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0" w:rsidRDefault="0051043B" w:rsidP="0022057C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Unit</w:t>
      </w:r>
      <w:r w:rsidR="0022057C">
        <w:rPr>
          <w:rFonts w:asciiTheme="minorHAnsi" w:hAnsiTheme="minorHAnsi" w:cstheme="minorHAnsi"/>
          <w:sz w:val="32"/>
          <w:szCs w:val="32"/>
        </w:rPr>
        <w:t xml:space="preserve"> 2</w:t>
      </w:r>
      <w:r w:rsidR="00177848">
        <w:rPr>
          <w:rFonts w:asciiTheme="minorHAnsi" w:hAnsiTheme="minorHAnsi" w:cstheme="minorHAnsi"/>
          <w:sz w:val="32"/>
          <w:szCs w:val="32"/>
        </w:rPr>
        <w:t>/Week</w:t>
      </w:r>
      <w:r w:rsidR="0022057C">
        <w:rPr>
          <w:rFonts w:asciiTheme="minorHAnsi" w:hAnsiTheme="minorHAnsi" w:cstheme="minorHAnsi"/>
          <w:sz w:val="32"/>
          <w:szCs w:val="32"/>
        </w:rPr>
        <w:t xml:space="preserve"> 1</w:t>
      </w:r>
      <w:r w:rsidR="00177848">
        <w:rPr>
          <w:rFonts w:asciiTheme="minorHAnsi" w:hAnsiTheme="minorHAnsi" w:cstheme="minorHAnsi"/>
          <w:sz w:val="32"/>
          <w:szCs w:val="32"/>
        </w:rPr>
        <w:t xml:space="preserve"> </w:t>
      </w:r>
    </w:p>
    <w:p w:rsidR="00144A4B" w:rsidRPr="00177848" w:rsidRDefault="00177848" w:rsidP="0022057C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  <w:u w:val="single"/>
        </w:rPr>
      </w:pPr>
      <w:r w:rsidRPr="00177848">
        <w:rPr>
          <w:rFonts w:asciiTheme="minorHAnsi" w:hAnsiTheme="minorHAnsi" w:cstheme="minorHAnsi"/>
          <w:sz w:val="32"/>
          <w:szCs w:val="32"/>
          <w:u w:val="single"/>
        </w:rPr>
        <w:t>Title</w:t>
      </w:r>
      <w:r w:rsidRPr="004E68E8">
        <w:rPr>
          <w:rFonts w:asciiTheme="minorHAnsi" w:hAnsiTheme="minorHAnsi" w:cstheme="minorHAnsi"/>
          <w:sz w:val="32"/>
          <w:szCs w:val="32"/>
        </w:rPr>
        <w:t>:</w:t>
      </w:r>
      <w:r w:rsidR="00ED0974" w:rsidRPr="004E68E8">
        <w:rPr>
          <w:rFonts w:asciiTheme="minorHAnsi" w:hAnsiTheme="minorHAnsi" w:cstheme="minorHAnsi"/>
          <w:sz w:val="32"/>
          <w:szCs w:val="32"/>
        </w:rPr>
        <w:t xml:space="preserve"> </w:t>
      </w:r>
      <w:r w:rsidR="004E68E8">
        <w:rPr>
          <w:rFonts w:asciiTheme="minorHAnsi" w:hAnsiTheme="minorHAnsi" w:cstheme="minorHAnsi"/>
          <w:sz w:val="32"/>
          <w:szCs w:val="32"/>
        </w:rPr>
        <w:t xml:space="preserve">Anthony </w:t>
      </w:r>
      <w:proofErr w:type="spellStart"/>
      <w:r w:rsidR="004E68E8">
        <w:rPr>
          <w:rFonts w:asciiTheme="minorHAnsi" w:hAnsiTheme="minorHAnsi" w:cstheme="minorHAnsi"/>
          <w:sz w:val="32"/>
          <w:szCs w:val="32"/>
        </w:rPr>
        <w:t>Reynoso</w:t>
      </w:r>
      <w:proofErr w:type="spellEnd"/>
      <w:r w:rsidR="0022057C">
        <w:rPr>
          <w:rFonts w:asciiTheme="minorHAnsi" w:hAnsiTheme="minorHAnsi" w:cstheme="minorHAnsi"/>
          <w:sz w:val="32"/>
          <w:szCs w:val="32"/>
        </w:rPr>
        <w:t>: Born to Rope</w:t>
      </w:r>
    </w:p>
    <w:p w:rsidR="00247713" w:rsidRPr="00144A4B" w:rsidRDefault="0093038E" w:rsidP="0022057C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>Suggested Time</w:t>
      </w:r>
      <w:r w:rsidR="00144A4B" w:rsidRPr="004E68E8">
        <w:rPr>
          <w:rFonts w:asciiTheme="minorHAnsi" w:hAnsiTheme="minorHAnsi" w:cstheme="minorHAnsi"/>
          <w:sz w:val="32"/>
          <w:szCs w:val="32"/>
        </w:rPr>
        <w:t>:</w:t>
      </w:r>
      <w:r w:rsidR="00144A4B" w:rsidRPr="004E68E8">
        <w:rPr>
          <w:rFonts w:asciiTheme="minorHAnsi" w:hAnsiTheme="minorHAnsi" w:cstheme="minorHAnsi"/>
          <w:sz w:val="32"/>
          <w:szCs w:val="32"/>
        </w:rPr>
        <w:tab/>
      </w:r>
      <w:r w:rsidR="00351F2E">
        <w:rPr>
          <w:rFonts w:asciiTheme="minorHAnsi" w:hAnsiTheme="minorHAnsi" w:cstheme="minorHAnsi"/>
          <w:sz w:val="32"/>
          <w:szCs w:val="32"/>
        </w:rPr>
        <w:t xml:space="preserve"> </w:t>
      </w:r>
      <w:r w:rsidR="0022057C">
        <w:rPr>
          <w:rFonts w:asciiTheme="minorHAnsi" w:hAnsiTheme="minorHAnsi" w:cstheme="minorHAnsi"/>
          <w:sz w:val="32"/>
          <w:szCs w:val="32"/>
        </w:rPr>
        <w:t>5 Days</w:t>
      </w:r>
    </w:p>
    <w:p w:rsidR="00CC51A2" w:rsidRPr="004E68E8" w:rsidRDefault="001F1840" w:rsidP="0022057C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Common Core ELA </w:t>
      </w:r>
      <w:r w:rsidR="00CC51A2" w:rsidRPr="000601D8">
        <w:rPr>
          <w:rFonts w:asciiTheme="minorHAnsi" w:hAnsiTheme="minorHAnsi" w:cstheme="minorHAnsi"/>
          <w:sz w:val="32"/>
          <w:szCs w:val="32"/>
          <w:u w:val="single"/>
        </w:rPr>
        <w:t>Standards</w:t>
      </w:r>
      <w:r w:rsidR="004E68E8">
        <w:rPr>
          <w:rFonts w:asciiTheme="minorHAnsi" w:hAnsiTheme="minorHAnsi" w:cstheme="minorHAnsi"/>
          <w:sz w:val="32"/>
          <w:szCs w:val="32"/>
        </w:rPr>
        <w:t>:</w:t>
      </w:r>
      <w:r w:rsidR="002F6108">
        <w:rPr>
          <w:rFonts w:asciiTheme="minorHAnsi" w:hAnsiTheme="minorHAnsi" w:cstheme="minorHAnsi"/>
          <w:sz w:val="32"/>
          <w:szCs w:val="32"/>
        </w:rPr>
        <w:t xml:space="preserve"> </w:t>
      </w:r>
      <w:r w:rsidR="00764EFF">
        <w:rPr>
          <w:rFonts w:asciiTheme="minorHAnsi" w:hAnsiTheme="minorHAnsi" w:cstheme="minorHAnsi"/>
          <w:sz w:val="32"/>
          <w:szCs w:val="32"/>
        </w:rPr>
        <w:t>RL</w:t>
      </w:r>
      <w:r w:rsidR="0022057C">
        <w:rPr>
          <w:rFonts w:asciiTheme="minorHAnsi" w:hAnsiTheme="minorHAnsi" w:cstheme="minorHAnsi"/>
          <w:sz w:val="32"/>
          <w:szCs w:val="32"/>
        </w:rPr>
        <w:t>.</w:t>
      </w:r>
      <w:r w:rsidR="00764EFF">
        <w:rPr>
          <w:rFonts w:asciiTheme="minorHAnsi" w:hAnsiTheme="minorHAnsi" w:cstheme="minorHAnsi"/>
          <w:sz w:val="32"/>
          <w:szCs w:val="32"/>
        </w:rPr>
        <w:t>3.</w:t>
      </w:r>
      <w:r w:rsidR="00921317">
        <w:rPr>
          <w:rFonts w:asciiTheme="minorHAnsi" w:hAnsiTheme="minorHAnsi" w:cstheme="minorHAnsi"/>
          <w:sz w:val="32"/>
          <w:szCs w:val="32"/>
        </w:rPr>
        <w:t>1</w:t>
      </w:r>
      <w:r w:rsidR="00764EFF">
        <w:rPr>
          <w:rFonts w:asciiTheme="minorHAnsi" w:hAnsiTheme="minorHAnsi" w:cstheme="minorHAnsi"/>
          <w:sz w:val="32"/>
          <w:szCs w:val="32"/>
        </w:rPr>
        <w:t xml:space="preserve">, </w:t>
      </w:r>
      <w:r w:rsidR="00FA05B6">
        <w:rPr>
          <w:rFonts w:asciiTheme="minorHAnsi" w:hAnsiTheme="minorHAnsi" w:cstheme="minorHAnsi"/>
          <w:sz w:val="32"/>
          <w:szCs w:val="32"/>
        </w:rPr>
        <w:t>RL</w:t>
      </w:r>
      <w:r w:rsidR="0022057C">
        <w:rPr>
          <w:rFonts w:asciiTheme="minorHAnsi" w:hAnsiTheme="minorHAnsi" w:cstheme="minorHAnsi"/>
          <w:sz w:val="32"/>
          <w:szCs w:val="32"/>
        </w:rPr>
        <w:t>.</w:t>
      </w:r>
      <w:r w:rsidR="00FA05B6">
        <w:rPr>
          <w:rFonts w:asciiTheme="minorHAnsi" w:hAnsiTheme="minorHAnsi" w:cstheme="minorHAnsi"/>
          <w:sz w:val="32"/>
          <w:szCs w:val="32"/>
        </w:rPr>
        <w:t xml:space="preserve">3.2, </w:t>
      </w:r>
      <w:r w:rsidR="00764EFF">
        <w:rPr>
          <w:rFonts w:asciiTheme="minorHAnsi" w:hAnsiTheme="minorHAnsi" w:cstheme="minorHAnsi"/>
          <w:sz w:val="32"/>
          <w:szCs w:val="32"/>
        </w:rPr>
        <w:t>RL</w:t>
      </w:r>
      <w:r w:rsidR="0022057C">
        <w:rPr>
          <w:rFonts w:asciiTheme="minorHAnsi" w:hAnsiTheme="minorHAnsi" w:cstheme="minorHAnsi"/>
          <w:sz w:val="32"/>
          <w:szCs w:val="32"/>
        </w:rPr>
        <w:t>.</w:t>
      </w:r>
      <w:r w:rsidR="00764EFF">
        <w:rPr>
          <w:rFonts w:asciiTheme="minorHAnsi" w:hAnsiTheme="minorHAnsi" w:cstheme="minorHAnsi"/>
          <w:sz w:val="32"/>
          <w:szCs w:val="32"/>
        </w:rPr>
        <w:t>3.4, RL</w:t>
      </w:r>
      <w:r w:rsidR="0022057C">
        <w:rPr>
          <w:rFonts w:asciiTheme="minorHAnsi" w:hAnsiTheme="minorHAnsi" w:cstheme="minorHAnsi"/>
          <w:sz w:val="32"/>
          <w:szCs w:val="32"/>
        </w:rPr>
        <w:t>.</w:t>
      </w:r>
      <w:r w:rsidR="00764EFF">
        <w:rPr>
          <w:rFonts w:asciiTheme="minorHAnsi" w:hAnsiTheme="minorHAnsi" w:cstheme="minorHAnsi"/>
          <w:sz w:val="32"/>
          <w:szCs w:val="32"/>
        </w:rPr>
        <w:t xml:space="preserve">3.7, </w:t>
      </w:r>
      <w:r w:rsidR="00C46D3D">
        <w:rPr>
          <w:rFonts w:asciiTheme="minorHAnsi" w:hAnsiTheme="minorHAnsi" w:cstheme="minorHAnsi"/>
          <w:sz w:val="32"/>
          <w:szCs w:val="32"/>
        </w:rPr>
        <w:t>RL</w:t>
      </w:r>
      <w:r w:rsidR="0022057C">
        <w:rPr>
          <w:rFonts w:asciiTheme="minorHAnsi" w:hAnsiTheme="minorHAnsi" w:cstheme="minorHAnsi"/>
          <w:sz w:val="32"/>
          <w:szCs w:val="32"/>
        </w:rPr>
        <w:t>.</w:t>
      </w:r>
      <w:r w:rsidR="00C46D3D">
        <w:rPr>
          <w:rFonts w:asciiTheme="minorHAnsi" w:hAnsiTheme="minorHAnsi" w:cstheme="minorHAnsi"/>
          <w:sz w:val="32"/>
          <w:szCs w:val="32"/>
        </w:rPr>
        <w:t>3.9, RL</w:t>
      </w:r>
      <w:r w:rsidR="0022057C">
        <w:rPr>
          <w:rFonts w:asciiTheme="minorHAnsi" w:hAnsiTheme="minorHAnsi" w:cstheme="minorHAnsi"/>
          <w:sz w:val="32"/>
          <w:szCs w:val="32"/>
        </w:rPr>
        <w:t>.</w:t>
      </w:r>
      <w:r w:rsidR="00C46D3D">
        <w:rPr>
          <w:rFonts w:asciiTheme="minorHAnsi" w:hAnsiTheme="minorHAnsi" w:cstheme="minorHAnsi"/>
          <w:sz w:val="32"/>
          <w:szCs w:val="32"/>
        </w:rPr>
        <w:t>3.</w:t>
      </w:r>
      <w:r w:rsidR="00921317">
        <w:rPr>
          <w:rFonts w:asciiTheme="minorHAnsi" w:hAnsiTheme="minorHAnsi" w:cstheme="minorHAnsi"/>
          <w:sz w:val="32"/>
          <w:szCs w:val="32"/>
        </w:rPr>
        <w:t>1</w:t>
      </w:r>
      <w:r w:rsidR="0022057C">
        <w:rPr>
          <w:rFonts w:asciiTheme="minorHAnsi" w:hAnsiTheme="minorHAnsi" w:cstheme="minorHAnsi"/>
          <w:sz w:val="32"/>
          <w:szCs w:val="32"/>
        </w:rPr>
        <w:t>0;</w:t>
      </w:r>
      <w:r w:rsidR="00C46D3D">
        <w:rPr>
          <w:rFonts w:asciiTheme="minorHAnsi" w:hAnsiTheme="minorHAnsi" w:cstheme="minorHAnsi"/>
          <w:sz w:val="32"/>
          <w:szCs w:val="32"/>
        </w:rPr>
        <w:t xml:space="preserve"> RF</w:t>
      </w:r>
      <w:r w:rsidR="0022057C">
        <w:rPr>
          <w:rFonts w:asciiTheme="minorHAnsi" w:hAnsiTheme="minorHAnsi" w:cstheme="minorHAnsi"/>
          <w:sz w:val="32"/>
          <w:szCs w:val="32"/>
        </w:rPr>
        <w:t>.</w:t>
      </w:r>
      <w:r w:rsidR="00C46D3D">
        <w:rPr>
          <w:rFonts w:asciiTheme="minorHAnsi" w:hAnsiTheme="minorHAnsi" w:cstheme="minorHAnsi"/>
          <w:sz w:val="32"/>
          <w:szCs w:val="32"/>
        </w:rPr>
        <w:t>3.3, RF</w:t>
      </w:r>
      <w:r w:rsidR="0022057C">
        <w:rPr>
          <w:rFonts w:asciiTheme="minorHAnsi" w:hAnsiTheme="minorHAnsi" w:cstheme="minorHAnsi"/>
          <w:sz w:val="32"/>
          <w:szCs w:val="32"/>
        </w:rPr>
        <w:t>.3.4;</w:t>
      </w:r>
      <w:r w:rsidR="00C46D3D">
        <w:rPr>
          <w:rFonts w:asciiTheme="minorHAnsi" w:hAnsiTheme="minorHAnsi" w:cstheme="minorHAnsi"/>
          <w:sz w:val="32"/>
          <w:szCs w:val="32"/>
        </w:rPr>
        <w:t xml:space="preserve"> W3.2, </w:t>
      </w:r>
      <w:r w:rsidR="005836C8">
        <w:rPr>
          <w:rFonts w:asciiTheme="minorHAnsi" w:hAnsiTheme="minorHAnsi" w:cstheme="minorHAnsi"/>
          <w:sz w:val="32"/>
          <w:szCs w:val="32"/>
        </w:rPr>
        <w:t xml:space="preserve">W3.4, </w:t>
      </w:r>
      <w:r w:rsidR="00B12661">
        <w:rPr>
          <w:rFonts w:asciiTheme="minorHAnsi" w:hAnsiTheme="minorHAnsi" w:cstheme="minorHAnsi"/>
          <w:sz w:val="32"/>
          <w:szCs w:val="32"/>
        </w:rPr>
        <w:t>W3.8</w:t>
      </w:r>
      <w:r w:rsidR="0022057C">
        <w:rPr>
          <w:rFonts w:asciiTheme="minorHAnsi" w:hAnsiTheme="minorHAnsi" w:cstheme="minorHAnsi"/>
          <w:sz w:val="32"/>
          <w:szCs w:val="32"/>
        </w:rPr>
        <w:t>;</w:t>
      </w:r>
      <w:r w:rsidR="001E2AD0">
        <w:rPr>
          <w:rFonts w:asciiTheme="minorHAnsi" w:hAnsiTheme="minorHAnsi" w:cstheme="minorHAnsi"/>
          <w:sz w:val="32"/>
          <w:szCs w:val="32"/>
        </w:rPr>
        <w:t xml:space="preserve"> SL3.</w:t>
      </w:r>
      <w:r w:rsidR="00921317">
        <w:rPr>
          <w:rFonts w:asciiTheme="minorHAnsi" w:hAnsiTheme="minorHAnsi" w:cstheme="minorHAnsi"/>
          <w:sz w:val="32"/>
          <w:szCs w:val="32"/>
        </w:rPr>
        <w:t>1</w:t>
      </w:r>
      <w:r w:rsidR="0022057C">
        <w:rPr>
          <w:rFonts w:asciiTheme="minorHAnsi" w:hAnsiTheme="minorHAnsi" w:cstheme="minorHAnsi"/>
          <w:sz w:val="32"/>
          <w:szCs w:val="32"/>
        </w:rPr>
        <w:t>, SL.3.6; L.3.1, L.3.2, L3.4, L3.5</w:t>
      </w:r>
    </w:p>
    <w:p w:rsidR="001034D9" w:rsidRDefault="001034D9" w:rsidP="0022057C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  <w:u w:val="single"/>
        </w:rPr>
      </w:pPr>
    </w:p>
    <w:p w:rsidR="001F1840" w:rsidRDefault="000B5786" w:rsidP="0022057C">
      <w:pPr>
        <w:spacing w:after="0" w:line="360" w:lineRule="auto"/>
        <w:contextualSpacing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Teacher </w:t>
      </w:r>
      <w:r w:rsidR="004D3BFD" w:rsidRPr="007C5C7E">
        <w:rPr>
          <w:rFonts w:asciiTheme="minorHAnsi" w:hAnsiTheme="minorHAnsi" w:cstheme="minorHAnsi"/>
          <w:sz w:val="32"/>
          <w:szCs w:val="32"/>
          <w:u w:val="single"/>
        </w:rPr>
        <w:t>Instructions</w:t>
      </w:r>
    </w:p>
    <w:p w:rsidR="00FB2380" w:rsidRDefault="00FB2380" w:rsidP="0022057C">
      <w:pPr>
        <w:spacing w:after="0"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Ref</w:t>
      </w:r>
      <w:r w:rsidR="0095234C">
        <w:rPr>
          <w:rFonts w:asciiTheme="minorHAnsi" w:hAnsiTheme="minorHAnsi" w:cstheme="minorHAnsi"/>
          <w:i/>
          <w:sz w:val="24"/>
          <w:szCs w:val="24"/>
        </w:rPr>
        <w:t>er to the Introduction for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A07EF">
        <w:rPr>
          <w:rFonts w:asciiTheme="minorHAnsi" w:hAnsiTheme="minorHAnsi" w:cstheme="minorHAnsi"/>
          <w:i/>
          <w:sz w:val="24"/>
          <w:szCs w:val="24"/>
        </w:rPr>
        <w:t>further details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FB2380" w:rsidRPr="0095234C" w:rsidRDefault="0095234C" w:rsidP="0022057C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Before Teaching</w:t>
      </w:r>
    </w:p>
    <w:p w:rsidR="004D3BFD" w:rsidRPr="00FB2380" w:rsidRDefault="001F1840" w:rsidP="0022057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the Big Ideas and </w:t>
      </w:r>
      <w:r w:rsidR="007C5C7E" w:rsidRPr="00FB2380">
        <w:rPr>
          <w:rFonts w:asciiTheme="minorHAnsi" w:hAnsiTheme="minorHAnsi" w:cstheme="minorHAnsi"/>
          <w:sz w:val="24"/>
          <w:szCs w:val="24"/>
        </w:rPr>
        <w:t xml:space="preserve">Key Understandings </w:t>
      </w:r>
      <w:r w:rsidR="00FB2380" w:rsidRPr="00FB2380">
        <w:rPr>
          <w:rFonts w:asciiTheme="minorHAnsi" w:hAnsiTheme="minorHAnsi" w:cstheme="minorHAnsi"/>
          <w:sz w:val="24"/>
          <w:szCs w:val="24"/>
        </w:rPr>
        <w:t>and the</w:t>
      </w:r>
      <w:r w:rsidRPr="00FB2380">
        <w:rPr>
          <w:rFonts w:asciiTheme="minorHAnsi" w:hAnsiTheme="minorHAnsi" w:cstheme="minorHAnsi"/>
          <w:sz w:val="24"/>
          <w:szCs w:val="24"/>
        </w:rPr>
        <w:t xml:space="preserve"> </w:t>
      </w:r>
      <w:r w:rsidR="007C5C7E" w:rsidRPr="00FB2380">
        <w:rPr>
          <w:rFonts w:asciiTheme="minorHAnsi" w:hAnsiTheme="minorHAnsi" w:cstheme="minorHAnsi"/>
          <w:sz w:val="24"/>
          <w:szCs w:val="24"/>
        </w:rPr>
        <w:t>S</w:t>
      </w:r>
      <w:r w:rsidR="00841C15" w:rsidRPr="00FB2380">
        <w:rPr>
          <w:rFonts w:asciiTheme="minorHAnsi" w:hAnsiTheme="minorHAnsi" w:cstheme="minorHAnsi"/>
          <w:sz w:val="24"/>
          <w:szCs w:val="24"/>
        </w:rPr>
        <w:t>ynopsis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.  Please do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not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read this to the students.  This is a description for teachers, about the big ideas and key understanding that students should take away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after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completing this task.</w:t>
      </w:r>
    </w:p>
    <w:p w:rsidR="001F1840" w:rsidRPr="001F1840" w:rsidRDefault="001F1840" w:rsidP="0022057C">
      <w:pPr>
        <w:spacing w:after="0" w:line="360" w:lineRule="auto"/>
        <w:ind w:firstLine="72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Big Ideas and Key Understandings</w:t>
      </w:r>
    </w:p>
    <w:p w:rsidR="00DB2F21" w:rsidRDefault="00872234" w:rsidP="0022057C">
      <w:pPr>
        <w:spacing w:after="0" w:line="360" w:lineRule="auto"/>
        <w:ind w:left="360" w:firstLine="36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is</w:t>
      </w:r>
      <w:r w:rsidR="00DB2F21">
        <w:rPr>
          <w:rFonts w:asciiTheme="minorHAnsi" w:hAnsiTheme="minorHAnsi" w:cstheme="minorHAnsi"/>
          <w:sz w:val="24"/>
          <w:szCs w:val="24"/>
        </w:rPr>
        <w:t xml:space="preserve"> important to </w:t>
      </w:r>
      <w:r>
        <w:rPr>
          <w:rFonts w:asciiTheme="minorHAnsi" w:hAnsiTheme="minorHAnsi" w:cstheme="minorHAnsi"/>
          <w:sz w:val="24"/>
          <w:szCs w:val="24"/>
        </w:rPr>
        <w:t>keep history, culture, and traditions alive.</w:t>
      </w:r>
    </w:p>
    <w:p w:rsidR="00983919" w:rsidRPr="0022057C" w:rsidRDefault="001F1840" w:rsidP="0022057C">
      <w:pPr>
        <w:spacing w:after="0" w:line="360" w:lineRule="auto"/>
        <w:ind w:left="360" w:firstLine="360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22057C">
        <w:rPr>
          <w:rFonts w:asciiTheme="minorHAnsi" w:hAnsiTheme="minorHAnsi" w:cstheme="minorHAnsi"/>
          <w:sz w:val="24"/>
          <w:szCs w:val="24"/>
          <w:u w:val="single"/>
        </w:rPr>
        <w:t>Synopsis</w:t>
      </w:r>
    </w:p>
    <w:p w:rsidR="00FB2380" w:rsidRPr="0022057C" w:rsidRDefault="00457DB7" w:rsidP="0022057C">
      <w:pPr>
        <w:spacing w:after="0" w:line="360" w:lineRule="auto"/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2057C">
        <w:rPr>
          <w:rStyle w:val="Strong"/>
          <w:rFonts w:asciiTheme="minorHAnsi" w:hAnsiTheme="minorHAnsi" w:cstheme="minorHAnsi"/>
          <w:b w:val="0"/>
          <w:sz w:val="24"/>
          <w:szCs w:val="24"/>
        </w:rPr>
        <w:t>Nin</w:t>
      </w:r>
      <w:r w:rsidR="006A7C52" w:rsidRPr="0022057C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e-year old Anthony </w:t>
      </w:r>
      <w:proofErr w:type="spellStart"/>
      <w:r w:rsidR="006A7C52" w:rsidRPr="0022057C">
        <w:rPr>
          <w:rStyle w:val="Strong"/>
          <w:rFonts w:asciiTheme="minorHAnsi" w:hAnsiTheme="minorHAnsi" w:cstheme="minorHAnsi"/>
          <w:b w:val="0"/>
          <w:sz w:val="24"/>
          <w:szCs w:val="24"/>
        </w:rPr>
        <w:t>Reynoso</w:t>
      </w:r>
      <w:proofErr w:type="spellEnd"/>
      <w:r w:rsidR="006A7C52" w:rsidRPr="0022057C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is proud of his history, culture, and family tradition of Mexican rodeo-style roping and riding.  He also enjoys various aspects of his modern life such as school, basketball, friendships, swimming, and exploring</w:t>
      </w:r>
      <w:r w:rsidR="0051043B" w:rsidRPr="0022057C">
        <w:rPr>
          <w:rStyle w:val="Strong"/>
          <w:rFonts w:asciiTheme="minorHAnsi" w:hAnsiTheme="minorHAnsi" w:cstheme="minorHAnsi"/>
          <w:b w:val="0"/>
          <w:sz w:val="24"/>
          <w:szCs w:val="24"/>
        </w:rPr>
        <w:t>.</w:t>
      </w:r>
    </w:p>
    <w:p w:rsidR="00841C15" w:rsidRPr="0022057C" w:rsidRDefault="00841C15" w:rsidP="0022057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057C">
        <w:rPr>
          <w:rFonts w:asciiTheme="minorHAnsi" w:hAnsiTheme="minorHAnsi" w:cstheme="minorHAnsi"/>
          <w:sz w:val="24"/>
          <w:szCs w:val="24"/>
        </w:rPr>
        <w:t xml:space="preserve">Read entire </w:t>
      </w:r>
      <w:r w:rsidR="0095234C" w:rsidRPr="0022057C">
        <w:rPr>
          <w:rFonts w:asciiTheme="minorHAnsi" w:hAnsiTheme="minorHAnsi" w:cstheme="minorHAnsi"/>
          <w:sz w:val="24"/>
          <w:szCs w:val="24"/>
        </w:rPr>
        <w:t>main selection text, keeping in mind the Big Ideas and Key Understandings.</w:t>
      </w:r>
    </w:p>
    <w:p w:rsidR="00841C15" w:rsidRPr="0022057C" w:rsidRDefault="007C5C7E" w:rsidP="0022057C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057C">
        <w:rPr>
          <w:rFonts w:asciiTheme="minorHAnsi" w:hAnsiTheme="minorHAnsi" w:cstheme="minorHAnsi"/>
          <w:sz w:val="24"/>
          <w:szCs w:val="24"/>
        </w:rPr>
        <w:t>Re-read the main selection text while noting</w:t>
      </w:r>
      <w:r w:rsidR="00841C15" w:rsidRPr="0022057C">
        <w:rPr>
          <w:rFonts w:asciiTheme="minorHAnsi" w:hAnsiTheme="minorHAnsi" w:cstheme="minorHAnsi"/>
          <w:sz w:val="24"/>
          <w:szCs w:val="24"/>
        </w:rPr>
        <w:t xml:space="preserve"> the stopping points for </w:t>
      </w:r>
      <w:r w:rsidR="00D140AD" w:rsidRPr="0022057C">
        <w:rPr>
          <w:rFonts w:asciiTheme="minorHAnsi" w:hAnsiTheme="minorHAnsi" w:cstheme="minorHAnsi"/>
          <w:sz w:val="24"/>
          <w:szCs w:val="24"/>
        </w:rPr>
        <w:t>the Text Dependent Questions and teaching V</w:t>
      </w:r>
      <w:r w:rsidR="00841C15" w:rsidRPr="0022057C">
        <w:rPr>
          <w:rFonts w:asciiTheme="minorHAnsi" w:hAnsiTheme="minorHAnsi" w:cstheme="minorHAnsi"/>
          <w:sz w:val="24"/>
          <w:szCs w:val="24"/>
        </w:rPr>
        <w:t>ocabulary.</w:t>
      </w:r>
    </w:p>
    <w:p w:rsidR="0022057C" w:rsidRDefault="0022057C" w:rsidP="0022057C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841C15" w:rsidRPr="0022057C" w:rsidRDefault="001F1840" w:rsidP="0022057C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2057C">
        <w:rPr>
          <w:rFonts w:asciiTheme="minorHAnsi" w:hAnsiTheme="minorHAnsi" w:cstheme="minorHAnsi"/>
          <w:b/>
          <w:sz w:val="24"/>
          <w:szCs w:val="24"/>
        </w:rPr>
        <w:lastRenderedPageBreak/>
        <w:t>During Teaching</w:t>
      </w:r>
    </w:p>
    <w:p w:rsidR="00081A99" w:rsidRPr="0022057C" w:rsidRDefault="00081A99" w:rsidP="0022057C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22057C">
        <w:rPr>
          <w:rFonts w:asciiTheme="minorHAnsi" w:hAnsiTheme="minorHAnsi" w:cstheme="minorHAnsi"/>
          <w:sz w:val="24"/>
        </w:rPr>
        <w:t>Students read the entire main selection text independently.</w:t>
      </w:r>
    </w:p>
    <w:p w:rsidR="001D71BD" w:rsidRPr="0022057C" w:rsidRDefault="00081A99" w:rsidP="0022057C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22057C">
        <w:rPr>
          <w:rFonts w:asciiTheme="minorHAnsi" w:hAnsiTheme="minorHAnsi" w:cstheme="minorHAnsi"/>
          <w:sz w:val="24"/>
        </w:rPr>
        <w:t>Teacher reads the main selection text aloud with students following along.</w:t>
      </w:r>
      <w:r w:rsidR="0022057C">
        <w:rPr>
          <w:rFonts w:asciiTheme="minorHAnsi" w:hAnsiTheme="minorHAnsi" w:cstheme="minorHAnsi"/>
          <w:sz w:val="24"/>
        </w:rPr>
        <w:t xml:space="preserve"> </w:t>
      </w:r>
      <w:r w:rsidRPr="0022057C">
        <w:rPr>
          <w:rFonts w:asciiTheme="minorHAnsi" w:hAnsiTheme="minorHAnsi" w:cstheme="minorHAnsi"/>
          <w:sz w:val="24"/>
        </w:rPr>
        <w:t xml:space="preserve">(Depending on how complex the text is and the amount of support needed by students, the teacher </w:t>
      </w:r>
      <w:r w:rsidR="00CA07EF" w:rsidRPr="0022057C">
        <w:rPr>
          <w:rFonts w:asciiTheme="minorHAnsi" w:hAnsiTheme="minorHAnsi" w:cstheme="minorHAnsi"/>
          <w:sz w:val="24"/>
        </w:rPr>
        <w:t>may choose to reverse</w:t>
      </w:r>
      <w:r w:rsidRPr="0022057C">
        <w:rPr>
          <w:rFonts w:asciiTheme="minorHAnsi" w:hAnsiTheme="minorHAnsi" w:cstheme="minorHAnsi"/>
          <w:sz w:val="24"/>
        </w:rPr>
        <w:t xml:space="preserve"> the order of steps </w:t>
      </w:r>
      <w:r w:rsidR="00921317" w:rsidRPr="0022057C">
        <w:rPr>
          <w:rFonts w:asciiTheme="minorHAnsi" w:hAnsiTheme="minorHAnsi" w:cstheme="minorHAnsi"/>
          <w:sz w:val="24"/>
        </w:rPr>
        <w:t>Page 1</w:t>
      </w:r>
      <w:r w:rsidRPr="0022057C">
        <w:rPr>
          <w:rFonts w:asciiTheme="minorHAnsi" w:hAnsiTheme="minorHAnsi" w:cstheme="minorHAnsi"/>
          <w:sz w:val="24"/>
        </w:rPr>
        <w:t xml:space="preserve"> and 2.) </w:t>
      </w:r>
    </w:p>
    <w:p w:rsidR="00081A99" w:rsidRPr="0022057C" w:rsidRDefault="00081A99" w:rsidP="0022057C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22057C">
        <w:rPr>
          <w:rFonts w:asciiTheme="minorHAnsi" w:hAnsiTheme="minorHAnsi" w:cstheme="minorHAnsi"/>
          <w:sz w:val="24"/>
        </w:rPr>
        <w:t>Students and teacher re-read the text while stopping to respond to</w:t>
      </w:r>
      <w:r w:rsidR="0095234C" w:rsidRPr="0022057C">
        <w:rPr>
          <w:rFonts w:asciiTheme="minorHAnsi" w:hAnsiTheme="minorHAnsi" w:cstheme="minorHAnsi"/>
          <w:sz w:val="24"/>
        </w:rPr>
        <w:t xml:space="preserve"> and discuss</w:t>
      </w:r>
      <w:r w:rsidRPr="0022057C">
        <w:rPr>
          <w:rFonts w:asciiTheme="minorHAnsi" w:hAnsiTheme="minorHAnsi" w:cstheme="minorHAnsi"/>
          <w:sz w:val="24"/>
        </w:rPr>
        <w:t xml:space="preserve"> </w:t>
      </w:r>
      <w:r w:rsidR="0095234C" w:rsidRPr="0022057C">
        <w:rPr>
          <w:rFonts w:asciiTheme="minorHAnsi" w:hAnsiTheme="minorHAnsi" w:cstheme="minorHAnsi"/>
          <w:sz w:val="24"/>
        </w:rPr>
        <w:t xml:space="preserve">the </w:t>
      </w:r>
      <w:r w:rsidRPr="0022057C">
        <w:rPr>
          <w:rFonts w:asciiTheme="minorHAnsi" w:hAnsiTheme="minorHAnsi" w:cstheme="minorHAnsi"/>
          <w:sz w:val="24"/>
        </w:rPr>
        <w:t>questions and returning to the text.  A variety of methods can be used to structure the reading</w:t>
      </w:r>
      <w:r w:rsidR="0095234C" w:rsidRPr="0022057C">
        <w:rPr>
          <w:rFonts w:asciiTheme="minorHAnsi" w:hAnsiTheme="minorHAnsi" w:cstheme="minorHAnsi"/>
          <w:sz w:val="24"/>
        </w:rPr>
        <w:t xml:space="preserve"> and discussion</w:t>
      </w:r>
      <w:r w:rsidRPr="0022057C">
        <w:rPr>
          <w:rFonts w:asciiTheme="minorHAnsi" w:hAnsiTheme="minorHAnsi" w:cstheme="minorHAnsi"/>
          <w:sz w:val="24"/>
        </w:rPr>
        <w:t xml:space="preserve"> (i.e.:  whole class discussion, think-pair-share, independent written response, group work, etc.)</w:t>
      </w:r>
    </w:p>
    <w:p w:rsidR="001F1840" w:rsidRDefault="001F1840" w:rsidP="00320A5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F6459" w:rsidRPr="007C5C7E" w:rsidRDefault="004D3BFD" w:rsidP="001034D9">
      <w:pPr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Text Dependent </w:t>
      </w:r>
      <w:r w:rsidR="00172736" w:rsidRPr="007C5C7E">
        <w:rPr>
          <w:rFonts w:asciiTheme="minorHAnsi" w:hAnsiTheme="minorHAnsi" w:cstheme="minorHAnsi"/>
          <w:sz w:val="32"/>
          <w:szCs w:val="32"/>
          <w:u w:val="single"/>
        </w:rPr>
        <w:t>Questions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92"/>
        <w:gridCol w:w="930"/>
        <w:gridCol w:w="5854"/>
      </w:tblGrid>
      <w:tr w:rsidR="004E76D8" w:rsidRPr="00CD6B7F">
        <w:trPr>
          <w:trHeight w:val="147"/>
        </w:trPr>
        <w:tc>
          <w:tcPr>
            <w:tcW w:w="6392" w:type="dxa"/>
          </w:tcPr>
          <w:p w:rsidR="004E76D8" w:rsidRPr="00CD6B7F" w:rsidRDefault="004E76D8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Text Dependent Questions</w:t>
            </w:r>
          </w:p>
        </w:tc>
        <w:tc>
          <w:tcPr>
            <w:tcW w:w="930" w:type="dxa"/>
            <w:vAlign w:val="center"/>
          </w:tcPr>
          <w:p w:rsidR="004E76D8" w:rsidRPr="00CD6B7F" w:rsidRDefault="004E76D8" w:rsidP="004B4B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4E76D8" w:rsidRPr="00CD6B7F" w:rsidRDefault="004E76D8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76D8" w:rsidRPr="00CD6B7F">
        <w:trPr>
          <w:trHeight w:val="147"/>
        </w:trPr>
        <w:tc>
          <w:tcPr>
            <w:tcW w:w="6392" w:type="dxa"/>
            <w:vAlign w:val="center"/>
          </w:tcPr>
          <w:p w:rsidR="004E76D8" w:rsidRDefault="001C5114" w:rsidP="00BC4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clues from the first two page</w:t>
            </w:r>
            <w:r w:rsidR="00C166A0">
              <w:rPr>
                <w:sz w:val="24"/>
                <w:szCs w:val="24"/>
              </w:rPr>
              <w:t xml:space="preserve">s of the text </w:t>
            </w:r>
            <w:r>
              <w:rPr>
                <w:sz w:val="24"/>
                <w:szCs w:val="24"/>
              </w:rPr>
              <w:t xml:space="preserve">provides evidence that roping is a </w:t>
            </w:r>
            <w:proofErr w:type="spellStart"/>
            <w:r>
              <w:rPr>
                <w:sz w:val="24"/>
                <w:szCs w:val="24"/>
              </w:rPr>
              <w:t>Reynoso</w:t>
            </w:r>
            <w:proofErr w:type="spellEnd"/>
            <w:r>
              <w:rPr>
                <w:sz w:val="24"/>
                <w:szCs w:val="24"/>
              </w:rPr>
              <w:t xml:space="preserve"> family tradition</w:t>
            </w:r>
            <w:r w:rsidR="00C80280">
              <w:rPr>
                <w:sz w:val="24"/>
                <w:szCs w:val="24"/>
              </w:rPr>
              <w:t>?</w:t>
            </w:r>
          </w:p>
        </w:tc>
        <w:tc>
          <w:tcPr>
            <w:tcW w:w="930" w:type="dxa"/>
            <w:vAlign w:val="center"/>
          </w:tcPr>
          <w:p w:rsidR="004E76D8" w:rsidRDefault="00682155" w:rsidP="004B4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4" w:type="dxa"/>
            <w:vAlign w:val="center"/>
          </w:tcPr>
          <w:p w:rsidR="001C5114" w:rsidRDefault="001C5114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All the men in his family rope and ride</w:t>
            </w:r>
          </w:p>
          <w:p w:rsidR="001C5114" w:rsidRDefault="001C5114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Anthony was given a rope as soon as could stand</w:t>
            </w:r>
          </w:p>
          <w:p w:rsidR="001C5114" w:rsidRDefault="001C5114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His family dressed him as a </w:t>
            </w:r>
            <w:proofErr w:type="spellStart"/>
            <w:r>
              <w:rPr>
                <w:rFonts w:cstheme="minorBidi"/>
                <w:sz w:val="24"/>
                <w:szCs w:val="24"/>
              </w:rPr>
              <w:t>charro</w:t>
            </w:r>
            <w:proofErr w:type="spellEnd"/>
            <w:r>
              <w:rPr>
                <w:rFonts w:cstheme="minorBidi"/>
                <w:sz w:val="24"/>
                <w:szCs w:val="24"/>
              </w:rPr>
              <w:t xml:space="preserve"> </w:t>
            </w:r>
          </w:p>
          <w:p w:rsidR="00C80280" w:rsidRPr="001C5114" w:rsidRDefault="00C80280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His father started him at a young age</w:t>
            </w:r>
          </w:p>
        </w:tc>
      </w:tr>
      <w:tr w:rsidR="004E76D8" w:rsidRPr="00CD6B7F">
        <w:trPr>
          <w:trHeight w:val="147"/>
        </w:trPr>
        <w:tc>
          <w:tcPr>
            <w:tcW w:w="6392" w:type="dxa"/>
            <w:vAlign w:val="center"/>
          </w:tcPr>
          <w:p w:rsidR="004E76D8" w:rsidRPr="00A036E5" w:rsidRDefault="001C5114" w:rsidP="00BC4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 know where there are petroglyphs in the rocks right nea</w:t>
            </w:r>
            <w:r w:rsidR="004D5768">
              <w:rPr>
                <w:sz w:val="24"/>
                <w:szCs w:val="24"/>
              </w:rPr>
              <w:t>r my house.” What clues</w:t>
            </w:r>
            <w:r>
              <w:rPr>
                <w:sz w:val="24"/>
                <w:szCs w:val="24"/>
              </w:rPr>
              <w:t xml:space="preserve"> help you understand the meaning of the word </w:t>
            </w:r>
            <w:r w:rsidRPr="004D5768">
              <w:rPr>
                <w:i/>
                <w:sz w:val="24"/>
                <w:szCs w:val="24"/>
              </w:rPr>
              <w:t>petroglyphs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30" w:type="dxa"/>
            <w:vAlign w:val="center"/>
          </w:tcPr>
          <w:p w:rsidR="004E76D8" w:rsidRPr="00A036E5" w:rsidRDefault="004E76D8" w:rsidP="004B4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4E76D8" w:rsidRDefault="001C5114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People carved in the rocks</w:t>
            </w:r>
          </w:p>
          <w:p w:rsidR="001C5114" w:rsidRDefault="001C5114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Anthony wondered what the carvings mean</w:t>
            </w:r>
          </w:p>
          <w:p w:rsidR="001C5114" w:rsidRPr="001C5114" w:rsidRDefault="001C5114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The picture shows carvings on to rocks</w:t>
            </w:r>
          </w:p>
        </w:tc>
      </w:tr>
      <w:tr w:rsidR="004E76D8" w:rsidRPr="00CD6B7F">
        <w:trPr>
          <w:trHeight w:val="147"/>
        </w:trPr>
        <w:tc>
          <w:tcPr>
            <w:tcW w:w="6392" w:type="dxa"/>
            <w:vAlign w:val="center"/>
          </w:tcPr>
          <w:p w:rsidR="004E76D8" w:rsidRDefault="00D54EEB" w:rsidP="00BC4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information did the author include to show that Anthony is interested in the Petroglyphs?</w:t>
            </w:r>
          </w:p>
        </w:tc>
        <w:tc>
          <w:tcPr>
            <w:tcW w:w="930" w:type="dxa"/>
            <w:vAlign w:val="center"/>
          </w:tcPr>
          <w:p w:rsidR="004E76D8" w:rsidRDefault="004E76D8" w:rsidP="004B4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4E76D8" w:rsidRDefault="00D54EEB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Anthony knows where the petroglyphs are and goes there often</w:t>
            </w:r>
          </w:p>
          <w:p w:rsidR="00D54EEB" w:rsidRDefault="00D54EEB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He has a favorite. It looks like a man with a shield</w:t>
            </w:r>
          </w:p>
          <w:p w:rsidR="00D54EEB" w:rsidRPr="00D54EEB" w:rsidRDefault="00D54EEB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He wonders what the carvings mean</w:t>
            </w:r>
          </w:p>
        </w:tc>
      </w:tr>
      <w:tr w:rsidR="004E76D8" w:rsidRPr="00CD6B7F">
        <w:trPr>
          <w:trHeight w:val="908"/>
        </w:trPr>
        <w:tc>
          <w:tcPr>
            <w:tcW w:w="6392" w:type="dxa"/>
            <w:vAlign w:val="center"/>
          </w:tcPr>
          <w:p w:rsidR="004E76D8" w:rsidRPr="00CD6B7F" w:rsidRDefault="004D5B14" w:rsidP="00BC4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Easter Sunday at the Mexican Mission church differ from other Sunday mornings?</w:t>
            </w:r>
          </w:p>
        </w:tc>
        <w:tc>
          <w:tcPr>
            <w:tcW w:w="930" w:type="dxa"/>
            <w:vAlign w:val="center"/>
          </w:tcPr>
          <w:p w:rsidR="004E76D8" w:rsidRPr="00CD6B7F" w:rsidRDefault="004E76D8" w:rsidP="004B4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8C4B64" w:rsidRDefault="004D5B14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There are Yaqui Indian ceremonies</w:t>
            </w:r>
          </w:p>
          <w:p w:rsidR="004D5B14" w:rsidRDefault="004D5B14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There are dancers</w:t>
            </w:r>
          </w:p>
          <w:p w:rsidR="004D5B14" w:rsidRDefault="00886A62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Musicians play</w:t>
            </w:r>
            <w:r w:rsidR="004D5B14">
              <w:rPr>
                <w:rFonts w:cstheme="minorBidi"/>
                <w:sz w:val="24"/>
                <w:szCs w:val="24"/>
              </w:rPr>
              <w:t xml:space="preserve"> in the center of town</w:t>
            </w:r>
          </w:p>
          <w:p w:rsidR="004D5B14" w:rsidRPr="008C4B64" w:rsidRDefault="004D5B14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People </w:t>
            </w:r>
            <w:r w:rsidR="00886A62">
              <w:rPr>
                <w:rFonts w:cstheme="minorBidi"/>
                <w:sz w:val="24"/>
                <w:szCs w:val="24"/>
              </w:rPr>
              <w:t>wear</w:t>
            </w:r>
            <w:r>
              <w:rPr>
                <w:rFonts w:cstheme="minorBidi"/>
                <w:sz w:val="24"/>
                <w:szCs w:val="24"/>
              </w:rPr>
              <w:t xml:space="preserve"> traditional costumes and masks</w:t>
            </w:r>
          </w:p>
        </w:tc>
      </w:tr>
      <w:tr w:rsidR="004D5B14" w:rsidRPr="00CD6B7F">
        <w:trPr>
          <w:trHeight w:val="901"/>
        </w:trPr>
        <w:tc>
          <w:tcPr>
            <w:tcW w:w="6392" w:type="dxa"/>
            <w:vAlign w:val="center"/>
          </w:tcPr>
          <w:p w:rsidR="004D5B14" w:rsidRPr="00CD6B7F" w:rsidRDefault="004D5B14" w:rsidP="00BC4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Based on the photo on page </w:t>
            </w:r>
            <w:proofErr w:type="spellStart"/>
            <w:r w:rsidR="00BE592C">
              <w:rPr>
                <w:sz w:val="24"/>
                <w:szCs w:val="24"/>
              </w:rPr>
              <w:t>p</w:t>
            </w:r>
            <w:r w:rsidR="00921317">
              <w:rPr>
                <w:sz w:val="24"/>
                <w:szCs w:val="24"/>
              </w:rPr>
              <w:t>age</w:t>
            </w:r>
            <w:proofErr w:type="spellEnd"/>
            <w:r w:rsidR="0092131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66, why did people come to watch the Yaqui Indian ceremonies?</w:t>
            </w:r>
          </w:p>
        </w:tc>
        <w:tc>
          <w:tcPr>
            <w:tcW w:w="930" w:type="dxa"/>
            <w:vAlign w:val="center"/>
          </w:tcPr>
          <w:p w:rsidR="004D5B14" w:rsidRPr="00CD6B7F" w:rsidRDefault="004D5B14" w:rsidP="004B4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4D5B14" w:rsidRDefault="004D5B14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They are colorful and special</w:t>
            </w:r>
          </w:p>
          <w:p w:rsidR="004D5B14" w:rsidRPr="008C4B64" w:rsidRDefault="004D5B14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The people are interested in Yaqui traditions.</w:t>
            </w:r>
          </w:p>
        </w:tc>
      </w:tr>
      <w:tr w:rsidR="004D5B14" w:rsidRPr="00CD6B7F">
        <w:trPr>
          <w:trHeight w:val="764"/>
        </w:trPr>
        <w:tc>
          <w:tcPr>
            <w:tcW w:w="6392" w:type="dxa"/>
            <w:vAlign w:val="center"/>
          </w:tcPr>
          <w:p w:rsidR="004D5B14" w:rsidRPr="00CD6B7F" w:rsidRDefault="00317611" w:rsidP="00BC465A">
            <w:pPr>
              <w:spacing w:after="0" w:line="240" w:lineRule="auto"/>
              <w:rPr>
                <w:sz w:val="24"/>
                <w:szCs w:val="24"/>
              </w:rPr>
            </w:pPr>
            <w:r w:rsidRPr="00317611">
              <w:rPr>
                <w:sz w:val="24"/>
                <w:szCs w:val="24"/>
              </w:rPr>
              <w:t>An idiom is a phrase where the words together have a meaning that i</w:t>
            </w:r>
            <w:r>
              <w:rPr>
                <w:sz w:val="24"/>
                <w:szCs w:val="24"/>
              </w:rPr>
              <w:t>s different from the dictionary. What id</w:t>
            </w:r>
            <w:r w:rsidR="00682155">
              <w:rPr>
                <w:sz w:val="24"/>
                <w:szCs w:val="24"/>
              </w:rPr>
              <w:t xml:space="preserve">iom does the author use in the text? </w:t>
            </w:r>
            <w:r w:rsidR="004D5768">
              <w:rPr>
                <w:sz w:val="24"/>
                <w:szCs w:val="24"/>
              </w:rPr>
              <w:t>What does it mean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30" w:type="dxa"/>
            <w:vAlign w:val="center"/>
          </w:tcPr>
          <w:p w:rsidR="004D5B14" w:rsidRPr="00CD6B7F" w:rsidRDefault="004D5B14" w:rsidP="004B4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9D1BDC" w:rsidRDefault="00317611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“pitch in”</w:t>
            </w:r>
          </w:p>
          <w:p w:rsidR="00317611" w:rsidRDefault="00317611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The restaurant is very busy</w:t>
            </w:r>
          </w:p>
          <w:p w:rsidR="00317611" w:rsidRPr="009D1BDC" w:rsidRDefault="00317611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Anthony helps is the kitchen</w:t>
            </w:r>
          </w:p>
        </w:tc>
      </w:tr>
      <w:tr w:rsidR="00990436" w:rsidRPr="00CD6B7F">
        <w:trPr>
          <w:trHeight w:val="638"/>
        </w:trPr>
        <w:tc>
          <w:tcPr>
            <w:tcW w:w="6392" w:type="dxa"/>
            <w:vAlign w:val="center"/>
          </w:tcPr>
          <w:p w:rsidR="00990436" w:rsidRPr="00CD6B7F" w:rsidRDefault="00990436" w:rsidP="00BC4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evidence from the text lets you know Anthony is proud to work at his grandparents’ restaurant?</w:t>
            </w:r>
          </w:p>
        </w:tc>
        <w:tc>
          <w:tcPr>
            <w:tcW w:w="930" w:type="dxa"/>
            <w:vAlign w:val="center"/>
          </w:tcPr>
          <w:p w:rsidR="00990436" w:rsidRPr="00CD6B7F" w:rsidRDefault="00990436" w:rsidP="004B4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990436" w:rsidRDefault="00990436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They have the best food in town</w:t>
            </w:r>
          </w:p>
          <w:p w:rsidR="00990436" w:rsidRDefault="00990436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It’s named after his family</w:t>
            </w:r>
          </w:p>
          <w:p w:rsidR="00990436" w:rsidRPr="009D1BDC" w:rsidRDefault="00990436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He helps</w:t>
            </w:r>
          </w:p>
        </w:tc>
      </w:tr>
      <w:tr w:rsidR="00990436" w:rsidRPr="00CD6B7F">
        <w:trPr>
          <w:trHeight w:val="980"/>
        </w:trPr>
        <w:tc>
          <w:tcPr>
            <w:tcW w:w="6392" w:type="dxa"/>
            <w:vAlign w:val="center"/>
          </w:tcPr>
          <w:p w:rsidR="00990436" w:rsidRPr="00CD6B7F" w:rsidRDefault="00F213BA" w:rsidP="00BC46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 the </w:t>
            </w:r>
            <w:proofErr w:type="spellStart"/>
            <w:r>
              <w:rPr>
                <w:sz w:val="24"/>
                <w:szCs w:val="24"/>
              </w:rPr>
              <w:t>Reynosos</w:t>
            </w:r>
            <w:proofErr w:type="spellEnd"/>
            <w:r w:rsidR="00DE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always </w:t>
            </w:r>
            <w:r w:rsidR="00DE56CB">
              <w:rPr>
                <w:sz w:val="24"/>
                <w:szCs w:val="24"/>
              </w:rPr>
              <w:t xml:space="preserve">celebrate birthday parties with a </w:t>
            </w:r>
            <w:r>
              <w:rPr>
                <w:sz w:val="24"/>
                <w:szCs w:val="24"/>
              </w:rPr>
              <w:t>piñata?</w:t>
            </w:r>
          </w:p>
        </w:tc>
        <w:tc>
          <w:tcPr>
            <w:tcW w:w="930" w:type="dxa"/>
            <w:vAlign w:val="center"/>
          </w:tcPr>
          <w:p w:rsidR="00990436" w:rsidRPr="00CD6B7F" w:rsidRDefault="00990436" w:rsidP="004B4B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990436" w:rsidRDefault="00F213BA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The children have fun smashing it and getting the candy</w:t>
            </w:r>
          </w:p>
          <w:p w:rsidR="00F213BA" w:rsidRPr="009D1BDC" w:rsidRDefault="00F213BA" w:rsidP="00BC46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It’s a family and cultural tradition</w:t>
            </w:r>
          </w:p>
        </w:tc>
      </w:tr>
      <w:tr w:rsidR="001E2AD0" w:rsidRPr="00CD6B7F">
        <w:trPr>
          <w:trHeight w:val="305"/>
        </w:trPr>
        <w:tc>
          <w:tcPr>
            <w:tcW w:w="6392" w:type="dxa"/>
            <w:vAlign w:val="center"/>
          </w:tcPr>
          <w:p w:rsidR="001E2AD0" w:rsidRPr="00CE58C8" w:rsidRDefault="001E2AD0" w:rsidP="00220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Anthony similar to his classmates even though his traditions may be different?</w:t>
            </w:r>
          </w:p>
        </w:tc>
        <w:tc>
          <w:tcPr>
            <w:tcW w:w="930" w:type="dxa"/>
            <w:vAlign w:val="center"/>
          </w:tcPr>
          <w:p w:rsidR="001E2AD0" w:rsidRDefault="001E2AD0" w:rsidP="0022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1E2AD0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His parents work</w:t>
            </w:r>
          </w:p>
          <w:p w:rsidR="001E2AD0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He attends school and does his homework</w:t>
            </w:r>
          </w:p>
          <w:p w:rsidR="001E2AD0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He rides a bus</w:t>
            </w:r>
          </w:p>
          <w:p w:rsidR="001E2AD0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His best friends know a lot about him</w:t>
            </w:r>
          </w:p>
          <w:p w:rsidR="001E2AD0" w:rsidRPr="00571378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He focuses on school.</w:t>
            </w:r>
          </w:p>
        </w:tc>
      </w:tr>
      <w:tr w:rsidR="001E2AD0" w:rsidRPr="00CD6B7F">
        <w:trPr>
          <w:trHeight w:val="305"/>
        </w:trPr>
        <w:tc>
          <w:tcPr>
            <w:tcW w:w="6392" w:type="dxa"/>
            <w:vAlign w:val="center"/>
          </w:tcPr>
          <w:p w:rsidR="001E2AD0" w:rsidRDefault="004D5768" w:rsidP="00220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family learn the roping traditions</w:t>
            </w:r>
            <w:r w:rsidR="001E2AD0">
              <w:rPr>
                <w:sz w:val="24"/>
                <w:szCs w:val="24"/>
              </w:rPr>
              <w:t>?</w:t>
            </w:r>
          </w:p>
        </w:tc>
        <w:tc>
          <w:tcPr>
            <w:tcW w:w="930" w:type="dxa"/>
            <w:vAlign w:val="center"/>
          </w:tcPr>
          <w:p w:rsidR="001E2AD0" w:rsidRDefault="001E2AD0" w:rsidP="0022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1E2AD0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His dad learned from his grandfather</w:t>
            </w:r>
          </w:p>
          <w:p w:rsidR="001E2AD0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His dad is a good teacher</w:t>
            </w:r>
          </w:p>
          <w:p w:rsidR="001E2AD0" w:rsidRPr="00A54ACE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Anthony is learning from his father</w:t>
            </w:r>
          </w:p>
        </w:tc>
      </w:tr>
      <w:tr w:rsidR="001E2AD0" w:rsidRPr="00CD6B7F">
        <w:trPr>
          <w:trHeight w:val="305"/>
        </w:trPr>
        <w:tc>
          <w:tcPr>
            <w:tcW w:w="6392" w:type="dxa"/>
            <w:vAlign w:val="center"/>
          </w:tcPr>
          <w:p w:rsidR="001E2AD0" w:rsidRDefault="001E2AD0" w:rsidP="00220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states, “It’s different when I get home.” What is different for Anthony at home compared to school?</w:t>
            </w:r>
          </w:p>
        </w:tc>
        <w:tc>
          <w:tcPr>
            <w:tcW w:w="930" w:type="dxa"/>
            <w:vAlign w:val="center"/>
          </w:tcPr>
          <w:p w:rsidR="001E2AD0" w:rsidRDefault="001E2AD0" w:rsidP="0022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1E2AD0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At school, he doesn’t think about roping and riding and few people know this is a big part of his life</w:t>
            </w:r>
          </w:p>
          <w:p w:rsidR="001E2AD0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At home, most of his time is spent practicing rope.</w:t>
            </w:r>
          </w:p>
          <w:p w:rsidR="001E2AD0" w:rsidRPr="00A54ACE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His entire family is involved in the Rodeo lifestyle.</w:t>
            </w:r>
          </w:p>
        </w:tc>
      </w:tr>
      <w:tr w:rsidR="001E2AD0" w:rsidRPr="00CD6B7F">
        <w:trPr>
          <w:trHeight w:val="305"/>
        </w:trPr>
        <w:tc>
          <w:tcPr>
            <w:tcW w:w="6392" w:type="dxa"/>
            <w:vAlign w:val="center"/>
          </w:tcPr>
          <w:p w:rsidR="001E2AD0" w:rsidRDefault="001E2AD0" w:rsidP="00220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Anthony mean by his remark that begins, “I sure wouldn’t want to get messed up…”?</w:t>
            </w:r>
          </w:p>
        </w:tc>
        <w:tc>
          <w:tcPr>
            <w:tcW w:w="930" w:type="dxa"/>
            <w:vAlign w:val="center"/>
          </w:tcPr>
          <w:p w:rsidR="001E2AD0" w:rsidRDefault="001E2AD0" w:rsidP="0022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1E2AD0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He doesn’t want to embarrass himself by making a mistake in front of the audience</w:t>
            </w:r>
          </w:p>
          <w:p w:rsidR="001E2AD0" w:rsidRPr="000964CE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He gets nervous watching the other performers knowing that he’s next</w:t>
            </w:r>
          </w:p>
        </w:tc>
      </w:tr>
      <w:tr w:rsidR="001E2AD0" w:rsidRPr="00CD6B7F">
        <w:trPr>
          <w:trHeight w:val="305"/>
        </w:trPr>
        <w:tc>
          <w:tcPr>
            <w:tcW w:w="6392" w:type="dxa"/>
            <w:vAlign w:val="center"/>
          </w:tcPr>
          <w:p w:rsidR="001E2AD0" w:rsidRDefault="001E2AD0" w:rsidP="00220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evidence from the text shows that all the time Anthony spent practicing contributed to his talent?</w:t>
            </w:r>
          </w:p>
        </w:tc>
        <w:tc>
          <w:tcPr>
            <w:tcW w:w="930" w:type="dxa"/>
            <w:vAlign w:val="center"/>
          </w:tcPr>
          <w:p w:rsidR="001E2AD0" w:rsidRDefault="001E2AD0" w:rsidP="0022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1E2AD0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He can spin the rope with his teeth</w:t>
            </w:r>
          </w:p>
          <w:p w:rsidR="001E2AD0" w:rsidRPr="000964CE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He is better than his dad</w:t>
            </w:r>
          </w:p>
        </w:tc>
      </w:tr>
      <w:tr w:rsidR="001E2AD0" w:rsidRPr="00CD6B7F">
        <w:trPr>
          <w:trHeight w:val="305"/>
        </w:trPr>
        <w:tc>
          <w:tcPr>
            <w:tcW w:w="6392" w:type="dxa"/>
            <w:vAlign w:val="center"/>
          </w:tcPr>
          <w:p w:rsidR="001E2AD0" w:rsidRDefault="001E2AD0" w:rsidP="00220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symbolic act shows Anthony is now in charge of keeping </w:t>
            </w:r>
            <w:r>
              <w:rPr>
                <w:sz w:val="24"/>
                <w:szCs w:val="24"/>
              </w:rPr>
              <w:lastRenderedPageBreak/>
              <w:t>the family tradition of roping alive?</w:t>
            </w:r>
          </w:p>
        </w:tc>
        <w:tc>
          <w:tcPr>
            <w:tcW w:w="930" w:type="dxa"/>
            <w:vAlign w:val="center"/>
          </w:tcPr>
          <w:p w:rsidR="001E2AD0" w:rsidRDefault="001E2AD0" w:rsidP="006821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1E2AD0" w:rsidRPr="00414721" w:rsidRDefault="001E2AD0" w:rsidP="0022057C">
            <w:pPr>
              <w:spacing w:after="0" w:line="240" w:lineRule="auto"/>
              <w:rPr>
                <w:sz w:val="24"/>
                <w:szCs w:val="24"/>
              </w:rPr>
            </w:pPr>
          </w:p>
          <w:p w:rsidR="001E2AD0" w:rsidRPr="00414721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lastRenderedPageBreak/>
              <w:t>When Anthony and his father rope together, his father passes the rope to him.</w:t>
            </w:r>
          </w:p>
        </w:tc>
      </w:tr>
      <w:tr w:rsidR="001E2AD0" w:rsidRPr="00CD6B7F">
        <w:trPr>
          <w:trHeight w:val="305"/>
        </w:trPr>
        <w:tc>
          <w:tcPr>
            <w:tcW w:w="6392" w:type="dxa"/>
            <w:vAlign w:val="center"/>
          </w:tcPr>
          <w:p w:rsidR="001E2AD0" w:rsidRDefault="001E2AD0" w:rsidP="00220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What causes Anthony to feel like a celebrity? </w:t>
            </w:r>
          </w:p>
        </w:tc>
        <w:tc>
          <w:tcPr>
            <w:tcW w:w="930" w:type="dxa"/>
            <w:vAlign w:val="center"/>
          </w:tcPr>
          <w:p w:rsidR="001E2AD0" w:rsidRDefault="001E2AD0" w:rsidP="0022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1E2AD0" w:rsidRPr="00025B64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Tourists ask him to pose for pictures with them</w:t>
            </w:r>
          </w:p>
        </w:tc>
      </w:tr>
      <w:tr w:rsidR="001E2AD0" w:rsidRPr="00CD6B7F">
        <w:trPr>
          <w:trHeight w:val="305"/>
        </w:trPr>
        <w:tc>
          <w:tcPr>
            <w:tcW w:w="6392" w:type="dxa"/>
            <w:vAlign w:val="center"/>
          </w:tcPr>
          <w:p w:rsidR="001E2AD0" w:rsidRDefault="00682155" w:rsidP="00220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infer</w:t>
            </w:r>
            <w:r w:rsidR="001E2AD0">
              <w:rPr>
                <w:sz w:val="24"/>
                <w:szCs w:val="24"/>
              </w:rPr>
              <w:t xml:space="preserve"> that makes the slide natural?</w:t>
            </w:r>
          </w:p>
        </w:tc>
        <w:tc>
          <w:tcPr>
            <w:tcW w:w="930" w:type="dxa"/>
            <w:vAlign w:val="center"/>
          </w:tcPr>
          <w:p w:rsidR="001E2AD0" w:rsidRDefault="001E2AD0" w:rsidP="00220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1E2AD0" w:rsidRPr="00BA4D3C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It’s made of rocks and water</w:t>
            </w:r>
          </w:p>
        </w:tc>
      </w:tr>
      <w:tr w:rsidR="001E2AD0" w:rsidRPr="00CD6B7F">
        <w:trPr>
          <w:trHeight w:val="305"/>
        </w:trPr>
        <w:tc>
          <w:tcPr>
            <w:tcW w:w="6392" w:type="dxa"/>
            <w:vAlign w:val="center"/>
          </w:tcPr>
          <w:p w:rsidR="001E2AD0" w:rsidRDefault="001E2AD0" w:rsidP="00220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Anthony show he’s eager to pass on the Mexican Rodeo tradition?</w:t>
            </w:r>
          </w:p>
        </w:tc>
        <w:tc>
          <w:tcPr>
            <w:tcW w:w="930" w:type="dxa"/>
            <w:vAlign w:val="center"/>
          </w:tcPr>
          <w:p w:rsidR="001E2AD0" w:rsidRDefault="001E2AD0" w:rsidP="006821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1E2AD0" w:rsidRPr="00104AB5" w:rsidRDefault="001E2AD0" w:rsidP="002205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Bidi"/>
                <w:sz w:val="24"/>
                <w:szCs w:val="24"/>
              </w:rPr>
            </w:pPr>
            <w:r w:rsidRPr="00104AB5">
              <w:rPr>
                <w:rFonts w:cstheme="minorBidi"/>
                <w:sz w:val="24"/>
                <w:szCs w:val="24"/>
              </w:rPr>
              <w:t>He wants to pass on the tradition by teaching roping to the baby</w:t>
            </w:r>
          </w:p>
        </w:tc>
      </w:tr>
    </w:tbl>
    <w:p w:rsidR="00206B8A" w:rsidRDefault="00206B8A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77848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095BFE" w:rsidRDefault="00095BFE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095BFE" w:rsidRDefault="00095BFE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71E92" w:rsidRDefault="00971E92">
      <w:pPr>
        <w:spacing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br w:type="page"/>
      </w:r>
      <w:r w:rsidR="0022057C">
        <w:rPr>
          <w:rFonts w:asciiTheme="minorHAnsi" w:hAnsiTheme="minorHAnsi" w:cstheme="minorHAnsi"/>
          <w:sz w:val="32"/>
          <w:szCs w:val="32"/>
          <w:u w:val="single"/>
        </w:rPr>
        <w:lastRenderedPageBreak/>
        <w:t>Vocabulary</w:t>
      </w: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page" w:tblpX="1603" w:tblpY="2521"/>
        <w:tblW w:w="13008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5954"/>
      </w:tblGrid>
      <w:tr w:rsidR="0022057C" w:rsidRPr="00D97E24">
        <w:trPr>
          <w:trHeight w:val="372"/>
        </w:trPr>
        <w:tc>
          <w:tcPr>
            <w:tcW w:w="1101" w:type="dxa"/>
          </w:tcPr>
          <w:p w:rsidR="0022057C" w:rsidRPr="00D97E24" w:rsidRDefault="0022057C" w:rsidP="00220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2057C" w:rsidRPr="00D97E24" w:rsidRDefault="0022057C" w:rsidP="002205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ESSENTIAL TO </w:t>
            </w:r>
            <w:r w:rsidRPr="00D97E24">
              <w:rPr>
                <w:b/>
                <w:sz w:val="20"/>
                <w:szCs w:val="20"/>
              </w:rPr>
              <w:t>UNDERSTANDING</w:t>
            </w:r>
          </w:p>
          <w:p w:rsidR="0022057C" w:rsidRPr="00D97E24" w:rsidRDefault="0022057C" w:rsidP="00220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2057C" w:rsidRDefault="0022057C" w:rsidP="0022057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WORDS WORTH KNOWING </w:t>
            </w:r>
          </w:p>
          <w:p w:rsidR="0022057C" w:rsidRPr="00D97E24" w:rsidRDefault="0022057C" w:rsidP="002205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General teaching s</w:t>
            </w:r>
            <w:r>
              <w:rPr>
                <w:sz w:val="20"/>
                <w:szCs w:val="20"/>
              </w:rPr>
              <w:t xml:space="preserve">uggestions are provided in the </w:t>
            </w:r>
            <w:r w:rsidRPr="00D97E24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2057C">
        <w:trPr>
          <w:cantSplit/>
          <w:trHeight w:val="3682"/>
        </w:trPr>
        <w:tc>
          <w:tcPr>
            <w:tcW w:w="1101" w:type="dxa"/>
            <w:textDirection w:val="btLr"/>
          </w:tcPr>
          <w:p w:rsidR="0022057C" w:rsidRPr="00D97E24" w:rsidRDefault="0022057C" w:rsidP="00220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TEACHER PROVIDES DEFINITION </w:t>
            </w:r>
          </w:p>
          <w:p w:rsidR="0022057C" w:rsidRPr="00D97E24" w:rsidRDefault="0022057C" w:rsidP="002205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5953" w:type="dxa"/>
            <w:vAlign w:val="center"/>
          </w:tcPr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sport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Mariachis</w:t>
            </w:r>
          </w:p>
          <w:p w:rsidR="0022057C" w:rsidRDefault="0022057C" w:rsidP="0022057C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22057C" w:rsidRDefault="0022057C" w:rsidP="0022057C">
            <w:pPr>
              <w:spacing w:after="0"/>
            </w:pP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Mexican-American, Yaqui Indian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Guadalupe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landscape</w:t>
            </w:r>
          </w:p>
          <w:p w:rsidR="00682155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exhibition, Sedona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tourists</w:t>
            </w:r>
          </w:p>
          <w:p w:rsidR="0022057C" w:rsidRDefault="0022057C" w:rsidP="0022057C">
            <w:pPr>
              <w:spacing w:after="0"/>
            </w:pPr>
          </w:p>
        </w:tc>
      </w:tr>
      <w:tr w:rsidR="0022057C">
        <w:trPr>
          <w:cantSplit/>
          <w:trHeight w:val="3682"/>
        </w:trPr>
        <w:tc>
          <w:tcPr>
            <w:tcW w:w="1101" w:type="dxa"/>
            <w:textDirection w:val="btLr"/>
          </w:tcPr>
          <w:p w:rsidR="0022057C" w:rsidRPr="00D97E24" w:rsidRDefault="0022057C" w:rsidP="00220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>STUDENTS FIGURE OUT THE MEANING</w:t>
            </w:r>
          </w:p>
          <w:p w:rsidR="0022057C" w:rsidRPr="00D97E24" w:rsidRDefault="0022057C" w:rsidP="002205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sufficient context clues are provided in the text</w:t>
            </w:r>
          </w:p>
          <w:p w:rsidR="0022057C" w:rsidRPr="00D97E24" w:rsidRDefault="0022057C" w:rsidP="002205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22057C" w:rsidRPr="00D97E24" w:rsidRDefault="0022057C" w:rsidP="002205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22057C" w:rsidRPr="00D97E24" w:rsidRDefault="0022057C" w:rsidP="002205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22057C" w:rsidRPr="00D97E24" w:rsidRDefault="0022057C" w:rsidP="002205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22057C" w:rsidRPr="00D97E24" w:rsidRDefault="0022057C" w:rsidP="002205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Mexican Rodeo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charro</w:t>
            </w:r>
            <w:proofErr w:type="spellEnd"/>
          </w:p>
          <w:p w:rsidR="00682155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petroglyphs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Mexican Mission, ceremonies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pitch in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piñata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experts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celebrity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natural water slide</w:t>
            </w:r>
          </w:p>
          <w:p w:rsidR="0022057C" w:rsidRDefault="0022057C" w:rsidP="0022057C">
            <w:pPr>
              <w:spacing w:after="0"/>
            </w:pPr>
          </w:p>
          <w:p w:rsidR="0022057C" w:rsidRDefault="0022057C" w:rsidP="0022057C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dappled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Yaqui dancers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scramble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horseback</w:t>
            </w:r>
          </w:p>
          <w:p w:rsidR="0022057C" w:rsidRDefault="0022057C" w:rsidP="002205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pose</w:t>
            </w:r>
          </w:p>
          <w:p w:rsidR="0022057C" w:rsidRDefault="0022057C" w:rsidP="0022057C">
            <w:pPr>
              <w:spacing w:after="0" w:line="240" w:lineRule="auto"/>
            </w:pPr>
          </w:p>
          <w:p w:rsidR="0022057C" w:rsidRDefault="0022057C" w:rsidP="0022057C">
            <w:pPr>
              <w:spacing w:after="0" w:line="240" w:lineRule="auto"/>
            </w:pPr>
          </w:p>
        </w:tc>
      </w:tr>
    </w:tbl>
    <w:p w:rsidR="00286F6B" w:rsidRPr="007C5C7E" w:rsidRDefault="0017273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Culminating 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>Task</w:t>
      </w:r>
    </w:p>
    <w:p w:rsidR="001C1D02" w:rsidRPr="001C1D02" w:rsidRDefault="00CA218E" w:rsidP="001034D9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Re-Read, </w:t>
      </w:r>
      <w:r w:rsidR="001C1D02">
        <w:rPr>
          <w:rFonts w:asciiTheme="minorHAnsi" w:hAnsiTheme="minorHAnsi" w:cstheme="minorHAnsi"/>
          <w:sz w:val="24"/>
          <w:szCs w:val="24"/>
        </w:rPr>
        <w:t>Think, Discuss, Write</w:t>
      </w:r>
    </w:p>
    <w:p w:rsidR="0075487D" w:rsidRPr="0022057C" w:rsidRDefault="00872234" w:rsidP="0022057C">
      <w:pPr>
        <w:pStyle w:val="ListParagraph"/>
        <w:spacing w:after="0" w:line="36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22057C">
        <w:rPr>
          <w:rFonts w:asciiTheme="minorHAnsi" w:hAnsiTheme="minorHAnsi" w:cstheme="minorHAnsi"/>
          <w:i/>
          <w:sz w:val="24"/>
          <w:szCs w:val="24"/>
        </w:rPr>
        <w:t>It is important to keep history, culture, and traditions alive.</w:t>
      </w:r>
      <w:r w:rsidR="0022057C" w:rsidRPr="0022057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2057C">
        <w:rPr>
          <w:i/>
          <w:sz w:val="24"/>
          <w:szCs w:val="24"/>
        </w:rPr>
        <w:t xml:space="preserve">What evidence from the text </w:t>
      </w:r>
      <w:r w:rsidR="00D31278" w:rsidRPr="0022057C">
        <w:rPr>
          <w:i/>
          <w:sz w:val="24"/>
          <w:szCs w:val="24"/>
        </w:rPr>
        <w:t>proves</w:t>
      </w:r>
      <w:r w:rsidRPr="0022057C">
        <w:rPr>
          <w:i/>
          <w:sz w:val="24"/>
          <w:szCs w:val="24"/>
        </w:rPr>
        <w:t xml:space="preserve"> </w:t>
      </w:r>
      <w:r w:rsidR="0022057C" w:rsidRPr="0022057C">
        <w:rPr>
          <w:i/>
          <w:sz w:val="24"/>
          <w:szCs w:val="24"/>
        </w:rPr>
        <w:t xml:space="preserve">that </w:t>
      </w:r>
      <w:r w:rsidRPr="0022057C">
        <w:rPr>
          <w:i/>
          <w:sz w:val="24"/>
          <w:szCs w:val="24"/>
        </w:rPr>
        <w:t xml:space="preserve">the </w:t>
      </w:r>
      <w:proofErr w:type="spellStart"/>
      <w:r w:rsidRPr="0022057C">
        <w:rPr>
          <w:i/>
          <w:sz w:val="24"/>
          <w:szCs w:val="24"/>
        </w:rPr>
        <w:t>Reynoso</w:t>
      </w:r>
      <w:proofErr w:type="spellEnd"/>
      <w:r w:rsidRPr="0022057C">
        <w:rPr>
          <w:i/>
          <w:sz w:val="24"/>
          <w:szCs w:val="24"/>
        </w:rPr>
        <w:t xml:space="preserve"> family is keeping history, culture, and traditions alive</w:t>
      </w:r>
      <w:r w:rsidR="0075487D" w:rsidRPr="0022057C">
        <w:rPr>
          <w:i/>
          <w:sz w:val="24"/>
          <w:szCs w:val="24"/>
        </w:rPr>
        <w:t>?</w:t>
      </w:r>
    </w:p>
    <w:p w:rsidR="0075487D" w:rsidRDefault="00545861" w:rsidP="0022057C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Answer: </w:t>
      </w:r>
    </w:p>
    <w:p w:rsidR="00023BF7" w:rsidRDefault="00023BF7" w:rsidP="002205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2057C">
        <w:rPr>
          <w:rFonts w:asciiTheme="minorHAnsi" w:hAnsiTheme="minorHAnsi" w:cstheme="minorHAnsi"/>
          <w:sz w:val="24"/>
          <w:szCs w:val="24"/>
        </w:rPr>
        <w:t>Anthony’s father and grandfather participated in the Mexican Rodeo and passed this tradition down to Anthony.</w:t>
      </w:r>
      <w:r w:rsidR="002205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The family keeps culture alive by pitching in at the Mexican family restaurant and celebrating birthdays with piñatas.</w:t>
      </w:r>
      <w:r w:rsidR="002205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Anthony has an appreciation for history</w:t>
      </w:r>
      <w:r w:rsidR="0022057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which he shows by visiting the petroglyphs and the slide rock.</w:t>
      </w:r>
    </w:p>
    <w:p w:rsidR="004D5768" w:rsidRPr="00023BF7" w:rsidRDefault="004D5768" w:rsidP="004D5768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172736" w:rsidRPr="007C5C7E" w:rsidRDefault="0017273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Additional </w:t>
      </w:r>
      <w:r w:rsidR="00B474EF">
        <w:rPr>
          <w:rFonts w:asciiTheme="minorHAnsi" w:hAnsiTheme="minorHAnsi" w:cstheme="minorHAnsi"/>
          <w:sz w:val="32"/>
          <w:szCs w:val="32"/>
          <w:u w:val="single"/>
        </w:rPr>
        <w:t>Task</w:t>
      </w:r>
      <w:r w:rsidR="004661F5">
        <w:rPr>
          <w:rFonts w:asciiTheme="minorHAnsi" w:hAnsiTheme="minorHAnsi" w:cstheme="minorHAnsi"/>
          <w:sz w:val="32"/>
          <w:szCs w:val="32"/>
          <w:u w:val="single"/>
        </w:rPr>
        <w:t>s</w:t>
      </w:r>
    </w:p>
    <w:p w:rsidR="0018635B" w:rsidRDefault="00B937AB" w:rsidP="0018635B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E49D1">
        <w:rPr>
          <w:rFonts w:asciiTheme="minorHAnsi" w:hAnsiTheme="minorHAnsi" w:cstheme="minorHAnsi"/>
          <w:sz w:val="24"/>
          <w:szCs w:val="24"/>
        </w:rPr>
        <w:t xml:space="preserve">Use specific details from the text to </w:t>
      </w:r>
      <w:r w:rsidR="009639B7">
        <w:rPr>
          <w:rFonts w:asciiTheme="minorHAnsi" w:hAnsiTheme="minorHAnsi" w:cstheme="minorHAnsi"/>
          <w:sz w:val="24"/>
          <w:szCs w:val="24"/>
        </w:rPr>
        <w:t>categorize Anthony’s activities according to those that are traditional versus every-day.</w:t>
      </w:r>
      <w:r w:rsidR="004D5768">
        <w:rPr>
          <w:rFonts w:asciiTheme="minorHAnsi" w:hAnsiTheme="minorHAnsi" w:cstheme="minorHAnsi"/>
          <w:sz w:val="24"/>
          <w:szCs w:val="24"/>
        </w:rPr>
        <w:t xml:space="preserve"> You may consider using a Venn </w:t>
      </w:r>
      <w:proofErr w:type="gramStart"/>
      <w:r w:rsidR="004D5768">
        <w:rPr>
          <w:rFonts w:asciiTheme="minorHAnsi" w:hAnsiTheme="minorHAnsi" w:cstheme="minorHAnsi"/>
          <w:sz w:val="24"/>
          <w:szCs w:val="24"/>
        </w:rPr>
        <w:t>Diagram</w:t>
      </w:r>
      <w:proofErr w:type="gramEnd"/>
      <w:r w:rsidR="004D5768">
        <w:rPr>
          <w:rFonts w:asciiTheme="minorHAnsi" w:hAnsiTheme="minorHAnsi" w:cstheme="minorHAnsi"/>
          <w:sz w:val="24"/>
          <w:szCs w:val="24"/>
        </w:rPr>
        <w:t xml:space="preserve"> to show how some of Anthony’s traditions overlap with everyday life. (</w:t>
      </w:r>
      <w:proofErr w:type="gramStart"/>
      <w:r w:rsidR="004D5768">
        <w:rPr>
          <w:rFonts w:asciiTheme="minorHAnsi" w:hAnsiTheme="minorHAnsi" w:cstheme="minorHAnsi"/>
          <w:sz w:val="24"/>
          <w:szCs w:val="24"/>
        </w:rPr>
        <w:t>e.g</w:t>
      </w:r>
      <w:proofErr w:type="gramEnd"/>
      <w:r w:rsidR="004D5768">
        <w:rPr>
          <w:rFonts w:asciiTheme="minorHAnsi" w:hAnsiTheme="minorHAnsi" w:cstheme="minorHAnsi"/>
          <w:sz w:val="24"/>
          <w:szCs w:val="24"/>
        </w:rPr>
        <w:t>. celebrating birthdays, going to church, having a hobby, sharing special interests with best friends, and enjoying family time.)</w:t>
      </w:r>
    </w:p>
    <w:p w:rsidR="004D5768" w:rsidRPr="0075487D" w:rsidRDefault="004D5768" w:rsidP="004D5768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22057C">
        <w:rPr>
          <w:rFonts w:asciiTheme="minorHAnsi" w:hAnsiTheme="minorHAnsi" w:cstheme="minorHAnsi"/>
          <w:sz w:val="24"/>
          <w:szCs w:val="24"/>
        </w:rPr>
        <w:t>Both this story and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The Keeping Quilt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2057C">
        <w:rPr>
          <w:rFonts w:asciiTheme="minorHAnsi" w:hAnsiTheme="minorHAnsi" w:cstheme="minorHAnsi"/>
          <w:sz w:val="24"/>
          <w:szCs w:val="24"/>
        </w:rPr>
        <w:t>tell about sharing traditions. How are these traditions the same and different?</w:t>
      </w:r>
    </w:p>
    <w:p w:rsidR="0022057C" w:rsidRDefault="0022057C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2057C" w:rsidRDefault="0022057C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2057C" w:rsidRDefault="0022057C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2057C" w:rsidRDefault="0022057C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2057C" w:rsidRDefault="0022057C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2057C" w:rsidRDefault="0022057C" w:rsidP="0018635B">
      <w:pPr>
        <w:spacing w:after="0" w:line="360" w:lineRule="auto"/>
        <w:rPr>
          <w:rFonts w:asciiTheme="minorHAnsi" w:hAnsiTheme="minorHAnsi" w:cstheme="minorHAnsi"/>
          <w:sz w:val="28"/>
          <w:szCs w:val="28"/>
          <w:u w:val="single"/>
        </w:rPr>
        <w:sectPr w:rsidR="0022057C">
          <w:headerReference w:type="default" r:id="rId9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8635B" w:rsidRPr="00A32540" w:rsidRDefault="0018635B" w:rsidP="00A32540">
      <w:pPr>
        <w:spacing w:after="0" w:line="360" w:lineRule="auto"/>
        <w:rPr>
          <w:rFonts w:asciiTheme="minorHAnsi" w:hAnsiTheme="minorHAnsi" w:cstheme="minorHAnsi"/>
          <w:sz w:val="24"/>
          <w:szCs w:val="28"/>
        </w:rPr>
      </w:pPr>
    </w:p>
    <w:sectPr w:rsidR="0018635B" w:rsidRPr="00A32540" w:rsidSect="0022057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85" w:rsidRDefault="00506C85" w:rsidP="007C5C7E">
      <w:pPr>
        <w:spacing w:after="0" w:line="240" w:lineRule="auto"/>
      </w:pPr>
      <w:r>
        <w:separator/>
      </w:r>
    </w:p>
  </w:endnote>
  <w:endnote w:type="continuationSeparator" w:id="0">
    <w:p w:rsidR="00506C85" w:rsidRDefault="00506C85" w:rsidP="007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85" w:rsidRDefault="00506C85" w:rsidP="007C5C7E">
      <w:pPr>
        <w:spacing w:after="0" w:line="240" w:lineRule="auto"/>
      </w:pPr>
      <w:r>
        <w:separator/>
      </w:r>
    </w:p>
  </w:footnote>
  <w:footnote w:type="continuationSeparator" w:id="0">
    <w:p w:rsidR="00506C85" w:rsidRDefault="00506C85" w:rsidP="007C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7C" w:rsidRDefault="00A32540" w:rsidP="001034D9">
    <w:pPr>
      <w:pStyle w:val="Header"/>
      <w:jc w:val="center"/>
    </w:pPr>
    <w:r>
      <w:t xml:space="preserve">Anthony </w:t>
    </w:r>
    <w:proofErr w:type="spellStart"/>
    <w:r>
      <w:t>Reynoso</w:t>
    </w:r>
    <w:proofErr w:type="spellEnd"/>
    <w:r>
      <w:t>: Born to Rope/Martha Cooper &amp; Ginger Gordon/ Created by Fresno District</w:t>
    </w:r>
  </w:p>
  <w:p w:rsidR="0022057C" w:rsidRDefault="00220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7F"/>
    <w:multiLevelType w:val="hybridMultilevel"/>
    <w:tmpl w:val="3E7A4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A0671"/>
    <w:multiLevelType w:val="hybridMultilevel"/>
    <w:tmpl w:val="79AE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73C83"/>
    <w:multiLevelType w:val="hybridMultilevel"/>
    <w:tmpl w:val="0BC84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180640"/>
    <w:multiLevelType w:val="hybridMultilevel"/>
    <w:tmpl w:val="CE5AC6DA"/>
    <w:lvl w:ilvl="0" w:tplc="B5A654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024CC"/>
    <w:multiLevelType w:val="hybridMultilevel"/>
    <w:tmpl w:val="C568B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2DC5"/>
    <w:multiLevelType w:val="hybridMultilevel"/>
    <w:tmpl w:val="62E2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8551D5"/>
    <w:multiLevelType w:val="hybridMultilevel"/>
    <w:tmpl w:val="8EAA9D1C"/>
    <w:lvl w:ilvl="0" w:tplc="DDC696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431D2A"/>
    <w:multiLevelType w:val="hybridMultilevel"/>
    <w:tmpl w:val="19B0C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3"/>
  </w:num>
  <w:num w:numId="13">
    <w:abstractNumId w:val="15"/>
  </w:num>
  <w:num w:numId="14">
    <w:abstractNumId w:val="10"/>
  </w:num>
  <w:num w:numId="15">
    <w:abstractNumId w:val="17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23430"/>
    <w:rsid w:val="00023BF7"/>
    <w:rsid w:val="00025B64"/>
    <w:rsid w:val="00026D6A"/>
    <w:rsid w:val="000601D8"/>
    <w:rsid w:val="00060FF6"/>
    <w:rsid w:val="000629C6"/>
    <w:rsid w:val="0007569E"/>
    <w:rsid w:val="00081A99"/>
    <w:rsid w:val="0008320D"/>
    <w:rsid w:val="0008627B"/>
    <w:rsid w:val="00095BFE"/>
    <w:rsid w:val="000964CE"/>
    <w:rsid w:val="000B21CE"/>
    <w:rsid w:val="000B5786"/>
    <w:rsid w:val="001034D9"/>
    <w:rsid w:val="00104AB5"/>
    <w:rsid w:val="001059E7"/>
    <w:rsid w:val="00144A4B"/>
    <w:rsid w:val="00154435"/>
    <w:rsid w:val="00164170"/>
    <w:rsid w:val="00172736"/>
    <w:rsid w:val="00174578"/>
    <w:rsid w:val="00177848"/>
    <w:rsid w:val="0018635B"/>
    <w:rsid w:val="00186E7E"/>
    <w:rsid w:val="00193EB0"/>
    <w:rsid w:val="001A50F9"/>
    <w:rsid w:val="001B5419"/>
    <w:rsid w:val="001C1D02"/>
    <w:rsid w:val="001C5114"/>
    <w:rsid w:val="001D71BD"/>
    <w:rsid w:val="001E2AD0"/>
    <w:rsid w:val="001E3145"/>
    <w:rsid w:val="001E49D1"/>
    <w:rsid w:val="001E6131"/>
    <w:rsid w:val="001F1840"/>
    <w:rsid w:val="00206B8A"/>
    <w:rsid w:val="0022057C"/>
    <w:rsid w:val="00224D6A"/>
    <w:rsid w:val="002269C7"/>
    <w:rsid w:val="0023425F"/>
    <w:rsid w:val="00247713"/>
    <w:rsid w:val="00286F6B"/>
    <w:rsid w:val="00293076"/>
    <w:rsid w:val="002A73D2"/>
    <w:rsid w:val="002C1F2F"/>
    <w:rsid w:val="002C77A8"/>
    <w:rsid w:val="002D70E3"/>
    <w:rsid w:val="002F4D99"/>
    <w:rsid w:val="002F6108"/>
    <w:rsid w:val="00317611"/>
    <w:rsid w:val="00320A5A"/>
    <w:rsid w:val="003226F0"/>
    <w:rsid w:val="00351F2E"/>
    <w:rsid w:val="00357D5B"/>
    <w:rsid w:val="00382434"/>
    <w:rsid w:val="00386873"/>
    <w:rsid w:val="003B162E"/>
    <w:rsid w:val="003C4B0D"/>
    <w:rsid w:val="003E0306"/>
    <w:rsid w:val="003E0AAA"/>
    <w:rsid w:val="00407924"/>
    <w:rsid w:val="00414721"/>
    <w:rsid w:val="00433701"/>
    <w:rsid w:val="00457456"/>
    <w:rsid w:val="00457DB7"/>
    <w:rsid w:val="004661F5"/>
    <w:rsid w:val="00480A52"/>
    <w:rsid w:val="004A47B4"/>
    <w:rsid w:val="004B1A0D"/>
    <w:rsid w:val="004B2372"/>
    <w:rsid w:val="004B4BBA"/>
    <w:rsid w:val="004B53C1"/>
    <w:rsid w:val="004C67E8"/>
    <w:rsid w:val="004D3BFD"/>
    <w:rsid w:val="004D4480"/>
    <w:rsid w:val="004D5768"/>
    <w:rsid w:val="004D5B14"/>
    <w:rsid w:val="004E68E8"/>
    <w:rsid w:val="004E76D8"/>
    <w:rsid w:val="004F7CEE"/>
    <w:rsid w:val="00506C85"/>
    <w:rsid w:val="0051043B"/>
    <w:rsid w:val="005222B3"/>
    <w:rsid w:val="00545861"/>
    <w:rsid w:val="005464AA"/>
    <w:rsid w:val="00551164"/>
    <w:rsid w:val="00557D31"/>
    <w:rsid w:val="00571378"/>
    <w:rsid w:val="005836C8"/>
    <w:rsid w:val="0058463C"/>
    <w:rsid w:val="00585417"/>
    <w:rsid w:val="0059136E"/>
    <w:rsid w:val="00595C59"/>
    <w:rsid w:val="005B6C42"/>
    <w:rsid w:val="005C6D54"/>
    <w:rsid w:val="005D118B"/>
    <w:rsid w:val="005F445E"/>
    <w:rsid w:val="005F6F91"/>
    <w:rsid w:val="00672ABD"/>
    <w:rsid w:val="00682155"/>
    <w:rsid w:val="006A0D76"/>
    <w:rsid w:val="006A7C52"/>
    <w:rsid w:val="006B4055"/>
    <w:rsid w:val="006B445F"/>
    <w:rsid w:val="006B5811"/>
    <w:rsid w:val="006F03E1"/>
    <w:rsid w:val="00706650"/>
    <w:rsid w:val="00711F4B"/>
    <w:rsid w:val="0071580F"/>
    <w:rsid w:val="00723A87"/>
    <w:rsid w:val="0075487D"/>
    <w:rsid w:val="00764EFF"/>
    <w:rsid w:val="00790239"/>
    <w:rsid w:val="007B449E"/>
    <w:rsid w:val="007C1EF1"/>
    <w:rsid w:val="007C2CF3"/>
    <w:rsid w:val="007C5C7E"/>
    <w:rsid w:val="007E0B93"/>
    <w:rsid w:val="007E4982"/>
    <w:rsid w:val="00813997"/>
    <w:rsid w:val="00816EE6"/>
    <w:rsid w:val="0082475F"/>
    <w:rsid w:val="0083448D"/>
    <w:rsid w:val="00841C15"/>
    <w:rsid w:val="00842F75"/>
    <w:rsid w:val="008437BA"/>
    <w:rsid w:val="008517EB"/>
    <w:rsid w:val="0085224F"/>
    <w:rsid w:val="00872234"/>
    <w:rsid w:val="00886A62"/>
    <w:rsid w:val="00893C89"/>
    <w:rsid w:val="008A3ED3"/>
    <w:rsid w:val="008C4B64"/>
    <w:rsid w:val="008D30C9"/>
    <w:rsid w:val="008E2FB2"/>
    <w:rsid w:val="008F148E"/>
    <w:rsid w:val="00901F74"/>
    <w:rsid w:val="00921317"/>
    <w:rsid w:val="00922685"/>
    <w:rsid w:val="0093038E"/>
    <w:rsid w:val="0093474C"/>
    <w:rsid w:val="00940943"/>
    <w:rsid w:val="0095234C"/>
    <w:rsid w:val="009639B7"/>
    <w:rsid w:val="00970D74"/>
    <w:rsid w:val="00971E92"/>
    <w:rsid w:val="00976A33"/>
    <w:rsid w:val="00983919"/>
    <w:rsid w:val="00986747"/>
    <w:rsid w:val="00987E08"/>
    <w:rsid w:val="00990436"/>
    <w:rsid w:val="009B08A6"/>
    <w:rsid w:val="009B2F14"/>
    <w:rsid w:val="009B36E5"/>
    <w:rsid w:val="009D1BDC"/>
    <w:rsid w:val="009D602B"/>
    <w:rsid w:val="009E6E94"/>
    <w:rsid w:val="009F2753"/>
    <w:rsid w:val="00A036E5"/>
    <w:rsid w:val="00A22559"/>
    <w:rsid w:val="00A32132"/>
    <w:rsid w:val="00A32540"/>
    <w:rsid w:val="00A4516C"/>
    <w:rsid w:val="00A54ACE"/>
    <w:rsid w:val="00A74BCC"/>
    <w:rsid w:val="00A803B0"/>
    <w:rsid w:val="00A81DEF"/>
    <w:rsid w:val="00AC0831"/>
    <w:rsid w:val="00AC67AC"/>
    <w:rsid w:val="00AD155A"/>
    <w:rsid w:val="00AE187D"/>
    <w:rsid w:val="00AE6077"/>
    <w:rsid w:val="00AF6459"/>
    <w:rsid w:val="00B0000C"/>
    <w:rsid w:val="00B02726"/>
    <w:rsid w:val="00B12661"/>
    <w:rsid w:val="00B13FBF"/>
    <w:rsid w:val="00B44D3C"/>
    <w:rsid w:val="00B474EF"/>
    <w:rsid w:val="00B850BF"/>
    <w:rsid w:val="00B91D87"/>
    <w:rsid w:val="00B937AB"/>
    <w:rsid w:val="00B9763E"/>
    <w:rsid w:val="00BA4D3C"/>
    <w:rsid w:val="00BC465A"/>
    <w:rsid w:val="00BD70CA"/>
    <w:rsid w:val="00BE592C"/>
    <w:rsid w:val="00C04329"/>
    <w:rsid w:val="00C14A99"/>
    <w:rsid w:val="00C166A0"/>
    <w:rsid w:val="00C317BE"/>
    <w:rsid w:val="00C46D3D"/>
    <w:rsid w:val="00C6107E"/>
    <w:rsid w:val="00C61B78"/>
    <w:rsid w:val="00C62ECC"/>
    <w:rsid w:val="00C67BC6"/>
    <w:rsid w:val="00C757A4"/>
    <w:rsid w:val="00C75984"/>
    <w:rsid w:val="00C80280"/>
    <w:rsid w:val="00CA07EF"/>
    <w:rsid w:val="00CA218E"/>
    <w:rsid w:val="00CC51A2"/>
    <w:rsid w:val="00CD3C10"/>
    <w:rsid w:val="00CD6B7F"/>
    <w:rsid w:val="00CE58C8"/>
    <w:rsid w:val="00CE7077"/>
    <w:rsid w:val="00CF3DCC"/>
    <w:rsid w:val="00D06B42"/>
    <w:rsid w:val="00D140AD"/>
    <w:rsid w:val="00D31278"/>
    <w:rsid w:val="00D50B26"/>
    <w:rsid w:val="00D54EEB"/>
    <w:rsid w:val="00D5779A"/>
    <w:rsid w:val="00D97B45"/>
    <w:rsid w:val="00DA31B7"/>
    <w:rsid w:val="00DA55BE"/>
    <w:rsid w:val="00DA6AE5"/>
    <w:rsid w:val="00DB2F21"/>
    <w:rsid w:val="00DC29BE"/>
    <w:rsid w:val="00DE56CB"/>
    <w:rsid w:val="00E22959"/>
    <w:rsid w:val="00E33EFF"/>
    <w:rsid w:val="00E40674"/>
    <w:rsid w:val="00E4222A"/>
    <w:rsid w:val="00E44C8B"/>
    <w:rsid w:val="00E652DA"/>
    <w:rsid w:val="00E7112C"/>
    <w:rsid w:val="00E81E9E"/>
    <w:rsid w:val="00EB4332"/>
    <w:rsid w:val="00ED0974"/>
    <w:rsid w:val="00ED7389"/>
    <w:rsid w:val="00F06013"/>
    <w:rsid w:val="00F213BA"/>
    <w:rsid w:val="00F37E68"/>
    <w:rsid w:val="00F53285"/>
    <w:rsid w:val="00F8197E"/>
    <w:rsid w:val="00F87EC0"/>
    <w:rsid w:val="00F93D68"/>
    <w:rsid w:val="00F94157"/>
    <w:rsid w:val="00F975B9"/>
    <w:rsid w:val="00FA05B6"/>
    <w:rsid w:val="00FA3194"/>
    <w:rsid w:val="00FB2380"/>
    <w:rsid w:val="00FC0021"/>
    <w:rsid w:val="00FD33F8"/>
    <w:rsid w:val="00FF3A88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419"/>
    <w:rPr>
      <w:b/>
      <w:bCs/>
    </w:rPr>
  </w:style>
  <w:style w:type="character" w:styleId="Strong">
    <w:name w:val="Strong"/>
    <w:basedOn w:val="DefaultParagraphFont"/>
    <w:uiPriority w:val="22"/>
    <w:qFormat/>
    <w:rsid w:val="00510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419"/>
    <w:rPr>
      <w:b/>
      <w:bCs/>
    </w:rPr>
  </w:style>
  <w:style w:type="character" w:styleId="Strong">
    <w:name w:val="Strong"/>
    <w:basedOn w:val="DefaultParagraphFont"/>
    <w:uiPriority w:val="22"/>
    <w:qFormat/>
    <w:rsid w:val="00510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37FB-25D6-4949-94F7-1DB09FDF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SAP</cp:lastModifiedBy>
  <cp:revision>2</cp:revision>
  <cp:lastPrinted>2012-04-11T15:34:00Z</cp:lastPrinted>
  <dcterms:created xsi:type="dcterms:W3CDTF">2013-09-30T16:48:00Z</dcterms:created>
  <dcterms:modified xsi:type="dcterms:W3CDTF">2013-09-30T16:48:00Z</dcterms:modified>
</cp:coreProperties>
</file>