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B44B7" w14:textId="77777777" w:rsidR="0057360F" w:rsidRPr="00063F9A" w:rsidRDefault="00177848" w:rsidP="00F474AB">
      <w:pPr>
        <w:spacing w:after="0" w:line="360" w:lineRule="auto"/>
        <w:contextualSpacing/>
        <w:rPr>
          <w:rFonts w:asciiTheme="minorHAnsi" w:hAnsiTheme="minorHAnsi" w:cstheme="minorHAnsi"/>
          <w:sz w:val="32"/>
          <w:szCs w:val="32"/>
        </w:rPr>
      </w:pPr>
      <w:r w:rsidRPr="00177848">
        <w:rPr>
          <w:rFonts w:asciiTheme="minorHAnsi" w:hAnsiTheme="minorHAnsi" w:cstheme="minorHAnsi"/>
          <w:sz w:val="32"/>
          <w:szCs w:val="32"/>
          <w:u w:val="single"/>
        </w:rPr>
        <w:t>Title</w:t>
      </w:r>
      <w:r w:rsidR="004C328D">
        <w:rPr>
          <w:rFonts w:asciiTheme="minorHAnsi" w:hAnsiTheme="minorHAnsi" w:cstheme="minorHAnsi"/>
          <w:sz w:val="32"/>
          <w:szCs w:val="32"/>
          <w:u w:val="single"/>
        </w:rPr>
        <w:t>/Author</w:t>
      </w:r>
      <w:r w:rsidRPr="004A4054">
        <w:rPr>
          <w:rFonts w:asciiTheme="minorHAnsi" w:hAnsiTheme="minorHAnsi" w:cstheme="minorHAnsi"/>
          <w:sz w:val="32"/>
          <w:szCs w:val="32"/>
        </w:rPr>
        <w:t>:</w:t>
      </w:r>
      <w:r w:rsidR="00BE744E" w:rsidRPr="004A4054">
        <w:rPr>
          <w:rFonts w:asciiTheme="minorHAnsi" w:hAnsiTheme="minorHAnsi" w:cstheme="minorHAnsi"/>
          <w:sz w:val="32"/>
          <w:szCs w:val="32"/>
        </w:rPr>
        <w:t xml:space="preserve">  </w:t>
      </w:r>
      <w:r w:rsidR="00063F9A">
        <w:rPr>
          <w:rFonts w:asciiTheme="minorHAnsi" w:hAnsiTheme="minorHAnsi" w:cstheme="minorHAnsi"/>
          <w:i/>
          <w:sz w:val="32"/>
          <w:szCs w:val="32"/>
        </w:rPr>
        <w:t>Here is the African Savanna</w:t>
      </w:r>
      <w:r w:rsidR="00063F9A">
        <w:rPr>
          <w:rFonts w:asciiTheme="minorHAnsi" w:hAnsiTheme="minorHAnsi" w:cstheme="minorHAnsi"/>
          <w:sz w:val="32"/>
          <w:szCs w:val="32"/>
        </w:rPr>
        <w:t xml:space="preserve"> by Madeleine Dunphy</w:t>
      </w:r>
    </w:p>
    <w:p w14:paraId="7FD7E38A" w14:textId="1C6D7327" w:rsidR="00247713" w:rsidRPr="00457D5F" w:rsidRDefault="0093038E" w:rsidP="00F474AB">
      <w:pPr>
        <w:spacing w:after="0" w:line="360" w:lineRule="auto"/>
        <w:contextualSpacing/>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7A1465">
        <w:rPr>
          <w:rFonts w:asciiTheme="minorHAnsi" w:hAnsiTheme="minorHAnsi" w:cstheme="minorHAnsi"/>
          <w:sz w:val="32"/>
          <w:szCs w:val="32"/>
          <w:u w:val="single"/>
        </w:rPr>
        <w:t xml:space="preserve"> to Spend</w:t>
      </w:r>
      <w:r w:rsidR="00144A4B" w:rsidRPr="004A4054">
        <w:rPr>
          <w:rFonts w:asciiTheme="minorHAnsi" w:hAnsiTheme="minorHAnsi" w:cstheme="minorHAnsi"/>
          <w:sz w:val="32"/>
          <w:szCs w:val="32"/>
        </w:rPr>
        <w:t>:</w:t>
      </w:r>
      <w:r w:rsidR="00144A4B" w:rsidRPr="004A4054">
        <w:rPr>
          <w:rFonts w:asciiTheme="minorHAnsi" w:hAnsiTheme="minorHAnsi" w:cstheme="minorHAnsi"/>
          <w:sz w:val="32"/>
          <w:szCs w:val="32"/>
        </w:rPr>
        <w:tab/>
      </w:r>
      <w:r w:rsidR="00D072A7">
        <w:rPr>
          <w:rFonts w:asciiTheme="minorHAnsi" w:hAnsiTheme="minorHAnsi" w:cstheme="minorHAnsi"/>
          <w:sz w:val="32"/>
          <w:szCs w:val="32"/>
        </w:rPr>
        <w:t>4-</w:t>
      </w:r>
      <w:r w:rsidR="00D072A7">
        <w:rPr>
          <w:rFonts w:asciiTheme="minorHAnsi" w:hAnsiTheme="minorHAnsi"/>
          <w:sz w:val="32"/>
        </w:rPr>
        <w:t>5</w:t>
      </w:r>
      <w:r w:rsidR="00AC350E">
        <w:rPr>
          <w:rFonts w:asciiTheme="minorHAnsi" w:hAnsiTheme="minorHAnsi" w:cstheme="minorHAnsi"/>
          <w:sz w:val="32"/>
          <w:szCs w:val="32"/>
        </w:rPr>
        <w:t xml:space="preserve"> Days</w:t>
      </w:r>
      <w:r w:rsidR="00AC350E">
        <w:rPr>
          <w:rFonts w:asciiTheme="minorHAnsi" w:hAnsiTheme="minorHAnsi" w:cstheme="minorHAnsi"/>
          <w:sz w:val="32"/>
          <w:szCs w:val="32"/>
        </w:rPr>
        <w:tab/>
      </w:r>
      <w:r w:rsidR="00AC350E" w:rsidRPr="00457D5F">
        <w:rPr>
          <w:rFonts w:asciiTheme="minorHAnsi" w:hAnsiTheme="minorHAnsi" w:cstheme="minorHAnsi"/>
          <w:sz w:val="24"/>
          <w:szCs w:val="24"/>
        </w:rPr>
        <w:t>(</w:t>
      </w:r>
      <w:r w:rsidR="00EB3453">
        <w:rPr>
          <w:rFonts w:asciiTheme="minorHAnsi" w:hAnsiTheme="minorHAnsi" w:cstheme="minorHAnsi"/>
          <w:sz w:val="24"/>
          <w:szCs w:val="24"/>
        </w:rPr>
        <w:t>20 minutes per</w:t>
      </w:r>
      <w:r w:rsidR="00D072A7">
        <w:rPr>
          <w:rFonts w:asciiTheme="minorHAnsi" w:hAnsiTheme="minorHAnsi" w:cstheme="minorHAnsi"/>
          <w:sz w:val="24"/>
          <w:szCs w:val="24"/>
        </w:rPr>
        <w:t xml:space="preserve"> day</w:t>
      </w:r>
      <w:r w:rsidR="00B474EF" w:rsidRPr="00457D5F">
        <w:rPr>
          <w:rFonts w:asciiTheme="minorHAnsi" w:hAnsiTheme="minorHAnsi" w:cstheme="minorHAnsi"/>
          <w:sz w:val="24"/>
          <w:szCs w:val="24"/>
        </w:rPr>
        <w:t>)</w:t>
      </w:r>
    </w:p>
    <w:p w14:paraId="184114C7" w14:textId="49701CCF" w:rsidR="005818BC" w:rsidRPr="001D551A" w:rsidRDefault="001F1840" w:rsidP="00F474AB">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Common Core</w:t>
      </w:r>
      <w:r w:rsidR="008101BC">
        <w:rPr>
          <w:rFonts w:asciiTheme="minorHAnsi" w:hAnsiTheme="minorHAnsi" w:cstheme="minorHAnsi"/>
          <w:sz w:val="32"/>
          <w:szCs w:val="32"/>
          <w:u w:val="single"/>
        </w:rPr>
        <w:t xml:space="preserve"> grade-level</w:t>
      </w:r>
      <w:r>
        <w:rPr>
          <w:rFonts w:asciiTheme="minorHAnsi" w:hAnsiTheme="minorHAnsi" w:cstheme="minorHAnsi"/>
          <w:sz w:val="32"/>
          <w:szCs w:val="32"/>
          <w:u w:val="single"/>
        </w:rPr>
        <w:t xml:space="preserve"> ELA</w:t>
      </w:r>
      <w:r w:rsidR="008101BC">
        <w:rPr>
          <w:rFonts w:asciiTheme="minorHAnsi" w:hAnsiTheme="minorHAnsi" w:cstheme="minorHAnsi"/>
          <w:sz w:val="32"/>
          <w:szCs w:val="32"/>
          <w:u w:val="single"/>
        </w:rPr>
        <w:t>/Literacy</w:t>
      </w:r>
      <w:r>
        <w:rPr>
          <w:rFonts w:asciiTheme="minorHAnsi" w:hAnsiTheme="minorHAnsi" w:cstheme="minorHAnsi"/>
          <w:sz w:val="32"/>
          <w:szCs w:val="32"/>
          <w:u w:val="single"/>
        </w:rPr>
        <w:t xml:space="preserve"> </w:t>
      </w:r>
      <w:r w:rsidR="00CC51A2" w:rsidRPr="000601D8">
        <w:rPr>
          <w:rFonts w:asciiTheme="minorHAnsi" w:hAnsiTheme="minorHAnsi" w:cstheme="minorHAnsi"/>
          <w:sz w:val="32"/>
          <w:szCs w:val="32"/>
          <w:u w:val="single"/>
        </w:rPr>
        <w:t>Standards</w:t>
      </w:r>
      <w:r w:rsidR="001D551A">
        <w:rPr>
          <w:rFonts w:asciiTheme="minorHAnsi" w:hAnsiTheme="minorHAnsi" w:cstheme="minorHAnsi"/>
          <w:sz w:val="32"/>
          <w:szCs w:val="32"/>
          <w:u w:val="single"/>
        </w:rPr>
        <w:t>:</w:t>
      </w:r>
      <w:r w:rsidR="001D551A">
        <w:rPr>
          <w:rFonts w:asciiTheme="minorHAnsi" w:hAnsiTheme="minorHAnsi" w:cstheme="minorHAnsi"/>
          <w:sz w:val="32"/>
          <w:szCs w:val="32"/>
        </w:rPr>
        <w:t xml:space="preserve"> </w:t>
      </w:r>
      <w:r w:rsidR="00D072A7">
        <w:rPr>
          <w:rFonts w:asciiTheme="minorHAnsi" w:hAnsiTheme="minorHAnsi" w:cstheme="minorHAnsi"/>
          <w:sz w:val="32"/>
          <w:szCs w:val="32"/>
        </w:rPr>
        <w:t xml:space="preserve">RI.K.1, RI.K.2, </w:t>
      </w:r>
      <w:r w:rsidR="00F61D22">
        <w:rPr>
          <w:rFonts w:asciiTheme="minorHAnsi" w:hAnsiTheme="minorHAnsi" w:cstheme="minorHAnsi"/>
          <w:sz w:val="32"/>
          <w:szCs w:val="32"/>
        </w:rPr>
        <w:t>RI.K.3, RI.K.4</w:t>
      </w:r>
      <w:r w:rsidR="00FE3487">
        <w:rPr>
          <w:rFonts w:asciiTheme="minorHAnsi" w:hAnsiTheme="minorHAnsi" w:cstheme="minorHAnsi"/>
          <w:sz w:val="32"/>
          <w:szCs w:val="32"/>
        </w:rPr>
        <w:t>;</w:t>
      </w:r>
      <w:r w:rsidR="00D072A7">
        <w:rPr>
          <w:rFonts w:asciiTheme="minorHAnsi" w:hAnsiTheme="minorHAnsi" w:cstheme="minorHAnsi"/>
          <w:sz w:val="32"/>
          <w:szCs w:val="32"/>
        </w:rPr>
        <w:t xml:space="preserve"> W.K.2, W.K.</w:t>
      </w:r>
      <w:r w:rsidR="00B57370">
        <w:rPr>
          <w:rFonts w:asciiTheme="minorHAnsi" w:hAnsiTheme="minorHAnsi" w:cstheme="minorHAnsi"/>
          <w:sz w:val="32"/>
          <w:szCs w:val="32"/>
        </w:rPr>
        <w:t>8;</w:t>
      </w:r>
      <w:r w:rsidR="00D072A7">
        <w:rPr>
          <w:rFonts w:asciiTheme="minorHAnsi" w:hAnsiTheme="minorHAnsi" w:cstheme="minorHAnsi"/>
          <w:sz w:val="32"/>
          <w:szCs w:val="32"/>
        </w:rPr>
        <w:t xml:space="preserve"> SL.K.1, SL.K.2, SL.K.3</w:t>
      </w:r>
      <w:r w:rsidR="00F61D22">
        <w:rPr>
          <w:rFonts w:asciiTheme="minorHAnsi" w:hAnsiTheme="minorHAnsi" w:cstheme="minorHAnsi"/>
          <w:sz w:val="32"/>
          <w:szCs w:val="32"/>
        </w:rPr>
        <w:t>, SL.K.4, SL.K.5, SL.K.6</w:t>
      </w:r>
      <w:r w:rsidR="00FE3487">
        <w:rPr>
          <w:rFonts w:asciiTheme="minorHAnsi" w:hAnsiTheme="minorHAnsi" w:cstheme="minorHAnsi"/>
          <w:sz w:val="32"/>
          <w:szCs w:val="32"/>
        </w:rPr>
        <w:t>;</w:t>
      </w:r>
      <w:r w:rsidR="00021C0F">
        <w:rPr>
          <w:rFonts w:asciiTheme="minorHAnsi" w:hAnsiTheme="minorHAnsi" w:cstheme="minorHAnsi"/>
          <w:sz w:val="32"/>
          <w:szCs w:val="32"/>
        </w:rPr>
        <w:t xml:space="preserve"> L.K.1, L.K.2</w:t>
      </w:r>
    </w:p>
    <w:p w14:paraId="13C6E2A6" w14:textId="77777777" w:rsidR="005818BC" w:rsidRDefault="00AD0170" w:rsidP="00F474AB">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Lesson Objective:</w:t>
      </w:r>
    </w:p>
    <w:p w14:paraId="4DF13EBF" w14:textId="7C5C5C05" w:rsidR="00F474AB" w:rsidRPr="00035115" w:rsidRDefault="006A3896" w:rsidP="00F474AB">
      <w:pPr>
        <w:spacing w:after="0" w:line="360" w:lineRule="auto"/>
        <w:contextualSpacing/>
        <w:rPr>
          <w:rFonts w:asciiTheme="minorHAnsi" w:hAnsiTheme="minorHAnsi" w:cstheme="minorHAnsi"/>
          <w:sz w:val="24"/>
          <w:szCs w:val="24"/>
          <w:u w:val="single"/>
        </w:rPr>
      </w:pPr>
      <w:r w:rsidRPr="00035115">
        <w:rPr>
          <w:rFonts w:asciiTheme="minorHAnsi" w:hAnsiTheme="minorHAnsi" w:cstheme="minorHAnsi"/>
          <w:sz w:val="24"/>
          <w:szCs w:val="24"/>
        </w:rPr>
        <w:t>Students will listen to an informational text read aloud and use literacy skills to learn about animals in the African savanna.</w:t>
      </w:r>
    </w:p>
    <w:p w14:paraId="15348F63" w14:textId="77777777" w:rsidR="00035115" w:rsidRDefault="00035115" w:rsidP="00F474AB">
      <w:pPr>
        <w:spacing w:after="0" w:line="360" w:lineRule="auto"/>
        <w:contextualSpacing/>
        <w:rPr>
          <w:rFonts w:asciiTheme="minorHAnsi" w:hAnsiTheme="minorHAnsi" w:cstheme="minorHAnsi"/>
          <w:sz w:val="32"/>
          <w:szCs w:val="32"/>
          <w:u w:val="single"/>
        </w:rPr>
      </w:pPr>
    </w:p>
    <w:p w14:paraId="062BBD41" w14:textId="77777777" w:rsidR="001F1840" w:rsidRDefault="000B5786" w:rsidP="00F474AB">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570817C4" w14:textId="77777777" w:rsidR="008101BC" w:rsidRPr="0095234C" w:rsidRDefault="0095234C" w:rsidP="00F474AB">
      <w:pPr>
        <w:spacing w:after="0" w:line="360" w:lineRule="auto"/>
        <w:contextualSpacing/>
        <w:rPr>
          <w:rFonts w:asciiTheme="minorHAnsi" w:hAnsiTheme="minorHAnsi" w:cstheme="minorHAnsi"/>
          <w:b/>
          <w:sz w:val="24"/>
          <w:szCs w:val="24"/>
        </w:rPr>
      </w:pPr>
      <w:r>
        <w:rPr>
          <w:rFonts w:asciiTheme="minorHAnsi" w:hAnsiTheme="minorHAnsi" w:cstheme="minorHAnsi"/>
          <w:b/>
          <w:sz w:val="24"/>
          <w:szCs w:val="24"/>
        </w:rPr>
        <w:t xml:space="preserve">Before </w:t>
      </w:r>
      <w:r w:rsidR="008101BC">
        <w:rPr>
          <w:rFonts w:asciiTheme="minorHAnsi" w:hAnsiTheme="minorHAnsi" w:cstheme="minorHAnsi"/>
          <w:b/>
          <w:sz w:val="24"/>
          <w:szCs w:val="24"/>
        </w:rPr>
        <w:t>the Lesson</w:t>
      </w:r>
    </w:p>
    <w:p w14:paraId="6C849A09" w14:textId="77777777" w:rsidR="00101696" w:rsidRPr="00EE728E" w:rsidRDefault="001F1840" w:rsidP="00F474AB">
      <w:pPr>
        <w:pStyle w:val="ListParagraph"/>
        <w:numPr>
          <w:ilvl w:val="0"/>
          <w:numId w:val="13"/>
        </w:numPr>
        <w:spacing w:after="0" w:line="360" w:lineRule="auto"/>
        <w:rPr>
          <w:rFonts w:asciiTheme="minorHAnsi" w:hAnsiTheme="minorHAnsi" w:cstheme="minorHAnsi"/>
          <w:color w:val="000000" w:themeColor="text1"/>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8101BC">
        <w:rPr>
          <w:rFonts w:asciiTheme="minorHAnsi" w:hAnsiTheme="minorHAnsi" w:cstheme="minorHAnsi"/>
          <w:sz w:val="24"/>
          <w:szCs w:val="24"/>
        </w:rPr>
        <w:t xml:space="preserve"> below</w:t>
      </w:r>
      <w:r w:rsidR="0093474C" w:rsidRPr="00FB2380">
        <w:rPr>
          <w:rFonts w:asciiTheme="minorHAnsi" w:hAnsiTheme="minorHAnsi" w:cstheme="minorHAnsi"/>
          <w:sz w:val="24"/>
          <w:szCs w:val="24"/>
        </w:rPr>
        <w:t xml:space="preserve">.  </w:t>
      </w:r>
      <w:r w:rsidR="0093474C" w:rsidRPr="008101BC">
        <w:rPr>
          <w:rFonts w:asciiTheme="minorHAnsi" w:hAnsiTheme="minorHAnsi" w:cstheme="minorHAnsi"/>
          <w:b/>
          <w:sz w:val="24"/>
          <w:szCs w:val="24"/>
        </w:rPr>
        <w:t>Please do not read this to the students</w:t>
      </w:r>
      <w:r w:rsidR="00101696">
        <w:rPr>
          <w:rFonts w:asciiTheme="minorHAnsi" w:hAnsiTheme="minorHAnsi" w:cstheme="minorHAnsi"/>
          <w:sz w:val="24"/>
          <w:szCs w:val="24"/>
        </w:rPr>
        <w:t xml:space="preserve">.  </w:t>
      </w:r>
      <w:r w:rsidR="00101696" w:rsidRPr="00EE728E">
        <w:rPr>
          <w:rFonts w:asciiTheme="minorHAnsi" w:hAnsiTheme="minorHAnsi" w:cstheme="minorHAnsi"/>
          <w:color w:val="000000" w:themeColor="text1"/>
          <w:sz w:val="24"/>
          <w:szCs w:val="24"/>
        </w:rPr>
        <w:t xml:space="preserve">This is a </w:t>
      </w:r>
      <w:r w:rsidR="00457D5F">
        <w:rPr>
          <w:rFonts w:asciiTheme="minorHAnsi" w:hAnsiTheme="minorHAnsi" w:cstheme="minorHAnsi"/>
          <w:color w:val="000000" w:themeColor="text1"/>
          <w:sz w:val="24"/>
          <w:szCs w:val="24"/>
        </w:rPr>
        <w:t>description</w:t>
      </w:r>
      <w:r w:rsidR="00101696">
        <w:rPr>
          <w:rFonts w:asciiTheme="minorHAnsi" w:hAnsiTheme="minorHAnsi" w:cstheme="minorHAnsi"/>
          <w:color w:val="000000" w:themeColor="text1"/>
          <w:sz w:val="24"/>
          <w:szCs w:val="24"/>
        </w:rPr>
        <w:t xml:space="preserve"> to help you prepare to teach the book and be clear about what you want your children to take away from the work. </w:t>
      </w:r>
    </w:p>
    <w:p w14:paraId="36163153" w14:textId="77777777" w:rsidR="001F1840" w:rsidRPr="001F1840" w:rsidRDefault="00792B6D" w:rsidP="00F474AB">
      <w:pPr>
        <w:spacing w:after="0" w:line="360" w:lineRule="auto"/>
        <w:ind w:firstLine="720"/>
        <w:contextualSpacing/>
        <w:rPr>
          <w:rFonts w:asciiTheme="minorHAnsi" w:hAnsiTheme="minorHAnsi" w:cstheme="minorHAnsi"/>
          <w:sz w:val="24"/>
          <w:szCs w:val="24"/>
          <w:u w:val="single"/>
        </w:rPr>
      </w:pPr>
      <w:r>
        <w:rPr>
          <w:rFonts w:asciiTheme="minorHAnsi" w:hAnsiTheme="minorHAnsi" w:cstheme="minorHAnsi"/>
          <w:sz w:val="24"/>
          <w:szCs w:val="24"/>
          <w:u w:val="single"/>
        </w:rPr>
        <w:t>Big Ideas/</w:t>
      </w:r>
      <w:r w:rsidR="001F1840" w:rsidRPr="001F1840">
        <w:rPr>
          <w:rFonts w:asciiTheme="minorHAnsi" w:hAnsiTheme="minorHAnsi" w:cstheme="minorHAnsi"/>
          <w:sz w:val="24"/>
          <w:szCs w:val="24"/>
          <w:u w:val="single"/>
        </w:rPr>
        <w:t>Key Understandings</w:t>
      </w:r>
      <w:r>
        <w:rPr>
          <w:rFonts w:asciiTheme="minorHAnsi" w:hAnsiTheme="minorHAnsi" w:cstheme="minorHAnsi"/>
          <w:sz w:val="24"/>
          <w:szCs w:val="24"/>
          <w:u w:val="single"/>
        </w:rPr>
        <w:t>/Focusing Question</w:t>
      </w:r>
    </w:p>
    <w:p w14:paraId="0C6EFFEB" w14:textId="529B1B3D" w:rsidR="00D96F8F" w:rsidRPr="00D96F8F" w:rsidRDefault="00B57370" w:rsidP="00F474AB">
      <w:pPr>
        <w:spacing w:after="0" w:line="360" w:lineRule="auto"/>
        <w:ind w:left="720"/>
        <w:contextualSpacing/>
        <w:rPr>
          <w:rFonts w:asciiTheme="minorHAnsi" w:hAnsiTheme="minorHAnsi" w:cstheme="minorHAnsi"/>
          <w:highlight w:val="lightGray"/>
        </w:rPr>
      </w:pPr>
      <w:r>
        <w:rPr>
          <w:rFonts w:asciiTheme="minorHAnsi" w:hAnsiTheme="minorHAnsi" w:cstheme="minorHAnsi"/>
          <w:sz w:val="24"/>
          <w:szCs w:val="24"/>
        </w:rPr>
        <w:t xml:space="preserve">How are the animals and elements of the savanna interconnected?  </w:t>
      </w:r>
      <w:r w:rsidR="004363BE">
        <w:rPr>
          <w:rFonts w:asciiTheme="minorHAnsi" w:hAnsiTheme="minorHAnsi" w:cstheme="minorHAnsi"/>
          <w:sz w:val="24"/>
          <w:szCs w:val="24"/>
        </w:rPr>
        <w:t>One key takeaway is it that t</w:t>
      </w:r>
      <w:r w:rsidR="00C40C74">
        <w:rPr>
          <w:rFonts w:asciiTheme="minorHAnsi" w:hAnsiTheme="minorHAnsi" w:cstheme="minorHAnsi"/>
          <w:sz w:val="24"/>
          <w:szCs w:val="24"/>
        </w:rPr>
        <w:t>he animals in the savanna</w:t>
      </w:r>
      <w:r w:rsidR="000F7427">
        <w:rPr>
          <w:rFonts w:asciiTheme="minorHAnsi" w:hAnsiTheme="minorHAnsi" w:cstheme="minorHAnsi"/>
          <w:sz w:val="24"/>
          <w:szCs w:val="24"/>
        </w:rPr>
        <w:t xml:space="preserve"> are a part of an ecosystem</w:t>
      </w:r>
      <w:r w:rsidR="00C40C74">
        <w:rPr>
          <w:rFonts w:asciiTheme="minorHAnsi" w:hAnsiTheme="minorHAnsi" w:cstheme="minorHAnsi"/>
          <w:sz w:val="24"/>
          <w:szCs w:val="24"/>
        </w:rPr>
        <w:t xml:space="preserve">. </w:t>
      </w:r>
      <w:r w:rsidR="00FE3487">
        <w:rPr>
          <w:rFonts w:asciiTheme="minorHAnsi" w:hAnsiTheme="minorHAnsi" w:cstheme="minorHAnsi"/>
          <w:sz w:val="24"/>
          <w:szCs w:val="24"/>
        </w:rPr>
        <w:t xml:space="preserve">The animals </w:t>
      </w:r>
      <w:r w:rsidR="00C40C74">
        <w:rPr>
          <w:rFonts w:asciiTheme="minorHAnsi" w:hAnsiTheme="minorHAnsi" w:cstheme="minorHAnsi"/>
          <w:sz w:val="24"/>
          <w:szCs w:val="24"/>
        </w:rPr>
        <w:t>are all dependent on the grass, which is dependent upon the rain.</w:t>
      </w:r>
      <w:r w:rsidR="000F7427">
        <w:rPr>
          <w:rFonts w:asciiTheme="minorHAnsi" w:hAnsiTheme="minorHAnsi" w:cstheme="minorHAnsi"/>
          <w:sz w:val="24"/>
          <w:szCs w:val="24"/>
        </w:rPr>
        <w:t xml:space="preserve"> </w:t>
      </w:r>
    </w:p>
    <w:p w14:paraId="195C87C8" w14:textId="77777777" w:rsidR="001F1840" w:rsidRDefault="001F1840" w:rsidP="00F474AB">
      <w:pPr>
        <w:spacing w:after="0" w:line="360" w:lineRule="auto"/>
        <w:ind w:left="360" w:firstLine="360"/>
        <w:contextualSpacing/>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2E83286A" w14:textId="5D4A1F7C" w:rsidR="0057360F" w:rsidRPr="0057360F" w:rsidRDefault="003108AD" w:rsidP="00F474AB">
      <w:pPr>
        <w:spacing w:after="0" w:line="360" w:lineRule="auto"/>
        <w:ind w:left="720"/>
        <w:contextualSpacing/>
        <w:rPr>
          <w:rFonts w:asciiTheme="minorHAnsi" w:hAnsiTheme="minorHAnsi" w:cstheme="minorHAnsi"/>
          <w:sz w:val="24"/>
          <w:szCs w:val="24"/>
        </w:rPr>
      </w:pPr>
      <w:r>
        <w:rPr>
          <w:rFonts w:asciiTheme="minorHAnsi" w:hAnsiTheme="minorHAnsi" w:cstheme="minorHAnsi"/>
          <w:sz w:val="24"/>
          <w:szCs w:val="24"/>
        </w:rPr>
        <w:t xml:space="preserve">This </w:t>
      </w:r>
      <w:r w:rsidR="00AC0AD9">
        <w:rPr>
          <w:rFonts w:asciiTheme="minorHAnsi" w:hAnsiTheme="minorHAnsi" w:cstheme="minorHAnsi"/>
          <w:sz w:val="24"/>
          <w:szCs w:val="24"/>
        </w:rPr>
        <w:t xml:space="preserve">informational text </w:t>
      </w:r>
      <w:r>
        <w:rPr>
          <w:rFonts w:asciiTheme="minorHAnsi" w:hAnsiTheme="minorHAnsi" w:cstheme="minorHAnsi"/>
          <w:sz w:val="24"/>
          <w:szCs w:val="24"/>
        </w:rPr>
        <w:t>is a cumulative tale listing animals of the African savanna and their relationships to each other and the grass.</w:t>
      </w:r>
    </w:p>
    <w:p w14:paraId="78B246F7" w14:textId="03A65E4A" w:rsidR="00317539" w:rsidRPr="00607349" w:rsidRDefault="00317539" w:rsidP="00F474AB">
      <w:pPr>
        <w:pStyle w:val="ListParagraph"/>
        <w:numPr>
          <w:ilvl w:val="0"/>
          <w:numId w:val="13"/>
        </w:numPr>
        <w:spacing w:after="0" w:line="360" w:lineRule="auto"/>
        <w:rPr>
          <w:rFonts w:asciiTheme="minorHAnsi" w:hAnsiTheme="minorHAnsi" w:cstheme="minorHAnsi"/>
          <w:i/>
          <w:sz w:val="24"/>
          <w:szCs w:val="24"/>
        </w:rPr>
      </w:pPr>
      <w:r>
        <w:rPr>
          <w:rFonts w:asciiTheme="minorHAnsi" w:hAnsiTheme="minorHAnsi" w:cstheme="minorHAnsi"/>
          <w:sz w:val="24"/>
          <w:szCs w:val="24"/>
        </w:rPr>
        <w:t xml:space="preserve">Go to the </w:t>
      </w:r>
      <w:r w:rsidR="00457D5F">
        <w:rPr>
          <w:rFonts w:asciiTheme="minorHAnsi" w:hAnsiTheme="minorHAnsi" w:cstheme="minorHAnsi"/>
          <w:sz w:val="24"/>
          <w:szCs w:val="24"/>
        </w:rPr>
        <w:t>last page</w:t>
      </w:r>
      <w:r>
        <w:rPr>
          <w:rFonts w:asciiTheme="minorHAnsi" w:hAnsiTheme="minorHAnsi" w:cstheme="minorHAnsi"/>
          <w:sz w:val="24"/>
          <w:szCs w:val="24"/>
        </w:rPr>
        <w:t xml:space="preserve"> of the lesson and review “What Makes </w:t>
      </w:r>
      <w:r w:rsidR="004363BE">
        <w:rPr>
          <w:rFonts w:asciiTheme="minorHAnsi" w:hAnsiTheme="minorHAnsi" w:cstheme="minorHAnsi"/>
          <w:sz w:val="24"/>
          <w:szCs w:val="24"/>
        </w:rPr>
        <w:t>This</w:t>
      </w:r>
      <w:r>
        <w:rPr>
          <w:rFonts w:asciiTheme="minorHAnsi" w:hAnsiTheme="minorHAnsi" w:cstheme="minorHAnsi"/>
          <w:sz w:val="24"/>
          <w:szCs w:val="24"/>
        </w:rPr>
        <w:t xml:space="preserve"> </w:t>
      </w:r>
      <w:r w:rsidR="003A0823">
        <w:rPr>
          <w:rFonts w:asciiTheme="minorHAnsi" w:hAnsiTheme="minorHAnsi" w:cstheme="minorHAnsi"/>
          <w:sz w:val="24"/>
          <w:szCs w:val="24"/>
        </w:rPr>
        <w:t>Read-Aloud</w:t>
      </w:r>
      <w:r>
        <w:rPr>
          <w:rFonts w:asciiTheme="minorHAnsi" w:hAnsiTheme="minorHAnsi" w:cstheme="minorHAnsi"/>
          <w:sz w:val="24"/>
          <w:szCs w:val="24"/>
        </w:rPr>
        <w:t xml:space="preserve"> Complex</w:t>
      </w:r>
      <w:r w:rsidR="008D142B">
        <w:rPr>
          <w:rFonts w:asciiTheme="minorHAnsi" w:hAnsiTheme="minorHAnsi" w:cstheme="minorHAnsi"/>
          <w:sz w:val="24"/>
          <w:szCs w:val="24"/>
        </w:rPr>
        <w:t>.</w:t>
      </w:r>
      <w:r>
        <w:rPr>
          <w:rFonts w:asciiTheme="minorHAnsi" w:hAnsiTheme="minorHAnsi" w:cstheme="minorHAnsi"/>
          <w:sz w:val="24"/>
          <w:szCs w:val="24"/>
        </w:rPr>
        <w:t>” This was creat</w:t>
      </w:r>
      <w:r w:rsidR="008D142B">
        <w:rPr>
          <w:rFonts w:asciiTheme="minorHAnsi" w:hAnsiTheme="minorHAnsi" w:cstheme="minorHAnsi"/>
          <w:sz w:val="24"/>
          <w:szCs w:val="24"/>
        </w:rPr>
        <w:t xml:space="preserve">ed for you as part of the lesson </w:t>
      </w:r>
      <w:r>
        <w:rPr>
          <w:rFonts w:asciiTheme="minorHAnsi" w:hAnsiTheme="minorHAnsi" w:cstheme="minorHAnsi"/>
          <w:sz w:val="24"/>
          <w:szCs w:val="24"/>
        </w:rPr>
        <w:t>and will give</w:t>
      </w:r>
      <w:r w:rsidR="008D142B">
        <w:rPr>
          <w:rFonts w:asciiTheme="minorHAnsi" w:hAnsiTheme="minorHAnsi" w:cstheme="minorHAnsi"/>
          <w:sz w:val="24"/>
          <w:szCs w:val="24"/>
        </w:rPr>
        <w:t xml:space="preserve"> you guidance about </w:t>
      </w:r>
      <w:r w:rsidR="00402B6A">
        <w:rPr>
          <w:rFonts w:asciiTheme="minorHAnsi" w:hAnsiTheme="minorHAnsi" w:cstheme="minorHAnsi"/>
          <w:sz w:val="24"/>
          <w:szCs w:val="24"/>
        </w:rPr>
        <w:t xml:space="preserve">what </w:t>
      </w:r>
      <w:r w:rsidR="008D142B">
        <w:rPr>
          <w:rFonts w:asciiTheme="minorHAnsi" w:hAnsiTheme="minorHAnsi" w:cstheme="minorHAnsi"/>
          <w:sz w:val="24"/>
          <w:szCs w:val="24"/>
        </w:rPr>
        <w:t xml:space="preserve">the lesson writers </w:t>
      </w:r>
      <w:r>
        <w:rPr>
          <w:rFonts w:asciiTheme="minorHAnsi" w:hAnsiTheme="minorHAnsi" w:cstheme="minorHAnsi"/>
          <w:sz w:val="24"/>
          <w:szCs w:val="24"/>
        </w:rPr>
        <w:t xml:space="preserve">saw </w:t>
      </w:r>
      <w:r w:rsidR="008D142B">
        <w:rPr>
          <w:rFonts w:asciiTheme="minorHAnsi" w:hAnsiTheme="minorHAnsi" w:cstheme="minorHAnsi"/>
          <w:sz w:val="24"/>
          <w:szCs w:val="24"/>
        </w:rPr>
        <w:t xml:space="preserve">as the sources of </w:t>
      </w:r>
      <w:r w:rsidR="00457D5F">
        <w:rPr>
          <w:rFonts w:asciiTheme="minorHAnsi" w:hAnsiTheme="minorHAnsi" w:cstheme="minorHAnsi"/>
          <w:sz w:val="24"/>
          <w:szCs w:val="24"/>
        </w:rPr>
        <w:t xml:space="preserve">complexity </w:t>
      </w:r>
      <w:r w:rsidR="008D142B">
        <w:rPr>
          <w:rFonts w:asciiTheme="minorHAnsi" w:hAnsiTheme="minorHAnsi" w:cstheme="minorHAnsi"/>
          <w:sz w:val="24"/>
          <w:szCs w:val="24"/>
        </w:rPr>
        <w:t xml:space="preserve">or </w:t>
      </w:r>
      <w:r w:rsidR="00457D5F">
        <w:rPr>
          <w:rFonts w:asciiTheme="minorHAnsi" w:hAnsiTheme="minorHAnsi" w:cstheme="minorHAnsi"/>
          <w:sz w:val="24"/>
          <w:szCs w:val="24"/>
        </w:rPr>
        <w:t>key access points</w:t>
      </w:r>
      <w:r w:rsidR="00402B6A">
        <w:rPr>
          <w:rFonts w:asciiTheme="minorHAnsi" w:hAnsiTheme="minorHAnsi" w:cstheme="minorHAnsi"/>
          <w:sz w:val="24"/>
          <w:szCs w:val="24"/>
        </w:rPr>
        <w:t xml:space="preserve"> for this </w:t>
      </w:r>
      <w:r>
        <w:rPr>
          <w:rFonts w:asciiTheme="minorHAnsi" w:hAnsiTheme="minorHAnsi" w:cstheme="minorHAnsi"/>
          <w:sz w:val="24"/>
          <w:szCs w:val="24"/>
        </w:rPr>
        <w:lastRenderedPageBreak/>
        <w:t xml:space="preserve">book. You will of course evaluate </w:t>
      </w:r>
      <w:r w:rsidR="008D142B">
        <w:rPr>
          <w:rFonts w:asciiTheme="minorHAnsi" w:hAnsiTheme="minorHAnsi" w:cstheme="minorHAnsi"/>
          <w:sz w:val="24"/>
          <w:szCs w:val="24"/>
        </w:rPr>
        <w:t xml:space="preserve">text </w:t>
      </w:r>
      <w:r>
        <w:rPr>
          <w:rFonts w:asciiTheme="minorHAnsi" w:hAnsiTheme="minorHAnsi" w:cstheme="minorHAnsi"/>
          <w:sz w:val="24"/>
          <w:szCs w:val="24"/>
        </w:rPr>
        <w:t>complexity with your own students in mind, and make adjustments to the lesson pacing and even the suggested activities and questions.</w:t>
      </w:r>
    </w:p>
    <w:p w14:paraId="6A59777A" w14:textId="23B641D1" w:rsidR="000C1F21" w:rsidRPr="004363BE" w:rsidRDefault="000C1F21" w:rsidP="00F474AB">
      <w:pPr>
        <w:pStyle w:val="ListParagraph"/>
        <w:numPr>
          <w:ilvl w:val="0"/>
          <w:numId w:val="13"/>
        </w:numPr>
        <w:spacing w:after="0" w:line="360" w:lineRule="auto"/>
        <w:rPr>
          <w:rFonts w:asciiTheme="minorHAnsi" w:hAnsiTheme="minorHAnsi" w:cstheme="minorHAnsi"/>
          <w:i/>
          <w:sz w:val="24"/>
          <w:szCs w:val="24"/>
        </w:rPr>
      </w:pPr>
      <w:r w:rsidRPr="000C1F21">
        <w:rPr>
          <w:rFonts w:asciiTheme="minorHAnsi" w:hAnsiTheme="minorHAnsi" w:cstheme="minorHAnsi"/>
          <w:sz w:val="24"/>
          <w:szCs w:val="24"/>
        </w:rPr>
        <w:t xml:space="preserve">Read </w:t>
      </w:r>
      <w:r w:rsidR="00B00CD0">
        <w:rPr>
          <w:rFonts w:asciiTheme="minorHAnsi" w:hAnsiTheme="minorHAnsi" w:cstheme="minorHAnsi"/>
          <w:sz w:val="24"/>
          <w:szCs w:val="24"/>
        </w:rPr>
        <w:t xml:space="preserve">the </w:t>
      </w:r>
      <w:r w:rsidRPr="000C1F21">
        <w:rPr>
          <w:rFonts w:asciiTheme="minorHAnsi" w:hAnsiTheme="minorHAnsi" w:cstheme="minorHAnsi"/>
          <w:sz w:val="24"/>
          <w:szCs w:val="24"/>
        </w:rPr>
        <w:t xml:space="preserve">entire </w:t>
      </w:r>
      <w:r w:rsidR="00B00CD0">
        <w:rPr>
          <w:rFonts w:asciiTheme="minorHAnsi" w:hAnsiTheme="minorHAnsi" w:cstheme="minorHAnsi"/>
          <w:sz w:val="24"/>
          <w:szCs w:val="24"/>
        </w:rPr>
        <w:t>book</w:t>
      </w:r>
      <w:r w:rsidRPr="000C1F21">
        <w:rPr>
          <w:rFonts w:asciiTheme="minorHAnsi" w:hAnsiTheme="minorHAnsi" w:cstheme="minorHAnsi"/>
          <w:sz w:val="24"/>
          <w:szCs w:val="24"/>
        </w:rPr>
        <w:t xml:space="preserve">, adding your own insights to the understandings identified.  Also note the stopping points for the text-inspired </w:t>
      </w:r>
      <w:r w:rsidR="00B00CD0">
        <w:rPr>
          <w:rFonts w:asciiTheme="minorHAnsi" w:hAnsiTheme="minorHAnsi" w:cstheme="minorHAnsi"/>
          <w:sz w:val="24"/>
          <w:szCs w:val="24"/>
        </w:rPr>
        <w:t>q</w:t>
      </w:r>
      <w:r w:rsidRPr="000C1F21">
        <w:rPr>
          <w:rFonts w:asciiTheme="minorHAnsi" w:hAnsiTheme="minorHAnsi" w:cstheme="minorHAnsi"/>
          <w:sz w:val="24"/>
          <w:szCs w:val="24"/>
        </w:rPr>
        <w:t xml:space="preserve">uestions and </w:t>
      </w:r>
      <w:r w:rsidR="00B00CD0">
        <w:rPr>
          <w:rFonts w:asciiTheme="minorHAnsi" w:hAnsiTheme="minorHAnsi" w:cstheme="minorHAnsi"/>
          <w:sz w:val="24"/>
          <w:szCs w:val="24"/>
        </w:rPr>
        <w:t>a</w:t>
      </w:r>
      <w:r w:rsidRPr="000C1F21">
        <w:rPr>
          <w:rFonts w:asciiTheme="minorHAnsi" w:hAnsiTheme="minorHAnsi" w:cstheme="minorHAnsi"/>
          <w:sz w:val="24"/>
          <w:szCs w:val="24"/>
        </w:rPr>
        <w:t xml:space="preserve">ctivities. </w:t>
      </w:r>
    </w:p>
    <w:p w14:paraId="2207AE9F" w14:textId="1FE6DA4A" w:rsidR="004363BE" w:rsidRPr="004363BE" w:rsidRDefault="004363BE" w:rsidP="004363BE">
      <w:pPr>
        <w:numPr>
          <w:ilvl w:val="0"/>
          <w:numId w:val="13"/>
        </w:numPr>
        <w:pBdr>
          <w:top w:val="nil"/>
          <w:left w:val="nil"/>
          <w:bottom w:val="nil"/>
          <w:right w:val="nil"/>
          <w:between w:val="nil"/>
        </w:pBdr>
        <w:spacing w:after="0" w:line="360" w:lineRule="auto"/>
        <w:contextualSpacing/>
        <w:rPr>
          <w:sz w:val="24"/>
          <w:szCs w:val="24"/>
        </w:rPr>
      </w:pPr>
      <w:bookmarkStart w:id="0" w:name="_Hlk509119129"/>
      <w:bookmarkStart w:id="1" w:name="_Hlk509077981"/>
      <w:r>
        <w:rPr>
          <w:sz w:val="24"/>
          <w:szCs w:val="24"/>
        </w:rPr>
        <w:t xml:space="preserve">Consider pairing this series of lessons on </w:t>
      </w:r>
      <w:r>
        <w:rPr>
          <w:i/>
          <w:sz w:val="24"/>
          <w:szCs w:val="24"/>
        </w:rPr>
        <w:t>Here Is the African Savanna</w:t>
      </w:r>
      <w:r>
        <w:rPr>
          <w:sz w:val="24"/>
          <w:szCs w:val="24"/>
        </w:rPr>
        <w:t xml:space="preserve"> with a text set to increase student knowledge and familiarity with the topic. A custom text set can be found</w:t>
      </w:r>
      <w:hyperlink r:id="rId9">
        <w:r w:rsidRPr="00630357">
          <w:rPr>
            <w:sz w:val="24"/>
            <w:szCs w:val="24"/>
          </w:rPr>
          <w:t xml:space="preserve"> </w:t>
        </w:r>
      </w:hyperlink>
      <w:hyperlink r:id="rId10" w:history="1">
        <w:r w:rsidRPr="00630357">
          <w:rPr>
            <w:rStyle w:val="Hyperlink"/>
            <w:sz w:val="24"/>
            <w:szCs w:val="24"/>
          </w:rPr>
          <w:t>here</w:t>
        </w:r>
      </w:hyperlink>
      <w:hyperlink r:id="rId11">
        <w:r w:rsidRPr="00630357">
          <w:rPr>
            <w:sz w:val="24"/>
            <w:szCs w:val="24"/>
          </w:rPr>
          <w:t>.</w:t>
        </w:r>
      </w:hyperlink>
      <w:r>
        <w:rPr>
          <w:sz w:val="24"/>
          <w:szCs w:val="24"/>
        </w:rPr>
        <w:t xml:space="preserve"> </w:t>
      </w:r>
      <w:r>
        <w:rPr>
          <w:i/>
          <w:sz w:val="24"/>
          <w:szCs w:val="24"/>
        </w:rPr>
        <w:t>Note: This is particularly supportive of ELL students</w:t>
      </w:r>
      <w:bookmarkEnd w:id="0"/>
      <w:r>
        <w:rPr>
          <w:i/>
          <w:sz w:val="24"/>
          <w:szCs w:val="24"/>
        </w:rPr>
        <w:t>.</w:t>
      </w:r>
      <w:bookmarkEnd w:id="1"/>
    </w:p>
    <w:p w14:paraId="51A21EB8" w14:textId="77777777" w:rsidR="005672FD" w:rsidRDefault="005672FD" w:rsidP="005672FD">
      <w:bookmarkStart w:id="2" w:name="_Hlk509078023"/>
      <w:bookmarkStart w:id="3" w:name="_GoBack"/>
      <w:bookmarkEnd w:id="3"/>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590946FD" w14:textId="77777777" w:rsidR="004363BE" w:rsidRPr="00AB1D8B" w:rsidRDefault="004363BE" w:rsidP="004363BE">
      <w:pPr>
        <w:spacing w:after="0" w:line="240" w:lineRule="auto"/>
        <w:rPr>
          <w:i/>
          <w:sz w:val="24"/>
          <w:szCs w:val="24"/>
        </w:rPr>
      </w:pPr>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53F537AB" w14:textId="77777777" w:rsidR="004363BE" w:rsidRPr="00AB1D8B" w:rsidRDefault="004363BE" w:rsidP="004363BE">
      <w:pPr>
        <w:spacing w:after="0" w:line="240" w:lineRule="auto"/>
        <w:rPr>
          <w:i/>
          <w:sz w:val="24"/>
          <w:szCs w:val="24"/>
        </w:rPr>
      </w:pPr>
    </w:p>
    <w:p w14:paraId="01657A36" w14:textId="77777777" w:rsidR="004363BE" w:rsidRPr="00630357" w:rsidRDefault="004363BE" w:rsidP="004363BE">
      <w:pPr>
        <w:pStyle w:val="ListParagraph"/>
        <w:numPr>
          <w:ilvl w:val="0"/>
          <w:numId w:val="20"/>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2D0E09FD" w14:textId="77777777" w:rsidR="004363BE" w:rsidRPr="00630357" w:rsidRDefault="004363BE" w:rsidP="004363BE">
      <w:pPr>
        <w:pStyle w:val="ListParagraph"/>
        <w:numPr>
          <w:ilvl w:val="0"/>
          <w:numId w:val="20"/>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0EA1F460" w14:textId="77777777" w:rsidR="004363BE" w:rsidRPr="00630357" w:rsidRDefault="004363BE" w:rsidP="004363BE">
      <w:pPr>
        <w:pStyle w:val="ListParagraph"/>
        <w:numPr>
          <w:ilvl w:val="0"/>
          <w:numId w:val="20"/>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12"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2"/>
    <w:p w14:paraId="63EF4F7C" w14:textId="77777777" w:rsidR="004363BE" w:rsidRPr="000C1F21" w:rsidRDefault="004363BE" w:rsidP="000C1F21">
      <w:pPr>
        <w:spacing w:after="0" w:line="360" w:lineRule="auto"/>
        <w:rPr>
          <w:rFonts w:asciiTheme="minorHAnsi" w:hAnsiTheme="minorHAnsi" w:cstheme="minorHAnsi"/>
          <w:sz w:val="24"/>
          <w:szCs w:val="24"/>
        </w:rPr>
      </w:pPr>
    </w:p>
    <w:p w14:paraId="6BDAF04E" w14:textId="77777777" w:rsidR="00F53905" w:rsidRPr="001D551A" w:rsidRDefault="00785F98" w:rsidP="001D551A">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The </w:t>
      </w:r>
      <w:r w:rsidR="008101BC">
        <w:rPr>
          <w:rFonts w:asciiTheme="minorHAnsi" w:hAnsiTheme="minorHAnsi" w:cstheme="minorHAnsi"/>
          <w:sz w:val="32"/>
          <w:szCs w:val="32"/>
          <w:u w:val="single"/>
        </w:rPr>
        <w:t>Lesson – Questions, Activities, and Tasks</w:t>
      </w:r>
    </w:p>
    <w:p w14:paraId="4941C62A" w14:textId="77777777" w:rsidR="0085291B" w:rsidRPr="00D96F8F" w:rsidRDefault="0085291B" w:rsidP="006E60E1">
      <w:pPr>
        <w:pStyle w:val="ListParagraph"/>
        <w:rPr>
          <w:rFonts w:asciiTheme="minorHAnsi" w:hAnsiTheme="minorHAnsi" w:cstheme="minorHAnsi"/>
          <w:sz w:val="24"/>
          <w:szCs w:val="24"/>
        </w:rPr>
      </w:pPr>
    </w:p>
    <w:tbl>
      <w:tblPr>
        <w:tblStyle w:val="TableGrid1"/>
        <w:tblW w:w="0" w:type="auto"/>
        <w:tblLook w:val="04A0" w:firstRow="1" w:lastRow="0" w:firstColumn="1" w:lastColumn="0" w:noHBand="0" w:noVBand="1"/>
      </w:tblPr>
      <w:tblGrid>
        <w:gridCol w:w="6449"/>
        <w:gridCol w:w="6449"/>
      </w:tblGrid>
      <w:tr w:rsidR="00CD6B7F" w:rsidRPr="00CD6B7F" w14:paraId="2AF890F7" w14:textId="77777777" w:rsidTr="005B6C42">
        <w:trPr>
          <w:trHeight w:val="147"/>
        </w:trPr>
        <w:tc>
          <w:tcPr>
            <w:tcW w:w="6449" w:type="dxa"/>
          </w:tcPr>
          <w:p w14:paraId="7B5C0D66" w14:textId="77777777" w:rsidR="00CD6B7F" w:rsidRPr="00CD6B7F" w:rsidRDefault="00F12AEB" w:rsidP="005B6C42">
            <w:pPr>
              <w:spacing w:after="0" w:line="240" w:lineRule="auto"/>
              <w:rPr>
                <w:b/>
                <w:sz w:val="24"/>
                <w:szCs w:val="24"/>
              </w:rPr>
            </w:pPr>
            <w:r>
              <w:rPr>
                <w:b/>
                <w:sz w:val="24"/>
                <w:szCs w:val="24"/>
              </w:rPr>
              <w:t>Questions/Activities</w:t>
            </w:r>
            <w:r w:rsidR="004C328D">
              <w:rPr>
                <w:b/>
                <w:sz w:val="24"/>
                <w:szCs w:val="24"/>
              </w:rPr>
              <w:t>/</w:t>
            </w:r>
            <w:r w:rsidR="002F6E5E">
              <w:rPr>
                <w:b/>
                <w:sz w:val="24"/>
                <w:szCs w:val="24"/>
              </w:rPr>
              <w:t>Vocabulary/</w:t>
            </w:r>
            <w:r w:rsidR="002B4002">
              <w:rPr>
                <w:b/>
                <w:sz w:val="24"/>
                <w:szCs w:val="24"/>
              </w:rPr>
              <w:t>Task</w:t>
            </w:r>
            <w:r>
              <w:rPr>
                <w:b/>
                <w:sz w:val="24"/>
                <w:szCs w:val="24"/>
              </w:rPr>
              <w:t>s</w:t>
            </w:r>
          </w:p>
        </w:tc>
        <w:tc>
          <w:tcPr>
            <w:tcW w:w="6449" w:type="dxa"/>
          </w:tcPr>
          <w:p w14:paraId="157B0196" w14:textId="77777777" w:rsidR="00CD6B7F" w:rsidRPr="00CD6B7F" w:rsidRDefault="008101BC" w:rsidP="00CD4D12">
            <w:pPr>
              <w:spacing w:after="0" w:line="240" w:lineRule="auto"/>
              <w:rPr>
                <w:b/>
                <w:sz w:val="24"/>
                <w:szCs w:val="24"/>
              </w:rPr>
            </w:pPr>
            <w:r>
              <w:rPr>
                <w:b/>
                <w:sz w:val="24"/>
                <w:szCs w:val="24"/>
              </w:rPr>
              <w:t>Expected Outcome</w:t>
            </w:r>
            <w:r w:rsidR="003C1ABD">
              <w:rPr>
                <w:b/>
                <w:sz w:val="24"/>
                <w:szCs w:val="24"/>
              </w:rPr>
              <w:t xml:space="preserve"> or Response</w:t>
            </w:r>
            <w:r w:rsidR="00F12AEB">
              <w:rPr>
                <w:b/>
                <w:sz w:val="24"/>
                <w:szCs w:val="24"/>
              </w:rPr>
              <w:t xml:space="preserve"> (for each)</w:t>
            </w:r>
          </w:p>
        </w:tc>
      </w:tr>
      <w:tr w:rsidR="00CD6B7F" w:rsidRPr="00CD6B7F" w14:paraId="185626D3" w14:textId="77777777" w:rsidTr="005B6C42">
        <w:trPr>
          <w:trHeight w:val="147"/>
        </w:trPr>
        <w:tc>
          <w:tcPr>
            <w:tcW w:w="6449" w:type="dxa"/>
          </w:tcPr>
          <w:p w14:paraId="1CDE136C" w14:textId="77777777" w:rsidR="006B0EFD" w:rsidRDefault="002F6E5E" w:rsidP="00177848">
            <w:pPr>
              <w:spacing w:after="0" w:line="240" w:lineRule="auto"/>
              <w:rPr>
                <w:sz w:val="24"/>
                <w:szCs w:val="24"/>
              </w:rPr>
            </w:pPr>
            <w:r>
              <w:rPr>
                <w:sz w:val="24"/>
                <w:szCs w:val="24"/>
              </w:rPr>
              <w:t>FIRST READING:</w:t>
            </w:r>
          </w:p>
          <w:p w14:paraId="0BDAC2AB" w14:textId="7FA6B2EE" w:rsidR="0085291B" w:rsidRPr="00CD6B7F" w:rsidRDefault="0085291B" w:rsidP="0057360F">
            <w:pPr>
              <w:spacing w:after="0" w:line="240" w:lineRule="auto"/>
              <w:rPr>
                <w:sz w:val="24"/>
                <w:szCs w:val="24"/>
              </w:rPr>
            </w:pPr>
            <w:r>
              <w:rPr>
                <w:sz w:val="24"/>
                <w:szCs w:val="24"/>
              </w:rPr>
              <w:t>Read aloud the entire book</w:t>
            </w:r>
            <w:r w:rsidR="002F6E5E">
              <w:rPr>
                <w:sz w:val="24"/>
                <w:szCs w:val="24"/>
              </w:rPr>
              <w:t xml:space="preserve"> </w:t>
            </w:r>
            <w:r>
              <w:rPr>
                <w:sz w:val="24"/>
                <w:szCs w:val="24"/>
              </w:rPr>
              <w:t>with minimal interruptions.</w:t>
            </w:r>
            <w:r w:rsidR="002F6E5E">
              <w:rPr>
                <w:sz w:val="24"/>
                <w:szCs w:val="24"/>
              </w:rPr>
              <w:t xml:space="preserve"> Stop to provide word meanings or clarify only when you know the majority of your students will be confused.</w:t>
            </w:r>
          </w:p>
        </w:tc>
        <w:tc>
          <w:tcPr>
            <w:tcW w:w="6449" w:type="dxa"/>
          </w:tcPr>
          <w:p w14:paraId="3807A51D" w14:textId="77777777" w:rsidR="002F6E5E" w:rsidRPr="00CD6B7F" w:rsidRDefault="002F6E5E" w:rsidP="003C1ABD">
            <w:pPr>
              <w:spacing w:after="0" w:line="240" w:lineRule="auto"/>
              <w:rPr>
                <w:sz w:val="24"/>
                <w:szCs w:val="24"/>
              </w:rPr>
            </w:pPr>
            <w:r>
              <w:rPr>
                <w:sz w:val="24"/>
                <w:szCs w:val="24"/>
              </w:rPr>
              <w:t>The goal here is for students to enjoy the book, both writing and pictures, and to experience it as a whole. This will give them some context and sense of completion before they dive into examining the parts of the book more carefully.</w:t>
            </w:r>
          </w:p>
        </w:tc>
      </w:tr>
      <w:tr w:rsidR="00CD6B7F" w:rsidRPr="00CD6B7F" w14:paraId="3F578C78" w14:textId="77777777" w:rsidTr="005B6C42">
        <w:trPr>
          <w:trHeight w:val="147"/>
        </w:trPr>
        <w:tc>
          <w:tcPr>
            <w:tcW w:w="6449" w:type="dxa"/>
          </w:tcPr>
          <w:p w14:paraId="3C1C2599" w14:textId="4DCFB896" w:rsidR="006B0EFD" w:rsidRDefault="002F6E5E" w:rsidP="005818BC">
            <w:pPr>
              <w:spacing w:after="0" w:line="240" w:lineRule="auto"/>
              <w:rPr>
                <w:sz w:val="24"/>
                <w:szCs w:val="24"/>
              </w:rPr>
            </w:pPr>
            <w:r>
              <w:rPr>
                <w:sz w:val="24"/>
                <w:szCs w:val="24"/>
              </w:rPr>
              <w:t>SECOND READING:</w:t>
            </w:r>
          </w:p>
          <w:p w14:paraId="1EDB3A39" w14:textId="403CD0FB" w:rsidR="003108AD" w:rsidRDefault="003108AD" w:rsidP="005818BC">
            <w:pPr>
              <w:spacing w:after="0" w:line="240" w:lineRule="auto"/>
              <w:rPr>
                <w:sz w:val="24"/>
                <w:szCs w:val="24"/>
              </w:rPr>
            </w:pPr>
            <w:r>
              <w:rPr>
                <w:sz w:val="24"/>
                <w:szCs w:val="24"/>
              </w:rPr>
              <w:t xml:space="preserve">Give each student a paddle </w:t>
            </w:r>
            <w:r w:rsidR="006828DE">
              <w:rPr>
                <w:sz w:val="24"/>
                <w:szCs w:val="24"/>
              </w:rPr>
              <w:t xml:space="preserve">or a tongue depressor </w:t>
            </w:r>
            <w:r>
              <w:rPr>
                <w:sz w:val="24"/>
                <w:szCs w:val="24"/>
              </w:rPr>
              <w:t>the picture of o</w:t>
            </w:r>
            <w:r w:rsidR="008762B3">
              <w:rPr>
                <w:sz w:val="24"/>
                <w:szCs w:val="24"/>
              </w:rPr>
              <w:t>ne of the characters in the story. The name of the character can be written un</w:t>
            </w:r>
            <w:r w:rsidR="00F14B10">
              <w:rPr>
                <w:sz w:val="24"/>
                <w:szCs w:val="24"/>
              </w:rPr>
              <w:t>derneath the picture. (elephant, river,</w:t>
            </w:r>
            <w:r w:rsidR="008762B3">
              <w:rPr>
                <w:sz w:val="24"/>
                <w:szCs w:val="24"/>
              </w:rPr>
              <w:t xml:space="preserve"> h</w:t>
            </w:r>
            <w:r w:rsidR="00624A3F">
              <w:rPr>
                <w:sz w:val="24"/>
                <w:szCs w:val="24"/>
              </w:rPr>
              <w:t>ippo, tick bird, impala, pod,</w:t>
            </w:r>
            <w:r w:rsidR="008762B3">
              <w:rPr>
                <w:sz w:val="24"/>
                <w:szCs w:val="24"/>
              </w:rPr>
              <w:t xml:space="preserve"> tree, baboon, giraffe, lion, zebra, grass, rain) Explain to the students that they will hold up their paddles when their character is mentioned.</w:t>
            </w:r>
          </w:p>
          <w:p w14:paraId="5B5555CD" w14:textId="77777777" w:rsidR="008762B3" w:rsidRDefault="008762B3" w:rsidP="005818BC">
            <w:pPr>
              <w:spacing w:after="0" w:line="240" w:lineRule="auto"/>
              <w:rPr>
                <w:sz w:val="24"/>
                <w:szCs w:val="24"/>
              </w:rPr>
            </w:pPr>
            <w:r>
              <w:rPr>
                <w:sz w:val="24"/>
                <w:szCs w:val="24"/>
              </w:rPr>
              <w:t>Teacher restates words with information in the parentheses.</w:t>
            </w:r>
          </w:p>
          <w:p w14:paraId="73C9830B" w14:textId="77777777" w:rsidR="006B0EFD" w:rsidRDefault="003108AD" w:rsidP="005818BC">
            <w:pPr>
              <w:spacing w:after="0" w:line="240" w:lineRule="auto"/>
              <w:rPr>
                <w:sz w:val="24"/>
                <w:szCs w:val="24"/>
              </w:rPr>
            </w:pPr>
            <w:r>
              <w:rPr>
                <w:b/>
                <w:sz w:val="24"/>
                <w:szCs w:val="24"/>
              </w:rPr>
              <w:t>Reread page</w:t>
            </w:r>
            <w:r w:rsidR="004B53A7">
              <w:rPr>
                <w:b/>
                <w:sz w:val="24"/>
                <w:szCs w:val="24"/>
              </w:rPr>
              <w:t>s</w:t>
            </w:r>
            <w:r>
              <w:rPr>
                <w:b/>
                <w:sz w:val="24"/>
                <w:szCs w:val="24"/>
              </w:rPr>
              <w:t xml:space="preserve"> 1</w:t>
            </w:r>
            <w:r w:rsidR="004B53A7">
              <w:rPr>
                <w:b/>
                <w:sz w:val="24"/>
                <w:szCs w:val="24"/>
              </w:rPr>
              <w:t xml:space="preserve"> and 2</w:t>
            </w:r>
          </w:p>
          <w:p w14:paraId="14B53A94" w14:textId="77777777" w:rsidR="003108AD" w:rsidRDefault="008762B3" w:rsidP="005818BC">
            <w:pPr>
              <w:spacing w:after="0" w:line="240" w:lineRule="auto"/>
              <w:rPr>
                <w:sz w:val="24"/>
                <w:szCs w:val="24"/>
              </w:rPr>
            </w:pPr>
            <w:r>
              <w:rPr>
                <w:sz w:val="24"/>
                <w:szCs w:val="24"/>
              </w:rPr>
              <w:t>“Here is the African savanna (flat grassy area sometimes called a plain).” Using the illustration on pages 1 and 2, have the students identify their character and group themselves according to character (ex. All giraffes together, all hippos together</w:t>
            </w:r>
            <w:r w:rsidR="00DA2DCC">
              <w:rPr>
                <w:sz w:val="24"/>
                <w:szCs w:val="24"/>
              </w:rPr>
              <w:t>, etc.</w:t>
            </w:r>
            <w:r>
              <w:rPr>
                <w:sz w:val="24"/>
                <w:szCs w:val="24"/>
              </w:rPr>
              <w:t>)</w:t>
            </w:r>
          </w:p>
          <w:p w14:paraId="079503BB" w14:textId="77777777" w:rsidR="008762B3" w:rsidRDefault="008762B3" w:rsidP="005818BC">
            <w:pPr>
              <w:spacing w:after="0" w:line="240" w:lineRule="auto"/>
              <w:rPr>
                <w:sz w:val="24"/>
                <w:szCs w:val="24"/>
              </w:rPr>
            </w:pPr>
            <w:r>
              <w:rPr>
                <w:b/>
                <w:sz w:val="24"/>
                <w:szCs w:val="24"/>
              </w:rPr>
              <w:t>Reread page</w:t>
            </w:r>
            <w:r w:rsidR="004B53A7">
              <w:rPr>
                <w:b/>
                <w:sz w:val="24"/>
                <w:szCs w:val="24"/>
              </w:rPr>
              <w:t>s</w:t>
            </w:r>
            <w:r>
              <w:rPr>
                <w:b/>
                <w:sz w:val="24"/>
                <w:szCs w:val="24"/>
              </w:rPr>
              <w:t xml:space="preserve"> 3</w:t>
            </w:r>
            <w:r w:rsidR="004B53A7">
              <w:rPr>
                <w:b/>
                <w:sz w:val="24"/>
                <w:szCs w:val="24"/>
              </w:rPr>
              <w:t xml:space="preserve"> and 4</w:t>
            </w:r>
          </w:p>
          <w:p w14:paraId="7ABCC6BE" w14:textId="77777777" w:rsidR="008762B3" w:rsidRDefault="008762B3" w:rsidP="005818BC">
            <w:pPr>
              <w:spacing w:after="0" w:line="240" w:lineRule="auto"/>
              <w:rPr>
                <w:sz w:val="24"/>
                <w:szCs w:val="24"/>
              </w:rPr>
            </w:pPr>
            <w:r>
              <w:rPr>
                <w:i/>
                <w:sz w:val="24"/>
                <w:szCs w:val="24"/>
              </w:rPr>
              <w:t>“Here is the grass</w:t>
            </w:r>
            <w:r>
              <w:rPr>
                <w:sz w:val="24"/>
                <w:szCs w:val="24"/>
              </w:rPr>
              <w:t xml:space="preserve"> that grows on the plain (flat grassy area) which turns green or brown depending on rain: Here is the African savanna.”</w:t>
            </w:r>
          </w:p>
          <w:p w14:paraId="37214E80" w14:textId="77777777" w:rsidR="004B53A7" w:rsidRDefault="004B53A7" w:rsidP="005818BC">
            <w:pPr>
              <w:spacing w:after="0" w:line="240" w:lineRule="auto"/>
              <w:rPr>
                <w:sz w:val="24"/>
                <w:szCs w:val="24"/>
              </w:rPr>
            </w:pPr>
            <w:r>
              <w:rPr>
                <w:sz w:val="24"/>
                <w:szCs w:val="24"/>
              </w:rPr>
              <w:t>Guide the students in looking at the animals approaching in the picture. What are the animals, and which one is closer.  How can you tell which one is closer? Turn and tell your partner.</w:t>
            </w:r>
          </w:p>
          <w:p w14:paraId="13CD587F" w14:textId="77777777" w:rsidR="004B53A7" w:rsidRPr="004B53A7" w:rsidRDefault="004B53A7" w:rsidP="005818BC">
            <w:pPr>
              <w:spacing w:after="0" w:line="240" w:lineRule="auto"/>
              <w:rPr>
                <w:b/>
                <w:sz w:val="24"/>
                <w:szCs w:val="24"/>
              </w:rPr>
            </w:pPr>
            <w:r>
              <w:rPr>
                <w:b/>
                <w:sz w:val="24"/>
                <w:szCs w:val="24"/>
              </w:rPr>
              <w:t>Reread pages 5 and 6</w:t>
            </w:r>
          </w:p>
          <w:p w14:paraId="47C8CB5D" w14:textId="77777777" w:rsidR="008762B3" w:rsidRDefault="004B53A7" w:rsidP="005818BC">
            <w:pPr>
              <w:spacing w:after="0" w:line="240" w:lineRule="auto"/>
              <w:rPr>
                <w:sz w:val="24"/>
                <w:szCs w:val="24"/>
              </w:rPr>
            </w:pPr>
            <w:r>
              <w:rPr>
                <w:sz w:val="24"/>
                <w:szCs w:val="24"/>
              </w:rPr>
              <w:lastRenderedPageBreak/>
              <w:t>“</w:t>
            </w:r>
            <w:r>
              <w:rPr>
                <w:i/>
                <w:sz w:val="24"/>
                <w:szCs w:val="24"/>
              </w:rPr>
              <w:t>Here are the zebras</w:t>
            </w:r>
            <w:r>
              <w:rPr>
                <w:sz w:val="24"/>
                <w:szCs w:val="24"/>
              </w:rPr>
              <w:t xml:space="preserve"> who eat the grass that grows on the plain which turns green or brown depending on rain: Here is the African savanna.”</w:t>
            </w:r>
          </w:p>
          <w:p w14:paraId="7D2E96B5" w14:textId="77777777" w:rsidR="004B53A7" w:rsidRDefault="004B53A7" w:rsidP="004B53A7">
            <w:pPr>
              <w:tabs>
                <w:tab w:val="left" w:pos="5341"/>
              </w:tabs>
              <w:spacing w:after="0" w:line="240" w:lineRule="auto"/>
              <w:rPr>
                <w:sz w:val="24"/>
                <w:szCs w:val="24"/>
              </w:rPr>
            </w:pPr>
            <w:r>
              <w:rPr>
                <w:sz w:val="24"/>
                <w:szCs w:val="24"/>
              </w:rPr>
              <w:t>Direct the students to look at the illustration and tell what happened to the zebras.</w:t>
            </w:r>
          </w:p>
          <w:p w14:paraId="7F589B7B" w14:textId="77777777" w:rsidR="004B53A7" w:rsidRDefault="004B53A7" w:rsidP="004B53A7">
            <w:pPr>
              <w:tabs>
                <w:tab w:val="left" w:pos="5341"/>
              </w:tabs>
              <w:spacing w:after="0" w:line="240" w:lineRule="auto"/>
              <w:rPr>
                <w:b/>
                <w:sz w:val="24"/>
                <w:szCs w:val="24"/>
              </w:rPr>
            </w:pPr>
            <w:r>
              <w:rPr>
                <w:b/>
                <w:sz w:val="24"/>
                <w:szCs w:val="24"/>
              </w:rPr>
              <w:t>Reread pages 7 and 8</w:t>
            </w:r>
          </w:p>
          <w:p w14:paraId="0551B619" w14:textId="77777777" w:rsidR="004B53A7" w:rsidRDefault="004B53A7" w:rsidP="004B53A7">
            <w:pPr>
              <w:spacing w:after="0" w:line="240" w:lineRule="auto"/>
              <w:rPr>
                <w:sz w:val="24"/>
                <w:szCs w:val="24"/>
              </w:rPr>
            </w:pPr>
            <w:r>
              <w:rPr>
                <w:sz w:val="24"/>
                <w:szCs w:val="24"/>
              </w:rPr>
              <w:t>“</w:t>
            </w:r>
            <w:r>
              <w:rPr>
                <w:i/>
                <w:sz w:val="24"/>
                <w:szCs w:val="24"/>
              </w:rPr>
              <w:t xml:space="preserve">Here are the lions </w:t>
            </w:r>
            <w:r>
              <w:rPr>
                <w:sz w:val="24"/>
                <w:szCs w:val="24"/>
              </w:rPr>
              <w:t>who stalk (track or hunt) the zebras who eat the grass that grows on the plain which turns green or brown depending on rain: Here is the African savanna.”</w:t>
            </w:r>
          </w:p>
          <w:p w14:paraId="2AC38CAA" w14:textId="77777777" w:rsidR="00766B59" w:rsidRDefault="00DA2DCC" w:rsidP="004B53A7">
            <w:pPr>
              <w:tabs>
                <w:tab w:val="left" w:pos="5341"/>
              </w:tabs>
              <w:spacing w:after="0" w:line="240" w:lineRule="auto"/>
              <w:rPr>
                <w:sz w:val="24"/>
                <w:szCs w:val="24"/>
              </w:rPr>
            </w:pPr>
            <w:r>
              <w:rPr>
                <w:sz w:val="24"/>
                <w:szCs w:val="24"/>
              </w:rPr>
              <w:t>Guide the students in looking at the illustration</w:t>
            </w:r>
            <w:r w:rsidR="00766B59">
              <w:rPr>
                <w:sz w:val="24"/>
                <w:szCs w:val="24"/>
              </w:rPr>
              <w:t>; the illustrator is helping the reader to understand the order of the animals’ appearance</w:t>
            </w:r>
            <w:r>
              <w:rPr>
                <w:sz w:val="24"/>
                <w:szCs w:val="24"/>
              </w:rPr>
              <w:t>. Ask who is closer now; what happened to the zebras; what other animal is in the picture</w:t>
            </w:r>
            <w:r w:rsidR="00766B59">
              <w:rPr>
                <w:sz w:val="24"/>
                <w:szCs w:val="24"/>
              </w:rPr>
              <w:t>, and why is he there</w:t>
            </w:r>
            <w:r>
              <w:rPr>
                <w:sz w:val="24"/>
                <w:szCs w:val="24"/>
              </w:rPr>
              <w:t>.</w:t>
            </w:r>
          </w:p>
          <w:p w14:paraId="2AF81659" w14:textId="77777777" w:rsidR="00766B59" w:rsidRDefault="00766B59" w:rsidP="004B53A7">
            <w:pPr>
              <w:tabs>
                <w:tab w:val="left" w:pos="5341"/>
              </w:tabs>
              <w:spacing w:after="0" w:line="240" w:lineRule="auto"/>
              <w:rPr>
                <w:sz w:val="24"/>
                <w:szCs w:val="24"/>
              </w:rPr>
            </w:pPr>
            <w:r>
              <w:rPr>
                <w:b/>
                <w:sz w:val="24"/>
                <w:szCs w:val="24"/>
              </w:rPr>
              <w:t>Reread pages 9 and 10</w:t>
            </w:r>
          </w:p>
          <w:p w14:paraId="0A7E1DD7" w14:textId="77777777" w:rsidR="004B53A7" w:rsidRDefault="00766B59" w:rsidP="004B53A7">
            <w:pPr>
              <w:tabs>
                <w:tab w:val="left" w:pos="5341"/>
              </w:tabs>
              <w:spacing w:after="0" w:line="240" w:lineRule="auto"/>
              <w:rPr>
                <w:sz w:val="24"/>
                <w:szCs w:val="24"/>
              </w:rPr>
            </w:pPr>
            <w:r>
              <w:rPr>
                <w:i/>
                <w:sz w:val="24"/>
                <w:szCs w:val="24"/>
              </w:rPr>
              <w:t>“Here is the giraffe</w:t>
            </w:r>
            <w:r>
              <w:rPr>
                <w:sz w:val="24"/>
                <w:szCs w:val="24"/>
              </w:rPr>
              <w:t xml:space="preserve"> who watches the lions who stalk the zebras who eat the grass that grows on the plain which turns green or brown depending on rain: Here is the African savanna.”</w:t>
            </w:r>
          </w:p>
          <w:p w14:paraId="234B7BDA" w14:textId="77777777" w:rsidR="00766B59" w:rsidRDefault="00766B59" w:rsidP="004B53A7">
            <w:pPr>
              <w:tabs>
                <w:tab w:val="left" w:pos="5341"/>
              </w:tabs>
              <w:spacing w:after="0" w:line="240" w:lineRule="auto"/>
              <w:rPr>
                <w:sz w:val="24"/>
                <w:szCs w:val="24"/>
              </w:rPr>
            </w:pPr>
            <w:r>
              <w:rPr>
                <w:sz w:val="24"/>
                <w:szCs w:val="24"/>
              </w:rPr>
              <w:t xml:space="preserve">Guide the students in looking at the illustration. Which animal left; who is the main character in the picture; who is coming next and why? </w:t>
            </w:r>
          </w:p>
          <w:p w14:paraId="21DB1D42" w14:textId="77777777" w:rsidR="00712516" w:rsidRDefault="00712516" w:rsidP="004B53A7">
            <w:pPr>
              <w:tabs>
                <w:tab w:val="left" w:pos="5341"/>
              </w:tabs>
              <w:spacing w:after="0" w:line="240" w:lineRule="auto"/>
              <w:rPr>
                <w:sz w:val="24"/>
                <w:szCs w:val="24"/>
              </w:rPr>
            </w:pPr>
          </w:p>
          <w:p w14:paraId="12D8CE8B" w14:textId="77777777" w:rsidR="00B57370" w:rsidRDefault="00B57370" w:rsidP="004B53A7">
            <w:pPr>
              <w:tabs>
                <w:tab w:val="left" w:pos="5341"/>
              </w:tabs>
              <w:spacing w:after="0" w:line="240" w:lineRule="auto"/>
              <w:rPr>
                <w:b/>
                <w:sz w:val="24"/>
                <w:szCs w:val="24"/>
              </w:rPr>
            </w:pPr>
          </w:p>
          <w:p w14:paraId="6DFE3641" w14:textId="77777777" w:rsidR="00766B59" w:rsidRDefault="00766B59" w:rsidP="004B53A7">
            <w:pPr>
              <w:tabs>
                <w:tab w:val="left" w:pos="5341"/>
              </w:tabs>
              <w:spacing w:after="0" w:line="240" w:lineRule="auto"/>
              <w:rPr>
                <w:sz w:val="24"/>
                <w:szCs w:val="24"/>
              </w:rPr>
            </w:pPr>
            <w:r>
              <w:rPr>
                <w:b/>
                <w:sz w:val="24"/>
                <w:szCs w:val="24"/>
              </w:rPr>
              <w:t>Reread pages 11 and 12</w:t>
            </w:r>
          </w:p>
          <w:p w14:paraId="4C744E2E" w14:textId="77777777" w:rsidR="00766B59" w:rsidRDefault="00766B59" w:rsidP="00766B59">
            <w:pPr>
              <w:tabs>
                <w:tab w:val="left" w:pos="5341"/>
              </w:tabs>
              <w:spacing w:after="0" w:line="240" w:lineRule="auto"/>
              <w:rPr>
                <w:sz w:val="24"/>
                <w:szCs w:val="24"/>
              </w:rPr>
            </w:pPr>
            <w:r>
              <w:rPr>
                <w:i/>
                <w:sz w:val="24"/>
                <w:szCs w:val="24"/>
              </w:rPr>
              <w:t>“Here is the tree</w:t>
            </w:r>
            <w:r>
              <w:rPr>
                <w:sz w:val="24"/>
                <w:szCs w:val="24"/>
              </w:rPr>
              <w:t xml:space="preserve"> which shades the giraffe who watches the lions who stalk the zebras who eat the grass that grows on the plain which turns green or brown depending on rain: Here is the African savanna.”</w:t>
            </w:r>
          </w:p>
          <w:p w14:paraId="24E80A36" w14:textId="392B6154" w:rsidR="00766B59" w:rsidRDefault="00712516" w:rsidP="004B53A7">
            <w:pPr>
              <w:tabs>
                <w:tab w:val="left" w:pos="5341"/>
              </w:tabs>
              <w:spacing w:after="0" w:line="240" w:lineRule="auto"/>
              <w:rPr>
                <w:sz w:val="24"/>
                <w:szCs w:val="24"/>
              </w:rPr>
            </w:pPr>
            <w:r>
              <w:rPr>
                <w:sz w:val="24"/>
                <w:szCs w:val="24"/>
              </w:rPr>
              <w:t xml:space="preserve">Teacher thinks aloud, “The baboons are not next in the story, let’s look back at the </w:t>
            </w:r>
            <w:r w:rsidR="00F2739A">
              <w:rPr>
                <w:sz w:val="24"/>
                <w:szCs w:val="24"/>
              </w:rPr>
              <w:t xml:space="preserve">illustrations </w:t>
            </w:r>
            <w:r>
              <w:rPr>
                <w:sz w:val="24"/>
                <w:szCs w:val="24"/>
              </w:rPr>
              <w:t>and see how the illustrator is helping to tell the story.” Go back to pages 1-2</w:t>
            </w:r>
            <w:r w:rsidR="00724716">
              <w:rPr>
                <w:sz w:val="24"/>
                <w:szCs w:val="24"/>
              </w:rPr>
              <w:t xml:space="preserve">, read the lines and </w:t>
            </w:r>
            <w:r>
              <w:rPr>
                <w:sz w:val="24"/>
                <w:szCs w:val="24"/>
              </w:rPr>
              <w:t>ask the students if all characters are in the illustration.</w:t>
            </w:r>
          </w:p>
          <w:p w14:paraId="74DC88BD" w14:textId="77777777" w:rsidR="00712516" w:rsidRDefault="00712516" w:rsidP="004B53A7">
            <w:pPr>
              <w:tabs>
                <w:tab w:val="left" w:pos="5341"/>
              </w:tabs>
              <w:spacing w:after="0" w:line="240" w:lineRule="auto"/>
              <w:rPr>
                <w:sz w:val="24"/>
                <w:szCs w:val="24"/>
              </w:rPr>
            </w:pPr>
            <w:r>
              <w:rPr>
                <w:sz w:val="24"/>
                <w:szCs w:val="24"/>
              </w:rPr>
              <w:lastRenderedPageBreak/>
              <w:t>Turn to pages 3-4</w:t>
            </w:r>
            <w:r w:rsidR="00724716">
              <w:rPr>
                <w:sz w:val="24"/>
                <w:szCs w:val="24"/>
              </w:rPr>
              <w:t>, read the lines</w:t>
            </w:r>
            <w:r>
              <w:rPr>
                <w:sz w:val="24"/>
                <w:szCs w:val="24"/>
              </w:rPr>
              <w:t xml:space="preserve"> and ask what characters are visible</w:t>
            </w:r>
            <w:r w:rsidR="00724716">
              <w:rPr>
                <w:sz w:val="24"/>
                <w:szCs w:val="24"/>
              </w:rPr>
              <w:t>.</w:t>
            </w:r>
          </w:p>
          <w:p w14:paraId="4B76B3AB" w14:textId="77777777" w:rsidR="00724716" w:rsidRDefault="00724716" w:rsidP="004B53A7">
            <w:pPr>
              <w:tabs>
                <w:tab w:val="left" w:pos="5341"/>
              </w:tabs>
              <w:spacing w:after="0" w:line="240" w:lineRule="auto"/>
              <w:rPr>
                <w:sz w:val="24"/>
                <w:szCs w:val="24"/>
              </w:rPr>
            </w:pPr>
            <w:r>
              <w:rPr>
                <w:sz w:val="24"/>
                <w:szCs w:val="24"/>
              </w:rPr>
              <w:t>Turn to pages 5-6, read the lines and ask what characters are visible.</w:t>
            </w:r>
          </w:p>
          <w:p w14:paraId="23D78E73" w14:textId="77777777" w:rsidR="00B36B97" w:rsidRDefault="00B36B97" w:rsidP="004B53A7">
            <w:pPr>
              <w:tabs>
                <w:tab w:val="left" w:pos="5341"/>
              </w:tabs>
              <w:spacing w:after="0" w:line="240" w:lineRule="auto"/>
              <w:rPr>
                <w:sz w:val="24"/>
                <w:szCs w:val="24"/>
              </w:rPr>
            </w:pPr>
            <w:r>
              <w:rPr>
                <w:sz w:val="24"/>
                <w:szCs w:val="24"/>
              </w:rPr>
              <w:t>Turn to pages 7-8, read the lines and ask what characters are visible.</w:t>
            </w:r>
          </w:p>
          <w:p w14:paraId="1F8097C3" w14:textId="77777777" w:rsidR="0025327C" w:rsidRDefault="0025327C" w:rsidP="004B53A7">
            <w:pPr>
              <w:tabs>
                <w:tab w:val="left" w:pos="5341"/>
              </w:tabs>
              <w:spacing w:after="0" w:line="240" w:lineRule="auto"/>
              <w:rPr>
                <w:sz w:val="24"/>
                <w:szCs w:val="24"/>
              </w:rPr>
            </w:pPr>
          </w:p>
          <w:p w14:paraId="046114F7" w14:textId="77777777" w:rsidR="00B57370" w:rsidRDefault="00B57370" w:rsidP="004B53A7">
            <w:pPr>
              <w:tabs>
                <w:tab w:val="left" w:pos="5341"/>
              </w:tabs>
              <w:spacing w:after="0" w:line="240" w:lineRule="auto"/>
              <w:rPr>
                <w:sz w:val="24"/>
                <w:szCs w:val="24"/>
              </w:rPr>
            </w:pPr>
          </w:p>
          <w:p w14:paraId="234AE058" w14:textId="77777777" w:rsidR="00B36B97" w:rsidRDefault="00B36B97" w:rsidP="004B53A7">
            <w:pPr>
              <w:tabs>
                <w:tab w:val="left" w:pos="5341"/>
              </w:tabs>
              <w:spacing w:after="0" w:line="240" w:lineRule="auto"/>
              <w:rPr>
                <w:sz w:val="24"/>
                <w:szCs w:val="24"/>
              </w:rPr>
            </w:pPr>
            <w:r>
              <w:rPr>
                <w:sz w:val="24"/>
                <w:szCs w:val="24"/>
              </w:rPr>
              <w:t>Turn to pages 9-10, read the lines and ask what characters are visible.</w:t>
            </w:r>
          </w:p>
          <w:p w14:paraId="0A8D54E8" w14:textId="1E1111C9" w:rsidR="00B36B97" w:rsidRDefault="00B36B97" w:rsidP="004B53A7">
            <w:pPr>
              <w:tabs>
                <w:tab w:val="left" w:pos="5341"/>
              </w:tabs>
              <w:spacing w:after="0" w:line="240" w:lineRule="auto"/>
              <w:rPr>
                <w:sz w:val="24"/>
                <w:szCs w:val="24"/>
              </w:rPr>
            </w:pPr>
            <w:r>
              <w:rPr>
                <w:sz w:val="24"/>
                <w:szCs w:val="24"/>
              </w:rPr>
              <w:t xml:space="preserve">Think aloud, “The baboons are not next in the </w:t>
            </w:r>
            <w:r w:rsidR="00B57370">
              <w:rPr>
                <w:sz w:val="24"/>
                <w:szCs w:val="24"/>
              </w:rPr>
              <w:t>story; rather,</w:t>
            </w:r>
            <w:r>
              <w:rPr>
                <w:sz w:val="24"/>
                <w:szCs w:val="24"/>
              </w:rPr>
              <w:t xml:space="preserve"> the tree is next because it is the biggest object in the middle of the page. I also see other characters</w:t>
            </w:r>
            <w:r w:rsidR="00A56D35">
              <w:rPr>
                <w:sz w:val="24"/>
                <w:szCs w:val="24"/>
              </w:rPr>
              <w:t xml:space="preserve"> and elements</w:t>
            </w:r>
            <w:r>
              <w:rPr>
                <w:sz w:val="24"/>
                <w:szCs w:val="24"/>
              </w:rPr>
              <w:t xml:space="preserve"> that will be in the </w:t>
            </w:r>
            <w:r w:rsidR="00A56D35">
              <w:rPr>
                <w:sz w:val="24"/>
                <w:szCs w:val="24"/>
              </w:rPr>
              <w:t>text</w:t>
            </w:r>
            <w:r>
              <w:rPr>
                <w:sz w:val="24"/>
                <w:szCs w:val="24"/>
              </w:rPr>
              <w:t>.”</w:t>
            </w:r>
          </w:p>
          <w:p w14:paraId="6AFEFFF3" w14:textId="77777777" w:rsidR="00B36B97" w:rsidRDefault="00B36B97" w:rsidP="00B36B97">
            <w:pPr>
              <w:tabs>
                <w:tab w:val="left" w:pos="5341"/>
              </w:tabs>
              <w:spacing w:after="0" w:line="240" w:lineRule="auto"/>
              <w:rPr>
                <w:sz w:val="24"/>
                <w:szCs w:val="24"/>
              </w:rPr>
            </w:pPr>
            <w:r>
              <w:rPr>
                <w:sz w:val="24"/>
                <w:szCs w:val="24"/>
              </w:rPr>
              <w:t xml:space="preserve">Reread the lines and ask students to complete the basic line as it is read: </w:t>
            </w:r>
            <w:r>
              <w:rPr>
                <w:i/>
                <w:sz w:val="24"/>
                <w:szCs w:val="24"/>
              </w:rPr>
              <w:t>“Here is the tree</w:t>
            </w:r>
            <w:r>
              <w:rPr>
                <w:sz w:val="24"/>
                <w:szCs w:val="24"/>
              </w:rPr>
              <w:t xml:space="preserve"> which _____ who </w:t>
            </w:r>
            <w:r w:rsidR="00F038BB">
              <w:rPr>
                <w:sz w:val="24"/>
                <w:szCs w:val="24"/>
              </w:rPr>
              <w:t>_____</w:t>
            </w:r>
            <w:r>
              <w:rPr>
                <w:sz w:val="24"/>
                <w:szCs w:val="24"/>
              </w:rPr>
              <w:t xml:space="preserve"> who </w:t>
            </w:r>
            <w:r w:rsidR="00F038BB">
              <w:rPr>
                <w:sz w:val="24"/>
                <w:szCs w:val="24"/>
              </w:rPr>
              <w:t xml:space="preserve">_____ </w:t>
            </w:r>
            <w:r>
              <w:rPr>
                <w:sz w:val="24"/>
                <w:szCs w:val="24"/>
              </w:rPr>
              <w:t>who</w:t>
            </w:r>
            <w:r w:rsidR="00F038BB">
              <w:rPr>
                <w:sz w:val="24"/>
                <w:szCs w:val="24"/>
              </w:rPr>
              <w:t xml:space="preserve"> ____</w:t>
            </w:r>
            <w:r>
              <w:rPr>
                <w:sz w:val="24"/>
                <w:szCs w:val="24"/>
              </w:rPr>
              <w:t xml:space="preserve"> that </w:t>
            </w:r>
            <w:r w:rsidR="00F038BB">
              <w:rPr>
                <w:sz w:val="24"/>
                <w:szCs w:val="24"/>
              </w:rPr>
              <w:t xml:space="preserve">_____ </w:t>
            </w:r>
            <w:r>
              <w:rPr>
                <w:sz w:val="24"/>
                <w:szCs w:val="24"/>
              </w:rPr>
              <w:t>which turns green or brown depending on rain: Here is the African savanna.”</w:t>
            </w:r>
          </w:p>
          <w:p w14:paraId="53AE0BE8" w14:textId="77777777" w:rsidR="00B36B97" w:rsidRDefault="00B36B97" w:rsidP="004B53A7">
            <w:pPr>
              <w:tabs>
                <w:tab w:val="left" w:pos="5341"/>
              </w:tabs>
              <w:spacing w:after="0" w:line="240" w:lineRule="auto"/>
              <w:rPr>
                <w:sz w:val="24"/>
                <w:szCs w:val="24"/>
              </w:rPr>
            </w:pPr>
          </w:p>
          <w:p w14:paraId="570B9C38" w14:textId="77777777" w:rsidR="00F038BB" w:rsidRDefault="00F038BB" w:rsidP="004B53A7">
            <w:pPr>
              <w:tabs>
                <w:tab w:val="left" w:pos="5341"/>
              </w:tabs>
              <w:spacing w:after="0" w:line="240" w:lineRule="auto"/>
              <w:rPr>
                <w:sz w:val="24"/>
                <w:szCs w:val="24"/>
              </w:rPr>
            </w:pPr>
            <w:r>
              <w:rPr>
                <w:b/>
                <w:sz w:val="24"/>
                <w:szCs w:val="24"/>
              </w:rPr>
              <w:t>Reread pages 13-14</w:t>
            </w:r>
          </w:p>
          <w:p w14:paraId="7375017C" w14:textId="77777777" w:rsidR="00F038BB" w:rsidRDefault="00F038BB" w:rsidP="004B53A7">
            <w:pPr>
              <w:tabs>
                <w:tab w:val="left" w:pos="5341"/>
              </w:tabs>
              <w:spacing w:after="0" w:line="240" w:lineRule="auto"/>
              <w:rPr>
                <w:sz w:val="24"/>
                <w:szCs w:val="24"/>
              </w:rPr>
            </w:pPr>
            <w:r>
              <w:rPr>
                <w:sz w:val="24"/>
                <w:szCs w:val="24"/>
              </w:rPr>
              <w:t>“</w:t>
            </w:r>
            <w:r w:rsidRPr="00F038BB">
              <w:rPr>
                <w:i/>
                <w:sz w:val="24"/>
                <w:szCs w:val="24"/>
              </w:rPr>
              <w:t>Here are the baboons</w:t>
            </w:r>
            <w:r>
              <w:rPr>
                <w:sz w:val="24"/>
                <w:szCs w:val="24"/>
              </w:rPr>
              <w:t xml:space="preserve"> who sit in the tree which _____ who _____ who _____ who ____ that _____ which turns green or brown depending on rain: Here is the African savanna.”</w:t>
            </w:r>
          </w:p>
          <w:p w14:paraId="6AC6D686" w14:textId="77777777" w:rsidR="00100D0B" w:rsidRDefault="00100D0B" w:rsidP="004B53A7">
            <w:pPr>
              <w:tabs>
                <w:tab w:val="left" w:pos="5341"/>
              </w:tabs>
              <w:spacing w:after="0" w:line="240" w:lineRule="auto"/>
              <w:rPr>
                <w:sz w:val="24"/>
                <w:szCs w:val="24"/>
              </w:rPr>
            </w:pPr>
          </w:p>
          <w:p w14:paraId="6920C2D8" w14:textId="77777777" w:rsidR="00100D0B" w:rsidRDefault="00100D0B" w:rsidP="004B53A7">
            <w:pPr>
              <w:tabs>
                <w:tab w:val="left" w:pos="5341"/>
              </w:tabs>
              <w:spacing w:after="0" w:line="240" w:lineRule="auto"/>
              <w:rPr>
                <w:sz w:val="24"/>
                <w:szCs w:val="24"/>
              </w:rPr>
            </w:pPr>
          </w:p>
          <w:p w14:paraId="28DFD587" w14:textId="77777777" w:rsidR="00100D0B" w:rsidRDefault="00100D0B" w:rsidP="004B53A7">
            <w:pPr>
              <w:tabs>
                <w:tab w:val="left" w:pos="5341"/>
              </w:tabs>
              <w:spacing w:after="0" w:line="240" w:lineRule="auto"/>
              <w:rPr>
                <w:sz w:val="24"/>
                <w:szCs w:val="24"/>
              </w:rPr>
            </w:pPr>
          </w:p>
          <w:p w14:paraId="1D534884" w14:textId="77777777" w:rsidR="00100D0B" w:rsidRDefault="00100D0B" w:rsidP="004B53A7">
            <w:pPr>
              <w:tabs>
                <w:tab w:val="left" w:pos="5341"/>
              </w:tabs>
              <w:spacing w:after="0" w:line="240" w:lineRule="auto"/>
              <w:rPr>
                <w:sz w:val="24"/>
                <w:szCs w:val="24"/>
              </w:rPr>
            </w:pPr>
            <w:r>
              <w:rPr>
                <w:b/>
                <w:sz w:val="24"/>
                <w:szCs w:val="24"/>
              </w:rPr>
              <w:t>Reread pages 15-16</w:t>
            </w:r>
          </w:p>
          <w:p w14:paraId="1F11AE72" w14:textId="77777777" w:rsidR="00100D0B" w:rsidRDefault="00100D0B" w:rsidP="00100D0B">
            <w:pPr>
              <w:tabs>
                <w:tab w:val="left" w:pos="5341"/>
              </w:tabs>
              <w:spacing w:after="0" w:line="240" w:lineRule="auto"/>
              <w:rPr>
                <w:sz w:val="24"/>
                <w:szCs w:val="24"/>
              </w:rPr>
            </w:pPr>
            <w:r>
              <w:rPr>
                <w:sz w:val="24"/>
                <w:szCs w:val="24"/>
              </w:rPr>
              <w:t>“</w:t>
            </w:r>
            <w:r>
              <w:rPr>
                <w:i/>
                <w:sz w:val="24"/>
                <w:szCs w:val="24"/>
              </w:rPr>
              <w:t>Here are the pods</w:t>
            </w:r>
            <w:r>
              <w:rPr>
                <w:sz w:val="24"/>
                <w:szCs w:val="24"/>
              </w:rPr>
              <w:t xml:space="preserve"> (things that hold tree seeds) dropped by the baboons who _____ which _____ who _____ who _____ who ____ that _____ which turns green or brown depending on rain: Here is the African savanna.”</w:t>
            </w:r>
          </w:p>
          <w:p w14:paraId="045E11A0" w14:textId="77777777" w:rsidR="00100D0B" w:rsidRDefault="00100D0B" w:rsidP="004B53A7">
            <w:pPr>
              <w:tabs>
                <w:tab w:val="left" w:pos="5341"/>
              </w:tabs>
              <w:spacing w:after="0" w:line="240" w:lineRule="auto"/>
              <w:rPr>
                <w:sz w:val="24"/>
                <w:szCs w:val="24"/>
              </w:rPr>
            </w:pPr>
          </w:p>
          <w:p w14:paraId="27D6E22C" w14:textId="77777777" w:rsidR="00100D0B" w:rsidRDefault="00100D0B" w:rsidP="004B53A7">
            <w:pPr>
              <w:tabs>
                <w:tab w:val="left" w:pos="5341"/>
              </w:tabs>
              <w:spacing w:after="0" w:line="240" w:lineRule="auto"/>
              <w:rPr>
                <w:sz w:val="24"/>
                <w:szCs w:val="24"/>
              </w:rPr>
            </w:pPr>
          </w:p>
          <w:p w14:paraId="79AF6A8D" w14:textId="77777777" w:rsidR="00100D0B" w:rsidRDefault="00100D0B" w:rsidP="004B53A7">
            <w:pPr>
              <w:tabs>
                <w:tab w:val="left" w:pos="5341"/>
              </w:tabs>
              <w:spacing w:after="0" w:line="240" w:lineRule="auto"/>
              <w:rPr>
                <w:sz w:val="24"/>
                <w:szCs w:val="24"/>
              </w:rPr>
            </w:pPr>
          </w:p>
          <w:p w14:paraId="5997A8BE" w14:textId="77777777" w:rsidR="00D072A7" w:rsidRDefault="00D072A7" w:rsidP="004B53A7">
            <w:pPr>
              <w:tabs>
                <w:tab w:val="left" w:pos="5341"/>
              </w:tabs>
              <w:spacing w:after="0" w:line="240" w:lineRule="auto"/>
              <w:rPr>
                <w:b/>
                <w:sz w:val="24"/>
                <w:szCs w:val="24"/>
              </w:rPr>
            </w:pPr>
          </w:p>
          <w:p w14:paraId="2A31753D" w14:textId="77777777" w:rsidR="00100D0B" w:rsidRDefault="00100D0B" w:rsidP="004B53A7">
            <w:pPr>
              <w:tabs>
                <w:tab w:val="left" w:pos="5341"/>
              </w:tabs>
              <w:spacing w:after="0" w:line="240" w:lineRule="auto"/>
              <w:rPr>
                <w:sz w:val="24"/>
                <w:szCs w:val="24"/>
              </w:rPr>
            </w:pPr>
            <w:r>
              <w:rPr>
                <w:b/>
                <w:sz w:val="24"/>
                <w:szCs w:val="24"/>
              </w:rPr>
              <w:t>Reread pages 17-18</w:t>
            </w:r>
          </w:p>
          <w:p w14:paraId="466B746F" w14:textId="77777777" w:rsidR="002F5B25" w:rsidRDefault="00100D0B" w:rsidP="00100D0B">
            <w:pPr>
              <w:tabs>
                <w:tab w:val="left" w:pos="5341"/>
              </w:tabs>
              <w:spacing w:after="0" w:line="240" w:lineRule="auto"/>
              <w:rPr>
                <w:sz w:val="24"/>
                <w:szCs w:val="24"/>
              </w:rPr>
            </w:pPr>
            <w:r>
              <w:rPr>
                <w:i/>
                <w:sz w:val="24"/>
                <w:szCs w:val="24"/>
              </w:rPr>
              <w:t>“Here are the impalas</w:t>
            </w:r>
            <w:r>
              <w:rPr>
                <w:sz w:val="24"/>
                <w:szCs w:val="24"/>
              </w:rPr>
              <w:t xml:space="preserve"> (animals that look like deer)</w:t>
            </w:r>
            <w:r w:rsidR="002F5B25">
              <w:rPr>
                <w:sz w:val="24"/>
                <w:szCs w:val="24"/>
              </w:rPr>
              <w:t xml:space="preserve"> who</w:t>
            </w:r>
            <w:r>
              <w:rPr>
                <w:sz w:val="24"/>
                <w:szCs w:val="24"/>
              </w:rPr>
              <w:t xml:space="preserve"> eat the pods _____ who</w:t>
            </w:r>
            <w:r w:rsidR="002F5B25">
              <w:rPr>
                <w:sz w:val="24"/>
                <w:szCs w:val="24"/>
              </w:rPr>
              <w:t>____</w:t>
            </w:r>
            <w:r>
              <w:rPr>
                <w:sz w:val="24"/>
                <w:szCs w:val="24"/>
              </w:rPr>
              <w:t xml:space="preserve">  which _____ who _____ who _____ who ____ that _____ which turns green or brown depending on rain: Here is the African savanna.”</w:t>
            </w:r>
          </w:p>
          <w:p w14:paraId="235EA6E9" w14:textId="77777777" w:rsidR="002F5B25" w:rsidRDefault="002F5B25" w:rsidP="00100D0B">
            <w:pPr>
              <w:tabs>
                <w:tab w:val="left" w:pos="5341"/>
              </w:tabs>
              <w:spacing w:after="0" w:line="240" w:lineRule="auto"/>
              <w:rPr>
                <w:b/>
                <w:sz w:val="24"/>
                <w:szCs w:val="24"/>
              </w:rPr>
            </w:pPr>
          </w:p>
          <w:p w14:paraId="0135F14B" w14:textId="77777777" w:rsidR="002F5B25" w:rsidRDefault="002F5B25" w:rsidP="00100D0B">
            <w:pPr>
              <w:tabs>
                <w:tab w:val="left" w:pos="5341"/>
              </w:tabs>
              <w:spacing w:after="0" w:line="240" w:lineRule="auto"/>
              <w:rPr>
                <w:b/>
                <w:sz w:val="24"/>
                <w:szCs w:val="24"/>
              </w:rPr>
            </w:pPr>
          </w:p>
          <w:p w14:paraId="0D768A03" w14:textId="77777777" w:rsidR="002F5B25" w:rsidRDefault="002F5B25" w:rsidP="00100D0B">
            <w:pPr>
              <w:tabs>
                <w:tab w:val="left" w:pos="5341"/>
              </w:tabs>
              <w:spacing w:after="0" w:line="240" w:lineRule="auto"/>
              <w:rPr>
                <w:b/>
                <w:sz w:val="24"/>
                <w:szCs w:val="24"/>
              </w:rPr>
            </w:pPr>
          </w:p>
          <w:p w14:paraId="17995EAC" w14:textId="77777777" w:rsidR="002F5B25" w:rsidRDefault="002F5B25" w:rsidP="00100D0B">
            <w:pPr>
              <w:tabs>
                <w:tab w:val="left" w:pos="5341"/>
              </w:tabs>
              <w:spacing w:after="0" w:line="240" w:lineRule="auto"/>
              <w:rPr>
                <w:sz w:val="24"/>
                <w:szCs w:val="24"/>
              </w:rPr>
            </w:pPr>
            <w:r>
              <w:rPr>
                <w:b/>
                <w:sz w:val="24"/>
                <w:szCs w:val="24"/>
              </w:rPr>
              <w:t>Reread pages 19-20</w:t>
            </w:r>
          </w:p>
          <w:p w14:paraId="71D1B9B2" w14:textId="77777777" w:rsidR="002F5B25" w:rsidRDefault="002F5B25" w:rsidP="00100D0B">
            <w:pPr>
              <w:tabs>
                <w:tab w:val="left" w:pos="5341"/>
              </w:tabs>
              <w:spacing w:after="0" w:line="240" w:lineRule="auto"/>
              <w:rPr>
                <w:sz w:val="24"/>
                <w:szCs w:val="24"/>
              </w:rPr>
            </w:pPr>
            <w:r>
              <w:rPr>
                <w:i/>
                <w:sz w:val="24"/>
                <w:szCs w:val="24"/>
              </w:rPr>
              <w:t>“Here are the tick birds</w:t>
            </w:r>
            <w:r>
              <w:rPr>
                <w:sz w:val="24"/>
                <w:szCs w:val="24"/>
              </w:rPr>
              <w:t xml:space="preserve"> who perch (sit) on the impalas who _____, _____ who____ which _____ who _____ who _____ who ____ that _____ which turns green or brown depending on rain: Here is the African savanna.”</w:t>
            </w:r>
          </w:p>
          <w:p w14:paraId="15CDD59E" w14:textId="77777777" w:rsidR="002F5B25" w:rsidRDefault="002F5B25" w:rsidP="00100D0B">
            <w:pPr>
              <w:tabs>
                <w:tab w:val="left" w:pos="5341"/>
              </w:tabs>
              <w:spacing w:after="0" w:line="240" w:lineRule="auto"/>
              <w:rPr>
                <w:sz w:val="24"/>
                <w:szCs w:val="24"/>
              </w:rPr>
            </w:pPr>
          </w:p>
          <w:p w14:paraId="1488D881" w14:textId="77777777" w:rsidR="002F5B25" w:rsidRDefault="002F5B25" w:rsidP="00100D0B">
            <w:pPr>
              <w:tabs>
                <w:tab w:val="left" w:pos="5341"/>
              </w:tabs>
              <w:spacing w:after="0" w:line="240" w:lineRule="auto"/>
              <w:rPr>
                <w:sz w:val="24"/>
                <w:szCs w:val="24"/>
              </w:rPr>
            </w:pPr>
          </w:p>
          <w:p w14:paraId="60E698FD" w14:textId="77777777" w:rsidR="002F5B25" w:rsidRDefault="002F5B25" w:rsidP="00100D0B">
            <w:pPr>
              <w:tabs>
                <w:tab w:val="left" w:pos="5341"/>
              </w:tabs>
              <w:spacing w:after="0" w:line="240" w:lineRule="auto"/>
              <w:rPr>
                <w:sz w:val="24"/>
                <w:szCs w:val="24"/>
              </w:rPr>
            </w:pPr>
          </w:p>
          <w:p w14:paraId="098810BC" w14:textId="77777777" w:rsidR="002F5B25" w:rsidRDefault="002F5B25" w:rsidP="00100D0B">
            <w:pPr>
              <w:tabs>
                <w:tab w:val="left" w:pos="5341"/>
              </w:tabs>
              <w:spacing w:after="0" w:line="240" w:lineRule="auto"/>
              <w:rPr>
                <w:sz w:val="24"/>
                <w:szCs w:val="24"/>
              </w:rPr>
            </w:pPr>
          </w:p>
          <w:p w14:paraId="43F6A236" w14:textId="77777777" w:rsidR="0025327C" w:rsidRDefault="0025327C" w:rsidP="00100D0B">
            <w:pPr>
              <w:tabs>
                <w:tab w:val="left" w:pos="5341"/>
              </w:tabs>
              <w:spacing w:after="0" w:line="240" w:lineRule="auto"/>
              <w:rPr>
                <w:sz w:val="24"/>
                <w:szCs w:val="24"/>
              </w:rPr>
            </w:pPr>
          </w:p>
          <w:p w14:paraId="5D3ADF20" w14:textId="77777777" w:rsidR="002F5B25" w:rsidRDefault="002F5B25" w:rsidP="00100D0B">
            <w:pPr>
              <w:tabs>
                <w:tab w:val="left" w:pos="5341"/>
              </w:tabs>
              <w:spacing w:after="0" w:line="240" w:lineRule="auto"/>
              <w:rPr>
                <w:sz w:val="24"/>
                <w:szCs w:val="24"/>
              </w:rPr>
            </w:pPr>
            <w:r>
              <w:rPr>
                <w:b/>
                <w:sz w:val="24"/>
                <w:szCs w:val="24"/>
              </w:rPr>
              <w:t>Reread pages 21-22</w:t>
            </w:r>
          </w:p>
          <w:p w14:paraId="368EA5C4" w14:textId="77777777" w:rsidR="002F5B25" w:rsidRPr="002F5B25" w:rsidRDefault="00F14B10" w:rsidP="00100D0B">
            <w:pPr>
              <w:tabs>
                <w:tab w:val="left" w:pos="5341"/>
              </w:tabs>
              <w:spacing w:after="0" w:line="240" w:lineRule="auto"/>
              <w:rPr>
                <w:sz w:val="24"/>
                <w:szCs w:val="24"/>
                <w:highlight w:val="lightGray"/>
              </w:rPr>
            </w:pPr>
            <w:r>
              <w:rPr>
                <w:i/>
                <w:sz w:val="24"/>
                <w:szCs w:val="24"/>
              </w:rPr>
              <w:t>“</w:t>
            </w:r>
            <w:r w:rsidR="002F5B25">
              <w:rPr>
                <w:i/>
                <w:sz w:val="24"/>
                <w:szCs w:val="24"/>
              </w:rPr>
              <w:t>Here are the hippos</w:t>
            </w:r>
            <w:r w:rsidR="002F5B25">
              <w:rPr>
                <w:sz w:val="24"/>
                <w:szCs w:val="24"/>
              </w:rPr>
              <w:t xml:space="preserve"> who are groomed</w:t>
            </w:r>
            <w:r>
              <w:rPr>
                <w:sz w:val="24"/>
                <w:szCs w:val="24"/>
              </w:rPr>
              <w:t xml:space="preserve"> (cleaned)</w:t>
            </w:r>
            <w:r w:rsidR="002F5B25">
              <w:rPr>
                <w:sz w:val="24"/>
                <w:szCs w:val="24"/>
              </w:rPr>
              <w:t xml:space="preserve"> by the tick birds who ____ </w:t>
            </w:r>
            <w:r>
              <w:rPr>
                <w:sz w:val="24"/>
                <w:szCs w:val="24"/>
              </w:rPr>
              <w:t>who _____, _____ who____ which _____ who _____ who _____ who ____ that _____ which turns green or brown depending on rain: Here is the African savanna.”</w:t>
            </w:r>
          </w:p>
          <w:p w14:paraId="197A3390" w14:textId="77777777" w:rsidR="002F5B25" w:rsidRPr="002F5B25" w:rsidRDefault="002F5B25" w:rsidP="00100D0B">
            <w:pPr>
              <w:tabs>
                <w:tab w:val="left" w:pos="5341"/>
              </w:tabs>
              <w:spacing w:after="0" w:line="240" w:lineRule="auto"/>
              <w:rPr>
                <w:b/>
                <w:sz w:val="24"/>
                <w:szCs w:val="24"/>
                <w:highlight w:val="lightGray"/>
              </w:rPr>
            </w:pPr>
          </w:p>
          <w:p w14:paraId="0018C93F" w14:textId="77777777" w:rsidR="005818BC" w:rsidRDefault="005818BC" w:rsidP="005818BC">
            <w:pPr>
              <w:spacing w:after="0" w:line="240" w:lineRule="auto"/>
              <w:rPr>
                <w:sz w:val="24"/>
                <w:szCs w:val="24"/>
              </w:rPr>
            </w:pPr>
          </w:p>
          <w:p w14:paraId="51ED36A0" w14:textId="77777777" w:rsidR="00F14B10" w:rsidRDefault="00F14B10" w:rsidP="005818BC">
            <w:pPr>
              <w:spacing w:after="0" w:line="240" w:lineRule="auto"/>
              <w:rPr>
                <w:sz w:val="24"/>
                <w:szCs w:val="24"/>
              </w:rPr>
            </w:pPr>
          </w:p>
          <w:p w14:paraId="14556F92" w14:textId="77777777" w:rsidR="00F14B10" w:rsidRDefault="00F14B10" w:rsidP="005818BC">
            <w:pPr>
              <w:spacing w:after="0" w:line="240" w:lineRule="auto"/>
              <w:rPr>
                <w:sz w:val="24"/>
                <w:szCs w:val="24"/>
              </w:rPr>
            </w:pPr>
          </w:p>
          <w:p w14:paraId="2CA5F42E" w14:textId="77777777" w:rsidR="00F14B10" w:rsidRDefault="00F14B10" w:rsidP="005818BC">
            <w:pPr>
              <w:spacing w:after="0" w:line="240" w:lineRule="auto"/>
              <w:rPr>
                <w:sz w:val="24"/>
                <w:szCs w:val="24"/>
              </w:rPr>
            </w:pPr>
          </w:p>
          <w:p w14:paraId="75954EC4" w14:textId="77777777" w:rsidR="00F14B10" w:rsidRDefault="00F14B10" w:rsidP="005818BC">
            <w:pPr>
              <w:spacing w:after="0" w:line="240" w:lineRule="auto"/>
              <w:rPr>
                <w:sz w:val="24"/>
                <w:szCs w:val="24"/>
              </w:rPr>
            </w:pPr>
          </w:p>
          <w:p w14:paraId="7BFBAF09" w14:textId="77777777" w:rsidR="00F14B10" w:rsidRDefault="00F14B10" w:rsidP="005818BC">
            <w:pPr>
              <w:spacing w:after="0" w:line="240" w:lineRule="auto"/>
              <w:rPr>
                <w:sz w:val="24"/>
                <w:szCs w:val="24"/>
              </w:rPr>
            </w:pPr>
            <w:r>
              <w:rPr>
                <w:b/>
                <w:sz w:val="24"/>
                <w:szCs w:val="24"/>
              </w:rPr>
              <w:t>Reread pages 23-24</w:t>
            </w:r>
          </w:p>
          <w:p w14:paraId="0176D39A" w14:textId="77777777" w:rsidR="00F14B10" w:rsidRPr="00F14B10" w:rsidRDefault="00F14B10" w:rsidP="005818BC">
            <w:pPr>
              <w:spacing w:after="0" w:line="240" w:lineRule="auto"/>
              <w:rPr>
                <w:sz w:val="24"/>
                <w:szCs w:val="24"/>
              </w:rPr>
            </w:pPr>
            <w:r>
              <w:rPr>
                <w:i/>
                <w:sz w:val="24"/>
                <w:szCs w:val="24"/>
              </w:rPr>
              <w:t>“Here is the river</w:t>
            </w:r>
            <w:r>
              <w:rPr>
                <w:sz w:val="24"/>
                <w:szCs w:val="24"/>
              </w:rPr>
              <w:t xml:space="preserve"> which is home to the hippos who____ who ____ who _____, _____ who____ which _____ who _____ who _____ who ____ that _____ which turns green or brown depending on rain: Here is the African savanna.”</w:t>
            </w:r>
          </w:p>
          <w:p w14:paraId="46A05AA4" w14:textId="77777777" w:rsidR="005818BC" w:rsidRDefault="005818BC" w:rsidP="003C1ABD">
            <w:pPr>
              <w:spacing w:after="0" w:line="240" w:lineRule="auto"/>
              <w:rPr>
                <w:sz w:val="24"/>
                <w:szCs w:val="24"/>
              </w:rPr>
            </w:pPr>
          </w:p>
          <w:p w14:paraId="10C2190D" w14:textId="77777777" w:rsidR="00F14B10" w:rsidRDefault="00F14B10" w:rsidP="003C1ABD">
            <w:pPr>
              <w:spacing w:after="0" w:line="240" w:lineRule="auto"/>
              <w:rPr>
                <w:sz w:val="24"/>
                <w:szCs w:val="24"/>
              </w:rPr>
            </w:pPr>
          </w:p>
          <w:p w14:paraId="0147D401" w14:textId="77777777" w:rsidR="00F14B10" w:rsidRDefault="00F14B10" w:rsidP="003C1ABD">
            <w:pPr>
              <w:spacing w:after="0" w:line="240" w:lineRule="auto"/>
              <w:rPr>
                <w:sz w:val="24"/>
                <w:szCs w:val="24"/>
              </w:rPr>
            </w:pPr>
          </w:p>
          <w:p w14:paraId="3B9CDA65" w14:textId="77777777" w:rsidR="00F14B10" w:rsidRDefault="00F14B10" w:rsidP="003C1ABD">
            <w:pPr>
              <w:spacing w:after="0" w:line="240" w:lineRule="auto"/>
              <w:rPr>
                <w:sz w:val="24"/>
                <w:szCs w:val="24"/>
              </w:rPr>
            </w:pPr>
          </w:p>
          <w:p w14:paraId="0B7318BB" w14:textId="77777777" w:rsidR="00F14B10" w:rsidRDefault="00F14B10" w:rsidP="003C1ABD">
            <w:pPr>
              <w:spacing w:after="0" w:line="240" w:lineRule="auto"/>
              <w:rPr>
                <w:sz w:val="24"/>
                <w:szCs w:val="24"/>
              </w:rPr>
            </w:pPr>
          </w:p>
          <w:p w14:paraId="59887A2D" w14:textId="77777777" w:rsidR="00F14B10" w:rsidRDefault="00F14B10" w:rsidP="003C1ABD">
            <w:pPr>
              <w:spacing w:after="0" w:line="240" w:lineRule="auto"/>
              <w:rPr>
                <w:sz w:val="24"/>
                <w:szCs w:val="24"/>
              </w:rPr>
            </w:pPr>
          </w:p>
          <w:p w14:paraId="63C3EBAF" w14:textId="77777777" w:rsidR="00F14B10" w:rsidRDefault="00F14B10" w:rsidP="003C1ABD">
            <w:pPr>
              <w:spacing w:after="0" w:line="240" w:lineRule="auto"/>
              <w:rPr>
                <w:sz w:val="24"/>
                <w:szCs w:val="24"/>
              </w:rPr>
            </w:pPr>
            <w:r>
              <w:rPr>
                <w:b/>
                <w:sz w:val="24"/>
                <w:szCs w:val="24"/>
              </w:rPr>
              <w:t>Reread pages 25-26</w:t>
            </w:r>
          </w:p>
          <w:p w14:paraId="6E358285" w14:textId="77777777" w:rsidR="00F14B10" w:rsidRDefault="00F14B10" w:rsidP="00393977">
            <w:pPr>
              <w:spacing w:after="0" w:line="240" w:lineRule="auto"/>
              <w:rPr>
                <w:sz w:val="24"/>
                <w:szCs w:val="24"/>
              </w:rPr>
            </w:pPr>
            <w:r>
              <w:rPr>
                <w:i/>
                <w:sz w:val="24"/>
                <w:szCs w:val="24"/>
              </w:rPr>
              <w:t>“Here is the elephant</w:t>
            </w:r>
            <w:r>
              <w:rPr>
                <w:sz w:val="24"/>
                <w:szCs w:val="24"/>
              </w:rPr>
              <w:t xml:space="preserve"> who drinks from the river</w:t>
            </w:r>
            <w:r w:rsidR="00393977">
              <w:rPr>
                <w:sz w:val="24"/>
                <w:szCs w:val="24"/>
              </w:rPr>
              <w:t xml:space="preserve"> which _____ who____ who ____ who _____, _____ who____ which _____ who _____ who _____ who ____ that _____ which turns green or brown depending on rain: Here is the African savanna.”</w:t>
            </w:r>
          </w:p>
          <w:p w14:paraId="15DD2261" w14:textId="77777777" w:rsidR="00393977" w:rsidRDefault="00393977" w:rsidP="00393977">
            <w:pPr>
              <w:spacing w:after="0" w:line="240" w:lineRule="auto"/>
              <w:rPr>
                <w:sz w:val="24"/>
                <w:szCs w:val="24"/>
              </w:rPr>
            </w:pPr>
          </w:p>
          <w:p w14:paraId="5F7C92AB" w14:textId="77777777" w:rsidR="00393977" w:rsidRDefault="00393977" w:rsidP="00393977">
            <w:pPr>
              <w:spacing w:after="0" w:line="240" w:lineRule="auto"/>
              <w:rPr>
                <w:sz w:val="24"/>
                <w:szCs w:val="24"/>
              </w:rPr>
            </w:pPr>
          </w:p>
          <w:p w14:paraId="49138323" w14:textId="77777777" w:rsidR="00393977" w:rsidRDefault="00393977" w:rsidP="00393977">
            <w:pPr>
              <w:spacing w:after="0" w:line="240" w:lineRule="auto"/>
              <w:rPr>
                <w:sz w:val="24"/>
                <w:szCs w:val="24"/>
              </w:rPr>
            </w:pPr>
          </w:p>
          <w:p w14:paraId="0C9AA777" w14:textId="77777777" w:rsidR="00393977" w:rsidRDefault="00393977" w:rsidP="00393977">
            <w:pPr>
              <w:spacing w:after="0" w:line="240" w:lineRule="auto"/>
              <w:rPr>
                <w:sz w:val="24"/>
                <w:szCs w:val="24"/>
              </w:rPr>
            </w:pPr>
          </w:p>
          <w:p w14:paraId="24173A3A" w14:textId="77777777" w:rsidR="00393977" w:rsidRDefault="00393977" w:rsidP="00393977">
            <w:pPr>
              <w:spacing w:after="0" w:line="240" w:lineRule="auto"/>
              <w:rPr>
                <w:sz w:val="24"/>
                <w:szCs w:val="24"/>
              </w:rPr>
            </w:pPr>
          </w:p>
          <w:p w14:paraId="2A218D2D" w14:textId="77777777" w:rsidR="00393977" w:rsidRDefault="00393977" w:rsidP="00393977">
            <w:pPr>
              <w:spacing w:after="0" w:line="240" w:lineRule="auto"/>
              <w:rPr>
                <w:sz w:val="24"/>
                <w:szCs w:val="24"/>
              </w:rPr>
            </w:pPr>
          </w:p>
          <w:p w14:paraId="6431C379" w14:textId="77777777" w:rsidR="00393977" w:rsidRDefault="00393977" w:rsidP="00393977">
            <w:pPr>
              <w:spacing w:after="0" w:line="240" w:lineRule="auto"/>
              <w:rPr>
                <w:sz w:val="24"/>
                <w:szCs w:val="24"/>
              </w:rPr>
            </w:pPr>
            <w:r>
              <w:rPr>
                <w:b/>
                <w:sz w:val="24"/>
                <w:szCs w:val="24"/>
              </w:rPr>
              <w:t>Reread pages 27-28</w:t>
            </w:r>
          </w:p>
          <w:p w14:paraId="6424E7C6" w14:textId="77777777" w:rsidR="00393977" w:rsidRDefault="00393977" w:rsidP="00624A3F">
            <w:pPr>
              <w:spacing w:after="0" w:line="240" w:lineRule="auto"/>
              <w:rPr>
                <w:sz w:val="24"/>
                <w:szCs w:val="24"/>
              </w:rPr>
            </w:pPr>
            <w:r>
              <w:rPr>
                <w:i/>
                <w:sz w:val="24"/>
                <w:szCs w:val="24"/>
              </w:rPr>
              <w:t>“Here is the grass</w:t>
            </w:r>
            <w:r>
              <w:rPr>
                <w:sz w:val="24"/>
                <w:szCs w:val="24"/>
              </w:rPr>
              <w:t xml:space="preserve"> that is food for the elephant </w:t>
            </w:r>
            <w:r w:rsidR="00624A3F">
              <w:rPr>
                <w:sz w:val="24"/>
                <w:szCs w:val="24"/>
              </w:rPr>
              <w:t>who___</w:t>
            </w:r>
            <w:r>
              <w:rPr>
                <w:sz w:val="24"/>
                <w:szCs w:val="24"/>
              </w:rPr>
              <w:t xml:space="preserve"> which _____ who____ who ____ who _____, _____ who____ which _____ who _____ who _____ who ____ that _____ which turns green or brown depending on rain: Here is the African savanna.”</w:t>
            </w:r>
          </w:p>
          <w:p w14:paraId="76DC8991" w14:textId="77777777" w:rsidR="00624A3F" w:rsidRDefault="00624A3F" w:rsidP="00624A3F">
            <w:pPr>
              <w:spacing w:after="0" w:line="240" w:lineRule="auto"/>
              <w:rPr>
                <w:sz w:val="24"/>
                <w:szCs w:val="24"/>
              </w:rPr>
            </w:pPr>
          </w:p>
          <w:p w14:paraId="05967C6F" w14:textId="77777777" w:rsidR="00624A3F" w:rsidRDefault="00624A3F" w:rsidP="00624A3F">
            <w:pPr>
              <w:spacing w:after="0" w:line="240" w:lineRule="auto"/>
              <w:rPr>
                <w:sz w:val="24"/>
                <w:szCs w:val="24"/>
              </w:rPr>
            </w:pPr>
          </w:p>
          <w:p w14:paraId="7930726E" w14:textId="77777777" w:rsidR="00624A3F" w:rsidRDefault="00624A3F" w:rsidP="00624A3F">
            <w:pPr>
              <w:spacing w:after="0" w:line="240" w:lineRule="auto"/>
              <w:rPr>
                <w:sz w:val="24"/>
                <w:szCs w:val="24"/>
              </w:rPr>
            </w:pPr>
          </w:p>
          <w:p w14:paraId="52A2EA6F" w14:textId="77777777" w:rsidR="00624A3F" w:rsidRDefault="00624A3F" w:rsidP="00624A3F">
            <w:pPr>
              <w:spacing w:after="0" w:line="240" w:lineRule="auto"/>
              <w:rPr>
                <w:sz w:val="24"/>
                <w:szCs w:val="24"/>
              </w:rPr>
            </w:pPr>
          </w:p>
          <w:p w14:paraId="25A78E24" w14:textId="77777777" w:rsidR="00B57370" w:rsidRDefault="00B57370" w:rsidP="00454FAE">
            <w:pPr>
              <w:spacing w:after="0" w:line="240" w:lineRule="auto"/>
              <w:rPr>
                <w:sz w:val="24"/>
                <w:szCs w:val="24"/>
              </w:rPr>
            </w:pPr>
          </w:p>
          <w:p w14:paraId="7558FD29" w14:textId="77777777" w:rsidR="00B57370" w:rsidRDefault="00B57370" w:rsidP="00454FAE">
            <w:pPr>
              <w:spacing w:after="0" w:line="240" w:lineRule="auto"/>
              <w:rPr>
                <w:sz w:val="24"/>
                <w:szCs w:val="24"/>
              </w:rPr>
            </w:pPr>
          </w:p>
          <w:p w14:paraId="28CD9662" w14:textId="77777777" w:rsidR="00B57370" w:rsidRDefault="00B57370" w:rsidP="00454FAE">
            <w:pPr>
              <w:spacing w:after="0" w:line="240" w:lineRule="auto"/>
              <w:rPr>
                <w:sz w:val="24"/>
                <w:szCs w:val="24"/>
              </w:rPr>
            </w:pPr>
          </w:p>
          <w:p w14:paraId="4E1A1F25" w14:textId="77777777" w:rsidR="00B57370" w:rsidRDefault="00B57370" w:rsidP="00454FAE">
            <w:pPr>
              <w:spacing w:after="0" w:line="240" w:lineRule="auto"/>
              <w:rPr>
                <w:sz w:val="24"/>
                <w:szCs w:val="24"/>
              </w:rPr>
            </w:pPr>
          </w:p>
          <w:p w14:paraId="1FC865FB" w14:textId="620844A1" w:rsidR="00624A3F" w:rsidRDefault="00624A3F" w:rsidP="00454FAE">
            <w:pPr>
              <w:spacing w:after="0" w:line="240" w:lineRule="auto"/>
              <w:rPr>
                <w:sz w:val="24"/>
                <w:szCs w:val="24"/>
              </w:rPr>
            </w:pPr>
            <w:r>
              <w:rPr>
                <w:sz w:val="24"/>
                <w:szCs w:val="24"/>
              </w:rPr>
              <w:t>Teacher thinks aloud, “</w:t>
            </w:r>
            <w:r w:rsidR="00454FAE">
              <w:rPr>
                <w:sz w:val="24"/>
                <w:szCs w:val="24"/>
              </w:rPr>
              <w:t>I noticed that grass had to hold up their paddles at the end</w:t>
            </w:r>
            <w:r w:rsidR="00292128">
              <w:rPr>
                <w:sz w:val="24"/>
                <w:szCs w:val="24"/>
              </w:rPr>
              <w:t xml:space="preserve"> of every page</w:t>
            </w:r>
            <w:r w:rsidR="00454FAE">
              <w:rPr>
                <w:sz w:val="24"/>
                <w:szCs w:val="24"/>
              </w:rPr>
              <w:t>. Turn and tell your partner how the animals might use the grass.”</w:t>
            </w:r>
          </w:p>
          <w:p w14:paraId="01D501EC" w14:textId="77777777" w:rsidR="00292128" w:rsidRDefault="00292128" w:rsidP="00454FAE">
            <w:pPr>
              <w:spacing w:after="0" w:line="240" w:lineRule="auto"/>
              <w:rPr>
                <w:sz w:val="24"/>
                <w:szCs w:val="24"/>
              </w:rPr>
            </w:pPr>
          </w:p>
          <w:p w14:paraId="65FD1105" w14:textId="3777D9C0" w:rsidR="00583ADD" w:rsidRPr="00393977" w:rsidRDefault="00F569BA" w:rsidP="00454FAE">
            <w:pPr>
              <w:spacing w:after="0" w:line="240" w:lineRule="auto"/>
              <w:rPr>
                <w:sz w:val="24"/>
                <w:szCs w:val="24"/>
              </w:rPr>
            </w:pPr>
            <w:r>
              <w:rPr>
                <w:sz w:val="24"/>
                <w:szCs w:val="24"/>
              </w:rPr>
              <w:t>Why does the color of the grass depend on the rain?”</w:t>
            </w:r>
          </w:p>
        </w:tc>
        <w:tc>
          <w:tcPr>
            <w:tcW w:w="6449" w:type="dxa"/>
          </w:tcPr>
          <w:p w14:paraId="3882C78E" w14:textId="77777777" w:rsidR="008762B3" w:rsidRDefault="008762B3" w:rsidP="005B6C42">
            <w:pPr>
              <w:spacing w:after="0" w:line="240" w:lineRule="auto"/>
              <w:rPr>
                <w:color w:val="FF0000"/>
                <w:sz w:val="24"/>
                <w:szCs w:val="24"/>
              </w:rPr>
            </w:pPr>
          </w:p>
          <w:p w14:paraId="0C2E6B28" w14:textId="588D6F99" w:rsidR="004A0642" w:rsidRDefault="008762B3" w:rsidP="005B6C42">
            <w:pPr>
              <w:spacing w:after="0" w:line="240" w:lineRule="auto"/>
              <w:rPr>
                <w:sz w:val="24"/>
                <w:szCs w:val="24"/>
              </w:rPr>
            </w:pPr>
            <w:r>
              <w:rPr>
                <w:sz w:val="24"/>
                <w:szCs w:val="24"/>
              </w:rPr>
              <w:t>Each student receives a paddle containing one picture</w:t>
            </w:r>
            <w:r w:rsidR="003046F9">
              <w:rPr>
                <w:sz w:val="24"/>
                <w:szCs w:val="24"/>
              </w:rPr>
              <w:t xml:space="preserve"> of a character from the text</w:t>
            </w:r>
            <w:r>
              <w:rPr>
                <w:sz w:val="24"/>
                <w:szCs w:val="24"/>
              </w:rPr>
              <w:t>.</w:t>
            </w:r>
          </w:p>
          <w:p w14:paraId="6BD18577" w14:textId="77777777" w:rsidR="008762B3" w:rsidRDefault="008762B3" w:rsidP="005B6C42">
            <w:pPr>
              <w:spacing w:after="0" w:line="240" w:lineRule="auto"/>
              <w:rPr>
                <w:sz w:val="24"/>
                <w:szCs w:val="24"/>
              </w:rPr>
            </w:pPr>
          </w:p>
          <w:p w14:paraId="5FFA1F50" w14:textId="77777777" w:rsidR="008762B3" w:rsidRDefault="008762B3" w:rsidP="005B6C42">
            <w:pPr>
              <w:spacing w:after="0" w:line="240" w:lineRule="auto"/>
              <w:rPr>
                <w:sz w:val="24"/>
                <w:szCs w:val="24"/>
              </w:rPr>
            </w:pPr>
          </w:p>
          <w:p w14:paraId="19902E49" w14:textId="77777777" w:rsidR="008762B3" w:rsidRDefault="008762B3" w:rsidP="005B6C42">
            <w:pPr>
              <w:spacing w:after="0" w:line="240" w:lineRule="auto"/>
              <w:rPr>
                <w:sz w:val="24"/>
                <w:szCs w:val="24"/>
              </w:rPr>
            </w:pPr>
          </w:p>
          <w:p w14:paraId="4B4C616A" w14:textId="77777777" w:rsidR="008762B3" w:rsidRDefault="008762B3" w:rsidP="005B6C42">
            <w:pPr>
              <w:spacing w:after="0" w:line="240" w:lineRule="auto"/>
              <w:rPr>
                <w:sz w:val="24"/>
                <w:szCs w:val="24"/>
              </w:rPr>
            </w:pPr>
          </w:p>
          <w:p w14:paraId="4C41F081" w14:textId="77777777" w:rsidR="008762B3" w:rsidRDefault="008762B3" w:rsidP="005B6C42">
            <w:pPr>
              <w:spacing w:after="0" w:line="240" w:lineRule="auto"/>
              <w:rPr>
                <w:sz w:val="24"/>
                <w:szCs w:val="24"/>
              </w:rPr>
            </w:pPr>
          </w:p>
          <w:p w14:paraId="18B46C44" w14:textId="77777777" w:rsidR="008762B3" w:rsidRDefault="008762B3" w:rsidP="005B6C42">
            <w:pPr>
              <w:spacing w:after="0" w:line="240" w:lineRule="auto"/>
              <w:rPr>
                <w:sz w:val="24"/>
                <w:szCs w:val="24"/>
              </w:rPr>
            </w:pPr>
          </w:p>
          <w:p w14:paraId="0972AA6A" w14:textId="59AAC3FF" w:rsidR="008762B3" w:rsidRDefault="008762B3" w:rsidP="005B6C42">
            <w:pPr>
              <w:spacing w:after="0" w:line="240" w:lineRule="auto"/>
              <w:rPr>
                <w:sz w:val="24"/>
                <w:szCs w:val="24"/>
              </w:rPr>
            </w:pPr>
            <w:r>
              <w:rPr>
                <w:sz w:val="24"/>
                <w:szCs w:val="24"/>
              </w:rPr>
              <w:t xml:space="preserve">Students pair up according to </w:t>
            </w:r>
            <w:r w:rsidR="003046F9">
              <w:rPr>
                <w:sz w:val="24"/>
                <w:szCs w:val="24"/>
              </w:rPr>
              <w:t xml:space="preserve">the </w:t>
            </w:r>
            <w:r>
              <w:rPr>
                <w:sz w:val="24"/>
                <w:szCs w:val="24"/>
              </w:rPr>
              <w:t>character</w:t>
            </w:r>
            <w:r w:rsidR="003046F9">
              <w:rPr>
                <w:sz w:val="24"/>
                <w:szCs w:val="24"/>
              </w:rPr>
              <w:t xml:space="preserve"> on their paddle</w:t>
            </w:r>
            <w:r>
              <w:rPr>
                <w:sz w:val="24"/>
                <w:szCs w:val="24"/>
              </w:rPr>
              <w:t>.</w:t>
            </w:r>
          </w:p>
          <w:p w14:paraId="0F0069D2" w14:textId="77777777" w:rsidR="008762B3" w:rsidRDefault="008762B3" w:rsidP="005B6C42">
            <w:pPr>
              <w:spacing w:after="0" w:line="240" w:lineRule="auto"/>
              <w:rPr>
                <w:sz w:val="24"/>
                <w:szCs w:val="24"/>
              </w:rPr>
            </w:pPr>
          </w:p>
          <w:p w14:paraId="1DE85171" w14:textId="77777777" w:rsidR="008762B3" w:rsidRDefault="008762B3" w:rsidP="005B6C42">
            <w:pPr>
              <w:spacing w:after="0" w:line="240" w:lineRule="auto"/>
              <w:rPr>
                <w:sz w:val="24"/>
                <w:szCs w:val="24"/>
              </w:rPr>
            </w:pPr>
          </w:p>
          <w:p w14:paraId="74891FB5" w14:textId="77777777" w:rsidR="008762B3" w:rsidRDefault="008762B3" w:rsidP="005B6C42">
            <w:pPr>
              <w:spacing w:after="0" w:line="240" w:lineRule="auto"/>
              <w:rPr>
                <w:sz w:val="24"/>
                <w:szCs w:val="24"/>
              </w:rPr>
            </w:pPr>
          </w:p>
          <w:p w14:paraId="4B9263C8" w14:textId="77777777" w:rsidR="008762B3" w:rsidRDefault="008762B3" w:rsidP="005B6C42">
            <w:pPr>
              <w:spacing w:after="0" w:line="240" w:lineRule="auto"/>
              <w:rPr>
                <w:sz w:val="24"/>
                <w:szCs w:val="24"/>
              </w:rPr>
            </w:pPr>
          </w:p>
          <w:p w14:paraId="4A0AC167" w14:textId="77777777" w:rsidR="008762B3" w:rsidRDefault="008762B3" w:rsidP="005B6C42">
            <w:pPr>
              <w:spacing w:after="0" w:line="240" w:lineRule="auto"/>
              <w:rPr>
                <w:sz w:val="24"/>
                <w:szCs w:val="24"/>
              </w:rPr>
            </w:pPr>
          </w:p>
          <w:p w14:paraId="19AA6CC7" w14:textId="77777777" w:rsidR="008762B3" w:rsidRDefault="008762B3" w:rsidP="005B6C42">
            <w:pPr>
              <w:spacing w:after="0" w:line="240" w:lineRule="auto"/>
              <w:rPr>
                <w:sz w:val="24"/>
                <w:szCs w:val="24"/>
              </w:rPr>
            </w:pPr>
            <w:r>
              <w:rPr>
                <w:sz w:val="24"/>
                <w:szCs w:val="24"/>
              </w:rPr>
              <w:t>Students with grass will hold up their paddles.</w:t>
            </w:r>
          </w:p>
          <w:p w14:paraId="3A1BD866" w14:textId="77777777" w:rsidR="008762B3" w:rsidRDefault="008762B3" w:rsidP="005B6C42">
            <w:pPr>
              <w:spacing w:after="0" w:line="240" w:lineRule="auto"/>
              <w:rPr>
                <w:sz w:val="24"/>
                <w:szCs w:val="24"/>
              </w:rPr>
            </w:pPr>
            <w:r>
              <w:rPr>
                <w:sz w:val="24"/>
                <w:szCs w:val="24"/>
              </w:rPr>
              <w:t>Student</w:t>
            </w:r>
            <w:r w:rsidR="00DA2DCC">
              <w:rPr>
                <w:sz w:val="24"/>
                <w:szCs w:val="24"/>
              </w:rPr>
              <w:t>s</w:t>
            </w:r>
            <w:r>
              <w:rPr>
                <w:sz w:val="24"/>
                <w:szCs w:val="24"/>
              </w:rPr>
              <w:t xml:space="preserve"> with rain will hold up their paddles.</w:t>
            </w:r>
          </w:p>
          <w:p w14:paraId="59498D2E" w14:textId="77777777" w:rsidR="004B53A7" w:rsidRDefault="004B53A7" w:rsidP="005B6C42">
            <w:pPr>
              <w:spacing w:after="0" w:line="240" w:lineRule="auto"/>
              <w:rPr>
                <w:sz w:val="24"/>
                <w:szCs w:val="24"/>
              </w:rPr>
            </w:pPr>
          </w:p>
          <w:p w14:paraId="75BA0C87" w14:textId="77777777" w:rsidR="004B53A7" w:rsidRDefault="004B53A7" w:rsidP="005B6C42">
            <w:pPr>
              <w:spacing w:after="0" w:line="240" w:lineRule="auto"/>
              <w:rPr>
                <w:sz w:val="24"/>
                <w:szCs w:val="24"/>
              </w:rPr>
            </w:pPr>
            <w:r>
              <w:rPr>
                <w:sz w:val="24"/>
                <w:szCs w:val="24"/>
              </w:rPr>
              <w:t>Zebras and lions are approaching in the picture. The zebras are closer, and the lions are farther away. The lions are smaller, helping the reader to know they are farther away.</w:t>
            </w:r>
          </w:p>
          <w:p w14:paraId="7D7F89AE" w14:textId="77777777" w:rsidR="004B53A7" w:rsidRDefault="004B53A7" w:rsidP="005B6C42">
            <w:pPr>
              <w:spacing w:after="0" w:line="240" w:lineRule="auto"/>
              <w:rPr>
                <w:sz w:val="24"/>
                <w:szCs w:val="24"/>
              </w:rPr>
            </w:pPr>
          </w:p>
          <w:p w14:paraId="20D1D51E" w14:textId="77777777" w:rsidR="004B53A7" w:rsidRDefault="004B53A7" w:rsidP="005B6C42">
            <w:pPr>
              <w:spacing w:after="0" w:line="240" w:lineRule="auto"/>
              <w:rPr>
                <w:sz w:val="24"/>
                <w:szCs w:val="24"/>
              </w:rPr>
            </w:pPr>
            <w:r>
              <w:rPr>
                <w:sz w:val="24"/>
                <w:szCs w:val="24"/>
              </w:rPr>
              <w:lastRenderedPageBreak/>
              <w:t>Students with zebras will hold up their paddles</w:t>
            </w:r>
            <w:r w:rsidR="00724716">
              <w:rPr>
                <w:sz w:val="24"/>
                <w:szCs w:val="24"/>
              </w:rPr>
              <w:t xml:space="preserve">, and those with grass and rain </w:t>
            </w:r>
            <w:r>
              <w:rPr>
                <w:sz w:val="24"/>
                <w:szCs w:val="24"/>
              </w:rPr>
              <w:t>will hold up their paddles.</w:t>
            </w:r>
          </w:p>
          <w:p w14:paraId="2CE9B1F2" w14:textId="77777777" w:rsidR="004B53A7" w:rsidRDefault="004B53A7" w:rsidP="005B6C42">
            <w:pPr>
              <w:spacing w:after="0" w:line="240" w:lineRule="auto"/>
              <w:rPr>
                <w:sz w:val="24"/>
                <w:szCs w:val="24"/>
              </w:rPr>
            </w:pPr>
          </w:p>
          <w:p w14:paraId="1C5C66C9" w14:textId="77777777" w:rsidR="004B53A7" w:rsidRDefault="004B53A7" w:rsidP="005B6C42">
            <w:pPr>
              <w:spacing w:after="0" w:line="240" w:lineRule="auto"/>
              <w:rPr>
                <w:sz w:val="24"/>
                <w:szCs w:val="24"/>
              </w:rPr>
            </w:pPr>
            <w:r>
              <w:rPr>
                <w:sz w:val="24"/>
                <w:szCs w:val="24"/>
              </w:rPr>
              <w:t>The zebras are bigger, they got closer.</w:t>
            </w:r>
          </w:p>
          <w:p w14:paraId="1FDFE6A4" w14:textId="77777777" w:rsidR="00724E16" w:rsidRDefault="00724E16" w:rsidP="005B6C42">
            <w:pPr>
              <w:spacing w:after="0" w:line="240" w:lineRule="auto"/>
              <w:rPr>
                <w:sz w:val="24"/>
                <w:szCs w:val="24"/>
              </w:rPr>
            </w:pPr>
          </w:p>
          <w:p w14:paraId="6B9FEF34" w14:textId="77777777" w:rsidR="00724E16" w:rsidRDefault="00724E16" w:rsidP="005B6C42">
            <w:pPr>
              <w:spacing w:after="0" w:line="240" w:lineRule="auto"/>
              <w:rPr>
                <w:sz w:val="24"/>
                <w:szCs w:val="24"/>
              </w:rPr>
            </w:pPr>
          </w:p>
          <w:p w14:paraId="71A87E9F" w14:textId="77777777" w:rsidR="00724E16" w:rsidRDefault="00724E16" w:rsidP="00724E16">
            <w:pPr>
              <w:spacing w:after="0" w:line="240" w:lineRule="auto"/>
              <w:rPr>
                <w:sz w:val="24"/>
                <w:szCs w:val="24"/>
              </w:rPr>
            </w:pPr>
            <w:r>
              <w:rPr>
                <w:sz w:val="24"/>
                <w:szCs w:val="24"/>
              </w:rPr>
              <w:t>Students with lions will hold up their paddles, and tho</w:t>
            </w:r>
            <w:r w:rsidR="00724716">
              <w:rPr>
                <w:sz w:val="24"/>
                <w:szCs w:val="24"/>
              </w:rPr>
              <w:t xml:space="preserve">se with zebras, grass, and rain </w:t>
            </w:r>
            <w:r>
              <w:rPr>
                <w:sz w:val="24"/>
                <w:szCs w:val="24"/>
              </w:rPr>
              <w:t>will hold up their paddles.</w:t>
            </w:r>
          </w:p>
          <w:p w14:paraId="680E86C8" w14:textId="77777777" w:rsidR="00724E16" w:rsidRDefault="00724E16" w:rsidP="005B6C42">
            <w:pPr>
              <w:spacing w:after="0" w:line="240" w:lineRule="auto"/>
              <w:rPr>
                <w:sz w:val="24"/>
                <w:szCs w:val="24"/>
              </w:rPr>
            </w:pPr>
          </w:p>
          <w:p w14:paraId="10558B97" w14:textId="77777777" w:rsidR="00DA2DCC" w:rsidRDefault="00DA2DCC" w:rsidP="005B6C42">
            <w:pPr>
              <w:spacing w:after="0" w:line="240" w:lineRule="auto"/>
              <w:rPr>
                <w:sz w:val="24"/>
                <w:szCs w:val="24"/>
              </w:rPr>
            </w:pPr>
            <w:r>
              <w:rPr>
                <w:sz w:val="24"/>
                <w:szCs w:val="24"/>
              </w:rPr>
              <w:t>The lion is closer now (because he is bigger); we can barely see the zebras, so they are going away</w:t>
            </w:r>
            <w:r w:rsidR="00766B59">
              <w:rPr>
                <w:sz w:val="24"/>
                <w:szCs w:val="24"/>
              </w:rPr>
              <w:t>; one giraffe is in the picture (because he is going to be on the next page).</w:t>
            </w:r>
          </w:p>
          <w:p w14:paraId="3CD8C6AB" w14:textId="77777777" w:rsidR="00766B59" w:rsidRDefault="00766B59" w:rsidP="005B6C42">
            <w:pPr>
              <w:spacing w:after="0" w:line="240" w:lineRule="auto"/>
              <w:rPr>
                <w:sz w:val="24"/>
                <w:szCs w:val="24"/>
              </w:rPr>
            </w:pPr>
          </w:p>
          <w:p w14:paraId="634A6B68" w14:textId="77777777" w:rsidR="00766B59" w:rsidRDefault="00766B59" w:rsidP="005B6C42">
            <w:pPr>
              <w:spacing w:after="0" w:line="240" w:lineRule="auto"/>
              <w:rPr>
                <w:sz w:val="24"/>
                <w:szCs w:val="24"/>
              </w:rPr>
            </w:pPr>
          </w:p>
          <w:p w14:paraId="39075417" w14:textId="77777777" w:rsidR="00766B59" w:rsidRDefault="00766B59" w:rsidP="00766B59">
            <w:pPr>
              <w:spacing w:after="0" w:line="240" w:lineRule="auto"/>
              <w:rPr>
                <w:sz w:val="24"/>
                <w:szCs w:val="24"/>
              </w:rPr>
            </w:pPr>
            <w:r>
              <w:rPr>
                <w:sz w:val="24"/>
                <w:szCs w:val="24"/>
              </w:rPr>
              <w:t>Students with giraffes will hold up their paddles, and those with lions, zebras, grass, and rain will hold up their paddles.</w:t>
            </w:r>
          </w:p>
          <w:p w14:paraId="6931D1FE" w14:textId="77777777" w:rsidR="00766B59" w:rsidRDefault="00766B59" w:rsidP="005B6C42">
            <w:pPr>
              <w:spacing w:after="0" w:line="240" w:lineRule="auto"/>
              <w:rPr>
                <w:sz w:val="24"/>
                <w:szCs w:val="24"/>
              </w:rPr>
            </w:pPr>
          </w:p>
          <w:p w14:paraId="3751DCBC" w14:textId="77777777" w:rsidR="00766B59" w:rsidRDefault="00766B59" w:rsidP="005B6C42">
            <w:pPr>
              <w:spacing w:after="0" w:line="240" w:lineRule="auto"/>
              <w:rPr>
                <w:sz w:val="24"/>
                <w:szCs w:val="24"/>
              </w:rPr>
            </w:pPr>
            <w:r>
              <w:rPr>
                <w:sz w:val="24"/>
                <w:szCs w:val="24"/>
              </w:rPr>
              <w:t>The lions left (they are small); the giraffe is the main character (he is big); the baboons might be coming next</w:t>
            </w:r>
            <w:r w:rsidR="00712516">
              <w:rPr>
                <w:sz w:val="24"/>
                <w:szCs w:val="24"/>
              </w:rPr>
              <w:t xml:space="preserve"> because we can see their bottoms, feet and a tail in the picture</w:t>
            </w:r>
            <w:r>
              <w:rPr>
                <w:sz w:val="24"/>
                <w:szCs w:val="24"/>
              </w:rPr>
              <w:t>.</w:t>
            </w:r>
          </w:p>
          <w:p w14:paraId="5A8DDB82" w14:textId="77777777" w:rsidR="00766B59" w:rsidRDefault="00766B59" w:rsidP="005B6C42">
            <w:pPr>
              <w:spacing w:after="0" w:line="240" w:lineRule="auto"/>
              <w:rPr>
                <w:sz w:val="24"/>
                <w:szCs w:val="24"/>
              </w:rPr>
            </w:pPr>
          </w:p>
          <w:p w14:paraId="0F2AE172" w14:textId="77777777" w:rsidR="00766B59" w:rsidRDefault="00766B59" w:rsidP="005B6C42">
            <w:pPr>
              <w:spacing w:after="0" w:line="240" w:lineRule="auto"/>
              <w:rPr>
                <w:sz w:val="24"/>
                <w:szCs w:val="24"/>
              </w:rPr>
            </w:pPr>
          </w:p>
          <w:p w14:paraId="7B17965F" w14:textId="77777777" w:rsidR="00766B59" w:rsidRDefault="00766B59" w:rsidP="00766B59">
            <w:pPr>
              <w:spacing w:after="0" w:line="240" w:lineRule="auto"/>
              <w:rPr>
                <w:sz w:val="24"/>
                <w:szCs w:val="24"/>
              </w:rPr>
            </w:pPr>
            <w:r>
              <w:rPr>
                <w:sz w:val="24"/>
                <w:szCs w:val="24"/>
              </w:rPr>
              <w:t>Students with trees will hold up their paddles, and those with giraffes, lions, zebras, grass, and rain will hold up their paddles.</w:t>
            </w:r>
          </w:p>
          <w:p w14:paraId="52F0B10C" w14:textId="77777777" w:rsidR="00766B59" w:rsidRDefault="00766B59" w:rsidP="005B6C42">
            <w:pPr>
              <w:spacing w:after="0" w:line="240" w:lineRule="auto"/>
              <w:rPr>
                <w:sz w:val="24"/>
                <w:szCs w:val="24"/>
              </w:rPr>
            </w:pPr>
          </w:p>
          <w:p w14:paraId="76C500FB" w14:textId="77777777" w:rsidR="00712516" w:rsidRDefault="00712516" w:rsidP="005B6C42">
            <w:pPr>
              <w:spacing w:after="0" w:line="240" w:lineRule="auto"/>
              <w:rPr>
                <w:sz w:val="24"/>
                <w:szCs w:val="24"/>
              </w:rPr>
            </w:pPr>
          </w:p>
          <w:p w14:paraId="7EC3A566" w14:textId="77777777" w:rsidR="00712516" w:rsidRDefault="00712516" w:rsidP="005B6C42">
            <w:pPr>
              <w:spacing w:after="0" w:line="240" w:lineRule="auto"/>
              <w:rPr>
                <w:sz w:val="24"/>
                <w:szCs w:val="24"/>
              </w:rPr>
            </w:pPr>
          </w:p>
          <w:p w14:paraId="3BEE38B9" w14:textId="77777777" w:rsidR="00712516" w:rsidRDefault="00712516" w:rsidP="005B6C42">
            <w:pPr>
              <w:spacing w:after="0" w:line="240" w:lineRule="auto"/>
              <w:rPr>
                <w:sz w:val="24"/>
                <w:szCs w:val="24"/>
              </w:rPr>
            </w:pPr>
            <w:r>
              <w:rPr>
                <w:sz w:val="24"/>
                <w:szCs w:val="24"/>
              </w:rPr>
              <w:t>Students can look at the picture/character on their paddles and comment that each character is in the illustration.</w:t>
            </w:r>
          </w:p>
          <w:p w14:paraId="3D02DFE2" w14:textId="77777777" w:rsidR="00724716" w:rsidRDefault="00724716" w:rsidP="005B6C42">
            <w:pPr>
              <w:spacing w:after="0" w:line="240" w:lineRule="auto"/>
              <w:rPr>
                <w:sz w:val="24"/>
                <w:szCs w:val="24"/>
              </w:rPr>
            </w:pPr>
            <w:r>
              <w:rPr>
                <w:sz w:val="24"/>
                <w:szCs w:val="24"/>
              </w:rPr>
              <w:t>Students see that lions, zebras, and grass are present</w:t>
            </w:r>
          </w:p>
          <w:p w14:paraId="3253B04D" w14:textId="77777777" w:rsidR="00B36B97" w:rsidRDefault="00B36B97" w:rsidP="00B36B97">
            <w:pPr>
              <w:spacing w:after="0"/>
              <w:rPr>
                <w:sz w:val="24"/>
                <w:szCs w:val="24"/>
              </w:rPr>
            </w:pPr>
          </w:p>
          <w:p w14:paraId="4F9F5396" w14:textId="77777777" w:rsidR="00724716" w:rsidRDefault="00724716" w:rsidP="00B36B97">
            <w:pPr>
              <w:spacing w:after="0"/>
              <w:rPr>
                <w:sz w:val="24"/>
                <w:szCs w:val="24"/>
              </w:rPr>
            </w:pPr>
            <w:r>
              <w:rPr>
                <w:sz w:val="24"/>
                <w:szCs w:val="24"/>
              </w:rPr>
              <w:lastRenderedPageBreak/>
              <w:t>Students see that zebras, lions, grass are present.</w:t>
            </w:r>
          </w:p>
          <w:p w14:paraId="2E5684A0" w14:textId="77777777" w:rsidR="00B36B97" w:rsidRDefault="00B36B97" w:rsidP="00B36B97">
            <w:pPr>
              <w:spacing w:after="0"/>
              <w:rPr>
                <w:sz w:val="24"/>
                <w:szCs w:val="24"/>
              </w:rPr>
            </w:pPr>
          </w:p>
          <w:p w14:paraId="482AAD84" w14:textId="77777777" w:rsidR="00B36B97" w:rsidRDefault="00B36B97" w:rsidP="00B36B97">
            <w:pPr>
              <w:spacing w:after="0"/>
              <w:rPr>
                <w:sz w:val="24"/>
                <w:szCs w:val="24"/>
              </w:rPr>
            </w:pPr>
            <w:r>
              <w:rPr>
                <w:sz w:val="24"/>
                <w:szCs w:val="24"/>
              </w:rPr>
              <w:t>Students see the branch of the tree, the giraffe, zebras, lions, and grass.</w:t>
            </w:r>
          </w:p>
          <w:p w14:paraId="284F6E0E" w14:textId="77777777" w:rsidR="00B36B97" w:rsidRDefault="00B36B97" w:rsidP="00B36B97">
            <w:pPr>
              <w:spacing w:after="0"/>
              <w:rPr>
                <w:sz w:val="24"/>
                <w:szCs w:val="24"/>
              </w:rPr>
            </w:pPr>
            <w:r>
              <w:rPr>
                <w:sz w:val="24"/>
                <w:szCs w:val="24"/>
              </w:rPr>
              <w:t>Students see the branch of the tree with baboons eating pods, the giraffe, zebras, lions, and grass.</w:t>
            </w:r>
          </w:p>
          <w:p w14:paraId="0A3DE568" w14:textId="77777777" w:rsidR="00B36B97" w:rsidRDefault="00B36B97" w:rsidP="00B36B97">
            <w:pPr>
              <w:spacing w:after="0"/>
              <w:rPr>
                <w:sz w:val="24"/>
                <w:szCs w:val="24"/>
              </w:rPr>
            </w:pPr>
          </w:p>
          <w:p w14:paraId="039683DA" w14:textId="77777777" w:rsidR="0025327C" w:rsidRDefault="0025327C" w:rsidP="00B36B97">
            <w:pPr>
              <w:spacing w:after="0"/>
              <w:rPr>
                <w:sz w:val="24"/>
                <w:szCs w:val="24"/>
              </w:rPr>
            </w:pPr>
          </w:p>
          <w:p w14:paraId="63B036B2" w14:textId="1541707E" w:rsidR="00B36B97" w:rsidRDefault="00B36B97" w:rsidP="00B36B97">
            <w:pPr>
              <w:spacing w:after="0" w:line="240" w:lineRule="auto"/>
              <w:rPr>
                <w:sz w:val="24"/>
                <w:szCs w:val="24"/>
              </w:rPr>
            </w:pPr>
            <w:r>
              <w:rPr>
                <w:sz w:val="24"/>
                <w:szCs w:val="24"/>
              </w:rPr>
              <w:t>Students with trees will hold up their paddles and say “shades the giraffe”, and those with giraffes</w:t>
            </w:r>
            <w:r w:rsidR="00F038BB">
              <w:rPr>
                <w:sz w:val="24"/>
                <w:szCs w:val="24"/>
              </w:rPr>
              <w:t xml:space="preserve"> say “watches the lions”</w:t>
            </w:r>
            <w:r>
              <w:rPr>
                <w:sz w:val="24"/>
                <w:szCs w:val="24"/>
              </w:rPr>
              <w:t>, lions</w:t>
            </w:r>
            <w:r w:rsidR="00F038BB">
              <w:rPr>
                <w:sz w:val="24"/>
                <w:szCs w:val="24"/>
              </w:rPr>
              <w:t xml:space="preserve"> say “stalk the zebras”</w:t>
            </w:r>
            <w:r>
              <w:rPr>
                <w:sz w:val="24"/>
                <w:szCs w:val="24"/>
              </w:rPr>
              <w:t>,</w:t>
            </w:r>
            <w:r w:rsidR="00F038BB">
              <w:rPr>
                <w:sz w:val="24"/>
                <w:szCs w:val="24"/>
              </w:rPr>
              <w:t xml:space="preserve"> zebras say “eat the grass</w:t>
            </w:r>
            <w:r w:rsidR="004363BE">
              <w:rPr>
                <w:sz w:val="24"/>
                <w:szCs w:val="24"/>
              </w:rPr>
              <w:t>,</w:t>
            </w:r>
            <w:r w:rsidR="00F038BB">
              <w:rPr>
                <w:sz w:val="24"/>
                <w:szCs w:val="24"/>
              </w:rPr>
              <w:t xml:space="preserve">” </w:t>
            </w:r>
            <w:r>
              <w:rPr>
                <w:sz w:val="24"/>
                <w:szCs w:val="24"/>
              </w:rPr>
              <w:t xml:space="preserve"> grass</w:t>
            </w:r>
            <w:r w:rsidR="00F038BB">
              <w:rPr>
                <w:sz w:val="24"/>
                <w:szCs w:val="24"/>
              </w:rPr>
              <w:t xml:space="preserve"> says “grows on the plain</w:t>
            </w:r>
            <w:r w:rsidR="004363BE">
              <w:rPr>
                <w:sz w:val="24"/>
                <w:szCs w:val="24"/>
              </w:rPr>
              <w:t>,</w:t>
            </w:r>
            <w:r w:rsidR="00F038BB">
              <w:rPr>
                <w:sz w:val="24"/>
                <w:szCs w:val="24"/>
              </w:rPr>
              <w:t>”</w:t>
            </w:r>
            <w:r>
              <w:rPr>
                <w:sz w:val="24"/>
                <w:szCs w:val="24"/>
              </w:rPr>
              <w:t xml:space="preserve"> and rain will hold up their paddles again.</w:t>
            </w:r>
          </w:p>
          <w:p w14:paraId="7A2F48D7" w14:textId="77777777" w:rsidR="00B36B97" w:rsidRDefault="00B36B97" w:rsidP="00B36B97">
            <w:pPr>
              <w:spacing w:after="0"/>
              <w:rPr>
                <w:sz w:val="24"/>
                <w:szCs w:val="24"/>
              </w:rPr>
            </w:pPr>
          </w:p>
          <w:p w14:paraId="51BB47A7" w14:textId="77777777" w:rsidR="00B57370" w:rsidRDefault="00B57370" w:rsidP="00B36B97">
            <w:pPr>
              <w:spacing w:after="0"/>
              <w:rPr>
                <w:sz w:val="24"/>
                <w:szCs w:val="24"/>
              </w:rPr>
            </w:pPr>
          </w:p>
          <w:p w14:paraId="6C1BE022" w14:textId="77777777" w:rsidR="00B57370" w:rsidRDefault="00B57370" w:rsidP="00B36B97">
            <w:pPr>
              <w:spacing w:after="0"/>
              <w:rPr>
                <w:sz w:val="24"/>
                <w:szCs w:val="24"/>
              </w:rPr>
            </w:pPr>
          </w:p>
          <w:p w14:paraId="2EB82360" w14:textId="77777777" w:rsidR="00B57370" w:rsidRDefault="00B57370" w:rsidP="00B36B97">
            <w:pPr>
              <w:spacing w:after="0"/>
              <w:rPr>
                <w:sz w:val="24"/>
                <w:szCs w:val="24"/>
              </w:rPr>
            </w:pPr>
          </w:p>
          <w:p w14:paraId="030A5BD1" w14:textId="77777777" w:rsidR="00F038BB" w:rsidRDefault="00F038BB" w:rsidP="00B36B97">
            <w:pPr>
              <w:spacing w:after="0"/>
              <w:rPr>
                <w:sz w:val="24"/>
                <w:szCs w:val="24"/>
              </w:rPr>
            </w:pPr>
            <w:r>
              <w:rPr>
                <w:sz w:val="24"/>
                <w:szCs w:val="24"/>
              </w:rPr>
              <w:t>Students with baboons hold up their paddles.</w:t>
            </w:r>
          </w:p>
          <w:p w14:paraId="3F711035" w14:textId="7951E309" w:rsidR="00F038BB" w:rsidRDefault="00F038BB" w:rsidP="00F038BB">
            <w:pPr>
              <w:spacing w:after="0" w:line="240" w:lineRule="auto"/>
              <w:rPr>
                <w:sz w:val="24"/>
                <w:szCs w:val="24"/>
              </w:rPr>
            </w:pPr>
            <w:r>
              <w:rPr>
                <w:sz w:val="24"/>
                <w:szCs w:val="24"/>
              </w:rPr>
              <w:t>Students with trees will hold up their paddles and say “shades the giraffe”, and those with giraffes say “watches the lions”, lions say “stalk the zebras”, zebras say “eat the grass</w:t>
            </w:r>
            <w:r w:rsidR="004363BE">
              <w:rPr>
                <w:sz w:val="24"/>
                <w:szCs w:val="24"/>
              </w:rPr>
              <w:t>,</w:t>
            </w:r>
            <w:r>
              <w:rPr>
                <w:sz w:val="24"/>
                <w:szCs w:val="24"/>
              </w:rPr>
              <w:t>”  grass says “grows on the plain</w:t>
            </w:r>
            <w:r w:rsidR="004363BE">
              <w:rPr>
                <w:sz w:val="24"/>
                <w:szCs w:val="24"/>
              </w:rPr>
              <w:t>,”</w:t>
            </w:r>
            <w:r>
              <w:rPr>
                <w:sz w:val="24"/>
                <w:szCs w:val="24"/>
              </w:rPr>
              <w:t xml:space="preserve"> and rain will hold up their paddles again.</w:t>
            </w:r>
          </w:p>
          <w:p w14:paraId="6F878C55" w14:textId="77777777" w:rsidR="00F038BB" w:rsidRDefault="00F038BB" w:rsidP="00B36B97">
            <w:pPr>
              <w:spacing w:after="0"/>
              <w:rPr>
                <w:sz w:val="24"/>
                <w:szCs w:val="24"/>
              </w:rPr>
            </w:pPr>
          </w:p>
          <w:p w14:paraId="3E1F89DF" w14:textId="77777777" w:rsidR="00100D0B" w:rsidRDefault="00100D0B" w:rsidP="00B36B97">
            <w:pPr>
              <w:spacing w:after="0"/>
              <w:rPr>
                <w:sz w:val="24"/>
                <w:szCs w:val="24"/>
              </w:rPr>
            </w:pPr>
            <w:r>
              <w:rPr>
                <w:sz w:val="24"/>
                <w:szCs w:val="24"/>
              </w:rPr>
              <w:t>Students with pods hold up their paddles.</w:t>
            </w:r>
          </w:p>
          <w:p w14:paraId="5AF9068D" w14:textId="4BF67A49" w:rsidR="00100D0B" w:rsidRDefault="00100D0B" w:rsidP="00100D0B">
            <w:pPr>
              <w:spacing w:after="0" w:line="240" w:lineRule="auto"/>
              <w:rPr>
                <w:sz w:val="24"/>
                <w:szCs w:val="24"/>
              </w:rPr>
            </w:pPr>
            <w:r>
              <w:rPr>
                <w:sz w:val="24"/>
                <w:szCs w:val="24"/>
              </w:rPr>
              <w:t>Students with baboons hold up their paddles and say “sit in the tree,” those with trees will hold up their paddles and say “shades the giraffe”, and those with giraffes say “watches the lions”, lions say “stalk the zebras”, zebras say “eat the grass</w:t>
            </w:r>
            <w:r w:rsidR="004363BE">
              <w:rPr>
                <w:sz w:val="24"/>
                <w:szCs w:val="24"/>
              </w:rPr>
              <w:t>,</w:t>
            </w:r>
            <w:r>
              <w:rPr>
                <w:sz w:val="24"/>
                <w:szCs w:val="24"/>
              </w:rPr>
              <w:t xml:space="preserve">”  </w:t>
            </w:r>
            <w:r>
              <w:rPr>
                <w:sz w:val="24"/>
                <w:szCs w:val="24"/>
              </w:rPr>
              <w:lastRenderedPageBreak/>
              <w:t>grass says “grows on the plain</w:t>
            </w:r>
            <w:r w:rsidR="004363BE">
              <w:rPr>
                <w:sz w:val="24"/>
                <w:szCs w:val="24"/>
              </w:rPr>
              <w:t>,”</w:t>
            </w:r>
            <w:r>
              <w:rPr>
                <w:sz w:val="24"/>
                <w:szCs w:val="24"/>
              </w:rPr>
              <w:t xml:space="preserve"> and rain will hold up their paddles.</w:t>
            </w:r>
          </w:p>
          <w:p w14:paraId="1E7D478F" w14:textId="77777777" w:rsidR="00100D0B" w:rsidRDefault="00100D0B" w:rsidP="00B36B97">
            <w:pPr>
              <w:spacing w:after="0"/>
              <w:rPr>
                <w:sz w:val="24"/>
                <w:szCs w:val="24"/>
              </w:rPr>
            </w:pPr>
          </w:p>
          <w:p w14:paraId="472F07D9" w14:textId="77777777" w:rsidR="00100D0B" w:rsidRDefault="00100D0B" w:rsidP="00B36B97">
            <w:pPr>
              <w:spacing w:after="0"/>
              <w:rPr>
                <w:sz w:val="24"/>
                <w:szCs w:val="24"/>
              </w:rPr>
            </w:pPr>
            <w:r>
              <w:rPr>
                <w:sz w:val="24"/>
                <w:szCs w:val="24"/>
              </w:rPr>
              <w:t>Students with impalas hold up their paddles.</w:t>
            </w:r>
          </w:p>
          <w:p w14:paraId="724CF3EF" w14:textId="77777777" w:rsidR="00100D0B" w:rsidRDefault="00100D0B" w:rsidP="00100D0B">
            <w:pPr>
              <w:spacing w:after="0" w:line="240" w:lineRule="auto"/>
              <w:rPr>
                <w:sz w:val="24"/>
                <w:szCs w:val="24"/>
              </w:rPr>
            </w:pPr>
            <w:r>
              <w:rPr>
                <w:sz w:val="24"/>
                <w:szCs w:val="24"/>
              </w:rPr>
              <w:t>Students with pods hold up their paddles and say “dropped by the baboons,” those with baboons hold up their paddles and say “sit in the tree,” those with trees will hold up their paddles and say “shades the giraffe”, and those with giraffes say “watches the lions”, lions say “stalk the zebras”, zebras say “eat the grass”</w:t>
            </w:r>
            <w:r w:rsidR="002F5B25">
              <w:rPr>
                <w:sz w:val="24"/>
                <w:szCs w:val="24"/>
              </w:rPr>
              <w:t xml:space="preserve">, </w:t>
            </w:r>
            <w:r>
              <w:rPr>
                <w:sz w:val="24"/>
                <w:szCs w:val="24"/>
              </w:rPr>
              <w:t>grass says “grows on the plain”, and rain will hold up their paddles.</w:t>
            </w:r>
          </w:p>
          <w:p w14:paraId="0D370B71" w14:textId="77777777" w:rsidR="00100D0B" w:rsidRDefault="00100D0B" w:rsidP="00B36B97">
            <w:pPr>
              <w:spacing w:after="0"/>
              <w:rPr>
                <w:sz w:val="24"/>
                <w:szCs w:val="24"/>
              </w:rPr>
            </w:pPr>
          </w:p>
          <w:p w14:paraId="13BEAC05" w14:textId="77777777" w:rsidR="002F5B25" w:rsidRDefault="002F5B25" w:rsidP="00B36B97">
            <w:pPr>
              <w:spacing w:after="0"/>
              <w:rPr>
                <w:sz w:val="24"/>
                <w:szCs w:val="24"/>
              </w:rPr>
            </w:pPr>
            <w:r>
              <w:rPr>
                <w:sz w:val="24"/>
                <w:szCs w:val="24"/>
              </w:rPr>
              <w:t>Students with tick birds hold up their paddles.</w:t>
            </w:r>
          </w:p>
          <w:p w14:paraId="14D9F79D" w14:textId="77777777" w:rsidR="002F5B25" w:rsidRDefault="002F5B25" w:rsidP="002F5B25">
            <w:pPr>
              <w:spacing w:after="0" w:line="240" w:lineRule="auto"/>
              <w:rPr>
                <w:sz w:val="24"/>
                <w:szCs w:val="24"/>
              </w:rPr>
            </w:pPr>
            <w:r>
              <w:rPr>
                <w:sz w:val="24"/>
                <w:szCs w:val="24"/>
              </w:rPr>
              <w:t>Students with impalas hold up their paddles and say, “eat the pods”, those with pods hold up their paddles and say “dropped by the baboons,” those with baboons hold up their paddles and say “sit in the tree,” those with trees will hold up their paddles and say “shades the giraffe”, and those with giraffes say “watches the lions”, lions say “stalk the zebras”, zebras say “eat the grass”, grass says “grows on the plain”, and rain will hold up their paddles.</w:t>
            </w:r>
          </w:p>
          <w:p w14:paraId="6B18B79F" w14:textId="77777777" w:rsidR="002F5B25" w:rsidRDefault="002F5B25" w:rsidP="00B36B97">
            <w:pPr>
              <w:spacing w:after="0"/>
              <w:rPr>
                <w:sz w:val="24"/>
                <w:szCs w:val="24"/>
              </w:rPr>
            </w:pPr>
            <w:r>
              <w:rPr>
                <w:sz w:val="24"/>
                <w:szCs w:val="24"/>
              </w:rPr>
              <w:t>Students with hippos hold up their paddles.</w:t>
            </w:r>
          </w:p>
          <w:p w14:paraId="2E494693" w14:textId="77777777" w:rsidR="002F5B25" w:rsidRDefault="002F5B25" w:rsidP="002F5B25">
            <w:pPr>
              <w:spacing w:after="0" w:line="240" w:lineRule="auto"/>
              <w:rPr>
                <w:sz w:val="24"/>
                <w:szCs w:val="24"/>
              </w:rPr>
            </w:pPr>
            <w:r>
              <w:rPr>
                <w:sz w:val="24"/>
                <w:szCs w:val="24"/>
              </w:rPr>
              <w:t>Students with tick birds hold up their paddles and say, “perch on the impalas”, those with impalas hold up their paddles and say, “eat the pods”, those with pods say “dropped by the baboons,” those with baboons say “sit in the tree,” those with trees say “shades the giraffe”, and those with giraffes say “watches the lions”, lions say “stalk the zebras”, zebras say “eat the grass”, grass says “grows on the plain”, and rain will hold up their paddles.</w:t>
            </w:r>
          </w:p>
          <w:p w14:paraId="4C2539F6" w14:textId="77777777" w:rsidR="002F5B25" w:rsidRDefault="002F5B25" w:rsidP="00B36B97">
            <w:pPr>
              <w:spacing w:after="0"/>
              <w:rPr>
                <w:sz w:val="24"/>
                <w:szCs w:val="24"/>
              </w:rPr>
            </w:pPr>
          </w:p>
          <w:p w14:paraId="4CD017BA" w14:textId="77777777" w:rsidR="00B57370" w:rsidRDefault="00B57370" w:rsidP="00B36B97">
            <w:pPr>
              <w:spacing w:after="0"/>
              <w:rPr>
                <w:sz w:val="24"/>
                <w:szCs w:val="24"/>
              </w:rPr>
            </w:pPr>
          </w:p>
          <w:p w14:paraId="4B2D73EC" w14:textId="77777777" w:rsidR="00F14B10" w:rsidRDefault="00F14B10" w:rsidP="00B36B97">
            <w:pPr>
              <w:spacing w:after="0"/>
              <w:rPr>
                <w:sz w:val="24"/>
                <w:szCs w:val="24"/>
              </w:rPr>
            </w:pPr>
            <w:r>
              <w:rPr>
                <w:sz w:val="24"/>
                <w:szCs w:val="24"/>
              </w:rPr>
              <w:t>Students with the river hold up their paddles.</w:t>
            </w:r>
          </w:p>
          <w:p w14:paraId="29C5119B" w14:textId="77777777" w:rsidR="00F14B10" w:rsidRDefault="00F14B10" w:rsidP="00F14B10">
            <w:pPr>
              <w:spacing w:after="0" w:line="240" w:lineRule="auto"/>
              <w:rPr>
                <w:sz w:val="24"/>
                <w:szCs w:val="24"/>
              </w:rPr>
            </w:pPr>
            <w:r>
              <w:rPr>
                <w:sz w:val="24"/>
                <w:szCs w:val="24"/>
              </w:rPr>
              <w:t>Students with hippos hol</w:t>
            </w:r>
            <w:r w:rsidR="00624A3F">
              <w:rPr>
                <w:sz w:val="24"/>
                <w:szCs w:val="24"/>
              </w:rPr>
              <w:t>d up their paddles and say “</w:t>
            </w:r>
            <w:r>
              <w:rPr>
                <w:sz w:val="24"/>
                <w:szCs w:val="24"/>
              </w:rPr>
              <w:t>are groomed by the tick birds”, those with tick birds hold up their paddles and say, “perch on the impalas”, those with impalas say, “eat the pods”, those with pods say “dropped by the baboons,” those with baboons say “sit in the tree,” those with trees say “shades the giraffe”, and those with giraffes say “watches the lions”, lions say “stalk the zebras”, zebras say “eat the grass”, grass says “grows on the plain”, and rain will hold up their paddles.</w:t>
            </w:r>
          </w:p>
          <w:p w14:paraId="08413E3B" w14:textId="77777777" w:rsidR="00F14B10" w:rsidRDefault="00F14B10" w:rsidP="00B36B97">
            <w:pPr>
              <w:spacing w:after="0"/>
              <w:rPr>
                <w:sz w:val="24"/>
                <w:szCs w:val="24"/>
              </w:rPr>
            </w:pPr>
          </w:p>
          <w:p w14:paraId="49FD0585" w14:textId="77777777" w:rsidR="00F14B10" w:rsidRDefault="00F14B10" w:rsidP="00B36B97">
            <w:pPr>
              <w:spacing w:after="0"/>
              <w:rPr>
                <w:sz w:val="24"/>
                <w:szCs w:val="24"/>
              </w:rPr>
            </w:pPr>
            <w:r>
              <w:rPr>
                <w:sz w:val="24"/>
                <w:szCs w:val="24"/>
              </w:rPr>
              <w:t>Students with elephant hold up their paddles.</w:t>
            </w:r>
          </w:p>
          <w:p w14:paraId="0AC99FFA" w14:textId="77777777" w:rsidR="00393977" w:rsidRDefault="00F14B10" w:rsidP="00393977">
            <w:pPr>
              <w:spacing w:after="0" w:line="240" w:lineRule="auto"/>
              <w:rPr>
                <w:sz w:val="24"/>
                <w:szCs w:val="24"/>
              </w:rPr>
            </w:pPr>
            <w:r>
              <w:rPr>
                <w:sz w:val="24"/>
                <w:szCs w:val="24"/>
              </w:rPr>
              <w:t>Students with river hold u</w:t>
            </w:r>
            <w:r w:rsidR="00393977">
              <w:rPr>
                <w:sz w:val="24"/>
                <w:szCs w:val="24"/>
              </w:rPr>
              <w:t>p their paddles and say, “</w:t>
            </w:r>
            <w:r>
              <w:rPr>
                <w:sz w:val="24"/>
                <w:szCs w:val="24"/>
              </w:rPr>
              <w:t xml:space="preserve">is home to the hippos”, </w:t>
            </w:r>
            <w:r w:rsidR="00393977">
              <w:rPr>
                <w:sz w:val="24"/>
                <w:szCs w:val="24"/>
              </w:rPr>
              <w:t>those with hippos hol</w:t>
            </w:r>
            <w:r w:rsidR="00624A3F">
              <w:rPr>
                <w:sz w:val="24"/>
                <w:szCs w:val="24"/>
              </w:rPr>
              <w:t>d up their paddles and say “</w:t>
            </w:r>
            <w:r w:rsidR="00393977">
              <w:rPr>
                <w:sz w:val="24"/>
                <w:szCs w:val="24"/>
              </w:rPr>
              <w:t>are groomed by the tick birds”, those with tick birds say, “perch on the impalas”, those with impalas say, “eat the pods”, those with pods say “dropped by the baboons,” those with baboons say “sit in the tree,” those with trees say “shades the giraffe”, and those with giraffes say “watches the lions”, lions say “stalk the zebras”, zebras say “eat the grass”, grass says “grows on the plain”, and rain will hold up their paddles.</w:t>
            </w:r>
          </w:p>
          <w:p w14:paraId="740AF96E" w14:textId="77777777" w:rsidR="00F14B10" w:rsidRDefault="00F14B10" w:rsidP="00B36B97">
            <w:pPr>
              <w:spacing w:after="0"/>
              <w:rPr>
                <w:sz w:val="24"/>
                <w:szCs w:val="24"/>
              </w:rPr>
            </w:pPr>
          </w:p>
          <w:p w14:paraId="640FF954" w14:textId="77777777" w:rsidR="00393977" w:rsidRDefault="00393977" w:rsidP="00B36B97">
            <w:pPr>
              <w:spacing w:after="0"/>
              <w:rPr>
                <w:sz w:val="24"/>
                <w:szCs w:val="24"/>
              </w:rPr>
            </w:pPr>
            <w:r>
              <w:rPr>
                <w:sz w:val="24"/>
                <w:szCs w:val="24"/>
              </w:rPr>
              <w:t>Students with grass hold up their paddles.</w:t>
            </w:r>
          </w:p>
          <w:p w14:paraId="53DCFBD5" w14:textId="77777777" w:rsidR="00393977" w:rsidRDefault="00393977" w:rsidP="00393977">
            <w:pPr>
              <w:spacing w:after="0" w:line="240" w:lineRule="auto"/>
              <w:rPr>
                <w:sz w:val="24"/>
                <w:szCs w:val="24"/>
              </w:rPr>
            </w:pPr>
            <w:r>
              <w:rPr>
                <w:sz w:val="24"/>
                <w:szCs w:val="24"/>
              </w:rPr>
              <w:t xml:space="preserve">Students with elephant hold up their paddles and say, “drinks from the river”, those with river say, “is home to the hippos”, those with hippos </w:t>
            </w:r>
            <w:r w:rsidR="00624A3F">
              <w:rPr>
                <w:sz w:val="24"/>
                <w:szCs w:val="24"/>
              </w:rPr>
              <w:t>say “</w:t>
            </w:r>
            <w:r>
              <w:rPr>
                <w:sz w:val="24"/>
                <w:szCs w:val="24"/>
              </w:rPr>
              <w:t xml:space="preserve">are groomed by the tick birds”, those with tick birds say, “perch on the impalas”, those with impalas say, “eat the pods”, those with pods say “dropped by the </w:t>
            </w:r>
            <w:r>
              <w:rPr>
                <w:sz w:val="24"/>
                <w:szCs w:val="24"/>
              </w:rPr>
              <w:lastRenderedPageBreak/>
              <w:t>baboons,” those with baboons say “sit in the tree,” those with trees say “shades the giraffe”, and those with giraffes say “watches the lions”, lions say “stalk the zebras”, zebras say “eat the grass”, grass says “grows on the plain”, and rain will hold up their paddles.</w:t>
            </w:r>
          </w:p>
          <w:p w14:paraId="3F85ED19" w14:textId="77777777" w:rsidR="00B57370" w:rsidRDefault="00B57370" w:rsidP="00B36B97">
            <w:pPr>
              <w:spacing w:after="0"/>
              <w:rPr>
                <w:sz w:val="24"/>
                <w:szCs w:val="24"/>
              </w:rPr>
            </w:pPr>
          </w:p>
          <w:p w14:paraId="381BCB35" w14:textId="22E152F7" w:rsidR="00583ADD" w:rsidRDefault="002F5815" w:rsidP="00B36B97">
            <w:pPr>
              <w:spacing w:after="0"/>
              <w:rPr>
                <w:sz w:val="24"/>
                <w:szCs w:val="24"/>
              </w:rPr>
            </w:pPr>
            <w:r>
              <w:rPr>
                <w:sz w:val="24"/>
                <w:szCs w:val="24"/>
              </w:rPr>
              <w:t>Guide the students in understanding that the grass is very important in the story. They</w:t>
            </w:r>
            <w:r w:rsidR="00454FAE">
              <w:rPr>
                <w:sz w:val="24"/>
                <w:szCs w:val="24"/>
              </w:rPr>
              <w:t xml:space="preserve"> tell their partners that these animals probably eat the grass. The grass grows tall and animals may hide in it, birds may build their nests in it.</w:t>
            </w:r>
          </w:p>
          <w:p w14:paraId="0FFB8630" w14:textId="5B7795CD" w:rsidR="00583ADD" w:rsidRPr="00724716" w:rsidRDefault="00544EB2" w:rsidP="00181FA8">
            <w:pPr>
              <w:spacing w:after="0"/>
              <w:rPr>
                <w:sz w:val="24"/>
                <w:szCs w:val="24"/>
              </w:rPr>
            </w:pPr>
            <w:r>
              <w:rPr>
                <w:sz w:val="24"/>
                <w:szCs w:val="24"/>
              </w:rPr>
              <w:t>Students respond that when it rains the grass will be green, but when there isn’t rain the grass turns brown.</w:t>
            </w:r>
          </w:p>
        </w:tc>
      </w:tr>
      <w:tr w:rsidR="00CD6B7F" w:rsidRPr="00CD6B7F" w14:paraId="1B784957" w14:textId="77777777" w:rsidTr="005B6C42">
        <w:trPr>
          <w:trHeight w:val="147"/>
        </w:trPr>
        <w:tc>
          <w:tcPr>
            <w:tcW w:w="6449" w:type="dxa"/>
          </w:tcPr>
          <w:p w14:paraId="1CB4B7CE" w14:textId="77777777" w:rsidR="00177848" w:rsidRPr="00B57370" w:rsidRDefault="002F6E5E" w:rsidP="005B6C42">
            <w:pPr>
              <w:spacing w:after="0" w:line="240" w:lineRule="auto"/>
              <w:rPr>
                <w:sz w:val="24"/>
                <w:szCs w:val="24"/>
              </w:rPr>
            </w:pPr>
            <w:r w:rsidRPr="00B57370">
              <w:rPr>
                <w:sz w:val="24"/>
                <w:szCs w:val="24"/>
              </w:rPr>
              <w:lastRenderedPageBreak/>
              <w:t>THIRD READING:</w:t>
            </w:r>
          </w:p>
          <w:p w14:paraId="5BFC1601" w14:textId="77777777" w:rsidR="00583ADD" w:rsidRDefault="00583ADD" w:rsidP="005B6C42">
            <w:pPr>
              <w:spacing w:after="0" w:line="240" w:lineRule="auto"/>
              <w:rPr>
                <w:sz w:val="24"/>
                <w:szCs w:val="24"/>
              </w:rPr>
            </w:pPr>
            <w:r>
              <w:rPr>
                <w:sz w:val="24"/>
                <w:szCs w:val="24"/>
              </w:rPr>
              <w:t>Teacher rereads the entire book.</w:t>
            </w:r>
          </w:p>
          <w:p w14:paraId="70E4F8BB" w14:textId="77777777" w:rsidR="00181FA8" w:rsidRDefault="00181FA8" w:rsidP="005B6C42">
            <w:pPr>
              <w:spacing w:after="0" w:line="240" w:lineRule="auto"/>
              <w:rPr>
                <w:sz w:val="24"/>
                <w:szCs w:val="24"/>
              </w:rPr>
            </w:pPr>
            <w:r>
              <w:rPr>
                <w:sz w:val="24"/>
                <w:szCs w:val="24"/>
              </w:rPr>
              <w:t>After rereading the book, the following questions can be used to elicit responses concerning the interdependence of the animals in the savanna:</w:t>
            </w:r>
          </w:p>
          <w:p w14:paraId="1B270C01" w14:textId="77777777" w:rsidR="00181FA8" w:rsidRDefault="00181FA8" w:rsidP="005B6C42">
            <w:pPr>
              <w:spacing w:after="0" w:line="240" w:lineRule="auto"/>
              <w:rPr>
                <w:sz w:val="24"/>
                <w:szCs w:val="24"/>
              </w:rPr>
            </w:pPr>
            <w:r>
              <w:rPr>
                <w:sz w:val="24"/>
                <w:szCs w:val="24"/>
              </w:rPr>
              <w:t>“Zebras, what do you depend on for food? Lions, what do you depend on for food? Tick birds</w:t>
            </w:r>
            <w:r w:rsidR="00904424">
              <w:rPr>
                <w:sz w:val="24"/>
                <w:szCs w:val="24"/>
              </w:rPr>
              <w:t>,</w:t>
            </w:r>
            <w:r>
              <w:rPr>
                <w:sz w:val="24"/>
                <w:szCs w:val="24"/>
              </w:rPr>
              <w:t xml:space="preserve"> what do you depend on for food?</w:t>
            </w:r>
            <w:r w:rsidR="00904424">
              <w:rPr>
                <w:sz w:val="24"/>
                <w:szCs w:val="24"/>
              </w:rPr>
              <w:t xml:space="preserve"> Baboons, what do you depend on for food? Giraffe, what do you depend on the tree for? Elephant, what do you depend on for food?</w:t>
            </w:r>
          </w:p>
          <w:p w14:paraId="440455C2" w14:textId="77777777" w:rsidR="00904424" w:rsidRDefault="00904424" w:rsidP="005B6C42">
            <w:pPr>
              <w:spacing w:after="0" w:line="240" w:lineRule="auto"/>
              <w:rPr>
                <w:sz w:val="24"/>
                <w:szCs w:val="24"/>
              </w:rPr>
            </w:pPr>
            <w:r>
              <w:rPr>
                <w:sz w:val="24"/>
                <w:szCs w:val="24"/>
              </w:rPr>
              <w:t>Grass, what do you depend on to turn green?”</w:t>
            </w:r>
          </w:p>
          <w:p w14:paraId="2139AE3F" w14:textId="07045BB9" w:rsidR="00544EB2" w:rsidRDefault="00544EB2" w:rsidP="005B6C42">
            <w:pPr>
              <w:spacing w:after="0" w:line="240" w:lineRule="auto"/>
              <w:rPr>
                <w:sz w:val="24"/>
                <w:szCs w:val="24"/>
              </w:rPr>
            </w:pPr>
            <w:r>
              <w:rPr>
                <w:sz w:val="24"/>
                <w:szCs w:val="24"/>
              </w:rPr>
              <w:t>Turn and tell your partner what you think depend means.</w:t>
            </w:r>
          </w:p>
          <w:p w14:paraId="667BF99D" w14:textId="77777777" w:rsidR="005818BC" w:rsidRDefault="005818BC" w:rsidP="00583ADD">
            <w:pPr>
              <w:spacing w:after="0" w:line="240" w:lineRule="auto"/>
              <w:rPr>
                <w:sz w:val="24"/>
                <w:szCs w:val="24"/>
              </w:rPr>
            </w:pPr>
          </w:p>
          <w:p w14:paraId="755AD3AE" w14:textId="3DE8867F" w:rsidR="00CA6981" w:rsidRPr="00CD6B7F" w:rsidRDefault="00CA6981" w:rsidP="00583ADD">
            <w:pPr>
              <w:spacing w:after="0" w:line="240" w:lineRule="auto"/>
              <w:rPr>
                <w:sz w:val="24"/>
                <w:szCs w:val="24"/>
              </w:rPr>
            </w:pPr>
          </w:p>
        </w:tc>
        <w:tc>
          <w:tcPr>
            <w:tcW w:w="6449" w:type="dxa"/>
          </w:tcPr>
          <w:p w14:paraId="1841EE8A" w14:textId="77777777" w:rsidR="00B57370" w:rsidRDefault="00B57370" w:rsidP="00583ADD">
            <w:pPr>
              <w:spacing w:after="0" w:line="240" w:lineRule="auto"/>
              <w:rPr>
                <w:sz w:val="24"/>
                <w:szCs w:val="24"/>
              </w:rPr>
            </w:pPr>
          </w:p>
          <w:p w14:paraId="3877C31B" w14:textId="7AFAE0D0" w:rsidR="004A0642" w:rsidRDefault="00583ADD" w:rsidP="00583ADD">
            <w:pPr>
              <w:spacing w:after="0" w:line="240" w:lineRule="auto"/>
              <w:rPr>
                <w:sz w:val="24"/>
                <w:szCs w:val="24"/>
              </w:rPr>
            </w:pPr>
            <w:r>
              <w:rPr>
                <w:sz w:val="24"/>
                <w:szCs w:val="24"/>
              </w:rPr>
              <w:t xml:space="preserve">If desired, the students can again hold up their paddles when their character </w:t>
            </w:r>
            <w:r w:rsidR="00CA6981">
              <w:rPr>
                <w:sz w:val="24"/>
                <w:szCs w:val="24"/>
              </w:rPr>
              <w:t xml:space="preserve">or element </w:t>
            </w:r>
            <w:r>
              <w:rPr>
                <w:sz w:val="24"/>
                <w:szCs w:val="24"/>
              </w:rPr>
              <w:t>is mentioned.</w:t>
            </w:r>
          </w:p>
          <w:p w14:paraId="6584B740" w14:textId="77777777" w:rsidR="00181FA8" w:rsidRDefault="00181FA8" w:rsidP="00583ADD">
            <w:pPr>
              <w:spacing w:after="0" w:line="240" w:lineRule="auto"/>
              <w:rPr>
                <w:sz w:val="24"/>
                <w:szCs w:val="24"/>
              </w:rPr>
            </w:pPr>
          </w:p>
          <w:p w14:paraId="045F7116" w14:textId="77777777" w:rsidR="00181FA8" w:rsidRDefault="00181FA8" w:rsidP="00583ADD">
            <w:pPr>
              <w:spacing w:after="0" w:line="240" w:lineRule="auto"/>
              <w:rPr>
                <w:sz w:val="24"/>
                <w:szCs w:val="24"/>
              </w:rPr>
            </w:pPr>
          </w:p>
          <w:p w14:paraId="5C820C3E" w14:textId="77777777" w:rsidR="00181FA8" w:rsidRDefault="00181FA8" w:rsidP="00583ADD">
            <w:pPr>
              <w:spacing w:after="0" w:line="240" w:lineRule="auto"/>
              <w:rPr>
                <w:sz w:val="24"/>
                <w:szCs w:val="24"/>
              </w:rPr>
            </w:pPr>
            <w:r>
              <w:rPr>
                <w:sz w:val="24"/>
                <w:szCs w:val="24"/>
              </w:rPr>
              <w:t xml:space="preserve">Zebras – grass, lions – zebras, tick birds – bugs </w:t>
            </w:r>
            <w:r w:rsidR="00904424">
              <w:rPr>
                <w:sz w:val="24"/>
                <w:szCs w:val="24"/>
              </w:rPr>
              <w:t>that are on the hippos and impalas, baboons – trees, giraffe – shade, elephant – grass</w:t>
            </w:r>
          </w:p>
          <w:p w14:paraId="041C89A8" w14:textId="77777777" w:rsidR="00904424" w:rsidRDefault="00904424" w:rsidP="00583ADD">
            <w:pPr>
              <w:spacing w:after="0" w:line="240" w:lineRule="auto"/>
              <w:rPr>
                <w:sz w:val="24"/>
                <w:szCs w:val="24"/>
              </w:rPr>
            </w:pPr>
          </w:p>
          <w:p w14:paraId="4F9924E5" w14:textId="77777777" w:rsidR="00544EB2" w:rsidRDefault="00544EB2" w:rsidP="00583ADD">
            <w:pPr>
              <w:spacing w:after="0" w:line="240" w:lineRule="auto"/>
              <w:rPr>
                <w:sz w:val="24"/>
                <w:szCs w:val="24"/>
              </w:rPr>
            </w:pPr>
          </w:p>
          <w:p w14:paraId="26F4B47F" w14:textId="77777777" w:rsidR="00904424" w:rsidRDefault="00904424" w:rsidP="00583ADD">
            <w:pPr>
              <w:spacing w:after="0" w:line="240" w:lineRule="auto"/>
              <w:rPr>
                <w:sz w:val="24"/>
                <w:szCs w:val="24"/>
              </w:rPr>
            </w:pPr>
            <w:r>
              <w:rPr>
                <w:sz w:val="24"/>
                <w:szCs w:val="24"/>
              </w:rPr>
              <w:t>Grass – rain!</w:t>
            </w:r>
          </w:p>
          <w:p w14:paraId="75123A86" w14:textId="36DD3DDA" w:rsidR="00544EB2" w:rsidRDefault="00544EB2" w:rsidP="00583ADD">
            <w:pPr>
              <w:spacing w:after="0" w:line="240" w:lineRule="auto"/>
              <w:rPr>
                <w:sz w:val="24"/>
                <w:szCs w:val="24"/>
              </w:rPr>
            </w:pPr>
            <w:r>
              <w:rPr>
                <w:sz w:val="24"/>
                <w:szCs w:val="24"/>
              </w:rPr>
              <w:t xml:space="preserve">Students tell their partners that </w:t>
            </w:r>
            <w:r w:rsidR="00B57370">
              <w:rPr>
                <w:sz w:val="24"/>
                <w:szCs w:val="24"/>
              </w:rPr>
              <w:t>‘</w:t>
            </w:r>
            <w:r>
              <w:rPr>
                <w:sz w:val="24"/>
                <w:szCs w:val="24"/>
              </w:rPr>
              <w:t>depend</w:t>
            </w:r>
            <w:r w:rsidR="00B57370">
              <w:rPr>
                <w:sz w:val="24"/>
                <w:szCs w:val="24"/>
              </w:rPr>
              <w:t>’</w:t>
            </w:r>
            <w:r>
              <w:rPr>
                <w:sz w:val="24"/>
                <w:szCs w:val="24"/>
              </w:rPr>
              <w:t xml:space="preserve"> means to need the help of someone or something.</w:t>
            </w:r>
            <w:r w:rsidR="00B57370">
              <w:rPr>
                <w:sz w:val="24"/>
                <w:szCs w:val="24"/>
              </w:rPr>
              <w:t xml:space="preserve"> </w:t>
            </w:r>
          </w:p>
          <w:p w14:paraId="55D9B16B" w14:textId="46DDA68A" w:rsidR="00544EB2" w:rsidRPr="00B57370" w:rsidRDefault="00B57370" w:rsidP="00583ADD">
            <w:pPr>
              <w:spacing w:after="0" w:line="240" w:lineRule="auto"/>
              <w:rPr>
                <w:i/>
                <w:sz w:val="24"/>
                <w:szCs w:val="24"/>
              </w:rPr>
            </w:pPr>
            <w:r w:rsidRPr="00B57370">
              <w:rPr>
                <w:i/>
                <w:sz w:val="24"/>
                <w:szCs w:val="24"/>
              </w:rPr>
              <w:t>Listen closely to student responses and address any misconceptions and reteach as necessary.</w:t>
            </w:r>
          </w:p>
        </w:tc>
      </w:tr>
    </w:tbl>
    <w:p w14:paraId="1B46D762" w14:textId="0CE8D676" w:rsidR="001D551A" w:rsidRDefault="001D551A" w:rsidP="001034D9">
      <w:pPr>
        <w:spacing w:after="0" w:line="360" w:lineRule="auto"/>
        <w:rPr>
          <w:rFonts w:asciiTheme="minorHAnsi" w:hAnsiTheme="minorHAnsi" w:cstheme="minorHAnsi"/>
          <w:sz w:val="32"/>
          <w:szCs w:val="32"/>
          <w:u w:val="single"/>
        </w:rPr>
      </w:pPr>
    </w:p>
    <w:p w14:paraId="07C17F94" w14:textId="77777777" w:rsidR="00286F6B" w:rsidRDefault="004A0642"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FINAL DAY WITH THE BOOK</w:t>
      </w:r>
      <w:r w:rsidR="00AD0170">
        <w:rPr>
          <w:rFonts w:asciiTheme="minorHAnsi" w:hAnsiTheme="minorHAnsi" w:cstheme="minorHAnsi"/>
          <w:sz w:val="32"/>
          <w:szCs w:val="32"/>
          <w:u w:val="single"/>
        </w:rPr>
        <w:t xml:space="preserve"> - </w:t>
      </w:r>
      <w:r w:rsidR="00172736"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14:paraId="114BC2D5" w14:textId="77777777" w:rsidR="00035115" w:rsidRDefault="00583ADD" w:rsidP="00035115">
      <w:pPr>
        <w:pStyle w:val="ListParagraph"/>
        <w:numPr>
          <w:ilvl w:val="0"/>
          <w:numId w:val="17"/>
        </w:numPr>
        <w:spacing w:after="0" w:line="360" w:lineRule="auto"/>
        <w:rPr>
          <w:rFonts w:asciiTheme="minorHAnsi" w:hAnsiTheme="minorHAnsi" w:cstheme="minorHAnsi"/>
          <w:sz w:val="24"/>
          <w:szCs w:val="24"/>
        </w:rPr>
      </w:pPr>
      <w:r w:rsidRPr="00035115">
        <w:rPr>
          <w:rFonts w:asciiTheme="minorHAnsi" w:hAnsiTheme="minorHAnsi" w:cstheme="minorHAnsi"/>
          <w:sz w:val="24"/>
          <w:szCs w:val="24"/>
        </w:rPr>
        <w:lastRenderedPageBreak/>
        <w:t xml:space="preserve">After the third reading, </w:t>
      </w:r>
      <w:r w:rsidR="00042062" w:rsidRPr="00035115">
        <w:rPr>
          <w:rFonts w:asciiTheme="minorHAnsi" w:hAnsiTheme="minorHAnsi" w:cstheme="minorHAnsi"/>
          <w:sz w:val="24"/>
          <w:szCs w:val="24"/>
        </w:rPr>
        <w:t>a</w:t>
      </w:r>
      <w:r w:rsidR="005C0643" w:rsidRPr="00035115">
        <w:rPr>
          <w:rFonts w:asciiTheme="minorHAnsi" w:hAnsiTheme="minorHAnsi" w:cstheme="minorHAnsi"/>
          <w:sz w:val="24"/>
          <w:szCs w:val="24"/>
        </w:rPr>
        <w:t xml:space="preserve">s a class, </w:t>
      </w:r>
      <w:r w:rsidR="00987B02" w:rsidRPr="00035115">
        <w:rPr>
          <w:rFonts w:asciiTheme="minorHAnsi" w:hAnsiTheme="minorHAnsi" w:cstheme="minorHAnsi"/>
          <w:sz w:val="24"/>
          <w:szCs w:val="24"/>
        </w:rPr>
        <w:t>name</w:t>
      </w:r>
      <w:r w:rsidR="005C0643" w:rsidRPr="00035115">
        <w:rPr>
          <w:rFonts w:asciiTheme="minorHAnsi" w:hAnsiTheme="minorHAnsi" w:cstheme="minorHAnsi"/>
          <w:sz w:val="24"/>
          <w:szCs w:val="24"/>
        </w:rPr>
        <w:t xml:space="preserve"> all of the animals </w:t>
      </w:r>
      <w:r w:rsidR="00987B02" w:rsidRPr="00035115">
        <w:rPr>
          <w:rFonts w:asciiTheme="minorHAnsi" w:hAnsiTheme="minorHAnsi" w:cstheme="minorHAnsi"/>
          <w:sz w:val="24"/>
          <w:szCs w:val="24"/>
        </w:rPr>
        <w:t>mentioned</w:t>
      </w:r>
      <w:r w:rsidR="005C0643" w:rsidRPr="00035115">
        <w:rPr>
          <w:rFonts w:asciiTheme="minorHAnsi" w:hAnsiTheme="minorHAnsi" w:cstheme="minorHAnsi"/>
          <w:sz w:val="24"/>
          <w:szCs w:val="24"/>
        </w:rPr>
        <w:t xml:space="preserve"> in the story (teacher writes the names on the board). </w:t>
      </w:r>
    </w:p>
    <w:p w14:paraId="5CFC1F2A" w14:textId="77777777" w:rsidR="00035115" w:rsidRDefault="00987B02" w:rsidP="00035115">
      <w:pPr>
        <w:pStyle w:val="ListParagraph"/>
        <w:numPr>
          <w:ilvl w:val="0"/>
          <w:numId w:val="17"/>
        </w:numPr>
        <w:spacing w:after="0" w:line="360" w:lineRule="auto"/>
        <w:rPr>
          <w:rFonts w:asciiTheme="minorHAnsi" w:hAnsiTheme="minorHAnsi" w:cstheme="minorHAnsi"/>
          <w:sz w:val="24"/>
          <w:szCs w:val="24"/>
        </w:rPr>
      </w:pPr>
      <w:r w:rsidRPr="00035115">
        <w:rPr>
          <w:rFonts w:asciiTheme="minorHAnsi" w:hAnsiTheme="minorHAnsi" w:cstheme="minorHAnsi"/>
          <w:sz w:val="24"/>
          <w:szCs w:val="24"/>
        </w:rPr>
        <w:t>As a class, name all of the actions of the animals in the story (teacher writes the list of actions in another column). (</w:t>
      </w:r>
      <w:r w:rsidR="005C0643" w:rsidRPr="00035115">
        <w:rPr>
          <w:rFonts w:asciiTheme="minorHAnsi" w:hAnsiTheme="minorHAnsi" w:cstheme="minorHAnsi"/>
          <w:sz w:val="24"/>
          <w:szCs w:val="24"/>
        </w:rPr>
        <w:t>Teacher models</w:t>
      </w:r>
      <w:r w:rsidRPr="00035115">
        <w:rPr>
          <w:rFonts w:asciiTheme="minorHAnsi" w:hAnsiTheme="minorHAnsi" w:cstheme="minorHAnsi"/>
          <w:sz w:val="24"/>
          <w:szCs w:val="24"/>
        </w:rPr>
        <w:t xml:space="preserve"> writing a bare bones sentence - </w:t>
      </w:r>
      <w:r w:rsidR="005C0643" w:rsidRPr="00035115">
        <w:rPr>
          <w:rFonts w:asciiTheme="minorHAnsi" w:hAnsiTheme="minorHAnsi" w:cstheme="minorHAnsi"/>
          <w:sz w:val="24"/>
          <w:szCs w:val="24"/>
        </w:rPr>
        <w:t xml:space="preserve">read “the elephant who drinks from the river” ask – who drinks? Elephant – what </w:t>
      </w:r>
      <w:r w:rsidRPr="00035115">
        <w:rPr>
          <w:rFonts w:asciiTheme="minorHAnsi" w:hAnsiTheme="minorHAnsi" w:cstheme="minorHAnsi"/>
          <w:sz w:val="24"/>
          <w:szCs w:val="24"/>
        </w:rPr>
        <w:t>does the elephant do</w:t>
      </w:r>
      <w:r w:rsidR="005C0643" w:rsidRPr="00035115">
        <w:rPr>
          <w:rFonts w:asciiTheme="minorHAnsi" w:hAnsiTheme="minorHAnsi" w:cstheme="minorHAnsi"/>
          <w:sz w:val="24"/>
          <w:szCs w:val="24"/>
        </w:rPr>
        <w:t>? D</w:t>
      </w:r>
      <w:r w:rsidRPr="00035115">
        <w:rPr>
          <w:rFonts w:asciiTheme="minorHAnsi" w:hAnsiTheme="minorHAnsi" w:cstheme="minorHAnsi"/>
          <w:sz w:val="24"/>
          <w:szCs w:val="24"/>
        </w:rPr>
        <w:t>rink. Teacher says</w:t>
      </w:r>
      <w:r w:rsidR="005C0643" w:rsidRPr="00035115">
        <w:rPr>
          <w:rFonts w:asciiTheme="minorHAnsi" w:hAnsiTheme="minorHAnsi" w:cstheme="minorHAnsi"/>
          <w:sz w:val="24"/>
          <w:szCs w:val="24"/>
        </w:rPr>
        <w:t xml:space="preserve"> </w:t>
      </w:r>
      <w:r w:rsidRPr="00035115">
        <w:rPr>
          <w:rFonts w:asciiTheme="minorHAnsi" w:hAnsiTheme="minorHAnsi" w:cstheme="minorHAnsi"/>
          <w:sz w:val="24"/>
          <w:szCs w:val="24"/>
        </w:rPr>
        <w:t xml:space="preserve">“elephant drinks” as she writes </w:t>
      </w:r>
      <w:r w:rsidRPr="00035115">
        <w:rPr>
          <w:rFonts w:asciiTheme="minorHAnsi" w:hAnsiTheme="minorHAnsi" w:cstheme="minorHAnsi"/>
          <w:i/>
          <w:sz w:val="24"/>
          <w:szCs w:val="24"/>
        </w:rPr>
        <w:t>Elephant</w:t>
      </w:r>
      <w:r w:rsidRPr="00035115">
        <w:rPr>
          <w:rFonts w:asciiTheme="minorHAnsi" w:hAnsiTheme="minorHAnsi" w:cstheme="minorHAnsi"/>
          <w:sz w:val="24"/>
          <w:szCs w:val="24"/>
        </w:rPr>
        <w:t xml:space="preserve"> </w:t>
      </w:r>
      <w:r w:rsidRPr="00035115">
        <w:rPr>
          <w:rFonts w:asciiTheme="minorHAnsi" w:hAnsiTheme="minorHAnsi" w:cstheme="minorHAnsi"/>
          <w:i/>
          <w:sz w:val="24"/>
          <w:szCs w:val="24"/>
        </w:rPr>
        <w:t>drinks</w:t>
      </w:r>
      <w:r w:rsidRPr="00035115">
        <w:rPr>
          <w:rFonts w:asciiTheme="minorHAnsi" w:hAnsiTheme="minorHAnsi" w:cstheme="minorHAnsi"/>
          <w:sz w:val="24"/>
          <w:szCs w:val="24"/>
        </w:rPr>
        <w:t xml:space="preserve">. on the board, and draws a picture of the elephant drinking from the river. </w:t>
      </w:r>
      <w:r w:rsidR="00042062" w:rsidRPr="00035115">
        <w:rPr>
          <w:rFonts w:asciiTheme="minorHAnsi" w:hAnsiTheme="minorHAnsi" w:cstheme="minorHAnsi"/>
          <w:sz w:val="24"/>
          <w:szCs w:val="24"/>
        </w:rPr>
        <w:t xml:space="preserve">The teacher will guide the students in making a “bare bones” foldable book. </w:t>
      </w:r>
    </w:p>
    <w:p w14:paraId="123FCBE2" w14:textId="77777777" w:rsidR="00035115" w:rsidRDefault="00987B02" w:rsidP="00035115">
      <w:pPr>
        <w:pStyle w:val="ListParagraph"/>
        <w:numPr>
          <w:ilvl w:val="0"/>
          <w:numId w:val="17"/>
        </w:numPr>
        <w:spacing w:after="0" w:line="360" w:lineRule="auto"/>
        <w:rPr>
          <w:rFonts w:asciiTheme="minorHAnsi" w:hAnsiTheme="minorHAnsi" w:cstheme="minorHAnsi"/>
          <w:sz w:val="24"/>
          <w:szCs w:val="24"/>
        </w:rPr>
      </w:pPr>
      <w:r w:rsidRPr="00035115">
        <w:rPr>
          <w:rFonts w:asciiTheme="minorHAnsi" w:hAnsiTheme="minorHAnsi" w:cstheme="minorHAnsi"/>
          <w:sz w:val="24"/>
          <w:szCs w:val="24"/>
        </w:rPr>
        <w:t xml:space="preserve">The students choose one animal and its action to write in a barebones sentence on page one of their book. After writing the sentence they will draw a picture to illustrate their animal. </w:t>
      </w:r>
    </w:p>
    <w:p w14:paraId="2548145A" w14:textId="347D4590" w:rsidR="00093D6D" w:rsidRPr="00035115" w:rsidRDefault="00987B02" w:rsidP="00035115">
      <w:pPr>
        <w:pStyle w:val="ListParagraph"/>
        <w:numPr>
          <w:ilvl w:val="0"/>
          <w:numId w:val="17"/>
        </w:numPr>
        <w:spacing w:after="0" w:line="360" w:lineRule="auto"/>
        <w:rPr>
          <w:rFonts w:asciiTheme="minorHAnsi" w:hAnsiTheme="minorHAnsi" w:cstheme="minorHAnsi"/>
          <w:sz w:val="24"/>
          <w:szCs w:val="24"/>
        </w:rPr>
      </w:pPr>
      <w:r w:rsidRPr="00035115">
        <w:rPr>
          <w:rFonts w:asciiTheme="minorHAnsi" w:hAnsiTheme="minorHAnsi" w:cstheme="minorHAnsi"/>
          <w:sz w:val="24"/>
          <w:szCs w:val="24"/>
        </w:rPr>
        <w:t>Repeat three more times, so the students have four pages with barebones sentences/illustrations in their foldable book.</w:t>
      </w:r>
      <w:r w:rsidR="00DF408C" w:rsidRPr="00035115">
        <w:rPr>
          <w:rFonts w:asciiTheme="minorHAnsi" w:hAnsiTheme="minorHAnsi" w:cstheme="minorHAnsi"/>
          <w:sz w:val="24"/>
          <w:szCs w:val="24"/>
        </w:rPr>
        <w:t xml:space="preserve"> This type of kernel, or “bare bones” sentence provides a foundational understanding of what a sentence must contain – the subject and the verb. </w:t>
      </w:r>
    </w:p>
    <w:p w14:paraId="59419464" w14:textId="09A65A98" w:rsidR="001D551A" w:rsidRDefault="00343F68" w:rsidP="00AD0170">
      <w:pPr>
        <w:spacing w:after="0" w:line="360" w:lineRule="auto"/>
        <w:rPr>
          <w:rFonts w:asciiTheme="minorHAnsi" w:hAnsiTheme="minorHAnsi" w:cstheme="minorHAnsi"/>
          <w:sz w:val="24"/>
          <w:szCs w:val="24"/>
        </w:rPr>
      </w:pPr>
      <w:r w:rsidRPr="00343F68">
        <w:rPr>
          <w:rFonts w:asciiTheme="minorHAnsi" w:hAnsiTheme="minorHAnsi" w:cstheme="minorHAnsi"/>
          <w:sz w:val="24"/>
          <w:szCs w:val="24"/>
        </w:rPr>
        <w:t>For example, a student’s book might include:</w:t>
      </w:r>
    </w:p>
    <w:p w14:paraId="3C56B8BF" w14:textId="52B5A0D0" w:rsidR="00343F68" w:rsidRDefault="00343F68" w:rsidP="00AD0170">
      <w:pPr>
        <w:spacing w:after="0" w:line="360" w:lineRule="auto"/>
        <w:rPr>
          <w:rFonts w:asciiTheme="minorHAnsi" w:hAnsiTheme="minorHAnsi" w:cstheme="minorHAnsi"/>
          <w:sz w:val="24"/>
          <w:szCs w:val="24"/>
        </w:rPr>
      </w:pPr>
      <w:r>
        <w:rPr>
          <w:rFonts w:asciiTheme="minorHAnsi" w:hAnsiTheme="minorHAnsi" w:cstheme="minorHAnsi"/>
          <w:sz w:val="24"/>
          <w:szCs w:val="24"/>
        </w:rPr>
        <w:t>Page 1      Elephant drinks.</w:t>
      </w:r>
    </w:p>
    <w:p w14:paraId="7BA78100" w14:textId="43EC36AF" w:rsidR="00343F68" w:rsidRDefault="00343F68" w:rsidP="00AD0170">
      <w:pPr>
        <w:spacing w:after="0" w:line="360" w:lineRule="auto"/>
        <w:rPr>
          <w:rFonts w:asciiTheme="minorHAnsi" w:hAnsiTheme="minorHAnsi" w:cstheme="minorHAnsi"/>
          <w:sz w:val="24"/>
          <w:szCs w:val="24"/>
        </w:rPr>
      </w:pPr>
      <w:r>
        <w:rPr>
          <w:rFonts w:asciiTheme="minorHAnsi" w:hAnsiTheme="minorHAnsi" w:cstheme="minorHAnsi"/>
          <w:sz w:val="24"/>
          <w:szCs w:val="24"/>
        </w:rPr>
        <w:t>Page 2      Lion stalks.</w:t>
      </w:r>
    </w:p>
    <w:p w14:paraId="573DFF38" w14:textId="10580E4D" w:rsidR="00343F68" w:rsidRDefault="00343F68" w:rsidP="00AD0170">
      <w:pPr>
        <w:spacing w:after="0" w:line="360" w:lineRule="auto"/>
        <w:rPr>
          <w:rFonts w:asciiTheme="minorHAnsi" w:hAnsiTheme="minorHAnsi" w:cstheme="minorHAnsi"/>
          <w:sz w:val="24"/>
          <w:szCs w:val="24"/>
        </w:rPr>
      </w:pPr>
      <w:r>
        <w:rPr>
          <w:rFonts w:asciiTheme="minorHAnsi" w:hAnsiTheme="minorHAnsi" w:cstheme="minorHAnsi"/>
          <w:sz w:val="24"/>
          <w:szCs w:val="24"/>
        </w:rPr>
        <w:t>Page 3      Birds perch.</w:t>
      </w:r>
    </w:p>
    <w:p w14:paraId="28C46FEB" w14:textId="77777777" w:rsidR="00B57370" w:rsidRDefault="00343F68" w:rsidP="00AD0170">
      <w:pPr>
        <w:spacing w:after="0" w:line="360" w:lineRule="auto"/>
        <w:rPr>
          <w:rFonts w:asciiTheme="minorHAnsi" w:hAnsiTheme="minorHAnsi" w:cstheme="minorHAnsi"/>
          <w:sz w:val="32"/>
          <w:szCs w:val="32"/>
          <w:u w:val="single"/>
        </w:rPr>
      </w:pPr>
      <w:r>
        <w:rPr>
          <w:rFonts w:asciiTheme="minorHAnsi" w:hAnsiTheme="minorHAnsi" w:cstheme="minorHAnsi"/>
          <w:sz w:val="24"/>
          <w:szCs w:val="24"/>
        </w:rPr>
        <w:t>Page 4      Zebras eat.</w:t>
      </w:r>
    </w:p>
    <w:p w14:paraId="2DE75CC3" w14:textId="77777777" w:rsidR="00035115" w:rsidRDefault="00035115" w:rsidP="00AD0170">
      <w:pPr>
        <w:spacing w:after="0" w:line="360" w:lineRule="auto"/>
        <w:rPr>
          <w:rFonts w:asciiTheme="minorHAnsi" w:hAnsiTheme="minorHAnsi" w:cstheme="minorHAnsi"/>
          <w:sz w:val="32"/>
          <w:szCs w:val="32"/>
          <w:u w:val="single"/>
        </w:rPr>
      </w:pPr>
    </w:p>
    <w:p w14:paraId="3978D202" w14:textId="77777777" w:rsidR="004363BE" w:rsidRDefault="004363BE">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br w:type="page"/>
      </w:r>
    </w:p>
    <w:p w14:paraId="322B9B4A" w14:textId="3EA0CA2C" w:rsidR="00AD0170" w:rsidRDefault="00AD0170" w:rsidP="00AD0170">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Vocabulary</w:t>
      </w:r>
    </w:p>
    <w:tbl>
      <w:tblPr>
        <w:tblStyle w:val="TableGrid2"/>
        <w:tblW w:w="0" w:type="auto"/>
        <w:tblLook w:val="04A0" w:firstRow="1" w:lastRow="0" w:firstColumn="1" w:lastColumn="0" w:noHBand="0" w:noVBand="1"/>
      </w:tblPr>
      <w:tblGrid>
        <w:gridCol w:w="6228"/>
        <w:gridCol w:w="6210"/>
      </w:tblGrid>
      <w:tr w:rsidR="000C1F21" w:rsidRPr="000C1F21" w14:paraId="427B738F" w14:textId="77777777" w:rsidTr="000C1F21">
        <w:trPr>
          <w:trHeight w:val="377"/>
        </w:trPr>
        <w:tc>
          <w:tcPr>
            <w:tcW w:w="6228" w:type="dxa"/>
          </w:tcPr>
          <w:p w14:paraId="4DF1412A" w14:textId="77777777" w:rsidR="004C493C" w:rsidRDefault="000C1F21" w:rsidP="000C1F21">
            <w:pPr>
              <w:spacing w:after="0" w:line="240" w:lineRule="auto"/>
              <w:jc w:val="center"/>
              <w:rPr>
                <w:b/>
                <w:sz w:val="24"/>
              </w:rPr>
            </w:pPr>
            <w:r w:rsidRPr="000C1F21">
              <w:rPr>
                <w:b/>
                <w:sz w:val="24"/>
              </w:rPr>
              <w:t>These words merit less time and attention</w:t>
            </w:r>
            <w:r w:rsidRPr="000C1F21" w:rsidDel="000166A5">
              <w:rPr>
                <w:b/>
                <w:sz w:val="24"/>
              </w:rPr>
              <w:t xml:space="preserve"> </w:t>
            </w:r>
          </w:p>
          <w:p w14:paraId="3B5DC35F" w14:textId="77777777" w:rsidR="000C1F21" w:rsidRPr="000C1F21" w:rsidRDefault="000C1F21" w:rsidP="000C1F21">
            <w:pPr>
              <w:spacing w:after="0" w:line="240" w:lineRule="auto"/>
              <w:jc w:val="center"/>
              <w:rPr>
                <w:sz w:val="20"/>
              </w:rPr>
            </w:pPr>
            <w:r w:rsidRPr="000C1F21">
              <w:rPr>
                <w:sz w:val="20"/>
              </w:rPr>
              <w:t>(They are concrete</w:t>
            </w:r>
            <w:r w:rsidR="00135757">
              <w:rPr>
                <w:sz w:val="20"/>
              </w:rPr>
              <w:t xml:space="preserve"> and easy to explain,</w:t>
            </w:r>
            <w:r w:rsidRPr="000C1F21">
              <w:rPr>
                <w:sz w:val="20"/>
              </w:rPr>
              <w:t xml:space="preserve"> or describe events/</w:t>
            </w:r>
          </w:p>
          <w:p w14:paraId="171CE88F" w14:textId="27C51359" w:rsidR="000C1F21" w:rsidRPr="000C1F21" w:rsidRDefault="000C1F21" w:rsidP="000C1F21">
            <w:pPr>
              <w:spacing w:after="0" w:line="240" w:lineRule="auto"/>
              <w:jc w:val="center"/>
            </w:pPr>
            <w:r w:rsidRPr="000C1F21">
              <w:rPr>
                <w:sz w:val="20"/>
              </w:rPr>
              <w:t xml:space="preserve">processes/ideas/concepts/experiences that are familiar to </w:t>
            </w:r>
            <w:r w:rsidR="004C493C">
              <w:rPr>
                <w:sz w:val="20"/>
              </w:rPr>
              <w:t xml:space="preserve">your </w:t>
            </w:r>
            <w:r w:rsidR="00CD1230">
              <w:rPr>
                <w:sz w:val="20"/>
              </w:rPr>
              <w:t>students.</w:t>
            </w:r>
            <w:r w:rsidRPr="000C1F21">
              <w:rPr>
                <w:sz w:val="20"/>
              </w:rPr>
              <w:t>)</w:t>
            </w:r>
            <w:r w:rsidRPr="000C1F21">
              <w:rPr>
                <w:color w:val="1F497D"/>
              </w:rPr>
              <w:t xml:space="preserve"> </w:t>
            </w:r>
          </w:p>
        </w:tc>
        <w:tc>
          <w:tcPr>
            <w:tcW w:w="6210" w:type="dxa"/>
          </w:tcPr>
          <w:p w14:paraId="4B126FA5" w14:textId="77777777" w:rsidR="000C1F21" w:rsidRPr="000C1F21" w:rsidRDefault="000C1F21" w:rsidP="000C1F21">
            <w:pPr>
              <w:spacing w:after="0" w:line="240" w:lineRule="auto"/>
              <w:jc w:val="center"/>
              <w:rPr>
                <w:b/>
                <w:sz w:val="24"/>
              </w:rPr>
            </w:pPr>
            <w:r w:rsidRPr="000C1F21">
              <w:rPr>
                <w:b/>
                <w:sz w:val="24"/>
              </w:rPr>
              <w:t>These words merit more time and attention</w:t>
            </w:r>
          </w:p>
          <w:p w14:paraId="1D51E18A" w14:textId="77777777" w:rsidR="000C1F21" w:rsidRPr="000C1F21" w:rsidRDefault="000C1F21" w:rsidP="000C1F21">
            <w:pPr>
              <w:spacing w:after="0" w:line="240" w:lineRule="auto"/>
              <w:jc w:val="center"/>
              <w:rPr>
                <w:sz w:val="20"/>
              </w:rPr>
            </w:pPr>
            <w:r w:rsidRPr="000C1F21">
              <w:rPr>
                <w:sz w:val="20"/>
              </w:rPr>
              <w:t xml:space="preserve">(They are abstract, have multiple meanings, and/or are a part </w:t>
            </w:r>
          </w:p>
          <w:p w14:paraId="69462161" w14:textId="77777777" w:rsidR="000C1F21" w:rsidRPr="000C1F21" w:rsidRDefault="000C1F21" w:rsidP="000C1F21">
            <w:pPr>
              <w:spacing w:after="0" w:line="240" w:lineRule="auto"/>
              <w:jc w:val="center"/>
              <w:rPr>
                <w:sz w:val="20"/>
              </w:rPr>
            </w:pPr>
            <w:r w:rsidRPr="000C1F21">
              <w:rPr>
                <w:sz w:val="20"/>
              </w:rPr>
              <w:t>of a</w:t>
            </w:r>
            <w:r w:rsidR="00F9689F">
              <w:rPr>
                <w:sz w:val="20"/>
              </w:rPr>
              <w:t xml:space="preserve"> large </w:t>
            </w:r>
            <w:r w:rsidRPr="000C1F21">
              <w:rPr>
                <w:sz w:val="20"/>
              </w:rPr>
              <w:t>family</w:t>
            </w:r>
            <w:r w:rsidR="00F9689F">
              <w:rPr>
                <w:sz w:val="20"/>
              </w:rPr>
              <w:t xml:space="preserve"> of words with related meanings. These words are likely to describe events, ideas, processes or experiences that most of your student will be unfamiliar with</w:t>
            </w:r>
            <w:r w:rsidRPr="000C1F21">
              <w:rPr>
                <w:sz w:val="20"/>
              </w:rPr>
              <w:t>)</w:t>
            </w:r>
          </w:p>
        </w:tc>
      </w:tr>
      <w:tr w:rsidR="000C1F21" w:rsidRPr="000C1F21" w14:paraId="3475F806" w14:textId="77777777" w:rsidTr="00D96F8F">
        <w:trPr>
          <w:cantSplit/>
          <w:trHeight w:val="1907"/>
        </w:trPr>
        <w:tc>
          <w:tcPr>
            <w:tcW w:w="6228" w:type="dxa"/>
          </w:tcPr>
          <w:p w14:paraId="150D0F51" w14:textId="6A01CD7B" w:rsidR="000C1F21" w:rsidRPr="000C1F21" w:rsidRDefault="000C1F21" w:rsidP="000C1F21">
            <w:pPr>
              <w:spacing w:after="0" w:line="240" w:lineRule="auto"/>
            </w:pPr>
            <w:r w:rsidRPr="000C1F21">
              <w:t xml:space="preserve">Page </w:t>
            </w:r>
            <w:r w:rsidR="008762B3">
              <w:t>1 – savanna – flat grassy area sometimes called a plain</w:t>
            </w:r>
          </w:p>
          <w:p w14:paraId="31114C27" w14:textId="77777777" w:rsidR="000C1F21" w:rsidRPr="000C1F21" w:rsidRDefault="000C1F21" w:rsidP="000C1F21">
            <w:pPr>
              <w:spacing w:after="0" w:line="240" w:lineRule="auto"/>
            </w:pPr>
            <w:r w:rsidRPr="000C1F21">
              <w:t xml:space="preserve">Page </w:t>
            </w:r>
            <w:r w:rsidR="008762B3">
              <w:t>3 – plain – flat grassy area, or savanna</w:t>
            </w:r>
          </w:p>
          <w:p w14:paraId="609159AE" w14:textId="3E775BE5" w:rsidR="0055450F" w:rsidRDefault="0055450F" w:rsidP="000C1F21">
            <w:pPr>
              <w:spacing w:after="0" w:line="240" w:lineRule="auto"/>
            </w:pPr>
            <w:r>
              <w:t xml:space="preserve">Page 5 – turns – changes over time </w:t>
            </w:r>
          </w:p>
          <w:p w14:paraId="7FA330B5" w14:textId="301995B7" w:rsidR="000C1F21" w:rsidRDefault="000C1F21" w:rsidP="000C1F21">
            <w:pPr>
              <w:spacing w:after="0" w:line="240" w:lineRule="auto"/>
            </w:pPr>
            <w:r w:rsidRPr="000C1F21">
              <w:t xml:space="preserve">Page </w:t>
            </w:r>
            <w:r w:rsidR="00724E16">
              <w:t>7 – stalk – hunt or track</w:t>
            </w:r>
          </w:p>
          <w:p w14:paraId="24158E53" w14:textId="77777777" w:rsidR="0055450F" w:rsidRDefault="0055450F" w:rsidP="000C1F21">
            <w:pPr>
              <w:spacing w:after="0" w:line="240" w:lineRule="auto"/>
            </w:pPr>
            <w:r>
              <w:t>Page 11 – shades – provides some type of cover</w:t>
            </w:r>
          </w:p>
          <w:p w14:paraId="329086F7" w14:textId="7FAD6FDE" w:rsidR="00100D0B" w:rsidRDefault="00100D0B" w:rsidP="000C1F21">
            <w:pPr>
              <w:spacing w:after="0" w:line="240" w:lineRule="auto"/>
            </w:pPr>
            <w:r>
              <w:t>Page 1</w:t>
            </w:r>
            <w:r w:rsidR="0055450F">
              <w:t>5</w:t>
            </w:r>
            <w:r>
              <w:t xml:space="preserve"> – pods – things that hold tree seeds</w:t>
            </w:r>
          </w:p>
          <w:p w14:paraId="6D968B44" w14:textId="3BA9A530" w:rsidR="00100D0B" w:rsidRDefault="00100D0B" w:rsidP="000C1F21">
            <w:pPr>
              <w:spacing w:after="0" w:line="240" w:lineRule="auto"/>
            </w:pPr>
            <w:r>
              <w:t>Page 1</w:t>
            </w:r>
            <w:r w:rsidR="0055450F">
              <w:t>7</w:t>
            </w:r>
            <w:r>
              <w:t xml:space="preserve"> – impala – animal that looks like a deer</w:t>
            </w:r>
          </w:p>
          <w:p w14:paraId="4369B23A" w14:textId="763300EB" w:rsidR="002F5B25" w:rsidRPr="000C1F21" w:rsidRDefault="002F5B25" w:rsidP="000C1F21">
            <w:pPr>
              <w:spacing w:after="0" w:line="240" w:lineRule="auto"/>
            </w:pPr>
            <w:r>
              <w:t xml:space="preserve">Page 19 – perch </w:t>
            </w:r>
            <w:r w:rsidR="00CA6981">
              <w:t>–</w:t>
            </w:r>
            <w:r>
              <w:t xml:space="preserve"> sit</w:t>
            </w:r>
            <w:r w:rsidR="00CA6981">
              <w:t xml:space="preserve"> </w:t>
            </w:r>
          </w:p>
          <w:p w14:paraId="48E74518" w14:textId="1DB73973" w:rsidR="000C1F21" w:rsidRPr="000C1F21" w:rsidRDefault="00F14B10" w:rsidP="000C1F21">
            <w:pPr>
              <w:spacing w:after="0" w:line="240" w:lineRule="auto"/>
            </w:pPr>
            <w:r>
              <w:t xml:space="preserve">Page 21 – groomed </w:t>
            </w:r>
            <w:r w:rsidR="00CA6981">
              <w:t>–</w:t>
            </w:r>
            <w:r>
              <w:t xml:space="preserve"> cleaned</w:t>
            </w:r>
            <w:r w:rsidR="00CA6981">
              <w:t xml:space="preserve"> </w:t>
            </w:r>
          </w:p>
        </w:tc>
        <w:tc>
          <w:tcPr>
            <w:tcW w:w="6210" w:type="dxa"/>
          </w:tcPr>
          <w:p w14:paraId="6B528461" w14:textId="77777777" w:rsidR="000C1F21" w:rsidRPr="000C1F21" w:rsidRDefault="000C1F21" w:rsidP="000C1F21">
            <w:pPr>
              <w:spacing w:after="0" w:line="240" w:lineRule="auto"/>
            </w:pPr>
          </w:p>
          <w:p w14:paraId="57AD7533" w14:textId="77777777" w:rsidR="000C1F21" w:rsidRPr="000C1F21" w:rsidRDefault="00181FA8" w:rsidP="00D072A7">
            <w:pPr>
              <w:spacing w:after="0" w:line="240" w:lineRule="auto"/>
            </w:pPr>
            <w:r>
              <w:t>Throughout the book – depend – to need the help of someone or something; to change because of other things that happen (color of grass depends on rain)</w:t>
            </w:r>
          </w:p>
        </w:tc>
      </w:tr>
    </w:tbl>
    <w:p w14:paraId="2CB8D77F" w14:textId="77777777" w:rsidR="00457D5F" w:rsidRDefault="00457D5F" w:rsidP="00CA07EF">
      <w:pPr>
        <w:spacing w:after="0" w:line="360" w:lineRule="auto"/>
        <w:rPr>
          <w:rFonts w:asciiTheme="minorHAnsi" w:hAnsiTheme="minorHAnsi" w:cstheme="minorHAnsi"/>
          <w:sz w:val="32"/>
          <w:szCs w:val="32"/>
          <w:u w:val="single"/>
        </w:rPr>
      </w:pPr>
    </w:p>
    <w:p w14:paraId="4599165E" w14:textId="77777777" w:rsidR="004363BE" w:rsidRDefault="004363BE" w:rsidP="004363BE">
      <w:pPr>
        <w:spacing w:after="0" w:line="360" w:lineRule="auto"/>
        <w:rPr>
          <w:sz w:val="32"/>
          <w:szCs w:val="32"/>
          <w:u w:val="single"/>
        </w:rPr>
      </w:pPr>
      <w:bookmarkStart w:id="4" w:name="_Hlk509078122"/>
      <w:r>
        <w:rPr>
          <w:sz w:val="32"/>
          <w:szCs w:val="32"/>
          <w:u w:val="single"/>
        </w:rPr>
        <w:t>Extension learning activities for this book and other useful resources</w:t>
      </w:r>
    </w:p>
    <w:bookmarkEnd w:id="4"/>
    <w:p w14:paraId="21ED5AC5" w14:textId="3A2CDB81" w:rsidR="00B57370" w:rsidRPr="004363BE" w:rsidRDefault="00EE044A" w:rsidP="006479F9">
      <w:pPr>
        <w:pStyle w:val="ListParagraph"/>
        <w:numPr>
          <w:ilvl w:val="0"/>
          <w:numId w:val="19"/>
        </w:numPr>
        <w:spacing w:after="0" w:line="360" w:lineRule="auto"/>
        <w:rPr>
          <w:rFonts w:asciiTheme="minorHAnsi" w:hAnsiTheme="minorHAnsi" w:cstheme="minorHAnsi"/>
          <w:sz w:val="24"/>
          <w:szCs w:val="24"/>
        </w:rPr>
      </w:pPr>
      <w:r>
        <w:rPr>
          <w:rFonts w:asciiTheme="minorHAnsi" w:hAnsiTheme="minorHAnsi" w:cstheme="minorHAnsi"/>
          <w:sz w:val="24"/>
          <w:szCs w:val="24"/>
        </w:rPr>
        <w:t>R</w:t>
      </w:r>
      <w:r w:rsidR="00B57370" w:rsidRPr="006479F9">
        <w:rPr>
          <w:rFonts w:asciiTheme="minorHAnsi" w:hAnsiTheme="minorHAnsi" w:cstheme="minorHAnsi"/>
          <w:sz w:val="24"/>
          <w:szCs w:val="24"/>
        </w:rPr>
        <w:t xml:space="preserve">ead </w:t>
      </w:r>
      <w:r>
        <w:rPr>
          <w:rFonts w:asciiTheme="minorHAnsi" w:hAnsiTheme="minorHAnsi" w:cstheme="minorHAnsi"/>
          <w:sz w:val="24"/>
          <w:szCs w:val="24"/>
        </w:rPr>
        <w:t xml:space="preserve">the book aloud </w:t>
      </w:r>
      <w:r w:rsidR="00B57370" w:rsidRPr="006479F9">
        <w:rPr>
          <w:rFonts w:asciiTheme="minorHAnsi" w:hAnsiTheme="minorHAnsi" w:cstheme="minorHAnsi"/>
          <w:sz w:val="24"/>
          <w:szCs w:val="24"/>
        </w:rPr>
        <w:t xml:space="preserve">another time, </w:t>
      </w:r>
      <w:r>
        <w:rPr>
          <w:rFonts w:asciiTheme="minorHAnsi" w:hAnsiTheme="minorHAnsi" w:cstheme="minorHAnsi"/>
          <w:sz w:val="24"/>
          <w:szCs w:val="24"/>
        </w:rPr>
        <w:t>pausing to allow</w:t>
      </w:r>
      <w:r w:rsidRPr="006479F9">
        <w:rPr>
          <w:rFonts w:asciiTheme="minorHAnsi" w:hAnsiTheme="minorHAnsi" w:cstheme="minorHAnsi"/>
          <w:sz w:val="24"/>
          <w:szCs w:val="24"/>
        </w:rPr>
        <w:t xml:space="preserve"> </w:t>
      </w:r>
      <w:r w:rsidR="00B57370" w:rsidRPr="006479F9">
        <w:rPr>
          <w:rFonts w:asciiTheme="minorHAnsi" w:hAnsiTheme="minorHAnsi" w:cstheme="minorHAnsi"/>
          <w:sz w:val="24"/>
          <w:szCs w:val="24"/>
        </w:rPr>
        <w:t xml:space="preserve">students </w:t>
      </w:r>
      <w:r>
        <w:rPr>
          <w:rFonts w:asciiTheme="minorHAnsi" w:hAnsiTheme="minorHAnsi" w:cstheme="minorHAnsi"/>
          <w:sz w:val="24"/>
          <w:szCs w:val="24"/>
        </w:rPr>
        <w:t xml:space="preserve">to </w:t>
      </w:r>
      <w:r w:rsidR="00B57370" w:rsidRPr="006479F9">
        <w:rPr>
          <w:rFonts w:asciiTheme="minorHAnsi" w:hAnsiTheme="minorHAnsi" w:cstheme="minorHAnsi"/>
          <w:sz w:val="24"/>
          <w:szCs w:val="24"/>
        </w:rPr>
        <w:t>act out the verbs.</w:t>
      </w:r>
      <w:r>
        <w:rPr>
          <w:rFonts w:asciiTheme="minorHAnsi" w:hAnsiTheme="minorHAnsi" w:cstheme="minorHAnsi"/>
          <w:sz w:val="24"/>
          <w:szCs w:val="24"/>
        </w:rPr>
        <w:t xml:space="preserve"> </w:t>
      </w:r>
      <w:r w:rsidRPr="004363BE">
        <w:rPr>
          <w:rStyle w:val="Hyperlink"/>
          <w:i/>
          <w:color w:val="auto"/>
          <w:sz w:val="24"/>
          <w:szCs w:val="24"/>
          <w:u w:val="none"/>
        </w:rPr>
        <w:t>Note: This is particularly supportive of English Language Learners.</w:t>
      </w:r>
    </w:p>
    <w:p w14:paraId="2B3FF491" w14:textId="77777777" w:rsidR="00904424" w:rsidRPr="00070277" w:rsidRDefault="00904424" w:rsidP="006479F9">
      <w:pPr>
        <w:pStyle w:val="ListParagraph"/>
        <w:numPr>
          <w:ilvl w:val="0"/>
          <w:numId w:val="19"/>
        </w:numPr>
        <w:spacing w:after="0" w:line="360" w:lineRule="auto"/>
        <w:rPr>
          <w:rFonts w:asciiTheme="minorHAnsi" w:hAnsiTheme="minorHAnsi" w:cstheme="minorHAnsi"/>
          <w:sz w:val="32"/>
          <w:szCs w:val="32"/>
          <w:u w:val="single"/>
        </w:rPr>
      </w:pPr>
      <w:r>
        <w:rPr>
          <w:rFonts w:asciiTheme="minorHAnsi" w:hAnsiTheme="minorHAnsi" w:cstheme="minorHAnsi"/>
          <w:sz w:val="24"/>
          <w:szCs w:val="24"/>
        </w:rPr>
        <w:t>After discussing what the animals in the African savanna eat, sort the animals into herbivores and carnivores.</w:t>
      </w:r>
    </w:p>
    <w:p w14:paraId="785A6B3B" w14:textId="6CCEEA57" w:rsidR="003046F9" w:rsidRPr="006479F9" w:rsidRDefault="005F3A47" w:rsidP="006479F9">
      <w:pPr>
        <w:pStyle w:val="ListParagraph"/>
        <w:numPr>
          <w:ilvl w:val="0"/>
          <w:numId w:val="19"/>
        </w:numPr>
        <w:spacing w:after="0" w:line="360" w:lineRule="auto"/>
        <w:rPr>
          <w:rFonts w:asciiTheme="minorHAnsi" w:hAnsiTheme="minorHAnsi" w:cstheme="minorHAnsi"/>
          <w:sz w:val="24"/>
          <w:szCs w:val="24"/>
        </w:rPr>
      </w:pPr>
      <w:r w:rsidRPr="006479F9">
        <w:rPr>
          <w:rFonts w:asciiTheme="minorHAnsi" w:hAnsiTheme="minorHAnsi" w:cstheme="minorHAnsi"/>
          <w:sz w:val="24"/>
          <w:szCs w:val="24"/>
        </w:rPr>
        <w:t>A good website</w:t>
      </w:r>
      <w:r w:rsidR="00151EE9" w:rsidRPr="006479F9">
        <w:rPr>
          <w:rFonts w:asciiTheme="minorHAnsi" w:hAnsiTheme="minorHAnsi" w:cstheme="minorHAnsi"/>
          <w:sz w:val="24"/>
          <w:szCs w:val="24"/>
        </w:rPr>
        <w:t xml:space="preserve"> for more information about animals in the savanna</w:t>
      </w:r>
      <w:r w:rsidRPr="006479F9">
        <w:rPr>
          <w:rFonts w:asciiTheme="minorHAnsi" w:hAnsiTheme="minorHAnsi" w:cstheme="minorHAnsi"/>
          <w:sz w:val="24"/>
          <w:szCs w:val="24"/>
        </w:rPr>
        <w:t xml:space="preserve"> is </w:t>
      </w:r>
      <w:hyperlink r:id="rId13" w:history="1">
        <w:r w:rsidR="003046F9" w:rsidRPr="00EE044A">
          <w:rPr>
            <w:rStyle w:val="Hyperlink"/>
            <w:rFonts w:asciiTheme="minorHAnsi" w:hAnsiTheme="minorHAnsi" w:cstheme="minorHAnsi"/>
            <w:sz w:val="24"/>
            <w:szCs w:val="24"/>
          </w:rPr>
          <w:t>http://www.softschools.com/science/biomes</w:t>
        </w:r>
      </w:hyperlink>
      <w:r w:rsidRPr="006479F9">
        <w:rPr>
          <w:rFonts w:asciiTheme="minorHAnsi" w:hAnsiTheme="minorHAnsi" w:cstheme="minorHAnsi"/>
          <w:sz w:val="24"/>
          <w:szCs w:val="24"/>
        </w:rPr>
        <w:t>.</w:t>
      </w:r>
    </w:p>
    <w:p w14:paraId="217F1272" w14:textId="666BE3DF" w:rsidR="00544EB2" w:rsidRPr="006479F9" w:rsidRDefault="00544EB2" w:rsidP="006479F9">
      <w:pPr>
        <w:pStyle w:val="ListParagraph"/>
        <w:numPr>
          <w:ilvl w:val="0"/>
          <w:numId w:val="19"/>
        </w:numPr>
        <w:spacing w:after="0" w:line="360" w:lineRule="auto"/>
        <w:rPr>
          <w:rFonts w:asciiTheme="minorHAnsi" w:hAnsiTheme="minorHAnsi" w:cstheme="minorHAnsi"/>
          <w:sz w:val="24"/>
          <w:szCs w:val="24"/>
        </w:rPr>
      </w:pPr>
      <w:r w:rsidRPr="006479F9">
        <w:rPr>
          <w:rFonts w:asciiTheme="minorHAnsi" w:hAnsiTheme="minorHAnsi" w:cstheme="minorHAnsi"/>
          <w:sz w:val="24"/>
          <w:szCs w:val="24"/>
        </w:rPr>
        <w:t xml:space="preserve">Pages 29 and 30 </w:t>
      </w:r>
      <w:r w:rsidR="00A94490" w:rsidRPr="006479F9">
        <w:rPr>
          <w:rFonts w:asciiTheme="minorHAnsi" w:hAnsiTheme="minorHAnsi" w:cstheme="minorHAnsi"/>
          <w:sz w:val="24"/>
          <w:szCs w:val="24"/>
        </w:rPr>
        <w:t xml:space="preserve">of </w:t>
      </w:r>
      <w:r w:rsidR="00A94490" w:rsidRPr="006479F9">
        <w:rPr>
          <w:rFonts w:asciiTheme="minorHAnsi" w:hAnsiTheme="minorHAnsi" w:cstheme="minorHAnsi"/>
          <w:i/>
          <w:sz w:val="24"/>
          <w:szCs w:val="24"/>
        </w:rPr>
        <w:t xml:space="preserve">Here is the African Savanna </w:t>
      </w:r>
      <w:r w:rsidRPr="006479F9">
        <w:rPr>
          <w:rFonts w:asciiTheme="minorHAnsi" w:hAnsiTheme="minorHAnsi" w:cstheme="minorHAnsi"/>
          <w:sz w:val="24"/>
          <w:szCs w:val="24"/>
        </w:rPr>
        <w:t>contain more detailed information about the African savanna. If desired, this information can be shared</w:t>
      </w:r>
      <w:r w:rsidR="00151EE9" w:rsidRPr="006479F9">
        <w:rPr>
          <w:rFonts w:asciiTheme="minorHAnsi" w:hAnsiTheme="minorHAnsi" w:cstheme="minorHAnsi"/>
          <w:sz w:val="24"/>
          <w:szCs w:val="24"/>
        </w:rPr>
        <w:t xml:space="preserve"> with the students.</w:t>
      </w:r>
    </w:p>
    <w:p w14:paraId="44E28273" w14:textId="77777777" w:rsidR="00035115" w:rsidRPr="00035115" w:rsidRDefault="00035115" w:rsidP="00B220EC">
      <w:pPr>
        <w:spacing w:after="0" w:line="360" w:lineRule="auto"/>
        <w:ind w:left="360"/>
        <w:rPr>
          <w:rFonts w:asciiTheme="minorHAnsi" w:hAnsiTheme="minorHAnsi" w:cstheme="minorHAnsi"/>
          <w:sz w:val="16"/>
          <w:szCs w:val="16"/>
        </w:rPr>
      </w:pPr>
    </w:p>
    <w:p w14:paraId="5E560679" w14:textId="77777777" w:rsidR="004363BE" w:rsidRDefault="004363BE" w:rsidP="00CA07EF">
      <w:pPr>
        <w:spacing w:after="0" w:line="360" w:lineRule="auto"/>
        <w:rPr>
          <w:rFonts w:asciiTheme="minorHAnsi" w:hAnsiTheme="minorHAnsi" w:cstheme="minorHAnsi"/>
          <w:sz w:val="32"/>
          <w:szCs w:val="32"/>
          <w:u w:val="single"/>
        </w:rPr>
      </w:pPr>
    </w:p>
    <w:p w14:paraId="20B9C94A" w14:textId="54A523AA" w:rsidR="00CA07EF" w:rsidRPr="009A5C5D" w:rsidRDefault="00CA07EF" w:rsidP="00CA07EF">
      <w:pPr>
        <w:spacing w:after="0" w:line="360" w:lineRule="auto"/>
        <w:rPr>
          <w:rFonts w:asciiTheme="minorHAnsi" w:hAnsiTheme="minorHAnsi" w:cstheme="minorHAnsi"/>
          <w:sz w:val="32"/>
          <w:szCs w:val="32"/>
          <w:u w:val="single"/>
        </w:rPr>
      </w:pPr>
      <w:r w:rsidRPr="009A5C5D">
        <w:rPr>
          <w:rFonts w:asciiTheme="minorHAnsi" w:hAnsiTheme="minorHAnsi" w:cstheme="minorHAnsi"/>
          <w:sz w:val="32"/>
          <w:szCs w:val="32"/>
          <w:u w:val="single"/>
        </w:rPr>
        <w:lastRenderedPageBreak/>
        <w:t>Note to Teacher</w:t>
      </w:r>
    </w:p>
    <w:p w14:paraId="126BEFA8" w14:textId="76FDBCEE" w:rsidR="00D072A7" w:rsidRPr="00035115" w:rsidRDefault="00D072A7" w:rsidP="00035115">
      <w:pPr>
        <w:pStyle w:val="ListParagraph"/>
        <w:numPr>
          <w:ilvl w:val="0"/>
          <w:numId w:val="18"/>
        </w:numPr>
        <w:spacing w:after="0" w:line="360" w:lineRule="auto"/>
        <w:rPr>
          <w:rFonts w:asciiTheme="minorHAnsi" w:hAnsiTheme="minorHAnsi" w:cstheme="minorHAnsi"/>
          <w:sz w:val="24"/>
          <w:szCs w:val="24"/>
        </w:rPr>
        <w:sectPr w:rsidR="00D072A7" w:rsidRPr="00035115" w:rsidSect="004363BE">
          <w:headerReference w:type="default" r:id="rId14"/>
          <w:footerReference w:type="even" r:id="rId15"/>
          <w:footerReference w:type="default" r:id="rId16"/>
          <w:pgSz w:w="15840" w:h="12240" w:orient="landscape"/>
          <w:pgMar w:top="1440" w:right="1440" w:bottom="1440" w:left="1440" w:header="720" w:footer="720" w:gutter="0"/>
          <w:pgNumType w:start="1"/>
          <w:cols w:space="720"/>
          <w:docGrid w:linePitch="360"/>
        </w:sectPr>
      </w:pPr>
      <w:r w:rsidRPr="00035115">
        <w:rPr>
          <w:rFonts w:asciiTheme="minorHAnsi" w:hAnsiTheme="minorHAnsi" w:cstheme="minorHAnsi"/>
          <w:sz w:val="24"/>
          <w:szCs w:val="24"/>
        </w:rPr>
        <w:t xml:space="preserve">This story can be used in a text set after reading </w:t>
      </w:r>
      <w:r w:rsidRPr="00035115">
        <w:rPr>
          <w:rFonts w:asciiTheme="minorHAnsi" w:hAnsiTheme="minorHAnsi" w:cstheme="minorHAnsi"/>
          <w:i/>
          <w:sz w:val="24"/>
          <w:szCs w:val="24"/>
        </w:rPr>
        <w:t>Jamie’</w:t>
      </w:r>
      <w:r w:rsidR="00B57370" w:rsidRPr="00035115">
        <w:rPr>
          <w:rFonts w:asciiTheme="minorHAnsi" w:hAnsiTheme="minorHAnsi" w:cstheme="minorHAnsi"/>
          <w:i/>
          <w:sz w:val="24"/>
          <w:szCs w:val="24"/>
        </w:rPr>
        <w:t xml:space="preserve">s Journey: </w:t>
      </w:r>
      <w:r w:rsidR="00093D6D" w:rsidRPr="00035115">
        <w:rPr>
          <w:rFonts w:asciiTheme="minorHAnsi" w:hAnsiTheme="minorHAnsi" w:cstheme="minorHAnsi"/>
          <w:i/>
          <w:sz w:val="24"/>
          <w:szCs w:val="24"/>
        </w:rPr>
        <w:t xml:space="preserve">The Savanna </w:t>
      </w:r>
      <w:r w:rsidR="00093D6D" w:rsidRPr="00035115">
        <w:rPr>
          <w:rFonts w:asciiTheme="minorHAnsi" w:hAnsiTheme="minorHAnsi" w:cstheme="minorHAnsi"/>
          <w:sz w:val="24"/>
          <w:szCs w:val="24"/>
        </w:rPr>
        <w:t>by Susan Ebbers</w:t>
      </w:r>
      <w:r w:rsidRPr="00035115">
        <w:rPr>
          <w:rFonts w:asciiTheme="minorHAnsi" w:hAnsiTheme="minorHAnsi" w:cstheme="minorHAnsi"/>
          <w:i/>
          <w:sz w:val="24"/>
          <w:szCs w:val="24"/>
        </w:rPr>
        <w:t>.</w:t>
      </w:r>
      <w:r w:rsidRPr="00035115">
        <w:rPr>
          <w:rFonts w:asciiTheme="minorHAnsi" w:hAnsiTheme="minorHAnsi" w:cstheme="minorHAnsi"/>
          <w:sz w:val="24"/>
          <w:szCs w:val="24"/>
        </w:rPr>
        <w:t xml:space="preserve"> Another story that works well in this text set is </w:t>
      </w:r>
      <w:r w:rsidRPr="00035115">
        <w:rPr>
          <w:rFonts w:asciiTheme="minorHAnsi" w:hAnsiTheme="minorHAnsi" w:cstheme="minorHAnsi"/>
          <w:i/>
          <w:sz w:val="24"/>
          <w:szCs w:val="24"/>
        </w:rPr>
        <w:t>We All Went</w:t>
      </w:r>
      <w:r w:rsidR="00B57370" w:rsidRPr="00035115">
        <w:rPr>
          <w:rFonts w:asciiTheme="minorHAnsi" w:hAnsiTheme="minorHAnsi" w:cstheme="minorHAnsi"/>
          <w:i/>
          <w:sz w:val="24"/>
          <w:szCs w:val="24"/>
        </w:rPr>
        <w:t xml:space="preserve"> On Safari: </w:t>
      </w:r>
      <w:r w:rsidR="00093D6D" w:rsidRPr="00035115">
        <w:rPr>
          <w:rFonts w:asciiTheme="minorHAnsi" w:hAnsiTheme="minorHAnsi" w:cstheme="minorHAnsi"/>
          <w:i/>
          <w:sz w:val="24"/>
          <w:szCs w:val="24"/>
        </w:rPr>
        <w:t>A Counting Journey through Tanzania</w:t>
      </w:r>
      <w:r w:rsidR="00093D6D" w:rsidRPr="00035115">
        <w:rPr>
          <w:rFonts w:asciiTheme="minorHAnsi" w:hAnsiTheme="minorHAnsi" w:cstheme="minorHAnsi"/>
          <w:sz w:val="24"/>
          <w:szCs w:val="24"/>
        </w:rPr>
        <w:t xml:space="preserve"> by Laurie Krebs and Julie Cairns</w:t>
      </w:r>
      <w:r w:rsidR="00EB3453" w:rsidRPr="00035115">
        <w:rPr>
          <w:rFonts w:asciiTheme="minorHAnsi" w:hAnsiTheme="minorHAnsi" w:cstheme="minorHAnsi"/>
          <w:sz w:val="24"/>
          <w:szCs w:val="24"/>
        </w:rPr>
        <w:t>.</w:t>
      </w:r>
    </w:p>
    <w:p w14:paraId="51D5B65A" w14:textId="77777777" w:rsidR="005825A3" w:rsidRPr="004E3662" w:rsidRDefault="005825A3" w:rsidP="005825A3">
      <w:pPr>
        <w:jc w:val="center"/>
        <w:rPr>
          <w:b/>
          <w:sz w:val="24"/>
          <w:szCs w:val="24"/>
        </w:rPr>
      </w:pPr>
      <w:r>
        <w:rPr>
          <w:b/>
          <w:sz w:val="24"/>
          <w:szCs w:val="24"/>
        </w:rPr>
        <w:lastRenderedPageBreak/>
        <w:t xml:space="preserve">What Makes </w:t>
      </w:r>
      <w:r w:rsidR="009E0473">
        <w:rPr>
          <w:b/>
          <w:sz w:val="24"/>
          <w:szCs w:val="24"/>
        </w:rPr>
        <w:t xml:space="preserve">This </w:t>
      </w:r>
      <w:r w:rsidR="00EE74AA">
        <w:rPr>
          <w:b/>
          <w:sz w:val="24"/>
          <w:szCs w:val="24"/>
        </w:rPr>
        <w:t>Read-Aloud</w:t>
      </w:r>
      <w:r w:rsidRPr="004E3662">
        <w:rPr>
          <w:b/>
          <w:sz w:val="24"/>
          <w:szCs w:val="24"/>
        </w:rPr>
        <w:t xml:space="preserve"> Complex?</w:t>
      </w:r>
    </w:p>
    <w:p w14:paraId="0EC18EFD"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Quantitative Measure</w:t>
      </w:r>
    </w:p>
    <w:p w14:paraId="32972FCA" w14:textId="77777777" w:rsidR="005825A3" w:rsidRPr="004E3662" w:rsidRDefault="005825A3" w:rsidP="005825A3">
      <w:pPr>
        <w:pStyle w:val="ListParagraph"/>
        <w:spacing w:after="0" w:line="240" w:lineRule="auto"/>
        <w:rPr>
          <w:sz w:val="24"/>
          <w:szCs w:val="24"/>
        </w:rPr>
      </w:pPr>
      <w:r w:rsidRPr="004E3662">
        <w:rPr>
          <w:sz w:val="24"/>
          <w:szCs w:val="24"/>
        </w:rPr>
        <w:t xml:space="preserve">Go to </w:t>
      </w:r>
      <w:hyperlink r:id="rId17" w:history="1">
        <w:r w:rsidRPr="004E3662">
          <w:rPr>
            <w:rStyle w:val="Hyperlink"/>
            <w:sz w:val="24"/>
            <w:szCs w:val="24"/>
          </w:rPr>
          <w:t>http://www.lexile.com/</w:t>
        </w:r>
      </w:hyperlink>
      <w:r w:rsidRPr="004E3662">
        <w:rPr>
          <w:sz w:val="24"/>
          <w:szCs w:val="24"/>
        </w:rPr>
        <w:t xml:space="preserve"> and enter the title of your read-aloud in the Quick Book Search in the upper right of home page. Most texts will have a Lexile measure in this database. </w:t>
      </w:r>
    </w:p>
    <w:p w14:paraId="6D1134D8" w14:textId="77777777" w:rsidR="005825A3" w:rsidRPr="004E3662" w:rsidRDefault="005825A3" w:rsidP="005825A3">
      <w:pPr>
        <w:pStyle w:val="ListParagraph"/>
        <w:spacing w:after="0" w:line="240" w:lineRule="auto"/>
        <w:rPr>
          <w:b/>
          <w:sz w:val="24"/>
          <w:szCs w:val="24"/>
        </w:rPr>
      </w:pPr>
    </w:p>
    <w:p w14:paraId="482521DA" w14:textId="77777777" w:rsidR="005825A3" w:rsidRPr="004E3662" w:rsidRDefault="005825A3" w:rsidP="005825A3">
      <w:pPr>
        <w:rPr>
          <w:sz w:val="24"/>
          <w:szCs w:val="24"/>
        </w:rPr>
      </w:pPr>
      <w:r w:rsidRPr="004E3662">
        <w:rPr>
          <w:noProof/>
          <w:sz w:val="24"/>
          <w:szCs w:val="24"/>
        </w:rPr>
        <mc:AlternateContent>
          <mc:Choice Requires="wps">
            <w:drawing>
              <wp:anchor distT="0" distB="0" distL="114300" distR="114300" simplePos="0" relativeHeight="251663360" behindDoc="0" locked="0" layoutInCell="1" allowOverlap="1" wp14:anchorId="647BC63F" wp14:editId="7B714815">
                <wp:simplePos x="0" y="0"/>
                <wp:positionH relativeFrom="column">
                  <wp:posOffset>2752725</wp:posOffset>
                </wp:positionH>
                <wp:positionV relativeFrom="paragraph">
                  <wp:posOffset>10795</wp:posOffset>
                </wp:positionV>
                <wp:extent cx="2867025" cy="9525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539E9AE4" w14:textId="77777777" w:rsidR="00F61D22" w:rsidRPr="007D3083" w:rsidRDefault="00F61D22"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06A8ED15" w14:textId="77777777" w:rsidR="00F61D22" w:rsidRPr="007D3083" w:rsidRDefault="00F61D22"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199BE059" w14:textId="77777777" w:rsidR="00F61D22" w:rsidRPr="007D3083" w:rsidRDefault="00F61D22" w:rsidP="005825A3">
                            <w:pPr>
                              <w:spacing w:after="0" w:line="240" w:lineRule="auto"/>
                              <w:ind w:firstLine="720"/>
                              <w:rPr>
                                <w:sz w:val="20"/>
                                <w:szCs w:val="20"/>
                              </w:rPr>
                            </w:pPr>
                            <w:r w:rsidRPr="007D3083">
                              <w:rPr>
                                <w:sz w:val="20"/>
                                <w:szCs w:val="20"/>
                              </w:rPr>
                              <w:t>4-5 band</w:t>
                            </w:r>
                            <w:r w:rsidRPr="007D3083">
                              <w:rPr>
                                <w:sz w:val="20"/>
                                <w:szCs w:val="20"/>
                              </w:rPr>
                              <w:tab/>
                              <w:t>740-1010L</w:t>
                            </w:r>
                          </w:p>
                          <w:p w14:paraId="0BFA8622" w14:textId="77777777" w:rsidR="00F61D22" w:rsidRDefault="00F61D22" w:rsidP="00582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7BC63F" id="_x0000_t202" coordsize="21600,21600" o:spt="202" path="m,l,21600r21600,l21600,xe">
                <v:stroke joinstyle="miter"/>
                <v:path gradientshapeok="t" o:connecttype="rect"/>
              </v:shapetype>
              <v:shape id="Text Box 2" o:spid="_x0000_s1026" type="#_x0000_t202" style="position:absolute;margin-left:216.75pt;margin-top:.85pt;width:22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" stroked="f">
                <v:textbox>
                  <w:txbxContent>
                    <w:p w14:paraId="539E9AE4" w14:textId="77777777" w:rsidR="00F61D22" w:rsidRPr="007D3083" w:rsidRDefault="00F61D22"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06A8ED15" w14:textId="77777777" w:rsidR="00F61D22" w:rsidRPr="007D3083" w:rsidRDefault="00F61D22"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199BE059" w14:textId="77777777" w:rsidR="00F61D22" w:rsidRPr="007D3083" w:rsidRDefault="00F61D22" w:rsidP="005825A3">
                      <w:pPr>
                        <w:spacing w:after="0" w:line="240" w:lineRule="auto"/>
                        <w:ind w:firstLine="720"/>
                        <w:rPr>
                          <w:sz w:val="20"/>
                          <w:szCs w:val="20"/>
                        </w:rPr>
                      </w:pPr>
                      <w:r w:rsidRPr="007D3083">
                        <w:rPr>
                          <w:sz w:val="20"/>
                          <w:szCs w:val="20"/>
                        </w:rPr>
                        <w:t>4-5 band</w:t>
                      </w:r>
                      <w:r w:rsidRPr="007D3083">
                        <w:rPr>
                          <w:sz w:val="20"/>
                          <w:szCs w:val="20"/>
                        </w:rPr>
                        <w:tab/>
                        <w:t>740-1010L</w:t>
                      </w:r>
                    </w:p>
                    <w:p w14:paraId="0BFA8622" w14:textId="77777777" w:rsidR="00F61D22" w:rsidRDefault="00F61D22" w:rsidP="005825A3"/>
                  </w:txbxContent>
                </v:textbox>
              </v:shape>
            </w:pict>
          </mc:Fallback>
        </mc:AlternateContent>
      </w:r>
      <w:r w:rsidRPr="004E3662">
        <w:rPr>
          <w:noProof/>
          <w:sz w:val="24"/>
          <w:szCs w:val="24"/>
        </w:rPr>
        <mc:AlternateContent>
          <mc:Choice Requires="wps">
            <w:drawing>
              <wp:anchor distT="0" distB="0" distL="114300" distR="114300" simplePos="0" relativeHeight="251660288" behindDoc="0" locked="0" layoutInCell="1" allowOverlap="1" wp14:anchorId="43E74EBB" wp14:editId="1BC43494">
                <wp:simplePos x="0" y="0"/>
                <wp:positionH relativeFrom="column">
                  <wp:posOffset>933450</wp:posOffset>
                </wp:positionH>
                <wp:positionV relativeFrom="paragraph">
                  <wp:posOffset>11430</wp:posOffset>
                </wp:positionV>
                <wp:extent cx="10382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6DF8CE12" w14:textId="77777777" w:rsidR="00F61D22" w:rsidRDefault="00F61D22" w:rsidP="005825A3"/>
                          <w:p w14:paraId="7D067149" w14:textId="77777777" w:rsidR="00F61D22" w:rsidRDefault="00F61D22" w:rsidP="005825A3">
                            <w:pPr>
                              <w:jc w:val="center"/>
                            </w:pPr>
                            <w:r>
                              <w:t>___NP___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E74EBB" id="_x0000_s1027" type="#_x0000_t202" style="position:absolute;margin-left:73.5pt;margin-top:.9pt;width:81.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9/LQ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VKAqHENzQGFdTD2N84jbjpwfyjpsbcr&#10;6n/vmBOUqC8Gi3M9nc3iMCRjNr8q0HDnnvrcwwxHqIoGSsbtOqQBirQN3GIRW5n0fWFypIw9m2Q/&#10;zlccinM73Xr5C6yeAA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OzjPfy0CAABNBAAADgAAAAAAAAAAAAAAAAAuAgAA&#10;ZHJzL2Uyb0RvYy54bWxQSwECLQAUAAYACAAAACEAJNOib+AAAAAJAQAADwAAAAAAAAAAAAAAAACH&#10;BAAAZHJzL2Rvd25yZXYueG1sUEsFBgAAAAAEAAQA8wAAAJQFAAAAAA==&#10;" strokecolor="black [3213]" strokeweight="1.5pt">
                <v:textbox>
                  <w:txbxContent>
                    <w:p w14:paraId="6DF8CE12" w14:textId="77777777" w:rsidR="00F61D22" w:rsidRDefault="00F61D22" w:rsidP="005825A3"/>
                    <w:p w14:paraId="7D067149" w14:textId="77777777" w:rsidR="00F61D22" w:rsidRDefault="00F61D22" w:rsidP="005825A3">
                      <w:pPr>
                        <w:jc w:val="center"/>
                      </w:pPr>
                      <w:r>
                        <w:t>___NP___</w:t>
                      </w:r>
                    </w:p>
                  </w:txbxContent>
                </v:textbox>
              </v:shape>
            </w:pict>
          </mc:Fallback>
        </mc:AlternateContent>
      </w:r>
      <w:r w:rsidRPr="004E3662">
        <w:rPr>
          <w:sz w:val="24"/>
          <w:szCs w:val="24"/>
        </w:rPr>
        <w:tab/>
      </w:r>
    </w:p>
    <w:p w14:paraId="53908AE0" w14:textId="77777777" w:rsidR="005825A3" w:rsidRPr="004E3662" w:rsidRDefault="005825A3" w:rsidP="005825A3">
      <w:pPr>
        <w:rPr>
          <w:sz w:val="24"/>
          <w:szCs w:val="24"/>
        </w:rPr>
      </w:pPr>
    </w:p>
    <w:p w14:paraId="6B2C95AE" w14:textId="77777777" w:rsidR="005825A3" w:rsidRPr="004E3662" w:rsidRDefault="005825A3" w:rsidP="005825A3">
      <w:pPr>
        <w:spacing w:after="0"/>
        <w:rPr>
          <w:sz w:val="24"/>
          <w:szCs w:val="24"/>
        </w:rPr>
      </w:pPr>
    </w:p>
    <w:p w14:paraId="28771A0A" w14:textId="77777777" w:rsidR="005825A3" w:rsidRPr="004E3662" w:rsidRDefault="005825A3" w:rsidP="005825A3">
      <w:pPr>
        <w:spacing w:after="0" w:line="240" w:lineRule="auto"/>
        <w:ind w:firstLine="720"/>
        <w:rPr>
          <w:sz w:val="24"/>
          <w:szCs w:val="24"/>
        </w:rPr>
      </w:pPr>
    </w:p>
    <w:p w14:paraId="7C2EC5C6"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Qualitative Features</w:t>
      </w:r>
    </w:p>
    <w:p w14:paraId="29663C76" w14:textId="084EA139" w:rsidR="005825A3" w:rsidRDefault="005825A3" w:rsidP="005825A3">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4B8BAEE5" w14:textId="77777777" w:rsidR="004363BE" w:rsidRPr="004E3662" w:rsidRDefault="004363BE" w:rsidP="005825A3">
      <w:pPr>
        <w:spacing w:after="0" w:line="240" w:lineRule="auto"/>
        <w:ind w:left="720"/>
        <w:rPr>
          <w:sz w:val="24"/>
          <w:szCs w:val="24"/>
        </w:rPr>
      </w:pPr>
    </w:p>
    <w:p w14:paraId="522A3456" w14:textId="77777777" w:rsidR="005825A3" w:rsidRPr="004E3662" w:rsidRDefault="006232E3" w:rsidP="005825A3">
      <w:pPr>
        <w:spacing w:after="0" w:line="240" w:lineRule="auto"/>
        <w:ind w:left="720"/>
        <w:rPr>
          <w:sz w:val="24"/>
          <w:szCs w:val="24"/>
        </w:rPr>
      </w:pPr>
      <w:r>
        <w:rPr>
          <w:noProof/>
          <w:sz w:val="24"/>
          <w:szCs w:val="24"/>
        </w:rPr>
        <mc:AlternateContent>
          <mc:Choice Requires="wpg">
            <w:drawing>
              <wp:anchor distT="0" distB="0" distL="114300" distR="114300" simplePos="0" relativeHeight="251673600" behindDoc="0" locked="0" layoutInCell="1" allowOverlap="1" wp14:anchorId="5121C0AC" wp14:editId="79B364CB">
                <wp:simplePos x="0" y="0"/>
                <wp:positionH relativeFrom="column">
                  <wp:posOffset>-152400</wp:posOffset>
                </wp:positionH>
                <wp:positionV relativeFrom="paragraph">
                  <wp:posOffset>67310</wp:posOffset>
                </wp:positionV>
                <wp:extent cx="7170285" cy="3146823"/>
                <wp:effectExtent l="0" t="0" r="0" b="0"/>
                <wp:wrapNone/>
                <wp:docPr id="15" name="Group 15"/>
                <wp:cNvGraphicFramePr/>
                <a:graphic xmlns:a="http://schemas.openxmlformats.org/drawingml/2006/main">
                  <a:graphicData uri="http://schemas.microsoft.com/office/word/2010/wordprocessingGroup">
                    <wpg:wgp>
                      <wpg:cNvGrpSpPr/>
                      <wpg:grpSpPr>
                        <a:xfrm>
                          <a:off x="0" y="0"/>
                          <a:ext cx="7170285" cy="3146823"/>
                          <a:chOff x="-12698" y="0"/>
                          <a:chExt cx="7170285" cy="3146823"/>
                        </a:xfrm>
                      </wpg:grpSpPr>
                      <wps:wsp>
                        <wps:cNvPr id="9"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3A9A7818" w14:textId="08AEC6B9" w:rsidR="00F61D22" w:rsidRPr="004348C4" w:rsidRDefault="00F61D22" w:rsidP="00F11C8D">
                              <w:pPr>
                                <w:ind w:firstLine="720"/>
                              </w:pPr>
                              <w:r>
                                <w:t>Simple purpose – This book provides information concerning the interdependence of animals in the savanna.</w:t>
                              </w:r>
                            </w:p>
                          </w:txbxContent>
                        </wps:txbx>
                        <wps:bodyPr rot="0" vert="horz" wrap="square" lIns="91440" tIns="45720" rIns="91440" bIns="45720" anchor="t" anchorCtr="0">
                          <a:noAutofit/>
                        </wps:bodyPr>
                      </wps:wsp>
                      <wps:wsp>
                        <wps:cNvPr id="10"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74A8FB7C" w14:textId="406E8FC6" w:rsidR="00F61D22" w:rsidRPr="004348C4" w:rsidRDefault="00F61D22" w:rsidP="00F11C8D">
                              <w:r>
                                <w:t>The story is a cumulative tale, with the sentence getting longer with each page.</w:t>
                              </w:r>
                            </w:p>
                          </w:txbxContent>
                        </wps:txbx>
                        <wps:bodyPr rot="0" vert="horz" wrap="square" lIns="91440" tIns="45720" rIns="91440" bIns="45720" anchor="t" anchorCtr="0">
                          <a:noAutofit/>
                        </wps:bodyPr>
                      </wps:wsp>
                      <wps:wsp>
                        <wps:cNvPr id="11" name="Text Box 2"/>
                        <wps:cNvSpPr txBox="1">
                          <a:spLocks noChangeArrowheads="1"/>
                        </wps:cNvSpPr>
                        <wps:spPr bwMode="auto">
                          <a:xfrm>
                            <a:off x="-12698" y="1732967"/>
                            <a:ext cx="3574856" cy="1105483"/>
                          </a:xfrm>
                          <a:prstGeom prst="rect">
                            <a:avLst/>
                          </a:prstGeom>
                          <a:noFill/>
                          <a:ln w="9525">
                            <a:noFill/>
                            <a:miter lim="800000"/>
                            <a:headEnd/>
                            <a:tailEnd/>
                          </a:ln>
                        </wps:spPr>
                        <wps:txbx>
                          <w:txbxContent>
                            <w:p w14:paraId="41A17FEA" w14:textId="77777777" w:rsidR="00F61D22" w:rsidRDefault="00F61D22" w:rsidP="00F11C8D">
                              <w:pPr>
                                <w:ind w:firstLine="720"/>
                              </w:pPr>
                            </w:p>
                            <w:p w14:paraId="6BB51483" w14:textId="77777777" w:rsidR="00F61D22" w:rsidRPr="00D1103A" w:rsidRDefault="00F61D22" w:rsidP="00C40C74">
                              <w:r>
                                <w:t xml:space="preserve">Vocabulary – names of African animals and some of the verbs like </w:t>
                              </w:r>
                              <w:r>
                                <w:rPr>
                                  <w:i/>
                                </w:rPr>
                                <w:t>stalk, perched, shades, groomed</w:t>
                              </w:r>
                            </w:p>
                          </w:txbxContent>
                        </wps:txbx>
                        <wps:bodyPr rot="0" vert="horz" wrap="square" lIns="91440" tIns="45720" rIns="91440" bIns="45720" anchor="t" anchorCtr="0">
                          <a:noAutofit/>
                        </wps:bodyPr>
                      </wps:wsp>
                      <wps:wsp>
                        <wps:cNvPr id="12"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7A977198" w14:textId="77777777" w:rsidR="00F61D22" w:rsidRDefault="00F61D22" w:rsidP="00F11C8D"/>
                            <w:p w14:paraId="1EEDCAC2" w14:textId="77777777" w:rsidR="00F61D22" w:rsidRPr="004348C4" w:rsidRDefault="00F61D22" w:rsidP="00C40C74">
                              <w:r>
                                <w:t>All of the animals in the story depend upon the grass for their survival, and the grass is dependent on the rain. “…The grass that grows on the plain which turns green or brown, depending on rain: Here is the African savanna.”</w:t>
                              </w:r>
                            </w:p>
                            <w:p w14:paraId="238835BE" w14:textId="77777777" w:rsidR="00F61D22" w:rsidRPr="004348C4" w:rsidRDefault="00F61D22" w:rsidP="00F11C8D"/>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121C0AC" id="Group 15" o:spid="_x0000_s1028" style="position:absolute;left:0;text-align:left;margin-left:-12pt;margin-top:5.3pt;width:564.6pt;height:247.8pt;z-index:251673600;mso-width-relative:margin;mso-height-relative:margin" coordorigin="-126" coordsize="71702,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">
                <v:shape id="_x0000_s1029" type="#_x0000_t202" style="position:absolute;top:106;width:35737;height:1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3A9A7818" w14:textId="08AEC6B9" w:rsidR="00F61D22" w:rsidRPr="004348C4" w:rsidRDefault="00F61D22" w:rsidP="00F11C8D">
                        <w:pPr>
                          <w:ind w:firstLine="720"/>
                        </w:pPr>
                        <w:r>
                          <w:t>Simple purpose – This book provides information concerning the interdependence of animals in the savanna.</w:t>
                        </w:r>
                      </w:p>
                    </w:txbxContent>
                  </v:textbox>
                </v:shape>
                <v:shape id="_x0000_s1030" type="#_x0000_t202" style="position:absolute;left:35725;width:34925;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74A8FB7C" w14:textId="406E8FC6" w:rsidR="00F61D22" w:rsidRPr="004348C4" w:rsidRDefault="00F61D22" w:rsidP="00F11C8D">
                        <w:r>
                          <w:t>The story is a cumulative tale, with the sentence getting longer with each page.</w:t>
                        </w:r>
                      </w:p>
                    </w:txbxContent>
                  </v:textbox>
                </v:shape>
                <v:shape id="_x0000_s1031" type="#_x0000_t202" style="position:absolute;left:-126;top:17329;width:35747;height:11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41A17FEA" w14:textId="77777777" w:rsidR="00F61D22" w:rsidRDefault="00F61D22" w:rsidP="00F11C8D">
                        <w:pPr>
                          <w:ind w:firstLine="720"/>
                        </w:pPr>
                      </w:p>
                      <w:p w14:paraId="6BB51483" w14:textId="77777777" w:rsidR="00F61D22" w:rsidRPr="00D1103A" w:rsidRDefault="00F61D22" w:rsidP="00C40C74">
                        <w:r>
                          <w:t xml:space="preserve">Vocabulary – names of African animals and some of the verbs like </w:t>
                        </w:r>
                        <w:r>
                          <w:rPr>
                            <w:i/>
                          </w:rPr>
                          <w:t>stalk, perched, shades, groomed</w:t>
                        </w:r>
                      </w:p>
                    </w:txbxContent>
                  </v:textbox>
                </v:shape>
                <v:shape id="_x0000_s1032" type="#_x0000_t202" style="position:absolute;left:35831;top:15948;width:35744;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7A977198" w14:textId="77777777" w:rsidR="00F61D22" w:rsidRDefault="00F61D22" w:rsidP="00F11C8D"/>
                      <w:p w14:paraId="1EEDCAC2" w14:textId="77777777" w:rsidR="00F61D22" w:rsidRPr="004348C4" w:rsidRDefault="00F61D22" w:rsidP="00C40C74">
                        <w:r>
                          <w:t>All of the animals in the story depend upon the grass for their survival, and the grass is dependent on the rain. “…The grass that grows on the plain which turns green or brown, depending on rain: Here is the African savanna.”</w:t>
                        </w:r>
                      </w:p>
                      <w:p w14:paraId="238835BE" w14:textId="77777777" w:rsidR="00F61D22" w:rsidRPr="004348C4" w:rsidRDefault="00F61D22" w:rsidP="00F11C8D"/>
                    </w:txbxContent>
                  </v:textbox>
                </v:shape>
              </v:group>
            </w:pict>
          </mc:Fallback>
        </mc:AlternateContent>
      </w:r>
      <w:r w:rsidR="009E0473">
        <w:rPr>
          <w:noProof/>
          <w:sz w:val="24"/>
          <w:szCs w:val="24"/>
        </w:rPr>
        <mc:AlternateContent>
          <mc:Choice Requires="wpg">
            <w:drawing>
              <wp:anchor distT="0" distB="0" distL="114300" distR="114300" simplePos="0" relativeHeight="251659263" behindDoc="0" locked="0" layoutInCell="1" allowOverlap="1" wp14:anchorId="1071F53A" wp14:editId="7ED96970">
                <wp:simplePos x="0" y="0"/>
                <wp:positionH relativeFrom="column">
                  <wp:posOffset>-138223</wp:posOffset>
                </wp:positionH>
                <wp:positionV relativeFrom="paragraph">
                  <wp:posOffset>70190</wp:posOffset>
                </wp:positionV>
                <wp:extent cx="7155711" cy="3136604"/>
                <wp:effectExtent l="0" t="0" r="26670" b="26035"/>
                <wp:wrapNone/>
                <wp:docPr id="7" name="Group 7"/>
                <wp:cNvGraphicFramePr/>
                <a:graphic xmlns:a="http://schemas.openxmlformats.org/drawingml/2006/main">
                  <a:graphicData uri="http://schemas.microsoft.com/office/word/2010/wordprocessingGroup">
                    <wpg:wgp>
                      <wpg:cNvGrpSpPr/>
                      <wpg:grpSpPr>
                        <a:xfrm>
                          <a:off x="0" y="0"/>
                          <a:ext cx="7155711" cy="3136604"/>
                          <a:chOff x="0" y="0"/>
                          <a:chExt cx="6086475" cy="4117015"/>
                        </a:xfrm>
                      </wpg:grpSpPr>
                      <wpg:grpSp>
                        <wpg:cNvPr id="6" name="Group 6"/>
                        <wpg:cNvGrpSpPr/>
                        <wpg:grpSpPr>
                          <a:xfrm>
                            <a:off x="0" y="0"/>
                            <a:ext cx="6086475" cy="4117015"/>
                            <a:chOff x="0" y="0"/>
                            <a:chExt cx="6086475" cy="4117015"/>
                          </a:xfrm>
                        </wpg:grpSpPr>
                        <wps:wsp>
                          <wps:cNvPr id="4"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8F1560" id="Group 7" o:spid="_x0000_s1026" style="position:absolute;margin-left:-10.9pt;margin-top:5.55pt;width:563.45pt;height:247pt;z-index:251659263;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">
                <v:group id="Group 6" o:spid="_x0000_s1027" style="position:absolute;width:60864;height:41170" coordsize="60864,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4" o:spid="_x0000_s1028" style="position:absolute;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" fillcolor="white [3201]" strokecolor="black [3213]"/>
                  <v:line id="Straight Connector 5" o:spid="_x0000_s1029"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" strokecolor="black [3040]"/>
                </v:group>
                <v:line id="Straight Connector 8" o:spid="_x0000_s1030"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" strokecolor="black [3040]"/>
              </v:group>
            </w:pict>
          </mc:Fallback>
        </mc:AlternateContent>
      </w:r>
    </w:p>
    <w:p w14:paraId="3826AD4C" w14:textId="77777777" w:rsidR="005825A3" w:rsidRPr="004E3662" w:rsidRDefault="005825A3" w:rsidP="005825A3">
      <w:pPr>
        <w:spacing w:after="0" w:line="240" w:lineRule="auto"/>
        <w:ind w:left="720"/>
        <w:rPr>
          <w:sz w:val="24"/>
          <w:szCs w:val="24"/>
        </w:rPr>
      </w:pPr>
    </w:p>
    <w:p w14:paraId="3ED2FF39" w14:textId="77777777" w:rsidR="005825A3" w:rsidRPr="004E3662" w:rsidRDefault="005825A3" w:rsidP="005825A3">
      <w:pPr>
        <w:spacing w:after="0" w:line="240" w:lineRule="auto"/>
        <w:ind w:left="720"/>
        <w:rPr>
          <w:sz w:val="24"/>
          <w:szCs w:val="24"/>
        </w:rPr>
      </w:pPr>
    </w:p>
    <w:p w14:paraId="3F95F38A" w14:textId="77777777" w:rsidR="005825A3" w:rsidRPr="004E3662" w:rsidRDefault="005825A3" w:rsidP="005825A3">
      <w:pPr>
        <w:spacing w:after="0" w:line="240" w:lineRule="auto"/>
        <w:ind w:left="720"/>
        <w:rPr>
          <w:sz w:val="24"/>
          <w:szCs w:val="24"/>
        </w:rPr>
      </w:pPr>
    </w:p>
    <w:p w14:paraId="76ACDA0F" w14:textId="77777777" w:rsidR="005825A3" w:rsidRPr="004E3662" w:rsidRDefault="005825A3" w:rsidP="005825A3">
      <w:pPr>
        <w:spacing w:after="0" w:line="240" w:lineRule="auto"/>
        <w:ind w:left="720"/>
        <w:rPr>
          <w:sz w:val="24"/>
          <w:szCs w:val="24"/>
        </w:rPr>
      </w:pPr>
    </w:p>
    <w:p w14:paraId="603664FD" w14:textId="77777777" w:rsidR="005825A3" w:rsidRPr="004E3662" w:rsidRDefault="005825A3" w:rsidP="005825A3">
      <w:pPr>
        <w:spacing w:after="0" w:line="240" w:lineRule="auto"/>
        <w:ind w:left="720"/>
        <w:rPr>
          <w:sz w:val="24"/>
          <w:szCs w:val="24"/>
        </w:rPr>
      </w:pPr>
    </w:p>
    <w:p w14:paraId="21CD1B59" w14:textId="77777777" w:rsidR="005825A3" w:rsidRPr="004E3662" w:rsidRDefault="005825A3" w:rsidP="005825A3">
      <w:pPr>
        <w:spacing w:after="0" w:line="240" w:lineRule="auto"/>
        <w:ind w:left="720"/>
        <w:rPr>
          <w:sz w:val="24"/>
          <w:szCs w:val="24"/>
        </w:rPr>
      </w:pPr>
    </w:p>
    <w:p w14:paraId="549EEC37" w14:textId="77777777" w:rsidR="005825A3" w:rsidRPr="004E3662" w:rsidRDefault="009E0473" w:rsidP="005825A3">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1312" behindDoc="0" locked="0" layoutInCell="1" allowOverlap="1" wp14:anchorId="75AEF6CE" wp14:editId="543F2642">
                <wp:simplePos x="0" y="0"/>
                <wp:positionH relativeFrom="column">
                  <wp:posOffset>2122967</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16E32B56" w14:textId="77777777" w:rsidR="00F61D22" w:rsidRPr="009E0473" w:rsidRDefault="00F61D22" w:rsidP="005825A3">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AEF6CE" id="Text Box 12" o:spid="_x0000_s1033" type="#_x0000_t202" style="position:absolute;left:0;text-align:left;margin-left:167.15pt;margin-top:4.8pt;width:106.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4RYC&#10;PhICAAAHBAAADgAAAAAAAAAAAAAAAAAuAgAAZHJzL2Uyb0RvYy54bWxQSwECLQAUAAYACAAAACEA&#10;ArVEy90AAAAIAQAADwAAAAAAAAAAAAAAAABsBAAAZHJzL2Rvd25yZXYueG1sUEsFBgAAAAAEAAQA&#10;8wAAAHYFAAAAAA==&#10;" filled="f" stroked="f">
                <v:textbox>
                  <w:txbxContent>
                    <w:p w14:paraId="16E32B56" w14:textId="77777777" w:rsidR="00F61D22" w:rsidRPr="009E0473" w:rsidRDefault="00F61D22" w:rsidP="005825A3">
                      <w:pPr>
                        <w:rPr>
                          <w:b/>
                          <w:sz w:val="24"/>
                          <w:szCs w:val="24"/>
                        </w:rPr>
                      </w:pPr>
                      <w:r w:rsidRPr="009E0473">
                        <w:rPr>
                          <w:b/>
                          <w:sz w:val="24"/>
                          <w:szCs w:val="24"/>
                        </w:rPr>
                        <w:t>Meaning/Purpose</w:t>
                      </w:r>
                    </w:p>
                  </w:txbxContent>
                </v:textbox>
              </v:shape>
            </w:pict>
          </mc:Fallback>
        </mc:AlternateContent>
      </w:r>
      <w:r w:rsidRPr="004E3662">
        <w:rPr>
          <w:b/>
          <w:noProof/>
          <w:sz w:val="24"/>
          <w:szCs w:val="24"/>
        </w:rPr>
        <mc:AlternateContent>
          <mc:Choice Requires="wps">
            <w:drawing>
              <wp:anchor distT="0" distB="0" distL="114300" distR="114300" simplePos="0" relativeHeight="251662336" behindDoc="0" locked="0" layoutInCell="1" allowOverlap="1" wp14:anchorId="15ABA1B3" wp14:editId="7466FCD5">
                <wp:simplePos x="0" y="0"/>
                <wp:positionH relativeFrom="column">
                  <wp:posOffset>3421853</wp:posOffset>
                </wp:positionH>
                <wp:positionV relativeFrom="paragraph">
                  <wp:posOffset>63500</wp:posOffset>
                </wp:positionV>
                <wp:extent cx="1143000" cy="37147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06AAE4CD" w14:textId="77777777" w:rsidR="00F61D22" w:rsidRPr="009E0473" w:rsidRDefault="00F61D22" w:rsidP="005825A3">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ABA1B3" id="Text Box 13" o:spid="_x0000_s1034" type="#_x0000_t202" style="position:absolute;left:0;text-align:left;margin-left:269.45pt;margin-top:5pt;width:90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A1IX4BUCAAAHBAAADgAAAAAAAAAAAAAAAAAuAgAAZHJzL2Uyb0RvYy54bWxQSwECLQAUAAYACAAA&#10;ACEA2+SZTN0AAAAJAQAADwAAAAAAAAAAAAAAAABvBAAAZHJzL2Rvd25yZXYueG1sUEsFBgAAAAAE&#10;AAQA8wAAAHkFAAAAAA==&#10;" filled="f" stroked="f">
                <v:textbox>
                  <w:txbxContent>
                    <w:p w14:paraId="06AAE4CD" w14:textId="77777777" w:rsidR="00F61D22" w:rsidRPr="009E0473" w:rsidRDefault="00F61D22" w:rsidP="005825A3">
                      <w:pPr>
                        <w:rPr>
                          <w:b/>
                          <w:sz w:val="24"/>
                          <w:szCs w:val="24"/>
                        </w:rPr>
                      </w:pPr>
                      <w:r w:rsidRPr="009E0473">
                        <w:rPr>
                          <w:b/>
                          <w:sz w:val="24"/>
                          <w:szCs w:val="24"/>
                        </w:rPr>
                        <w:t>Structure</w:t>
                      </w:r>
                    </w:p>
                  </w:txbxContent>
                </v:textbox>
              </v:shape>
            </w:pict>
          </mc:Fallback>
        </mc:AlternateContent>
      </w:r>
    </w:p>
    <w:p w14:paraId="6FD8CD60" w14:textId="77777777" w:rsidR="005825A3" w:rsidRPr="004E3662" w:rsidRDefault="005825A3" w:rsidP="005825A3">
      <w:pPr>
        <w:spacing w:after="0" w:line="240" w:lineRule="auto"/>
        <w:ind w:left="720"/>
        <w:rPr>
          <w:sz w:val="24"/>
          <w:szCs w:val="24"/>
        </w:rPr>
      </w:pPr>
    </w:p>
    <w:p w14:paraId="6B4BBC15" w14:textId="77777777" w:rsidR="005825A3" w:rsidRPr="004E3662" w:rsidRDefault="009E0473" w:rsidP="005825A3">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4384" behindDoc="0" locked="0" layoutInCell="1" allowOverlap="1" wp14:anchorId="2DFE690C" wp14:editId="1410B9F8">
                <wp:simplePos x="0" y="0"/>
                <wp:positionH relativeFrom="column">
                  <wp:posOffset>2660177</wp:posOffset>
                </wp:positionH>
                <wp:positionV relativeFrom="paragraph">
                  <wp:posOffset>-635</wp:posOffset>
                </wp:positionV>
                <wp:extent cx="904875" cy="37147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6D434B7E" w14:textId="77777777" w:rsidR="00F61D22" w:rsidRPr="009E0473" w:rsidRDefault="00F61D22" w:rsidP="005825A3">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FE690C" id="Text Box 14" o:spid="_x0000_s1035" type="#_x0000_t202" style="position:absolute;left:0;text-align:left;margin-left:209.45pt;margin-top:-.05pt;width:71.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" filled="f" stroked="f">
                <v:textbox>
                  <w:txbxContent>
                    <w:p w14:paraId="6D434B7E" w14:textId="77777777" w:rsidR="00F61D22" w:rsidRPr="009E0473" w:rsidRDefault="00F61D22" w:rsidP="005825A3">
                      <w:pPr>
                        <w:rPr>
                          <w:b/>
                          <w:sz w:val="24"/>
                        </w:rPr>
                      </w:pPr>
                      <w:r w:rsidRPr="009E0473">
                        <w:rPr>
                          <w:b/>
                          <w:sz w:val="24"/>
                        </w:rPr>
                        <w:t>Language</w:t>
                      </w:r>
                    </w:p>
                  </w:txbxContent>
                </v:textbox>
              </v:shape>
            </w:pict>
          </mc:Fallback>
        </mc:AlternateContent>
      </w:r>
      <w:r w:rsidRPr="004E3662">
        <w:rPr>
          <w:b/>
          <w:noProof/>
          <w:sz w:val="24"/>
          <w:szCs w:val="24"/>
        </w:rPr>
        <mc:AlternateContent>
          <mc:Choice Requires="wps">
            <w:drawing>
              <wp:anchor distT="0" distB="0" distL="114300" distR="114300" simplePos="0" relativeHeight="251665408" behindDoc="0" locked="0" layoutInCell="1" allowOverlap="1" wp14:anchorId="60BB12F1" wp14:editId="03D29C11">
                <wp:simplePos x="0" y="0"/>
                <wp:positionH relativeFrom="column">
                  <wp:posOffset>3427730</wp:posOffset>
                </wp:positionH>
                <wp:positionV relativeFrom="paragraph">
                  <wp:posOffset>18577</wp:posOffset>
                </wp:positionV>
                <wp:extent cx="1530985" cy="43561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1AFAEFAE" w14:textId="77777777" w:rsidR="00F61D22" w:rsidRPr="009E0473" w:rsidRDefault="00F61D22" w:rsidP="005825A3">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BB12F1" id="Text Box 3" o:spid="_x0000_s1036" type="#_x0000_t202" style="position:absolute;left:0;text-align:left;margin-left:269.9pt;margin-top:1.45pt;width:120.5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" filled="f" stroked="f">
                <v:textbox>
                  <w:txbxContent>
                    <w:p w14:paraId="1AFAEFAE" w14:textId="77777777" w:rsidR="00F61D22" w:rsidRPr="009E0473" w:rsidRDefault="00F61D22" w:rsidP="005825A3">
                      <w:pPr>
                        <w:rPr>
                          <w:b/>
                          <w:sz w:val="24"/>
                        </w:rPr>
                      </w:pPr>
                      <w:r w:rsidRPr="009E0473">
                        <w:rPr>
                          <w:b/>
                          <w:sz w:val="24"/>
                        </w:rPr>
                        <w:t>Knowledge Demands</w:t>
                      </w:r>
                    </w:p>
                  </w:txbxContent>
                </v:textbox>
              </v:shape>
            </w:pict>
          </mc:Fallback>
        </mc:AlternateContent>
      </w:r>
    </w:p>
    <w:p w14:paraId="537B5429" w14:textId="77777777" w:rsidR="005825A3" w:rsidRPr="004E3662" w:rsidRDefault="005825A3" w:rsidP="005825A3">
      <w:pPr>
        <w:spacing w:after="0" w:line="240" w:lineRule="auto"/>
        <w:ind w:left="720"/>
        <w:rPr>
          <w:sz w:val="24"/>
          <w:szCs w:val="24"/>
        </w:rPr>
      </w:pPr>
    </w:p>
    <w:p w14:paraId="3D587D57" w14:textId="77777777" w:rsidR="005825A3" w:rsidRPr="004E3662" w:rsidRDefault="005825A3" w:rsidP="005825A3">
      <w:pPr>
        <w:spacing w:after="0" w:line="240" w:lineRule="auto"/>
        <w:ind w:left="720"/>
        <w:rPr>
          <w:sz w:val="24"/>
          <w:szCs w:val="24"/>
        </w:rPr>
      </w:pPr>
    </w:p>
    <w:p w14:paraId="06CD4149" w14:textId="77777777" w:rsidR="005825A3" w:rsidRPr="004E3662" w:rsidRDefault="005825A3" w:rsidP="005825A3">
      <w:pPr>
        <w:spacing w:after="0" w:line="240" w:lineRule="auto"/>
        <w:ind w:left="720"/>
        <w:rPr>
          <w:sz w:val="24"/>
          <w:szCs w:val="24"/>
        </w:rPr>
      </w:pPr>
    </w:p>
    <w:p w14:paraId="0B4E365C" w14:textId="77777777" w:rsidR="005825A3" w:rsidRPr="004E3662" w:rsidRDefault="005825A3" w:rsidP="005825A3">
      <w:pPr>
        <w:spacing w:after="0" w:line="240" w:lineRule="auto"/>
        <w:ind w:left="720"/>
        <w:rPr>
          <w:sz w:val="24"/>
          <w:szCs w:val="24"/>
        </w:rPr>
      </w:pPr>
    </w:p>
    <w:p w14:paraId="52881AAC" w14:textId="77777777" w:rsidR="005825A3" w:rsidRPr="004E3662" w:rsidRDefault="005825A3" w:rsidP="005825A3">
      <w:pPr>
        <w:spacing w:after="0" w:line="240" w:lineRule="auto"/>
        <w:ind w:left="720"/>
        <w:rPr>
          <w:sz w:val="24"/>
          <w:szCs w:val="24"/>
        </w:rPr>
      </w:pPr>
    </w:p>
    <w:p w14:paraId="4A741B9D" w14:textId="77777777" w:rsidR="005825A3" w:rsidRPr="004E3662" w:rsidRDefault="005825A3" w:rsidP="005825A3">
      <w:pPr>
        <w:spacing w:after="0" w:line="240" w:lineRule="auto"/>
        <w:ind w:left="720"/>
        <w:rPr>
          <w:sz w:val="24"/>
          <w:szCs w:val="24"/>
        </w:rPr>
      </w:pPr>
    </w:p>
    <w:p w14:paraId="63543BC9" w14:textId="77777777" w:rsidR="005825A3" w:rsidRPr="004E3662" w:rsidRDefault="005825A3" w:rsidP="005825A3">
      <w:pPr>
        <w:spacing w:after="0" w:line="240" w:lineRule="auto"/>
        <w:ind w:left="720"/>
        <w:rPr>
          <w:sz w:val="24"/>
          <w:szCs w:val="24"/>
        </w:rPr>
      </w:pPr>
    </w:p>
    <w:p w14:paraId="32324ABC" w14:textId="77777777" w:rsidR="004363BE" w:rsidRDefault="004363BE" w:rsidP="004363BE">
      <w:pPr>
        <w:pStyle w:val="Footer"/>
        <w:rPr>
          <w:sz w:val="18"/>
          <w:szCs w:val="18"/>
        </w:rPr>
      </w:pPr>
    </w:p>
    <w:p w14:paraId="516AC2A5" w14:textId="1BDE1758" w:rsidR="004363BE" w:rsidRPr="004E3662" w:rsidRDefault="004363BE" w:rsidP="004363BE">
      <w:pPr>
        <w:pStyle w:val="Footer"/>
        <w:rPr>
          <w:sz w:val="18"/>
          <w:szCs w:val="18"/>
        </w:rPr>
      </w:pPr>
      <w:r w:rsidRPr="004E3662">
        <w:rPr>
          <w:sz w:val="18"/>
          <w:szCs w:val="18"/>
        </w:rPr>
        <w:t>*For more information on the qualitative dimensions of text complexity, visit</w:t>
      </w:r>
      <w:r w:rsidRPr="00DD1885">
        <w:t xml:space="preserve"> </w:t>
      </w:r>
      <w:hyperlink r:id="rId18" w:history="1">
        <w:r w:rsidRPr="0041303A">
          <w:rPr>
            <w:rStyle w:val="Hyperlink"/>
            <w:sz w:val="18"/>
            <w:szCs w:val="18"/>
          </w:rPr>
          <w:t>http://www.achievethecore.org/content/upload/Companion_to_Qualitative_Scale_Features_Explained.pdf</w:t>
        </w:r>
      </w:hyperlink>
    </w:p>
    <w:p w14:paraId="3186817C" w14:textId="77777777" w:rsidR="005825A3" w:rsidRPr="004E3662" w:rsidRDefault="005825A3" w:rsidP="005825A3">
      <w:pPr>
        <w:pStyle w:val="ListParagraph"/>
        <w:spacing w:after="0" w:line="240" w:lineRule="auto"/>
        <w:rPr>
          <w:b/>
          <w:sz w:val="24"/>
          <w:szCs w:val="24"/>
        </w:rPr>
      </w:pPr>
    </w:p>
    <w:p w14:paraId="1022485E"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Reader and Task Considerations</w:t>
      </w:r>
    </w:p>
    <w:p w14:paraId="0E3EFB38" w14:textId="77777777" w:rsidR="005825A3" w:rsidRDefault="005825A3" w:rsidP="00C40C74">
      <w:pPr>
        <w:spacing w:after="0" w:line="240" w:lineRule="auto"/>
        <w:ind w:firstLine="720"/>
        <w:rPr>
          <w:sz w:val="24"/>
          <w:szCs w:val="24"/>
        </w:rPr>
      </w:pPr>
      <w:r w:rsidRPr="004E3662">
        <w:rPr>
          <w:sz w:val="24"/>
          <w:szCs w:val="24"/>
        </w:rPr>
        <w:t>What will challenge my students most in this text? What supports can I provide?</w:t>
      </w:r>
    </w:p>
    <w:p w14:paraId="2138483F" w14:textId="77777777" w:rsidR="005825A3" w:rsidRPr="004E3662" w:rsidRDefault="00C40C74" w:rsidP="004363BE">
      <w:pPr>
        <w:spacing w:after="0" w:line="240" w:lineRule="auto"/>
        <w:ind w:left="1440"/>
        <w:rPr>
          <w:sz w:val="24"/>
          <w:szCs w:val="24"/>
        </w:rPr>
      </w:pPr>
      <w:r>
        <w:rPr>
          <w:sz w:val="24"/>
          <w:szCs w:val="24"/>
        </w:rPr>
        <w:t>Students will struggle to understand the story because of the growing length of the sentence on each page. They will be guided in finding the noun and verb in each added part of the sentence.</w:t>
      </w:r>
    </w:p>
    <w:p w14:paraId="07385582" w14:textId="77777777" w:rsidR="0041303A" w:rsidRDefault="0041303A" w:rsidP="005825A3">
      <w:pPr>
        <w:spacing w:after="0" w:line="240" w:lineRule="auto"/>
        <w:ind w:firstLine="720"/>
        <w:rPr>
          <w:sz w:val="24"/>
          <w:szCs w:val="24"/>
        </w:rPr>
      </w:pPr>
    </w:p>
    <w:p w14:paraId="17350DAF" w14:textId="77777777" w:rsidR="005825A3" w:rsidRDefault="005825A3" w:rsidP="005825A3">
      <w:pPr>
        <w:spacing w:after="0" w:line="240" w:lineRule="auto"/>
        <w:ind w:firstLine="720"/>
        <w:rPr>
          <w:sz w:val="24"/>
          <w:szCs w:val="24"/>
        </w:rPr>
      </w:pPr>
      <w:r w:rsidRPr="004E3662">
        <w:rPr>
          <w:sz w:val="24"/>
          <w:szCs w:val="24"/>
        </w:rPr>
        <w:t>How will this text help my students build knowledge about the world?</w:t>
      </w:r>
    </w:p>
    <w:p w14:paraId="695AA18D" w14:textId="340A52E4" w:rsidR="009E0473" w:rsidRDefault="00C40C74" w:rsidP="004363BE">
      <w:pPr>
        <w:spacing w:after="0" w:line="240" w:lineRule="auto"/>
        <w:ind w:firstLine="1440"/>
        <w:rPr>
          <w:sz w:val="24"/>
          <w:szCs w:val="24"/>
        </w:rPr>
      </w:pPr>
      <w:r>
        <w:rPr>
          <w:sz w:val="24"/>
          <w:szCs w:val="24"/>
        </w:rPr>
        <w:t>They will learn about</w:t>
      </w:r>
      <w:r w:rsidR="00DF408C">
        <w:rPr>
          <w:sz w:val="24"/>
          <w:szCs w:val="24"/>
        </w:rPr>
        <w:t xml:space="preserve"> the interdependence of </w:t>
      </w:r>
      <w:r>
        <w:rPr>
          <w:sz w:val="24"/>
          <w:szCs w:val="24"/>
        </w:rPr>
        <w:t>animals in the African savanna.</w:t>
      </w:r>
    </w:p>
    <w:p w14:paraId="54F49A27" w14:textId="77777777" w:rsidR="009E0473" w:rsidRDefault="009E0473" w:rsidP="005825A3">
      <w:pPr>
        <w:spacing w:after="0" w:line="240" w:lineRule="auto"/>
        <w:ind w:firstLine="720"/>
        <w:rPr>
          <w:sz w:val="24"/>
          <w:szCs w:val="24"/>
        </w:rPr>
      </w:pPr>
    </w:p>
    <w:p w14:paraId="46CAB4A4" w14:textId="77777777" w:rsidR="009E0473" w:rsidRDefault="009E0473" w:rsidP="005825A3">
      <w:pPr>
        <w:spacing w:after="0" w:line="240" w:lineRule="auto"/>
        <w:ind w:firstLine="720"/>
        <w:rPr>
          <w:sz w:val="24"/>
          <w:szCs w:val="24"/>
        </w:rPr>
      </w:pPr>
    </w:p>
    <w:p w14:paraId="6980D5B0" w14:textId="77777777" w:rsidR="009E0473" w:rsidRDefault="009E0473" w:rsidP="009E0473">
      <w:pPr>
        <w:pStyle w:val="ListParagraph"/>
        <w:numPr>
          <w:ilvl w:val="0"/>
          <w:numId w:val="15"/>
        </w:numPr>
        <w:spacing w:after="0" w:line="240" w:lineRule="auto"/>
        <w:rPr>
          <w:b/>
          <w:sz w:val="24"/>
          <w:szCs w:val="24"/>
        </w:rPr>
      </w:pPr>
      <w:r>
        <w:rPr>
          <w:b/>
          <w:sz w:val="24"/>
          <w:szCs w:val="24"/>
        </w:rPr>
        <w:lastRenderedPageBreak/>
        <w:t xml:space="preserve">Grade level </w:t>
      </w:r>
    </w:p>
    <w:p w14:paraId="0E92A02D" w14:textId="14E3FE12" w:rsidR="009E0473" w:rsidRPr="009E0473" w:rsidRDefault="009E0473" w:rsidP="009E0473">
      <w:pPr>
        <w:pStyle w:val="ListParagraph"/>
        <w:spacing w:after="0" w:line="240" w:lineRule="auto"/>
        <w:rPr>
          <w:b/>
          <w:sz w:val="24"/>
          <w:szCs w:val="24"/>
        </w:rPr>
      </w:pPr>
      <w:r>
        <w:rPr>
          <w:sz w:val="24"/>
          <w:szCs w:val="24"/>
        </w:rPr>
        <w:t>What grade does this book best belong in?</w:t>
      </w:r>
      <w:r w:rsidR="002A055B">
        <w:rPr>
          <w:sz w:val="24"/>
          <w:szCs w:val="24"/>
        </w:rPr>
        <w:t xml:space="preserve"> K</w:t>
      </w:r>
    </w:p>
    <w:p w14:paraId="2A178CA8" w14:textId="0D2DA574" w:rsidR="004363BE" w:rsidRDefault="004363BE" w:rsidP="00CA07EF">
      <w:pPr>
        <w:spacing w:after="0" w:line="360" w:lineRule="auto"/>
        <w:rPr>
          <w:rFonts w:asciiTheme="minorHAnsi" w:hAnsiTheme="minorHAnsi" w:cstheme="minorHAnsi"/>
          <w:sz w:val="24"/>
          <w:szCs w:val="24"/>
        </w:rPr>
      </w:pPr>
    </w:p>
    <w:p w14:paraId="2BC7B2D5" w14:textId="77777777" w:rsidR="004363BE" w:rsidRPr="004363BE" w:rsidRDefault="004363BE" w:rsidP="004363BE">
      <w:pPr>
        <w:rPr>
          <w:rFonts w:asciiTheme="minorHAnsi" w:hAnsiTheme="minorHAnsi" w:cstheme="minorHAnsi"/>
          <w:sz w:val="24"/>
          <w:szCs w:val="24"/>
        </w:rPr>
      </w:pPr>
    </w:p>
    <w:p w14:paraId="373C7D86" w14:textId="77777777" w:rsidR="004363BE" w:rsidRPr="004363BE" w:rsidRDefault="004363BE" w:rsidP="004363BE">
      <w:pPr>
        <w:rPr>
          <w:rFonts w:asciiTheme="minorHAnsi" w:hAnsiTheme="minorHAnsi" w:cstheme="minorHAnsi"/>
          <w:sz w:val="24"/>
          <w:szCs w:val="24"/>
        </w:rPr>
      </w:pPr>
    </w:p>
    <w:p w14:paraId="20E7F55F" w14:textId="77777777" w:rsidR="004363BE" w:rsidRPr="004363BE" w:rsidRDefault="004363BE" w:rsidP="004363BE">
      <w:pPr>
        <w:rPr>
          <w:rFonts w:asciiTheme="minorHAnsi" w:hAnsiTheme="minorHAnsi" w:cstheme="minorHAnsi"/>
          <w:sz w:val="24"/>
          <w:szCs w:val="24"/>
        </w:rPr>
      </w:pPr>
    </w:p>
    <w:p w14:paraId="59A5EFD5" w14:textId="77777777" w:rsidR="004363BE" w:rsidRPr="004363BE" w:rsidRDefault="004363BE" w:rsidP="004363BE">
      <w:pPr>
        <w:rPr>
          <w:rFonts w:asciiTheme="minorHAnsi" w:hAnsiTheme="minorHAnsi" w:cstheme="minorHAnsi"/>
          <w:sz w:val="24"/>
          <w:szCs w:val="24"/>
        </w:rPr>
      </w:pPr>
    </w:p>
    <w:p w14:paraId="57635638" w14:textId="77777777" w:rsidR="004363BE" w:rsidRPr="004363BE" w:rsidRDefault="004363BE" w:rsidP="004363BE">
      <w:pPr>
        <w:rPr>
          <w:rFonts w:asciiTheme="minorHAnsi" w:hAnsiTheme="minorHAnsi" w:cstheme="minorHAnsi"/>
          <w:sz w:val="24"/>
          <w:szCs w:val="24"/>
        </w:rPr>
      </w:pPr>
    </w:p>
    <w:p w14:paraId="37C39A01" w14:textId="77777777" w:rsidR="004363BE" w:rsidRPr="004363BE" w:rsidRDefault="004363BE" w:rsidP="004363BE">
      <w:pPr>
        <w:rPr>
          <w:rFonts w:asciiTheme="minorHAnsi" w:hAnsiTheme="minorHAnsi" w:cstheme="minorHAnsi"/>
          <w:sz w:val="24"/>
          <w:szCs w:val="24"/>
        </w:rPr>
      </w:pPr>
    </w:p>
    <w:p w14:paraId="729817A1" w14:textId="77777777" w:rsidR="004363BE" w:rsidRPr="004363BE" w:rsidRDefault="004363BE" w:rsidP="004363BE">
      <w:pPr>
        <w:rPr>
          <w:rFonts w:asciiTheme="minorHAnsi" w:hAnsiTheme="minorHAnsi" w:cstheme="minorHAnsi"/>
          <w:sz w:val="24"/>
          <w:szCs w:val="24"/>
        </w:rPr>
      </w:pPr>
    </w:p>
    <w:p w14:paraId="66C03BEC" w14:textId="77777777" w:rsidR="004363BE" w:rsidRPr="004363BE" w:rsidRDefault="004363BE" w:rsidP="004363BE">
      <w:pPr>
        <w:rPr>
          <w:rFonts w:asciiTheme="minorHAnsi" w:hAnsiTheme="minorHAnsi" w:cstheme="minorHAnsi"/>
          <w:sz w:val="24"/>
          <w:szCs w:val="24"/>
        </w:rPr>
      </w:pPr>
    </w:p>
    <w:p w14:paraId="2B3119E0" w14:textId="0BDA2642" w:rsidR="004363BE" w:rsidRDefault="004363BE" w:rsidP="004363BE">
      <w:pPr>
        <w:rPr>
          <w:rFonts w:asciiTheme="minorHAnsi" w:hAnsiTheme="minorHAnsi" w:cstheme="minorHAnsi"/>
          <w:sz w:val="24"/>
          <w:szCs w:val="24"/>
        </w:rPr>
      </w:pPr>
    </w:p>
    <w:p w14:paraId="14E1E6E8" w14:textId="77777777" w:rsidR="004363BE" w:rsidRDefault="004363BE" w:rsidP="004363BE">
      <w:bookmarkStart w:id="5" w:name="_Hlk509078348"/>
    </w:p>
    <w:p w14:paraId="3F8395B8" w14:textId="77777777" w:rsidR="004363BE" w:rsidRDefault="004363BE" w:rsidP="004363BE"/>
    <w:p w14:paraId="28E4978A" w14:textId="77777777" w:rsidR="004363BE" w:rsidRDefault="004363BE" w:rsidP="004363BE"/>
    <w:p w14:paraId="5EB170D4" w14:textId="77777777" w:rsidR="004363BE" w:rsidRDefault="004363BE" w:rsidP="004363BE"/>
    <w:p w14:paraId="60DCF52C" w14:textId="77777777" w:rsidR="004363BE" w:rsidRDefault="004363BE" w:rsidP="004363BE"/>
    <w:p w14:paraId="005DC4B5" w14:textId="77777777" w:rsidR="004363BE" w:rsidRDefault="004363BE" w:rsidP="004363BE"/>
    <w:p w14:paraId="3397704F" w14:textId="77777777" w:rsidR="004363BE" w:rsidRDefault="004363BE" w:rsidP="004363BE"/>
    <w:p w14:paraId="4A3D28D3" w14:textId="77777777" w:rsidR="004363BE" w:rsidRDefault="004363BE" w:rsidP="004363BE"/>
    <w:p w14:paraId="58195182" w14:textId="77777777" w:rsidR="004363BE" w:rsidRDefault="004363BE" w:rsidP="004363BE"/>
    <w:p w14:paraId="29D69803" w14:textId="77777777" w:rsidR="004363BE" w:rsidRDefault="004363BE" w:rsidP="004363BE"/>
    <w:p w14:paraId="29405BF5" w14:textId="77777777" w:rsidR="004363BE" w:rsidRDefault="004363BE" w:rsidP="004363BE"/>
    <w:p w14:paraId="5F4FDA05" w14:textId="7DD9D7FF" w:rsidR="004363BE" w:rsidRDefault="004363BE" w:rsidP="004363BE">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19" w:history="1">
        <w:r>
          <w:rPr>
            <w:rStyle w:val="Hyperlink"/>
          </w:rPr>
          <w:t>info@studentsachieve.net</w:t>
        </w:r>
      </w:hyperlink>
      <w:r w:rsidRPr="00710901">
        <w:rPr>
          <w:color w:val="1F497D"/>
        </w:rPr>
        <w:t>.</w:t>
      </w:r>
    </w:p>
    <w:bookmarkEnd w:id="5"/>
    <w:p w14:paraId="4AFA79FB" w14:textId="77777777" w:rsidR="00CA07EF" w:rsidRPr="004363BE" w:rsidRDefault="00CA07EF" w:rsidP="004363BE">
      <w:pPr>
        <w:rPr>
          <w:rFonts w:asciiTheme="minorHAnsi" w:hAnsiTheme="minorHAnsi" w:cstheme="minorHAnsi"/>
          <w:sz w:val="24"/>
          <w:szCs w:val="24"/>
        </w:rPr>
      </w:pPr>
    </w:p>
    <w:sectPr w:rsidR="00CA07EF" w:rsidRPr="004363BE" w:rsidSect="004363BE">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C27815" w16cid:durableId="1E58A8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EDDC2" w14:textId="77777777" w:rsidR="00766324" w:rsidRDefault="00766324" w:rsidP="007C5C7E">
      <w:pPr>
        <w:spacing w:after="0" w:line="240" w:lineRule="auto"/>
      </w:pPr>
      <w:r>
        <w:separator/>
      </w:r>
    </w:p>
  </w:endnote>
  <w:endnote w:type="continuationSeparator" w:id="0">
    <w:p w14:paraId="74187008" w14:textId="77777777" w:rsidR="00766324" w:rsidRDefault="00766324" w:rsidP="007C5C7E">
      <w:pPr>
        <w:spacing w:after="0" w:line="240" w:lineRule="auto"/>
      </w:pPr>
      <w:r>
        <w:continuationSeparator/>
      </w:r>
    </w:p>
  </w:endnote>
  <w:endnote w:type="continuationNotice" w:id="1">
    <w:p w14:paraId="4D52336B" w14:textId="77777777" w:rsidR="00766324" w:rsidRDefault="007663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2460A" w14:textId="77777777" w:rsidR="00F61D22" w:rsidRDefault="00F61D22" w:rsidP="006479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95D329" w14:textId="77777777" w:rsidR="00F61D22" w:rsidRDefault="00F61D22" w:rsidP="00B573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56618"/>
      <w:docPartObj>
        <w:docPartGallery w:val="Page Numbers (Bottom of Page)"/>
        <w:docPartUnique/>
      </w:docPartObj>
    </w:sdtPr>
    <w:sdtEndPr>
      <w:rPr>
        <w:rFonts w:ascii="Lucida Sans" w:hAnsi="Lucida Sans"/>
        <w:noProof/>
        <w:sz w:val="16"/>
        <w:szCs w:val="16"/>
      </w:rPr>
    </w:sdtEndPr>
    <w:sdtContent>
      <w:p w14:paraId="4B27F73D" w14:textId="74EDF694" w:rsidR="004363BE" w:rsidRPr="004363BE" w:rsidRDefault="004363BE">
        <w:pPr>
          <w:pStyle w:val="Footer"/>
          <w:jc w:val="right"/>
          <w:rPr>
            <w:rFonts w:ascii="Lucida Sans" w:hAnsi="Lucida Sans"/>
            <w:sz w:val="16"/>
            <w:szCs w:val="16"/>
          </w:rPr>
        </w:pPr>
        <w:r w:rsidRPr="004363BE">
          <w:rPr>
            <w:rFonts w:ascii="Lucida Sans" w:hAnsi="Lucida Sans"/>
            <w:sz w:val="16"/>
            <w:szCs w:val="16"/>
          </w:rPr>
          <w:fldChar w:fldCharType="begin"/>
        </w:r>
        <w:r w:rsidRPr="004363BE">
          <w:rPr>
            <w:rFonts w:ascii="Lucida Sans" w:hAnsi="Lucida Sans"/>
            <w:sz w:val="16"/>
            <w:szCs w:val="16"/>
          </w:rPr>
          <w:instrText xml:space="preserve"> PAGE   \* MERGEFORMAT </w:instrText>
        </w:r>
        <w:r w:rsidRPr="004363BE">
          <w:rPr>
            <w:rFonts w:ascii="Lucida Sans" w:hAnsi="Lucida Sans"/>
            <w:sz w:val="16"/>
            <w:szCs w:val="16"/>
          </w:rPr>
          <w:fldChar w:fldCharType="separate"/>
        </w:r>
        <w:r w:rsidR="005672FD">
          <w:rPr>
            <w:rFonts w:ascii="Lucida Sans" w:hAnsi="Lucida Sans"/>
            <w:noProof/>
            <w:sz w:val="16"/>
            <w:szCs w:val="16"/>
          </w:rPr>
          <w:t>13</w:t>
        </w:r>
        <w:r w:rsidRPr="004363BE">
          <w:rPr>
            <w:rFonts w:ascii="Lucida Sans" w:hAnsi="Lucida Sans"/>
            <w:noProof/>
            <w:sz w:val="16"/>
            <w:szCs w:val="16"/>
          </w:rPr>
          <w:fldChar w:fldCharType="end"/>
        </w:r>
      </w:p>
    </w:sdtContent>
  </w:sdt>
  <w:p w14:paraId="522C88AB" w14:textId="362CC7CE" w:rsidR="00F61D22" w:rsidRDefault="004363BE" w:rsidP="004363BE">
    <w:pPr>
      <w:pStyle w:val="Footer"/>
      <w:ind w:right="360"/>
      <w:jc w:val="center"/>
    </w:pPr>
    <w:r>
      <w:rPr>
        <w:noProof/>
      </w:rPr>
      <w:drawing>
        <wp:inline distT="0" distB="0" distL="0" distR="0" wp14:anchorId="6EF9E8D9" wp14:editId="0466C3D2">
          <wp:extent cx="3090672" cy="1920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74CC7" w14:textId="77777777" w:rsidR="00766324" w:rsidRDefault="00766324" w:rsidP="007C5C7E">
      <w:pPr>
        <w:spacing w:after="0" w:line="240" w:lineRule="auto"/>
      </w:pPr>
      <w:r>
        <w:separator/>
      </w:r>
    </w:p>
  </w:footnote>
  <w:footnote w:type="continuationSeparator" w:id="0">
    <w:p w14:paraId="1290ECAB" w14:textId="77777777" w:rsidR="00766324" w:rsidRDefault="00766324" w:rsidP="007C5C7E">
      <w:pPr>
        <w:spacing w:after="0" w:line="240" w:lineRule="auto"/>
      </w:pPr>
      <w:r>
        <w:continuationSeparator/>
      </w:r>
    </w:p>
  </w:footnote>
  <w:footnote w:type="continuationNotice" w:id="1">
    <w:p w14:paraId="4F13AA7E" w14:textId="77777777" w:rsidR="00766324" w:rsidRDefault="0076632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52B07" w14:textId="77777777" w:rsidR="00F61D22" w:rsidRDefault="00F61D22" w:rsidP="001034D9">
    <w:pPr>
      <w:pStyle w:val="Header"/>
      <w:jc w:val="center"/>
    </w:pPr>
    <w:r>
      <w:t>Caddo Parish Schools</w:t>
    </w:r>
    <w:r>
      <w:tab/>
    </w:r>
    <w:r>
      <w:rPr>
        <w:i/>
      </w:rPr>
      <w:t>Here is the African Savanna</w:t>
    </w:r>
    <w:r>
      <w:tab/>
      <w:t>Recommended for Grade K</w:t>
    </w:r>
  </w:p>
  <w:p w14:paraId="57308A07" w14:textId="77777777" w:rsidR="00F61D22" w:rsidRDefault="00F61D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DE31B4"/>
    <w:multiLevelType w:val="hybridMultilevel"/>
    <w:tmpl w:val="16FE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614F68"/>
    <w:multiLevelType w:val="hybridMultilevel"/>
    <w:tmpl w:val="3A461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173C83"/>
    <w:multiLevelType w:val="hybridMultilevel"/>
    <w:tmpl w:val="115A1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B238BC"/>
    <w:multiLevelType w:val="hybridMultilevel"/>
    <w:tmpl w:val="A8648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9C64FBE"/>
    <w:multiLevelType w:val="hybridMultilevel"/>
    <w:tmpl w:val="E684F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BB2DC5"/>
    <w:multiLevelType w:val="hybridMultilevel"/>
    <w:tmpl w:val="2A567500"/>
    <w:lvl w:ilvl="0" w:tplc="E74E601C">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4"/>
  </w:num>
  <w:num w:numId="3">
    <w:abstractNumId w:val="7"/>
  </w:num>
  <w:num w:numId="4">
    <w:abstractNumId w:val="6"/>
  </w:num>
  <w:num w:numId="5">
    <w:abstractNumId w:val="1"/>
  </w:num>
  <w:num w:numId="6">
    <w:abstractNumId w:val="8"/>
  </w:num>
  <w:num w:numId="7">
    <w:abstractNumId w:val="13"/>
  </w:num>
  <w:num w:numId="8">
    <w:abstractNumId w:val="0"/>
  </w:num>
  <w:num w:numId="9">
    <w:abstractNumId w:val="18"/>
  </w:num>
  <w:num w:numId="10">
    <w:abstractNumId w:val="14"/>
  </w:num>
  <w:num w:numId="11">
    <w:abstractNumId w:val="17"/>
  </w:num>
  <w:num w:numId="12">
    <w:abstractNumId w:val="2"/>
  </w:num>
  <w:num w:numId="13">
    <w:abstractNumId w:val="19"/>
  </w:num>
  <w:num w:numId="14">
    <w:abstractNumId w:val="12"/>
  </w:num>
  <w:num w:numId="15">
    <w:abstractNumId w:val="9"/>
  </w:num>
  <w:num w:numId="16">
    <w:abstractNumId w:val="3"/>
  </w:num>
  <w:num w:numId="17">
    <w:abstractNumId w:val="15"/>
  </w:num>
  <w:num w:numId="18">
    <w:abstractNumId w:val="11"/>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13"/>
    <w:rsid w:val="00021C0F"/>
    <w:rsid w:val="00023430"/>
    <w:rsid w:val="00026D6A"/>
    <w:rsid w:val="00035115"/>
    <w:rsid w:val="0003628C"/>
    <w:rsid w:val="000378DE"/>
    <w:rsid w:val="00042062"/>
    <w:rsid w:val="000601D8"/>
    <w:rsid w:val="000629C6"/>
    <w:rsid w:val="00063F9A"/>
    <w:rsid w:val="00070277"/>
    <w:rsid w:val="0007569E"/>
    <w:rsid w:val="00081A99"/>
    <w:rsid w:val="00093A75"/>
    <w:rsid w:val="00093D6D"/>
    <w:rsid w:val="00097A95"/>
    <w:rsid w:val="000B21CE"/>
    <w:rsid w:val="000B5786"/>
    <w:rsid w:val="000B6963"/>
    <w:rsid w:val="000C1F21"/>
    <w:rsid w:val="000F1710"/>
    <w:rsid w:val="000F58E6"/>
    <w:rsid w:val="000F7427"/>
    <w:rsid w:val="000F7C5A"/>
    <w:rsid w:val="00100D0B"/>
    <w:rsid w:val="00101696"/>
    <w:rsid w:val="001034D9"/>
    <w:rsid w:val="00110DC7"/>
    <w:rsid w:val="00112A40"/>
    <w:rsid w:val="00135757"/>
    <w:rsid w:val="00144A4B"/>
    <w:rsid w:val="00151EE9"/>
    <w:rsid w:val="00172736"/>
    <w:rsid w:val="00174578"/>
    <w:rsid w:val="00176C34"/>
    <w:rsid w:val="00177848"/>
    <w:rsid w:val="00181FA8"/>
    <w:rsid w:val="001862BD"/>
    <w:rsid w:val="0018635B"/>
    <w:rsid w:val="00193EB0"/>
    <w:rsid w:val="001C1D02"/>
    <w:rsid w:val="001C7D7D"/>
    <w:rsid w:val="001D551A"/>
    <w:rsid w:val="001E2923"/>
    <w:rsid w:val="001E3145"/>
    <w:rsid w:val="001F1840"/>
    <w:rsid w:val="00206279"/>
    <w:rsid w:val="002269C7"/>
    <w:rsid w:val="00247713"/>
    <w:rsid w:val="0025327C"/>
    <w:rsid w:val="0025428C"/>
    <w:rsid w:val="00255173"/>
    <w:rsid w:val="00255209"/>
    <w:rsid w:val="002817F5"/>
    <w:rsid w:val="00286F6B"/>
    <w:rsid w:val="00292128"/>
    <w:rsid w:val="00293076"/>
    <w:rsid w:val="002A055B"/>
    <w:rsid w:val="002B4002"/>
    <w:rsid w:val="002C77A8"/>
    <w:rsid w:val="002E122F"/>
    <w:rsid w:val="002E2972"/>
    <w:rsid w:val="002F4D99"/>
    <w:rsid w:val="002F5815"/>
    <w:rsid w:val="002F5B25"/>
    <w:rsid w:val="002F6E5E"/>
    <w:rsid w:val="003046F9"/>
    <w:rsid w:val="003108AD"/>
    <w:rsid w:val="00317539"/>
    <w:rsid w:val="00320A5A"/>
    <w:rsid w:val="0032138B"/>
    <w:rsid w:val="0033568A"/>
    <w:rsid w:val="00343F68"/>
    <w:rsid w:val="00357D5B"/>
    <w:rsid w:val="00361B14"/>
    <w:rsid w:val="00382434"/>
    <w:rsid w:val="00393977"/>
    <w:rsid w:val="003A0823"/>
    <w:rsid w:val="003A15FB"/>
    <w:rsid w:val="003C1ABD"/>
    <w:rsid w:val="003C42D8"/>
    <w:rsid w:val="003C4B0D"/>
    <w:rsid w:val="003E0AAA"/>
    <w:rsid w:val="003F224F"/>
    <w:rsid w:val="003F5AE2"/>
    <w:rsid w:val="00402B6A"/>
    <w:rsid w:val="0041303A"/>
    <w:rsid w:val="0043029A"/>
    <w:rsid w:val="00433701"/>
    <w:rsid w:val="004348C4"/>
    <w:rsid w:val="004360A5"/>
    <w:rsid w:val="004363BE"/>
    <w:rsid w:val="00454FAE"/>
    <w:rsid w:val="00456384"/>
    <w:rsid w:val="00457D5F"/>
    <w:rsid w:val="004661F5"/>
    <w:rsid w:val="004A0642"/>
    <w:rsid w:val="004A4054"/>
    <w:rsid w:val="004A47B4"/>
    <w:rsid w:val="004B2372"/>
    <w:rsid w:val="004B53A7"/>
    <w:rsid w:val="004C328D"/>
    <w:rsid w:val="004C493C"/>
    <w:rsid w:val="004D2DB4"/>
    <w:rsid w:val="004D3BFD"/>
    <w:rsid w:val="004D592A"/>
    <w:rsid w:val="004E6A5C"/>
    <w:rsid w:val="004F37B3"/>
    <w:rsid w:val="00511F20"/>
    <w:rsid w:val="00513826"/>
    <w:rsid w:val="005222B3"/>
    <w:rsid w:val="005374B3"/>
    <w:rsid w:val="005426F9"/>
    <w:rsid w:val="00544EB2"/>
    <w:rsid w:val="00545861"/>
    <w:rsid w:val="005464AA"/>
    <w:rsid w:val="00551164"/>
    <w:rsid w:val="0055450F"/>
    <w:rsid w:val="00557D31"/>
    <w:rsid w:val="005672FD"/>
    <w:rsid w:val="0057360F"/>
    <w:rsid w:val="005818BC"/>
    <w:rsid w:val="005825A3"/>
    <w:rsid w:val="00583ADD"/>
    <w:rsid w:val="0058463C"/>
    <w:rsid w:val="00585417"/>
    <w:rsid w:val="0059136E"/>
    <w:rsid w:val="00595C59"/>
    <w:rsid w:val="005B6C42"/>
    <w:rsid w:val="005C0643"/>
    <w:rsid w:val="005F3A47"/>
    <w:rsid w:val="005F445E"/>
    <w:rsid w:val="005F6F91"/>
    <w:rsid w:val="00607349"/>
    <w:rsid w:val="006232E3"/>
    <w:rsid w:val="00624A3F"/>
    <w:rsid w:val="006479F9"/>
    <w:rsid w:val="006828DE"/>
    <w:rsid w:val="006A0D76"/>
    <w:rsid w:val="006A3896"/>
    <w:rsid w:val="006B0EFD"/>
    <w:rsid w:val="006B4055"/>
    <w:rsid w:val="006E60E1"/>
    <w:rsid w:val="006F03E1"/>
    <w:rsid w:val="00701859"/>
    <w:rsid w:val="00711F4B"/>
    <w:rsid w:val="00712516"/>
    <w:rsid w:val="0071580F"/>
    <w:rsid w:val="00723A87"/>
    <w:rsid w:val="00724716"/>
    <w:rsid w:val="00724E16"/>
    <w:rsid w:val="00730573"/>
    <w:rsid w:val="00766324"/>
    <w:rsid w:val="00766B59"/>
    <w:rsid w:val="00785F98"/>
    <w:rsid w:val="00792B6D"/>
    <w:rsid w:val="007A1465"/>
    <w:rsid w:val="007B449E"/>
    <w:rsid w:val="007C1EF1"/>
    <w:rsid w:val="007C2CF3"/>
    <w:rsid w:val="007C5C7E"/>
    <w:rsid w:val="008056A4"/>
    <w:rsid w:val="008101BC"/>
    <w:rsid w:val="00813997"/>
    <w:rsid w:val="00816EE6"/>
    <w:rsid w:val="0082475F"/>
    <w:rsid w:val="00841C15"/>
    <w:rsid w:val="008437BA"/>
    <w:rsid w:val="008517EB"/>
    <w:rsid w:val="0085224F"/>
    <w:rsid w:val="0085291B"/>
    <w:rsid w:val="00861698"/>
    <w:rsid w:val="008762B3"/>
    <w:rsid w:val="008A3ED3"/>
    <w:rsid w:val="008C1304"/>
    <w:rsid w:val="008D142B"/>
    <w:rsid w:val="008D30C9"/>
    <w:rsid w:val="008D6078"/>
    <w:rsid w:val="008E2FB2"/>
    <w:rsid w:val="00904424"/>
    <w:rsid w:val="00922685"/>
    <w:rsid w:val="00927DFE"/>
    <w:rsid w:val="0093038E"/>
    <w:rsid w:val="0093474C"/>
    <w:rsid w:val="0095234C"/>
    <w:rsid w:val="0097437F"/>
    <w:rsid w:val="00986747"/>
    <w:rsid w:val="00987B02"/>
    <w:rsid w:val="009A394B"/>
    <w:rsid w:val="009A5C5D"/>
    <w:rsid w:val="009B08A6"/>
    <w:rsid w:val="009B2F14"/>
    <w:rsid w:val="009D4552"/>
    <w:rsid w:val="009D602B"/>
    <w:rsid w:val="009E0473"/>
    <w:rsid w:val="009E6E94"/>
    <w:rsid w:val="00A32132"/>
    <w:rsid w:val="00A35196"/>
    <w:rsid w:val="00A35456"/>
    <w:rsid w:val="00A4516C"/>
    <w:rsid w:val="00A558FD"/>
    <w:rsid w:val="00A56D35"/>
    <w:rsid w:val="00A7045F"/>
    <w:rsid w:val="00A74BCC"/>
    <w:rsid w:val="00A803B0"/>
    <w:rsid w:val="00A8318F"/>
    <w:rsid w:val="00A94490"/>
    <w:rsid w:val="00A97B8F"/>
    <w:rsid w:val="00AA210B"/>
    <w:rsid w:val="00AB3D00"/>
    <w:rsid w:val="00AC0831"/>
    <w:rsid w:val="00AC0AD9"/>
    <w:rsid w:val="00AC350E"/>
    <w:rsid w:val="00AC67AC"/>
    <w:rsid w:val="00AD0170"/>
    <w:rsid w:val="00AD155A"/>
    <w:rsid w:val="00AD6336"/>
    <w:rsid w:val="00AE187D"/>
    <w:rsid w:val="00AF6459"/>
    <w:rsid w:val="00B0000C"/>
    <w:rsid w:val="00B00CD0"/>
    <w:rsid w:val="00B02726"/>
    <w:rsid w:val="00B13FBF"/>
    <w:rsid w:val="00B220EC"/>
    <w:rsid w:val="00B36B97"/>
    <w:rsid w:val="00B44D3C"/>
    <w:rsid w:val="00B474EF"/>
    <w:rsid w:val="00B57370"/>
    <w:rsid w:val="00B847AE"/>
    <w:rsid w:val="00B907BA"/>
    <w:rsid w:val="00B91E29"/>
    <w:rsid w:val="00B9763E"/>
    <w:rsid w:val="00BB602C"/>
    <w:rsid w:val="00BB626D"/>
    <w:rsid w:val="00BE64AB"/>
    <w:rsid w:val="00BE744E"/>
    <w:rsid w:val="00BF728D"/>
    <w:rsid w:val="00C029DF"/>
    <w:rsid w:val="00C40C74"/>
    <w:rsid w:val="00C6107E"/>
    <w:rsid w:val="00C62ECC"/>
    <w:rsid w:val="00C67BC6"/>
    <w:rsid w:val="00C75F0E"/>
    <w:rsid w:val="00CA07EF"/>
    <w:rsid w:val="00CA218E"/>
    <w:rsid w:val="00CA6981"/>
    <w:rsid w:val="00CC3781"/>
    <w:rsid w:val="00CC51A2"/>
    <w:rsid w:val="00CD1230"/>
    <w:rsid w:val="00CD2949"/>
    <w:rsid w:val="00CD3C10"/>
    <w:rsid w:val="00CD4D12"/>
    <w:rsid w:val="00CD6B7F"/>
    <w:rsid w:val="00CF3DCC"/>
    <w:rsid w:val="00D06B42"/>
    <w:rsid w:val="00D072A7"/>
    <w:rsid w:val="00D1103A"/>
    <w:rsid w:val="00D140AD"/>
    <w:rsid w:val="00D50B26"/>
    <w:rsid w:val="00D82B1D"/>
    <w:rsid w:val="00D96F8F"/>
    <w:rsid w:val="00DA2DCC"/>
    <w:rsid w:val="00DA55BE"/>
    <w:rsid w:val="00DA6AE5"/>
    <w:rsid w:val="00DB308F"/>
    <w:rsid w:val="00DC4F7E"/>
    <w:rsid w:val="00DD1885"/>
    <w:rsid w:val="00DD1A58"/>
    <w:rsid w:val="00DD7701"/>
    <w:rsid w:val="00DE37B3"/>
    <w:rsid w:val="00DE7285"/>
    <w:rsid w:val="00DF408C"/>
    <w:rsid w:val="00E0514D"/>
    <w:rsid w:val="00E135D8"/>
    <w:rsid w:val="00E22959"/>
    <w:rsid w:val="00E40674"/>
    <w:rsid w:val="00E44C8B"/>
    <w:rsid w:val="00E61B16"/>
    <w:rsid w:val="00E652DA"/>
    <w:rsid w:val="00E706FB"/>
    <w:rsid w:val="00E7112C"/>
    <w:rsid w:val="00E9330B"/>
    <w:rsid w:val="00EB3453"/>
    <w:rsid w:val="00EB4332"/>
    <w:rsid w:val="00EC5BA5"/>
    <w:rsid w:val="00EE044A"/>
    <w:rsid w:val="00EE74AA"/>
    <w:rsid w:val="00F038BB"/>
    <w:rsid w:val="00F11C8D"/>
    <w:rsid w:val="00F12AEB"/>
    <w:rsid w:val="00F14B10"/>
    <w:rsid w:val="00F2739A"/>
    <w:rsid w:val="00F37E68"/>
    <w:rsid w:val="00F474AB"/>
    <w:rsid w:val="00F53905"/>
    <w:rsid w:val="00F569BA"/>
    <w:rsid w:val="00F60B53"/>
    <w:rsid w:val="00F61D22"/>
    <w:rsid w:val="00F62265"/>
    <w:rsid w:val="00F8013C"/>
    <w:rsid w:val="00F80A15"/>
    <w:rsid w:val="00F8197E"/>
    <w:rsid w:val="00F87EC0"/>
    <w:rsid w:val="00F92888"/>
    <w:rsid w:val="00F93D68"/>
    <w:rsid w:val="00F94157"/>
    <w:rsid w:val="00F9689F"/>
    <w:rsid w:val="00F975B9"/>
    <w:rsid w:val="00FA3194"/>
    <w:rsid w:val="00FB2380"/>
    <w:rsid w:val="00FC0021"/>
    <w:rsid w:val="00FD33F8"/>
    <w:rsid w:val="00FD39D6"/>
    <w:rsid w:val="00FD3E8E"/>
    <w:rsid w:val="00FE3487"/>
    <w:rsid w:val="00FE59E5"/>
    <w:rsid w:val="00FF4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38E3CD"/>
  <w15:docId w15:val="{954DF8D1-35D0-4406-9829-10B6A9B78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character" w:styleId="PageNumber">
    <w:name w:val="page number"/>
    <w:basedOn w:val="DefaultParagraphFont"/>
    <w:uiPriority w:val="99"/>
    <w:semiHidden/>
    <w:unhideWhenUsed/>
    <w:rsid w:val="00AC0AD9"/>
  </w:style>
  <w:style w:type="character" w:styleId="FollowedHyperlink">
    <w:name w:val="FollowedHyperlink"/>
    <w:basedOn w:val="DefaultParagraphFont"/>
    <w:uiPriority w:val="99"/>
    <w:semiHidden/>
    <w:unhideWhenUsed/>
    <w:rsid w:val="004363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ftschools.com/science/biomes" TargetMode="External"/><Relationship Id="rId18" Type="http://schemas.openxmlformats.org/officeDocument/2006/relationships/hyperlink" Target="http://www.achievethecore.org/content/upload/Companion_to_Qualitative_Scale_Features_Explained.pdf"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achievethecore.org/page/3159/ell-supports-for-writing-and-discussion" TargetMode="External"/><Relationship Id="rId17" Type="http://schemas.openxmlformats.org/officeDocument/2006/relationships/hyperlink" Target="http://www.lexile.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drive/folders/0B66A6Ds77LpiU3dIZVFxMFFkL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achievethecore.org/page/2551/here-is-the-african-savanna-with-companion-text-set" TargetMode="External"/><Relationship Id="rId19" Type="http://schemas.openxmlformats.org/officeDocument/2006/relationships/hyperlink" Target="mailto:info@studentsachieve.net" TargetMode="External"/><Relationship Id="rId4" Type="http://schemas.openxmlformats.org/officeDocument/2006/relationships/styles" Target="styles.xml"/><Relationship Id="rId9" Type="http://schemas.openxmlformats.org/officeDocument/2006/relationships/hyperlink" Target="https://drive.google.com/drive/folders/0B66A6Ds77LpiU3dIZVFxMFFkLUk" TargetMode="External"/><Relationship Id="rId14" Type="http://schemas.openxmlformats.org/officeDocument/2006/relationships/header" Target="header1.xml"/><Relationship Id="rId22"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048D3-7014-4B30-98BA-E88B89EC2034}">
  <ds:schemaRefs>
    <ds:schemaRef ds:uri="http://schemas.openxmlformats.org/officeDocument/2006/bibliography"/>
  </ds:schemaRefs>
</ds:datastoreItem>
</file>

<file path=customXml/itemProps2.xml><?xml version="1.0" encoding="utf-8"?>
<ds:datastoreItem xmlns:ds="http://schemas.openxmlformats.org/officeDocument/2006/customXml" ds:itemID="{99ABFC5C-D2E5-42B0-8B27-73DFDA5BA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3376</Words>
  <Characters>19247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Stacy Wetcher</cp:lastModifiedBy>
  <cp:revision>5</cp:revision>
  <cp:lastPrinted>2014-05-02T17:23:00Z</cp:lastPrinted>
  <dcterms:created xsi:type="dcterms:W3CDTF">2018-03-18T13:01:00Z</dcterms:created>
  <dcterms:modified xsi:type="dcterms:W3CDTF">2018-03-21T19:06:00Z</dcterms:modified>
</cp:coreProperties>
</file>