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43B2D" w14:textId="400513EA" w:rsidR="0057360F" w:rsidRPr="003F391A" w:rsidRDefault="00177848" w:rsidP="009C65AC">
      <w:pPr>
        <w:spacing w:after="0" w:line="360" w:lineRule="auto"/>
        <w:contextualSpacing/>
        <w:rPr>
          <w:rFonts w:asciiTheme="minorHAnsi" w:hAnsiTheme="minorHAnsi" w:cstheme="minorHAnsi"/>
          <w:sz w:val="32"/>
          <w:szCs w:val="32"/>
        </w:rPr>
      </w:pPr>
      <w:r w:rsidRPr="00177848">
        <w:rPr>
          <w:rFonts w:asciiTheme="minorHAnsi" w:hAnsiTheme="minorHAnsi" w:cstheme="minorHAnsi"/>
          <w:sz w:val="32"/>
          <w:szCs w:val="32"/>
          <w:u w:val="single"/>
        </w:rPr>
        <w:t>Title</w:t>
      </w:r>
      <w:r w:rsidR="004C328D">
        <w:rPr>
          <w:rFonts w:asciiTheme="minorHAnsi" w:hAnsiTheme="minorHAnsi" w:cstheme="minorHAnsi"/>
          <w:sz w:val="32"/>
          <w:szCs w:val="32"/>
          <w:u w:val="single"/>
        </w:rPr>
        <w:t>/Author</w:t>
      </w:r>
      <w:r w:rsidRPr="00177848">
        <w:rPr>
          <w:rFonts w:asciiTheme="minorHAnsi" w:hAnsiTheme="minorHAnsi" w:cstheme="minorHAnsi"/>
          <w:sz w:val="32"/>
          <w:szCs w:val="32"/>
          <w:u w:val="single"/>
        </w:rPr>
        <w:t>:</w:t>
      </w:r>
      <w:r w:rsidR="003F391A">
        <w:rPr>
          <w:rFonts w:asciiTheme="minorHAnsi" w:hAnsiTheme="minorHAnsi" w:cstheme="minorHAnsi"/>
          <w:sz w:val="32"/>
          <w:szCs w:val="32"/>
          <w:u w:val="single"/>
        </w:rPr>
        <w:t xml:space="preserve"> </w:t>
      </w:r>
      <w:r w:rsidR="003F391A">
        <w:rPr>
          <w:rFonts w:asciiTheme="minorHAnsi" w:hAnsiTheme="minorHAnsi" w:cstheme="minorHAnsi"/>
          <w:sz w:val="32"/>
          <w:szCs w:val="32"/>
        </w:rPr>
        <w:t xml:space="preserve"> </w:t>
      </w:r>
      <w:r w:rsidR="003F391A" w:rsidRPr="009C65AC">
        <w:rPr>
          <w:rFonts w:asciiTheme="minorHAnsi" w:hAnsiTheme="minorHAnsi" w:cstheme="minorHAnsi"/>
          <w:i/>
          <w:sz w:val="32"/>
          <w:szCs w:val="32"/>
        </w:rPr>
        <w:t>W</w:t>
      </w:r>
      <w:r w:rsidR="009C65AC" w:rsidRPr="009C65AC">
        <w:rPr>
          <w:rFonts w:asciiTheme="minorHAnsi" w:hAnsiTheme="minorHAnsi" w:cstheme="minorHAnsi"/>
          <w:i/>
          <w:sz w:val="32"/>
          <w:szCs w:val="32"/>
        </w:rPr>
        <w:t>hen the Root Children Wake Up</w:t>
      </w:r>
      <w:r w:rsidR="009C65AC">
        <w:rPr>
          <w:rFonts w:asciiTheme="minorHAnsi" w:hAnsiTheme="minorHAnsi" w:cstheme="minorHAnsi"/>
          <w:sz w:val="32"/>
          <w:szCs w:val="32"/>
        </w:rPr>
        <w:t xml:space="preserve"> by Audrey Wood and illustrated by </w:t>
      </w:r>
      <w:r w:rsidR="003F391A">
        <w:rPr>
          <w:rFonts w:asciiTheme="minorHAnsi" w:hAnsiTheme="minorHAnsi" w:cstheme="minorHAnsi"/>
          <w:sz w:val="32"/>
          <w:szCs w:val="32"/>
        </w:rPr>
        <w:t>Ned Bittinger</w:t>
      </w:r>
      <w:r w:rsidR="003F391A">
        <w:rPr>
          <w:rFonts w:asciiTheme="minorHAnsi" w:hAnsiTheme="minorHAnsi" w:cstheme="minorHAnsi"/>
          <w:sz w:val="32"/>
          <w:szCs w:val="32"/>
        </w:rPr>
        <w:tab/>
      </w:r>
    </w:p>
    <w:p w14:paraId="632F09E2" w14:textId="6316E7C9" w:rsidR="00247713" w:rsidRPr="00457D5F" w:rsidRDefault="0093038E" w:rsidP="009C65AC">
      <w:pPr>
        <w:spacing w:after="0" w:line="360" w:lineRule="auto"/>
        <w:contextualSpacing/>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7A1465">
        <w:rPr>
          <w:rFonts w:asciiTheme="minorHAnsi" w:hAnsiTheme="minorHAnsi" w:cstheme="minorHAnsi"/>
          <w:sz w:val="32"/>
          <w:szCs w:val="32"/>
          <w:u w:val="single"/>
        </w:rPr>
        <w:t xml:space="preserve"> to Spend</w:t>
      </w:r>
      <w:r w:rsidR="00144A4B">
        <w:rPr>
          <w:rFonts w:asciiTheme="minorHAnsi" w:hAnsiTheme="minorHAnsi" w:cstheme="minorHAnsi"/>
          <w:sz w:val="32"/>
          <w:szCs w:val="32"/>
          <w:u w:val="single"/>
        </w:rPr>
        <w:t>:</w:t>
      </w:r>
      <w:r w:rsidR="001F1840">
        <w:rPr>
          <w:rFonts w:asciiTheme="minorHAnsi" w:hAnsiTheme="minorHAnsi" w:cstheme="minorHAnsi"/>
          <w:sz w:val="32"/>
          <w:szCs w:val="32"/>
        </w:rPr>
        <w:tab/>
      </w:r>
      <w:r w:rsidR="003F391A">
        <w:rPr>
          <w:rFonts w:asciiTheme="minorHAnsi" w:hAnsiTheme="minorHAnsi"/>
          <w:sz w:val="32"/>
        </w:rPr>
        <w:t>5</w:t>
      </w:r>
      <w:r w:rsidR="00AC350E">
        <w:rPr>
          <w:rFonts w:asciiTheme="minorHAnsi" w:hAnsiTheme="minorHAnsi" w:cstheme="minorHAnsi"/>
          <w:sz w:val="32"/>
          <w:szCs w:val="32"/>
        </w:rPr>
        <w:t xml:space="preserve"> Days</w:t>
      </w:r>
      <w:r w:rsidR="00AC350E">
        <w:rPr>
          <w:rFonts w:asciiTheme="minorHAnsi" w:hAnsiTheme="minorHAnsi" w:cstheme="minorHAnsi"/>
          <w:sz w:val="32"/>
          <w:szCs w:val="32"/>
        </w:rPr>
        <w:tab/>
      </w:r>
      <w:r w:rsidR="00AC350E" w:rsidRPr="00457D5F">
        <w:rPr>
          <w:rFonts w:asciiTheme="minorHAnsi" w:hAnsiTheme="minorHAnsi" w:cstheme="minorHAnsi"/>
          <w:sz w:val="24"/>
          <w:szCs w:val="24"/>
        </w:rPr>
        <w:t>(</w:t>
      </w:r>
      <w:r w:rsidR="00093A75" w:rsidRPr="00457D5F">
        <w:rPr>
          <w:rFonts w:asciiTheme="minorHAnsi" w:hAnsiTheme="minorHAnsi" w:cstheme="minorHAnsi"/>
          <w:sz w:val="24"/>
          <w:szCs w:val="24"/>
        </w:rPr>
        <w:t>Recommendation: t</w:t>
      </w:r>
      <w:r w:rsidR="00AC350E" w:rsidRPr="00457D5F">
        <w:rPr>
          <w:rFonts w:asciiTheme="minorHAnsi" w:hAnsiTheme="minorHAnsi" w:cstheme="minorHAnsi"/>
          <w:sz w:val="24"/>
          <w:szCs w:val="24"/>
        </w:rPr>
        <w:t>wo sessions</w:t>
      </w:r>
      <w:r w:rsidR="009A5C5D" w:rsidRPr="00457D5F">
        <w:rPr>
          <w:rFonts w:asciiTheme="minorHAnsi" w:hAnsiTheme="minorHAnsi" w:cstheme="minorHAnsi"/>
          <w:sz w:val="24"/>
          <w:szCs w:val="24"/>
        </w:rPr>
        <w:t xml:space="preserve"> per day, </w:t>
      </w:r>
      <w:r w:rsidR="00255209" w:rsidRPr="00457D5F">
        <w:rPr>
          <w:rFonts w:asciiTheme="minorHAnsi" w:hAnsiTheme="minorHAnsi" w:cstheme="minorHAnsi"/>
          <w:sz w:val="24"/>
          <w:szCs w:val="24"/>
        </w:rPr>
        <w:t>at least</w:t>
      </w:r>
      <w:r w:rsidR="009A5C5D" w:rsidRPr="00457D5F">
        <w:rPr>
          <w:rFonts w:asciiTheme="minorHAnsi" w:hAnsiTheme="minorHAnsi" w:cstheme="minorHAnsi"/>
          <w:sz w:val="24"/>
          <w:szCs w:val="24"/>
        </w:rPr>
        <w:t xml:space="preserve"> </w:t>
      </w:r>
      <w:r w:rsidR="005818BC" w:rsidRPr="00457D5F">
        <w:rPr>
          <w:rFonts w:asciiTheme="minorHAnsi" w:hAnsiTheme="minorHAnsi" w:cstheme="minorHAnsi"/>
          <w:sz w:val="24"/>
          <w:szCs w:val="24"/>
        </w:rPr>
        <w:t>20</w:t>
      </w:r>
      <w:r w:rsidR="00B474EF" w:rsidRPr="00457D5F">
        <w:rPr>
          <w:rFonts w:asciiTheme="minorHAnsi" w:hAnsiTheme="minorHAnsi" w:cstheme="minorHAnsi"/>
          <w:sz w:val="24"/>
          <w:szCs w:val="24"/>
        </w:rPr>
        <w:t xml:space="preserve"> minutes per day)</w:t>
      </w:r>
    </w:p>
    <w:p w14:paraId="1E9B0975" w14:textId="51D2E2F0" w:rsidR="005D3D3F" w:rsidRPr="008B293A" w:rsidRDefault="001F1840" w:rsidP="009C65AC">
      <w:pPr>
        <w:spacing w:after="0" w:line="360" w:lineRule="auto"/>
        <w:contextualSpacing/>
        <w:rPr>
          <w:rFonts w:asciiTheme="minorHAnsi" w:eastAsiaTheme="minorHAnsi" w:hAnsiTheme="minorHAnsi" w:cstheme="minorBidi"/>
          <w:b/>
          <w:sz w:val="32"/>
          <w:szCs w:val="32"/>
        </w:rPr>
      </w:pPr>
      <w:r w:rsidRPr="008B293A">
        <w:rPr>
          <w:rFonts w:asciiTheme="minorHAnsi" w:hAnsiTheme="minorHAnsi" w:cstheme="minorHAnsi"/>
          <w:sz w:val="32"/>
          <w:szCs w:val="32"/>
          <w:u w:val="single"/>
        </w:rPr>
        <w:t>Common Core</w:t>
      </w:r>
      <w:r w:rsidR="008101BC" w:rsidRPr="008B293A">
        <w:rPr>
          <w:rFonts w:asciiTheme="minorHAnsi" w:hAnsiTheme="minorHAnsi" w:cstheme="minorHAnsi"/>
          <w:sz w:val="32"/>
          <w:szCs w:val="32"/>
          <w:u w:val="single"/>
        </w:rPr>
        <w:t xml:space="preserve"> grade-level</w:t>
      </w:r>
      <w:r w:rsidRPr="008B293A">
        <w:rPr>
          <w:rFonts w:asciiTheme="minorHAnsi" w:hAnsiTheme="minorHAnsi" w:cstheme="minorHAnsi"/>
          <w:sz w:val="32"/>
          <w:szCs w:val="32"/>
          <w:u w:val="single"/>
        </w:rPr>
        <w:t xml:space="preserve"> ELA</w:t>
      </w:r>
      <w:r w:rsidR="008101BC" w:rsidRPr="008B293A">
        <w:rPr>
          <w:rFonts w:asciiTheme="minorHAnsi" w:hAnsiTheme="minorHAnsi" w:cstheme="minorHAnsi"/>
          <w:sz w:val="32"/>
          <w:szCs w:val="32"/>
          <w:u w:val="single"/>
        </w:rPr>
        <w:t>/Literacy</w:t>
      </w:r>
      <w:r w:rsidRPr="008B293A">
        <w:rPr>
          <w:rFonts w:asciiTheme="minorHAnsi" w:hAnsiTheme="minorHAnsi" w:cstheme="minorHAnsi"/>
          <w:sz w:val="32"/>
          <w:szCs w:val="32"/>
          <w:u w:val="single"/>
        </w:rPr>
        <w:t xml:space="preserve"> </w:t>
      </w:r>
      <w:r w:rsidR="00CC51A2" w:rsidRPr="008B293A">
        <w:rPr>
          <w:rFonts w:asciiTheme="minorHAnsi" w:hAnsiTheme="minorHAnsi" w:cstheme="minorHAnsi"/>
          <w:sz w:val="32"/>
          <w:szCs w:val="32"/>
          <w:u w:val="single"/>
        </w:rPr>
        <w:t>Standards</w:t>
      </w:r>
      <w:r w:rsidR="005D3D3F" w:rsidRPr="008B293A">
        <w:rPr>
          <w:rFonts w:asciiTheme="minorHAnsi" w:hAnsiTheme="minorHAnsi" w:cstheme="minorHAnsi"/>
          <w:sz w:val="32"/>
          <w:szCs w:val="32"/>
          <w:u w:val="single"/>
        </w:rPr>
        <w:t xml:space="preserve">: </w:t>
      </w:r>
      <w:r w:rsidR="005D3D3F" w:rsidRPr="008B293A">
        <w:rPr>
          <w:rFonts w:asciiTheme="minorHAnsi" w:eastAsiaTheme="minorHAnsi" w:hAnsiTheme="minorHAnsi" w:cstheme="minorBidi"/>
          <w:sz w:val="32"/>
          <w:szCs w:val="32"/>
        </w:rPr>
        <w:t xml:space="preserve">RL.K.1, </w:t>
      </w:r>
      <w:r w:rsidR="006E6C0B">
        <w:rPr>
          <w:rFonts w:asciiTheme="minorHAnsi" w:eastAsiaTheme="minorHAnsi" w:hAnsiTheme="minorHAnsi" w:cstheme="minorBidi"/>
          <w:sz w:val="32"/>
          <w:szCs w:val="32"/>
        </w:rPr>
        <w:t xml:space="preserve">RL.K.2, RL.K.3, RL.K.4, RL.K.7, RL.K.10; W.K.1, W.K.8; SL.K.1, SL.K.2, </w:t>
      </w:r>
      <w:r w:rsidR="005D3D3F" w:rsidRPr="008B293A">
        <w:rPr>
          <w:rFonts w:asciiTheme="minorHAnsi" w:eastAsiaTheme="minorHAnsi" w:hAnsiTheme="minorHAnsi" w:cstheme="minorBidi"/>
          <w:sz w:val="32"/>
          <w:szCs w:val="32"/>
        </w:rPr>
        <w:t xml:space="preserve">SL.K.5, SL.K.6; L.K.1, L.K.2, </w:t>
      </w:r>
      <w:r w:rsidR="006E6C0B">
        <w:rPr>
          <w:rFonts w:asciiTheme="minorHAnsi" w:eastAsiaTheme="minorHAnsi" w:hAnsiTheme="minorHAnsi" w:cstheme="minorBidi"/>
          <w:sz w:val="32"/>
          <w:szCs w:val="32"/>
        </w:rPr>
        <w:t>L.K.4, L.K.5</w:t>
      </w:r>
    </w:p>
    <w:p w14:paraId="270126D7" w14:textId="77777777" w:rsidR="005818BC" w:rsidRDefault="00AD0170" w:rsidP="009C65AC">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Lesson Objective:</w:t>
      </w:r>
    </w:p>
    <w:p w14:paraId="723BC62B" w14:textId="45125C27" w:rsidR="0057360F" w:rsidRDefault="003F391A" w:rsidP="009C65AC">
      <w:pPr>
        <w:spacing w:after="0" w:line="360" w:lineRule="auto"/>
        <w:contextualSpacing/>
        <w:rPr>
          <w:rFonts w:asciiTheme="minorHAnsi" w:hAnsiTheme="minorHAnsi" w:cstheme="minorHAnsi"/>
          <w:color w:val="FF0000"/>
          <w:sz w:val="24"/>
          <w:szCs w:val="24"/>
        </w:rPr>
      </w:pPr>
      <w:r>
        <w:rPr>
          <w:rFonts w:asciiTheme="minorHAnsi" w:hAnsiTheme="minorHAnsi" w:cstheme="minorHAnsi"/>
          <w:sz w:val="24"/>
          <w:szCs w:val="24"/>
        </w:rPr>
        <w:t>Students will listen and view an illustrative</w:t>
      </w:r>
      <w:r w:rsidR="009D78AA">
        <w:rPr>
          <w:rFonts w:asciiTheme="minorHAnsi" w:hAnsiTheme="minorHAnsi" w:cstheme="minorHAnsi"/>
          <w:sz w:val="24"/>
          <w:szCs w:val="24"/>
        </w:rPr>
        <w:t xml:space="preserve"> fictional narrative read-</w:t>
      </w:r>
      <w:r w:rsidR="00EF6BC0">
        <w:rPr>
          <w:rFonts w:asciiTheme="minorHAnsi" w:hAnsiTheme="minorHAnsi" w:cstheme="minorHAnsi"/>
          <w:sz w:val="24"/>
          <w:szCs w:val="24"/>
        </w:rPr>
        <w:t xml:space="preserve">aloud </w:t>
      </w:r>
      <w:r>
        <w:rPr>
          <w:rFonts w:asciiTheme="minorHAnsi" w:hAnsiTheme="minorHAnsi" w:cstheme="minorHAnsi"/>
          <w:sz w:val="24"/>
          <w:szCs w:val="24"/>
        </w:rPr>
        <w:t xml:space="preserve">and use literacy skills (reading, writing, discussion and listening) to understand </w:t>
      </w:r>
      <w:r w:rsidR="00EF6BC0">
        <w:rPr>
          <w:rFonts w:asciiTheme="minorHAnsi" w:hAnsiTheme="minorHAnsi" w:cstheme="minorHAnsi"/>
          <w:sz w:val="24"/>
          <w:szCs w:val="24"/>
        </w:rPr>
        <w:t>that seasons change.</w:t>
      </w:r>
    </w:p>
    <w:p w14:paraId="73ADBEB5" w14:textId="77777777" w:rsidR="009D78AA" w:rsidRDefault="009D78AA" w:rsidP="009C65AC">
      <w:pPr>
        <w:spacing w:after="0" w:line="360" w:lineRule="auto"/>
        <w:contextualSpacing/>
        <w:rPr>
          <w:rFonts w:asciiTheme="minorHAnsi" w:hAnsiTheme="minorHAnsi" w:cstheme="minorHAnsi"/>
          <w:sz w:val="32"/>
          <w:szCs w:val="32"/>
          <w:u w:val="single"/>
        </w:rPr>
      </w:pPr>
    </w:p>
    <w:p w14:paraId="7A2E4512" w14:textId="77777777" w:rsidR="001F1840" w:rsidRDefault="000B5786" w:rsidP="009C65AC">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5C1CC1A4" w14:textId="77777777" w:rsidR="008101BC" w:rsidRPr="0095234C" w:rsidRDefault="0095234C" w:rsidP="009C65AC">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 xml:space="preserve">Before </w:t>
      </w:r>
      <w:r w:rsidR="008101BC">
        <w:rPr>
          <w:rFonts w:asciiTheme="minorHAnsi" w:hAnsiTheme="minorHAnsi" w:cstheme="minorHAnsi"/>
          <w:b/>
          <w:sz w:val="24"/>
          <w:szCs w:val="24"/>
        </w:rPr>
        <w:t>the Lesson</w:t>
      </w:r>
    </w:p>
    <w:p w14:paraId="563DA564" w14:textId="77777777" w:rsidR="00101696" w:rsidRPr="00EE728E" w:rsidRDefault="001F1840" w:rsidP="009C65AC">
      <w:pPr>
        <w:pStyle w:val="ListParagraph"/>
        <w:numPr>
          <w:ilvl w:val="0"/>
          <w:numId w:val="13"/>
        </w:numPr>
        <w:spacing w:after="0" w:line="360" w:lineRule="auto"/>
        <w:rPr>
          <w:rFonts w:asciiTheme="minorHAnsi" w:hAnsiTheme="minorHAnsi" w:cstheme="minorHAnsi"/>
          <w:color w:val="000000" w:themeColor="text1"/>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8101BC">
        <w:rPr>
          <w:rFonts w:asciiTheme="minorHAnsi" w:hAnsiTheme="minorHAnsi" w:cstheme="minorHAnsi"/>
          <w:sz w:val="24"/>
          <w:szCs w:val="24"/>
        </w:rPr>
        <w:t xml:space="preserve"> below</w:t>
      </w:r>
      <w:r w:rsidR="0093474C" w:rsidRPr="00FB2380">
        <w:rPr>
          <w:rFonts w:asciiTheme="minorHAnsi" w:hAnsiTheme="minorHAnsi" w:cstheme="minorHAnsi"/>
          <w:sz w:val="24"/>
          <w:szCs w:val="24"/>
        </w:rPr>
        <w:t xml:space="preserve">.  </w:t>
      </w:r>
      <w:r w:rsidR="0093474C" w:rsidRPr="008101BC">
        <w:rPr>
          <w:rFonts w:asciiTheme="minorHAnsi" w:hAnsiTheme="minorHAnsi" w:cstheme="minorHAnsi"/>
          <w:b/>
          <w:sz w:val="24"/>
          <w:szCs w:val="24"/>
        </w:rPr>
        <w:t>Please do not read this to the students</w:t>
      </w:r>
      <w:r w:rsidR="00101696">
        <w:rPr>
          <w:rFonts w:asciiTheme="minorHAnsi" w:hAnsiTheme="minorHAnsi" w:cstheme="minorHAnsi"/>
          <w:sz w:val="24"/>
          <w:szCs w:val="24"/>
        </w:rPr>
        <w:t xml:space="preserve">.  </w:t>
      </w:r>
      <w:r w:rsidR="00101696" w:rsidRPr="00EE728E">
        <w:rPr>
          <w:rFonts w:asciiTheme="minorHAnsi" w:hAnsiTheme="minorHAnsi" w:cstheme="minorHAnsi"/>
          <w:color w:val="000000" w:themeColor="text1"/>
          <w:sz w:val="24"/>
          <w:szCs w:val="24"/>
        </w:rPr>
        <w:t xml:space="preserve">This is a </w:t>
      </w:r>
      <w:r w:rsidR="00457D5F">
        <w:rPr>
          <w:rFonts w:asciiTheme="minorHAnsi" w:hAnsiTheme="minorHAnsi" w:cstheme="minorHAnsi"/>
          <w:color w:val="000000" w:themeColor="text1"/>
          <w:sz w:val="24"/>
          <w:szCs w:val="24"/>
        </w:rPr>
        <w:t>description</w:t>
      </w:r>
      <w:r w:rsidR="00101696">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15FECDFD" w14:textId="77777777" w:rsidR="001F1840" w:rsidRPr="001F1840" w:rsidRDefault="00792B6D" w:rsidP="009C65AC">
      <w:pPr>
        <w:spacing w:after="0" w:line="360" w:lineRule="auto"/>
        <w:ind w:firstLine="720"/>
        <w:contextualSpacing/>
        <w:rPr>
          <w:rFonts w:asciiTheme="minorHAnsi" w:hAnsiTheme="minorHAnsi" w:cstheme="minorHAnsi"/>
          <w:sz w:val="24"/>
          <w:szCs w:val="24"/>
          <w:u w:val="single"/>
        </w:rPr>
      </w:pPr>
      <w:r>
        <w:rPr>
          <w:rFonts w:asciiTheme="minorHAnsi" w:hAnsiTheme="minorHAnsi" w:cstheme="minorHAnsi"/>
          <w:sz w:val="24"/>
          <w:szCs w:val="24"/>
          <w:u w:val="single"/>
        </w:rPr>
        <w:t>Big Ideas/</w:t>
      </w:r>
      <w:r w:rsidR="001F1840" w:rsidRPr="001F1840">
        <w:rPr>
          <w:rFonts w:asciiTheme="minorHAnsi" w:hAnsiTheme="minorHAnsi" w:cstheme="minorHAnsi"/>
          <w:sz w:val="24"/>
          <w:szCs w:val="24"/>
          <w:u w:val="single"/>
        </w:rPr>
        <w:t>Key Understandings</w:t>
      </w:r>
      <w:r>
        <w:rPr>
          <w:rFonts w:asciiTheme="minorHAnsi" w:hAnsiTheme="minorHAnsi" w:cstheme="minorHAnsi"/>
          <w:sz w:val="24"/>
          <w:szCs w:val="24"/>
          <w:u w:val="single"/>
        </w:rPr>
        <w:t>/Focusing Question</w:t>
      </w:r>
    </w:p>
    <w:p w14:paraId="6B312286" w14:textId="77777777" w:rsidR="00D96F8F" w:rsidRPr="00DC36DF" w:rsidRDefault="007E0826" w:rsidP="009C65AC">
      <w:pPr>
        <w:spacing w:after="0" w:line="360" w:lineRule="auto"/>
        <w:ind w:left="720"/>
        <w:contextualSpacing/>
        <w:rPr>
          <w:rFonts w:asciiTheme="minorHAnsi" w:hAnsiTheme="minorHAnsi" w:cstheme="minorHAnsi"/>
        </w:rPr>
      </w:pPr>
      <w:r w:rsidRPr="00570C58">
        <w:rPr>
          <w:rFonts w:asciiTheme="minorHAnsi" w:hAnsiTheme="minorHAnsi" w:cstheme="minorHAnsi"/>
          <w:sz w:val="24"/>
          <w:szCs w:val="24"/>
        </w:rPr>
        <w:t>Seasons change every year in a predictable pattern.</w:t>
      </w:r>
      <w:r w:rsidR="00EF6BC0" w:rsidRPr="00570C58">
        <w:rPr>
          <w:rFonts w:asciiTheme="minorHAnsi" w:hAnsiTheme="minorHAnsi" w:cstheme="minorHAnsi"/>
          <w:sz w:val="24"/>
          <w:szCs w:val="24"/>
        </w:rPr>
        <w:t xml:space="preserve">  </w:t>
      </w:r>
      <w:r w:rsidR="00DC36DF">
        <w:rPr>
          <w:rFonts w:asciiTheme="minorHAnsi" w:hAnsiTheme="minorHAnsi" w:cstheme="minorHAnsi"/>
          <w:sz w:val="24"/>
          <w:szCs w:val="24"/>
        </w:rPr>
        <w:t>How do</w:t>
      </w:r>
      <w:r w:rsidR="007E761F" w:rsidRPr="00DC36DF">
        <w:rPr>
          <w:rFonts w:asciiTheme="minorHAnsi" w:hAnsiTheme="minorHAnsi" w:cstheme="minorHAnsi"/>
          <w:sz w:val="24"/>
          <w:szCs w:val="24"/>
        </w:rPr>
        <w:t xml:space="preserve"> the author and illustrator show that the seasons are changing?</w:t>
      </w:r>
    </w:p>
    <w:p w14:paraId="570650AF" w14:textId="77777777" w:rsidR="001F1840" w:rsidRDefault="001F1840" w:rsidP="009C65AC">
      <w:pPr>
        <w:spacing w:after="0" w:line="360" w:lineRule="auto"/>
        <w:ind w:left="360" w:firstLine="36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285239E5" w14:textId="77777777" w:rsidR="0057360F" w:rsidRPr="00DC36DF" w:rsidRDefault="007E0826" w:rsidP="009C65AC">
      <w:pPr>
        <w:spacing w:after="0" w:line="360" w:lineRule="auto"/>
        <w:ind w:left="720"/>
        <w:contextualSpacing/>
        <w:rPr>
          <w:rFonts w:asciiTheme="minorHAnsi" w:hAnsiTheme="minorHAnsi" w:cstheme="minorHAnsi"/>
        </w:rPr>
      </w:pPr>
      <w:r w:rsidRPr="00570C58">
        <w:rPr>
          <w:rFonts w:asciiTheme="minorHAnsi" w:hAnsiTheme="minorHAnsi" w:cstheme="minorHAnsi"/>
          <w:sz w:val="24"/>
          <w:szCs w:val="24"/>
        </w:rPr>
        <w:t xml:space="preserve">The story begins with the Root Children hard at work underground preparing costumes.  Then, Mother Earth sends the Root Children out into the land to celebrate the changing seasons.  As Father Winter appears, the Root Children are called back underground until it is time to prepare for spring again.  </w:t>
      </w:r>
      <w:r w:rsidR="00B82DCF" w:rsidRPr="00570C58">
        <w:rPr>
          <w:rFonts w:asciiTheme="minorHAnsi" w:hAnsiTheme="minorHAnsi" w:cstheme="minorHAnsi"/>
          <w:sz w:val="24"/>
          <w:szCs w:val="24"/>
        </w:rPr>
        <w:t xml:space="preserve">This is an illustrative German retell of a German story about birth </w:t>
      </w:r>
      <w:r w:rsidR="00B82DCF" w:rsidRPr="00B82DCF">
        <w:rPr>
          <w:rFonts w:asciiTheme="minorHAnsi" w:hAnsiTheme="minorHAnsi" w:cstheme="minorHAnsi"/>
          <w:sz w:val="24"/>
          <w:szCs w:val="24"/>
        </w:rPr>
        <w:lastRenderedPageBreak/>
        <w:t>and rebirth.  The author and illustrator work together to show the “glorious procession” of the seasons through the analogue of a masquerade.</w:t>
      </w:r>
      <w:r>
        <w:rPr>
          <w:rFonts w:asciiTheme="minorHAnsi" w:hAnsiTheme="minorHAnsi" w:cstheme="minorHAnsi"/>
          <w:sz w:val="24"/>
          <w:szCs w:val="24"/>
        </w:rPr>
        <w:t xml:space="preserve">  </w:t>
      </w:r>
    </w:p>
    <w:p w14:paraId="7583C461" w14:textId="1E9AA891" w:rsidR="00317539" w:rsidRPr="00607349" w:rsidRDefault="00317539" w:rsidP="009C65AC">
      <w:pPr>
        <w:pStyle w:val="ListParagraph"/>
        <w:numPr>
          <w:ilvl w:val="0"/>
          <w:numId w:val="13"/>
        </w:numPr>
        <w:spacing w:after="0" w:line="360" w:lineRule="auto"/>
        <w:rPr>
          <w:rFonts w:asciiTheme="minorHAnsi" w:hAnsiTheme="minorHAnsi" w:cstheme="minorHAnsi"/>
          <w:i/>
          <w:sz w:val="24"/>
          <w:szCs w:val="24"/>
        </w:rPr>
      </w:pPr>
      <w:r>
        <w:rPr>
          <w:rFonts w:asciiTheme="minorHAnsi" w:hAnsiTheme="minorHAnsi" w:cstheme="minorHAnsi"/>
          <w:sz w:val="24"/>
          <w:szCs w:val="24"/>
        </w:rPr>
        <w:t xml:space="preserve">Go to the </w:t>
      </w:r>
      <w:r w:rsidR="00457D5F">
        <w:rPr>
          <w:rFonts w:asciiTheme="minorHAnsi" w:hAnsiTheme="minorHAnsi" w:cstheme="minorHAnsi"/>
          <w:sz w:val="24"/>
          <w:szCs w:val="24"/>
        </w:rPr>
        <w:t>last page</w:t>
      </w:r>
      <w:r>
        <w:rPr>
          <w:rFonts w:asciiTheme="minorHAnsi" w:hAnsiTheme="minorHAnsi" w:cstheme="minorHAnsi"/>
          <w:sz w:val="24"/>
          <w:szCs w:val="24"/>
        </w:rPr>
        <w:t xml:space="preserve"> of the lesson and review “What Makes </w:t>
      </w:r>
      <w:r w:rsidR="00ED4C5B">
        <w:rPr>
          <w:rFonts w:asciiTheme="minorHAnsi" w:hAnsiTheme="minorHAnsi" w:cstheme="minorHAnsi"/>
          <w:sz w:val="24"/>
          <w:szCs w:val="24"/>
        </w:rPr>
        <w:t>This</w:t>
      </w:r>
      <w:r>
        <w:rPr>
          <w:rFonts w:asciiTheme="minorHAnsi" w:hAnsiTheme="minorHAnsi" w:cstheme="minorHAnsi"/>
          <w:sz w:val="24"/>
          <w:szCs w:val="24"/>
        </w:rPr>
        <w:t xml:space="preserve"> </w:t>
      </w:r>
      <w:r w:rsidR="003A0823">
        <w:rPr>
          <w:rFonts w:asciiTheme="minorHAnsi" w:hAnsiTheme="minorHAnsi" w:cstheme="minorHAnsi"/>
          <w:sz w:val="24"/>
          <w:szCs w:val="24"/>
        </w:rPr>
        <w:t>Read-Aloud</w:t>
      </w:r>
      <w:r>
        <w:rPr>
          <w:rFonts w:asciiTheme="minorHAnsi" w:hAnsiTheme="minorHAnsi" w:cstheme="minorHAnsi"/>
          <w:sz w:val="24"/>
          <w:szCs w:val="24"/>
        </w:rPr>
        <w:t xml:space="preserve"> Complex</w:t>
      </w:r>
      <w:r w:rsidR="008D142B">
        <w:rPr>
          <w:rFonts w:asciiTheme="minorHAnsi" w:hAnsiTheme="minorHAnsi" w:cstheme="minorHAnsi"/>
          <w:sz w:val="24"/>
          <w:szCs w:val="24"/>
        </w:rPr>
        <w:t>.</w:t>
      </w:r>
      <w:r>
        <w:rPr>
          <w:rFonts w:asciiTheme="minorHAnsi" w:hAnsiTheme="minorHAnsi" w:cstheme="minorHAnsi"/>
          <w:sz w:val="24"/>
          <w:szCs w:val="24"/>
        </w:rPr>
        <w:t>” This was creat</w:t>
      </w:r>
      <w:r w:rsidR="008D142B">
        <w:rPr>
          <w:rFonts w:asciiTheme="minorHAnsi" w:hAnsiTheme="minorHAnsi" w:cstheme="minorHAnsi"/>
          <w:sz w:val="24"/>
          <w:szCs w:val="24"/>
        </w:rPr>
        <w:t xml:space="preserve">ed for you as part of the lesson </w:t>
      </w:r>
      <w:r>
        <w:rPr>
          <w:rFonts w:asciiTheme="minorHAnsi" w:hAnsiTheme="minorHAnsi" w:cstheme="minorHAnsi"/>
          <w:sz w:val="24"/>
          <w:szCs w:val="24"/>
        </w:rPr>
        <w:t>and will give</w:t>
      </w:r>
      <w:r w:rsidR="008D142B">
        <w:rPr>
          <w:rFonts w:asciiTheme="minorHAnsi" w:hAnsiTheme="minorHAnsi" w:cstheme="minorHAnsi"/>
          <w:sz w:val="24"/>
          <w:szCs w:val="24"/>
        </w:rPr>
        <w:t xml:space="preserve"> you guidance about </w:t>
      </w:r>
      <w:r w:rsidR="00402B6A">
        <w:rPr>
          <w:rFonts w:asciiTheme="minorHAnsi" w:hAnsiTheme="minorHAnsi" w:cstheme="minorHAnsi"/>
          <w:sz w:val="24"/>
          <w:szCs w:val="24"/>
        </w:rPr>
        <w:t xml:space="preserve">what </w:t>
      </w:r>
      <w:r w:rsidR="008D142B">
        <w:rPr>
          <w:rFonts w:asciiTheme="minorHAnsi" w:hAnsiTheme="minorHAnsi" w:cstheme="minorHAnsi"/>
          <w:sz w:val="24"/>
          <w:szCs w:val="24"/>
        </w:rPr>
        <w:t xml:space="preserve">the lesson writers </w:t>
      </w:r>
      <w:r>
        <w:rPr>
          <w:rFonts w:asciiTheme="minorHAnsi" w:hAnsiTheme="minorHAnsi" w:cstheme="minorHAnsi"/>
          <w:sz w:val="24"/>
          <w:szCs w:val="24"/>
        </w:rPr>
        <w:t xml:space="preserve">saw </w:t>
      </w:r>
      <w:r w:rsidR="008D142B">
        <w:rPr>
          <w:rFonts w:asciiTheme="minorHAnsi" w:hAnsiTheme="minorHAnsi" w:cstheme="minorHAnsi"/>
          <w:sz w:val="24"/>
          <w:szCs w:val="24"/>
        </w:rPr>
        <w:t xml:space="preserve">as the sources of </w:t>
      </w:r>
      <w:r w:rsidR="00457D5F">
        <w:rPr>
          <w:rFonts w:asciiTheme="minorHAnsi" w:hAnsiTheme="minorHAnsi" w:cstheme="minorHAnsi"/>
          <w:sz w:val="24"/>
          <w:szCs w:val="24"/>
        </w:rPr>
        <w:t xml:space="preserve">complexity </w:t>
      </w:r>
      <w:r w:rsidR="008D142B">
        <w:rPr>
          <w:rFonts w:asciiTheme="minorHAnsi" w:hAnsiTheme="minorHAnsi" w:cstheme="minorHAnsi"/>
          <w:sz w:val="24"/>
          <w:szCs w:val="24"/>
        </w:rPr>
        <w:t xml:space="preserve">or </w:t>
      </w:r>
      <w:r w:rsidR="00457D5F">
        <w:rPr>
          <w:rFonts w:asciiTheme="minorHAnsi" w:hAnsiTheme="minorHAnsi" w:cstheme="minorHAnsi"/>
          <w:sz w:val="24"/>
          <w:szCs w:val="24"/>
        </w:rPr>
        <w:t>key access points</w:t>
      </w:r>
      <w:r w:rsidR="00402B6A">
        <w:rPr>
          <w:rFonts w:asciiTheme="minorHAnsi" w:hAnsiTheme="minorHAnsi" w:cstheme="minorHAnsi"/>
          <w:sz w:val="24"/>
          <w:szCs w:val="24"/>
        </w:rPr>
        <w:t xml:space="preserve"> for this </w:t>
      </w:r>
      <w:r>
        <w:rPr>
          <w:rFonts w:asciiTheme="minorHAnsi" w:hAnsiTheme="minorHAnsi" w:cstheme="minorHAnsi"/>
          <w:sz w:val="24"/>
          <w:szCs w:val="24"/>
        </w:rPr>
        <w:t xml:space="preserve">book. You will of course evaluate </w:t>
      </w:r>
      <w:r w:rsidR="008D142B">
        <w:rPr>
          <w:rFonts w:asciiTheme="minorHAnsi" w:hAnsiTheme="minorHAnsi" w:cstheme="minorHAnsi"/>
          <w:sz w:val="24"/>
          <w:szCs w:val="24"/>
        </w:rPr>
        <w:t xml:space="preserve">text </w:t>
      </w:r>
      <w:r>
        <w:rPr>
          <w:rFonts w:asciiTheme="minorHAnsi" w:hAnsiTheme="minorHAnsi" w:cstheme="minorHAnsi"/>
          <w:sz w:val="24"/>
          <w:szCs w:val="24"/>
        </w:rPr>
        <w:t>complexity with your own students in mind, and make adjustments to the lesson pacing and even the suggested activities and questions.</w:t>
      </w:r>
    </w:p>
    <w:p w14:paraId="5B11B44C" w14:textId="2E418DFB" w:rsidR="000C1F21" w:rsidRDefault="000C1F21" w:rsidP="009C65AC">
      <w:pPr>
        <w:pStyle w:val="ListParagraph"/>
        <w:numPr>
          <w:ilvl w:val="0"/>
          <w:numId w:val="13"/>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Pr="009A5C5D">
        <w:rPr>
          <w:rFonts w:asciiTheme="minorHAnsi" w:hAnsiTheme="minorHAnsi" w:cstheme="minorHAnsi"/>
          <w:i/>
          <w:sz w:val="24"/>
          <w:szCs w:val="24"/>
        </w:rPr>
        <w:t>Hint: you may want to copy the questions</w:t>
      </w:r>
      <w:r w:rsidR="00B00CD0">
        <w:rPr>
          <w:rFonts w:asciiTheme="minorHAnsi" w:hAnsiTheme="minorHAnsi" w:cstheme="minorHAnsi"/>
          <w:i/>
          <w:sz w:val="24"/>
          <w:szCs w:val="24"/>
        </w:rPr>
        <w:t xml:space="preserve"> vocabulary words and activities</w:t>
      </w:r>
      <w:r w:rsidRPr="009A5C5D">
        <w:rPr>
          <w:rFonts w:asciiTheme="minorHAnsi" w:hAnsiTheme="minorHAnsi" w:cstheme="minorHAnsi"/>
          <w:i/>
          <w:sz w:val="24"/>
          <w:szCs w:val="24"/>
        </w:rPr>
        <w:t xml:space="preserve"> over onto sticky notes so they can be stuck to the right pages for each day’s questions and vocabulary work.</w:t>
      </w:r>
    </w:p>
    <w:p w14:paraId="61B3D62C" w14:textId="5937797A" w:rsidR="00ED4C5B" w:rsidRPr="004D4CFD" w:rsidRDefault="00ED4C5B" w:rsidP="00ED4C5B">
      <w:pPr>
        <w:numPr>
          <w:ilvl w:val="0"/>
          <w:numId w:val="13"/>
        </w:numPr>
        <w:pBdr>
          <w:top w:val="nil"/>
          <w:left w:val="nil"/>
          <w:bottom w:val="nil"/>
          <w:right w:val="nil"/>
          <w:between w:val="nil"/>
        </w:pBdr>
        <w:spacing w:after="0" w:line="360" w:lineRule="auto"/>
        <w:contextualSpacing/>
        <w:rPr>
          <w:sz w:val="24"/>
          <w:szCs w:val="24"/>
        </w:rPr>
      </w:pPr>
      <w:bookmarkStart w:id="0" w:name="_Hlk509119129"/>
      <w:bookmarkStart w:id="1" w:name="_Hlk509077981"/>
      <w:r>
        <w:rPr>
          <w:sz w:val="24"/>
          <w:szCs w:val="24"/>
        </w:rPr>
        <w:t xml:space="preserve">Consider pairing this series of lessons on </w:t>
      </w:r>
      <w:r>
        <w:rPr>
          <w:i/>
          <w:sz w:val="24"/>
          <w:szCs w:val="24"/>
        </w:rPr>
        <w:t>When the Root Children Wake Up</w:t>
      </w:r>
      <w:r>
        <w:rPr>
          <w:sz w:val="24"/>
          <w:szCs w:val="24"/>
        </w:rPr>
        <w:t xml:space="preserve"> with a text set to increase student knowledge and familiarity with the topic. A custom text set can be found</w:t>
      </w:r>
      <w:hyperlink r:id="rId9">
        <w:r w:rsidRPr="00630357">
          <w:rPr>
            <w:sz w:val="24"/>
            <w:szCs w:val="24"/>
          </w:rPr>
          <w:t xml:space="preserve"> </w:t>
        </w:r>
      </w:hyperlink>
      <w:hyperlink r:id="rId10" w:history="1">
        <w:r w:rsidRPr="00630357">
          <w:rPr>
            <w:rStyle w:val="Hyperlink"/>
            <w:sz w:val="24"/>
            <w:szCs w:val="24"/>
          </w:rPr>
          <w:t>here</w:t>
        </w:r>
      </w:hyperlink>
      <w:hyperlink r:id="rId11">
        <w:r w:rsidRPr="00630357">
          <w:rPr>
            <w:sz w:val="24"/>
            <w:szCs w:val="24"/>
          </w:rPr>
          <w:t>.</w:t>
        </w:r>
      </w:hyperlink>
      <w:r>
        <w:rPr>
          <w:sz w:val="24"/>
          <w:szCs w:val="24"/>
        </w:rPr>
        <w:t xml:space="preserve"> </w:t>
      </w:r>
      <w:r>
        <w:rPr>
          <w:i/>
          <w:sz w:val="24"/>
          <w:szCs w:val="24"/>
        </w:rPr>
        <w:t>Note: This is particularly supportive of ELL students</w:t>
      </w:r>
      <w:bookmarkEnd w:id="0"/>
      <w:r>
        <w:rPr>
          <w:i/>
          <w:sz w:val="24"/>
          <w:szCs w:val="24"/>
        </w:rPr>
        <w:t>.</w:t>
      </w:r>
    </w:p>
    <w:bookmarkEnd w:id="1"/>
    <w:p w14:paraId="23F09EB7" w14:textId="77777777" w:rsidR="00ED4C5B" w:rsidRPr="00ED4C5B" w:rsidRDefault="00ED4C5B" w:rsidP="00ED4C5B">
      <w:pPr>
        <w:spacing w:after="0" w:line="360" w:lineRule="auto"/>
        <w:rPr>
          <w:rFonts w:asciiTheme="minorHAnsi" w:hAnsiTheme="minorHAnsi" w:cstheme="minorHAnsi"/>
          <w:i/>
          <w:sz w:val="24"/>
          <w:szCs w:val="24"/>
        </w:rPr>
      </w:pPr>
    </w:p>
    <w:p w14:paraId="31619595" w14:textId="77777777" w:rsidR="005A358C" w:rsidRDefault="005A358C" w:rsidP="005A358C">
      <w:bookmarkStart w:id="2" w:name="_Hlk509078023"/>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2998EE5A" w14:textId="77777777" w:rsidR="00ED4C5B" w:rsidRPr="00AB1D8B" w:rsidRDefault="00ED4C5B" w:rsidP="00ED4C5B">
      <w:pPr>
        <w:spacing w:after="0" w:line="240" w:lineRule="auto"/>
        <w:rPr>
          <w:i/>
          <w:sz w:val="24"/>
          <w:szCs w:val="24"/>
        </w:rPr>
      </w:pPr>
      <w:bookmarkStart w:id="3" w:name="_GoBack"/>
      <w:bookmarkEnd w:id="3"/>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6AFCB1C8" w14:textId="77777777" w:rsidR="00ED4C5B" w:rsidRPr="00AB1D8B" w:rsidRDefault="00ED4C5B" w:rsidP="00ED4C5B">
      <w:pPr>
        <w:spacing w:after="0" w:line="240" w:lineRule="auto"/>
        <w:rPr>
          <w:i/>
          <w:sz w:val="24"/>
          <w:szCs w:val="24"/>
        </w:rPr>
      </w:pPr>
    </w:p>
    <w:p w14:paraId="7B3D439C" w14:textId="77777777" w:rsidR="00ED4C5B" w:rsidRPr="00630357" w:rsidRDefault="00ED4C5B" w:rsidP="00ED4C5B">
      <w:pPr>
        <w:pStyle w:val="ListParagraph"/>
        <w:numPr>
          <w:ilvl w:val="0"/>
          <w:numId w:val="24"/>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78579E8C" w14:textId="77777777" w:rsidR="00ED4C5B" w:rsidRPr="00630357" w:rsidRDefault="00ED4C5B" w:rsidP="00ED4C5B">
      <w:pPr>
        <w:pStyle w:val="ListParagraph"/>
        <w:numPr>
          <w:ilvl w:val="0"/>
          <w:numId w:val="24"/>
        </w:numPr>
        <w:pBdr>
          <w:top w:val="nil"/>
          <w:left w:val="nil"/>
          <w:bottom w:val="nil"/>
          <w:right w:val="nil"/>
          <w:between w:val="nil"/>
        </w:pBdr>
        <w:spacing w:after="0" w:line="240" w:lineRule="auto"/>
        <w:rPr>
          <w:rFonts w:cs="Calibri"/>
          <w:i/>
          <w:sz w:val="24"/>
          <w:szCs w:val="24"/>
        </w:rPr>
      </w:pPr>
      <w:r w:rsidRPr="00630357">
        <w:rPr>
          <w:rFonts w:cs="Calibri"/>
          <w:i/>
          <w:sz w:val="24"/>
          <w:szCs w:val="24"/>
        </w:rPr>
        <w:lastRenderedPageBreak/>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546A49D5" w14:textId="77777777" w:rsidR="00ED4C5B" w:rsidRPr="00630357" w:rsidRDefault="00ED4C5B" w:rsidP="00ED4C5B">
      <w:pPr>
        <w:pStyle w:val="ListParagraph"/>
        <w:numPr>
          <w:ilvl w:val="0"/>
          <w:numId w:val="24"/>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12"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2"/>
    <w:p w14:paraId="513EB993" w14:textId="77777777" w:rsidR="000C1F21" w:rsidRPr="000C1F21" w:rsidRDefault="000C1F21" w:rsidP="000C1F21">
      <w:pPr>
        <w:spacing w:after="0" w:line="360" w:lineRule="auto"/>
        <w:rPr>
          <w:rFonts w:asciiTheme="minorHAnsi" w:hAnsiTheme="minorHAnsi" w:cstheme="minorHAnsi"/>
          <w:sz w:val="24"/>
          <w:szCs w:val="24"/>
        </w:rPr>
      </w:pPr>
    </w:p>
    <w:p w14:paraId="6E6220CE" w14:textId="77777777" w:rsidR="00F53905" w:rsidRPr="008B293A" w:rsidRDefault="00785F98" w:rsidP="008B293A">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Lesson – Questions, Activities, and Tasks</w:t>
      </w:r>
    </w:p>
    <w:p w14:paraId="459167F6" w14:textId="77777777" w:rsidR="0085291B" w:rsidRPr="00D96F8F" w:rsidRDefault="0085291B" w:rsidP="006E60E1">
      <w:pPr>
        <w:pStyle w:val="ListParagraph"/>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6449"/>
        <w:gridCol w:w="6449"/>
      </w:tblGrid>
      <w:tr w:rsidR="00CD6B7F" w:rsidRPr="00CD6B7F" w14:paraId="00F87263" w14:textId="77777777">
        <w:trPr>
          <w:trHeight w:val="147"/>
        </w:trPr>
        <w:tc>
          <w:tcPr>
            <w:tcW w:w="6449" w:type="dxa"/>
          </w:tcPr>
          <w:p w14:paraId="764E1C35" w14:textId="77777777" w:rsidR="00CD6B7F" w:rsidRPr="00CD6B7F" w:rsidRDefault="00F12AEB" w:rsidP="005B6C42">
            <w:pPr>
              <w:spacing w:after="0" w:line="240" w:lineRule="auto"/>
              <w:rPr>
                <w:b/>
                <w:sz w:val="24"/>
                <w:szCs w:val="24"/>
              </w:rPr>
            </w:pPr>
            <w:r>
              <w:rPr>
                <w:b/>
                <w:sz w:val="24"/>
                <w:szCs w:val="24"/>
              </w:rPr>
              <w:t>Questions/Activities</w:t>
            </w:r>
            <w:r w:rsidR="004C328D">
              <w:rPr>
                <w:b/>
                <w:sz w:val="24"/>
                <w:szCs w:val="24"/>
              </w:rPr>
              <w:t>/</w:t>
            </w:r>
            <w:r w:rsidR="002F6E5E">
              <w:rPr>
                <w:b/>
                <w:sz w:val="24"/>
                <w:szCs w:val="24"/>
              </w:rPr>
              <w:t>Vocabulary/</w:t>
            </w:r>
            <w:r w:rsidR="002B4002">
              <w:rPr>
                <w:b/>
                <w:sz w:val="24"/>
                <w:szCs w:val="24"/>
              </w:rPr>
              <w:t>Task</w:t>
            </w:r>
            <w:r>
              <w:rPr>
                <w:b/>
                <w:sz w:val="24"/>
                <w:szCs w:val="24"/>
              </w:rPr>
              <w:t>s</w:t>
            </w:r>
          </w:p>
        </w:tc>
        <w:tc>
          <w:tcPr>
            <w:tcW w:w="6449" w:type="dxa"/>
          </w:tcPr>
          <w:p w14:paraId="2D9D2746" w14:textId="77777777" w:rsidR="00CD6B7F" w:rsidRPr="00CD6B7F" w:rsidRDefault="008101BC" w:rsidP="00CD4D12">
            <w:pPr>
              <w:spacing w:after="0" w:line="240" w:lineRule="auto"/>
              <w:rPr>
                <w:b/>
                <w:sz w:val="24"/>
                <w:szCs w:val="24"/>
              </w:rPr>
            </w:pPr>
            <w:r>
              <w:rPr>
                <w:b/>
                <w:sz w:val="24"/>
                <w:szCs w:val="24"/>
              </w:rPr>
              <w:t>Expected Outcome</w:t>
            </w:r>
            <w:r w:rsidR="003C1ABD">
              <w:rPr>
                <w:b/>
                <w:sz w:val="24"/>
                <w:szCs w:val="24"/>
              </w:rPr>
              <w:t xml:space="preserve"> or Response</w:t>
            </w:r>
            <w:r w:rsidR="00F12AEB">
              <w:rPr>
                <w:b/>
                <w:sz w:val="24"/>
                <w:szCs w:val="24"/>
              </w:rPr>
              <w:t xml:space="preserve"> (for each)</w:t>
            </w:r>
          </w:p>
        </w:tc>
      </w:tr>
      <w:tr w:rsidR="00CD6B7F" w:rsidRPr="00CD6B7F" w14:paraId="63359F43" w14:textId="77777777">
        <w:trPr>
          <w:trHeight w:val="147"/>
        </w:trPr>
        <w:tc>
          <w:tcPr>
            <w:tcW w:w="6449" w:type="dxa"/>
          </w:tcPr>
          <w:p w14:paraId="5648FE27" w14:textId="77777777" w:rsidR="006B0EFD" w:rsidRDefault="002F6E5E" w:rsidP="00177848">
            <w:pPr>
              <w:spacing w:after="0" w:line="240" w:lineRule="auto"/>
              <w:rPr>
                <w:sz w:val="24"/>
                <w:szCs w:val="24"/>
              </w:rPr>
            </w:pPr>
            <w:r>
              <w:rPr>
                <w:sz w:val="24"/>
                <w:szCs w:val="24"/>
              </w:rPr>
              <w:t>FIRST READING:</w:t>
            </w:r>
          </w:p>
          <w:p w14:paraId="494B153B" w14:textId="77777777" w:rsidR="005818BC" w:rsidRDefault="0085291B" w:rsidP="0057360F">
            <w:pPr>
              <w:spacing w:after="0" w:line="240" w:lineRule="auto"/>
              <w:rPr>
                <w:sz w:val="24"/>
                <w:szCs w:val="24"/>
              </w:rPr>
            </w:pPr>
            <w:r>
              <w:rPr>
                <w:sz w:val="24"/>
                <w:szCs w:val="24"/>
              </w:rPr>
              <w:t>Read aloud the entire book</w:t>
            </w:r>
            <w:r w:rsidR="002F6E5E">
              <w:rPr>
                <w:sz w:val="24"/>
                <w:szCs w:val="24"/>
              </w:rPr>
              <w:t xml:space="preserve"> (or chapter)</w:t>
            </w:r>
            <w:r>
              <w:rPr>
                <w:sz w:val="24"/>
                <w:szCs w:val="24"/>
              </w:rPr>
              <w:t xml:space="preserve"> with minimal interruptions.</w:t>
            </w:r>
            <w:r w:rsidR="002F6E5E">
              <w:rPr>
                <w:sz w:val="24"/>
                <w:szCs w:val="24"/>
              </w:rPr>
              <w:t xml:space="preserve"> Stop to provide word meanings or clarify only when you know the majority of your students will be confused.</w:t>
            </w:r>
          </w:p>
          <w:p w14:paraId="607A4F6C" w14:textId="77777777" w:rsidR="0085291B" w:rsidRPr="00CD6B7F" w:rsidRDefault="0085291B" w:rsidP="0057360F">
            <w:pPr>
              <w:spacing w:after="0" w:line="240" w:lineRule="auto"/>
              <w:rPr>
                <w:sz w:val="24"/>
                <w:szCs w:val="24"/>
              </w:rPr>
            </w:pPr>
          </w:p>
        </w:tc>
        <w:tc>
          <w:tcPr>
            <w:tcW w:w="6449" w:type="dxa"/>
          </w:tcPr>
          <w:p w14:paraId="4F45DE04" w14:textId="77777777" w:rsidR="00CD6B7F" w:rsidRDefault="00CD6B7F" w:rsidP="003C1ABD">
            <w:pPr>
              <w:spacing w:after="0" w:line="240" w:lineRule="auto"/>
              <w:rPr>
                <w:sz w:val="24"/>
                <w:szCs w:val="24"/>
              </w:rPr>
            </w:pPr>
          </w:p>
          <w:p w14:paraId="46631BFD" w14:textId="77777777" w:rsidR="002F6E5E" w:rsidRPr="00CD6B7F" w:rsidRDefault="002F6E5E" w:rsidP="003C1ABD">
            <w:pPr>
              <w:spacing w:after="0" w:line="240" w:lineRule="auto"/>
              <w:rPr>
                <w:sz w:val="24"/>
                <w:szCs w:val="24"/>
              </w:rPr>
            </w:pPr>
            <w:r>
              <w:rPr>
                <w:sz w:val="24"/>
                <w:szCs w:val="24"/>
              </w:rPr>
              <w:t>The goal here is for students to enjoy the book, both writing and pictures, and to experience it as a whole. This will give them some context and sense of completion before they dive into examining the parts of the book more carefully.</w:t>
            </w:r>
            <w:r w:rsidR="00F064EC">
              <w:rPr>
                <w:sz w:val="24"/>
                <w:szCs w:val="24"/>
              </w:rPr>
              <w:t xml:space="preserve">  After you complete the read aloud, ask the students, “What is this story about?” and have them discuss with a partner.</w:t>
            </w:r>
          </w:p>
        </w:tc>
      </w:tr>
      <w:tr w:rsidR="00CD6B7F" w:rsidRPr="00CD6B7F" w14:paraId="12B87178" w14:textId="77777777">
        <w:trPr>
          <w:trHeight w:val="147"/>
        </w:trPr>
        <w:tc>
          <w:tcPr>
            <w:tcW w:w="6449" w:type="dxa"/>
          </w:tcPr>
          <w:p w14:paraId="1B2BABD4" w14:textId="77777777" w:rsidR="006B0EFD" w:rsidRPr="009B6DDE" w:rsidRDefault="002F6E5E" w:rsidP="005818BC">
            <w:pPr>
              <w:spacing w:after="0" w:line="240" w:lineRule="auto"/>
              <w:rPr>
                <w:sz w:val="24"/>
                <w:szCs w:val="24"/>
              </w:rPr>
            </w:pPr>
            <w:r w:rsidRPr="009B6DDE">
              <w:rPr>
                <w:sz w:val="24"/>
                <w:szCs w:val="24"/>
              </w:rPr>
              <w:t>SECOND READING:</w:t>
            </w:r>
            <w:r w:rsidR="00F064EC" w:rsidRPr="009B6DDE">
              <w:rPr>
                <w:sz w:val="24"/>
                <w:szCs w:val="24"/>
              </w:rPr>
              <w:t xml:space="preserve"> </w:t>
            </w:r>
          </w:p>
          <w:p w14:paraId="3BE76B36" w14:textId="77777777" w:rsidR="009E4927" w:rsidRPr="009B6DDE" w:rsidRDefault="009E4927" w:rsidP="005818BC">
            <w:pPr>
              <w:spacing w:after="0" w:line="240" w:lineRule="auto"/>
              <w:rPr>
                <w:sz w:val="24"/>
                <w:szCs w:val="24"/>
              </w:rPr>
            </w:pPr>
            <w:r w:rsidRPr="009B6DDE">
              <w:rPr>
                <w:sz w:val="24"/>
                <w:szCs w:val="24"/>
              </w:rPr>
              <w:t>Today you will r</w:t>
            </w:r>
            <w:r w:rsidR="00F064EC" w:rsidRPr="009B6DDE">
              <w:rPr>
                <w:sz w:val="24"/>
                <w:szCs w:val="24"/>
              </w:rPr>
              <w:t xml:space="preserve">eread the complete text </w:t>
            </w:r>
            <w:r w:rsidRPr="009B6DDE">
              <w:rPr>
                <w:sz w:val="24"/>
                <w:szCs w:val="24"/>
              </w:rPr>
              <w:t>focusing</w:t>
            </w:r>
            <w:r w:rsidR="005D528D" w:rsidRPr="009B6DDE">
              <w:rPr>
                <w:sz w:val="24"/>
                <w:szCs w:val="24"/>
              </w:rPr>
              <w:t xml:space="preserve"> on the changes that are evident in the text.</w:t>
            </w:r>
          </w:p>
          <w:p w14:paraId="3808DC25" w14:textId="77777777" w:rsidR="009E4927" w:rsidRDefault="009E4927" w:rsidP="005818BC">
            <w:pPr>
              <w:spacing w:after="0" w:line="240" w:lineRule="auto"/>
              <w:rPr>
                <w:sz w:val="24"/>
                <w:szCs w:val="24"/>
              </w:rPr>
            </w:pPr>
          </w:p>
          <w:p w14:paraId="46F25600" w14:textId="6F1D0337" w:rsidR="00CD6B7F" w:rsidRDefault="009B6DDE" w:rsidP="005818BC">
            <w:pPr>
              <w:spacing w:after="0" w:line="240" w:lineRule="auto"/>
              <w:rPr>
                <w:sz w:val="24"/>
                <w:szCs w:val="24"/>
              </w:rPr>
            </w:pPr>
            <w:r w:rsidRPr="009B6DDE">
              <w:rPr>
                <w:b/>
                <w:sz w:val="24"/>
                <w:szCs w:val="24"/>
              </w:rPr>
              <w:t xml:space="preserve">Reread </w:t>
            </w:r>
            <w:r w:rsidR="00E56FFA" w:rsidRPr="009B6DDE">
              <w:rPr>
                <w:b/>
                <w:sz w:val="24"/>
                <w:szCs w:val="24"/>
              </w:rPr>
              <w:t>Page 2</w:t>
            </w:r>
            <w:r>
              <w:rPr>
                <w:b/>
                <w:sz w:val="24"/>
                <w:szCs w:val="24"/>
              </w:rPr>
              <w:t>. Display on a document camera or projector if possible</w:t>
            </w:r>
            <w:r w:rsidRPr="009B6DDE">
              <w:rPr>
                <w:b/>
                <w:sz w:val="24"/>
                <w:szCs w:val="24"/>
              </w:rPr>
              <w:t>:</w:t>
            </w:r>
            <w:r w:rsidR="00F064EC">
              <w:rPr>
                <w:sz w:val="24"/>
                <w:szCs w:val="24"/>
              </w:rPr>
              <w:t xml:space="preserve"> “Climbing the mountain to his palace of ice, he turns to watch the snows melting behind him.”</w:t>
            </w:r>
          </w:p>
          <w:p w14:paraId="20249585" w14:textId="77777777" w:rsidR="009E4927" w:rsidRDefault="009E4927" w:rsidP="005818BC">
            <w:pPr>
              <w:spacing w:after="0" w:line="240" w:lineRule="auto"/>
              <w:rPr>
                <w:sz w:val="24"/>
                <w:szCs w:val="24"/>
              </w:rPr>
            </w:pPr>
          </w:p>
          <w:p w14:paraId="3688CEC8" w14:textId="77777777" w:rsidR="00F064EC" w:rsidRPr="009E4927" w:rsidRDefault="00F064EC" w:rsidP="005818BC">
            <w:pPr>
              <w:spacing w:after="0" w:line="240" w:lineRule="auto"/>
              <w:rPr>
                <w:b/>
                <w:sz w:val="24"/>
                <w:szCs w:val="24"/>
              </w:rPr>
            </w:pPr>
            <w:r w:rsidRPr="009E4927">
              <w:rPr>
                <w:b/>
                <w:sz w:val="24"/>
                <w:szCs w:val="24"/>
              </w:rPr>
              <w:t>QUESTIONS:</w:t>
            </w:r>
          </w:p>
          <w:p w14:paraId="3971A2BA" w14:textId="77777777" w:rsidR="00F064EC" w:rsidRDefault="009E4927" w:rsidP="005818BC">
            <w:pPr>
              <w:spacing w:after="0" w:line="240" w:lineRule="auto"/>
              <w:rPr>
                <w:sz w:val="24"/>
                <w:szCs w:val="24"/>
              </w:rPr>
            </w:pPr>
            <w:r>
              <w:rPr>
                <w:sz w:val="24"/>
                <w:szCs w:val="24"/>
              </w:rPr>
              <w:lastRenderedPageBreak/>
              <w:t>What is changing?  How do the author and illustrator show this change?</w:t>
            </w:r>
          </w:p>
          <w:p w14:paraId="577C8BC4" w14:textId="77777777" w:rsidR="009E4927" w:rsidRDefault="009E4927" w:rsidP="005818BC">
            <w:pPr>
              <w:spacing w:after="0" w:line="240" w:lineRule="auto"/>
              <w:rPr>
                <w:sz w:val="24"/>
                <w:szCs w:val="24"/>
              </w:rPr>
            </w:pPr>
          </w:p>
          <w:p w14:paraId="47113D5C" w14:textId="77777777" w:rsidR="009B6DDE" w:rsidRDefault="009B6DDE" w:rsidP="005818BC">
            <w:pPr>
              <w:spacing w:after="0" w:line="240" w:lineRule="auto"/>
              <w:rPr>
                <w:sz w:val="24"/>
                <w:szCs w:val="24"/>
              </w:rPr>
            </w:pPr>
          </w:p>
          <w:p w14:paraId="7B6BBDDF" w14:textId="77777777" w:rsidR="009B6DDE" w:rsidRDefault="009B6DDE" w:rsidP="005818BC">
            <w:pPr>
              <w:spacing w:after="0" w:line="240" w:lineRule="auto"/>
              <w:rPr>
                <w:sz w:val="24"/>
                <w:szCs w:val="24"/>
              </w:rPr>
            </w:pPr>
          </w:p>
          <w:p w14:paraId="6F6010D7" w14:textId="77777777" w:rsidR="009B6DDE" w:rsidRDefault="009B6DDE" w:rsidP="005818BC">
            <w:pPr>
              <w:spacing w:after="0" w:line="240" w:lineRule="auto"/>
              <w:rPr>
                <w:sz w:val="24"/>
                <w:szCs w:val="24"/>
              </w:rPr>
            </w:pPr>
          </w:p>
          <w:p w14:paraId="600AC202" w14:textId="77777777" w:rsidR="00DD112F" w:rsidRPr="009B6DDE" w:rsidRDefault="00DD112F" w:rsidP="005818BC">
            <w:pPr>
              <w:spacing w:after="0" w:line="240" w:lineRule="auto"/>
              <w:rPr>
                <w:b/>
                <w:sz w:val="24"/>
                <w:szCs w:val="24"/>
              </w:rPr>
            </w:pPr>
            <w:r w:rsidRPr="009B6DDE">
              <w:rPr>
                <w:b/>
                <w:sz w:val="24"/>
                <w:szCs w:val="24"/>
              </w:rPr>
              <w:t xml:space="preserve">Continue reading the text stopping on page </w:t>
            </w:r>
            <w:r w:rsidR="00E56FFA" w:rsidRPr="009B6DDE">
              <w:rPr>
                <w:b/>
                <w:sz w:val="24"/>
                <w:szCs w:val="24"/>
              </w:rPr>
              <w:t>16</w:t>
            </w:r>
            <w:r w:rsidRPr="009B6DDE">
              <w:rPr>
                <w:b/>
                <w:sz w:val="24"/>
                <w:szCs w:val="24"/>
              </w:rPr>
              <w:t>.  Reread page 1</w:t>
            </w:r>
            <w:r w:rsidR="00E56FFA" w:rsidRPr="009B6DDE">
              <w:rPr>
                <w:b/>
                <w:sz w:val="24"/>
                <w:szCs w:val="24"/>
              </w:rPr>
              <w:t>3</w:t>
            </w:r>
            <w:r w:rsidRPr="009B6DDE">
              <w:rPr>
                <w:b/>
                <w:sz w:val="24"/>
                <w:szCs w:val="24"/>
              </w:rPr>
              <w:t xml:space="preserve"> and 1</w:t>
            </w:r>
            <w:r w:rsidR="00E56FFA" w:rsidRPr="009B6DDE">
              <w:rPr>
                <w:b/>
                <w:sz w:val="24"/>
                <w:szCs w:val="24"/>
              </w:rPr>
              <w:t>5</w:t>
            </w:r>
            <w:r w:rsidRPr="009B6DDE">
              <w:rPr>
                <w:b/>
                <w:sz w:val="24"/>
                <w:szCs w:val="24"/>
              </w:rPr>
              <w:t xml:space="preserve">.  </w:t>
            </w:r>
          </w:p>
          <w:p w14:paraId="17C19E78" w14:textId="77777777" w:rsidR="00DD112F" w:rsidRDefault="00DD112F" w:rsidP="005818BC">
            <w:pPr>
              <w:spacing w:after="0" w:line="240" w:lineRule="auto"/>
              <w:rPr>
                <w:sz w:val="24"/>
                <w:szCs w:val="24"/>
              </w:rPr>
            </w:pPr>
          </w:p>
          <w:p w14:paraId="79E92FF7" w14:textId="77777777" w:rsidR="00DD112F" w:rsidRPr="00DD112F" w:rsidRDefault="00DD112F" w:rsidP="005818BC">
            <w:pPr>
              <w:spacing w:after="0" w:line="240" w:lineRule="auto"/>
              <w:rPr>
                <w:b/>
                <w:sz w:val="24"/>
                <w:szCs w:val="24"/>
              </w:rPr>
            </w:pPr>
            <w:r w:rsidRPr="00DD112F">
              <w:rPr>
                <w:b/>
                <w:sz w:val="24"/>
                <w:szCs w:val="24"/>
              </w:rPr>
              <w:t xml:space="preserve">QUESTIONS:  </w:t>
            </w:r>
          </w:p>
          <w:p w14:paraId="01E216C9" w14:textId="77777777" w:rsidR="005818BC" w:rsidRDefault="00DD112F" w:rsidP="005818BC">
            <w:pPr>
              <w:spacing w:after="0" w:line="240" w:lineRule="auto"/>
              <w:rPr>
                <w:sz w:val="24"/>
                <w:szCs w:val="24"/>
              </w:rPr>
            </w:pPr>
            <w:r>
              <w:rPr>
                <w:sz w:val="24"/>
                <w:szCs w:val="24"/>
              </w:rPr>
              <w:t>What is changing?  How do the author and illustrator show this change?</w:t>
            </w:r>
          </w:p>
          <w:p w14:paraId="5990E0D4" w14:textId="77777777" w:rsidR="00DD112F" w:rsidRDefault="00DD112F" w:rsidP="005818BC">
            <w:pPr>
              <w:spacing w:after="0" w:line="240" w:lineRule="auto"/>
              <w:rPr>
                <w:sz w:val="24"/>
                <w:szCs w:val="24"/>
              </w:rPr>
            </w:pPr>
          </w:p>
          <w:p w14:paraId="260E0D9F" w14:textId="77777777" w:rsidR="00DD112F" w:rsidRDefault="00DD112F" w:rsidP="005818BC">
            <w:pPr>
              <w:spacing w:after="0" w:line="240" w:lineRule="auto"/>
              <w:rPr>
                <w:sz w:val="24"/>
                <w:szCs w:val="24"/>
              </w:rPr>
            </w:pPr>
          </w:p>
          <w:p w14:paraId="042D46C3" w14:textId="77777777" w:rsidR="00DD112F" w:rsidRDefault="00DD112F" w:rsidP="005818BC">
            <w:pPr>
              <w:spacing w:after="0" w:line="240" w:lineRule="auto"/>
              <w:rPr>
                <w:sz w:val="24"/>
                <w:szCs w:val="24"/>
              </w:rPr>
            </w:pPr>
          </w:p>
          <w:p w14:paraId="58004A94" w14:textId="77777777" w:rsidR="00DD112F" w:rsidRPr="009B6DDE" w:rsidRDefault="00461656" w:rsidP="005818BC">
            <w:pPr>
              <w:spacing w:after="0" w:line="240" w:lineRule="auto"/>
              <w:rPr>
                <w:b/>
                <w:sz w:val="24"/>
                <w:szCs w:val="24"/>
              </w:rPr>
            </w:pPr>
            <w:r w:rsidRPr="009B6DDE">
              <w:rPr>
                <w:b/>
                <w:sz w:val="24"/>
                <w:szCs w:val="24"/>
              </w:rPr>
              <w:t xml:space="preserve">Continue reading until </w:t>
            </w:r>
            <w:r w:rsidR="004C4E08" w:rsidRPr="009B6DDE">
              <w:rPr>
                <w:b/>
                <w:sz w:val="24"/>
                <w:szCs w:val="24"/>
              </w:rPr>
              <w:t>page 22.  Reread pages 20-21.</w:t>
            </w:r>
          </w:p>
          <w:p w14:paraId="1E3A0242" w14:textId="77777777" w:rsidR="004C4E08" w:rsidRDefault="004C4E08" w:rsidP="005818BC">
            <w:pPr>
              <w:spacing w:after="0" w:line="240" w:lineRule="auto"/>
              <w:rPr>
                <w:sz w:val="24"/>
                <w:szCs w:val="24"/>
              </w:rPr>
            </w:pPr>
          </w:p>
          <w:p w14:paraId="3275666F" w14:textId="77777777" w:rsidR="004C4E08" w:rsidRPr="004C4E08" w:rsidRDefault="004C4E08" w:rsidP="005818BC">
            <w:pPr>
              <w:spacing w:after="0" w:line="240" w:lineRule="auto"/>
              <w:rPr>
                <w:b/>
                <w:sz w:val="24"/>
                <w:szCs w:val="24"/>
              </w:rPr>
            </w:pPr>
            <w:r w:rsidRPr="004C4E08">
              <w:rPr>
                <w:b/>
                <w:sz w:val="24"/>
                <w:szCs w:val="24"/>
              </w:rPr>
              <w:t>QUESTION:</w:t>
            </w:r>
          </w:p>
          <w:p w14:paraId="5CE77C9A" w14:textId="77777777" w:rsidR="004C4E08" w:rsidRDefault="004C4E08" w:rsidP="005818BC">
            <w:pPr>
              <w:spacing w:after="0" w:line="240" w:lineRule="auto"/>
              <w:rPr>
                <w:sz w:val="24"/>
                <w:szCs w:val="24"/>
              </w:rPr>
            </w:pPr>
            <w:r>
              <w:rPr>
                <w:sz w:val="24"/>
                <w:szCs w:val="24"/>
              </w:rPr>
              <w:t>What is changing?  How do the author and the illustrator show that change?</w:t>
            </w:r>
          </w:p>
          <w:p w14:paraId="37A3F657" w14:textId="77777777" w:rsidR="004C4E08" w:rsidRDefault="004C4E08" w:rsidP="005818BC">
            <w:pPr>
              <w:spacing w:after="0" w:line="240" w:lineRule="auto"/>
              <w:rPr>
                <w:sz w:val="24"/>
                <w:szCs w:val="24"/>
              </w:rPr>
            </w:pPr>
          </w:p>
          <w:p w14:paraId="282E2BA4" w14:textId="77777777" w:rsidR="004C4E08" w:rsidRDefault="004C4E08" w:rsidP="005818BC">
            <w:pPr>
              <w:spacing w:after="0" w:line="240" w:lineRule="auto"/>
              <w:rPr>
                <w:sz w:val="24"/>
                <w:szCs w:val="24"/>
              </w:rPr>
            </w:pPr>
          </w:p>
          <w:p w14:paraId="0E4D09B9" w14:textId="77777777" w:rsidR="004C4E08" w:rsidRDefault="004C4E08" w:rsidP="005818BC">
            <w:pPr>
              <w:spacing w:after="0" w:line="240" w:lineRule="auto"/>
              <w:rPr>
                <w:sz w:val="24"/>
                <w:szCs w:val="24"/>
              </w:rPr>
            </w:pPr>
          </w:p>
          <w:p w14:paraId="3C7ABB33" w14:textId="77777777" w:rsidR="004C4E08" w:rsidRPr="009B6DDE" w:rsidRDefault="004C4E08" w:rsidP="005818BC">
            <w:pPr>
              <w:spacing w:after="0" w:line="240" w:lineRule="auto"/>
              <w:rPr>
                <w:b/>
                <w:sz w:val="24"/>
                <w:szCs w:val="24"/>
              </w:rPr>
            </w:pPr>
            <w:r w:rsidRPr="009B6DDE">
              <w:rPr>
                <w:b/>
                <w:sz w:val="24"/>
                <w:szCs w:val="24"/>
              </w:rPr>
              <w:t xml:space="preserve">Continue reading until page 26.  </w:t>
            </w:r>
            <w:r w:rsidR="009005A8" w:rsidRPr="009B6DDE">
              <w:rPr>
                <w:b/>
                <w:sz w:val="24"/>
                <w:szCs w:val="24"/>
              </w:rPr>
              <w:t>Revisit the illustrations on page 23, 25 and reread page 26.</w:t>
            </w:r>
          </w:p>
          <w:p w14:paraId="4B6C67D2" w14:textId="77777777" w:rsidR="009005A8" w:rsidRDefault="009005A8" w:rsidP="005818BC">
            <w:pPr>
              <w:spacing w:after="0" w:line="240" w:lineRule="auto"/>
              <w:rPr>
                <w:sz w:val="24"/>
                <w:szCs w:val="24"/>
              </w:rPr>
            </w:pPr>
          </w:p>
          <w:p w14:paraId="13230BD1" w14:textId="77777777" w:rsidR="009B6DDE" w:rsidRDefault="009B6DDE" w:rsidP="005818BC">
            <w:pPr>
              <w:spacing w:after="0" w:line="240" w:lineRule="auto"/>
              <w:rPr>
                <w:sz w:val="24"/>
                <w:szCs w:val="24"/>
              </w:rPr>
            </w:pPr>
          </w:p>
          <w:p w14:paraId="18D7CA65" w14:textId="77777777" w:rsidR="009005A8" w:rsidRPr="00632D1E" w:rsidRDefault="009005A8" w:rsidP="005818BC">
            <w:pPr>
              <w:spacing w:after="0" w:line="240" w:lineRule="auto"/>
              <w:rPr>
                <w:b/>
                <w:sz w:val="24"/>
                <w:szCs w:val="24"/>
              </w:rPr>
            </w:pPr>
            <w:r w:rsidRPr="00632D1E">
              <w:rPr>
                <w:b/>
                <w:sz w:val="24"/>
                <w:szCs w:val="24"/>
              </w:rPr>
              <w:t>QUESTION:</w:t>
            </w:r>
          </w:p>
          <w:p w14:paraId="297C35C5" w14:textId="77777777" w:rsidR="009005A8" w:rsidRDefault="009005A8" w:rsidP="005818BC">
            <w:pPr>
              <w:spacing w:after="0" w:line="240" w:lineRule="auto"/>
              <w:rPr>
                <w:sz w:val="24"/>
                <w:szCs w:val="24"/>
              </w:rPr>
            </w:pPr>
            <w:r>
              <w:rPr>
                <w:sz w:val="24"/>
                <w:szCs w:val="24"/>
              </w:rPr>
              <w:t>What is changing?  How do the author and the illustrator show that change?</w:t>
            </w:r>
          </w:p>
          <w:p w14:paraId="1D279F6F" w14:textId="77777777" w:rsidR="004C4E08" w:rsidRDefault="004C4E08" w:rsidP="005818BC">
            <w:pPr>
              <w:spacing w:after="0" w:line="240" w:lineRule="auto"/>
              <w:rPr>
                <w:sz w:val="24"/>
                <w:szCs w:val="24"/>
              </w:rPr>
            </w:pPr>
          </w:p>
          <w:p w14:paraId="141C2923" w14:textId="77777777" w:rsidR="004C4E08" w:rsidRDefault="004C4E08" w:rsidP="005818BC">
            <w:pPr>
              <w:spacing w:after="0" w:line="240" w:lineRule="auto"/>
              <w:rPr>
                <w:sz w:val="24"/>
                <w:szCs w:val="24"/>
              </w:rPr>
            </w:pPr>
          </w:p>
          <w:p w14:paraId="1762E5F4" w14:textId="77777777" w:rsidR="005818BC" w:rsidRDefault="005818BC" w:rsidP="003C1ABD">
            <w:pPr>
              <w:spacing w:after="0" w:line="240" w:lineRule="auto"/>
              <w:rPr>
                <w:sz w:val="24"/>
                <w:szCs w:val="24"/>
              </w:rPr>
            </w:pPr>
          </w:p>
          <w:p w14:paraId="481C8AFF" w14:textId="77777777" w:rsidR="00632D1E" w:rsidRDefault="00632D1E" w:rsidP="003C1ABD">
            <w:pPr>
              <w:spacing w:after="0" w:line="240" w:lineRule="auto"/>
              <w:rPr>
                <w:sz w:val="24"/>
                <w:szCs w:val="24"/>
              </w:rPr>
            </w:pPr>
          </w:p>
          <w:p w14:paraId="0A0D2BD0" w14:textId="77777777" w:rsidR="00632D1E" w:rsidRPr="009B6DDE" w:rsidRDefault="00632D1E" w:rsidP="003C1ABD">
            <w:pPr>
              <w:spacing w:after="0" w:line="240" w:lineRule="auto"/>
              <w:rPr>
                <w:b/>
                <w:sz w:val="24"/>
                <w:szCs w:val="24"/>
              </w:rPr>
            </w:pPr>
            <w:r w:rsidRPr="009B6DDE">
              <w:rPr>
                <w:b/>
                <w:sz w:val="24"/>
                <w:szCs w:val="24"/>
              </w:rPr>
              <w:t>Continue reading until page 29 at the end of the book.  Look at page 29.</w:t>
            </w:r>
          </w:p>
          <w:p w14:paraId="36566F81" w14:textId="77777777" w:rsidR="00632D1E" w:rsidRDefault="00632D1E" w:rsidP="003C1ABD">
            <w:pPr>
              <w:spacing w:after="0" w:line="240" w:lineRule="auto"/>
              <w:rPr>
                <w:sz w:val="24"/>
                <w:szCs w:val="24"/>
              </w:rPr>
            </w:pPr>
          </w:p>
          <w:p w14:paraId="2D007065" w14:textId="77777777" w:rsidR="00632D1E" w:rsidRPr="00632D1E" w:rsidRDefault="00632D1E" w:rsidP="003C1ABD">
            <w:pPr>
              <w:spacing w:after="0" w:line="240" w:lineRule="auto"/>
              <w:rPr>
                <w:b/>
                <w:sz w:val="24"/>
                <w:szCs w:val="24"/>
              </w:rPr>
            </w:pPr>
            <w:r w:rsidRPr="00632D1E">
              <w:rPr>
                <w:b/>
                <w:sz w:val="24"/>
                <w:szCs w:val="24"/>
              </w:rPr>
              <w:t>QUESTION:</w:t>
            </w:r>
          </w:p>
          <w:p w14:paraId="04E4A5F1" w14:textId="77777777" w:rsidR="00632D1E" w:rsidRPr="00CD6B7F" w:rsidRDefault="00632D1E" w:rsidP="003C1ABD">
            <w:pPr>
              <w:spacing w:after="0" w:line="240" w:lineRule="auto"/>
              <w:rPr>
                <w:sz w:val="24"/>
                <w:szCs w:val="24"/>
              </w:rPr>
            </w:pPr>
            <w:r>
              <w:rPr>
                <w:sz w:val="24"/>
                <w:szCs w:val="24"/>
              </w:rPr>
              <w:t>What is changing? How does the author and the illustrator show that change?</w:t>
            </w:r>
          </w:p>
        </w:tc>
        <w:tc>
          <w:tcPr>
            <w:tcW w:w="6449" w:type="dxa"/>
          </w:tcPr>
          <w:p w14:paraId="52BEBA75" w14:textId="77777777" w:rsidR="003C1ABD" w:rsidRDefault="003C1ABD" w:rsidP="005B6C42">
            <w:pPr>
              <w:spacing w:after="0" w:line="240" w:lineRule="auto"/>
              <w:rPr>
                <w:color w:val="FF0000"/>
                <w:sz w:val="24"/>
                <w:szCs w:val="24"/>
              </w:rPr>
            </w:pPr>
          </w:p>
          <w:p w14:paraId="7A040546" w14:textId="77777777" w:rsidR="004A0642" w:rsidRDefault="004A0642" w:rsidP="009E4927">
            <w:pPr>
              <w:spacing w:after="0" w:line="240" w:lineRule="auto"/>
              <w:rPr>
                <w:sz w:val="24"/>
                <w:szCs w:val="24"/>
              </w:rPr>
            </w:pPr>
          </w:p>
          <w:p w14:paraId="074B486B" w14:textId="77777777" w:rsidR="009E4927" w:rsidRDefault="009E4927" w:rsidP="009E4927">
            <w:pPr>
              <w:spacing w:after="0" w:line="240" w:lineRule="auto"/>
              <w:rPr>
                <w:sz w:val="24"/>
                <w:szCs w:val="24"/>
              </w:rPr>
            </w:pPr>
          </w:p>
          <w:p w14:paraId="6E25D941" w14:textId="77777777" w:rsidR="009E4927" w:rsidRDefault="009E4927" w:rsidP="009E4927">
            <w:pPr>
              <w:spacing w:after="0" w:line="240" w:lineRule="auto"/>
              <w:rPr>
                <w:sz w:val="24"/>
                <w:szCs w:val="24"/>
              </w:rPr>
            </w:pPr>
          </w:p>
          <w:p w14:paraId="3D0C8F25" w14:textId="77777777" w:rsidR="009E4927" w:rsidRDefault="009E4927" w:rsidP="009E4927">
            <w:pPr>
              <w:spacing w:after="0" w:line="240" w:lineRule="auto"/>
              <w:rPr>
                <w:sz w:val="24"/>
                <w:szCs w:val="24"/>
              </w:rPr>
            </w:pPr>
          </w:p>
          <w:p w14:paraId="25DC5416" w14:textId="77777777" w:rsidR="009E4927" w:rsidRDefault="009E4927" w:rsidP="009E4927">
            <w:pPr>
              <w:spacing w:after="0" w:line="240" w:lineRule="auto"/>
              <w:rPr>
                <w:sz w:val="24"/>
                <w:szCs w:val="24"/>
              </w:rPr>
            </w:pPr>
          </w:p>
          <w:p w14:paraId="10929B13" w14:textId="77777777" w:rsidR="009E4927" w:rsidRDefault="009E4927" w:rsidP="009E4927">
            <w:pPr>
              <w:spacing w:after="0" w:line="240" w:lineRule="auto"/>
              <w:rPr>
                <w:sz w:val="24"/>
                <w:szCs w:val="24"/>
              </w:rPr>
            </w:pPr>
          </w:p>
          <w:p w14:paraId="6353DB87" w14:textId="77777777" w:rsidR="009E4927" w:rsidRDefault="009E4927" w:rsidP="009E4927">
            <w:pPr>
              <w:spacing w:after="0" w:line="240" w:lineRule="auto"/>
              <w:rPr>
                <w:sz w:val="24"/>
                <w:szCs w:val="24"/>
              </w:rPr>
            </w:pPr>
          </w:p>
          <w:p w14:paraId="2A8E3CD1" w14:textId="77777777" w:rsidR="00570C58" w:rsidRDefault="00570C58" w:rsidP="009E4927">
            <w:pPr>
              <w:spacing w:after="0" w:line="240" w:lineRule="auto"/>
              <w:rPr>
                <w:sz w:val="24"/>
                <w:szCs w:val="24"/>
              </w:rPr>
            </w:pPr>
          </w:p>
          <w:p w14:paraId="2DBFECE7" w14:textId="77777777" w:rsidR="009E4927" w:rsidRPr="00570C58" w:rsidRDefault="00E56FFA" w:rsidP="00E56FFA">
            <w:pPr>
              <w:pStyle w:val="ListParagraph"/>
              <w:numPr>
                <w:ilvl w:val="0"/>
                <w:numId w:val="17"/>
              </w:numPr>
              <w:spacing w:after="0" w:line="240" w:lineRule="auto"/>
              <w:rPr>
                <w:rFonts w:cstheme="minorBidi"/>
                <w:sz w:val="24"/>
                <w:szCs w:val="24"/>
              </w:rPr>
            </w:pPr>
            <w:r w:rsidRPr="00570C58">
              <w:rPr>
                <w:rFonts w:cstheme="minorBidi"/>
                <w:sz w:val="24"/>
                <w:szCs w:val="24"/>
              </w:rPr>
              <w:lastRenderedPageBreak/>
              <w:t>The author says, Grandfather Winter “knows that spring will soon be here”.</w:t>
            </w:r>
          </w:p>
          <w:p w14:paraId="36F01EA1" w14:textId="77777777" w:rsidR="009E4927" w:rsidRDefault="009E4927" w:rsidP="009E4927">
            <w:pPr>
              <w:pStyle w:val="ListParagraph"/>
              <w:numPr>
                <w:ilvl w:val="0"/>
                <w:numId w:val="17"/>
              </w:numPr>
              <w:spacing w:after="0" w:line="240" w:lineRule="auto"/>
              <w:rPr>
                <w:rFonts w:cstheme="minorBidi"/>
                <w:sz w:val="24"/>
                <w:szCs w:val="24"/>
              </w:rPr>
            </w:pPr>
            <w:r>
              <w:rPr>
                <w:rFonts w:cstheme="minorBidi"/>
                <w:sz w:val="24"/>
                <w:szCs w:val="24"/>
              </w:rPr>
              <w:t>The illustrations</w:t>
            </w:r>
            <w:r w:rsidR="004239EB">
              <w:rPr>
                <w:rFonts w:cstheme="minorBidi"/>
                <w:sz w:val="24"/>
                <w:szCs w:val="24"/>
              </w:rPr>
              <w:t xml:space="preserve"> show a small portion of ground</w:t>
            </w:r>
            <w:r>
              <w:rPr>
                <w:rFonts w:cstheme="minorBidi"/>
                <w:sz w:val="24"/>
                <w:szCs w:val="24"/>
              </w:rPr>
              <w:t xml:space="preserve">, rocks and flowers showing through the snow.  </w:t>
            </w:r>
          </w:p>
          <w:p w14:paraId="34D3CF9F" w14:textId="77777777" w:rsidR="00DD112F" w:rsidRPr="00570C58" w:rsidRDefault="009E4927" w:rsidP="00DD112F">
            <w:pPr>
              <w:pStyle w:val="ListParagraph"/>
              <w:numPr>
                <w:ilvl w:val="0"/>
                <w:numId w:val="17"/>
              </w:numPr>
              <w:spacing w:after="0" w:line="240" w:lineRule="auto"/>
              <w:rPr>
                <w:rFonts w:cstheme="minorBidi"/>
                <w:sz w:val="24"/>
                <w:szCs w:val="24"/>
              </w:rPr>
            </w:pPr>
            <w:r>
              <w:rPr>
                <w:rFonts w:cstheme="minorBidi"/>
                <w:sz w:val="24"/>
                <w:szCs w:val="24"/>
              </w:rPr>
              <w:t>The author uses the words, “snow melting”.</w:t>
            </w:r>
          </w:p>
          <w:p w14:paraId="3CD0C507" w14:textId="77777777" w:rsidR="00DD112F" w:rsidRDefault="00DD112F" w:rsidP="00DD112F">
            <w:pPr>
              <w:spacing w:after="0" w:line="240" w:lineRule="auto"/>
              <w:rPr>
                <w:sz w:val="24"/>
                <w:szCs w:val="24"/>
              </w:rPr>
            </w:pPr>
          </w:p>
          <w:p w14:paraId="30237536" w14:textId="77777777" w:rsidR="00DD112F" w:rsidRDefault="00DD112F" w:rsidP="00DD112F">
            <w:pPr>
              <w:spacing w:after="0" w:line="240" w:lineRule="auto"/>
              <w:rPr>
                <w:sz w:val="24"/>
                <w:szCs w:val="24"/>
              </w:rPr>
            </w:pPr>
          </w:p>
          <w:p w14:paraId="5372F99F" w14:textId="77777777" w:rsidR="009B6DDE" w:rsidRDefault="009B6DDE" w:rsidP="00DD112F">
            <w:pPr>
              <w:spacing w:after="0" w:line="240" w:lineRule="auto"/>
              <w:rPr>
                <w:sz w:val="24"/>
                <w:szCs w:val="24"/>
              </w:rPr>
            </w:pPr>
          </w:p>
          <w:p w14:paraId="7CDF29CA" w14:textId="77777777" w:rsidR="009B6DDE" w:rsidRDefault="009B6DDE" w:rsidP="00DD112F">
            <w:pPr>
              <w:spacing w:after="0" w:line="240" w:lineRule="auto"/>
              <w:rPr>
                <w:sz w:val="24"/>
                <w:szCs w:val="24"/>
              </w:rPr>
            </w:pPr>
          </w:p>
          <w:p w14:paraId="18533334" w14:textId="77777777" w:rsidR="009B6DDE" w:rsidRDefault="009B6DDE" w:rsidP="00DD112F">
            <w:pPr>
              <w:spacing w:after="0" w:line="240" w:lineRule="auto"/>
              <w:rPr>
                <w:sz w:val="24"/>
                <w:szCs w:val="24"/>
              </w:rPr>
            </w:pPr>
          </w:p>
          <w:p w14:paraId="5B546006" w14:textId="77777777" w:rsidR="00DD112F" w:rsidRDefault="00DD112F" w:rsidP="00DD112F">
            <w:pPr>
              <w:pStyle w:val="ListParagraph"/>
              <w:numPr>
                <w:ilvl w:val="0"/>
                <w:numId w:val="17"/>
              </w:numPr>
              <w:spacing w:after="0" w:line="240" w:lineRule="auto"/>
              <w:rPr>
                <w:rFonts w:cstheme="minorBidi"/>
                <w:sz w:val="24"/>
                <w:szCs w:val="24"/>
              </w:rPr>
            </w:pPr>
            <w:r>
              <w:rPr>
                <w:rFonts w:cstheme="minorBidi"/>
                <w:sz w:val="24"/>
                <w:szCs w:val="24"/>
              </w:rPr>
              <w:t>The illustrations show the flowers blooming, butterflies, bees</w:t>
            </w:r>
            <w:r w:rsidR="009005A8">
              <w:rPr>
                <w:rFonts w:cstheme="minorBidi"/>
                <w:sz w:val="24"/>
                <w:szCs w:val="24"/>
              </w:rPr>
              <w:t xml:space="preserve">, birds </w:t>
            </w:r>
            <w:r>
              <w:rPr>
                <w:rFonts w:cstheme="minorBidi"/>
                <w:sz w:val="24"/>
                <w:szCs w:val="24"/>
              </w:rPr>
              <w:t>and bugs.</w:t>
            </w:r>
          </w:p>
          <w:p w14:paraId="4EF4A3FD" w14:textId="77777777" w:rsidR="00DD112F" w:rsidRDefault="00DD112F" w:rsidP="00DD112F">
            <w:pPr>
              <w:pStyle w:val="ListParagraph"/>
              <w:numPr>
                <w:ilvl w:val="0"/>
                <w:numId w:val="17"/>
              </w:numPr>
              <w:spacing w:after="0" w:line="240" w:lineRule="auto"/>
              <w:rPr>
                <w:rFonts w:cstheme="minorBidi"/>
                <w:sz w:val="24"/>
                <w:szCs w:val="24"/>
              </w:rPr>
            </w:pPr>
            <w:r>
              <w:rPr>
                <w:rFonts w:cstheme="minorBidi"/>
                <w:sz w:val="24"/>
                <w:szCs w:val="24"/>
              </w:rPr>
              <w:t xml:space="preserve">The author uses the words, “air is perfumed”, “sweet scent”, “bugs and butterflies”.  </w:t>
            </w:r>
          </w:p>
          <w:p w14:paraId="1A440AA3" w14:textId="77777777" w:rsidR="004C4E08" w:rsidRDefault="004C4E08" w:rsidP="004C4E08">
            <w:pPr>
              <w:spacing w:after="0" w:line="240" w:lineRule="auto"/>
              <w:rPr>
                <w:sz w:val="24"/>
                <w:szCs w:val="24"/>
              </w:rPr>
            </w:pPr>
          </w:p>
          <w:p w14:paraId="3F58CE01" w14:textId="77777777" w:rsidR="004C4E08" w:rsidRDefault="004C4E08" w:rsidP="004C4E08">
            <w:pPr>
              <w:spacing w:after="0" w:line="240" w:lineRule="auto"/>
              <w:rPr>
                <w:sz w:val="24"/>
                <w:szCs w:val="24"/>
              </w:rPr>
            </w:pPr>
          </w:p>
          <w:p w14:paraId="4CE3DE72" w14:textId="77777777" w:rsidR="004C4E08" w:rsidRDefault="004C4E08" w:rsidP="004C4E08">
            <w:pPr>
              <w:spacing w:after="0" w:line="240" w:lineRule="auto"/>
              <w:rPr>
                <w:sz w:val="24"/>
                <w:szCs w:val="24"/>
              </w:rPr>
            </w:pPr>
          </w:p>
          <w:p w14:paraId="4AE01F71" w14:textId="77777777" w:rsidR="009B6DDE" w:rsidRDefault="009B6DDE" w:rsidP="004C4E08">
            <w:pPr>
              <w:spacing w:after="0" w:line="240" w:lineRule="auto"/>
              <w:rPr>
                <w:sz w:val="24"/>
                <w:szCs w:val="24"/>
              </w:rPr>
            </w:pPr>
          </w:p>
          <w:p w14:paraId="5CD98C56" w14:textId="77777777" w:rsidR="004C4E08" w:rsidRDefault="009005A8" w:rsidP="004C4E08">
            <w:pPr>
              <w:pStyle w:val="ListParagraph"/>
              <w:numPr>
                <w:ilvl w:val="0"/>
                <w:numId w:val="17"/>
              </w:numPr>
              <w:spacing w:after="0" w:line="240" w:lineRule="auto"/>
              <w:rPr>
                <w:rFonts w:cstheme="minorBidi"/>
                <w:sz w:val="24"/>
                <w:szCs w:val="24"/>
              </w:rPr>
            </w:pPr>
            <w:r>
              <w:rPr>
                <w:rFonts w:cstheme="minorBidi"/>
                <w:sz w:val="24"/>
                <w:szCs w:val="24"/>
              </w:rPr>
              <w:t>The illustrations show</w:t>
            </w:r>
            <w:r w:rsidR="004C4E08">
              <w:rPr>
                <w:rFonts w:cstheme="minorBidi"/>
                <w:sz w:val="24"/>
                <w:szCs w:val="24"/>
              </w:rPr>
              <w:t xml:space="preserve"> the waterfall, splashing in the water, </w:t>
            </w:r>
            <w:r>
              <w:rPr>
                <w:rFonts w:cstheme="minorBidi"/>
                <w:sz w:val="24"/>
                <w:szCs w:val="24"/>
              </w:rPr>
              <w:t xml:space="preserve">frogs, </w:t>
            </w:r>
            <w:r w:rsidR="004C4E08">
              <w:rPr>
                <w:rFonts w:cstheme="minorBidi"/>
                <w:sz w:val="24"/>
                <w:szCs w:val="24"/>
              </w:rPr>
              <w:t>and sunny sky.</w:t>
            </w:r>
          </w:p>
          <w:p w14:paraId="20E99FAD" w14:textId="77777777" w:rsidR="004C4E08" w:rsidRDefault="004C4E08" w:rsidP="004C4E08">
            <w:pPr>
              <w:pStyle w:val="ListParagraph"/>
              <w:numPr>
                <w:ilvl w:val="0"/>
                <w:numId w:val="17"/>
              </w:numPr>
              <w:spacing w:after="0" w:line="240" w:lineRule="auto"/>
              <w:rPr>
                <w:rFonts w:cstheme="minorBidi"/>
                <w:sz w:val="24"/>
                <w:szCs w:val="24"/>
              </w:rPr>
            </w:pPr>
            <w:r>
              <w:rPr>
                <w:rFonts w:cstheme="minorBidi"/>
                <w:sz w:val="24"/>
                <w:szCs w:val="24"/>
              </w:rPr>
              <w:t>The author uses the words, “slides down a waterfall and lands with a splash</w:t>
            </w:r>
            <w:r w:rsidR="00330056">
              <w:rPr>
                <w:rFonts w:cstheme="minorBidi"/>
                <w:sz w:val="24"/>
                <w:szCs w:val="24"/>
              </w:rPr>
              <w:t>,</w:t>
            </w:r>
            <w:r>
              <w:rPr>
                <w:rFonts w:cstheme="minorBidi"/>
                <w:sz w:val="24"/>
                <w:szCs w:val="24"/>
              </w:rPr>
              <w:t>” and “shakes the water from his fiery beard</w:t>
            </w:r>
            <w:r w:rsidR="00330056">
              <w:rPr>
                <w:rFonts w:cstheme="minorBidi"/>
                <w:sz w:val="24"/>
                <w:szCs w:val="24"/>
              </w:rPr>
              <w:t>.</w:t>
            </w:r>
            <w:r>
              <w:rPr>
                <w:rFonts w:cstheme="minorBidi"/>
                <w:sz w:val="24"/>
                <w:szCs w:val="24"/>
              </w:rPr>
              <w:t>”</w:t>
            </w:r>
          </w:p>
          <w:p w14:paraId="3D9F80EC" w14:textId="77777777" w:rsidR="009005A8" w:rsidRDefault="009005A8" w:rsidP="009005A8">
            <w:pPr>
              <w:spacing w:after="0" w:line="240" w:lineRule="auto"/>
              <w:rPr>
                <w:sz w:val="24"/>
                <w:szCs w:val="24"/>
              </w:rPr>
            </w:pPr>
          </w:p>
          <w:p w14:paraId="2B21A5BE" w14:textId="77777777" w:rsidR="009005A8" w:rsidRDefault="009005A8" w:rsidP="009005A8">
            <w:pPr>
              <w:spacing w:after="0" w:line="240" w:lineRule="auto"/>
              <w:rPr>
                <w:sz w:val="24"/>
                <w:szCs w:val="24"/>
              </w:rPr>
            </w:pPr>
          </w:p>
          <w:p w14:paraId="44E032DB" w14:textId="77777777" w:rsidR="009005A8" w:rsidRDefault="009005A8" w:rsidP="009005A8">
            <w:pPr>
              <w:spacing w:after="0" w:line="240" w:lineRule="auto"/>
              <w:rPr>
                <w:sz w:val="24"/>
                <w:szCs w:val="24"/>
              </w:rPr>
            </w:pPr>
          </w:p>
          <w:p w14:paraId="680BC450" w14:textId="77777777" w:rsidR="009005A8" w:rsidRDefault="009005A8" w:rsidP="009005A8">
            <w:pPr>
              <w:spacing w:after="0" w:line="240" w:lineRule="auto"/>
              <w:rPr>
                <w:sz w:val="24"/>
                <w:szCs w:val="24"/>
              </w:rPr>
            </w:pPr>
          </w:p>
          <w:p w14:paraId="26771937" w14:textId="77777777" w:rsidR="009005A8" w:rsidRDefault="009005A8" w:rsidP="009005A8">
            <w:pPr>
              <w:spacing w:after="0" w:line="240" w:lineRule="auto"/>
              <w:rPr>
                <w:sz w:val="24"/>
                <w:szCs w:val="24"/>
              </w:rPr>
            </w:pPr>
          </w:p>
          <w:p w14:paraId="420F18E4" w14:textId="77777777" w:rsidR="009005A8" w:rsidRDefault="009005A8" w:rsidP="009005A8">
            <w:pPr>
              <w:pStyle w:val="ListParagraph"/>
              <w:numPr>
                <w:ilvl w:val="0"/>
                <w:numId w:val="17"/>
              </w:numPr>
              <w:spacing w:after="0" w:line="240" w:lineRule="auto"/>
              <w:rPr>
                <w:rFonts w:cstheme="minorBidi"/>
                <w:sz w:val="24"/>
                <w:szCs w:val="24"/>
              </w:rPr>
            </w:pPr>
            <w:r>
              <w:rPr>
                <w:rFonts w:cstheme="minorBidi"/>
                <w:sz w:val="24"/>
                <w:szCs w:val="24"/>
              </w:rPr>
              <w:t>The illustrations show squirrels, chipmunks, raccoons, yellow, orange brown and red leaves, falling leaves</w:t>
            </w:r>
            <w:r w:rsidR="00632D1E">
              <w:rPr>
                <w:rFonts w:cstheme="minorBidi"/>
                <w:sz w:val="24"/>
                <w:szCs w:val="24"/>
              </w:rPr>
              <w:t xml:space="preserve"> to the ground and </w:t>
            </w:r>
            <w:r>
              <w:rPr>
                <w:rFonts w:cstheme="minorBidi"/>
                <w:sz w:val="24"/>
                <w:szCs w:val="24"/>
              </w:rPr>
              <w:t>berry headbands.</w:t>
            </w:r>
          </w:p>
          <w:p w14:paraId="583AA85C" w14:textId="77777777" w:rsidR="009005A8" w:rsidRDefault="009005A8" w:rsidP="009005A8">
            <w:pPr>
              <w:pStyle w:val="ListParagraph"/>
              <w:numPr>
                <w:ilvl w:val="0"/>
                <w:numId w:val="17"/>
              </w:numPr>
              <w:spacing w:after="0" w:line="240" w:lineRule="auto"/>
              <w:rPr>
                <w:rFonts w:cstheme="minorBidi"/>
                <w:sz w:val="24"/>
                <w:szCs w:val="24"/>
              </w:rPr>
            </w:pPr>
            <w:r>
              <w:rPr>
                <w:rFonts w:cstheme="minorBidi"/>
                <w:sz w:val="24"/>
                <w:szCs w:val="24"/>
              </w:rPr>
              <w:lastRenderedPageBreak/>
              <w:t>The author says, “chilling wind begins to chill”, “brightly colored leaves fall to the ground”</w:t>
            </w:r>
            <w:r w:rsidR="00632D1E">
              <w:rPr>
                <w:rFonts w:cstheme="minorBidi"/>
                <w:sz w:val="24"/>
                <w:szCs w:val="24"/>
              </w:rPr>
              <w:t xml:space="preserve"> and </w:t>
            </w:r>
            <w:r>
              <w:rPr>
                <w:rFonts w:cstheme="minorBidi"/>
                <w:sz w:val="24"/>
                <w:szCs w:val="24"/>
              </w:rPr>
              <w:t>“the wind rips”</w:t>
            </w:r>
            <w:r w:rsidR="00632D1E">
              <w:rPr>
                <w:rFonts w:cstheme="minorBidi"/>
                <w:sz w:val="24"/>
                <w:szCs w:val="24"/>
              </w:rPr>
              <w:t>.</w:t>
            </w:r>
          </w:p>
          <w:p w14:paraId="5D59C0D7" w14:textId="77777777" w:rsidR="00632D1E" w:rsidRDefault="00632D1E" w:rsidP="00632D1E">
            <w:pPr>
              <w:spacing w:after="0" w:line="240" w:lineRule="auto"/>
              <w:rPr>
                <w:sz w:val="24"/>
                <w:szCs w:val="24"/>
              </w:rPr>
            </w:pPr>
          </w:p>
          <w:p w14:paraId="5747D5C4" w14:textId="77777777" w:rsidR="00632D1E" w:rsidRDefault="00632D1E" w:rsidP="00632D1E">
            <w:pPr>
              <w:spacing w:after="0" w:line="240" w:lineRule="auto"/>
              <w:rPr>
                <w:sz w:val="24"/>
                <w:szCs w:val="24"/>
              </w:rPr>
            </w:pPr>
          </w:p>
          <w:p w14:paraId="79E09BFD" w14:textId="77777777" w:rsidR="00632D1E" w:rsidRDefault="00632D1E" w:rsidP="00632D1E">
            <w:pPr>
              <w:spacing w:after="0" w:line="240" w:lineRule="auto"/>
              <w:rPr>
                <w:sz w:val="24"/>
                <w:szCs w:val="24"/>
              </w:rPr>
            </w:pPr>
          </w:p>
          <w:p w14:paraId="38CD264E" w14:textId="77777777" w:rsidR="00632D1E" w:rsidRDefault="00632D1E" w:rsidP="00632D1E">
            <w:pPr>
              <w:spacing w:after="0" w:line="240" w:lineRule="auto"/>
              <w:rPr>
                <w:sz w:val="24"/>
                <w:szCs w:val="24"/>
              </w:rPr>
            </w:pPr>
          </w:p>
          <w:p w14:paraId="31435FAB" w14:textId="77777777" w:rsidR="00632D1E" w:rsidRDefault="00632D1E" w:rsidP="00632D1E">
            <w:pPr>
              <w:spacing w:after="0" w:line="240" w:lineRule="auto"/>
              <w:rPr>
                <w:sz w:val="24"/>
                <w:szCs w:val="24"/>
              </w:rPr>
            </w:pPr>
          </w:p>
          <w:p w14:paraId="00B9FB17" w14:textId="77777777" w:rsidR="00632D1E" w:rsidRDefault="005D528D" w:rsidP="005D528D">
            <w:pPr>
              <w:pStyle w:val="ListParagraph"/>
              <w:numPr>
                <w:ilvl w:val="0"/>
                <w:numId w:val="17"/>
              </w:numPr>
              <w:spacing w:after="0" w:line="240" w:lineRule="auto"/>
              <w:rPr>
                <w:rFonts w:cstheme="minorBidi"/>
                <w:sz w:val="24"/>
                <w:szCs w:val="24"/>
              </w:rPr>
            </w:pPr>
            <w:r>
              <w:rPr>
                <w:rFonts w:cstheme="minorBidi"/>
                <w:sz w:val="24"/>
                <w:szCs w:val="24"/>
              </w:rPr>
              <w:t>The illustrations show dark clouds and snow.</w:t>
            </w:r>
          </w:p>
          <w:p w14:paraId="79E25E45" w14:textId="77777777" w:rsidR="00E56FFA" w:rsidRDefault="00E56FFA" w:rsidP="005D528D">
            <w:pPr>
              <w:pStyle w:val="ListParagraph"/>
              <w:numPr>
                <w:ilvl w:val="0"/>
                <w:numId w:val="17"/>
              </w:numPr>
              <w:spacing w:after="0" w:line="240" w:lineRule="auto"/>
              <w:rPr>
                <w:rFonts w:cstheme="minorBidi"/>
                <w:sz w:val="24"/>
                <w:szCs w:val="24"/>
              </w:rPr>
            </w:pPr>
            <w:r>
              <w:rPr>
                <w:rFonts w:cstheme="minorBidi"/>
                <w:sz w:val="24"/>
                <w:szCs w:val="24"/>
              </w:rPr>
              <w:t>It is dark.  The children are going to sleep.</w:t>
            </w:r>
          </w:p>
          <w:p w14:paraId="7C4770C1" w14:textId="77777777" w:rsidR="00D03B9A" w:rsidRDefault="00D03B9A" w:rsidP="00D03B9A">
            <w:pPr>
              <w:spacing w:after="0" w:line="240" w:lineRule="auto"/>
              <w:rPr>
                <w:sz w:val="24"/>
                <w:szCs w:val="24"/>
              </w:rPr>
            </w:pPr>
          </w:p>
          <w:p w14:paraId="5BBD92E0" w14:textId="77777777" w:rsidR="00D03B9A" w:rsidRPr="00D03B9A" w:rsidRDefault="00D03B9A" w:rsidP="0014355E">
            <w:pPr>
              <w:spacing w:after="0" w:line="240" w:lineRule="auto"/>
              <w:rPr>
                <w:sz w:val="24"/>
                <w:szCs w:val="24"/>
              </w:rPr>
            </w:pPr>
            <w:r>
              <w:rPr>
                <w:sz w:val="24"/>
                <w:szCs w:val="24"/>
              </w:rPr>
              <w:t xml:space="preserve">Engagement Strategy:  </w:t>
            </w:r>
            <w:r w:rsidR="0014355E">
              <w:rPr>
                <w:sz w:val="24"/>
                <w:szCs w:val="24"/>
              </w:rPr>
              <w:t>In a small group s</w:t>
            </w:r>
            <w:r>
              <w:rPr>
                <w:sz w:val="24"/>
                <w:szCs w:val="24"/>
              </w:rPr>
              <w:t xml:space="preserve">ort pictures and/or phrases from the book into a mat divided into four parts.  </w:t>
            </w:r>
            <w:r w:rsidR="0014355E">
              <w:rPr>
                <w:sz w:val="24"/>
                <w:szCs w:val="24"/>
              </w:rPr>
              <w:t xml:space="preserve">After the group learning, the teacher would glue the pictures and phrases into a large </w:t>
            </w:r>
            <w:r w:rsidR="009E718E">
              <w:rPr>
                <w:sz w:val="24"/>
                <w:szCs w:val="24"/>
              </w:rPr>
              <w:t>flip</w:t>
            </w:r>
            <w:r w:rsidR="00330056">
              <w:rPr>
                <w:sz w:val="24"/>
                <w:szCs w:val="24"/>
              </w:rPr>
              <w:t>-</w:t>
            </w:r>
            <w:r w:rsidR="009E718E">
              <w:rPr>
                <w:sz w:val="24"/>
                <w:szCs w:val="24"/>
              </w:rPr>
              <w:t>book graphic organizer.</w:t>
            </w:r>
          </w:p>
        </w:tc>
      </w:tr>
      <w:tr w:rsidR="00CD6B7F" w:rsidRPr="00CD6B7F" w14:paraId="1BE16892" w14:textId="77777777">
        <w:trPr>
          <w:trHeight w:val="147"/>
        </w:trPr>
        <w:tc>
          <w:tcPr>
            <w:tcW w:w="6449" w:type="dxa"/>
          </w:tcPr>
          <w:p w14:paraId="48E5D71E" w14:textId="77777777" w:rsidR="00177848" w:rsidRPr="006E735D" w:rsidRDefault="002F6E5E" w:rsidP="005B6C42">
            <w:pPr>
              <w:spacing w:after="0" w:line="240" w:lineRule="auto"/>
              <w:rPr>
                <w:b/>
                <w:sz w:val="24"/>
                <w:szCs w:val="24"/>
              </w:rPr>
            </w:pPr>
            <w:r w:rsidRPr="006E735D">
              <w:rPr>
                <w:b/>
                <w:sz w:val="24"/>
                <w:szCs w:val="24"/>
              </w:rPr>
              <w:lastRenderedPageBreak/>
              <w:t>THIRD READING:</w:t>
            </w:r>
          </w:p>
          <w:p w14:paraId="5AC7D389" w14:textId="77777777" w:rsidR="005D528D" w:rsidRPr="0024035E" w:rsidRDefault="005D528D" w:rsidP="005D528D">
            <w:pPr>
              <w:spacing w:after="0" w:line="240" w:lineRule="auto"/>
              <w:rPr>
                <w:sz w:val="24"/>
                <w:szCs w:val="24"/>
              </w:rPr>
            </w:pPr>
            <w:r w:rsidRPr="0024035E">
              <w:rPr>
                <w:sz w:val="24"/>
                <w:szCs w:val="24"/>
              </w:rPr>
              <w:t xml:space="preserve">Today you will reread the complete text focusing on the </w:t>
            </w:r>
            <w:r w:rsidR="0024035E" w:rsidRPr="0024035E">
              <w:rPr>
                <w:sz w:val="24"/>
                <w:szCs w:val="24"/>
              </w:rPr>
              <w:t>root children and their changes to prepare for the masquerade</w:t>
            </w:r>
            <w:r w:rsidRPr="0024035E">
              <w:rPr>
                <w:sz w:val="24"/>
                <w:szCs w:val="24"/>
              </w:rPr>
              <w:t>.</w:t>
            </w:r>
          </w:p>
          <w:p w14:paraId="3F0B1127" w14:textId="77777777" w:rsidR="005D528D" w:rsidRPr="0024035E" w:rsidRDefault="005D528D" w:rsidP="005D528D">
            <w:pPr>
              <w:spacing w:after="0" w:line="240" w:lineRule="auto"/>
              <w:rPr>
                <w:sz w:val="24"/>
                <w:szCs w:val="24"/>
              </w:rPr>
            </w:pPr>
          </w:p>
          <w:p w14:paraId="269DCB9A" w14:textId="77777777" w:rsidR="009A6B2D" w:rsidRPr="00E91671" w:rsidRDefault="009A6B2D" w:rsidP="005D528D">
            <w:pPr>
              <w:spacing w:after="0" w:line="240" w:lineRule="auto"/>
              <w:rPr>
                <w:b/>
                <w:sz w:val="24"/>
                <w:szCs w:val="24"/>
              </w:rPr>
            </w:pPr>
            <w:r w:rsidRPr="00E91671">
              <w:rPr>
                <w:b/>
                <w:sz w:val="24"/>
                <w:szCs w:val="24"/>
              </w:rPr>
              <w:t>Read</w:t>
            </w:r>
            <w:r w:rsidR="0024035E" w:rsidRPr="00E91671">
              <w:rPr>
                <w:b/>
                <w:sz w:val="24"/>
                <w:szCs w:val="24"/>
              </w:rPr>
              <w:t xml:space="preserve"> through page 4.  </w:t>
            </w:r>
          </w:p>
          <w:p w14:paraId="0E98A2E6" w14:textId="44729051" w:rsidR="00DE2FB8" w:rsidRDefault="00DE2FB8" w:rsidP="005D528D">
            <w:pPr>
              <w:spacing w:after="0" w:line="240" w:lineRule="auto"/>
              <w:rPr>
                <w:b/>
                <w:sz w:val="24"/>
                <w:szCs w:val="24"/>
              </w:rPr>
            </w:pPr>
            <w:r w:rsidRPr="00DE2FB8">
              <w:rPr>
                <w:b/>
                <w:sz w:val="24"/>
                <w:szCs w:val="24"/>
              </w:rPr>
              <w:t>QUESTION</w:t>
            </w:r>
            <w:r w:rsidR="00E91671">
              <w:rPr>
                <w:b/>
                <w:sz w:val="24"/>
                <w:szCs w:val="24"/>
              </w:rPr>
              <w:t>S</w:t>
            </w:r>
            <w:r w:rsidRPr="00DE2FB8">
              <w:rPr>
                <w:b/>
                <w:sz w:val="24"/>
                <w:szCs w:val="24"/>
              </w:rPr>
              <w:t>:</w:t>
            </w:r>
          </w:p>
          <w:p w14:paraId="10ADFDC4" w14:textId="77777777" w:rsidR="00DE2FB8" w:rsidRDefault="00DE2FB8" w:rsidP="005D528D">
            <w:pPr>
              <w:spacing w:after="0" w:line="240" w:lineRule="auto"/>
              <w:rPr>
                <w:sz w:val="24"/>
                <w:szCs w:val="24"/>
              </w:rPr>
            </w:pPr>
            <w:r w:rsidRPr="00DE2FB8">
              <w:rPr>
                <w:sz w:val="24"/>
                <w:szCs w:val="24"/>
              </w:rPr>
              <w:t xml:space="preserve">What do you think “masquerade” means?  </w:t>
            </w:r>
            <w:r>
              <w:rPr>
                <w:sz w:val="24"/>
                <w:szCs w:val="24"/>
              </w:rPr>
              <w:t xml:space="preserve">Discuss and clarify the meaning of masquerade.  </w:t>
            </w:r>
          </w:p>
          <w:p w14:paraId="7A175EA5" w14:textId="77777777" w:rsidR="00E91671" w:rsidRDefault="00E91671" w:rsidP="005D528D">
            <w:pPr>
              <w:spacing w:after="0" w:line="240" w:lineRule="auto"/>
              <w:rPr>
                <w:sz w:val="24"/>
                <w:szCs w:val="24"/>
              </w:rPr>
            </w:pPr>
          </w:p>
          <w:p w14:paraId="7DED021F" w14:textId="77777777" w:rsidR="00DE2FB8" w:rsidRDefault="00DE2FB8" w:rsidP="005D528D">
            <w:pPr>
              <w:spacing w:after="0" w:line="240" w:lineRule="auto"/>
              <w:rPr>
                <w:sz w:val="24"/>
                <w:szCs w:val="24"/>
              </w:rPr>
            </w:pPr>
            <w:r>
              <w:rPr>
                <w:sz w:val="24"/>
                <w:szCs w:val="24"/>
              </w:rPr>
              <w:t>Who is getting ready for the masquerade?</w:t>
            </w:r>
          </w:p>
          <w:p w14:paraId="087748C4" w14:textId="77777777" w:rsidR="00DE2FB8" w:rsidRDefault="00DE2FB8" w:rsidP="005D528D">
            <w:pPr>
              <w:spacing w:after="0" w:line="240" w:lineRule="auto"/>
              <w:rPr>
                <w:sz w:val="24"/>
                <w:szCs w:val="24"/>
              </w:rPr>
            </w:pPr>
          </w:p>
          <w:p w14:paraId="632F3116" w14:textId="3643A079" w:rsidR="00DE2FB8" w:rsidRPr="00E91671" w:rsidRDefault="00E91671" w:rsidP="005D528D">
            <w:pPr>
              <w:spacing w:after="0" w:line="240" w:lineRule="auto"/>
              <w:rPr>
                <w:b/>
                <w:sz w:val="24"/>
                <w:szCs w:val="24"/>
              </w:rPr>
            </w:pPr>
            <w:r w:rsidRPr="00E91671">
              <w:rPr>
                <w:b/>
                <w:sz w:val="24"/>
                <w:szCs w:val="24"/>
              </w:rPr>
              <w:t>Read through pages 5-</w:t>
            </w:r>
            <w:r w:rsidR="00DE2FB8" w:rsidRPr="00E91671">
              <w:rPr>
                <w:b/>
                <w:sz w:val="24"/>
                <w:szCs w:val="24"/>
              </w:rPr>
              <w:t xml:space="preserve">6.  </w:t>
            </w:r>
          </w:p>
          <w:p w14:paraId="247B0770" w14:textId="77777777" w:rsidR="00DE2FB8" w:rsidRDefault="00DE2FB8" w:rsidP="005D528D">
            <w:pPr>
              <w:spacing w:after="0" w:line="240" w:lineRule="auto"/>
              <w:rPr>
                <w:sz w:val="24"/>
                <w:szCs w:val="24"/>
              </w:rPr>
            </w:pPr>
          </w:p>
          <w:p w14:paraId="1ED9237D" w14:textId="5B70198C" w:rsidR="00DE2FB8" w:rsidRPr="00DE2FB8" w:rsidRDefault="00DE2FB8" w:rsidP="005D528D">
            <w:pPr>
              <w:spacing w:after="0" w:line="240" w:lineRule="auto"/>
              <w:rPr>
                <w:b/>
                <w:sz w:val="24"/>
                <w:szCs w:val="24"/>
              </w:rPr>
            </w:pPr>
            <w:r w:rsidRPr="00DE2FB8">
              <w:rPr>
                <w:b/>
                <w:sz w:val="24"/>
                <w:szCs w:val="24"/>
              </w:rPr>
              <w:t>QUESTION</w:t>
            </w:r>
            <w:r w:rsidR="00E91671">
              <w:rPr>
                <w:b/>
                <w:sz w:val="24"/>
                <w:szCs w:val="24"/>
              </w:rPr>
              <w:t>S</w:t>
            </w:r>
            <w:r w:rsidRPr="00DE2FB8">
              <w:rPr>
                <w:b/>
                <w:sz w:val="24"/>
                <w:szCs w:val="24"/>
              </w:rPr>
              <w:t>:</w:t>
            </w:r>
          </w:p>
          <w:p w14:paraId="0B33370C" w14:textId="77777777" w:rsidR="00DE2FB8" w:rsidRPr="00DE2FB8" w:rsidRDefault="00DE2FB8" w:rsidP="005D528D">
            <w:pPr>
              <w:spacing w:after="0" w:line="240" w:lineRule="auto"/>
              <w:rPr>
                <w:sz w:val="24"/>
                <w:szCs w:val="24"/>
              </w:rPr>
            </w:pPr>
            <w:r>
              <w:rPr>
                <w:sz w:val="24"/>
                <w:szCs w:val="24"/>
              </w:rPr>
              <w:t>What are the root children doing to prepare for the masquerade?  How are they changing?</w:t>
            </w:r>
          </w:p>
          <w:p w14:paraId="46D38985" w14:textId="77777777" w:rsidR="009A6B2D" w:rsidRDefault="009A6B2D" w:rsidP="005D528D">
            <w:pPr>
              <w:spacing w:after="0" w:line="240" w:lineRule="auto"/>
              <w:rPr>
                <w:b/>
                <w:sz w:val="24"/>
                <w:szCs w:val="24"/>
              </w:rPr>
            </w:pPr>
          </w:p>
          <w:p w14:paraId="3C4F9C11" w14:textId="77777777" w:rsidR="00B84BF5" w:rsidRDefault="00B84BF5" w:rsidP="005D528D">
            <w:pPr>
              <w:spacing w:after="0" w:line="240" w:lineRule="auto"/>
              <w:rPr>
                <w:sz w:val="24"/>
                <w:szCs w:val="24"/>
              </w:rPr>
            </w:pPr>
          </w:p>
          <w:p w14:paraId="55230F77" w14:textId="77777777" w:rsidR="00B84BF5" w:rsidRDefault="00B84BF5" w:rsidP="005D528D">
            <w:pPr>
              <w:spacing w:after="0" w:line="240" w:lineRule="auto"/>
              <w:rPr>
                <w:sz w:val="24"/>
                <w:szCs w:val="24"/>
              </w:rPr>
            </w:pPr>
          </w:p>
          <w:p w14:paraId="3D153986" w14:textId="77777777" w:rsidR="00B84BF5" w:rsidRDefault="00B84BF5" w:rsidP="005D528D">
            <w:pPr>
              <w:spacing w:after="0" w:line="240" w:lineRule="auto"/>
              <w:rPr>
                <w:sz w:val="24"/>
                <w:szCs w:val="24"/>
              </w:rPr>
            </w:pPr>
            <w:r>
              <w:rPr>
                <w:sz w:val="24"/>
                <w:szCs w:val="24"/>
              </w:rPr>
              <w:t xml:space="preserve">Dreary means </w:t>
            </w:r>
            <w:r w:rsidR="006B10E6">
              <w:rPr>
                <w:sz w:val="24"/>
                <w:szCs w:val="24"/>
              </w:rPr>
              <w:t>dull, not cheerful.  How will “bits of rainbow” change their costumes?</w:t>
            </w:r>
          </w:p>
          <w:p w14:paraId="724C95BB" w14:textId="77777777" w:rsidR="00B84BF5" w:rsidRDefault="00B84BF5" w:rsidP="005D528D">
            <w:pPr>
              <w:spacing w:after="0" w:line="240" w:lineRule="auto"/>
              <w:rPr>
                <w:sz w:val="24"/>
                <w:szCs w:val="24"/>
              </w:rPr>
            </w:pPr>
          </w:p>
          <w:p w14:paraId="7F190EC8" w14:textId="77777777" w:rsidR="00B84BF5" w:rsidRDefault="00B84BF5" w:rsidP="005D528D">
            <w:pPr>
              <w:spacing w:after="0" w:line="240" w:lineRule="auto"/>
              <w:rPr>
                <w:sz w:val="24"/>
                <w:szCs w:val="24"/>
              </w:rPr>
            </w:pPr>
          </w:p>
          <w:p w14:paraId="7F590590" w14:textId="32539354" w:rsidR="00DE2FB8" w:rsidRPr="00E91671" w:rsidRDefault="00E91671" w:rsidP="005D528D">
            <w:pPr>
              <w:spacing w:after="0" w:line="240" w:lineRule="auto"/>
              <w:rPr>
                <w:b/>
                <w:sz w:val="24"/>
                <w:szCs w:val="24"/>
              </w:rPr>
            </w:pPr>
            <w:r w:rsidRPr="00E91671">
              <w:rPr>
                <w:b/>
                <w:sz w:val="24"/>
                <w:szCs w:val="24"/>
              </w:rPr>
              <w:t>Read pages 7-</w:t>
            </w:r>
            <w:r w:rsidR="00DE2FB8" w:rsidRPr="00E91671">
              <w:rPr>
                <w:b/>
                <w:sz w:val="24"/>
                <w:szCs w:val="24"/>
              </w:rPr>
              <w:t>8.</w:t>
            </w:r>
          </w:p>
          <w:p w14:paraId="15376FB5" w14:textId="77777777" w:rsidR="00DE2FB8" w:rsidRDefault="00DE2FB8" w:rsidP="005D528D">
            <w:pPr>
              <w:spacing w:after="0" w:line="240" w:lineRule="auto"/>
              <w:rPr>
                <w:sz w:val="24"/>
                <w:szCs w:val="24"/>
              </w:rPr>
            </w:pPr>
          </w:p>
          <w:p w14:paraId="0AC5391D" w14:textId="77777777" w:rsidR="00DE2FB8" w:rsidRPr="00DE2FB8" w:rsidRDefault="00DE2FB8" w:rsidP="005D528D">
            <w:pPr>
              <w:spacing w:after="0" w:line="240" w:lineRule="auto"/>
              <w:rPr>
                <w:b/>
                <w:sz w:val="24"/>
                <w:szCs w:val="24"/>
              </w:rPr>
            </w:pPr>
            <w:r w:rsidRPr="00DE2FB8">
              <w:rPr>
                <w:b/>
                <w:sz w:val="24"/>
                <w:szCs w:val="24"/>
              </w:rPr>
              <w:t>QUESTION:</w:t>
            </w:r>
          </w:p>
          <w:p w14:paraId="4B2CD684" w14:textId="77777777" w:rsidR="00DE2FB8" w:rsidRDefault="00DE2FB8" w:rsidP="005D528D">
            <w:pPr>
              <w:spacing w:after="0" w:line="240" w:lineRule="auto"/>
              <w:rPr>
                <w:sz w:val="24"/>
                <w:szCs w:val="24"/>
              </w:rPr>
            </w:pPr>
            <w:r>
              <w:rPr>
                <w:sz w:val="24"/>
                <w:szCs w:val="24"/>
              </w:rPr>
              <w:t xml:space="preserve">What are the root children doing to prepare for the masquerade?  </w:t>
            </w:r>
          </w:p>
          <w:p w14:paraId="122E5CA6" w14:textId="77777777" w:rsidR="00DE2FB8" w:rsidRDefault="00DE2FB8" w:rsidP="005D528D">
            <w:pPr>
              <w:spacing w:after="0" w:line="240" w:lineRule="auto"/>
              <w:rPr>
                <w:sz w:val="24"/>
                <w:szCs w:val="24"/>
              </w:rPr>
            </w:pPr>
          </w:p>
          <w:p w14:paraId="17A505DA" w14:textId="77777777" w:rsidR="00211AEC" w:rsidRDefault="00211AEC" w:rsidP="005D528D">
            <w:pPr>
              <w:spacing w:after="0" w:line="240" w:lineRule="auto"/>
              <w:rPr>
                <w:sz w:val="24"/>
                <w:szCs w:val="24"/>
              </w:rPr>
            </w:pPr>
          </w:p>
          <w:p w14:paraId="30DE42DB" w14:textId="77777777" w:rsidR="00211AEC" w:rsidRDefault="00211AEC" w:rsidP="005D528D">
            <w:pPr>
              <w:spacing w:after="0" w:line="240" w:lineRule="auto"/>
              <w:rPr>
                <w:sz w:val="24"/>
                <w:szCs w:val="24"/>
              </w:rPr>
            </w:pPr>
          </w:p>
          <w:p w14:paraId="59B78A0C" w14:textId="77777777" w:rsidR="00211AEC" w:rsidRDefault="00211AEC" w:rsidP="005D528D">
            <w:pPr>
              <w:spacing w:after="0" w:line="240" w:lineRule="auto"/>
              <w:rPr>
                <w:sz w:val="24"/>
                <w:szCs w:val="24"/>
              </w:rPr>
            </w:pPr>
          </w:p>
          <w:p w14:paraId="7137DAEE" w14:textId="77777777" w:rsidR="00211AEC" w:rsidRDefault="00211AEC" w:rsidP="005D528D">
            <w:pPr>
              <w:spacing w:after="0" w:line="240" w:lineRule="auto"/>
              <w:rPr>
                <w:sz w:val="24"/>
                <w:szCs w:val="24"/>
              </w:rPr>
            </w:pPr>
          </w:p>
          <w:p w14:paraId="06D6BDDF" w14:textId="77777777" w:rsidR="00B84BF5" w:rsidRDefault="00B84BF5" w:rsidP="005D528D">
            <w:pPr>
              <w:spacing w:after="0" w:line="240" w:lineRule="auto"/>
              <w:rPr>
                <w:sz w:val="24"/>
                <w:szCs w:val="24"/>
              </w:rPr>
            </w:pPr>
          </w:p>
          <w:p w14:paraId="773ECC94" w14:textId="77777777" w:rsidR="00DE2FB8" w:rsidRPr="00E91671" w:rsidRDefault="00211AEC" w:rsidP="005D528D">
            <w:pPr>
              <w:spacing w:after="0" w:line="240" w:lineRule="auto"/>
              <w:rPr>
                <w:b/>
                <w:sz w:val="24"/>
                <w:szCs w:val="24"/>
              </w:rPr>
            </w:pPr>
            <w:r w:rsidRPr="00E91671">
              <w:rPr>
                <w:b/>
                <w:sz w:val="24"/>
                <w:szCs w:val="24"/>
              </w:rPr>
              <w:t>Now just show the illustration on</w:t>
            </w:r>
            <w:r w:rsidR="00DE2FB8" w:rsidRPr="00E91671">
              <w:rPr>
                <w:b/>
                <w:sz w:val="24"/>
                <w:szCs w:val="24"/>
              </w:rPr>
              <w:t xml:space="preserve"> </w:t>
            </w:r>
            <w:r w:rsidRPr="00E91671">
              <w:rPr>
                <w:b/>
                <w:sz w:val="24"/>
                <w:szCs w:val="24"/>
              </w:rPr>
              <w:t>pages 9 &amp; 10.</w:t>
            </w:r>
          </w:p>
          <w:p w14:paraId="3F3B4F4A" w14:textId="77777777" w:rsidR="00211AEC" w:rsidRDefault="00211AEC" w:rsidP="005D528D">
            <w:pPr>
              <w:spacing w:after="0" w:line="240" w:lineRule="auto"/>
              <w:rPr>
                <w:sz w:val="24"/>
                <w:szCs w:val="24"/>
              </w:rPr>
            </w:pPr>
          </w:p>
          <w:p w14:paraId="615D97BB" w14:textId="77777777" w:rsidR="00211AEC" w:rsidRPr="00211AEC" w:rsidRDefault="00211AEC" w:rsidP="005D528D">
            <w:pPr>
              <w:spacing w:after="0" w:line="240" w:lineRule="auto"/>
              <w:rPr>
                <w:b/>
                <w:sz w:val="24"/>
                <w:szCs w:val="24"/>
              </w:rPr>
            </w:pPr>
            <w:r w:rsidRPr="00211AEC">
              <w:rPr>
                <w:b/>
                <w:sz w:val="24"/>
                <w:szCs w:val="24"/>
              </w:rPr>
              <w:t>QUESTION:</w:t>
            </w:r>
          </w:p>
          <w:p w14:paraId="5E92D692" w14:textId="77777777" w:rsidR="00211AEC" w:rsidRDefault="00211AEC" w:rsidP="005D528D">
            <w:pPr>
              <w:spacing w:after="0" w:line="240" w:lineRule="auto"/>
              <w:rPr>
                <w:sz w:val="24"/>
                <w:szCs w:val="24"/>
              </w:rPr>
            </w:pPr>
            <w:r>
              <w:rPr>
                <w:sz w:val="24"/>
                <w:szCs w:val="24"/>
              </w:rPr>
              <w:t>Looking at the illustration, describe what is happening.</w:t>
            </w:r>
          </w:p>
          <w:p w14:paraId="423E7F9F" w14:textId="77777777" w:rsidR="00211AEC" w:rsidRDefault="00211AEC" w:rsidP="005D528D">
            <w:pPr>
              <w:spacing w:after="0" w:line="240" w:lineRule="auto"/>
              <w:rPr>
                <w:sz w:val="24"/>
                <w:szCs w:val="24"/>
              </w:rPr>
            </w:pPr>
          </w:p>
          <w:p w14:paraId="72B2D5C5" w14:textId="77777777" w:rsidR="00211AEC" w:rsidRPr="00E91671" w:rsidRDefault="00211AEC" w:rsidP="005D528D">
            <w:pPr>
              <w:spacing w:after="0" w:line="240" w:lineRule="auto"/>
              <w:rPr>
                <w:b/>
                <w:sz w:val="24"/>
                <w:szCs w:val="24"/>
              </w:rPr>
            </w:pPr>
            <w:r w:rsidRPr="00E91671">
              <w:rPr>
                <w:b/>
                <w:sz w:val="24"/>
                <w:szCs w:val="24"/>
              </w:rPr>
              <w:t>Read through page 14.</w:t>
            </w:r>
          </w:p>
          <w:p w14:paraId="51BFCCB1" w14:textId="77777777" w:rsidR="00211AEC" w:rsidRDefault="00211AEC" w:rsidP="005D528D">
            <w:pPr>
              <w:spacing w:after="0" w:line="240" w:lineRule="auto"/>
              <w:rPr>
                <w:sz w:val="24"/>
                <w:szCs w:val="24"/>
              </w:rPr>
            </w:pPr>
          </w:p>
          <w:p w14:paraId="461C9252" w14:textId="77777777" w:rsidR="00211AEC" w:rsidRPr="00211AEC" w:rsidRDefault="00211AEC" w:rsidP="005D528D">
            <w:pPr>
              <w:spacing w:after="0" w:line="240" w:lineRule="auto"/>
              <w:rPr>
                <w:b/>
                <w:sz w:val="24"/>
                <w:szCs w:val="24"/>
              </w:rPr>
            </w:pPr>
            <w:r w:rsidRPr="00211AEC">
              <w:rPr>
                <w:b/>
                <w:sz w:val="24"/>
                <w:szCs w:val="24"/>
              </w:rPr>
              <w:t>QUESTION:</w:t>
            </w:r>
          </w:p>
          <w:p w14:paraId="51261C78" w14:textId="77777777" w:rsidR="00211AEC" w:rsidRPr="00211AEC" w:rsidRDefault="00211AEC" w:rsidP="005D528D">
            <w:pPr>
              <w:spacing w:after="0" w:line="240" w:lineRule="auto"/>
              <w:rPr>
                <w:sz w:val="24"/>
                <w:szCs w:val="24"/>
              </w:rPr>
            </w:pPr>
            <w:r>
              <w:rPr>
                <w:sz w:val="24"/>
                <w:szCs w:val="24"/>
              </w:rPr>
              <w:t>What are the root children doing? What do they look like?</w:t>
            </w:r>
          </w:p>
          <w:p w14:paraId="3E1F08C7" w14:textId="77777777" w:rsidR="00211AEC" w:rsidRDefault="00211AEC" w:rsidP="005D528D">
            <w:pPr>
              <w:spacing w:after="0" w:line="240" w:lineRule="auto"/>
              <w:rPr>
                <w:b/>
                <w:sz w:val="24"/>
                <w:szCs w:val="24"/>
              </w:rPr>
            </w:pPr>
          </w:p>
          <w:p w14:paraId="47A08452" w14:textId="77777777" w:rsidR="00211AEC" w:rsidRDefault="00211AEC" w:rsidP="005D528D">
            <w:pPr>
              <w:spacing w:after="0" w:line="240" w:lineRule="auto"/>
              <w:rPr>
                <w:b/>
                <w:sz w:val="24"/>
                <w:szCs w:val="24"/>
              </w:rPr>
            </w:pPr>
          </w:p>
          <w:p w14:paraId="7401294F" w14:textId="77777777" w:rsidR="00211AEC" w:rsidRDefault="00211AEC" w:rsidP="005D528D">
            <w:pPr>
              <w:spacing w:after="0" w:line="240" w:lineRule="auto"/>
              <w:rPr>
                <w:sz w:val="24"/>
                <w:szCs w:val="24"/>
              </w:rPr>
            </w:pPr>
            <w:r w:rsidRPr="00211AEC">
              <w:rPr>
                <w:sz w:val="24"/>
                <w:szCs w:val="24"/>
              </w:rPr>
              <w:t>Read</w:t>
            </w:r>
            <w:r>
              <w:rPr>
                <w:sz w:val="24"/>
                <w:szCs w:val="24"/>
              </w:rPr>
              <w:t xml:space="preserve"> through page 20.  </w:t>
            </w:r>
          </w:p>
          <w:p w14:paraId="6B9AAEA3" w14:textId="77777777" w:rsidR="00211AEC" w:rsidRDefault="00211AEC" w:rsidP="005D528D">
            <w:pPr>
              <w:spacing w:after="0" w:line="240" w:lineRule="auto"/>
              <w:rPr>
                <w:sz w:val="24"/>
                <w:szCs w:val="24"/>
              </w:rPr>
            </w:pPr>
          </w:p>
          <w:p w14:paraId="282A95A2" w14:textId="77777777" w:rsidR="00211AEC" w:rsidRPr="004461F4" w:rsidRDefault="00211AEC" w:rsidP="005D528D">
            <w:pPr>
              <w:spacing w:after="0" w:line="240" w:lineRule="auto"/>
              <w:rPr>
                <w:b/>
                <w:sz w:val="24"/>
                <w:szCs w:val="24"/>
              </w:rPr>
            </w:pPr>
            <w:r w:rsidRPr="004461F4">
              <w:rPr>
                <w:b/>
                <w:sz w:val="24"/>
                <w:szCs w:val="24"/>
              </w:rPr>
              <w:t>QUESTION:</w:t>
            </w:r>
          </w:p>
          <w:p w14:paraId="04BB296B" w14:textId="77777777" w:rsidR="00211AEC" w:rsidRPr="00211AEC" w:rsidRDefault="004461F4" w:rsidP="005D528D">
            <w:pPr>
              <w:spacing w:after="0" w:line="240" w:lineRule="auto"/>
              <w:rPr>
                <w:sz w:val="24"/>
                <w:szCs w:val="24"/>
              </w:rPr>
            </w:pPr>
            <w:r>
              <w:rPr>
                <w:sz w:val="24"/>
                <w:szCs w:val="24"/>
              </w:rPr>
              <w:lastRenderedPageBreak/>
              <w:t>Based on the text, w</w:t>
            </w:r>
            <w:r w:rsidR="00211AEC">
              <w:rPr>
                <w:sz w:val="24"/>
                <w:szCs w:val="24"/>
              </w:rPr>
              <w:t>hat are the root children doing?  What do they look like?</w:t>
            </w:r>
          </w:p>
          <w:p w14:paraId="1B309EE0" w14:textId="77777777" w:rsidR="00211AEC" w:rsidRDefault="00211AEC" w:rsidP="005D528D">
            <w:pPr>
              <w:spacing w:after="0" w:line="240" w:lineRule="auto"/>
              <w:rPr>
                <w:b/>
                <w:sz w:val="24"/>
                <w:szCs w:val="24"/>
              </w:rPr>
            </w:pPr>
          </w:p>
          <w:p w14:paraId="334BC946" w14:textId="77777777" w:rsidR="004461F4" w:rsidRDefault="004461F4" w:rsidP="005D528D">
            <w:pPr>
              <w:spacing w:after="0" w:line="240" w:lineRule="auto"/>
              <w:rPr>
                <w:sz w:val="24"/>
                <w:szCs w:val="24"/>
              </w:rPr>
            </w:pPr>
          </w:p>
          <w:p w14:paraId="7D754A5C" w14:textId="77777777" w:rsidR="004461F4" w:rsidRDefault="004461F4" w:rsidP="005D528D">
            <w:pPr>
              <w:spacing w:after="0" w:line="240" w:lineRule="auto"/>
              <w:rPr>
                <w:sz w:val="24"/>
                <w:szCs w:val="24"/>
              </w:rPr>
            </w:pPr>
          </w:p>
          <w:p w14:paraId="17B293A6" w14:textId="77777777" w:rsidR="004461F4" w:rsidRDefault="004461F4" w:rsidP="005D528D">
            <w:pPr>
              <w:spacing w:after="0" w:line="240" w:lineRule="auto"/>
              <w:rPr>
                <w:sz w:val="24"/>
                <w:szCs w:val="24"/>
              </w:rPr>
            </w:pPr>
          </w:p>
          <w:p w14:paraId="38D71442" w14:textId="77777777" w:rsidR="004461F4" w:rsidRDefault="004461F4" w:rsidP="005D528D">
            <w:pPr>
              <w:spacing w:after="0" w:line="240" w:lineRule="auto"/>
              <w:rPr>
                <w:sz w:val="24"/>
                <w:szCs w:val="24"/>
              </w:rPr>
            </w:pPr>
          </w:p>
          <w:p w14:paraId="2E30F05C" w14:textId="77777777" w:rsidR="004461F4" w:rsidRDefault="004461F4" w:rsidP="005D528D">
            <w:pPr>
              <w:spacing w:after="0" w:line="240" w:lineRule="auto"/>
              <w:rPr>
                <w:sz w:val="24"/>
                <w:szCs w:val="24"/>
              </w:rPr>
            </w:pPr>
          </w:p>
          <w:p w14:paraId="2681BEBC" w14:textId="77777777" w:rsidR="00211AEC" w:rsidRDefault="004461F4" w:rsidP="005D528D">
            <w:pPr>
              <w:spacing w:after="0" w:line="240" w:lineRule="auto"/>
              <w:rPr>
                <w:sz w:val="24"/>
                <w:szCs w:val="24"/>
              </w:rPr>
            </w:pPr>
            <w:r>
              <w:rPr>
                <w:sz w:val="24"/>
                <w:szCs w:val="24"/>
              </w:rPr>
              <w:t>Read through page 24.</w:t>
            </w:r>
          </w:p>
          <w:p w14:paraId="5A7EE672" w14:textId="77777777" w:rsidR="004461F4" w:rsidRDefault="004461F4" w:rsidP="005D528D">
            <w:pPr>
              <w:spacing w:after="0" w:line="240" w:lineRule="auto"/>
              <w:rPr>
                <w:sz w:val="24"/>
                <w:szCs w:val="24"/>
              </w:rPr>
            </w:pPr>
          </w:p>
          <w:p w14:paraId="515B8D70" w14:textId="77777777" w:rsidR="004461F4" w:rsidRPr="004461F4" w:rsidRDefault="004461F4" w:rsidP="005D528D">
            <w:pPr>
              <w:spacing w:after="0" w:line="240" w:lineRule="auto"/>
              <w:rPr>
                <w:b/>
                <w:sz w:val="24"/>
                <w:szCs w:val="24"/>
              </w:rPr>
            </w:pPr>
            <w:r w:rsidRPr="004461F4">
              <w:rPr>
                <w:b/>
                <w:sz w:val="24"/>
                <w:szCs w:val="24"/>
              </w:rPr>
              <w:t>QUESTION:</w:t>
            </w:r>
          </w:p>
          <w:p w14:paraId="404DDC5A" w14:textId="77777777" w:rsidR="00211AEC" w:rsidRDefault="004461F4" w:rsidP="005D528D">
            <w:pPr>
              <w:spacing w:after="0" w:line="240" w:lineRule="auto"/>
              <w:rPr>
                <w:sz w:val="24"/>
                <w:szCs w:val="24"/>
              </w:rPr>
            </w:pPr>
            <w:r>
              <w:rPr>
                <w:sz w:val="24"/>
                <w:szCs w:val="24"/>
              </w:rPr>
              <w:t>Based on the text, how are the root children changing? What is happening here</w:t>
            </w:r>
            <w:r w:rsidR="008875B8">
              <w:rPr>
                <w:sz w:val="24"/>
                <w:szCs w:val="24"/>
              </w:rPr>
              <w:t>?</w:t>
            </w:r>
          </w:p>
          <w:p w14:paraId="060B3A4C" w14:textId="77777777" w:rsidR="004461F4" w:rsidRDefault="004461F4" w:rsidP="005D528D">
            <w:pPr>
              <w:spacing w:after="0" w:line="240" w:lineRule="auto"/>
              <w:rPr>
                <w:sz w:val="24"/>
                <w:szCs w:val="24"/>
              </w:rPr>
            </w:pPr>
          </w:p>
          <w:p w14:paraId="77C821AA" w14:textId="77777777" w:rsidR="004461F4" w:rsidRDefault="004461F4" w:rsidP="005D528D">
            <w:pPr>
              <w:spacing w:after="0" w:line="240" w:lineRule="auto"/>
              <w:rPr>
                <w:sz w:val="24"/>
                <w:szCs w:val="24"/>
              </w:rPr>
            </w:pPr>
          </w:p>
          <w:p w14:paraId="53C06F77" w14:textId="77777777" w:rsidR="004461F4" w:rsidRDefault="004461F4" w:rsidP="005D528D">
            <w:pPr>
              <w:spacing w:after="0" w:line="240" w:lineRule="auto"/>
              <w:rPr>
                <w:sz w:val="24"/>
                <w:szCs w:val="24"/>
              </w:rPr>
            </w:pPr>
          </w:p>
          <w:p w14:paraId="18811A0D" w14:textId="77777777" w:rsidR="004461F4" w:rsidRDefault="004461F4" w:rsidP="005D528D">
            <w:pPr>
              <w:spacing w:after="0" w:line="240" w:lineRule="auto"/>
              <w:rPr>
                <w:b/>
                <w:sz w:val="24"/>
                <w:szCs w:val="24"/>
              </w:rPr>
            </w:pPr>
          </w:p>
          <w:p w14:paraId="2BD114D4" w14:textId="77777777" w:rsidR="004461F4" w:rsidRPr="00E91671" w:rsidRDefault="004461F4" w:rsidP="005D528D">
            <w:pPr>
              <w:spacing w:after="0" w:line="240" w:lineRule="auto"/>
              <w:rPr>
                <w:b/>
                <w:sz w:val="24"/>
                <w:szCs w:val="24"/>
              </w:rPr>
            </w:pPr>
            <w:r w:rsidRPr="00E91671">
              <w:rPr>
                <w:b/>
                <w:sz w:val="24"/>
                <w:szCs w:val="24"/>
              </w:rPr>
              <w:t>Now show the illustrations on page 25 &amp; 26.</w:t>
            </w:r>
          </w:p>
          <w:p w14:paraId="4B47C093" w14:textId="77777777" w:rsidR="00E91671" w:rsidRDefault="00E91671" w:rsidP="005D528D">
            <w:pPr>
              <w:spacing w:after="0" w:line="240" w:lineRule="auto"/>
              <w:rPr>
                <w:b/>
                <w:sz w:val="24"/>
                <w:szCs w:val="24"/>
              </w:rPr>
            </w:pPr>
          </w:p>
          <w:p w14:paraId="0F18D406" w14:textId="77777777" w:rsidR="004461F4" w:rsidRDefault="004461F4" w:rsidP="005D528D">
            <w:pPr>
              <w:spacing w:after="0" w:line="240" w:lineRule="auto"/>
              <w:rPr>
                <w:b/>
                <w:sz w:val="24"/>
                <w:szCs w:val="24"/>
              </w:rPr>
            </w:pPr>
            <w:r w:rsidRPr="004461F4">
              <w:rPr>
                <w:b/>
                <w:sz w:val="24"/>
                <w:szCs w:val="24"/>
              </w:rPr>
              <w:t>QUESTION:</w:t>
            </w:r>
          </w:p>
          <w:p w14:paraId="468A96D6" w14:textId="77777777" w:rsidR="004461F4" w:rsidRPr="004461F4" w:rsidRDefault="004461F4" w:rsidP="005D528D">
            <w:pPr>
              <w:spacing w:after="0" w:line="240" w:lineRule="auto"/>
              <w:rPr>
                <w:sz w:val="24"/>
                <w:szCs w:val="24"/>
              </w:rPr>
            </w:pPr>
            <w:r>
              <w:rPr>
                <w:sz w:val="24"/>
                <w:szCs w:val="24"/>
              </w:rPr>
              <w:t>Based on the text, what are the root children doing?  What is happening here?</w:t>
            </w:r>
          </w:p>
          <w:p w14:paraId="4DC97379" w14:textId="77777777" w:rsidR="004461F4" w:rsidRDefault="004461F4" w:rsidP="005D528D">
            <w:pPr>
              <w:spacing w:after="0" w:line="240" w:lineRule="auto"/>
              <w:rPr>
                <w:b/>
                <w:sz w:val="24"/>
                <w:szCs w:val="24"/>
              </w:rPr>
            </w:pPr>
          </w:p>
          <w:p w14:paraId="445FB9BB" w14:textId="77777777" w:rsidR="004461F4" w:rsidRDefault="004461F4" w:rsidP="005D528D">
            <w:pPr>
              <w:spacing w:after="0" w:line="240" w:lineRule="auto"/>
              <w:rPr>
                <w:b/>
                <w:sz w:val="24"/>
                <w:szCs w:val="24"/>
              </w:rPr>
            </w:pPr>
          </w:p>
          <w:p w14:paraId="27650D6E" w14:textId="77777777" w:rsidR="006B10E6" w:rsidRDefault="006B10E6" w:rsidP="005D528D">
            <w:pPr>
              <w:spacing w:after="0" w:line="240" w:lineRule="auto"/>
              <w:rPr>
                <w:b/>
                <w:sz w:val="24"/>
                <w:szCs w:val="24"/>
              </w:rPr>
            </w:pPr>
          </w:p>
          <w:p w14:paraId="6AC10E46" w14:textId="77777777" w:rsidR="006B10E6" w:rsidRDefault="006B10E6" w:rsidP="005D528D">
            <w:pPr>
              <w:spacing w:after="0" w:line="240" w:lineRule="auto"/>
              <w:rPr>
                <w:b/>
                <w:sz w:val="24"/>
                <w:szCs w:val="24"/>
              </w:rPr>
            </w:pPr>
          </w:p>
          <w:p w14:paraId="0B4D810E" w14:textId="77777777" w:rsidR="006B10E6" w:rsidRDefault="006B10E6" w:rsidP="005D528D">
            <w:pPr>
              <w:spacing w:after="0" w:line="240" w:lineRule="auto"/>
              <w:rPr>
                <w:b/>
                <w:sz w:val="24"/>
                <w:szCs w:val="24"/>
              </w:rPr>
            </w:pPr>
          </w:p>
          <w:p w14:paraId="375C9F99" w14:textId="77777777" w:rsidR="006B10E6" w:rsidRDefault="006B10E6" w:rsidP="005D528D">
            <w:pPr>
              <w:spacing w:after="0" w:line="240" w:lineRule="auto"/>
              <w:rPr>
                <w:b/>
                <w:sz w:val="24"/>
                <w:szCs w:val="24"/>
              </w:rPr>
            </w:pPr>
          </w:p>
          <w:p w14:paraId="77637C2E" w14:textId="77777777" w:rsidR="006B10E6" w:rsidRDefault="006B10E6" w:rsidP="005D528D">
            <w:pPr>
              <w:spacing w:after="0" w:line="240" w:lineRule="auto"/>
              <w:rPr>
                <w:b/>
                <w:sz w:val="24"/>
                <w:szCs w:val="24"/>
              </w:rPr>
            </w:pPr>
          </w:p>
          <w:p w14:paraId="3E9FFB7B" w14:textId="77777777" w:rsidR="00570C58" w:rsidRDefault="00570C58" w:rsidP="005D528D">
            <w:pPr>
              <w:spacing w:after="0" w:line="240" w:lineRule="auto"/>
              <w:rPr>
                <w:b/>
                <w:sz w:val="24"/>
                <w:szCs w:val="24"/>
              </w:rPr>
            </w:pPr>
          </w:p>
          <w:p w14:paraId="1A7F6073" w14:textId="77777777" w:rsidR="006B10E6" w:rsidRDefault="006B10E6" w:rsidP="005D528D">
            <w:pPr>
              <w:spacing w:after="0" w:line="240" w:lineRule="auto"/>
              <w:rPr>
                <w:b/>
                <w:sz w:val="24"/>
                <w:szCs w:val="24"/>
              </w:rPr>
            </w:pPr>
            <w:r>
              <w:rPr>
                <w:b/>
                <w:sz w:val="24"/>
                <w:szCs w:val="24"/>
              </w:rPr>
              <w:t>FOURTH READING</w:t>
            </w:r>
          </w:p>
          <w:p w14:paraId="23A3C930" w14:textId="77777777" w:rsidR="00FC271B" w:rsidRDefault="00FC271B" w:rsidP="005D528D">
            <w:pPr>
              <w:spacing w:after="0" w:line="240" w:lineRule="auto"/>
              <w:rPr>
                <w:b/>
                <w:sz w:val="24"/>
                <w:szCs w:val="24"/>
              </w:rPr>
            </w:pPr>
          </w:p>
          <w:p w14:paraId="5D69ECC2" w14:textId="77777777" w:rsidR="00FC271B" w:rsidRDefault="00FC271B" w:rsidP="005D528D">
            <w:pPr>
              <w:spacing w:after="0" w:line="240" w:lineRule="auto"/>
              <w:rPr>
                <w:b/>
                <w:sz w:val="24"/>
                <w:szCs w:val="24"/>
              </w:rPr>
            </w:pPr>
            <w:r>
              <w:rPr>
                <w:b/>
                <w:sz w:val="24"/>
                <w:szCs w:val="24"/>
              </w:rPr>
              <w:t>Reread pages 1-2</w:t>
            </w:r>
          </w:p>
          <w:p w14:paraId="60B9DB10" w14:textId="77777777" w:rsidR="0032292A" w:rsidRPr="006E735D" w:rsidRDefault="0032292A" w:rsidP="005D528D">
            <w:pPr>
              <w:spacing w:after="0" w:line="240" w:lineRule="auto"/>
              <w:rPr>
                <w:sz w:val="24"/>
                <w:szCs w:val="24"/>
              </w:rPr>
            </w:pPr>
          </w:p>
          <w:p w14:paraId="43ACC2C4" w14:textId="77777777" w:rsidR="009A6B2D" w:rsidRPr="009A6B2D" w:rsidRDefault="009A6B2D" w:rsidP="005D528D">
            <w:pPr>
              <w:spacing w:after="0" w:line="240" w:lineRule="auto"/>
              <w:rPr>
                <w:b/>
                <w:sz w:val="24"/>
                <w:szCs w:val="24"/>
              </w:rPr>
            </w:pPr>
            <w:r w:rsidRPr="009A6B2D">
              <w:rPr>
                <w:b/>
                <w:sz w:val="24"/>
                <w:szCs w:val="24"/>
              </w:rPr>
              <w:t>QUESTION:</w:t>
            </w:r>
          </w:p>
          <w:p w14:paraId="55B8AF72" w14:textId="77777777" w:rsidR="009A6B2D" w:rsidRDefault="009A6B2D" w:rsidP="005D528D">
            <w:pPr>
              <w:spacing w:after="0" w:line="240" w:lineRule="auto"/>
              <w:rPr>
                <w:sz w:val="24"/>
                <w:szCs w:val="24"/>
              </w:rPr>
            </w:pPr>
            <w:r>
              <w:rPr>
                <w:sz w:val="24"/>
                <w:szCs w:val="24"/>
              </w:rPr>
              <w:t xml:space="preserve">Who is the </w:t>
            </w:r>
            <w:r w:rsidR="00566AC5">
              <w:rPr>
                <w:sz w:val="24"/>
                <w:szCs w:val="24"/>
              </w:rPr>
              <w:t xml:space="preserve">first </w:t>
            </w:r>
            <w:r>
              <w:rPr>
                <w:sz w:val="24"/>
                <w:szCs w:val="24"/>
              </w:rPr>
              <w:t>character we meet in our story?</w:t>
            </w:r>
            <w:r w:rsidR="00566AC5">
              <w:rPr>
                <w:sz w:val="24"/>
                <w:szCs w:val="24"/>
              </w:rPr>
              <w:t xml:space="preserve">  Describe the character.</w:t>
            </w:r>
          </w:p>
          <w:p w14:paraId="292F84E1" w14:textId="77777777" w:rsidR="009A6B2D" w:rsidRDefault="009A6B2D" w:rsidP="005D528D">
            <w:pPr>
              <w:spacing w:after="0" w:line="240" w:lineRule="auto"/>
              <w:rPr>
                <w:sz w:val="24"/>
                <w:szCs w:val="24"/>
              </w:rPr>
            </w:pPr>
          </w:p>
          <w:p w14:paraId="1F0964C3" w14:textId="18D01AE0" w:rsidR="009A6B2D" w:rsidRPr="0032292A" w:rsidRDefault="009A6B2D" w:rsidP="005D528D">
            <w:pPr>
              <w:spacing w:after="0" w:line="240" w:lineRule="auto"/>
              <w:rPr>
                <w:b/>
                <w:sz w:val="24"/>
                <w:szCs w:val="24"/>
              </w:rPr>
            </w:pPr>
            <w:r w:rsidRPr="0032292A">
              <w:rPr>
                <w:b/>
                <w:sz w:val="24"/>
                <w:szCs w:val="24"/>
              </w:rPr>
              <w:t>Read page</w:t>
            </w:r>
            <w:r w:rsidR="0032292A">
              <w:rPr>
                <w:b/>
                <w:sz w:val="24"/>
                <w:szCs w:val="24"/>
              </w:rPr>
              <w:t>s 3-</w:t>
            </w:r>
            <w:r w:rsidRPr="0032292A">
              <w:rPr>
                <w:b/>
                <w:sz w:val="24"/>
                <w:szCs w:val="24"/>
              </w:rPr>
              <w:t>4.</w:t>
            </w:r>
          </w:p>
          <w:p w14:paraId="466B4915" w14:textId="77777777" w:rsidR="009A6B2D" w:rsidRDefault="009A6B2D" w:rsidP="005D528D">
            <w:pPr>
              <w:spacing w:after="0" w:line="240" w:lineRule="auto"/>
              <w:rPr>
                <w:sz w:val="24"/>
                <w:szCs w:val="24"/>
              </w:rPr>
            </w:pPr>
          </w:p>
          <w:p w14:paraId="1CDF85F8" w14:textId="5DEF97C3" w:rsidR="009A6B2D" w:rsidRPr="00566AC5" w:rsidRDefault="009A6B2D" w:rsidP="005D528D">
            <w:pPr>
              <w:spacing w:after="0" w:line="240" w:lineRule="auto"/>
              <w:rPr>
                <w:b/>
                <w:sz w:val="24"/>
                <w:szCs w:val="24"/>
              </w:rPr>
            </w:pPr>
            <w:r w:rsidRPr="00566AC5">
              <w:rPr>
                <w:b/>
                <w:sz w:val="24"/>
                <w:szCs w:val="24"/>
              </w:rPr>
              <w:t>QUESTION</w:t>
            </w:r>
            <w:r w:rsidR="0032292A">
              <w:rPr>
                <w:b/>
                <w:sz w:val="24"/>
                <w:szCs w:val="24"/>
              </w:rPr>
              <w:t>S</w:t>
            </w:r>
            <w:r w:rsidRPr="00566AC5">
              <w:rPr>
                <w:b/>
                <w:sz w:val="24"/>
                <w:szCs w:val="24"/>
              </w:rPr>
              <w:t>:</w:t>
            </w:r>
          </w:p>
          <w:p w14:paraId="46233EAE" w14:textId="77777777" w:rsidR="009A6B2D" w:rsidRDefault="00566AC5" w:rsidP="005D528D">
            <w:pPr>
              <w:spacing w:after="0" w:line="240" w:lineRule="auto"/>
              <w:rPr>
                <w:sz w:val="24"/>
                <w:szCs w:val="24"/>
              </w:rPr>
            </w:pPr>
            <w:r>
              <w:rPr>
                <w:sz w:val="24"/>
                <w:szCs w:val="24"/>
              </w:rPr>
              <w:t>Who are the characters identified on this page? Describe them.</w:t>
            </w:r>
          </w:p>
          <w:p w14:paraId="51286CE8" w14:textId="77777777" w:rsidR="00566AC5" w:rsidRDefault="00566AC5" w:rsidP="005D528D">
            <w:pPr>
              <w:spacing w:after="0" w:line="240" w:lineRule="auto"/>
              <w:rPr>
                <w:sz w:val="24"/>
                <w:szCs w:val="24"/>
              </w:rPr>
            </w:pPr>
          </w:p>
          <w:p w14:paraId="16E6D601" w14:textId="77777777" w:rsidR="00FC271B" w:rsidRDefault="00FC271B" w:rsidP="005D528D">
            <w:pPr>
              <w:spacing w:after="0" w:line="240" w:lineRule="auto"/>
              <w:rPr>
                <w:sz w:val="24"/>
                <w:szCs w:val="24"/>
              </w:rPr>
            </w:pPr>
          </w:p>
          <w:p w14:paraId="30AC900C" w14:textId="77777777" w:rsidR="00FC271B" w:rsidRDefault="00FC271B" w:rsidP="005D528D">
            <w:pPr>
              <w:spacing w:after="0" w:line="240" w:lineRule="auto"/>
              <w:rPr>
                <w:sz w:val="24"/>
                <w:szCs w:val="24"/>
              </w:rPr>
            </w:pPr>
          </w:p>
          <w:p w14:paraId="671EF23A" w14:textId="77777777" w:rsidR="00FC271B" w:rsidRDefault="00FC271B" w:rsidP="005D528D">
            <w:pPr>
              <w:spacing w:after="0" w:line="240" w:lineRule="auto"/>
              <w:rPr>
                <w:sz w:val="24"/>
                <w:szCs w:val="24"/>
              </w:rPr>
            </w:pPr>
          </w:p>
          <w:p w14:paraId="293F7B0E" w14:textId="77777777" w:rsidR="00FC271B" w:rsidRDefault="00FC271B" w:rsidP="005D528D">
            <w:pPr>
              <w:spacing w:after="0" w:line="240" w:lineRule="auto"/>
              <w:rPr>
                <w:sz w:val="24"/>
                <w:szCs w:val="24"/>
              </w:rPr>
            </w:pPr>
          </w:p>
          <w:p w14:paraId="036095B7" w14:textId="77777777" w:rsidR="00FC271B" w:rsidRDefault="00FC271B" w:rsidP="005D528D">
            <w:pPr>
              <w:spacing w:after="0" w:line="240" w:lineRule="auto"/>
              <w:rPr>
                <w:sz w:val="24"/>
                <w:szCs w:val="24"/>
              </w:rPr>
            </w:pPr>
          </w:p>
          <w:p w14:paraId="2B5C47DA" w14:textId="77777777" w:rsidR="00FC271B" w:rsidRDefault="00FC271B" w:rsidP="005D528D">
            <w:pPr>
              <w:spacing w:after="0" w:line="240" w:lineRule="auto"/>
              <w:rPr>
                <w:sz w:val="24"/>
                <w:szCs w:val="24"/>
              </w:rPr>
            </w:pPr>
          </w:p>
          <w:p w14:paraId="5E517C2D" w14:textId="02A3B8A7" w:rsidR="00FC271B" w:rsidRDefault="0032292A" w:rsidP="005D528D">
            <w:pPr>
              <w:spacing w:after="0" w:line="240" w:lineRule="auto"/>
              <w:rPr>
                <w:sz w:val="24"/>
                <w:szCs w:val="24"/>
              </w:rPr>
            </w:pPr>
            <w:r>
              <w:rPr>
                <w:sz w:val="24"/>
                <w:szCs w:val="24"/>
              </w:rPr>
              <w:t xml:space="preserve"> </w:t>
            </w:r>
            <w:r w:rsidR="00FC271B">
              <w:rPr>
                <w:sz w:val="24"/>
                <w:szCs w:val="24"/>
              </w:rPr>
              <w:t>“Awakening from their long winter’s nap, they stretch and yawn and run their fingers through their tangled hair”.  What might awakening mean?</w:t>
            </w:r>
          </w:p>
          <w:p w14:paraId="7715BB09" w14:textId="77777777" w:rsidR="00FC271B" w:rsidRDefault="00FC271B" w:rsidP="005D528D">
            <w:pPr>
              <w:spacing w:after="0" w:line="240" w:lineRule="auto"/>
              <w:rPr>
                <w:sz w:val="24"/>
                <w:szCs w:val="24"/>
              </w:rPr>
            </w:pPr>
          </w:p>
          <w:p w14:paraId="17B54FAB" w14:textId="0154F5D5" w:rsidR="00566AC5" w:rsidRPr="0032292A" w:rsidRDefault="0032292A" w:rsidP="005D528D">
            <w:pPr>
              <w:spacing w:after="0" w:line="240" w:lineRule="auto"/>
              <w:rPr>
                <w:b/>
                <w:sz w:val="24"/>
                <w:szCs w:val="24"/>
              </w:rPr>
            </w:pPr>
            <w:r w:rsidRPr="0032292A">
              <w:rPr>
                <w:b/>
                <w:sz w:val="24"/>
                <w:szCs w:val="24"/>
              </w:rPr>
              <w:t>Continue reading until pages 11-</w:t>
            </w:r>
            <w:r w:rsidR="00566AC5" w:rsidRPr="0032292A">
              <w:rPr>
                <w:b/>
                <w:sz w:val="24"/>
                <w:szCs w:val="24"/>
              </w:rPr>
              <w:t>12.</w:t>
            </w:r>
          </w:p>
          <w:p w14:paraId="21BE0F4A" w14:textId="77777777" w:rsidR="00566AC5" w:rsidRDefault="00566AC5" w:rsidP="005D528D">
            <w:pPr>
              <w:spacing w:after="0" w:line="240" w:lineRule="auto"/>
              <w:rPr>
                <w:sz w:val="24"/>
                <w:szCs w:val="24"/>
              </w:rPr>
            </w:pPr>
          </w:p>
          <w:p w14:paraId="135D5E41" w14:textId="77777777" w:rsidR="00566AC5" w:rsidRPr="00566AC5" w:rsidRDefault="00566AC5" w:rsidP="005D528D">
            <w:pPr>
              <w:spacing w:after="0" w:line="240" w:lineRule="auto"/>
              <w:rPr>
                <w:b/>
                <w:sz w:val="24"/>
                <w:szCs w:val="24"/>
              </w:rPr>
            </w:pPr>
            <w:r w:rsidRPr="00566AC5">
              <w:rPr>
                <w:b/>
                <w:sz w:val="24"/>
                <w:szCs w:val="24"/>
              </w:rPr>
              <w:t>QUESTION:</w:t>
            </w:r>
          </w:p>
          <w:p w14:paraId="7FF5AB51" w14:textId="77777777" w:rsidR="005818BC" w:rsidRDefault="00566AC5" w:rsidP="005D528D">
            <w:pPr>
              <w:spacing w:after="0" w:line="240" w:lineRule="auto"/>
              <w:rPr>
                <w:sz w:val="24"/>
                <w:szCs w:val="24"/>
              </w:rPr>
            </w:pPr>
            <w:r>
              <w:rPr>
                <w:sz w:val="24"/>
                <w:szCs w:val="24"/>
              </w:rPr>
              <w:t>Who is the character?  Describe the character.</w:t>
            </w:r>
          </w:p>
          <w:p w14:paraId="0EBA3C1D" w14:textId="77777777" w:rsidR="00566AC5" w:rsidRDefault="00566AC5" w:rsidP="005D528D">
            <w:pPr>
              <w:spacing w:after="0" w:line="240" w:lineRule="auto"/>
              <w:rPr>
                <w:sz w:val="24"/>
                <w:szCs w:val="24"/>
              </w:rPr>
            </w:pPr>
          </w:p>
          <w:p w14:paraId="19A0D76A" w14:textId="77777777" w:rsidR="00C301A8" w:rsidRDefault="00C301A8" w:rsidP="005D528D">
            <w:pPr>
              <w:spacing w:after="0" w:line="240" w:lineRule="auto"/>
              <w:rPr>
                <w:sz w:val="24"/>
                <w:szCs w:val="24"/>
              </w:rPr>
            </w:pPr>
          </w:p>
          <w:p w14:paraId="4A74BDCC" w14:textId="77777777" w:rsidR="00C301A8" w:rsidRDefault="00C301A8" w:rsidP="005D528D">
            <w:pPr>
              <w:spacing w:after="0" w:line="240" w:lineRule="auto"/>
              <w:rPr>
                <w:sz w:val="24"/>
                <w:szCs w:val="24"/>
              </w:rPr>
            </w:pPr>
          </w:p>
          <w:p w14:paraId="7BA20F1A" w14:textId="77777777" w:rsidR="00C301A8" w:rsidRDefault="00C301A8" w:rsidP="005D528D">
            <w:pPr>
              <w:spacing w:after="0" w:line="240" w:lineRule="auto"/>
              <w:rPr>
                <w:sz w:val="24"/>
                <w:szCs w:val="24"/>
              </w:rPr>
            </w:pPr>
          </w:p>
          <w:p w14:paraId="132A4A0A" w14:textId="6A25FB39" w:rsidR="00566AC5" w:rsidRPr="0032292A" w:rsidRDefault="00566AC5" w:rsidP="005D528D">
            <w:pPr>
              <w:spacing w:after="0" w:line="240" w:lineRule="auto"/>
              <w:rPr>
                <w:b/>
                <w:sz w:val="24"/>
                <w:szCs w:val="24"/>
              </w:rPr>
            </w:pPr>
            <w:r w:rsidRPr="0032292A">
              <w:rPr>
                <w:b/>
                <w:sz w:val="24"/>
                <w:szCs w:val="24"/>
              </w:rPr>
              <w:t>Continue reading</w:t>
            </w:r>
            <w:r w:rsidR="0032292A" w:rsidRPr="0032292A">
              <w:rPr>
                <w:b/>
                <w:sz w:val="24"/>
                <w:szCs w:val="24"/>
              </w:rPr>
              <w:t xml:space="preserve"> until pages 19-</w:t>
            </w:r>
            <w:r w:rsidRPr="0032292A">
              <w:rPr>
                <w:b/>
                <w:sz w:val="24"/>
                <w:szCs w:val="24"/>
              </w:rPr>
              <w:t>20.</w:t>
            </w:r>
          </w:p>
          <w:p w14:paraId="58672332" w14:textId="77777777" w:rsidR="00566AC5" w:rsidRPr="00566AC5" w:rsidRDefault="00566AC5" w:rsidP="005D528D">
            <w:pPr>
              <w:spacing w:after="0" w:line="240" w:lineRule="auto"/>
              <w:rPr>
                <w:b/>
                <w:sz w:val="24"/>
                <w:szCs w:val="24"/>
              </w:rPr>
            </w:pPr>
          </w:p>
          <w:p w14:paraId="07BE0C89" w14:textId="77777777" w:rsidR="00FC271B" w:rsidRDefault="00FC271B" w:rsidP="005D528D">
            <w:pPr>
              <w:spacing w:after="0" w:line="240" w:lineRule="auto"/>
              <w:rPr>
                <w:b/>
                <w:sz w:val="24"/>
                <w:szCs w:val="24"/>
              </w:rPr>
            </w:pPr>
          </w:p>
          <w:p w14:paraId="20F38F4E" w14:textId="77777777" w:rsidR="00566AC5" w:rsidRDefault="00566AC5" w:rsidP="005D528D">
            <w:pPr>
              <w:spacing w:after="0" w:line="240" w:lineRule="auto"/>
              <w:rPr>
                <w:b/>
                <w:sz w:val="24"/>
                <w:szCs w:val="24"/>
              </w:rPr>
            </w:pPr>
            <w:r w:rsidRPr="00566AC5">
              <w:rPr>
                <w:b/>
                <w:sz w:val="24"/>
                <w:szCs w:val="24"/>
              </w:rPr>
              <w:t>QUESTION:</w:t>
            </w:r>
          </w:p>
          <w:p w14:paraId="3ACD6B45" w14:textId="77777777" w:rsidR="00566AC5" w:rsidRDefault="00566AC5" w:rsidP="005D528D">
            <w:pPr>
              <w:spacing w:after="0" w:line="240" w:lineRule="auto"/>
              <w:rPr>
                <w:sz w:val="24"/>
                <w:szCs w:val="24"/>
              </w:rPr>
            </w:pPr>
            <w:r>
              <w:rPr>
                <w:sz w:val="24"/>
                <w:szCs w:val="24"/>
              </w:rPr>
              <w:t>Wh</w:t>
            </w:r>
            <w:r w:rsidR="004239EB">
              <w:rPr>
                <w:sz w:val="24"/>
                <w:szCs w:val="24"/>
              </w:rPr>
              <w:t>o is the character?  Describe the character.</w:t>
            </w:r>
          </w:p>
          <w:p w14:paraId="7598F7ED" w14:textId="77777777" w:rsidR="00C301A8" w:rsidRDefault="00C301A8" w:rsidP="005D528D">
            <w:pPr>
              <w:spacing w:after="0" w:line="240" w:lineRule="auto"/>
              <w:rPr>
                <w:sz w:val="24"/>
                <w:szCs w:val="24"/>
              </w:rPr>
            </w:pPr>
          </w:p>
          <w:p w14:paraId="086C3257" w14:textId="77777777" w:rsidR="00C301A8" w:rsidRDefault="00C301A8" w:rsidP="005D528D">
            <w:pPr>
              <w:spacing w:after="0" w:line="240" w:lineRule="auto"/>
              <w:rPr>
                <w:sz w:val="24"/>
                <w:szCs w:val="24"/>
              </w:rPr>
            </w:pPr>
          </w:p>
          <w:p w14:paraId="39D3F52B" w14:textId="77777777" w:rsidR="00C301A8" w:rsidRDefault="00C301A8" w:rsidP="005D528D">
            <w:pPr>
              <w:spacing w:after="0" w:line="240" w:lineRule="auto"/>
              <w:rPr>
                <w:sz w:val="24"/>
                <w:szCs w:val="24"/>
              </w:rPr>
            </w:pPr>
          </w:p>
          <w:p w14:paraId="137149FE" w14:textId="4B342621" w:rsidR="00C301A8" w:rsidRPr="0032292A" w:rsidRDefault="00C301A8" w:rsidP="005D528D">
            <w:pPr>
              <w:spacing w:after="0" w:line="240" w:lineRule="auto"/>
              <w:rPr>
                <w:b/>
                <w:sz w:val="24"/>
                <w:szCs w:val="24"/>
              </w:rPr>
            </w:pPr>
            <w:r w:rsidRPr="0032292A">
              <w:rPr>
                <w:b/>
                <w:sz w:val="24"/>
                <w:szCs w:val="24"/>
              </w:rPr>
              <w:t>Continue reading until page</w:t>
            </w:r>
            <w:r w:rsidR="0032292A" w:rsidRPr="0032292A">
              <w:rPr>
                <w:b/>
                <w:sz w:val="24"/>
                <w:szCs w:val="24"/>
              </w:rPr>
              <w:t>s</w:t>
            </w:r>
            <w:r w:rsidRPr="0032292A">
              <w:rPr>
                <w:b/>
                <w:sz w:val="24"/>
                <w:szCs w:val="24"/>
              </w:rPr>
              <w:t xml:space="preserve"> 23-24</w:t>
            </w:r>
          </w:p>
          <w:p w14:paraId="7C3040CE" w14:textId="77777777" w:rsidR="00C301A8" w:rsidRDefault="00C301A8" w:rsidP="005D528D">
            <w:pPr>
              <w:spacing w:after="0" w:line="240" w:lineRule="auto"/>
              <w:rPr>
                <w:sz w:val="24"/>
                <w:szCs w:val="24"/>
              </w:rPr>
            </w:pPr>
          </w:p>
          <w:p w14:paraId="62330D21" w14:textId="77777777" w:rsidR="00C301A8" w:rsidRDefault="00C301A8" w:rsidP="005D528D">
            <w:pPr>
              <w:spacing w:after="0" w:line="240" w:lineRule="auto"/>
              <w:rPr>
                <w:b/>
                <w:sz w:val="24"/>
                <w:szCs w:val="24"/>
              </w:rPr>
            </w:pPr>
            <w:r w:rsidRPr="006E735D">
              <w:rPr>
                <w:b/>
                <w:sz w:val="24"/>
                <w:szCs w:val="24"/>
              </w:rPr>
              <w:t xml:space="preserve">QUESTION:  </w:t>
            </w:r>
          </w:p>
          <w:p w14:paraId="5B8B9336" w14:textId="77777777" w:rsidR="00C301A8" w:rsidRPr="00C301A8" w:rsidRDefault="00C301A8" w:rsidP="005D528D">
            <w:pPr>
              <w:spacing w:after="0" w:line="240" w:lineRule="auto"/>
              <w:rPr>
                <w:sz w:val="24"/>
                <w:szCs w:val="24"/>
              </w:rPr>
            </w:pPr>
            <w:r w:rsidRPr="006E735D">
              <w:rPr>
                <w:sz w:val="24"/>
                <w:szCs w:val="24"/>
              </w:rPr>
              <w:t>Who is the character?  Describe the character.</w:t>
            </w:r>
          </w:p>
        </w:tc>
        <w:tc>
          <w:tcPr>
            <w:tcW w:w="6449" w:type="dxa"/>
          </w:tcPr>
          <w:p w14:paraId="149B71DC" w14:textId="77777777" w:rsidR="004A0642" w:rsidRDefault="004A0642" w:rsidP="0057360F">
            <w:pPr>
              <w:spacing w:after="0" w:line="240" w:lineRule="auto"/>
              <w:rPr>
                <w:sz w:val="24"/>
                <w:szCs w:val="24"/>
              </w:rPr>
            </w:pPr>
          </w:p>
          <w:p w14:paraId="2A6BC656" w14:textId="77777777" w:rsidR="0024035E" w:rsidRDefault="0024035E" w:rsidP="0057360F">
            <w:pPr>
              <w:spacing w:after="0" w:line="240" w:lineRule="auto"/>
              <w:rPr>
                <w:sz w:val="24"/>
                <w:szCs w:val="24"/>
              </w:rPr>
            </w:pPr>
          </w:p>
          <w:p w14:paraId="03A49AAD" w14:textId="77777777" w:rsidR="0024035E" w:rsidRPr="0024035E" w:rsidRDefault="0024035E" w:rsidP="004239EB">
            <w:pPr>
              <w:pStyle w:val="ListParagraph"/>
              <w:spacing w:after="0" w:line="240" w:lineRule="auto"/>
              <w:rPr>
                <w:rFonts w:cstheme="minorBidi"/>
                <w:sz w:val="24"/>
                <w:szCs w:val="24"/>
              </w:rPr>
            </w:pPr>
          </w:p>
          <w:p w14:paraId="5CCE929F" w14:textId="77777777" w:rsidR="0024035E" w:rsidRDefault="0024035E" w:rsidP="0057360F">
            <w:pPr>
              <w:spacing w:after="0" w:line="240" w:lineRule="auto"/>
              <w:rPr>
                <w:sz w:val="24"/>
                <w:szCs w:val="24"/>
              </w:rPr>
            </w:pPr>
          </w:p>
          <w:p w14:paraId="7BDBCB4E" w14:textId="77777777" w:rsidR="0024035E" w:rsidRDefault="0024035E" w:rsidP="0057360F">
            <w:pPr>
              <w:spacing w:after="0" w:line="240" w:lineRule="auto"/>
              <w:rPr>
                <w:sz w:val="24"/>
                <w:szCs w:val="24"/>
              </w:rPr>
            </w:pPr>
          </w:p>
          <w:p w14:paraId="1421301C" w14:textId="77777777" w:rsidR="0024035E" w:rsidRDefault="0024035E" w:rsidP="0057360F">
            <w:pPr>
              <w:spacing w:after="0" w:line="240" w:lineRule="auto"/>
              <w:rPr>
                <w:sz w:val="24"/>
                <w:szCs w:val="24"/>
              </w:rPr>
            </w:pPr>
          </w:p>
          <w:p w14:paraId="583F66CE" w14:textId="77777777" w:rsidR="0024035E" w:rsidRDefault="00DE2FB8" w:rsidP="00DE2FB8">
            <w:pPr>
              <w:pStyle w:val="ListParagraph"/>
              <w:numPr>
                <w:ilvl w:val="0"/>
                <w:numId w:val="19"/>
              </w:numPr>
              <w:spacing w:after="0" w:line="240" w:lineRule="auto"/>
              <w:rPr>
                <w:rFonts w:cstheme="minorBidi"/>
                <w:sz w:val="24"/>
                <w:szCs w:val="24"/>
              </w:rPr>
            </w:pPr>
            <w:r>
              <w:rPr>
                <w:rFonts w:cstheme="minorBidi"/>
                <w:sz w:val="24"/>
                <w:szCs w:val="24"/>
              </w:rPr>
              <w:t>Masquerade=a costume party.</w:t>
            </w:r>
          </w:p>
          <w:p w14:paraId="1BD33F49" w14:textId="77777777" w:rsidR="00E91671" w:rsidRDefault="00E91671" w:rsidP="00E91671">
            <w:pPr>
              <w:spacing w:after="0" w:line="240" w:lineRule="auto"/>
              <w:rPr>
                <w:sz w:val="24"/>
                <w:szCs w:val="24"/>
              </w:rPr>
            </w:pPr>
          </w:p>
          <w:p w14:paraId="6D96DD5E" w14:textId="77777777" w:rsidR="00E91671" w:rsidRPr="00E91671" w:rsidRDefault="00E91671" w:rsidP="00E91671">
            <w:pPr>
              <w:spacing w:after="0" w:line="240" w:lineRule="auto"/>
              <w:rPr>
                <w:sz w:val="24"/>
                <w:szCs w:val="24"/>
              </w:rPr>
            </w:pPr>
          </w:p>
          <w:p w14:paraId="1357D55D" w14:textId="77777777" w:rsidR="00DE2FB8" w:rsidRDefault="00DE2FB8" w:rsidP="00DE2FB8">
            <w:pPr>
              <w:pStyle w:val="ListParagraph"/>
              <w:numPr>
                <w:ilvl w:val="0"/>
                <w:numId w:val="19"/>
              </w:numPr>
              <w:spacing w:after="0" w:line="240" w:lineRule="auto"/>
              <w:rPr>
                <w:rFonts w:cstheme="minorBidi"/>
                <w:sz w:val="24"/>
                <w:szCs w:val="24"/>
              </w:rPr>
            </w:pPr>
            <w:r>
              <w:rPr>
                <w:rFonts w:cstheme="minorBidi"/>
                <w:sz w:val="24"/>
                <w:szCs w:val="24"/>
              </w:rPr>
              <w:t>The root children are getting ready for the party.</w:t>
            </w:r>
          </w:p>
          <w:p w14:paraId="2BA1132C" w14:textId="77777777" w:rsidR="00DE2FB8" w:rsidRDefault="00DE2FB8" w:rsidP="00DE2FB8">
            <w:pPr>
              <w:spacing w:after="0" w:line="240" w:lineRule="auto"/>
              <w:rPr>
                <w:sz w:val="24"/>
                <w:szCs w:val="24"/>
              </w:rPr>
            </w:pPr>
          </w:p>
          <w:p w14:paraId="5D695646" w14:textId="77777777" w:rsidR="00DE2FB8" w:rsidRPr="00DE2FB8" w:rsidRDefault="00DE2FB8" w:rsidP="00DE2FB8">
            <w:pPr>
              <w:spacing w:after="0" w:line="240" w:lineRule="auto"/>
              <w:rPr>
                <w:sz w:val="24"/>
                <w:szCs w:val="24"/>
              </w:rPr>
            </w:pPr>
          </w:p>
          <w:p w14:paraId="2D1FACB9" w14:textId="77777777" w:rsidR="0024035E" w:rsidRDefault="0024035E" w:rsidP="0057360F">
            <w:pPr>
              <w:spacing w:after="0" w:line="240" w:lineRule="auto"/>
              <w:rPr>
                <w:sz w:val="24"/>
                <w:szCs w:val="24"/>
              </w:rPr>
            </w:pPr>
          </w:p>
          <w:p w14:paraId="206728D4" w14:textId="77777777" w:rsidR="00DE2FB8" w:rsidRDefault="00DE2FB8" w:rsidP="0057360F">
            <w:pPr>
              <w:spacing w:after="0" w:line="240" w:lineRule="auto"/>
              <w:rPr>
                <w:sz w:val="24"/>
                <w:szCs w:val="24"/>
              </w:rPr>
            </w:pPr>
          </w:p>
          <w:p w14:paraId="30961D6A" w14:textId="77777777" w:rsidR="00DE2FB8" w:rsidRDefault="00DE2FB8" w:rsidP="00DE2FB8">
            <w:pPr>
              <w:pStyle w:val="ListParagraph"/>
              <w:numPr>
                <w:ilvl w:val="0"/>
                <w:numId w:val="19"/>
              </w:numPr>
              <w:spacing w:after="0" w:line="240" w:lineRule="auto"/>
              <w:rPr>
                <w:rFonts w:cstheme="minorBidi"/>
                <w:sz w:val="24"/>
                <w:szCs w:val="24"/>
              </w:rPr>
            </w:pPr>
            <w:r>
              <w:rPr>
                <w:rFonts w:cstheme="minorBidi"/>
                <w:sz w:val="24"/>
                <w:szCs w:val="24"/>
              </w:rPr>
              <w:t>They wake up, “setting work to make their blossom costumes</w:t>
            </w:r>
            <w:r w:rsidR="008875B8">
              <w:rPr>
                <w:rFonts w:cstheme="minorBidi"/>
                <w:sz w:val="24"/>
                <w:szCs w:val="24"/>
              </w:rPr>
              <w:t>.</w:t>
            </w:r>
            <w:r>
              <w:rPr>
                <w:rFonts w:cstheme="minorBidi"/>
                <w:sz w:val="24"/>
                <w:szCs w:val="24"/>
              </w:rPr>
              <w:t>”</w:t>
            </w:r>
          </w:p>
          <w:p w14:paraId="09F34187" w14:textId="77777777" w:rsidR="00DE2FB8" w:rsidRDefault="00DE2FB8" w:rsidP="00DE2FB8">
            <w:pPr>
              <w:pStyle w:val="ListParagraph"/>
              <w:numPr>
                <w:ilvl w:val="0"/>
                <w:numId w:val="19"/>
              </w:numPr>
              <w:spacing w:after="0" w:line="240" w:lineRule="auto"/>
              <w:rPr>
                <w:rFonts w:cstheme="minorBidi"/>
                <w:sz w:val="24"/>
                <w:szCs w:val="24"/>
              </w:rPr>
            </w:pPr>
            <w:r>
              <w:rPr>
                <w:rFonts w:cstheme="minorBidi"/>
                <w:sz w:val="24"/>
                <w:szCs w:val="24"/>
              </w:rPr>
              <w:lastRenderedPageBreak/>
              <w:t>The illustration shows them sewing, wearing leis and attaching butterfly wings to one another.</w:t>
            </w:r>
          </w:p>
          <w:p w14:paraId="54259F99" w14:textId="77777777" w:rsidR="00DE2FB8" w:rsidRDefault="00DE2FB8" w:rsidP="00DE2FB8">
            <w:pPr>
              <w:spacing w:after="0" w:line="240" w:lineRule="auto"/>
              <w:rPr>
                <w:sz w:val="24"/>
                <w:szCs w:val="24"/>
              </w:rPr>
            </w:pPr>
          </w:p>
          <w:p w14:paraId="42689C54" w14:textId="77777777" w:rsidR="00DE2FB8" w:rsidRPr="006E735D" w:rsidRDefault="006B10E6" w:rsidP="006E735D">
            <w:pPr>
              <w:pStyle w:val="ListParagraph"/>
              <w:numPr>
                <w:ilvl w:val="0"/>
                <w:numId w:val="19"/>
              </w:numPr>
              <w:spacing w:after="0" w:line="240" w:lineRule="auto"/>
              <w:rPr>
                <w:rFonts w:cstheme="minorBidi"/>
                <w:sz w:val="24"/>
                <w:szCs w:val="24"/>
              </w:rPr>
            </w:pPr>
            <w:r>
              <w:rPr>
                <w:rFonts w:cstheme="minorBidi"/>
                <w:sz w:val="24"/>
                <w:szCs w:val="24"/>
              </w:rPr>
              <w:t xml:space="preserve">It will add color.  They won’t cry.  </w:t>
            </w:r>
          </w:p>
          <w:p w14:paraId="424223FF" w14:textId="77777777" w:rsidR="00B84BF5" w:rsidRDefault="00B84BF5" w:rsidP="006E735D">
            <w:pPr>
              <w:pStyle w:val="ListParagraph"/>
              <w:spacing w:after="0" w:line="240" w:lineRule="auto"/>
              <w:rPr>
                <w:rFonts w:ascii="Calibri" w:eastAsia="Times New Roman" w:hAnsi="Calibri" w:cstheme="minorBidi"/>
                <w:sz w:val="24"/>
                <w:szCs w:val="24"/>
              </w:rPr>
            </w:pPr>
          </w:p>
          <w:p w14:paraId="7E6BD389" w14:textId="77777777" w:rsidR="006B10E6" w:rsidRDefault="006B10E6" w:rsidP="006E735D">
            <w:pPr>
              <w:pStyle w:val="ListParagraph"/>
              <w:spacing w:after="0" w:line="240" w:lineRule="auto"/>
              <w:rPr>
                <w:rFonts w:ascii="Calibri" w:eastAsia="Times New Roman" w:hAnsi="Calibri" w:cstheme="minorBidi"/>
                <w:sz w:val="24"/>
                <w:szCs w:val="24"/>
              </w:rPr>
            </w:pPr>
          </w:p>
          <w:p w14:paraId="099F302D" w14:textId="77777777" w:rsidR="006B10E6" w:rsidRDefault="006B10E6" w:rsidP="006E735D">
            <w:pPr>
              <w:pStyle w:val="ListParagraph"/>
              <w:spacing w:after="0" w:line="240" w:lineRule="auto"/>
              <w:rPr>
                <w:rFonts w:ascii="Calibri" w:eastAsia="Times New Roman" w:hAnsi="Calibri" w:cstheme="minorBidi"/>
                <w:sz w:val="24"/>
                <w:szCs w:val="24"/>
              </w:rPr>
            </w:pPr>
          </w:p>
          <w:p w14:paraId="3B07D623" w14:textId="77777777" w:rsidR="006B10E6" w:rsidRDefault="006B10E6" w:rsidP="006E735D">
            <w:pPr>
              <w:pStyle w:val="ListParagraph"/>
              <w:spacing w:after="0" w:line="240" w:lineRule="auto"/>
              <w:rPr>
                <w:rFonts w:ascii="Calibri" w:eastAsia="Times New Roman" w:hAnsi="Calibri" w:cstheme="minorBidi"/>
                <w:sz w:val="24"/>
                <w:szCs w:val="24"/>
              </w:rPr>
            </w:pPr>
          </w:p>
          <w:p w14:paraId="36AEC180" w14:textId="77777777" w:rsidR="006B10E6" w:rsidRDefault="006B10E6" w:rsidP="006E735D">
            <w:pPr>
              <w:pStyle w:val="ListParagraph"/>
              <w:spacing w:after="0" w:line="240" w:lineRule="auto"/>
              <w:rPr>
                <w:rFonts w:ascii="Calibri" w:eastAsia="Times New Roman" w:hAnsi="Calibri" w:cstheme="minorBidi"/>
                <w:sz w:val="24"/>
                <w:szCs w:val="24"/>
              </w:rPr>
            </w:pPr>
          </w:p>
          <w:p w14:paraId="69421B99" w14:textId="77777777" w:rsidR="006B10E6" w:rsidRDefault="006B10E6" w:rsidP="006E735D">
            <w:pPr>
              <w:pStyle w:val="ListParagraph"/>
              <w:spacing w:after="0" w:line="240" w:lineRule="auto"/>
              <w:rPr>
                <w:rFonts w:ascii="Calibri" w:eastAsia="Times New Roman" w:hAnsi="Calibri" w:cstheme="minorBidi"/>
                <w:sz w:val="24"/>
                <w:szCs w:val="24"/>
              </w:rPr>
            </w:pPr>
          </w:p>
          <w:p w14:paraId="28299D17" w14:textId="77777777" w:rsidR="00DE2FB8" w:rsidRDefault="00DE2FB8" w:rsidP="00DE2FB8">
            <w:pPr>
              <w:pStyle w:val="ListParagraph"/>
              <w:numPr>
                <w:ilvl w:val="0"/>
                <w:numId w:val="19"/>
              </w:numPr>
              <w:spacing w:after="0" w:line="240" w:lineRule="auto"/>
              <w:rPr>
                <w:rFonts w:cstheme="minorBidi"/>
                <w:sz w:val="24"/>
                <w:szCs w:val="24"/>
              </w:rPr>
            </w:pPr>
            <w:r>
              <w:rPr>
                <w:rFonts w:cstheme="minorBidi"/>
                <w:sz w:val="24"/>
                <w:szCs w:val="24"/>
              </w:rPr>
              <w:t>The author uses the words “there is one yet task to be done</w:t>
            </w:r>
            <w:r w:rsidR="008875B8">
              <w:rPr>
                <w:rFonts w:cstheme="minorBidi"/>
                <w:sz w:val="24"/>
                <w:szCs w:val="24"/>
              </w:rPr>
              <w:t>,</w:t>
            </w:r>
            <w:r>
              <w:rPr>
                <w:rFonts w:cstheme="minorBidi"/>
                <w:sz w:val="24"/>
                <w:szCs w:val="24"/>
              </w:rPr>
              <w:t>” “awaken the bugs</w:t>
            </w:r>
            <w:r w:rsidR="008875B8">
              <w:rPr>
                <w:rFonts w:cstheme="minorBidi"/>
                <w:sz w:val="24"/>
                <w:szCs w:val="24"/>
              </w:rPr>
              <w:t>,</w:t>
            </w:r>
            <w:r>
              <w:rPr>
                <w:rFonts w:cstheme="minorBidi"/>
                <w:sz w:val="24"/>
                <w:szCs w:val="24"/>
              </w:rPr>
              <w:t>” “paint the bugs until they sparkle like jewels</w:t>
            </w:r>
            <w:r w:rsidR="008875B8">
              <w:rPr>
                <w:rFonts w:cstheme="minorBidi"/>
                <w:sz w:val="24"/>
                <w:szCs w:val="24"/>
              </w:rPr>
              <w:t>,</w:t>
            </w:r>
            <w:r>
              <w:rPr>
                <w:rFonts w:cstheme="minorBidi"/>
                <w:sz w:val="24"/>
                <w:szCs w:val="24"/>
              </w:rPr>
              <w:t>” “dip their brushes in the rainbow</w:t>
            </w:r>
            <w:r w:rsidR="008875B8">
              <w:rPr>
                <w:rFonts w:cstheme="minorBidi"/>
                <w:sz w:val="24"/>
                <w:szCs w:val="24"/>
              </w:rPr>
              <w:t>,</w:t>
            </w:r>
            <w:r>
              <w:rPr>
                <w:rFonts w:cstheme="minorBidi"/>
                <w:sz w:val="24"/>
                <w:szCs w:val="24"/>
              </w:rPr>
              <w:t xml:space="preserve">” and then “it’s time to get dressed, everyone is waiting.” </w:t>
            </w:r>
          </w:p>
          <w:p w14:paraId="5F7C5365" w14:textId="77777777" w:rsidR="00DE2FB8" w:rsidRDefault="00DE2FB8" w:rsidP="00DE2FB8">
            <w:pPr>
              <w:pStyle w:val="ListParagraph"/>
              <w:numPr>
                <w:ilvl w:val="0"/>
                <w:numId w:val="19"/>
              </w:numPr>
              <w:spacing w:after="0" w:line="240" w:lineRule="auto"/>
              <w:rPr>
                <w:rFonts w:cstheme="minorBidi"/>
                <w:sz w:val="24"/>
                <w:szCs w:val="24"/>
              </w:rPr>
            </w:pPr>
            <w:r>
              <w:rPr>
                <w:rFonts w:cstheme="minorBidi"/>
                <w:sz w:val="24"/>
                <w:szCs w:val="24"/>
              </w:rPr>
              <w:t>The illustrations show:  the children painting the fireflies and the bugs coming up from the bottom.</w:t>
            </w:r>
          </w:p>
          <w:p w14:paraId="3F9833F1" w14:textId="77777777" w:rsidR="00DE2FB8" w:rsidRDefault="00DE2FB8" w:rsidP="00DE2FB8">
            <w:pPr>
              <w:spacing w:after="0" w:line="240" w:lineRule="auto"/>
              <w:rPr>
                <w:sz w:val="24"/>
                <w:szCs w:val="24"/>
              </w:rPr>
            </w:pPr>
          </w:p>
          <w:p w14:paraId="4D0D6DC1" w14:textId="77777777" w:rsidR="00DE2FB8" w:rsidRDefault="00DE2FB8" w:rsidP="00DE2FB8">
            <w:pPr>
              <w:spacing w:after="0" w:line="240" w:lineRule="auto"/>
              <w:rPr>
                <w:sz w:val="24"/>
                <w:szCs w:val="24"/>
              </w:rPr>
            </w:pPr>
          </w:p>
          <w:p w14:paraId="173870B7" w14:textId="77777777" w:rsidR="00DE2FB8" w:rsidRPr="00DE2FB8" w:rsidRDefault="00DE2FB8" w:rsidP="00DE2FB8">
            <w:pPr>
              <w:spacing w:after="0" w:line="240" w:lineRule="auto"/>
              <w:rPr>
                <w:sz w:val="24"/>
                <w:szCs w:val="24"/>
              </w:rPr>
            </w:pPr>
          </w:p>
          <w:p w14:paraId="6B48C9A9" w14:textId="77777777" w:rsidR="00211AEC" w:rsidRDefault="00211AEC" w:rsidP="00211AEC">
            <w:pPr>
              <w:pStyle w:val="ListParagraph"/>
              <w:spacing w:after="0" w:line="240" w:lineRule="auto"/>
              <w:rPr>
                <w:rFonts w:cstheme="minorBidi"/>
                <w:sz w:val="24"/>
                <w:szCs w:val="24"/>
              </w:rPr>
            </w:pPr>
          </w:p>
          <w:p w14:paraId="626D468A" w14:textId="77777777" w:rsidR="00570C58" w:rsidRDefault="00570C58" w:rsidP="00211AEC">
            <w:pPr>
              <w:pStyle w:val="ListParagraph"/>
              <w:spacing w:after="0" w:line="240" w:lineRule="auto"/>
              <w:rPr>
                <w:rFonts w:cstheme="minorBidi"/>
                <w:sz w:val="24"/>
                <w:szCs w:val="24"/>
              </w:rPr>
            </w:pPr>
          </w:p>
          <w:p w14:paraId="1537F693" w14:textId="77777777" w:rsidR="00DE2FB8" w:rsidRPr="00211AEC" w:rsidRDefault="00211AEC" w:rsidP="00211AEC">
            <w:pPr>
              <w:pStyle w:val="ListParagraph"/>
              <w:numPr>
                <w:ilvl w:val="0"/>
                <w:numId w:val="19"/>
              </w:numPr>
              <w:spacing w:after="0" w:line="240" w:lineRule="auto"/>
              <w:rPr>
                <w:rFonts w:cstheme="minorBidi"/>
                <w:sz w:val="24"/>
                <w:szCs w:val="24"/>
              </w:rPr>
            </w:pPr>
            <w:r>
              <w:rPr>
                <w:rFonts w:cstheme="minorBidi"/>
                <w:sz w:val="24"/>
                <w:szCs w:val="24"/>
              </w:rPr>
              <w:t>Mother Earth is blowing her horn.  The children are leaving the tree.  There are animals all around.</w:t>
            </w:r>
          </w:p>
          <w:p w14:paraId="1EFB2219" w14:textId="77777777" w:rsidR="00DE2FB8" w:rsidRDefault="00DE2FB8" w:rsidP="0057360F">
            <w:pPr>
              <w:spacing w:after="0" w:line="240" w:lineRule="auto"/>
              <w:rPr>
                <w:sz w:val="24"/>
                <w:szCs w:val="24"/>
              </w:rPr>
            </w:pPr>
          </w:p>
          <w:p w14:paraId="2357D181" w14:textId="77777777" w:rsidR="00211AEC" w:rsidRDefault="00211AEC" w:rsidP="0057360F">
            <w:pPr>
              <w:spacing w:after="0" w:line="240" w:lineRule="auto"/>
              <w:rPr>
                <w:sz w:val="24"/>
                <w:szCs w:val="24"/>
              </w:rPr>
            </w:pPr>
          </w:p>
          <w:p w14:paraId="7B0D1315" w14:textId="77777777" w:rsidR="00211AEC" w:rsidRDefault="00211AEC" w:rsidP="0057360F">
            <w:pPr>
              <w:spacing w:after="0" w:line="240" w:lineRule="auto"/>
              <w:rPr>
                <w:sz w:val="24"/>
                <w:szCs w:val="24"/>
              </w:rPr>
            </w:pPr>
          </w:p>
          <w:p w14:paraId="3FA208EF" w14:textId="77777777" w:rsidR="00211AEC" w:rsidRPr="00211AEC" w:rsidRDefault="00211AEC" w:rsidP="00211AEC">
            <w:pPr>
              <w:pStyle w:val="ListParagraph"/>
              <w:numPr>
                <w:ilvl w:val="0"/>
                <w:numId w:val="19"/>
              </w:numPr>
              <w:spacing w:after="0" w:line="240" w:lineRule="auto"/>
              <w:rPr>
                <w:rFonts w:cstheme="minorBidi"/>
                <w:sz w:val="24"/>
                <w:szCs w:val="24"/>
              </w:rPr>
            </w:pPr>
            <w:r>
              <w:rPr>
                <w:rFonts w:cstheme="minorBidi"/>
                <w:sz w:val="24"/>
                <w:szCs w:val="24"/>
              </w:rPr>
              <w:t>They perfume the air with their sweet scent, scatter throughout the land, bloom in the gardens, dance around the ponds, skip through the fields with the bugs and butterflies.</w:t>
            </w:r>
          </w:p>
          <w:p w14:paraId="463D9FDA" w14:textId="77777777" w:rsidR="00211AEC" w:rsidRDefault="00211AEC" w:rsidP="0057360F">
            <w:pPr>
              <w:spacing w:after="0" w:line="240" w:lineRule="auto"/>
              <w:rPr>
                <w:sz w:val="24"/>
                <w:szCs w:val="24"/>
              </w:rPr>
            </w:pPr>
          </w:p>
          <w:p w14:paraId="452A3EAB" w14:textId="77777777" w:rsidR="00211AEC" w:rsidRDefault="00211AEC" w:rsidP="0057360F">
            <w:pPr>
              <w:spacing w:after="0" w:line="240" w:lineRule="auto"/>
              <w:rPr>
                <w:sz w:val="24"/>
                <w:szCs w:val="24"/>
              </w:rPr>
            </w:pPr>
          </w:p>
          <w:p w14:paraId="00B3031C" w14:textId="77777777" w:rsidR="004461F4" w:rsidRDefault="004461F4" w:rsidP="00211AEC">
            <w:pPr>
              <w:pStyle w:val="ListParagraph"/>
              <w:numPr>
                <w:ilvl w:val="0"/>
                <w:numId w:val="19"/>
              </w:numPr>
              <w:spacing w:after="0" w:line="240" w:lineRule="auto"/>
              <w:rPr>
                <w:rFonts w:cstheme="minorBidi"/>
                <w:sz w:val="24"/>
                <w:szCs w:val="24"/>
              </w:rPr>
            </w:pPr>
            <w:r>
              <w:rPr>
                <w:rFonts w:cstheme="minorBidi"/>
                <w:sz w:val="24"/>
                <w:szCs w:val="24"/>
              </w:rPr>
              <w:t>They are at the party.</w:t>
            </w:r>
          </w:p>
          <w:p w14:paraId="6E8B0C9B" w14:textId="77777777" w:rsidR="00211AEC" w:rsidRDefault="004461F4" w:rsidP="00211AEC">
            <w:pPr>
              <w:pStyle w:val="ListParagraph"/>
              <w:numPr>
                <w:ilvl w:val="0"/>
                <w:numId w:val="19"/>
              </w:numPr>
              <w:spacing w:after="0" w:line="240" w:lineRule="auto"/>
              <w:rPr>
                <w:rFonts w:cstheme="minorBidi"/>
                <w:sz w:val="24"/>
                <w:szCs w:val="24"/>
              </w:rPr>
            </w:pPr>
            <w:r>
              <w:rPr>
                <w:rFonts w:cstheme="minorBidi"/>
                <w:sz w:val="24"/>
                <w:szCs w:val="24"/>
              </w:rPr>
              <w:t>Based on the illustration, they are playing in the water, dancing in the fields, wearing their costumes.  They have smiles on their face.</w:t>
            </w:r>
          </w:p>
          <w:p w14:paraId="676F826E" w14:textId="77777777" w:rsidR="004461F4" w:rsidRPr="00211AEC" w:rsidRDefault="004461F4" w:rsidP="00211AEC">
            <w:pPr>
              <w:pStyle w:val="ListParagraph"/>
              <w:numPr>
                <w:ilvl w:val="0"/>
                <w:numId w:val="19"/>
              </w:numPr>
              <w:spacing w:after="0" w:line="240" w:lineRule="auto"/>
              <w:rPr>
                <w:rFonts w:cstheme="minorBidi"/>
                <w:sz w:val="24"/>
                <w:szCs w:val="24"/>
              </w:rPr>
            </w:pPr>
            <w:r>
              <w:rPr>
                <w:rFonts w:cstheme="minorBidi"/>
                <w:sz w:val="24"/>
                <w:szCs w:val="24"/>
              </w:rPr>
              <w:t xml:space="preserve">The author uses the words, “laughter, music and dance” and “it seems as if the masquerade will never end”. </w:t>
            </w:r>
          </w:p>
          <w:p w14:paraId="3BEB9F89" w14:textId="77777777" w:rsidR="00211AEC" w:rsidRDefault="00211AEC" w:rsidP="0057360F">
            <w:pPr>
              <w:spacing w:after="0" w:line="240" w:lineRule="auto"/>
              <w:rPr>
                <w:sz w:val="24"/>
                <w:szCs w:val="24"/>
              </w:rPr>
            </w:pPr>
          </w:p>
          <w:p w14:paraId="595421FC" w14:textId="77777777" w:rsidR="00211AEC" w:rsidRDefault="00211AEC" w:rsidP="0057360F">
            <w:pPr>
              <w:spacing w:after="0" w:line="240" w:lineRule="auto"/>
              <w:rPr>
                <w:sz w:val="24"/>
                <w:szCs w:val="24"/>
              </w:rPr>
            </w:pPr>
          </w:p>
          <w:p w14:paraId="0BA8AAE0" w14:textId="77777777" w:rsidR="004461F4" w:rsidRDefault="004461F4" w:rsidP="0057360F">
            <w:pPr>
              <w:spacing w:after="0" w:line="240" w:lineRule="auto"/>
              <w:rPr>
                <w:sz w:val="24"/>
                <w:szCs w:val="24"/>
              </w:rPr>
            </w:pPr>
          </w:p>
          <w:p w14:paraId="60AFFD2F" w14:textId="77777777" w:rsidR="004461F4" w:rsidRDefault="004461F4" w:rsidP="0057360F">
            <w:pPr>
              <w:spacing w:after="0" w:line="240" w:lineRule="auto"/>
              <w:rPr>
                <w:sz w:val="24"/>
                <w:szCs w:val="24"/>
              </w:rPr>
            </w:pPr>
          </w:p>
          <w:p w14:paraId="5A90DB8D" w14:textId="77777777" w:rsidR="004461F4" w:rsidRDefault="004461F4" w:rsidP="0057360F">
            <w:pPr>
              <w:spacing w:after="0" w:line="240" w:lineRule="auto"/>
              <w:rPr>
                <w:sz w:val="24"/>
                <w:szCs w:val="24"/>
              </w:rPr>
            </w:pPr>
          </w:p>
          <w:p w14:paraId="02438425" w14:textId="77777777" w:rsidR="00211AEC" w:rsidRDefault="004461F4" w:rsidP="004461F4">
            <w:pPr>
              <w:pStyle w:val="ListParagraph"/>
              <w:numPr>
                <w:ilvl w:val="0"/>
                <w:numId w:val="19"/>
              </w:numPr>
              <w:spacing w:after="0" w:line="240" w:lineRule="auto"/>
              <w:rPr>
                <w:rFonts w:cstheme="minorBidi"/>
                <w:sz w:val="24"/>
                <w:szCs w:val="24"/>
              </w:rPr>
            </w:pPr>
            <w:r>
              <w:rPr>
                <w:rFonts w:cstheme="minorBidi"/>
                <w:sz w:val="24"/>
                <w:szCs w:val="24"/>
              </w:rPr>
              <w:t>The author uses the words “the wind rips away the root children’s costumes leaving their dreary husk clothes</w:t>
            </w:r>
            <w:r w:rsidR="008875B8">
              <w:rPr>
                <w:rFonts w:cstheme="minorBidi"/>
                <w:sz w:val="24"/>
                <w:szCs w:val="24"/>
              </w:rPr>
              <w:t>,</w:t>
            </w:r>
            <w:r>
              <w:rPr>
                <w:rFonts w:cstheme="minorBidi"/>
                <w:sz w:val="24"/>
                <w:szCs w:val="24"/>
              </w:rPr>
              <w:t>”</w:t>
            </w:r>
            <w:r w:rsidR="008875B8">
              <w:rPr>
                <w:rFonts w:cstheme="minorBidi"/>
                <w:sz w:val="24"/>
                <w:szCs w:val="24"/>
              </w:rPr>
              <w:t xml:space="preserve"> and</w:t>
            </w:r>
            <w:r>
              <w:rPr>
                <w:rFonts w:cstheme="minorBidi"/>
                <w:sz w:val="24"/>
                <w:szCs w:val="24"/>
              </w:rPr>
              <w:t xml:space="preserve"> “they return to their home beneath the ground.”</w:t>
            </w:r>
          </w:p>
          <w:p w14:paraId="733143B3" w14:textId="77777777" w:rsidR="004461F4" w:rsidRDefault="004461F4" w:rsidP="004461F4">
            <w:pPr>
              <w:pStyle w:val="ListParagraph"/>
              <w:numPr>
                <w:ilvl w:val="0"/>
                <w:numId w:val="19"/>
              </w:numPr>
              <w:spacing w:after="0" w:line="240" w:lineRule="auto"/>
              <w:rPr>
                <w:rFonts w:cstheme="minorBidi"/>
                <w:sz w:val="24"/>
                <w:szCs w:val="24"/>
              </w:rPr>
            </w:pPr>
            <w:r>
              <w:rPr>
                <w:rFonts w:cstheme="minorBidi"/>
                <w:sz w:val="24"/>
                <w:szCs w:val="24"/>
              </w:rPr>
              <w:t>The illustrations show the root children and flowers blowing around, their costumes are blowing off.</w:t>
            </w:r>
          </w:p>
          <w:p w14:paraId="43FF1614" w14:textId="77777777" w:rsidR="004461F4" w:rsidRDefault="004461F4" w:rsidP="004461F4">
            <w:pPr>
              <w:spacing w:after="0" w:line="240" w:lineRule="auto"/>
              <w:rPr>
                <w:sz w:val="24"/>
                <w:szCs w:val="24"/>
              </w:rPr>
            </w:pPr>
          </w:p>
          <w:p w14:paraId="2BFEC4F9" w14:textId="77777777" w:rsidR="004461F4" w:rsidRDefault="004461F4" w:rsidP="004461F4">
            <w:pPr>
              <w:spacing w:after="0" w:line="240" w:lineRule="auto"/>
              <w:rPr>
                <w:sz w:val="24"/>
                <w:szCs w:val="24"/>
              </w:rPr>
            </w:pPr>
          </w:p>
          <w:p w14:paraId="67D757C6" w14:textId="77777777" w:rsidR="004461F4" w:rsidRDefault="004461F4" w:rsidP="004461F4">
            <w:pPr>
              <w:spacing w:after="0" w:line="240" w:lineRule="auto"/>
              <w:rPr>
                <w:sz w:val="24"/>
                <w:szCs w:val="24"/>
              </w:rPr>
            </w:pPr>
          </w:p>
          <w:p w14:paraId="1AB3B70C" w14:textId="77777777" w:rsidR="00E91671" w:rsidRDefault="00E91671" w:rsidP="004461F4">
            <w:pPr>
              <w:spacing w:after="0" w:line="240" w:lineRule="auto"/>
              <w:rPr>
                <w:sz w:val="24"/>
                <w:szCs w:val="24"/>
              </w:rPr>
            </w:pPr>
          </w:p>
          <w:p w14:paraId="4B4F4688" w14:textId="77777777" w:rsidR="00920196" w:rsidRPr="00920196" w:rsidRDefault="00920196" w:rsidP="00920196">
            <w:pPr>
              <w:pStyle w:val="ListParagraph"/>
              <w:numPr>
                <w:ilvl w:val="0"/>
                <w:numId w:val="19"/>
              </w:numPr>
              <w:spacing w:after="0" w:line="240" w:lineRule="auto"/>
              <w:rPr>
                <w:rFonts w:cstheme="minorBidi"/>
                <w:sz w:val="24"/>
                <w:szCs w:val="24"/>
              </w:rPr>
            </w:pPr>
            <w:r>
              <w:rPr>
                <w:rFonts w:cstheme="minorBidi"/>
                <w:sz w:val="24"/>
                <w:szCs w:val="24"/>
              </w:rPr>
              <w:t xml:space="preserve">They have returned home, they are falling to sleep and Mother Earth is singing to them.  </w:t>
            </w:r>
          </w:p>
          <w:p w14:paraId="3B51B60F" w14:textId="77777777" w:rsidR="00920196" w:rsidRPr="004461F4" w:rsidRDefault="00920196" w:rsidP="004461F4">
            <w:pPr>
              <w:spacing w:after="0" w:line="240" w:lineRule="auto"/>
              <w:rPr>
                <w:sz w:val="24"/>
                <w:szCs w:val="24"/>
              </w:rPr>
            </w:pPr>
          </w:p>
          <w:p w14:paraId="48C23172" w14:textId="77777777" w:rsidR="005D528D" w:rsidRDefault="005D528D" w:rsidP="0057360F">
            <w:pPr>
              <w:spacing w:after="0" w:line="240" w:lineRule="auto"/>
              <w:rPr>
                <w:sz w:val="24"/>
                <w:szCs w:val="24"/>
              </w:rPr>
            </w:pPr>
            <w:r>
              <w:rPr>
                <w:sz w:val="24"/>
                <w:szCs w:val="24"/>
              </w:rPr>
              <w:t>Note:</w:t>
            </w:r>
          </w:p>
          <w:p w14:paraId="5CEFADA4" w14:textId="77777777" w:rsidR="005D528D" w:rsidRDefault="005D528D" w:rsidP="005D528D">
            <w:pPr>
              <w:spacing w:after="0" w:line="240" w:lineRule="auto"/>
              <w:rPr>
                <w:sz w:val="24"/>
                <w:szCs w:val="24"/>
              </w:rPr>
            </w:pPr>
            <w:r>
              <w:rPr>
                <w:sz w:val="24"/>
                <w:szCs w:val="24"/>
              </w:rPr>
              <w:t xml:space="preserve">Mother Earth appears in the beginning and ending of the story.  The root children appear throughout the text.  </w:t>
            </w:r>
            <w:r w:rsidR="009A6B2D">
              <w:rPr>
                <w:sz w:val="24"/>
                <w:szCs w:val="24"/>
              </w:rPr>
              <w:t>Old Grandfather</w:t>
            </w:r>
            <w:r>
              <w:rPr>
                <w:sz w:val="24"/>
                <w:szCs w:val="24"/>
              </w:rPr>
              <w:t xml:space="preserve"> Winter, Aunt Spring, Cousin Summer and Uncle Fall appear during their season.</w:t>
            </w:r>
            <w:r w:rsidR="00570C58">
              <w:rPr>
                <w:sz w:val="24"/>
                <w:szCs w:val="24"/>
              </w:rPr>
              <w:t xml:space="preserve">  </w:t>
            </w:r>
            <w:r w:rsidR="006B10E6">
              <w:rPr>
                <w:sz w:val="24"/>
                <w:szCs w:val="24"/>
              </w:rPr>
              <w:t>Some children may notice the animals changing throughout the book.  Although, we do not address this in our answers, the animals do symbolize the change.</w:t>
            </w:r>
          </w:p>
          <w:p w14:paraId="71E55480" w14:textId="77777777" w:rsidR="00566AC5" w:rsidRDefault="00566AC5" w:rsidP="005D528D">
            <w:pPr>
              <w:spacing w:after="0" w:line="240" w:lineRule="auto"/>
              <w:rPr>
                <w:sz w:val="24"/>
                <w:szCs w:val="24"/>
              </w:rPr>
            </w:pPr>
          </w:p>
          <w:p w14:paraId="05E7B03C" w14:textId="77777777" w:rsidR="00566AC5" w:rsidRDefault="00566AC5" w:rsidP="005D528D">
            <w:pPr>
              <w:spacing w:after="0" w:line="240" w:lineRule="auto"/>
              <w:rPr>
                <w:sz w:val="24"/>
                <w:szCs w:val="24"/>
              </w:rPr>
            </w:pPr>
          </w:p>
          <w:p w14:paraId="2460997B" w14:textId="77777777" w:rsidR="00FC271B" w:rsidRDefault="00FC271B" w:rsidP="006E735D">
            <w:pPr>
              <w:pStyle w:val="ListParagraph"/>
              <w:spacing w:after="0" w:line="240" w:lineRule="auto"/>
              <w:rPr>
                <w:rFonts w:ascii="Calibri" w:eastAsia="Times New Roman" w:hAnsi="Calibri" w:cstheme="minorBidi"/>
                <w:sz w:val="24"/>
                <w:szCs w:val="24"/>
              </w:rPr>
            </w:pPr>
          </w:p>
          <w:p w14:paraId="63D44076" w14:textId="77777777" w:rsidR="0032292A" w:rsidRDefault="0032292A" w:rsidP="006E735D">
            <w:pPr>
              <w:pStyle w:val="ListParagraph"/>
              <w:spacing w:after="0" w:line="240" w:lineRule="auto"/>
              <w:rPr>
                <w:rFonts w:ascii="Calibri" w:eastAsia="Times New Roman" w:hAnsi="Calibri" w:cstheme="minorBidi"/>
                <w:sz w:val="24"/>
                <w:szCs w:val="24"/>
              </w:rPr>
            </w:pPr>
          </w:p>
          <w:p w14:paraId="5515D9BD" w14:textId="77777777" w:rsidR="0032292A" w:rsidRDefault="0032292A" w:rsidP="006E735D">
            <w:pPr>
              <w:pStyle w:val="ListParagraph"/>
              <w:spacing w:after="0" w:line="240" w:lineRule="auto"/>
              <w:rPr>
                <w:rFonts w:ascii="Calibri" w:eastAsia="Times New Roman" w:hAnsi="Calibri" w:cstheme="minorBidi"/>
                <w:sz w:val="24"/>
                <w:szCs w:val="24"/>
              </w:rPr>
            </w:pPr>
          </w:p>
          <w:p w14:paraId="28ECD98E" w14:textId="77777777" w:rsidR="00566AC5" w:rsidRDefault="00566AC5" w:rsidP="00566AC5">
            <w:pPr>
              <w:pStyle w:val="ListParagraph"/>
              <w:numPr>
                <w:ilvl w:val="0"/>
                <w:numId w:val="18"/>
              </w:numPr>
              <w:spacing w:after="0" w:line="240" w:lineRule="auto"/>
              <w:rPr>
                <w:rFonts w:cstheme="minorBidi"/>
                <w:sz w:val="24"/>
                <w:szCs w:val="24"/>
              </w:rPr>
            </w:pPr>
            <w:r>
              <w:rPr>
                <w:rFonts w:cstheme="minorBidi"/>
                <w:sz w:val="24"/>
                <w:szCs w:val="24"/>
              </w:rPr>
              <w:t>Father Winter</w:t>
            </w:r>
          </w:p>
          <w:p w14:paraId="2162D635" w14:textId="77777777" w:rsidR="00FC271B" w:rsidRDefault="00FC271B" w:rsidP="00566AC5">
            <w:pPr>
              <w:pStyle w:val="ListParagraph"/>
              <w:numPr>
                <w:ilvl w:val="0"/>
                <w:numId w:val="18"/>
              </w:numPr>
              <w:spacing w:after="0" w:line="240" w:lineRule="auto"/>
              <w:rPr>
                <w:rFonts w:cstheme="minorBidi"/>
                <w:sz w:val="24"/>
                <w:szCs w:val="24"/>
              </w:rPr>
            </w:pPr>
            <w:r>
              <w:rPr>
                <w:rFonts w:cstheme="minorBidi"/>
                <w:sz w:val="24"/>
                <w:szCs w:val="24"/>
              </w:rPr>
              <w:t>He is old.  He has long white hair and a long white beard.  He uses a stick and his clothes are tattered.</w:t>
            </w:r>
          </w:p>
          <w:p w14:paraId="67C07CE1" w14:textId="77777777" w:rsidR="00566AC5" w:rsidRDefault="00566AC5" w:rsidP="00566AC5">
            <w:pPr>
              <w:spacing w:after="0" w:line="240" w:lineRule="auto"/>
              <w:rPr>
                <w:sz w:val="24"/>
                <w:szCs w:val="24"/>
              </w:rPr>
            </w:pPr>
          </w:p>
          <w:p w14:paraId="5E83A478" w14:textId="77777777" w:rsidR="00566AC5" w:rsidRDefault="00566AC5" w:rsidP="00566AC5">
            <w:pPr>
              <w:spacing w:after="0" w:line="240" w:lineRule="auto"/>
              <w:rPr>
                <w:sz w:val="24"/>
                <w:szCs w:val="24"/>
              </w:rPr>
            </w:pPr>
          </w:p>
          <w:p w14:paraId="4D3B9804" w14:textId="77777777" w:rsidR="00566AC5" w:rsidRDefault="00566AC5" w:rsidP="00566AC5">
            <w:pPr>
              <w:spacing w:after="0" w:line="240" w:lineRule="auto"/>
              <w:rPr>
                <w:sz w:val="24"/>
                <w:szCs w:val="24"/>
              </w:rPr>
            </w:pPr>
          </w:p>
          <w:p w14:paraId="0243C239" w14:textId="77777777" w:rsidR="00566AC5" w:rsidRDefault="00566AC5" w:rsidP="00566AC5">
            <w:pPr>
              <w:pStyle w:val="ListParagraph"/>
              <w:numPr>
                <w:ilvl w:val="0"/>
                <w:numId w:val="18"/>
              </w:numPr>
              <w:spacing w:after="0" w:line="240" w:lineRule="auto"/>
              <w:rPr>
                <w:rFonts w:cstheme="minorBidi"/>
                <w:sz w:val="24"/>
                <w:szCs w:val="24"/>
              </w:rPr>
            </w:pPr>
            <w:r>
              <w:rPr>
                <w:rFonts w:cstheme="minorBidi"/>
                <w:sz w:val="24"/>
                <w:szCs w:val="24"/>
              </w:rPr>
              <w:t>Mother Earth and Root Children</w:t>
            </w:r>
          </w:p>
          <w:p w14:paraId="7C7EC657" w14:textId="77777777" w:rsidR="00566AC5" w:rsidRPr="006E735D" w:rsidRDefault="00FC271B" w:rsidP="006E735D">
            <w:pPr>
              <w:pStyle w:val="ListParagraph"/>
              <w:numPr>
                <w:ilvl w:val="0"/>
                <w:numId w:val="18"/>
              </w:numPr>
              <w:spacing w:after="0" w:line="240" w:lineRule="auto"/>
              <w:rPr>
                <w:rFonts w:cstheme="minorBidi"/>
                <w:sz w:val="24"/>
                <w:szCs w:val="24"/>
              </w:rPr>
            </w:pPr>
            <w:r>
              <w:rPr>
                <w:rFonts w:cstheme="minorBidi"/>
                <w:sz w:val="24"/>
                <w:szCs w:val="24"/>
              </w:rPr>
              <w:t>The root children are in awe with their eyes bright and wide open.  They look excited.  The page is illustrated in mostly brown colors.  Mother Earth is young in appearance.  She ha</w:t>
            </w:r>
            <w:r w:rsidR="00570C58">
              <w:rPr>
                <w:rFonts w:cstheme="minorBidi"/>
                <w:sz w:val="24"/>
                <w:szCs w:val="24"/>
              </w:rPr>
              <w:t>s</w:t>
            </w:r>
            <w:r>
              <w:rPr>
                <w:rFonts w:cstheme="minorBidi"/>
                <w:sz w:val="24"/>
                <w:szCs w:val="24"/>
              </w:rPr>
              <w:t xml:space="preserve"> a broom, which may be a sign that she is getting ready to clean.  Her face looks kind.</w:t>
            </w:r>
          </w:p>
          <w:p w14:paraId="268BFC4F" w14:textId="77777777" w:rsidR="00566AC5" w:rsidRDefault="00566AC5" w:rsidP="00566AC5">
            <w:pPr>
              <w:spacing w:after="0" w:line="240" w:lineRule="auto"/>
              <w:rPr>
                <w:sz w:val="24"/>
                <w:szCs w:val="24"/>
              </w:rPr>
            </w:pPr>
          </w:p>
          <w:p w14:paraId="3A123B23" w14:textId="77777777" w:rsidR="00566AC5" w:rsidRDefault="00566AC5" w:rsidP="00566AC5">
            <w:pPr>
              <w:spacing w:after="0" w:line="240" w:lineRule="auto"/>
              <w:rPr>
                <w:sz w:val="24"/>
                <w:szCs w:val="24"/>
              </w:rPr>
            </w:pPr>
          </w:p>
          <w:p w14:paraId="6873933E" w14:textId="77777777" w:rsidR="00566AC5" w:rsidRDefault="00FC271B" w:rsidP="006E735D">
            <w:pPr>
              <w:pStyle w:val="ListParagraph"/>
              <w:numPr>
                <w:ilvl w:val="0"/>
                <w:numId w:val="18"/>
              </w:numPr>
              <w:spacing w:after="0" w:line="240" w:lineRule="auto"/>
              <w:rPr>
                <w:rFonts w:ascii="Calibri" w:eastAsia="Times New Roman" w:hAnsi="Calibri" w:cs="Calibri"/>
                <w:sz w:val="24"/>
                <w:szCs w:val="24"/>
              </w:rPr>
            </w:pPr>
            <w:r>
              <w:rPr>
                <w:rFonts w:cstheme="minorBidi"/>
                <w:sz w:val="24"/>
                <w:szCs w:val="24"/>
              </w:rPr>
              <w:t>Awakening:  to wake up</w:t>
            </w:r>
          </w:p>
          <w:p w14:paraId="34E49015" w14:textId="77777777" w:rsidR="00FC271B" w:rsidRPr="006E735D" w:rsidRDefault="00FC271B" w:rsidP="006E735D">
            <w:pPr>
              <w:pStyle w:val="ListParagraph"/>
              <w:numPr>
                <w:ilvl w:val="0"/>
                <w:numId w:val="18"/>
              </w:numPr>
              <w:spacing w:after="0" w:line="240" w:lineRule="auto"/>
              <w:rPr>
                <w:rFonts w:cstheme="minorBidi"/>
                <w:sz w:val="24"/>
                <w:szCs w:val="24"/>
              </w:rPr>
            </w:pPr>
            <w:r>
              <w:rPr>
                <w:rFonts w:cstheme="minorBidi"/>
                <w:sz w:val="24"/>
                <w:szCs w:val="24"/>
              </w:rPr>
              <w:t>The illustrations show the children waking up and it says “from their long winter’s nap.</w:t>
            </w:r>
            <w:r w:rsidR="00BB61E8">
              <w:rPr>
                <w:rFonts w:cstheme="minorBidi"/>
                <w:sz w:val="24"/>
                <w:szCs w:val="24"/>
              </w:rPr>
              <w:t>”</w:t>
            </w:r>
          </w:p>
          <w:p w14:paraId="3F78584F" w14:textId="77777777" w:rsidR="00FC271B" w:rsidRPr="006E735D" w:rsidRDefault="00FC271B" w:rsidP="006E735D">
            <w:pPr>
              <w:pStyle w:val="ListParagraph"/>
              <w:numPr>
                <w:ilvl w:val="0"/>
                <w:numId w:val="18"/>
              </w:numPr>
              <w:spacing w:after="0" w:line="240" w:lineRule="auto"/>
              <w:rPr>
                <w:rFonts w:cstheme="minorBidi"/>
                <w:sz w:val="24"/>
                <w:szCs w:val="24"/>
              </w:rPr>
            </w:pPr>
            <w:r>
              <w:rPr>
                <w:rFonts w:cstheme="minorBidi"/>
                <w:sz w:val="24"/>
                <w:szCs w:val="24"/>
              </w:rPr>
              <w:t>The words stretch and yawn are good clues.</w:t>
            </w:r>
          </w:p>
          <w:p w14:paraId="06E0B102" w14:textId="77777777" w:rsidR="00FC271B" w:rsidRDefault="00FC271B" w:rsidP="00566AC5">
            <w:pPr>
              <w:spacing w:after="0" w:line="240" w:lineRule="auto"/>
              <w:rPr>
                <w:sz w:val="24"/>
                <w:szCs w:val="24"/>
              </w:rPr>
            </w:pPr>
          </w:p>
          <w:p w14:paraId="36B180DF" w14:textId="77777777" w:rsidR="00FC271B" w:rsidRDefault="00FC271B" w:rsidP="00566AC5">
            <w:pPr>
              <w:spacing w:after="0" w:line="240" w:lineRule="auto"/>
              <w:rPr>
                <w:sz w:val="24"/>
                <w:szCs w:val="24"/>
              </w:rPr>
            </w:pPr>
          </w:p>
          <w:p w14:paraId="52A9BD5B" w14:textId="77777777" w:rsidR="00566AC5" w:rsidRDefault="00566AC5" w:rsidP="00566AC5">
            <w:pPr>
              <w:pStyle w:val="ListParagraph"/>
              <w:numPr>
                <w:ilvl w:val="0"/>
                <w:numId w:val="18"/>
              </w:numPr>
              <w:spacing w:after="0" w:line="240" w:lineRule="auto"/>
              <w:rPr>
                <w:rFonts w:cstheme="minorBidi"/>
                <w:sz w:val="24"/>
                <w:szCs w:val="24"/>
              </w:rPr>
            </w:pPr>
            <w:r>
              <w:rPr>
                <w:rFonts w:cstheme="minorBidi"/>
                <w:sz w:val="24"/>
                <w:szCs w:val="24"/>
              </w:rPr>
              <w:t>Aunt Spring</w:t>
            </w:r>
          </w:p>
          <w:p w14:paraId="54D23DCC" w14:textId="77777777" w:rsidR="00FC271B" w:rsidRPr="006E735D" w:rsidRDefault="00FC271B" w:rsidP="00FC271B">
            <w:pPr>
              <w:pStyle w:val="ListParagraph"/>
              <w:numPr>
                <w:ilvl w:val="0"/>
                <w:numId w:val="18"/>
              </w:numPr>
              <w:spacing w:after="0" w:line="240" w:lineRule="auto"/>
              <w:rPr>
                <w:rFonts w:cstheme="minorBidi"/>
                <w:sz w:val="24"/>
                <w:szCs w:val="24"/>
              </w:rPr>
            </w:pPr>
            <w:r>
              <w:rPr>
                <w:rFonts w:cstheme="minorBidi"/>
                <w:sz w:val="24"/>
                <w:szCs w:val="24"/>
              </w:rPr>
              <w:t xml:space="preserve">She appears to be a teenager.  Her hair is long and wavy.  She wears a white flowing dress.  The author uses the word “kind” to describe her.  </w:t>
            </w:r>
          </w:p>
          <w:p w14:paraId="2099B0F9" w14:textId="77777777" w:rsidR="00D03B9A" w:rsidRDefault="00D03B9A" w:rsidP="00D03B9A">
            <w:pPr>
              <w:spacing w:after="0" w:line="240" w:lineRule="auto"/>
              <w:rPr>
                <w:sz w:val="24"/>
                <w:szCs w:val="24"/>
              </w:rPr>
            </w:pPr>
          </w:p>
          <w:p w14:paraId="43270F95" w14:textId="77777777" w:rsidR="00C301A8" w:rsidRDefault="00C301A8" w:rsidP="0014355E">
            <w:pPr>
              <w:spacing w:after="0" w:line="240" w:lineRule="auto"/>
              <w:rPr>
                <w:sz w:val="24"/>
                <w:szCs w:val="24"/>
              </w:rPr>
            </w:pPr>
          </w:p>
          <w:p w14:paraId="4C8D99C6" w14:textId="77777777" w:rsidR="00C301A8" w:rsidRDefault="00C301A8" w:rsidP="0014355E">
            <w:pPr>
              <w:spacing w:after="0" w:line="240" w:lineRule="auto"/>
              <w:rPr>
                <w:sz w:val="24"/>
                <w:szCs w:val="24"/>
              </w:rPr>
            </w:pPr>
          </w:p>
          <w:p w14:paraId="6F51282E" w14:textId="77777777" w:rsidR="00C301A8" w:rsidRDefault="00C301A8" w:rsidP="0014355E">
            <w:pPr>
              <w:spacing w:after="0" w:line="240" w:lineRule="auto"/>
              <w:rPr>
                <w:sz w:val="24"/>
                <w:szCs w:val="24"/>
              </w:rPr>
            </w:pPr>
          </w:p>
          <w:p w14:paraId="177F5217" w14:textId="77777777" w:rsidR="00C301A8" w:rsidRDefault="00C301A8" w:rsidP="0014355E">
            <w:pPr>
              <w:spacing w:after="0" w:line="240" w:lineRule="auto"/>
              <w:rPr>
                <w:sz w:val="24"/>
                <w:szCs w:val="24"/>
              </w:rPr>
            </w:pPr>
          </w:p>
          <w:p w14:paraId="4E23B719" w14:textId="77777777" w:rsidR="0032292A" w:rsidRDefault="0032292A" w:rsidP="0014355E">
            <w:pPr>
              <w:spacing w:after="0" w:line="240" w:lineRule="auto"/>
              <w:rPr>
                <w:sz w:val="24"/>
                <w:szCs w:val="24"/>
              </w:rPr>
            </w:pPr>
          </w:p>
          <w:p w14:paraId="0A7D0D0F" w14:textId="77777777" w:rsidR="00C301A8" w:rsidRDefault="00C301A8" w:rsidP="006E735D">
            <w:pPr>
              <w:pStyle w:val="ListParagraph"/>
              <w:numPr>
                <w:ilvl w:val="0"/>
                <w:numId w:val="18"/>
              </w:numPr>
              <w:spacing w:after="0" w:line="240" w:lineRule="auto"/>
              <w:rPr>
                <w:rFonts w:ascii="Calibri" w:eastAsia="Times New Roman" w:hAnsi="Calibri" w:cs="Calibri"/>
                <w:sz w:val="24"/>
                <w:szCs w:val="24"/>
              </w:rPr>
            </w:pPr>
            <w:r>
              <w:rPr>
                <w:rFonts w:cstheme="minorBidi"/>
                <w:sz w:val="24"/>
                <w:szCs w:val="24"/>
              </w:rPr>
              <w:t>Cousin Summer</w:t>
            </w:r>
          </w:p>
          <w:p w14:paraId="7A6A9D9C" w14:textId="77777777" w:rsidR="00C301A8" w:rsidRPr="006E735D" w:rsidRDefault="00C301A8" w:rsidP="006E735D">
            <w:pPr>
              <w:pStyle w:val="ListParagraph"/>
              <w:numPr>
                <w:ilvl w:val="0"/>
                <w:numId w:val="18"/>
              </w:numPr>
              <w:spacing w:after="0" w:line="240" w:lineRule="auto"/>
              <w:rPr>
                <w:rFonts w:cstheme="minorBidi"/>
                <w:sz w:val="24"/>
                <w:szCs w:val="24"/>
              </w:rPr>
            </w:pPr>
            <w:r>
              <w:rPr>
                <w:rFonts w:cstheme="minorBidi"/>
                <w:sz w:val="24"/>
                <w:szCs w:val="24"/>
              </w:rPr>
              <w:t xml:space="preserve">He is jolly.  He is laughing.  They are playing in the water.  Later he is dancing and smiling. </w:t>
            </w:r>
          </w:p>
          <w:p w14:paraId="672D6D78" w14:textId="77777777" w:rsidR="00C301A8" w:rsidRDefault="00C301A8" w:rsidP="0014355E">
            <w:pPr>
              <w:spacing w:after="0" w:line="240" w:lineRule="auto"/>
              <w:rPr>
                <w:sz w:val="24"/>
                <w:szCs w:val="24"/>
              </w:rPr>
            </w:pPr>
          </w:p>
          <w:p w14:paraId="54CD81EA" w14:textId="77777777" w:rsidR="00C301A8" w:rsidRDefault="00C301A8" w:rsidP="0014355E">
            <w:pPr>
              <w:spacing w:after="0" w:line="240" w:lineRule="auto"/>
              <w:rPr>
                <w:sz w:val="24"/>
                <w:szCs w:val="24"/>
              </w:rPr>
            </w:pPr>
          </w:p>
          <w:p w14:paraId="6AFDC85E" w14:textId="77777777" w:rsidR="00C301A8" w:rsidRDefault="00C301A8" w:rsidP="0014355E">
            <w:pPr>
              <w:spacing w:after="0" w:line="240" w:lineRule="auto"/>
              <w:rPr>
                <w:sz w:val="24"/>
                <w:szCs w:val="24"/>
              </w:rPr>
            </w:pPr>
          </w:p>
          <w:p w14:paraId="24FCC09A" w14:textId="77777777" w:rsidR="00C301A8" w:rsidRDefault="00C301A8" w:rsidP="0014355E">
            <w:pPr>
              <w:spacing w:after="0" w:line="240" w:lineRule="auto"/>
              <w:rPr>
                <w:sz w:val="24"/>
                <w:szCs w:val="24"/>
              </w:rPr>
            </w:pPr>
          </w:p>
          <w:p w14:paraId="0F759091" w14:textId="77777777" w:rsidR="00C301A8" w:rsidRDefault="00C301A8" w:rsidP="006E735D">
            <w:pPr>
              <w:pStyle w:val="ListParagraph"/>
              <w:numPr>
                <w:ilvl w:val="0"/>
                <w:numId w:val="18"/>
              </w:numPr>
              <w:spacing w:after="0" w:line="240" w:lineRule="auto"/>
              <w:rPr>
                <w:rFonts w:ascii="Calibri" w:eastAsia="Times New Roman" w:hAnsi="Calibri" w:cs="Calibri"/>
                <w:sz w:val="24"/>
                <w:szCs w:val="24"/>
              </w:rPr>
            </w:pPr>
            <w:r>
              <w:rPr>
                <w:rFonts w:cstheme="minorBidi"/>
                <w:sz w:val="24"/>
                <w:szCs w:val="24"/>
              </w:rPr>
              <w:t>Uncle Fall</w:t>
            </w:r>
          </w:p>
          <w:p w14:paraId="2C37BC21" w14:textId="6C661444" w:rsidR="00C301A8" w:rsidRPr="006E735D" w:rsidRDefault="00C301A8" w:rsidP="006E735D">
            <w:pPr>
              <w:pStyle w:val="ListParagraph"/>
              <w:numPr>
                <w:ilvl w:val="0"/>
                <w:numId w:val="18"/>
              </w:numPr>
              <w:spacing w:after="0" w:line="240" w:lineRule="auto"/>
              <w:rPr>
                <w:rFonts w:cstheme="minorBidi"/>
                <w:sz w:val="24"/>
                <w:szCs w:val="24"/>
              </w:rPr>
            </w:pPr>
            <w:r>
              <w:rPr>
                <w:rFonts w:cstheme="minorBidi"/>
                <w:sz w:val="24"/>
                <w:szCs w:val="24"/>
              </w:rPr>
              <w:t xml:space="preserve">He is wearing glasses.  He is </w:t>
            </w:r>
            <w:r w:rsidR="003E2C22">
              <w:rPr>
                <w:rFonts w:cstheme="minorBidi"/>
                <w:sz w:val="24"/>
                <w:szCs w:val="24"/>
              </w:rPr>
              <w:t xml:space="preserve">thinking about what he is writing. The word studious is used in the text to describe Uncle Fall. </w:t>
            </w:r>
            <w:r>
              <w:rPr>
                <w:rFonts w:cstheme="minorBidi"/>
                <w:sz w:val="24"/>
                <w:szCs w:val="24"/>
              </w:rPr>
              <w:t xml:space="preserve">He is sitting still.  </w:t>
            </w:r>
          </w:p>
          <w:p w14:paraId="71391354" w14:textId="77777777" w:rsidR="00C301A8" w:rsidRDefault="00C301A8" w:rsidP="0014355E">
            <w:pPr>
              <w:spacing w:after="0" w:line="240" w:lineRule="auto"/>
              <w:rPr>
                <w:sz w:val="24"/>
                <w:szCs w:val="24"/>
              </w:rPr>
            </w:pPr>
          </w:p>
          <w:p w14:paraId="35A77973" w14:textId="77777777" w:rsidR="00C301A8" w:rsidRDefault="00C301A8" w:rsidP="0014355E">
            <w:pPr>
              <w:spacing w:after="0" w:line="240" w:lineRule="auto"/>
              <w:rPr>
                <w:sz w:val="24"/>
                <w:szCs w:val="24"/>
              </w:rPr>
            </w:pPr>
          </w:p>
          <w:p w14:paraId="74EAF509" w14:textId="77777777" w:rsidR="00C301A8" w:rsidRDefault="00C301A8" w:rsidP="0014355E">
            <w:pPr>
              <w:spacing w:after="0" w:line="240" w:lineRule="auto"/>
              <w:rPr>
                <w:sz w:val="24"/>
                <w:szCs w:val="24"/>
              </w:rPr>
            </w:pPr>
          </w:p>
          <w:p w14:paraId="74C74650" w14:textId="77777777" w:rsidR="00C265A7" w:rsidRPr="00D03B9A" w:rsidRDefault="00C265A7" w:rsidP="001C4F8A">
            <w:pPr>
              <w:spacing w:after="0" w:line="240" w:lineRule="auto"/>
              <w:rPr>
                <w:sz w:val="24"/>
                <w:szCs w:val="24"/>
              </w:rPr>
            </w:pPr>
          </w:p>
        </w:tc>
      </w:tr>
    </w:tbl>
    <w:p w14:paraId="29B4B51C" w14:textId="77777777" w:rsidR="009A5C5D" w:rsidRDefault="009A5C5D" w:rsidP="001034D9">
      <w:pPr>
        <w:spacing w:after="0" w:line="360" w:lineRule="auto"/>
        <w:rPr>
          <w:rFonts w:asciiTheme="minorHAnsi" w:hAnsiTheme="minorHAnsi" w:cstheme="minorHAnsi"/>
          <w:sz w:val="32"/>
          <w:szCs w:val="32"/>
          <w:u w:val="single"/>
        </w:rPr>
      </w:pPr>
    </w:p>
    <w:p w14:paraId="78744CD5" w14:textId="2FC88D53" w:rsidR="00286F6B" w:rsidRDefault="004A0642"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18212CBB" w14:textId="77777777" w:rsidR="009D78AA" w:rsidRDefault="00C265A7" w:rsidP="009D78AA">
      <w:pPr>
        <w:pStyle w:val="ListParagraph"/>
        <w:numPr>
          <w:ilvl w:val="0"/>
          <w:numId w:val="23"/>
        </w:numPr>
        <w:spacing w:after="0" w:line="360" w:lineRule="auto"/>
        <w:rPr>
          <w:rFonts w:asciiTheme="minorHAnsi" w:hAnsiTheme="minorHAnsi" w:cstheme="minorHAnsi"/>
          <w:sz w:val="24"/>
          <w:szCs w:val="32"/>
        </w:rPr>
      </w:pPr>
      <w:r w:rsidRPr="009D78AA">
        <w:rPr>
          <w:rFonts w:asciiTheme="minorHAnsi" w:hAnsiTheme="minorHAnsi" w:cstheme="minorHAnsi"/>
          <w:sz w:val="24"/>
          <w:szCs w:val="32"/>
        </w:rPr>
        <w:t>I</w:t>
      </w:r>
      <w:r w:rsidR="009E718E" w:rsidRPr="009D78AA">
        <w:rPr>
          <w:rFonts w:asciiTheme="minorHAnsi" w:hAnsiTheme="minorHAnsi" w:cstheme="minorHAnsi"/>
          <w:sz w:val="24"/>
          <w:szCs w:val="32"/>
        </w:rPr>
        <w:t xml:space="preserve">f you were a root child, </w:t>
      </w:r>
      <w:r w:rsidRPr="009D78AA">
        <w:rPr>
          <w:rFonts w:asciiTheme="minorHAnsi" w:hAnsiTheme="minorHAnsi" w:cstheme="minorHAnsi"/>
          <w:sz w:val="24"/>
          <w:szCs w:val="32"/>
        </w:rPr>
        <w:t xml:space="preserve">in your opinion, </w:t>
      </w:r>
      <w:r w:rsidR="009E718E" w:rsidRPr="009D78AA">
        <w:rPr>
          <w:rFonts w:asciiTheme="minorHAnsi" w:hAnsiTheme="minorHAnsi" w:cstheme="minorHAnsi"/>
          <w:sz w:val="24"/>
          <w:szCs w:val="32"/>
        </w:rPr>
        <w:t xml:space="preserve">which season would you </w:t>
      </w:r>
      <w:r w:rsidRPr="009D78AA">
        <w:rPr>
          <w:rFonts w:asciiTheme="minorHAnsi" w:hAnsiTheme="minorHAnsi" w:cstheme="minorHAnsi"/>
          <w:sz w:val="24"/>
          <w:szCs w:val="32"/>
        </w:rPr>
        <w:t>enjoy</w:t>
      </w:r>
      <w:r w:rsidR="009E718E" w:rsidRPr="009D78AA">
        <w:rPr>
          <w:rFonts w:asciiTheme="minorHAnsi" w:hAnsiTheme="minorHAnsi" w:cstheme="minorHAnsi"/>
          <w:sz w:val="24"/>
          <w:szCs w:val="32"/>
        </w:rPr>
        <w:t xml:space="preserve"> the most?  </w:t>
      </w:r>
      <w:r w:rsidR="0049233F" w:rsidRPr="009D78AA">
        <w:rPr>
          <w:rFonts w:asciiTheme="minorHAnsi" w:hAnsiTheme="minorHAnsi" w:cstheme="minorHAnsi"/>
          <w:sz w:val="24"/>
          <w:szCs w:val="32"/>
        </w:rPr>
        <w:t>Use the pictures and words from the text to support</w:t>
      </w:r>
      <w:r w:rsidR="007E761F" w:rsidRPr="009D78AA">
        <w:rPr>
          <w:rFonts w:asciiTheme="minorHAnsi" w:hAnsiTheme="minorHAnsi" w:cstheme="minorHAnsi"/>
          <w:sz w:val="24"/>
          <w:szCs w:val="32"/>
        </w:rPr>
        <w:t xml:space="preserve"> your choice.</w:t>
      </w:r>
      <w:r w:rsidR="00C301A8" w:rsidRPr="009D78AA">
        <w:rPr>
          <w:rFonts w:asciiTheme="minorHAnsi" w:hAnsiTheme="minorHAnsi" w:cstheme="minorHAnsi"/>
          <w:sz w:val="24"/>
          <w:szCs w:val="32"/>
        </w:rPr>
        <w:t xml:space="preserve">  </w:t>
      </w:r>
    </w:p>
    <w:p w14:paraId="794FB87C" w14:textId="77777777" w:rsidR="009D78AA" w:rsidRDefault="00C301A8" w:rsidP="001034D9">
      <w:pPr>
        <w:pStyle w:val="ListParagraph"/>
        <w:numPr>
          <w:ilvl w:val="0"/>
          <w:numId w:val="23"/>
        </w:numPr>
        <w:spacing w:after="0" w:line="360" w:lineRule="auto"/>
        <w:rPr>
          <w:rFonts w:asciiTheme="minorHAnsi" w:hAnsiTheme="minorHAnsi" w:cstheme="minorHAnsi"/>
          <w:sz w:val="24"/>
          <w:szCs w:val="32"/>
        </w:rPr>
      </w:pPr>
      <w:r w:rsidRPr="009D78AA">
        <w:rPr>
          <w:rFonts w:asciiTheme="minorHAnsi" w:hAnsiTheme="minorHAnsi" w:cstheme="minorHAnsi"/>
          <w:sz w:val="24"/>
          <w:szCs w:val="32"/>
        </w:rPr>
        <w:t>Students have the flip book graphic organizer, the class brainstorm, the role playing experience and t</w:t>
      </w:r>
      <w:r w:rsidR="001C4F8A" w:rsidRPr="009D78AA">
        <w:rPr>
          <w:rFonts w:asciiTheme="minorHAnsi" w:hAnsiTheme="minorHAnsi" w:cstheme="minorHAnsi"/>
          <w:sz w:val="24"/>
          <w:szCs w:val="32"/>
        </w:rPr>
        <w:t>he book to support their choice</w:t>
      </w:r>
      <w:r w:rsidRPr="009D78AA">
        <w:rPr>
          <w:rFonts w:asciiTheme="minorHAnsi" w:hAnsiTheme="minorHAnsi" w:cstheme="minorHAnsi"/>
          <w:sz w:val="24"/>
          <w:szCs w:val="32"/>
        </w:rPr>
        <w:t>.</w:t>
      </w:r>
      <w:r w:rsidR="001C4F8A" w:rsidRPr="009D78AA">
        <w:rPr>
          <w:rFonts w:asciiTheme="minorHAnsi" w:hAnsiTheme="minorHAnsi" w:cstheme="minorHAnsi"/>
          <w:sz w:val="24"/>
          <w:szCs w:val="32"/>
        </w:rPr>
        <w:t xml:space="preserve">  The students can write, dictate or illustrate their reasoning.  </w:t>
      </w:r>
    </w:p>
    <w:p w14:paraId="4A4BFF15" w14:textId="02657858" w:rsidR="009A5C5D" w:rsidRPr="009D78AA" w:rsidRDefault="00C301A8" w:rsidP="009D78AA">
      <w:pPr>
        <w:pStyle w:val="ListParagraph"/>
        <w:numPr>
          <w:ilvl w:val="1"/>
          <w:numId w:val="23"/>
        </w:numPr>
        <w:spacing w:after="0" w:line="360" w:lineRule="auto"/>
        <w:rPr>
          <w:rFonts w:asciiTheme="minorHAnsi" w:hAnsiTheme="minorHAnsi" w:cstheme="minorHAnsi"/>
          <w:sz w:val="24"/>
          <w:szCs w:val="32"/>
        </w:rPr>
      </w:pPr>
      <w:r w:rsidRPr="009D78AA">
        <w:rPr>
          <w:rFonts w:asciiTheme="minorHAnsi" w:hAnsiTheme="minorHAnsi" w:cstheme="minorHAnsi"/>
          <w:sz w:val="24"/>
          <w:szCs w:val="32"/>
        </w:rPr>
        <w:t xml:space="preserve">Student Example:  </w:t>
      </w:r>
      <w:r w:rsidR="001C4F8A" w:rsidRPr="009D78AA">
        <w:rPr>
          <w:rFonts w:asciiTheme="minorHAnsi" w:hAnsiTheme="minorHAnsi" w:cstheme="minorHAnsi"/>
          <w:sz w:val="24"/>
          <w:szCs w:val="32"/>
        </w:rPr>
        <w:t xml:space="preserve">“I like summer because the children are playing in the water, dancing and having fun.  I like to play in the water.” </w:t>
      </w:r>
    </w:p>
    <w:p w14:paraId="0346354B" w14:textId="3BE263BF" w:rsidR="00AD0170"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Vocabulary</w:t>
      </w:r>
    </w:p>
    <w:tbl>
      <w:tblPr>
        <w:tblStyle w:val="TableGrid2"/>
        <w:tblW w:w="0" w:type="auto"/>
        <w:tblLook w:val="04A0" w:firstRow="1" w:lastRow="0" w:firstColumn="1" w:lastColumn="0" w:noHBand="0" w:noVBand="1"/>
      </w:tblPr>
      <w:tblGrid>
        <w:gridCol w:w="6228"/>
        <w:gridCol w:w="6210"/>
      </w:tblGrid>
      <w:tr w:rsidR="000C1F21" w:rsidRPr="000C1F21" w14:paraId="43FFCC97" w14:textId="77777777">
        <w:trPr>
          <w:trHeight w:val="377"/>
        </w:trPr>
        <w:tc>
          <w:tcPr>
            <w:tcW w:w="6228" w:type="dxa"/>
          </w:tcPr>
          <w:p w14:paraId="377733E5" w14:textId="77777777" w:rsidR="004C493C" w:rsidRPr="00BE5860" w:rsidRDefault="000C1F21" w:rsidP="000C1F21">
            <w:pPr>
              <w:spacing w:after="0" w:line="240" w:lineRule="auto"/>
              <w:jc w:val="center"/>
              <w:rPr>
                <w:b/>
                <w:sz w:val="24"/>
              </w:rPr>
            </w:pPr>
            <w:r w:rsidRPr="00BE5860">
              <w:rPr>
                <w:b/>
                <w:sz w:val="24"/>
              </w:rPr>
              <w:t>These words merit less time and attention</w:t>
            </w:r>
            <w:r w:rsidRPr="00BE5860" w:rsidDel="000166A5">
              <w:rPr>
                <w:b/>
                <w:sz w:val="24"/>
              </w:rPr>
              <w:t xml:space="preserve"> </w:t>
            </w:r>
          </w:p>
          <w:p w14:paraId="730EB421" w14:textId="77777777" w:rsidR="000C1F21" w:rsidRPr="00BE5860" w:rsidRDefault="000C1F21" w:rsidP="000C1F21">
            <w:pPr>
              <w:spacing w:after="0" w:line="240" w:lineRule="auto"/>
              <w:jc w:val="center"/>
              <w:rPr>
                <w:sz w:val="20"/>
              </w:rPr>
            </w:pPr>
            <w:r w:rsidRPr="00BE5860">
              <w:rPr>
                <w:sz w:val="20"/>
              </w:rPr>
              <w:t>(They are concrete</w:t>
            </w:r>
            <w:r w:rsidR="00135757" w:rsidRPr="00BE5860">
              <w:rPr>
                <w:sz w:val="20"/>
              </w:rPr>
              <w:t xml:space="preserve"> and easy to explain,</w:t>
            </w:r>
            <w:r w:rsidRPr="00BE5860">
              <w:rPr>
                <w:sz w:val="20"/>
              </w:rPr>
              <w:t xml:space="preserve"> or describe events/</w:t>
            </w:r>
          </w:p>
          <w:p w14:paraId="162141F6" w14:textId="77777777" w:rsidR="000C1F21" w:rsidRPr="00BE5860" w:rsidRDefault="000C1F21" w:rsidP="000C1F21">
            <w:pPr>
              <w:spacing w:after="0" w:line="240" w:lineRule="auto"/>
              <w:jc w:val="center"/>
            </w:pPr>
            <w:r w:rsidRPr="00BE5860">
              <w:rPr>
                <w:sz w:val="20"/>
              </w:rPr>
              <w:t xml:space="preserve">processes/ideas/concepts/experiences that are familiar to </w:t>
            </w:r>
            <w:r w:rsidR="004C493C" w:rsidRPr="00BE5860">
              <w:rPr>
                <w:sz w:val="20"/>
              </w:rPr>
              <w:t xml:space="preserve">your </w:t>
            </w:r>
            <w:r w:rsidRPr="00BE5860">
              <w:rPr>
                <w:sz w:val="20"/>
              </w:rPr>
              <w:t>students )</w:t>
            </w:r>
            <w:r w:rsidRPr="00BE5860">
              <w:t xml:space="preserve"> </w:t>
            </w:r>
          </w:p>
          <w:p w14:paraId="14EC4A78" w14:textId="77777777" w:rsidR="009A6B2D" w:rsidRPr="00BE5860" w:rsidRDefault="009A6B2D" w:rsidP="009A6B2D">
            <w:pPr>
              <w:spacing w:after="0" w:line="240" w:lineRule="auto"/>
            </w:pPr>
          </w:p>
          <w:p w14:paraId="47F197BD" w14:textId="77777777" w:rsidR="009A6B2D" w:rsidRPr="00BE5860" w:rsidRDefault="00915A5F" w:rsidP="009A6B2D">
            <w:pPr>
              <w:spacing w:after="0" w:line="240" w:lineRule="auto"/>
            </w:pPr>
            <w:r w:rsidRPr="00BE5860">
              <w:t xml:space="preserve">pg 2:  </w:t>
            </w:r>
            <w:r w:rsidR="009A6B2D" w:rsidRPr="00BE5860">
              <w:rPr>
                <w:b/>
              </w:rPr>
              <w:t>palace</w:t>
            </w:r>
            <w:r w:rsidRPr="00BE5860">
              <w:t xml:space="preserve"> – the official home of a king, queen, president,</w:t>
            </w:r>
            <w:r w:rsidR="00ED526A" w:rsidRPr="00BE5860">
              <w:t xml:space="preserve"> </w:t>
            </w:r>
            <w:r w:rsidRPr="00BE5860">
              <w:t>etc.; a very large and impressive house</w:t>
            </w:r>
          </w:p>
          <w:p w14:paraId="1A5705B4" w14:textId="77777777" w:rsidR="009A6B2D" w:rsidRPr="00BE5860" w:rsidRDefault="00915A5F" w:rsidP="009A6B2D">
            <w:pPr>
              <w:spacing w:after="0" w:line="240" w:lineRule="auto"/>
            </w:pPr>
            <w:r w:rsidRPr="00BE5860">
              <w:t xml:space="preserve">pg 3:  </w:t>
            </w:r>
            <w:r w:rsidR="009A6B2D" w:rsidRPr="00BE5860">
              <w:rPr>
                <w:b/>
              </w:rPr>
              <w:t>hearth</w:t>
            </w:r>
            <w:r w:rsidRPr="00BE5860">
              <w:t xml:space="preserve"> – the flo</w:t>
            </w:r>
            <w:r w:rsidR="00ED526A" w:rsidRPr="00BE5860">
              <w:t>or in front of or inside a fire</w:t>
            </w:r>
            <w:r w:rsidRPr="00BE5860">
              <w:t>place</w:t>
            </w:r>
          </w:p>
          <w:p w14:paraId="17828E47" w14:textId="77777777" w:rsidR="00915A5F" w:rsidRPr="00BE5860" w:rsidRDefault="00915A5F" w:rsidP="009A6B2D">
            <w:pPr>
              <w:spacing w:after="0" w:line="240" w:lineRule="auto"/>
            </w:pPr>
            <w:r w:rsidRPr="00BE5860">
              <w:t xml:space="preserve">pg 3 &amp; 27: </w:t>
            </w:r>
            <w:r w:rsidRPr="00BE5860">
              <w:rPr>
                <w:b/>
              </w:rPr>
              <w:t xml:space="preserve">shutters – </w:t>
            </w:r>
            <w:r w:rsidRPr="00BE5860">
              <w:t>a moveable cove</w:t>
            </w:r>
            <w:r w:rsidR="00ED526A" w:rsidRPr="00BE5860">
              <w:t xml:space="preserve">r or screen for a window </w:t>
            </w:r>
          </w:p>
          <w:p w14:paraId="06990300" w14:textId="77777777" w:rsidR="00915A5F" w:rsidRPr="00BE5860" w:rsidRDefault="00915A5F" w:rsidP="00915A5F">
            <w:pPr>
              <w:spacing w:after="0" w:line="240" w:lineRule="auto"/>
            </w:pPr>
            <w:r w:rsidRPr="00BE5860">
              <w:t xml:space="preserve">pg 10:  </w:t>
            </w:r>
            <w:r w:rsidRPr="00BE5860">
              <w:rPr>
                <w:b/>
              </w:rPr>
              <w:t xml:space="preserve">greet </w:t>
            </w:r>
            <w:r w:rsidR="00ED526A" w:rsidRPr="00BE5860">
              <w:rPr>
                <w:b/>
              </w:rPr>
              <w:t>–</w:t>
            </w:r>
            <w:r w:rsidRPr="00BE5860">
              <w:rPr>
                <w:b/>
              </w:rPr>
              <w:t xml:space="preserve"> </w:t>
            </w:r>
            <w:r w:rsidR="00ED526A" w:rsidRPr="00BE5860">
              <w:t>to meet  in a specified manner</w:t>
            </w:r>
          </w:p>
          <w:p w14:paraId="3714DC3C" w14:textId="77777777" w:rsidR="00ED526A" w:rsidRPr="00BE5860" w:rsidRDefault="00915A5F" w:rsidP="009A6B2D">
            <w:pPr>
              <w:spacing w:after="0" w:line="240" w:lineRule="auto"/>
            </w:pPr>
            <w:r w:rsidRPr="00BE5860">
              <w:t xml:space="preserve">pg 24: </w:t>
            </w:r>
            <w:r w:rsidR="009A6B2D" w:rsidRPr="00BE5860">
              <w:rPr>
                <w:b/>
              </w:rPr>
              <w:t>spectacles</w:t>
            </w:r>
            <w:r w:rsidR="00ED526A" w:rsidRPr="00BE5860">
              <w:t xml:space="preserve"> – something suggesting a pair of glasses</w:t>
            </w:r>
          </w:p>
          <w:p w14:paraId="3651BD58" w14:textId="77777777" w:rsidR="009A6B2D" w:rsidRPr="00BE5860" w:rsidRDefault="00915A5F" w:rsidP="009A6B2D">
            <w:pPr>
              <w:spacing w:after="0" w:line="240" w:lineRule="auto"/>
            </w:pPr>
            <w:r w:rsidRPr="00BE5860">
              <w:t xml:space="preserve">pg 24: </w:t>
            </w:r>
            <w:r w:rsidRPr="00BE5860">
              <w:rPr>
                <w:b/>
              </w:rPr>
              <w:t xml:space="preserve"> </w:t>
            </w:r>
            <w:r w:rsidR="009A6B2D" w:rsidRPr="00BE5860">
              <w:rPr>
                <w:b/>
              </w:rPr>
              <w:t>knapsack</w:t>
            </w:r>
            <w:r w:rsidR="00ED526A" w:rsidRPr="00BE5860">
              <w:t xml:space="preserve"> – a bag strapped on the back and used for carrying supplies or personal belongings</w:t>
            </w:r>
          </w:p>
          <w:p w14:paraId="78D9A0BF" w14:textId="77777777" w:rsidR="00ED526A" w:rsidRPr="00BE5860" w:rsidRDefault="00915A5F" w:rsidP="009A6B2D">
            <w:pPr>
              <w:spacing w:after="0" w:line="240" w:lineRule="auto"/>
            </w:pPr>
            <w:r w:rsidRPr="00BE5860">
              <w:t>pg 27:</w:t>
            </w:r>
            <w:r w:rsidRPr="00BE5860">
              <w:rPr>
                <w:b/>
              </w:rPr>
              <w:t xml:space="preserve"> </w:t>
            </w:r>
            <w:r w:rsidR="009A6B2D" w:rsidRPr="00BE5860">
              <w:rPr>
                <w:b/>
              </w:rPr>
              <w:t>lute</w:t>
            </w:r>
            <w:r w:rsidR="00ED526A" w:rsidRPr="00BE5860">
              <w:t xml:space="preserve"> – a stringed instrument </w:t>
            </w:r>
          </w:p>
          <w:p w14:paraId="4FF8C00A" w14:textId="77777777" w:rsidR="009A6B2D" w:rsidRPr="00BE5860" w:rsidRDefault="00915A5F" w:rsidP="009A6B2D">
            <w:pPr>
              <w:spacing w:after="0" w:line="240" w:lineRule="auto"/>
            </w:pPr>
            <w:r w:rsidRPr="00BE5860">
              <w:t xml:space="preserve">pg 27:  </w:t>
            </w:r>
            <w:r w:rsidR="009A6B2D" w:rsidRPr="00BE5860">
              <w:rPr>
                <w:b/>
              </w:rPr>
              <w:t>latches</w:t>
            </w:r>
            <w:r w:rsidR="00ED526A" w:rsidRPr="00BE5860">
              <w:rPr>
                <w:b/>
              </w:rPr>
              <w:t xml:space="preserve"> – </w:t>
            </w:r>
            <w:r w:rsidR="00ED526A" w:rsidRPr="00BE5860">
              <w:t xml:space="preserve">devices that hold a door, gate or window closed </w:t>
            </w:r>
          </w:p>
        </w:tc>
        <w:tc>
          <w:tcPr>
            <w:tcW w:w="6210" w:type="dxa"/>
          </w:tcPr>
          <w:p w14:paraId="14EC14D4" w14:textId="77777777" w:rsidR="000C1F21" w:rsidRPr="00BE5860" w:rsidRDefault="000C1F21" w:rsidP="000C1F21">
            <w:pPr>
              <w:spacing w:after="0" w:line="240" w:lineRule="auto"/>
              <w:jc w:val="center"/>
              <w:rPr>
                <w:b/>
                <w:sz w:val="24"/>
              </w:rPr>
            </w:pPr>
            <w:r w:rsidRPr="00BE5860">
              <w:rPr>
                <w:b/>
                <w:sz w:val="24"/>
              </w:rPr>
              <w:t>These words merit more time and attention</w:t>
            </w:r>
          </w:p>
          <w:p w14:paraId="3FE7D0A6" w14:textId="77777777" w:rsidR="000C1F21" w:rsidRPr="00BE5860" w:rsidRDefault="000C1F21" w:rsidP="000C1F21">
            <w:pPr>
              <w:spacing w:after="0" w:line="240" w:lineRule="auto"/>
              <w:jc w:val="center"/>
              <w:rPr>
                <w:sz w:val="20"/>
              </w:rPr>
            </w:pPr>
            <w:r w:rsidRPr="00BE5860">
              <w:rPr>
                <w:sz w:val="20"/>
              </w:rPr>
              <w:t xml:space="preserve">(They are abstract, have multiple meanings, and/or are a part </w:t>
            </w:r>
          </w:p>
          <w:p w14:paraId="3B3C3CA8" w14:textId="77777777" w:rsidR="000C1F21" w:rsidRPr="00BE5860" w:rsidRDefault="000C1F21" w:rsidP="000C1F21">
            <w:pPr>
              <w:spacing w:after="0" w:line="240" w:lineRule="auto"/>
              <w:jc w:val="center"/>
              <w:rPr>
                <w:sz w:val="20"/>
              </w:rPr>
            </w:pPr>
            <w:r w:rsidRPr="00BE5860">
              <w:rPr>
                <w:sz w:val="20"/>
              </w:rPr>
              <w:t>of a</w:t>
            </w:r>
            <w:r w:rsidR="00F9689F" w:rsidRPr="00BE5860">
              <w:rPr>
                <w:sz w:val="20"/>
              </w:rPr>
              <w:t xml:space="preserve"> large </w:t>
            </w:r>
            <w:r w:rsidRPr="00BE5860">
              <w:rPr>
                <w:sz w:val="20"/>
              </w:rPr>
              <w:t>family</w:t>
            </w:r>
            <w:r w:rsidR="00F9689F" w:rsidRPr="00BE5860">
              <w:rPr>
                <w:sz w:val="20"/>
              </w:rPr>
              <w:t xml:space="preserve"> of words with related meanings. These words are likely to describe events, ideas, processes or experiences that most of your student will be unfamiliar with</w:t>
            </w:r>
            <w:r w:rsidRPr="00BE5860">
              <w:rPr>
                <w:sz w:val="20"/>
              </w:rPr>
              <w:t>)</w:t>
            </w:r>
          </w:p>
          <w:p w14:paraId="10EFD665" w14:textId="77777777" w:rsidR="009A6B2D" w:rsidRPr="00BE5860" w:rsidRDefault="009A6B2D" w:rsidP="000C1F21">
            <w:pPr>
              <w:spacing w:after="0" w:line="240" w:lineRule="auto"/>
              <w:jc w:val="center"/>
              <w:rPr>
                <w:sz w:val="20"/>
              </w:rPr>
            </w:pPr>
          </w:p>
          <w:p w14:paraId="5C00A09B" w14:textId="77777777" w:rsidR="009A6B2D" w:rsidRDefault="00ED526A" w:rsidP="009A6B2D">
            <w:pPr>
              <w:spacing w:after="0" w:line="240" w:lineRule="auto"/>
            </w:pPr>
            <w:r w:rsidRPr="00BE5860">
              <w:t xml:space="preserve">pg 3 </w:t>
            </w:r>
            <w:r w:rsidR="00996E41" w:rsidRPr="00BE5860">
              <w:t>–</w:t>
            </w:r>
            <w:r w:rsidRPr="00BE5860">
              <w:t xml:space="preserve"> </w:t>
            </w:r>
            <w:r w:rsidR="009A6B2D" w:rsidRPr="00BE5860">
              <w:t>masquerade</w:t>
            </w:r>
            <w:r w:rsidR="00996E41" w:rsidRPr="00BE5860">
              <w:t xml:space="preserve"> – </w:t>
            </w:r>
            <w:r w:rsidR="001C4F8A">
              <w:t>a costume party</w:t>
            </w:r>
          </w:p>
          <w:p w14:paraId="1F1E31D4" w14:textId="77777777" w:rsidR="001C4F8A" w:rsidRPr="00BE5860" w:rsidRDefault="001C4F8A" w:rsidP="001C4F8A">
            <w:pPr>
              <w:spacing w:after="0" w:line="240" w:lineRule="auto"/>
            </w:pPr>
            <w:r w:rsidRPr="00BE5860">
              <w:t>pg 3 – awakening – to wake up</w:t>
            </w:r>
          </w:p>
          <w:p w14:paraId="646A4B7C" w14:textId="77777777" w:rsidR="001C4F8A" w:rsidRPr="00BE5860" w:rsidRDefault="001C4F8A" w:rsidP="009A6B2D">
            <w:pPr>
              <w:spacing w:after="0" w:line="240" w:lineRule="auto"/>
            </w:pPr>
          </w:p>
          <w:p w14:paraId="5CDEBA19" w14:textId="77777777" w:rsidR="009A6B2D" w:rsidRPr="00BE5860" w:rsidRDefault="00ED526A" w:rsidP="009A6B2D">
            <w:pPr>
              <w:spacing w:after="0" w:line="240" w:lineRule="auto"/>
            </w:pPr>
            <w:r w:rsidRPr="00BE5860">
              <w:t xml:space="preserve">pg 5 </w:t>
            </w:r>
            <w:r w:rsidR="00996E41" w:rsidRPr="00BE5860">
              <w:t>–</w:t>
            </w:r>
            <w:r w:rsidRPr="00BE5860">
              <w:t xml:space="preserve"> </w:t>
            </w:r>
            <w:r w:rsidR="009A6B2D" w:rsidRPr="00BE5860">
              <w:t>dreary</w:t>
            </w:r>
            <w:r w:rsidR="00996E41" w:rsidRPr="00BE5860">
              <w:t xml:space="preserve"> – </w:t>
            </w:r>
            <w:r w:rsidR="001C4F8A">
              <w:t>dull, not cheerful</w:t>
            </w:r>
          </w:p>
          <w:p w14:paraId="67963A0E" w14:textId="77777777" w:rsidR="009A6B2D" w:rsidRPr="00BE5860" w:rsidRDefault="00ED526A" w:rsidP="009A6B2D">
            <w:pPr>
              <w:spacing w:after="0" w:line="240" w:lineRule="auto"/>
            </w:pPr>
            <w:r w:rsidRPr="00BE5860">
              <w:t xml:space="preserve">pg 5 </w:t>
            </w:r>
            <w:r w:rsidR="00996E41" w:rsidRPr="00BE5860">
              <w:t>–</w:t>
            </w:r>
            <w:r w:rsidRPr="00BE5860">
              <w:t xml:space="preserve"> </w:t>
            </w:r>
            <w:r w:rsidR="009A6B2D" w:rsidRPr="00BE5860">
              <w:t>blossom</w:t>
            </w:r>
            <w:r w:rsidR="00996E41" w:rsidRPr="00BE5860">
              <w:t xml:space="preserve"> – the flower of a plant</w:t>
            </w:r>
          </w:p>
          <w:p w14:paraId="093E1749" w14:textId="77777777" w:rsidR="009A6B2D" w:rsidRPr="00BE5860" w:rsidRDefault="00ED526A" w:rsidP="009A6B2D">
            <w:pPr>
              <w:spacing w:after="0" w:line="240" w:lineRule="auto"/>
            </w:pPr>
            <w:r w:rsidRPr="00BE5860">
              <w:t xml:space="preserve">pg </w:t>
            </w:r>
            <w:r w:rsidR="00996E41" w:rsidRPr="00BE5860">
              <w:t xml:space="preserve">11 – </w:t>
            </w:r>
            <w:r w:rsidR="009A6B2D" w:rsidRPr="00BE5860">
              <w:t>smother</w:t>
            </w:r>
            <w:r w:rsidR="00996E41" w:rsidRPr="00BE5860">
              <w:t xml:space="preserve"> – to cover </w:t>
            </w:r>
            <w:r w:rsidR="00182479" w:rsidRPr="00BE5860">
              <w:t>thickly</w:t>
            </w:r>
          </w:p>
          <w:p w14:paraId="2E100A16" w14:textId="77777777" w:rsidR="009A6B2D" w:rsidRPr="00BE5860" w:rsidRDefault="00ED526A" w:rsidP="009A6B2D">
            <w:pPr>
              <w:spacing w:after="0" w:line="240" w:lineRule="auto"/>
            </w:pPr>
            <w:r w:rsidRPr="00BE5860">
              <w:t xml:space="preserve">pg 13 </w:t>
            </w:r>
            <w:r w:rsidR="00182479" w:rsidRPr="00BE5860">
              <w:t>–</w:t>
            </w:r>
            <w:r w:rsidR="009A6B2D" w:rsidRPr="00BE5860">
              <w:t>scatter</w:t>
            </w:r>
            <w:r w:rsidR="00182479" w:rsidRPr="00BE5860">
              <w:t xml:space="preserve"> – to place or leave things in different places</w:t>
            </w:r>
          </w:p>
          <w:p w14:paraId="385FBB2B" w14:textId="77777777" w:rsidR="009A6B2D" w:rsidRPr="00BE5860" w:rsidRDefault="00ED526A" w:rsidP="009A6B2D">
            <w:pPr>
              <w:spacing w:after="0" w:line="240" w:lineRule="auto"/>
            </w:pPr>
            <w:r w:rsidRPr="00BE5860">
              <w:t xml:space="preserve">pg 26 </w:t>
            </w:r>
            <w:r w:rsidR="00182479" w:rsidRPr="00BE5860">
              <w:t>–</w:t>
            </w:r>
            <w:r w:rsidRPr="00BE5860">
              <w:t xml:space="preserve"> </w:t>
            </w:r>
            <w:r w:rsidR="009A6B2D" w:rsidRPr="00BE5860">
              <w:t>chilling</w:t>
            </w:r>
            <w:r w:rsidR="00182479" w:rsidRPr="00BE5860">
              <w:t xml:space="preserve"> – to make or become cold</w:t>
            </w:r>
          </w:p>
          <w:p w14:paraId="4B9C3DE8" w14:textId="77777777" w:rsidR="009A6B2D" w:rsidRPr="00BE5860" w:rsidRDefault="009A6B2D" w:rsidP="009A6B2D">
            <w:pPr>
              <w:spacing w:after="0" w:line="240" w:lineRule="auto"/>
              <w:rPr>
                <w:sz w:val="20"/>
              </w:rPr>
            </w:pPr>
          </w:p>
        </w:tc>
      </w:tr>
    </w:tbl>
    <w:p w14:paraId="4758987E" w14:textId="77777777" w:rsidR="00070277" w:rsidRDefault="00070277" w:rsidP="00CA07EF">
      <w:pPr>
        <w:spacing w:after="0" w:line="360" w:lineRule="auto"/>
        <w:rPr>
          <w:rFonts w:asciiTheme="minorHAnsi" w:hAnsiTheme="minorHAnsi" w:cstheme="minorHAnsi"/>
          <w:sz w:val="32"/>
          <w:szCs w:val="32"/>
          <w:u w:val="single"/>
        </w:rPr>
      </w:pPr>
    </w:p>
    <w:p w14:paraId="6B953BED" w14:textId="5728EB95" w:rsidR="00ED4C5B" w:rsidRDefault="00ED4C5B" w:rsidP="00ED4C5B">
      <w:pPr>
        <w:spacing w:after="0" w:line="360" w:lineRule="auto"/>
        <w:rPr>
          <w:sz w:val="32"/>
          <w:szCs w:val="32"/>
          <w:u w:val="single"/>
        </w:rPr>
      </w:pPr>
      <w:bookmarkStart w:id="4" w:name="_Hlk509078122"/>
      <w:r>
        <w:rPr>
          <w:sz w:val="32"/>
          <w:szCs w:val="32"/>
          <w:u w:val="single"/>
        </w:rPr>
        <w:t>Extension learning activities for this book and other useful resources</w:t>
      </w:r>
    </w:p>
    <w:bookmarkEnd w:id="4"/>
    <w:p w14:paraId="029D24E1" w14:textId="4C331294" w:rsidR="001C4F8A" w:rsidRPr="009D78AA" w:rsidRDefault="001C4F8A" w:rsidP="009D78AA">
      <w:pPr>
        <w:pStyle w:val="ListParagraph"/>
        <w:numPr>
          <w:ilvl w:val="0"/>
          <w:numId w:val="22"/>
        </w:numPr>
        <w:spacing w:after="0" w:line="360" w:lineRule="auto"/>
        <w:rPr>
          <w:sz w:val="24"/>
          <w:szCs w:val="24"/>
        </w:rPr>
      </w:pPr>
      <w:r w:rsidRPr="006E735D">
        <w:rPr>
          <w:sz w:val="24"/>
          <w:szCs w:val="24"/>
        </w:rPr>
        <w:t xml:space="preserve">Students draw illustrations of what the root children are doing in each </w:t>
      </w:r>
      <w:r w:rsidR="009D78AA">
        <w:rPr>
          <w:sz w:val="24"/>
          <w:szCs w:val="24"/>
        </w:rPr>
        <w:t>change over time.  The teacher c</w:t>
      </w:r>
      <w:r w:rsidRPr="006E735D">
        <w:rPr>
          <w:sz w:val="24"/>
          <w:szCs w:val="24"/>
        </w:rPr>
        <w:t>ould collect illustrations to place in the large flip</w:t>
      </w:r>
      <w:r w:rsidR="00570C58">
        <w:rPr>
          <w:sz w:val="24"/>
          <w:szCs w:val="24"/>
        </w:rPr>
        <w:t>-</w:t>
      </w:r>
      <w:r w:rsidRPr="006E735D">
        <w:rPr>
          <w:sz w:val="24"/>
          <w:szCs w:val="24"/>
        </w:rPr>
        <w:t>book graphic organizer.</w:t>
      </w:r>
    </w:p>
    <w:p w14:paraId="428DACD6" w14:textId="650B795F" w:rsidR="00A278E4" w:rsidRPr="009D78AA" w:rsidRDefault="001C4F8A" w:rsidP="009D78AA">
      <w:pPr>
        <w:pStyle w:val="ListParagraph"/>
        <w:numPr>
          <w:ilvl w:val="0"/>
          <w:numId w:val="22"/>
        </w:numPr>
        <w:spacing w:after="0" w:line="360" w:lineRule="auto"/>
        <w:rPr>
          <w:sz w:val="24"/>
          <w:szCs w:val="24"/>
        </w:rPr>
      </w:pPr>
      <w:r w:rsidRPr="006E735D">
        <w:rPr>
          <w:sz w:val="24"/>
          <w:szCs w:val="24"/>
        </w:rPr>
        <w:t>Choose a character from the sto</w:t>
      </w:r>
      <w:r w:rsidR="009D78AA">
        <w:rPr>
          <w:sz w:val="24"/>
          <w:szCs w:val="24"/>
        </w:rPr>
        <w:t>ry.  With a partner, role play the</w:t>
      </w:r>
      <w:r w:rsidRPr="006E735D">
        <w:rPr>
          <w:sz w:val="24"/>
          <w:szCs w:val="24"/>
        </w:rPr>
        <w:t xml:space="preserve"> character using a stick puppet</w:t>
      </w:r>
      <w:r w:rsidR="009D78AA">
        <w:rPr>
          <w:sz w:val="24"/>
          <w:szCs w:val="24"/>
        </w:rPr>
        <w:t>.</w:t>
      </w:r>
    </w:p>
    <w:p w14:paraId="552692ED" w14:textId="46332151" w:rsidR="00A278E4" w:rsidRPr="009D78AA" w:rsidRDefault="00A278E4" w:rsidP="009D78AA">
      <w:pPr>
        <w:pStyle w:val="ListParagraph"/>
        <w:numPr>
          <w:ilvl w:val="0"/>
          <w:numId w:val="22"/>
        </w:numPr>
        <w:spacing w:after="0" w:line="360" w:lineRule="auto"/>
        <w:rPr>
          <w:sz w:val="24"/>
          <w:szCs w:val="24"/>
        </w:rPr>
      </w:pPr>
      <w:r>
        <w:rPr>
          <w:sz w:val="24"/>
          <w:szCs w:val="24"/>
        </w:rPr>
        <w:t xml:space="preserve">Separate the class into four groups to </w:t>
      </w:r>
      <w:r w:rsidR="009D78AA">
        <w:rPr>
          <w:sz w:val="24"/>
          <w:szCs w:val="24"/>
        </w:rPr>
        <w:t>represent the four seasons.  Ask</w:t>
      </w:r>
      <w:r>
        <w:rPr>
          <w:sz w:val="24"/>
          <w:szCs w:val="24"/>
        </w:rPr>
        <w:t xml:space="preserve"> each group </w:t>
      </w:r>
      <w:r w:rsidR="009D78AA">
        <w:rPr>
          <w:sz w:val="24"/>
          <w:szCs w:val="24"/>
        </w:rPr>
        <w:t>to create or collect artifacts that represent their season.</w:t>
      </w:r>
      <w:r w:rsidR="00C33822">
        <w:rPr>
          <w:sz w:val="24"/>
          <w:szCs w:val="24"/>
        </w:rPr>
        <w:t xml:space="preserve"> </w:t>
      </w:r>
      <w:r w:rsidR="00C33822" w:rsidRPr="00FC1E5A">
        <w:rPr>
          <w:i/>
          <w:sz w:val="24"/>
        </w:rPr>
        <w:t>Note: This is particularly supportive of English Language Learners.</w:t>
      </w:r>
    </w:p>
    <w:p w14:paraId="6DA30859" w14:textId="25F88BD7" w:rsidR="00A278E4" w:rsidRPr="009D78AA" w:rsidRDefault="00A278E4" w:rsidP="009D78AA">
      <w:pPr>
        <w:pStyle w:val="ListParagraph"/>
        <w:numPr>
          <w:ilvl w:val="0"/>
          <w:numId w:val="22"/>
        </w:numPr>
        <w:spacing w:after="0" w:line="360" w:lineRule="auto"/>
        <w:rPr>
          <w:sz w:val="24"/>
          <w:szCs w:val="24"/>
        </w:rPr>
      </w:pPr>
      <w:r>
        <w:rPr>
          <w:sz w:val="24"/>
          <w:szCs w:val="24"/>
        </w:rPr>
        <w:t>Use actions and wo</w:t>
      </w:r>
      <w:r w:rsidR="009D78AA">
        <w:rPr>
          <w:sz w:val="24"/>
          <w:szCs w:val="24"/>
        </w:rPr>
        <w:t xml:space="preserve">rds from the book or from outside </w:t>
      </w:r>
      <w:r>
        <w:rPr>
          <w:sz w:val="24"/>
          <w:szCs w:val="24"/>
        </w:rPr>
        <w:t>research in a short play about each season.</w:t>
      </w:r>
      <w:r w:rsidR="00C33822">
        <w:rPr>
          <w:sz w:val="24"/>
          <w:szCs w:val="24"/>
        </w:rPr>
        <w:t xml:space="preserve"> </w:t>
      </w:r>
      <w:r w:rsidR="00C33822" w:rsidRPr="00FC1E5A">
        <w:rPr>
          <w:i/>
          <w:sz w:val="24"/>
        </w:rPr>
        <w:t>Note: This is particularly supportive of English Language Learners.</w:t>
      </w:r>
    </w:p>
    <w:p w14:paraId="22842895" w14:textId="56145FAB" w:rsidR="00A278E4" w:rsidRPr="006E735D" w:rsidRDefault="009D78AA" w:rsidP="009D78AA">
      <w:pPr>
        <w:pStyle w:val="ListParagraph"/>
        <w:numPr>
          <w:ilvl w:val="0"/>
          <w:numId w:val="22"/>
        </w:numPr>
        <w:spacing w:after="0" w:line="360" w:lineRule="auto"/>
        <w:rPr>
          <w:sz w:val="24"/>
          <w:szCs w:val="24"/>
        </w:rPr>
      </w:pPr>
      <w:r>
        <w:rPr>
          <w:sz w:val="24"/>
          <w:szCs w:val="24"/>
        </w:rPr>
        <w:t xml:space="preserve">Partner this book with another </w:t>
      </w:r>
      <w:r w:rsidR="00A278E4">
        <w:rPr>
          <w:sz w:val="24"/>
          <w:szCs w:val="24"/>
        </w:rPr>
        <w:t>book</w:t>
      </w:r>
      <w:r>
        <w:rPr>
          <w:sz w:val="24"/>
          <w:szCs w:val="24"/>
        </w:rPr>
        <w:t xml:space="preserve"> on seasons such as</w:t>
      </w:r>
      <w:r w:rsidR="00A278E4">
        <w:rPr>
          <w:sz w:val="24"/>
          <w:szCs w:val="24"/>
        </w:rPr>
        <w:t xml:space="preserve"> </w:t>
      </w:r>
      <w:r w:rsidR="00A278E4" w:rsidRPr="009D78AA">
        <w:rPr>
          <w:i/>
          <w:sz w:val="24"/>
          <w:szCs w:val="24"/>
        </w:rPr>
        <w:t>Seasons</w:t>
      </w:r>
      <w:r w:rsidR="00570C58" w:rsidRPr="009D78AA">
        <w:rPr>
          <w:sz w:val="24"/>
          <w:szCs w:val="24"/>
        </w:rPr>
        <w:t xml:space="preserve"> </w:t>
      </w:r>
      <w:r w:rsidR="00A278E4">
        <w:rPr>
          <w:sz w:val="24"/>
          <w:szCs w:val="24"/>
        </w:rPr>
        <w:t>by Gail Gibbons.</w:t>
      </w:r>
    </w:p>
    <w:p w14:paraId="4315A57C" w14:textId="4953F61A" w:rsidR="00CA07EF" w:rsidRPr="009A5C5D" w:rsidRDefault="00CA07EF" w:rsidP="00CA07EF">
      <w:pPr>
        <w:spacing w:after="0" w:line="360" w:lineRule="auto"/>
        <w:rPr>
          <w:rFonts w:asciiTheme="minorHAnsi" w:hAnsiTheme="minorHAnsi" w:cstheme="minorHAnsi"/>
          <w:sz w:val="32"/>
          <w:szCs w:val="32"/>
          <w:u w:val="single"/>
        </w:rPr>
      </w:pPr>
      <w:r w:rsidRPr="009A5C5D">
        <w:rPr>
          <w:rFonts w:asciiTheme="minorHAnsi" w:hAnsiTheme="minorHAnsi" w:cstheme="minorHAnsi"/>
          <w:sz w:val="32"/>
          <w:szCs w:val="32"/>
          <w:u w:val="single"/>
        </w:rPr>
        <w:lastRenderedPageBreak/>
        <w:t>Note to Teacher</w:t>
      </w:r>
    </w:p>
    <w:p w14:paraId="307A5938" w14:textId="77777777" w:rsidR="00F45146" w:rsidRDefault="00D86DE0" w:rsidP="00F45146">
      <w:pPr>
        <w:jc w:val="center"/>
        <w:rPr>
          <w:rFonts w:asciiTheme="minorHAnsi" w:eastAsiaTheme="minorHAnsi" w:hAnsiTheme="minorHAnsi" w:cstheme="minorBidi"/>
          <w:noProof/>
          <w:sz w:val="56"/>
          <w:szCs w:val="56"/>
        </w:rPr>
      </w:pPr>
      <w:r w:rsidRPr="008B293A">
        <w:rPr>
          <w:rFonts w:asciiTheme="minorHAnsi" w:hAnsiTheme="minorHAnsi" w:cstheme="minorHAnsi"/>
          <w:sz w:val="24"/>
          <w:szCs w:val="24"/>
        </w:rPr>
        <w:t>Below is a sample of the flip chart graphic organizer.</w:t>
      </w:r>
      <w:r w:rsidR="00F45146" w:rsidRPr="00F45146">
        <w:rPr>
          <w:rFonts w:asciiTheme="minorHAnsi" w:eastAsiaTheme="minorHAnsi" w:hAnsiTheme="minorHAnsi" w:cstheme="minorBidi"/>
          <w:noProof/>
          <w:sz w:val="56"/>
          <w:szCs w:val="56"/>
        </w:rPr>
        <w:t xml:space="preserve"> </w:t>
      </w:r>
    </w:p>
    <w:p w14:paraId="60BD84A5" w14:textId="77777777" w:rsidR="00F45146" w:rsidRPr="00F45146" w:rsidRDefault="00F45146" w:rsidP="00F45146">
      <w:pPr>
        <w:jc w:val="center"/>
        <w:rPr>
          <w:rFonts w:asciiTheme="minorHAnsi" w:eastAsiaTheme="minorHAnsi" w:hAnsiTheme="minorHAnsi" w:cstheme="minorBidi"/>
          <w:noProof/>
          <w:sz w:val="56"/>
          <w:szCs w:val="56"/>
        </w:rPr>
      </w:pPr>
      <w:r w:rsidRPr="00F45146">
        <w:rPr>
          <w:rFonts w:asciiTheme="minorHAnsi" w:eastAsiaTheme="minorHAnsi" w:hAnsiTheme="minorHAnsi" w:cstheme="minorBidi"/>
          <w:noProof/>
          <w:sz w:val="56"/>
          <w:szCs w:val="56"/>
        </w:rPr>
        <w:t>Flip Book</w:t>
      </w:r>
    </w:p>
    <w:p w14:paraId="61969CD5" w14:textId="77777777" w:rsidR="00F45146" w:rsidRPr="00F45146" w:rsidRDefault="00F45146" w:rsidP="00F45146">
      <w:pPr>
        <w:rPr>
          <w:rFonts w:asciiTheme="minorHAnsi" w:eastAsiaTheme="minorHAnsi" w:hAnsiTheme="minorHAnsi" w:cstheme="minorBidi"/>
        </w:rPr>
      </w:pPr>
      <w:r w:rsidRPr="00F45146">
        <w:rPr>
          <w:rFonts w:asciiTheme="minorHAnsi" w:eastAsiaTheme="minorHAnsi" w:hAnsiTheme="minorHAnsi" w:cstheme="minorBidi"/>
        </w:rPr>
        <w:t xml:space="preserve"> The front of the flip book</w:t>
      </w:r>
    </w:p>
    <w:p w14:paraId="6A0B90FC" w14:textId="77777777" w:rsidR="00F45146" w:rsidRPr="00F45146" w:rsidRDefault="00F45146" w:rsidP="00F45146">
      <w:pPr>
        <w:rPr>
          <w:rFonts w:asciiTheme="minorHAnsi" w:eastAsiaTheme="minorHAnsi" w:hAnsiTheme="minorHAnsi" w:cstheme="minorBidi"/>
        </w:rPr>
      </w:pPr>
      <w:r w:rsidRPr="006E735D">
        <w:rPr>
          <w:rFonts w:asciiTheme="minorHAnsi" w:eastAsiaTheme="minorHAnsi" w:hAnsiTheme="minorHAnsi" w:cstheme="minorBidi"/>
          <w:noProof/>
        </w:rPr>
        <w:drawing>
          <wp:inline distT="0" distB="0" distL="0" distR="0" wp14:anchorId="57A62925" wp14:editId="1C8544AA">
            <wp:extent cx="2367081" cy="1775637"/>
            <wp:effectExtent l="0" t="0" r="0" b="0"/>
            <wp:docPr id="17" name="Picture 17" descr="C:\Users\dbowles\Pictures\2014-02-13 phone pics\phone pics 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bowles\Pictures\2014-02-13 phone pics\phone pics 24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68929" cy="1777023"/>
                    </a:xfrm>
                    <a:prstGeom prst="rect">
                      <a:avLst/>
                    </a:prstGeom>
                    <a:noFill/>
                    <a:ln>
                      <a:noFill/>
                    </a:ln>
                  </pic:spPr>
                </pic:pic>
              </a:graphicData>
            </a:graphic>
          </wp:inline>
        </w:drawing>
      </w:r>
      <w:r w:rsidRPr="00F45146">
        <w:rPr>
          <w:rFonts w:asciiTheme="minorHAnsi" w:eastAsiaTheme="minorHAnsi" w:hAnsiTheme="minorHAnsi" w:cstheme="minorBidi"/>
        </w:rPr>
        <w:t xml:space="preserve"> The top inside and middle inside</w:t>
      </w:r>
    </w:p>
    <w:p w14:paraId="58C60C2E" w14:textId="77777777" w:rsidR="00F45146" w:rsidRPr="00F45146" w:rsidRDefault="00F45146" w:rsidP="00F45146">
      <w:pPr>
        <w:rPr>
          <w:rFonts w:asciiTheme="minorHAnsi" w:eastAsiaTheme="minorHAnsi" w:hAnsiTheme="minorHAnsi" w:cstheme="minorBidi"/>
        </w:rPr>
      </w:pPr>
    </w:p>
    <w:p w14:paraId="40CE2B7C" w14:textId="77777777" w:rsidR="00F45146" w:rsidRPr="00F45146" w:rsidRDefault="00F45146" w:rsidP="00F45146">
      <w:pPr>
        <w:rPr>
          <w:rFonts w:asciiTheme="minorHAnsi" w:eastAsiaTheme="minorHAnsi" w:hAnsiTheme="minorHAnsi" w:cstheme="minorBidi"/>
        </w:rPr>
      </w:pPr>
      <w:r w:rsidRPr="00F45146">
        <w:rPr>
          <w:rFonts w:asciiTheme="minorHAnsi" w:eastAsiaTheme="minorHAnsi" w:hAnsiTheme="minorHAnsi" w:cstheme="minorBidi"/>
        </w:rPr>
        <w:t xml:space="preserve">The students may complete this individually by either writing or drawing the information.  It may also be completed interactively as a class.  </w:t>
      </w:r>
    </w:p>
    <w:p w14:paraId="406707AB" w14:textId="77777777" w:rsidR="00F45146" w:rsidRPr="00F45146" w:rsidRDefault="00F45146" w:rsidP="00F45146">
      <w:pPr>
        <w:rPr>
          <w:rFonts w:asciiTheme="minorHAnsi" w:eastAsiaTheme="minorHAnsi" w:hAnsiTheme="minorHAnsi" w:cstheme="minorBidi"/>
        </w:rPr>
      </w:pPr>
    </w:p>
    <w:p w14:paraId="2F0B4564" w14:textId="77777777" w:rsidR="009D78AA" w:rsidRDefault="009D78AA" w:rsidP="00F45146">
      <w:pPr>
        <w:rPr>
          <w:rFonts w:asciiTheme="minorHAnsi" w:eastAsiaTheme="minorHAnsi" w:hAnsiTheme="minorHAnsi" w:cstheme="minorBidi"/>
        </w:rPr>
      </w:pPr>
    </w:p>
    <w:p w14:paraId="5E71D149" w14:textId="77777777" w:rsidR="009D78AA" w:rsidRDefault="009D78AA" w:rsidP="00F45146">
      <w:pPr>
        <w:rPr>
          <w:rFonts w:asciiTheme="minorHAnsi" w:eastAsiaTheme="minorHAnsi" w:hAnsiTheme="minorHAnsi" w:cstheme="minorBidi"/>
        </w:rPr>
      </w:pPr>
    </w:p>
    <w:p w14:paraId="4F76D40E" w14:textId="77777777" w:rsidR="009D78AA" w:rsidRDefault="009D78AA" w:rsidP="00F45146">
      <w:pPr>
        <w:rPr>
          <w:rFonts w:asciiTheme="minorHAnsi" w:eastAsiaTheme="minorHAnsi" w:hAnsiTheme="minorHAnsi" w:cstheme="minorBidi"/>
        </w:rPr>
      </w:pPr>
    </w:p>
    <w:p w14:paraId="1CB20490" w14:textId="77777777" w:rsidR="009D78AA" w:rsidRDefault="009D78AA" w:rsidP="00F45146">
      <w:pPr>
        <w:rPr>
          <w:rFonts w:asciiTheme="minorHAnsi" w:eastAsiaTheme="minorHAnsi" w:hAnsiTheme="minorHAnsi" w:cstheme="minorBidi"/>
        </w:rPr>
      </w:pPr>
    </w:p>
    <w:p w14:paraId="4B9DF9DF" w14:textId="77777777" w:rsidR="00F45146" w:rsidRPr="00F45146" w:rsidRDefault="00F45146" w:rsidP="00F45146">
      <w:pPr>
        <w:rPr>
          <w:rFonts w:asciiTheme="minorHAnsi" w:eastAsiaTheme="minorHAnsi" w:hAnsiTheme="minorHAnsi" w:cstheme="minorBidi"/>
        </w:rPr>
      </w:pPr>
      <w:r w:rsidRPr="00F45146">
        <w:rPr>
          <w:rFonts w:asciiTheme="minorHAnsi" w:eastAsiaTheme="minorHAnsi" w:hAnsiTheme="minorHAnsi" w:cstheme="minorBidi"/>
        </w:rPr>
        <w:lastRenderedPageBreak/>
        <w:t xml:space="preserve">The front is titled such as: </w:t>
      </w:r>
    </w:p>
    <w:tbl>
      <w:tblPr>
        <w:tblStyle w:val="TableGrid3"/>
        <w:tblW w:w="0" w:type="auto"/>
        <w:tblLook w:val="04A0" w:firstRow="1" w:lastRow="0" w:firstColumn="1" w:lastColumn="0" w:noHBand="0" w:noVBand="1"/>
      </w:tblPr>
      <w:tblGrid>
        <w:gridCol w:w="2394"/>
        <w:gridCol w:w="2394"/>
        <w:gridCol w:w="2394"/>
        <w:gridCol w:w="2394"/>
      </w:tblGrid>
      <w:tr w:rsidR="00F45146" w:rsidRPr="00F45146" w14:paraId="05B8D231" w14:textId="77777777" w:rsidTr="00570C58">
        <w:trPr>
          <w:trHeight w:val="2123"/>
        </w:trPr>
        <w:tc>
          <w:tcPr>
            <w:tcW w:w="2394" w:type="dxa"/>
          </w:tcPr>
          <w:p w14:paraId="0687B62F" w14:textId="77777777" w:rsidR="00F45146" w:rsidRPr="00F45146" w:rsidRDefault="00F45146" w:rsidP="00F45146">
            <w:pPr>
              <w:jc w:val="center"/>
              <w:rPr>
                <w:b/>
              </w:rPr>
            </w:pPr>
          </w:p>
          <w:p w14:paraId="1F64D835" w14:textId="77777777" w:rsidR="00F45146" w:rsidRPr="00F45146" w:rsidRDefault="00F45146" w:rsidP="00F45146">
            <w:pPr>
              <w:jc w:val="center"/>
              <w:rPr>
                <w:b/>
              </w:rPr>
            </w:pPr>
          </w:p>
          <w:p w14:paraId="7AC72664" w14:textId="77777777" w:rsidR="00F45146" w:rsidRPr="00F45146" w:rsidRDefault="00F45146" w:rsidP="00F45146">
            <w:pPr>
              <w:jc w:val="center"/>
              <w:rPr>
                <w:b/>
              </w:rPr>
            </w:pPr>
            <w:r w:rsidRPr="00F45146">
              <w:rPr>
                <w:b/>
              </w:rPr>
              <w:t>Grandfather</w:t>
            </w:r>
          </w:p>
          <w:p w14:paraId="4518D2EC" w14:textId="77777777" w:rsidR="00F45146" w:rsidRPr="00F45146" w:rsidRDefault="00F45146" w:rsidP="00F45146">
            <w:pPr>
              <w:jc w:val="center"/>
              <w:rPr>
                <w:b/>
              </w:rPr>
            </w:pPr>
            <w:r w:rsidRPr="00F45146">
              <w:rPr>
                <w:b/>
              </w:rPr>
              <w:t>Winter</w:t>
            </w:r>
          </w:p>
        </w:tc>
        <w:tc>
          <w:tcPr>
            <w:tcW w:w="2394" w:type="dxa"/>
          </w:tcPr>
          <w:p w14:paraId="646086AB" w14:textId="77777777" w:rsidR="00F45146" w:rsidRPr="00F45146" w:rsidRDefault="00F45146" w:rsidP="00F45146">
            <w:pPr>
              <w:jc w:val="center"/>
              <w:rPr>
                <w:b/>
              </w:rPr>
            </w:pPr>
          </w:p>
          <w:p w14:paraId="661B2D47" w14:textId="77777777" w:rsidR="00F45146" w:rsidRPr="00F45146" w:rsidRDefault="00F45146" w:rsidP="00F45146">
            <w:pPr>
              <w:jc w:val="center"/>
              <w:rPr>
                <w:b/>
              </w:rPr>
            </w:pPr>
          </w:p>
          <w:p w14:paraId="3BA4F0DC" w14:textId="77777777" w:rsidR="00F45146" w:rsidRPr="00F45146" w:rsidRDefault="00F45146" w:rsidP="00F45146">
            <w:pPr>
              <w:jc w:val="center"/>
              <w:rPr>
                <w:b/>
              </w:rPr>
            </w:pPr>
            <w:r w:rsidRPr="00F45146">
              <w:rPr>
                <w:b/>
              </w:rPr>
              <w:t>Aunt Spring</w:t>
            </w:r>
          </w:p>
        </w:tc>
        <w:tc>
          <w:tcPr>
            <w:tcW w:w="2394" w:type="dxa"/>
          </w:tcPr>
          <w:p w14:paraId="41B8E942" w14:textId="77777777" w:rsidR="00F45146" w:rsidRPr="00F45146" w:rsidRDefault="00F45146" w:rsidP="00F45146">
            <w:pPr>
              <w:jc w:val="center"/>
              <w:rPr>
                <w:b/>
              </w:rPr>
            </w:pPr>
          </w:p>
          <w:p w14:paraId="6DD971CC" w14:textId="77777777" w:rsidR="00F45146" w:rsidRPr="00F45146" w:rsidRDefault="00F45146" w:rsidP="00F45146">
            <w:pPr>
              <w:jc w:val="center"/>
              <w:rPr>
                <w:b/>
              </w:rPr>
            </w:pPr>
          </w:p>
          <w:p w14:paraId="49EFA3BB" w14:textId="77777777" w:rsidR="00F45146" w:rsidRPr="00F45146" w:rsidRDefault="00F45146" w:rsidP="00F45146">
            <w:pPr>
              <w:jc w:val="center"/>
              <w:rPr>
                <w:b/>
              </w:rPr>
            </w:pPr>
            <w:r w:rsidRPr="00F45146">
              <w:rPr>
                <w:b/>
              </w:rPr>
              <w:t>Cousin Summer</w:t>
            </w:r>
          </w:p>
        </w:tc>
        <w:tc>
          <w:tcPr>
            <w:tcW w:w="2394" w:type="dxa"/>
          </w:tcPr>
          <w:p w14:paraId="09692A42" w14:textId="77777777" w:rsidR="00F45146" w:rsidRPr="00F45146" w:rsidRDefault="00F45146" w:rsidP="00F45146">
            <w:pPr>
              <w:jc w:val="center"/>
              <w:rPr>
                <w:b/>
              </w:rPr>
            </w:pPr>
          </w:p>
          <w:p w14:paraId="2286D9FB" w14:textId="77777777" w:rsidR="00F45146" w:rsidRPr="00F45146" w:rsidRDefault="00F45146" w:rsidP="00F45146">
            <w:pPr>
              <w:jc w:val="center"/>
              <w:rPr>
                <w:b/>
              </w:rPr>
            </w:pPr>
          </w:p>
          <w:p w14:paraId="2A6527E9" w14:textId="77777777" w:rsidR="00F45146" w:rsidRPr="00F45146" w:rsidRDefault="00F45146" w:rsidP="00F45146">
            <w:pPr>
              <w:jc w:val="center"/>
              <w:rPr>
                <w:b/>
              </w:rPr>
            </w:pPr>
            <w:r w:rsidRPr="00F45146">
              <w:rPr>
                <w:b/>
              </w:rPr>
              <w:t>Uncle Fall</w:t>
            </w:r>
          </w:p>
        </w:tc>
      </w:tr>
    </w:tbl>
    <w:p w14:paraId="08CF65FD" w14:textId="77777777" w:rsidR="00F45146" w:rsidRPr="00F45146" w:rsidRDefault="00F45146" w:rsidP="00F45146">
      <w:pPr>
        <w:rPr>
          <w:rFonts w:asciiTheme="minorHAnsi" w:eastAsiaTheme="minorHAnsi" w:hAnsiTheme="minorHAnsi" w:cstheme="minorBidi"/>
        </w:rPr>
      </w:pPr>
      <w:r w:rsidRPr="00F45146">
        <w:rPr>
          <w:rFonts w:asciiTheme="minorHAnsi" w:eastAsiaTheme="minorHAnsi" w:hAnsiTheme="minorHAnsi" w:cstheme="minorBidi"/>
        </w:rPr>
        <w:t xml:space="preserve">The top inside notes the change in seasons:  </w:t>
      </w:r>
    </w:p>
    <w:tbl>
      <w:tblPr>
        <w:tblStyle w:val="TableGrid3"/>
        <w:tblW w:w="0" w:type="auto"/>
        <w:tblLook w:val="04A0" w:firstRow="1" w:lastRow="0" w:firstColumn="1" w:lastColumn="0" w:noHBand="0" w:noVBand="1"/>
      </w:tblPr>
      <w:tblGrid>
        <w:gridCol w:w="2398"/>
        <w:gridCol w:w="2398"/>
        <w:gridCol w:w="2398"/>
        <w:gridCol w:w="2398"/>
      </w:tblGrid>
      <w:tr w:rsidR="00F45146" w:rsidRPr="00F45146" w14:paraId="11D5F8D3" w14:textId="77777777" w:rsidTr="006E735D">
        <w:trPr>
          <w:trHeight w:val="1942"/>
        </w:trPr>
        <w:tc>
          <w:tcPr>
            <w:tcW w:w="2398" w:type="dxa"/>
          </w:tcPr>
          <w:p w14:paraId="178849BE" w14:textId="77777777" w:rsidR="00F45146" w:rsidRPr="00F45146" w:rsidRDefault="00F45146" w:rsidP="006E735D">
            <w:pPr>
              <w:rPr>
                <w:rFonts w:ascii="Calibri" w:eastAsia="Times New Roman" w:hAnsi="Calibri" w:cs="Calibri"/>
                <w:b/>
              </w:rPr>
            </w:pPr>
          </w:p>
          <w:p w14:paraId="6281C5A7" w14:textId="77777777" w:rsidR="00F45146" w:rsidRPr="00F45146" w:rsidRDefault="00F45146" w:rsidP="00F45146">
            <w:pPr>
              <w:jc w:val="center"/>
              <w:rPr>
                <w:b/>
              </w:rPr>
            </w:pPr>
            <w:r w:rsidRPr="00F45146">
              <w:rPr>
                <w:b/>
              </w:rPr>
              <w:t>Snow melting</w:t>
            </w:r>
          </w:p>
          <w:p w14:paraId="27888A63" w14:textId="77777777" w:rsidR="00F45146" w:rsidRPr="00F45146" w:rsidRDefault="00F45146" w:rsidP="006E735D">
            <w:pPr>
              <w:rPr>
                <w:rFonts w:ascii="Calibri" w:eastAsia="Times New Roman" w:hAnsi="Calibri" w:cs="Calibri"/>
                <w:b/>
              </w:rPr>
            </w:pPr>
          </w:p>
        </w:tc>
        <w:tc>
          <w:tcPr>
            <w:tcW w:w="2398" w:type="dxa"/>
          </w:tcPr>
          <w:p w14:paraId="3C31AEF6" w14:textId="77777777" w:rsidR="00F45146" w:rsidRPr="00F45146" w:rsidRDefault="00F45146" w:rsidP="006E735D">
            <w:pPr>
              <w:rPr>
                <w:rFonts w:ascii="Calibri" w:eastAsia="Times New Roman" w:hAnsi="Calibri" w:cs="Calibri"/>
                <w:b/>
              </w:rPr>
            </w:pPr>
          </w:p>
          <w:p w14:paraId="5911F9A5" w14:textId="77777777" w:rsidR="00F45146" w:rsidRPr="00F45146" w:rsidRDefault="00F45146" w:rsidP="00F45146">
            <w:pPr>
              <w:jc w:val="center"/>
              <w:rPr>
                <w:b/>
              </w:rPr>
            </w:pPr>
            <w:r w:rsidRPr="00F45146">
              <w:rPr>
                <w:b/>
              </w:rPr>
              <w:t>Flowers</w:t>
            </w:r>
          </w:p>
          <w:p w14:paraId="21A30676" w14:textId="77777777" w:rsidR="00F45146" w:rsidRPr="00F45146" w:rsidRDefault="00F45146" w:rsidP="00F45146">
            <w:pPr>
              <w:jc w:val="center"/>
              <w:rPr>
                <w:b/>
              </w:rPr>
            </w:pPr>
            <w:r w:rsidRPr="00F45146">
              <w:rPr>
                <w:b/>
              </w:rPr>
              <w:t>Blue skies</w:t>
            </w:r>
          </w:p>
          <w:p w14:paraId="063B9657" w14:textId="77777777" w:rsidR="00F45146" w:rsidRPr="00F45146" w:rsidRDefault="00F45146" w:rsidP="00F45146">
            <w:pPr>
              <w:jc w:val="center"/>
              <w:rPr>
                <w:b/>
              </w:rPr>
            </w:pPr>
            <w:r w:rsidRPr="00F45146">
              <w:rPr>
                <w:b/>
              </w:rPr>
              <w:t>Bugs</w:t>
            </w:r>
          </w:p>
          <w:p w14:paraId="3703474C" w14:textId="77777777" w:rsidR="00F45146" w:rsidRPr="00F45146" w:rsidRDefault="00F45146" w:rsidP="00F45146">
            <w:pPr>
              <w:jc w:val="center"/>
              <w:rPr>
                <w:b/>
              </w:rPr>
            </w:pPr>
            <w:r>
              <w:rPr>
                <w:b/>
              </w:rPr>
              <w:t>B</w:t>
            </w:r>
            <w:r w:rsidRPr="00F45146">
              <w:rPr>
                <w:b/>
              </w:rPr>
              <w:t>utterflies</w:t>
            </w:r>
          </w:p>
        </w:tc>
        <w:tc>
          <w:tcPr>
            <w:tcW w:w="2398" w:type="dxa"/>
          </w:tcPr>
          <w:p w14:paraId="13D2F139" w14:textId="77777777" w:rsidR="00F45146" w:rsidRPr="00F45146" w:rsidRDefault="00F45146" w:rsidP="006E735D">
            <w:pPr>
              <w:rPr>
                <w:rFonts w:ascii="Calibri" w:eastAsia="Times New Roman" w:hAnsi="Calibri" w:cs="Calibri"/>
                <w:b/>
              </w:rPr>
            </w:pPr>
          </w:p>
          <w:p w14:paraId="1E7CDD8B" w14:textId="77777777" w:rsidR="00F45146" w:rsidRPr="00F45146" w:rsidRDefault="00F45146" w:rsidP="00F45146">
            <w:pPr>
              <w:jc w:val="center"/>
              <w:rPr>
                <w:b/>
              </w:rPr>
            </w:pPr>
            <w:r w:rsidRPr="00F45146">
              <w:rPr>
                <w:b/>
              </w:rPr>
              <w:t>Waterfall</w:t>
            </w:r>
          </w:p>
          <w:p w14:paraId="374BDC10" w14:textId="77777777" w:rsidR="00F45146" w:rsidRPr="00F45146" w:rsidRDefault="00F45146" w:rsidP="00F45146">
            <w:pPr>
              <w:jc w:val="center"/>
              <w:rPr>
                <w:b/>
              </w:rPr>
            </w:pPr>
            <w:r w:rsidRPr="00F45146">
              <w:rPr>
                <w:b/>
              </w:rPr>
              <w:t>Frog</w:t>
            </w:r>
          </w:p>
          <w:p w14:paraId="74461EFC" w14:textId="77777777" w:rsidR="00F45146" w:rsidRPr="00F45146" w:rsidRDefault="00F45146" w:rsidP="00F45146">
            <w:pPr>
              <w:jc w:val="center"/>
              <w:rPr>
                <w:b/>
              </w:rPr>
            </w:pPr>
            <w:r w:rsidRPr="00F45146">
              <w:rPr>
                <w:b/>
              </w:rPr>
              <w:t>Flowers</w:t>
            </w:r>
          </w:p>
        </w:tc>
        <w:tc>
          <w:tcPr>
            <w:tcW w:w="2398" w:type="dxa"/>
          </w:tcPr>
          <w:p w14:paraId="411FAD32" w14:textId="77777777" w:rsidR="00F45146" w:rsidRPr="00F45146" w:rsidRDefault="00F45146" w:rsidP="006E735D">
            <w:pPr>
              <w:rPr>
                <w:rFonts w:ascii="Calibri" w:eastAsia="Times New Roman" w:hAnsi="Calibri" w:cs="Calibri"/>
                <w:b/>
              </w:rPr>
            </w:pPr>
          </w:p>
          <w:p w14:paraId="7744368B" w14:textId="77777777" w:rsidR="00F45146" w:rsidRPr="00F45146" w:rsidRDefault="00F45146" w:rsidP="00F45146">
            <w:pPr>
              <w:jc w:val="center"/>
              <w:rPr>
                <w:b/>
              </w:rPr>
            </w:pPr>
            <w:r w:rsidRPr="00F45146">
              <w:rPr>
                <w:b/>
              </w:rPr>
              <w:t>Squirrel</w:t>
            </w:r>
          </w:p>
          <w:p w14:paraId="0EED7B78" w14:textId="77777777" w:rsidR="00F45146" w:rsidRPr="00F45146" w:rsidRDefault="00F45146" w:rsidP="00F45146">
            <w:pPr>
              <w:jc w:val="center"/>
              <w:rPr>
                <w:b/>
              </w:rPr>
            </w:pPr>
            <w:r w:rsidRPr="00F45146">
              <w:rPr>
                <w:b/>
              </w:rPr>
              <w:t>Acorns</w:t>
            </w:r>
          </w:p>
          <w:p w14:paraId="47A65F91" w14:textId="77777777" w:rsidR="00F45146" w:rsidRPr="00F45146" w:rsidRDefault="00F45146" w:rsidP="00F45146">
            <w:pPr>
              <w:jc w:val="center"/>
              <w:rPr>
                <w:b/>
              </w:rPr>
            </w:pPr>
            <w:r w:rsidRPr="00F45146">
              <w:rPr>
                <w:b/>
              </w:rPr>
              <w:t>Yellow leaves</w:t>
            </w:r>
          </w:p>
          <w:p w14:paraId="54AD27A0" w14:textId="77777777" w:rsidR="00F45146" w:rsidRPr="00F45146" w:rsidRDefault="00F45146" w:rsidP="00F45146">
            <w:pPr>
              <w:jc w:val="center"/>
              <w:rPr>
                <w:b/>
              </w:rPr>
            </w:pPr>
            <w:r w:rsidRPr="00F45146">
              <w:rPr>
                <w:b/>
              </w:rPr>
              <w:t>Wind</w:t>
            </w:r>
          </w:p>
        </w:tc>
      </w:tr>
    </w:tbl>
    <w:p w14:paraId="58B76601" w14:textId="77777777" w:rsidR="00F45146" w:rsidRPr="00F45146" w:rsidRDefault="00F45146" w:rsidP="00F45146">
      <w:pPr>
        <w:rPr>
          <w:rFonts w:asciiTheme="minorHAnsi" w:eastAsiaTheme="minorHAnsi" w:hAnsiTheme="minorHAnsi" w:cstheme="minorBidi"/>
        </w:rPr>
      </w:pPr>
      <w:r w:rsidRPr="00F45146">
        <w:rPr>
          <w:rFonts w:asciiTheme="minorHAnsi" w:eastAsiaTheme="minorHAnsi" w:hAnsiTheme="minorHAnsi" w:cstheme="minorBidi"/>
        </w:rPr>
        <w:t xml:space="preserve">The inside bottom flap notes the change in the root children: </w:t>
      </w:r>
    </w:p>
    <w:tbl>
      <w:tblPr>
        <w:tblStyle w:val="TableGrid3"/>
        <w:tblW w:w="0" w:type="auto"/>
        <w:tblLook w:val="04A0" w:firstRow="1" w:lastRow="0" w:firstColumn="1" w:lastColumn="0" w:noHBand="0" w:noVBand="1"/>
      </w:tblPr>
      <w:tblGrid>
        <w:gridCol w:w="2394"/>
        <w:gridCol w:w="2394"/>
        <w:gridCol w:w="2394"/>
        <w:gridCol w:w="2394"/>
      </w:tblGrid>
      <w:tr w:rsidR="00F45146" w:rsidRPr="00F45146" w14:paraId="01C896E4" w14:textId="77777777" w:rsidTr="00570C58">
        <w:trPr>
          <w:trHeight w:val="2123"/>
        </w:trPr>
        <w:tc>
          <w:tcPr>
            <w:tcW w:w="2394" w:type="dxa"/>
          </w:tcPr>
          <w:p w14:paraId="0ED12CC7" w14:textId="77777777" w:rsidR="00F45146" w:rsidRPr="00F45146" w:rsidRDefault="00F45146" w:rsidP="00F45146">
            <w:pPr>
              <w:jc w:val="center"/>
              <w:rPr>
                <w:b/>
              </w:rPr>
            </w:pPr>
          </w:p>
          <w:p w14:paraId="09AF7DCD" w14:textId="77777777" w:rsidR="00F45146" w:rsidRPr="00F45146" w:rsidRDefault="00F45146" w:rsidP="00F45146">
            <w:pPr>
              <w:jc w:val="center"/>
              <w:rPr>
                <w:b/>
              </w:rPr>
            </w:pPr>
          </w:p>
          <w:p w14:paraId="2C79DB18" w14:textId="77777777" w:rsidR="00F45146" w:rsidRPr="00F45146" w:rsidRDefault="00F45146" w:rsidP="00F45146">
            <w:pPr>
              <w:jc w:val="center"/>
              <w:rPr>
                <w:b/>
              </w:rPr>
            </w:pPr>
            <w:r w:rsidRPr="00F45146">
              <w:rPr>
                <w:b/>
              </w:rPr>
              <w:t xml:space="preserve">Wake up </w:t>
            </w:r>
          </w:p>
          <w:p w14:paraId="59D6F558" w14:textId="77777777" w:rsidR="00F45146" w:rsidRPr="00F45146" w:rsidRDefault="00F45146" w:rsidP="00F45146">
            <w:pPr>
              <w:jc w:val="center"/>
              <w:rPr>
                <w:b/>
              </w:rPr>
            </w:pPr>
            <w:r w:rsidRPr="00F45146">
              <w:rPr>
                <w:b/>
              </w:rPr>
              <w:t>Make costumes</w:t>
            </w:r>
          </w:p>
          <w:p w14:paraId="268F11B4" w14:textId="77777777" w:rsidR="00F45146" w:rsidRPr="00F45146" w:rsidRDefault="00F45146" w:rsidP="006E735D">
            <w:pPr>
              <w:rPr>
                <w:rFonts w:ascii="Calibri" w:eastAsia="Times New Roman" w:hAnsi="Calibri" w:cs="Calibri"/>
                <w:b/>
              </w:rPr>
            </w:pPr>
          </w:p>
        </w:tc>
        <w:tc>
          <w:tcPr>
            <w:tcW w:w="2394" w:type="dxa"/>
          </w:tcPr>
          <w:p w14:paraId="59A6ECF9" w14:textId="77777777" w:rsidR="00F45146" w:rsidRPr="00F45146" w:rsidRDefault="00F45146" w:rsidP="00F45146">
            <w:pPr>
              <w:jc w:val="center"/>
              <w:rPr>
                <w:b/>
              </w:rPr>
            </w:pPr>
          </w:p>
          <w:p w14:paraId="73DDEA57" w14:textId="77777777" w:rsidR="00F45146" w:rsidRPr="00F45146" w:rsidRDefault="00F45146" w:rsidP="00F45146">
            <w:pPr>
              <w:jc w:val="center"/>
              <w:rPr>
                <w:b/>
              </w:rPr>
            </w:pPr>
          </w:p>
          <w:p w14:paraId="2373FC4D" w14:textId="77777777" w:rsidR="00F45146" w:rsidRPr="00F45146" w:rsidRDefault="00F45146" w:rsidP="00F45146">
            <w:pPr>
              <w:jc w:val="center"/>
              <w:rPr>
                <w:b/>
              </w:rPr>
            </w:pPr>
            <w:r w:rsidRPr="00F45146">
              <w:rPr>
                <w:b/>
              </w:rPr>
              <w:t>Dancing</w:t>
            </w:r>
          </w:p>
          <w:p w14:paraId="33A2D0A5" w14:textId="77777777" w:rsidR="00F45146" w:rsidRPr="00F45146" w:rsidRDefault="00F45146" w:rsidP="00F45146">
            <w:pPr>
              <w:jc w:val="center"/>
              <w:rPr>
                <w:b/>
              </w:rPr>
            </w:pPr>
            <w:r w:rsidRPr="00F45146">
              <w:rPr>
                <w:b/>
              </w:rPr>
              <w:t>Playing in grass</w:t>
            </w:r>
          </w:p>
          <w:p w14:paraId="082B060A" w14:textId="77777777" w:rsidR="00F45146" w:rsidRPr="00F45146" w:rsidRDefault="00F45146" w:rsidP="00F45146">
            <w:pPr>
              <w:jc w:val="center"/>
              <w:rPr>
                <w:b/>
              </w:rPr>
            </w:pPr>
            <w:r w:rsidRPr="00F45146">
              <w:rPr>
                <w:b/>
              </w:rPr>
              <w:t>Smelling flowers</w:t>
            </w:r>
          </w:p>
        </w:tc>
        <w:tc>
          <w:tcPr>
            <w:tcW w:w="2394" w:type="dxa"/>
          </w:tcPr>
          <w:p w14:paraId="759354AB" w14:textId="77777777" w:rsidR="00F45146" w:rsidRPr="00F45146" w:rsidRDefault="00F45146" w:rsidP="00F45146">
            <w:pPr>
              <w:jc w:val="center"/>
              <w:rPr>
                <w:b/>
              </w:rPr>
            </w:pPr>
          </w:p>
          <w:p w14:paraId="30241650" w14:textId="77777777" w:rsidR="00F45146" w:rsidRPr="00F45146" w:rsidRDefault="00F45146" w:rsidP="00F45146">
            <w:pPr>
              <w:jc w:val="center"/>
              <w:rPr>
                <w:b/>
              </w:rPr>
            </w:pPr>
          </w:p>
          <w:p w14:paraId="7378CE01" w14:textId="77777777" w:rsidR="00F45146" w:rsidRPr="00F45146" w:rsidRDefault="00F45146" w:rsidP="00F45146">
            <w:pPr>
              <w:jc w:val="center"/>
              <w:rPr>
                <w:b/>
              </w:rPr>
            </w:pPr>
            <w:r w:rsidRPr="00F45146">
              <w:rPr>
                <w:b/>
              </w:rPr>
              <w:t>Playing in water</w:t>
            </w:r>
          </w:p>
          <w:p w14:paraId="7C83FF7C" w14:textId="77777777" w:rsidR="00F45146" w:rsidRPr="00F45146" w:rsidRDefault="00F45146" w:rsidP="00F45146">
            <w:pPr>
              <w:jc w:val="center"/>
              <w:rPr>
                <w:b/>
              </w:rPr>
            </w:pPr>
            <w:r w:rsidRPr="00F45146">
              <w:rPr>
                <w:b/>
              </w:rPr>
              <w:t>Dancing</w:t>
            </w:r>
          </w:p>
          <w:p w14:paraId="6EED3374" w14:textId="77777777" w:rsidR="00F45146" w:rsidRPr="00F45146" w:rsidRDefault="00F45146" w:rsidP="00F45146">
            <w:pPr>
              <w:jc w:val="center"/>
              <w:rPr>
                <w:b/>
              </w:rPr>
            </w:pPr>
            <w:r w:rsidRPr="00F45146">
              <w:rPr>
                <w:b/>
              </w:rPr>
              <w:t>Playing music</w:t>
            </w:r>
          </w:p>
        </w:tc>
        <w:tc>
          <w:tcPr>
            <w:tcW w:w="2394" w:type="dxa"/>
          </w:tcPr>
          <w:p w14:paraId="1CDBC947" w14:textId="77777777" w:rsidR="00F45146" w:rsidRPr="00F45146" w:rsidRDefault="00F45146" w:rsidP="00F45146">
            <w:pPr>
              <w:jc w:val="center"/>
              <w:rPr>
                <w:b/>
              </w:rPr>
            </w:pPr>
          </w:p>
          <w:p w14:paraId="36C55E11" w14:textId="77777777" w:rsidR="00F45146" w:rsidRPr="00F45146" w:rsidRDefault="00F45146" w:rsidP="00F45146">
            <w:pPr>
              <w:jc w:val="center"/>
              <w:rPr>
                <w:b/>
              </w:rPr>
            </w:pPr>
          </w:p>
          <w:p w14:paraId="4CB691A2" w14:textId="77777777" w:rsidR="00F45146" w:rsidRPr="00F45146" w:rsidRDefault="00F45146" w:rsidP="00F45146">
            <w:pPr>
              <w:jc w:val="center"/>
              <w:rPr>
                <w:b/>
              </w:rPr>
            </w:pPr>
            <w:r w:rsidRPr="00F45146">
              <w:rPr>
                <w:b/>
              </w:rPr>
              <w:t>Falling with the leaves</w:t>
            </w:r>
          </w:p>
          <w:p w14:paraId="12FDDD6E" w14:textId="77777777" w:rsidR="00F45146" w:rsidRPr="00F45146" w:rsidRDefault="00F45146" w:rsidP="00F45146">
            <w:pPr>
              <w:jc w:val="center"/>
              <w:rPr>
                <w:b/>
              </w:rPr>
            </w:pPr>
            <w:r w:rsidRPr="00F45146">
              <w:rPr>
                <w:b/>
              </w:rPr>
              <w:t>Writing</w:t>
            </w:r>
          </w:p>
          <w:p w14:paraId="302475D1" w14:textId="77777777" w:rsidR="00F45146" w:rsidRPr="00F45146" w:rsidRDefault="00F45146" w:rsidP="00F45146">
            <w:pPr>
              <w:jc w:val="center"/>
              <w:rPr>
                <w:b/>
              </w:rPr>
            </w:pPr>
            <w:r w:rsidRPr="00F45146">
              <w:rPr>
                <w:b/>
              </w:rPr>
              <w:t>Going back to sleep</w:t>
            </w:r>
          </w:p>
        </w:tc>
      </w:tr>
    </w:tbl>
    <w:p w14:paraId="6DB9F68A" w14:textId="77777777" w:rsidR="00A56CEF" w:rsidRPr="006E735D" w:rsidRDefault="00A56CEF" w:rsidP="006E735D">
      <w:pPr>
        <w:spacing w:after="0" w:line="360" w:lineRule="auto"/>
        <w:rPr>
          <w:rFonts w:asciiTheme="minorHAnsi" w:hAnsiTheme="minorHAnsi" w:cstheme="minorHAnsi"/>
          <w:sz w:val="24"/>
          <w:szCs w:val="24"/>
        </w:rPr>
        <w:sectPr w:rsidR="00A56CEF" w:rsidRPr="006E735D" w:rsidSect="00ED4C5B">
          <w:headerReference w:type="default" r:id="rId14"/>
          <w:footerReference w:type="default" r:id="rId15"/>
          <w:pgSz w:w="15840" w:h="12240" w:orient="landscape"/>
          <w:pgMar w:top="1440" w:right="1440" w:bottom="1440" w:left="1440" w:header="720" w:footer="720" w:gutter="0"/>
          <w:cols w:space="720"/>
          <w:docGrid w:linePitch="360"/>
        </w:sectPr>
      </w:pPr>
    </w:p>
    <w:p w14:paraId="1233F902" w14:textId="77777777" w:rsidR="005825A3" w:rsidRPr="004E3662" w:rsidRDefault="005825A3" w:rsidP="005825A3">
      <w:pPr>
        <w:jc w:val="center"/>
        <w:rPr>
          <w:b/>
          <w:sz w:val="24"/>
          <w:szCs w:val="24"/>
        </w:rPr>
      </w:pPr>
      <w:r>
        <w:rPr>
          <w:b/>
          <w:sz w:val="24"/>
          <w:szCs w:val="24"/>
        </w:rPr>
        <w:lastRenderedPageBreak/>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6EE4725A"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Quantitative Measure</w:t>
      </w:r>
    </w:p>
    <w:p w14:paraId="4D03E27A"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16"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29143EDC" w14:textId="77777777" w:rsidR="005825A3" w:rsidRPr="004E3662" w:rsidRDefault="005825A3" w:rsidP="005825A3">
      <w:pPr>
        <w:pStyle w:val="ListParagraph"/>
        <w:spacing w:after="0" w:line="240" w:lineRule="auto"/>
        <w:rPr>
          <w:b/>
          <w:sz w:val="24"/>
          <w:szCs w:val="24"/>
        </w:rPr>
      </w:pPr>
    </w:p>
    <w:p w14:paraId="08BC3DEA" w14:textId="77777777" w:rsidR="005825A3" w:rsidRPr="004E3662" w:rsidRDefault="00FC271B" w:rsidP="005825A3">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3FA7F2FE" wp14:editId="2921CDD2">
                <wp:simplePos x="0" y="0"/>
                <wp:positionH relativeFrom="column">
                  <wp:posOffset>2752725</wp:posOffset>
                </wp:positionH>
                <wp:positionV relativeFrom="paragraph">
                  <wp:posOffset>10795</wp:posOffset>
                </wp:positionV>
                <wp:extent cx="2867025" cy="952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44DDE5D6" w14:textId="77777777" w:rsidR="00570C58" w:rsidRPr="007D3083" w:rsidRDefault="00570C58"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0FC7213B" w14:textId="77777777" w:rsidR="00570C58" w:rsidRPr="007D3083" w:rsidRDefault="00570C58"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655289C8" w14:textId="77777777" w:rsidR="00570C58" w:rsidRPr="007D3083" w:rsidRDefault="00570C58" w:rsidP="005825A3">
                            <w:pPr>
                              <w:spacing w:after="0" w:line="240" w:lineRule="auto"/>
                              <w:ind w:firstLine="720"/>
                              <w:rPr>
                                <w:sz w:val="20"/>
                                <w:szCs w:val="20"/>
                              </w:rPr>
                            </w:pPr>
                            <w:r w:rsidRPr="007D3083">
                              <w:rPr>
                                <w:sz w:val="20"/>
                                <w:szCs w:val="20"/>
                              </w:rPr>
                              <w:t>4-5 band</w:t>
                            </w:r>
                            <w:r w:rsidRPr="007D3083">
                              <w:rPr>
                                <w:sz w:val="20"/>
                                <w:szCs w:val="20"/>
                              </w:rPr>
                              <w:tab/>
                              <w:t>740-1010L</w:t>
                            </w:r>
                          </w:p>
                          <w:p w14:paraId="2A7CA416" w14:textId="77777777" w:rsidR="00570C58" w:rsidRDefault="00570C58"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A7F2FE"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r1HAIAABs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sRA5NmLYgjCuVh6lacLjz04H9RMmCnNjT83DMvKdGfLIp9O18sUmtn&#10;Y7G8rtDwl5720sMsR6iGRkqm4ybmcUg6WLjHonQq6/XK5MQVOzDLeJqW1OKXdo56nen1b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iQCK9RwCAAAbBAAADgAAAAAAAAAAAAAAAAAuAgAAZHJzL2Uyb0RvYy54bWxQSwECLQAU&#10;AAYACAAAACEAyV8nPNwAAAAJAQAADwAAAAAAAAAAAAAAAAB2BAAAZHJzL2Rvd25yZXYueG1sUEsF&#10;BgAAAAAEAAQA8wAAAH8FAAAAAA==&#10;" stroked="f">
                <v:textbox>
                  <w:txbxContent>
                    <w:p w14:paraId="44DDE5D6" w14:textId="77777777" w:rsidR="00570C58" w:rsidRPr="007D3083" w:rsidRDefault="00570C58"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0FC7213B" w14:textId="77777777" w:rsidR="00570C58" w:rsidRPr="007D3083" w:rsidRDefault="00570C58"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655289C8" w14:textId="77777777" w:rsidR="00570C58" w:rsidRPr="007D3083" w:rsidRDefault="00570C58" w:rsidP="005825A3">
                      <w:pPr>
                        <w:spacing w:after="0" w:line="240" w:lineRule="auto"/>
                        <w:ind w:firstLine="720"/>
                        <w:rPr>
                          <w:sz w:val="20"/>
                          <w:szCs w:val="20"/>
                        </w:rPr>
                      </w:pPr>
                      <w:r w:rsidRPr="007D3083">
                        <w:rPr>
                          <w:sz w:val="20"/>
                          <w:szCs w:val="20"/>
                        </w:rPr>
                        <w:t>4-5 band</w:t>
                      </w:r>
                      <w:r w:rsidRPr="007D3083">
                        <w:rPr>
                          <w:sz w:val="20"/>
                          <w:szCs w:val="20"/>
                        </w:rPr>
                        <w:tab/>
                        <w:t>740-1010L</w:t>
                      </w:r>
                    </w:p>
                    <w:p w14:paraId="2A7CA416" w14:textId="77777777" w:rsidR="00570C58" w:rsidRDefault="00570C58" w:rsidP="005825A3"/>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10E1B913" wp14:editId="3E85C1D4">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0E76C039" w14:textId="77777777" w:rsidR="00570C58" w:rsidRDefault="00570C58" w:rsidP="005825A3"/>
                          <w:p w14:paraId="7CB90B24" w14:textId="77777777" w:rsidR="00570C58" w:rsidRDefault="00570C58" w:rsidP="005825A3">
                            <w:pPr>
                              <w:jc w:val="center"/>
                            </w:pPr>
                            <w:r>
                              <w:t>__</w:t>
                            </w:r>
                            <w:r w:rsidRPr="00C04351">
                              <w:rPr>
                                <w:u w:val="single"/>
                              </w:rPr>
                              <w:t>570</w:t>
                            </w:r>
                            <w:r>
                              <w:t>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E1B913" id="_x0000_s1027"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0E76C039" w14:textId="77777777" w:rsidR="00570C58" w:rsidRDefault="00570C58" w:rsidP="005825A3"/>
                    <w:p w14:paraId="7CB90B24" w14:textId="77777777" w:rsidR="00570C58" w:rsidRDefault="00570C58" w:rsidP="005825A3">
                      <w:pPr>
                        <w:jc w:val="center"/>
                      </w:pPr>
                      <w:r>
                        <w:t>__</w:t>
                      </w:r>
                      <w:r w:rsidRPr="00C04351">
                        <w:rPr>
                          <w:u w:val="single"/>
                        </w:rPr>
                        <w:t>570</w:t>
                      </w:r>
                      <w:r>
                        <w:t>______</w:t>
                      </w:r>
                    </w:p>
                  </w:txbxContent>
                </v:textbox>
              </v:shape>
            </w:pict>
          </mc:Fallback>
        </mc:AlternateContent>
      </w:r>
      <w:r w:rsidR="005825A3" w:rsidRPr="004E3662">
        <w:rPr>
          <w:sz w:val="24"/>
          <w:szCs w:val="24"/>
        </w:rPr>
        <w:tab/>
      </w:r>
    </w:p>
    <w:p w14:paraId="389FF221" w14:textId="77777777" w:rsidR="005825A3" w:rsidRPr="004E3662" w:rsidRDefault="005825A3" w:rsidP="005825A3">
      <w:pPr>
        <w:rPr>
          <w:sz w:val="24"/>
          <w:szCs w:val="24"/>
        </w:rPr>
      </w:pPr>
    </w:p>
    <w:p w14:paraId="6B18B7B3" w14:textId="77777777" w:rsidR="005825A3" w:rsidRPr="004E3662" w:rsidRDefault="005825A3" w:rsidP="005825A3">
      <w:pPr>
        <w:spacing w:after="0"/>
        <w:rPr>
          <w:sz w:val="24"/>
          <w:szCs w:val="24"/>
        </w:rPr>
      </w:pPr>
    </w:p>
    <w:p w14:paraId="2E4C3475" w14:textId="77777777" w:rsidR="005825A3" w:rsidRPr="004E3662" w:rsidRDefault="005825A3" w:rsidP="005825A3">
      <w:pPr>
        <w:spacing w:after="0" w:line="240" w:lineRule="auto"/>
        <w:ind w:firstLine="720"/>
        <w:rPr>
          <w:sz w:val="24"/>
          <w:szCs w:val="24"/>
        </w:rPr>
      </w:pPr>
    </w:p>
    <w:p w14:paraId="3C852BAB"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Qualitative Features</w:t>
      </w:r>
    </w:p>
    <w:p w14:paraId="5BE91DAE" w14:textId="77777777" w:rsidR="005825A3" w:rsidRPr="004E3662" w:rsidRDefault="005825A3" w:rsidP="005825A3">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19247EE5" w14:textId="77777777" w:rsidR="005825A3" w:rsidRPr="004E3662" w:rsidRDefault="00FC271B"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73600" behindDoc="0" locked="0" layoutInCell="1" allowOverlap="1" wp14:anchorId="2C69B723" wp14:editId="6EA37A60">
                <wp:simplePos x="0" y="0"/>
                <wp:positionH relativeFrom="column">
                  <wp:posOffset>-137795</wp:posOffset>
                </wp:positionH>
                <wp:positionV relativeFrom="paragraph">
                  <wp:posOffset>70485</wp:posOffset>
                </wp:positionV>
                <wp:extent cx="7157720" cy="314706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7720" cy="3147060"/>
                          <a:chOff x="0" y="0"/>
                          <a:chExt cx="7157587" cy="3146823"/>
                        </a:xfrm>
                      </wpg:grpSpPr>
                      <wps:wsp>
                        <wps:cNvPr id="9"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6C6361EF" w14:textId="77777777" w:rsidR="00570C58" w:rsidRPr="004348C4" w:rsidRDefault="00570C58" w:rsidP="00F11C8D">
                              <w:pPr>
                                <w:ind w:firstLine="720"/>
                              </w:pPr>
                              <w:r>
                                <w:t xml:space="preserve">Change over time:  “glorious procession”, “the masquerade is over” </w:t>
                              </w:r>
                            </w:p>
                          </w:txbxContent>
                        </wps:txbx>
                        <wps:bodyPr rot="0" vert="horz" wrap="square" lIns="91440" tIns="45720" rIns="91440" bIns="45720" anchor="t" anchorCtr="0">
                          <a:noAutofit/>
                        </wps:bodyPr>
                      </wps:wsp>
                      <wps:wsp>
                        <wps:cNvPr id="10"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0FF8B0F3" w14:textId="77777777" w:rsidR="00570C58" w:rsidRDefault="00570C58" w:rsidP="00F11C8D">
                              <w:r>
                                <w:t>Cyclical change in the “glorious procession”</w:t>
                              </w:r>
                            </w:p>
                            <w:p w14:paraId="52A91146" w14:textId="77777777" w:rsidR="00570C58" w:rsidRDefault="00570C58" w:rsidP="00F11C8D">
                              <w:r>
                                <w:t>Drama</w:t>
                              </w:r>
                            </w:p>
                            <w:p w14:paraId="3B0890B5" w14:textId="77777777" w:rsidR="00570C58" w:rsidRDefault="00570C58" w:rsidP="00F11C8D">
                              <w:r>
                                <w:t>Fantasy</w:t>
                              </w:r>
                            </w:p>
                            <w:p w14:paraId="52A44745" w14:textId="77777777" w:rsidR="00570C58" w:rsidRPr="004348C4" w:rsidRDefault="00570C58" w:rsidP="00F11C8D">
                              <w:r>
                                <w:t>Graphics are supportive and implicit</w:t>
                              </w:r>
                            </w:p>
                          </w:txbxContent>
                        </wps:txbx>
                        <wps:bodyPr rot="0" vert="horz" wrap="square" lIns="91440" tIns="45720" rIns="91440" bIns="45720" anchor="t" anchorCtr="0">
                          <a:noAutofit/>
                        </wps:bodyPr>
                      </wps:wsp>
                      <wps:wsp>
                        <wps:cNvPr id="11"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0908BA9C" w14:textId="77777777" w:rsidR="00570C58" w:rsidRDefault="00570C58" w:rsidP="00F11C8D">
                              <w:pPr>
                                <w:ind w:firstLine="720"/>
                              </w:pPr>
                              <w:r>
                                <w:t>Imagery “bits of rainbow from the sky”</w:t>
                              </w:r>
                            </w:p>
                            <w:p w14:paraId="2EEBB549" w14:textId="77777777" w:rsidR="00570C58" w:rsidRDefault="00570C58" w:rsidP="00F11C8D">
                              <w:pPr>
                                <w:ind w:firstLine="720"/>
                              </w:pPr>
                              <w:r>
                                <w:t xml:space="preserve">Dialogue </w:t>
                              </w:r>
                            </w:p>
                            <w:p w14:paraId="23968E59" w14:textId="77777777" w:rsidR="00570C58" w:rsidRDefault="00570C58" w:rsidP="00F11C8D">
                              <w:pPr>
                                <w:ind w:firstLine="720"/>
                              </w:pPr>
                              <w:r>
                                <w:t>Rich details</w:t>
                              </w:r>
                            </w:p>
                            <w:p w14:paraId="61DFB8F2" w14:textId="77777777" w:rsidR="00570C58" w:rsidRDefault="00570C58" w:rsidP="00F11C8D">
                              <w:pPr>
                                <w:ind w:firstLine="720"/>
                              </w:pPr>
                              <w:r>
                                <w:t>Structure is straight forward</w:t>
                              </w:r>
                            </w:p>
                            <w:p w14:paraId="5EC6FE7B" w14:textId="77777777" w:rsidR="00570C58" w:rsidRPr="004348C4" w:rsidRDefault="00570C58" w:rsidP="00F11C8D">
                              <w:pPr>
                                <w:ind w:firstLine="720"/>
                              </w:pPr>
                              <w:r>
                                <w:t>Abstract- root children description</w:t>
                              </w:r>
                            </w:p>
                          </w:txbxContent>
                        </wps:txbx>
                        <wps:bodyPr rot="0" vert="horz" wrap="square" lIns="91440" tIns="45720" rIns="91440" bIns="45720" anchor="t" anchorCtr="0">
                          <a:noAutofit/>
                        </wps:bodyPr>
                      </wps:wsp>
                      <wps:wsp>
                        <wps:cNvPr id="12"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7283BEBC" w14:textId="77777777" w:rsidR="00570C58" w:rsidRDefault="00570C58" w:rsidP="00F11C8D"/>
                            <w:p w14:paraId="43391B0C" w14:textId="77777777" w:rsidR="00570C58" w:rsidRDefault="00570C58" w:rsidP="00F11C8D">
                              <w:r>
                                <w:t>Some students may need background on seasonal changes.</w:t>
                              </w:r>
                            </w:p>
                            <w:p w14:paraId="00CF72CE" w14:textId="77777777" w:rsidR="00570C58" w:rsidRPr="004348C4" w:rsidRDefault="00570C58" w:rsidP="00F11C8D">
                              <w:r>
                                <w:t>Role of a character in a story</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69B723" id="Group 15" o:spid="_x0000_s1028" style="position:absolute;left:0;text-align:left;margin-left:-10.85pt;margin-top:5.55pt;width:563.6pt;height:247.8pt;z-index:251673600"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">
                <v:shape id="_x0000_s1029"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C6361EF" w14:textId="77777777" w:rsidR="00570C58" w:rsidRPr="004348C4" w:rsidRDefault="00570C58" w:rsidP="00F11C8D">
                        <w:pPr>
                          <w:ind w:firstLine="720"/>
                        </w:pPr>
                        <w:r>
                          <w:t xml:space="preserve">Change over time:  “glorious procession”, “the masquerade is over” </w:t>
                        </w:r>
                      </w:p>
                    </w:txbxContent>
                  </v:textbox>
                </v:shape>
                <v:shape id="_x0000_s1030"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FF8B0F3" w14:textId="77777777" w:rsidR="00570C58" w:rsidRDefault="00570C58" w:rsidP="00F11C8D">
                        <w:r>
                          <w:t>Cyclical change in the “glorious procession”</w:t>
                        </w:r>
                      </w:p>
                      <w:p w14:paraId="52A91146" w14:textId="77777777" w:rsidR="00570C58" w:rsidRDefault="00570C58" w:rsidP="00F11C8D">
                        <w:r>
                          <w:t>Drama</w:t>
                        </w:r>
                      </w:p>
                      <w:p w14:paraId="3B0890B5" w14:textId="77777777" w:rsidR="00570C58" w:rsidRDefault="00570C58" w:rsidP="00F11C8D">
                        <w:r>
                          <w:t>Fantasy</w:t>
                        </w:r>
                      </w:p>
                      <w:p w14:paraId="52A44745" w14:textId="77777777" w:rsidR="00570C58" w:rsidRPr="004348C4" w:rsidRDefault="00570C58" w:rsidP="00F11C8D">
                        <w:r>
                          <w:t>Graphics are supportive and implicit</w:t>
                        </w:r>
                      </w:p>
                    </w:txbxContent>
                  </v:textbox>
                </v:shape>
                <v:shape id="_x0000_s1031" type="#_x0000_t202" style="position:absolute;top:15842;width:35748;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0908BA9C" w14:textId="77777777" w:rsidR="00570C58" w:rsidRDefault="00570C58" w:rsidP="00F11C8D">
                        <w:pPr>
                          <w:ind w:firstLine="720"/>
                        </w:pPr>
                        <w:r>
                          <w:t>Imagery “bits of rainbow from the sky”</w:t>
                        </w:r>
                      </w:p>
                      <w:p w14:paraId="2EEBB549" w14:textId="77777777" w:rsidR="00570C58" w:rsidRDefault="00570C58" w:rsidP="00F11C8D">
                        <w:pPr>
                          <w:ind w:firstLine="720"/>
                        </w:pPr>
                        <w:r>
                          <w:t xml:space="preserve">Dialogue </w:t>
                        </w:r>
                      </w:p>
                      <w:p w14:paraId="23968E59" w14:textId="77777777" w:rsidR="00570C58" w:rsidRDefault="00570C58" w:rsidP="00F11C8D">
                        <w:pPr>
                          <w:ind w:firstLine="720"/>
                        </w:pPr>
                        <w:r>
                          <w:t>Rich details</w:t>
                        </w:r>
                      </w:p>
                      <w:p w14:paraId="61DFB8F2" w14:textId="77777777" w:rsidR="00570C58" w:rsidRDefault="00570C58" w:rsidP="00F11C8D">
                        <w:pPr>
                          <w:ind w:firstLine="720"/>
                        </w:pPr>
                        <w:r>
                          <w:t>Structure is straight forward</w:t>
                        </w:r>
                      </w:p>
                      <w:p w14:paraId="5EC6FE7B" w14:textId="77777777" w:rsidR="00570C58" w:rsidRPr="004348C4" w:rsidRDefault="00570C58" w:rsidP="00F11C8D">
                        <w:pPr>
                          <w:ind w:firstLine="720"/>
                        </w:pPr>
                        <w:r>
                          <w:t>Abstract- root children description</w:t>
                        </w:r>
                      </w:p>
                    </w:txbxContent>
                  </v:textbox>
                </v:shape>
                <v:shape id="_x0000_s1032"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7283BEBC" w14:textId="77777777" w:rsidR="00570C58" w:rsidRDefault="00570C58" w:rsidP="00F11C8D"/>
                      <w:p w14:paraId="43391B0C" w14:textId="77777777" w:rsidR="00570C58" w:rsidRDefault="00570C58" w:rsidP="00F11C8D">
                        <w:r>
                          <w:t>Some students may need background on seasonal changes.</w:t>
                        </w:r>
                      </w:p>
                      <w:p w14:paraId="00CF72CE" w14:textId="77777777" w:rsidR="00570C58" w:rsidRPr="004348C4" w:rsidRDefault="00570C58" w:rsidP="00F11C8D">
                        <w:r>
                          <w:t>Role of a character in a story</w:t>
                        </w:r>
                      </w:p>
                    </w:txbxContent>
                  </v:textbox>
                </v:shape>
              </v:group>
            </w:pict>
          </mc:Fallback>
        </mc:AlternateContent>
      </w:r>
      <w:r>
        <w:rPr>
          <w:noProof/>
          <w:sz w:val="24"/>
          <w:szCs w:val="24"/>
        </w:rPr>
        <mc:AlternateContent>
          <mc:Choice Requires="wpg">
            <w:drawing>
              <wp:anchor distT="0" distB="0" distL="114300" distR="114300" simplePos="0" relativeHeight="251659263" behindDoc="0" locked="0" layoutInCell="1" allowOverlap="1" wp14:anchorId="109AABB7" wp14:editId="18BA4241">
                <wp:simplePos x="0" y="0"/>
                <wp:positionH relativeFrom="column">
                  <wp:posOffset>-137795</wp:posOffset>
                </wp:positionH>
                <wp:positionV relativeFrom="paragraph">
                  <wp:posOffset>70485</wp:posOffset>
                </wp:positionV>
                <wp:extent cx="7155815" cy="3136900"/>
                <wp:effectExtent l="0" t="0" r="26035" b="2540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5815" cy="3136900"/>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746597" id="Group 7" o:spid="_x0000_s1026" style="position:absolute;margin-left:-10.85pt;margin-top:5.55pt;width:563.45pt;height:247pt;z-index:251659263;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group>
            </w:pict>
          </mc:Fallback>
        </mc:AlternateContent>
      </w:r>
    </w:p>
    <w:p w14:paraId="2824D323" w14:textId="77777777" w:rsidR="005825A3" w:rsidRPr="004E3662" w:rsidRDefault="005825A3" w:rsidP="005825A3">
      <w:pPr>
        <w:spacing w:after="0" w:line="240" w:lineRule="auto"/>
        <w:ind w:left="720"/>
        <w:rPr>
          <w:sz w:val="24"/>
          <w:szCs w:val="24"/>
        </w:rPr>
      </w:pPr>
    </w:p>
    <w:p w14:paraId="27C4A52E" w14:textId="77777777" w:rsidR="005825A3" w:rsidRPr="004E3662" w:rsidRDefault="005825A3" w:rsidP="005825A3">
      <w:pPr>
        <w:spacing w:after="0" w:line="240" w:lineRule="auto"/>
        <w:ind w:left="720"/>
        <w:rPr>
          <w:sz w:val="24"/>
          <w:szCs w:val="24"/>
        </w:rPr>
      </w:pPr>
    </w:p>
    <w:p w14:paraId="3E01A9C8" w14:textId="77777777" w:rsidR="005825A3" w:rsidRPr="004E3662" w:rsidRDefault="005825A3" w:rsidP="005825A3">
      <w:pPr>
        <w:spacing w:after="0" w:line="240" w:lineRule="auto"/>
        <w:ind w:left="720"/>
        <w:rPr>
          <w:sz w:val="24"/>
          <w:szCs w:val="24"/>
        </w:rPr>
      </w:pPr>
    </w:p>
    <w:p w14:paraId="60DB2FDA" w14:textId="77777777" w:rsidR="005825A3" w:rsidRPr="004E3662" w:rsidRDefault="005825A3" w:rsidP="005825A3">
      <w:pPr>
        <w:spacing w:after="0" w:line="240" w:lineRule="auto"/>
        <w:ind w:left="720"/>
        <w:rPr>
          <w:sz w:val="24"/>
          <w:szCs w:val="24"/>
        </w:rPr>
      </w:pPr>
    </w:p>
    <w:p w14:paraId="53C7A200" w14:textId="77777777" w:rsidR="005825A3" w:rsidRPr="004E3662" w:rsidRDefault="005825A3" w:rsidP="005825A3">
      <w:pPr>
        <w:spacing w:after="0" w:line="240" w:lineRule="auto"/>
        <w:ind w:left="720"/>
        <w:rPr>
          <w:sz w:val="24"/>
          <w:szCs w:val="24"/>
        </w:rPr>
      </w:pPr>
    </w:p>
    <w:p w14:paraId="2C9EB1BE" w14:textId="77777777" w:rsidR="005825A3" w:rsidRPr="004E3662" w:rsidRDefault="005825A3" w:rsidP="005825A3">
      <w:pPr>
        <w:spacing w:after="0" w:line="240" w:lineRule="auto"/>
        <w:ind w:left="720"/>
        <w:rPr>
          <w:sz w:val="24"/>
          <w:szCs w:val="24"/>
        </w:rPr>
      </w:pPr>
    </w:p>
    <w:p w14:paraId="5F159466" w14:textId="77777777" w:rsidR="005825A3" w:rsidRPr="004E3662" w:rsidRDefault="00FC271B"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61312" behindDoc="0" locked="0" layoutInCell="1" allowOverlap="1" wp14:anchorId="3C8C88FC" wp14:editId="76700F6C">
                <wp:simplePos x="0" y="0"/>
                <wp:positionH relativeFrom="column">
                  <wp:posOffset>2122805</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497DFC6B" w14:textId="77777777" w:rsidR="00570C58" w:rsidRPr="009E0473" w:rsidRDefault="00570C58"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8C88FC" id="Text Box 12" o:spid="_x0000_s1033" type="#_x0000_t202" style="position:absolute;left:0;text-align:left;margin-left:167.15pt;margin-top:4.8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filled="f" stroked="f">
                <v:textbox>
                  <w:txbxContent>
                    <w:p w14:paraId="497DFC6B" w14:textId="77777777" w:rsidR="00570C58" w:rsidRPr="009E0473" w:rsidRDefault="00570C58" w:rsidP="005825A3">
                      <w:pPr>
                        <w:rPr>
                          <w:b/>
                          <w:sz w:val="24"/>
                          <w:szCs w:val="24"/>
                        </w:rPr>
                      </w:pPr>
                      <w:r w:rsidRPr="009E0473">
                        <w:rPr>
                          <w:b/>
                          <w:sz w:val="24"/>
                          <w:szCs w:val="24"/>
                        </w:rPr>
                        <w:t>Meaning/Purpose</w:t>
                      </w:r>
                    </w:p>
                  </w:txbxContent>
                </v:textbox>
              </v:shape>
            </w:pict>
          </mc:Fallback>
        </mc:AlternateContent>
      </w:r>
      <w:r>
        <w:rPr>
          <w:b/>
          <w:noProof/>
          <w:sz w:val="24"/>
          <w:szCs w:val="24"/>
        </w:rPr>
        <mc:AlternateContent>
          <mc:Choice Requires="wps">
            <w:drawing>
              <wp:anchor distT="0" distB="0" distL="114300" distR="114300" simplePos="0" relativeHeight="251662336" behindDoc="0" locked="0" layoutInCell="1" allowOverlap="1" wp14:anchorId="440CA74F" wp14:editId="347B4BF4">
                <wp:simplePos x="0" y="0"/>
                <wp:positionH relativeFrom="column">
                  <wp:posOffset>3422015</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7758D2A2" w14:textId="77777777" w:rsidR="00570C58" w:rsidRPr="009E0473" w:rsidRDefault="00570C58"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0CA74F" id="Text Box 13" o:spid="_x0000_s1034" type="#_x0000_t202" style="position:absolute;left:0;text-align:left;margin-left:269.45pt;margin-top:5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filled="f" stroked="f">
                <v:textbox>
                  <w:txbxContent>
                    <w:p w14:paraId="7758D2A2" w14:textId="77777777" w:rsidR="00570C58" w:rsidRPr="009E0473" w:rsidRDefault="00570C58" w:rsidP="005825A3">
                      <w:pPr>
                        <w:rPr>
                          <w:b/>
                          <w:sz w:val="24"/>
                          <w:szCs w:val="24"/>
                        </w:rPr>
                      </w:pPr>
                      <w:r w:rsidRPr="009E0473">
                        <w:rPr>
                          <w:b/>
                          <w:sz w:val="24"/>
                          <w:szCs w:val="24"/>
                        </w:rPr>
                        <w:t>Structure</w:t>
                      </w:r>
                    </w:p>
                  </w:txbxContent>
                </v:textbox>
              </v:shape>
            </w:pict>
          </mc:Fallback>
        </mc:AlternateContent>
      </w:r>
    </w:p>
    <w:p w14:paraId="59EAE6BE" w14:textId="77777777" w:rsidR="005825A3" w:rsidRPr="004E3662" w:rsidRDefault="005825A3" w:rsidP="005825A3">
      <w:pPr>
        <w:spacing w:after="0" w:line="240" w:lineRule="auto"/>
        <w:ind w:left="720"/>
        <w:rPr>
          <w:sz w:val="24"/>
          <w:szCs w:val="24"/>
        </w:rPr>
      </w:pPr>
    </w:p>
    <w:p w14:paraId="23A2F120" w14:textId="77777777" w:rsidR="005825A3" w:rsidRPr="004E3662" w:rsidRDefault="00FC271B"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64384" behindDoc="0" locked="0" layoutInCell="1" allowOverlap="1" wp14:anchorId="791DA9B4" wp14:editId="020444F9">
                <wp:simplePos x="0" y="0"/>
                <wp:positionH relativeFrom="column">
                  <wp:posOffset>2660015</wp:posOffset>
                </wp:positionH>
                <wp:positionV relativeFrom="paragraph">
                  <wp:posOffset>0</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7754D313" w14:textId="77777777" w:rsidR="00570C58" w:rsidRPr="009E0473" w:rsidRDefault="00570C58"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1DA9B4" id="Text Box 14" o:spid="_x0000_s1035" type="#_x0000_t202" style="position:absolute;left:0;text-align:left;margin-left:209.45pt;margin-top:0;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eW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" filled="f" stroked="f">
                <v:textbox>
                  <w:txbxContent>
                    <w:p w14:paraId="7754D313" w14:textId="77777777" w:rsidR="00570C58" w:rsidRPr="009E0473" w:rsidRDefault="00570C58" w:rsidP="005825A3">
                      <w:pPr>
                        <w:rPr>
                          <w:b/>
                          <w:sz w:val="24"/>
                        </w:rPr>
                      </w:pPr>
                      <w:r w:rsidRPr="009E0473">
                        <w:rPr>
                          <w:b/>
                          <w:sz w:val="24"/>
                        </w:rPr>
                        <w:t>Language</w:t>
                      </w:r>
                    </w:p>
                  </w:txbxContent>
                </v:textbox>
              </v:shape>
            </w:pict>
          </mc:Fallback>
        </mc:AlternateContent>
      </w:r>
      <w:r>
        <w:rPr>
          <w:b/>
          <w:noProof/>
          <w:sz w:val="24"/>
          <w:szCs w:val="24"/>
        </w:rPr>
        <mc:AlternateContent>
          <mc:Choice Requires="wps">
            <w:drawing>
              <wp:anchor distT="0" distB="0" distL="114300" distR="114300" simplePos="0" relativeHeight="251665408" behindDoc="0" locked="0" layoutInCell="1" allowOverlap="1" wp14:anchorId="78D6AB31" wp14:editId="5E72737B">
                <wp:simplePos x="0" y="0"/>
                <wp:positionH relativeFrom="column">
                  <wp:posOffset>3427730</wp:posOffset>
                </wp:positionH>
                <wp:positionV relativeFrom="paragraph">
                  <wp:posOffset>18415</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062797A1" w14:textId="77777777" w:rsidR="00570C58" w:rsidRPr="009E0473" w:rsidRDefault="00570C58"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D6AB31" id="Text Box 3" o:spid="_x0000_s1036" type="#_x0000_t202" style="position:absolute;left:0;text-align:left;margin-left:269.9pt;margin-top:1.4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z&#10;9AE/FQIAAAUEAAAOAAAAAAAAAAAAAAAAAC4CAABkcnMvZTJvRG9jLnhtbFBLAQItABQABgAIAAAA&#10;IQBT4Sxt3AAAAAgBAAAPAAAAAAAAAAAAAAAAAG8EAABkcnMvZG93bnJldi54bWxQSwUGAAAAAAQA&#10;BADzAAAAeAUAAAAA&#10;" filled="f" stroked="f">
                <v:textbox>
                  <w:txbxContent>
                    <w:p w14:paraId="062797A1" w14:textId="77777777" w:rsidR="00570C58" w:rsidRPr="009E0473" w:rsidRDefault="00570C58" w:rsidP="005825A3">
                      <w:pPr>
                        <w:rPr>
                          <w:b/>
                          <w:sz w:val="24"/>
                        </w:rPr>
                      </w:pPr>
                      <w:r w:rsidRPr="009E0473">
                        <w:rPr>
                          <w:b/>
                          <w:sz w:val="24"/>
                        </w:rPr>
                        <w:t>Knowledge Demands</w:t>
                      </w:r>
                    </w:p>
                  </w:txbxContent>
                </v:textbox>
              </v:shape>
            </w:pict>
          </mc:Fallback>
        </mc:AlternateContent>
      </w:r>
    </w:p>
    <w:p w14:paraId="3D0913E5" w14:textId="77777777" w:rsidR="005825A3" w:rsidRPr="004E3662" w:rsidRDefault="005825A3" w:rsidP="005825A3">
      <w:pPr>
        <w:spacing w:after="0" w:line="240" w:lineRule="auto"/>
        <w:ind w:left="720"/>
        <w:rPr>
          <w:sz w:val="24"/>
          <w:szCs w:val="24"/>
        </w:rPr>
      </w:pPr>
    </w:p>
    <w:p w14:paraId="204D05AB" w14:textId="77777777" w:rsidR="005825A3" w:rsidRPr="004E3662" w:rsidRDefault="005825A3" w:rsidP="005825A3">
      <w:pPr>
        <w:spacing w:after="0" w:line="240" w:lineRule="auto"/>
        <w:ind w:left="720"/>
        <w:rPr>
          <w:sz w:val="24"/>
          <w:szCs w:val="24"/>
        </w:rPr>
      </w:pPr>
    </w:p>
    <w:p w14:paraId="45DF43EB" w14:textId="77777777" w:rsidR="005825A3" w:rsidRPr="004E3662" w:rsidRDefault="005825A3" w:rsidP="005825A3">
      <w:pPr>
        <w:spacing w:after="0" w:line="240" w:lineRule="auto"/>
        <w:ind w:left="720"/>
        <w:rPr>
          <w:sz w:val="24"/>
          <w:szCs w:val="24"/>
        </w:rPr>
      </w:pPr>
    </w:p>
    <w:p w14:paraId="213D5D33" w14:textId="77777777" w:rsidR="005825A3" w:rsidRPr="004E3662" w:rsidRDefault="005825A3" w:rsidP="005825A3">
      <w:pPr>
        <w:spacing w:after="0" w:line="240" w:lineRule="auto"/>
        <w:ind w:left="720"/>
        <w:rPr>
          <w:sz w:val="24"/>
          <w:szCs w:val="24"/>
        </w:rPr>
      </w:pPr>
    </w:p>
    <w:p w14:paraId="4A2D244D" w14:textId="77777777" w:rsidR="005825A3" w:rsidRPr="004E3662" w:rsidRDefault="005825A3" w:rsidP="005825A3">
      <w:pPr>
        <w:spacing w:after="0" w:line="240" w:lineRule="auto"/>
        <w:ind w:left="720"/>
        <w:rPr>
          <w:sz w:val="24"/>
          <w:szCs w:val="24"/>
        </w:rPr>
      </w:pPr>
    </w:p>
    <w:p w14:paraId="40D66F58" w14:textId="77777777" w:rsidR="005825A3" w:rsidRPr="004E3662" w:rsidRDefault="005825A3" w:rsidP="005825A3">
      <w:pPr>
        <w:spacing w:after="0" w:line="240" w:lineRule="auto"/>
        <w:ind w:left="720"/>
        <w:rPr>
          <w:sz w:val="24"/>
          <w:szCs w:val="24"/>
        </w:rPr>
      </w:pPr>
    </w:p>
    <w:p w14:paraId="7D7A66D8" w14:textId="77777777" w:rsidR="005825A3" w:rsidRPr="004E3662" w:rsidRDefault="005825A3" w:rsidP="005825A3">
      <w:pPr>
        <w:spacing w:after="0" w:line="240" w:lineRule="auto"/>
        <w:ind w:left="720"/>
        <w:rPr>
          <w:sz w:val="24"/>
          <w:szCs w:val="24"/>
        </w:rPr>
      </w:pPr>
    </w:p>
    <w:p w14:paraId="341E8A4D" w14:textId="77777777" w:rsidR="00ED4C5B" w:rsidRDefault="00ED4C5B" w:rsidP="00ED4C5B">
      <w:pPr>
        <w:pStyle w:val="Footer"/>
        <w:rPr>
          <w:sz w:val="18"/>
          <w:szCs w:val="18"/>
        </w:rPr>
      </w:pPr>
    </w:p>
    <w:p w14:paraId="3164903F" w14:textId="79FE8418" w:rsidR="00ED4C5B" w:rsidRPr="004E3662" w:rsidRDefault="00ED4C5B" w:rsidP="00ED4C5B">
      <w:pPr>
        <w:pStyle w:val="Footer"/>
        <w:rPr>
          <w:sz w:val="18"/>
          <w:szCs w:val="18"/>
        </w:rPr>
      </w:pPr>
      <w:r w:rsidRPr="004E3662">
        <w:rPr>
          <w:sz w:val="18"/>
          <w:szCs w:val="18"/>
        </w:rPr>
        <w:t>*For more information on the qualitative dimensions of text complexity, visit</w:t>
      </w:r>
      <w:r w:rsidRPr="00DD1885">
        <w:t xml:space="preserve"> </w:t>
      </w:r>
      <w:hyperlink r:id="rId17" w:history="1">
        <w:r w:rsidRPr="0041303A">
          <w:rPr>
            <w:rStyle w:val="Hyperlink"/>
            <w:sz w:val="18"/>
            <w:szCs w:val="18"/>
          </w:rPr>
          <w:t>http://www.achievethecore.org/content/upload/Companion_to_Qualitative_Scale_Features_Explained.pdf</w:t>
        </w:r>
      </w:hyperlink>
    </w:p>
    <w:p w14:paraId="5BC8718A" w14:textId="77777777" w:rsidR="005825A3" w:rsidRPr="004E3662" w:rsidRDefault="005825A3" w:rsidP="005825A3">
      <w:pPr>
        <w:pStyle w:val="ListParagraph"/>
        <w:spacing w:after="0" w:line="240" w:lineRule="auto"/>
        <w:rPr>
          <w:b/>
          <w:sz w:val="24"/>
          <w:szCs w:val="24"/>
        </w:rPr>
      </w:pPr>
    </w:p>
    <w:p w14:paraId="33B8ABC0"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Reader and Task Considerations</w:t>
      </w:r>
    </w:p>
    <w:p w14:paraId="2E221824" w14:textId="2D7355A8" w:rsidR="00450CF1" w:rsidRDefault="005825A3" w:rsidP="009D78AA">
      <w:pPr>
        <w:spacing w:after="0" w:line="240" w:lineRule="auto"/>
        <w:ind w:firstLine="720"/>
        <w:rPr>
          <w:sz w:val="24"/>
          <w:szCs w:val="24"/>
        </w:rPr>
      </w:pPr>
      <w:r w:rsidRPr="004E3662">
        <w:rPr>
          <w:sz w:val="24"/>
          <w:szCs w:val="24"/>
        </w:rPr>
        <w:t>What will challenge my students most in this text? What supports can I provide?</w:t>
      </w:r>
    </w:p>
    <w:p w14:paraId="6D04EA1A" w14:textId="77777777" w:rsidR="005825A3" w:rsidRPr="009D78AA" w:rsidRDefault="00450CF1" w:rsidP="005825A3">
      <w:pPr>
        <w:spacing w:after="0" w:line="240" w:lineRule="auto"/>
        <w:ind w:firstLine="720"/>
        <w:rPr>
          <w:i/>
          <w:sz w:val="24"/>
          <w:szCs w:val="24"/>
        </w:rPr>
      </w:pPr>
      <w:r w:rsidRPr="009D78AA">
        <w:rPr>
          <w:i/>
          <w:sz w:val="24"/>
          <w:szCs w:val="24"/>
        </w:rPr>
        <w:t>Multiple knowledge demands</w:t>
      </w:r>
    </w:p>
    <w:p w14:paraId="7095DD28" w14:textId="77777777" w:rsidR="00450CF1" w:rsidRPr="009D78AA" w:rsidRDefault="00450CF1" w:rsidP="00450CF1">
      <w:pPr>
        <w:pStyle w:val="ListParagraph"/>
        <w:numPr>
          <w:ilvl w:val="2"/>
          <w:numId w:val="6"/>
        </w:numPr>
        <w:spacing w:after="0" w:line="240" w:lineRule="auto"/>
        <w:rPr>
          <w:i/>
          <w:sz w:val="24"/>
          <w:szCs w:val="24"/>
        </w:rPr>
      </w:pPr>
      <w:r w:rsidRPr="009D78AA">
        <w:rPr>
          <w:i/>
          <w:sz w:val="24"/>
          <w:szCs w:val="24"/>
        </w:rPr>
        <w:t>Bridging the knowledge of character/setting to the seasonal changes with a graphic organizer</w:t>
      </w:r>
    </w:p>
    <w:p w14:paraId="40522F28" w14:textId="77777777" w:rsidR="00450CF1" w:rsidRPr="009D78AA" w:rsidRDefault="00450CF1" w:rsidP="00450CF1">
      <w:pPr>
        <w:pStyle w:val="ListParagraph"/>
        <w:numPr>
          <w:ilvl w:val="2"/>
          <w:numId w:val="6"/>
        </w:numPr>
        <w:spacing w:after="0" w:line="240" w:lineRule="auto"/>
        <w:rPr>
          <w:i/>
          <w:sz w:val="24"/>
          <w:szCs w:val="24"/>
        </w:rPr>
      </w:pPr>
      <w:r w:rsidRPr="009D78AA">
        <w:rPr>
          <w:i/>
          <w:sz w:val="24"/>
          <w:szCs w:val="24"/>
        </w:rPr>
        <w:t>Repeated readings</w:t>
      </w:r>
    </w:p>
    <w:p w14:paraId="2BE7F377" w14:textId="77777777" w:rsidR="00450CF1" w:rsidRPr="009D78AA" w:rsidRDefault="00450CF1" w:rsidP="00450CF1">
      <w:pPr>
        <w:pStyle w:val="ListParagraph"/>
        <w:numPr>
          <w:ilvl w:val="2"/>
          <w:numId w:val="6"/>
        </w:numPr>
        <w:spacing w:after="0" w:line="240" w:lineRule="auto"/>
        <w:rPr>
          <w:i/>
          <w:sz w:val="24"/>
          <w:szCs w:val="24"/>
        </w:rPr>
      </w:pPr>
      <w:r w:rsidRPr="009D78AA">
        <w:rPr>
          <w:i/>
          <w:sz w:val="24"/>
          <w:szCs w:val="24"/>
        </w:rPr>
        <w:t>Questions to clarify meaning and careful attention to how illustrations and text connects</w:t>
      </w:r>
    </w:p>
    <w:p w14:paraId="7C73DF37" w14:textId="77777777" w:rsidR="0041303A" w:rsidRDefault="0041303A" w:rsidP="00450CF1">
      <w:pPr>
        <w:spacing w:after="0" w:line="240" w:lineRule="auto"/>
        <w:rPr>
          <w:sz w:val="24"/>
          <w:szCs w:val="24"/>
        </w:rPr>
      </w:pPr>
    </w:p>
    <w:p w14:paraId="3915E26E" w14:textId="3CA9D7D6" w:rsidR="009E0473" w:rsidRDefault="005825A3" w:rsidP="009D78AA">
      <w:pPr>
        <w:spacing w:after="0" w:line="240" w:lineRule="auto"/>
        <w:ind w:firstLine="720"/>
        <w:rPr>
          <w:sz w:val="24"/>
          <w:szCs w:val="24"/>
        </w:rPr>
      </w:pPr>
      <w:r w:rsidRPr="004E3662">
        <w:rPr>
          <w:sz w:val="24"/>
          <w:szCs w:val="24"/>
        </w:rPr>
        <w:t>How will this text help my students build knowledge about the world?</w:t>
      </w:r>
    </w:p>
    <w:p w14:paraId="179C6BFB" w14:textId="77777777" w:rsidR="00C04351" w:rsidRPr="009D78AA" w:rsidRDefault="00C04351" w:rsidP="009D78AA">
      <w:pPr>
        <w:spacing w:after="0" w:line="240" w:lineRule="auto"/>
        <w:ind w:left="720"/>
        <w:rPr>
          <w:i/>
          <w:sz w:val="24"/>
          <w:szCs w:val="24"/>
        </w:rPr>
      </w:pPr>
      <w:r w:rsidRPr="009D78AA">
        <w:rPr>
          <w:i/>
          <w:sz w:val="24"/>
          <w:szCs w:val="24"/>
        </w:rPr>
        <w:lastRenderedPageBreak/>
        <w:t xml:space="preserve">Students engaging with this text will build comprehension skills from the orchestration of text and the illustrations.  Their experience with the </w:t>
      </w:r>
      <w:r w:rsidR="00DA59E6" w:rsidRPr="009D78AA">
        <w:rPr>
          <w:i/>
          <w:sz w:val="24"/>
          <w:szCs w:val="24"/>
        </w:rPr>
        <w:t>imagery</w:t>
      </w:r>
      <w:r w:rsidRPr="009D78AA">
        <w:rPr>
          <w:i/>
          <w:sz w:val="24"/>
          <w:szCs w:val="24"/>
        </w:rPr>
        <w:t xml:space="preserve"> will help them buil</w:t>
      </w:r>
      <w:r w:rsidR="00DA59E6" w:rsidRPr="009D78AA">
        <w:rPr>
          <w:i/>
          <w:sz w:val="24"/>
          <w:szCs w:val="24"/>
        </w:rPr>
        <w:t xml:space="preserve">d a deeper understanding of the important lesson of </w:t>
      </w:r>
      <w:r w:rsidRPr="009D78AA">
        <w:rPr>
          <w:i/>
          <w:sz w:val="24"/>
          <w:szCs w:val="24"/>
        </w:rPr>
        <w:t xml:space="preserve">seasonal content.  This combined will create a basis for understanding text and imagery </w:t>
      </w:r>
      <w:r w:rsidR="00DA59E6" w:rsidRPr="009D78AA">
        <w:rPr>
          <w:i/>
          <w:sz w:val="24"/>
          <w:szCs w:val="24"/>
        </w:rPr>
        <w:t xml:space="preserve">that </w:t>
      </w:r>
      <w:r w:rsidRPr="009D78AA">
        <w:rPr>
          <w:i/>
          <w:sz w:val="24"/>
          <w:szCs w:val="24"/>
        </w:rPr>
        <w:t>they will encounter later, in conversation and literature.  The book also shows how seasons change.</w:t>
      </w:r>
    </w:p>
    <w:p w14:paraId="66E743BD" w14:textId="77777777" w:rsidR="009E0473" w:rsidRDefault="009E0473" w:rsidP="005825A3">
      <w:pPr>
        <w:spacing w:after="0" w:line="240" w:lineRule="auto"/>
        <w:ind w:firstLine="720"/>
        <w:rPr>
          <w:sz w:val="24"/>
          <w:szCs w:val="24"/>
        </w:rPr>
      </w:pPr>
    </w:p>
    <w:p w14:paraId="511E9568" w14:textId="77777777" w:rsidR="009E0473" w:rsidRDefault="009E0473" w:rsidP="005825A3">
      <w:pPr>
        <w:spacing w:after="0" w:line="240" w:lineRule="auto"/>
        <w:ind w:firstLine="720"/>
        <w:rPr>
          <w:sz w:val="24"/>
          <w:szCs w:val="24"/>
        </w:rPr>
      </w:pPr>
    </w:p>
    <w:p w14:paraId="1D569844" w14:textId="77777777" w:rsidR="009E0473" w:rsidRDefault="009E0473" w:rsidP="009E0473">
      <w:pPr>
        <w:pStyle w:val="ListParagraph"/>
        <w:numPr>
          <w:ilvl w:val="0"/>
          <w:numId w:val="15"/>
        </w:numPr>
        <w:spacing w:after="0" w:line="240" w:lineRule="auto"/>
        <w:rPr>
          <w:b/>
          <w:sz w:val="24"/>
          <w:szCs w:val="24"/>
        </w:rPr>
      </w:pPr>
      <w:r>
        <w:rPr>
          <w:b/>
          <w:sz w:val="24"/>
          <w:szCs w:val="24"/>
        </w:rPr>
        <w:t xml:space="preserve">Grade level </w:t>
      </w:r>
    </w:p>
    <w:p w14:paraId="3940AD90" w14:textId="3E751A00" w:rsidR="009E0473" w:rsidRPr="009D78AA" w:rsidRDefault="009E0473" w:rsidP="009D78AA">
      <w:pPr>
        <w:pStyle w:val="ListParagraph"/>
        <w:spacing w:after="0" w:line="240" w:lineRule="auto"/>
        <w:rPr>
          <w:sz w:val="24"/>
          <w:szCs w:val="24"/>
        </w:rPr>
      </w:pPr>
      <w:r>
        <w:rPr>
          <w:sz w:val="24"/>
          <w:szCs w:val="24"/>
        </w:rPr>
        <w:t>What grade does this book best belong in?</w:t>
      </w:r>
      <w:r w:rsidR="00450CF1">
        <w:rPr>
          <w:sz w:val="24"/>
          <w:szCs w:val="24"/>
        </w:rPr>
        <w:t xml:space="preserve">  </w:t>
      </w:r>
      <w:r w:rsidR="003F2C05" w:rsidRPr="009D78AA">
        <w:rPr>
          <w:sz w:val="24"/>
          <w:szCs w:val="24"/>
        </w:rPr>
        <w:t>Kinder</w:t>
      </w:r>
      <w:r w:rsidR="008875B8" w:rsidRPr="009D78AA">
        <w:rPr>
          <w:sz w:val="24"/>
          <w:szCs w:val="24"/>
        </w:rPr>
        <w:t>garten</w:t>
      </w:r>
    </w:p>
    <w:p w14:paraId="014F3B64" w14:textId="5D7CC300" w:rsidR="00ED4C5B" w:rsidRDefault="00ED4C5B" w:rsidP="00CA07EF">
      <w:pPr>
        <w:spacing w:after="0" w:line="360" w:lineRule="auto"/>
        <w:rPr>
          <w:rFonts w:asciiTheme="minorHAnsi" w:hAnsiTheme="minorHAnsi" w:cstheme="minorHAnsi"/>
          <w:sz w:val="24"/>
          <w:szCs w:val="24"/>
        </w:rPr>
      </w:pPr>
    </w:p>
    <w:p w14:paraId="71A89E42" w14:textId="77777777" w:rsidR="00ED4C5B" w:rsidRPr="00ED4C5B" w:rsidRDefault="00ED4C5B" w:rsidP="00ED4C5B">
      <w:pPr>
        <w:rPr>
          <w:rFonts w:asciiTheme="minorHAnsi" w:hAnsiTheme="minorHAnsi" w:cstheme="minorHAnsi"/>
          <w:sz w:val="24"/>
          <w:szCs w:val="24"/>
        </w:rPr>
      </w:pPr>
    </w:p>
    <w:p w14:paraId="71529A65" w14:textId="77777777" w:rsidR="00ED4C5B" w:rsidRPr="00ED4C5B" w:rsidRDefault="00ED4C5B" w:rsidP="00ED4C5B">
      <w:pPr>
        <w:rPr>
          <w:rFonts w:asciiTheme="minorHAnsi" w:hAnsiTheme="minorHAnsi" w:cstheme="minorHAnsi"/>
          <w:sz w:val="24"/>
          <w:szCs w:val="24"/>
        </w:rPr>
      </w:pPr>
    </w:p>
    <w:p w14:paraId="78A5191D" w14:textId="77777777" w:rsidR="00ED4C5B" w:rsidRPr="00ED4C5B" w:rsidRDefault="00ED4C5B" w:rsidP="00ED4C5B">
      <w:pPr>
        <w:rPr>
          <w:rFonts w:asciiTheme="minorHAnsi" w:hAnsiTheme="minorHAnsi" w:cstheme="minorHAnsi"/>
          <w:sz w:val="24"/>
          <w:szCs w:val="24"/>
        </w:rPr>
      </w:pPr>
    </w:p>
    <w:p w14:paraId="46BE6771" w14:textId="77777777" w:rsidR="00ED4C5B" w:rsidRPr="00ED4C5B" w:rsidRDefault="00ED4C5B" w:rsidP="00ED4C5B">
      <w:pPr>
        <w:rPr>
          <w:rFonts w:asciiTheme="minorHAnsi" w:hAnsiTheme="minorHAnsi" w:cstheme="minorHAnsi"/>
          <w:sz w:val="24"/>
          <w:szCs w:val="24"/>
        </w:rPr>
      </w:pPr>
    </w:p>
    <w:p w14:paraId="55129C54" w14:textId="77777777" w:rsidR="00ED4C5B" w:rsidRPr="00ED4C5B" w:rsidRDefault="00ED4C5B" w:rsidP="00ED4C5B">
      <w:pPr>
        <w:rPr>
          <w:rFonts w:asciiTheme="minorHAnsi" w:hAnsiTheme="minorHAnsi" w:cstheme="minorHAnsi"/>
          <w:sz w:val="24"/>
          <w:szCs w:val="24"/>
        </w:rPr>
      </w:pPr>
    </w:p>
    <w:p w14:paraId="2A473820" w14:textId="77777777" w:rsidR="00ED4C5B" w:rsidRPr="00ED4C5B" w:rsidRDefault="00ED4C5B" w:rsidP="00ED4C5B">
      <w:pPr>
        <w:rPr>
          <w:rFonts w:asciiTheme="minorHAnsi" w:hAnsiTheme="minorHAnsi" w:cstheme="minorHAnsi"/>
          <w:sz w:val="24"/>
          <w:szCs w:val="24"/>
        </w:rPr>
      </w:pPr>
    </w:p>
    <w:p w14:paraId="1651CDEA" w14:textId="0FFE6DA3" w:rsidR="00ED4C5B" w:rsidRDefault="00ED4C5B" w:rsidP="00ED4C5B">
      <w:pPr>
        <w:rPr>
          <w:rFonts w:asciiTheme="minorHAnsi" w:hAnsiTheme="minorHAnsi" w:cstheme="minorHAnsi"/>
          <w:sz w:val="24"/>
          <w:szCs w:val="24"/>
        </w:rPr>
      </w:pPr>
    </w:p>
    <w:p w14:paraId="5E099819" w14:textId="77777777" w:rsidR="00ED4C5B" w:rsidRDefault="00ED4C5B" w:rsidP="00ED4C5B">
      <w:pPr>
        <w:rPr>
          <w:rFonts w:asciiTheme="minorHAnsi" w:hAnsiTheme="minorHAnsi" w:cstheme="minorHAnsi"/>
          <w:sz w:val="24"/>
          <w:szCs w:val="24"/>
        </w:rPr>
      </w:pPr>
      <w:bookmarkStart w:id="5" w:name="_Hlk509078348"/>
    </w:p>
    <w:p w14:paraId="3619185B" w14:textId="77777777" w:rsidR="00ED4C5B" w:rsidRDefault="00ED4C5B" w:rsidP="00ED4C5B">
      <w:pPr>
        <w:rPr>
          <w:rFonts w:asciiTheme="minorHAnsi" w:hAnsiTheme="minorHAnsi" w:cstheme="minorHAnsi"/>
          <w:sz w:val="24"/>
          <w:szCs w:val="24"/>
        </w:rPr>
      </w:pPr>
    </w:p>
    <w:p w14:paraId="5E2E44F6" w14:textId="77777777" w:rsidR="00ED4C5B" w:rsidRDefault="00ED4C5B" w:rsidP="00ED4C5B">
      <w:pPr>
        <w:rPr>
          <w:rFonts w:asciiTheme="minorHAnsi" w:hAnsiTheme="minorHAnsi" w:cstheme="minorHAnsi"/>
          <w:sz w:val="24"/>
          <w:szCs w:val="24"/>
        </w:rPr>
      </w:pPr>
    </w:p>
    <w:p w14:paraId="226FDADA" w14:textId="77777777" w:rsidR="00ED4C5B" w:rsidRDefault="00ED4C5B" w:rsidP="00ED4C5B">
      <w:pPr>
        <w:rPr>
          <w:rFonts w:asciiTheme="minorHAnsi" w:hAnsiTheme="minorHAnsi" w:cstheme="minorHAnsi"/>
          <w:sz w:val="24"/>
          <w:szCs w:val="24"/>
        </w:rPr>
      </w:pPr>
    </w:p>
    <w:p w14:paraId="76F582FE" w14:textId="77777777" w:rsidR="00ED4C5B" w:rsidRDefault="00ED4C5B" w:rsidP="00ED4C5B">
      <w:pPr>
        <w:rPr>
          <w:rFonts w:asciiTheme="minorHAnsi" w:hAnsiTheme="minorHAnsi" w:cstheme="minorHAnsi"/>
          <w:sz w:val="24"/>
          <w:szCs w:val="24"/>
        </w:rPr>
      </w:pPr>
    </w:p>
    <w:p w14:paraId="6DA2FF88" w14:textId="77777777" w:rsidR="00ED4C5B" w:rsidRDefault="00ED4C5B" w:rsidP="00ED4C5B">
      <w:pPr>
        <w:rPr>
          <w:rFonts w:asciiTheme="minorHAnsi" w:hAnsiTheme="minorHAnsi" w:cstheme="minorHAnsi"/>
          <w:sz w:val="24"/>
          <w:szCs w:val="24"/>
        </w:rPr>
      </w:pPr>
    </w:p>
    <w:p w14:paraId="630E4A83" w14:textId="77777777" w:rsidR="00ED4C5B" w:rsidRDefault="00ED4C5B" w:rsidP="00ED4C5B">
      <w:pPr>
        <w:rPr>
          <w:rFonts w:asciiTheme="minorHAnsi" w:hAnsiTheme="minorHAnsi" w:cstheme="minorHAnsi"/>
          <w:sz w:val="24"/>
          <w:szCs w:val="24"/>
        </w:rPr>
      </w:pPr>
    </w:p>
    <w:p w14:paraId="5A278C49" w14:textId="77777777" w:rsidR="00ED4C5B" w:rsidRDefault="00ED4C5B" w:rsidP="00ED4C5B">
      <w:pPr>
        <w:rPr>
          <w:rFonts w:asciiTheme="minorHAnsi" w:hAnsiTheme="minorHAnsi" w:cstheme="minorHAnsi"/>
          <w:sz w:val="24"/>
          <w:szCs w:val="24"/>
        </w:rPr>
      </w:pPr>
    </w:p>
    <w:p w14:paraId="44D157B0" w14:textId="219487B9" w:rsidR="00ED4C5B" w:rsidRDefault="00ED4C5B" w:rsidP="00ED4C5B">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8" w:history="1">
        <w:r>
          <w:rPr>
            <w:rStyle w:val="Hyperlink"/>
          </w:rPr>
          <w:t>info@studentsachieve.net</w:t>
        </w:r>
      </w:hyperlink>
      <w:r w:rsidRPr="00710901">
        <w:rPr>
          <w:color w:val="1F497D"/>
        </w:rPr>
        <w:t>.</w:t>
      </w:r>
    </w:p>
    <w:bookmarkEnd w:id="5"/>
    <w:p w14:paraId="2EC0AFBA" w14:textId="38531776" w:rsidR="00CA07EF" w:rsidRPr="00ED4C5B" w:rsidRDefault="00CA07EF" w:rsidP="00ED4C5B">
      <w:pPr>
        <w:tabs>
          <w:tab w:val="left" w:pos="1605"/>
        </w:tabs>
        <w:rPr>
          <w:rFonts w:asciiTheme="minorHAnsi" w:hAnsiTheme="minorHAnsi" w:cstheme="minorHAnsi"/>
          <w:sz w:val="24"/>
          <w:szCs w:val="24"/>
        </w:rPr>
      </w:pPr>
    </w:p>
    <w:sectPr w:rsidR="00CA07EF" w:rsidRPr="00ED4C5B" w:rsidSect="00ED4C5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046EC" w14:textId="77777777" w:rsidR="00236735" w:rsidRDefault="00236735" w:rsidP="007C5C7E">
      <w:pPr>
        <w:spacing w:after="0" w:line="240" w:lineRule="auto"/>
      </w:pPr>
      <w:r>
        <w:separator/>
      </w:r>
    </w:p>
  </w:endnote>
  <w:endnote w:type="continuationSeparator" w:id="0">
    <w:p w14:paraId="09DEA5C1" w14:textId="77777777" w:rsidR="00236735" w:rsidRDefault="00236735" w:rsidP="007C5C7E">
      <w:pPr>
        <w:spacing w:after="0" w:line="240" w:lineRule="auto"/>
      </w:pPr>
      <w:r>
        <w:continuationSeparator/>
      </w:r>
    </w:p>
  </w:endnote>
  <w:endnote w:type="continuationNotice" w:id="1">
    <w:p w14:paraId="615A4414" w14:textId="77777777" w:rsidR="00236735" w:rsidRDefault="002367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10592"/>
      <w:docPartObj>
        <w:docPartGallery w:val="Page Numbers (Bottom of Page)"/>
        <w:docPartUnique/>
      </w:docPartObj>
    </w:sdtPr>
    <w:sdtEndPr>
      <w:rPr>
        <w:noProof/>
      </w:rPr>
    </w:sdtEndPr>
    <w:sdtContent>
      <w:p w14:paraId="7C54312D" w14:textId="429C7F0F" w:rsidR="00ED4C5B" w:rsidRDefault="00ED4C5B">
        <w:pPr>
          <w:pStyle w:val="Footer"/>
          <w:jc w:val="right"/>
        </w:pPr>
        <w:r w:rsidRPr="00ED4C5B">
          <w:rPr>
            <w:rFonts w:ascii="Lucida Sans" w:hAnsi="Lucida Sans"/>
            <w:sz w:val="16"/>
            <w:szCs w:val="16"/>
          </w:rPr>
          <w:fldChar w:fldCharType="begin"/>
        </w:r>
        <w:r w:rsidRPr="00ED4C5B">
          <w:rPr>
            <w:rFonts w:ascii="Lucida Sans" w:hAnsi="Lucida Sans"/>
            <w:sz w:val="16"/>
            <w:szCs w:val="16"/>
          </w:rPr>
          <w:instrText xml:space="preserve"> PAGE   \* MERGEFORMAT </w:instrText>
        </w:r>
        <w:r w:rsidRPr="00ED4C5B">
          <w:rPr>
            <w:rFonts w:ascii="Lucida Sans" w:hAnsi="Lucida Sans"/>
            <w:sz w:val="16"/>
            <w:szCs w:val="16"/>
          </w:rPr>
          <w:fldChar w:fldCharType="separate"/>
        </w:r>
        <w:r w:rsidR="005A358C">
          <w:rPr>
            <w:rFonts w:ascii="Lucida Sans" w:hAnsi="Lucida Sans"/>
            <w:noProof/>
            <w:sz w:val="16"/>
            <w:szCs w:val="16"/>
          </w:rPr>
          <w:t>5</w:t>
        </w:r>
        <w:r w:rsidRPr="00ED4C5B">
          <w:rPr>
            <w:rFonts w:ascii="Lucida Sans" w:hAnsi="Lucida Sans"/>
            <w:noProof/>
            <w:sz w:val="16"/>
            <w:szCs w:val="16"/>
          </w:rPr>
          <w:fldChar w:fldCharType="end"/>
        </w:r>
      </w:p>
    </w:sdtContent>
  </w:sdt>
  <w:p w14:paraId="1C1BCE04" w14:textId="4EF27444" w:rsidR="00ED4C5B" w:rsidRDefault="00ED4C5B" w:rsidP="00ED4C5B">
    <w:pPr>
      <w:pStyle w:val="Footer"/>
      <w:jc w:val="center"/>
    </w:pPr>
    <w:r>
      <w:rPr>
        <w:noProof/>
      </w:rPr>
      <w:drawing>
        <wp:inline distT="0" distB="0" distL="0" distR="0" wp14:anchorId="46633CB4" wp14:editId="681CA3B9">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40D3F" w14:textId="77777777" w:rsidR="00236735" w:rsidRDefault="00236735" w:rsidP="007C5C7E">
      <w:pPr>
        <w:spacing w:after="0" w:line="240" w:lineRule="auto"/>
      </w:pPr>
      <w:r>
        <w:separator/>
      </w:r>
    </w:p>
  </w:footnote>
  <w:footnote w:type="continuationSeparator" w:id="0">
    <w:p w14:paraId="40D9C0E3" w14:textId="77777777" w:rsidR="00236735" w:rsidRDefault="00236735" w:rsidP="007C5C7E">
      <w:pPr>
        <w:spacing w:after="0" w:line="240" w:lineRule="auto"/>
      </w:pPr>
      <w:r>
        <w:continuationSeparator/>
      </w:r>
    </w:p>
  </w:footnote>
  <w:footnote w:type="continuationNotice" w:id="1">
    <w:p w14:paraId="5E04656B" w14:textId="77777777" w:rsidR="00236735" w:rsidRDefault="0023673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FAF97" w14:textId="77777777" w:rsidR="00570C58" w:rsidRDefault="00570C58" w:rsidP="001034D9">
    <w:pPr>
      <w:pStyle w:val="Header"/>
      <w:jc w:val="center"/>
    </w:pPr>
    <w:r>
      <w:t>Washoe County School District</w:t>
    </w:r>
    <w:r>
      <w:tab/>
    </w:r>
    <w:r w:rsidRPr="009C65AC">
      <w:rPr>
        <w:i/>
      </w:rPr>
      <w:t>When the Root Children Wake Up</w:t>
    </w:r>
    <w:r>
      <w:tab/>
      <w:t>Recommended for Grade K</w:t>
    </w:r>
  </w:p>
  <w:p w14:paraId="20B01E7B" w14:textId="77777777" w:rsidR="00570C58" w:rsidRDefault="00570C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7275A0"/>
    <w:multiLevelType w:val="hybridMultilevel"/>
    <w:tmpl w:val="ABBC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2443E5"/>
    <w:multiLevelType w:val="hybridMultilevel"/>
    <w:tmpl w:val="C5029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73C83"/>
    <w:multiLevelType w:val="hybridMultilevel"/>
    <w:tmpl w:val="187A66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17A03"/>
    <w:multiLevelType w:val="hybridMultilevel"/>
    <w:tmpl w:val="E2D4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9E3BCD"/>
    <w:multiLevelType w:val="hybridMultilevel"/>
    <w:tmpl w:val="60109CE8"/>
    <w:lvl w:ilvl="0" w:tplc="DE24B2B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3993DBA"/>
    <w:multiLevelType w:val="hybridMultilevel"/>
    <w:tmpl w:val="28A0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D5410B"/>
    <w:multiLevelType w:val="hybridMultilevel"/>
    <w:tmpl w:val="5054F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E00103"/>
    <w:multiLevelType w:val="hybridMultilevel"/>
    <w:tmpl w:val="A38A8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BB2DC5"/>
    <w:multiLevelType w:val="hybridMultilevel"/>
    <w:tmpl w:val="4934B068"/>
    <w:lvl w:ilvl="0" w:tplc="F7B46DF2">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6D75DAB"/>
    <w:multiLevelType w:val="hybridMultilevel"/>
    <w:tmpl w:val="1144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7"/>
  </w:num>
  <w:num w:numId="4">
    <w:abstractNumId w:val="6"/>
  </w:num>
  <w:num w:numId="5">
    <w:abstractNumId w:val="2"/>
  </w:num>
  <w:num w:numId="6">
    <w:abstractNumId w:val="8"/>
  </w:num>
  <w:num w:numId="7">
    <w:abstractNumId w:val="14"/>
  </w:num>
  <w:num w:numId="8">
    <w:abstractNumId w:val="0"/>
  </w:num>
  <w:num w:numId="9">
    <w:abstractNumId w:val="20"/>
  </w:num>
  <w:num w:numId="10">
    <w:abstractNumId w:val="15"/>
  </w:num>
  <w:num w:numId="11">
    <w:abstractNumId w:val="19"/>
  </w:num>
  <w:num w:numId="12">
    <w:abstractNumId w:val="3"/>
  </w:num>
  <w:num w:numId="13">
    <w:abstractNumId w:val="22"/>
  </w:num>
  <w:num w:numId="14">
    <w:abstractNumId w:val="13"/>
  </w:num>
  <w:num w:numId="15">
    <w:abstractNumId w:val="9"/>
  </w:num>
  <w:num w:numId="16">
    <w:abstractNumId w:val="1"/>
  </w:num>
  <w:num w:numId="17">
    <w:abstractNumId w:val="18"/>
  </w:num>
  <w:num w:numId="18">
    <w:abstractNumId w:val="23"/>
  </w:num>
  <w:num w:numId="19">
    <w:abstractNumId w:val="17"/>
  </w:num>
  <w:num w:numId="20">
    <w:abstractNumId w:val="12"/>
  </w:num>
  <w:num w:numId="21">
    <w:abstractNumId w:val="21"/>
  </w:num>
  <w:num w:numId="22">
    <w:abstractNumId w:val="11"/>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0031D"/>
    <w:rsid w:val="00023430"/>
    <w:rsid w:val="00026D6A"/>
    <w:rsid w:val="0003628C"/>
    <w:rsid w:val="000601D8"/>
    <w:rsid w:val="000629C6"/>
    <w:rsid w:val="000679EF"/>
    <w:rsid w:val="00070277"/>
    <w:rsid w:val="0007569E"/>
    <w:rsid w:val="00081A99"/>
    <w:rsid w:val="00093A75"/>
    <w:rsid w:val="00097A95"/>
    <w:rsid w:val="000B21CE"/>
    <w:rsid w:val="000B5786"/>
    <w:rsid w:val="000C1F21"/>
    <w:rsid w:val="000C5244"/>
    <w:rsid w:val="000D3B34"/>
    <w:rsid w:val="000F1710"/>
    <w:rsid w:val="000F3E79"/>
    <w:rsid w:val="000F58E6"/>
    <w:rsid w:val="000F75CC"/>
    <w:rsid w:val="00101696"/>
    <w:rsid w:val="001034D9"/>
    <w:rsid w:val="00110DC7"/>
    <w:rsid w:val="00112A40"/>
    <w:rsid w:val="00113DBD"/>
    <w:rsid w:val="00135757"/>
    <w:rsid w:val="0014355E"/>
    <w:rsid w:val="00144A4B"/>
    <w:rsid w:val="00172736"/>
    <w:rsid w:val="00174578"/>
    <w:rsid w:val="00177848"/>
    <w:rsid w:val="00182479"/>
    <w:rsid w:val="001862BD"/>
    <w:rsid w:val="0018635B"/>
    <w:rsid w:val="00186C2E"/>
    <w:rsid w:val="00193EB0"/>
    <w:rsid w:val="001C1D02"/>
    <w:rsid w:val="001C4F8A"/>
    <w:rsid w:val="001C7D7D"/>
    <w:rsid w:val="001E2923"/>
    <w:rsid w:val="001E3145"/>
    <w:rsid w:val="001F1840"/>
    <w:rsid w:val="00206279"/>
    <w:rsid w:val="00211AEC"/>
    <w:rsid w:val="00212102"/>
    <w:rsid w:val="002269C7"/>
    <w:rsid w:val="00236735"/>
    <w:rsid w:val="0024035E"/>
    <w:rsid w:val="00247713"/>
    <w:rsid w:val="00253172"/>
    <w:rsid w:val="00255209"/>
    <w:rsid w:val="00286F6B"/>
    <w:rsid w:val="00293076"/>
    <w:rsid w:val="002B4002"/>
    <w:rsid w:val="002C77A8"/>
    <w:rsid w:val="002E122F"/>
    <w:rsid w:val="002E2972"/>
    <w:rsid w:val="002F051B"/>
    <w:rsid w:val="002F4D99"/>
    <w:rsid w:val="002F6E5E"/>
    <w:rsid w:val="00317539"/>
    <w:rsid w:val="00320A5A"/>
    <w:rsid w:val="0032292A"/>
    <w:rsid w:val="00330056"/>
    <w:rsid w:val="0033568A"/>
    <w:rsid w:val="00345BE3"/>
    <w:rsid w:val="00357D5B"/>
    <w:rsid w:val="00361973"/>
    <w:rsid w:val="00361B14"/>
    <w:rsid w:val="00382434"/>
    <w:rsid w:val="003A0823"/>
    <w:rsid w:val="003C1ABD"/>
    <w:rsid w:val="003C4B0D"/>
    <w:rsid w:val="003E0AAA"/>
    <w:rsid w:val="003E2C22"/>
    <w:rsid w:val="003F2C05"/>
    <w:rsid w:val="003F391A"/>
    <w:rsid w:val="00402B6A"/>
    <w:rsid w:val="0041303A"/>
    <w:rsid w:val="004239EB"/>
    <w:rsid w:val="0043029A"/>
    <w:rsid w:val="00433701"/>
    <w:rsid w:val="004348C4"/>
    <w:rsid w:val="004461F4"/>
    <w:rsid w:val="00450CF1"/>
    <w:rsid w:val="00456384"/>
    <w:rsid w:val="00457D5F"/>
    <w:rsid w:val="00461656"/>
    <w:rsid w:val="004661F5"/>
    <w:rsid w:val="0049233F"/>
    <w:rsid w:val="004A0642"/>
    <w:rsid w:val="004A47B4"/>
    <w:rsid w:val="004B2372"/>
    <w:rsid w:val="004C0C50"/>
    <w:rsid w:val="004C328D"/>
    <w:rsid w:val="004C493C"/>
    <w:rsid w:val="004C4E08"/>
    <w:rsid w:val="004D3BFD"/>
    <w:rsid w:val="004E6A5C"/>
    <w:rsid w:val="00511F20"/>
    <w:rsid w:val="00513826"/>
    <w:rsid w:val="0052197D"/>
    <w:rsid w:val="005222B3"/>
    <w:rsid w:val="00545861"/>
    <w:rsid w:val="005464AA"/>
    <w:rsid w:val="00551164"/>
    <w:rsid w:val="00557D31"/>
    <w:rsid w:val="005648C3"/>
    <w:rsid w:val="00566AC5"/>
    <w:rsid w:val="00570C58"/>
    <w:rsid w:val="0057360F"/>
    <w:rsid w:val="005818BC"/>
    <w:rsid w:val="005825A3"/>
    <w:rsid w:val="0058463C"/>
    <w:rsid w:val="00585417"/>
    <w:rsid w:val="0059136E"/>
    <w:rsid w:val="00595C59"/>
    <w:rsid w:val="005A358C"/>
    <w:rsid w:val="005B6C42"/>
    <w:rsid w:val="005D3D3F"/>
    <w:rsid w:val="005D528D"/>
    <w:rsid w:val="005F445E"/>
    <w:rsid w:val="005F6F91"/>
    <w:rsid w:val="00607349"/>
    <w:rsid w:val="006232E3"/>
    <w:rsid w:val="0062564D"/>
    <w:rsid w:val="00632D1E"/>
    <w:rsid w:val="006A0D76"/>
    <w:rsid w:val="006B0EFD"/>
    <w:rsid w:val="006B10E6"/>
    <w:rsid w:val="006B4055"/>
    <w:rsid w:val="006E60E1"/>
    <w:rsid w:val="006E6C0B"/>
    <w:rsid w:val="006E735D"/>
    <w:rsid w:val="006F03E1"/>
    <w:rsid w:val="00711F4B"/>
    <w:rsid w:val="0071496B"/>
    <w:rsid w:val="00715538"/>
    <w:rsid w:val="0071580F"/>
    <w:rsid w:val="00717032"/>
    <w:rsid w:val="00723A87"/>
    <w:rsid w:val="00727C24"/>
    <w:rsid w:val="00730573"/>
    <w:rsid w:val="00737AFD"/>
    <w:rsid w:val="0075118D"/>
    <w:rsid w:val="00785F98"/>
    <w:rsid w:val="00792B6D"/>
    <w:rsid w:val="007A1465"/>
    <w:rsid w:val="007B449E"/>
    <w:rsid w:val="007C1EF1"/>
    <w:rsid w:val="007C2CF3"/>
    <w:rsid w:val="007C5C7E"/>
    <w:rsid w:val="007E0826"/>
    <w:rsid w:val="007E761F"/>
    <w:rsid w:val="008101BC"/>
    <w:rsid w:val="00813997"/>
    <w:rsid w:val="00816EE6"/>
    <w:rsid w:val="0082475F"/>
    <w:rsid w:val="00841C15"/>
    <w:rsid w:val="008437BA"/>
    <w:rsid w:val="008517EB"/>
    <w:rsid w:val="0085224F"/>
    <w:rsid w:val="0085291B"/>
    <w:rsid w:val="00861698"/>
    <w:rsid w:val="008875B8"/>
    <w:rsid w:val="008A1C5A"/>
    <w:rsid w:val="008A3ED3"/>
    <w:rsid w:val="008B293A"/>
    <w:rsid w:val="008C1304"/>
    <w:rsid w:val="008D142B"/>
    <w:rsid w:val="008D30C9"/>
    <w:rsid w:val="008E2FB2"/>
    <w:rsid w:val="009005A8"/>
    <w:rsid w:val="00915A5F"/>
    <w:rsid w:val="00920196"/>
    <w:rsid w:val="00922685"/>
    <w:rsid w:val="00927DFE"/>
    <w:rsid w:val="0093038E"/>
    <w:rsid w:val="0093474C"/>
    <w:rsid w:val="0095234C"/>
    <w:rsid w:val="00986747"/>
    <w:rsid w:val="00996E41"/>
    <w:rsid w:val="009A5C5D"/>
    <w:rsid w:val="009A6B2D"/>
    <w:rsid w:val="009B08A6"/>
    <w:rsid w:val="009B2F14"/>
    <w:rsid w:val="009B6DDE"/>
    <w:rsid w:val="009C65AC"/>
    <w:rsid w:val="009C7242"/>
    <w:rsid w:val="009C7322"/>
    <w:rsid w:val="009D602B"/>
    <w:rsid w:val="009D78AA"/>
    <w:rsid w:val="009E0473"/>
    <w:rsid w:val="009E4927"/>
    <w:rsid w:val="009E6E94"/>
    <w:rsid w:val="009E718E"/>
    <w:rsid w:val="009F753D"/>
    <w:rsid w:val="00A278E4"/>
    <w:rsid w:val="00A32132"/>
    <w:rsid w:val="00A4516C"/>
    <w:rsid w:val="00A56CEF"/>
    <w:rsid w:val="00A7045F"/>
    <w:rsid w:val="00A74BCC"/>
    <w:rsid w:val="00A803B0"/>
    <w:rsid w:val="00A8318F"/>
    <w:rsid w:val="00AA210B"/>
    <w:rsid w:val="00AC0831"/>
    <w:rsid w:val="00AC350E"/>
    <w:rsid w:val="00AC67AC"/>
    <w:rsid w:val="00AD0170"/>
    <w:rsid w:val="00AD155A"/>
    <w:rsid w:val="00AE187D"/>
    <w:rsid w:val="00AF6459"/>
    <w:rsid w:val="00B0000C"/>
    <w:rsid w:val="00B00CD0"/>
    <w:rsid w:val="00B02726"/>
    <w:rsid w:val="00B13FBF"/>
    <w:rsid w:val="00B44D3C"/>
    <w:rsid w:val="00B474EF"/>
    <w:rsid w:val="00B82DCF"/>
    <w:rsid w:val="00B847AE"/>
    <w:rsid w:val="00B84BF5"/>
    <w:rsid w:val="00B8659A"/>
    <w:rsid w:val="00B91E29"/>
    <w:rsid w:val="00B9400A"/>
    <w:rsid w:val="00B9763E"/>
    <w:rsid w:val="00BA1988"/>
    <w:rsid w:val="00BB61E8"/>
    <w:rsid w:val="00BB626D"/>
    <w:rsid w:val="00BE5860"/>
    <w:rsid w:val="00BE64AB"/>
    <w:rsid w:val="00BE744E"/>
    <w:rsid w:val="00C04351"/>
    <w:rsid w:val="00C06234"/>
    <w:rsid w:val="00C265A7"/>
    <w:rsid w:val="00C301A8"/>
    <w:rsid w:val="00C33822"/>
    <w:rsid w:val="00C6107E"/>
    <w:rsid w:val="00C62ECC"/>
    <w:rsid w:val="00C65528"/>
    <w:rsid w:val="00C67BC6"/>
    <w:rsid w:val="00C75F0E"/>
    <w:rsid w:val="00CA07EF"/>
    <w:rsid w:val="00CA218E"/>
    <w:rsid w:val="00CA72DD"/>
    <w:rsid w:val="00CC3781"/>
    <w:rsid w:val="00CC51A2"/>
    <w:rsid w:val="00CD2949"/>
    <w:rsid w:val="00CD3C10"/>
    <w:rsid w:val="00CD4D12"/>
    <w:rsid w:val="00CD6B7F"/>
    <w:rsid w:val="00CF3DCC"/>
    <w:rsid w:val="00D03B9A"/>
    <w:rsid w:val="00D06B42"/>
    <w:rsid w:val="00D11513"/>
    <w:rsid w:val="00D140AD"/>
    <w:rsid w:val="00D50B26"/>
    <w:rsid w:val="00D64081"/>
    <w:rsid w:val="00D82B1D"/>
    <w:rsid w:val="00D86DE0"/>
    <w:rsid w:val="00D96F8F"/>
    <w:rsid w:val="00DA55BE"/>
    <w:rsid w:val="00DA59E6"/>
    <w:rsid w:val="00DA6AE5"/>
    <w:rsid w:val="00DB308F"/>
    <w:rsid w:val="00DC36DF"/>
    <w:rsid w:val="00DC4F7E"/>
    <w:rsid w:val="00DD112F"/>
    <w:rsid w:val="00DD1885"/>
    <w:rsid w:val="00DD7701"/>
    <w:rsid w:val="00DE2FB8"/>
    <w:rsid w:val="00DE37B3"/>
    <w:rsid w:val="00DE7285"/>
    <w:rsid w:val="00E135D8"/>
    <w:rsid w:val="00E22959"/>
    <w:rsid w:val="00E40674"/>
    <w:rsid w:val="00E44C8B"/>
    <w:rsid w:val="00E56FFA"/>
    <w:rsid w:val="00E652DA"/>
    <w:rsid w:val="00E706FB"/>
    <w:rsid w:val="00E7112C"/>
    <w:rsid w:val="00E91671"/>
    <w:rsid w:val="00EB4332"/>
    <w:rsid w:val="00EC5BA5"/>
    <w:rsid w:val="00ED4C5B"/>
    <w:rsid w:val="00ED526A"/>
    <w:rsid w:val="00EE74AA"/>
    <w:rsid w:val="00EF6BC0"/>
    <w:rsid w:val="00F064EC"/>
    <w:rsid w:val="00F11C8D"/>
    <w:rsid w:val="00F12AEB"/>
    <w:rsid w:val="00F37E68"/>
    <w:rsid w:val="00F45146"/>
    <w:rsid w:val="00F53905"/>
    <w:rsid w:val="00F60B53"/>
    <w:rsid w:val="00F80A15"/>
    <w:rsid w:val="00F8197E"/>
    <w:rsid w:val="00F87EC0"/>
    <w:rsid w:val="00F93D68"/>
    <w:rsid w:val="00F94157"/>
    <w:rsid w:val="00F9689F"/>
    <w:rsid w:val="00F975B9"/>
    <w:rsid w:val="00FA3194"/>
    <w:rsid w:val="00FB2380"/>
    <w:rsid w:val="00FC0021"/>
    <w:rsid w:val="00FC271B"/>
    <w:rsid w:val="00FD33F8"/>
    <w:rsid w:val="00FD39D6"/>
    <w:rsid w:val="00FE59E5"/>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81888B"/>
  <w15:docId w15:val="{6253E625-1E03-47B4-934E-D3DCFBC4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table" w:customStyle="1" w:styleId="TableGrid3">
    <w:name w:val="Table Grid3"/>
    <w:basedOn w:val="TableNormal"/>
    <w:next w:val="TableGrid"/>
    <w:uiPriority w:val="59"/>
    <w:rsid w:val="00F4514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mailto:info@studentsachieve.net"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achievethecore.org/page/3159/ell-supports-for-writing-and-discussion" TargetMode="External"/><Relationship Id="rId17" Type="http://schemas.openxmlformats.org/officeDocument/2006/relationships/hyperlink" Target="http://www.achievethecore.org/content/upload/Companion_to_Qualitative_Scale_Features_Explained.pdf" TargetMode="External"/><Relationship Id="rId2" Type="http://schemas.openxmlformats.org/officeDocument/2006/relationships/customXml" Target="../customXml/item2.xml"/><Relationship Id="rId16" Type="http://schemas.openxmlformats.org/officeDocument/2006/relationships/hyperlink" Target="http://www.lexil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drive/folders/0B66A6Ds77LpiU3dIZVFxMFFkL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achievethecore.org/page/2587/when-the-root-children-wake-up-with-companion-text-se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drive.google.com/drive/folders/0B66A6Ds77LpiU3dIZVFxMFFkL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862BF-B421-40AE-96C6-BD4CEB916239}">
  <ds:schemaRefs>
    <ds:schemaRef ds:uri="http://schemas.openxmlformats.org/officeDocument/2006/bibliography"/>
  </ds:schemaRefs>
</ds:datastoreItem>
</file>

<file path=customXml/itemProps2.xml><?xml version="1.0" encoding="utf-8"?>
<ds:datastoreItem xmlns:ds="http://schemas.openxmlformats.org/officeDocument/2006/customXml" ds:itemID="{736D6D87-F8B4-4644-A73E-81F401B68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2733</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Stacy Wetcher</cp:lastModifiedBy>
  <cp:revision>3</cp:revision>
  <cp:lastPrinted>2012-04-11T15:34:00Z</cp:lastPrinted>
  <dcterms:created xsi:type="dcterms:W3CDTF">2018-03-19T17:02:00Z</dcterms:created>
  <dcterms:modified xsi:type="dcterms:W3CDTF">2018-03-21T20:35:00Z</dcterms:modified>
</cp:coreProperties>
</file>