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6C968" w14:textId="77777777" w:rsidR="0057360F" w:rsidRPr="00DB3626" w:rsidRDefault="00177848" w:rsidP="00902639">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00DB3626">
        <w:rPr>
          <w:rFonts w:asciiTheme="minorHAnsi" w:hAnsiTheme="minorHAnsi" w:cstheme="minorHAnsi"/>
          <w:sz w:val="32"/>
          <w:szCs w:val="32"/>
        </w:rPr>
        <w:t xml:space="preserve">: </w:t>
      </w:r>
      <w:r w:rsidR="00DB3626" w:rsidRPr="000F5C0C">
        <w:rPr>
          <w:rFonts w:asciiTheme="minorHAnsi" w:hAnsiTheme="minorHAnsi" w:cstheme="minorHAnsi"/>
          <w:i/>
          <w:sz w:val="32"/>
          <w:szCs w:val="32"/>
        </w:rPr>
        <w:t>Ways People Live</w:t>
      </w:r>
      <w:r w:rsidR="00DB3626">
        <w:rPr>
          <w:rFonts w:asciiTheme="minorHAnsi" w:hAnsiTheme="minorHAnsi" w:cstheme="minorHAnsi"/>
          <w:sz w:val="32"/>
          <w:szCs w:val="32"/>
        </w:rPr>
        <w:t xml:space="preserve"> by Emily Neye</w:t>
      </w:r>
    </w:p>
    <w:p w14:paraId="4FA97BBD" w14:textId="14E9E54B" w:rsidR="00247713" w:rsidRPr="00457D5F" w:rsidRDefault="0093038E" w:rsidP="00902639">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D54850">
        <w:rPr>
          <w:rFonts w:asciiTheme="minorHAnsi" w:hAnsiTheme="minorHAnsi"/>
          <w:sz w:val="32"/>
        </w:rPr>
        <w:t>3</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r w:rsidR="00D54850">
        <w:rPr>
          <w:rFonts w:asciiTheme="minorHAnsi" w:hAnsiTheme="minorHAnsi" w:cstheme="minorHAnsi"/>
          <w:sz w:val="24"/>
          <w:szCs w:val="24"/>
        </w:rPr>
        <w:t>, plus time for writing and responding to the writing</w:t>
      </w:r>
      <w:r w:rsidR="00B474EF" w:rsidRPr="00457D5F">
        <w:rPr>
          <w:rFonts w:asciiTheme="minorHAnsi" w:hAnsiTheme="minorHAnsi" w:cstheme="minorHAnsi"/>
          <w:sz w:val="24"/>
          <w:szCs w:val="24"/>
        </w:rPr>
        <w:t>)</w:t>
      </w:r>
    </w:p>
    <w:p w14:paraId="06C28C12" w14:textId="3AFD014E" w:rsidR="00387AC9" w:rsidRPr="00902639" w:rsidRDefault="001F1840" w:rsidP="0090263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902639">
        <w:rPr>
          <w:rFonts w:asciiTheme="minorHAnsi" w:hAnsiTheme="minorHAnsi" w:cstheme="minorHAnsi"/>
          <w:sz w:val="32"/>
          <w:szCs w:val="32"/>
          <w:u w:val="single"/>
        </w:rPr>
        <w:t>:</w:t>
      </w:r>
      <w:r w:rsidR="00902639">
        <w:rPr>
          <w:rFonts w:asciiTheme="minorHAnsi" w:hAnsiTheme="minorHAnsi" w:cstheme="minorHAnsi"/>
          <w:sz w:val="32"/>
          <w:szCs w:val="32"/>
        </w:rPr>
        <w:t xml:space="preserve"> </w:t>
      </w:r>
      <w:r w:rsidR="00387AC9">
        <w:rPr>
          <w:rFonts w:asciiTheme="minorHAnsi" w:hAnsiTheme="minorHAnsi" w:cstheme="minorHAnsi"/>
          <w:sz w:val="32"/>
          <w:szCs w:val="32"/>
        </w:rPr>
        <w:t>RI.1.1, RI.1.</w:t>
      </w:r>
      <w:r w:rsidR="00852B80">
        <w:rPr>
          <w:rFonts w:asciiTheme="minorHAnsi" w:hAnsiTheme="minorHAnsi" w:cstheme="minorHAnsi"/>
          <w:sz w:val="32"/>
          <w:szCs w:val="32"/>
        </w:rPr>
        <w:t>2, RI.1.</w:t>
      </w:r>
      <w:r w:rsidR="00387AC9">
        <w:rPr>
          <w:rFonts w:asciiTheme="minorHAnsi" w:hAnsiTheme="minorHAnsi" w:cstheme="minorHAnsi"/>
          <w:sz w:val="32"/>
          <w:szCs w:val="32"/>
        </w:rPr>
        <w:t>3,</w:t>
      </w:r>
      <w:r w:rsidR="00F362A4">
        <w:rPr>
          <w:rFonts w:asciiTheme="minorHAnsi" w:hAnsiTheme="minorHAnsi" w:cstheme="minorHAnsi"/>
          <w:sz w:val="32"/>
          <w:szCs w:val="32"/>
        </w:rPr>
        <w:t xml:space="preserve"> </w:t>
      </w:r>
      <w:r w:rsidR="00774DC4">
        <w:rPr>
          <w:rFonts w:asciiTheme="minorHAnsi" w:hAnsiTheme="minorHAnsi" w:cstheme="minorHAnsi"/>
          <w:sz w:val="32"/>
          <w:szCs w:val="32"/>
        </w:rPr>
        <w:t xml:space="preserve">RI.1.4, RI.1.7; RF.1.4; </w:t>
      </w:r>
      <w:r w:rsidR="00A86E8A">
        <w:rPr>
          <w:rFonts w:asciiTheme="minorHAnsi" w:hAnsiTheme="minorHAnsi" w:cstheme="minorHAnsi"/>
          <w:sz w:val="32"/>
          <w:szCs w:val="32"/>
        </w:rPr>
        <w:t>W.1.</w:t>
      </w:r>
      <w:r w:rsidR="00EF2BB9">
        <w:rPr>
          <w:rFonts w:asciiTheme="minorHAnsi" w:hAnsiTheme="minorHAnsi" w:cstheme="minorHAnsi"/>
          <w:sz w:val="32"/>
          <w:szCs w:val="32"/>
        </w:rPr>
        <w:t>2</w:t>
      </w:r>
      <w:r w:rsidR="00774DC4">
        <w:rPr>
          <w:rFonts w:asciiTheme="minorHAnsi" w:hAnsiTheme="minorHAnsi" w:cstheme="minorHAnsi"/>
          <w:sz w:val="32"/>
          <w:szCs w:val="32"/>
        </w:rPr>
        <w:t>, W.1.8;</w:t>
      </w:r>
      <w:r w:rsidR="00683287">
        <w:rPr>
          <w:rFonts w:asciiTheme="minorHAnsi" w:hAnsiTheme="minorHAnsi" w:cstheme="minorHAnsi"/>
          <w:sz w:val="32"/>
          <w:szCs w:val="32"/>
        </w:rPr>
        <w:t xml:space="preserve"> SL. 1.1, SL.1.2, </w:t>
      </w:r>
      <w:r w:rsidR="00774DC4">
        <w:rPr>
          <w:rFonts w:asciiTheme="minorHAnsi" w:hAnsiTheme="minorHAnsi" w:cstheme="minorHAnsi"/>
          <w:sz w:val="32"/>
          <w:szCs w:val="32"/>
        </w:rPr>
        <w:t xml:space="preserve">SL.1.5, </w:t>
      </w:r>
      <w:r w:rsidR="00683287">
        <w:rPr>
          <w:rFonts w:asciiTheme="minorHAnsi" w:hAnsiTheme="minorHAnsi" w:cstheme="minorHAnsi"/>
          <w:sz w:val="32"/>
          <w:szCs w:val="32"/>
        </w:rPr>
        <w:t>SL.1.6</w:t>
      </w:r>
      <w:r w:rsidR="00774DC4">
        <w:rPr>
          <w:rFonts w:asciiTheme="minorHAnsi" w:hAnsiTheme="minorHAnsi" w:cstheme="minorHAnsi"/>
          <w:sz w:val="32"/>
          <w:szCs w:val="32"/>
        </w:rPr>
        <w:t>;</w:t>
      </w:r>
      <w:r w:rsidR="00D54850">
        <w:rPr>
          <w:rFonts w:asciiTheme="minorHAnsi" w:hAnsiTheme="minorHAnsi" w:cstheme="minorHAnsi"/>
          <w:sz w:val="32"/>
          <w:szCs w:val="32"/>
        </w:rPr>
        <w:t xml:space="preserve"> L.1.1, L.1.2</w:t>
      </w:r>
      <w:r w:rsidR="005455C7">
        <w:rPr>
          <w:rFonts w:asciiTheme="minorHAnsi" w:hAnsiTheme="minorHAnsi" w:cstheme="minorHAnsi"/>
          <w:sz w:val="32"/>
          <w:szCs w:val="32"/>
        </w:rPr>
        <w:t>, L.1.4</w:t>
      </w:r>
    </w:p>
    <w:p w14:paraId="708451BF" w14:textId="77777777" w:rsidR="005818BC" w:rsidRDefault="00AD0170" w:rsidP="0090263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1F4109F8" w14:textId="77777777" w:rsidR="0057360F" w:rsidRDefault="00594A8D" w:rsidP="00902639">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Students will read an informative text about the effect weather has on people with scaffolding by the teacher.</w:t>
      </w:r>
    </w:p>
    <w:p w14:paraId="59944C22" w14:textId="77777777" w:rsidR="00902639" w:rsidRDefault="00902639" w:rsidP="00902639">
      <w:pPr>
        <w:spacing w:after="0" w:line="360" w:lineRule="auto"/>
        <w:contextualSpacing/>
        <w:rPr>
          <w:rFonts w:asciiTheme="minorHAnsi" w:hAnsiTheme="minorHAnsi" w:cstheme="minorHAnsi"/>
          <w:sz w:val="32"/>
          <w:szCs w:val="32"/>
          <w:u w:val="single"/>
        </w:rPr>
      </w:pPr>
    </w:p>
    <w:p w14:paraId="1D28330E" w14:textId="77777777" w:rsidR="001F1840" w:rsidRDefault="000B5786" w:rsidP="0090263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A3B7043" w14:textId="77777777" w:rsidR="008101BC" w:rsidRPr="0095234C" w:rsidRDefault="0095234C" w:rsidP="00902639">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454E7B74" w14:textId="77777777" w:rsidR="00101696" w:rsidRPr="00EE728E" w:rsidRDefault="001F1840" w:rsidP="00902639">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6EE2E50F" w14:textId="77777777" w:rsidR="001F1840" w:rsidRPr="001F1840" w:rsidRDefault="00792B6D" w:rsidP="00902639">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117A5B13" w14:textId="2F52563B" w:rsidR="00D96F8F" w:rsidRPr="00D96F8F" w:rsidRDefault="00902639" w:rsidP="00902639">
      <w:pPr>
        <w:spacing w:after="0" w:line="360" w:lineRule="auto"/>
        <w:ind w:left="720"/>
        <w:contextualSpacing/>
        <w:rPr>
          <w:rFonts w:asciiTheme="minorHAnsi" w:hAnsiTheme="minorHAnsi" w:cstheme="minorHAnsi"/>
          <w:highlight w:val="lightGray"/>
        </w:rPr>
      </w:pPr>
      <w:r>
        <w:rPr>
          <w:rFonts w:asciiTheme="minorHAnsi" w:hAnsiTheme="minorHAnsi" w:cstheme="minorHAnsi"/>
          <w:sz w:val="24"/>
          <w:szCs w:val="24"/>
        </w:rPr>
        <w:t xml:space="preserve">How does the climate affect the way people live? </w:t>
      </w:r>
      <w:r w:rsidR="00A97E0C">
        <w:rPr>
          <w:rFonts w:asciiTheme="minorHAnsi" w:hAnsiTheme="minorHAnsi" w:cstheme="minorHAnsi"/>
          <w:sz w:val="24"/>
          <w:szCs w:val="24"/>
        </w:rPr>
        <w:t>One key takeaway is that h</w:t>
      </w:r>
      <w:r w:rsidR="00031220">
        <w:rPr>
          <w:rFonts w:asciiTheme="minorHAnsi" w:hAnsiTheme="minorHAnsi" w:cstheme="minorHAnsi"/>
          <w:sz w:val="24"/>
          <w:szCs w:val="24"/>
        </w:rPr>
        <w:t xml:space="preserve">ouses people live in, clothes they wear, and activities they engage in </w:t>
      </w:r>
      <w:r w:rsidR="00F65F15">
        <w:rPr>
          <w:rFonts w:asciiTheme="minorHAnsi" w:hAnsiTheme="minorHAnsi" w:cstheme="minorHAnsi"/>
          <w:sz w:val="24"/>
          <w:szCs w:val="24"/>
        </w:rPr>
        <w:t>are</w:t>
      </w:r>
      <w:r>
        <w:rPr>
          <w:rFonts w:asciiTheme="minorHAnsi" w:hAnsiTheme="minorHAnsi" w:cstheme="minorHAnsi"/>
          <w:sz w:val="24"/>
          <w:szCs w:val="24"/>
        </w:rPr>
        <w:t xml:space="preserve"> dependent upon the climate </w:t>
      </w:r>
      <w:r w:rsidR="00031220">
        <w:rPr>
          <w:rFonts w:asciiTheme="minorHAnsi" w:hAnsiTheme="minorHAnsi" w:cstheme="minorHAnsi"/>
          <w:sz w:val="24"/>
          <w:szCs w:val="24"/>
        </w:rPr>
        <w:t>where they live.</w:t>
      </w:r>
      <w:r w:rsidR="00DD44E7">
        <w:rPr>
          <w:rFonts w:asciiTheme="minorHAnsi" w:hAnsiTheme="minorHAnsi" w:cstheme="minorHAnsi"/>
          <w:sz w:val="24"/>
          <w:szCs w:val="24"/>
        </w:rPr>
        <w:t xml:space="preserve"> </w:t>
      </w:r>
    </w:p>
    <w:p w14:paraId="1E04ADAA" w14:textId="77777777" w:rsidR="001F1840" w:rsidRDefault="001F1840" w:rsidP="00902639">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7577DF8" w14:textId="244A4E6E" w:rsidR="0057360F" w:rsidRPr="00902639" w:rsidRDefault="000F5C0C" w:rsidP="00902639">
      <w:pPr>
        <w:spacing w:after="0" w:line="360" w:lineRule="auto"/>
        <w:ind w:firstLine="720"/>
        <w:contextualSpacing/>
        <w:rPr>
          <w:rFonts w:asciiTheme="minorHAnsi" w:hAnsiTheme="minorHAnsi" w:cstheme="minorHAnsi"/>
          <w:highlight w:val="lightGray"/>
        </w:rPr>
      </w:pPr>
      <w:r>
        <w:rPr>
          <w:rFonts w:asciiTheme="minorHAnsi" w:hAnsiTheme="minorHAnsi" w:cstheme="minorHAnsi"/>
          <w:sz w:val="24"/>
          <w:szCs w:val="24"/>
        </w:rPr>
        <w:t xml:space="preserve">Homes, clothing, food, and activities from dry places, wet places, </w:t>
      </w:r>
      <w:r w:rsidR="00DD44E7">
        <w:rPr>
          <w:rFonts w:asciiTheme="minorHAnsi" w:hAnsiTheme="minorHAnsi" w:cstheme="minorHAnsi"/>
          <w:sz w:val="24"/>
          <w:szCs w:val="24"/>
        </w:rPr>
        <w:t>cold places, and places with four seasons are contrasted</w:t>
      </w:r>
    </w:p>
    <w:p w14:paraId="028875EE" w14:textId="416B6FC1" w:rsidR="00317539" w:rsidRPr="00607349" w:rsidRDefault="00317539" w:rsidP="00902639">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A97E0C">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lastRenderedPageBreak/>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4820CEFA" w14:textId="77777777" w:rsidR="000C1F21" w:rsidRPr="009A5C5D" w:rsidRDefault="000C1F21" w:rsidP="00902639">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4E325551" w14:textId="77777777" w:rsidR="00A97E0C" w:rsidRDefault="00A97E0C" w:rsidP="00A97E0C">
      <w:pPr>
        <w:spacing w:after="0" w:line="240" w:lineRule="auto"/>
        <w:rPr>
          <w:i/>
          <w:sz w:val="24"/>
          <w:szCs w:val="24"/>
        </w:rPr>
      </w:pPr>
      <w:bookmarkStart w:id="0" w:name="_Hlk509078023"/>
    </w:p>
    <w:p w14:paraId="743256C1" w14:textId="77777777" w:rsidR="00640B7C" w:rsidRDefault="00640B7C" w:rsidP="00640B7C">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6C47F830" w14:textId="77777777" w:rsidR="00A97E0C" w:rsidRPr="00AB1D8B" w:rsidRDefault="00A97E0C" w:rsidP="00A97E0C">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0093676" w14:textId="77777777" w:rsidR="00A97E0C" w:rsidRPr="00AB1D8B" w:rsidRDefault="00A97E0C" w:rsidP="00A97E0C">
      <w:pPr>
        <w:spacing w:after="0" w:line="240" w:lineRule="auto"/>
        <w:rPr>
          <w:i/>
          <w:sz w:val="24"/>
          <w:szCs w:val="24"/>
        </w:rPr>
      </w:pPr>
    </w:p>
    <w:p w14:paraId="1C7B0B6F" w14:textId="77777777" w:rsidR="00A97E0C" w:rsidRPr="00630357" w:rsidRDefault="00A97E0C" w:rsidP="00A97E0C">
      <w:pPr>
        <w:pStyle w:val="ListParagraph"/>
        <w:numPr>
          <w:ilvl w:val="0"/>
          <w:numId w:val="1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7726E80" w14:textId="77777777" w:rsidR="00A97E0C" w:rsidRPr="00630357" w:rsidRDefault="00A97E0C" w:rsidP="00A97E0C">
      <w:pPr>
        <w:pStyle w:val="ListParagraph"/>
        <w:numPr>
          <w:ilvl w:val="0"/>
          <w:numId w:val="1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C0601C9" w14:textId="77777777" w:rsidR="00A97E0C" w:rsidRPr="00630357" w:rsidRDefault="00A97E0C" w:rsidP="00A97E0C">
      <w:pPr>
        <w:pStyle w:val="ListParagraph"/>
        <w:numPr>
          <w:ilvl w:val="0"/>
          <w:numId w:val="1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2DB12A69" w14:textId="77777777" w:rsidR="000C1F21" w:rsidRPr="000C1F21" w:rsidRDefault="000C1F21" w:rsidP="000C1F21">
      <w:pPr>
        <w:spacing w:after="0" w:line="360" w:lineRule="auto"/>
        <w:rPr>
          <w:rFonts w:asciiTheme="minorHAnsi" w:hAnsiTheme="minorHAnsi" w:cstheme="minorHAnsi"/>
          <w:sz w:val="24"/>
          <w:szCs w:val="24"/>
        </w:rPr>
      </w:pPr>
    </w:p>
    <w:p w14:paraId="00B4C39B" w14:textId="77777777" w:rsidR="00F53905" w:rsidRPr="00BF138A" w:rsidRDefault="00785F98" w:rsidP="00BF138A">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31C0D366"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B336F2E" w14:textId="77777777">
        <w:trPr>
          <w:trHeight w:val="147"/>
        </w:trPr>
        <w:tc>
          <w:tcPr>
            <w:tcW w:w="6449" w:type="dxa"/>
          </w:tcPr>
          <w:p w14:paraId="4D7AAB79"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761127DE"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51955C7E" w14:textId="77777777">
        <w:trPr>
          <w:trHeight w:val="147"/>
        </w:trPr>
        <w:tc>
          <w:tcPr>
            <w:tcW w:w="6449" w:type="dxa"/>
          </w:tcPr>
          <w:p w14:paraId="4F3CF12E" w14:textId="77777777" w:rsidR="006B0EFD" w:rsidRDefault="002F6E5E" w:rsidP="00177848">
            <w:pPr>
              <w:spacing w:after="0" w:line="240" w:lineRule="auto"/>
              <w:rPr>
                <w:sz w:val="24"/>
                <w:szCs w:val="24"/>
              </w:rPr>
            </w:pPr>
            <w:r>
              <w:rPr>
                <w:sz w:val="24"/>
                <w:szCs w:val="24"/>
              </w:rPr>
              <w:t>FIRST READING:</w:t>
            </w:r>
          </w:p>
          <w:p w14:paraId="6FFD57C3"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w:t>
            </w:r>
          </w:p>
          <w:p w14:paraId="651CBCD0" w14:textId="77777777" w:rsidR="0085291B" w:rsidRDefault="00DD44E7" w:rsidP="0057360F">
            <w:pPr>
              <w:spacing w:after="0" w:line="240" w:lineRule="auto"/>
              <w:rPr>
                <w:sz w:val="24"/>
                <w:szCs w:val="24"/>
              </w:rPr>
            </w:pPr>
            <w:r>
              <w:rPr>
                <w:sz w:val="24"/>
                <w:szCs w:val="24"/>
              </w:rPr>
              <w:t>(Classes with access to Harcourt StoryTown will have student copies of this book, and the students should follow along.)</w:t>
            </w:r>
          </w:p>
          <w:p w14:paraId="1A8463D6" w14:textId="77777777" w:rsidR="00BC656F" w:rsidRPr="00CD6B7F" w:rsidRDefault="00BC656F" w:rsidP="0057360F">
            <w:pPr>
              <w:spacing w:after="0" w:line="240" w:lineRule="auto"/>
              <w:rPr>
                <w:sz w:val="24"/>
                <w:szCs w:val="24"/>
              </w:rPr>
            </w:pPr>
            <w:r>
              <w:rPr>
                <w:sz w:val="24"/>
                <w:szCs w:val="24"/>
              </w:rPr>
              <w:t>Tell the students we are reading non-fiction, or a story that gives us information about real people and real places.</w:t>
            </w:r>
          </w:p>
        </w:tc>
        <w:tc>
          <w:tcPr>
            <w:tcW w:w="6449" w:type="dxa"/>
          </w:tcPr>
          <w:p w14:paraId="63F6CE46" w14:textId="77777777" w:rsidR="00CD6B7F" w:rsidRDefault="00CD6B7F" w:rsidP="003C1ABD">
            <w:pPr>
              <w:spacing w:after="0" w:line="240" w:lineRule="auto"/>
              <w:rPr>
                <w:sz w:val="24"/>
                <w:szCs w:val="24"/>
              </w:rPr>
            </w:pPr>
          </w:p>
          <w:p w14:paraId="0E5442DA"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6F7F9273" w14:textId="77777777">
        <w:trPr>
          <w:trHeight w:val="147"/>
        </w:trPr>
        <w:tc>
          <w:tcPr>
            <w:tcW w:w="6449" w:type="dxa"/>
          </w:tcPr>
          <w:p w14:paraId="6A0A298F" w14:textId="77777777" w:rsidR="006B0EFD" w:rsidRDefault="002F6E5E" w:rsidP="005818BC">
            <w:pPr>
              <w:spacing w:after="0" w:line="240" w:lineRule="auto"/>
              <w:rPr>
                <w:sz w:val="24"/>
                <w:szCs w:val="24"/>
              </w:rPr>
            </w:pPr>
            <w:r>
              <w:rPr>
                <w:sz w:val="24"/>
                <w:szCs w:val="24"/>
              </w:rPr>
              <w:t>SECOND READING:</w:t>
            </w:r>
          </w:p>
          <w:p w14:paraId="22E94059" w14:textId="77777777" w:rsidR="006B0EFD" w:rsidRDefault="00555819" w:rsidP="005818BC">
            <w:pPr>
              <w:spacing w:after="0" w:line="240" w:lineRule="auto"/>
              <w:rPr>
                <w:b/>
                <w:sz w:val="24"/>
                <w:szCs w:val="24"/>
              </w:rPr>
            </w:pPr>
            <w:r w:rsidRPr="00555819">
              <w:rPr>
                <w:b/>
                <w:sz w:val="24"/>
                <w:szCs w:val="24"/>
              </w:rPr>
              <w:t>Reread pages 73-75</w:t>
            </w:r>
          </w:p>
          <w:p w14:paraId="6956514C" w14:textId="77777777" w:rsidR="00555819" w:rsidRDefault="00555819" w:rsidP="005818BC">
            <w:pPr>
              <w:spacing w:after="0" w:line="240" w:lineRule="auto"/>
              <w:rPr>
                <w:sz w:val="24"/>
                <w:szCs w:val="24"/>
              </w:rPr>
            </w:pPr>
            <w:r>
              <w:rPr>
                <w:sz w:val="24"/>
                <w:szCs w:val="24"/>
              </w:rPr>
              <w:t>Rephrase “People live in many different lands, or places.”</w:t>
            </w:r>
          </w:p>
          <w:p w14:paraId="2F79CEF1" w14:textId="77777777" w:rsidR="00BC656F" w:rsidRDefault="00555819" w:rsidP="005818BC">
            <w:pPr>
              <w:spacing w:after="0" w:line="240" w:lineRule="auto"/>
              <w:rPr>
                <w:sz w:val="24"/>
                <w:szCs w:val="24"/>
              </w:rPr>
            </w:pPr>
            <w:r>
              <w:rPr>
                <w:sz w:val="24"/>
                <w:szCs w:val="24"/>
              </w:rPr>
              <w:t xml:space="preserve">What different lands, or places, will the author point out? </w:t>
            </w:r>
            <w:r w:rsidR="003357B8">
              <w:rPr>
                <w:sz w:val="24"/>
                <w:szCs w:val="24"/>
              </w:rPr>
              <w:t>How do you know?</w:t>
            </w:r>
          </w:p>
          <w:p w14:paraId="6F04B077" w14:textId="77777777" w:rsidR="003357B8" w:rsidRDefault="003357B8" w:rsidP="005818BC">
            <w:pPr>
              <w:spacing w:after="0" w:line="240" w:lineRule="auto"/>
              <w:rPr>
                <w:sz w:val="24"/>
                <w:szCs w:val="24"/>
              </w:rPr>
            </w:pPr>
          </w:p>
          <w:p w14:paraId="21F2B8EC" w14:textId="77777777" w:rsidR="00555819" w:rsidRDefault="00555819" w:rsidP="005818BC">
            <w:pPr>
              <w:spacing w:after="0" w:line="240" w:lineRule="auto"/>
              <w:rPr>
                <w:sz w:val="24"/>
                <w:szCs w:val="24"/>
              </w:rPr>
            </w:pPr>
            <w:r>
              <w:rPr>
                <w:sz w:val="24"/>
                <w:szCs w:val="24"/>
              </w:rPr>
              <w:t>State that we are given the author’s name, Emily Neye, but there is no illustrator listed. Perhaps the author also provided the pictures. Are these pictures drawn, or are they photographs?</w:t>
            </w:r>
          </w:p>
          <w:p w14:paraId="77ACFA97" w14:textId="77777777" w:rsidR="00C4075C" w:rsidRDefault="00C4075C" w:rsidP="005818BC">
            <w:pPr>
              <w:spacing w:after="0" w:line="240" w:lineRule="auto"/>
              <w:rPr>
                <w:sz w:val="24"/>
                <w:szCs w:val="24"/>
              </w:rPr>
            </w:pPr>
          </w:p>
          <w:p w14:paraId="42167049" w14:textId="77777777" w:rsidR="00555819" w:rsidRDefault="00555819" w:rsidP="005818BC">
            <w:pPr>
              <w:spacing w:after="0" w:line="240" w:lineRule="auto"/>
              <w:rPr>
                <w:sz w:val="24"/>
                <w:szCs w:val="24"/>
              </w:rPr>
            </w:pPr>
            <w:r>
              <w:rPr>
                <w:sz w:val="24"/>
                <w:szCs w:val="24"/>
              </w:rPr>
              <w:t xml:space="preserve">On page 75 how do we know </w:t>
            </w:r>
            <w:r w:rsidR="00C4075C">
              <w:rPr>
                <w:sz w:val="24"/>
                <w:szCs w:val="24"/>
              </w:rPr>
              <w:t>one picture represents a place that is wet and one picture represents a place that is dry? Turn and tell your partner.</w:t>
            </w:r>
          </w:p>
          <w:p w14:paraId="71DE7D0E" w14:textId="77777777" w:rsidR="00C4075C" w:rsidRDefault="00C4075C" w:rsidP="005818BC">
            <w:pPr>
              <w:spacing w:after="0" w:line="240" w:lineRule="auto"/>
              <w:rPr>
                <w:sz w:val="24"/>
                <w:szCs w:val="24"/>
              </w:rPr>
            </w:pPr>
          </w:p>
          <w:p w14:paraId="7F70686F" w14:textId="77777777" w:rsidR="00C4075C" w:rsidRDefault="00C4075C" w:rsidP="005818BC">
            <w:pPr>
              <w:spacing w:after="0" w:line="240" w:lineRule="auto"/>
              <w:rPr>
                <w:sz w:val="24"/>
                <w:szCs w:val="24"/>
              </w:rPr>
            </w:pPr>
            <w:r>
              <w:rPr>
                <w:sz w:val="24"/>
                <w:szCs w:val="24"/>
              </w:rPr>
              <w:t xml:space="preserve">Write the word climate on the board. Explain that the word climate can be used to describe the kinds of weather a place, or land, has. Some places/lands have a lot of hot weather while others have a lot of cold weather. Some places/lands have a lot of rain, or wet weather, while other places/lands have </w:t>
            </w:r>
            <w:r w:rsidR="003357B8">
              <w:rPr>
                <w:sz w:val="24"/>
                <w:szCs w:val="24"/>
              </w:rPr>
              <w:t xml:space="preserve">small </w:t>
            </w:r>
            <w:r w:rsidR="003357B8">
              <w:rPr>
                <w:sz w:val="24"/>
                <w:szCs w:val="24"/>
              </w:rPr>
              <w:lastRenderedPageBreak/>
              <w:t>amounts of</w:t>
            </w:r>
            <w:r>
              <w:rPr>
                <w:sz w:val="24"/>
                <w:szCs w:val="24"/>
              </w:rPr>
              <w:t xml:space="preserve"> rain and are dry. Have the students repeat the word “climate.”</w:t>
            </w:r>
          </w:p>
          <w:p w14:paraId="16636F53" w14:textId="77777777" w:rsidR="00C4075C" w:rsidRDefault="00C4075C" w:rsidP="005818BC">
            <w:pPr>
              <w:spacing w:after="0" w:line="240" w:lineRule="auto"/>
              <w:rPr>
                <w:sz w:val="24"/>
                <w:szCs w:val="24"/>
              </w:rPr>
            </w:pPr>
          </w:p>
          <w:p w14:paraId="7FB28682" w14:textId="77777777" w:rsidR="00C4075C" w:rsidRPr="00A077DD" w:rsidRDefault="00C4075C" w:rsidP="005818BC">
            <w:pPr>
              <w:spacing w:after="0" w:line="240" w:lineRule="auto"/>
              <w:rPr>
                <w:b/>
                <w:sz w:val="24"/>
                <w:szCs w:val="24"/>
              </w:rPr>
            </w:pPr>
            <w:r w:rsidRPr="00A077DD">
              <w:rPr>
                <w:b/>
                <w:sz w:val="24"/>
                <w:szCs w:val="24"/>
              </w:rPr>
              <w:t>Reread pages 76-79</w:t>
            </w:r>
          </w:p>
          <w:p w14:paraId="7EDF34BD" w14:textId="77777777" w:rsidR="00392B39" w:rsidRDefault="00392B39" w:rsidP="005818BC">
            <w:pPr>
              <w:spacing w:after="0" w:line="240" w:lineRule="auto"/>
              <w:rPr>
                <w:sz w:val="24"/>
                <w:szCs w:val="24"/>
              </w:rPr>
            </w:pPr>
            <w:r>
              <w:rPr>
                <w:sz w:val="24"/>
                <w:szCs w:val="24"/>
              </w:rPr>
              <w:t xml:space="preserve">Tell the students that in informative text authors help us to know what we will be reading about. Look at the words on the top of page 76. Turn and tell your partner what we will learn about in this section. </w:t>
            </w:r>
          </w:p>
          <w:p w14:paraId="53F73F41" w14:textId="77777777" w:rsidR="0069787A" w:rsidRDefault="0069787A" w:rsidP="005818BC">
            <w:pPr>
              <w:spacing w:after="0" w:line="240" w:lineRule="auto"/>
              <w:rPr>
                <w:sz w:val="24"/>
                <w:szCs w:val="24"/>
              </w:rPr>
            </w:pPr>
            <w:r>
              <w:rPr>
                <w:sz w:val="24"/>
                <w:szCs w:val="24"/>
              </w:rPr>
              <w:t>Restate that the author tells us the air in the desert is very dry and there is very little rain</w:t>
            </w:r>
            <w:r w:rsidR="00B32AD1">
              <w:rPr>
                <w:sz w:val="24"/>
                <w:szCs w:val="24"/>
              </w:rPr>
              <w:t>. Think aloud “I wonder why the air is cold in the nighttime when it is so hot during the day. Perhaps since there is little rain there are no clouds or moisture in the air to keep the heat by the ground.”</w:t>
            </w:r>
          </w:p>
          <w:p w14:paraId="4F427F8C" w14:textId="777B6E73" w:rsidR="00C4075C" w:rsidRDefault="00C4075C" w:rsidP="005818BC">
            <w:pPr>
              <w:spacing w:after="0" w:line="240" w:lineRule="auto"/>
              <w:rPr>
                <w:sz w:val="24"/>
                <w:szCs w:val="24"/>
              </w:rPr>
            </w:pPr>
            <w:r>
              <w:rPr>
                <w:sz w:val="24"/>
                <w:szCs w:val="24"/>
              </w:rPr>
              <w:t xml:space="preserve">Ask the students to look at the background color on pages 77-79. </w:t>
            </w:r>
            <w:r w:rsidR="00387AC9">
              <w:rPr>
                <w:sz w:val="24"/>
                <w:szCs w:val="24"/>
              </w:rPr>
              <w:t xml:space="preserve">Turn and tell your partner why the author </w:t>
            </w:r>
            <w:r w:rsidR="00F741CE">
              <w:rPr>
                <w:sz w:val="24"/>
                <w:szCs w:val="24"/>
              </w:rPr>
              <w:t xml:space="preserve">might have </w:t>
            </w:r>
            <w:r w:rsidR="00387AC9">
              <w:rPr>
                <w:sz w:val="24"/>
                <w:szCs w:val="24"/>
              </w:rPr>
              <w:t>chose</w:t>
            </w:r>
            <w:r w:rsidR="00F741CE">
              <w:rPr>
                <w:sz w:val="24"/>
                <w:szCs w:val="24"/>
              </w:rPr>
              <w:t>n</w:t>
            </w:r>
            <w:r w:rsidR="00387AC9">
              <w:rPr>
                <w:sz w:val="24"/>
                <w:szCs w:val="24"/>
              </w:rPr>
              <w:t xml:space="preserve"> yellow for these pages.</w:t>
            </w:r>
          </w:p>
          <w:p w14:paraId="4523FD05" w14:textId="77777777" w:rsidR="004B0D9A" w:rsidRDefault="004B0D9A" w:rsidP="005818BC">
            <w:pPr>
              <w:spacing w:after="0" w:line="240" w:lineRule="auto"/>
              <w:rPr>
                <w:sz w:val="24"/>
                <w:szCs w:val="24"/>
              </w:rPr>
            </w:pPr>
          </w:p>
          <w:p w14:paraId="10AE7685" w14:textId="77777777" w:rsidR="00B32AD1" w:rsidRDefault="004B0D9A" w:rsidP="005818BC">
            <w:pPr>
              <w:spacing w:after="0" w:line="240" w:lineRule="auto"/>
              <w:rPr>
                <w:sz w:val="24"/>
                <w:szCs w:val="24"/>
              </w:rPr>
            </w:pPr>
            <w:r>
              <w:rPr>
                <w:sz w:val="24"/>
                <w:szCs w:val="24"/>
              </w:rPr>
              <w:t xml:space="preserve">On page 77 - </w:t>
            </w:r>
            <w:r w:rsidR="00B32AD1">
              <w:rPr>
                <w:sz w:val="24"/>
                <w:szCs w:val="24"/>
              </w:rPr>
              <w:t>“People dress like this.” How do the people dress, and why? Turn and tell your partner.</w:t>
            </w:r>
          </w:p>
          <w:p w14:paraId="10058DA8" w14:textId="77777777" w:rsidR="00387AC9" w:rsidRDefault="00387AC9" w:rsidP="005818BC">
            <w:pPr>
              <w:spacing w:after="0" w:line="240" w:lineRule="auto"/>
              <w:rPr>
                <w:sz w:val="24"/>
                <w:szCs w:val="24"/>
              </w:rPr>
            </w:pPr>
          </w:p>
          <w:p w14:paraId="4018287E" w14:textId="77777777" w:rsidR="00020E84" w:rsidRDefault="00020E84" w:rsidP="005818BC">
            <w:pPr>
              <w:spacing w:after="0" w:line="240" w:lineRule="auto"/>
              <w:rPr>
                <w:sz w:val="24"/>
                <w:szCs w:val="24"/>
              </w:rPr>
            </w:pPr>
          </w:p>
          <w:p w14:paraId="79D64808" w14:textId="77777777" w:rsidR="00020E84" w:rsidRDefault="00020E84" w:rsidP="005818BC">
            <w:pPr>
              <w:spacing w:after="0" w:line="240" w:lineRule="auto"/>
              <w:rPr>
                <w:sz w:val="24"/>
                <w:szCs w:val="24"/>
              </w:rPr>
            </w:pPr>
          </w:p>
          <w:p w14:paraId="55492D7C" w14:textId="77777777" w:rsidR="00F741CE" w:rsidRDefault="00F741CE" w:rsidP="005818BC">
            <w:pPr>
              <w:spacing w:after="0" w:line="240" w:lineRule="auto"/>
              <w:rPr>
                <w:sz w:val="24"/>
                <w:szCs w:val="24"/>
              </w:rPr>
            </w:pPr>
          </w:p>
          <w:p w14:paraId="2C964814" w14:textId="77777777" w:rsidR="00020E84" w:rsidRDefault="004B0D9A" w:rsidP="005818BC">
            <w:pPr>
              <w:spacing w:after="0" w:line="240" w:lineRule="auto"/>
              <w:rPr>
                <w:sz w:val="24"/>
                <w:szCs w:val="24"/>
              </w:rPr>
            </w:pPr>
            <w:r>
              <w:rPr>
                <w:sz w:val="24"/>
                <w:szCs w:val="24"/>
              </w:rPr>
              <w:t>Page 78</w:t>
            </w:r>
          </w:p>
          <w:p w14:paraId="1C57F3C5" w14:textId="77777777" w:rsidR="00020E84" w:rsidRDefault="00020E84" w:rsidP="005818BC">
            <w:pPr>
              <w:spacing w:after="0" w:line="240" w:lineRule="auto"/>
              <w:rPr>
                <w:sz w:val="24"/>
                <w:szCs w:val="24"/>
              </w:rPr>
            </w:pPr>
            <w:r>
              <w:rPr>
                <w:sz w:val="24"/>
                <w:szCs w:val="24"/>
              </w:rPr>
              <w:t>Tell the students that some of our homes are made of wood, or built using wood, or lumber from trees. These homes are built using bricks that are made using sand and mud. Why do people in this place use these bricks? Turn and tell your partner.</w:t>
            </w:r>
          </w:p>
          <w:p w14:paraId="7362C3B0" w14:textId="77777777" w:rsidR="00F741CE" w:rsidRDefault="00F741CE" w:rsidP="005818BC">
            <w:pPr>
              <w:spacing w:after="0" w:line="240" w:lineRule="auto"/>
              <w:rPr>
                <w:sz w:val="24"/>
                <w:szCs w:val="24"/>
              </w:rPr>
            </w:pPr>
          </w:p>
          <w:p w14:paraId="752F917F" w14:textId="77777777" w:rsidR="00E5188B" w:rsidRDefault="004B0D9A" w:rsidP="005818BC">
            <w:pPr>
              <w:spacing w:after="0" w:line="240" w:lineRule="auto"/>
              <w:rPr>
                <w:sz w:val="24"/>
                <w:szCs w:val="24"/>
              </w:rPr>
            </w:pPr>
            <w:r>
              <w:rPr>
                <w:sz w:val="24"/>
                <w:szCs w:val="24"/>
              </w:rPr>
              <w:t>Page 79</w:t>
            </w:r>
          </w:p>
          <w:p w14:paraId="3CEDB989" w14:textId="77777777" w:rsidR="00E5188B" w:rsidRDefault="00E5188B" w:rsidP="005818BC">
            <w:pPr>
              <w:spacing w:after="0" w:line="240" w:lineRule="auto"/>
              <w:rPr>
                <w:sz w:val="24"/>
                <w:szCs w:val="24"/>
              </w:rPr>
            </w:pPr>
            <w:r>
              <w:rPr>
                <w:sz w:val="24"/>
                <w:szCs w:val="24"/>
              </w:rPr>
              <w:lastRenderedPageBreak/>
              <w:t xml:space="preserve">“Sometimes camels bring people across the desert” or help people move across the desert. </w:t>
            </w:r>
            <w:r w:rsidR="004B0D9A">
              <w:rPr>
                <w:sz w:val="24"/>
                <w:szCs w:val="24"/>
              </w:rPr>
              <w:t>Model asking a question about this picture (I wonder if camels are used in the desert instead of horses because they don’t need much water.) Ask your partner a question about this picture.</w:t>
            </w:r>
          </w:p>
          <w:p w14:paraId="06F3951D" w14:textId="77777777" w:rsidR="00BC656F" w:rsidRDefault="00BC656F" w:rsidP="005818BC">
            <w:pPr>
              <w:spacing w:after="0" w:line="240" w:lineRule="auto"/>
              <w:rPr>
                <w:sz w:val="24"/>
                <w:szCs w:val="24"/>
              </w:rPr>
            </w:pPr>
          </w:p>
          <w:p w14:paraId="49AC32EE" w14:textId="65E1592B" w:rsidR="00BC656F" w:rsidRDefault="00BC656F" w:rsidP="005818BC">
            <w:pPr>
              <w:spacing w:after="0" w:line="240" w:lineRule="auto"/>
              <w:rPr>
                <w:sz w:val="24"/>
                <w:szCs w:val="24"/>
              </w:rPr>
            </w:pPr>
            <w:r>
              <w:rPr>
                <w:sz w:val="24"/>
                <w:szCs w:val="24"/>
              </w:rPr>
              <w:t>Review how dry places affect the way people live.  Begin a chart on how climate affects people.</w:t>
            </w:r>
            <w:r w:rsidR="003357B8">
              <w:rPr>
                <w:sz w:val="24"/>
                <w:szCs w:val="24"/>
              </w:rPr>
              <w:t xml:space="preserve"> Guide students in providing information in </w:t>
            </w:r>
            <w:r w:rsidR="00F362A4">
              <w:rPr>
                <w:sz w:val="24"/>
                <w:szCs w:val="24"/>
              </w:rPr>
              <w:t xml:space="preserve">each </w:t>
            </w:r>
            <w:r w:rsidR="003357B8">
              <w:rPr>
                <w:sz w:val="24"/>
                <w:szCs w:val="24"/>
              </w:rPr>
              <w:t>category.</w:t>
            </w:r>
          </w:p>
          <w:p w14:paraId="6E2AB38B" w14:textId="77777777" w:rsidR="005775C6" w:rsidRDefault="005775C6" w:rsidP="005818BC">
            <w:pPr>
              <w:spacing w:after="0" w:line="240" w:lineRule="auto"/>
              <w:rPr>
                <w:sz w:val="24"/>
                <w:szCs w:val="24"/>
              </w:rPr>
            </w:pPr>
          </w:p>
          <w:p w14:paraId="7736C897" w14:textId="77777777" w:rsidR="005775C6" w:rsidRDefault="005775C6" w:rsidP="005818BC">
            <w:pPr>
              <w:spacing w:after="0" w:line="240" w:lineRule="auto"/>
              <w:rPr>
                <w:sz w:val="24"/>
                <w:szCs w:val="24"/>
              </w:rPr>
            </w:pPr>
          </w:p>
          <w:p w14:paraId="0BBA34AE" w14:textId="77777777" w:rsidR="005775C6" w:rsidRDefault="005775C6" w:rsidP="005818BC">
            <w:pPr>
              <w:spacing w:after="0" w:line="240" w:lineRule="auto"/>
              <w:rPr>
                <w:sz w:val="24"/>
                <w:szCs w:val="24"/>
              </w:rPr>
            </w:pPr>
          </w:p>
          <w:p w14:paraId="0183B960" w14:textId="77777777" w:rsidR="005775C6" w:rsidRDefault="005775C6" w:rsidP="005818BC">
            <w:pPr>
              <w:spacing w:after="0" w:line="240" w:lineRule="auto"/>
              <w:rPr>
                <w:sz w:val="24"/>
                <w:szCs w:val="24"/>
              </w:rPr>
            </w:pPr>
          </w:p>
          <w:p w14:paraId="356B5A43" w14:textId="77777777" w:rsidR="005775C6" w:rsidRDefault="005775C6" w:rsidP="005818BC">
            <w:pPr>
              <w:spacing w:after="0" w:line="240" w:lineRule="auto"/>
              <w:rPr>
                <w:sz w:val="24"/>
                <w:szCs w:val="24"/>
              </w:rPr>
            </w:pPr>
          </w:p>
          <w:p w14:paraId="727293A1" w14:textId="77777777" w:rsidR="005775C6" w:rsidRDefault="005775C6" w:rsidP="005818BC">
            <w:pPr>
              <w:spacing w:after="0" w:line="240" w:lineRule="auto"/>
              <w:rPr>
                <w:sz w:val="24"/>
                <w:szCs w:val="24"/>
              </w:rPr>
            </w:pPr>
          </w:p>
          <w:p w14:paraId="3096843F" w14:textId="77777777" w:rsidR="005775C6" w:rsidRPr="00A077DD" w:rsidRDefault="005775C6" w:rsidP="005818BC">
            <w:pPr>
              <w:spacing w:after="0" w:line="240" w:lineRule="auto"/>
              <w:rPr>
                <w:b/>
                <w:sz w:val="24"/>
                <w:szCs w:val="24"/>
              </w:rPr>
            </w:pPr>
            <w:r w:rsidRPr="00A077DD">
              <w:rPr>
                <w:b/>
                <w:sz w:val="24"/>
                <w:szCs w:val="24"/>
              </w:rPr>
              <w:t>Reread pages 80-83</w:t>
            </w:r>
          </w:p>
          <w:p w14:paraId="195C2900" w14:textId="77777777" w:rsidR="005775C6" w:rsidRDefault="005775C6" w:rsidP="005818BC">
            <w:pPr>
              <w:spacing w:after="0" w:line="240" w:lineRule="auto"/>
              <w:rPr>
                <w:sz w:val="24"/>
                <w:szCs w:val="24"/>
              </w:rPr>
            </w:pPr>
            <w:r>
              <w:rPr>
                <w:sz w:val="24"/>
                <w:szCs w:val="24"/>
              </w:rPr>
              <w:t>Page 80 – Tell your partner how the rain forest is like the desert and how it is different.</w:t>
            </w:r>
          </w:p>
          <w:p w14:paraId="7F9D9CBE" w14:textId="77777777" w:rsidR="005775C6" w:rsidRDefault="005775C6" w:rsidP="005818BC">
            <w:pPr>
              <w:spacing w:after="0" w:line="240" w:lineRule="auto"/>
              <w:rPr>
                <w:sz w:val="24"/>
                <w:szCs w:val="24"/>
              </w:rPr>
            </w:pPr>
          </w:p>
          <w:p w14:paraId="5C932A9F" w14:textId="77777777" w:rsidR="005775C6" w:rsidRDefault="005775C6" w:rsidP="005818BC">
            <w:pPr>
              <w:spacing w:after="0" w:line="240" w:lineRule="auto"/>
              <w:rPr>
                <w:sz w:val="24"/>
                <w:szCs w:val="24"/>
              </w:rPr>
            </w:pPr>
            <w:r>
              <w:rPr>
                <w:sz w:val="24"/>
                <w:szCs w:val="24"/>
              </w:rPr>
              <w:t>What color are pages 81-83? Why did the author choose this color?</w:t>
            </w:r>
          </w:p>
          <w:p w14:paraId="4DEBEB60" w14:textId="77777777" w:rsidR="00F741CE" w:rsidRDefault="00F741CE" w:rsidP="005818BC">
            <w:pPr>
              <w:spacing w:after="0" w:line="240" w:lineRule="auto"/>
              <w:rPr>
                <w:sz w:val="24"/>
                <w:szCs w:val="24"/>
              </w:rPr>
            </w:pPr>
          </w:p>
          <w:p w14:paraId="14D6EA82" w14:textId="77777777" w:rsidR="00E53AA4" w:rsidRDefault="00E53AA4" w:rsidP="005818BC">
            <w:pPr>
              <w:spacing w:after="0" w:line="240" w:lineRule="auto"/>
              <w:rPr>
                <w:sz w:val="24"/>
                <w:szCs w:val="24"/>
              </w:rPr>
            </w:pPr>
            <w:r>
              <w:rPr>
                <w:sz w:val="24"/>
                <w:szCs w:val="24"/>
              </w:rPr>
              <w:t>Page 81</w:t>
            </w:r>
          </w:p>
          <w:p w14:paraId="13EF416A" w14:textId="77777777" w:rsidR="00E53AA4" w:rsidRDefault="00E53AA4" w:rsidP="005818BC">
            <w:pPr>
              <w:spacing w:after="0" w:line="240" w:lineRule="auto"/>
              <w:rPr>
                <w:sz w:val="24"/>
                <w:szCs w:val="24"/>
              </w:rPr>
            </w:pPr>
            <w:r>
              <w:rPr>
                <w:sz w:val="24"/>
                <w:szCs w:val="24"/>
              </w:rPr>
              <w:t>How do people dress, and why do they wear this kind of clothing?</w:t>
            </w:r>
          </w:p>
          <w:p w14:paraId="5CAD3E39" w14:textId="77777777" w:rsidR="00E53AA4" w:rsidRDefault="00E53AA4" w:rsidP="005818BC">
            <w:pPr>
              <w:spacing w:after="0" w:line="240" w:lineRule="auto"/>
              <w:rPr>
                <w:sz w:val="24"/>
                <w:szCs w:val="24"/>
              </w:rPr>
            </w:pPr>
          </w:p>
          <w:p w14:paraId="7D38EBD1" w14:textId="77777777" w:rsidR="00E53AA4" w:rsidRDefault="00E53AA4" w:rsidP="005818BC">
            <w:pPr>
              <w:spacing w:after="0" w:line="240" w:lineRule="auto"/>
              <w:rPr>
                <w:sz w:val="24"/>
                <w:szCs w:val="24"/>
              </w:rPr>
            </w:pPr>
            <w:r>
              <w:rPr>
                <w:sz w:val="24"/>
                <w:szCs w:val="24"/>
              </w:rPr>
              <w:t>What do the people eat?</w:t>
            </w:r>
          </w:p>
          <w:p w14:paraId="31A38B24" w14:textId="77777777" w:rsidR="00F741CE" w:rsidRDefault="00F741CE" w:rsidP="005818BC">
            <w:pPr>
              <w:spacing w:after="0" w:line="240" w:lineRule="auto"/>
              <w:rPr>
                <w:sz w:val="24"/>
                <w:szCs w:val="24"/>
              </w:rPr>
            </w:pPr>
          </w:p>
          <w:p w14:paraId="0BBBAC56" w14:textId="77777777" w:rsidR="00E53AA4" w:rsidRDefault="00E53AA4" w:rsidP="005818BC">
            <w:pPr>
              <w:spacing w:after="0" w:line="240" w:lineRule="auto"/>
              <w:rPr>
                <w:sz w:val="24"/>
                <w:szCs w:val="24"/>
              </w:rPr>
            </w:pPr>
            <w:r>
              <w:rPr>
                <w:sz w:val="24"/>
                <w:szCs w:val="24"/>
              </w:rPr>
              <w:t>Page 82</w:t>
            </w:r>
          </w:p>
          <w:p w14:paraId="39CF1903" w14:textId="77777777" w:rsidR="00E53AA4" w:rsidRDefault="00E53AA4" w:rsidP="005818BC">
            <w:pPr>
              <w:spacing w:after="0" w:line="240" w:lineRule="auto"/>
              <w:rPr>
                <w:sz w:val="24"/>
                <w:szCs w:val="24"/>
              </w:rPr>
            </w:pPr>
            <w:r>
              <w:rPr>
                <w:sz w:val="24"/>
                <w:szCs w:val="24"/>
              </w:rPr>
              <w:lastRenderedPageBreak/>
              <w:t>Remind the students that sometimes it rains for weeks in the rain forest. How does this weather affect the way houses are built? Guide the class in this discussion</w:t>
            </w:r>
            <w:r w:rsidR="00B23CD6">
              <w:rPr>
                <w:sz w:val="24"/>
                <w:szCs w:val="24"/>
              </w:rPr>
              <w:t>.</w:t>
            </w:r>
          </w:p>
          <w:p w14:paraId="58FF63A7" w14:textId="77777777" w:rsidR="00401AD4" w:rsidRDefault="00401AD4" w:rsidP="005818BC">
            <w:pPr>
              <w:spacing w:after="0" w:line="240" w:lineRule="auto"/>
              <w:rPr>
                <w:sz w:val="24"/>
                <w:szCs w:val="24"/>
              </w:rPr>
            </w:pPr>
          </w:p>
          <w:p w14:paraId="589ED628" w14:textId="77777777" w:rsidR="00401AD4" w:rsidRDefault="00401AD4" w:rsidP="005818BC">
            <w:pPr>
              <w:spacing w:after="0" w:line="240" w:lineRule="auto"/>
              <w:rPr>
                <w:sz w:val="24"/>
                <w:szCs w:val="24"/>
              </w:rPr>
            </w:pPr>
          </w:p>
          <w:p w14:paraId="608AAA39" w14:textId="77777777" w:rsidR="00401AD4" w:rsidRDefault="00401AD4" w:rsidP="005818BC">
            <w:pPr>
              <w:spacing w:after="0" w:line="240" w:lineRule="auto"/>
              <w:rPr>
                <w:sz w:val="24"/>
                <w:szCs w:val="24"/>
              </w:rPr>
            </w:pPr>
            <w:r>
              <w:rPr>
                <w:sz w:val="24"/>
                <w:szCs w:val="24"/>
              </w:rPr>
              <w:t>Guide the students in adding information about the wet climate to the chart.</w:t>
            </w:r>
          </w:p>
          <w:p w14:paraId="42B149EA" w14:textId="77777777" w:rsidR="00401AD4" w:rsidRDefault="00401AD4" w:rsidP="005818BC">
            <w:pPr>
              <w:spacing w:after="0" w:line="240" w:lineRule="auto"/>
              <w:rPr>
                <w:sz w:val="24"/>
                <w:szCs w:val="24"/>
              </w:rPr>
            </w:pPr>
          </w:p>
          <w:p w14:paraId="266D5D7E" w14:textId="77777777" w:rsidR="00401AD4" w:rsidRDefault="00401AD4" w:rsidP="005818BC">
            <w:pPr>
              <w:spacing w:after="0" w:line="240" w:lineRule="auto"/>
              <w:rPr>
                <w:sz w:val="24"/>
                <w:szCs w:val="24"/>
              </w:rPr>
            </w:pPr>
          </w:p>
          <w:p w14:paraId="4CA86930" w14:textId="77777777" w:rsidR="00401AD4" w:rsidRDefault="00401AD4" w:rsidP="005818BC">
            <w:pPr>
              <w:spacing w:after="0" w:line="240" w:lineRule="auto"/>
              <w:rPr>
                <w:sz w:val="24"/>
                <w:szCs w:val="24"/>
              </w:rPr>
            </w:pPr>
          </w:p>
          <w:p w14:paraId="73D83C0A" w14:textId="77777777" w:rsidR="00401AD4" w:rsidRDefault="00401AD4" w:rsidP="005818BC">
            <w:pPr>
              <w:spacing w:after="0" w:line="240" w:lineRule="auto"/>
              <w:rPr>
                <w:sz w:val="24"/>
                <w:szCs w:val="24"/>
              </w:rPr>
            </w:pPr>
          </w:p>
          <w:p w14:paraId="49843129" w14:textId="77777777" w:rsidR="00401AD4" w:rsidRDefault="00401AD4" w:rsidP="005818BC">
            <w:pPr>
              <w:spacing w:after="0" w:line="240" w:lineRule="auto"/>
              <w:rPr>
                <w:sz w:val="24"/>
                <w:szCs w:val="24"/>
              </w:rPr>
            </w:pPr>
          </w:p>
          <w:p w14:paraId="6F5ED087" w14:textId="77777777" w:rsidR="00401AD4" w:rsidRDefault="00401AD4" w:rsidP="005818BC">
            <w:pPr>
              <w:spacing w:after="0" w:line="240" w:lineRule="auto"/>
              <w:rPr>
                <w:sz w:val="24"/>
                <w:szCs w:val="24"/>
              </w:rPr>
            </w:pPr>
          </w:p>
          <w:p w14:paraId="2372B4B2" w14:textId="77777777" w:rsidR="00401AD4" w:rsidRDefault="00401AD4" w:rsidP="005818BC">
            <w:pPr>
              <w:spacing w:after="0" w:line="240" w:lineRule="auto"/>
              <w:rPr>
                <w:sz w:val="24"/>
                <w:szCs w:val="24"/>
              </w:rPr>
            </w:pPr>
          </w:p>
          <w:p w14:paraId="028AC8A4" w14:textId="77777777" w:rsidR="00401AD4" w:rsidRPr="00A077DD" w:rsidRDefault="00401AD4" w:rsidP="005818BC">
            <w:pPr>
              <w:spacing w:after="0" w:line="240" w:lineRule="auto"/>
              <w:rPr>
                <w:b/>
                <w:sz w:val="24"/>
                <w:szCs w:val="24"/>
              </w:rPr>
            </w:pPr>
            <w:r w:rsidRPr="00A077DD">
              <w:rPr>
                <w:b/>
                <w:sz w:val="24"/>
                <w:szCs w:val="24"/>
              </w:rPr>
              <w:t>Reread pages 84-87</w:t>
            </w:r>
          </w:p>
          <w:p w14:paraId="213FE2FE" w14:textId="77777777" w:rsidR="00E14D3D" w:rsidRDefault="00E14D3D" w:rsidP="005818BC">
            <w:pPr>
              <w:spacing w:after="0" w:line="240" w:lineRule="auto"/>
              <w:rPr>
                <w:sz w:val="24"/>
                <w:szCs w:val="24"/>
              </w:rPr>
            </w:pPr>
            <w:r>
              <w:rPr>
                <w:sz w:val="24"/>
                <w:szCs w:val="24"/>
              </w:rPr>
              <w:t>Turn and tell your partner what color these pages are and why.</w:t>
            </w:r>
          </w:p>
          <w:p w14:paraId="2AF3F295" w14:textId="77777777" w:rsidR="00E14D3D" w:rsidRDefault="00E14D3D" w:rsidP="005818BC">
            <w:pPr>
              <w:spacing w:after="0" w:line="240" w:lineRule="auto"/>
              <w:rPr>
                <w:sz w:val="24"/>
                <w:szCs w:val="24"/>
              </w:rPr>
            </w:pPr>
            <w:r>
              <w:rPr>
                <w:sz w:val="24"/>
                <w:szCs w:val="24"/>
              </w:rPr>
              <w:t>Show the students a globe or map and point to the Arctic region.</w:t>
            </w:r>
          </w:p>
          <w:p w14:paraId="108A8360" w14:textId="77777777" w:rsidR="00F741CE" w:rsidRDefault="00F741CE" w:rsidP="005818BC">
            <w:pPr>
              <w:spacing w:after="0" w:line="240" w:lineRule="auto"/>
              <w:rPr>
                <w:sz w:val="24"/>
                <w:szCs w:val="24"/>
              </w:rPr>
            </w:pPr>
          </w:p>
          <w:p w14:paraId="6BAE1378" w14:textId="77777777" w:rsidR="00E14D3D" w:rsidRDefault="00E14D3D" w:rsidP="005818BC">
            <w:pPr>
              <w:spacing w:after="0" w:line="240" w:lineRule="auto"/>
              <w:rPr>
                <w:sz w:val="24"/>
                <w:szCs w:val="24"/>
              </w:rPr>
            </w:pPr>
            <w:r>
              <w:rPr>
                <w:sz w:val="24"/>
                <w:szCs w:val="24"/>
              </w:rPr>
              <w:t>Show the students the Arctic region on a map or globe.  Point to the equator. Explain that lands around the equator are mostly very hot; those farther away from the equator are very cold.</w:t>
            </w:r>
          </w:p>
          <w:p w14:paraId="2CDEBC0A" w14:textId="77777777" w:rsidR="00F741CE" w:rsidRDefault="00F741CE" w:rsidP="005818BC">
            <w:pPr>
              <w:spacing w:after="0" w:line="240" w:lineRule="auto"/>
              <w:rPr>
                <w:sz w:val="24"/>
                <w:szCs w:val="24"/>
              </w:rPr>
            </w:pPr>
          </w:p>
          <w:p w14:paraId="102DDE87" w14:textId="77777777" w:rsidR="00E14D3D" w:rsidRDefault="00E14D3D" w:rsidP="005818BC">
            <w:pPr>
              <w:spacing w:after="0" w:line="240" w:lineRule="auto"/>
              <w:rPr>
                <w:sz w:val="24"/>
                <w:szCs w:val="24"/>
              </w:rPr>
            </w:pPr>
            <w:r>
              <w:rPr>
                <w:sz w:val="24"/>
                <w:szCs w:val="24"/>
              </w:rPr>
              <w:t>Turn and tell your partner how the people on page 84 are dressed and why they are wearing those clothes.</w:t>
            </w:r>
          </w:p>
          <w:p w14:paraId="4ABEA54D" w14:textId="77777777" w:rsidR="00693403" w:rsidRDefault="00693403" w:rsidP="005818BC">
            <w:pPr>
              <w:spacing w:after="0" w:line="240" w:lineRule="auto"/>
              <w:rPr>
                <w:sz w:val="24"/>
                <w:szCs w:val="24"/>
              </w:rPr>
            </w:pPr>
          </w:p>
          <w:p w14:paraId="0ED86706" w14:textId="77777777" w:rsidR="00693403" w:rsidRDefault="00693403" w:rsidP="005818BC">
            <w:pPr>
              <w:spacing w:after="0" w:line="240" w:lineRule="auto"/>
              <w:rPr>
                <w:sz w:val="24"/>
                <w:szCs w:val="24"/>
              </w:rPr>
            </w:pPr>
          </w:p>
          <w:p w14:paraId="1EF501CF" w14:textId="77777777" w:rsidR="00693403" w:rsidRDefault="00693403" w:rsidP="005818BC">
            <w:pPr>
              <w:spacing w:after="0" w:line="240" w:lineRule="auto"/>
              <w:rPr>
                <w:sz w:val="24"/>
                <w:szCs w:val="24"/>
              </w:rPr>
            </w:pPr>
            <w:r>
              <w:rPr>
                <w:sz w:val="24"/>
                <w:szCs w:val="24"/>
              </w:rPr>
              <w:t xml:space="preserve">Two kinds of shelters are shown on page 85. Explain that one picture shows houses; the other shows a shelter called an igloo. The igloo is a temporary shelter, much like a tent, that the </w:t>
            </w:r>
            <w:r>
              <w:rPr>
                <w:sz w:val="24"/>
                <w:szCs w:val="24"/>
              </w:rPr>
              <w:lastRenderedPageBreak/>
              <w:t>people build from blocks of ice when they go on hunting trips. These igloos shelter them from the cold wind and wild animals, such as polar bears. Tell your partner the name of the shelter made from blocks of ice.</w:t>
            </w:r>
          </w:p>
          <w:p w14:paraId="3853379E" w14:textId="77777777" w:rsidR="00094D21" w:rsidRDefault="00094D21" w:rsidP="005818BC">
            <w:pPr>
              <w:spacing w:after="0" w:line="240" w:lineRule="auto"/>
              <w:rPr>
                <w:sz w:val="24"/>
                <w:szCs w:val="24"/>
              </w:rPr>
            </w:pPr>
          </w:p>
          <w:p w14:paraId="6B8984EF" w14:textId="77777777" w:rsidR="00094D21" w:rsidRDefault="00094D21" w:rsidP="005818BC">
            <w:pPr>
              <w:spacing w:after="0" w:line="240" w:lineRule="auto"/>
              <w:rPr>
                <w:sz w:val="24"/>
                <w:szCs w:val="24"/>
              </w:rPr>
            </w:pPr>
            <w:r>
              <w:rPr>
                <w:sz w:val="24"/>
                <w:szCs w:val="24"/>
              </w:rPr>
              <w:t xml:space="preserve">Page 86 – </w:t>
            </w:r>
          </w:p>
          <w:p w14:paraId="15BDAB2E" w14:textId="77777777" w:rsidR="00094D21" w:rsidRDefault="00094D21" w:rsidP="005818BC">
            <w:pPr>
              <w:spacing w:after="0" w:line="240" w:lineRule="auto"/>
              <w:rPr>
                <w:sz w:val="24"/>
                <w:szCs w:val="24"/>
              </w:rPr>
            </w:pPr>
            <w:r>
              <w:rPr>
                <w:sz w:val="24"/>
                <w:szCs w:val="24"/>
              </w:rPr>
              <w:t>The author tells us the ice on top of the water is thick. Why must the ice be thick in order for the man to fish?</w:t>
            </w:r>
          </w:p>
          <w:p w14:paraId="285CBBFC" w14:textId="77777777" w:rsidR="005455C7" w:rsidRDefault="005455C7" w:rsidP="005818BC">
            <w:pPr>
              <w:spacing w:after="0" w:line="240" w:lineRule="auto"/>
              <w:rPr>
                <w:sz w:val="24"/>
                <w:szCs w:val="24"/>
              </w:rPr>
            </w:pPr>
          </w:p>
          <w:p w14:paraId="08A475D6" w14:textId="77777777" w:rsidR="005455C7" w:rsidRDefault="005455C7" w:rsidP="005818BC">
            <w:pPr>
              <w:spacing w:after="0" w:line="240" w:lineRule="auto"/>
              <w:rPr>
                <w:sz w:val="24"/>
                <w:szCs w:val="24"/>
              </w:rPr>
            </w:pPr>
          </w:p>
          <w:p w14:paraId="28494A91" w14:textId="77777777" w:rsidR="005455C7" w:rsidRDefault="005455C7" w:rsidP="005818BC">
            <w:pPr>
              <w:spacing w:after="0" w:line="240" w:lineRule="auto"/>
              <w:rPr>
                <w:sz w:val="24"/>
                <w:szCs w:val="24"/>
              </w:rPr>
            </w:pPr>
          </w:p>
          <w:p w14:paraId="1EBE5C84" w14:textId="77777777" w:rsidR="00EB5C6C" w:rsidRDefault="005455C7" w:rsidP="005818BC">
            <w:pPr>
              <w:spacing w:after="0" w:line="240" w:lineRule="auto"/>
              <w:rPr>
                <w:sz w:val="24"/>
                <w:szCs w:val="24"/>
              </w:rPr>
            </w:pPr>
            <w:r>
              <w:rPr>
                <w:sz w:val="24"/>
                <w:szCs w:val="24"/>
              </w:rPr>
              <w:t>Tell the students to look at the small picture. The text says “Some people sell the fish at the market.” Tell the students a</w:t>
            </w:r>
            <w:r w:rsidR="0043508D">
              <w:rPr>
                <w:sz w:val="24"/>
                <w:szCs w:val="24"/>
              </w:rPr>
              <w:t xml:space="preserve"> market is a place where people sell things; this market is like a grocery store. </w:t>
            </w:r>
            <w:r w:rsidR="003E66A9">
              <w:rPr>
                <w:sz w:val="24"/>
                <w:szCs w:val="24"/>
              </w:rPr>
              <w:t>What is a market like?</w:t>
            </w:r>
          </w:p>
          <w:p w14:paraId="07F00481" w14:textId="77777777" w:rsidR="00EB5C6C" w:rsidRDefault="00EB5C6C" w:rsidP="005818BC">
            <w:pPr>
              <w:spacing w:after="0" w:line="240" w:lineRule="auto"/>
              <w:rPr>
                <w:sz w:val="24"/>
                <w:szCs w:val="24"/>
              </w:rPr>
            </w:pPr>
          </w:p>
          <w:p w14:paraId="1DE98675" w14:textId="77777777" w:rsidR="00EB5C6C" w:rsidRDefault="00EB5C6C" w:rsidP="005818BC">
            <w:pPr>
              <w:spacing w:after="0" w:line="240" w:lineRule="auto"/>
              <w:rPr>
                <w:sz w:val="24"/>
                <w:szCs w:val="24"/>
              </w:rPr>
            </w:pPr>
            <w:r>
              <w:rPr>
                <w:sz w:val="24"/>
                <w:szCs w:val="24"/>
              </w:rPr>
              <w:t>Page 87 –</w:t>
            </w:r>
          </w:p>
          <w:p w14:paraId="22D7F5D2" w14:textId="77777777" w:rsidR="00EB5C6C" w:rsidRDefault="00EB5C6C" w:rsidP="005818BC">
            <w:pPr>
              <w:spacing w:after="0" w:line="240" w:lineRule="auto"/>
              <w:rPr>
                <w:sz w:val="24"/>
                <w:szCs w:val="24"/>
              </w:rPr>
            </w:pPr>
            <w:r>
              <w:rPr>
                <w:sz w:val="24"/>
                <w:szCs w:val="24"/>
              </w:rPr>
              <w:t xml:space="preserve">“It’s hard to move, or walk, on deep snow.” Tell the students to look at the snowshoes and explain to their partner why some people use snowshoes. </w:t>
            </w:r>
          </w:p>
          <w:p w14:paraId="51FE3F6C" w14:textId="77777777" w:rsidR="00EB5C6C" w:rsidRDefault="00EB5C6C" w:rsidP="005818BC">
            <w:pPr>
              <w:spacing w:after="0" w:line="240" w:lineRule="auto"/>
              <w:rPr>
                <w:sz w:val="24"/>
                <w:szCs w:val="24"/>
              </w:rPr>
            </w:pPr>
            <w:r>
              <w:rPr>
                <w:sz w:val="24"/>
                <w:szCs w:val="24"/>
              </w:rPr>
              <w:t>Tell the students the other picture shows a snowmobile.</w:t>
            </w:r>
          </w:p>
          <w:p w14:paraId="21D3ECAD" w14:textId="77777777" w:rsidR="00EB5C6C" w:rsidRDefault="00EB5C6C" w:rsidP="005818BC">
            <w:pPr>
              <w:spacing w:after="0" w:line="240" w:lineRule="auto"/>
              <w:rPr>
                <w:sz w:val="24"/>
                <w:szCs w:val="24"/>
              </w:rPr>
            </w:pPr>
          </w:p>
          <w:p w14:paraId="5A2B658A" w14:textId="77777777" w:rsidR="00EB5C6C" w:rsidRDefault="00EB5C6C" w:rsidP="005818BC">
            <w:pPr>
              <w:spacing w:after="0" w:line="240" w:lineRule="auto"/>
              <w:rPr>
                <w:sz w:val="24"/>
                <w:szCs w:val="24"/>
              </w:rPr>
            </w:pPr>
            <w:r>
              <w:rPr>
                <w:sz w:val="24"/>
                <w:szCs w:val="24"/>
              </w:rPr>
              <w:t>Fill in the class chart with information from cold climates</w:t>
            </w:r>
            <w:r w:rsidR="0090607F">
              <w:rPr>
                <w:sz w:val="24"/>
                <w:szCs w:val="24"/>
              </w:rPr>
              <w:t>.</w:t>
            </w:r>
          </w:p>
          <w:p w14:paraId="4DE33DEB" w14:textId="77777777" w:rsidR="0090607F" w:rsidRDefault="0090607F" w:rsidP="005818BC">
            <w:pPr>
              <w:spacing w:after="0" w:line="240" w:lineRule="auto"/>
              <w:rPr>
                <w:sz w:val="24"/>
                <w:szCs w:val="24"/>
              </w:rPr>
            </w:pPr>
          </w:p>
          <w:p w14:paraId="21CB3198" w14:textId="77777777" w:rsidR="0090607F" w:rsidRDefault="0090607F" w:rsidP="005818BC">
            <w:pPr>
              <w:spacing w:after="0" w:line="240" w:lineRule="auto"/>
              <w:rPr>
                <w:sz w:val="24"/>
                <w:szCs w:val="24"/>
              </w:rPr>
            </w:pPr>
          </w:p>
          <w:p w14:paraId="0B3A6A2A" w14:textId="77777777" w:rsidR="0090607F" w:rsidRDefault="0090607F" w:rsidP="005818BC">
            <w:pPr>
              <w:spacing w:after="0" w:line="240" w:lineRule="auto"/>
              <w:rPr>
                <w:sz w:val="24"/>
                <w:szCs w:val="24"/>
              </w:rPr>
            </w:pPr>
          </w:p>
          <w:p w14:paraId="5B078DD8" w14:textId="77777777" w:rsidR="0090607F" w:rsidRDefault="0090607F" w:rsidP="005818BC">
            <w:pPr>
              <w:spacing w:after="0" w:line="240" w:lineRule="auto"/>
              <w:rPr>
                <w:sz w:val="24"/>
                <w:szCs w:val="24"/>
              </w:rPr>
            </w:pPr>
          </w:p>
          <w:p w14:paraId="4BD98756" w14:textId="77777777" w:rsidR="0090607F" w:rsidRDefault="0090607F" w:rsidP="005818BC">
            <w:pPr>
              <w:spacing w:after="0" w:line="240" w:lineRule="auto"/>
              <w:rPr>
                <w:sz w:val="24"/>
                <w:szCs w:val="24"/>
              </w:rPr>
            </w:pPr>
          </w:p>
          <w:p w14:paraId="7329CF59" w14:textId="77777777" w:rsidR="0090607F" w:rsidRDefault="0090607F" w:rsidP="005818BC">
            <w:pPr>
              <w:spacing w:after="0" w:line="240" w:lineRule="auto"/>
              <w:rPr>
                <w:sz w:val="24"/>
                <w:szCs w:val="24"/>
              </w:rPr>
            </w:pPr>
          </w:p>
          <w:p w14:paraId="260472C2" w14:textId="77777777" w:rsidR="0090607F" w:rsidRDefault="0090607F" w:rsidP="005818BC">
            <w:pPr>
              <w:spacing w:after="0" w:line="240" w:lineRule="auto"/>
              <w:rPr>
                <w:sz w:val="24"/>
                <w:szCs w:val="24"/>
              </w:rPr>
            </w:pPr>
          </w:p>
          <w:p w14:paraId="13B345D6" w14:textId="77777777" w:rsidR="0090607F" w:rsidRDefault="0090607F" w:rsidP="005818BC">
            <w:pPr>
              <w:spacing w:after="0" w:line="240" w:lineRule="auto"/>
              <w:rPr>
                <w:sz w:val="24"/>
                <w:szCs w:val="24"/>
              </w:rPr>
            </w:pPr>
          </w:p>
          <w:p w14:paraId="5F8ACF8C" w14:textId="77777777" w:rsidR="0090607F" w:rsidRDefault="0090607F" w:rsidP="005818BC">
            <w:pPr>
              <w:spacing w:after="0" w:line="240" w:lineRule="auto"/>
              <w:rPr>
                <w:sz w:val="24"/>
                <w:szCs w:val="24"/>
              </w:rPr>
            </w:pPr>
          </w:p>
          <w:p w14:paraId="6B491F86" w14:textId="77777777" w:rsidR="0090607F" w:rsidRDefault="0090607F" w:rsidP="005818BC">
            <w:pPr>
              <w:spacing w:after="0" w:line="240" w:lineRule="auto"/>
              <w:rPr>
                <w:sz w:val="24"/>
                <w:szCs w:val="24"/>
              </w:rPr>
            </w:pPr>
          </w:p>
          <w:p w14:paraId="6F4B4692" w14:textId="77777777" w:rsidR="0090607F" w:rsidRDefault="0090607F" w:rsidP="005818BC">
            <w:pPr>
              <w:spacing w:after="0" w:line="240" w:lineRule="auto"/>
              <w:rPr>
                <w:sz w:val="24"/>
                <w:szCs w:val="24"/>
              </w:rPr>
            </w:pPr>
          </w:p>
          <w:p w14:paraId="35DF48A6" w14:textId="77777777" w:rsidR="00A077DD" w:rsidRDefault="00A077DD" w:rsidP="005818BC">
            <w:pPr>
              <w:spacing w:after="0" w:line="240" w:lineRule="auto"/>
              <w:rPr>
                <w:sz w:val="24"/>
                <w:szCs w:val="24"/>
              </w:rPr>
            </w:pPr>
          </w:p>
          <w:p w14:paraId="51F2DAA6" w14:textId="77777777" w:rsidR="0090607F" w:rsidRDefault="0090607F" w:rsidP="005818BC">
            <w:pPr>
              <w:spacing w:after="0" w:line="240" w:lineRule="auto"/>
              <w:rPr>
                <w:sz w:val="24"/>
                <w:szCs w:val="24"/>
              </w:rPr>
            </w:pPr>
          </w:p>
          <w:p w14:paraId="6CBB040B" w14:textId="77777777" w:rsidR="0090607F" w:rsidRPr="00555819" w:rsidRDefault="0090607F" w:rsidP="005818BC">
            <w:pPr>
              <w:spacing w:after="0" w:line="240" w:lineRule="auto"/>
              <w:rPr>
                <w:sz w:val="24"/>
                <w:szCs w:val="24"/>
              </w:rPr>
            </w:pPr>
            <w:r>
              <w:rPr>
                <w:sz w:val="24"/>
                <w:szCs w:val="24"/>
              </w:rPr>
              <w:t>Using information from the chart, model writing an informative paragraph on how weather affects the way people live.</w:t>
            </w:r>
          </w:p>
          <w:p w14:paraId="5D970FDB" w14:textId="77777777" w:rsidR="005818BC" w:rsidRDefault="002A6449" w:rsidP="00F00CD1">
            <w:pPr>
              <w:spacing w:after="0" w:line="240" w:lineRule="auto"/>
              <w:rPr>
                <w:sz w:val="24"/>
                <w:szCs w:val="24"/>
              </w:rPr>
            </w:pPr>
            <w:r>
              <w:rPr>
                <w:sz w:val="24"/>
                <w:szCs w:val="24"/>
              </w:rPr>
              <w:t>“Weather affects how people live. In dry climates they wear clothes that protect them from the sand and sun. They use bricks of sand and mud to build houses. In wet places people wear clothes that help them stay cool. Their houses are built on stilts to keep them above the water when it floods. In cold places people wear warm coats, gloves, and boots. They live in warm houses, and sometimes build igloos for shelter. People live a certain way because of the climate where they live.”</w:t>
            </w:r>
          </w:p>
          <w:p w14:paraId="58A0B85D" w14:textId="77777777" w:rsidR="00F741CE" w:rsidRDefault="00F741CE" w:rsidP="00F00CD1">
            <w:pPr>
              <w:spacing w:after="0" w:line="240" w:lineRule="auto"/>
              <w:rPr>
                <w:sz w:val="24"/>
                <w:szCs w:val="24"/>
              </w:rPr>
            </w:pPr>
          </w:p>
          <w:p w14:paraId="07483A20" w14:textId="77777777" w:rsidR="00E52D0F" w:rsidRDefault="00E52D0F" w:rsidP="00F00CD1">
            <w:pPr>
              <w:spacing w:after="0" w:line="240" w:lineRule="auto"/>
              <w:rPr>
                <w:sz w:val="24"/>
                <w:szCs w:val="24"/>
              </w:rPr>
            </w:pPr>
            <w:r>
              <w:rPr>
                <w:sz w:val="24"/>
                <w:szCs w:val="24"/>
              </w:rPr>
              <w:t>Ask the students to read the topic sentence chorally. Then ask the students to tell the three kinds of climate on the chart and to tell their partners one thing that affects how people live in each climate.</w:t>
            </w:r>
          </w:p>
          <w:p w14:paraId="0342EBEA" w14:textId="77777777" w:rsidR="00F741CE" w:rsidRDefault="00F741CE" w:rsidP="00F00CD1">
            <w:pPr>
              <w:spacing w:after="0" w:line="240" w:lineRule="auto"/>
              <w:rPr>
                <w:sz w:val="24"/>
                <w:szCs w:val="24"/>
              </w:rPr>
            </w:pPr>
          </w:p>
          <w:p w14:paraId="396128F4" w14:textId="77777777" w:rsidR="00F741CE" w:rsidRDefault="00F741CE" w:rsidP="00F00CD1">
            <w:pPr>
              <w:spacing w:after="0" w:line="240" w:lineRule="auto"/>
              <w:rPr>
                <w:sz w:val="24"/>
                <w:szCs w:val="24"/>
              </w:rPr>
            </w:pPr>
          </w:p>
          <w:p w14:paraId="78EA90DF" w14:textId="77777777" w:rsidR="00E52D0F" w:rsidRPr="00CD6B7F" w:rsidRDefault="00E52D0F" w:rsidP="00F00CD1">
            <w:pPr>
              <w:spacing w:after="0" w:line="240" w:lineRule="auto"/>
              <w:rPr>
                <w:sz w:val="24"/>
                <w:szCs w:val="24"/>
              </w:rPr>
            </w:pPr>
            <w:r>
              <w:rPr>
                <w:sz w:val="24"/>
                <w:szCs w:val="24"/>
              </w:rPr>
              <w:t>Then ask the students to read the closing sentence chorally.</w:t>
            </w:r>
          </w:p>
        </w:tc>
        <w:tc>
          <w:tcPr>
            <w:tcW w:w="6449" w:type="dxa"/>
          </w:tcPr>
          <w:p w14:paraId="59C4C481" w14:textId="77777777" w:rsidR="003C1ABD" w:rsidRDefault="003C1ABD" w:rsidP="005B6C42">
            <w:pPr>
              <w:spacing w:after="0" w:line="240" w:lineRule="auto"/>
              <w:rPr>
                <w:color w:val="FF0000"/>
                <w:sz w:val="24"/>
                <w:szCs w:val="24"/>
              </w:rPr>
            </w:pPr>
          </w:p>
          <w:p w14:paraId="6CB36EB0" w14:textId="77777777" w:rsidR="00555819" w:rsidRDefault="00555819" w:rsidP="005B6C42">
            <w:pPr>
              <w:spacing w:after="0" w:line="240" w:lineRule="auto"/>
              <w:rPr>
                <w:color w:val="FF0000"/>
                <w:sz w:val="24"/>
                <w:szCs w:val="24"/>
              </w:rPr>
            </w:pPr>
          </w:p>
          <w:p w14:paraId="3AAA505F" w14:textId="77777777" w:rsidR="00555819" w:rsidRDefault="00555819" w:rsidP="005B6C42">
            <w:pPr>
              <w:spacing w:after="0" w:line="240" w:lineRule="auto"/>
              <w:rPr>
                <w:sz w:val="24"/>
                <w:szCs w:val="24"/>
              </w:rPr>
            </w:pPr>
            <w:r>
              <w:rPr>
                <w:sz w:val="24"/>
                <w:szCs w:val="24"/>
              </w:rPr>
              <w:t>The author</w:t>
            </w:r>
            <w:r w:rsidR="003357B8">
              <w:rPr>
                <w:sz w:val="24"/>
                <w:szCs w:val="24"/>
              </w:rPr>
              <w:t>’s words tell</w:t>
            </w:r>
            <w:r>
              <w:rPr>
                <w:sz w:val="24"/>
                <w:szCs w:val="24"/>
              </w:rPr>
              <w:t xml:space="preserve"> us people live where it is cold and where it is hot and where it is wet and where it is dry. </w:t>
            </w:r>
            <w:r w:rsidR="003357B8">
              <w:rPr>
                <w:sz w:val="24"/>
                <w:szCs w:val="24"/>
              </w:rPr>
              <w:t>The pictures show a cold place, a hot place, a wet place, and dry place.</w:t>
            </w:r>
          </w:p>
          <w:p w14:paraId="32DA1EDC" w14:textId="77777777" w:rsidR="00BC656F" w:rsidRDefault="00BC656F" w:rsidP="005B6C42">
            <w:pPr>
              <w:spacing w:after="0" w:line="240" w:lineRule="auto"/>
              <w:rPr>
                <w:sz w:val="24"/>
                <w:szCs w:val="24"/>
              </w:rPr>
            </w:pPr>
          </w:p>
          <w:p w14:paraId="74DEA94C" w14:textId="77777777" w:rsidR="00555819" w:rsidRDefault="00555819" w:rsidP="005B6C42">
            <w:pPr>
              <w:spacing w:after="0" w:line="240" w:lineRule="auto"/>
              <w:rPr>
                <w:sz w:val="24"/>
                <w:szCs w:val="24"/>
              </w:rPr>
            </w:pPr>
            <w:r>
              <w:rPr>
                <w:sz w:val="24"/>
                <w:szCs w:val="24"/>
              </w:rPr>
              <w:t>The pictures look real. Perhaps they are photographs.</w:t>
            </w:r>
          </w:p>
          <w:p w14:paraId="1D11BE79" w14:textId="77777777" w:rsidR="00C4075C" w:rsidRDefault="00C4075C" w:rsidP="005B6C42">
            <w:pPr>
              <w:spacing w:after="0" w:line="240" w:lineRule="auto"/>
              <w:rPr>
                <w:sz w:val="24"/>
                <w:szCs w:val="24"/>
              </w:rPr>
            </w:pPr>
          </w:p>
          <w:p w14:paraId="4CC4F728" w14:textId="77777777" w:rsidR="00C4075C" w:rsidRDefault="00C4075C" w:rsidP="005B6C42">
            <w:pPr>
              <w:spacing w:after="0" w:line="240" w:lineRule="auto"/>
              <w:rPr>
                <w:sz w:val="24"/>
                <w:szCs w:val="24"/>
              </w:rPr>
            </w:pPr>
          </w:p>
          <w:p w14:paraId="3B4A9325" w14:textId="77777777" w:rsidR="004B0D9A" w:rsidRDefault="004B0D9A" w:rsidP="005B6C42">
            <w:pPr>
              <w:spacing w:after="0" w:line="240" w:lineRule="auto"/>
              <w:rPr>
                <w:sz w:val="24"/>
                <w:szCs w:val="24"/>
              </w:rPr>
            </w:pPr>
          </w:p>
          <w:p w14:paraId="36FBD593" w14:textId="77777777" w:rsidR="00C4075C" w:rsidRPr="00555819" w:rsidRDefault="00C4075C" w:rsidP="005B6C42">
            <w:pPr>
              <w:spacing w:after="0" w:line="240" w:lineRule="auto"/>
              <w:rPr>
                <w:sz w:val="24"/>
                <w:szCs w:val="24"/>
              </w:rPr>
            </w:pPr>
            <w:r>
              <w:rPr>
                <w:sz w:val="24"/>
                <w:szCs w:val="24"/>
              </w:rPr>
              <w:t>There are lots of trees with green leaves, so there must be a lot of rain. The other picture has one tree and lots of sand. It must be dry.</w:t>
            </w:r>
          </w:p>
          <w:p w14:paraId="763D27CA" w14:textId="77777777" w:rsidR="004A0642" w:rsidRDefault="004A0642" w:rsidP="005B6C42">
            <w:pPr>
              <w:spacing w:after="0" w:line="240" w:lineRule="auto"/>
              <w:rPr>
                <w:sz w:val="24"/>
                <w:szCs w:val="24"/>
              </w:rPr>
            </w:pPr>
          </w:p>
          <w:p w14:paraId="232C63D9" w14:textId="77777777" w:rsidR="00387AC9" w:rsidRDefault="00387AC9" w:rsidP="005B6C42">
            <w:pPr>
              <w:spacing w:after="0" w:line="240" w:lineRule="auto"/>
              <w:rPr>
                <w:sz w:val="24"/>
                <w:szCs w:val="24"/>
              </w:rPr>
            </w:pPr>
          </w:p>
          <w:p w14:paraId="78FF5239" w14:textId="77777777" w:rsidR="00387AC9" w:rsidRDefault="004B0D9A" w:rsidP="005B6C42">
            <w:pPr>
              <w:spacing w:after="0" w:line="240" w:lineRule="auto"/>
              <w:rPr>
                <w:sz w:val="24"/>
                <w:szCs w:val="24"/>
              </w:rPr>
            </w:pPr>
            <w:r>
              <w:rPr>
                <w:sz w:val="24"/>
                <w:szCs w:val="24"/>
              </w:rPr>
              <w:t>Students say “climate.”</w:t>
            </w:r>
          </w:p>
          <w:p w14:paraId="76023F1A" w14:textId="77777777" w:rsidR="00387AC9" w:rsidRDefault="00387AC9" w:rsidP="005B6C42">
            <w:pPr>
              <w:spacing w:after="0" w:line="240" w:lineRule="auto"/>
              <w:rPr>
                <w:sz w:val="24"/>
                <w:szCs w:val="24"/>
              </w:rPr>
            </w:pPr>
          </w:p>
          <w:p w14:paraId="4F3BC5F3" w14:textId="77777777" w:rsidR="00387AC9" w:rsidRDefault="00387AC9" w:rsidP="005B6C42">
            <w:pPr>
              <w:spacing w:after="0" w:line="240" w:lineRule="auto"/>
              <w:rPr>
                <w:sz w:val="24"/>
                <w:szCs w:val="24"/>
              </w:rPr>
            </w:pPr>
          </w:p>
          <w:p w14:paraId="4325DEB5" w14:textId="77777777" w:rsidR="00387AC9" w:rsidRDefault="00387AC9" w:rsidP="005B6C42">
            <w:pPr>
              <w:spacing w:after="0" w:line="240" w:lineRule="auto"/>
              <w:rPr>
                <w:sz w:val="24"/>
                <w:szCs w:val="24"/>
              </w:rPr>
            </w:pPr>
          </w:p>
          <w:p w14:paraId="1EDDA105" w14:textId="77777777" w:rsidR="00387AC9" w:rsidRDefault="00387AC9" w:rsidP="005B6C42">
            <w:pPr>
              <w:spacing w:after="0" w:line="240" w:lineRule="auto"/>
              <w:rPr>
                <w:sz w:val="24"/>
                <w:szCs w:val="24"/>
              </w:rPr>
            </w:pPr>
          </w:p>
          <w:p w14:paraId="3776F96F" w14:textId="77777777" w:rsidR="00387AC9" w:rsidRDefault="00387AC9" w:rsidP="005B6C42">
            <w:pPr>
              <w:spacing w:after="0" w:line="240" w:lineRule="auto"/>
              <w:rPr>
                <w:sz w:val="24"/>
                <w:szCs w:val="24"/>
              </w:rPr>
            </w:pPr>
          </w:p>
          <w:p w14:paraId="6A4BEF23" w14:textId="77777777" w:rsidR="00387AC9" w:rsidRDefault="00387AC9" w:rsidP="005B6C42">
            <w:pPr>
              <w:spacing w:after="0" w:line="240" w:lineRule="auto"/>
              <w:rPr>
                <w:sz w:val="24"/>
                <w:szCs w:val="24"/>
              </w:rPr>
            </w:pPr>
          </w:p>
          <w:p w14:paraId="7E220D6B" w14:textId="77777777" w:rsidR="00D5526F" w:rsidRDefault="00D5526F" w:rsidP="005B6C42">
            <w:pPr>
              <w:spacing w:after="0" w:line="240" w:lineRule="auto"/>
              <w:rPr>
                <w:sz w:val="24"/>
                <w:szCs w:val="24"/>
              </w:rPr>
            </w:pPr>
          </w:p>
          <w:p w14:paraId="7B69BDCD" w14:textId="77777777" w:rsidR="00387AC9" w:rsidRDefault="00392B39" w:rsidP="005B6C42">
            <w:pPr>
              <w:spacing w:after="0" w:line="240" w:lineRule="auto"/>
              <w:rPr>
                <w:sz w:val="24"/>
                <w:szCs w:val="24"/>
              </w:rPr>
            </w:pPr>
            <w:r>
              <w:rPr>
                <w:sz w:val="24"/>
                <w:szCs w:val="24"/>
              </w:rPr>
              <w:t>“We will learn about dry places.”</w:t>
            </w:r>
          </w:p>
          <w:p w14:paraId="22A34C19" w14:textId="77777777" w:rsidR="00B32AD1" w:rsidRDefault="00B32AD1" w:rsidP="005B6C42">
            <w:pPr>
              <w:spacing w:after="0" w:line="240" w:lineRule="auto"/>
              <w:rPr>
                <w:sz w:val="24"/>
                <w:szCs w:val="24"/>
              </w:rPr>
            </w:pPr>
          </w:p>
          <w:p w14:paraId="6DAB20D6" w14:textId="77777777" w:rsidR="00B32AD1" w:rsidRDefault="00B32AD1" w:rsidP="005B6C42">
            <w:pPr>
              <w:spacing w:after="0" w:line="240" w:lineRule="auto"/>
              <w:rPr>
                <w:sz w:val="24"/>
                <w:szCs w:val="24"/>
              </w:rPr>
            </w:pPr>
          </w:p>
          <w:p w14:paraId="5917B610" w14:textId="77777777" w:rsidR="00B32AD1" w:rsidRDefault="00B32AD1" w:rsidP="005B6C42">
            <w:pPr>
              <w:spacing w:after="0" w:line="240" w:lineRule="auto"/>
              <w:rPr>
                <w:sz w:val="24"/>
                <w:szCs w:val="24"/>
              </w:rPr>
            </w:pPr>
          </w:p>
          <w:p w14:paraId="7DB07B9F" w14:textId="77777777" w:rsidR="00B32AD1" w:rsidRDefault="00B32AD1" w:rsidP="005B6C42">
            <w:pPr>
              <w:spacing w:after="0" w:line="240" w:lineRule="auto"/>
              <w:rPr>
                <w:sz w:val="24"/>
                <w:szCs w:val="24"/>
              </w:rPr>
            </w:pPr>
          </w:p>
          <w:p w14:paraId="76836D9B" w14:textId="77777777" w:rsidR="00392B39" w:rsidRDefault="00392B39" w:rsidP="005B6C42">
            <w:pPr>
              <w:spacing w:after="0" w:line="240" w:lineRule="auto"/>
              <w:rPr>
                <w:sz w:val="24"/>
                <w:szCs w:val="24"/>
              </w:rPr>
            </w:pPr>
          </w:p>
          <w:p w14:paraId="2B10D469" w14:textId="77777777" w:rsidR="00392B39" w:rsidRDefault="00392B39" w:rsidP="005B6C42">
            <w:pPr>
              <w:spacing w:after="0" w:line="240" w:lineRule="auto"/>
              <w:rPr>
                <w:sz w:val="24"/>
                <w:szCs w:val="24"/>
              </w:rPr>
            </w:pPr>
          </w:p>
          <w:p w14:paraId="3FB198C9" w14:textId="77777777" w:rsidR="00392B39" w:rsidRDefault="00392B39" w:rsidP="005B6C42">
            <w:pPr>
              <w:spacing w:after="0" w:line="240" w:lineRule="auto"/>
              <w:rPr>
                <w:sz w:val="24"/>
                <w:szCs w:val="24"/>
              </w:rPr>
            </w:pPr>
          </w:p>
          <w:p w14:paraId="1B3F2C4A" w14:textId="77777777" w:rsidR="00392B39" w:rsidRDefault="00392B39" w:rsidP="005B6C42">
            <w:pPr>
              <w:spacing w:after="0" w:line="240" w:lineRule="auto"/>
              <w:rPr>
                <w:sz w:val="24"/>
                <w:szCs w:val="24"/>
              </w:rPr>
            </w:pPr>
          </w:p>
          <w:p w14:paraId="6192E17B" w14:textId="77777777" w:rsidR="00387AC9" w:rsidRDefault="00387AC9" w:rsidP="005B6C42">
            <w:pPr>
              <w:spacing w:after="0" w:line="240" w:lineRule="auto"/>
              <w:rPr>
                <w:sz w:val="24"/>
                <w:szCs w:val="24"/>
              </w:rPr>
            </w:pPr>
            <w:r>
              <w:rPr>
                <w:sz w:val="24"/>
                <w:szCs w:val="24"/>
              </w:rPr>
              <w:t>The pages are yellow. Yellow reminds us of the sun. The dry places probably have a lot of sun.</w:t>
            </w:r>
          </w:p>
          <w:p w14:paraId="5AE11A47" w14:textId="77777777" w:rsidR="00B32AD1" w:rsidRDefault="00B32AD1" w:rsidP="005B6C42">
            <w:pPr>
              <w:spacing w:after="0" w:line="240" w:lineRule="auto"/>
              <w:rPr>
                <w:sz w:val="24"/>
                <w:szCs w:val="24"/>
              </w:rPr>
            </w:pPr>
          </w:p>
          <w:p w14:paraId="08B9F388" w14:textId="77777777" w:rsidR="00B32AD1" w:rsidRDefault="00B32AD1" w:rsidP="005B6C42">
            <w:pPr>
              <w:spacing w:after="0" w:line="240" w:lineRule="auto"/>
              <w:rPr>
                <w:sz w:val="24"/>
                <w:szCs w:val="24"/>
              </w:rPr>
            </w:pPr>
            <w:r>
              <w:rPr>
                <w:sz w:val="24"/>
                <w:szCs w:val="24"/>
              </w:rPr>
              <w:t>One picture shows a man with a hat made of cloth and a blanket on his arms. The boy has on long sleeves. The other picture has women with their heads covered carrying big bowls. Their clothes seem to be ligh</w:t>
            </w:r>
            <w:r w:rsidR="005775C6">
              <w:rPr>
                <w:sz w:val="24"/>
                <w:szCs w:val="24"/>
              </w:rPr>
              <w:t>t. T</w:t>
            </w:r>
            <w:r w:rsidR="005775C6" w:rsidRPr="00854F75">
              <w:rPr>
                <w:sz w:val="24"/>
                <w:szCs w:val="24"/>
              </w:rPr>
              <w:t>h</w:t>
            </w:r>
            <w:r w:rsidR="00CD2A52" w:rsidRPr="00854F75">
              <w:rPr>
                <w:sz w:val="24"/>
                <w:szCs w:val="24"/>
              </w:rPr>
              <w:t>ese</w:t>
            </w:r>
            <w:r w:rsidR="005775C6">
              <w:rPr>
                <w:sz w:val="24"/>
                <w:szCs w:val="24"/>
              </w:rPr>
              <w:t xml:space="preserve"> kind</w:t>
            </w:r>
            <w:r w:rsidR="00392B39">
              <w:rPr>
                <w:sz w:val="24"/>
                <w:szCs w:val="24"/>
              </w:rPr>
              <w:t>s</w:t>
            </w:r>
            <w:r w:rsidR="005775C6">
              <w:rPr>
                <w:sz w:val="24"/>
                <w:szCs w:val="24"/>
              </w:rPr>
              <w:t xml:space="preserve"> of clothes protect</w:t>
            </w:r>
            <w:r>
              <w:rPr>
                <w:sz w:val="24"/>
                <w:szCs w:val="24"/>
              </w:rPr>
              <w:t xml:space="preserve"> the people from the sand and sun</w:t>
            </w:r>
            <w:r w:rsidR="005775C6">
              <w:rPr>
                <w:sz w:val="24"/>
                <w:szCs w:val="24"/>
              </w:rPr>
              <w:t xml:space="preserve"> so they won’t get a sunburn</w:t>
            </w:r>
            <w:r>
              <w:rPr>
                <w:sz w:val="24"/>
                <w:szCs w:val="24"/>
              </w:rPr>
              <w:t>.</w:t>
            </w:r>
          </w:p>
          <w:p w14:paraId="60C064CC" w14:textId="77777777" w:rsidR="00020E84" w:rsidRDefault="00020E84" w:rsidP="005B6C42">
            <w:pPr>
              <w:spacing w:after="0" w:line="240" w:lineRule="auto"/>
              <w:rPr>
                <w:sz w:val="24"/>
                <w:szCs w:val="24"/>
              </w:rPr>
            </w:pPr>
          </w:p>
          <w:p w14:paraId="4FE7CF62" w14:textId="77777777" w:rsidR="00BC656F" w:rsidRDefault="00BC656F" w:rsidP="005B6C42">
            <w:pPr>
              <w:spacing w:after="0" w:line="240" w:lineRule="auto"/>
              <w:rPr>
                <w:sz w:val="24"/>
                <w:szCs w:val="24"/>
              </w:rPr>
            </w:pPr>
          </w:p>
          <w:p w14:paraId="0B0BC450" w14:textId="77777777" w:rsidR="00020E84" w:rsidRDefault="00020E84" w:rsidP="005B6C42">
            <w:pPr>
              <w:spacing w:after="0" w:line="240" w:lineRule="auto"/>
              <w:rPr>
                <w:sz w:val="24"/>
                <w:szCs w:val="24"/>
              </w:rPr>
            </w:pPr>
            <w:r>
              <w:rPr>
                <w:sz w:val="24"/>
                <w:szCs w:val="24"/>
              </w:rPr>
              <w:t>There aren’t a lot of trees, but there is a lot of sand. The people use the materials they have.</w:t>
            </w:r>
          </w:p>
          <w:p w14:paraId="5D76DF24" w14:textId="77777777" w:rsidR="004B0D9A" w:rsidRDefault="004B0D9A" w:rsidP="005B6C42">
            <w:pPr>
              <w:spacing w:after="0" w:line="240" w:lineRule="auto"/>
              <w:rPr>
                <w:sz w:val="24"/>
                <w:szCs w:val="24"/>
              </w:rPr>
            </w:pPr>
          </w:p>
          <w:p w14:paraId="345B5D1E" w14:textId="77777777" w:rsidR="004B0D9A" w:rsidRDefault="004B0D9A" w:rsidP="005B6C42">
            <w:pPr>
              <w:spacing w:after="0" w:line="240" w:lineRule="auto"/>
              <w:rPr>
                <w:sz w:val="24"/>
                <w:szCs w:val="24"/>
              </w:rPr>
            </w:pPr>
          </w:p>
          <w:p w14:paraId="30101719" w14:textId="77777777" w:rsidR="004B0D9A" w:rsidRDefault="004B0D9A" w:rsidP="005B6C42">
            <w:pPr>
              <w:spacing w:after="0" w:line="240" w:lineRule="auto"/>
              <w:rPr>
                <w:sz w:val="24"/>
                <w:szCs w:val="24"/>
              </w:rPr>
            </w:pPr>
          </w:p>
          <w:p w14:paraId="2EFA2861" w14:textId="77777777" w:rsidR="00F741CE" w:rsidRDefault="00F741CE" w:rsidP="005B6C42">
            <w:pPr>
              <w:spacing w:after="0" w:line="240" w:lineRule="auto"/>
              <w:rPr>
                <w:sz w:val="24"/>
                <w:szCs w:val="24"/>
              </w:rPr>
            </w:pPr>
          </w:p>
          <w:p w14:paraId="7452F3B2" w14:textId="77777777" w:rsidR="0043508D" w:rsidRDefault="0043508D" w:rsidP="005B6C42">
            <w:pPr>
              <w:spacing w:after="0" w:line="240" w:lineRule="auto"/>
              <w:rPr>
                <w:sz w:val="24"/>
                <w:szCs w:val="24"/>
              </w:rPr>
            </w:pPr>
          </w:p>
          <w:p w14:paraId="2D5BD6CC" w14:textId="77777777" w:rsidR="004B0D9A" w:rsidRDefault="004B0D9A" w:rsidP="005B6C42">
            <w:pPr>
              <w:spacing w:after="0" w:line="240" w:lineRule="auto"/>
              <w:rPr>
                <w:sz w:val="24"/>
                <w:szCs w:val="24"/>
              </w:rPr>
            </w:pPr>
            <w:r>
              <w:rPr>
                <w:sz w:val="24"/>
                <w:szCs w:val="24"/>
              </w:rPr>
              <w:lastRenderedPageBreak/>
              <w:t>Questions might include – Do the people walk instead of riding a camel? How far do they have to walk? What do the camels eat? How long can the camels go without water? Does the camel have a hump?</w:t>
            </w:r>
          </w:p>
          <w:p w14:paraId="374C0F93" w14:textId="77777777" w:rsidR="00BC656F" w:rsidRDefault="00BC656F" w:rsidP="005B6C42">
            <w:pPr>
              <w:spacing w:after="0" w:line="240" w:lineRule="auto"/>
              <w:rPr>
                <w:sz w:val="24"/>
                <w:szCs w:val="24"/>
              </w:rPr>
            </w:pPr>
          </w:p>
          <w:p w14:paraId="7BFE4E78" w14:textId="77777777" w:rsidR="00BC656F" w:rsidRDefault="00BC656F" w:rsidP="005B6C42">
            <w:pPr>
              <w:spacing w:after="0" w:line="240" w:lineRule="auto"/>
              <w:rPr>
                <w:sz w:val="24"/>
                <w:szCs w:val="24"/>
              </w:rPr>
            </w:pPr>
            <w:r>
              <w:rPr>
                <w:sz w:val="24"/>
                <w:szCs w:val="24"/>
              </w:rPr>
              <w:t xml:space="preserve">As a class write on a chart – </w:t>
            </w:r>
          </w:p>
          <w:tbl>
            <w:tblPr>
              <w:tblStyle w:val="TableGrid"/>
              <w:tblW w:w="0" w:type="auto"/>
              <w:tblLook w:val="04A0" w:firstRow="1" w:lastRow="0" w:firstColumn="1" w:lastColumn="0" w:noHBand="0" w:noVBand="1"/>
            </w:tblPr>
            <w:tblGrid>
              <w:gridCol w:w="1554"/>
              <w:gridCol w:w="1554"/>
              <w:gridCol w:w="1555"/>
              <w:gridCol w:w="1555"/>
            </w:tblGrid>
            <w:tr w:rsidR="00BC656F" w14:paraId="2A5BAAD0" w14:textId="77777777">
              <w:tc>
                <w:tcPr>
                  <w:tcW w:w="1554" w:type="dxa"/>
                </w:tcPr>
                <w:p w14:paraId="66154A27" w14:textId="77777777" w:rsidR="00BC656F" w:rsidRDefault="00BC656F" w:rsidP="005B6C42">
                  <w:pPr>
                    <w:spacing w:after="0" w:line="240" w:lineRule="auto"/>
                    <w:rPr>
                      <w:sz w:val="24"/>
                      <w:szCs w:val="24"/>
                    </w:rPr>
                  </w:pPr>
                  <w:r>
                    <w:rPr>
                      <w:sz w:val="24"/>
                      <w:szCs w:val="24"/>
                    </w:rPr>
                    <w:t>Climate</w:t>
                  </w:r>
                </w:p>
              </w:tc>
              <w:tc>
                <w:tcPr>
                  <w:tcW w:w="1554" w:type="dxa"/>
                </w:tcPr>
                <w:p w14:paraId="59CA9E0C" w14:textId="77777777" w:rsidR="00BC656F" w:rsidRDefault="00BC656F" w:rsidP="005B6C42">
                  <w:pPr>
                    <w:spacing w:after="0" w:line="240" w:lineRule="auto"/>
                    <w:rPr>
                      <w:sz w:val="24"/>
                      <w:szCs w:val="24"/>
                    </w:rPr>
                  </w:pPr>
                  <w:r>
                    <w:rPr>
                      <w:sz w:val="24"/>
                      <w:szCs w:val="24"/>
                    </w:rPr>
                    <w:t>clothes</w:t>
                  </w:r>
                </w:p>
              </w:tc>
              <w:tc>
                <w:tcPr>
                  <w:tcW w:w="1555" w:type="dxa"/>
                </w:tcPr>
                <w:p w14:paraId="4D1E1111" w14:textId="77777777" w:rsidR="00BC656F" w:rsidRDefault="00BC656F" w:rsidP="005B6C42">
                  <w:pPr>
                    <w:spacing w:after="0" w:line="240" w:lineRule="auto"/>
                    <w:rPr>
                      <w:sz w:val="24"/>
                      <w:szCs w:val="24"/>
                    </w:rPr>
                  </w:pPr>
                  <w:r>
                    <w:rPr>
                      <w:sz w:val="24"/>
                      <w:szCs w:val="24"/>
                    </w:rPr>
                    <w:t>homes</w:t>
                  </w:r>
                </w:p>
              </w:tc>
              <w:tc>
                <w:tcPr>
                  <w:tcW w:w="1555" w:type="dxa"/>
                </w:tcPr>
                <w:p w14:paraId="1581A9CC" w14:textId="77777777" w:rsidR="00BC656F" w:rsidRDefault="00BC656F" w:rsidP="005B6C42">
                  <w:pPr>
                    <w:spacing w:after="0" w:line="240" w:lineRule="auto"/>
                    <w:rPr>
                      <w:sz w:val="24"/>
                      <w:szCs w:val="24"/>
                    </w:rPr>
                  </w:pPr>
                  <w:r>
                    <w:rPr>
                      <w:sz w:val="24"/>
                      <w:szCs w:val="24"/>
                    </w:rPr>
                    <w:t>other</w:t>
                  </w:r>
                </w:p>
              </w:tc>
            </w:tr>
            <w:tr w:rsidR="00BC656F" w14:paraId="46A5D2BE" w14:textId="77777777">
              <w:tc>
                <w:tcPr>
                  <w:tcW w:w="1554" w:type="dxa"/>
                </w:tcPr>
                <w:p w14:paraId="19B4ADC7" w14:textId="77777777" w:rsidR="00BC656F" w:rsidRDefault="00BC656F" w:rsidP="005B6C42">
                  <w:pPr>
                    <w:spacing w:after="0" w:line="240" w:lineRule="auto"/>
                    <w:rPr>
                      <w:sz w:val="24"/>
                      <w:szCs w:val="24"/>
                    </w:rPr>
                  </w:pPr>
                  <w:r>
                    <w:rPr>
                      <w:sz w:val="24"/>
                      <w:szCs w:val="24"/>
                    </w:rPr>
                    <w:t>dry</w:t>
                  </w:r>
                </w:p>
              </w:tc>
              <w:tc>
                <w:tcPr>
                  <w:tcW w:w="1554" w:type="dxa"/>
                </w:tcPr>
                <w:p w14:paraId="437B7852" w14:textId="77777777" w:rsidR="00BC656F" w:rsidRDefault="00BC656F" w:rsidP="005B6C42">
                  <w:pPr>
                    <w:spacing w:after="0" w:line="240" w:lineRule="auto"/>
                    <w:rPr>
                      <w:sz w:val="24"/>
                      <w:szCs w:val="24"/>
                    </w:rPr>
                  </w:pPr>
                  <w:r>
                    <w:rPr>
                      <w:sz w:val="24"/>
                      <w:szCs w:val="24"/>
                    </w:rPr>
                    <w:t>Protect from sun and sand</w:t>
                  </w:r>
                </w:p>
              </w:tc>
              <w:tc>
                <w:tcPr>
                  <w:tcW w:w="1555" w:type="dxa"/>
                </w:tcPr>
                <w:p w14:paraId="72C3B123" w14:textId="77777777" w:rsidR="00BC656F" w:rsidRDefault="00BC656F" w:rsidP="005B6C42">
                  <w:pPr>
                    <w:spacing w:after="0" w:line="240" w:lineRule="auto"/>
                    <w:rPr>
                      <w:sz w:val="24"/>
                      <w:szCs w:val="24"/>
                    </w:rPr>
                  </w:pPr>
                  <w:r>
                    <w:rPr>
                      <w:sz w:val="24"/>
                      <w:szCs w:val="24"/>
                    </w:rPr>
                    <w:t>Bricks made from sand and mud</w:t>
                  </w:r>
                </w:p>
              </w:tc>
              <w:tc>
                <w:tcPr>
                  <w:tcW w:w="1555" w:type="dxa"/>
                </w:tcPr>
                <w:p w14:paraId="586F7344" w14:textId="77777777" w:rsidR="00BC656F" w:rsidRDefault="00BC656F" w:rsidP="00BC656F">
                  <w:pPr>
                    <w:spacing w:after="0" w:line="240" w:lineRule="auto"/>
                    <w:rPr>
                      <w:sz w:val="24"/>
                      <w:szCs w:val="24"/>
                    </w:rPr>
                  </w:pPr>
                  <w:r>
                    <w:rPr>
                      <w:sz w:val="24"/>
                      <w:szCs w:val="24"/>
                    </w:rPr>
                    <w:t>May use camels to travel</w:t>
                  </w:r>
                </w:p>
              </w:tc>
            </w:tr>
            <w:tr w:rsidR="00BC656F" w14:paraId="489F3531" w14:textId="77777777">
              <w:tc>
                <w:tcPr>
                  <w:tcW w:w="1554" w:type="dxa"/>
                </w:tcPr>
                <w:p w14:paraId="62929119" w14:textId="77777777" w:rsidR="00BC656F" w:rsidRDefault="00BC656F" w:rsidP="005B6C42">
                  <w:pPr>
                    <w:spacing w:after="0" w:line="240" w:lineRule="auto"/>
                    <w:rPr>
                      <w:sz w:val="24"/>
                      <w:szCs w:val="24"/>
                    </w:rPr>
                  </w:pPr>
                </w:p>
              </w:tc>
              <w:tc>
                <w:tcPr>
                  <w:tcW w:w="1554" w:type="dxa"/>
                </w:tcPr>
                <w:p w14:paraId="2BD55043" w14:textId="77777777" w:rsidR="00BC656F" w:rsidRDefault="00BC656F" w:rsidP="005B6C42">
                  <w:pPr>
                    <w:spacing w:after="0" w:line="240" w:lineRule="auto"/>
                    <w:rPr>
                      <w:sz w:val="24"/>
                      <w:szCs w:val="24"/>
                    </w:rPr>
                  </w:pPr>
                </w:p>
              </w:tc>
              <w:tc>
                <w:tcPr>
                  <w:tcW w:w="1555" w:type="dxa"/>
                </w:tcPr>
                <w:p w14:paraId="3174EE8F" w14:textId="77777777" w:rsidR="00BC656F" w:rsidRDefault="00BC656F" w:rsidP="005B6C42">
                  <w:pPr>
                    <w:spacing w:after="0" w:line="240" w:lineRule="auto"/>
                    <w:rPr>
                      <w:sz w:val="24"/>
                      <w:szCs w:val="24"/>
                    </w:rPr>
                  </w:pPr>
                </w:p>
              </w:tc>
              <w:tc>
                <w:tcPr>
                  <w:tcW w:w="1555" w:type="dxa"/>
                </w:tcPr>
                <w:p w14:paraId="6DF0C414" w14:textId="77777777" w:rsidR="00BC656F" w:rsidRDefault="00BC656F" w:rsidP="005B6C42">
                  <w:pPr>
                    <w:spacing w:after="0" w:line="240" w:lineRule="auto"/>
                    <w:rPr>
                      <w:sz w:val="24"/>
                      <w:szCs w:val="24"/>
                    </w:rPr>
                  </w:pPr>
                </w:p>
              </w:tc>
            </w:tr>
            <w:tr w:rsidR="00BC656F" w14:paraId="048C6CB0" w14:textId="77777777">
              <w:tc>
                <w:tcPr>
                  <w:tcW w:w="1554" w:type="dxa"/>
                </w:tcPr>
                <w:p w14:paraId="1EC87171" w14:textId="77777777" w:rsidR="00BC656F" w:rsidRDefault="00BC656F" w:rsidP="005B6C42">
                  <w:pPr>
                    <w:spacing w:after="0" w:line="240" w:lineRule="auto"/>
                    <w:rPr>
                      <w:sz w:val="24"/>
                      <w:szCs w:val="24"/>
                    </w:rPr>
                  </w:pPr>
                </w:p>
              </w:tc>
              <w:tc>
                <w:tcPr>
                  <w:tcW w:w="1554" w:type="dxa"/>
                </w:tcPr>
                <w:p w14:paraId="0AB4D153" w14:textId="77777777" w:rsidR="00BC656F" w:rsidRDefault="00BC656F" w:rsidP="005B6C42">
                  <w:pPr>
                    <w:spacing w:after="0" w:line="240" w:lineRule="auto"/>
                    <w:rPr>
                      <w:sz w:val="24"/>
                      <w:szCs w:val="24"/>
                    </w:rPr>
                  </w:pPr>
                </w:p>
              </w:tc>
              <w:tc>
                <w:tcPr>
                  <w:tcW w:w="1555" w:type="dxa"/>
                </w:tcPr>
                <w:p w14:paraId="55CF0563" w14:textId="77777777" w:rsidR="00BC656F" w:rsidRDefault="00BC656F" w:rsidP="005B6C42">
                  <w:pPr>
                    <w:spacing w:after="0" w:line="240" w:lineRule="auto"/>
                    <w:rPr>
                      <w:sz w:val="24"/>
                      <w:szCs w:val="24"/>
                    </w:rPr>
                  </w:pPr>
                </w:p>
              </w:tc>
              <w:tc>
                <w:tcPr>
                  <w:tcW w:w="1555" w:type="dxa"/>
                </w:tcPr>
                <w:p w14:paraId="020E9590" w14:textId="77777777" w:rsidR="00BC656F" w:rsidRDefault="00BC656F" w:rsidP="005B6C42">
                  <w:pPr>
                    <w:spacing w:after="0" w:line="240" w:lineRule="auto"/>
                    <w:rPr>
                      <w:sz w:val="24"/>
                      <w:szCs w:val="24"/>
                    </w:rPr>
                  </w:pPr>
                </w:p>
              </w:tc>
            </w:tr>
          </w:tbl>
          <w:p w14:paraId="1A325856" w14:textId="77777777" w:rsidR="00BC656F" w:rsidRDefault="00BC656F" w:rsidP="005B6C42">
            <w:pPr>
              <w:spacing w:after="0" w:line="240" w:lineRule="auto"/>
              <w:rPr>
                <w:sz w:val="24"/>
                <w:szCs w:val="24"/>
              </w:rPr>
            </w:pPr>
          </w:p>
          <w:p w14:paraId="18738EC9" w14:textId="77777777" w:rsidR="00BC656F" w:rsidRDefault="00BC656F" w:rsidP="005B6C42">
            <w:pPr>
              <w:spacing w:after="0" w:line="240" w:lineRule="auto"/>
              <w:rPr>
                <w:sz w:val="24"/>
                <w:szCs w:val="24"/>
              </w:rPr>
            </w:pPr>
          </w:p>
          <w:p w14:paraId="24397E6A" w14:textId="77777777" w:rsidR="005775C6" w:rsidRDefault="005775C6" w:rsidP="005B6C42">
            <w:pPr>
              <w:spacing w:after="0" w:line="240" w:lineRule="auto"/>
              <w:rPr>
                <w:sz w:val="24"/>
                <w:szCs w:val="24"/>
              </w:rPr>
            </w:pPr>
          </w:p>
          <w:p w14:paraId="4CB36BFB" w14:textId="77777777" w:rsidR="005775C6" w:rsidRDefault="005775C6" w:rsidP="005B6C42">
            <w:pPr>
              <w:spacing w:after="0" w:line="240" w:lineRule="auto"/>
              <w:rPr>
                <w:sz w:val="24"/>
                <w:szCs w:val="24"/>
              </w:rPr>
            </w:pPr>
            <w:r>
              <w:rPr>
                <w:sz w:val="24"/>
                <w:szCs w:val="24"/>
              </w:rPr>
              <w:t>The rain forest and the desert are both hot; the rain forest is wet but the desert is dry.</w:t>
            </w:r>
          </w:p>
          <w:p w14:paraId="1A42589C" w14:textId="77777777" w:rsidR="005775C6" w:rsidRDefault="005775C6" w:rsidP="005B6C42">
            <w:pPr>
              <w:spacing w:after="0" w:line="240" w:lineRule="auto"/>
              <w:rPr>
                <w:sz w:val="24"/>
                <w:szCs w:val="24"/>
              </w:rPr>
            </w:pPr>
          </w:p>
          <w:p w14:paraId="7E4E2159" w14:textId="77777777" w:rsidR="005775C6" w:rsidRDefault="005775C6" w:rsidP="005B6C42">
            <w:pPr>
              <w:spacing w:after="0" w:line="240" w:lineRule="auto"/>
              <w:rPr>
                <w:sz w:val="24"/>
                <w:szCs w:val="24"/>
              </w:rPr>
            </w:pPr>
            <w:r>
              <w:rPr>
                <w:sz w:val="24"/>
                <w:szCs w:val="24"/>
              </w:rPr>
              <w:t>The pages are green. Green might represent lots of plants growing.</w:t>
            </w:r>
          </w:p>
          <w:p w14:paraId="16625AE1" w14:textId="77777777" w:rsidR="00E53AA4" w:rsidRDefault="00E53AA4" w:rsidP="005B6C42">
            <w:pPr>
              <w:spacing w:after="0" w:line="240" w:lineRule="auto"/>
              <w:rPr>
                <w:sz w:val="24"/>
                <w:szCs w:val="24"/>
              </w:rPr>
            </w:pPr>
          </w:p>
          <w:p w14:paraId="6EB1AF6B" w14:textId="77777777" w:rsidR="00F741CE" w:rsidRDefault="00F741CE" w:rsidP="005B6C42">
            <w:pPr>
              <w:spacing w:after="0" w:line="240" w:lineRule="auto"/>
              <w:rPr>
                <w:sz w:val="24"/>
                <w:szCs w:val="24"/>
              </w:rPr>
            </w:pPr>
          </w:p>
          <w:p w14:paraId="564533D7" w14:textId="77777777" w:rsidR="00E53AA4" w:rsidRDefault="00E53AA4" w:rsidP="005B6C42">
            <w:pPr>
              <w:spacing w:after="0" w:line="240" w:lineRule="auto"/>
              <w:rPr>
                <w:sz w:val="24"/>
                <w:szCs w:val="24"/>
              </w:rPr>
            </w:pPr>
            <w:r>
              <w:rPr>
                <w:sz w:val="24"/>
                <w:szCs w:val="24"/>
              </w:rPr>
              <w:t>The boys are wearing short sleeves and flip-flops. Their skin is not covered. They are not wearing hats. They are trying to stay cool.</w:t>
            </w:r>
          </w:p>
          <w:p w14:paraId="6A1DB3E0" w14:textId="77777777" w:rsidR="00F741CE" w:rsidRDefault="00F741CE" w:rsidP="005B6C42">
            <w:pPr>
              <w:spacing w:after="0" w:line="240" w:lineRule="auto"/>
              <w:rPr>
                <w:sz w:val="24"/>
                <w:szCs w:val="24"/>
              </w:rPr>
            </w:pPr>
          </w:p>
          <w:p w14:paraId="37E2B199" w14:textId="77777777" w:rsidR="00E53AA4" w:rsidRDefault="00E53AA4" w:rsidP="005B6C42">
            <w:pPr>
              <w:spacing w:after="0" w:line="240" w:lineRule="auto"/>
              <w:rPr>
                <w:sz w:val="24"/>
                <w:szCs w:val="24"/>
              </w:rPr>
            </w:pPr>
            <w:r>
              <w:rPr>
                <w:sz w:val="24"/>
                <w:szCs w:val="24"/>
              </w:rPr>
              <w:t>They eat nuts and fish.</w:t>
            </w:r>
          </w:p>
          <w:p w14:paraId="0EC4030B" w14:textId="77777777" w:rsidR="00E53AA4" w:rsidRDefault="00E53AA4" w:rsidP="005B6C42">
            <w:pPr>
              <w:spacing w:after="0" w:line="240" w:lineRule="auto"/>
              <w:rPr>
                <w:sz w:val="24"/>
                <w:szCs w:val="24"/>
              </w:rPr>
            </w:pPr>
          </w:p>
          <w:p w14:paraId="10B562EA" w14:textId="642424B5" w:rsidR="00E53AA4" w:rsidRDefault="00E53AA4" w:rsidP="00E53AA4">
            <w:pPr>
              <w:spacing w:after="0" w:line="240" w:lineRule="auto"/>
              <w:rPr>
                <w:sz w:val="24"/>
                <w:szCs w:val="24"/>
              </w:rPr>
            </w:pPr>
            <w:r>
              <w:rPr>
                <w:sz w:val="24"/>
                <w:szCs w:val="24"/>
              </w:rPr>
              <w:t>When there is a lot of rain the houses may become flooded</w:t>
            </w:r>
            <w:r w:rsidR="00CD2A52">
              <w:rPr>
                <w:sz w:val="24"/>
                <w:szCs w:val="24"/>
              </w:rPr>
              <w:t xml:space="preserve"> s</w:t>
            </w:r>
            <w:r>
              <w:rPr>
                <w:sz w:val="24"/>
                <w:szCs w:val="24"/>
              </w:rPr>
              <w:t xml:space="preserve">o they must be built on stilts so the level of the water won’t </w:t>
            </w:r>
            <w:r>
              <w:rPr>
                <w:sz w:val="24"/>
                <w:szCs w:val="24"/>
              </w:rPr>
              <w:lastRenderedPageBreak/>
              <w:t>reach them. The houses are built of materials from tree</w:t>
            </w:r>
            <w:r w:rsidR="004E0CA9">
              <w:rPr>
                <w:sz w:val="24"/>
                <w:szCs w:val="24"/>
              </w:rPr>
              <w:t>s because there are lots of trees</w:t>
            </w:r>
            <w:r>
              <w:rPr>
                <w:sz w:val="24"/>
                <w:szCs w:val="24"/>
              </w:rPr>
              <w:t xml:space="preserve"> in the rain forest.</w:t>
            </w:r>
          </w:p>
          <w:p w14:paraId="19A05B0A" w14:textId="77777777" w:rsidR="00401AD4" w:rsidRDefault="00401AD4" w:rsidP="00E53AA4">
            <w:pPr>
              <w:spacing w:after="0" w:line="240" w:lineRule="auto"/>
              <w:rPr>
                <w:sz w:val="24"/>
                <w:szCs w:val="24"/>
              </w:rPr>
            </w:pPr>
          </w:p>
          <w:tbl>
            <w:tblPr>
              <w:tblStyle w:val="TableGrid"/>
              <w:tblW w:w="0" w:type="auto"/>
              <w:tblLook w:val="04A0" w:firstRow="1" w:lastRow="0" w:firstColumn="1" w:lastColumn="0" w:noHBand="0" w:noVBand="1"/>
            </w:tblPr>
            <w:tblGrid>
              <w:gridCol w:w="1554"/>
              <w:gridCol w:w="1554"/>
              <w:gridCol w:w="1555"/>
              <w:gridCol w:w="1555"/>
            </w:tblGrid>
            <w:tr w:rsidR="00401AD4" w14:paraId="0E2437DA" w14:textId="77777777">
              <w:tc>
                <w:tcPr>
                  <w:tcW w:w="1554" w:type="dxa"/>
                </w:tcPr>
                <w:p w14:paraId="37D152AB" w14:textId="77777777" w:rsidR="00401AD4" w:rsidRDefault="00401AD4" w:rsidP="00E53AA4">
                  <w:pPr>
                    <w:spacing w:after="0" w:line="240" w:lineRule="auto"/>
                    <w:rPr>
                      <w:sz w:val="24"/>
                      <w:szCs w:val="24"/>
                    </w:rPr>
                  </w:pPr>
                  <w:r>
                    <w:rPr>
                      <w:sz w:val="24"/>
                      <w:szCs w:val="24"/>
                    </w:rPr>
                    <w:t>Climate</w:t>
                  </w:r>
                </w:p>
              </w:tc>
              <w:tc>
                <w:tcPr>
                  <w:tcW w:w="1554" w:type="dxa"/>
                </w:tcPr>
                <w:p w14:paraId="745D4143" w14:textId="77777777" w:rsidR="00401AD4" w:rsidRDefault="00401AD4" w:rsidP="00E53AA4">
                  <w:pPr>
                    <w:spacing w:after="0" w:line="240" w:lineRule="auto"/>
                    <w:rPr>
                      <w:sz w:val="24"/>
                      <w:szCs w:val="24"/>
                    </w:rPr>
                  </w:pPr>
                  <w:r>
                    <w:rPr>
                      <w:sz w:val="24"/>
                      <w:szCs w:val="24"/>
                    </w:rPr>
                    <w:t>clothes</w:t>
                  </w:r>
                </w:p>
              </w:tc>
              <w:tc>
                <w:tcPr>
                  <w:tcW w:w="1555" w:type="dxa"/>
                </w:tcPr>
                <w:p w14:paraId="389D8AB2" w14:textId="77777777" w:rsidR="00401AD4" w:rsidRDefault="00401AD4" w:rsidP="00E53AA4">
                  <w:pPr>
                    <w:spacing w:after="0" w:line="240" w:lineRule="auto"/>
                    <w:rPr>
                      <w:sz w:val="24"/>
                      <w:szCs w:val="24"/>
                    </w:rPr>
                  </w:pPr>
                  <w:r>
                    <w:rPr>
                      <w:sz w:val="24"/>
                      <w:szCs w:val="24"/>
                    </w:rPr>
                    <w:t>homes</w:t>
                  </w:r>
                </w:p>
              </w:tc>
              <w:tc>
                <w:tcPr>
                  <w:tcW w:w="1555" w:type="dxa"/>
                </w:tcPr>
                <w:p w14:paraId="0EDEA31D" w14:textId="77777777" w:rsidR="00401AD4" w:rsidRDefault="00401AD4" w:rsidP="00E53AA4">
                  <w:pPr>
                    <w:spacing w:after="0" w:line="240" w:lineRule="auto"/>
                    <w:rPr>
                      <w:sz w:val="24"/>
                      <w:szCs w:val="24"/>
                    </w:rPr>
                  </w:pPr>
                  <w:r>
                    <w:rPr>
                      <w:sz w:val="24"/>
                      <w:szCs w:val="24"/>
                    </w:rPr>
                    <w:t>other</w:t>
                  </w:r>
                </w:p>
              </w:tc>
            </w:tr>
            <w:tr w:rsidR="00401AD4" w14:paraId="41A941B9" w14:textId="77777777">
              <w:tc>
                <w:tcPr>
                  <w:tcW w:w="1554" w:type="dxa"/>
                </w:tcPr>
                <w:p w14:paraId="1E7F4F09" w14:textId="77777777" w:rsidR="00401AD4" w:rsidRDefault="00401AD4" w:rsidP="00E53AA4">
                  <w:pPr>
                    <w:spacing w:after="0" w:line="240" w:lineRule="auto"/>
                    <w:rPr>
                      <w:sz w:val="24"/>
                      <w:szCs w:val="24"/>
                    </w:rPr>
                  </w:pPr>
                  <w:r>
                    <w:rPr>
                      <w:sz w:val="24"/>
                      <w:szCs w:val="24"/>
                    </w:rPr>
                    <w:t>dry</w:t>
                  </w:r>
                </w:p>
              </w:tc>
              <w:tc>
                <w:tcPr>
                  <w:tcW w:w="1554" w:type="dxa"/>
                </w:tcPr>
                <w:p w14:paraId="1507BF86" w14:textId="77777777" w:rsidR="00401AD4" w:rsidRDefault="00401AD4" w:rsidP="00E53AA4">
                  <w:pPr>
                    <w:spacing w:after="0" w:line="240" w:lineRule="auto"/>
                    <w:rPr>
                      <w:sz w:val="24"/>
                      <w:szCs w:val="24"/>
                    </w:rPr>
                  </w:pPr>
                  <w:r>
                    <w:rPr>
                      <w:sz w:val="24"/>
                      <w:szCs w:val="24"/>
                    </w:rPr>
                    <w:t>Protect from sun and sand</w:t>
                  </w:r>
                </w:p>
              </w:tc>
              <w:tc>
                <w:tcPr>
                  <w:tcW w:w="1555" w:type="dxa"/>
                </w:tcPr>
                <w:p w14:paraId="654B3472" w14:textId="77777777" w:rsidR="00401AD4" w:rsidRDefault="00401AD4" w:rsidP="00E53AA4">
                  <w:pPr>
                    <w:spacing w:after="0" w:line="240" w:lineRule="auto"/>
                    <w:rPr>
                      <w:sz w:val="24"/>
                      <w:szCs w:val="24"/>
                    </w:rPr>
                  </w:pPr>
                  <w:r>
                    <w:rPr>
                      <w:sz w:val="24"/>
                      <w:szCs w:val="24"/>
                    </w:rPr>
                    <w:t>Bricks made from sand and mud</w:t>
                  </w:r>
                </w:p>
              </w:tc>
              <w:tc>
                <w:tcPr>
                  <w:tcW w:w="1555" w:type="dxa"/>
                </w:tcPr>
                <w:p w14:paraId="1127DF2B" w14:textId="77777777" w:rsidR="00401AD4" w:rsidRDefault="00401AD4" w:rsidP="00E53AA4">
                  <w:pPr>
                    <w:spacing w:after="0" w:line="240" w:lineRule="auto"/>
                    <w:rPr>
                      <w:sz w:val="24"/>
                      <w:szCs w:val="24"/>
                    </w:rPr>
                  </w:pPr>
                  <w:r>
                    <w:rPr>
                      <w:sz w:val="24"/>
                      <w:szCs w:val="24"/>
                    </w:rPr>
                    <w:t>May use camels to travel</w:t>
                  </w:r>
                </w:p>
              </w:tc>
            </w:tr>
            <w:tr w:rsidR="00401AD4" w14:paraId="112ECB4C" w14:textId="77777777">
              <w:tc>
                <w:tcPr>
                  <w:tcW w:w="1554" w:type="dxa"/>
                </w:tcPr>
                <w:p w14:paraId="154B2C87" w14:textId="77777777" w:rsidR="00401AD4" w:rsidRDefault="00401AD4" w:rsidP="00E53AA4">
                  <w:pPr>
                    <w:spacing w:after="0" w:line="240" w:lineRule="auto"/>
                    <w:rPr>
                      <w:sz w:val="24"/>
                      <w:szCs w:val="24"/>
                    </w:rPr>
                  </w:pPr>
                  <w:r>
                    <w:rPr>
                      <w:sz w:val="24"/>
                      <w:szCs w:val="24"/>
                    </w:rPr>
                    <w:t>wet</w:t>
                  </w:r>
                </w:p>
              </w:tc>
              <w:tc>
                <w:tcPr>
                  <w:tcW w:w="1554" w:type="dxa"/>
                </w:tcPr>
                <w:p w14:paraId="7FF7F41B" w14:textId="77777777" w:rsidR="00401AD4" w:rsidRDefault="00401AD4" w:rsidP="00E53AA4">
                  <w:pPr>
                    <w:spacing w:after="0" w:line="240" w:lineRule="auto"/>
                    <w:rPr>
                      <w:sz w:val="24"/>
                      <w:szCs w:val="24"/>
                    </w:rPr>
                  </w:pPr>
                  <w:r>
                    <w:rPr>
                      <w:sz w:val="24"/>
                      <w:szCs w:val="24"/>
                    </w:rPr>
                    <w:t>Clothes to keep cool</w:t>
                  </w:r>
                </w:p>
              </w:tc>
              <w:tc>
                <w:tcPr>
                  <w:tcW w:w="1555" w:type="dxa"/>
                </w:tcPr>
                <w:p w14:paraId="665CB16F" w14:textId="59A11CBA" w:rsidR="00401AD4" w:rsidRDefault="00401AD4" w:rsidP="00E53AA4">
                  <w:pPr>
                    <w:spacing w:after="0" w:line="240" w:lineRule="auto"/>
                    <w:rPr>
                      <w:sz w:val="24"/>
                      <w:szCs w:val="24"/>
                    </w:rPr>
                  </w:pPr>
                  <w:r>
                    <w:rPr>
                      <w:sz w:val="24"/>
                      <w:szCs w:val="24"/>
                    </w:rPr>
                    <w:t>Wood</w:t>
                  </w:r>
                  <w:r w:rsidR="004E0CA9">
                    <w:rPr>
                      <w:sz w:val="24"/>
                      <w:szCs w:val="24"/>
                    </w:rPr>
                    <w:t>en</w:t>
                  </w:r>
                  <w:r>
                    <w:rPr>
                      <w:sz w:val="24"/>
                      <w:szCs w:val="24"/>
                    </w:rPr>
                    <w:t xml:space="preserve"> houses on stilts</w:t>
                  </w:r>
                </w:p>
              </w:tc>
              <w:tc>
                <w:tcPr>
                  <w:tcW w:w="1555" w:type="dxa"/>
                </w:tcPr>
                <w:p w14:paraId="0D0FD275" w14:textId="77777777" w:rsidR="00401AD4" w:rsidRDefault="00401AD4" w:rsidP="00E53AA4">
                  <w:pPr>
                    <w:spacing w:after="0" w:line="240" w:lineRule="auto"/>
                    <w:rPr>
                      <w:sz w:val="24"/>
                      <w:szCs w:val="24"/>
                    </w:rPr>
                  </w:pPr>
                  <w:r>
                    <w:rPr>
                      <w:sz w:val="24"/>
                      <w:szCs w:val="24"/>
                    </w:rPr>
                    <w:t xml:space="preserve">Eat nuts and fish </w:t>
                  </w:r>
                </w:p>
                <w:p w14:paraId="330991E5" w14:textId="77777777" w:rsidR="00401AD4" w:rsidRDefault="00401AD4" w:rsidP="00E53AA4">
                  <w:pPr>
                    <w:spacing w:after="0" w:line="240" w:lineRule="auto"/>
                    <w:rPr>
                      <w:sz w:val="24"/>
                      <w:szCs w:val="24"/>
                    </w:rPr>
                  </w:pPr>
                  <w:r>
                    <w:rPr>
                      <w:sz w:val="24"/>
                      <w:szCs w:val="24"/>
                    </w:rPr>
                    <w:t>Children play by the water</w:t>
                  </w:r>
                </w:p>
              </w:tc>
            </w:tr>
            <w:tr w:rsidR="00401AD4" w14:paraId="75E76651" w14:textId="77777777">
              <w:tc>
                <w:tcPr>
                  <w:tcW w:w="1554" w:type="dxa"/>
                </w:tcPr>
                <w:p w14:paraId="4B39D290" w14:textId="77777777" w:rsidR="00401AD4" w:rsidRDefault="00401AD4" w:rsidP="00E53AA4">
                  <w:pPr>
                    <w:spacing w:after="0" w:line="240" w:lineRule="auto"/>
                    <w:rPr>
                      <w:sz w:val="24"/>
                      <w:szCs w:val="24"/>
                    </w:rPr>
                  </w:pPr>
                </w:p>
              </w:tc>
              <w:tc>
                <w:tcPr>
                  <w:tcW w:w="1554" w:type="dxa"/>
                </w:tcPr>
                <w:p w14:paraId="044FC1BF" w14:textId="77777777" w:rsidR="00401AD4" w:rsidRDefault="00401AD4" w:rsidP="00E53AA4">
                  <w:pPr>
                    <w:spacing w:after="0" w:line="240" w:lineRule="auto"/>
                    <w:rPr>
                      <w:sz w:val="24"/>
                      <w:szCs w:val="24"/>
                    </w:rPr>
                  </w:pPr>
                </w:p>
              </w:tc>
              <w:tc>
                <w:tcPr>
                  <w:tcW w:w="1555" w:type="dxa"/>
                </w:tcPr>
                <w:p w14:paraId="02C8714A" w14:textId="77777777" w:rsidR="00401AD4" w:rsidRDefault="00401AD4" w:rsidP="00E53AA4">
                  <w:pPr>
                    <w:spacing w:after="0" w:line="240" w:lineRule="auto"/>
                    <w:rPr>
                      <w:sz w:val="24"/>
                      <w:szCs w:val="24"/>
                    </w:rPr>
                  </w:pPr>
                </w:p>
              </w:tc>
              <w:tc>
                <w:tcPr>
                  <w:tcW w:w="1555" w:type="dxa"/>
                </w:tcPr>
                <w:p w14:paraId="5EAEE080" w14:textId="77777777" w:rsidR="00401AD4" w:rsidRDefault="00401AD4" w:rsidP="00E53AA4">
                  <w:pPr>
                    <w:spacing w:after="0" w:line="240" w:lineRule="auto"/>
                    <w:rPr>
                      <w:sz w:val="24"/>
                      <w:szCs w:val="24"/>
                    </w:rPr>
                  </w:pPr>
                </w:p>
              </w:tc>
            </w:tr>
          </w:tbl>
          <w:p w14:paraId="494D1DC6" w14:textId="77777777" w:rsidR="00401AD4" w:rsidRDefault="00401AD4" w:rsidP="00E53AA4">
            <w:pPr>
              <w:spacing w:after="0" w:line="240" w:lineRule="auto"/>
              <w:rPr>
                <w:sz w:val="24"/>
                <w:szCs w:val="24"/>
              </w:rPr>
            </w:pPr>
          </w:p>
          <w:p w14:paraId="2E7C0195" w14:textId="77777777" w:rsidR="00E14D3D" w:rsidRDefault="00E14D3D" w:rsidP="00E53AA4">
            <w:pPr>
              <w:spacing w:after="0" w:line="240" w:lineRule="auto"/>
              <w:rPr>
                <w:sz w:val="24"/>
                <w:szCs w:val="24"/>
              </w:rPr>
            </w:pPr>
          </w:p>
          <w:p w14:paraId="4E0B49C3" w14:textId="77777777" w:rsidR="00E14D3D" w:rsidRDefault="00E14D3D" w:rsidP="00E53AA4">
            <w:pPr>
              <w:spacing w:after="0" w:line="240" w:lineRule="auto"/>
              <w:rPr>
                <w:sz w:val="24"/>
                <w:szCs w:val="24"/>
              </w:rPr>
            </w:pPr>
            <w:r>
              <w:rPr>
                <w:sz w:val="24"/>
                <w:szCs w:val="24"/>
              </w:rPr>
              <w:t>The pages are blue to represent cold.</w:t>
            </w:r>
          </w:p>
          <w:p w14:paraId="22198F97" w14:textId="77777777" w:rsidR="00E14D3D" w:rsidRDefault="00E14D3D" w:rsidP="00E53AA4">
            <w:pPr>
              <w:spacing w:after="0" w:line="240" w:lineRule="auto"/>
              <w:rPr>
                <w:sz w:val="24"/>
                <w:szCs w:val="24"/>
              </w:rPr>
            </w:pPr>
          </w:p>
          <w:p w14:paraId="49A64DDA" w14:textId="77777777" w:rsidR="00E14D3D" w:rsidRDefault="00E14D3D" w:rsidP="00E53AA4">
            <w:pPr>
              <w:spacing w:after="0" w:line="240" w:lineRule="auto"/>
              <w:rPr>
                <w:sz w:val="24"/>
                <w:szCs w:val="24"/>
              </w:rPr>
            </w:pPr>
          </w:p>
          <w:p w14:paraId="0C056E4E" w14:textId="77777777" w:rsidR="00E14D3D" w:rsidRDefault="00E14D3D" w:rsidP="00E53AA4">
            <w:pPr>
              <w:spacing w:after="0" w:line="240" w:lineRule="auto"/>
              <w:rPr>
                <w:sz w:val="24"/>
                <w:szCs w:val="24"/>
              </w:rPr>
            </w:pPr>
          </w:p>
          <w:p w14:paraId="77E08E04" w14:textId="77777777" w:rsidR="00F741CE" w:rsidRDefault="00F741CE" w:rsidP="00E53AA4">
            <w:pPr>
              <w:spacing w:after="0" w:line="240" w:lineRule="auto"/>
              <w:rPr>
                <w:sz w:val="24"/>
                <w:szCs w:val="24"/>
              </w:rPr>
            </w:pPr>
          </w:p>
          <w:p w14:paraId="7CB52D1B" w14:textId="77777777" w:rsidR="00F741CE" w:rsidRDefault="00F741CE" w:rsidP="00E53AA4">
            <w:pPr>
              <w:spacing w:after="0" w:line="240" w:lineRule="auto"/>
              <w:rPr>
                <w:sz w:val="24"/>
                <w:szCs w:val="24"/>
              </w:rPr>
            </w:pPr>
          </w:p>
          <w:p w14:paraId="4D90562D" w14:textId="77777777" w:rsidR="00F741CE" w:rsidRDefault="00F741CE" w:rsidP="00E53AA4">
            <w:pPr>
              <w:spacing w:after="0" w:line="240" w:lineRule="auto"/>
              <w:rPr>
                <w:sz w:val="24"/>
                <w:szCs w:val="24"/>
              </w:rPr>
            </w:pPr>
          </w:p>
          <w:p w14:paraId="3546CF72" w14:textId="77777777" w:rsidR="00F741CE" w:rsidRDefault="00F741CE" w:rsidP="00E53AA4">
            <w:pPr>
              <w:spacing w:after="0" w:line="240" w:lineRule="auto"/>
              <w:rPr>
                <w:sz w:val="24"/>
                <w:szCs w:val="24"/>
              </w:rPr>
            </w:pPr>
          </w:p>
          <w:p w14:paraId="78910CBF" w14:textId="77777777" w:rsidR="00F741CE" w:rsidRDefault="00F741CE" w:rsidP="00E53AA4">
            <w:pPr>
              <w:spacing w:after="0" w:line="240" w:lineRule="auto"/>
              <w:rPr>
                <w:sz w:val="24"/>
                <w:szCs w:val="24"/>
              </w:rPr>
            </w:pPr>
          </w:p>
          <w:p w14:paraId="47654C1A" w14:textId="77777777" w:rsidR="00E14D3D" w:rsidRDefault="00E14D3D" w:rsidP="00E53AA4">
            <w:pPr>
              <w:spacing w:after="0" w:line="240" w:lineRule="auto"/>
              <w:rPr>
                <w:sz w:val="24"/>
                <w:szCs w:val="24"/>
              </w:rPr>
            </w:pPr>
            <w:r>
              <w:rPr>
                <w:sz w:val="24"/>
                <w:szCs w:val="24"/>
              </w:rPr>
              <w:t>The people are wearing very warm clothes made of fur; they have warm boots; they have on big gloves; most of their skin is covered because the air is very cold and they want to stay warm.</w:t>
            </w:r>
          </w:p>
          <w:p w14:paraId="142549E7" w14:textId="77777777" w:rsidR="00693403" w:rsidRDefault="00693403" w:rsidP="00E53AA4">
            <w:pPr>
              <w:spacing w:after="0" w:line="240" w:lineRule="auto"/>
              <w:rPr>
                <w:sz w:val="24"/>
                <w:szCs w:val="24"/>
              </w:rPr>
            </w:pPr>
          </w:p>
          <w:p w14:paraId="7590EF31" w14:textId="77777777" w:rsidR="00693403" w:rsidRDefault="00693403" w:rsidP="00E53AA4">
            <w:pPr>
              <w:spacing w:after="0" w:line="240" w:lineRule="auto"/>
              <w:rPr>
                <w:sz w:val="24"/>
                <w:szCs w:val="24"/>
              </w:rPr>
            </w:pPr>
            <w:r>
              <w:rPr>
                <w:sz w:val="24"/>
                <w:szCs w:val="24"/>
              </w:rPr>
              <w:t>“igloo”</w:t>
            </w:r>
          </w:p>
          <w:p w14:paraId="5435278E" w14:textId="77777777" w:rsidR="00094D21" w:rsidRDefault="00094D21" w:rsidP="00E53AA4">
            <w:pPr>
              <w:spacing w:after="0" w:line="240" w:lineRule="auto"/>
              <w:rPr>
                <w:sz w:val="24"/>
                <w:szCs w:val="24"/>
              </w:rPr>
            </w:pPr>
          </w:p>
          <w:p w14:paraId="163B5D10" w14:textId="77777777" w:rsidR="00094D21" w:rsidRDefault="00094D21" w:rsidP="00E53AA4">
            <w:pPr>
              <w:spacing w:after="0" w:line="240" w:lineRule="auto"/>
              <w:rPr>
                <w:sz w:val="24"/>
                <w:szCs w:val="24"/>
              </w:rPr>
            </w:pPr>
          </w:p>
          <w:p w14:paraId="7E6DE68E" w14:textId="77777777" w:rsidR="00094D21" w:rsidRDefault="00094D21" w:rsidP="00E53AA4">
            <w:pPr>
              <w:spacing w:after="0" w:line="240" w:lineRule="auto"/>
              <w:rPr>
                <w:sz w:val="24"/>
                <w:szCs w:val="24"/>
              </w:rPr>
            </w:pPr>
          </w:p>
          <w:p w14:paraId="5932DB2F" w14:textId="77777777" w:rsidR="00094D21" w:rsidRDefault="00094D21" w:rsidP="00E53AA4">
            <w:pPr>
              <w:spacing w:after="0" w:line="240" w:lineRule="auto"/>
              <w:rPr>
                <w:sz w:val="24"/>
                <w:szCs w:val="24"/>
              </w:rPr>
            </w:pPr>
          </w:p>
          <w:p w14:paraId="0F0F6ED2" w14:textId="77777777" w:rsidR="00094D21" w:rsidRDefault="00094D21" w:rsidP="00E53AA4">
            <w:pPr>
              <w:spacing w:after="0" w:line="240" w:lineRule="auto"/>
              <w:rPr>
                <w:sz w:val="24"/>
                <w:szCs w:val="24"/>
              </w:rPr>
            </w:pPr>
          </w:p>
          <w:p w14:paraId="5E1B3279" w14:textId="77777777" w:rsidR="00094D21" w:rsidRDefault="00094D21" w:rsidP="00E53AA4">
            <w:pPr>
              <w:spacing w:after="0" w:line="240" w:lineRule="auto"/>
              <w:rPr>
                <w:sz w:val="24"/>
                <w:szCs w:val="24"/>
              </w:rPr>
            </w:pPr>
          </w:p>
          <w:p w14:paraId="546C3109" w14:textId="77777777" w:rsidR="00094D21" w:rsidRDefault="00094D21" w:rsidP="00E53AA4">
            <w:pPr>
              <w:spacing w:after="0" w:line="240" w:lineRule="auto"/>
              <w:rPr>
                <w:sz w:val="24"/>
                <w:szCs w:val="24"/>
              </w:rPr>
            </w:pPr>
          </w:p>
          <w:p w14:paraId="55A20162" w14:textId="77777777" w:rsidR="00094D21" w:rsidRDefault="00094D21" w:rsidP="00094D21">
            <w:pPr>
              <w:spacing w:after="0" w:line="240" w:lineRule="auto"/>
              <w:rPr>
                <w:sz w:val="24"/>
                <w:szCs w:val="24"/>
              </w:rPr>
            </w:pPr>
            <w:r>
              <w:rPr>
                <w:sz w:val="24"/>
                <w:szCs w:val="24"/>
              </w:rPr>
              <w:t>Guide the class discussion to the realization that the ice must be thick enough to hold the weight of the person. If the ice isn’t thick enough the person might fall through the ice into the water.</w:t>
            </w:r>
          </w:p>
          <w:p w14:paraId="431BE1A5" w14:textId="77777777" w:rsidR="00EB5C6C" w:rsidRDefault="00EB5C6C" w:rsidP="00094D21">
            <w:pPr>
              <w:spacing w:after="0" w:line="240" w:lineRule="auto"/>
              <w:rPr>
                <w:sz w:val="24"/>
                <w:szCs w:val="24"/>
              </w:rPr>
            </w:pPr>
          </w:p>
          <w:p w14:paraId="1FAC5700" w14:textId="77777777" w:rsidR="005455C7" w:rsidRDefault="005455C7" w:rsidP="00094D21">
            <w:pPr>
              <w:spacing w:after="0" w:line="240" w:lineRule="auto"/>
              <w:rPr>
                <w:sz w:val="24"/>
                <w:szCs w:val="24"/>
              </w:rPr>
            </w:pPr>
          </w:p>
          <w:p w14:paraId="31926F98" w14:textId="77777777" w:rsidR="005455C7" w:rsidRDefault="003E66A9" w:rsidP="00094D21">
            <w:pPr>
              <w:spacing w:after="0" w:line="240" w:lineRule="auto"/>
              <w:rPr>
                <w:sz w:val="24"/>
                <w:szCs w:val="24"/>
              </w:rPr>
            </w:pPr>
            <w:r>
              <w:rPr>
                <w:sz w:val="24"/>
                <w:szCs w:val="24"/>
              </w:rPr>
              <w:t>A market is like a grocery store.</w:t>
            </w:r>
          </w:p>
          <w:p w14:paraId="59CFF6D4" w14:textId="77777777" w:rsidR="005455C7" w:rsidRDefault="005455C7" w:rsidP="00094D21">
            <w:pPr>
              <w:spacing w:after="0" w:line="240" w:lineRule="auto"/>
              <w:rPr>
                <w:sz w:val="24"/>
                <w:szCs w:val="24"/>
              </w:rPr>
            </w:pPr>
          </w:p>
          <w:p w14:paraId="1A3D1057" w14:textId="77777777" w:rsidR="005455C7" w:rsidRDefault="005455C7" w:rsidP="00094D21">
            <w:pPr>
              <w:spacing w:after="0" w:line="240" w:lineRule="auto"/>
              <w:rPr>
                <w:sz w:val="24"/>
                <w:szCs w:val="24"/>
              </w:rPr>
            </w:pPr>
          </w:p>
          <w:p w14:paraId="33A88D9B" w14:textId="77777777" w:rsidR="005455C7" w:rsidRDefault="005455C7" w:rsidP="00094D21">
            <w:pPr>
              <w:spacing w:after="0" w:line="240" w:lineRule="auto"/>
              <w:rPr>
                <w:sz w:val="24"/>
                <w:szCs w:val="24"/>
              </w:rPr>
            </w:pPr>
          </w:p>
          <w:p w14:paraId="644D4F65" w14:textId="77777777" w:rsidR="005455C7" w:rsidRDefault="005455C7" w:rsidP="00094D21">
            <w:pPr>
              <w:spacing w:after="0" w:line="240" w:lineRule="auto"/>
              <w:rPr>
                <w:sz w:val="24"/>
                <w:szCs w:val="24"/>
              </w:rPr>
            </w:pPr>
          </w:p>
          <w:p w14:paraId="04EBB89A" w14:textId="77777777" w:rsidR="00EB5C6C" w:rsidRDefault="00EB5C6C" w:rsidP="00094D21">
            <w:pPr>
              <w:spacing w:after="0" w:line="240" w:lineRule="auto"/>
              <w:rPr>
                <w:sz w:val="24"/>
                <w:szCs w:val="24"/>
              </w:rPr>
            </w:pPr>
            <w:r>
              <w:rPr>
                <w:sz w:val="24"/>
                <w:szCs w:val="24"/>
              </w:rPr>
              <w:t>Snowshoes are wide so the person doesn’t sink into the snow.</w:t>
            </w:r>
          </w:p>
          <w:p w14:paraId="6215966E" w14:textId="77777777" w:rsidR="00EB5C6C" w:rsidRDefault="00EB5C6C" w:rsidP="00094D21">
            <w:pPr>
              <w:spacing w:after="0" w:line="240" w:lineRule="auto"/>
              <w:rPr>
                <w:sz w:val="24"/>
                <w:szCs w:val="24"/>
              </w:rPr>
            </w:pPr>
          </w:p>
          <w:p w14:paraId="7138D36C" w14:textId="77777777" w:rsidR="00EB5C6C" w:rsidRDefault="00EB5C6C" w:rsidP="00094D21">
            <w:pPr>
              <w:spacing w:after="0" w:line="240" w:lineRule="auto"/>
              <w:rPr>
                <w:sz w:val="24"/>
                <w:szCs w:val="24"/>
              </w:rPr>
            </w:pPr>
          </w:p>
          <w:p w14:paraId="2C13D1CB" w14:textId="77777777" w:rsidR="00EB5C6C" w:rsidRDefault="00EB5C6C" w:rsidP="00094D21">
            <w:pPr>
              <w:spacing w:after="0" w:line="240" w:lineRule="auto"/>
              <w:rPr>
                <w:sz w:val="24"/>
                <w:szCs w:val="24"/>
              </w:rPr>
            </w:pPr>
          </w:p>
          <w:tbl>
            <w:tblPr>
              <w:tblStyle w:val="TableGrid"/>
              <w:tblW w:w="0" w:type="auto"/>
              <w:tblLook w:val="04A0" w:firstRow="1" w:lastRow="0" w:firstColumn="1" w:lastColumn="0" w:noHBand="0" w:noVBand="1"/>
            </w:tblPr>
            <w:tblGrid>
              <w:gridCol w:w="1554"/>
              <w:gridCol w:w="1554"/>
              <w:gridCol w:w="1555"/>
              <w:gridCol w:w="1555"/>
            </w:tblGrid>
            <w:tr w:rsidR="00EB5C6C" w14:paraId="6B305DDC" w14:textId="77777777">
              <w:tc>
                <w:tcPr>
                  <w:tcW w:w="1554" w:type="dxa"/>
                </w:tcPr>
                <w:p w14:paraId="0F642075" w14:textId="77777777" w:rsidR="00EB5C6C" w:rsidRDefault="00EB5C6C" w:rsidP="00094D21">
                  <w:pPr>
                    <w:spacing w:after="0" w:line="240" w:lineRule="auto"/>
                    <w:rPr>
                      <w:sz w:val="24"/>
                      <w:szCs w:val="24"/>
                    </w:rPr>
                  </w:pPr>
                  <w:r>
                    <w:rPr>
                      <w:sz w:val="24"/>
                      <w:szCs w:val="24"/>
                    </w:rPr>
                    <w:t>Climate</w:t>
                  </w:r>
                </w:p>
              </w:tc>
              <w:tc>
                <w:tcPr>
                  <w:tcW w:w="1554" w:type="dxa"/>
                </w:tcPr>
                <w:p w14:paraId="0F3DD577" w14:textId="77777777" w:rsidR="00EB5C6C" w:rsidRDefault="00EB5C6C" w:rsidP="00094D21">
                  <w:pPr>
                    <w:spacing w:after="0" w:line="240" w:lineRule="auto"/>
                    <w:rPr>
                      <w:sz w:val="24"/>
                      <w:szCs w:val="24"/>
                    </w:rPr>
                  </w:pPr>
                  <w:r>
                    <w:rPr>
                      <w:sz w:val="24"/>
                      <w:szCs w:val="24"/>
                    </w:rPr>
                    <w:t>clothes</w:t>
                  </w:r>
                </w:p>
              </w:tc>
              <w:tc>
                <w:tcPr>
                  <w:tcW w:w="1555" w:type="dxa"/>
                </w:tcPr>
                <w:p w14:paraId="5232E91B" w14:textId="77777777" w:rsidR="00EB5C6C" w:rsidRDefault="00EB5C6C" w:rsidP="00094D21">
                  <w:pPr>
                    <w:spacing w:after="0" w:line="240" w:lineRule="auto"/>
                    <w:rPr>
                      <w:sz w:val="24"/>
                      <w:szCs w:val="24"/>
                    </w:rPr>
                  </w:pPr>
                  <w:r>
                    <w:rPr>
                      <w:sz w:val="24"/>
                      <w:szCs w:val="24"/>
                    </w:rPr>
                    <w:t>house</w:t>
                  </w:r>
                </w:p>
              </w:tc>
              <w:tc>
                <w:tcPr>
                  <w:tcW w:w="1555" w:type="dxa"/>
                </w:tcPr>
                <w:p w14:paraId="06259777" w14:textId="77777777" w:rsidR="00EB5C6C" w:rsidRDefault="00EB5C6C" w:rsidP="00094D21">
                  <w:pPr>
                    <w:spacing w:after="0" w:line="240" w:lineRule="auto"/>
                    <w:rPr>
                      <w:sz w:val="24"/>
                      <w:szCs w:val="24"/>
                    </w:rPr>
                  </w:pPr>
                  <w:r>
                    <w:rPr>
                      <w:sz w:val="24"/>
                      <w:szCs w:val="24"/>
                    </w:rPr>
                    <w:t>other</w:t>
                  </w:r>
                </w:p>
              </w:tc>
            </w:tr>
            <w:tr w:rsidR="00EB5C6C" w14:paraId="4D3ECCDE" w14:textId="77777777">
              <w:tc>
                <w:tcPr>
                  <w:tcW w:w="1554" w:type="dxa"/>
                </w:tcPr>
                <w:p w14:paraId="398DB284" w14:textId="77777777" w:rsidR="00EB5C6C" w:rsidRDefault="00EB5C6C" w:rsidP="00094D21">
                  <w:pPr>
                    <w:spacing w:after="0" w:line="240" w:lineRule="auto"/>
                    <w:rPr>
                      <w:sz w:val="24"/>
                      <w:szCs w:val="24"/>
                    </w:rPr>
                  </w:pPr>
                  <w:r>
                    <w:rPr>
                      <w:sz w:val="24"/>
                      <w:szCs w:val="24"/>
                    </w:rPr>
                    <w:t>dry</w:t>
                  </w:r>
                </w:p>
              </w:tc>
              <w:tc>
                <w:tcPr>
                  <w:tcW w:w="1554" w:type="dxa"/>
                </w:tcPr>
                <w:p w14:paraId="0C063385" w14:textId="77777777" w:rsidR="00EB5C6C" w:rsidRDefault="00EB5C6C" w:rsidP="00094D21">
                  <w:pPr>
                    <w:spacing w:after="0" w:line="240" w:lineRule="auto"/>
                    <w:rPr>
                      <w:sz w:val="24"/>
                      <w:szCs w:val="24"/>
                    </w:rPr>
                  </w:pPr>
                  <w:r>
                    <w:rPr>
                      <w:sz w:val="24"/>
                      <w:szCs w:val="24"/>
                    </w:rPr>
                    <w:t>Protect from sun and sand</w:t>
                  </w:r>
                </w:p>
              </w:tc>
              <w:tc>
                <w:tcPr>
                  <w:tcW w:w="1555" w:type="dxa"/>
                </w:tcPr>
                <w:p w14:paraId="64F32651" w14:textId="77777777" w:rsidR="00EB5C6C" w:rsidRDefault="00EB5C6C" w:rsidP="00094D21">
                  <w:pPr>
                    <w:spacing w:after="0" w:line="240" w:lineRule="auto"/>
                    <w:rPr>
                      <w:sz w:val="24"/>
                      <w:szCs w:val="24"/>
                    </w:rPr>
                  </w:pPr>
                  <w:r>
                    <w:rPr>
                      <w:sz w:val="24"/>
                      <w:szCs w:val="24"/>
                    </w:rPr>
                    <w:t>Bricks made from sand and mud</w:t>
                  </w:r>
                </w:p>
              </w:tc>
              <w:tc>
                <w:tcPr>
                  <w:tcW w:w="1555" w:type="dxa"/>
                </w:tcPr>
                <w:p w14:paraId="5F11E9AF" w14:textId="77777777" w:rsidR="00EB5C6C" w:rsidRDefault="00EB5C6C" w:rsidP="00094D21">
                  <w:pPr>
                    <w:spacing w:after="0" w:line="240" w:lineRule="auto"/>
                    <w:rPr>
                      <w:sz w:val="24"/>
                      <w:szCs w:val="24"/>
                    </w:rPr>
                  </w:pPr>
                  <w:r>
                    <w:rPr>
                      <w:sz w:val="24"/>
                      <w:szCs w:val="24"/>
                    </w:rPr>
                    <w:t>May use camels to travel</w:t>
                  </w:r>
                </w:p>
              </w:tc>
            </w:tr>
            <w:tr w:rsidR="00EB5C6C" w14:paraId="3B94B52C" w14:textId="77777777">
              <w:tc>
                <w:tcPr>
                  <w:tcW w:w="1554" w:type="dxa"/>
                </w:tcPr>
                <w:p w14:paraId="7D4648DF" w14:textId="77777777" w:rsidR="00EB5C6C" w:rsidRDefault="00EB5C6C" w:rsidP="00094D21">
                  <w:pPr>
                    <w:spacing w:after="0" w:line="240" w:lineRule="auto"/>
                    <w:rPr>
                      <w:sz w:val="24"/>
                      <w:szCs w:val="24"/>
                    </w:rPr>
                  </w:pPr>
                  <w:r>
                    <w:rPr>
                      <w:sz w:val="24"/>
                      <w:szCs w:val="24"/>
                    </w:rPr>
                    <w:t>wet</w:t>
                  </w:r>
                </w:p>
              </w:tc>
              <w:tc>
                <w:tcPr>
                  <w:tcW w:w="1554" w:type="dxa"/>
                </w:tcPr>
                <w:p w14:paraId="0C668641" w14:textId="77777777" w:rsidR="00EB5C6C" w:rsidRDefault="00EB5C6C" w:rsidP="00094D21">
                  <w:pPr>
                    <w:spacing w:after="0" w:line="240" w:lineRule="auto"/>
                    <w:rPr>
                      <w:sz w:val="24"/>
                      <w:szCs w:val="24"/>
                    </w:rPr>
                  </w:pPr>
                  <w:r>
                    <w:rPr>
                      <w:sz w:val="24"/>
                      <w:szCs w:val="24"/>
                    </w:rPr>
                    <w:t>Clothes to keep cool</w:t>
                  </w:r>
                </w:p>
              </w:tc>
              <w:tc>
                <w:tcPr>
                  <w:tcW w:w="1555" w:type="dxa"/>
                </w:tcPr>
                <w:p w14:paraId="54392D2D" w14:textId="77777777" w:rsidR="00EB5C6C" w:rsidRDefault="00EB5C6C" w:rsidP="00094D21">
                  <w:pPr>
                    <w:spacing w:after="0" w:line="240" w:lineRule="auto"/>
                    <w:rPr>
                      <w:sz w:val="24"/>
                      <w:szCs w:val="24"/>
                    </w:rPr>
                  </w:pPr>
                  <w:r>
                    <w:rPr>
                      <w:sz w:val="24"/>
                      <w:szCs w:val="24"/>
                    </w:rPr>
                    <w:t>Wood houses on stilts</w:t>
                  </w:r>
                </w:p>
              </w:tc>
              <w:tc>
                <w:tcPr>
                  <w:tcW w:w="1555" w:type="dxa"/>
                </w:tcPr>
                <w:p w14:paraId="3086EEB7" w14:textId="77777777" w:rsidR="00EB5C6C" w:rsidRDefault="00EB5C6C" w:rsidP="00EB5C6C">
                  <w:pPr>
                    <w:spacing w:after="0" w:line="240" w:lineRule="auto"/>
                    <w:rPr>
                      <w:sz w:val="24"/>
                      <w:szCs w:val="24"/>
                    </w:rPr>
                  </w:pPr>
                  <w:r>
                    <w:rPr>
                      <w:sz w:val="24"/>
                      <w:szCs w:val="24"/>
                    </w:rPr>
                    <w:t xml:space="preserve">Eat nuts and fish </w:t>
                  </w:r>
                </w:p>
                <w:p w14:paraId="4380B461" w14:textId="77777777" w:rsidR="00EB5C6C" w:rsidRDefault="00EB5C6C" w:rsidP="00EB5C6C">
                  <w:pPr>
                    <w:spacing w:after="0" w:line="240" w:lineRule="auto"/>
                    <w:rPr>
                      <w:sz w:val="24"/>
                      <w:szCs w:val="24"/>
                    </w:rPr>
                  </w:pPr>
                  <w:r>
                    <w:rPr>
                      <w:sz w:val="24"/>
                      <w:szCs w:val="24"/>
                    </w:rPr>
                    <w:t>Children play by the water</w:t>
                  </w:r>
                </w:p>
              </w:tc>
            </w:tr>
            <w:tr w:rsidR="00EB5C6C" w14:paraId="4265BE2D" w14:textId="77777777">
              <w:tc>
                <w:tcPr>
                  <w:tcW w:w="1554" w:type="dxa"/>
                </w:tcPr>
                <w:p w14:paraId="52F71AD8" w14:textId="77777777" w:rsidR="00EB5C6C" w:rsidRDefault="00EB5C6C" w:rsidP="00094D21">
                  <w:pPr>
                    <w:spacing w:after="0" w:line="240" w:lineRule="auto"/>
                    <w:rPr>
                      <w:sz w:val="24"/>
                      <w:szCs w:val="24"/>
                    </w:rPr>
                  </w:pPr>
                  <w:r>
                    <w:rPr>
                      <w:sz w:val="24"/>
                      <w:szCs w:val="24"/>
                    </w:rPr>
                    <w:t>cold</w:t>
                  </w:r>
                </w:p>
              </w:tc>
              <w:tc>
                <w:tcPr>
                  <w:tcW w:w="1554" w:type="dxa"/>
                </w:tcPr>
                <w:p w14:paraId="6CCDC3B5" w14:textId="77777777" w:rsidR="00EB5C6C" w:rsidRDefault="00EB5C6C" w:rsidP="00094D21">
                  <w:pPr>
                    <w:spacing w:after="0" w:line="240" w:lineRule="auto"/>
                    <w:rPr>
                      <w:sz w:val="24"/>
                      <w:szCs w:val="24"/>
                    </w:rPr>
                  </w:pPr>
                  <w:r>
                    <w:rPr>
                      <w:sz w:val="24"/>
                      <w:szCs w:val="24"/>
                    </w:rPr>
                    <w:t xml:space="preserve">Warm clothes with gloves, </w:t>
                  </w:r>
                  <w:r>
                    <w:rPr>
                      <w:sz w:val="24"/>
                      <w:szCs w:val="24"/>
                    </w:rPr>
                    <w:lastRenderedPageBreak/>
                    <w:t>boots, hoods for head</w:t>
                  </w:r>
                </w:p>
              </w:tc>
              <w:tc>
                <w:tcPr>
                  <w:tcW w:w="1555" w:type="dxa"/>
                </w:tcPr>
                <w:p w14:paraId="2CD9DE88" w14:textId="77777777" w:rsidR="00EB5C6C" w:rsidRDefault="00EB5C6C" w:rsidP="00094D21">
                  <w:pPr>
                    <w:spacing w:after="0" w:line="240" w:lineRule="auto"/>
                    <w:rPr>
                      <w:sz w:val="24"/>
                      <w:szCs w:val="24"/>
                    </w:rPr>
                  </w:pPr>
                  <w:r>
                    <w:rPr>
                      <w:sz w:val="24"/>
                      <w:szCs w:val="24"/>
                    </w:rPr>
                    <w:lastRenderedPageBreak/>
                    <w:t xml:space="preserve">Warm houses, </w:t>
                  </w:r>
                  <w:r>
                    <w:rPr>
                      <w:sz w:val="24"/>
                      <w:szCs w:val="24"/>
                    </w:rPr>
                    <w:lastRenderedPageBreak/>
                    <w:t>igloos for hunting trips</w:t>
                  </w:r>
                </w:p>
              </w:tc>
              <w:tc>
                <w:tcPr>
                  <w:tcW w:w="1555" w:type="dxa"/>
                </w:tcPr>
                <w:p w14:paraId="3D3AD0E9" w14:textId="77777777" w:rsidR="00EB5C6C" w:rsidRDefault="00EB5C6C" w:rsidP="00094D21">
                  <w:pPr>
                    <w:spacing w:after="0" w:line="240" w:lineRule="auto"/>
                    <w:rPr>
                      <w:sz w:val="24"/>
                      <w:szCs w:val="24"/>
                    </w:rPr>
                  </w:pPr>
                  <w:r>
                    <w:rPr>
                      <w:sz w:val="24"/>
                      <w:szCs w:val="24"/>
                    </w:rPr>
                    <w:lastRenderedPageBreak/>
                    <w:t xml:space="preserve">Wear snowshoes </w:t>
                  </w:r>
                  <w:r>
                    <w:rPr>
                      <w:sz w:val="24"/>
                      <w:szCs w:val="24"/>
                    </w:rPr>
                    <w:lastRenderedPageBreak/>
                    <w:t>to walk on snow,</w:t>
                  </w:r>
                </w:p>
                <w:p w14:paraId="146D5BC1" w14:textId="77777777" w:rsidR="00EB5C6C" w:rsidRDefault="00EB5C6C" w:rsidP="00094D21">
                  <w:pPr>
                    <w:spacing w:after="0" w:line="240" w:lineRule="auto"/>
                    <w:rPr>
                      <w:sz w:val="24"/>
                      <w:szCs w:val="24"/>
                    </w:rPr>
                  </w:pPr>
                  <w:r>
                    <w:rPr>
                      <w:sz w:val="24"/>
                      <w:szCs w:val="24"/>
                    </w:rPr>
                    <w:t>Ice fishing</w:t>
                  </w:r>
                </w:p>
              </w:tc>
            </w:tr>
          </w:tbl>
          <w:p w14:paraId="543D8DA0" w14:textId="77777777" w:rsidR="00A077DD" w:rsidRDefault="00A077DD" w:rsidP="00094D21">
            <w:pPr>
              <w:spacing w:after="0" w:line="240" w:lineRule="auto"/>
              <w:rPr>
                <w:sz w:val="24"/>
                <w:szCs w:val="24"/>
              </w:rPr>
            </w:pPr>
          </w:p>
          <w:p w14:paraId="586F25B0" w14:textId="77777777" w:rsidR="00E52D0F" w:rsidRDefault="00E52D0F" w:rsidP="00094D21">
            <w:pPr>
              <w:spacing w:after="0" w:line="240" w:lineRule="auto"/>
              <w:rPr>
                <w:sz w:val="24"/>
                <w:szCs w:val="24"/>
              </w:rPr>
            </w:pPr>
          </w:p>
          <w:p w14:paraId="3B05C6BA" w14:textId="77777777" w:rsidR="00E52D0F" w:rsidRDefault="00E52D0F" w:rsidP="00094D21">
            <w:pPr>
              <w:spacing w:after="0" w:line="240" w:lineRule="auto"/>
              <w:rPr>
                <w:sz w:val="24"/>
                <w:szCs w:val="24"/>
              </w:rPr>
            </w:pPr>
          </w:p>
          <w:p w14:paraId="67A595B9" w14:textId="77777777" w:rsidR="00E52D0F" w:rsidRDefault="00E52D0F" w:rsidP="00094D21">
            <w:pPr>
              <w:spacing w:after="0" w:line="240" w:lineRule="auto"/>
              <w:rPr>
                <w:sz w:val="24"/>
                <w:szCs w:val="24"/>
              </w:rPr>
            </w:pPr>
          </w:p>
          <w:p w14:paraId="566DD756" w14:textId="77777777" w:rsidR="00E52D0F" w:rsidRDefault="00E52D0F" w:rsidP="00094D21">
            <w:pPr>
              <w:spacing w:after="0" w:line="240" w:lineRule="auto"/>
              <w:rPr>
                <w:sz w:val="24"/>
                <w:szCs w:val="24"/>
              </w:rPr>
            </w:pPr>
          </w:p>
          <w:p w14:paraId="4EEAE51E" w14:textId="77777777" w:rsidR="00E52D0F" w:rsidRDefault="00E52D0F" w:rsidP="00094D21">
            <w:pPr>
              <w:spacing w:after="0" w:line="240" w:lineRule="auto"/>
              <w:rPr>
                <w:sz w:val="24"/>
                <w:szCs w:val="24"/>
              </w:rPr>
            </w:pPr>
          </w:p>
          <w:p w14:paraId="246498CD" w14:textId="77777777" w:rsidR="00E52D0F" w:rsidRDefault="00E52D0F" w:rsidP="00094D21">
            <w:pPr>
              <w:spacing w:after="0" w:line="240" w:lineRule="auto"/>
              <w:rPr>
                <w:sz w:val="24"/>
                <w:szCs w:val="24"/>
              </w:rPr>
            </w:pPr>
          </w:p>
          <w:p w14:paraId="4246AF56" w14:textId="77777777" w:rsidR="00E52D0F" w:rsidRDefault="00E52D0F" w:rsidP="00094D21">
            <w:pPr>
              <w:spacing w:after="0" w:line="240" w:lineRule="auto"/>
              <w:rPr>
                <w:sz w:val="24"/>
                <w:szCs w:val="24"/>
              </w:rPr>
            </w:pPr>
          </w:p>
          <w:p w14:paraId="2CC15F4B" w14:textId="77777777" w:rsidR="00E52D0F" w:rsidRDefault="00E52D0F" w:rsidP="00094D21">
            <w:pPr>
              <w:spacing w:after="0" w:line="240" w:lineRule="auto"/>
              <w:rPr>
                <w:sz w:val="24"/>
                <w:szCs w:val="24"/>
              </w:rPr>
            </w:pPr>
          </w:p>
          <w:p w14:paraId="11718D0D" w14:textId="77777777" w:rsidR="00E52D0F" w:rsidRDefault="00E52D0F" w:rsidP="00094D21">
            <w:pPr>
              <w:spacing w:after="0" w:line="240" w:lineRule="auto"/>
              <w:rPr>
                <w:sz w:val="24"/>
                <w:szCs w:val="24"/>
              </w:rPr>
            </w:pPr>
          </w:p>
          <w:p w14:paraId="4C3CE62B" w14:textId="77777777" w:rsidR="00E52D0F" w:rsidRDefault="00E52D0F" w:rsidP="00094D21">
            <w:pPr>
              <w:spacing w:after="0" w:line="240" w:lineRule="auto"/>
              <w:rPr>
                <w:sz w:val="24"/>
                <w:szCs w:val="24"/>
              </w:rPr>
            </w:pPr>
          </w:p>
          <w:p w14:paraId="28CDA4A0" w14:textId="77777777" w:rsidR="00F741CE" w:rsidRDefault="00F741CE" w:rsidP="00094D21">
            <w:pPr>
              <w:spacing w:after="0" w:line="240" w:lineRule="auto"/>
              <w:rPr>
                <w:sz w:val="24"/>
                <w:szCs w:val="24"/>
              </w:rPr>
            </w:pPr>
          </w:p>
          <w:p w14:paraId="7431439F" w14:textId="77777777" w:rsidR="00F741CE" w:rsidRDefault="00F741CE" w:rsidP="00094D21">
            <w:pPr>
              <w:spacing w:after="0" w:line="240" w:lineRule="auto"/>
              <w:rPr>
                <w:sz w:val="24"/>
                <w:szCs w:val="24"/>
              </w:rPr>
            </w:pPr>
          </w:p>
          <w:p w14:paraId="5756CD2C" w14:textId="77777777" w:rsidR="00F00CD1" w:rsidRDefault="00F00CD1" w:rsidP="00094D21">
            <w:pPr>
              <w:spacing w:after="0" w:line="240" w:lineRule="auto"/>
              <w:rPr>
                <w:sz w:val="24"/>
                <w:szCs w:val="24"/>
              </w:rPr>
            </w:pPr>
            <w:r>
              <w:rPr>
                <w:sz w:val="24"/>
                <w:szCs w:val="24"/>
              </w:rPr>
              <w:t>Students read the topic sentence chorally. (Weather affects how people live.) They identify the three climates mentioned (dry, wet, cold), and tell their partners one thing that affects how people live in each climate.</w:t>
            </w:r>
          </w:p>
          <w:p w14:paraId="20FC1F21" w14:textId="77777777" w:rsidR="00F741CE" w:rsidRDefault="00F741CE" w:rsidP="00094D21">
            <w:pPr>
              <w:spacing w:after="0" w:line="240" w:lineRule="auto"/>
              <w:rPr>
                <w:sz w:val="24"/>
                <w:szCs w:val="24"/>
              </w:rPr>
            </w:pPr>
          </w:p>
          <w:p w14:paraId="3809EAC0" w14:textId="77777777" w:rsidR="00F00CD1" w:rsidRPr="004A0642" w:rsidRDefault="00F00CD1" w:rsidP="00094D21">
            <w:pPr>
              <w:spacing w:after="0" w:line="240" w:lineRule="auto"/>
              <w:rPr>
                <w:sz w:val="24"/>
                <w:szCs w:val="24"/>
              </w:rPr>
            </w:pPr>
            <w:r>
              <w:rPr>
                <w:sz w:val="24"/>
                <w:szCs w:val="24"/>
              </w:rPr>
              <w:t>Students read the closing sentence chorally (People live a certain way because of the climate where they live.)</w:t>
            </w:r>
          </w:p>
        </w:tc>
      </w:tr>
      <w:tr w:rsidR="00CD6B7F" w:rsidRPr="00CD6B7F" w14:paraId="4058EE59" w14:textId="77777777">
        <w:trPr>
          <w:trHeight w:val="147"/>
        </w:trPr>
        <w:tc>
          <w:tcPr>
            <w:tcW w:w="6449" w:type="dxa"/>
          </w:tcPr>
          <w:p w14:paraId="0C2249A8" w14:textId="77777777" w:rsidR="00177848" w:rsidRDefault="002F6E5E" w:rsidP="005B6C42">
            <w:pPr>
              <w:spacing w:after="0" w:line="240" w:lineRule="auto"/>
              <w:rPr>
                <w:sz w:val="24"/>
                <w:szCs w:val="24"/>
              </w:rPr>
            </w:pPr>
            <w:r>
              <w:rPr>
                <w:sz w:val="24"/>
                <w:szCs w:val="24"/>
              </w:rPr>
              <w:lastRenderedPageBreak/>
              <w:t>THIRD READING:</w:t>
            </w:r>
          </w:p>
          <w:p w14:paraId="1A705985" w14:textId="77777777" w:rsidR="00A077DD" w:rsidRDefault="00A077DD" w:rsidP="004A0642">
            <w:pPr>
              <w:spacing w:after="0" w:line="240" w:lineRule="auto"/>
              <w:rPr>
                <w:b/>
                <w:sz w:val="24"/>
                <w:szCs w:val="24"/>
              </w:rPr>
            </w:pPr>
            <w:r w:rsidRPr="00A077DD">
              <w:rPr>
                <w:b/>
                <w:sz w:val="24"/>
                <w:szCs w:val="24"/>
              </w:rPr>
              <w:t>Reread pages 73-8</w:t>
            </w:r>
            <w:r>
              <w:rPr>
                <w:b/>
                <w:sz w:val="24"/>
                <w:szCs w:val="24"/>
              </w:rPr>
              <w:t>8</w:t>
            </w:r>
            <w:r w:rsidRPr="00A077DD">
              <w:rPr>
                <w:b/>
                <w:sz w:val="24"/>
                <w:szCs w:val="24"/>
              </w:rPr>
              <w:t>.</w:t>
            </w:r>
          </w:p>
          <w:p w14:paraId="63271297" w14:textId="77777777" w:rsidR="00A077DD" w:rsidRDefault="00A077DD" w:rsidP="004A0642">
            <w:pPr>
              <w:spacing w:after="0" w:line="240" w:lineRule="auto"/>
              <w:rPr>
                <w:sz w:val="24"/>
                <w:szCs w:val="24"/>
              </w:rPr>
            </w:pPr>
            <w:r>
              <w:rPr>
                <w:sz w:val="24"/>
                <w:szCs w:val="24"/>
              </w:rPr>
              <w:t xml:space="preserve">Explain that some places have four seasons. </w:t>
            </w:r>
            <w:r w:rsidR="00E142AF">
              <w:rPr>
                <w:sz w:val="24"/>
                <w:szCs w:val="24"/>
              </w:rPr>
              <w:t xml:space="preserve">Another word for fall is autumn. </w:t>
            </w:r>
            <w:r>
              <w:rPr>
                <w:sz w:val="24"/>
                <w:szCs w:val="24"/>
              </w:rPr>
              <w:t>Tell your partner the name of the four seasons of the year and one thing you know about that season.</w:t>
            </w:r>
          </w:p>
          <w:p w14:paraId="6D010B70" w14:textId="77777777" w:rsidR="00E142AF" w:rsidRDefault="00E142AF" w:rsidP="004A0642">
            <w:pPr>
              <w:spacing w:after="0" w:line="240" w:lineRule="auto"/>
              <w:rPr>
                <w:sz w:val="24"/>
                <w:szCs w:val="24"/>
              </w:rPr>
            </w:pPr>
          </w:p>
          <w:p w14:paraId="5C20A6B2" w14:textId="77777777" w:rsidR="00E142AF" w:rsidRDefault="00E142AF" w:rsidP="004A0642">
            <w:pPr>
              <w:spacing w:after="0" w:line="240" w:lineRule="auto"/>
              <w:rPr>
                <w:sz w:val="24"/>
                <w:szCs w:val="24"/>
              </w:rPr>
            </w:pPr>
            <w:r>
              <w:rPr>
                <w:b/>
                <w:sz w:val="24"/>
                <w:szCs w:val="24"/>
              </w:rPr>
              <w:t>Reread pages 89-91</w:t>
            </w:r>
          </w:p>
          <w:p w14:paraId="6BA7E0CA" w14:textId="77777777" w:rsidR="00E142AF" w:rsidRDefault="00E142AF" w:rsidP="004A0642">
            <w:pPr>
              <w:spacing w:after="0" w:line="240" w:lineRule="auto"/>
              <w:rPr>
                <w:sz w:val="24"/>
                <w:szCs w:val="24"/>
              </w:rPr>
            </w:pPr>
            <w:r>
              <w:rPr>
                <w:sz w:val="24"/>
                <w:szCs w:val="24"/>
              </w:rPr>
              <w:lastRenderedPageBreak/>
              <w:t xml:space="preserve">On page 90 the students may need help with the sentence “Many like to sail and swim.” Restate “Many people like to </w:t>
            </w:r>
            <w:r w:rsidR="00A826DF">
              <w:rPr>
                <w:sz w:val="24"/>
                <w:szCs w:val="24"/>
              </w:rPr>
              <w:t xml:space="preserve">go </w:t>
            </w:r>
            <w:r>
              <w:rPr>
                <w:sz w:val="24"/>
                <w:szCs w:val="24"/>
              </w:rPr>
              <w:t>sail</w:t>
            </w:r>
            <w:r w:rsidR="00A826DF">
              <w:rPr>
                <w:sz w:val="24"/>
                <w:szCs w:val="24"/>
              </w:rPr>
              <w:t>ing in</w:t>
            </w:r>
            <w:r>
              <w:rPr>
                <w:sz w:val="24"/>
                <w:szCs w:val="24"/>
              </w:rPr>
              <w:t xml:space="preserve"> boats and swim</w:t>
            </w:r>
            <w:r w:rsidR="00A826DF">
              <w:rPr>
                <w:sz w:val="24"/>
                <w:szCs w:val="24"/>
              </w:rPr>
              <w:t>ming in the lake or pool</w:t>
            </w:r>
            <w:r>
              <w:rPr>
                <w:sz w:val="24"/>
                <w:szCs w:val="24"/>
              </w:rPr>
              <w:t>.”</w:t>
            </w:r>
          </w:p>
          <w:p w14:paraId="5F6CF447" w14:textId="77777777" w:rsidR="00F741CE" w:rsidRDefault="00F741CE" w:rsidP="004A0642">
            <w:pPr>
              <w:spacing w:after="0" w:line="240" w:lineRule="auto"/>
              <w:rPr>
                <w:sz w:val="24"/>
                <w:szCs w:val="24"/>
              </w:rPr>
            </w:pPr>
          </w:p>
          <w:p w14:paraId="22679554" w14:textId="77777777" w:rsidR="00AE2B05" w:rsidRDefault="0043508D" w:rsidP="004A0642">
            <w:pPr>
              <w:spacing w:after="0" w:line="240" w:lineRule="auto"/>
              <w:rPr>
                <w:sz w:val="24"/>
                <w:szCs w:val="24"/>
              </w:rPr>
            </w:pPr>
            <w:r>
              <w:rPr>
                <w:sz w:val="24"/>
                <w:szCs w:val="24"/>
              </w:rPr>
              <w:t>Read the big words on page 91. Why did the author choose to use these words</w:t>
            </w:r>
            <w:r w:rsidR="00AE2B05">
              <w:rPr>
                <w:sz w:val="24"/>
                <w:szCs w:val="24"/>
              </w:rPr>
              <w:t xml:space="preserve"> for this season</w:t>
            </w:r>
            <w:r>
              <w:rPr>
                <w:sz w:val="24"/>
                <w:szCs w:val="24"/>
              </w:rPr>
              <w:t xml:space="preserve">? </w:t>
            </w:r>
          </w:p>
          <w:p w14:paraId="7AD87960" w14:textId="77777777" w:rsidR="00AE2B05" w:rsidRDefault="00AE2B05" w:rsidP="004A0642">
            <w:pPr>
              <w:spacing w:after="0" w:line="240" w:lineRule="auto"/>
              <w:rPr>
                <w:sz w:val="24"/>
                <w:szCs w:val="24"/>
              </w:rPr>
            </w:pPr>
          </w:p>
          <w:p w14:paraId="7DB7914D" w14:textId="77777777" w:rsidR="00F741CE" w:rsidRDefault="00F741CE" w:rsidP="004A0642">
            <w:pPr>
              <w:spacing w:after="0" w:line="240" w:lineRule="auto"/>
              <w:rPr>
                <w:sz w:val="24"/>
                <w:szCs w:val="24"/>
              </w:rPr>
            </w:pPr>
          </w:p>
          <w:p w14:paraId="5DB54B1D" w14:textId="77777777" w:rsidR="0043508D" w:rsidRDefault="0043508D" w:rsidP="004A0642">
            <w:pPr>
              <w:spacing w:after="0" w:line="240" w:lineRule="auto"/>
              <w:rPr>
                <w:sz w:val="24"/>
                <w:szCs w:val="24"/>
              </w:rPr>
            </w:pPr>
            <w:r>
              <w:rPr>
                <w:sz w:val="24"/>
                <w:szCs w:val="24"/>
              </w:rPr>
              <w:t xml:space="preserve">Did the author use sound words like these </w:t>
            </w:r>
            <w:r w:rsidR="00AE2B05">
              <w:rPr>
                <w:sz w:val="24"/>
                <w:szCs w:val="24"/>
              </w:rPr>
              <w:t>on other pages? Tell your partner where the words are and why the author wrote them.</w:t>
            </w:r>
          </w:p>
          <w:p w14:paraId="0F0F7F77" w14:textId="77777777" w:rsidR="003E66A9" w:rsidRDefault="003E66A9" w:rsidP="004A0642">
            <w:pPr>
              <w:spacing w:after="0" w:line="240" w:lineRule="auto"/>
              <w:rPr>
                <w:sz w:val="24"/>
                <w:szCs w:val="24"/>
              </w:rPr>
            </w:pPr>
          </w:p>
          <w:p w14:paraId="10385899" w14:textId="207CEB8A" w:rsidR="005818BC" w:rsidRPr="00CD6B7F" w:rsidRDefault="003E66A9" w:rsidP="00F00CD1">
            <w:pPr>
              <w:spacing w:after="0" w:line="240" w:lineRule="auto"/>
              <w:rPr>
                <w:sz w:val="24"/>
                <w:szCs w:val="24"/>
              </w:rPr>
            </w:pPr>
            <w:r>
              <w:rPr>
                <w:sz w:val="24"/>
                <w:szCs w:val="24"/>
              </w:rPr>
              <w:t>Have the students partner read the entire story. Remind them to read with appropriate rate and expression so their partner understands the information being read.</w:t>
            </w:r>
          </w:p>
        </w:tc>
        <w:tc>
          <w:tcPr>
            <w:tcW w:w="6449" w:type="dxa"/>
          </w:tcPr>
          <w:p w14:paraId="5CABA772" w14:textId="77777777" w:rsidR="00CD6B7F" w:rsidRDefault="00CD6B7F" w:rsidP="0057360F">
            <w:pPr>
              <w:spacing w:after="0" w:line="240" w:lineRule="auto"/>
              <w:rPr>
                <w:sz w:val="24"/>
                <w:szCs w:val="24"/>
              </w:rPr>
            </w:pPr>
          </w:p>
          <w:p w14:paraId="4043A44B" w14:textId="77777777" w:rsidR="004A0642" w:rsidRDefault="004A0642" w:rsidP="0057360F">
            <w:pPr>
              <w:spacing w:after="0" w:line="240" w:lineRule="auto"/>
              <w:rPr>
                <w:sz w:val="24"/>
                <w:szCs w:val="24"/>
              </w:rPr>
            </w:pPr>
          </w:p>
          <w:p w14:paraId="7E02AFF4" w14:textId="77777777" w:rsidR="004A0642" w:rsidRDefault="00A077DD" w:rsidP="0057360F">
            <w:pPr>
              <w:spacing w:after="0" w:line="240" w:lineRule="auto"/>
              <w:rPr>
                <w:sz w:val="24"/>
                <w:szCs w:val="24"/>
              </w:rPr>
            </w:pPr>
            <w:r>
              <w:rPr>
                <w:sz w:val="24"/>
                <w:szCs w:val="24"/>
              </w:rPr>
              <w:t>The four seasons are winter, spring, summer, fall</w:t>
            </w:r>
          </w:p>
          <w:p w14:paraId="48251442" w14:textId="77777777" w:rsidR="00A077DD" w:rsidRDefault="00A077DD" w:rsidP="00A077DD">
            <w:pPr>
              <w:spacing w:after="0" w:line="240" w:lineRule="auto"/>
              <w:rPr>
                <w:sz w:val="24"/>
                <w:szCs w:val="24"/>
              </w:rPr>
            </w:pPr>
            <w:r>
              <w:rPr>
                <w:sz w:val="24"/>
                <w:szCs w:val="24"/>
              </w:rPr>
              <w:t>Winter – cold weather, trees are bare (except for evergreens), spring – plants begin to grow, summer – weather is hot, people take vacations, fall –go back to school, leaves fall off trees</w:t>
            </w:r>
          </w:p>
          <w:p w14:paraId="5187021D" w14:textId="77777777" w:rsidR="00421830" w:rsidRDefault="00421830" w:rsidP="00A077DD">
            <w:pPr>
              <w:spacing w:after="0" w:line="240" w:lineRule="auto"/>
              <w:rPr>
                <w:sz w:val="24"/>
                <w:szCs w:val="24"/>
              </w:rPr>
            </w:pPr>
          </w:p>
          <w:p w14:paraId="43690015" w14:textId="77777777" w:rsidR="00421830" w:rsidRDefault="00421830" w:rsidP="00A077DD">
            <w:pPr>
              <w:spacing w:after="0" w:line="240" w:lineRule="auto"/>
              <w:rPr>
                <w:sz w:val="24"/>
                <w:szCs w:val="24"/>
              </w:rPr>
            </w:pPr>
          </w:p>
          <w:p w14:paraId="2E34EE89" w14:textId="77777777" w:rsidR="00421830" w:rsidRDefault="00421830" w:rsidP="00A077DD">
            <w:pPr>
              <w:spacing w:after="0" w:line="240" w:lineRule="auto"/>
              <w:rPr>
                <w:sz w:val="24"/>
                <w:szCs w:val="24"/>
              </w:rPr>
            </w:pPr>
          </w:p>
          <w:p w14:paraId="3FAFCD7E" w14:textId="77777777" w:rsidR="00421830" w:rsidRDefault="00421830" w:rsidP="00A077DD">
            <w:pPr>
              <w:spacing w:after="0" w:line="240" w:lineRule="auto"/>
              <w:rPr>
                <w:sz w:val="24"/>
                <w:szCs w:val="24"/>
              </w:rPr>
            </w:pPr>
          </w:p>
          <w:p w14:paraId="71E43E40" w14:textId="77777777" w:rsidR="00F741CE" w:rsidRDefault="00F741CE" w:rsidP="00A077DD">
            <w:pPr>
              <w:spacing w:after="0" w:line="240" w:lineRule="auto"/>
              <w:rPr>
                <w:sz w:val="24"/>
                <w:szCs w:val="24"/>
              </w:rPr>
            </w:pPr>
          </w:p>
          <w:p w14:paraId="566B3ECD" w14:textId="13328055" w:rsidR="00F00CD1" w:rsidRDefault="0043508D" w:rsidP="00A077DD">
            <w:pPr>
              <w:spacing w:after="0" w:line="240" w:lineRule="auto"/>
              <w:rPr>
                <w:sz w:val="24"/>
                <w:szCs w:val="24"/>
              </w:rPr>
            </w:pPr>
            <w:r>
              <w:rPr>
                <w:sz w:val="24"/>
                <w:szCs w:val="24"/>
              </w:rPr>
              <w:t xml:space="preserve">“Crickle, Crackle” The author may have used these </w:t>
            </w:r>
            <w:r w:rsidR="00AE2B05">
              <w:rPr>
                <w:sz w:val="24"/>
                <w:szCs w:val="24"/>
              </w:rPr>
              <w:t xml:space="preserve">to </w:t>
            </w:r>
            <w:r w:rsidR="004E0CA9">
              <w:rPr>
                <w:sz w:val="24"/>
                <w:szCs w:val="24"/>
              </w:rPr>
              <w:t>help us think about the sound the</w:t>
            </w:r>
            <w:r w:rsidR="00AE2B05">
              <w:rPr>
                <w:sz w:val="24"/>
                <w:szCs w:val="24"/>
              </w:rPr>
              <w:t xml:space="preserve"> leaves </w:t>
            </w:r>
            <w:r w:rsidR="004E0CA9">
              <w:rPr>
                <w:sz w:val="24"/>
                <w:szCs w:val="24"/>
              </w:rPr>
              <w:t xml:space="preserve">make when </w:t>
            </w:r>
            <w:r w:rsidR="00AE2B05">
              <w:rPr>
                <w:sz w:val="24"/>
                <w:szCs w:val="24"/>
              </w:rPr>
              <w:t>we throw them in the air or walk on them.</w:t>
            </w:r>
          </w:p>
          <w:p w14:paraId="5C35241F" w14:textId="77777777" w:rsidR="00F741CE" w:rsidRDefault="00F741CE" w:rsidP="00A077DD">
            <w:pPr>
              <w:spacing w:after="0" w:line="240" w:lineRule="auto"/>
              <w:rPr>
                <w:sz w:val="24"/>
                <w:szCs w:val="24"/>
              </w:rPr>
            </w:pPr>
          </w:p>
          <w:p w14:paraId="6B552B1E" w14:textId="77777777" w:rsidR="00AE2B05" w:rsidRDefault="00AE2B05" w:rsidP="00A077DD">
            <w:pPr>
              <w:spacing w:after="0" w:line="240" w:lineRule="auto"/>
              <w:rPr>
                <w:sz w:val="24"/>
                <w:szCs w:val="24"/>
              </w:rPr>
            </w:pPr>
            <w:r>
              <w:rPr>
                <w:sz w:val="24"/>
                <w:szCs w:val="24"/>
              </w:rPr>
              <w:t>Page 79 – clip-clop, clip-clop – sound of camels walking on sand</w:t>
            </w:r>
          </w:p>
          <w:p w14:paraId="3D640646" w14:textId="77777777" w:rsidR="00AE2B05" w:rsidRDefault="00AE2B05" w:rsidP="00A077DD">
            <w:pPr>
              <w:spacing w:after="0" w:line="240" w:lineRule="auto"/>
              <w:rPr>
                <w:sz w:val="24"/>
                <w:szCs w:val="24"/>
              </w:rPr>
            </w:pPr>
            <w:r>
              <w:rPr>
                <w:sz w:val="24"/>
                <w:szCs w:val="24"/>
              </w:rPr>
              <w:t>Page 83 – splish, splash – sound of children playing in the water</w:t>
            </w:r>
          </w:p>
          <w:p w14:paraId="41518651" w14:textId="77777777" w:rsidR="00AE2B05" w:rsidRDefault="00AE2B05" w:rsidP="00A077DD">
            <w:pPr>
              <w:spacing w:after="0" w:line="240" w:lineRule="auto"/>
              <w:rPr>
                <w:sz w:val="24"/>
                <w:szCs w:val="24"/>
              </w:rPr>
            </w:pPr>
            <w:r>
              <w:rPr>
                <w:sz w:val="24"/>
                <w:szCs w:val="24"/>
              </w:rPr>
              <w:t>Page 87 – crunch, crunch – sound of people walking on snow</w:t>
            </w:r>
          </w:p>
          <w:p w14:paraId="6F9AB7ED" w14:textId="77777777" w:rsidR="003E66A9" w:rsidRDefault="003E66A9" w:rsidP="00A077DD">
            <w:pPr>
              <w:spacing w:after="0" w:line="240" w:lineRule="auto"/>
              <w:rPr>
                <w:sz w:val="24"/>
                <w:szCs w:val="24"/>
              </w:rPr>
            </w:pPr>
          </w:p>
          <w:p w14:paraId="1D8EEB85" w14:textId="77777777" w:rsidR="003E66A9" w:rsidRDefault="003E66A9" w:rsidP="00A077DD">
            <w:pPr>
              <w:spacing w:after="0" w:line="240" w:lineRule="auto"/>
              <w:rPr>
                <w:sz w:val="24"/>
                <w:szCs w:val="24"/>
              </w:rPr>
            </w:pPr>
            <w:r>
              <w:rPr>
                <w:sz w:val="24"/>
                <w:szCs w:val="24"/>
              </w:rPr>
              <w:t>Students take turns reading the different sections of the text (introduction, dry places, wet places, etc.)</w:t>
            </w:r>
          </w:p>
          <w:p w14:paraId="31771477" w14:textId="44B64B8B" w:rsidR="00421830" w:rsidRPr="00CD6B7F" w:rsidRDefault="00421830" w:rsidP="00A077DD">
            <w:pPr>
              <w:spacing w:after="0" w:line="240" w:lineRule="auto"/>
              <w:rPr>
                <w:sz w:val="24"/>
                <w:szCs w:val="24"/>
              </w:rPr>
            </w:pPr>
          </w:p>
        </w:tc>
      </w:tr>
    </w:tbl>
    <w:p w14:paraId="6C69FE25" w14:textId="77777777" w:rsidR="009A5C5D" w:rsidRDefault="009A5C5D" w:rsidP="001034D9">
      <w:pPr>
        <w:spacing w:after="0" w:line="360" w:lineRule="auto"/>
        <w:rPr>
          <w:rFonts w:asciiTheme="minorHAnsi" w:hAnsiTheme="minorHAnsi" w:cstheme="minorHAnsi"/>
          <w:sz w:val="32"/>
          <w:szCs w:val="32"/>
          <w:u w:val="single"/>
        </w:rPr>
      </w:pPr>
    </w:p>
    <w:p w14:paraId="3947BD90" w14:textId="77777777" w:rsidR="00D96F8F" w:rsidRPr="00421830" w:rsidRDefault="004A0642" w:rsidP="0042183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29399157" w14:textId="77777777" w:rsidR="00902639" w:rsidRDefault="00A826DF" w:rsidP="00A86E8A">
      <w:pPr>
        <w:pStyle w:val="ListParagraph"/>
        <w:numPr>
          <w:ilvl w:val="0"/>
          <w:numId w:val="14"/>
        </w:numPr>
        <w:spacing w:after="0" w:line="360" w:lineRule="auto"/>
        <w:rPr>
          <w:rFonts w:asciiTheme="minorHAnsi" w:hAnsiTheme="minorHAnsi" w:cstheme="minorHAnsi"/>
          <w:sz w:val="24"/>
          <w:szCs w:val="32"/>
        </w:rPr>
      </w:pPr>
      <w:r w:rsidRPr="00BF138A">
        <w:rPr>
          <w:rFonts w:asciiTheme="minorHAnsi" w:hAnsiTheme="minorHAnsi" w:cstheme="minorHAnsi"/>
          <w:sz w:val="24"/>
          <w:szCs w:val="32"/>
        </w:rPr>
        <w:t xml:space="preserve">Review the chart comparing the three climates. The text gave information </w:t>
      </w:r>
      <w:r w:rsidR="00D10221">
        <w:rPr>
          <w:rFonts w:asciiTheme="minorHAnsi" w:hAnsiTheme="minorHAnsi" w:cstheme="minorHAnsi"/>
          <w:sz w:val="24"/>
          <w:szCs w:val="32"/>
        </w:rPr>
        <w:t>on how the climate affects clothing, homes, and some activities in dry places, wet places, and cold places</w:t>
      </w:r>
      <w:r w:rsidRPr="00BF138A">
        <w:rPr>
          <w:rFonts w:asciiTheme="minorHAnsi" w:hAnsiTheme="minorHAnsi" w:cstheme="minorHAnsi"/>
          <w:sz w:val="24"/>
          <w:szCs w:val="32"/>
        </w:rPr>
        <w:t xml:space="preserve">. </w:t>
      </w:r>
    </w:p>
    <w:p w14:paraId="435CEFA5" w14:textId="77777777" w:rsidR="00902639" w:rsidRDefault="00A826DF" w:rsidP="00902639">
      <w:pPr>
        <w:pStyle w:val="ListParagraph"/>
        <w:numPr>
          <w:ilvl w:val="0"/>
          <w:numId w:val="14"/>
        </w:numPr>
        <w:spacing w:after="0" w:line="360" w:lineRule="auto"/>
        <w:rPr>
          <w:rFonts w:asciiTheme="minorHAnsi" w:hAnsiTheme="minorHAnsi" w:cstheme="minorHAnsi"/>
          <w:sz w:val="24"/>
          <w:szCs w:val="32"/>
        </w:rPr>
      </w:pPr>
      <w:r w:rsidRPr="00BF138A">
        <w:rPr>
          <w:rFonts w:asciiTheme="minorHAnsi" w:hAnsiTheme="minorHAnsi" w:cstheme="minorHAnsi"/>
          <w:sz w:val="24"/>
          <w:szCs w:val="32"/>
        </w:rPr>
        <w:t xml:space="preserve">Have students decide </w:t>
      </w:r>
      <w:r w:rsidR="00D10221">
        <w:rPr>
          <w:rFonts w:asciiTheme="minorHAnsi" w:hAnsiTheme="minorHAnsi" w:cstheme="minorHAnsi"/>
          <w:sz w:val="24"/>
          <w:szCs w:val="32"/>
        </w:rPr>
        <w:t>which of the three places they want to write an informational/explanatory text about. Remind them to state which place they are writing about in their first sentence</w:t>
      </w:r>
      <w:r w:rsidR="00EF2BB9">
        <w:rPr>
          <w:rFonts w:asciiTheme="minorHAnsi" w:hAnsiTheme="minorHAnsi" w:cstheme="minorHAnsi"/>
          <w:sz w:val="24"/>
          <w:szCs w:val="32"/>
        </w:rPr>
        <w:t xml:space="preserve">, then </w:t>
      </w:r>
      <w:r w:rsidR="00D10221">
        <w:rPr>
          <w:rFonts w:asciiTheme="minorHAnsi" w:hAnsiTheme="minorHAnsi" w:cstheme="minorHAnsi"/>
          <w:sz w:val="24"/>
          <w:szCs w:val="32"/>
        </w:rPr>
        <w:t>tell three ways the climate affects people in that place</w:t>
      </w:r>
      <w:r w:rsidR="00EF2BB9">
        <w:rPr>
          <w:rFonts w:asciiTheme="minorHAnsi" w:hAnsiTheme="minorHAnsi" w:cstheme="minorHAnsi"/>
          <w:sz w:val="24"/>
          <w:szCs w:val="32"/>
        </w:rPr>
        <w:t>, and e</w:t>
      </w:r>
      <w:r w:rsidR="00D10221">
        <w:rPr>
          <w:rFonts w:asciiTheme="minorHAnsi" w:hAnsiTheme="minorHAnsi" w:cstheme="minorHAnsi"/>
          <w:sz w:val="24"/>
          <w:szCs w:val="32"/>
        </w:rPr>
        <w:t xml:space="preserve">nd with a good closing sentence. </w:t>
      </w:r>
      <w:r w:rsidR="00EF2BB9">
        <w:rPr>
          <w:rFonts w:asciiTheme="minorHAnsi" w:hAnsiTheme="minorHAnsi" w:cstheme="minorHAnsi"/>
          <w:sz w:val="24"/>
          <w:szCs w:val="32"/>
        </w:rPr>
        <w:t xml:space="preserve">(If students have had little exposure to writing this kind of text, it may be helpful to have them chorally read the model paragraph that was written after rereading page 86. They, however, are only being asked to tell about the effects of climate in one place.) </w:t>
      </w:r>
      <w:r w:rsidR="00EF2BB9" w:rsidRPr="00902639">
        <w:rPr>
          <w:rFonts w:asciiTheme="minorHAnsi" w:hAnsiTheme="minorHAnsi" w:cstheme="minorHAnsi"/>
          <w:sz w:val="24"/>
          <w:szCs w:val="32"/>
        </w:rPr>
        <w:t xml:space="preserve">Remind them that they can look back in their books to help them remember the information. </w:t>
      </w:r>
      <w:r w:rsidR="007C5BB6" w:rsidRPr="00902639">
        <w:rPr>
          <w:rFonts w:asciiTheme="minorHAnsi" w:hAnsiTheme="minorHAnsi" w:cstheme="minorHAnsi"/>
          <w:sz w:val="24"/>
          <w:szCs w:val="32"/>
        </w:rPr>
        <w:t>(Students may need to draw their “picture story” first and then write their “word story.”)</w:t>
      </w:r>
      <w:r w:rsidR="00EF2BB9" w:rsidRPr="00902639">
        <w:rPr>
          <w:rFonts w:asciiTheme="minorHAnsi" w:hAnsiTheme="minorHAnsi" w:cstheme="minorHAnsi"/>
          <w:sz w:val="24"/>
          <w:szCs w:val="32"/>
        </w:rPr>
        <w:t xml:space="preserve"> </w:t>
      </w:r>
    </w:p>
    <w:p w14:paraId="296D3FC9" w14:textId="77777777" w:rsidR="00A97E0C" w:rsidRDefault="00EF2BB9" w:rsidP="00AD0170">
      <w:pPr>
        <w:pStyle w:val="ListParagraph"/>
        <w:numPr>
          <w:ilvl w:val="0"/>
          <w:numId w:val="14"/>
        </w:numPr>
        <w:spacing w:after="0" w:line="360" w:lineRule="auto"/>
        <w:rPr>
          <w:rFonts w:asciiTheme="minorHAnsi" w:hAnsiTheme="minorHAnsi" w:cstheme="minorHAnsi"/>
          <w:sz w:val="24"/>
          <w:szCs w:val="32"/>
        </w:rPr>
      </w:pPr>
      <w:r w:rsidRPr="00902639">
        <w:rPr>
          <w:rFonts w:asciiTheme="minorHAnsi" w:hAnsiTheme="minorHAnsi" w:cstheme="minorHAnsi"/>
          <w:sz w:val="24"/>
          <w:szCs w:val="32"/>
        </w:rPr>
        <w:lastRenderedPageBreak/>
        <w:t>When they finish, they can read their text to their partners and ask the partner what three things they learned.</w:t>
      </w:r>
    </w:p>
    <w:p w14:paraId="5B5AB2B7" w14:textId="38838AB6" w:rsidR="00AD0170" w:rsidRPr="00A97E0C" w:rsidRDefault="00AD0170" w:rsidP="00A97E0C">
      <w:pPr>
        <w:spacing w:after="0" w:line="360" w:lineRule="auto"/>
        <w:rPr>
          <w:rFonts w:asciiTheme="minorHAnsi" w:hAnsiTheme="minorHAnsi" w:cstheme="minorHAnsi"/>
          <w:sz w:val="24"/>
          <w:szCs w:val="32"/>
        </w:rPr>
      </w:pPr>
      <w:r w:rsidRPr="00A97E0C">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13969762" w14:textId="77777777">
        <w:trPr>
          <w:trHeight w:val="377"/>
        </w:trPr>
        <w:tc>
          <w:tcPr>
            <w:tcW w:w="6228" w:type="dxa"/>
          </w:tcPr>
          <w:p w14:paraId="41870334"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7392AADE"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CB203B4" w14:textId="7C1C5C43"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A97E0C">
              <w:rPr>
                <w:sz w:val="20"/>
              </w:rPr>
              <w:t>students</w:t>
            </w:r>
            <w:r w:rsidRPr="000C1F21">
              <w:rPr>
                <w:sz w:val="20"/>
              </w:rPr>
              <w:t>)</w:t>
            </w:r>
            <w:r w:rsidRPr="000C1F21">
              <w:rPr>
                <w:color w:val="1F497D"/>
              </w:rPr>
              <w:t xml:space="preserve"> </w:t>
            </w:r>
          </w:p>
        </w:tc>
        <w:tc>
          <w:tcPr>
            <w:tcW w:w="6210" w:type="dxa"/>
          </w:tcPr>
          <w:p w14:paraId="3444F060"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53C66080"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7C70EF3B"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DCF53F6" w14:textId="77777777">
        <w:trPr>
          <w:cantSplit/>
          <w:trHeight w:val="1907"/>
        </w:trPr>
        <w:tc>
          <w:tcPr>
            <w:tcW w:w="6228" w:type="dxa"/>
          </w:tcPr>
          <w:p w14:paraId="133A4247" w14:textId="77777777" w:rsidR="000C1F21" w:rsidRPr="000C1F21" w:rsidRDefault="000C1F21" w:rsidP="000C1F21">
            <w:pPr>
              <w:spacing w:after="0" w:line="240" w:lineRule="auto"/>
            </w:pPr>
          </w:p>
          <w:p w14:paraId="3D0D4FB2" w14:textId="77777777" w:rsidR="00CD2A52" w:rsidRDefault="00CD2A52" w:rsidP="000C1F21">
            <w:pPr>
              <w:spacing w:after="0" w:line="240" w:lineRule="auto"/>
            </w:pPr>
            <w:r w:rsidRPr="00852B80">
              <w:t xml:space="preserve">Page 74 </w:t>
            </w:r>
            <w:r w:rsidR="00852B80" w:rsidRPr="00852B80">
              <w:t>–</w:t>
            </w:r>
            <w:r w:rsidRPr="00852B80">
              <w:t xml:space="preserve"> lands</w:t>
            </w:r>
            <w:r w:rsidR="00852B80">
              <w:t xml:space="preserve"> </w:t>
            </w:r>
            <w:r w:rsidR="005455C7">
              <w:t>–</w:t>
            </w:r>
            <w:r w:rsidR="00852B80">
              <w:t xml:space="preserve"> places</w:t>
            </w:r>
            <w:r w:rsidR="005455C7">
              <w:t xml:space="preserve"> where people live</w:t>
            </w:r>
          </w:p>
          <w:p w14:paraId="42B73874" w14:textId="77777777" w:rsidR="00401AD4" w:rsidRDefault="00401AD4" w:rsidP="000C1F21">
            <w:pPr>
              <w:spacing w:after="0" w:line="240" w:lineRule="auto"/>
            </w:pPr>
            <w:r>
              <w:t>Page 75 – wet – climate where there is a lot of rain</w:t>
            </w:r>
          </w:p>
          <w:p w14:paraId="09FD9D59" w14:textId="77777777" w:rsidR="000C1F21" w:rsidRPr="000C1F21" w:rsidRDefault="00401AD4" w:rsidP="000C1F21">
            <w:pPr>
              <w:spacing w:after="0" w:line="240" w:lineRule="auto"/>
            </w:pPr>
            <w:r>
              <w:t>Page 75 – dry – climate where there is very little rain and moisture</w:t>
            </w:r>
          </w:p>
          <w:p w14:paraId="618A25B0" w14:textId="77777777" w:rsidR="000C1F21" w:rsidRDefault="000C1F21" w:rsidP="000C1F21">
            <w:pPr>
              <w:spacing w:after="0" w:line="240" w:lineRule="auto"/>
            </w:pPr>
            <w:r w:rsidRPr="000C1F21">
              <w:t xml:space="preserve">Page </w:t>
            </w:r>
            <w:r w:rsidR="00401AD4">
              <w:t>81 – cool – the clothes the people wear keep them from getting too hot – they stay cool</w:t>
            </w:r>
          </w:p>
          <w:p w14:paraId="0BD4C049" w14:textId="77777777" w:rsidR="00A077DD" w:rsidRDefault="00401AD4" w:rsidP="000C1F21">
            <w:pPr>
              <w:spacing w:after="0" w:line="240" w:lineRule="auto"/>
            </w:pPr>
            <w:r>
              <w:t>Page 82 – stilts – poles that hold a house above the ground so water won’t come in where there is a flood.</w:t>
            </w:r>
          </w:p>
          <w:p w14:paraId="7BE160D8" w14:textId="77777777" w:rsidR="00734A7F" w:rsidRDefault="00734A7F" w:rsidP="000C1F21">
            <w:pPr>
              <w:spacing w:after="0" w:line="240" w:lineRule="auto"/>
            </w:pPr>
            <w:r>
              <w:t xml:space="preserve">Page 86 </w:t>
            </w:r>
            <w:r w:rsidR="0043508D">
              <w:t>–</w:t>
            </w:r>
            <w:r>
              <w:t xml:space="preserve"> market</w:t>
            </w:r>
            <w:r w:rsidR="0043508D">
              <w:t xml:space="preserve"> – a place where people sell things, like a grocery store</w:t>
            </w:r>
          </w:p>
          <w:p w14:paraId="104D44BE" w14:textId="77777777" w:rsidR="00980DC1" w:rsidRDefault="00980DC1" w:rsidP="000C1F21">
            <w:pPr>
              <w:spacing w:after="0" w:line="240" w:lineRule="auto"/>
            </w:pPr>
            <w:r>
              <w:t>Page 91 – “crickle crackle”</w:t>
            </w:r>
            <w:r w:rsidR="0043508D">
              <w:t xml:space="preserve"> – sound words to describe the sound of leaves as they fall or a person walks on them</w:t>
            </w:r>
          </w:p>
          <w:p w14:paraId="7F52F3AD" w14:textId="77777777" w:rsidR="000C1F21" w:rsidRPr="000C1F21" w:rsidRDefault="000C1F21" w:rsidP="00693403">
            <w:pPr>
              <w:spacing w:after="0" w:line="240" w:lineRule="auto"/>
            </w:pPr>
          </w:p>
        </w:tc>
        <w:tc>
          <w:tcPr>
            <w:tcW w:w="6210" w:type="dxa"/>
          </w:tcPr>
          <w:p w14:paraId="2C5B3F11" w14:textId="77777777" w:rsidR="000C1F21" w:rsidRPr="000C1F21" w:rsidRDefault="000C1F21" w:rsidP="000C1F21">
            <w:pPr>
              <w:spacing w:after="0" w:line="240" w:lineRule="auto"/>
            </w:pPr>
          </w:p>
          <w:p w14:paraId="438F3589" w14:textId="77777777" w:rsidR="000C1F21" w:rsidRPr="000C1F21" w:rsidRDefault="000C1F21" w:rsidP="000C1F21">
            <w:pPr>
              <w:spacing w:after="0" w:line="240" w:lineRule="auto"/>
            </w:pPr>
            <w:r w:rsidRPr="000C1F21">
              <w:t xml:space="preserve">Page </w:t>
            </w:r>
            <w:r w:rsidR="00693403">
              <w:t>85 – shelter – as a noun it is a place that protects a person – can be a house or another building; as a verb – protecting a person</w:t>
            </w:r>
          </w:p>
          <w:p w14:paraId="680591BF" w14:textId="77777777" w:rsidR="00513826" w:rsidRDefault="000C1F21" w:rsidP="000C1F21">
            <w:pPr>
              <w:spacing w:after="0" w:line="240" w:lineRule="auto"/>
            </w:pPr>
            <w:r w:rsidRPr="000C1F21">
              <w:t xml:space="preserve">Page </w:t>
            </w:r>
            <w:r w:rsidR="00A077DD">
              <w:t>88 – season – a time of the year – winter, spring, summer, fall (can also relate to holidays or game times – football season)</w:t>
            </w:r>
          </w:p>
          <w:p w14:paraId="38B54971" w14:textId="77777777" w:rsidR="000C1F21" w:rsidRPr="000C1F21" w:rsidRDefault="00683287" w:rsidP="00683287">
            <w:pPr>
              <w:spacing w:after="0" w:line="240" w:lineRule="auto"/>
            </w:pPr>
            <w:r>
              <w:t>C</w:t>
            </w:r>
            <w:r w:rsidR="00B32AD1">
              <w:t>limate</w:t>
            </w:r>
            <w:r>
              <w:t xml:space="preserve"> – type of weather conditions in a place</w:t>
            </w:r>
          </w:p>
        </w:tc>
      </w:tr>
    </w:tbl>
    <w:p w14:paraId="35D4CB07" w14:textId="77777777" w:rsidR="00070277" w:rsidRDefault="00070277" w:rsidP="00CA07EF">
      <w:pPr>
        <w:spacing w:after="0" w:line="360" w:lineRule="auto"/>
        <w:rPr>
          <w:rFonts w:asciiTheme="minorHAnsi" w:hAnsiTheme="minorHAnsi" w:cstheme="minorHAnsi"/>
          <w:sz w:val="32"/>
          <w:szCs w:val="32"/>
          <w:u w:val="single"/>
        </w:rPr>
      </w:pPr>
    </w:p>
    <w:p w14:paraId="3F7D8A09" w14:textId="77777777" w:rsidR="00457D5F" w:rsidRDefault="00457D5F" w:rsidP="00CA07EF">
      <w:pPr>
        <w:spacing w:after="0" w:line="360" w:lineRule="auto"/>
        <w:rPr>
          <w:rFonts w:asciiTheme="minorHAnsi" w:hAnsiTheme="minorHAnsi" w:cstheme="minorHAnsi"/>
          <w:sz w:val="32"/>
          <w:szCs w:val="32"/>
          <w:u w:val="single"/>
        </w:rPr>
      </w:pPr>
    </w:p>
    <w:p w14:paraId="7AC5E8C8" w14:textId="77777777" w:rsidR="00A97E0C" w:rsidRDefault="00A97E0C" w:rsidP="00A97E0C">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064DC6BB" w14:textId="23D015C4" w:rsidR="00070277" w:rsidRDefault="00A86E8A" w:rsidP="00683287">
      <w:pPr>
        <w:pStyle w:val="ListParagraph"/>
        <w:numPr>
          <w:ilvl w:val="0"/>
          <w:numId w:val="14"/>
        </w:numPr>
        <w:spacing w:after="0" w:line="360" w:lineRule="auto"/>
        <w:rPr>
          <w:rFonts w:asciiTheme="minorHAnsi" w:hAnsiTheme="minorHAnsi" w:cstheme="minorHAnsi"/>
          <w:sz w:val="24"/>
          <w:szCs w:val="32"/>
        </w:rPr>
      </w:pPr>
      <w:r w:rsidRPr="00BF138A">
        <w:rPr>
          <w:rFonts w:asciiTheme="minorHAnsi" w:hAnsiTheme="minorHAnsi" w:cstheme="minorHAnsi"/>
          <w:sz w:val="24"/>
          <w:szCs w:val="32"/>
        </w:rPr>
        <w:t xml:space="preserve">If </w:t>
      </w:r>
      <w:r w:rsidRPr="00BF138A">
        <w:rPr>
          <w:rFonts w:asciiTheme="minorHAnsi" w:hAnsiTheme="minorHAnsi" w:cstheme="minorHAnsi"/>
          <w:i/>
          <w:sz w:val="24"/>
          <w:szCs w:val="32"/>
        </w:rPr>
        <w:t>Cloudy With a Chance of Meatballs</w:t>
      </w:r>
      <w:r w:rsidRPr="00BF138A">
        <w:rPr>
          <w:rFonts w:asciiTheme="minorHAnsi" w:hAnsiTheme="minorHAnsi" w:cstheme="minorHAnsi"/>
          <w:sz w:val="24"/>
          <w:szCs w:val="32"/>
        </w:rPr>
        <w:t xml:space="preserve"> ha</w:t>
      </w:r>
      <w:r w:rsidR="00902639">
        <w:rPr>
          <w:rFonts w:asciiTheme="minorHAnsi" w:hAnsiTheme="minorHAnsi" w:cstheme="minorHAnsi"/>
          <w:sz w:val="24"/>
          <w:szCs w:val="32"/>
        </w:rPr>
        <w:t xml:space="preserve">s been read first, </w:t>
      </w:r>
      <w:r w:rsidRPr="00BF138A">
        <w:rPr>
          <w:rFonts w:asciiTheme="minorHAnsi" w:hAnsiTheme="minorHAnsi" w:cstheme="minorHAnsi"/>
          <w:sz w:val="24"/>
          <w:szCs w:val="32"/>
        </w:rPr>
        <w:t xml:space="preserve">students could be led in a discussion of what happens when there is too much </w:t>
      </w:r>
      <w:r w:rsidR="00683287" w:rsidRPr="00BF138A">
        <w:rPr>
          <w:rFonts w:asciiTheme="minorHAnsi" w:hAnsiTheme="minorHAnsi" w:cstheme="minorHAnsi"/>
          <w:sz w:val="24"/>
          <w:szCs w:val="32"/>
        </w:rPr>
        <w:t xml:space="preserve">of </w:t>
      </w:r>
      <w:r w:rsidR="002A53DF">
        <w:rPr>
          <w:rFonts w:asciiTheme="minorHAnsi" w:hAnsiTheme="minorHAnsi" w:cstheme="minorHAnsi"/>
          <w:sz w:val="24"/>
          <w:szCs w:val="32"/>
        </w:rPr>
        <w:t>a particular kind of weather, and it</w:t>
      </w:r>
      <w:r w:rsidR="00683287" w:rsidRPr="00BF138A">
        <w:rPr>
          <w:rFonts w:asciiTheme="minorHAnsi" w:hAnsiTheme="minorHAnsi" w:cstheme="minorHAnsi"/>
          <w:sz w:val="24"/>
          <w:szCs w:val="32"/>
        </w:rPr>
        <w:t xml:space="preserve"> becomes a problem</w:t>
      </w:r>
      <w:r w:rsidRPr="00BF138A">
        <w:rPr>
          <w:rFonts w:asciiTheme="minorHAnsi" w:hAnsiTheme="minorHAnsi" w:cstheme="minorHAnsi"/>
          <w:sz w:val="24"/>
          <w:szCs w:val="32"/>
        </w:rPr>
        <w:t xml:space="preserve"> (too much rain, too much snow, too much wind and sun, etc.). They can draw a picture or tell a story </w:t>
      </w:r>
      <w:r w:rsidR="00683287" w:rsidRPr="00BF138A">
        <w:rPr>
          <w:rFonts w:asciiTheme="minorHAnsi" w:hAnsiTheme="minorHAnsi" w:cstheme="minorHAnsi"/>
          <w:sz w:val="24"/>
          <w:szCs w:val="32"/>
        </w:rPr>
        <w:t>about the result (picture of a child with a sunburn after swimming too long, snow completely covering a house, flood, tornado, hurricane, etc.)</w:t>
      </w:r>
    </w:p>
    <w:p w14:paraId="7364D104" w14:textId="78EBEDAA" w:rsidR="002A2F06" w:rsidRPr="00BF138A" w:rsidRDefault="00902639" w:rsidP="00683287">
      <w:pPr>
        <w:pStyle w:val="ListParagraph"/>
        <w:numPr>
          <w:ilvl w:val="0"/>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lastRenderedPageBreak/>
        <w:t xml:space="preserve">On page 91 of </w:t>
      </w:r>
      <w:r>
        <w:rPr>
          <w:rFonts w:asciiTheme="minorHAnsi" w:hAnsiTheme="minorHAnsi" w:cstheme="minorHAnsi"/>
          <w:i/>
          <w:sz w:val="24"/>
          <w:szCs w:val="32"/>
        </w:rPr>
        <w:t>Ways People Live,</w:t>
      </w:r>
      <w:r w:rsidR="002A2F06">
        <w:rPr>
          <w:rFonts w:asciiTheme="minorHAnsi" w:hAnsiTheme="minorHAnsi" w:cstheme="minorHAnsi"/>
          <w:sz w:val="24"/>
          <w:szCs w:val="32"/>
        </w:rPr>
        <w:t xml:space="preserve"> the author asks, “What do you do for fun in the place where you live?” The students can tell their partner what they like to do for fun and why it is possible where they live (swimming in a warm place, building a snowman in a cold place, etc.). They can then write an opinion piece</w:t>
      </w:r>
      <w:r w:rsidR="004071B8">
        <w:rPr>
          <w:rFonts w:asciiTheme="minorHAnsi" w:hAnsiTheme="minorHAnsi" w:cstheme="minorHAnsi"/>
          <w:sz w:val="24"/>
          <w:szCs w:val="32"/>
        </w:rPr>
        <w:t xml:space="preserve"> in which they state what they like to do for fun and why they like to do it (W1.1). Beginning writers may need to write their “picture story” at the top of the page and their “word story” at the bottom of the page.</w:t>
      </w:r>
      <w:r w:rsidR="000B18FE">
        <w:rPr>
          <w:rFonts w:asciiTheme="minorHAnsi" w:hAnsiTheme="minorHAnsi" w:cstheme="minorHAnsi"/>
          <w:sz w:val="24"/>
          <w:szCs w:val="32"/>
        </w:rPr>
        <w:t xml:space="preserve"> </w:t>
      </w:r>
      <w:r w:rsidR="000B18FE" w:rsidRPr="00FC1E5A">
        <w:rPr>
          <w:i/>
          <w:sz w:val="24"/>
        </w:rPr>
        <w:t>Note: This is particularly supportive of English Language Learners.</w:t>
      </w:r>
    </w:p>
    <w:p w14:paraId="70CDAC80" w14:textId="77777777" w:rsidR="00683287" w:rsidRPr="00BF138A" w:rsidRDefault="00683287" w:rsidP="00683287">
      <w:pPr>
        <w:pStyle w:val="ListParagraph"/>
        <w:numPr>
          <w:ilvl w:val="0"/>
          <w:numId w:val="14"/>
        </w:numPr>
        <w:spacing w:after="0" w:line="360" w:lineRule="auto"/>
        <w:rPr>
          <w:rFonts w:asciiTheme="minorHAnsi" w:hAnsiTheme="minorHAnsi" w:cstheme="minorHAnsi"/>
          <w:sz w:val="24"/>
          <w:szCs w:val="32"/>
        </w:rPr>
      </w:pPr>
      <w:r w:rsidRPr="00BF138A">
        <w:rPr>
          <w:rFonts w:asciiTheme="minorHAnsi" w:hAnsiTheme="minorHAnsi" w:cstheme="minorHAnsi"/>
          <w:sz w:val="24"/>
          <w:szCs w:val="32"/>
        </w:rPr>
        <w:t>Children look at the clothes they are wearing and explain why that kind of clothing is appropriate for the weather.</w:t>
      </w:r>
    </w:p>
    <w:p w14:paraId="1D5FB006" w14:textId="77777777" w:rsidR="00D54850" w:rsidRPr="00BF138A" w:rsidRDefault="00D54850" w:rsidP="00683287">
      <w:pPr>
        <w:pStyle w:val="ListParagraph"/>
        <w:numPr>
          <w:ilvl w:val="0"/>
          <w:numId w:val="14"/>
        </w:numPr>
        <w:spacing w:after="0" w:line="360" w:lineRule="auto"/>
        <w:rPr>
          <w:rFonts w:asciiTheme="minorHAnsi" w:hAnsiTheme="minorHAnsi" w:cstheme="minorHAnsi"/>
          <w:sz w:val="24"/>
          <w:szCs w:val="32"/>
        </w:rPr>
      </w:pPr>
      <w:r w:rsidRPr="00BF138A">
        <w:rPr>
          <w:rFonts w:asciiTheme="minorHAnsi" w:hAnsiTheme="minorHAnsi" w:cstheme="minorHAnsi"/>
          <w:sz w:val="24"/>
          <w:szCs w:val="32"/>
        </w:rPr>
        <w:t>Students choose a topic to learn more about – deserts, rainforest, Arctic, etc. and read about the people, activities, or animals in that area. Make a display or write a book to show others what they have learned.</w:t>
      </w:r>
    </w:p>
    <w:p w14:paraId="7AF0A407" w14:textId="77777777" w:rsidR="00BF138A" w:rsidRDefault="00BF138A" w:rsidP="00CA07EF">
      <w:pPr>
        <w:spacing w:after="0" w:line="360" w:lineRule="auto"/>
        <w:rPr>
          <w:rFonts w:asciiTheme="minorHAnsi" w:hAnsiTheme="minorHAnsi" w:cstheme="minorHAnsi"/>
          <w:sz w:val="32"/>
          <w:szCs w:val="32"/>
          <w:u w:val="single"/>
        </w:rPr>
      </w:pPr>
    </w:p>
    <w:p w14:paraId="7CD1962D" w14:textId="77777777" w:rsidR="00BF138A" w:rsidRDefault="00BF138A" w:rsidP="00CA07EF">
      <w:pPr>
        <w:spacing w:after="0" w:line="360" w:lineRule="auto"/>
        <w:rPr>
          <w:rFonts w:asciiTheme="minorHAnsi" w:hAnsiTheme="minorHAnsi" w:cstheme="minorHAnsi"/>
          <w:sz w:val="32"/>
          <w:szCs w:val="32"/>
          <w:u w:val="single"/>
        </w:rPr>
      </w:pPr>
    </w:p>
    <w:p w14:paraId="0F7B4372"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1F5AA537" w14:textId="77777777" w:rsidR="0019260E" w:rsidRDefault="00E142AF" w:rsidP="00CA07EF">
      <w:pPr>
        <w:pStyle w:val="ListParagraph"/>
        <w:numPr>
          <w:ilvl w:val="0"/>
          <w:numId w:val="16"/>
        </w:numPr>
        <w:spacing w:after="0" w:line="360" w:lineRule="auto"/>
        <w:rPr>
          <w:rFonts w:asciiTheme="minorHAnsi" w:hAnsiTheme="minorHAnsi" w:cstheme="minorHAnsi"/>
          <w:sz w:val="24"/>
          <w:szCs w:val="24"/>
        </w:rPr>
      </w:pPr>
      <w:r w:rsidRPr="0019260E">
        <w:rPr>
          <w:rFonts w:asciiTheme="minorHAnsi" w:hAnsiTheme="minorHAnsi" w:cstheme="minorHAnsi"/>
          <w:sz w:val="24"/>
          <w:szCs w:val="24"/>
        </w:rPr>
        <w:t>Spring and fall both have multiple meanings – can develop a word</w:t>
      </w:r>
      <w:r w:rsidR="0019260E">
        <w:rPr>
          <w:rFonts w:asciiTheme="minorHAnsi" w:hAnsiTheme="minorHAnsi" w:cstheme="minorHAnsi"/>
          <w:sz w:val="24"/>
          <w:szCs w:val="24"/>
        </w:rPr>
        <w:t xml:space="preserve"> map with different meanings. </w:t>
      </w:r>
    </w:p>
    <w:p w14:paraId="22221445" w14:textId="77777777" w:rsidR="0019260E" w:rsidRDefault="0019260E" w:rsidP="0019260E">
      <w:pPr>
        <w:pStyle w:val="ListParagraph"/>
        <w:numPr>
          <w:ilvl w:val="1"/>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t>F</w:t>
      </w:r>
      <w:r w:rsidR="00E142AF" w:rsidRPr="0019260E">
        <w:rPr>
          <w:rFonts w:asciiTheme="minorHAnsi" w:hAnsiTheme="minorHAnsi" w:cstheme="minorHAnsi"/>
          <w:sz w:val="24"/>
          <w:szCs w:val="24"/>
        </w:rPr>
        <w:t>all – autumn, drop down, waterfall, “fall asleep”, “fall ill”, “f</w:t>
      </w:r>
      <w:r>
        <w:rPr>
          <w:rFonts w:asciiTheme="minorHAnsi" w:hAnsiTheme="minorHAnsi" w:cstheme="minorHAnsi"/>
          <w:sz w:val="24"/>
          <w:szCs w:val="24"/>
        </w:rPr>
        <w:t>all in love”, “face fell”, etc.</w:t>
      </w:r>
    </w:p>
    <w:p w14:paraId="08CF1E65" w14:textId="29773FAE" w:rsidR="00E142AF" w:rsidRPr="0019260E" w:rsidRDefault="00E142AF" w:rsidP="0019260E">
      <w:pPr>
        <w:pStyle w:val="ListParagraph"/>
        <w:numPr>
          <w:ilvl w:val="1"/>
          <w:numId w:val="16"/>
        </w:numPr>
        <w:spacing w:after="0" w:line="360" w:lineRule="auto"/>
        <w:rPr>
          <w:rFonts w:asciiTheme="minorHAnsi" w:hAnsiTheme="minorHAnsi" w:cstheme="minorHAnsi"/>
          <w:sz w:val="24"/>
          <w:szCs w:val="24"/>
        </w:rPr>
        <w:sectPr w:rsidR="00E142AF" w:rsidRPr="0019260E" w:rsidSect="00A97E0C">
          <w:headerReference w:type="default" r:id="rId10"/>
          <w:footerReference w:type="default" r:id="rId11"/>
          <w:pgSz w:w="15840" w:h="12240" w:orient="landscape"/>
          <w:pgMar w:top="1440" w:right="1440" w:bottom="1440" w:left="1440" w:header="720" w:footer="720" w:gutter="0"/>
          <w:cols w:space="720"/>
          <w:docGrid w:linePitch="360"/>
        </w:sectPr>
      </w:pPr>
      <w:r w:rsidRPr="0019260E">
        <w:rPr>
          <w:rFonts w:asciiTheme="minorHAnsi" w:hAnsiTheme="minorHAnsi" w:cstheme="minorHAnsi"/>
          <w:sz w:val="24"/>
          <w:szCs w:val="24"/>
        </w:rPr>
        <w:t>Spring – metal coil, spring back after being pressed down, quick movement or jump in a particular direction, wat</w:t>
      </w:r>
      <w:r w:rsidR="0019260E">
        <w:rPr>
          <w:rFonts w:asciiTheme="minorHAnsi" w:hAnsiTheme="minorHAnsi" w:cstheme="minorHAnsi"/>
          <w:sz w:val="24"/>
          <w:szCs w:val="24"/>
        </w:rPr>
        <w:t>er coming from the ground, etc.</w:t>
      </w:r>
    </w:p>
    <w:p w14:paraId="0CCDCEE7"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4E872EF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321724D"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252AD322" w14:textId="77777777" w:rsidR="005825A3" w:rsidRPr="004E3662" w:rsidRDefault="005825A3" w:rsidP="005825A3">
      <w:pPr>
        <w:pStyle w:val="ListParagraph"/>
        <w:spacing w:after="0" w:line="240" w:lineRule="auto"/>
        <w:rPr>
          <w:b/>
          <w:sz w:val="24"/>
          <w:szCs w:val="24"/>
        </w:rPr>
      </w:pPr>
    </w:p>
    <w:p w14:paraId="76F28D0D" w14:textId="77777777" w:rsidR="005825A3" w:rsidRPr="004E3662" w:rsidRDefault="00357AB4"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15C01AC" wp14:editId="41B8D5C3">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6B203245" w14:textId="77777777" w:rsidR="004E0CA9" w:rsidRPr="007D3083" w:rsidRDefault="004E0CA9"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D357069" w14:textId="77777777" w:rsidR="004E0CA9" w:rsidRPr="007D3083" w:rsidRDefault="004E0CA9"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62642FD" w14:textId="77777777" w:rsidR="004E0CA9" w:rsidRPr="007D3083" w:rsidRDefault="004E0CA9" w:rsidP="005825A3">
                            <w:pPr>
                              <w:spacing w:after="0" w:line="240" w:lineRule="auto"/>
                              <w:ind w:firstLine="720"/>
                              <w:rPr>
                                <w:sz w:val="20"/>
                                <w:szCs w:val="20"/>
                              </w:rPr>
                            </w:pPr>
                            <w:r w:rsidRPr="007D3083">
                              <w:rPr>
                                <w:sz w:val="20"/>
                                <w:szCs w:val="20"/>
                              </w:rPr>
                              <w:t>4-5 band</w:t>
                            </w:r>
                            <w:r w:rsidRPr="007D3083">
                              <w:rPr>
                                <w:sz w:val="20"/>
                                <w:szCs w:val="20"/>
                              </w:rPr>
                              <w:tab/>
                              <w:t>740-1010L</w:t>
                            </w:r>
                          </w:p>
                          <w:p w14:paraId="54E4AB64" w14:textId="77777777" w:rsidR="004E0CA9" w:rsidRDefault="004E0CA9"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C01AC"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6B203245" w14:textId="77777777" w:rsidR="004E0CA9" w:rsidRPr="007D3083" w:rsidRDefault="004E0CA9"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D357069" w14:textId="77777777" w:rsidR="004E0CA9" w:rsidRPr="007D3083" w:rsidRDefault="004E0CA9"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62642FD" w14:textId="77777777" w:rsidR="004E0CA9" w:rsidRPr="007D3083" w:rsidRDefault="004E0CA9" w:rsidP="005825A3">
                      <w:pPr>
                        <w:spacing w:after="0" w:line="240" w:lineRule="auto"/>
                        <w:ind w:firstLine="720"/>
                        <w:rPr>
                          <w:sz w:val="20"/>
                          <w:szCs w:val="20"/>
                        </w:rPr>
                      </w:pPr>
                      <w:r w:rsidRPr="007D3083">
                        <w:rPr>
                          <w:sz w:val="20"/>
                          <w:szCs w:val="20"/>
                        </w:rPr>
                        <w:t>4-5 band</w:t>
                      </w:r>
                      <w:r w:rsidRPr="007D3083">
                        <w:rPr>
                          <w:sz w:val="20"/>
                          <w:szCs w:val="20"/>
                        </w:rPr>
                        <w:tab/>
                        <w:t>740-1010L</w:t>
                      </w:r>
                    </w:p>
                    <w:p w14:paraId="54E4AB64" w14:textId="77777777" w:rsidR="004E0CA9" w:rsidRDefault="004E0CA9"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6AED6F1B" wp14:editId="31CC5F3D">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660F16A" w14:textId="77777777" w:rsidR="004E0CA9" w:rsidRDefault="004E0CA9" w:rsidP="005825A3"/>
                          <w:p w14:paraId="701A2EAB" w14:textId="77777777" w:rsidR="004E0CA9" w:rsidRDefault="004E0CA9" w:rsidP="005825A3">
                            <w:pPr>
                              <w:jc w:val="center"/>
                            </w:pPr>
                            <w:r>
                              <w:t>__380___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D6F1B"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660F16A" w14:textId="77777777" w:rsidR="004E0CA9" w:rsidRDefault="004E0CA9" w:rsidP="005825A3"/>
                    <w:p w14:paraId="701A2EAB" w14:textId="77777777" w:rsidR="004E0CA9" w:rsidRDefault="004E0CA9" w:rsidP="005825A3">
                      <w:pPr>
                        <w:jc w:val="center"/>
                      </w:pPr>
                      <w:r>
                        <w:t>__380___</w:t>
                      </w:r>
                    </w:p>
                  </w:txbxContent>
                </v:textbox>
              </v:shape>
            </w:pict>
          </mc:Fallback>
        </mc:AlternateContent>
      </w:r>
      <w:r w:rsidR="005825A3" w:rsidRPr="004E3662">
        <w:rPr>
          <w:sz w:val="24"/>
          <w:szCs w:val="24"/>
        </w:rPr>
        <w:tab/>
      </w:r>
    </w:p>
    <w:p w14:paraId="521A136C" w14:textId="77777777" w:rsidR="005825A3" w:rsidRPr="004E3662" w:rsidRDefault="005825A3" w:rsidP="005825A3">
      <w:pPr>
        <w:rPr>
          <w:sz w:val="24"/>
          <w:szCs w:val="24"/>
        </w:rPr>
      </w:pPr>
    </w:p>
    <w:p w14:paraId="4D67FF0F" w14:textId="77777777" w:rsidR="005825A3" w:rsidRPr="004E3662" w:rsidRDefault="005825A3" w:rsidP="005825A3">
      <w:pPr>
        <w:spacing w:after="0"/>
        <w:rPr>
          <w:sz w:val="24"/>
          <w:szCs w:val="24"/>
        </w:rPr>
      </w:pPr>
    </w:p>
    <w:p w14:paraId="29B0C0B6" w14:textId="77777777" w:rsidR="005825A3" w:rsidRPr="004E3662" w:rsidRDefault="005825A3" w:rsidP="005825A3">
      <w:pPr>
        <w:spacing w:after="0" w:line="240" w:lineRule="auto"/>
        <w:ind w:firstLine="720"/>
        <w:rPr>
          <w:sz w:val="24"/>
          <w:szCs w:val="24"/>
        </w:rPr>
      </w:pPr>
    </w:p>
    <w:p w14:paraId="7CDDCCE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640B6C86" w14:textId="3C6B2B16"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660C820" w14:textId="77777777" w:rsidR="00A97E0C" w:rsidRPr="004E3662" w:rsidRDefault="00A97E0C" w:rsidP="005825A3">
      <w:pPr>
        <w:spacing w:after="0" w:line="240" w:lineRule="auto"/>
        <w:ind w:left="720"/>
        <w:rPr>
          <w:sz w:val="24"/>
          <w:szCs w:val="24"/>
        </w:rPr>
      </w:pPr>
    </w:p>
    <w:p w14:paraId="254F3503" w14:textId="77777777" w:rsidR="005825A3" w:rsidRPr="004E3662" w:rsidRDefault="00357AB4"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086E6787" wp14:editId="0E865AA5">
                <wp:simplePos x="0" y="0"/>
                <wp:positionH relativeFrom="column">
                  <wp:posOffset>-138430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5F1A97D3" w14:textId="77777777" w:rsidR="004E0CA9" w:rsidRDefault="004E0CA9" w:rsidP="00F11C8D">
                              <w:pPr>
                                <w:ind w:firstLine="720"/>
                              </w:pPr>
                              <w:r>
                                <w:t>Climate is not the same as weather</w:t>
                              </w:r>
                            </w:p>
                            <w:p w14:paraId="1A3F69E6" w14:textId="77777777" w:rsidR="004E0CA9" w:rsidRPr="004348C4" w:rsidRDefault="004E0CA9" w:rsidP="00F11C8D">
                              <w:pPr>
                                <w:ind w:firstLine="720"/>
                              </w:pPr>
                              <w:r>
                                <w:t>Not all places have four seasons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3F70CE1D" w14:textId="77777777" w:rsidR="004E0CA9" w:rsidRPr="004348C4" w:rsidRDefault="004E0CA9" w:rsidP="00F11C8D">
                              <w:r>
                                <w:t>Structure of non-fiction text – how to use headings and pictures to learn information.</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453AB5E5" w14:textId="77777777" w:rsidR="004E0CA9" w:rsidRDefault="004E0CA9" w:rsidP="00F11C8D">
                              <w:pPr>
                                <w:ind w:firstLine="720"/>
                              </w:pPr>
                            </w:p>
                            <w:p w14:paraId="7860EDAD" w14:textId="77777777" w:rsidR="004E0CA9" w:rsidRPr="004348C4" w:rsidRDefault="004E0CA9" w:rsidP="00F11C8D">
                              <w:pPr>
                                <w:ind w:firstLine="720"/>
                              </w:pPr>
                              <w:r>
                                <w:t>Pronoun reference (many like to sail and swim; they keep out the cold;)</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2434E0C0" w14:textId="77777777" w:rsidR="004E0CA9" w:rsidRDefault="004E0CA9" w:rsidP="00F11C8D"/>
                            <w:p w14:paraId="1B9EFC38" w14:textId="77777777" w:rsidR="004E0CA9" w:rsidRPr="004348C4" w:rsidRDefault="004E0CA9" w:rsidP="00F11C8D">
                              <w:r>
                                <w:t>Text does not provide adequate information to explain pictures that children may not be familiar with (people dress like this; sometimes they go on long trips; this man has a faster way)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6E6787"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F1A97D3" w14:textId="77777777" w:rsidR="004E0CA9" w:rsidRDefault="004E0CA9" w:rsidP="00F11C8D">
                        <w:pPr>
                          <w:ind w:firstLine="720"/>
                        </w:pPr>
                        <w:r>
                          <w:t>Climate is not the same as weather</w:t>
                        </w:r>
                      </w:p>
                      <w:p w14:paraId="1A3F69E6" w14:textId="77777777" w:rsidR="004E0CA9" w:rsidRPr="004348C4" w:rsidRDefault="004E0CA9" w:rsidP="00F11C8D">
                        <w:pPr>
                          <w:ind w:firstLine="720"/>
                        </w:pPr>
                        <w:r>
                          <w:t>Not all places have four seasons</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F70CE1D" w14:textId="77777777" w:rsidR="004E0CA9" w:rsidRPr="004348C4" w:rsidRDefault="004E0CA9" w:rsidP="00F11C8D">
                        <w:r>
                          <w:t>Structure of non-fiction text – how to use headings and pictures to learn information.</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53AB5E5" w14:textId="77777777" w:rsidR="004E0CA9" w:rsidRDefault="004E0CA9" w:rsidP="00F11C8D">
                        <w:pPr>
                          <w:ind w:firstLine="720"/>
                        </w:pPr>
                      </w:p>
                      <w:p w14:paraId="7860EDAD" w14:textId="77777777" w:rsidR="004E0CA9" w:rsidRPr="004348C4" w:rsidRDefault="004E0CA9" w:rsidP="00F11C8D">
                        <w:pPr>
                          <w:ind w:firstLine="720"/>
                        </w:pPr>
                        <w:r>
                          <w:t>Pronoun reference (many like to sail and swim; they keep out the cold;)</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434E0C0" w14:textId="77777777" w:rsidR="004E0CA9" w:rsidRDefault="004E0CA9" w:rsidP="00F11C8D"/>
                      <w:p w14:paraId="1B9EFC38" w14:textId="77777777" w:rsidR="004E0CA9" w:rsidRPr="004348C4" w:rsidRDefault="004E0CA9" w:rsidP="00F11C8D">
                        <w:r>
                          <w:t>Text does not provide adequate information to explain pictures that children may not be familiar with (people dress like this; sometimes they go on long trips; this man has a faster way)</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5350330C" wp14:editId="46C33BA9">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A9314E"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6AB16FE1" w14:textId="77777777" w:rsidR="005825A3" w:rsidRPr="004E3662" w:rsidRDefault="005825A3" w:rsidP="005825A3">
      <w:pPr>
        <w:spacing w:after="0" w:line="240" w:lineRule="auto"/>
        <w:ind w:left="720"/>
        <w:rPr>
          <w:sz w:val="24"/>
          <w:szCs w:val="24"/>
        </w:rPr>
      </w:pPr>
    </w:p>
    <w:p w14:paraId="341E08FE" w14:textId="77777777" w:rsidR="005825A3" w:rsidRPr="004E3662" w:rsidRDefault="005825A3" w:rsidP="005825A3">
      <w:pPr>
        <w:spacing w:after="0" w:line="240" w:lineRule="auto"/>
        <w:ind w:left="720"/>
        <w:rPr>
          <w:sz w:val="24"/>
          <w:szCs w:val="24"/>
        </w:rPr>
      </w:pPr>
    </w:p>
    <w:p w14:paraId="7F4BD495" w14:textId="77777777" w:rsidR="005825A3" w:rsidRPr="004E3662" w:rsidRDefault="005825A3" w:rsidP="005825A3">
      <w:pPr>
        <w:spacing w:after="0" w:line="240" w:lineRule="auto"/>
        <w:ind w:left="720"/>
        <w:rPr>
          <w:sz w:val="24"/>
          <w:szCs w:val="24"/>
        </w:rPr>
      </w:pPr>
    </w:p>
    <w:p w14:paraId="1B274FF1" w14:textId="77777777" w:rsidR="005825A3" w:rsidRPr="004E3662" w:rsidRDefault="005825A3" w:rsidP="005825A3">
      <w:pPr>
        <w:spacing w:after="0" w:line="240" w:lineRule="auto"/>
        <w:ind w:left="720"/>
        <w:rPr>
          <w:sz w:val="24"/>
          <w:szCs w:val="24"/>
        </w:rPr>
      </w:pPr>
    </w:p>
    <w:p w14:paraId="4E32951C" w14:textId="77777777" w:rsidR="005825A3" w:rsidRPr="004E3662" w:rsidRDefault="005825A3" w:rsidP="005825A3">
      <w:pPr>
        <w:spacing w:after="0" w:line="240" w:lineRule="auto"/>
        <w:ind w:left="720"/>
        <w:rPr>
          <w:sz w:val="24"/>
          <w:szCs w:val="24"/>
        </w:rPr>
      </w:pPr>
    </w:p>
    <w:p w14:paraId="058F34BB" w14:textId="77777777" w:rsidR="005825A3" w:rsidRPr="004E3662" w:rsidRDefault="005825A3" w:rsidP="005825A3">
      <w:pPr>
        <w:spacing w:after="0" w:line="240" w:lineRule="auto"/>
        <w:ind w:left="720"/>
        <w:rPr>
          <w:sz w:val="24"/>
          <w:szCs w:val="24"/>
        </w:rPr>
      </w:pPr>
    </w:p>
    <w:p w14:paraId="61E6B070" w14:textId="77777777" w:rsidR="005825A3" w:rsidRPr="004E3662" w:rsidRDefault="00357AB4"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4AD4963D" wp14:editId="589485D0">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AA6185B" w14:textId="77777777" w:rsidR="004E0CA9" w:rsidRPr="009E0473" w:rsidRDefault="004E0CA9"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4963D"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2AA6185B" w14:textId="77777777" w:rsidR="004E0CA9" w:rsidRPr="009E0473" w:rsidRDefault="004E0CA9"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54DE6CBB" wp14:editId="73FE188C">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212DE5E" w14:textId="77777777" w:rsidR="004E0CA9" w:rsidRPr="009E0473" w:rsidRDefault="004E0CA9"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E6CBB"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212DE5E" w14:textId="77777777" w:rsidR="004E0CA9" w:rsidRPr="009E0473" w:rsidRDefault="004E0CA9" w:rsidP="005825A3">
                      <w:pPr>
                        <w:rPr>
                          <w:b/>
                          <w:sz w:val="24"/>
                          <w:szCs w:val="24"/>
                        </w:rPr>
                      </w:pPr>
                      <w:r w:rsidRPr="009E0473">
                        <w:rPr>
                          <w:b/>
                          <w:sz w:val="24"/>
                          <w:szCs w:val="24"/>
                        </w:rPr>
                        <w:t>Structure</w:t>
                      </w:r>
                    </w:p>
                  </w:txbxContent>
                </v:textbox>
              </v:shape>
            </w:pict>
          </mc:Fallback>
        </mc:AlternateContent>
      </w:r>
    </w:p>
    <w:p w14:paraId="6A0BB5F7" w14:textId="77777777" w:rsidR="005825A3" w:rsidRPr="004E3662" w:rsidRDefault="005825A3" w:rsidP="005825A3">
      <w:pPr>
        <w:spacing w:after="0" w:line="240" w:lineRule="auto"/>
        <w:ind w:left="720"/>
        <w:rPr>
          <w:sz w:val="24"/>
          <w:szCs w:val="24"/>
        </w:rPr>
      </w:pPr>
    </w:p>
    <w:p w14:paraId="5E50B98B" w14:textId="77777777" w:rsidR="005825A3" w:rsidRPr="004E3662" w:rsidRDefault="00357AB4"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7600B229" wp14:editId="13BFC01D">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8D1E70B" w14:textId="77777777" w:rsidR="004E0CA9" w:rsidRPr="009E0473" w:rsidRDefault="004E0CA9"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0B229"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08D1E70B" w14:textId="77777777" w:rsidR="004E0CA9" w:rsidRPr="009E0473" w:rsidRDefault="004E0CA9"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3E39DDB2" wp14:editId="4CFAC23E">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0DB857C" w14:textId="77777777" w:rsidR="004E0CA9" w:rsidRPr="009E0473" w:rsidRDefault="004E0CA9"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9DDB2"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50DB857C" w14:textId="77777777" w:rsidR="004E0CA9" w:rsidRPr="009E0473" w:rsidRDefault="004E0CA9" w:rsidP="005825A3">
                      <w:pPr>
                        <w:rPr>
                          <w:b/>
                          <w:sz w:val="24"/>
                        </w:rPr>
                      </w:pPr>
                      <w:r w:rsidRPr="009E0473">
                        <w:rPr>
                          <w:b/>
                          <w:sz w:val="24"/>
                        </w:rPr>
                        <w:t>Knowledge Demands</w:t>
                      </w:r>
                    </w:p>
                  </w:txbxContent>
                </v:textbox>
              </v:shape>
            </w:pict>
          </mc:Fallback>
        </mc:AlternateContent>
      </w:r>
    </w:p>
    <w:p w14:paraId="59EAEA27" w14:textId="77777777" w:rsidR="005825A3" w:rsidRPr="004E3662" w:rsidRDefault="005825A3" w:rsidP="005825A3">
      <w:pPr>
        <w:spacing w:after="0" w:line="240" w:lineRule="auto"/>
        <w:ind w:left="720"/>
        <w:rPr>
          <w:sz w:val="24"/>
          <w:szCs w:val="24"/>
        </w:rPr>
      </w:pPr>
    </w:p>
    <w:p w14:paraId="2425C026" w14:textId="77777777" w:rsidR="005825A3" w:rsidRPr="004E3662" w:rsidRDefault="005825A3" w:rsidP="005825A3">
      <w:pPr>
        <w:spacing w:after="0" w:line="240" w:lineRule="auto"/>
        <w:ind w:left="720"/>
        <w:rPr>
          <w:sz w:val="24"/>
          <w:szCs w:val="24"/>
        </w:rPr>
      </w:pPr>
    </w:p>
    <w:p w14:paraId="57492D72" w14:textId="77777777" w:rsidR="005825A3" w:rsidRPr="004E3662" w:rsidRDefault="005825A3" w:rsidP="005825A3">
      <w:pPr>
        <w:spacing w:after="0" w:line="240" w:lineRule="auto"/>
        <w:ind w:left="720"/>
        <w:rPr>
          <w:sz w:val="24"/>
          <w:szCs w:val="24"/>
        </w:rPr>
      </w:pPr>
    </w:p>
    <w:p w14:paraId="2D615EBC" w14:textId="77777777" w:rsidR="005825A3" w:rsidRPr="004E3662" w:rsidRDefault="005825A3" w:rsidP="005825A3">
      <w:pPr>
        <w:spacing w:after="0" w:line="240" w:lineRule="auto"/>
        <w:ind w:left="720"/>
        <w:rPr>
          <w:sz w:val="24"/>
          <w:szCs w:val="24"/>
        </w:rPr>
      </w:pPr>
    </w:p>
    <w:p w14:paraId="0B7C107E" w14:textId="77777777" w:rsidR="005825A3" w:rsidRPr="004E3662" w:rsidRDefault="005825A3" w:rsidP="005825A3">
      <w:pPr>
        <w:spacing w:after="0" w:line="240" w:lineRule="auto"/>
        <w:ind w:left="720"/>
        <w:rPr>
          <w:sz w:val="24"/>
          <w:szCs w:val="24"/>
        </w:rPr>
      </w:pPr>
    </w:p>
    <w:p w14:paraId="31915C1C" w14:textId="77777777" w:rsidR="005825A3" w:rsidRPr="004E3662" w:rsidRDefault="005825A3" w:rsidP="005825A3">
      <w:pPr>
        <w:spacing w:after="0" w:line="240" w:lineRule="auto"/>
        <w:ind w:left="720"/>
        <w:rPr>
          <w:sz w:val="24"/>
          <w:szCs w:val="24"/>
        </w:rPr>
      </w:pPr>
    </w:p>
    <w:p w14:paraId="308769B3" w14:textId="77777777" w:rsidR="005825A3" w:rsidRPr="004E3662" w:rsidRDefault="005825A3" w:rsidP="005825A3">
      <w:pPr>
        <w:spacing w:after="0" w:line="240" w:lineRule="auto"/>
        <w:ind w:left="720"/>
        <w:rPr>
          <w:sz w:val="24"/>
          <w:szCs w:val="24"/>
        </w:rPr>
      </w:pPr>
    </w:p>
    <w:p w14:paraId="068D766C" w14:textId="77777777" w:rsidR="00A97E0C" w:rsidRDefault="00A97E0C" w:rsidP="00A97E0C">
      <w:pPr>
        <w:pStyle w:val="Footer"/>
        <w:rPr>
          <w:sz w:val="18"/>
          <w:szCs w:val="18"/>
        </w:rPr>
      </w:pPr>
    </w:p>
    <w:p w14:paraId="745049DB" w14:textId="04994234" w:rsidR="00A97E0C" w:rsidRPr="004E3662" w:rsidRDefault="00A97E0C" w:rsidP="00A97E0C">
      <w:pPr>
        <w:pStyle w:val="Footer"/>
        <w:rPr>
          <w:sz w:val="18"/>
          <w:szCs w:val="18"/>
        </w:rPr>
      </w:pPr>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p w14:paraId="55EED576" w14:textId="77777777" w:rsidR="005825A3" w:rsidRPr="004E3662" w:rsidRDefault="005825A3" w:rsidP="005825A3">
      <w:pPr>
        <w:pStyle w:val="ListParagraph"/>
        <w:spacing w:after="0" w:line="240" w:lineRule="auto"/>
        <w:rPr>
          <w:b/>
          <w:sz w:val="24"/>
          <w:szCs w:val="24"/>
        </w:rPr>
      </w:pPr>
    </w:p>
    <w:p w14:paraId="467FFD1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371E14EE"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1815CEAC" w14:textId="77777777" w:rsidR="000F5C0C" w:rsidRPr="0019260E" w:rsidRDefault="000F5C0C" w:rsidP="0019260E">
      <w:pPr>
        <w:spacing w:after="0" w:line="240" w:lineRule="auto"/>
        <w:ind w:left="720"/>
        <w:rPr>
          <w:i/>
          <w:sz w:val="24"/>
          <w:szCs w:val="24"/>
        </w:rPr>
      </w:pPr>
      <w:r w:rsidRPr="0019260E">
        <w:rPr>
          <w:i/>
          <w:sz w:val="24"/>
          <w:szCs w:val="24"/>
        </w:rPr>
        <w:t>The story points out different climate and weather situations that will cause people to live in different homes, wear different clothes, eat different foods, and engage in different activit</w:t>
      </w:r>
      <w:r w:rsidR="0063129E" w:rsidRPr="0019260E">
        <w:rPr>
          <w:i/>
          <w:sz w:val="24"/>
          <w:szCs w:val="24"/>
        </w:rPr>
        <w:t>ies</w:t>
      </w:r>
      <w:r w:rsidRPr="0019260E">
        <w:rPr>
          <w:i/>
          <w:sz w:val="24"/>
          <w:szCs w:val="24"/>
        </w:rPr>
        <w:t>. Pictures give some information, but without appropriate captions the teacher will have to fill in the gaps.</w:t>
      </w:r>
    </w:p>
    <w:p w14:paraId="17A658A8" w14:textId="77777777" w:rsidR="000F5C0C" w:rsidRDefault="000F5C0C" w:rsidP="005825A3">
      <w:pPr>
        <w:spacing w:after="0" w:line="240" w:lineRule="auto"/>
        <w:ind w:firstLine="720"/>
        <w:rPr>
          <w:sz w:val="24"/>
          <w:szCs w:val="24"/>
        </w:rPr>
      </w:pPr>
    </w:p>
    <w:p w14:paraId="63A3D309"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1EE3EE57" w14:textId="77777777" w:rsidR="009E0473" w:rsidRPr="0019260E" w:rsidRDefault="000F5C0C" w:rsidP="005825A3">
      <w:pPr>
        <w:spacing w:after="0" w:line="240" w:lineRule="auto"/>
        <w:ind w:firstLine="720"/>
        <w:rPr>
          <w:i/>
          <w:sz w:val="24"/>
          <w:szCs w:val="24"/>
        </w:rPr>
      </w:pPr>
      <w:r w:rsidRPr="0019260E">
        <w:rPr>
          <w:i/>
          <w:sz w:val="24"/>
          <w:szCs w:val="24"/>
        </w:rPr>
        <w:t>Students are exposed to information and pictures about living in different climates.</w:t>
      </w:r>
    </w:p>
    <w:p w14:paraId="293B52ED" w14:textId="77777777" w:rsidR="009E0473" w:rsidRDefault="009E0473" w:rsidP="005825A3">
      <w:pPr>
        <w:spacing w:after="0" w:line="240" w:lineRule="auto"/>
        <w:ind w:firstLine="720"/>
        <w:rPr>
          <w:sz w:val="24"/>
          <w:szCs w:val="24"/>
        </w:rPr>
      </w:pPr>
    </w:p>
    <w:p w14:paraId="63E92756"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743DC92F" w14:textId="20DFD00E" w:rsidR="00A97E0C" w:rsidRDefault="009E0473" w:rsidP="0019260E">
      <w:pPr>
        <w:pStyle w:val="ListParagraph"/>
        <w:spacing w:after="0" w:line="240" w:lineRule="auto"/>
        <w:rPr>
          <w:b/>
          <w:sz w:val="24"/>
          <w:szCs w:val="24"/>
        </w:rPr>
      </w:pPr>
      <w:r>
        <w:rPr>
          <w:sz w:val="24"/>
          <w:szCs w:val="24"/>
        </w:rPr>
        <w:t>What grade does this book best belong in?</w:t>
      </w:r>
      <w:r w:rsidR="000F5C0C">
        <w:rPr>
          <w:sz w:val="24"/>
          <w:szCs w:val="24"/>
        </w:rPr>
        <w:t xml:space="preserve"> </w:t>
      </w:r>
      <w:r w:rsidR="0019260E">
        <w:rPr>
          <w:sz w:val="24"/>
          <w:szCs w:val="24"/>
        </w:rPr>
        <w:t xml:space="preserve"> First</w:t>
      </w:r>
    </w:p>
    <w:p w14:paraId="16BD1339" w14:textId="77777777" w:rsidR="00A97E0C" w:rsidRPr="00A97E0C" w:rsidRDefault="00A97E0C" w:rsidP="00A97E0C"/>
    <w:p w14:paraId="3B3D426C" w14:textId="77777777" w:rsidR="00A97E0C" w:rsidRPr="00A97E0C" w:rsidRDefault="00A97E0C" w:rsidP="00A97E0C"/>
    <w:p w14:paraId="3ECA8151" w14:textId="77777777" w:rsidR="00A97E0C" w:rsidRPr="00A97E0C" w:rsidRDefault="00A97E0C" w:rsidP="00A97E0C"/>
    <w:p w14:paraId="34A7C361" w14:textId="77777777" w:rsidR="00A97E0C" w:rsidRPr="00A97E0C" w:rsidRDefault="00A97E0C" w:rsidP="00A97E0C"/>
    <w:p w14:paraId="313F0726" w14:textId="77777777" w:rsidR="00A97E0C" w:rsidRPr="00A97E0C" w:rsidRDefault="00A97E0C" w:rsidP="00A97E0C"/>
    <w:p w14:paraId="1D8D4538" w14:textId="77777777" w:rsidR="00A97E0C" w:rsidRPr="00A97E0C" w:rsidRDefault="00A97E0C" w:rsidP="00A97E0C"/>
    <w:p w14:paraId="100A3BB8" w14:textId="77777777" w:rsidR="00A97E0C" w:rsidRPr="00A97E0C" w:rsidRDefault="00A97E0C" w:rsidP="00A97E0C"/>
    <w:p w14:paraId="20A6FA94" w14:textId="77777777" w:rsidR="00A97E0C" w:rsidRPr="00A97E0C" w:rsidRDefault="00A97E0C" w:rsidP="00A97E0C"/>
    <w:p w14:paraId="453D63E8" w14:textId="11755451" w:rsidR="00A97E0C" w:rsidRDefault="00A97E0C" w:rsidP="00A97E0C"/>
    <w:p w14:paraId="503BDBC4" w14:textId="77777777" w:rsidR="00A97E0C" w:rsidRDefault="00A97E0C" w:rsidP="00A97E0C">
      <w:bookmarkStart w:id="3" w:name="_Hlk509078348"/>
    </w:p>
    <w:p w14:paraId="357BCCEE" w14:textId="77777777" w:rsidR="00A97E0C" w:rsidRDefault="00A97E0C" w:rsidP="00A97E0C"/>
    <w:p w14:paraId="31FE6D81" w14:textId="77777777" w:rsidR="00A97E0C" w:rsidRDefault="00A97E0C" w:rsidP="00A97E0C"/>
    <w:p w14:paraId="29EA8887" w14:textId="77777777" w:rsidR="00A97E0C" w:rsidRDefault="00A97E0C" w:rsidP="00A97E0C"/>
    <w:p w14:paraId="3E677648" w14:textId="77777777" w:rsidR="00A97E0C" w:rsidRDefault="00A97E0C" w:rsidP="00A97E0C"/>
    <w:p w14:paraId="6C492F82" w14:textId="77777777" w:rsidR="00A97E0C" w:rsidRDefault="00A97E0C" w:rsidP="00A97E0C"/>
    <w:p w14:paraId="201EBA41" w14:textId="77777777" w:rsidR="00A97E0C" w:rsidRDefault="00A97E0C" w:rsidP="00A97E0C"/>
    <w:p w14:paraId="39C64B67" w14:textId="77777777" w:rsidR="00A97E0C" w:rsidRDefault="00A97E0C" w:rsidP="00A97E0C"/>
    <w:p w14:paraId="284EC963" w14:textId="77777777" w:rsidR="00A97E0C" w:rsidRDefault="00A97E0C" w:rsidP="00A97E0C"/>
    <w:p w14:paraId="0D8D162D" w14:textId="77777777" w:rsidR="00A97E0C" w:rsidRDefault="00A97E0C" w:rsidP="00A97E0C"/>
    <w:p w14:paraId="4FF6F70F" w14:textId="77777777" w:rsidR="00A97E0C" w:rsidRDefault="00A97E0C" w:rsidP="00A97E0C"/>
    <w:p w14:paraId="193415F7" w14:textId="28BF5A46" w:rsidR="00A97E0C" w:rsidRDefault="00A97E0C" w:rsidP="00A97E0C">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p>
    <w:bookmarkEnd w:id="3"/>
    <w:p w14:paraId="5D306AB6" w14:textId="77777777" w:rsidR="00CA07EF" w:rsidRPr="00A97E0C" w:rsidRDefault="00CA07EF" w:rsidP="00A97E0C">
      <w:pPr>
        <w:ind w:firstLine="720"/>
      </w:pPr>
    </w:p>
    <w:sectPr w:rsidR="00CA07EF" w:rsidRPr="00A97E0C" w:rsidSect="00A97E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A5BB" w14:textId="77777777" w:rsidR="00276393" w:rsidRDefault="00276393" w:rsidP="007C5C7E">
      <w:pPr>
        <w:spacing w:after="0" w:line="240" w:lineRule="auto"/>
      </w:pPr>
      <w:r>
        <w:separator/>
      </w:r>
    </w:p>
  </w:endnote>
  <w:endnote w:type="continuationSeparator" w:id="0">
    <w:p w14:paraId="145414E7" w14:textId="77777777" w:rsidR="00276393" w:rsidRDefault="00276393" w:rsidP="007C5C7E">
      <w:pPr>
        <w:spacing w:after="0" w:line="240" w:lineRule="auto"/>
      </w:pPr>
      <w:r>
        <w:continuationSeparator/>
      </w:r>
    </w:p>
  </w:endnote>
  <w:endnote w:type="continuationNotice" w:id="1">
    <w:p w14:paraId="78CED631" w14:textId="77777777" w:rsidR="00276393" w:rsidRDefault="00276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852026"/>
      <w:docPartObj>
        <w:docPartGallery w:val="Page Numbers (Bottom of Page)"/>
        <w:docPartUnique/>
      </w:docPartObj>
    </w:sdtPr>
    <w:sdtEndPr>
      <w:rPr>
        <w:rFonts w:ascii="Lucida Sans" w:hAnsi="Lucida Sans"/>
        <w:noProof/>
        <w:sz w:val="16"/>
        <w:szCs w:val="16"/>
      </w:rPr>
    </w:sdtEndPr>
    <w:sdtContent>
      <w:p w14:paraId="4A6E130F" w14:textId="387CD1B9" w:rsidR="00A97E0C" w:rsidRPr="00A97E0C" w:rsidRDefault="00A97E0C">
        <w:pPr>
          <w:pStyle w:val="Footer"/>
          <w:jc w:val="right"/>
          <w:rPr>
            <w:rFonts w:ascii="Lucida Sans" w:hAnsi="Lucida Sans"/>
            <w:sz w:val="16"/>
            <w:szCs w:val="16"/>
          </w:rPr>
        </w:pPr>
        <w:r w:rsidRPr="00A97E0C">
          <w:rPr>
            <w:rFonts w:ascii="Lucida Sans" w:hAnsi="Lucida Sans"/>
            <w:sz w:val="16"/>
            <w:szCs w:val="16"/>
          </w:rPr>
          <w:fldChar w:fldCharType="begin"/>
        </w:r>
        <w:r w:rsidRPr="00A97E0C">
          <w:rPr>
            <w:rFonts w:ascii="Lucida Sans" w:hAnsi="Lucida Sans"/>
            <w:sz w:val="16"/>
            <w:szCs w:val="16"/>
          </w:rPr>
          <w:instrText xml:space="preserve"> PAGE   \* MERGEFORMAT </w:instrText>
        </w:r>
        <w:r w:rsidRPr="00A97E0C">
          <w:rPr>
            <w:rFonts w:ascii="Lucida Sans" w:hAnsi="Lucida Sans"/>
            <w:sz w:val="16"/>
            <w:szCs w:val="16"/>
          </w:rPr>
          <w:fldChar w:fldCharType="separate"/>
        </w:r>
        <w:r w:rsidR="00640B7C">
          <w:rPr>
            <w:rFonts w:ascii="Lucida Sans" w:hAnsi="Lucida Sans"/>
            <w:noProof/>
            <w:sz w:val="16"/>
            <w:szCs w:val="16"/>
          </w:rPr>
          <w:t>13</w:t>
        </w:r>
        <w:r w:rsidRPr="00A97E0C">
          <w:rPr>
            <w:rFonts w:ascii="Lucida Sans" w:hAnsi="Lucida Sans"/>
            <w:noProof/>
            <w:sz w:val="16"/>
            <w:szCs w:val="16"/>
          </w:rPr>
          <w:fldChar w:fldCharType="end"/>
        </w:r>
      </w:p>
    </w:sdtContent>
  </w:sdt>
  <w:p w14:paraId="30B529A3" w14:textId="7F5E2B58" w:rsidR="00A97E0C" w:rsidRDefault="00A97E0C" w:rsidP="00A97E0C">
    <w:pPr>
      <w:pStyle w:val="Footer"/>
      <w:jc w:val="center"/>
    </w:pPr>
    <w:r>
      <w:rPr>
        <w:noProof/>
      </w:rPr>
      <w:drawing>
        <wp:inline distT="0" distB="0" distL="0" distR="0" wp14:anchorId="5AB1CF65" wp14:editId="726E3C6A">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06B1" w14:textId="77777777" w:rsidR="00276393" w:rsidRDefault="00276393" w:rsidP="007C5C7E">
      <w:pPr>
        <w:spacing w:after="0" w:line="240" w:lineRule="auto"/>
      </w:pPr>
      <w:r>
        <w:separator/>
      </w:r>
    </w:p>
  </w:footnote>
  <w:footnote w:type="continuationSeparator" w:id="0">
    <w:p w14:paraId="76ED6D73" w14:textId="77777777" w:rsidR="00276393" w:rsidRDefault="00276393" w:rsidP="007C5C7E">
      <w:pPr>
        <w:spacing w:after="0" w:line="240" w:lineRule="auto"/>
      </w:pPr>
      <w:r>
        <w:continuationSeparator/>
      </w:r>
    </w:p>
  </w:footnote>
  <w:footnote w:type="continuationNotice" w:id="1">
    <w:p w14:paraId="6EC7F372" w14:textId="77777777" w:rsidR="00276393" w:rsidRDefault="002763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DB13" w14:textId="1DF56812" w:rsidR="004E0CA9" w:rsidRDefault="004E0CA9" w:rsidP="00A97E0C">
    <w:pPr>
      <w:pStyle w:val="Header"/>
      <w:tabs>
        <w:tab w:val="clear" w:pos="9360"/>
        <w:tab w:val="right" w:pos="12690"/>
      </w:tabs>
    </w:pPr>
    <w:r>
      <w:t>Caddo Parish Schools</w:t>
    </w:r>
    <w:r>
      <w:tab/>
    </w:r>
    <w:r w:rsidR="00A97E0C">
      <w:t xml:space="preserve">                                               </w:t>
    </w:r>
    <w:r w:rsidRPr="000F5C0C">
      <w:rPr>
        <w:i/>
      </w:rPr>
      <w:t>Ways People Live</w:t>
    </w:r>
    <w:r>
      <w:tab/>
      <w:t>Recommended for Grade 1</w:t>
    </w:r>
  </w:p>
  <w:p w14:paraId="06E447E4" w14:textId="77777777" w:rsidR="004E0CA9" w:rsidRDefault="004E0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BC4AF0"/>
    <w:multiLevelType w:val="hybridMultilevel"/>
    <w:tmpl w:val="3928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B2DC5"/>
    <w:multiLevelType w:val="hybridMultilevel"/>
    <w:tmpl w:val="A35456C2"/>
    <w:lvl w:ilvl="0" w:tplc="D36A00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6"/>
  </w:num>
  <w:num w:numId="4">
    <w:abstractNumId w:val="5"/>
  </w:num>
  <w:num w:numId="5">
    <w:abstractNumId w:val="2"/>
  </w:num>
  <w:num w:numId="6">
    <w:abstractNumId w:val="7"/>
  </w:num>
  <w:num w:numId="7">
    <w:abstractNumId w:val="11"/>
  </w:num>
  <w:num w:numId="8">
    <w:abstractNumId w:val="0"/>
  </w:num>
  <w:num w:numId="9">
    <w:abstractNumId w:val="15"/>
  </w:num>
  <w:num w:numId="10">
    <w:abstractNumId w:val="12"/>
  </w:num>
  <w:num w:numId="11">
    <w:abstractNumId w:val="14"/>
  </w:num>
  <w:num w:numId="12">
    <w:abstractNumId w:val="3"/>
  </w:num>
  <w:num w:numId="13">
    <w:abstractNumId w:val="16"/>
  </w:num>
  <w:num w:numId="14">
    <w:abstractNumId w:val="10"/>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0E84"/>
    <w:rsid w:val="00023430"/>
    <w:rsid w:val="00026D6A"/>
    <w:rsid w:val="000307BA"/>
    <w:rsid w:val="00031220"/>
    <w:rsid w:val="0003628C"/>
    <w:rsid w:val="000601D8"/>
    <w:rsid w:val="000629C6"/>
    <w:rsid w:val="000629FA"/>
    <w:rsid w:val="00070277"/>
    <w:rsid w:val="0007569E"/>
    <w:rsid w:val="00081A99"/>
    <w:rsid w:val="00093A75"/>
    <w:rsid w:val="00094D21"/>
    <w:rsid w:val="00097A95"/>
    <w:rsid w:val="000B18FE"/>
    <w:rsid w:val="000B21CE"/>
    <w:rsid w:val="000B5786"/>
    <w:rsid w:val="000C1F21"/>
    <w:rsid w:val="000F170D"/>
    <w:rsid w:val="000F1710"/>
    <w:rsid w:val="000F58E6"/>
    <w:rsid w:val="000F5C0C"/>
    <w:rsid w:val="00101696"/>
    <w:rsid w:val="001034D9"/>
    <w:rsid w:val="00110DC7"/>
    <w:rsid w:val="00112A40"/>
    <w:rsid w:val="00134A16"/>
    <w:rsid w:val="00135757"/>
    <w:rsid w:val="00144A4B"/>
    <w:rsid w:val="00172736"/>
    <w:rsid w:val="00174578"/>
    <w:rsid w:val="00177848"/>
    <w:rsid w:val="001862BD"/>
    <w:rsid w:val="0018635B"/>
    <w:rsid w:val="0019260E"/>
    <w:rsid w:val="00193EB0"/>
    <w:rsid w:val="001C1D02"/>
    <w:rsid w:val="001C7D7D"/>
    <w:rsid w:val="001E2923"/>
    <w:rsid w:val="001E3145"/>
    <w:rsid w:val="001F1840"/>
    <w:rsid w:val="00201DD8"/>
    <w:rsid w:val="00206279"/>
    <w:rsid w:val="002269C7"/>
    <w:rsid w:val="00247713"/>
    <w:rsid w:val="00255209"/>
    <w:rsid w:val="00276393"/>
    <w:rsid w:val="00286F6B"/>
    <w:rsid w:val="00293076"/>
    <w:rsid w:val="002A2F06"/>
    <w:rsid w:val="002A53DF"/>
    <w:rsid w:val="002A6449"/>
    <w:rsid w:val="002B0363"/>
    <w:rsid w:val="002B4002"/>
    <w:rsid w:val="002C77A8"/>
    <w:rsid w:val="002E122F"/>
    <w:rsid w:val="002E2972"/>
    <w:rsid w:val="002F4D99"/>
    <w:rsid w:val="002F6E5E"/>
    <w:rsid w:val="00301045"/>
    <w:rsid w:val="00317539"/>
    <w:rsid w:val="0032029A"/>
    <w:rsid w:val="00320A5A"/>
    <w:rsid w:val="0033568A"/>
    <w:rsid w:val="003357B8"/>
    <w:rsid w:val="00337539"/>
    <w:rsid w:val="00341A40"/>
    <w:rsid w:val="00352625"/>
    <w:rsid w:val="00357AB4"/>
    <w:rsid w:val="00357D5B"/>
    <w:rsid w:val="00361B14"/>
    <w:rsid w:val="0037512A"/>
    <w:rsid w:val="00382434"/>
    <w:rsid w:val="00387AC9"/>
    <w:rsid w:val="00392B39"/>
    <w:rsid w:val="003A0823"/>
    <w:rsid w:val="003C1ABD"/>
    <w:rsid w:val="003C4B0D"/>
    <w:rsid w:val="003E0AAA"/>
    <w:rsid w:val="003E66A9"/>
    <w:rsid w:val="003F224F"/>
    <w:rsid w:val="00401AD4"/>
    <w:rsid w:val="00402B6A"/>
    <w:rsid w:val="004065CF"/>
    <w:rsid w:val="004071B8"/>
    <w:rsid w:val="0041303A"/>
    <w:rsid w:val="00421830"/>
    <w:rsid w:val="0043029A"/>
    <w:rsid w:val="00433701"/>
    <w:rsid w:val="004348C4"/>
    <w:rsid w:val="0043508D"/>
    <w:rsid w:val="00436338"/>
    <w:rsid w:val="00456384"/>
    <w:rsid w:val="00457D5F"/>
    <w:rsid w:val="004661F5"/>
    <w:rsid w:val="004A0642"/>
    <w:rsid w:val="004A47B4"/>
    <w:rsid w:val="004B0D9A"/>
    <w:rsid w:val="004B2372"/>
    <w:rsid w:val="004C328D"/>
    <w:rsid w:val="004C493C"/>
    <w:rsid w:val="004D3BFD"/>
    <w:rsid w:val="004E0CA9"/>
    <w:rsid w:val="004E6A5C"/>
    <w:rsid w:val="004F4791"/>
    <w:rsid w:val="00511F20"/>
    <w:rsid w:val="00513826"/>
    <w:rsid w:val="005222B3"/>
    <w:rsid w:val="005455C7"/>
    <w:rsid w:val="00545861"/>
    <w:rsid w:val="005464AA"/>
    <w:rsid w:val="00551164"/>
    <w:rsid w:val="00555819"/>
    <w:rsid w:val="00557D31"/>
    <w:rsid w:val="0057360F"/>
    <w:rsid w:val="005775C6"/>
    <w:rsid w:val="005818BC"/>
    <w:rsid w:val="005825A3"/>
    <w:rsid w:val="0058463C"/>
    <w:rsid w:val="00585417"/>
    <w:rsid w:val="0059136E"/>
    <w:rsid w:val="00594A8D"/>
    <w:rsid w:val="00595C59"/>
    <w:rsid w:val="005B6C42"/>
    <w:rsid w:val="005F445E"/>
    <w:rsid w:val="005F6F91"/>
    <w:rsid w:val="00607349"/>
    <w:rsid w:val="006232E3"/>
    <w:rsid w:val="0063129E"/>
    <w:rsid w:val="00640B7C"/>
    <w:rsid w:val="00672274"/>
    <w:rsid w:val="00683287"/>
    <w:rsid w:val="00693403"/>
    <w:rsid w:val="00696D03"/>
    <w:rsid w:val="0069787A"/>
    <w:rsid w:val="006A0D76"/>
    <w:rsid w:val="006A6DBC"/>
    <w:rsid w:val="006B075A"/>
    <w:rsid w:val="006B0EFD"/>
    <w:rsid w:val="006B2A4F"/>
    <w:rsid w:val="006B4055"/>
    <w:rsid w:val="006C47BB"/>
    <w:rsid w:val="006E60E1"/>
    <w:rsid w:val="006F03E1"/>
    <w:rsid w:val="00711F4B"/>
    <w:rsid w:val="0071580F"/>
    <w:rsid w:val="00723A87"/>
    <w:rsid w:val="00730573"/>
    <w:rsid w:val="00734A7F"/>
    <w:rsid w:val="00774DC4"/>
    <w:rsid w:val="00785F98"/>
    <w:rsid w:val="00792B6D"/>
    <w:rsid w:val="007A1465"/>
    <w:rsid w:val="007B449E"/>
    <w:rsid w:val="007C1EF1"/>
    <w:rsid w:val="007C2CF3"/>
    <w:rsid w:val="007C5BB6"/>
    <w:rsid w:val="007C5C7E"/>
    <w:rsid w:val="008101BC"/>
    <w:rsid w:val="00812A5E"/>
    <w:rsid w:val="00813997"/>
    <w:rsid w:val="00816EE6"/>
    <w:rsid w:val="0082475F"/>
    <w:rsid w:val="00840631"/>
    <w:rsid w:val="00841C15"/>
    <w:rsid w:val="008437BA"/>
    <w:rsid w:val="008517EB"/>
    <w:rsid w:val="0085224F"/>
    <w:rsid w:val="0085291B"/>
    <w:rsid w:val="00852B80"/>
    <w:rsid w:val="00854F75"/>
    <w:rsid w:val="00861698"/>
    <w:rsid w:val="008A3ED3"/>
    <w:rsid w:val="008C1051"/>
    <w:rsid w:val="008C1304"/>
    <w:rsid w:val="008D142B"/>
    <w:rsid w:val="008D30C9"/>
    <w:rsid w:val="008E2FB2"/>
    <w:rsid w:val="00902639"/>
    <w:rsid w:val="0090607F"/>
    <w:rsid w:val="0092065A"/>
    <w:rsid w:val="00922685"/>
    <w:rsid w:val="00927DFE"/>
    <w:rsid w:val="0093038E"/>
    <w:rsid w:val="0093474C"/>
    <w:rsid w:val="0095234C"/>
    <w:rsid w:val="00980DC1"/>
    <w:rsid w:val="00986747"/>
    <w:rsid w:val="00990431"/>
    <w:rsid w:val="009A5C5D"/>
    <w:rsid w:val="009B08A6"/>
    <w:rsid w:val="009B2F14"/>
    <w:rsid w:val="009D602B"/>
    <w:rsid w:val="009E0473"/>
    <w:rsid w:val="009E6E94"/>
    <w:rsid w:val="00A077DD"/>
    <w:rsid w:val="00A32132"/>
    <w:rsid w:val="00A4516C"/>
    <w:rsid w:val="00A47E72"/>
    <w:rsid w:val="00A7045F"/>
    <w:rsid w:val="00A74BCC"/>
    <w:rsid w:val="00A803B0"/>
    <w:rsid w:val="00A826DF"/>
    <w:rsid w:val="00A8318F"/>
    <w:rsid w:val="00A86E8A"/>
    <w:rsid w:val="00A97E0C"/>
    <w:rsid w:val="00AA210B"/>
    <w:rsid w:val="00AA37C9"/>
    <w:rsid w:val="00AC0831"/>
    <w:rsid w:val="00AC350E"/>
    <w:rsid w:val="00AC67AC"/>
    <w:rsid w:val="00AD0170"/>
    <w:rsid w:val="00AD155A"/>
    <w:rsid w:val="00AE187D"/>
    <w:rsid w:val="00AE2B05"/>
    <w:rsid w:val="00AF1ACD"/>
    <w:rsid w:val="00AF6459"/>
    <w:rsid w:val="00B0000C"/>
    <w:rsid w:val="00B00CD0"/>
    <w:rsid w:val="00B02726"/>
    <w:rsid w:val="00B12836"/>
    <w:rsid w:val="00B13FBF"/>
    <w:rsid w:val="00B15B44"/>
    <w:rsid w:val="00B176AF"/>
    <w:rsid w:val="00B23CD6"/>
    <w:rsid w:val="00B32AD1"/>
    <w:rsid w:val="00B44D3C"/>
    <w:rsid w:val="00B474EF"/>
    <w:rsid w:val="00B847AE"/>
    <w:rsid w:val="00B91E29"/>
    <w:rsid w:val="00B9763E"/>
    <w:rsid w:val="00BB626D"/>
    <w:rsid w:val="00BC656F"/>
    <w:rsid w:val="00BE64AB"/>
    <w:rsid w:val="00BE744E"/>
    <w:rsid w:val="00BF138A"/>
    <w:rsid w:val="00C14F02"/>
    <w:rsid w:val="00C4075C"/>
    <w:rsid w:val="00C57803"/>
    <w:rsid w:val="00C6107E"/>
    <w:rsid w:val="00C62ECC"/>
    <w:rsid w:val="00C67BC6"/>
    <w:rsid w:val="00C75F0E"/>
    <w:rsid w:val="00C8129A"/>
    <w:rsid w:val="00CA07EF"/>
    <w:rsid w:val="00CA218E"/>
    <w:rsid w:val="00CC3781"/>
    <w:rsid w:val="00CC51A2"/>
    <w:rsid w:val="00CD2949"/>
    <w:rsid w:val="00CD2A52"/>
    <w:rsid w:val="00CD3C10"/>
    <w:rsid w:val="00CD4D12"/>
    <w:rsid w:val="00CD6B7F"/>
    <w:rsid w:val="00CE61D9"/>
    <w:rsid w:val="00CF3DCC"/>
    <w:rsid w:val="00D06B42"/>
    <w:rsid w:val="00D10221"/>
    <w:rsid w:val="00D140AD"/>
    <w:rsid w:val="00D50B26"/>
    <w:rsid w:val="00D54850"/>
    <w:rsid w:val="00D5526F"/>
    <w:rsid w:val="00D82B1D"/>
    <w:rsid w:val="00D96F8F"/>
    <w:rsid w:val="00DA212F"/>
    <w:rsid w:val="00DA55BE"/>
    <w:rsid w:val="00DA6AE5"/>
    <w:rsid w:val="00DB308F"/>
    <w:rsid w:val="00DB3626"/>
    <w:rsid w:val="00DC4F7E"/>
    <w:rsid w:val="00DD1885"/>
    <w:rsid w:val="00DD44E7"/>
    <w:rsid w:val="00DD7701"/>
    <w:rsid w:val="00DE37B3"/>
    <w:rsid w:val="00DE7285"/>
    <w:rsid w:val="00E135D8"/>
    <w:rsid w:val="00E142AF"/>
    <w:rsid w:val="00E14D3D"/>
    <w:rsid w:val="00E22959"/>
    <w:rsid w:val="00E40674"/>
    <w:rsid w:val="00E44C8B"/>
    <w:rsid w:val="00E5188B"/>
    <w:rsid w:val="00E52D0F"/>
    <w:rsid w:val="00E53AA4"/>
    <w:rsid w:val="00E652DA"/>
    <w:rsid w:val="00E706FB"/>
    <w:rsid w:val="00E7112C"/>
    <w:rsid w:val="00EB4332"/>
    <w:rsid w:val="00EB5C6C"/>
    <w:rsid w:val="00EC5BA5"/>
    <w:rsid w:val="00EE74AA"/>
    <w:rsid w:val="00EF2BB9"/>
    <w:rsid w:val="00F00CD1"/>
    <w:rsid w:val="00F11C8D"/>
    <w:rsid w:val="00F12AEB"/>
    <w:rsid w:val="00F12F2D"/>
    <w:rsid w:val="00F362A4"/>
    <w:rsid w:val="00F37E68"/>
    <w:rsid w:val="00F53905"/>
    <w:rsid w:val="00F60B53"/>
    <w:rsid w:val="00F65F15"/>
    <w:rsid w:val="00F741CE"/>
    <w:rsid w:val="00F80A15"/>
    <w:rsid w:val="00F8197E"/>
    <w:rsid w:val="00F87EC0"/>
    <w:rsid w:val="00F9271C"/>
    <w:rsid w:val="00F93D68"/>
    <w:rsid w:val="00F94157"/>
    <w:rsid w:val="00F9689F"/>
    <w:rsid w:val="00F975B9"/>
    <w:rsid w:val="00FA3194"/>
    <w:rsid w:val="00FB2380"/>
    <w:rsid w:val="00FC0021"/>
    <w:rsid w:val="00FD33F8"/>
    <w:rsid w:val="00FD39D6"/>
    <w:rsid w:val="00FD4A65"/>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4D4CF"/>
  <w15:docId w15:val="{E73A231A-7D98-4179-8294-A56E6BCA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505B-8E4E-4260-8692-B3665AE68DF1}">
  <ds:schemaRefs>
    <ds:schemaRef ds:uri="http://schemas.openxmlformats.org/officeDocument/2006/bibliography"/>
  </ds:schemaRefs>
</ds:datastoreItem>
</file>

<file path=customXml/itemProps2.xml><?xml version="1.0" encoding="utf-8"?>
<ds:datastoreItem xmlns:ds="http://schemas.openxmlformats.org/officeDocument/2006/customXml" ds:itemID="{4DDEF29D-5868-430D-8F8F-D8C7C54D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2014-02-13T13:56:00Z</cp:lastPrinted>
  <dcterms:created xsi:type="dcterms:W3CDTF">2018-03-19T16:51:00Z</dcterms:created>
  <dcterms:modified xsi:type="dcterms:W3CDTF">2018-03-21T20:34:00Z</dcterms:modified>
</cp:coreProperties>
</file>