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86A28" w14:textId="77777777" w:rsidR="0057360F" w:rsidRPr="00390773" w:rsidRDefault="00177848" w:rsidP="00FD5AB4">
      <w:pPr>
        <w:spacing w:after="0" w:line="360" w:lineRule="auto"/>
        <w:contextualSpacing/>
        <w:rPr>
          <w:rFonts w:asciiTheme="minorHAnsi" w:hAnsiTheme="minorHAnsi" w:cstheme="minorHAnsi"/>
          <w:sz w:val="32"/>
          <w:szCs w:val="32"/>
        </w:rPr>
      </w:pPr>
      <w:r w:rsidRPr="00390773">
        <w:rPr>
          <w:rFonts w:asciiTheme="minorHAnsi" w:hAnsiTheme="minorHAnsi" w:cstheme="minorHAnsi"/>
          <w:sz w:val="32"/>
          <w:szCs w:val="32"/>
          <w:u w:val="single"/>
        </w:rPr>
        <w:t>Title</w:t>
      </w:r>
      <w:r w:rsidR="004C328D" w:rsidRPr="00390773">
        <w:rPr>
          <w:rFonts w:asciiTheme="minorHAnsi" w:hAnsiTheme="minorHAnsi" w:cstheme="minorHAnsi"/>
          <w:sz w:val="32"/>
          <w:szCs w:val="32"/>
          <w:u w:val="single"/>
        </w:rPr>
        <w:t>/Author</w:t>
      </w:r>
      <w:r w:rsidRPr="00390773">
        <w:rPr>
          <w:rFonts w:asciiTheme="minorHAnsi" w:hAnsiTheme="minorHAnsi" w:cstheme="minorHAnsi"/>
          <w:sz w:val="32"/>
          <w:szCs w:val="32"/>
          <w:u w:val="single"/>
        </w:rPr>
        <w:t>:</w:t>
      </w:r>
      <w:r w:rsidR="00FD5AB4">
        <w:rPr>
          <w:rFonts w:asciiTheme="minorHAnsi" w:hAnsiTheme="minorHAnsi" w:cstheme="minorHAnsi"/>
          <w:sz w:val="32"/>
          <w:szCs w:val="32"/>
        </w:rPr>
        <w:t xml:space="preserve"> </w:t>
      </w:r>
      <w:r w:rsidR="00DA61ED" w:rsidRPr="00FD5AB4">
        <w:rPr>
          <w:rFonts w:asciiTheme="minorHAnsi" w:hAnsiTheme="minorHAnsi" w:cstheme="minorHAnsi"/>
          <w:i/>
          <w:sz w:val="32"/>
          <w:szCs w:val="32"/>
        </w:rPr>
        <w:t>Cloudy With a Chance of Meatballs</w:t>
      </w:r>
      <w:r w:rsidR="00DA61ED" w:rsidRPr="00390773">
        <w:rPr>
          <w:rFonts w:asciiTheme="minorHAnsi" w:hAnsiTheme="minorHAnsi" w:cstheme="minorHAnsi"/>
          <w:sz w:val="32"/>
          <w:szCs w:val="32"/>
        </w:rPr>
        <w:t xml:space="preserve"> by Judi Barrett</w:t>
      </w:r>
    </w:p>
    <w:p w14:paraId="491D7CFD" w14:textId="48E548F6" w:rsidR="00247713" w:rsidRPr="00390773" w:rsidRDefault="0093038E" w:rsidP="00FD5AB4">
      <w:pPr>
        <w:spacing w:after="0" w:line="360" w:lineRule="auto"/>
        <w:contextualSpacing/>
        <w:rPr>
          <w:rFonts w:asciiTheme="minorHAnsi" w:hAnsiTheme="minorHAnsi" w:cstheme="minorHAnsi"/>
          <w:sz w:val="24"/>
          <w:szCs w:val="24"/>
        </w:rPr>
      </w:pPr>
      <w:r w:rsidRPr="00390773">
        <w:rPr>
          <w:rFonts w:asciiTheme="minorHAnsi" w:hAnsiTheme="minorHAnsi" w:cstheme="minorHAnsi"/>
          <w:sz w:val="32"/>
          <w:szCs w:val="32"/>
          <w:u w:val="single"/>
        </w:rPr>
        <w:t>Suggested Time</w:t>
      </w:r>
      <w:r w:rsidR="007A1465" w:rsidRPr="00390773">
        <w:rPr>
          <w:rFonts w:asciiTheme="minorHAnsi" w:hAnsiTheme="minorHAnsi" w:cstheme="minorHAnsi"/>
          <w:sz w:val="32"/>
          <w:szCs w:val="32"/>
          <w:u w:val="single"/>
        </w:rPr>
        <w:t xml:space="preserve"> to Spend</w:t>
      </w:r>
      <w:r w:rsidR="00FD5AB4">
        <w:rPr>
          <w:rFonts w:asciiTheme="minorHAnsi" w:hAnsiTheme="minorHAnsi" w:cstheme="minorHAnsi"/>
          <w:sz w:val="32"/>
          <w:szCs w:val="32"/>
          <w:u w:val="single"/>
        </w:rPr>
        <w:t>:</w:t>
      </w:r>
      <w:r w:rsidR="001F1840" w:rsidRPr="00390773">
        <w:rPr>
          <w:rFonts w:asciiTheme="minorHAnsi" w:hAnsiTheme="minorHAnsi" w:cstheme="minorHAnsi"/>
          <w:sz w:val="32"/>
          <w:szCs w:val="32"/>
        </w:rPr>
        <w:tab/>
      </w:r>
      <w:r w:rsidR="00271212">
        <w:rPr>
          <w:rFonts w:asciiTheme="minorHAnsi" w:hAnsiTheme="minorHAnsi"/>
          <w:sz w:val="32"/>
        </w:rPr>
        <w:t>8</w:t>
      </w:r>
      <w:r w:rsidR="00AC350E" w:rsidRPr="00390773">
        <w:rPr>
          <w:rFonts w:asciiTheme="minorHAnsi" w:hAnsiTheme="minorHAnsi" w:cstheme="minorHAnsi"/>
          <w:sz w:val="32"/>
          <w:szCs w:val="32"/>
        </w:rPr>
        <w:t xml:space="preserve"> Days</w:t>
      </w:r>
      <w:r w:rsidR="00AC350E" w:rsidRPr="00390773">
        <w:rPr>
          <w:rFonts w:asciiTheme="minorHAnsi" w:hAnsiTheme="minorHAnsi" w:cstheme="minorHAnsi"/>
          <w:sz w:val="32"/>
          <w:szCs w:val="32"/>
        </w:rPr>
        <w:tab/>
      </w:r>
      <w:r w:rsidR="00AC350E" w:rsidRPr="00390773">
        <w:rPr>
          <w:rFonts w:asciiTheme="minorHAnsi" w:hAnsiTheme="minorHAnsi" w:cstheme="minorHAnsi"/>
          <w:sz w:val="24"/>
          <w:szCs w:val="24"/>
        </w:rPr>
        <w:t>(</w:t>
      </w:r>
      <w:r w:rsidR="00093A75" w:rsidRPr="00390773">
        <w:rPr>
          <w:rFonts w:asciiTheme="minorHAnsi" w:hAnsiTheme="minorHAnsi" w:cstheme="minorHAnsi"/>
          <w:sz w:val="24"/>
          <w:szCs w:val="24"/>
        </w:rPr>
        <w:t xml:space="preserve">Recommendation: </w:t>
      </w:r>
      <w:r w:rsidR="00DA61ED" w:rsidRPr="00390773">
        <w:rPr>
          <w:rFonts w:asciiTheme="minorHAnsi" w:hAnsiTheme="minorHAnsi" w:cstheme="minorHAnsi"/>
          <w:sz w:val="24"/>
          <w:szCs w:val="24"/>
        </w:rPr>
        <w:t>one session</w:t>
      </w:r>
      <w:r w:rsidR="009A5C5D" w:rsidRPr="00390773">
        <w:rPr>
          <w:rFonts w:asciiTheme="minorHAnsi" w:hAnsiTheme="minorHAnsi" w:cstheme="minorHAnsi"/>
          <w:sz w:val="24"/>
          <w:szCs w:val="24"/>
        </w:rPr>
        <w:t xml:space="preserve"> per day, </w:t>
      </w:r>
      <w:r w:rsidR="00255209" w:rsidRPr="00390773">
        <w:rPr>
          <w:rFonts w:asciiTheme="minorHAnsi" w:hAnsiTheme="minorHAnsi" w:cstheme="minorHAnsi"/>
          <w:sz w:val="24"/>
          <w:szCs w:val="24"/>
        </w:rPr>
        <w:t>at least</w:t>
      </w:r>
      <w:r w:rsidR="009A5C5D" w:rsidRPr="00390773">
        <w:rPr>
          <w:rFonts w:asciiTheme="minorHAnsi" w:hAnsiTheme="minorHAnsi" w:cstheme="minorHAnsi"/>
          <w:sz w:val="24"/>
          <w:szCs w:val="24"/>
        </w:rPr>
        <w:t xml:space="preserve"> </w:t>
      </w:r>
      <w:r w:rsidR="005818BC" w:rsidRPr="00390773">
        <w:rPr>
          <w:rFonts w:asciiTheme="minorHAnsi" w:hAnsiTheme="minorHAnsi" w:cstheme="minorHAnsi"/>
          <w:sz w:val="24"/>
          <w:szCs w:val="24"/>
        </w:rPr>
        <w:t>20</w:t>
      </w:r>
      <w:r w:rsidR="00B474EF" w:rsidRPr="00390773">
        <w:rPr>
          <w:rFonts w:asciiTheme="minorHAnsi" w:hAnsiTheme="minorHAnsi" w:cstheme="minorHAnsi"/>
          <w:sz w:val="24"/>
          <w:szCs w:val="24"/>
        </w:rPr>
        <w:t xml:space="preserve"> minutes per day)</w:t>
      </w:r>
    </w:p>
    <w:p w14:paraId="0B50C470" w14:textId="66EC69BD" w:rsidR="00DA61ED" w:rsidRPr="00FD5AB4" w:rsidRDefault="001F1840" w:rsidP="00FD5AB4">
      <w:pPr>
        <w:spacing w:after="0" w:line="360" w:lineRule="auto"/>
        <w:contextualSpacing/>
        <w:rPr>
          <w:rFonts w:asciiTheme="minorHAnsi" w:hAnsiTheme="minorHAnsi" w:cstheme="minorHAnsi"/>
          <w:sz w:val="32"/>
          <w:szCs w:val="32"/>
          <w:u w:val="single"/>
        </w:rPr>
      </w:pPr>
      <w:r w:rsidRPr="00390773">
        <w:rPr>
          <w:rFonts w:asciiTheme="minorHAnsi" w:hAnsiTheme="minorHAnsi" w:cstheme="minorHAnsi"/>
          <w:sz w:val="32"/>
          <w:szCs w:val="32"/>
          <w:u w:val="single"/>
        </w:rPr>
        <w:t>Common Core</w:t>
      </w:r>
      <w:r w:rsidR="008101BC" w:rsidRPr="00390773">
        <w:rPr>
          <w:rFonts w:asciiTheme="minorHAnsi" w:hAnsiTheme="minorHAnsi" w:cstheme="minorHAnsi"/>
          <w:sz w:val="32"/>
          <w:szCs w:val="32"/>
          <w:u w:val="single"/>
        </w:rPr>
        <w:t xml:space="preserve"> grade-level</w:t>
      </w:r>
      <w:r w:rsidRPr="00390773">
        <w:rPr>
          <w:rFonts w:asciiTheme="minorHAnsi" w:hAnsiTheme="minorHAnsi" w:cstheme="minorHAnsi"/>
          <w:sz w:val="32"/>
          <w:szCs w:val="32"/>
          <w:u w:val="single"/>
        </w:rPr>
        <w:t xml:space="preserve"> ELA</w:t>
      </w:r>
      <w:r w:rsidR="008101BC" w:rsidRPr="00390773">
        <w:rPr>
          <w:rFonts w:asciiTheme="minorHAnsi" w:hAnsiTheme="minorHAnsi" w:cstheme="minorHAnsi"/>
          <w:sz w:val="32"/>
          <w:szCs w:val="32"/>
          <w:u w:val="single"/>
        </w:rPr>
        <w:t>/Literacy</w:t>
      </w:r>
      <w:r w:rsidRPr="00390773">
        <w:rPr>
          <w:rFonts w:asciiTheme="minorHAnsi" w:hAnsiTheme="minorHAnsi" w:cstheme="minorHAnsi"/>
          <w:sz w:val="32"/>
          <w:szCs w:val="32"/>
          <w:u w:val="single"/>
        </w:rPr>
        <w:t xml:space="preserve"> </w:t>
      </w:r>
      <w:r w:rsidR="00CC51A2" w:rsidRPr="00390773">
        <w:rPr>
          <w:rFonts w:asciiTheme="minorHAnsi" w:hAnsiTheme="minorHAnsi" w:cstheme="minorHAnsi"/>
          <w:sz w:val="32"/>
          <w:szCs w:val="32"/>
          <w:u w:val="single"/>
        </w:rPr>
        <w:t>Standards</w:t>
      </w:r>
      <w:r w:rsidR="00DA61ED" w:rsidRPr="00390773">
        <w:rPr>
          <w:rFonts w:asciiTheme="minorHAnsi" w:hAnsiTheme="minorHAnsi" w:cstheme="minorHAnsi"/>
          <w:sz w:val="32"/>
          <w:szCs w:val="32"/>
          <w:u w:val="single"/>
        </w:rPr>
        <w:t>:</w:t>
      </w:r>
      <w:r w:rsidR="00FD5AB4">
        <w:rPr>
          <w:rFonts w:asciiTheme="minorHAnsi" w:hAnsiTheme="minorHAnsi" w:cstheme="minorHAnsi"/>
          <w:sz w:val="32"/>
          <w:szCs w:val="32"/>
        </w:rPr>
        <w:t xml:space="preserve"> </w:t>
      </w:r>
      <w:r w:rsidR="00271212">
        <w:rPr>
          <w:rFonts w:asciiTheme="minorHAnsi" w:hAnsiTheme="minorHAnsi" w:cstheme="minorHAnsi"/>
          <w:sz w:val="32"/>
          <w:szCs w:val="32"/>
        </w:rPr>
        <w:t>RL.2.1, RL.2.2, RL.2.3</w:t>
      </w:r>
      <w:r w:rsidR="00CB0BC8" w:rsidRPr="00390773">
        <w:rPr>
          <w:rFonts w:asciiTheme="minorHAnsi" w:hAnsiTheme="minorHAnsi" w:cstheme="minorHAnsi"/>
          <w:sz w:val="32"/>
          <w:szCs w:val="32"/>
        </w:rPr>
        <w:t>,</w:t>
      </w:r>
      <w:r w:rsidR="00271212">
        <w:rPr>
          <w:rFonts w:asciiTheme="minorHAnsi" w:hAnsiTheme="minorHAnsi" w:cstheme="minorHAnsi"/>
          <w:sz w:val="32"/>
          <w:szCs w:val="32"/>
        </w:rPr>
        <w:t xml:space="preserve"> RL.2.7; </w:t>
      </w:r>
      <w:r w:rsidR="00DA61ED" w:rsidRPr="00390773">
        <w:rPr>
          <w:rFonts w:asciiTheme="minorHAnsi" w:hAnsiTheme="minorHAnsi" w:cstheme="minorHAnsi"/>
          <w:sz w:val="32"/>
          <w:szCs w:val="32"/>
        </w:rPr>
        <w:t>W.2.2, W.2.7,</w:t>
      </w:r>
      <w:r w:rsidR="00271212">
        <w:rPr>
          <w:rFonts w:asciiTheme="minorHAnsi" w:hAnsiTheme="minorHAnsi" w:cstheme="minorHAnsi"/>
          <w:sz w:val="32"/>
          <w:szCs w:val="32"/>
        </w:rPr>
        <w:t xml:space="preserve"> W.2.8; </w:t>
      </w:r>
      <w:r w:rsidR="00CB0BC8" w:rsidRPr="00390773">
        <w:rPr>
          <w:rFonts w:asciiTheme="minorHAnsi" w:hAnsiTheme="minorHAnsi" w:cstheme="minorHAnsi"/>
          <w:sz w:val="32"/>
          <w:szCs w:val="32"/>
        </w:rPr>
        <w:t xml:space="preserve">SL.2.1, </w:t>
      </w:r>
      <w:r w:rsidR="00DA61ED" w:rsidRPr="00390773">
        <w:rPr>
          <w:rFonts w:asciiTheme="minorHAnsi" w:hAnsiTheme="minorHAnsi" w:cstheme="minorHAnsi"/>
          <w:sz w:val="32"/>
          <w:szCs w:val="32"/>
        </w:rPr>
        <w:t>SL.2.2</w:t>
      </w:r>
      <w:r w:rsidR="00271212">
        <w:rPr>
          <w:rFonts w:asciiTheme="minorHAnsi" w:hAnsiTheme="minorHAnsi" w:cstheme="minorHAnsi"/>
          <w:sz w:val="32"/>
          <w:szCs w:val="32"/>
        </w:rPr>
        <w:t>, SL.2.4</w:t>
      </w:r>
      <w:r w:rsidR="00CB0BC8" w:rsidRPr="00390773">
        <w:rPr>
          <w:rFonts w:asciiTheme="minorHAnsi" w:hAnsiTheme="minorHAnsi" w:cstheme="minorHAnsi"/>
          <w:sz w:val="32"/>
          <w:szCs w:val="32"/>
        </w:rPr>
        <w:t>, SL.2.6</w:t>
      </w:r>
      <w:r w:rsidR="00271212">
        <w:rPr>
          <w:rFonts w:asciiTheme="minorHAnsi" w:hAnsiTheme="minorHAnsi" w:cstheme="minorHAnsi"/>
          <w:sz w:val="32"/>
          <w:szCs w:val="32"/>
        </w:rPr>
        <w:t>;</w:t>
      </w:r>
      <w:r w:rsidR="00AF00C9">
        <w:rPr>
          <w:rFonts w:asciiTheme="minorHAnsi" w:hAnsiTheme="minorHAnsi" w:cstheme="minorHAnsi"/>
          <w:sz w:val="32"/>
          <w:szCs w:val="32"/>
        </w:rPr>
        <w:t xml:space="preserve"> </w:t>
      </w:r>
      <w:r w:rsidR="00271212">
        <w:rPr>
          <w:rFonts w:asciiTheme="minorHAnsi" w:hAnsiTheme="minorHAnsi" w:cstheme="minorHAnsi"/>
          <w:sz w:val="32"/>
          <w:szCs w:val="32"/>
        </w:rPr>
        <w:t>L.2.1, L.2.2, L.2.4</w:t>
      </w:r>
    </w:p>
    <w:p w14:paraId="348CBDF3" w14:textId="77777777" w:rsidR="005818BC" w:rsidRPr="00390773" w:rsidRDefault="00AD0170" w:rsidP="00FD5AB4">
      <w:pPr>
        <w:spacing w:after="0" w:line="360" w:lineRule="auto"/>
        <w:contextualSpacing/>
        <w:rPr>
          <w:rFonts w:asciiTheme="minorHAnsi" w:hAnsiTheme="minorHAnsi" w:cstheme="minorHAnsi"/>
          <w:sz w:val="32"/>
          <w:szCs w:val="32"/>
          <w:u w:val="single"/>
        </w:rPr>
      </w:pPr>
      <w:r w:rsidRPr="00390773">
        <w:rPr>
          <w:rFonts w:asciiTheme="minorHAnsi" w:hAnsiTheme="minorHAnsi" w:cstheme="minorHAnsi"/>
          <w:sz w:val="32"/>
          <w:szCs w:val="32"/>
          <w:u w:val="single"/>
        </w:rPr>
        <w:t>Lesson Objective:</w:t>
      </w:r>
    </w:p>
    <w:p w14:paraId="165FF523" w14:textId="77777777" w:rsidR="0057360F" w:rsidRPr="00390773" w:rsidRDefault="00DA61ED" w:rsidP="00FD5AB4">
      <w:pPr>
        <w:spacing w:after="0" w:line="360" w:lineRule="auto"/>
        <w:contextualSpacing/>
        <w:rPr>
          <w:rFonts w:asciiTheme="minorHAnsi" w:hAnsiTheme="minorHAnsi" w:cstheme="minorHAnsi"/>
          <w:color w:val="FF0000"/>
          <w:sz w:val="24"/>
          <w:szCs w:val="24"/>
        </w:rPr>
      </w:pPr>
      <w:r w:rsidRPr="00390773">
        <w:rPr>
          <w:rFonts w:asciiTheme="minorHAnsi" w:hAnsiTheme="minorHAnsi" w:cstheme="minorHAnsi"/>
          <w:sz w:val="24"/>
          <w:szCs w:val="24"/>
        </w:rPr>
        <w:t xml:space="preserve">Students will listen to an illustrated narrative story read aloud and use literacy skills (reading, writing, discussion, </w:t>
      </w:r>
      <w:r w:rsidR="006D051C" w:rsidRPr="00390773">
        <w:rPr>
          <w:rFonts w:asciiTheme="minorHAnsi" w:hAnsiTheme="minorHAnsi" w:cstheme="minorHAnsi"/>
          <w:sz w:val="24"/>
          <w:szCs w:val="24"/>
        </w:rPr>
        <w:t>listening,</w:t>
      </w:r>
      <w:r w:rsidRPr="00390773">
        <w:rPr>
          <w:rFonts w:asciiTheme="minorHAnsi" w:hAnsiTheme="minorHAnsi" w:cstheme="minorHAnsi"/>
          <w:sz w:val="24"/>
          <w:szCs w:val="24"/>
        </w:rPr>
        <w:t xml:space="preserve"> and research) to understand the big idea and create a product to show real-world application.</w:t>
      </w:r>
    </w:p>
    <w:p w14:paraId="7A4BFBBB" w14:textId="77777777" w:rsidR="00FD5AB4" w:rsidRDefault="00FD5AB4" w:rsidP="00FD5AB4">
      <w:pPr>
        <w:spacing w:after="0" w:line="360" w:lineRule="auto"/>
        <w:contextualSpacing/>
        <w:rPr>
          <w:rFonts w:asciiTheme="minorHAnsi" w:hAnsiTheme="minorHAnsi" w:cstheme="minorHAnsi"/>
          <w:sz w:val="32"/>
          <w:szCs w:val="32"/>
          <w:u w:val="single"/>
        </w:rPr>
      </w:pPr>
    </w:p>
    <w:p w14:paraId="500521BB" w14:textId="77777777" w:rsidR="001F1840" w:rsidRPr="00390773" w:rsidRDefault="000B5786" w:rsidP="00FD5AB4">
      <w:pPr>
        <w:spacing w:after="0" w:line="360" w:lineRule="auto"/>
        <w:contextualSpacing/>
        <w:rPr>
          <w:rFonts w:asciiTheme="minorHAnsi" w:hAnsiTheme="minorHAnsi" w:cstheme="minorHAnsi"/>
          <w:sz w:val="32"/>
          <w:szCs w:val="32"/>
          <w:u w:val="single"/>
        </w:rPr>
      </w:pPr>
      <w:r w:rsidRPr="00390773">
        <w:rPr>
          <w:rFonts w:asciiTheme="minorHAnsi" w:hAnsiTheme="minorHAnsi" w:cstheme="minorHAnsi"/>
          <w:sz w:val="32"/>
          <w:szCs w:val="32"/>
          <w:u w:val="single"/>
        </w:rPr>
        <w:t xml:space="preserve">Teacher </w:t>
      </w:r>
      <w:r w:rsidR="004D3BFD" w:rsidRPr="00390773">
        <w:rPr>
          <w:rFonts w:asciiTheme="minorHAnsi" w:hAnsiTheme="minorHAnsi" w:cstheme="minorHAnsi"/>
          <w:sz w:val="32"/>
          <w:szCs w:val="32"/>
          <w:u w:val="single"/>
        </w:rPr>
        <w:t>Instructions</w:t>
      </w:r>
      <w:r w:rsidR="00FD5AB4">
        <w:rPr>
          <w:rFonts w:asciiTheme="minorHAnsi" w:hAnsiTheme="minorHAnsi" w:cstheme="minorHAnsi"/>
          <w:sz w:val="32"/>
          <w:szCs w:val="32"/>
          <w:u w:val="single"/>
        </w:rPr>
        <w:t>:</w:t>
      </w:r>
    </w:p>
    <w:p w14:paraId="6FEBD2E1" w14:textId="77777777" w:rsidR="008101BC" w:rsidRPr="00390773" w:rsidRDefault="0095234C" w:rsidP="00FD5AB4">
      <w:pPr>
        <w:spacing w:after="0" w:line="360" w:lineRule="auto"/>
        <w:contextualSpacing/>
        <w:rPr>
          <w:rFonts w:asciiTheme="minorHAnsi" w:hAnsiTheme="minorHAnsi" w:cstheme="minorHAnsi"/>
          <w:sz w:val="24"/>
          <w:szCs w:val="24"/>
        </w:rPr>
      </w:pPr>
      <w:r w:rsidRPr="00390773">
        <w:rPr>
          <w:rFonts w:asciiTheme="minorHAnsi" w:hAnsiTheme="minorHAnsi" w:cstheme="minorHAnsi"/>
          <w:sz w:val="24"/>
          <w:szCs w:val="24"/>
        </w:rPr>
        <w:t xml:space="preserve">Before </w:t>
      </w:r>
      <w:r w:rsidR="008101BC" w:rsidRPr="00390773">
        <w:rPr>
          <w:rFonts w:asciiTheme="minorHAnsi" w:hAnsiTheme="minorHAnsi" w:cstheme="minorHAnsi"/>
          <w:sz w:val="24"/>
          <w:szCs w:val="24"/>
        </w:rPr>
        <w:t>the Lesson</w:t>
      </w:r>
    </w:p>
    <w:p w14:paraId="4505FAAC" w14:textId="77777777" w:rsidR="00101696" w:rsidRPr="00390773" w:rsidRDefault="001F1840" w:rsidP="00FD5AB4">
      <w:pPr>
        <w:pStyle w:val="ListParagraph"/>
        <w:numPr>
          <w:ilvl w:val="0"/>
          <w:numId w:val="13"/>
        </w:numPr>
        <w:spacing w:after="0" w:line="360" w:lineRule="auto"/>
        <w:rPr>
          <w:rFonts w:asciiTheme="minorHAnsi" w:hAnsiTheme="minorHAnsi" w:cstheme="minorHAnsi"/>
          <w:color w:val="000000" w:themeColor="text1"/>
          <w:sz w:val="24"/>
          <w:szCs w:val="24"/>
        </w:rPr>
      </w:pPr>
      <w:r w:rsidRPr="00390773">
        <w:rPr>
          <w:rFonts w:asciiTheme="minorHAnsi" w:hAnsiTheme="minorHAnsi" w:cstheme="minorHAnsi"/>
          <w:sz w:val="24"/>
          <w:szCs w:val="24"/>
        </w:rPr>
        <w:t xml:space="preserve">Read the Big Ideas and </w:t>
      </w:r>
      <w:r w:rsidR="007C5C7E" w:rsidRPr="00390773">
        <w:rPr>
          <w:rFonts w:asciiTheme="minorHAnsi" w:hAnsiTheme="minorHAnsi" w:cstheme="minorHAnsi"/>
          <w:sz w:val="24"/>
          <w:szCs w:val="24"/>
        </w:rPr>
        <w:t xml:space="preserve">Key Understandings </w:t>
      </w:r>
      <w:r w:rsidR="00FB2380" w:rsidRPr="00390773">
        <w:rPr>
          <w:rFonts w:asciiTheme="minorHAnsi" w:hAnsiTheme="minorHAnsi" w:cstheme="minorHAnsi"/>
          <w:sz w:val="24"/>
          <w:szCs w:val="24"/>
        </w:rPr>
        <w:t>and the</w:t>
      </w:r>
      <w:r w:rsidRPr="00390773">
        <w:rPr>
          <w:rFonts w:asciiTheme="minorHAnsi" w:hAnsiTheme="minorHAnsi" w:cstheme="minorHAnsi"/>
          <w:sz w:val="24"/>
          <w:szCs w:val="24"/>
        </w:rPr>
        <w:t xml:space="preserve"> </w:t>
      </w:r>
      <w:r w:rsidR="007C5C7E" w:rsidRPr="00390773">
        <w:rPr>
          <w:rFonts w:asciiTheme="minorHAnsi" w:hAnsiTheme="minorHAnsi" w:cstheme="minorHAnsi"/>
          <w:sz w:val="24"/>
          <w:szCs w:val="24"/>
        </w:rPr>
        <w:t>S</w:t>
      </w:r>
      <w:r w:rsidR="00841C15" w:rsidRPr="00390773">
        <w:rPr>
          <w:rFonts w:asciiTheme="minorHAnsi" w:hAnsiTheme="minorHAnsi" w:cstheme="minorHAnsi"/>
          <w:sz w:val="24"/>
          <w:szCs w:val="24"/>
        </w:rPr>
        <w:t>ynopsis</w:t>
      </w:r>
      <w:r w:rsidR="008101BC" w:rsidRPr="00390773">
        <w:rPr>
          <w:rFonts w:asciiTheme="minorHAnsi" w:hAnsiTheme="minorHAnsi" w:cstheme="minorHAnsi"/>
          <w:sz w:val="24"/>
          <w:szCs w:val="24"/>
        </w:rPr>
        <w:t xml:space="preserve"> below</w:t>
      </w:r>
      <w:r w:rsidR="0093474C" w:rsidRPr="00390773">
        <w:rPr>
          <w:rFonts w:asciiTheme="minorHAnsi" w:hAnsiTheme="minorHAnsi" w:cstheme="minorHAnsi"/>
          <w:sz w:val="24"/>
          <w:szCs w:val="24"/>
        </w:rPr>
        <w:t>.  Please do not read this to the students</w:t>
      </w:r>
      <w:r w:rsidR="00101696" w:rsidRPr="00390773">
        <w:rPr>
          <w:rFonts w:asciiTheme="minorHAnsi" w:hAnsiTheme="minorHAnsi" w:cstheme="minorHAnsi"/>
          <w:sz w:val="24"/>
          <w:szCs w:val="24"/>
        </w:rPr>
        <w:t xml:space="preserve">.  </w:t>
      </w:r>
      <w:r w:rsidR="00101696" w:rsidRPr="00390773">
        <w:rPr>
          <w:rFonts w:asciiTheme="minorHAnsi" w:hAnsiTheme="minorHAnsi" w:cstheme="minorHAnsi"/>
          <w:color w:val="000000" w:themeColor="text1"/>
          <w:sz w:val="24"/>
          <w:szCs w:val="24"/>
        </w:rPr>
        <w:t xml:space="preserve">This is a </w:t>
      </w:r>
      <w:r w:rsidR="00457D5F" w:rsidRPr="00390773">
        <w:rPr>
          <w:rFonts w:asciiTheme="minorHAnsi" w:hAnsiTheme="minorHAnsi" w:cstheme="minorHAnsi"/>
          <w:color w:val="000000" w:themeColor="text1"/>
          <w:sz w:val="24"/>
          <w:szCs w:val="24"/>
        </w:rPr>
        <w:t>description</w:t>
      </w:r>
      <w:r w:rsidR="00101696" w:rsidRPr="00390773">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16E78EC" w14:textId="77777777" w:rsidR="001F1840" w:rsidRPr="00390773" w:rsidRDefault="00792B6D" w:rsidP="00FD5AB4">
      <w:pPr>
        <w:spacing w:after="0" w:line="360" w:lineRule="auto"/>
        <w:ind w:firstLine="720"/>
        <w:contextualSpacing/>
        <w:rPr>
          <w:rFonts w:asciiTheme="minorHAnsi" w:hAnsiTheme="minorHAnsi" w:cstheme="minorHAnsi"/>
          <w:sz w:val="24"/>
          <w:szCs w:val="24"/>
          <w:u w:val="single"/>
        </w:rPr>
      </w:pPr>
      <w:r w:rsidRPr="00390773">
        <w:rPr>
          <w:rFonts w:asciiTheme="minorHAnsi" w:hAnsiTheme="minorHAnsi" w:cstheme="minorHAnsi"/>
          <w:sz w:val="24"/>
          <w:szCs w:val="24"/>
          <w:u w:val="single"/>
        </w:rPr>
        <w:t>Big Ideas/</w:t>
      </w:r>
      <w:r w:rsidR="001F1840" w:rsidRPr="00390773">
        <w:rPr>
          <w:rFonts w:asciiTheme="minorHAnsi" w:hAnsiTheme="minorHAnsi" w:cstheme="minorHAnsi"/>
          <w:sz w:val="24"/>
          <w:szCs w:val="24"/>
          <w:u w:val="single"/>
        </w:rPr>
        <w:t>Key Understandings</w:t>
      </w:r>
      <w:r w:rsidRPr="00390773">
        <w:rPr>
          <w:rFonts w:asciiTheme="minorHAnsi" w:hAnsiTheme="minorHAnsi" w:cstheme="minorHAnsi"/>
          <w:sz w:val="24"/>
          <w:szCs w:val="24"/>
          <w:u w:val="single"/>
        </w:rPr>
        <w:t>/Focusing Question</w:t>
      </w:r>
    </w:p>
    <w:p w14:paraId="5621A071" w14:textId="77777777" w:rsidR="00D96F8F" w:rsidRPr="00390773" w:rsidRDefault="00DA61ED" w:rsidP="00FD5AB4">
      <w:pPr>
        <w:spacing w:after="0" w:line="360" w:lineRule="auto"/>
        <w:ind w:left="720"/>
        <w:contextualSpacing/>
        <w:rPr>
          <w:rFonts w:asciiTheme="minorHAnsi" w:hAnsiTheme="minorHAnsi" w:cstheme="minorHAnsi"/>
          <w:sz w:val="24"/>
          <w:szCs w:val="24"/>
        </w:rPr>
      </w:pPr>
      <w:r w:rsidRPr="00390773">
        <w:rPr>
          <w:rFonts w:asciiTheme="minorHAnsi" w:hAnsiTheme="minorHAnsi" w:cstheme="minorHAnsi"/>
          <w:sz w:val="24"/>
          <w:szCs w:val="24"/>
        </w:rPr>
        <w:t>Weather can be unpredictable and can happen at any time.  Adaptations need to be made to prepare for the impacts that severe weather can have on human environment.</w:t>
      </w:r>
    </w:p>
    <w:p w14:paraId="6314FD6B" w14:textId="77777777" w:rsidR="006D051C" w:rsidRPr="00390773" w:rsidRDefault="006D051C" w:rsidP="00FD5AB4">
      <w:pPr>
        <w:spacing w:after="0" w:line="360" w:lineRule="auto"/>
        <w:ind w:left="720"/>
        <w:contextualSpacing/>
        <w:rPr>
          <w:rFonts w:asciiTheme="minorHAnsi" w:hAnsiTheme="minorHAnsi" w:cstheme="minorHAnsi"/>
          <w:sz w:val="24"/>
          <w:szCs w:val="24"/>
        </w:rPr>
      </w:pPr>
      <w:r w:rsidRPr="00390773">
        <w:rPr>
          <w:rFonts w:asciiTheme="minorHAnsi" w:hAnsiTheme="minorHAnsi" w:cstheme="minorHAnsi"/>
          <w:sz w:val="24"/>
          <w:szCs w:val="24"/>
        </w:rPr>
        <w:t>The people of the town deal with weather challenges and then have to make adaptations due to the severity of the conditions.</w:t>
      </w:r>
    </w:p>
    <w:p w14:paraId="374AE111" w14:textId="77777777" w:rsidR="006D051C" w:rsidRPr="00390773" w:rsidRDefault="00D52A04" w:rsidP="00FD5AB4">
      <w:pPr>
        <w:spacing w:after="0" w:line="360" w:lineRule="auto"/>
        <w:ind w:left="720"/>
        <w:contextualSpacing/>
        <w:rPr>
          <w:rFonts w:asciiTheme="minorHAnsi" w:hAnsiTheme="minorHAnsi" w:cstheme="minorHAnsi"/>
          <w:sz w:val="24"/>
          <w:szCs w:val="24"/>
        </w:rPr>
      </w:pPr>
      <w:r w:rsidRPr="00390773">
        <w:rPr>
          <w:rFonts w:asciiTheme="minorHAnsi" w:hAnsiTheme="minorHAnsi" w:cstheme="minorHAnsi"/>
          <w:sz w:val="24"/>
          <w:szCs w:val="24"/>
        </w:rPr>
        <w:t xml:space="preserve">Focusing Question:  </w:t>
      </w:r>
      <w:r w:rsidR="006D051C" w:rsidRPr="00390773">
        <w:rPr>
          <w:rFonts w:asciiTheme="minorHAnsi" w:hAnsiTheme="minorHAnsi" w:cstheme="minorHAnsi"/>
          <w:sz w:val="24"/>
          <w:szCs w:val="24"/>
        </w:rPr>
        <w:t>How does the severe weather affect the people of Chewandswallow?</w:t>
      </w:r>
    </w:p>
    <w:p w14:paraId="18163D5D" w14:textId="77777777" w:rsidR="00BE42A5" w:rsidRDefault="00BE42A5" w:rsidP="00FD5AB4">
      <w:pPr>
        <w:spacing w:after="0" w:line="360" w:lineRule="auto"/>
        <w:ind w:left="360" w:firstLine="360"/>
        <w:contextualSpacing/>
        <w:rPr>
          <w:rFonts w:asciiTheme="minorHAnsi" w:hAnsiTheme="minorHAnsi" w:cstheme="minorHAnsi"/>
          <w:sz w:val="24"/>
          <w:szCs w:val="24"/>
          <w:u w:val="single"/>
        </w:rPr>
      </w:pPr>
    </w:p>
    <w:p w14:paraId="4EA911EE" w14:textId="058D482B" w:rsidR="001F1840" w:rsidRPr="00390773" w:rsidRDefault="001F1840" w:rsidP="00FD5AB4">
      <w:pPr>
        <w:spacing w:after="0" w:line="360" w:lineRule="auto"/>
        <w:ind w:left="360" w:firstLine="360"/>
        <w:contextualSpacing/>
        <w:rPr>
          <w:rFonts w:asciiTheme="minorHAnsi" w:hAnsiTheme="minorHAnsi" w:cstheme="minorHAnsi"/>
          <w:sz w:val="24"/>
          <w:szCs w:val="24"/>
          <w:u w:val="single"/>
        </w:rPr>
      </w:pPr>
      <w:r w:rsidRPr="00390773">
        <w:rPr>
          <w:rFonts w:asciiTheme="minorHAnsi" w:hAnsiTheme="minorHAnsi" w:cstheme="minorHAnsi"/>
          <w:sz w:val="24"/>
          <w:szCs w:val="24"/>
          <w:u w:val="single"/>
        </w:rPr>
        <w:lastRenderedPageBreak/>
        <w:t>Synopsis</w:t>
      </w:r>
    </w:p>
    <w:p w14:paraId="4721BF9C" w14:textId="77777777" w:rsidR="0057360F" w:rsidRPr="00390773" w:rsidRDefault="006D051C" w:rsidP="00FD5AB4">
      <w:pPr>
        <w:spacing w:after="0" w:line="360" w:lineRule="auto"/>
        <w:ind w:left="720"/>
        <w:contextualSpacing/>
        <w:rPr>
          <w:rFonts w:asciiTheme="minorHAnsi" w:hAnsiTheme="minorHAnsi" w:cstheme="minorHAnsi"/>
          <w:highlight w:val="lightGray"/>
        </w:rPr>
      </w:pPr>
      <w:r w:rsidRPr="00390773">
        <w:rPr>
          <w:rFonts w:asciiTheme="minorHAnsi" w:hAnsiTheme="minorHAnsi" w:cstheme="minorHAnsi"/>
          <w:sz w:val="24"/>
          <w:szCs w:val="24"/>
        </w:rPr>
        <w:t>The story begins with Grandpa reliving an old tall-tale.  Chewandswallow was a town like no other…where the townspeople’s food supply fell from the sky!  As the weather becomes unmanageable, the people abandon the town and adapt to a new way of life.</w:t>
      </w:r>
    </w:p>
    <w:p w14:paraId="74C0AFF1" w14:textId="77777777" w:rsidR="00317539" w:rsidRPr="00607349" w:rsidRDefault="00317539" w:rsidP="00FD5AB4">
      <w:pPr>
        <w:pStyle w:val="ListParagraph"/>
        <w:numPr>
          <w:ilvl w:val="0"/>
          <w:numId w:val="13"/>
        </w:numPr>
        <w:spacing w:after="0" w:line="360" w:lineRule="auto"/>
        <w:rPr>
          <w:rFonts w:asciiTheme="minorHAnsi" w:hAnsiTheme="minorHAnsi" w:cstheme="minorHAnsi"/>
          <w:i/>
          <w:sz w:val="24"/>
          <w:szCs w:val="24"/>
        </w:rPr>
      </w:pPr>
      <w:r w:rsidRPr="00390773">
        <w:rPr>
          <w:rFonts w:asciiTheme="minorHAnsi" w:hAnsiTheme="minorHAnsi" w:cstheme="minorHAnsi"/>
          <w:sz w:val="24"/>
          <w:szCs w:val="24"/>
        </w:rPr>
        <w:t xml:space="preserve">Go to the </w:t>
      </w:r>
      <w:r w:rsidR="00457D5F" w:rsidRPr="00390773">
        <w:rPr>
          <w:rFonts w:asciiTheme="minorHAnsi" w:hAnsiTheme="minorHAnsi" w:cstheme="minorHAnsi"/>
          <w:sz w:val="24"/>
          <w:szCs w:val="24"/>
        </w:rPr>
        <w:t>last page</w:t>
      </w:r>
      <w:r w:rsidRPr="00390773">
        <w:rPr>
          <w:rFonts w:asciiTheme="minorHAnsi" w:hAnsiTheme="minorHAnsi" w:cstheme="minorHAnsi"/>
          <w:sz w:val="24"/>
          <w:szCs w:val="24"/>
        </w:rPr>
        <w:t xml:space="preserve"> of the lesson and review “What </w:t>
      </w:r>
      <w:r w:rsidR="00E64A78" w:rsidRPr="00390773">
        <w:rPr>
          <w:rFonts w:asciiTheme="minorHAnsi" w:hAnsiTheme="minorHAnsi" w:cstheme="minorHAnsi"/>
          <w:sz w:val="24"/>
          <w:szCs w:val="24"/>
        </w:rPr>
        <w:t>makes</w:t>
      </w:r>
      <w:r w:rsidRPr="00390773">
        <w:rPr>
          <w:rFonts w:asciiTheme="minorHAnsi" w:hAnsiTheme="minorHAnsi" w:cstheme="minorHAnsi"/>
          <w:sz w:val="24"/>
          <w:szCs w:val="24"/>
        </w:rPr>
        <w:t xml:space="preserve"> this </w:t>
      </w:r>
      <w:r w:rsidR="003A0823" w:rsidRPr="00390773">
        <w:rPr>
          <w:rFonts w:asciiTheme="minorHAnsi" w:hAnsiTheme="minorHAnsi" w:cstheme="minorHAnsi"/>
          <w:sz w:val="24"/>
          <w:szCs w:val="24"/>
        </w:rPr>
        <w:t>Read-Aloud</w:t>
      </w:r>
      <w:r w:rsidRPr="00390773">
        <w:rPr>
          <w:rFonts w:asciiTheme="minorHAnsi" w:hAnsiTheme="minorHAnsi" w:cstheme="minorHAnsi"/>
          <w:sz w:val="24"/>
          <w:szCs w:val="24"/>
        </w:rPr>
        <w:t xml:space="preserve"> Complex</w:t>
      </w:r>
      <w:r w:rsidR="008D142B" w:rsidRPr="00390773">
        <w:rPr>
          <w:rFonts w:asciiTheme="minorHAnsi" w:hAnsiTheme="minorHAnsi" w:cstheme="minorHAnsi"/>
          <w:sz w:val="24"/>
          <w:szCs w:val="24"/>
        </w:rPr>
        <w:t>.</w:t>
      </w:r>
      <w:r w:rsidR="00E64A78" w:rsidRPr="00390773">
        <w:rPr>
          <w:rFonts w:asciiTheme="minorHAnsi" w:hAnsiTheme="minorHAnsi" w:cstheme="minorHAnsi"/>
          <w:sz w:val="24"/>
          <w:szCs w:val="24"/>
        </w:rPr>
        <w:t xml:space="preserve">”  </w:t>
      </w:r>
      <w:r w:rsidRPr="00390773">
        <w:rPr>
          <w:rFonts w:asciiTheme="minorHAnsi" w:hAnsiTheme="minorHAnsi" w:cstheme="minorHAnsi"/>
          <w:sz w:val="24"/>
          <w:szCs w:val="24"/>
        </w:rPr>
        <w:t>This was creat</w:t>
      </w:r>
      <w:r w:rsidR="008D142B" w:rsidRPr="00390773">
        <w:rPr>
          <w:rFonts w:asciiTheme="minorHAnsi" w:hAnsiTheme="minorHAnsi" w:cstheme="minorHAnsi"/>
          <w:sz w:val="24"/>
          <w:szCs w:val="24"/>
        </w:rPr>
        <w:t xml:space="preserve">ed for you as part of the lesson </w:t>
      </w:r>
      <w:r w:rsidRPr="00390773">
        <w:rPr>
          <w:rFonts w:asciiTheme="minorHAnsi" w:hAnsiTheme="minorHAnsi" w:cstheme="minorHAnsi"/>
          <w:sz w:val="24"/>
          <w:szCs w:val="24"/>
        </w:rPr>
        <w:t>and will give</w:t>
      </w:r>
      <w:r w:rsidR="008D142B" w:rsidRPr="00390773">
        <w:rPr>
          <w:rFonts w:asciiTheme="minorHAnsi" w:hAnsiTheme="minorHAnsi" w:cstheme="minorHAnsi"/>
          <w:sz w:val="24"/>
          <w:szCs w:val="24"/>
        </w:rPr>
        <w:t xml:space="preserve"> you guidance</w:t>
      </w:r>
      <w:r w:rsidR="008D142B">
        <w:rPr>
          <w:rFonts w:asciiTheme="minorHAnsi" w:hAnsiTheme="minorHAnsi" w:cstheme="minorHAnsi"/>
          <w:sz w:val="24"/>
          <w:szCs w:val="24"/>
        </w:rPr>
        <w:t xml:space="preserv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1F2A9C73" w14:textId="2B9EF208" w:rsidR="000C1F21" w:rsidRDefault="000C1F21" w:rsidP="00FD5AB4">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0BB7F22E" w14:textId="70E020A0" w:rsidR="00BE42A5" w:rsidRPr="00BE42A5" w:rsidRDefault="00BE42A5" w:rsidP="00BE42A5">
      <w:pPr>
        <w:numPr>
          <w:ilvl w:val="0"/>
          <w:numId w:val="13"/>
        </w:numPr>
        <w:pBdr>
          <w:top w:val="nil"/>
          <w:left w:val="nil"/>
          <w:bottom w:val="nil"/>
          <w:right w:val="nil"/>
          <w:between w:val="nil"/>
        </w:pBdr>
        <w:spacing w:after="0" w:line="360" w:lineRule="auto"/>
        <w:contextualSpacing/>
        <w:rPr>
          <w:sz w:val="24"/>
          <w:szCs w:val="24"/>
        </w:rPr>
      </w:pPr>
      <w:bookmarkStart w:id="0" w:name="_Hlk509077981"/>
      <w:r>
        <w:rPr>
          <w:sz w:val="24"/>
          <w:szCs w:val="24"/>
        </w:rPr>
        <w:t xml:space="preserve">Consider pairing this series of lessons on </w:t>
      </w:r>
      <w:r>
        <w:rPr>
          <w:i/>
          <w:sz w:val="24"/>
          <w:szCs w:val="24"/>
        </w:rPr>
        <w:t>Cloudy With A Chance of Meatballs</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p>
    <w:p w14:paraId="615084AC" w14:textId="10B98B21" w:rsidR="00BE42A5" w:rsidRDefault="00BE42A5" w:rsidP="00BE42A5">
      <w:pPr>
        <w:pBdr>
          <w:top w:val="nil"/>
          <w:left w:val="nil"/>
          <w:bottom w:val="nil"/>
          <w:right w:val="nil"/>
          <w:between w:val="nil"/>
        </w:pBdr>
        <w:spacing w:after="0" w:line="360" w:lineRule="auto"/>
        <w:contextualSpacing/>
        <w:rPr>
          <w:i/>
          <w:sz w:val="24"/>
          <w:szCs w:val="24"/>
        </w:rPr>
      </w:pPr>
    </w:p>
    <w:p w14:paraId="06F540CF" w14:textId="77777777" w:rsidR="00483A98" w:rsidRDefault="00483A98" w:rsidP="00483A98">
      <w:bookmarkStart w:id="1" w:name="_Hlk509078023"/>
      <w:r>
        <w:rPr>
          <w:i/>
          <w:iCs/>
          <w:sz w:val="24"/>
          <w:szCs w:val="24"/>
        </w:rPr>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3F781C04" w14:textId="77777777" w:rsidR="00BE42A5" w:rsidRPr="00AB1D8B" w:rsidRDefault="00BE42A5" w:rsidP="00BE42A5">
      <w:pPr>
        <w:spacing w:after="0" w:line="240" w:lineRule="auto"/>
        <w:rPr>
          <w:i/>
          <w:sz w:val="24"/>
          <w:szCs w:val="24"/>
        </w:rPr>
      </w:pPr>
      <w:bookmarkStart w:id="2" w:name="_GoBack"/>
      <w:bookmarkEnd w:id="2"/>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7DD7921A" w14:textId="77777777" w:rsidR="00BE42A5" w:rsidRPr="00AB1D8B" w:rsidRDefault="00BE42A5" w:rsidP="00BE42A5">
      <w:pPr>
        <w:spacing w:after="0" w:line="240" w:lineRule="auto"/>
        <w:rPr>
          <w:i/>
          <w:sz w:val="24"/>
          <w:szCs w:val="24"/>
        </w:rPr>
      </w:pPr>
    </w:p>
    <w:p w14:paraId="520CE8AE" w14:textId="77777777" w:rsidR="00BE42A5" w:rsidRPr="00630357" w:rsidRDefault="00BE42A5" w:rsidP="00BE42A5">
      <w:pPr>
        <w:pStyle w:val="ListParagraph"/>
        <w:numPr>
          <w:ilvl w:val="0"/>
          <w:numId w:val="34"/>
        </w:numPr>
        <w:pBdr>
          <w:top w:val="nil"/>
          <w:left w:val="nil"/>
          <w:bottom w:val="nil"/>
          <w:right w:val="nil"/>
          <w:between w:val="nil"/>
        </w:pBdr>
        <w:spacing w:after="0" w:line="240" w:lineRule="auto"/>
        <w:rPr>
          <w:rFonts w:cs="Calibri"/>
          <w:i/>
          <w:sz w:val="24"/>
          <w:szCs w:val="24"/>
        </w:rPr>
      </w:pPr>
      <w:r w:rsidRPr="00630357">
        <w:rPr>
          <w:rFonts w:cs="Calibri"/>
          <w:i/>
          <w:sz w:val="24"/>
          <w:szCs w:val="24"/>
        </w:rPr>
        <w:lastRenderedPageBreak/>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54473127" w14:textId="77777777" w:rsidR="00BE42A5" w:rsidRPr="00630357" w:rsidRDefault="00BE42A5" w:rsidP="00BE42A5">
      <w:pPr>
        <w:pStyle w:val="ListParagraph"/>
        <w:numPr>
          <w:ilvl w:val="0"/>
          <w:numId w:val="3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4A358C1F" w14:textId="77777777" w:rsidR="00BE42A5" w:rsidRPr="00630357" w:rsidRDefault="00BE42A5" w:rsidP="00BE42A5">
      <w:pPr>
        <w:pStyle w:val="ListParagraph"/>
        <w:numPr>
          <w:ilvl w:val="0"/>
          <w:numId w:val="34"/>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1"/>
    <w:p w14:paraId="391B22D1" w14:textId="77777777" w:rsidR="00BE42A5" w:rsidRPr="00BE42A5" w:rsidRDefault="00BE42A5" w:rsidP="00BE42A5">
      <w:pPr>
        <w:pBdr>
          <w:top w:val="nil"/>
          <w:left w:val="nil"/>
          <w:bottom w:val="nil"/>
          <w:right w:val="nil"/>
          <w:between w:val="nil"/>
        </w:pBdr>
        <w:spacing w:after="0" w:line="360" w:lineRule="auto"/>
        <w:contextualSpacing/>
        <w:rPr>
          <w:sz w:val="24"/>
          <w:szCs w:val="24"/>
        </w:rPr>
      </w:pPr>
    </w:p>
    <w:p w14:paraId="40C0B0D5" w14:textId="77777777" w:rsidR="000C1F21" w:rsidRPr="000C1F21" w:rsidRDefault="000C1F21" w:rsidP="000C1F21">
      <w:pPr>
        <w:spacing w:after="0" w:line="360" w:lineRule="auto"/>
        <w:rPr>
          <w:rFonts w:asciiTheme="minorHAnsi" w:hAnsiTheme="minorHAnsi" w:cstheme="minorHAnsi"/>
          <w:sz w:val="24"/>
          <w:szCs w:val="24"/>
        </w:rPr>
      </w:pPr>
    </w:p>
    <w:p w14:paraId="3B4CB90A" w14:textId="77777777" w:rsidR="00F53905" w:rsidRPr="00390773" w:rsidRDefault="00785F98" w:rsidP="00390773">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0963906C" w14:textId="77777777" w:rsidR="0085291B" w:rsidRPr="00D96F8F" w:rsidRDefault="0085291B" w:rsidP="006E60E1">
      <w:pPr>
        <w:pStyle w:val="ListParagraph"/>
        <w:rPr>
          <w:rFonts w:asciiTheme="minorHAnsi" w:hAnsiTheme="minorHAnsi" w:cstheme="minorHAnsi"/>
          <w:sz w:val="24"/>
          <w:szCs w:val="24"/>
        </w:rPr>
      </w:pPr>
    </w:p>
    <w:tbl>
      <w:tblPr>
        <w:tblStyle w:val="TableGrid1"/>
        <w:tblW w:w="0" w:type="auto"/>
        <w:tblLook w:val="04A0" w:firstRow="1" w:lastRow="0" w:firstColumn="1" w:lastColumn="0" w:noHBand="0" w:noVBand="1"/>
      </w:tblPr>
      <w:tblGrid>
        <w:gridCol w:w="6449"/>
        <w:gridCol w:w="6449"/>
      </w:tblGrid>
      <w:tr w:rsidR="00CD6B7F" w:rsidRPr="00CD6B7F" w14:paraId="3BE8B13C" w14:textId="77777777">
        <w:trPr>
          <w:trHeight w:val="147"/>
        </w:trPr>
        <w:tc>
          <w:tcPr>
            <w:tcW w:w="6449" w:type="dxa"/>
          </w:tcPr>
          <w:p w14:paraId="4BA84644" w14:textId="77777777" w:rsidR="00CD6B7F" w:rsidRPr="00CD6B7F" w:rsidRDefault="00F12AEB" w:rsidP="005B6C42">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tc>
        <w:tc>
          <w:tcPr>
            <w:tcW w:w="6449" w:type="dxa"/>
          </w:tcPr>
          <w:p w14:paraId="119C800A" w14:textId="77777777" w:rsidR="00CD6B7F" w:rsidRPr="00CD6B7F" w:rsidRDefault="008101BC" w:rsidP="00CD4D12">
            <w:pPr>
              <w:spacing w:after="0" w:line="240" w:lineRule="auto"/>
              <w:rPr>
                <w:b/>
                <w:sz w:val="24"/>
                <w:szCs w:val="24"/>
              </w:rPr>
            </w:pPr>
            <w:r>
              <w:rPr>
                <w:b/>
                <w:sz w:val="24"/>
                <w:szCs w:val="24"/>
              </w:rPr>
              <w:t>Expected Outcome</w:t>
            </w:r>
            <w:r w:rsidR="003C1ABD">
              <w:rPr>
                <w:b/>
                <w:sz w:val="24"/>
                <w:szCs w:val="24"/>
              </w:rPr>
              <w:t xml:space="preserve"> or Response</w:t>
            </w:r>
          </w:p>
        </w:tc>
      </w:tr>
      <w:tr w:rsidR="00CD6B7F" w:rsidRPr="00CD6B7F" w14:paraId="7BAF148D" w14:textId="77777777">
        <w:trPr>
          <w:trHeight w:val="147"/>
        </w:trPr>
        <w:tc>
          <w:tcPr>
            <w:tcW w:w="6449" w:type="dxa"/>
          </w:tcPr>
          <w:p w14:paraId="68E42E13" w14:textId="77777777" w:rsidR="006B0EFD" w:rsidRDefault="002F6E5E" w:rsidP="00177848">
            <w:pPr>
              <w:spacing w:after="0" w:line="240" w:lineRule="auto"/>
              <w:rPr>
                <w:sz w:val="24"/>
                <w:szCs w:val="24"/>
              </w:rPr>
            </w:pPr>
            <w:r w:rsidRPr="00CA79A8">
              <w:rPr>
                <w:b/>
                <w:sz w:val="24"/>
                <w:szCs w:val="24"/>
                <w:u w:val="single"/>
              </w:rPr>
              <w:t>FIRST READING</w:t>
            </w:r>
            <w:r>
              <w:rPr>
                <w:sz w:val="24"/>
                <w:szCs w:val="24"/>
              </w:rPr>
              <w:t>:</w:t>
            </w:r>
          </w:p>
          <w:p w14:paraId="14C88298" w14:textId="77777777" w:rsidR="005818BC" w:rsidRDefault="0085291B" w:rsidP="0057360F">
            <w:pPr>
              <w:spacing w:after="0" w:line="240" w:lineRule="auto"/>
              <w:rPr>
                <w:sz w:val="24"/>
                <w:szCs w:val="24"/>
              </w:rPr>
            </w:pPr>
            <w:r>
              <w:rPr>
                <w:sz w:val="24"/>
                <w:szCs w:val="24"/>
              </w:rPr>
              <w:t>Read aloud the entire book</w:t>
            </w:r>
            <w:r w:rsidR="002F6E5E">
              <w:rPr>
                <w:sz w:val="24"/>
                <w:szCs w:val="24"/>
              </w:rPr>
              <w:t xml:space="preserve"> (or chapter)</w:t>
            </w:r>
            <w:r>
              <w:rPr>
                <w:sz w:val="24"/>
                <w:szCs w:val="24"/>
              </w:rPr>
              <w:t xml:space="preserve"> with minimal interruptions.</w:t>
            </w:r>
            <w:r w:rsidR="002F6E5E">
              <w:rPr>
                <w:sz w:val="24"/>
                <w:szCs w:val="24"/>
              </w:rPr>
              <w:t xml:space="preserve"> Stop to provide word meanings or clarify only when you know the majority of your students will be confused.</w:t>
            </w:r>
          </w:p>
          <w:p w14:paraId="6B46C613" w14:textId="77777777" w:rsidR="005C19E7" w:rsidRDefault="005C19E7" w:rsidP="0057360F">
            <w:pPr>
              <w:spacing w:after="0" w:line="240" w:lineRule="auto"/>
              <w:rPr>
                <w:sz w:val="24"/>
                <w:szCs w:val="24"/>
              </w:rPr>
            </w:pPr>
          </w:p>
          <w:p w14:paraId="1529C456" w14:textId="77777777" w:rsidR="006D051C" w:rsidRDefault="005C19E7" w:rsidP="0057360F">
            <w:pPr>
              <w:spacing w:after="0" w:line="240" w:lineRule="auto"/>
              <w:rPr>
                <w:sz w:val="24"/>
                <w:szCs w:val="24"/>
              </w:rPr>
            </w:pPr>
            <w:r>
              <w:rPr>
                <w:sz w:val="24"/>
                <w:szCs w:val="24"/>
              </w:rPr>
              <w:t>If possible, display the book on an overhead projector, or document camera, while reading the story.  This way, students can look at the illustrations</w:t>
            </w:r>
            <w:r w:rsidR="00FD5AB4">
              <w:rPr>
                <w:sz w:val="24"/>
                <w:szCs w:val="24"/>
              </w:rPr>
              <w:t>,</w:t>
            </w:r>
            <w:r>
              <w:rPr>
                <w:sz w:val="24"/>
                <w:szCs w:val="24"/>
              </w:rPr>
              <w:t xml:space="preserve"> which help to enhance the story.</w:t>
            </w:r>
          </w:p>
          <w:p w14:paraId="7E5DCD69" w14:textId="77777777" w:rsidR="005C19E7" w:rsidRDefault="005C19E7" w:rsidP="0057360F">
            <w:pPr>
              <w:spacing w:after="0" w:line="240" w:lineRule="auto"/>
              <w:rPr>
                <w:b/>
                <w:sz w:val="24"/>
                <w:szCs w:val="24"/>
              </w:rPr>
            </w:pPr>
          </w:p>
          <w:p w14:paraId="6F9E41DB" w14:textId="77777777" w:rsidR="005C19E7" w:rsidRDefault="005C19E7" w:rsidP="0057360F">
            <w:pPr>
              <w:spacing w:after="0" w:line="240" w:lineRule="auto"/>
              <w:rPr>
                <w:b/>
                <w:sz w:val="24"/>
                <w:szCs w:val="24"/>
              </w:rPr>
            </w:pPr>
          </w:p>
          <w:p w14:paraId="2551738F" w14:textId="77777777" w:rsidR="003000F3" w:rsidRDefault="006D051C" w:rsidP="0057360F">
            <w:pPr>
              <w:spacing w:after="0" w:line="240" w:lineRule="auto"/>
              <w:rPr>
                <w:b/>
                <w:sz w:val="24"/>
                <w:szCs w:val="24"/>
              </w:rPr>
            </w:pPr>
            <w:r>
              <w:rPr>
                <w:b/>
                <w:sz w:val="24"/>
                <w:szCs w:val="24"/>
              </w:rPr>
              <w:t>Question</w:t>
            </w:r>
            <w:r w:rsidR="003000F3">
              <w:rPr>
                <w:b/>
                <w:sz w:val="24"/>
                <w:szCs w:val="24"/>
              </w:rPr>
              <w:t>s</w:t>
            </w:r>
            <w:r>
              <w:rPr>
                <w:b/>
                <w:sz w:val="24"/>
                <w:szCs w:val="24"/>
              </w:rPr>
              <w:t xml:space="preserve"> for Students:  </w:t>
            </w:r>
          </w:p>
          <w:p w14:paraId="40CAF84F" w14:textId="77777777" w:rsidR="006D051C" w:rsidRPr="003000F3" w:rsidRDefault="006D051C" w:rsidP="003000F3">
            <w:pPr>
              <w:pStyle w:val="ListParagraph"/>
              <w:numPr>
                <w:ilvl w:val="0"/>
                <w:numId w:val="28"/>
              </w:numPr>
              <w:spacing w:after="0" w:line="240" w:lineRule="auto"/>
              <w:ind w:left="270" w:hanging="270"/>
              <w:rPr>
                <w:rFonts w:cstheme="minorBidi"/>
                <w:b/>
                <w:i/>
                <w:sz w:val="24"/>
                <w:szCs w:val="24"/>
              </w:rPr>
            </w:pPr>
            <w:r w:rsidRPr="003000F3">
              <w:rPr>
                <w:rFonts w:cstheme="minorBidi"/>
                <w:b/>
                <w:i/>
                <w:sz w:val="24"/>
                <w:szCs w:val="24"/>
              </w:rPr>
              <w:lastRenderedPageBreak/>
              <w:t>What is the genre of this story? How do you know?</w:t>
            </w:r>
          </w:p>
          <w:p w14:paraId="45A4D3DA" w14:textId="77777777" w:rsidR="003000F3" w:rsidRDefault="003000F3" w:rsidP="003000F3">
            <w:pPr>
              <w:spacing w:after="0" w:line="240" w:lineRule="auto"/>
              <w:rPr>
                <w:b/>
                <w:i/>
                <w:sz w:val="24"/>
                <w:szCs w:val="24"/>
              </w:rPr>
            </w:pPr>
          </w:p>
          <w:p w14:paraId="5F603446" w14:textId="77777777" w:rsidR="00FD5AB4" w:rsidRDefault="00FD5AB4" w:rsidP="003000F3">
            <w:pPr>
              <w:spacing w:after="0" w:line="240" w:lineRule="auto"/>
              <w:rPr>
                <w:b/>
                <w:i/>
                <w:sz w:val="24"/>
                <w:szCs w:val="24"/>
              </w:rPr>
            </w:pPr>
          </w:p>
          <w:p w14:paraId="08C258B8" w14:textId="77777777" w:rsidR="00FD5AB4" w:rsidRDefault="00FD5AB4" w:rsidP="003000F3">
            <w:pPr>
              <w:spacing w:after="0" w:line="240" w:lineRule="auto"/>
              <w:rPr>
                <w:b/>
                <w:i/>
                <w:sz w:val="24"/>
                <w:szCs w:val="24"/>
              </w:rPr>
            </w:pPr>
          </w:p>
          <w:p w14:paraId="22D244EA" w14:textId="77777777" w:rsidR="00FD5AB4" w:rsidRPr="003000F3" w:rsidRDefault="00FD5AB4" w:rsidP="003000F3">
            <w:pPr>
              <w:spacing w:after="0" w:line="240" w:lineRule="auto"/>
              <w:rPr>
                <w:b/>
                <w:i/>
                <w:sz w:val="24"/>
                <w:szCs w:val="24"/>
              </w:rPr>
            </w:pPr>
          </w:p>
          <w:p w14:paraId="77AA9614" w14:textId="77777777" w:rsidR="003000F3" w:rsidRPr="00E64A78" w:rsidRDefault="003000F3" w:rsidP="003000F3">
            <w:pPr>
              <w:pStyle w:val="ListParagraph"/>
              <w:numPr>
                <w:ilvl w:val="0"/>
                <w:numId w:val="28"/>
              </w:numPr>
              <w:spacing w:after="0" w:line="240" w:lineRule="auto"/>
              <w:ind w:left="270" w:hanging="270"/>
              <w:rPr>
                <w:rFonts w:cstheme="minorBidi"/>
                <w:b/>
                <w:i/>
                <w:sz w:val="24"/>
                <w:szCs w:val="24"/>
              </w:rPr>
            </w:pPr>
            <w:r w:rsidRPr="00E64A78">
              <w:rPr>
                <w:rFonts w:cstheme="minorBidi"/>
                <w:b/>
                <w:i/>
                <w:sz w:val="24"/>
                <w:szCs w:val="24"/>
              </w:rPr>
              <w:t>In the story, the author said, “Grandpa told us the best tall-tale that he’d ever told (p. 4).”  What is a tall-tale?</w:t>
            </w:r>
          </w:p>
          <w:p w14:paraId="664C6BA2" w14:textId="77777777" w:rsidR="003000F3" w:rsidRDefault="003000F3" w:rsidP="003000F3">
            <w:pPr>
              <w:pStyle w:val="ListParagraph"/>
              <w:ind w:left="270" w:hanging="270"/>
              <w:rPr>
                <w:rFonts w:cstheme="minorBidi"/>
                <w:b/>
                <w:i/>
                <w:sz w:val="24"/>
                <w:szCs w:val="24"/>
              </w:rPr>
            </w:pPr>
          </w:p>
          <w:p w14:paraId="1CCA151F" w14:textId="77777777" w:rsidR="00FD5AB4" w:rsidRDefault="00FD5AB4" w:rsidP="003000F3">
            <w:pPr>
              <w:pStyle w:val="ListParagraph"/>
              <w:ind w:left="270" w:hanging="270"/>
              <w:rPr>
                <w:rFonts w:cstheme="minorBidi"/>
                <w:b/>
                <w:i/>
                <w:sz w:val="24"/>
                <w:szCs w:val="24"/>
              </w:rPr>
            </w:pPr>
          </w:p>
          <w:p w14:paraId="0F9915FD" w14:textId="77777777" w:rsidR="00FD5AB4" w:rsidRPr="00E64A78" w:rsidRDefault="00FD5AB4" w:rsidP="003000F3">
            <w:pPr>
              <w:pStyle w:val="ListParagraph"/>
              <w:ind w:left="270" w:hanging="270"/>
              <w:rPr>
                <w:rFonts w:cstheme="minorBidi"/>
                <w:b/>
                <w:i/>
                <w:sz w:val="24"/>
                <w:szCs w:val="24"/>
              </w:rPr>
            </w:pPr>
          </w:p>
          <w:p w14:paraId="7EED4893" w14:textId="77777777" w:rsidR="003000F3" w:rsidRPr="00E64A78" w:rsidRDefault="003000F3" w:rsidP="003000F3">
            <w:pPr>
              <w:pStyle w:val="ListParagraph"/>
              <w:numPr>
                <w:ilvl w:val="0"/>
                <w:numId w:val="28"/>
              </w:numPr>
              <w:spacing w:after="0" w:line="240" w:lineRule="auto"/>
              <w:ind w:left="270" w:hanging="270"/>
              <w:rPr>
                <w:rFonts w:cstheme="minorBidi"/>
                <w:b/>
                <w:i/>
                <w:sz w:val="24"/>
                <w:szCs w:val="24"/>
              </w:rPr>
            </w:pPr>
            <w:r w:rsidRPr="00E64A78">
              <w:rPr>
                <w:rFonts w:cstheme="minorBidi"/>
                <w:b/>
                <w:i/>
                <w:sz w:val="24"/>
                <w:szCs w:val="24"/>
              </w:rPr>
              <w:t>Who is telling the story at the beginning and at the end? Who is telling the story in the middle? How do you know</w:t>
            </w:r>
            <w:r w:rsidR="006F5CD2">
              <w:rPr>
                <w:rFonts w:cstheme="minorBidi"/>
                <w:b/>
                <w:i/>
                <w:sz w:val="24"/>
                <w:szCs w:val="24"/>
              </w:rPr>
              <w:t>?</w:t>
            </w:r>
            <w:r w:rsidR="00C40472">
              <w:rPr>
                <w:rFonts w:cstheme="minorBidi"/>
                <w:b/>
                <w:i/>
                <w:sz w:val="24"/>
                <w:szCs w:val="24"/>
              </w:rPr>
              <w:t xml:space="preserve"> Use evidence from the text to support your answer </w:t>
            </w:r>
            <w:r w:rsidR="00C40472">
              <w:rPr>
                <w:rFonts w:cstheme="minorBidi"/>
                <w:b/>
                <w:sz w:val="24"/>
                <w:szCs w:val="24"/>
              </w:rPr>
              <w:t>(Students can answer with the prompt, “I know this because…” or “On page ____ it says….”)</w:t>
            </w:r>
            <w:r w:rsidR="00C40472">
              <w:rPr>
                <w:rFonts w:cstheme="minorBidi"/>
                <w:b/>
                <w:i/>
                <w:sz w:val="24"/>
                <w:szCs w:val="24"/>
              </w:rPr>
              <w:t>.</w:t>
            </w:r>
          </w:p>
          <w:p w14:paraId="70061C0C" w14:textId="77777777" w:rsidR="003000F3" w:rsidRDefault="003000F3" w:rsidP="0057360F">
            <w:pPr>
              <w:spacing w:after="0" w:line="240" w:lineRule="auto"/>
              <w:rPr>
                <w:b/>
                <w:i/>
                <w:sz w:val="24"/>
                <w:szCs w:val="24"/>
              </w:rPr>
            </w:pPr>
          </w:p>
          <w:p w14:paraId="356EE0E3" w14:textId="77777777" w:rsidR="003000F3" w:rsidRPr="006D051C" w:rsidRDefault="003000F3" w:rsidP="0057360F">
            <w:pPr>
              <w:spacing w:after="0" w:line="240" w:lineRule="auto"/>
              <w:rPr>
                <w:b/>
                <w:i/>
                <w:sz w:val="24"/>
                <w:szCs w:val="24"/>
              </w:rPr>
            </w:pPr>
          </w:p>
          <w:p w14:paraId="79B626EC" w14:textId="77777777" w:rsidR="0085291B" w:rsidRPr="00CD6B7F" w:rsidRDefault="0085291B" w:rsidP="0057360F">
            <w:pPr>
              <w:spacing w:after="0" w:line="240" w:lineRule="auto"/>
              <w:rPr>
                <w:sz w:val="24"/>
                <w:szCs w:val="24"/>
              </w:rPr>
            </w:pPr>
          </w:p>
        </w:tc>
        <w:tc>
          <w:tcPr>
            <w:tcW w:w="6449" w:type="dxa"/>
          </w:tcPr>
          <w:p w14:paraId="5C00305B" w14:textId="77777777" w:rsidR="00CD6B7F" w:rsidRDefault="00CD6B7F" w:rsidP="003C1ABD">
            <w:pPr>
              <w:spacing w:after="0" w:line="240" w:lineRule="auto"/>
              <w:rPr>
                <w:sz w:val="24"/>
                <w:szCs w:val="24"/>
              </w:rPr>
            </w:pPr>
          </w:p>
          <w:p w14:paraId="0E4C0062" w14:textId="77777777" w:rsidR="002F6E5E" w:rsidRDefault="002F6E5E" w:rsidP="003C1AB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14B7639B" w14:textId="77777777" w:rsidR="006D051C" w:rsidRDefault="006D051C" w:rsidP="003C1ABD">
            <w:pPr>
              <w:spacing w:after="0" w:line="240" w:lineRule="auto"/>
              <w:rPr>
                <w:sz w:val="24"/>
                <w:szCs w:val="24"/>
              </w:rPr>
            </w:pPr>
          </w:p>
          <w:p w14:paraId="5A74E708" w14:textId="77777777" w:rsidR="005C19E7" w:rsidRDefault="005C19E7" w:rsidP="005C19E7">
            <w:pPr>
              <w:spacing w:after="0" w:line="240" w:lineRule="auto"/>
              <w:rPr>
                <w:b/>
                <w:sz w:val="24"/>
                <w:szCs w:val="24"/>
              </w:rPr>
            </w:pPr>
          </w:p>
          <w:p w14:paraId="51D000D0" w14:textId="77777777" w:rsidR="005C19E7" w:rsidRDefault="005C19E7" w:rsidP="005C19E7">
            <w:pPr>
              <w:spacing w:after="0" w:line="240" w:lineRule="auto"/>
              <w:rPr>
                <w:b/>
                <w:sz w:val="24"/>
                <w:szCs w:val="24"/>
              </w:rPr>
            </w:pPr>
          </w:p>
          <w:p w14:paraId="33BBFC69" w14:textId="77777777" w:rsidR="00FD5AB4" w:rsidRDefault="00FD5AB4" w:rsidP="005C19E7">
            <w:pPr>
              <w:spacing w:after="0" w:line="240" w:lineRule="auto"/>
              <w:rPr>
                <w:b/>
                <w:sz w:val="24"/>
                <w:szCs w:val="24"/>
              </w:rPr>
            </w:pPr>
          </w:p>
          <w:p w14:paraId="4DCF219C" w14:textId="77777777" w:rsidR="00FD5AB4" w:rsidRDefault="00FD5AB4" w:rsidP="005C19E7">
            <w:pPr>
              <w:spacing w:after="0" w:line="240" w:lineRule="auto"/>
              <w:rPr>
                <w:b/>
                <w:sz w:val="24"/>
                <w:szCs w:val="24"/>
              </w:rPr>
            </w:pPr>
          </w:p>
          <w:p w14:paraId="1E4932DE" w14:textId="77777777" w:rsidR="00FD5AB4" w:rsidRDefault="00FD5AB4" w:rsidP="005C19E7">
            <w:pPr>
              <w:spacing w:after="0" w:line="240" w:lineRule="auto"/>
              <w:rPr>
                <w:b/>
                <w:sz w:val="24"/>
                <w:szCs w:val="24"/>
              </w:rPr>
            </w:pPr>
          </w:p>
          <w:p w14:paraId="79313647" w14:textId="77777777" w:rsidR="006D051C" w:rsidRPr="00BB176F" w:rsidRDefault="006D051C" w:rsidP="007D5FFE">
            <w:pPr>
              <w:spacing w:after="0" w:line="240" w:lineRule="auto"/>
              <w:rPr>
                <w:sz w:val="24"/>
                <w:szCs w:val="24"/>
              </w:rPr>
            </w:pPr>
            <w:r w:rsidRPr="00BB176F">
              <w:rPr>
                <w:sz w:val="24"/>
                <w:szCs w:val="24"/>
              </w:rPr>
              <w:lastRenderedPageBreak/>
              <w:t xml:space="preserve">The genre of this story is </w:t>
            </w:r>
            <w:r w:rsidR="007D5FFE" w:rsidRPr="00BB176F">
              <w:rPr>
                <w:sz w:val="24"/>
                <w:szCs w:val="24"/>
              </w:rPr>
              <w:t>fiction</w:t>
            </w:r>
            <w:r w:rsidRPr="00BB176F">
              <w:rPr>
                <w:sz w:val="24"/>
                <w:szCs w:val="24"/>
              </w:rPr>
              <w:t xml:space="preserve">.  This is a </w:t>
            </w:r>
            <w:r w:rsidR="007D5FFE" w:rsidRPr="00BB176F">
              <w:rPr>
                <w:sz w:val="24"/>
                <w:szCs w:val="24"/>
              </w:rPr>
              <w:t>fictional</w:t>
            </w:r>
            <w:r w:rsidRPr="00BB176F">
              <w:rPr>
                <w:sz w:val="24"/>
                <w:szCs w:val="24"/>
              </w:rPr>
              <w:t xml:space="preserve"> story because the events in the story could not really happen</w:t>
            </w:r>
            <w:r w:rsidR="005C19E7" w:rsidRPr="00BB176F">
              <w:rPr>
                <w:sz w:val="24"/>
                <w:szCs w:val="24"/>
              </w:rPr>
              <w:t>, the setting is not a real place, and the author’s illustrations show things that cannot really happen.</w:t>
            </w:r>
          </w:p>
          <w:p w14:paraId="6FFC3481" w14:textId="77777777" w:rsidR="003000F3" w:rsidRPr="00BB176F" w:rsidRDefault="003000F3" w:rsidP="007D5FFE">
            <w:pPr>
              <w:spacing w:after="0" w:line="240" w:lineRule="auto"/>
              <w:rPr>
                <w:sz w:val="24"/>
                <w:szCs w:val="24"/>
              </w:rPr>
            </w:pPr>
          </w:p>
          <w:p w14:paraId="39773CAA" w14:textId="77777777" w:rsidR="003000F3" w:rsidRPr="00BB176F" w:rsidRDefault="003000F3" w:rsidP="007D5FFE">
            <w:pPr>
              <w:spacing w:after="0" w:line="240" w:lineRule="auto"/>
              <w:rPr>
                <w:sz w:val="24"/>
                <w:szCs w:val="24"/>
              </w:rPr>
            </w:pPr>
            <w:r w:rsidRPr="00BB176F">
              <w:rPr>
                <w:sz w:val="24"/>
                <w:szCs w:val="24"/>
              </w:rPr>
              <w:t>A tall-tale is a story that has unbelievable events that are sometimes exaggerated from true events.  Grandpa’s story was a tall-tale because it told of food falling from the sky, as weather, which we know cannot happen.</w:t>
            </w:r>
          </w:p>
          <w:p w14:paraId="2E5F0CB7" w14:textId="77777777" w:rsidR="003000F3" w:rsidRPr="00BB176F" w:rsidRDefault="003000F3" w:rsidP="007D5FFE">
            <w:pPr>
              <w:spacing w:after="0" w:line="240" w:lineRule="auto"/>
              <w:rPr>
                <w:sz w:val="24"/>
                <w:szCs w:val="24"/>
              </w:rPr>
            </w:pPr>
          </w:p>
          <w:p w14:paraId="0F77A2D9" w14:textId="77777777" w:rsidR="003000F3" w:rsidRPr="006D051C" w:rsidRDefault="003000F3" w:rsidP="007D5FFE">
            <w:pPr>
              <w:spacing w:after="0" w:line="240" w:lineRule="auto"/>
              <w:rPr>
                <w:b/>
                <w:sz w:val="24"/>
                <w:szCs w:val="24"/>
              </w:rPr>
            </w:pPr>
            <w:r w:rsidRPr="00BB176F">
              <w:rPr>
                <w:sz w:val="24"/>
                <w:szCs w:val="24"/>
              </w:rPr>
              <w:t>At the beginning</w:t>
            </w:r>
            <w:r w:rsidR="00D40865" w:rsidRPr="00BB176F">
              <w:rPr>
                <w:sz w:val="24"/>
                <w:szCs w:val="24"/>
              </w:rPr>
              <w:t xml:space="preserve"> (pg. 1-3)</w:t>
            </w:r>
            <w:r w:rsidRPr="00BB176F">
              <w:rPr>
                <w:sz w:val="24"/>
                <w:szCs w:val="24"/>
              </w:rPr>
              <w:t xml:space="preserve"> and the end of the story</w:t>
            </w:r>
            <w:r w:rsidR="00D40865" w:rsidRPr="00BB176F">
              <w:rPr>
                <w:sz w:val="24"/>
                <w:szCs w:val="24"/>
              </w:rPr>
              <w:t xml:space="preserve"> (pg. 28-29)</w:t>
            </w:r>
            <w:r w:rsidRPr="00BB176F">
              <w:rPr>
                <w:sz w:val="24"/>
                <w:szCs w:val="24"/>
              </w:rPr>
              <w:t>, the children are telling the story.  In the middle of the book</w:t>
            </w:r>
            <w:r w:rsidR="00D40865" w:rsidRPr="00BB176F">
              <w:rPr>
                <w:sz w:val="24"/>
                <w:szCs w:val="24"/>
              </w:rPr>
              <w:t xml:space="preserve"> (pg. 4-27)</w:t>
            </w:r>
            <w:r w:rsidRPr="00BB176F">
              <w:rPr>
                <w:sz w:val="24"/>
                <w:szCs w:val="24"/>
              </w:rPr>
              <w:t>, Grandpa is telling the story (his tall-tale).</w:t>
            </w:r>
            <w:r w:rsidR="00C40472" w:rsidRPr="00BB176F">
              <w:rPr>
                <w:sz w:val="24"/>
                <w:szCs w:val="24"/>
              </w:rPr>
              <w:t xml:space="preserve">  I know this because on certain pages t</w:t>
            </w:r>
            <w:r w:rsidRPr="00BB176F">
              <w:rPr>
                <w:sz w:val="24"/>
                <w:szCs w:val="24"/>
              </w:rPr>
              <w:t>he illustrations are black-and-white when the children are telling the story, and they are in color when Grandpa is telling his story.  There is a “story within a story” structure.</w:t>
            </w:r>
            <w:r w:rsidR="00C40472">
              <w:rPr>
                <w:b/>
                <w:sz w:val="24"/>
                <w:szCs w:val="24"/>
              </w:rPr>
              <w:t xml:space="preserve">  </w:t>
            </w:r>
          </w:p>
        </w:tc>
      </w:tr>
      <w:tr w:rsidR="00CD6B7F" w:rsidRPr="00CD6B7F" w14:paraId="7927CE01" w14:textId="77777777">
        <w:trPr>
          <w:trHeight w:val="147"/>
        </w:trPr>
        <w:tc>
          <w:tcPr>
            <w:tcW w:w="6449" w:type="dxa"/>
          </w:tcPr>
          <w:p w14:paraId="06B46E7F" w14:textId="77777777" w:rsidR="006B0EFD" w:rsidRDefault="002F6E5E" w:rsidP="005818BC">
            <w:pPr>
              <w:spacing w:after="0" w:line="240" w:lineRule="auto"/>
              <w:rPr>
                <w:sz w:val="24"/>
                <w:szCs w:val="24"/>
              </w:rPr>
            </w:pPr>
            <w:r w:rsidRPr="00CA79A8">
              <w:rPr>
                <w:b/>
                <w:sz w:val="24"/>
                <w:szCs w:val="24"/>
                <w:u w:val="single"/>
              </w:rPr>
              <w:lastRenderedPageBreak/>
              <w:t>SECOND READING</w:t>
            </w:r>
            <w:r>
              <w:rPr>
                <w:sz w:val="24"/>
                <w:szCs w:val="24"/>
              </w:rPr>
              <w:t>:</w:t>
            </w:r>
          </w:p>
          <w:p w14:paraId="52FFA89F" w14:textId="77777777" w:rsidR="00745B5B" w:rsidRDefault="00745B5B" w:rsidP="005818BC">
            <w:pPr>
              <w:spacing w:after="0" w:line="240" w:lineRule="auto"/>
              <w:rPr>
                <w:sz w:val="24"/>
                <w:szCs w:val="24"/>
              </w:rPr>
            </w:pPr>
            <w:r>
              <w:rPr>
                <w:sz w:val="24"/>
                <w:szCs w:val="24"/>
              </w:rPr>
              <w:t>Post the headings from the vocabulary word page in a location that students can access to create a weather chart (</w:t>
            </w:r>
            <w:r>
              <w:rPr>
                <w:i/>
                <w:sz w:val="24"/>
                <w:szCs w:val="24"/>
              </w:rPr>
              <w:t>rain, snow, tornado, &amp; hurricane)</w:t>
            </w:r>
            <w:r>
              <w:rPr>
                <w:sz w:val="24"/>
                <w:szCs w:val="24"/>
              </w:rPr>
              <w:t>.</w:t>
            </w:r>
            <w:r w:rsidR="00181381">
              <w:rPr>
                <w:sz w:val="24"/>
                <w:szCs w:val="24"/>
              </w:rPr>
              <w:t xml:space="preserve">  Make sure each student has a “weather word” from the vocabulary word page.</w:t>
            </w:r>
          </w:p>
          <w:p w14:paraId="34F4B53A" w14:textId="77777777" w:rsidR="003000F3" w:rsidRDefault="003000F3" w:rsidP="005818BC">
            <w:pPr>
              <w:spacing w:after="0" w:line="240" w:lineRule="auto"/>
              <w:rPr>
                <w:sz w:val="24"/>
                <w:szCs w:val="24"/>
              </w:rPr>
            </w:pPr>
          </w:p>
          <w:p w14:paraId="2AD94744" w14:textId="77777777" w:rsidR="003000F3" w:rsidRDefault="00181381" w:rsidP="005818BC">
            <w:pPr>
              <w:spacing w:after="0" w:line="240" w:lineRule="auto"/>
              <w:rPr>
                <w:sz w:val="24"/>
                <w:szCs w:val="24"/>
              </w:rPr>
            </w:pPr>
            <w:r w:rsidRPr="00E64A78">
              <w:rPr>
                <w:sz w:val="24"/>
                <w:szCs w:val="24"/>
              </w:rPr>
              <w:t xml:space="preserve">Have the story projected through a document camera.  </w:t>
            </w:r>
            <w:r w:rsidR="003000F3" w:rsidRPr="00E64A78">
              <w:rPr>
                <w:sz w:val="24"/>
                <w:szCs w:val="24"/>
              </w:rPr>
              <w:t>Read the story, aloud, to the students.  Before you begin reading, ask for students to listen</w:t>
            </w:r>
            <w:r w:rsidRPr="00E64A78">
              <w:rPr>
                <w:sz w:val="24"/>
                <w:szCs w:val="24"/>
              </w:rPr>
              <w:t xml:space="preserve"> and look</w:t>
            </w:r>
            <w:r w:rsidR="003000F3" w:rsidRPr="00E64A78">
              <w:rPr>
                <w:sz w:val="24"/>
                <w:szCs w:val="24"/>
              </w:rPr>
              <w:t xml:space="preserve"> for clues that help them</w:t>
            </w:r>
            <w:r w:rsidRPr="00E64A78">
              <w:rPr>
                <w:sz w:val="24"/>
                <w:szCs w:val="24"/>
              </w:rPr>
              <w:t xml:space="preserve"> understand where to categorize their weather word.</w:t>
            </w:r>
          </w:p>
          <w:p w14:paraId="6C8FC355" w14:textId="77777777" w:rsidR="00CD6B7F" w:rsidRDefault="00745B5B" w:rsidP="005818BC">
            <w:pPr>
              <w:spacing w:after="0" w:line="240" w:lineRule="auto"/>
              <w:rPr>
                <w:sz w:val="24"/>
                <w:szCs w:val="24"/>
              </w:rPr>
            </w:pPr>
            <w:r>
              <w:rPr>
                <w:sz w:val="24"/>
                <w:szCs w:val="24"/>
              </w:rPr>
              <w:t xml:space="preserve"> </w:t>
            </w:r>
          </w:p>
          <w:p w14:paraId="62458698" w14:textId="77777777" w:rsidR="007A2249" w:rsidRDefault="007A2249" w:rsidP="005818BC">
            <w:pPr>
              <w:spacing w:after="0" w:line="240" w:lineRule="auto"/>
              <w:rPr>
                <w:sz w:val="24"/>
                <w:szCs w:val="24"/>
              </w:rPr>
            </w:pPr>
            <w:r>
              <w:rPr>
                <w:sz w:val="24"/>
                <w:szCs w:val="24"/>
              </w:rPr>
              <w:t xml:space="preserve">Students will categorize their weather words by placing it under the correct heading without teacher support.  Students will </w:t>
            </w:r>
            <w:r>
              <w:rPr>
                <w:sz w:val="24"/>
                <w:szCs w:val="24"/>
              </w:rPr>
              <w:lastRenderedPageBreak/>
              <w:t>need to refer back to the pages in the text to help support</w:t>
            </w:r>
            <w:r w:rsidR="00D40865">
              <w:rPr>
                <w:sz w:val="24"/>
                <w:szCs w:val="24"/>
              </w:rPr>
              <w:t xml:space="preserve"> their rationale for categorizing</w:t>
            </w:r>
            <w:r>
              <w:rPr>
                <w:sz w:val="24"/>
                <w:szCs w:val="24"/>
              </w:rPr>
              <w:t xml:space="preserve"> their word.  They can use the words in the text or the illustrations for support.</w:t>
            </w:r>
          </w:p>
          <w:p w14:paraId="204952A8" w14:textId="77777777" w:rsidR="00CA79A8" w:rsidRDefault="00CA79A8" w:rsidP="005818BC">
            <w:pPr>
              <w:spacing w:after="0" w:line="240" w:lineRule="auto"/>
              <w:rPr>
                <w:sz w:val="24"/>
                <w:szCs w:val="24"/>
              </w:rPr>
            </w:pPr>
          </w:p>
          <w:p w14:paraId="37F4BDEA" w14:textId="77777777" w:rsidR="00CA79A8" w:rsidRPr="00CA79A8" w:rsidRDefault="00CA79A8" w:rsidP="005818BC">
            <w:pPr>
              <w:spacing w:after="0" w:line="240" w:lineRule="auto"/>
              <w:rPr>
                <w:b/>
                <w:i/>
                <w:sz w:val="24"/>
                <w:szCs w:val="24"/>
              </w:rPr>
            </w:pPr>
            <w:r>
              <w:rPr>
                <w:b/>
                <w:sz w:val="24"/>
                <w:szCs w:val="24"/>
              </w:rPr>
              <w:t xml:space="preserve">Question for Students:  </w:t>
            </w:r>
            <w:r>
              <w:rPr>
                <w:b/>
                <w:i/>
                <w:sz w:val="24"/>
                <w:szCs w:val="24"/>
              </w:rPr>
              <w:t>How did the author use text and illustrations to help you decide how to categorize your weather words?</w:t>
            </w:r>
          </w:p>
          <w:p w14:paraId="43268D67" w14:textId="77777777" w:rsidR="005818BC" w:rsidRPr="00CD6B7F" w:rsidRDefault="005818BC" w:rsidP="003C1ABD">
            <w:pPr>
              <w:spacing w:after="0" w:line="240" w:lineRule="auto"/>
              <w:rPr>
                <w:sz w:val="24"/>
                <w:szCs w:val="24"/>
              </w:rPr>
            </w:pPr>
          </w:p>
        </w:tc>
        <w:tc>
          <w:tcPr>
            <w:tcW w:w="6449" w:type="dxa"/>
          </w:tcPr>
          <w:p w14:paraId="390B88A0" w14:textId="77777777" w:rsidR="003C1ABD" w:rsidRDefault="003C1ABD" w:rsidP="005B6C42">
            <w:pPr>
              <w:spacing w:after="0" w:line="240" w:lineRule="auto"/>
              <w:rPr>
                <w:color w:val="FF0000"/>
                <w:sz w:val="24"/>
                <w:szCs w:val="24"/>
              </w:rPr>
            </w:pPr>
          </w:p>
          <w:p w14:paraId="0A8544A9" w14:textId="77777777" w:rsidR="004A0642" w:rsidRDefault="007A2249" w:rsidP="005B6C42">
            <w:pPr>
              <w:spacing w:after="0" w:line="240" w:lineRule="auto"/>
              <w:rPr>
                <w:sz w:val="24"/>
                <w:szCs w:val="24"/>
              </w:rPr>
            </w:pPr>
            <w:r>
              <w:rPr>
                <w:sz w:val="24"/>
                <w:szCs w:val="24"/>
              </w:rPr>
              <w:t xml:space="preserve">Students will refer back to the text to find evidence to support their decision.  </w:t>
            </w:r>
          </w:p>
          <w:p w14:paraId="35A7B567" w14:textId="77777777" w:rsidR="00E726A4" w:rsidRDefault="00E726A4" w:rsidP="00CA79A8">
            <w:pPr>
              <w:spacing w:after="0" w:line="240" w:lineRule="auto"/>
              <w:rPr>
                <w:sz w:val="24"/>
                <w:szCs w:val="24"/>
              </w:rPr>
            </w:pPr>
          </w:p>
          <w:p w14:paraId="7DE6F81F" w14:textId="77777777" w:rsidR="00E726A4" w:rsidRDefault="00E726A4" w:rsidP="00CA79A8">
            <w:pPr>
              <w:spacing w:after="0" w:line="240" w:lineRule="auto"/>
              <w:rPr>
                <w:sz w:val="24"/>
                <w:szCs w:val="24"/>
              </w:rPr>
            </w:pPr>
          </w:p>
          <w:p w14:paraId="20C9B6F3" w14:textId="77777777" w:rsidR="00FD5AB4" w:rsidRDefault="00FD5AB4" w:rsidP="00CA79A8">
            <w:pPr>
              <w:spacing w:after="0" w:line="240" w:lineRule="auto"/>
              <w:rPr>
                <w:sz w:val="24"/>
                <w:szCs w:val="24"/>
              </w:rPr>
            </w:pPr>
          </w:p>
          <w:p w14:paraId="757C3B27" w14:textId="77777777" w:rsidR="00FD5AB4" w:rsidRDefault="00FD5AB4" w:rsidP="00CA79A8">
            <w:pPr>
              <w:spacing w:after="0" w:line="240" w:lineRule="auto"/>
              <w:rPr>
                <w:sz w:val="24"/>
                <w:szCs w:val="24"/>
              </w:rPr>
            </w:pPr>
          </w:p>
          <w:p w14:paraId="39F62DD2" w14:textId="77777777" w:rsidR="00FD5AB4" w:rsidRDefault="00FD5AB4" w:rsidP="00CA79A8">
            <w:pPr>
              <w:spacing w:after="0" w:line="240" w:lineRule="auto"/>
              <w:rPr>
                <w:sz w:val="24"/>
                <w:szCs w:val="24"/>
              </w:rPr>
            </w:pPr>
          </w:p>
          <w:p w14:paraId="3448A56F" w14:textId="77777777" w:rsidR="00FD5AB4" w:rsidRDefault="00FD5AB4" w:rsidP="00CA79A8">
            <w:pPr>
              <w:spacing w:after="0" w:line="240" w:lineRule="auto"/>
              <w:rPr>
                <w:sz w:val="24"/>
                <w:szCs w:val="24"/>
              </w:rPr>
            </w:pPr>
          </w:p>
          <w:p w14:paraId="61FF6C7D" w14:textId="77777777" w:rsidR="00FD5AB4" w:rsidRDefault="00FD5AB4" w:rsidP="00CA79A8">
            <w:pPr>
              <w:spacing w:after="0" w:line="240" w:lineRule="auto"/>
              <w:rPr>
                <w:sz w:val="24"/>
                <w:szCs w:val="24"/>
              </w:rPr>
            </w:pPr>
          </w:p>
          <w:p w14:paraId="1EF1D719" w14:textId="77777777" w:rsidR="00FD5AB4" w:rsidRDefault="00FD5AB4" w:rsidP="00CA79A8">
            <w:pPr>
              <w:spacing w:after="0" w:line="240" w:lineRule="auto"/>
              <w:rPr>
                <w:sz w:val="24"/>
                <w:szCs w:val="24"/>
              </w:rPr>
            </w:pPr>
          </w:p>
          <w:p w14:paraId="3ED58BD6" w14:textId="77777777" w:rsidR="00FD5AB4" w:rsidRDefault="00FD5AB4" w:rsidP="00CA79A8">
            <w:pPr>
              <w:spacing w:after="0" w:line="240" w:lineRule="auto"/>
              <w:rPr>
                <w:sz w:val="24"/>
                <w:szCs w:val="24"/>
              </w:rPr>
            </w:pPr>
          </w:p>
          <w:p w14:paraId="21625B99" w14:textId="77777777" w:rsidR="00FD5AB4" w:rsidRDefault="00FD5AB4" w:rsidP="00CA79A8">
            <w:pPr>
              <w:spacing w:after="0" w:line="240" w:lineRule="auto"/>
              <w:rPr>
                <w:sz w:val="24"/>
                <w:szCs w:val="24"/>
              </w:rPr>
            </w:pPr>
          </w:p>
          <w:p w14:paraId="5560C1AA" w14:textId="77777777" w:rsidR="00FD5AB4" w:rsidRDefault="00FD5AB4" w:rsidP="00CA79A8">
            <w:pPr>
              <w:spacing w:after="0" w:line="240" w:lineRule="auto"/>
              <w:rPr>
                <w:sz w:val="24"/>
                <w:szCs w:val="24"/>
              </w:rPr>
            </w:pPr>
          </w:p>
          <w:p w14:paraId="7BF282BA" w14:textId="77777777" w:rsidR="00FD5AB4" w:rsidRDefault="00FD5AB4" w:rsidP="00CA79A8">
            <w:pPr>
              <w:spacing w:after="0" w:line="240" w:lineRule="auto"/>
              <w:rPr>
                <w:sz w:val="24"/>
                <w:szCs w:val="24"/>
              </w:rPr>
            </w:pPr>
          </w:p>
          <w:p w14:paraId="218E0FF6" w14:textId="77777777" w:rsidR="00FD5AB4" w:rsidRDefault="00FD5AB4" w:rsidP="00CA79A8">
            <w:pPr>
              <w:spacing w:after="0" w:line="240" w:lineRule="auto"/>
              <w:rPr>
                <w:sz w:val="24"/>
                <w:szCs w:val="24"/>
              </w:rPr>
            </w:pPr>
          </w:p>
          <w:p w14:paraId="6207038B" w14:textId="77777777" w:rsidR="00CA79A8" w:rsidRDefault="00CA79A8" w:rsidP="00CA79A8">
            <w:pPr>
              <w:spacing w:after="0" w:line="240" w:lineRule="auto"/>
              <w:rPr>
                <w:sz w:val="24"/>
                <w:szCs w:val="24"/>
              </w:rPr>
            </w:pPr>
            <w:r>
              <w:rPr>
                <w:sz w:val="24"/>
                <w:szCs w:val="24"/>
              </w:rPr>
              <w:t>For example, a child may choose to put the word “drift” under “snow.”  They can use the text “fifteen-inch” to determine that it is something that needs to be measured and they can use the illustrations to see that shovels are needed when snow is on the ground for removal.</w:t>
            </w:r>
          </w:p>
          <w:p w14:paraId="421FC7A8" w14:textId="77777777" w:rsidR="00E726A4" w:rsidRDefault="00E726A4" w:rsidP="00CA79A8">
            <w:pPr>
              <w:spacing w:after="0" w:line="240" w:lineRule="auto"/>
              <w:rPr>
                <w:sz w:val="24"/>
                <w:szCs w:val="24"/>
              </w:rPr>
            </w:pPr>
          </w:p>
          <w:p w14:paraId="583B61E7" w14:textId="77777777" w:rsidR="00E726A4" w:rsidRPr="004A0642" w:rsidRDefault="00E726A4" w:rsidP="00CA79A8">
            <w:pPr>
              <w:spacing w:after="0" w:line="240" w:lineRule="auto"/>
              <w:rPr>
                <w:sz w:val="24"/>
                <w:szCs w:val="24"/>
              </w:rPr>
            </w:pPr>
            <w:r>
              <w:rPr>
                <w:sz w:val="24"/>
                <w:szCs w:val="24"/>
              </w:rPr>
              <w:t>For example, the illustrations show that “drizzle” refers to what looks like rain when the author shows the boy collecting orange juice in his cup underneath the tree.</w:t>
            </w:r>
          </w:p>
        </w:tc>
      </w:tr>
      <w:tr w:rsidR="00CD6B7F" w:rsidRPr="00CD6B7F" w14:paraId="240B3712" w14:textId="77777777">
        <w:trPr>
          <w:trHeight w:val="147"/>
        </w:trPr>
        <w:tc>
          <w:tcPr>
            <w:tcW w:w="6449" w:type="dxa"/>
          </w:tcPr>
          <w:p w14:paraId="0716FC92" w14:textId="77777777" w:rsidR="00177848" w:rsidRDefault="002F6E5E" w:rsidP="005B6C42">
            <w:pPr>
              <w:spacing w:after="0" w:line="240" w:lineRule="auto"/>
              <w:rPr>
                <w:sz w:val="24"/>
                <w:szCs w:val="24"/>
              </w:rPr>
            </w:pPr>
            <w:r w:rsidRPr="00E726A4">
              <w:rPr>
                <w:b/>
                <w:sz w:val="24"/>
                <w:szCs w:val="24"/>
                <w:u w:val="single"/>
              </w:rPr>
              <w:lastRenderedPageBreak/>
              <w:t>THIRD READING</w:t>
            </w:r>
            <w:r>
              <w:rPr>
                <w:sz w:val="24"/>
                <w:szCs w:val="24"/>
              </w:rPr>
              <w:t>:</w:t>
            </w:r>
          </w:p>
          <w:p w14:paraId="17E4186D" w14:textId="77777777" w:rsidR="003C1ABD" w:rsidRDefault="003C1ABD" w:rsidP="005B6C42">
            <w:pPr>
              <w:spacing w:after="0" w:line="240" w:lineRule="auto"/>
              <w:rPr>
                <w:sz w:val="24"/>
                <w:szCs w:val="24"/>
              </w:rPr>
            </w:pPr>
          </w:p>
          <w:p w14:paraId="2489C798" w14:textId="77777777" w:rsidR="004A0642" w:rsidRDefault="009C73F6" w:rsidP="004A0642">
            <w:pPr>
              <w:spacing w:after="0" w:line="240" w:lineRule="auto"/>
              <w:rPr>
                <w:sz w:val="24"/>
                <w:szCs w:val="24"/>
              </w:rPr>
            </w:pPr>
            <w:r>
              <w:rPr>
                <w:sz w:val="24"/>
                <w:szCs w:val="24"/>
              </w:rPr>
              <w:t>Reread pages 12-15</w:t>
            </w:r>
            <w:r w:rsidR="00E726A4">
              <w:rPr>
                <w:sz w:val="24"/>
                <w:szCs w:val="24"/>
              </w:rPr>
              <w:t>.</w:t>
            </w:r>
          </w:p>
          <w:p w14:paraId="54BADC52" w14:textId="77777777" w:rsidR="00E726A4" w:rsidRDefault="00E726A4" w:rsidP="004A0642">
            <w:pPr>
              <w:spacing w:after="0" w:line="240" w:lineRule="auto"/>
              <w:rPr>
                <w:sz w:val="24"/>
                <w:szCs w:val="24"/>
              </w:rPr>
            </w:pPr>
          </w:p>
          <w:p w14:paraId="1FA32848" w14:textId="77777777" w:rsidR="00E726A4" w:rsidRDefault="00181381" w:rsidP="004A0642">
            <w:pPr>
              <w:spacing w:after="0" w:line="240" w:lineRule="auto"/>
              <w:rPr>
                <w:sz w:val="24"/>
                <w:szCs w:val="24"/>
              </w:rPr>
            </w:pPr>
            <w:r w:rsidRPr="00E64A78">
              <w:rPr>
                <w:sz w:val="24"/>
                <w:szCs w:val="24"/>
              </w:rPr>
              <w:t>In collaborative groups of 3 or 4, have students d</w:t>
            </w:r>
            <w:r w:rsidR="00E726A4" w:rsidRPr="00E64A78">
              <w:rPr>
                <w:sz w:val="24"/>
                <w:szCs w:val="24"/>
              </w:rPr>
              <w:t>iscuss breakfast, lunch and dinner and how the weather affected the people in the town of Chewandswallow.</w:t>
            </w:r>
            <w:r w:rsidRPr="00E64A78">
              <w:rPr>
                <w:sz w:val="24"/>
                <w:szCs w:val="24"/>
              </w:rPr>
              <w:t xml:space="preserve">  Come together as a whole class and have group leaders report back on their conversations.</w:t>
            </w:r>
          </w:p>
          <w:p w14:paraId="514D1A9C" w14:textId="77777777" w:rsidR="00E726A4" w:rsidRDefault="00E726A4" w:rsidP="004A0642">
            <w:pPr>
              <w:spacing w:after="0" w:line="240" w:lineRule="auto"/>
              <w:rPr>
                <w:sz w:val="24"/>
                <w:szCs w:val="24"/>
              </w:rPr>
            </w:pPr>
          </w:p>
          <w:p w14:paraId="1602C551" w14:textId="77777777" w:rsidR="00E726A4" w:rsidRDefault="00E726A4" w:rsidP="004A0642">
            <w:pPr>
              <w:spacing w:after="0" w:line="240" w:lineRule="auto"/>
              <w:rPr>
                <w:b/>
                <w:i/>
                <w:sz w:val="24"/>
                <w:szCs w:val="24"/>
              </w:rPr>
            </w:pPr>
            <w:r>
              <w:rPr>
                <w:b/>
                <w:sz w:val="24"/>
                <w:szCs w:val="24"/>
              </w:rPr>
              <w:t>Questions for Students:</w:t>
            </w:r>
            <w:r>
              <w:rPr>
                <w:b/>
                <w:i/>
                <w:sz w:val="24"/>
                <w:szCs w:val="24"/>
              </w:rPr>
              <w:t xml:space="preserve">  </w:t>
            </w:r>
          </w:p>
          <w:p w14:paraId="03586475" w14:textId="77777777" w:rsidR="009C73F6" w:rsidRDefault="009C73F6" w:rsidP="00E726A4">
            <w:pPr>
              <w:pStyle w:val="ListParagraph"/>
              <w:numPr>
                <w:ilvl w:val="0"/>
                <w:numId w:val="16"/>
              </w:numPr>
              <w:spacing w:after="0" w:line="240" w:lineRule="auto"/>
              <w:rPr>
                <w:rFonts w:cstheme="minorBidi"/>
                <w:b/>
                <w:i/>
                <w:sz w:val="24"/>
                <w:szCs w:val="24"/>
              </w:rPr>
            </w:pPr>
            <w:r>
              <w:rPr>
                <w:rFonts w:cstheme="minorBidi"/>
                <w:b/>
                <w:i/>
                <w:sz w:val="24"/>
                <w:szCs w:val="24"/>
              </w:rPr>
              <w:t xml:space="preserve">How did people handle the weather on a daily basis? What are the effects of the weather on the town up to this point in the story (positive or </w:t>
            </w:r>
            <w:r w:rsidRPr="00E64A78">
              <w:rPr>
                <w:rFonts w:cstheme="minorBidi"/>
                <w:b/>
                <w:i/>
                <w:sz w:val="24"/>
                <w:szCs w:val="24"/>
              </w:rPr>
              <w:t>negative)?</w:t>
            </w:r>
            <w:r w:rsidR="00181381" w:rsidRPr="00E64A78">
              <w:rPr>
                <w:rFonts w:cstheme="minorBidi"/>
                <w:b/>
                <w:i/>
                <w:sz w:val="24"/>
                <w:szCs w:val="24"/>
              </w:rPr>
              <w:t xml:space="preserve"> </w:t>
            </w:r>
            <w:r w:rsidR="00181381" w:rsidRPr="00E64A78">
              <w:rPr>
                <w:rFonts w:cstheme="minorBidi"/>
                <w:b/>
                <w:sz w:val="24"/>
                <w:szCs w:val="24"/>
              </w:rPr>
              <w:t>Create a list on chart paper for students to visualize.</w:t>
            </w:r>
          </w:p>
          <w:p w14:paraId="7112A089" w14:textId="77777777" w:rsidR="009C73F6" w:rsidRDefault="009C73F6" w:rsidP="009C73F6">
            <w:pPr>
              <w:pStyle w:val="ListParagraph"/>
              <w:spacing w:after="0" w:line="240" w:lineRule="auto"/>
              <w:ind w:left="360"/>
              <w:rPr>
                <w:rFonts w:cstheme="minorBidi"/>
                <w:b/>
                <w:i/>
                <w:sz w:val="24"/>
                <w:szCs w:val="24"/>
              </w:rPr>
            </w:pPr>
          </w:p>
          <w:p w14:paraId="72A5A546" w14:textId="49DF2BF6" w:rsidR="00E726A4" w:rsidRDefault="00EF38F8" w:rsidP="00E726A4">
            <w:pPr>
              <w:pStyle w:val="ListParagraph"/>
              <w:numPr>
                <w:ilvl w:val="0"/>
                <w:numId w:val="16"/>
              </w:numPr>
              <w:spacing w:after="0" w:line="240" w:lineRule="auto"/>
              <w:rPr>
                <w:rFonts w:cstheme="minorBidi"/>
                <w:b/>
                <w:i/>
                <w:sz w:val="24"/>
                <w:szCs w:val="24"/>
              </w:rPr>
            </w:pPr>
            <w:r>
              <w:rPr>
                <w:rFonts w:cstheme="minorBidi"/>
                <w:b/>
                <w:i/>
                <w:sz w:val="24"/>
                <w:szCs w:val="24"/>
              </w:rPr>
              <w:t>What does “sprinkled” mean? How do you know</w:t>
            </w:r>
            <w:r w:rsidR="00E64A78">
              <w:rPr>
                <w:rFonts w:cstheme="minorBidi"/>
                <w:b/>
                <w:i/>
                <w:sz w:val="24"/>
                <w:szCs w:val="24"/>
              </w:rPr>
              <w:t xml:space="preserve">?  </w:t>
            </w:r>
            <w:r w:rsidR="00E726A4">
              <w:rPr>
                <w:rFonts w:cstheme="minorBidi"/>
                <w:b/>
                <w:i/>
                <w:sz w:val="24"/>
                <w:szCs w:val="24"/>
              </w:rPr>
              <w:t>(p.12)</w:t>
            </w:r>
          </w:p>
          <w:p w14:paraId="57C251DC" w14:textId="77777777" w:rsidR="009C73F6" w:rsidRDefault="009C73F6" w:rsidP="009C73F6">
            <w:pPr>
              <w:pStyle w:val="ListParagraph"/>
              <w:spacing w:after="0" w:line="240" w:lineRule="auto"/>
              <w:ind w:left="360"/>
              <w:rPr>
                <w:rFonts w:cstheme="minorBidi"/>
                <w:b/>
                <w:i/>
                <w:sz w:val="24"/>
                <w:szCs w:val="24"/>
              </w:rPr>
            </w:pPr>
          </w:p>
          <w:p w14:paraId="21E5737F" w14:textId="77777777" w:rsidR="00EF38F8" w:rsidRDefault="00EF38F8" w:rsidP="009C73F6">
            <w:pPr>
              <w:pStyle w:val="ListParagraph"/>
              <w:spacing w:after="0" w:line="240" w:lineRule="auto"/>
              <w:ind w:left="360"/>
              <w:rPr>
                <w:rFonts w:cstheme="minorBidi"/>
                <w:b/>
                <w:i/>
                <w:sz w:val="24"/>
                <w:szCs w:val="24"/>
              </w:rPr>
            </w:pPr>
          </w:p>
          <w:p w14:paraId="54CB4042" w14:textId="11A64966" w:rsidR="00E726A4" w:rsidRDefault="00E726A4" w:rsidP="00E726A4">
            <w:pPr>
              <w:pStyle w:val="ListParagraph"/>
              <w:numPr>
                <w:ilvl w:val="0"/>
                <w:numId w:val="16"/>
              </w:numPr>
              <w:spacing w:after="0" w:line="240" w:lineRule="auto"/>
              <w:rPr>
                <w:rFonts w:cstheme="minorBidi"/>
                <w:b/>
                <w:i/>
                <w:sz w:val="24"/>
                <w:szCs w:val="24"/>
              </w:rPr>
            </w:pPr>
            <w:r>
              <w:rPr>
                <w:rFonts w:cstheme="minorBidi"/>
                <w:b/>
                <w:i/>
                <w:sz w:val="24"/>
                <w:szCs w:val="24"/>
              </w:rPr>
              <w:lastRenderedPageBreak/>
              <w:t>How does the author help you understand what “</w:t>
            </w:r>
            <w:r w:rsidR="00DC0FB4">
              <w:rPr>
                <w:rFonts w:cstheme="minorBidi"/>
                <w:b/>
                <w:i/>
                <w:sz w:val="24"/>
                <w:szCs w:val="24"/>
              </w:rPr>
              <w:t>drizzl</w:t>
            </w:r>
            <w:r w:rsidR="009C73F6">
              <w:rPr>
                <w:rFonts w:cstheme="minorBidi"/>
                <w:b/>
                <w:i/>
                <w:sz w:val="24"/>
                <w:szCs w:val="24"/>
              </w:rPr>
              <w:t>e</w:t>
            </w:r>
            <w:r>
              <w:rPr>
                <w:rFonts w:cstheme="minorBidi"/>
                <w:b/>
                <w:i/>
                <w:sz w:val="24"/>
                <w:szCs w:val="24"/>
              </w:rPr>
              <w:t>”</w:t>
            </w:r>
            <w:r w:rsidR="00DC0FB4">
              <w:rPr>
                <w:rFonts w:cstheme="minorBidi"/>
                <w:b/>
                <w:i/>
                <w:sz w:val="24"/>
                <w:szCs w:val="24"/>
              </w:rPr>
              <w:t xml:space="preserve"> </w:t>
            </w:r>
            <w:r>
              <w:rPr>
                <w:rFonts w:cstheme="minorBidi"/>
                <w:b/>
                <w:i/>
                <w:sz w:val="24"/>
                <w:szCs w:val="24"/>
              </w:rPr>
              <w:t>means?</w:t>
            </w:r>
            <w:r w:rsidR="00DC0FB4">
              <w:rPr>
                <w:rFonts w:cstheme="minorBidi"/>
                <w:b/>
                <w:i/>
                <w:sz w:val="24"/>
                <w:szCs w:val="24"/>
              </w:rPr>
              <w:t xml:space="preserve"> Demonstrate using your fingers.</w:t>
            </w:r>
            <w:r w:rsidR="00EF38F8">
              <w:rPr>
                <w:rFonts w:cstheme="minorBidi"/>
                <w:b/>
                <w:i/>
                <w:sz w:val="24"/>
                <w:szCs w:val="24"/>
              </w:rPr>
              <w:t xml:space="preserve"> </w:t>
            </w:r>
            <w:r>
              <w:rPr>
                <w:rFonts w:cstheme="minorBidi"/>
                <w:b/>
                <w:i/>
                <w:sz w:val="24"/>
                <w:szCs w:val="24"/>
              </w:rPr>
              <w:t>(p. 13)</w:t>
            </w:r>
          </w:p>
          <w:p w14:paraId="146D0DEE" w14:textId="77777777" w:rsidR="009C73F6" w:rsidRDefault="009C73F6" w:rsidP="009C73F6">
            <w:pPr>
              <w:pStyle w:val="ListParagraph"/>
              <w:rPr>
                <w:rFonts w:cstheme="minorBidi"/>
                <w:b/>
                <w:i/>
                <w:sz w:val="24"/>
                <w:szCs w:val="24"/>
              </w:rPr>
            </w:pPr>
          </w:p>
          <w:p w14:paraId="335A770B" w14:textId="77777777" w:rsidR="00EF38F8" w:rsidRDefault="00EF38F8" w:rsidP="009C73F6">
            <w:pPr>
              <w:pStyle w:val="ListParagraph"/>
              <w:rPr>
                <w:rFonts w:cstheme="minorBidi"/>
                <w:b/>
                <w:i/>
                <w:sz w:val="24"/>
                <w:szCs w:val="24"/>
              </w:rPr>
            </w:pPr>
          </w:p>
          <w:p w14:paraId="3095A22F" w14:textId="77777777" w:rsidR="00EF38F8" w:rsidRDefault="00EF38F8" w:rsidP="009C73F6">
            <w:pPr>
              <w:pStyle w:val="ListParagraph"/>
              <w:rPr>
                <w:rFonts w:cstheme="minorBidi"/>
                <w:b/>
                <w:i/>
                <w:sz w:val="24"/>
                <w:szCs w:val="24"/>
              </w:rPr>
            </w:pPr>
          </w:p>
          <w:p w14:paraId="777BBFF6" w14:textId="77777777" w:rsidR="00EF38F8" w:rsidRPr="009C73F6" w:rsidRDefault="00EF38F8" w:rsidP="009C73F6">
            <w:pPr>
              <w:pStyle w:val="ListParagraph"/>
              <w:rPr>
                <w:rFonts w:cstheme="minorBidi"/>
                <w:b/>
                <w:i/>
                <w:sz w:val="24"/>
                <w:szCs w:val="24"/>
              </w:rPr>
            </w:pPr>
          </w:p>
          <w:p w14:paraId="36BC10CB" w14:textId="77777777" w:rsidR="009C73F6" w:rsidRDefault="009C73F6" w:rsidP="00E726A4">
            <w:pPr>
              <w:pStyle w:val="ListParagraph"/>
              <w:numPr>
                <w:ilvl w:val="0"/>
                <w:numId w:val="16"/>
              </w:numPr>
              <w:spacing w:after="0" w:line="240" w:lineRule="auto"/>
              <w:rPr>
                <w:rFonts w:cstheme="minorBidi"/>
                <w:b/>
                <w:i/>
                <w:sz w:val="24"/>
                <w:szCs w:val="24"/>
              </w:rPr>
            </w:pPr>
            <w:r>
              <w:rPr>
                <w:rFonts w:cstheme="minorBidi"/>
                <w:b/>
                <w:i/>
                <w:sz w:val="24"/>
                <w:szCs w:val="24"/>
              </w:rPr>
              <w:t>What’s the difference between a downpour and a drizzle?</w:t>
            </w:r>
          </w:p>
          <w:p w14:paraId="67DD1176" w14:textId="77777777" w:rsidR="009C73F6" w:rsidRDefault="009C73F6" w:rsidP="009C73F6">
            <w:pPr>
              <w:pStyle w:val="ListParagraph"/>
              <w:spacing w:after="0" w:line="240" w:lineRule="auto"/>
              <w:ind w:left="360"/>
              <w:rPr>
                <w:rFonts w:cstheme="minorBidi"/>
                <w:b/>
                <w:i/>
                <w:sz w:val="24"/>
                <w:szCs w:val="24"/>
              </w:rPr>
            </w:pPr>
          </w:p>
          <w:p w14:paraId="0C5FFF13" w14:textId="77777777" w:rsidR="00EF38F8" w:rsidRDefault="00EF38F8" w:rsidP="009C73F6">
            <w:pPr>
              <w:pStyle w:val="ListParagraph"/>
              <w:spacing w:after="0" w:line="240" w:lineRule="auto"/>
              <w:ind w:left="360"/>
              <w:rPr>
                <w:rFonts w:cstheme="minorBidi"/>
                <w:b/>
                <w:i/>
                <w:sz w:val="24"/>
                <w:szCs w:val="24"/>
              </w:rPr>
            </w:pPr>
          </w:p>
          <w:p w14:paraId="59C92902" w14:textId="77777777" w:rsidR="00EF38F8" w:rsidRDefault="00EF38F8" w:rsidP="009C73F6">
            <w:pPr>
              <w:pStyle w:val="ListParagraph"/>
              <w:spacing w:after="0" w:line="240" w:lineRule="auto"/>
              <w:ind w:left="360"/>
              <w:rPr>
                <w:rFonts w:cstheme="minorBidi"/>
                <w:b/>
                <w:i/>
                <w:sz w:val="24"/>
                <w:szCs w:val="24"/>
              </w:rPr>
            </w:pPr>
          </w:p>
          <w:p w14:paraId="26F3D447" w14:textId="77777777" w:rsidR="00E726A4" w:rsidRDefault="00E726A4" w:rsidP="00E726A4">
            <w:pPr>
              <w:pStyle w:val="ListParagraph"/>
              <w:numPr>
                <w:ilvl w:val="0"/>
                <w:numId w:val="16"/>
              </w:numPr>
              <w:spacing w:after="0" w:line="240" w:lineRule="auto"/>
              <w:rPr>
                <w:rFonts w:cstheme="minorBidi"/>
                <w:b/>
                <w:i/>
                <w:sz w:val="24"/>
                <w:szCs w:val="24"/>
              </w:rPr>
            </w:pPr>
            <w:r>
              <w:rPr>
                <w:rFonts w:cstheme="minorBidi"/>
                <w:b/>
                <w:i/>
                <w:sz w:val="24"/>
                <w:szCs w:val="24"/>
              </w:rPr>
              <w:t>How does the author help you understand what “gradual clearing” is? Demonstrate using your hands. (p.14)</w:t>
            </w:r>
          </w:p>
          <w:p w14:paraId="73237DA8" w14:textId="77777777" w:rsidR="009C73F6" w:rsidRPr="009C73F6" w:rsidRDefault="009C73F6" w:rsidP="009C73F6">
            <w:pPr>
              <w:pStyle w:val="ListParagraph"/>
              <w:rPr>
                <w:rFonts w:cstheme="minorBidi"/>
                <w:b/>
                <w:i/>
                <w:sz w:val="24"/>
                <w:szCs w:val="24"/>
              </w:rPr>
            </w:pPr>
          </w:p>
          <w:p w14:paraId="33989C61" w14:textId="77777777" w:rsidR="009C73F6" w:rsidRDefault="009C73F6" w:rsidP="009C73F6">
            <w:pPr>
              <w:spacing w:after="0" w:line="240" w:lineRule="auto"/>
              <w:rPr>
                <w:b/>
                <w:i/>
                <w:sz w:val="24"/>
                <w:szCs w:val="24"/>
              </w:rPr>
            </w:pPr>
          </w:p>
          <w:p w14:paraId="00B402F1" w14:textId="77777777" w:rsidR="009C73F6" w:rsidRPr="009C73F6" w:rsidRDefault="009C73F6" w:rsidP="009C73F6">
            <w:pPr>
              <w:spacing w:after="0" w:line="240" w:lineRule="auto"/>
              <w:rPr>
                <w:sz w:val="24"/>
                <w:szCs w:val="24"/>
              </w:rPr>
            </w:pPr>
          </w:p>
          <w:p w14:paraId="14E198E4" w14:textId="77777777" w:rsidR="005818BC" w:rsidRPr="00CD6B7F" w:rsidRDefault="005818BC" w:rsidP="0057360F">
            <w:pPr>
              <w:spacing w:after="0" w:line="240" w:lineRule="auto"/>
              <w:rPr>
                <w:sz w:val="24"/>
                <w:szCs w:val="24"/>
              </w:rPr>
            </w:pPr>
          </w:p>
        </w:tc>
        <w:tc>
          <w:tcPr>
            <w:tcW w:w="6449" w:type="dxa"/>
          </w:tcPr>
          <w:p w14:paraId="2DB3254B" w14:textId="77777777" w:rsidR="00CD6B7F" w:rsidRDefault="00CD6B7F" w:rsidP="0057360F">
            <w:pPr>
              <w:spacing w:after="0" w:line="240" w:lineRule="auto"/>
              <w:rPr>
                <w:sz w:val="24"/>
                <w:szCs w:val="24"/>
              </w:rPr>
            </w:pPr>
          </w:p>
          <w:p w14:paraId="4CAA71A5" w14:textId="77777777" w:rsidR="004A0642" w:rsidRDefault="00DC0FB4" w:rsidP="0057360F">
            <w:pPr>
              <w:spacing w:after="0" w:line="240" w:lineRule="auto"/>
              <w:rPr>
                <w:sz w:val="24"/>
                <w:szCs w:val="24"/>
              </w:rPr>
            </w:pPr>
            <w:r>
              <w:rPr>
                <w:sz w:val="24"/>
                <w:szCs w:val="24"/>
              </w:rPr>
              <w:t>The eve</w:t>
            </w:r>
            <w:r w:rsidR="009C73F6">
              <w:rPr>
                <w:sz w:val="24"/>
                <w:szCs w:val="24"/>
              </w:rPr>
              <w:t>nts that occurred on pages 12-15</w:t>
            </w:r>
            <w:r>
              <w:rPr>
                <w:sz w:val="24"/>
                <w:szCs w:val="24"/>
              </w:rPr>
              <w:t xml:space="preserve"> describe everyday “normal” life for the people of Chewandswallow.  The citizens were able to use the weather for their daily meals.  The depiction of breakfast, lunch, and dinner was positive in this part of the story.  </w:t>
            </w:r>
          </w:p>
          <w:p w14:paraId="41D69C66" w14:textId="77777777" w:rsidR="00DC0FB4" w:rsidRDefault="00DC0FB4" w:rsidP="0057360F">
            <w:pPr>
              <w:spacing w:after="0" w:line="240" w:lineRule="auto"/>
              <w:rPr>
                <w:sz w:val="24"/>
                <w:szCs w:val="24"/>
              </w:rPr>
            </w:pPr>
          </w:p>
          <w:p w14:paraId="48E0A880" w14:textId="77777777" w:rsidR="00EF38F8" w:rsidRDefault="00EF38F8" w:rsidP="0057360F">
            <w:pPr>
              <w:spacing w:after="0" w:line="240" w:lineRule="auto"/>
              <w:rPr>
                <w:sz w:val="24"/>
                <w:szCs w:val="24"/>
              </w:rPr>
            </w:pPr>
          </w:p>
          <w:p w14:paraId="6DAD1595" w14:textId="77777777" w:rsidR="00EF38F8" w:rsidRDefault="00EF38F8" w:rsidP="0057360F">
            <w:pPr>
              <w:spacing w:after="0" w:line="240" w:lineRule="auto"/>
              <w:rPr>
                <w:sz w:val="24"/>
                <w:szCs w:val="24"/>
              </w:rPr>
            </w:pPr>
          </w:p>
          <w:p w14:paraId="2421E23A" w14:textId="77777777" w:rsidR="00EF38F8" w:rsidRDefault="00EF38F8" w:rsidP="0057360F">
            <w:pPr>
              <w:spacing w:after="0" w:line="240" w:lineRule="auto"/>
              <w:rPr>
                <w:sz w:val="24"/>
                <w:szCs w:val="24"/>
              </w:rPr>
            </w:pPr>
          </w:p>
          <w:p w14:paraId="42F09087" w14:textId="77777777" w:rsidR="00EF38F8" w:rsidRDefault="00EF38F8" w:rsidP="0057360F">
            <w:pPr>
              <w:spacing w:after="0" w:line="240" w:lineRule="auto"/>
              <w:rPr>
                <w:sz w:val="24"/>
                <w:szCs w:val="24"/>
              </w:rPr>
            </w:pPr>
          </w:p>
          <w:p w14:paraId="613AC1EE" w14:textId="77777777" w:rsidR="00DC0FB4" w:rsidRDefault="007017B8" w:rsidP="0057360F">
            <w:pPr>
              <w:spacing w:after="0" w:line="240" w:lineRule="auto"/>
              <w:rPr>
                <w:sz w:val="24"/>
                <w:szCs w:val="24"/>
              </w:rPr>
            </w:pPr>
            <w:r>
              <w:rPr>
                <w:sz w:val="24"/>
                <w:szCs w:val="24"/>
              </w:rPr>
              <w:t xml:space="preserve">1. </w:t>
            </w:r>
            <w:r w:rsidR="00DC0FB4">
              <w:rPr>
                <w:sz w:val="24"/>
                <w:szCs w:val="24"/>
              </w:rPr>
              <w:t xml:space="preserve">Discuss the sanitation workers on page 14 and how they were used to help as well.  The effects of the extra food allowed fish, turtles, and whales to eat.  Extra food was also put back into the soil to help </w:t>
            </w:r>
            <w:r>
              <w:rPr>
                <w:sz w:val="24"/>
                <w:szCs w:val="24"/>
              </w:rPr>
              <w:t>enrich</w:t>
            </w:r>
            <w:r w:rsidR="00DC0FB4">
              <w:rPr>
                <w:sz w:val="24"/>
                <w:szCs w:val="24"/>
              </w:rPr>
              <w:t xml:space="preserve"> the soil for better gardens.</w:t>
            </w:r>
          </w:p>
          <w:p w14:paraId="262EAF3D" w14:textId="77777777" w:rsidR="00DC0FB4" w:rsidRDefault="00DC0FB4" w:rsidP="0057360F">
            <w:pPr>
              <w:spacing w:after="0" w:line="240" w:lineRule="auto"/>
              <w:rPr>
                <w:sz w:val="24"/>
                <w:szCs w:val="24"/>
              </w:rPr>
            </w:pPr>
          </w:p>
          <w:p w14:paraId="68058096" w14:textId="77777777" w:rsidR="00DC0FB4" w:rsidRPr="007017B8" w:rsidRDefault="007017B8" w:rsidP="007017B8">
            <w:pPr>
              <w:spacing w:after="0" w:line="240" w:lineRule="auto"/>
              <w:rPr>
                <w:sz w:val="24"/>
                <w:szCs w:val="24"/>
              </w:rPr>
            </w:pPr>
            <w:r>
              <w:rPr>
                <w:sz w:val="24"/>
                <w:szCs w:val="24"/>
              </w:rPr>
              <w:t xml:space="preserve">2. </w:t>
            </w:r>
            <w:r w:rsidR="00DC0FB4" w:rsidRPr="007017B8">
              <w:rPr>
                <w:sz w:val="24"/>
                <w:szCs w:val="24"/>
              </w:rPr>
              <w:t>Sprinkled means a light rainfall.  The illustrations show small bits of butter and jelly falling from the sky and landing on the tree and ground.</w:t>
            </w:r>
          </w:p>
          <w:p w14:paraId="7703CFD1" w14:textId="77777777" w:rsidR="00DC0FB4" w:rsidRDefault="007017B8" w:rsidP="007017B8">
            <w:pPr>
              <w:spacing w:after="0" w:line="240" w:lineRule="auto"/>
              <w:rPr>
                <w:sz w:val="24"/>
                <w:szCs w:val="24"/>
              </w:rPr>
            </w:pPr>
            <w:r>
              <w:rPr>
                <w:sz w:val="24"/>
                <w:szCs w:val="24"/>
              </w:rPr>
              <w:lastRenderedPageBreak/>
              <w:t xml:space="preserve">3. </w:t>
            </w:r>
            <w:r w:rsidR="00DC0FB4" w:rsidRPr="007017B8">
              <w:rPr>
                <w:sz w:val="24"/>
                <w:szCs w:val="24"/>
              </w:rPr>
              <w:t>“A drizzle of soda finished off the meal” indicates that it will be liquid (since soda is a liquid).  “Drizzle” can be another word for a light, misty type of rain.</w:t>
            </w:r>
            <w:r w:rsidR="009C73F6" w:rsidRPr="007017B8">
              <w:rPr>
                <w:sz w:val="24"/>
                <w:szCs w:val="24"/>
              </w:rPr>
              <w:t xml:space="preserve">  Students can use their fingers to show how drizzle may appear to look when it falls from the sky (slow movements).</w:t>
            </w:r>
          </w:p>
          <w:p w14:paraId="618026DE" w14:textId="77777777" w:rsidR="00EF38F8" w:rsidRDefault="00EF38F8" w:rsidP="007017B8">
            <w:pPr>
              <w:spacing w:after="0" w:line="240" w:lineRule="auto"/>
              <w:rPr>
                <w:sz w:val="24"/>
                <w:szCs w:val="24"/>
              </w:rPr>
            </w:pPr>
          </w:p>
          <w:p w14:paraId="68487431" w14:textId="77777777" w:rsidR="007017B8" w:rsidRDefault="007017B8" w:rsidP="007017B8">
            <w:pPr>
              <w:spacing w:after="0" w:line="240" w:lineRule="auto"/>
              <w:rPr>
                <w:sz w:val="24"/>
                <w:szCs w:val="24"/>
              </w:rPr>
            </w:pPr>
            <w:r>
              <w:rPr>
                <w:sz w:val="24"/>
                <w:szCs w:val="24"/>
              </w:rPr>
              <w:t>4. A downpour is a heavy rain, much heavier than a drizzle. Students can use their fingers to show how rain can change from light (drizzle) to heavy (downpour).</w:t>
            </w:r>
          </w:p>
          <w:p w14:paraId="153718E8" w14:textId="77777777" w:rsidR="00EF38F8" w:rsidRDefault="00EF38F8" w:rsidP="007017B8">
            <w:pPr>
              <w:spacing w:after="0" w:line="240" w:lineRule="auto"/>
              <w:rPr>
                <w:sz w:val="24"/>
                <w:szCs w:val="24"/>
              </w:rPr>
            </w:pPr>
          </w:p>
          <w:p w14:paraId="0DDABBA1" w14:textId="77777777" w:rsidR="00EF38F8" w:rsidRPr="007017B8" w:rsidRDefault="00EF38F8" w:rsidP="007017B8">
            <w:pPr>
              <w:spacing w:after="0" w:line="240" w:lineRule="auto"/>
              <w:rPr>
                <w:sz w:val="24"/>
                <w:szCs w:val="24"/>
              </w:rPr>
            </w:pPr>
          </w:p>
          <w:p w14:paraId="3E9E71F7" w14:textId="77777777" w:rsidR="009C73F6" w:rsidRDefault="007017B8" w:rsidP="007017B8">
            <w:pPr>
              <w:spacing w:after="0" w:line="240" w:lineRule="auto"/>
              <w:rPr>
                <w:sz w:val="24"/>
                <w:szCs w:val="24"/>
              </w:rPr>
            </w:pPr>
            <w:r>
              <w:rPr>
                <w:sz w:val="24"/>
                <w:szCs w:val="24"/>
              </w:rPr>
              <w:t>5.</w:t>
            </w:r>
            <w:r w:rsidR="009C73F6" w:rsidRPr="007017B8">
              <w:rPr>
                <w:sz w:val="24"/>
                <w:szCs w:val="24"/>
              </w:rPr>
              <w:t xml:space="preserve">The illustrations on page 13 show clouds moving away and a “setting sun” of Jell-O in the background.  Therefore, a gradual clearing happens when the clouds slowly move away and the sun reappears.  </w:t>
            </w:r>
          </w:p>
          <w:p w14:paraId="51E6C16F" w14:textId="77777777" w:rsidR="00EF38F8" w:rsidRPr="007017B8" w:rsidRDefault="00EF38F8" w:rsidP="007017B8">
            <w:pPr>
              <w:spacing w:after="0" w:line="240" w:lineRule="auto"/>
              <w:rPr>
                <w:sz w:val="24"/>
                <w:szCs w:val="24"/>
              </w:rPr>
            </w:pPr>
          </w:p>
          <w:p w14:paraId="67077472" w14:textId="1B5CCB0F" w:rsidR="00DC0FB4" w:rsidRPr="00CD6B7F" w:rsidRDefault="009C73F6" w:rsidP="0057360F">
            <w:pPr>
              <w:spacing w:after="0" w:line="240" w:lineRule="auto"/>
              <w:rPr>
                <w:sz w:val="24"/>
                <w:szCs w:val="24"/>
              </w:rPr>
            </w:pPr>
            <w:r w:rsidRPr="007017B8">
              <w:rPr>
                <w:sz w:val="24"/>
                <w:szCs w:val="24"/>
              </w:rPr>
              <w:t>One student can represent the sun, and two students can symbolize the clouds.  The “clouds” will block the “sun” and then slowly move away to show the sun reappearing to the other students.</w:t>
            </w:r>
          </w:p>
        </w:tc>
      </w:tr>
      <w:tr w:rsidR="00CD6B7F" w:rsidRPr="00CD6B7F" w14:paraId="27943637" w14:textId="77777777">
        <w:trPr>
          <w:trHeight w:val="440"/>
        </w:trPr>
        <w:tc>
          <w:tcPr>
            <w:tcW w:w="6449" w:type="dxa"/>
          </w:tcPr>
          <w:p w14:paraId="5D4C7877" w14:textId="77777777" w:rsidR="006B0EFD" w:rsidRDefault="002F6E5E" w:rsidP="002F6E5E">
            <w:pPr>
              <w:spacing w:after="0" w:line="240" w:lineRule="auto"/>
              <w:rPr>
                <w:sz w:val="24"/>
                <w:szCs w:val="24"/>
              </w:rPr>
            </w:pPr>
            <w:r>
              <w:rPr>
                <w:sz w:val="24"/>
                <w:szCs w:val="24"/>
              </w:rPr>
              <w:lastRenderedPageBreak/>
              <w:t>FOURTH AND BEYOND:</w:t>
            </w:r>
          </w:p>
          <w:p w14:paraId="59B65FA5" w14:textId="77777777" w:rsidR="004A0642" w:rsidRDefault="009C73F6" w:rsidP="004A0642">
            <w:pPr>
              <w:spacing w:after="0" w:line="240" w:lineRule="auto"/>
              <w:rPr>
                <w:sz w:val="24"/>
                <w:szCs w:val="24"/>
              </w:rPr>
            </w:pPr>
            <w:r>
              <w:rPr>
                <w:sz w:val="24"/>
                <w:szCs w:val="24"/>
              </w:rPr>
              <w:t>Reread pages 16 through the end of the story.</w:t>
            </w:r>
          </w:p>
          <w:p w14:paraId="448024CB" w14:textId="77777777" w:rsidR="00D40865" w:rsidRPr="0087382F" w:rsidRDefault="00D40865" w:rsidP="00D40865">
            <w:pPr>
              <w:spacing w:after="0" w:line="240" w:lineRule="auto"/>
              <w:rPr>
                <w:sz w:val="24"/>
                <w:szCs w:val="24"/>
              </w:rPr>
            </w:pPr>
            <w:r w:rsidRPr="00E64A78">
              <w:rPr>
                <w:sz w:val="24"/>
                <w:szCs w:val="24"/>
              </w:rPr>
              <w:t>In collaborative groups of 3 or 4, have students discuss breakfast, lunch and dinner and how the weather affected the people in the town of Chewandswallow.  Come together as a whole class and have group leaders report back on their conversations. Continue list from previous lesson on chart paper for students to visualize.</w:t>
            </w:r>
          </w:p>
          <w:p w14:paraId="03105026" w14:textId="77777777" w:rsidR="00D40865" w:rsidRDefault="00D40865" w:rsidP="004A0642">
            <w:pPr>
              <w:spacing w:after="0" w:line="240" w:lineRule="auto"/>
              <w:rPr>
                <w:sz w:val="24"/>
                <w:szCs w:val="24"/>
              </w:rPr>
            </w:pPr>
          </w:p>
          <w:p w14:paraId="23DF7176" w14:textId="77777777" w:rsidR="009C73F6" w:rsidRDefault="009C73F6" w:rsidP="004A0642">
            <w:pPr>
              <w:spacing w:after="0" w:line="240" w:lineRule="auto"/>
              <w:rPr>
                <w:sz w:val="24"/>
                <w:szCs w:val="24"/>
              </w:rPr>
            </w:pPr>
          </w:p>
          <w:p w14:paraId="4E10836D" w14:textId="77777777" w:rsidR="009C73F6" w:rsidRDefault="009C73F6" w:rsidP="004A0642">
            <w:pPr>
              <w:spacing w:after="0" w:line="240" w:lineRule="auto"/>
              <w:rPr>
                <w:b/>
                <w:sz w:val="24"/>
                <w:szCs w:val="24"/>
              </w:rPr>
            </w:pPr>
            <w:r>
              <w:rPr>
                <w:b/>
                <w:sz w:val="24"/>
                <w:szCs w:val="24"/>
              </w:rPr>
              <w:t>Questions for Students:</w:t>
            </w:r>
          </w:p>
          <w:p w14:paraId="6A8EC8FB" w14:textId="77777777" w:rsidR="009C73F6" w:rsidRPr="004E4112" w:rsidRDefault="009C73F6" w:rsidP="009C73F6">
            <w:pPr>
              <w:pStyle w:val="ListParagraph"/>
              <w:numPr>
                <w:ilvl w:val="0"/>
                <w:numId w:val="18"/>
              </w:numPr>
              <w:spacing w:after="0" w:line="240" w:lineRule="auto"/>
              <w:rPr>
                <w:rFonts w:cstheme="minorBidi"/>
                <w:i/>
                <w:sz w:val="24"/>
                <w:szCs w:val="24"/>
              </w:rPr>
            </w:pPr>
            <w:r>
              <w:rPr>
                <w:rFonts w:cstheme="minorBidi"/>
                <w:b/>
                <w:i/>
                <w:sz w:val="24"/>
                <w:szCs w:val="24"/>
              </w:rPr>
              <w:lastRenderedPageBreak/>
              <w:t>How did the weather change from the beginning of the story?</w:t>
            </w:r>
          </w:p>
          <w:p w14:paraId="02C143F7" w14:textId="77777777" w:rsidR="004E4112" w:rsidRPr="009C73F6" w:rsidRDefault="004E4112" w:rsidP="004E4112">
            <w:pPr>
              <w:pStyle w:val="ListParagraph"/>
              <w:spacing w:after="0" w:line="240" w:lineRule="auto"/>
              <w:rPr>
                <w:rFonts w:cstheme="minorBidi"/>
                <w:i/>
                <w:sz w:val="24"/>
                <w:szCs w:val="24"/>
              </w:rPr>
            </w:pPr>
          </w:p>
          <w:p w14:paraId="4B591B18" w14:textId="77777777" w:rsidR="007017B8" w:rsidRDefault="007017B8" w:rsidP="007017B8">
            <w:pPr>
              <w:spacing w:after="0" w:line="240" w:lineRule="auto"/>
              <w:ind w:left="360"/>
              <w:rPr>
                <w:i/>
                <w:sz w:val="24"/>
                <w:szCs w:val="24"/>
              </w:rPr>
            </w:pPr>
          </w:p>
          <w:p w14:paraId="347142AF" w14:textId="77777777" w:rsidR="007017B8" w:rsidRDefault="007017B8" w:rsidP="007017B8">
            <w:pPr>
              <w:spacing w:after="0" w:line="240" w:lineRule="auto"/>
              <w:ind w:left="360"/>
              <w:rPr>
                <w:i/>
                <w:sz w:val="24"/>
                <w:szCs w:val="24"/>
              </w:rPr>
            </w:pPr>
          </w:p>
          <w:p w14:paraId="781811AE" w14:textId="77777777" w:rsidR="007017B8" w:rsidRDefault="007017B8" w:rsidP="007017B8">
            <w:pPr>
              <w:spacing w:after="0" w:line="240" w:lineRule="auto"/>
              <w:ind w:left="360"/>
              <w:rPr>
                <w:i/>
                <w:sz w:val="24"/>
                <w:szCs w:val="24"/>
              </w:rPr>
            </w:pPr>
          </w:p>
          <w:p w14:paraId="4E6B45CF" w14:textId="77777777" w:rsidR="007017B8" w:rsidRDefault="007017B8" w:rsidP="007017B8">
            <w:pPr>
              <w:spacing w:after="0" w:line="240" w:lineRule="auto"/>
              <w:ind w:left="360"/>
              <w:rPr>
                <w:i/>
                <w:sz w:val="24"/>
                <w:szCs w:val="24"/>
              </w:rPr>
            </w:pPr>
          </w:p>
          <w:p w14:paraId="0461EAF2" w14:textId="77777777" w:rsidR="007017B8" w:rsidRDefault="007017B8" w:rsidP="007017B8">
            <w:pPr>
              <w:spacing w:after="0" w:line="240" w:lineRule="auto"/>
              <w:ind w:left="360"/>
              <w:rPr>
                <w:i/>
                <w:sz w:val="24"/>
                <w:szCs w:val="24"/>
              </w:rPr>
            </w:pPr>
          </w:p>
          <w:p w14:paraId="3B7F0A19" w14:textId="77777777" w:rsidR="007017B8" w:rsidRDefault="007017B8" w:rsidP="007017B8">
            <w:pPr>
              <w:spacing w:after="0" w:line="240" w:lineRule="auto"/>
              <w:ind w:left="360"/>
              <w:rPr>
                <w:i/>
                <w:sz w:val="24"/>
                <w:szCs w:val="24"/>
              </w:rPr>
            </w:pPr>
          </w:p>
          <w:p w14:paraId="13B3462A" w14:textId="77777777" w:rsidR="007017B8" w:rsidRPr="007017B8" w:rsidRDefault="007017B8" w:rsidP="007017B8">
            <w:pPr>
              <w:spacing w:after="0" w:line="240" w:lineRule="auto"/>
              <w:ind w:left="360"/>
              <w:rPr>
                <w:i/>
                <w:sz w:val="24"/>
                <w:szCs w:val="24"/>
              </w:rPr>
            </w:pPr>
          </w:p>
          <w:p w14:paraId="5F976E01" w14:textId="77777777" w:rsidR="009C73F6" w:rsidRPr="009C73F6" w:rsidRDefault="009C73F6" w:rsidP="009C73F6">
            <w:pPr>
              <w:pStyle w:val="ListParagraph"/>
              <w:numPr>
                <w:ilvl w:val="0"/>
                <w:numId w:val="18"/>
              </w:numPr>
              <w:spacing w:after="0" w:line="240" w:lineRule="auto"/>
              <w:rPr>
                <w:rFonts w:cstheme="minorBidi"/>
                <w:i/>
                <w:sz w:val="24"/>
                <w:szCs w:val="24"/>
              </w:rPr>
            </w:pPr>
            <w:r>
              <w:rPr>
                <w:rFonts w:cstheme="minorBidi"/>
                <w:b/>
                <w:i/>
                <w:sz w:val="24"/>
                <w:szCs w:val="24"/>
              </w:rPr>
              <w:t>Give specific examples of the impact that the weather had on the people of Chewandswallow.</w:t>
            </w:r>
          </w:p>
          <w:p w14:paraId="4F6417C5" w14:textId="77777777" w:rsidR="004E4112" w:rsidRDefault="004E4112" w:rsidP="004E4112">
            <w:pPr>
              <w:pStyle w:val="ListParagraph"/>
              <w:spacing w:after="0" w:line="240" w:lineRule="auto"/>
              <w:rPr>
                <w:rFonts w:cstheme="minorBidi"/>
                <w:i/>
                <w:sz w:val="24"/>
                <w:szCs w:val="24"/>
              </w:rPr>
            </w:pPr>
          </w:p>
          <w:p w14:paraId="4DF0C0A0" w14:textId="77777777" w:rsidR="007017B8" w:rsidRPr="004E4112" w:rsidRDefault="007017B8" w:rsidP="004E4112">
            <w:pPr>
              <w:pStyle w:val="ListParagraph"/>
              <w:spacing w:after="0" w:line="240" w:lineRule="auto"/>
              <w:rPr>
                <w:rFonts w:cstheme="minorBidi"/>
                <w:i/>
                <w:sz w:val="24"/>
                <w:szCs w:val="24"/>
              </w:rPr>
            </w:pPr>
          </w:p>
          <w:p w14:paraId="281A8EB9" w14:textId="77777777" w:rsidR="009C73F6" w:rsidRPr="007017B8" w:rsidRDefault="009C73F6" w:rsidP="009C73F6">
            <w:pPr>
              <w:pStyle w:val="ListParagraph"/>
              <w:numPr>
                <w:ilvl w:val="0"/>
                <w:numId w:val="18"/>
              </w:numPr>
              <w:spacing w:after="0" w:line="240" w:lineRule="auto"/>
              <w:rPr>
                <w:rFonts w:cstheme="minorBidi"/>
                <w:i/>
                <w:sz w:val="24"/>
                <w:szCs w:val="24"/>
              </w:rPr>
            </w:pPr>
            <w:r>
              <w:rPr>
                <w:rFonts w:cstheme="minorBidi"/>
                <w:b/>
                <w:i/>
                <w:sz w:val="24"/>
                <w:szCs w:val="24"/>
              </w:rPr>
              <w:t>What decision did the townspeople have to make?</w:t>
            </w:r>
          </w:p>
          <w:p w14:paraId="1DE20575" w14:textId="77777777" w:rsidR="007017B8" w:rsidRDefault="007017B8" w:rsidP="007017B8">
            <w:pPr>
              <w:spacing w:after="0" w:line="240" w:lineRule="auto"/>
              <w:rPr>
                <w:i/>
                <w:sz w:val="24"/>
                <w:szCs w:val="24"/>
              </w:rPr>
            </w:pPr>
          </w:p>
          <w:p w14:paraId="02F82077" w14:textId="77777777" w:rsidR="007017B8" w:rsidRDefault="007017B8" w:rsidP="007017B8">
            <w:pPr>
              <w:spacing w:after="0" w:line="240" w:lineRule="auto"/>
              <w:rPr>
                <w:i/>
                <w:sz w:val="24"/>
                <w:szCs w:val="24"/>
              </w:rPr>
            </w:pPr>
          </w:p>
          <w:p w14:paraId="0402293C" w14:textId="77777777" w:rsidR="007017B8" w:rsidRPr="007017B8" w:rsidRDefault="007017B8" w:rsidP="007017B8">
            <w:pPr>
              <w:spacing w:after="0" w:line="240" w:lineRule="auto"/>
              <w:rPr>
                <w:i/>
                <w:sz w:val="24"/>
                <w:szCs w:val="24"/>
              </w:rPr>
            </w:pPr>
          </w:p>
          <w:p w14:paraId="61F49885" w14:textId="77777777" w:rsidR="004E4112" w:rsidRPr="004E4112" w:rsidRDefault="004E4112" w:rsidP="004E4112">
            <w:pPr>
              <w:pStyle w:val="ListParagraph"/>
              <w:spacing w:after="0" w:line="240" w:lineRule="auto"/>
              <w:rPr>
                <w:rFonts w:cstheme="minorBidi"/>
                <w:i/>
                <w:sz w:val="24"/>
                <w:szCs w:val="24"/>
              </w:rPr>
            </w:pPr>
          </w:p>
          <w:p w14:paraId="7F8C2036" w14:textId="77777777" w:rsidR="009C73F6" w:rsidRPr="009C73F6" w:rsidRDefault="009C73F6" w:rsidP="004E4112">
            <w:pPr>
              <w:pStyle w:val="ListParagraph"/>
              <w:numPr>
                <w:ilvl w:val="0"/>
                <w:numId w:val="18"/>
              </w:numPr>
              <w:spacing w:after="0" w:line="240" w:lineRule="auto"/>
              <w:rPr>
                <w:rFonts w:cstheme="minorBidi"/>
                <w:i/>
                <w:sz w:val="24"/>
                <w:szCs w:val="24"/>
              </w:rPr>
            </w:pPr>
            <w:r>
              <w:rPr>
                <w:rFonts w:cstheme="minorBidi"/>
                <w:b/>
                <w:i/>
                <w:sz w:val="24"/>
                <w:szCs w:val="24"/>
              </w:rPr>
              <w:t>Why did they have to adapt to a new way of life? What were those adaptations?</w:t>
            </w:r>
          </w:p>
          <w:p w14:paraId="3DBCBCD7" w14:textId="77777777" w:rsidR="004E4112" w:rsidRDefault="004E4112" w:rsidP="004E4112">
            <w:pPr>
              <w:pStyle w:val="ListParagraph"/>
              <w:spacing w:after="0" w:line="240" w:lineRule="auto"/>
              <w:rPr>
                <w:rFonts w:cstheme="minorBidi"/>
                <w:i/>
                <w:sz w:val="24"/>
                <w:szCs w:val="24"/>
              </w:rPr>
            </w:pPr>
          </w:p>
          <w:p w14:paraId="0CA55C73" w14:textId="77777777" w:rsidR="007017B8" w:rsidRDefault="007017B8" w:rsidP="004E4112">
            <w:pPr>
              <w:pStyle w:val="ListParagraph"/>
              <w:spacing w:after="0" w:line="240" w:lineRule="auto"/>
              <w:rPr>
                <w:rFonts w:cstheme="minorBidi"/>
                <w:i/>
                <w:sz w:val="24"/>
                <w:szCs w:val="24"/>
              </w:rPr>
            </w:pPr>
          </w:p>
          <w:p w14:paraId="3ED8612C" w14:textId="77777777" w:rsidR="007017B8" w:rsidRPr="004E4112" w:rsidRDefault="007017B8" w:rsidP="004E4112">
            <w:pPr>
              <w:pStyle w:val="ListParagraph"/>
              <w:spacing w:after="0" w:line="240" w:lineRule="auto"/>
              <w:rPr>
                <w:rFonts w:cstheme="minorBidi"/>
                <w:i/>
                <w:sz w:val="24"/>
                <w:szCs w:val="24"/>
              </w:rPr>
            </w:pPr>
          </w:p>
          <w:p w14:paraId="0E14B412" w14:textId="77777777" w:rsidR="009C73F6" w:rsidRPr="009C73F6" w:rsidRDefault="009C73F6" w:rsidP="004E4112">
            <w:pPr>
              <w:pStyle w:val="ListParagraph"/>
              <w:numPr>
                <w:ilvl w:val="0"/>
                <w:numId w:val="18"/>
              </w:numPr>
              <w:spacing w:after="0" w:line="240" w:lineRule="auto"/>
              <w:rPr>
                <w:rFonts w:cstheme="minorBidi"/>
                <w:i/>
                <w:sz w:val="24"/>
                <w:szCs w:val="24"/>
              </w:rPr>
            </w:pPr>
            <w:r>
              <w:rPr>
                <w:rFonts w:cstheme="minorBidi"/>
                <w:b/>
                <w:i/>
                <w:sz w:val="24"/>
                <w:szCs w:val="24"/>
              </w:rPr>
              <w:t>Does the text, or illustration, help yo</w:t>
            </w:r>
            <w:r w:rsidR="00181381">
              <w:rPr>
                <w:rFonts w:cstheme="minorBidi"/>
                <w:b/>
                <w:i/>
                <w:sz w:val="24"/>
                <w:szCs w:val="24"/>
              </w:rPr>
              <w:t xml:space="preserve">u understand what “accompanied” </w:t>
            </w:r>
            <w:r>
              <w:rPr>
                <w:rFonts w:cstheme="minorBidi"/>
                <w:b/>
                <w:i/>
                <w:sz w:val="24"/>
                <w:szCs w:val="24"/>
              </w:rPr>
              <w:t>means?</w:t>
            </w:r>
          </w:p>
          <w:p w14:paraId="4B4CDD45" w14:textId="77777777" w:rsidR="004A0642" w:rsidRPr="00CD6B7F" w:rsidRDefault="004A0642" w:rsidP="002F6E5E">
            <w:pPr>
              <w:spacing w:after="0" w:line="240" w:lineRule="auto"/>
              <w:rPr>
                <w:sz w:val="24"/>
                <w:szCs w:val="24"/>
              </w:rPr>
            </w:pPr>
          </w:p>
        </w:tc>
        <w:tc>
          <w:tcPr>
            <w:tcW w:w="6449" w:type="dxa"/>
          </w:tcPr>
          <w:p w14:paraId="5ED18BE3" w14:textId="77777777" w:rsidR="004A0642" w:rsidRDefault="004E4112" w:rsidP="005B6C42">
            <w:pPr>
              <w:spacing w:after="0" w:line="240" w:lineRule="auto"/>
              <w:rPr>
                <w:sz w:val="24"/>
                <w:szCs w:val="24"/>
              </w:rPr>
            </w:pPr>
            <w:r>
              <w:rPr>
                <w:sz w:val="24"/>
                <w:szCs w:val="24"/>
              </w:rPr>
              <w:lastRenderedPageBreak/>
              <w:t>These questions can be assigned to students working in small groups, or can be a whole group activity.  If working in small groups, multiple copies of the book will be required.  If a whole group activity is chosen, the story should be projected through a document camera or overhead projector.</w:t>
            </w:r>
          </w:p>
          <w:p w14:paraId="27F06BEB" w14:textId="77777777" w:rsidR="004E4112" w:rsidRDefault="004E4112" w:rsidP="005B6C42">
            <w:pPr>
              <w:spacing w:after="0" w:line="240" w:lineRule="auto"/>
              <w:rPr>
                <w:sz w:val="24"/>
                <w:szCs w:val="24"/>
              </w:rPr>
            </w:pPr>
          </w:p>
          <w:p w14:paraId="4D68D1CA" w14:textId="77777777" w:rsidR="007017B8" w:rsidRDefault="007017B8" w:rsidP="007017B8">
            <w:pPr>
              <w:spacing w:after="0" w:line="240" w:lineRule="auto"/>
              <w:ind w:left="90"/>
              <w:rPr>
                <w:sz w:val="24"/>
                <w:szCs w:val="24"/>
              </w:rPr>
            </w:pPr>
          </w:p>
          <w:p w14:paraId="49450DCC" w14:textId="77777777" w:rsidR="007017B8" w:rsidRDefault="007017B8" w:rsidP="007017B8">
            <w:pPr>
              <w:spacing w:after="0" w:line="240" w:lineRule="auto"/>
              <w:ind w:left="90"/>
              <w:rPr>
                <w:sz w:val="24"/>
                <w:szCs w:val="24"/>
              </w:rPr>
            </w:pPr>
          </w:p>
          <w:p w14:paraId="792F15A9" w14:textId="77777777" w:rsidR="007017B8" w:rsidRDefault="007017B8" w:rsidP="007017B8">
            <w:pPr>
              <w:spacing w:after="0" w:line="240" w:lineRule="auto"/>
              <w:ind w:left="90"/>
              <w:rPr>
                <w:sz w:val="24"/>
                <w:szCs w:val="24"/>
              </w:rPr>
            </w:pPr>
          </w:p>
          <w:p w14:paraId="1E5EEA56" w14:textId="77777777" w:rsidR="007017B8" w:rsidRDefault="007017B8" w:rsidP="007017B8">
            <w:pPr>
              <w:spacing w:after="0" w:line="240" w:lineRule="auto"/>
              <w:ind w:left="90"/>
              <w:rPr>
                <w:sz w:val="24"/>
                <w:szCs w:val="24"/>
              </w:rPr>
            </w:pPr>
          </w:p>
          <w:p w14:paraId="3A50951F" w14:textId="77777777" w:rsidR="007017B8" w:rsidRDefault="007017B8" w:rsidP="007017B8">
            <w:pPr>
              <w:spacing w:after="0" w:line="240" w:lineRule="auto"/>
              <w:ind w:left="90"/>
              <w:rPr>
                <w:sz w:val="24"/>
                <w:szCs w:val="24"/>
              </w:rPr>
            </w:pPr>
          </w:p>
          <w:p w14:paraId="4075A2B9" w14:textId="77777777" w:rsidR="004E4112" w:rsidRPr="007017B8" w:rsidRDefault="007017B8" w:rsidP="007017B8">
            <w:pPr>
              <w:spacing w:after="0" w:line="240" w:lineRule="auto"/>
              <w:ind w:left="90"/>
              <w:rPr>
                <w:sz w:val="24"/>
                <w:szCs w:val="24"/>
              </w:rPr>
            </w:pPr>
            <w:r>
              <w:rPr>
                <w:sz w:val="24"/>
                <w:szCs w:val="24"/>
              </w:rPr>
              <w:lastRenderedPageBreak/>
              <w:t xml:space="preserve">1. </w:t>
            </w:r>
            <w:r w:rsidR="004E4112" w:rsidRPr="007017B8">
              <w:rPr>
                <w:sz w:val="24"/>
                <w:szCs w:val="24"/>
              </w:rPr>
              <w:t>The weather changed for the worse throughout the events in the story.  At the beginning, the townspeople relied on the weather for their food and it had a positive impact.  Leftover food was used to feed animals and to help enrich the soil for gardening.  The waste also provided jobs for sanitation workers in the town.  At the end of the story, the weather became too severe for the people of the town.  The weather was creating damage to the town and preventing children from attending school.  The citizens had to abandon the town.</w:t>
            </w:r>
          </w:p>
          <w:p w14:paraId="7BF07296" w14:textId="77777777" w:rsidR="004E4112" w:rsidRDefault="004E4112" w:rsidP="004E4112">
            <w:pPr>
              <w:spacing w:after="0" w:line="240" w:lineRule="auto"/>
              <w:rPr>
                <w:sz w:val="24"/>
                <w:szCs w:val="24"/>
              </w:rPr>
            </w:pPr>
          </w:p>
          <w:p w14:paraId="5268ED76" w14:textId="77777777" w:rsidR="004E4112" w:rsidRPr="007017B8" w:rsidRDefault="007017B8" w:rsidP="007017B8">
            <w:pPr>
              <w:spacing w:after="0" w:line="240" w:lineRule="auto"/>
              <w:rPr>
                <w:sz w:val="24"/>
                <w:szCs w:val="24"/>
              </w:rPr>
            </w:pPr>
            <w:r>
              <w:rPr>
                <w:sz w:val="24"/>
                <w:szCs w:val="24"/>
              </w:rPr>
              <w:t xml:space="preserve">2. </w:t>
            </w:r>
            <w:r w:rsidR="004E4112" w:rsidRPr="007017B8">
              <w:rPr>
                <w:sz w:val="24"/>
                <w:szCs w:val="24"/>
              </w:rPr>
              <w:t xml:space="preserve">For example, a storm of pancakes, with a downpour of maple syrup, nearly flooded the town and blocked the entrance to the school.  The school had to be closed.  </w:t>
            </w:r>
          </w:p>
          <w:p w14:paraId="1E6AA335" w14:textId="77777777" w:rsidR="007017B8" w:rsidRDefault="007017B8" w:rsidP="007017B8">
            <w:pPr>
              <w:spacing w:after="0" w:line="240" w:lineRule="auto"/>
              <w:rPr>
                <w:sz w:val="24"/>
                <w:szCs w:val="24"/>
              </w:rPr>
            </w:pPr>
          </w:p>
          <w:p w14:paraId="7C03EBD6" w14:textId="77777777" w:rsidR="00064E82" w:rsidRPr="007017B8" w:rsidRDefault="007017B8" w:rsidP="007017B8">
            <w:pPr>
              <w:spacing w:after="0" w:line="240" w:lineRule="auto"/>
              <w:rPr>
                <w:sz w:val="24"/>
                <w:szCs w:val="24"/>
              </w:rPr>
            </w:pPr>
            <w:r>
              <w:rPr>
                <w:sz w:val="24"/>
                <w:szCs w:val="24"/>
              </w:rPr>
              <w:t xml:space="preserve">3. </w:t>
            </w:r>
            <w:r w:rsidR="00064E82" w:rsidRPr="007017B8">
              <w:rPr>
                <w:sz w:val="24"/>
                <w:szCs w:val="24"/>
              </w:rPr>
              <w:t>The townspeople decided to abandon the town and find a new place to live due to the severe weather conditions.  They built modes of transportation, out of extra food, and sought new land.</w:t>
            </w:r>
          </w:p>
          <w:p w14:paraId="3D7B6ACD" w14:textId="77777777" w:rsidR="007017B8" w:rsidRDefault="007017B8" w:rsidP="007017B8">
            <w:pPr>
              <w:spacing w:after="0" w:line="240" w:lineRule="auto"/>
              <w:rPr>
                <w:sz w:val="24"/>
                <w:szCs w:val="24"/>
              </w:rPr>
            </w:pPr>
          </w:p>
          <w:p w14:paraId="42BD1044" w14:textId="77777777" w:rsidR="00064E82" w:rsidRPr="007017B8" w:rsidRDefault="007017B8" w:rsidP="007017B8">
            <w:pPr>
              <w:spacing w:after="0" w:line="240" w:lineRule="auto"/>
              <w:rPr>
                <w:sz w:val="24"/>
                <w:szCs w:val="24"/>
              </w:rPr>
            </w:pPr>
            <w:r>
              <w:rPr>
                <w:sz w:val="24"/>
                <w:szCs w:val="24"/>
              </w:rPr>
              <w:t xml:space="preserve">4. </w:t>
            </w:r>
            <w:r w:rsidR="00064E82" w:rsidRPr="007017B8">
              <w:rPr>
                <w:sz w:val="24"/>
                <w:szCs w:val="24"/>
              </w:rPr>
              <w:t>The townspeople had to adapt to a new way of life because the weather no longer provided their food for them.  The citizens had to buy their food from the supermarket and they needed to use refrigerators.</w:t>
            </w:r>
          </w:p>
          <w:p w14:paraId="6A25D9B7" w14:textId="77777777" w:rsidR="007017B8" w:rsidRDefault="007017B8" w:rsidP="007017B8">
            <w:pPr>
              <w:spacing w:after="0" w:line="240" w:lineRule="auto"/>
              <w:rPr>
                <w:sz w:val="24"/>
                <w:szCs w:val="24"/>
              </w:rPr>
            </w:pPr>
          </w:p>
          <w:p w14:paraId="491E3997" w14:textId="77777777" w:rsidR="00064E82" w:rsidRPr="007017B8" w:rsidRDefault="007017B8" w:rsidP="007017B8">
            <w:pPr>
              <w:spacing w:after="0" w:line="240" w:lineRule="auto"/>
              <w:rPr>
                <w:sz w:val="24"/>
                <w:szCs w:val="24"/>
              </w:rPr>
            </w:pPr>
            <w:r>
              <w:rPr>
                <w:sz w:val="24"/>
                <w:szCs w:val="24"/>
              </w:rPr>
              <w:t xml:space="preserve">5. </w:t>
            </w:r>
            <w:r w:rsidR="00064E82" w:rsidRPr="007017B8">
              <w:rPr>
                <w:sz w:val="24"/>
                <w:szCs w:val="24"/>
              </w:rPr>
              <w:t>“There was an awful salt and pepper wind accompanied by an even worse tomato tornado.”  The illustration shows the two weather forces joining as one force, which created a lot of damage.</w:t>
            </w:r>
          </w:p>
        </w:tc>
      </w:tr>
    </w:tbl>
    <w:p w14:paraId="5A20661E" w14:textId="7FCB16B1" w:rsidR="00802D1F" w:rsidRDefault="00802D1F">
      <w:pPr>
        <w:spacing w:after="0" w:line="240" w:lineRule="auto"/>
        <w:rPr>
          <w:rFonts w:asciiTheme="minorHAnsi" w:hAnsiTheme="minorHAnsi" w:cstheme="minorHAnsi"/>
          <w:sz w:val="32"/>
          <w:szCs w:val="32"/>
          <w:u w:val="single"/>
        </w:rPr>
      </w:pPr>
    </w:p>
    <w:p w14:paraId="27FA7BB8" w14:textId="77777777" w:rsidR="00C40472" w:rsidRDefault="00C40472" w:rsidP="001034D9">
      <w:pPr>
        <w:spacing w:after="0" w:line="360" w:lineRule="auto"/>
        <w:rPr>
          <w:rFonts w:asciiTheme="minorHAnsi" w:hAnsiTheme="minorHAnsi" w:cstheme="minorHAnsi"/>
          <w:sz w:val="32"/>
          <w:szCs w:val="32"/>
          <w:u w:val="single"/>
        </w:rPr>
      </w:pPr>
    </w:p>
    <w:p w14:paraId="4F690E1F" w14:textId="77777777" w:rsidR="00D96F8F" w:rsidRPr="00492405" w:rsidRDefault="004A0642" w:rsidP="00064E82">
      <w:pPr>
        <w:spacing w:after="0" w:line="360" w:lineRule="auto"/>
        <w:rPr>
          <w:rFonts w:asciiTheme="minorHAnsi" w:hAnsiTheme="minorHAnsi" w:cstheme="minorHAnsi"/>
          <w:sz w:val="32"/>
          <w:szCs w:val="32"/>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r w:rsidR="00492405">
        <w:rPr>
          <w:rFonts w:asciiTheme="minorHAnsi" w:hAnsiTheme="minorHAnsi" w:cstheme="minorHAnsi"/>
          <w:sz w:val="32"/>
          <w:szCs w:val="32"/>
        </w:rPr>
        <w:t xml:space="preserve"> (this can be broken up into multiple days):</w:t>
      </w:r>
    </w:p>
    <w:p w14:paraId="0C4F91A8" w14:textId="77777777" w:rsidR="00064E82" w:rsidRDefault="00064E82" w:rsidP="00064E82">
      <w:pPr>
        <w:spacing w:after="0" w:line="360" w:lineRule="auto"/>
        <w:rPr>
          <w:rFonts w:asciiTheme="minorHAnsi" w:hAnsiTheme="minorHAnsi" w:cstheme="minorHAnsi"/>
          <w:sz w:val="24"/>
          <w:szCs w:val="24"/>
        </w:rPr>
      </w:pPr>
      <w:r>
        <w:rPr>
          <w:rFonts w:asciiTheme="minorHAnsi" w:hAnsiTheme="minorHAnsi" w:cstheme="minorHAnsi"/>
          <w:sz w:val="24"/>
          <w:szCs w:val="24"/>
        </w:rPr>
        <w:t>Students will be working in small groups (four total groups).  Each group will be assigned a different type of weather:</w:t>
      </w:r>
    </w:p>
    <w:p w14:paraId="63939E10" w14:textId="77777777" w:rsidR="00064E82" w:rsidRDefault="00064E82" w:rsidP="00064E82">
      <w:pPr>
        <w:pStyle w:val="ListParagraph"/>
        <w:numPr>
          <w:ilvl w:val="0"/>
          <w:numId w:val="21"/>
        </w:numPr>
        <w:spacing w:after="0" w:line="240" w:lineRule="auto"/>
        <w:rPr>
          <w:rFonts w:asciiTheme="minorHAnsi" w:hAnsiTheme="minorHAnsi" w:cstheme="minorHAnsi"/>
          <w:sz w:val="24"/>
          <w:szCs w:val="24"/>
        </w:rPr>
      </w:pPr>
      <w:r>
        <w:rPr>
          <w:rFonts w:asciiTheme="minorHAnsi" w:hAnsiTheme="minorHAnsi" w:cstheme="minorHAnsi"/>
          <w:sz w:val="24"/>
          <w:szCs w:val="24"/>
        </w:rPr>
        <w:t>Rain</w:t>
      </w:r>
    </w:p>
    <w:p w14:paraId="3123C952" w14:textId="77777777" w:rsidR="00064E82" w:rsidRDefault="00064E82" w:rsidP="00064E82">
      <w:pPr>
        <w:pStyle w:val="ListParagraph"/>
        <w:numPr>
          <w:ilvl w:val="0"/>
          <w:numId w:val="21"/>
        </w:numPr>
        <w:spacing w:after="0" w:line="240" w:lineRule="auto"/>
        <w:rPr>
          <w:rFonts w:asciiTheme="minorHAnsi" w:hAnsiTheme="minorHAnsi" w:cstheme="minorHAnsi"/>
          <w:sz w:val="24"/>
          <w:szCs w:val="24"/>
        </w:rPr>
      </w:pPr>
      <w:r>
        <w:rPr>
          <w:rFonts w:asciiTheme="minorHAnsi" w:hAnsiTheme="minorHAnsi" w:cstheme="minorHAnsi"/>
          <w:sz w:val="24"/>
          <w:szCs w:val="24"/>
        </w:rPr>
        <w:t>Snow</w:t>
      </w:r>
    </w:p>
    <w:p w14:paraId="44EF0BC8" w14:textId="77777777" w:rsidR="00064E82" w:rsidRDefault="00064E82" w:rsidP="00064E82">
      <w:pPr>
        <w:pStyle w:val="ListParagraph"/>
        <w:numPr>
          <w:ilvl w:val="0"/>
          <w:numId w:val="21"/>
        </w:numPr>
        <w:spacing w:after="0" w:line="240" w:lineRule="auto"/>
        <w:rPr>
          <w:rFonts w:asciiTheme="minorHAnsi" w:hAnsiTheme="minorHAnsi" w:cstheme="minorHAnsi"/>
          <w:sz w:val="24"/>
          <w:szCs w:val="24"/>
        </w:rPr>
      </w:pPr>
      <w:r>
        <w:rPr>
          <w:rFonts w:asciiTheme="minorHAnsi" w:hAnsiTheme="minorHAnsi" w:cstheme="minorHAnsi"/>
          <w:sz w:val="24"/>
          <w:szCs w:val="24"/>
        </w:rPr>
        <w:t>Hurricane</w:t>
      </w:r>
    </w:p>
    <w:p w14:paraId="21A3CBF4" w14:textId="77777777" w:rsidR="00064E82" w:rsidRDefault="00064E82" w:rsidP="00064E82">
      <w:pPr>
        <w:pStyle w:val="ListParagraph"/>
        <w:numPr>
          <w:ilvl w:val="0"/>
          <w:numId w:val="21"/>
        </w:numPr>
        <w:spacing w:after="0" w:line="240" w:lineRule="auto"/>
        <w:rPr>
          <w:rFonts w:asciiTheme="minorHAnsi" w:hAnsiTheme="minorHAnsi" w:cstheme="minorHAnsi"/>
          <w:sz w:val="24"/>
          <w:szCs w:val="24"/>
        </w:rPr>
      </w:pPr>
      <w:r>
        <w:rPr>
          <w:rFonts w:asciiTheme="minorHAnsi" w:hAnsiTheme="minorHAnsi" w:cstheme="minorHAnsi"/>
          <w:sz w:val="24"/>
          <w:szCs w:val="24"/>
        </w:rPr>
        <w:t>Tornado</w:t>
      </w:r>
    </w:p>
    <w:p w14:paraId="23D41061" w14:textId="77777777" w:rsidR="00492405" w:rsidRDefault="00492405" w:rsidP="00492405">
      <w:pPr>
        <w:spacing w:after="0" w:line="240" w:lineRule="auto"/>
        <w:rPr>
          <w:rFonts w:asciiTheme="minorHAnsi" w:hAnsiTheme="minorHAnsi" w:cstheme="minorHAnsi"/>
          <w:sz w:val="24"/>
          <w:szCs w:val="24"/>
        </w:rPr>
      </w:pPr>
    </w:p>
    <w:p w14:paraId="198530AF" w14:textId="77777777" w:rsidR="00492405" w:rsidRDefault="00492405" w:rsidP="00492405">
      <w:pPr>
        <w:spacing w:after="0" w:line="240" w:lineRule="auto"/>
        <w:rPr>
          <w:rFonts w:asciiTheme="minorHAnsi" w:hAnsiTheme="minorHAnsi" w:cstheme="minorHAnsi"/>
          <w:sz w:val="24"/>
          <w:szCs w:val="24"/>
        </w:rPr>
      </w:pPr>
      <w:r>
        <w:rPr>
          <w:rFonts w:asciiTheme="minorHAnsi" w:hAnsiTheme="minorHAnsi" w:cstheme="minorHAnsi"/>
          <w:sz w:val="24"/>
          <w:szCs w:val="24"/>
        </w:rPr>
        <w:t>Using books from the library, computer search engines, iPads, etc. students will complete the following tasks:</w:t>
      </w:r>
    </w:p>
    <w:p w14:paraId="25A95C14" w14:textId="77777777" w:rsidR="00492405" w:rsidRPr="00E64A78" w:rsidRDefault="00492405" w:rsidP="00492405">
      <w:pPr>
        <w:pStyle w:val="ListParagraph"/>
        <w:numPr>
          <w:ilvl w:val="0"/>
          <w:numId w:val="2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Research what factors </w:t>
      </w:r>
      <w:r w:rsidR="00181381" w:rsidRPr="00E64A78">
        <w:rPr>
          <w:rFonts w:asciiTheme="minorHAnsi" w:hAnsiTheme="minorHAnsi" w:cstheme="minorHAnsi"/>
          <w:sz w:val="24"/>
          <w:szCs w:val="24"/>
        </w:rPr>
        <w:t>comprise</w:t>
      </w:r>
      <w:r w:rsidRPr="00E64A78">
        <w:rPr>
          <w:rFonts w:asciiTheme="minorHAnsi" w:hAnsiTheme="minorHAnsi" w:cstheme="minorHAnsi"/>
          <w:sz w:val="24"/>
          <w:szCs w:val="24"/>
        </w:rPr>
        <w:t xml:space="preserve"> each weather pattern.</w:t>
      </w:r>
    </w:p>
    <w:p w14:paraId="6D3E2F13" w14:textId="77777777" w:rsidR="00492405" w:rsidRPr="00E64A78" w:rsidRDefault="00492405" w:rsidP="00492405">
      <w:pPr>
        <w:pStyle w:val="ListParagraph"/>
        <w:numPr>
          <w:ilvl w:val="0"/>
          <w:numId w:val="22"/>
        </w:numPr>
        <w:spacing w:after="0" w:line="240" w:lineRule="auto"/>
        <w:rPr>
          <w:rFonts w:asciiTheme="minorHAnsi" w:hAnsiTheme="minorHAnsi" w:cstheme="minorHAnsi"/>
          <w:sz w:val="24"/>
          <w:szCs w:val="24"/>
        </w:rPr>
      </w:pPr>
      <w:r w:rsidRPr="00E64A78">
        <w:rPr>
          <w:rFonts w:asciiTheme="minorHAnsi" w:hAnsiTheme="minorHAnsi" w:cstheme="minorHAnsi"/>
          <w:sz w:val="24"/>
          <w:szCs w:val="24"/>
        </w:rPr>
        <w:t xml:space="preserve">What adaptations would you have to make to prepare for </w:t>
      </w:r>
      <w:r w:rsidR="00CC7711" w:rsidRPr="00E64A78">
        <w:rPr>
          <w:rFonts w:asciiTheme="minorHAnsi" w:hAnsiTheme="minorHAnsi" w:cstheme="minorHAnsi"/>
          <w:sz w:val="24"/>
          <w:szCs w:val="24"/>
        </w:rPr>
        <w:t xml:space="preserve">possible effects from </w:t>
      </w:r>
      <w:r w:rsidRPr="00E64A78">
        <w:rPr>
          <w:rFonts w:asciiTheme="minorHAnsi" w:hAnsiTheme="minorHAnsi" w:cstheme="minorHAnsi"/>
          <w:sz w:val="24"/>
          <w:szCs w:val="24"/>
        </w:rPr>
        <w:t>this weather event?</w:t>
      </w:r>
    </w:p>
    <w:p w14:paraId="05A0D482" w14:textId="77777777" w:rsidR="00492405" w:rsidRPr="00E64A78" w:rsidRDefault="00492405" w:rsidP="00492405">
      <w:pPr>
        <w:pStyle w:val="ListParagraph"/>
        <w:numPr>
          <w:ilvl w:val="0"/>
          <w:numId w:val="22"/>
        </w:numPr>
        <w:spacing w:after="0" w:line="240" w:lineRule="auto"/>
        <w:rPr>
          <w:rFonts w:asciiTheme="minorHAnsi" w:hAnsiTheme="minorHAnsi" w:cstheme="minorHAnsi"/>
          <w:sz w:val="24"/>
          <w:szCs w:val="24"/>
        </w:rPr>
      </w:pPr>
      <w:r w:rsidRPr="00E64A78">
        <w:rPr>
          <w:rFonts w:asciiTheme="minorHAnsi" w:hAnsiTheme="minorHAnsi" w:cstheme="minorHAnsi"/>
          <w:sz w:val="24"/>
          <w:szCs w:val="24"/>
        </w:rPr>
        <w:t>Write an informative paragraph about the specified weather.</w:t>
      </w:r>
    </w:p>
    <w:p w14:paraId="415EDE8D" w14:textId="77777777" w:rsidR="00BB176F" w:rsidRDefault="00492405" w:rsidP="00492405">
      <w:pPr>
        <w:pStyle w:val="ListParagraph"/>
        <w:numPr>
          <w:ilvl w:val="0"/>
          <w:numId w:val="22"/>
        </w:numPr>
        <w:spacing w:after="0" w:line="240" w:lineRule="auto"/>
        <w:rPr>
          <w:rFonts w:asciiTheme="minorHAnsi" w:hAnsiTheme="minorHAnsi" w:cstheme="minorHAnsi"/>
          <w:sz w:val="24"/>
          <w:szCs w:val="24"/>
        </w:rPr>
      </w:pPr>
      <w:r w:rsidRPr="00E64A78">
        <w:rPr>
          <w:rFonts w:asciiTheme="minorHAnsi" w:hAnsiTheme="minorHAnsi" w:cstheme="minorHAnsi"/>
          <w:sz w:val="24"/>
          <w:szCs w:val="24"/>
        </w:rPr>
        <w:t>Each group will provide a presentation to the class about their findings.</w:t>
      </w:r>
      <w:r w:rsidR="00F97A13" w:rsidRPr="00E64A78">
        <w:rPr>
          <w:rFonts w:asciiTheme="minorHAnsi" w:hAnsiTheme="minorHAnsi" w:cstheme="minorHAnsi"/>
          <w:sz w:val="24"/>
          <w:szCs w:val="24"/>
        </w:rPr>
        <w:t xml:space="preserve"> </w:t>
      </w:r>
    </w:p>
    <w:p w14:paraId="06052239" w14:textId="120419D1" w:rsidR="009A5C5D" w:rsidRPr="00E64A78" w:rsidRDefault="00F97A13" w:rsidP="00492405">
      <w:pPr>
        <w:pStyle w:val="ListParagraph"/>
        <w:numPr>
          <w:ilvl w:val="0"/>
          <w:numId w:val="22"/>
        </w:numPr>
        <w:spacing w:after="0" w:line="240" w:lineRule="auto"/>
        <w:rPr>
          <w:rFonts w:asciiTheme="minorHAnsi" w:hAnsiTheme="minorHAnsi" w:cstheme="minorHAnsi"/>
          <w:sz w:val="24"/>
          <w:szCs w:val="24"/>
        </w:rPr>
      </w:pPr>
      <w:r w:rsidRPr="00E64A78">
        <w:rPr>
          <w:rFonts w:asciiTheme="minorHAnsi" w:hAnsiTheme="minorHAnsi" w:cstheme="minorHAnsi"/>
          <w:sz w:val="24"/>
          <w:szCs w:val="24"/>
        </w:rPr>
        <w:t>Optional activity</w:t>
      </w:r>
      <w:r w:rsidR="00BB176F">
        <w:rPr>
          <w:rFonts w:asciiTheme="minorHAnsi" w:hAnsiTheme="minorHAnsi" w:cstheme="minorHAnsi"/>
          <w:sz w:val="24"/>
          <w:szCs w:val="24"/>
        </w:rPr>
        <w:t xml:space="preserve">: Illustrate </w:t>
      </w:r>
      <w:r w:rsidR="00E64A78">
        <w:rPr>
          <w:rFonts w:asciiTheme="minorHAnsi" w:hAnsiTheme="minorHAnsi" w:cstheme="minorHAnsi"/>
          <w:sz w:val="24"/>
          <w:szCs w:val="24"/>
        </w:rPr>
        <w:t>(poster, digitally, dramatic</w:t>
      </w:r>
      <w:r w:rsidRPr="00E64A78">
        <w:rPr>
          <w:rFonts w:asciiTheme="minorHAnsi" w:hAnsiTheme="minorHAnsi" w:cstheme="minorHAnsi"/>
          <w:sz w:val="24"/>
          <w:szCs w:val="24"/>
        </w:rPr>
        <w:t xml:space="preserve"> representation) chosen weather.</w:t>
      </w:r>
    </w:p>
    <w:p w14:paraId="0DFE9184" w14:textId="77777777" w:rsidR="00E64A78" w:rsidRDefault="00E64A78" w:rsidP="00AD0170">
      <w:pPr>
        <w:spacing w:after="0" w:line="360" w:lineRule="auto"/>
        <w:rPr>
          <w:rFonts w:asciiTheme="minorHAnsi" w:hAnsiTheme="minorHAnsi" w:cstheme="minorHAnsi"/>
          <w:sz w:val="32"/>
          <w:szCs w:val="32"/>
          <w:u w:val="single"/>
        </w:rPr>
      </w:pPr>
    </w:p>
    <w:p w14:paraId="7A214041" w14:textId="77777777" w:rsidR="00322634" w:rsidRPr="00322634" w:rsidRDefault="00322634" w:rsidP="00AD0170">
      <w:pPr>
        <w:spacing w:after="0" w:line="360" w:lineRule="auto"/>
        <w:rPr>
          <w:rFonts w:asciiTheme="minorHAnsi" w:hAnsiTheme="minorHAnsi" w:cstheme="minorHAnsi"/>
          <w:sz w:val="24"/>
          <w:szCs w:val="24"/>
        </w:rPr>
      </w:pPr>
      <w:r w:rsidRPr="00322634">
        <w:rPr>
          <w:rFonts w:asciiTheme="minorHAnsi" w:hAnsiTheme="minorHAnsi" w:cstheme="minorHAnsi"/>
          <w:sz w:val="24"/>
          <w:szCs w:val="24"/>
        </w:rPr>
        <w:t>*See the next several pages for supports for completing this culminating task.</w:t>
      </w:r>
    </w:p>
    <w:p w14:paraId="68AAEC81" w14:textId="77777777" w:rsidR="00322634" w:rsidRDefault="00322634" w:rsidP="00AD0170">
      <w:pPr>
        <w:spacing w:after="0" w:line="360" w:lineRule="auto"/>
        <w:rPr>
          <w:rFonts w:asciiTheme="minorHAnsi" w:hAnsiTheme="minorHAnsi" w:cstheme="minorHAnsi"/>
          <w:sz w:val="32"/>
          <w:szCs w:val="32"/>
          <w:u w:val="single"/>
        </w:rPr>
      </w:pPr>
    </w:p>
    <w:p w14:paraId="00400A7A" w14:textId="77777777" w:rsidR="00322634" w:rsidRDefault="00322634" w:rsidP="00AD0170">
      <w:pPr>
        <w:spacing w:after="0" w:line="360" w:lineRule="auto"/>
        <w:rPr>
          <w:rFonts w:asciiTheme="minorHAnsi" w:hAnsiTheme="minorHAnsi" w:cstheme="minorHAnsi"/>
          <w:sz w:val="32"/>
          <w:szCs w:val="32"/>
          <w:u w:val="single"/>
        </w:rPr>
      </w:pPr>
    </w:p>
    <w:p w14:paraId="33DE963B" w14:textId="77777777" w:rsidR="00322634" w:rsidRDefault="00322634" w:rsidP="00AD0170">
      <w:pPr>
        <w:spacing w:after="0" w:line="360" w:lineRule="auto"/>
        <w:rPr>
          <w:rFonts w:asciiTheme="minorHAnsi" w:hAnsiTheme="minorHAnsi" w:cstheme="minorHAnsi"/>
          <w:sz w:val="32"/>
          <w:szCs w:val="32"/>
          <w:u w:val="single"/>
        </w:rPr>
      </w:pPr>
    </w:p>
    <w:p w14:paraId="7D3619D7" w14:textId="77777777" w:rsidR="00322634" w:rsidRDefault="00322634" w:rsidP="00AD0170">
      <w:pPr>
        <w:spacing w:after="0" w:line="360" w:lineRule="auto"/>
        <w:rPr>
          <w:rFonts w:asciiTheme="minorHAnsi" w:hAnsiTheme="minorHAnsi" w:cstheme="minorHAnsi"/>
          <w:sz w:val="32"/>
          <w:szCs w:val="32"/>
          <w:u w:val="single"/>
        </w:rPr>
      </w:pPr>
    </w:p>
    <w:p w14:paraId="1F8A557A" w14:textId="77777777" w:rsidR="00322634" w:rsidRDefault="00322634" w:rsidP="00AD0170">
      <w:pPr>
        <w:spacing w:after="0" w:line="360" w:lineRule="auto"/>
        <w:rPr>
          <w:rFonts w:asciiTheme="minorHAnsi" w:hAnsiTheme="minorHAnsi" w:cstheme="minorHAnsi"/>
          <w:sz w:val="32"/>
          <w:szCs w:val="32"/>
          <w:u w:val="single"/>
        </w:rPr>
      </w:pPr>
    </w:p>
    <w:p w14:paraId="18FDF347" w14:textId="77777777" w:rsidR="00322634" w:rsidRDefault="00322634" w:rsidP="00AD0170">
      <w:pPr>
        <w:spacing w:after="0" w:line="360" w:lineRule="auto"/>
        <w:rPr>
          <w:rFonts w:asciiTheme="minorHAnsi" w:hAnsiTheme="minorHAnsi" w:cstheme="minorHAnsi"/>
          <w:sz w:val="32"/>
          <w:szCs w:val="32"/>
          <w:u w:val="single"/>
        </w:rPr>
      </w:pPr>
    </w:p>
    <w:p w14:paraId="616AA8FB" w14:textId="77777777" w:rsidR="00322634" w:rsidRDefault="00322634" w:rsidP="00322634">
      <w:r>
        <w:lastRenderedPageBreak/>
        <w:t>The Culminating Task Rubric is intended for teacher and student use together for guiding and planning each step of the culminating task.  A Presentation Rubric is also included so teacher and students are clear about the expectations for the presentation.</w:t>
      </w:r>
    </w:p>
    <w:p w14:paraId="53E19C3E" w14:textId="77777777" w:rsidR="00322634" w:rsidRDefault="00322634" w:rsidP="00802D1F">
      <w:pPr>
        <w:jc w:val="center"/>
      </w:pPr>
      <w:r>
        <w:t>Culminating Task Rubric</w:t>
      </w:r>
    </w:p>
    <w:p w14:paraId="425F3214" w14:textId="77777777" w:rsidR="00BB176F" w:rsidRDefault="00322634" w:rsidP="00322634">
      <w:r>
        <w:t>DATE:  _________________________________________</w:t>
      </w:r>
      <w:r w:rsidR="00802D1F">
        <w:t xml:space="preserve">                    </w:t>
      </w:r>
    </w:p>
    <w:p w14:paraId="1133E86B" w14:textId="59110A39" w:rsidR="00322634" w:rsidRDefault="00802D1F" w:rsidP="00322634">
      <w:r>
        <w:t>WEATHER:  _____________________________________</w:t>
      </w:r>
    </w:p>
    <w:p w14:paraId="0F6807F2" w14:textId="77777777" w:rsidR="00322634" w:rsidRDefault="00322634" w:rsidP="00322634">
      <w:r>
        <w:t>NAMES:  ______________________________________________________________________________</w:t>
      </w:r>
    </w:p>
    <w:tbl>
      <w:tblPr>
        <w:tblStyle w:val="TableGrid"/>
        <w:tblW w:w="14260" w:type="dxa"/>
        <w:tblInd w:w="-587" w:type="dxa"/>
        <w:tblLook w:val="04A0" w:firstRow="1" w:lastRow="0" w:firstColumn="1" w:lastColumn="0" w:noHBand="0" w:noVBand="1"/>
      </w:tblPr>
      <w:tblGrid>
        <w:gridCol w:w="3565"/>
        <w:gridCol w:w="3565"/>
        <w:gridCol w:w="3565"/>
        <w:gridCol w:w="3565"/>
      </w:tblGrid>
      <w:tr w:rsidR="00322634" w14:paraId="2483E2E9" w14:textId="77777777">
        <w:trPr>
          <w:trHeight w:val="527"/>
        </w:trPr>
        <w:tc>
          <w:tcPr>
            <w:tcW w:w="3565" w:type="dxa"/>
          </w:tcPr>
          <w:p w14:paraId="250595CC" w14:textId="77777777" w:rsidR="00322634" w:rsidRDefault="00322634" w:rsidP="00802D1F">
            <w:pPr>
              <w:jc w:val="center"/>
            </w:pPr>
            <w:r>
              <w:t>Categories</w:t>
            </w:r>
          </w:p>
        </w:tc>
        <w:tc>
          <w:tcPr>
            <w:tcW w:w="3565" w:type="dxa"/>
          </w:tcPr>
          <w:p w14:paraId="62508681" w14:textId="77777777" w:rsidR="00322634" w:rsidRDefault="00322634" w:rsidP="00802D1F">
            <w:pPr>
              <w:jc w:val="center"/>
            </w:pPr>
            <w:r>
              <w:t>3</w:t>
            </w:r>
          </w:p>
        </w:tc>
        <w:tc>
          <w:tcPr>
            <w:tcW w:w="3565" w:type="dxa"/>
          </w:tcPr>
          <w:p w14:paraId="4644E312" w14:textId="77777777" w:rsidR="00322634" w:rsidRDefault="00322634" w:rsidP="00802D1F">
            <w:pPr>
              <w:jc w:val="center"/>
            </w:pPr>
            <w:r>
              <w:t>2</w:t>
            </w:r>
          </w:p>
        </w:tc>
        <w:tc>
          <w:tcPr>
            <w:tcW w:w="3565" w:type="dxa"/>
          </w:tcPr>
          <w:p w14:paraId="5BC80C12" w14:textId="77777777" w:rsidR="00322634" w:rsidRDefault="00322634" w:rsidP="00802D1F">
            <w:pPr>
              <w:jc w:val="center"/>
            </w:pPr>
            <w:r>
              <w:t>1</w:t>
            </w:r>
          </w:p>
        </w:tc>
      </w:tr>
      <w:tr w:rsidR="00322634" w14:paraId="60506755" w14:textId="77777777">
        <w:trPr>
          <w:trHeight w:val="1833"/>
        </w:trPr>
        <w:tc>
          <w:tcPr>
            <w:tcW w:w="3565" w:type="dxa"/>
          </w:tcPr>
          <w:p w14:paraId="72A4CC59" w14:textId="77777777" w:rsidR="00322634" w:rsidRDefault="00322634" w:rsidP="00802D1F">
            <w:pPr>
              <w:jc w:val="center"/>
            </w:pPr>
          </w:p>
          <w:p w14:paraId="37406C04" w14:textId="77777777" w:rsidR="00322634" w:rsidRDefault="00322634" w:rsidP="00802D1F">
            <w:pPr>
              <w:jc w:val="center"/>
            </w:pPr>
          </w:p>
          <w:p w14:paraId="3D7CAEB1" w14:textId="77777777" w:rsidR="00322634" w:rsidRDefault="00322634" w:rsidP="00802D1F">
            <w:pPr>
              <w:jc w:val="center"/>
            </w:pPr>
            <w:r>
              <w:t>FACTORS</w:t>
            </w:r>
          </w:p>
        </w:tc>
        <w:tc>
          <w:tcPr>
            <w:tcW w:w="3565" w:type="dxa"/>
          </w:tcPr>
          <w:p w14:paraId="7346A2F3" w14:textId="77777777" w:rsidR="00322634" w:rsidRPr="00160079" w:rsidRDefault="00322634" w:rsidP="00802D1F">
            <w:pPr>
              <w:spacing w:line="240" w:lineRule="auto"/>
              <w:jc w:val="center"/>
              <w:rPr>
                <w:sz w:val="20"/>
                <w:szCs w:val="20"/>
              </w:rPr>
            </w:pPr>
            <w:r w:rsidRPr="00160079">
              <w:rPr>
                <w:sz w:val="20"/>
                <w:szCs w:val="20"/>
              </w:rPr>
              <w:t xml:space="preserve">FACTORS- Answers 3/3 </w:t>
            </w:r>
          </w:p>
          <w:p w14:paraId="77E63EA2" w14:textId="77777777" w:rsidR="00322634" w:rsidRPr="00160079" w:rsidRDefault="00322634" w:rsidP="00802D1F">
            <w:pPr>
              <w:spacing w:line="240" w:lineRule="auto"/>
              <w:jc w:val="center"/>
              <w:rPr>
                <w:sz w:val="20"/>
                <w:szCs w:val="20"/>
              </w:rPr>
            </w:pPr>
            <w:r w:rsidRPr="00160079">
              <w:rPr>
                <w:sz w:val="20"/>
                <w:szCs w:val="20"/>
              </w:rPr>
              <w:t>What is it?</w:t>
            </w:r>
          </w:p>
          <w:p w14:paraId="56FDBE84" w14:textId="77777777" w:rsidR="00322634" w:rsidRPr="00160079" w:rsidRDefault="00322634" w:rsidP="00802D1F">
            <w:pPr>
              <w:spacing w:line="240" w:lineRule="auto"/>
              <w:jc w:val="center"/>
              <w:rPr>
                <w:sz w:val="20"/>
                <w:szCs w:val="20"/>
              </w:rPr>
            </w:pPr>
            <w:r w:rsidRPr="00160079">
              <w:rPr>
                <w:sz w:val="20"/>
                <w:szCs w:val="20"/>
              </w:rPr>
              <w:t>How does it occur?</w:t>
            </w:r>
          </w:p>
          <w:p w14:paraId="5F82BCEC" w14:textId="77777777" w:rsidR="00322634" w:rsidRPr="00160079" w:rsidRDefault="00322634" w:rsidP="00802D1F">
            <w:pPr>
              <w:spacing w:line="240" w:lineRule="auto"/>
              <w:jc w:val="center"/>
              <w:rPr>
                <w:sz w:val="20"/>
                <w:szCs w:val="20"/>
              </w:rPr>
            </w:pPr>
            <w:r w:rsidRPr="00160079">
              <w:rPr>
                <w:sz w:val="20"/>
                <w:szCs w:val="20"/>
              </w:rPr>
              <w:t>What are the possible effects?</w:t>
            </w:r>
          </w:p>
          <w:p w14:paraId="359683F3" w14:textId="77777777" w:rsidR="00322634" w:rsidRPr="00160079" w:rsidRDefault="00322634" w:rsidP="00802D1F">
            <w:pPr>
              <w:spacing w:line="240" w:lineRule="auto"/>
              <w:rPr>
                <w:sz w:val="20"/>
                <w:szCs w:val="20"/>
              </w:rPr>
            </w:pPr>
          </w:p>
        </w:tc>
        <w:tc>
          <w:tcPr>
            <w:tcW w:w="3565" w:type="dxa"/>
          </w:tcPr>
          <w:p w14:paraId="6A50CF6D" w14:textId="77777777" w:rsidR="00322634" w:rsidRPr="00160079" w:rsidRDefault="00322634" w:rsidP="00802D1F">
            <w:pPr>
              <w:spacing w:line="240" w:lineRule="auto"/>
              <w:jc w:val="center"/>
              <w:rPr>
                <w:sz w:val="20"/>
                <w:szCs w:val="20"/>
              </w:rPr>
            </w:pPr>
            <w:r w:rsidRPr="00160079">
              <w:rPr>
                <w:sz w:val="20"/>
                <w:szCs w:val="20"/>
              </w:rPr>
              <w:t>FACTORS- Answers 2 of 3</w:t>
            </w:r>
          </w:p>
          <w:p w14:paraId="393273BF" w14:textId="77777777" w:rsidR="00322634" w:rsidRPr="00160079" w:rsidRDefault="00322634" w:rsidP="00802D1F">
            <w:pPr>
              <w:spacing w:line="240" w:lineRule="auto"/>
              <w:jc w:val="center"/>
              <w:rPr>
                <w:sz w:val="20"/>
                <w:szCs w:val="20"/>
              </w:rPr>
            </w:pPr>
            <w:r w:rsidRPr="00160079">
              <w:rPr>
                <w:sz w:val="20"/>
                <w:szCs w:val="20"/>
              </w:rPr>
              <w:t>What is it?</w:t>
            </w:r>
          </w:p>
          <w:p w14:paraId="5F8F367C" w14:textId="77777777" w:rsidR="00322634" w:rsidRPr="00160079" w:rsidRDefault="00322634" w:rsidP="00802D1F">
            <w:pPr>
              <w:spacing w:line="240" w:lineRule="auto"/>
              <w:jc w:val="center"/>
              <w:rPr>
                <w:sz w:val="20"/>
                <w:szCs w:val="20"/>
              </w:rPr>
            </w:pPr>
            <w:r w:rsidRPr="00160079">
              <w:rPr>
                <w:sz w:val="20"/>
                <w:szCs w:val="20"/>
              </w:rPr>
              <w:t>How does it occur?</w:t>
            </w:r>
          </w:p>
          <w:p w14:paraId="142A138F" w14:textId="77777777" w:rsidR="00322634" w:rsidRPr="00160079" w:rsidRDefault="00322634" w:rsidP="00802D1F">
            <w:pPr>
              <w:spacing w:line="240" w:lineRule="auto"/>
              <w:jc w:val="center"/>
              <w:rPr>
                <w:sz w:val="20"/>
                <w:szCs w:val="20"/>
              </w:rPr>
            </w:pPr>
            <w:r w:rsidRPr="00160079">
              <w:rPr>
                <w:sz w:val="20"/>
                <w:szCs w:val="20"/>
              </w:rPr>
              <w:t>What are the possible effects?</w:t>
            </w:r>
          </w:p>
          <w:p w14:paraId="2D3D06A1" w14:textId="77777777" w:rsidR="00322634" w:rsidRPr="00160079" w:rsidRDefault="00322634" w:rsidP="00802D1F">
            <w:pPr>
              <w:spacing w:line="240" w:lineRule="auto"/>
              <w:rPr>
                <w:sz w:val="20"/>
                <w:szCs w:val="20"/>
              </w:rPr>
            </w:pPr>
          </w:p>
        </w:tc>
        <w:tc>
          <w:tcPr>
            <w:tcW w:w="3565" w:type="dxa"/>
          </w:tcPr>
          <w:p w14:paraId="19341260" w14:textId="77777777" w:rsidR="00322634" w:rsidRPr="00160079" w:rsidRDefault="00322634" w:rsidP="00802D1F">
            <w:pPr>
              <w:spacing w:line="240" w:lineRule="auto"/>
              <w:jc w:val="center"/>
              <w:rPr>
                <w:sz w:val="20"/>
                <w:szCs w:val="20"/>
              </w:rPr>
            </w:pPr>
            <w:r w:rsidRPr="00160079">
              <w:rPr>
                <w:sz w:val="20"/>
                <w:szCs w:val="20"/>
              </w:rPr>
              <w:t>FACTORS- Answers 1 of 3</w:t>
            </w:r>
          </w:p>
          <w:p w14:paraId="7DB1B614" w14:textId="77777777" w:rsidR="00322634" w:rsidRPr="00160079" w:rsidRDefault="00322634" w:rsidP="00802D1F">
            <w:pPr>
              <w:spacing w:line="240" w:lineRule="auto"/>
              <w:jc w:val="center"/>
              <w:rPr>
                <w:sz w:val="20"/>
                <w:szCs w:val="20"/>
              </w:rPr>
            </w:pPr>
            <w:r w:rsidRPr="00160079">
              <w:rPr>
                <w:sz w:val="20"/>
                <w:szCs w:val="20"/>
              </w:rPr>
              <w:t>What is it?</w:t>
            </w:r>
          </w:p>
          <w:p w14:paraId="25A308DD" w14:textId="77777777" w:rsidR="00322634" w:rsidRPr="00160079" w:rsidRDefault="00322634" w:rsidP="00802D1F">
            <w:pPr>
              <w:spacing w:line="240" w:lineRule="auto"/>
              <w:jc w:val="center"/>
              <w:rPr>
                <w:sz w:val="20"/>
                <w:szCs w:val="20"/>
              </w:rPr>
            </w:pPr>
            <w:r w:rsidRPr="00160079">
              <w:rPr>
                <w:sz w:val="20"/>
                <w:szCs w:val="20"/>
              </w:rPr>
              <w:t>How does it occur?</w:t>
            </w:r>
          </w:p>
          <w:p w14:paraId="7A97D9D4" w14:textId="77777777" w:rsidR="00322634" w:rsidRPr="00160079" w:rsidRDefault="00322634" w:rsidP="00802D1F">
            <w:pPr>
              <w:spacing w:line="240" w:lineRule="auto"/>
              <w:jc w:val="center"/>
              <w:rPr>
                <w:sz w:val="20"/>
                <w:szCs w:val="20"/>
              </w:rPr>
            </w:pPr>
            <w:r w:rsidRPr="00160079">
              <w:rPr>
                <w:sz w:val="20"/>
                <w:szCs w:val="20"/>
              </w:rPr>
              <w:t>What are the possible effects?</w:t>
            </w:r>
          </w:p>
          <w:p w14:paraId="2E8C8829" w14:textId="77777777" w:rsidR="00322634" w:rsidRPr="00160079" w:rsidRDefault="00322634" w:rsidP="00802D1F">
            <w:pPr>
              <w:spacing w:line="240" w:lineRule="auto"/>
              <w:rPr>
                <w:sz w:val="20"/>
                <w:szCs w:val="20"/>
              </w:rPr>
            </w:pPr>
          </w:p>
        </w:tc>
      </w:tr>
      <w:tr w:rsidR="00322634" w14:paraId="4C5CA9FF" w14:textId="77777777">
        <w:trPr>
          <w:trHeight w:val="1556"/>
        </w:trPr>
        <w:tc>
          <w:tcPr>
            <w:tcW w:w="3565" w:type="dxa"/>
          </w:tcPr>
          <w:p w14:paraId="07990AF0" w14:textId="77777777" w:rsidR="00322634" w:rsidRDefault="00322634" w:rsidP="00802D1F">
            <w:pPr>
              <w:jc w:val="center"/>
            </w:pPr>
          </w:p>
          <w:p w14:paraId="1545519D" w14:textId="77777777" w:rsidR="00322634" w:rsidRDefault="00322634" w:rsidP="00802D1F">
            <w:pPr>
              <w:jc w:val="center"/>
            </w:pPr>
          </w:p>
          <w:p w14:paraId="1F589EE5" w14:textId="77777777" w:rsidR="00322634" w:rsidRDefault="00322634" w:rsidP="00802D1F">
            <w:pPr>
              <w:jc w:val="center"/>
            </w:pPr>
            <w:r>
              <w:t>ADAPTATIONS</w:t>
            </w:r>
          </w:p>
        </w:tc>
        <w:tc>
          <w:tcPr>
            <w:tcW w:w="3565" w:type="dxa"/>
          </w:tcPr>
          <w:p w14:paraId="25D48D23" w14:textId="77777777" w:rsidR="00322634" w:rsidRPr="00160079" w:rsidRDefault="00322634" w:rsidP="00802D1F">
            <w:pPr>
              <w:jc w:val="center"/>
              <w:rPr>
                <w:sz w:val="20"/>
                <w:szCs w:val="20"/>
              </w:rPr>
            </w:pPr>
            <w:r w:rsidRPr="00160079">
              <w:rPr>
                <w:sz w:val="20"/>
                <w:szCs w:val="20"/>
              </w:rPr>
              <w:t>ADAPTATIONS- Demonstrates understanding of</w:t>
            </w:r>
          </w:p>
          <w:p w14:paraId="6637384D" w14:textId="77777777" w:rsidR="00322634" w:rsidRPr="00160079" w:rsidRDefault="00322634" w:rsidP="00802D1F">
            <w:pPr>
              <w:jc w:val="center"/>
              <w:rPr>
                <w:sz w:val="20"/>
                <w:szCs w:val="20"/>
              </w:rPr>
            </w:pPr>
            <w:r w:rsidRPr="00160079">
              <w:rPr>
                <w:sz w:val="20"/>
                <w:szCs w:val="20"/>
              </w:rPr>
              <w:t>adaptations needed to prepare for specified weather event</w:t>
            </w:r>
            <w:r w:rsidR="00802D1F">
              <w:rPr>
                <w:sz w:val="20"/>
                <w:szCs w:val="20"/>
              </w:rPr>
              <w:t xml:space="preserve"> are clear all of the time</w:t>
            </w:r>
          </w:p>
        </w:tc>
        <w:tc>
          <w:tcPr>
            <w:tcW w:w="3565" w:type="dxa"/>
          </w:tcPr>
          <w:p w14:paraId="6F77D1D7" w14:textId="77777777" w:rsidR="00322634" w:rsidRPr="00160079" w:rsidRDefault="00322634" w:rsidP="00802D1F">
            <w:pPr>
              <w:jc w:val="center"/>
              <w:rPr>
                <w:sz w:val="20"/>
                <w:szCs w:val="20"/>
              </w:rPr>
            </w:pPr>
            <w:r w:rsidRPr="00160079">
              <w:rPr>
                <w:sz w:val="20"/>
                <w:szCs w:val="20"/>
              </w:rPr>
              <w:t xml:space="preserve">ADAPTATIONS- </w:t>
            </w:r>
            <w:r w:rsidR="00802D1F">
              <w:rPr>
                <w:sz w:val="20"/>
                <w:szCs w:val="20"/>
              </w:rPr>
              <w:t>Demonstrates u</w:t>
            </w:r>
            <w:r w:rsidRPr="00160079">
              <w:rPr>
                <w:sz w:val="20"/>
                <w:szCs w:val="20"/>
              </w:rPr>
              <w:t>nderstanding of</w:t>
            </w:r>
          </w:p>
          <w:p w14:paraId="62BA0636" w14:textId="77777777" w:rsidR="00322634" w:rsidRPr="00160079" w:rsidRDefault="00322634" w:rsidP="00802D1F">
            <w:pPr>
              <w:jc w:val="center"/>
              <w:rPr>
                <w:sz w:val="20"/>
                <w:szCs w:val="20"/>
              </w:rPr>
            </w:pPr>
            <w:r w:rsidRPr="00160079">
              <w:rPr>
                <w:sz w:val="20"/>
                <w:szCs w:val="20"/>
              </w:rPr>
              <w:t>adaptations needed to prepar</w:t>
            </w:r>
            <w:r w:rsidR="00802D1F">
              <w:rPr>
                <w:sz w:val="20"/>
                <w:szCs w:val="20"/>
              </w:rPr>
              <w:t>e for specified weather event are</w:t>
            </w:r>
            <w:r w:rsidRPr="00160079">
              <w:rPr>
                <w:sz w:val="20"/>
                <w:szCs w:val="20"/>
              </w:rPr>
              <w:t xml:space="preserve"> clear most of the time.</w:t>
            </w:r>
          </w:p>
        </w:tc>
        <w:tc>
          <w:tcPr>
            <w:tcW w:w="3565" w:type="dxa"/>
          </w:tcPr>
          <w:p w14:paraId="158D2F0B" w14:textId="77777777" w:rsidR="00322634" w:rsidRPr="00160079" w:rsidRDefault="00322634" w:rsidP="00802D1F">
            <w:pPr>
              <w:jc w:val="center"/>
              <w:rPr>
                <w:sz w:val="20"/>
                <w:szCs w:val="20"/>
              </w:rPr>
            </w:pPr>
            <w:r w:rsidRPr="00160079">
              <w:rPr>
                <w:sz w:val="20"/>
                <w:szCs w:val="20"/>
              </w:rPr>
              <w:t xml:space="preserve">ADAPTATIONS- </w:t>
            </w:r>
            <w:r w:rsidR="00802D1F">
              <w:rPr>
                <w:sz w:val="20"/>
                <w:szCs w:val="20"/>
              </w:rPr>
              <w:t>Demonstrates u</w:t>
            </w:r>
            <w:r w:rsidRPr="00160079">
              <w:rPr>
                <w:sz w:val="20"/>
                <w:szCs w:val="20"/>
              </w:rPr>
              <w:t>nderstanding of</w:t>
            </w:r>
          </w:p>
          <w:p w14:paraId="64528246" w14:textId="77777777" w:rsidR="00322634" w:rsidRPr="00160079" w:rsidRDefault="00322634" w:rsidP="00802D1F">
            <w:pPr>
              <w:jc w:val="center"/>
              <w:rPr>
                <w:sz w:val="20"/>
                <w:szCs w:val="20"/>
              </w:rPr>
            </w:pPr>
            <w:r w:rsidRPr="00160079">
              <w:rPr>
                <w:sz w:val="20"/>
                <w:szCs w:val="20"/>
              </w:rPr>
              <w:t>adaptations needed to prepare for specified weather event is somewhat clear.</w:t>
            </w:r>
          </w:p>
        </w:tc>
      </w:tr>
      <w:tr w:rsidR="00322634" w14:paraId="0534EEF3" w14:textId="77777777">
        <w:trPr>
          <w:trHeight w:val="151"/>
        </w:trPr>
        <w:tc>
          <w:tcPr>
            <w:tcW w:w="3565" w:type="dxa"/>
          </w:tcPr>
          <w:p w14:paraId="19F26B10" w14:textId="77777777" w:rsidR="00322634" w:rsidRDefault="00322634" w:rsidP="00802D1F">
            <w:pPr>
              <w:jc w:val="center"/>
            </w:pPr>
          </w:p>
          <w:p w14:paraId="04020CF9" w14:textId="77777777" w:rsidR="00322634" w:rsidRDefault="00322634" w:rsidP="00802D1F">
            <w:pPr>
              <w:jc w:val="center"/>
            </w:pPr>
          </w:p>
          <w:p w14:paraId="5DB85CDC" w14:textId="77777777" w:rsidR="00322634" w:rsidRDefault="00322634" w:rsidP="00802D1F">
            <w:pPr>
              <w:jc w:val="center"/>
            </w:pPr>
            <w:r>
              <w:t>INFORMATIVE PARAGRAPH</w:t>
            </w:r>
          </w:p>
        </w:tc>
        <w:tc>
          <w:tcPr>
            <w:tcW w:w="3565" w:type="dxa"/>
          </w:tcPr>
          <w:p w14:paraId="04CF4ACD" w14:textId="77777777" w:rsidR="00322634" w:rsidRDefault="00322634" w:rsidP="00802D1F">
            <w:pPr>
              <w:jc w:val="center"/>
            </w:pPr>
            <w:r>
              <w:t>INFORMATIVE PARAGRAPH 4/4 Components</w:t>
            </w:r>
          </w:p>
          <w:p w14:paraId="1F755D03" w14:textId="77777777" w:rsidR="00322634" w:rsidRDefault="00322634" w:rsidP="00802D1F">
            <w:pPr>
              <w:jc w:val="center"/>
            </w:pPr>
            <w:r>
              <w:t>Topic Sentence, 3 Factors, 3 Adaptations, Concluding Sentence</w:t>
            </w:r>
          </w:p>
        </w:tc>
        <w:tc>
          <w:tcPr>
            <w:tcW w:w="3565" w:type="dxa"/>
          </w:tcPr>
          <w:p w14:paraId="747DFAF4" w14:textId="77777777" w:rsidR="00322634" w:rsidRDefault="00322634" w:rsidP="00802D1F">
            <w:pPr>
              <w:jc w:val="center"/>
            </w:pPr>
            <w:r>
              <w:t>INFORMATIVE PARAGRAPH 3/4 Components</w:t>
            </w:r>
          </w:p>
          <w:p w14:paraId="20114BB1" w14:textId="77777777" w:rsidR="00322634" w:rsidRDefault="00322634" w:rsidP="00802D1F">
            <w:pPr>
              <w:jc w:val="center"/>
            </w:pPr>
            <w:r>
              <w:t>Topic Sentence, 3 Factors, 3 Adaptations, Concluding Sentence</w:t>
            </w:r>
          </w:p>
        </w:tc>
        <w:tc>
          <w:tcPr>
            <w:tcW w:w="3565" w:type="dxa"/>
          </w:tcPr>
          <w:p w14:paraId="52919240" w14:textId="77777777" w:rsidR="00322634" w:rsidRDefault="00322634" w:rsidP="00802D1F">
            <w:pPr>
              <w:jc w:val="center"/>
            </w:pPr>
            <w:r>
              <w:t>INFORMATIVE PARAGRAPH 2 or less/4 Components</w:t>
            </w:r>
          </w:p>
          <w:p w14:paraId="35A48FFF" w14:textId="77777777" w:rsidR="00322634" w:rsidRDefault="00322634" w:rsidP="00802D1F">
            <w:pPr>
              <w:jc w:val="center"/>
            </w:pPr>
            <w:r>
              <w:t>Topic Sentence, 3 Factors, 3 Adaptations, Concluding Sentence</w:t>
            </w:r>
          </w:p>
        </w:tc>
      </w:tr>
    </w:tbl>
    <w:p w14:paraId="5ABF946D" w14:textId="77777777" w:rsidR="00802D1F" w:rsidRDefault="00802D1F" w:rsidP="00322634">
      <w:pPr>
        <w:jc w:val="center"/>
        <w:rPr>
          <w:rFonts w:ascii="Arial" w:hAnsi="Arial" w:cs="Arial"/>
        </w:rPr>
      </w:pPr>
    </w:p>
    <w:p w14:paraId="02AE03A0" w14:textId="7DC20831" w:rsidR="00802D1F" w:rsidRDefault="00802D1F">
      <w:pPr>
        <w:spacing w:after="0" w:line="240" w:lineRule="auto"/>
        <w:rPr>
          <w:rFonts w:ascii="Arial" w:hAnsi="Arial" w:cs="Arial"/>
        </w:rPr>
      </w:pPr>
    </w:p>
    <w:p w14:paraId="68CDC56C" w14:textId="77777777" w:rsidR="00322634" w:rsidRPr="00A2000C" w:rsidRDefault="00322634" w:rsidP="00322634">
      <w:pPr>
        <w:jc w:val="center"/>
        <w:rPr>
          <w:rFonts w:ascii="Arial" w:hAnsi="Arial" w:cs="Arial"/>
        </w:rPr>
      </w:pPr>
      <w:r w:rsidRPr="00A2000C">
        <w:rPr>
          <w:rFonts w:ascii="Arial" w:hAnsi="Arial" w:cs="Arial"/>
        </w:rPr>
        <w:t>Presentation Rubric</w:t>
      </w:r>
    </w:p>
    <w:tbl>
      <w:tblPr>
        <w:tblStyle w:val="TableGrid"/>
        <w:tblW w:w="0" w:type="auto"/>
        <w:tblLook w:val="04A0" w:firstRow="1" w:lastRow="0" w:firstColumn="1" w:lastColumn="0" w:noHBand="0" w:noVBand="1"/>
      </w:tblPr>
      <w:tblGrid>
        <w:gridCol w:w="3237"/>
        <w:gridCol w:w="3237"/>
        <w:gridCol w:w="3238"/>
        <w:gridCol w:w="3238"/>
      </w:tblGrid>
      <w:tr w:rsidR="00322634" w:rsidRPr="00A2000C" w14:paraId="4BD6DD89" w14:textId="77777777">
        <w:trPr>
          <w:trHeight w:val="500"/>
        </w:trPr>
        <w:tc>
          <w:tcPr>
            <w:tcW w:w="3268" w:type="dxa"/>
          </w:tcPr>
          <w:p w14:paraId="391BB833" w14:textId="77777777" w:rsidR="00322634" w:rsidRPr="00A2000C" w:rsidRDefault="00322634" w:rsidP="00802D1F">
            <w:pPr>
              <w:jc w:val="center"/>
              <w:rPr>
                <w:rFonts w:ascii="Arial" w:hAnsi="Arial" w:cs="Arial"/>
              </w:rPr>
            </w:pPr>
            <w:r w:rsidRPr="00A2000C">
              <w:rPr>
                <w:rFonts w:ascii="Arial" w:hAnsi="Arial" w:cs="Arial"/>
              </w:rPr>
              <w:t>Category</w:t>
            </w:r>
          </w:p>
        </w:tc>
        <w:tc>
          <w:tcPr>
            <w:tcW w:w="3268" w:type="dxa"/>
          </w:tcPr>
          <w:p w14:paraId="77763F96" w14:textId="77777777" w:rsidR="00322634" w:rsidRPr="00A2000C" w:rsidRDefault="00322634" w:rsidP="00802D1F">
            <w:pPr>
              <w:jc w:val="center"/>
              <w:rPr>
                <w:rFonts w:ascii="Arial" w:hAnsi="Arial" w:cs="Arial"/>
              </w:rPr>
            </w:pPr>
            <w:r w:rsidRPr="00A2000C">
              <w:rPr>
                <w:rFonts w:ascii="Arial" w:hAnsi="Arial" w:cs="Arial"/>
              </w:rPr>
              <w:t>3</w:t>
            </w:r>
          </w:p>
        </w:tc>
        <w:tc>
          <w:tcPr>
            <w:tcW w:w="3268" w:type="dxa"/>
          </w:tcPr>
          <w:p w14:paraId="0E724D24" w14:textId="77777777" w:rsidR="00322634" w:rsidRPr="00A2000C" w:rsidRDefault="00322634" w:rsidP="00802D1F">
            <w:pPr>
              <w:jc w:val="center"/>
              <w:rPr>
                <w:rFonts w:ascii="Arial" w:hAnsi="Arial" w:cs="Arial"/>
              </w:rPr>
            </w:pPr>
            <w:r w:rsidRPr="00A2000C">
              <w:rPr>
                <w:rFonts w:ascii="Arial" w:hAnsi="Arial" w:cs="Arial"/>
              </w:rPr>
              <w:t>2</w:t>
            </w:r>
          </w:p>
        </w:tc>
        <w:tc>
          <w:tcPr>
            <w:tcW w:w="3268" w:type="dxa"/>
          </w:tcPr>
          <w:p w14:paraId="52060411" w14:textId="77777777" w:rsidR="00322634" w:rsidRPr="00A2000C" w:rsidRDefault="00322634" w:rsidP="00802D1F">
            <w:pPr>
              <w:jc w:val="center"/>
              <w:rPr>
                <w:rFonts w:ascii="Arial" w:hAnsi="Arial" w:cs="Arial"/>
              </w:rPr>
            </w:pPr>
            <w:r w:rsidRPr="00A2000C">
              <w:rPr>
                <w:rFonts w:ascii="Arial" w:hAnsi="Arial" w:cs="Arial"/>
              </w:rPr>
              <w:t>1</w:t>
            </w:r>
          </w:p>
        </w:tc>
      </w:tr>
      <w:tr w:rsidR="00322634" w:rsidRPr="00A2000C" w14:paraId="58DFE32E" w14:textId="77777777">
        <w:trPr>
          <w:trHeight w:val="1395"/>
        </w:trPr>
        <w:tc>
          <w:tcPr>
            <w:tcW w:w="3268" w:type="dxa"/>
          </w:tcPr>
          <w:p w14:paraId="0CFDB70D" w14:textId="77777777" w:rsidR="00322634" w:rsidRPr="00A2000C" w:rsidRDefault="00322634" w:rsidP="00802D1F">
            <w:pPr>
              <w:jc w:val="center"/>
              <w:rPr>
                <w:rFonts w:ascii="Arial" w:hAnsi="Arial" w:cs="Arial"/>
              </w:rPr>
            </w:pPr>
            <w:r w:rsidRPr="00A2000C">
              <w:rPr>
                <w:rFonts w:ascii="Arial" w:hAnsi="Arial" w:cs="Arial"/>
              </w:rPr>
              <w:t>Eye Contact/Speak Clearly</w:t>
            </w:r>
          </w:p>
        </w:tc>
        <w:tc>
          <w:tcPr>
            <w:tcW w:w="3268" w:type="dxa"/>
          </w:tcPr>
          <w:p w14:paraId="7C641EDF" w14:textId="77777777" w:rsidR="00322634" w:rsidRPr="00A2000C" w:rsidRDefault="00322634" w:rsidP="00802D1F">
            <w:pPr>
              <w:jc w:val="center"/>
              <w:rPr>
                <w:rFonts w:ascii="Arial" w:hAnsi="Arial" w:cs="Arial"/>
              </w:rPr>
            </w:pPr>
            <w:r w:rsidRPr="00A2000C">
              <w:rPr>
                <w:rFonts w:ascii="Arial" w:hAnsi="Arial" w:cs="Arial"/>
              </w:rPr>
              <w:t>Always maintains eye contact. Speaks very clearly.</w:t>
            </w:r>
          </w:p>
        </w:tc>
        <w:tc>
          <w:tcPr>
            <w:tcW w:w="3268" w:type="dxa"/>
          </w:tcPr>
          <w:p w14:paraId="28015736" w14:textId="77777777" w:rsidR="00322634" w:rsidRPr="00A2000C" w:rsidRDefault="00322634" w:rsidP="00802D1F">
            <w:pPr>
              <w:jc w:val="center"/>
              <w:rPr>
                <w:rFonts w:ascii="Arial" w:hAnsi="Arial" w:cs="Arial"/>
              </w:rPr>
            </w:pPr>
            <w:r w:rsidRPr="00A2000C">
              <w:rPr>
                <w:rFonts w:ascii="Arial" w:hAnsi="Arial" w:cs="Arial"/>
              </w:rPr>
              <w:t>Sometimes maintains eye contact. Speaks clearly most of the time.</w:t>
            </w:r>
          </w:p>
        </w:tc>
        <w:tc>
          <w:tcPr>
            <w:tcW w:w="3268" w:type="dxa"/>
          </w:tcPr>
          <w:p w14:paraId="567B7261" w14:textId="77777777" w:rsidR="00322634" w:rsidRPr="00A2000C" w:rsidRDefault="00322634" w:rsidP="00802D1F">
            <w:pPr>
              <w:jc w:val="center"/>
              <w:rPr>
                <w:rFonts w:ascii="Arial" w:hAnsi="Arial" w:cs="Arial"/>
              </w:rPr>
            </w:pPr>
            <w:r w:rsidRPr="00A2000C">
              <w:rPr>
                <w:rFonts w:ascii="Arial" w:hAnsi="Arial" w:cs="Arial"/>
              </w:rPr>
              <w:t>Maintains little eye contact. Sometimes speaks clearly.</w:t>
            </w:r>
          </w:p>
        </w:tc>
      </w:tr>
      <w:tr w:rsidR="00322634" w:rsidRPr="00A2000C" w14:paraId="649699EB" w14:textId="77777777">
        <w:trPr>
          <w:trHeight w:val="1086"/>
        </w:trPr>
        <w:tc>
          <w:tcPr>
            <w:tcW w:w="3268" w:type="dxa"/>
          </w:tcPr>
          <w:p w14:paraId="201B43CA" w14:textId="77777777" w:rsidR="00322634" w:rsidRPr="00A2000C" w:rsidRDefault="00322634" w:rsidP="00802D1F">
            <w:pPr>
              <w:jc w:val="center"/>
              <w:rPr>
                <w:rFonts w:ascii="Arial" w:hAnsi="Arial" w:cs="Arial"/>
              </w:rPr>
            </w:pPr>
            <w:r w:rsidRPr="00A2000C">
              <w:rPr>
                <w:rFonts w:ascii="Arial" w:hAnsi="Arial" w:cs="Arial"/>
              </w:rPr>
              <w:t>Prepared</w:t>
            </w:r>
          </w:p>
        </w:tc>
        <w:tc>
          <w:tcPr>
            <w:tcW w:w="3268" w:type="dxa"/>
          </w:tcPr>
          <w:p w14:paraId="51045B52" w14:textId="77777777" w:rsidR="00322634" w:rsidRPr="00A2000C" w:rsidRDefault="00322634" w:rsidP="00802D1F">
            <w:pPr>
              <w:jc w:val="center"/>
              <w:rPr>
                <w:rFonts w:ascii="Arial" w:hAnsi="Arial" w:cs="Arial"/>
              </w:rPr>
            </w:pPr>
            <w:r w:rsidRPr="00A2000C">
              <w:rPr>
                <w:rFonts w:ascii="Arial" w:hAnsi="Arial" w:cs="Arial"/>
              </w:rPr>
              <w:t>Very prepared throughout presentation</w:t>
            </w:r>
            <w:r w:rsidR="00802D1F">
              <w:rPr>
                <w:rFonts w:ascii="Arial" w:hAnsi="Arial" w:cs="Arial"/>
              </w:rPr>
              <w:t>.</w:t>
            </w:r>
          </w:p>
        </w:tc>
        <w:tc>
          <w:tcPr>
            <w:tcW w:w="3268" w:type="dxa"/>
          </w:tcPr>
          <w:p w14:paraId="2F3048CF" w14:textId="77777777" w:rsidR="00322634" w:rsidRPr="00A2000C" w:rsidRDefault="00322634" w:rsidP="00802D1F">
            <w:pPr>
              <w:jc w:val="center"/>
              <w:rPr>
                <w:rFonts w:ascii="Arial" w:hAnsi="Arial" w:cs="Arial"/>
              </w:rPr>
            </w:pPr>
            <w:r w:rsidRPr="00A2000C">
              <w:rPr>
                <w:rFonts w:ascii="Arial" w:hAnsi="Arial" w:cs="Arial"/>
              </w:rPr>
              <w:t>Most of the time prepared throughout presentation</w:t>
            </w:r>
            <w:r w:rsidR="00802D1F">
              <w:rPr>
                <w:rFonts w:ascii="Arial" w:hAnsi="Arial" w:cs="Arial"/>
              </w:rPr>
              <w:t>.</w:t>
            </w:r>
          </w:p>
        </w:tc>
        <w:tc>
          <w:tcPr>
            <w:tcW w:w="3268" w:type="dxa"/>
          </w:tcPr>
          <w:p w14:paraId="6A65F5E1" w14:textId="77777777" w:rsidR="00322634" w:rsidRPr="00A2000C" w:rsidRDefault="00322634" w:rsidP="00802D1F">
            <w:pPr>
              <w:jc w:val="center"/>
              <w:rPr>
                <w:rFonts w:ascii="Arial" w:hAnsi="Arial" w:cs="Arial"/>
              </w:rPr>
            </w:pPr>
            <w:r w:rsidRPr="00A2000C">
              <w:rPr>
                <w:rFonts w:ascii="Arial" w:hAnsi="Arial" w:cs="Arial"/>
              </w:rPr>
              <w:t>Somewhat prepared throughout the presentation.</w:t>
            </w:r>
          </w:p>
        </w:tc>
      </w:tr>
      <w:tr w:rsidR="00322634" w:rsidRPr="00A2000C" w14:paraId="7DDEA102" w14:textId="77777777">
        <w:trPr>
          <w:trHeight w:val="1706"/>
        </w:trPr>
        <w:tc>
          <w:tcPr>
            <w:tcW w:w="3268" w:type="dxa"/>
          </w:tcPr>
          <w:p w14:paraId="009BBCC5" w14:textId="77777777" w:rsidR="00322634" w:rsidRPr="00A2000C" w:rsidRDefault="00322634" w:rsidP="00802D1F">
            <w:pPr>
              <w:jc w:val="center"/>
              <w:rPr>
                <w:rFonts w:ascii="Arial" w:hAnsi="Arial" w:cs="Arial"/>
              </w:rPr>
            </w:pPr>
            <w:r w:rsidRPr="00A2000C">
              <w:rPr>
                <w:rFonts w:ascii="Arial" w:hAnsi="Arial" w:cs="Arial"/>
              </w:rPr>
              <w:t xml:space="preserve"> Content</w:t>
            </w:r>
          </w:p>
        </w:tc>
        <w:tc>
          <w:tcPr>
            <w:tcW w:w="3268" w:type="dxa"/>
          </w:tcPr>
          <w:p w14:paraId="71A5705C" w14:textId="77777777" w:rsidR="00322634" w:rsidRPr="00A2000C" w:rsidRDefault="00322634" w:rsidP="00802D1F">
            <w:pPr>
              <w:jc w:val="center"/>
              <w:rPr>
                <w:rFonts w:ascii="Arial" w:hAnsi="Arial" w:cs="Arial"/>
              </w:rPr>
            </w:pPr>
            <w:r w:rsidRPr="00A2000C">
              <w:rPr>
                <w:rFonts w:ascii="Arial" w:hAnsi="Arial" w:cs="Arial"/>
              </w:rPr>
              <w:t>Demonst</w:t>
            </w:r>
            <w:r>
              <w:rPr>
                <w:rFonts w:ascii="Arial" w:hAnsi="Arial" w:cs="Arial"/>
              </w:rPr>
              <w:t>rates understanding of factors and adaptations for selected weather.</w:t>
            </w:r>
            <w:r w:rsidRPr="00A2000C">
              <w:rPr>
                <w:rFonts w:ascii="Arial" w:hAnsi="Arial" w:cs="Arial"/>
              </w:rPr>
              <w:t xml:space="preserve"> </w:t>
            </w:r>
          </w:p>
        </w:tc>
        <w:tc>
          <w:tcPr>
            <w:tcW w:w="3268" w:type="dxa"/>
          </w:tcPr>
          <w:p w14:paraId="72D46C5C" w14:textId="77777777" w:rsidR="00322634" w:rsidRPr="00A2000C" w:rsidRDefault="00322634" w:rsidP="00802D1F">
            <w:pPr>
              <w:jc w:val="center"/>
              <w:rPr>
                <w:rFonts w:ascii="Arial" w:hAnsi="Arial" w:cs="Arial"/>
              </w:rPr>
            </w:pPr>
            <w:r>
              <w:rPr>
                <w:rFonts w:ascii="Arial" w:hAnsi="Arial" w:cs="Arial"/>
              </w:rPr>
              <w:t>Understanding of factors and adaptations for selected weather</w:t>
            </w:r>
            <w:r w:rsidRPr="00A2000C">
              <w:rPr>
                <w:rFonts w:ascii="Arial" w:hAnsi="Arial" w:cs="Arial"/>
              </w:rPr>
              <w:t xml:space="preserve"> is clear most of the time. </w:t>
            </w:r>
          </w:p>
        </w:tc>
        <w:tc>
          <w:tcPr>
            <w:tcW w:w="3268" w:type="dxa"/>
          </w:tcPr>
          <w:p w14:paraId="5A4E033A" w14:textId="77777777" w:rsidR="00322634" w:rsidRPr="00A2000C" w:rsidRDefault="00322634" w:rsidP="00802D1F">
            <w:pPr>
              <w:jc w:val="center"/>
              <w:rPr>
                <w:rFonts w:ascii="Arial" w:hAnsi="Arial" w:cs="Arial"/>
              </w:rPr>
            </w:pPr>
            <w:r>
              <w:rPr>
                <w:rFonts w:ascii="Arial" w:hAnsi="Arial" w:cs="Arial"/>
              </w:rPr>
              <w:t>Understanding of factors and adaptations for selected weather</w:t>
            </w:r>
            <w:r w:rsidRPr="00A2000C">
              <w:rPr>
                <w:rFonts w:ascii="Arial" w:hAnsi="Arial" w:cs="Arial"/>
              </w:rPr>
              <w:t xml:space="preserve"> is somewhat clear. </w:t>
            </w:r>
          </w:p>
        </w:tc>
      </w:tr>
    </w:tbl>
    <w:p w14:paraId="60D3BADE" w14:textId="77777777" w:rsidR="00322634" w:rsidRDefault="00322634" w:rsidP="00322634">
      <w:pPr>
        <w:spacing w:after="0" w:line="360" w:lineRule="auto"/>
        <w:rPr>
          <w:rFonts w:asciiTheme="minorHAnsi" w:hAnsiTheme="minorHAnsi" w:cstheme="minorHAnsi"/>
          <w:sz w:val="24"/>
          <w:szCs w:val="24"/>
        </w:rPr>
      </w:pPr>
    </w:p>
    <w:p w14:paraId="35B4BB47" w14:textId="77777777" w:rsidR="00322634" w:rsidRDefault="00322634" w:rsidP="00322634">
      <w:pPr>
        <w:spacing w:after="0" w:line="360" w:lineRule="auto"/>
        <w:rPr>
          <w:rFonts w:asciiTheme="minorHAnsi" w:hAnsiTheme="minorHAnsi" w:cstheme="minorHAnsi"/>
          <w:sz w:val="24"/>
          <w:szCs w:val="24"/>
        </w:rPr>
      </w:pPr>
    </w:p>
    <w:p w14:paraId="71816A75" w14:textId="77777777" w:rsidR="00322634" w:rsidRDefault="00322634" w:rsidP="00322634">
      <w:pPr>
        <w:spacing w:after="0" w:line="360" w:lineRule="auto"/>
        <w:rPr>
          <w:rFonts w:asciiTheme="minorHAnsi" w:hAnsiTheme="minorHAnsi" w:cstheme="minorHAnsi"/>
          <w:sz w:val="24"/>
          <w:szCs w:val="24"/>
        </w:rPr>
      </w:pPr>
    </w:p>
    <w:p w14:paraId="0CDDF847" w14:textId="77777777" w:rsidR="00322634" w:rsidRDefault="00322634" w:rsidP="00322634">
      <w:pPr>
        <w:spacing w:after="0" w:line="360" w:lineRule="auto"/>
        <w:rPr>
          <w:rFonts w:asciiTheme="minorHAnsi" w:hAnsiTheme="minorHAnsi" w:cstheme="minorHAnsi"/>
          <w:sz w:val="24"/>
          <w:szCs w:val="24"/>
        </w:rPr>
      </w:pPr>
    </w:p>
    <w:p w14:paraId="3A8A7351" w14:textId="77777777" w:rsidR="00322634" w:rsidRDefault="00322634" w:rsidP="00322634">
      <w:pPr>
        <w:spacing w:after="0" w:line="360" w:lineRule="auto"/>
        <w:rPr>
          <w:rFonts w:asciiTheme="minorHAnsi" w:hAnsiTheme="minorHAnsi" w:cstheme="minorHAnsi"/>
          <w:sz w:val="24"/>
          <w:szCs w:val="24"/>
        </w:rPr>
      </w:pPr>
    </w:p>
    <w:p w14:paraId="6C76B4C1" w14:textId="77777777" w:rsidR="00322634" w:rsidRDefault="00322634" w:rsidP="00322634">
      <w:pPr>
        <w:spacing w:after="0" w:line="360" w:lineRule="auto"/>
        <w:rPr>
          <w:rFonts w:asciiTheme="minorHAnsi" w:hAnsiTheme="minorHAnsi" w:cstheme="minorHAnsi"/>
          <w:sz w:val="24"/>
          <w:szCs w:val="24"/>
        </w:rPr>
      </w:pPr>
    </w:p>
    <w:p w14:paraId="21013126" w14:textId="77777777" w:rsidR="00322634" w:rsidRDefault="00322634" w:rsidP="00322634">
      <w:pPr>
        <w:spacing w:after="0" w:line="360" w:lineRule="auto"/>
        <w:rPr>
          <w:rFonts w:asciiTheme="minorHAnsi" w:hAnsiTheme="minorHAnsi" w:cstheme="minorHAnsi"/>
          <w:sz w:val="24"/>
          <w:szCs w:val="24"/>
        </w:rPr>
      </w:pPr>
    </w:p>
    <w:p w14:paraId="45C73AF9" w14:textId="77777777" w:rsidR="00322634" w:rsidRDefault="00322634" w:rsidP="00322634">
      <w:pPr>
        <w:spacing w:after="0" w:line="360" w:lineRule="auto"/>
        <w:rPr>
          <w:rFonts w:asciiTheme="minorHAnsi" w:hAnsiTheme="minorHAnsi" w:cstheme="minorHAnsi"/>
          <w:sz w:val="24"/>
          <w:szCs w:val="24"/>
        </w:rPr>
      </w:pPr>
    </w:p>
    <w:p w14:paraId="072E36D5" w14:textId="77777777" w:rsidR="00322634" w:rsidRDefault="00322634" w:rsidP="00322634">
      <w:pPr>
        <w:jc w:val="center"/>
      </w:pPr>
    </w:p>
    <w:p w14:paraId="12FA2ABA" w14:textId="46668D96" w:rsidR="00322634" w:rsidRPr="00BB176F" w:rsidRDefault="00BB176F" w:rsidP="00322634">
      <w:pPr>
        <w:jc w:val="center"/>
        <w:rPr>
          <w:sz w:val="28"/>
          <w:szCs w:val="28"/>
        </w:rPr>
      </w:pPr>
      <w:r>
        <w:rPr>
          <w:sz w:val="28"/>
          <w:szCs w:val="28"/>
        </w:rPr>
        <w:lastRenderedPageBreak/>
        <w:t>Culminating Task: Note-Taking Sheet</w:t>
      </w:r>
    </w:p>
    <w:p w14:paraId="2245CE88" w14:textId="77777777" w:rsidR="00322634" w:rsidRPr="00BB176F" w:rsidRDefault="00322634" w:rsidP="00322634">
      <w:pPr>
        <w:jc w:val="center"/>
        <w:rPr>
          <w:sz w:val="28"/>
          <w:szCs w:val="28"/>
        </w:rPr>
      </w:pPr>
      <w:r w:rsidRPr="00BB176F">
        <w:rPr>
          <w:sz w:val="28"/>
          <w:szCs w:val="28"/>
        </w:rPr>
        <w:t>NAME__________________________________</w:t>
      </w:r>
      <w:r w:rsidRPr="00BB176F">
        <w:rPr>
          <w:sz w:val="28"/>
          <w:szCs w:val="28"/>
        </w:rPr>
        <w:tab/>
      </w:r>
      <w:r w:rsidRPr="00BB176F">
        <w:rPr>
          <w:sz w:val="28"/>
          <w:szCs w:val="28"/>
        </w:rPr>
        <w:tab/>
      </w:r>
      <w:r w:rsidRPr="00BB176F">
        <w:rPr>
          <w:sz w:val="28"/>
          <w:szCs w:val="28"/>
        </w:rPr>
        <w:tab/>
        <w:t>DATE____________________________</w:t>
      </w:r>
    </w:p>
    <w:p w14:paraId="6B10EA48" w14:textId="77777777" w:rsidR="00322634" w:rsidRPr="00BB176F" w:rsidRDefault="00322634" w:rsidP="00322634">
      <w:pPr>
        <w:jc w:val="center"/>
        <w:rPr>
          <w:sz w:val="28"/>
          <w:szCs w:val="28"/>
        </w:rPr>
      </w:pPr>
      <w:r w:rsidRPr="00BB176F">
        <w:rPr>
          <w:sz w:val="28"/>
          <w:szCs w:val="28"/>
        </w:rPr>
        <w:t>WEATHER_____________________________________</w:t>
      </w:r>
    </w:p>
    <w:tbl>
      <w:tblPr>
        <w:tblStyle w:val="TableGrid"/>
        <w:tblW w:w="14830" w:type="dxa"/>
        <w:tblInd w:w="-854" w:type="dxa"/>
        <w:tblLook w:val="04A0" w:firstRow="1" w:lastRow="0" w:firstColumn="1" w:lastColumn="0" w:noHBand="0" w:noVBand="1"/>
      </w:tblPr>
      <w:tblGrid>
        <w:gridCol w:w="14830"/>
      </w:tblGrid>
      <w:tr w:rsidR="00322634" w:rsidRPr="00BB176F" w14:paraId="5DA9858E" w14:textId="77777777">
        <w:trPr>
          <w:trHeight w:val="2501"/>
        </w:trPr>
        <w:tc>
          <w:tcPr>
            <w:tcW w:w="14830" w:type="dxa"/>
          </w:tcPr>
          <w:p w14:paraId="02F8B2D0" w14:textId="77777777" w:rsidR="00322634" w:rsidRPr="00BB176F" w:rsidRDefault="00322634" w:rsidP="00802D1F">
            <w:pPr>
              <w:rPr>
                <w:sz w:val="28"/>
                <w:szCs w:val="28"/>
              </w:rPr>
            </w:pPr>
            <w:r w:rsidRPr="00BB176F">
              <w:rPr>
                <w:sz w:val="28"/>
                <w:szCs w:val="28"/>
              </w:rPr>
              <w:t>FACTORS</w:t>
            </w:r>
          </w:p>
          <w:p w14:paraId="19F08359" w14:textId="77777777" w:rsidR="00322634" w:rsidRPr="00BB176F" w:rsidRDefault="00322634" w:rsidP="00802D1F">
            <w:pPr>
              <w:pStyle w:val="ListParagraph"/>
              <w:numPr>
                <w:ilvl w:val="0"/>
                <w:numId w:val="29"/>
              </w:numPr>
              <w:spacing w:after="0" w:line="240" w:lineRule="auto"/>
              <w:rPr>
                <w:sz w:val="28"/>
                <w:szCs w:val="28"/>
              </w:rPr>
            </w:pPr>
            <w:r w:rsidRPr="00BB176F">
              <w:rPr>
                <w:sz w:val="28"/>
                <w:szCs w:val="28"/>
              </w:rPr>
              <w:t>What is ____________?</w:t>
            </w:r>
          </w:p>
          <w:p w14:paraId="3AEBA023" w14:textId="77777777" w:rsidR="00322634" w:rsidRPr="00BB176F" w:rsidRDefault="00322634" w:rsidP="00802D1F">
            <w:pPr>
              <w:pStyle w:val="ListParagraph"/>
              <w:rPr>
                <w:sz w:val="28"/>
                <w:szCs w:val="28"/>
              </w:rPr>
            </w:pPr>
          </w:p>
          <w:p w14:paraId="7C6B2F09" w14:textId="77777777" w:rsidR="00322634" w:rsidRPr="00BB176F" w:rsidRDefault="00322634" w:rsidP="00802D1F">
            <w:pPr>
              <w:pStyle w:val="ListParagraph"/>
              <w:rPr>
                <w:sz w:val="28"/>
                <w:szCs w:val="28"/>
              </w:rPr>
            </w:pPr>
          </w:p>
          <w:p w14:paraId="36F861AF" w14:textId="77777777" w:rsidR="00322634" w:rsidRPr="00BB176F" w:rsidRDefault="00322634" w:rsidP="00802D1F">
            <w:pPr>
              <w:pStyle w:val="ListParagraph"/>
              <w:rPr>
                <w:sz w:val="28"/>
                <w:szCs w:val="28"/>
              </w:rPr>
            </w:pPr>
          </w:p>
          <w:p w14:paraId="71C84253" w14:textId="77777777" w:rsidR="00322634" w:rsidRPr="00BB176F" w:rsidRDefault="00322634" w:rsidP="00802D1F">
            <w:pPr>
              <w:pStyle w:val="ListParagraph"/>
              <w:numPr>
                <w:ilvl w:val="0"/>
                <w:numId w:val="29"/>
              </w:numPr>
              <w:spacing w:after="0" w:line="240" w:lineRule="auto"/>
              <w:rPr>
                <w:sz w:val="28"/>
                <w:szCs w:val="28"/>
              </w:rPr>
            </w:pPr>
            <w:r w:rsidRPr="00BB176F">
              <w:rPr>
                <w:sz w:val="28"/>
                <w:szCs w:val="28"/>
              </w:rPr>
              <w:t>How does it happen?</w:t>
            </w:r>
          </w:p>
          <w:p w14:paraId="2AA55C7F" w14:textId="77777777" w:rsidR="00322634" w:rsidRPr="00BB176F" w:rsidRDefault="00322634" w:rsidP="00802D1F">
            <w:pPr>
              <w:pStyle w:val="ListParagraph"/>
              <w:rPr>
                <w:sz w:val="28"/>
                <w:szCs w:val="28"/>
              </w:rPr>
            </w:pPr>
          </w:p>
          <w:p w14:paraId="24DA2ECF" w14:textId="77777777" w:rsidR="00322634" w:rsidRPr="00BB176F" w:rsidRDefault="00322634" w:rsidP="00802D1F">
            <w:pPr>
              <w:pStyle w:val="ListParagraph"/>
              <w:rPr>
                <w:sz w:val="28"/>
                <w:szCs w:val="28"/>
              </w:rPr>
            </w:pPr>
          </w:p>
          <w:p w14:paraId="6142774A" w14:textId="77777777" w:rsidR="00322634" w:rsidRPr="00BB176F" w:rsidRDefault="00322634" w:rsidP="00802D1F">
            <w:pPr>
              <w:pStyle w:val="ListParagraph"/>
              <w:rPr>
                <w:sz w:val="28"/>
                <w:szCs w:val="28"/>
              </w:rPr>
            </w:pPr>
          </w:p>
          <w:p w14:paraId="4DE745A6" w14:textId="77777777" w:rsidR="00322634" w:rsidRPr="00BB176F" w:rsidRDefault="00322634" w:rsidP="00802D1F">
            <w:pPr>
              <w:pStyle w:val="ListParagraph"/>
              <w:numPr>
                <w:ilvl w:val="0"/>
                <w:numId w:val="29"/>
              </w:numPr>
              <w:spacing w:after="0" w:line="240" w:lineRule="auto"/>
              <w:rPr>
                <w:sz w:val="28"/>
                <w:szCs w:val="28"/>
              </w:rPr>
            </w:pPr>
            <w:r w:rsidRPr="00BB176F">
              <w:rPr>
                <w:sz w:val="28"/>
                <w:szCs w:val="28"/>
              </w:rPr>
              <w:t>What are the effects?</w:t>
            </w:r>
          </w:p>
          <w:p w14:paraId="3C67BD22" w14:textId="77777777" w:rsidR="00322634" w:rsidRPr="00BB176F" w:rsidRDefault="00322634" w:rsidP="00802D1F">
            <w:pPr>
              <w:pStyle w:val="ListParagraph"/>
              <w:rPr>
                <w:sz w:val="28"/>
                <w:szCs w:val="28"/>
              </w:rPr>
            </w:pPr>
          </w:p>
          <w:p w14:paraId="72CF944B" w14:textId="77777777" w:rsidR="00322634" w:rsidRPr="00BB176F" w:rsidRDefault="00322634" w:rsidP="00802D1F">
            <w:pPr>
              <w:pStyle w:val="ListParagraph"/>
              <w:rPr>
                <w:sz w:val="28"/>
                <w:szCs w:val="28"/>
              </w:rPr>
            </w:pPr>
          </w:p>
          <w:p w14:paraId="2079045F" w14:textId="77777777" w:rsidR="00322634" w:rsidRPr="00BB176F" w:rsidRDefault="00322634" w:rsidP="00802D1F">
            <w:pPr>
              <w:pStyle w:val="ListParagraph"/>
              <w:rPr>
                <w:sz w:val="28"/>
                <w:szCs w:val="28"/>
              </w:rPr>
            </w:pPr>
          </w:p>
        </w:tc>
      </w:tr>
      <w:tr w:rsidR="00322634" w:rsidRPr="00BB176F" w14:paraId="5E866850" w14:textId="77777777" w:rsidTr="00BB176F">
        <w:trPr>
          <w:trHeight w:val="2123"/>
        </w:trPr>
        <w:tc>
          <w:tcPr>
            <w:tcW w:w="14830" w:type="dxa"/>
          </w:tcPr>
          <w:p w14:paraId="00363C99" w14:textId="3BBF7A8C" w:rsidR="00BB176F" w:rsidRDefault="00BB176F" w:rsidP="00802D1F">
            <w:pPr>
              <w:rPr>
                <w:sz w:val="28"/>
                <w:szCs w:val="28"/>
              </w:rPr>
            </w:pPr>
            <w:r>
              <w:rPr>
                <w:sz w:val="28"/>
                <w:szCs w:val="28"/>
              </w:rPr>
              <w:t>ADAPTATIONS</w:t>
            </w:r>
          </w:p>
          <w:p w14:paraId="4B7578A5" w14:textId="2AC1742F" w:rsidR="00322634" w:rsidRPr="00BB176F" w:rsidRDefault="00BB176F" w:rsidP="00802D1F">
            <w:pPr>
              <w:rPr>
                <w:sz w:val="28"/>
                <w:szCs w:val="28"/>
              </w:rPr>
            </w:pPr>
            <w:r>
              <w:rPr>
                <w:sz w:val="28"/>
                <w:szCs w:val="28"/>
              </w:rPr>
              <w:t>What are the possible effects of this weather event? What adaptations would you make?</w:t>
            </w:r>
          </w:p>
          <w:p w14:paraId="0E72A090" w14:textId="77777777" w:rsidR="00322634" w:rsidRPr="00BB176F" w:rsidRDefault="00322634" w:rsidP="00802D1F">
            <w:pPr>
              <w:rPr>
                <w:sz w:val="28"/>
                <w:szCs w:val="28"/>
              </w:rPr>
            </w:pPr>
          </w:p>
        </w:tc>
      </w:tr>
    </w:tbl>
    <w:p w14:paraId="2D9F11B6" w14:textId="67527D5F" w:rsidR="00322634" w:rsidRPr="00BB176F" w:rsidRDefault="00BB176F" w:rsidP="00BB176F">
      <w:pPr>
        <w:jc w:val="center"/>
        <w:rPr>
          <w:sz w:val="28"/>
          <w:szCs w:val="28"/>
        </w:rPr>
      </w:pPr>
      <w:r w:rsidRPr="00BB176F">
        <w:rPr>
          <w:sz w:val="28"/>
          <w:szCs w:val="28"/>
        </w:rPr>
        <w:lastRenderedPageBreak/>
        <w:t>Culminating Task: Written Plan</w:t>
      </w:r>
    </w:p>
    <w:p w14:paraId="4A7743F7" w14:textId="42D22AE7" w:rsidR="00322634" w:rsidRPr="00BB176F" w:rsidRDefault="00322634" w:rsidP="00BB176F">
      <w:pPr>
        <w:rPr>
          <w:sz w:val="28"/>
          <w:szCs w:val="28"/>
        </w:rPr>
      </w:pPr>
      <w:r w:rsidRPr="00BB176F">
        <w:rPr>
          <w:sz w:val="28"/>
          <w:szCs w:val="28"/>
        </w:rPr>
        <w:t>NAME_________</w:t>
      </w:r>
      <w:r w:rsidR="00BB176F">
        <w:rPr>
          <w:sz w:val="28"/>
          <w:szCs w:val="28"/>
        </w:rPr>
        <w:t>______________________________</w:t>
      </w:r>
      <w:r w:rsidR="00BB176F">
        <w:rPr>
          <w:sz w:val="28"/>
          <w:szCs w:val="28"/>
        </w:rPr>
        <w:tab/>
      </w:r>
      <w:r w:rsidRPr="00BB176F">
        <w:rPr>
          <w:sz w:val="28"/>
          <w:szCs w:val="28"/>
        </w:rPr>
        <w:t>DATE______________________________________</w:t>
      </w:r>
    </w:p>
    <w:p w14:paraId="5C773432" w14:textId="77777777" w:rsidR="00322634" w:rsidRPr="00BB176F" w:rsidRDefault="00322634" w:rsidP="00322634">
      <w:pPr>
        <w:spacing w:after="0" w:line="360" w:lineRule="auto"/>
        <w:rPr>
          <w:rFonts w:asciiTheme="minorHAnsi" w:hAnsiTheme="minorHAnsi" w:cstheme="minorHAnsi"/>
          <w:sz w:val="28"/>
          <w:szCs w:val="28"/>
        </w:rPr>
      </w:pPr>
    </w:p>
    <w:p w14:paraId="641A375B" w14:textId="77777777" w:rsidR="00322634" w:rsidRPr="00BB176F" w:rsidRDefault="00322634" w:rsidP="00322634">
      <w:pPr>
        <w:spacing w:after="0" w:line="360" w:lineRule="auto"/>
        <w:rPr>
          <w:rFonts w:asciiTheme="minorHAnsi" w:hAnsiTheme="minorHAnsi" w:cstheme="minorHAnsi"/>
          <w:sz w:val="28"/>
          <w:szCs w:val="28"/>
        </w:rPr>
      </w:pPr>
    </w:p>
    <w:tbl>
      <w:tblPr>
        <w:tblStyle w:val="TableGrid"/>
        <w:tblpPr w:leftFromText="180" w:rightFromText="180" w:vertAnchor="text" w:horzAnchor="page" w:tblpX="1009" w:tblpY="-550"/>
        <w:tblW w:w="13923" w:type="dxa"/>
        <w:tblLook w:val="04A0" w:firstRow="1" w:lastRow="0" w:firstColumn="1" w:lastColumn="0" w:noHBand="0" w:noVBand="1"/>
      </w:tblPr>
      <w:tblGrid>
        <w:gridCol w:w="13923"/>
      </w:tblGrid>
      <w:tr w:rsidR="00BB176F" w:rsidRPr="00BB176F" w14:paraId="40AA188F" w14:textId="77777777" w:rsidTr="00BB176F">
        <w:trPr>
          <w:trHeight w:val="356"/>
        </w:trPr>
        <w:tc>
          <w:tcPr>
            <w:tcW w:w="13923" w:type="dxa"/>
          </w:tcPr>
          <w:p w14:paraId="65DD19E0" w14:textId="77777777" w:rsidR="00BB176F" w:rsidRPr="00BB176F" w:rsidRDefault="00BB176F" w:rsidP="00BB176F">
            <w:pPr>
              <w:rPr>
                <w:sz w:val="28"/>
                <w:szCs w:val="28"/>
              </w:rPr>
            </w:pPr>
            <w:r w:rsidRPr="00BB176F">
              <w:rPr>
                <w:sz w:val="28"/>
                <w:szCs w:val="28"/>
              </w:rPr>
              <w:t>Topic Sentence:</w:t>
            </w:r>
          </w:p>
          <w:p w14:paraId="26839957" w14:textId="77777777" w:rsidR="00BB176F" w:rsidRDefault="00BB176F" w:rsidP="00BB176F">
            <w:pPr>
              <w:rPr>
                <w:sz w:val="28"/>
                <w:szCs w:val="28"/>
              </w:rPr>
            </w:pPr>
          </w:p>
          <w:p w14:paraId="6E36A022" w14:textId="77777777" w:rsidR="00BB176F" w:rsidRPr="00BB176F" w:rsidRDefault="00BB176F" w:rsidP="00BB176F">
            <w:pPr>
              <w:rPr>
                <w:sz w:val="28"/>
                <w:szCs w:val="28"/>
              </w:rPr>
            </w:pPr>
          </w:p>
        </w:tc>
      </w:tr>
      <w:tr w:rsidR="00BB176F" w:rsidRPr="00BB176F" w14:paraId="02866212" w14:textId="77777777" w:rsidTr="00BB176F">
        <w:trPr>
          <w:trHeight w:val="1079"/>
        </w:trPr>
        <w:tc>
          <w:tcPr>
            <w:tcW w:w="13923" w:type="dxa"/>
          </w:tcPr>
          <w:p w14:paraId="587D087B" w14:textId="77777777" w:rsidR="00BB176F" w:rsidRPr="00BB176F" w:rsidRDefault="00BB176F" w:rsidP="00BB176F">
            <w:pPr>
              <w:rPr>
                <w:sz w:val="28"/>
                <w:szCs w:val="28"/>
              </w:rPr>
            </w:pPr>
            <w:r w:rsidRPr="00BB176F">
              <w:rPr>
                <w:sz w:val="28"/>
                <w:szCs w:val="28"/>
              </w:rPr>
              <w:t>Details: Factors, Adaptations</w:t>
            </w:r>
          </w:p>
          <w:p w14:paraId="4FBB2B0D" w14:textId="77777777" w:rsidR="00BB176F" w:rsidRPr="00BB176F" w:rsidRDefault="00BB176F" w:rsidP="00BB176F">
            <w:pPr>
              <w:rPr>
                <w:sz w:val="28"/>
                <w:szCs w:val="28"/>
              </w:rPr>
            </w:pPr>
          </w:p>
          <w:p w14:paraId="5329F101" w14:textId="77777777" w:rsidR="00BB176F" w:rsidRDefault="00BB176F" w:rsidP="00BB176F">
            <w:pPr>
              <w:rPr>
                <w:sz w:val="28"/>
                <w:szCs w:val="28"/>
              </w:rPr>
            </w:pPr>
          </w:p>
          <w:p w14:paraId="0B0F9E97" w14:textId="77777777" w:rsidR="00BB176F" w:rsidRDefault="00BB176F" w:rsidP="00BB176F">
            <w:pPr>
              <w:rPr>
                <w:sz w:val="28"/>
                <w:szCs w:val="28"/>
              </w:rPr>
            </w:pPr>
          </w:p>
          <w:p w14:paraId="5A6F7FCB" w14:textId="77777777" w:rsidR="00BB176F" w:rsidRPr="00BB176F" w:rsidRDefault="00BB176F" w:rsidP="00BB176F">
            <w:pPr>
              <w:rPr>
                <w:sz w:val="28"/>
                <w:szCs w:val="28"/>
              </w:rPr>
            </w:pPr>
          </w:p>
        </w:tc>
      </w:tr>
      <w:tr w:rsidR="00BB176F" w:rsidRPr="00BB176F" w14:paraId="74B03239" w14:textId="77777777" w:rsidTr="00BB176F">
        <w:trPr>
          <w:trHeight w:val="480"/>
        </w:trPr>
        <w:tc>
          <w:tcPr>
            <w:tcW w:w="13923" w:type="dxa"/>
          </w:tcPr>
          <w:p w14:paraId="786CFF6A" w14:textId="77777777" w:rsidR="00BB176F" w:rsidRPr="00BB176F" w:rsidRDefault="00BB176F" w:rsidP="00BB176F">
            <w:pPr>
              <w:rPr>
                <w:sz w:val="28"/>
                <w:szCs w:val="28"/>
              </w:rPr>
            </w:pPr>
            <w:r w:rsidRPr="00BB176F">
              <w:rPr>
                <w:sz w:val="28"/>
                <w:szCs w:val="28"/>
              </w:rPr>
              <w:t>Concluding Sentence:</w:t>
            </w:r>
          </w:p>
          <w:p w14:paraId="088F6C2A" w14:textId="77777777" w:rsidR="00BB176F" w:rsidRPr="00BB176F" w:rsidRDefault="00BB176F" w:rsidP="00BB176F">
            <w:pPr>
              <w:rPr>
                <w:sz w:val="28"/>
                <w:szCs w:val="28"/>
              </w:rPr>
            </w:pPr>
          </w:p>
          <w:p w14:paraId="01354BF9" w14:textId="77777777" w:rsidR="00BB176F" w:rsidRPr="00BB176F" w:rsidRDefault="00BB176F" w:rsidP="00BB176F">
            <w:pPr>
              <w:rPr>
                <w:sz w:val="28"/>
                <w:szCs w:val="28"/>
              </w:rPr>
            </w:pPr>
          </w:p>
        </w:tc>
      </w:tr>
    </w:tbl>
    <w:p w14:paraId="3B3F7E34" w14:textId="77777777" w:rsidR="00322634" w:rsidRDefault="00322634" w:rsidP="00322634">
      <w:pPr>
        <w:spacing w:after="0" w:line="360" w:lineRule="auto"/>
        <w:rPr>
          <w:rFonts w:asciiTheme="minorHAnsi" w:hAnsiTheme="minorHAnsi" w:cstheme="minorHAnsi"/>
          <w:sz w:val="24"/>
          <w:szCs w:val="24"/>
        </w:rPr>
      </w:pPr>
    </w:p>
    <w:p w14:paraId="6514C551" w14:textId="72481160" w:rsidR="00322634" w:rsidRPr="00BB176F" w:rsidRDefault="00BB176F" w:rsidP="00322634">
      <w:pPr>
        <w:jc w:val="center"/>
        <w:rPr>
          <w:sz w:val="28"/>
          <w:szCs w:val="28"/>
        </w:rPr>
      </w:pPr>
      <w:r w:rsidRPr="00BB176F">
        <w:rPr>
          <w:rFonts w:asciiTheme="minorHAnsi" w:hAnsiTheme="minorHAnsi" w:cstheme="minorHAnsi"/>
          <w:sz w:val="28"/>
          <w:szCs w:val="28"/>
        </w:rPr>
        <w:lastRenderedPageBreak/>
        <w:t>Culminating Task: Note-Tasking Sheet (Example)</w:t>
      </w:r>
    </w:p>
    <w:p w14:paraId="582D84B7" w14:textId="51CF7208" w:rsidR="00322634" w:rsidRPr="00BB176F" w:rsidRDefault="00322634" w:rsidP="00BB176F">
      <w:pPr>
        <w:jc w:val="center"/>
        <w:rPr>
          <w:sz w:val="28"/>
          <w:szCs w:val="28"/>
        </w:rPr>
      </w:pPr>
      <w:r w:rsidRPr="00BB176F">
        <w:rPr>
          <w:sz w:val="28"/>
          <w:szCs w:val="28"/>
        </w:rPr>
        <w:t>NAME__________</w:t>
      </w:r>
      <w:r w:rsidRPr="00BB176F">
        <w:rPr>
          <w:color w:val="4F81BD" w:themeColor="accent1"/>
          <w:sz w:val="28"/>
          <w:szCs w:val="28"/>
          <w:u w:val="single"/>
        </w:rPr>
        <w:t>Jim, Joe, Susie, Sally</w:t>
      </w:r>
      <w:r w:rsidRPr="00BB176F">
        <w:rPr>
          <w:sz w:val="28"/>
          <w:szCs w:val="28"/>
        </w:rPr>
        <w:t>________________</w:t>
      </w:r>
      <w:r w:rsidRPr="00BB176F">
        <w:rPr>
          <w:sz w:val="28"/>
          <w:szCs w:val="28"/>
        </w:rPr>
        <w:tab/>
      </w:r>
      <w:r w:rsidRPr="00BB176F">
        <w:rPr>
          <w:sz w:val="28"/>
          <w:szCs w:val="28"/>
        </w:rPr>
        <w:tab/>
        <w:t>DATE_____</w:t>
      </w:r>
      <w:r w:rsidRPr="00BB176F">
        <w:rPr>
          <w:color w:val="4F81BD" w:themeColor="accent1"/>
          <w:sz w:val="28"/>
          <w:szCs w:val="28"/>
          <w:u w:val="single"/>
        </w:rPr>
        <w:t>January 21, 2014</w:t>
      </w:r>
      <w:r w:rsidRPr="00BB176F">
        <w:rPr>
          <w:sz w:val="28"/>
          <w:szCs w:val="28"/>
        </w:rPr>
        <w:t>_________</w:t>
      </w:r>
    </w:p>
    <w:p w14:paraId="654953A5" w14:textId="77777777" w:rsidR="00322634" w:rsidRPr="00BB176F" w:rsidRDefault="00322634" w:rsidP="00322634">
      <w:pPr>
        <w:jc w:val="center"/>
        <w:rPr>
          <w:sz w:val="28"/>
          <w:szCs w:val="28"/>
        </w:rPr>
      </w:pPr>
      <w:r w:rsidRPr="00BB176F">
        <w:rPr>
          <w:sz w:val="28"/>
          <w:szCs w:val="28"/>
        </w:rPr>
        <w:t>WEATHER__________</w:t>
      </w:r>
      <w:r w:rsidRPr="00BB176F">
        <w:rPr>
          <w:color w:val="4F81BD" w:themeColor="accent1"/>
          <w:sz w:val="28"/>
          <w:szCs w:val="28"/>
          <w:u w:val="single"/>
        </w:rPr>
        <w:t>TORNADOES</w:t>
      </w:r>
      <w:r w:rsidRPr="00BB176F">
        <w:rPr>
          <w:sz w:val="28"/>
          <w:szCs w:val="28"/>
        </w:rPr>
        <w:t>___________________________</w:t>
      </w:r>
    </w:p>
    <w:tbl>
      <w:tblPr>
        <w:tblStyle w:val="TableGrid"/>
        <w:tblW w:w="0" w:type="auto"/>
        <w:tblLook w:val="04A0" w:firstRow="1" w:lastRow="0" w:firstColumn="1" w:lastColumn="0" w:noHBand="0" w:noVBand="1"/>
      </w:tblPr>
      <w:tblGrid>
        <w:gridCol w:w="12950"/>
      </w:tblGrid>
      <w:tr w:rsidR="00322634" w:rsidRPr="00BB176F" w14:paraId="747C37BE" w14:textId="77777777" w:rsidTr="00BB176F">
        <w:trPr>
          <w:trHeight w:val="3617"/>
        </w:trPr>
        <w:tc>
          <w:tcPr>
            <w:tcW w:w="13054" w:type="dxa"/>
          </w:tcPr>
          <w:p w14:paraId="491AC1C0" w14:textId="77777777" w:rsidR="00322634" w:rsidRPr="00BB176F" w:rsidRDefault="00322634" w:rsidP="00802D1F">
            <w:pPr>
              <w:rPr>
                <w:sz w:val="28"/>
                <w:szCs w:val="28"/>
              </w:rPr>
            </w:pPr>
            <w:r w:rsidRPr="00BB176F">
              <w:rPr>
                <w:sz w:val="28"/>
                <w:szCs w:val="28"/>
              </w:rPr>
              <w:t>FACTORS</w:t>
            </w:r>
          </w:p>
          <w:p w14:paraId="2287B04E" w14:textId="77777777" w:rsidR="00322634" w:rsidRPr="00BB176F" w:rsidRDefault="00322634" w:rsidP="00802D1F">
            <w:pPr>
              <w:pStyle w:val="ListParagraph"/>
              <w:numPr>
                <w:ilvl w:val="0"/>
                <w:numId w:val="30"/>
              </w:numPr>
              <w:spacing w:after="0" w:line="240" w:lineRule="auto"/>
              <w:rPr>
                <w:color w:val="4F81BD" w:themeColor="accent1"/>
                <w:sz w:val="28"/>
                <w:szCs w:val="28"/>
              </w:rPr>
            </w:pPr>
            <w:r w:rsidRPr="00BB176F">
              <w:rPr>
                <w:b/>
                <w:sz w:val="28"/>
                <w:szCs w:val="28"/>
              </w:rPr>
              <w:t xml:space="preserve">What is a tornado?  </w:t>
            </w:r>
            <w:r w:rsidRPr="00BB176F">
              <w:rPr>
                <w:color w:val="4F81BD" w:themeColor="accent1"/>
                <w:sz w:val="28"/>
                <w:szCs w:val="28"/>
              </w:rPr>
              <w:t xml:space="preserve">A tornado is made up of strong winds that spin. </w:t>
            </w:r>
          </w:p>
          <w:p w14:paraId="75BB814B" w14:textId="77777777" w:rsidR="00322634" w:rsidRPr="00BB176F" w:rsidRDefault="00322634" w:rsidP="00BB176F">
            <w:pPr>
              <w:rPr>
                <w:sz w:val="28"/>
                <w:szCs w:val="28"/>
              </w:rPr>
            </w:pPr>
          </w:p>
          <w:p w14:paraId="4979E988" w14:textId="5957DA90" w:rsidR="00322634" w:rsidRPr="00BB176F" w:rsidRDefault="00322634" w:rsidP="00BB176F">
            <w:pPr>
              <w:pStyle w:val="ListParagraph"/>
              <w:numPr>
                <w:ilvl w:val="0"/>
                <w:numId w:val="30"/>
              </w:numPr>
              <w:spacing w:after="0" w:line="240" w:lineRule="auto"/>
              <w:rPr>
                <w:sz w:val="28"/>
                <w:szCs w:val="28"/>
              </w:rPr>
            </w:pPr>
            <w:r w:rsidRPr="00BB176F">
              <w:rPr>
                <w:b/>
                <w:sz w:val="28"/>
                <w:szCs w:val="28"/>
              </w:rPr>
              <w:t>How does it happen?</w:t>
            </w:r>
            <w:r w:rsidRPr="00BB176F">
              <w:rPr>
                <w:sz w:val="28"/>
                <w:szCs w:val="28"/>
              </w:rPr>
              <w:t xml:space="preserve">  </w:t>
            </w:r>
            <w:r w:rsidRPr="00BB176F">
              <w:rPr>
                <w:color w:val="4F81BD" w:themeColor="accent1"/>
                <w:sz w:val="28"/>
                <w:szCs w:val="28"/>
              </w:rPr>
              <w:t>They come from thunderstorms.  Warm air and cool air meet, wind speed increases, and a tornado can form.</w:t>
            </w:r>
          </w:p>
          <w:p w14:paraId="6500E14B" w14:textId="77777777" w:rsidR="00322634" w:rsidRPr="00BB176F" w:rsidRDefault="00322634" w:rsidP="00802D1F">
            <w:pPr>
              <w:pStyle w:val="ListParagraph"/>
              <w:rPr>
                <w:sz w:val="28"/>
                <w:szCs w:val="28"/>
              </w:rPr>
            </w:pPr>
          </w:p>
          <w:p w14:paraId="5AEDEBCF" w14:textId="11FBDF43" w:rsidR="00322634" w:rsidRPr="00BB176F" w:rsidRDefault="00322634" w:rsidP="00802D1F">
            <w:pPr>
              <w:pStyle w:val="ListParagraph"/>
              <w:numPr>
                <w:ilvl w:val="0"/>
                <w:numId w:val="30"/>
              </w:numPr>
              <w:spacing w:after="0" w:line="240" w:lineRule="auto"/>
              <w:rPr>
                <w:b/>
                <w:sz w:val="28"/>
                <w:szCs w:val="28"/>
              </w:rPr>
            </w:pPr>
            <w:r w:rsidRPr="00BB176F">
              <w:rPr>
                <w:b/>
                <w:sz w:val="28"/>
                <w:szCs w:val="28"/>
              </w:rPr>
              <w:t xml:space="preserve">What are the effects?  </w:t>
            </w:r>
            <w:r w:rsidRPr="00BB176F">
              <w:rPr>
                <w:color w:val="4F81BD" w:themeColor="accent1"/>
                <w:sz w:val="28"/>
                <w:szCs w:val="28"/>
              </w:rPr>
              <w:t>Tornadoes can be very dangerous.  They can damage trees, houses, cars, and other buildings.</w:t>
            </w:r>
          </w:p>
        </w:tc>
      </w:tr>
      <w:tr w:rsidR="00322634" w:rsidRPr="00BB176F" w14:paraId="324BB081" w14:textId="77777777">
        <w:trPr>
          <w:trHeight w:val="2081"/>
        </w:trPr>
        <w:tc>
          <w:tcPr>
            <w:tcW w:w="13054" w:type="dxa"/>
          </w:tcPr>
          <w:p w14:paraId="5C73622B" w14:textId="77777777" w:rsidR="00322634" w:rsidRPr="00BB176F" w:rsidRDefault="00322634" w:rsidP="00802D1F">
            <w:pPr>
              <w:rPr>
                <w:sz w:val="28"/>
                <w:szCs w:val="28"/>
              </w:rPr>
            </w:pPr>
            <w:r w:rsidRPr="00BB176F">
              <w:rPr>
                <w:sz w:val="28"/>
                <w:szCs w:val="28"/>
              </w:rPr>
              <w:t>ADAPTATIONS</w:t>
            </w:r>
          </w:p>
          <w:p w14:paraId="5189E60F" w14:textId="77777777" w:rsidR="00322634" w:rsidRPr="00BB176F" w:rsidRDefault="00322634" w:rsidP="00802D1F">
            <w:pPr>
              <w:rPr>
                <w:color w:val="4F81BD" w:themeColor="accent1"/>
                <w:sz w:val="28"/>
                <w:szCs w:val="28"/>
              </w:rPr>
            </w:pPr>
            <w:r w:rsidRPr="00BB176F">
              <w:rPr>
                <w:color w:val="4F81BD" w:themeColor="accent1"/>
                <w:sz w:val="28"/>
                <w:szCs w:val="28"/>
              </w:rPr>
              <w:t>You need to have a plan for a tornado so you know what to do.  Have an emergency kit with food and water.  You can take cover in a basement, inside room, or under a table.</w:t>
            </w:r>
          </w:p>
        </w:tc>
      </w:tr>
    </w:tbl>
    <w:p w14:paraId="1CBF23A6" w14:textId="77777777" w:rsidR="00322634" w:rsidRPr="00BB176F" w:rsidRDefault="00322634" w:rsidP="00322634">
      <w:pPr>
        <w:rPr>
          <w:sz w:val="28"/>
          <w:szCs w:val="28"/>
        </w:rPr>
      </w:pPr>
    </w:p>
    <w:p w14:paraId="47071668" w14:textId="77777777" w:rsidR="00BB176F" w:rsidRDefault="00BB176F" w:rsidP="00322634">
      <w:pPr>
        <w:jc w:val="center"/>
        <w:rPr>
          <w:sz w:val="28"/>
          <w:szCs w:val="28"/>
        </w:rPr>
      </w:pPr>
    </w:p>
    <w:p w14:paraId="75F36ED1" w14:textId="72EBA01D" w:rsidR="00BB176F" w:rsidRPr="00BB176F" w:rsidRDefault="00BB176F" w:rsidP="00BB176F">
      <w:pPr>
        <w:jc w:val="center"/>
        <w:rPr>
          <w:sz w:val="28"/>
          <w:szCs w:val="28"/>
        </w:rPr>
      </w:pPr>
      <w:r w:rsidRPr="00BB176F">
        <w:rPr>
          <w:rFonts w:asciiTheme="minorHAnsi" w:hAnsiTheme="minorHAnsi" w:cstheme="minorHAnsi"/>
          <w:sz w:val="28"/>
          <w:szCs w:val="28"/>
        </w:rPr>
        <w:t xml:space="preserve">Culminating Task: </w:t>
      </w:r>
      <w:r>
        <w:rPr>
          <w:rFonts w:asciiTheme="minorHAnsi" w:hAnsiTheme="minorHAnsi" w:cstheme="minorHAnsi"/>
          <w:sz w:val="28"/>
          <w:szCs w:val="28"/>
        </w:rPr>
        <w:t>Written Plan</w:t>
      </w:r>
      <w:r w:rsidRPr="00BB176F">
        <w:rPr>
          <w:rFonts w:asciiTheme="minorHAnsi" w:hAnsiTheme="minorHAnsi" w:cstheme="minorHAnsi"/>
          <w:sz w:val="28"/>
          <w:szCs w:val="28"/>
        </w:rPr>
        <w:t xml:space="preserve"> (Example)</w:t>
      </w:r>
    </w:p>
    <w:p w14:paraId="5C01D8FC" w14:textId="0B088F9C" w:rsidR="00322634" w:rsidRPr="00BB176F" w:rsidRDefault="00322634" w:rsidP="00322634">
      <w:pPr>
        <w:jc w:val="center"/>
        <w:rPr>
          <w:sz w:val="28"/>
          <w:szCs w:val="28"/>
        </w:rPr>
      </w:pPr>
      <w:r w:rsidRPr="00BB176F">
        <w:rPr>
          <w:sz w:val="28"/>
          <w:szCs w:val="28"/>
        </w:rPr>
        <w:lastRenderedPageBreak/>
        <w:t>NAME</w:t>
      </w:r>
      <w:r w:rsidR="005E349B">
        <w:rPr>
          <w:sz w:val="28"/>
          <w:szCs w:val="28"/>
        </w:rPr>
        <w:t>S</w:t>
      </w:r>
      <w:r w:rsidR="005E349B">
        <w:rPr>
          <w:color w:val="4F81BD" w:themeColor="accent1"/>
          <w:sz w:val="28"/>
          <w:szCs w:val="28"/>
          <w:u w:val="single"/>
        </w:rPr>
        <w:t xml:space="preserve"> Jim,</w:t>
      </w:r>
      <w:r w:rsidRPr="00BB176F">
        <w:rPr>
          <w:color w:val="4F81BD" w:themeColor="accent1"/>
          <w:sz w:val="28"/>
          <w:szCs w:val="28"/>
          <w:u w:val="single"/>
        </w:rPr>
        <w:t xml:space="preserve"> Joe, Susie, Sally</w:t>
      </w:r>
      <w:r w:rsidR="00BB176F">
        <w:rPr>
          <w:sz w:val="28"/>
          <w:szCs w:val="28"/>
        </w:rPr>
        <w:tab/>
      </w:r>
      <w:r w:rsidR="00BB176F">
        <w:rPr>
          <w:sz w:val="28"/>
          <w:szCs w:val="28"/>
        </w:rPr>
        <w:tab/>
        <w:t xml:space="preserve">DATE </w:t>
      </w:r>
      <w:r w:rsidRPr="00BB176F">
        <w:rPr>
          <w:sz w:val="28"/>
          <w:szCs w:val="28"/>
          <w:u w:val="single"/>
        </w:rPr>
        <w:t xml:space="preserve"> </w:t>
      </w:r>
      <w:r w:rsidRPr="00BB176F">
        <w:rPr>
          <w:color w:val="4F81BD" w:themeColor="accent1"/>
          <w:sz w:val="28"/>
          <w:szCs w:val="28"/>
          <w:u w:val="single"/>
        </w:rPr>
        <w:t>January 21, 2014</w:t>
      </w:r>
    </w:p>
    <w:p w14:paraId="4DEE2293" w14:textId="25307A11" w:rsidR="00322634" w:rsidRPr="00BB176F" w:rsidRDefault="005E349B" w:rsidP="00322634">
      <w:pPr>
        <w:jc w:val="center"/>
        <w:rPr>
          <w:sz w:val="28"/>
          <w:szCs w:val="28"/>
        </w:rPr>
      </w:pPr>
      <w:r>
        <w:rPr>
          <w:sz w:val="28"/>
          <w:szCs w:val="28"/>
        </w:rPr>
        <w:t xml:space="preserve">WEATHER </w:t>
      </w:r>
      <w:r w:rsidR="00322634" w:rsidRPr="00BB176F">
        <w:rPr>
          <w:color w:val="4F81BD" w:themeColor="accent1"/>
          <w:sz w:val="28"/>
          <w:szCs w:val="28"/>
          <w:u w:val="single"/>
        </w:rPr>
        <w:t>Tornadoes</w:t>
      </w:r>
    </w:p>
    <w:tbl>
      <w:tblPr>
        <w:tblStyle w:val="TableGrid"/>
        <w:tblW w:w="13837" w:type="dxa"/>
        <w:tblInd w:w="-419" w:type="dxa"/>
        <w:tblLook w:val="04A0" w:firstRow="1" w:lastRow="0" w:firstColumn="1" w:lastColumn="0" w:noHBand="0" w:noVBand="1"/>
      </w:tblPr>
      <w:tblGrid>
        <w:gridCol w:w="13837"/>
      </w:tblGrid>
      <w:tr w:rsidR="00322634" w:rsidRPr="00BB176F" w14:paraId="65992238" w14:textId="77777777">
        <w:trPr>
          <w:trHeight w:val="312"/>
        </w:trPr>
        <w:tc>
          <w:tcPr>
            <w:tcW w:w="13837" w:type="dxa"/>
          </w:tcPr>
          <w:p w14:paraId="43B131E0" w14:textId="77777777" w:rsidR="00322634" w:rsidRPr="00BB176F" w:rsidRDefault="00322634" w:rsidP="00802D1F">
            <w:pPr>
              <w:pStyle w:val="ListParagraph"/>
              <w:numPr>
                <w:ilvl w:val="0"/>
                <w:numId w:val="31"/>
              </w:numPr>
              <w:rPr>
                <w:sz w:val="28"/>
                <w:szCs w:val="28"/>
              </w:rPr>
            </w:pPr>
            <w:r w:rsidRPr="00BB176F">
              <w:rPr>
                <w:sz w:val="28"/>
                <w:szCs w:val="28"/>
              </w:rPr>
              <w:t>Topic Sentence:</w:t>
            </w:r>
          </w:p>
          <w:p w14:paraId="7FD33B5C" w14:textId="77777777" w:rsidR="00322634" w:rsidRPr="00BB176F" w:rsidRDefault="00322634" w:rsidP="00802D1F">
            <w:pPr>
              <w:rPr>
                <w:color w:val="4F81BD" w:themeColor="accent1"/>
                <w:sz w:val="28"/>
                <w:szCs w:val="28"/>
              </w:rPr>
            </w:pPr>
            <w:r w:rsidRPr="00BB176F">
              <w:rPr>
                <w:color w:val="4F81BD" w:themeColor="accent1"/>
                <w:sz w:val="28"/>
                <w:szCs w:val="28"/>
              </w:rPr>
              <w:t>Tornadoes can happen at any time and you need to be prepared.</w:t>
            </w:r>
          </w:p>
        </w:tc>
      </w:tr>
      <w:tr w:rsidR="00322634" w:rsidRPr="00BB176F" w14:paraId="5826AA19" w14:textId="77777777">
        <w:trPr>
          <w:trHeight w:val="2304"/>
        </w:trPr>
        <w:tc>
          <w:tcPr>
            <w:tcW w:w="13837" w:type="dxa"/>
          </w:tcPr>
          <w:p w14:paraId="3EC2AA77" w14:textId="77777777" w:rsidR="00322634" w:rsidRPr="00BB176F" w:rsidRDefault="00322634" w:rsidP="00802D1F">
            <w:pPr>
              <w:pStyle w:val="ListParagraph"/>
              <w:numPr>
                <w:ilvl w:val="0"/>
                <w:numId w:val="31"/>
              </w:numPr>
              <w:rPr>
                <w:sz w:val="28"/>
                <w:szCs w:val="28"/>
              </w:rPr>
            </w:pPr>
            <w:r w:rsidRPr="00BB176F">
              <w:rPr>
                <w:sz w:val="28"/>
                <w:szCs w:val="28"/>
              </w:rPr>
              <w:t>Details: Factors, Adaptations</w:t>
            </w:r>
          </w:p>
          <w:p w14:paraId="4D127531" w14:textId="77777777" w:rsidR="00322634" w:rsidRPr="00BB176F" w:rsidRDefault="00322634" w:rsidP="00802D1F">
            <w:pPr>
              <w:rPr>
                <w:color w:val="4F81BD" w:themeColor="accent1"/>
                <w:sz w:val="28"/>
                <w:szCs w:val="28"/>
              </w:rPr>
            </w:pPr>
            <w:r w:rsidRPr="00BB176F">
              <w:rPr>
                <w:color w:val="4F81BD" w:themeColor="accent1"/>
                <w:sz w:val="28"/>
                <w:szCs w:val="28"/>
              </w:rPr>
              <w:t>A tornado is made of strong winds that spin.  Tornadoes form from thunderstorms.  Warm moist air and cool dry air meet and as wind speed increases a tornado can form.  Tornadoes can damage trees, houses, and cars.  You should have a plan for a tornado.  Have a kit with food and water.  Take cover in a basement, inside a room, or under a table.</w:t>
            </w:r>
          </w:p>
        </w:tc>
      </w:tr>
      <w:tr w:rsidR="00322634" w:rsidRPr="00BB176F" w14:paraId="3FAF21B0" w14:textId="77777777">
        <w:trPr>
          <w:trHeight w:val="107"/>
        </w:trPr>
        <w:tc>
          <w:tcPr>
            <w:tcW w:w="13837" w:type="dxa"/>
          </w:tcPr>
          <w:p w14:paraId="5E585DFE" w14:textId="77777777" w:rsidR="00322634" w:rsidRPr="00BB176F" w:rsidRDefault="00322634" w:rsidP="00802D1F">
            <w:pPr>
              <w:pStyle w:val="ListParagraph"/>
              <w:numPr>
                <w:ilvl w:val="0"/>
                <w:numId w:val="31"/>
              </w:numPr>
              <w:rPr>
                <w:sz w:val="28"/>
                <w:szCs w:val="28"/>
              </w:rPr>
            </w:pPr>
            <w:r w:rsidRPr="00BB176F">
              <w:rPr>
                <w:sz w:val="28"/>
                <w:szCs w:val="28"/>
              </w:rPr>
              <w:t>Concluding Sentence:</w:t>
            </w:r>
          </w:p>
          <w:p w14:paraId="7F1ABC1A" w14:textId="77777777" w:rsidR="00322634" w:rsidRPr="00BB176F" w:rsidRDefault="00322634" w:rsidP="00802D1F">
            <w:pPr>
              <w:rPr>
                <w:color w:val="4F81BD" w:themeColor="accent1"/>
                <w:sz w:val="28"/>
                <w:szCs w:val="28"/>
              </w:rPr>
            </w:pPr>
            <w:r w:rsidRPr="00BB176F">
              <w:rPr>
                <w:color w:val="4F81BD" w:themeColor="accent1"/>
                <w:sz w:val="28"/>
                <w:szCs w:val="28"/>
              </w:rPr>
              <w:t>Have a plan and know what to do because a tornado can happen any time.</w:t>
            </w:r>
          </w:p>
        </w:tc>
      </w:tr>
    </w:tbl>
    <w:p w14:paraId="3CAC3AAC" w14:textId="77777777" w:rsidR="00322634" w:rsidRPr="00BB176F" w:rsidRDefault="00322634" w:rsidP="00322634">
      <w:pPr>
        <w:rPr>
          <w:sz w:val="28"/>
          <w:szCs w:val="28"/>
        </w:rPr>
      </w:pPr>
    </w:p>
    <w:p w14:paraId="3653BB3E" w14:textId="77777777" w:rsidR="00322634" w:rsidRDefault="00322634" w:rsidP="00322634">
      <w:pPr>
        <w:jc w:val="center"/>
        <w:rPr>
          <w:sz w:val="36"/>
          <w:szCs w:val="36"/>
        </w:rPr>
      </w:pPr>
    </w:p>
    <w:p w14:paraId="4FC7A86E" w14:textId="77777777" w:rsidR="005E349B" w:rsidRDefault="005E349B" w:rsidP="00322634">
      <w:pPr>
        <w:jc w:val="center"/>
        <w:rPr>
          <w:sz w:val="36"/>
          <w:szCs w:val="36"/>
        </w:rPr>
      </w:pPr>
    </w:p>
    <w:p w14:paraId="39955E07" w14:textId="77777777" w:rsidR="005E349B" w:rsidRDefault="005E349B" w:rsidP="00322634">
      <w:pPr>
        <w:jc w:val="center"/>
        <w:rPr>
          <w:sz w:val="36"/>
          <w:szCs w:val="36"/>
        </w:rPr>
      </w:pPr>
    </w:p>
    <w:p w14:paraId="4542FC6F" w14:textId="2805E42B" w:rsidR="00322634" w:rsidRPr="005E349B" w:rsidRDefault="005E349B" w:rsidP="00322634">
      <w:pPr>
        <w:jc w:val="center"/>
        <w:rPr>
          <w:sz w:val="28"/>
          <w:szCs w:val="28"/>
        </w:rPr>
      </w:pPr>
      <w:r w:rsidRPr="005E349B">
        <w:rPr>
          <w:sz w:val="28"/>
          <w:szCs w:val="28"/>
        </w:rPr>
        <w:t>Culminating Task: Final Product (</w:t>
      </w:r>
      <w:r w:rsidR="00322634" w:rsidRPr="005E349B">
        <w:rPr>
          <w:sz w:val="28"/>
          <w:szCs w:val="28"/>
        </w:rPr>
        <w:t>Example</w:t>
      </w:r>
      <w:r w:rsidRPr="005E349B">
        <w:rPr>
          <w:sz w:val="28"/>
          <w:szCs w:val="28"/>
        </w:rPr>
        <w:t>)</w:t>
      </w:r>
    </w:p>
    <w:tbl>
      <w:tblPr>
        <w:tblStyle w:val="TableGrid"/>
        <w:tblW w:w="0" w:type="auto"/>
        <w:tblLook w:val="04A0" w:firstRow="1" w:lastRow="0" w:firstColumn="1" w:lastColumn="0" w:noHBand="0" w:noVBand="1"/>
      </w:tblPr>
      <w:tblGrid>
        <w:gridCol w:w="12950"/>
      </w:tblGrid>
      <w:tr w:rsidR="00322634" w14:paraId="7BA1ACEE" w14:textId="77777777">
        <w:trPr>
          <w:trHeight w:val="5682"/>
        </w:trPr>
        <w:tc>
          <w:tcPr>
            <w:tcW w:w="13142" w:type="dxa"/>
          </w:tcPr>
          <w:p w14:paraId="3002D75A" w14:textId="77777777" w:rsidR="00322634" w:rsidRDefault="00322634" w:rsidP="00802D1F">
            <w:pPr>
              <w:jc w:val="center"/>
            </w:pPr>
            <w:r w:rsidRPr="00633B31">
              <w:rPr>
                <w:rFonts w:eastAsiaTheme="majorEastAsia"/>
                <w:sz w:val="48"/>
                <w:szCs w:val="48"/>
              </w:rPr>
              <w:lastRenderedPageBreak/>
              <w:t>All About Tornadoes</w:t>
            </w:r>
            <w:r w:rsidRPr="00633B31">
              <w:rPr>
                <w:rFonts w:eastAsiaTheme="majorEastAsia"/>
              </w:rPr>
              <w:br/>
              <w:t>By Jim, Joe, Susie, Sally</w:t>
            </w:r>
          </w:p>
          <w:p w14:paraId="780C665E" w14:textId="77777777" w:rsidR="00322634" w:rsidRDefault="00322634" w:rsidP="00802D1F">
            <w:pPr>
              <w:jc w:val="center"/>
            </w:pPr>
          </w:p>
          <w:p w14:paraId="0EC019B7" w14:textId="77777777" w:rsidR="00322634" w:rsidRPr="00DE6D14" w:rsidRDefault="00322634" w:rsidP="00802D1F">
            <w:pPr>
              <w:rPr>
                <w:sz w:val="32"/>
                <w:szCs w:val="32"/>
              </w:rPr>
            </w:pPr>
            <w:r w:rsidRPr="00DE6D14">
              <w:rPr>
                <w:rFonts w:eastAsiaTheme="minorEastAsia"/>
                <w:sz w:val="32"/>
                <w:szCs w:val="32"/>
              </w:rPr>
              <w:tab/>
              <w:t>Tornadoes can happen at any time and you need to be prepared.  A tornado is made of strong winds that spin.  Tornadoes form from thunderstorms.  Warm moist air and cool dry air meet and as wind speed increases a tornado can form.  Tornadoes can damage trees, houses, and cars.  You should have a plan for a tornado.  Have a kit with food and water.  Take cover in a ba</w:t>
            </w:r>
            <w:r w:rsidRPr="00DE6D14">
              <w:rPr>
                <w:sz w:val="32"/>
                <w:szCs w:val="32"/>
              </w:rPr>
              <w:t xml:space="preserve">sement, inside </w:t>
            </w:r>
            <w:r>
              <w:rPr>
                <w:sz w:val="32"/>
                <w:szCs w:val="32"/>
              </w:rPr>
              <w:t xml:space="preserve">a </w:t>
            </w:r>
            <w:r w:rsidRPr="00DE6D14">
              <w:rPr>
                <w:sz w:val="32"/>
                <w:szCs w:val="32"/>
              </w:rPr>
              <w:t xml:space="preserve">room, or under a </w:t>
            </w:r>
            <w:r w:rsidRPr="00DE6D14">
              <w:rPr>
                <w:rFonts w:eastAsiaTheme="minorEastAsia"/>
                <w:sz w:val="32"/>
                <w:szCs w:val="32"/>
              </w:rPr>
              <w:t>table.  Have a plan and know what to do because a tornado can happen any time.</w:t>
            </w:r>
          </w:p>
          <w:p w14:paraId="7AA734CE" w14:textId="77777777" w:rsidR="00322634" w:rsidRDefault="00322634" w:rsidP="00802D1F">
            <w:pPr>
              <w:jc w:val="center"/>
              <w:rPr>
                <w:sz w:val="36"/>
                <w:szCs w:val="36"/>
              </w:rPr>
            </w:pPr>
            <w:r>
              <w:rPr>
                <w:noProof/>
              </w:rPr>
              <w:drawing>
                <wp:inline distT="0" distB="0" distL="0" distR="0" wp14:anchorId="285222A1" wp14:editId="72074A0F">
                  <wp:extent cx="1180465" cy="1084580"/>
                  <wp:effectExtent l="0" t="0" r="0" b="0"/>
                  <wp:docPr id="21" name="Picture 2" descr="C:\Users\user\AppData\Local\Microsoft\Windows\Temporary Internet Files\Content.IE5\9Q7MDIMV\MC9003351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9Q7MDIMV\MC900335182[1].w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0465" cy="1084580"/>
                          </a:xfrm>
                          <a:prstGeom prst="rect">
                            <a:avLst/>
                          </a:prstGeom>
                          <a:noFill/>
                          <a:ln>
                            <a:noFill/>
                          </a:ln>
                        </pic:spPr>
                      </pic:pic>
                    </a:graphicData>
                  </a:graphic>
                </wp:inline>
              </w:drawing>
            </w:r>
          </w:p>
        </w:tc>
      </w:tr>
    </w:tbl>
    <w:p w14:paraId="04742E76" w14:textId="77777777" w:rsidR="00322634" w:rsidRDefault="00322634" w:rsidP="00322634">
      <w:pPr>
        <w:spacing w:after="0" w:line="360" w:lineRule="auto"/>
        <w:rPr>
          <w:rFonts w:asciiTheme="minorHAnsi" w:hAnsiTheme="minorHAnsi" w:cstheme="minorHAnsi"/>
          <w:sz w:val="24"/>
          <w:szCs w:val="24"/>
        </w:rPr>
        <w:sectPr w:rsidR="00322634" w:rsidSect="00BE42A5">
          <w:headerReference w:type="default" r:id="rId14"/>
          <w:footerReference w:type="default" r:id="rId15"/>
          <w:pgSz w:w="15840" w:h="12240" w:orient="landscape"/>
          <w:pgMar w:top="1440" w:right="1440" w:bottom="1440" w:left="1440" w:header="720" w:footer="720" w:gutter="0"/>
          <w:cols w:space="720"/>
          <w:docGrid w:linePitch="360"/>
        </w:sectPr>
      </w:pPr>
    </w:p>
    <w:p w14:paraId="78270C0D" w14:textId="77777777" w:rsidR="00E64A78" w:rsidRDefault="00E64A78" w:rsidP="00AD0170">
      <w:pPr>
        <w:spacing w:after="0" w:line="360" w:lineRule="auto"/>
        <w:rPr>
          <w:rFonts w:asciiTheme="minorHAnsi" w:hAnsiTheme="minorHAnsi" w:cstheme="minorHAnsi"/>
          <w:sz w:val="32"/>
          <w:szCs w:val="32"/>
          <w:u w:val="single"/>
        </w:rPr>
      </w:pPr>
    </w:p>
    <w:p w14:paraId="0D064EDA" w14:textId="7777777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74699D3B" w14:textId="77777777">
        <w:trPr>
          <w:trHeight w:val="377"/>
        </w:trPr>
        <w:tc>
          <w:tcPr>
            <w:tcW w:w="6228" w:type="dxa"/>
          </w:tcPr>
          <w:p w14:paraId="460BCC0C"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4D9FD3CE"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078D71D0" w14:textId="7174305C"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BE42A5">
              <w:rPr>
                <w:sz w:val="20"/>
              </w:rPr>
              <w:t>students.</w:t>
            </w:r>
            <w:r w:rsidRPr="000C1F21">
              <w:rPr>
                <w:sz w:val="20"/>
              </w:rPr>
              <w:t>)</w:t>
            </w:r>
            <w:r w:rsidRPr="000C1F21">
              <w:rPr>
                <w:color w:val="1F497D"/>
              </w:rPr>
              <w:t xml:space="preserve"> </w:t>
            </w:r>
          </w:p>
        </w:tc>
        <w:tc>
          <w:tcPr>
            <w:tcW w:w="6210" w:type="dxa"/>
          </w:tcPr>
          <w:p w14:paraId="5853E239"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51A7E40"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046A130D"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75BC56CF" w14:textId="77777777">
        <w:trPr>
          <w:cantSplit/>
          <w:trHeight w:val="1907"/>
        </w:trPr>
        <w:tc>
          <w:tcPr>
            <w:tcW w:w="6228" w:type="dxa"/>
          </w:tcPr>
          <w:p w14:paraId="12C1D387" w14:textId="77777777" w:rsidR="000C1F21" w:rsidRPr="00E64A78" w:rsidRDefault="000C1F21" w:rsidP="000C1F21">
            <w:pPr>
              <w:spacing w:after="0" w:line="240" w:lineRule="auto"/>
            </w:pPr>
          </w:p>
          <w:p w14:paraId="30DC9585" w14:textId="77777777" w:rsidR="00181381" w:rsidRPr="00E64A78" w:rsidRDefault="008E15BE" w:rsidP="000C1F21">
            <w:pPr>
              <w:spacing w:after="0" w:line="240" w:lineRule="auto"/>
            </w:pPr>
            <w:r w:rsidRPr="00E64A78">
              <w:t xml:space="preserve">Page </w:t>
            </w:r>
            <w:r w:rsidR="00181381" w:rsidRPr="00E64A78">
              <w:t xml:space="preserve">3 – </w:t>
            </w:r>
            <w:r w:rsidR="00181381" w:rsidRPr="00E64A78">
              <w:rPr>
                <w:b/>
              </w:rPr>
              <w:t>uneventfully</w:t>
            </w:r>
            <w:r w:rsidR="00181381" w:rsidRPr="00E64A78">
              <w:t xml:space="preserve"> – happening without anything o</w:t>
            </w:r>
            <w:r w:rsidR="00802D1F">
              <w:t xml:space="preserve">ut of the </w:t>
            </w:r>
            <w:r w:rsidR="00181381" w:rsidRPr="00E64A78">
              <w:t>ordinary occurring</w:t>
            </w:r>
          </w:p>
          <w:p w14:paraId="1960E0FE" w14:textId="77777777" w:rsidR="000C1F21" w:rsidRPr="00E64A78" w:rsidRDefault="00181381" w:rsidP="000C1F21">
            <w:pPr>
              <w:spacing w:after="0" w:line="240" w:lineRule="auto"/>
            </w:pPr>
            <w:r w:rsidRPr="00E64A78">
              <w:t xml:space="preserve">Page </w:t>
            </w:r>
            <w:r w:rsidR="00A8017B" w:rsidRPr="00E64A78">
              <w:t>11</w:t>
            </w:r>
            <w:r w:rsidR="008E15BE" w:rsidRPr="00E64A78">
              <w:t xml:space="preserve"> - </w:t>
            </w:r>
            <w:r w:rsidR="00A8017B" w:rsidRPr="00E64A78">
              <w:rPr>
                <w:b/>
              </w:rPr>
              <w:t>prepared</w:t>
            </w:r>
            <w:r w:rsidR="008E15BE" w:rsidRPr="00E64A78">
              <w:t xml:space="preserve"> – </w:t>
            </w:r>
            <w:r w:rsidR="00A8017B" w:rsidRPr="00E64A78">
              <w:t>to ge</w:t>
            </w:r>
            <w:r w:rsidR="008E15BE" w:rsidRPr="00E64A78">
              <w:t>t ready for something to happen</w:t>
            </w:r>
          </w:p>
          <w:p w14:paraId="34A4234D" w14:textId="77777777" w:rsidR="000C1F21" w:rsidRDefault="008E15BE" w:rsidP="000C1F21">
            <w:pPr>
              <w:spacing w:after="0" w:line="240" w:lineRule="auto"/>
            </w:pPr>
            <w:r w:rsidRPr="00E64A78">
              <w:t xml:space="preserve">Page 14 - </w:t>
            </w:r>
            <w:r w:rsidRPr="00E64A78">
              <w:rPr>
                <w:b/>
              </w:rPr>
              <w:t>gradual</w:t>
            </w:r>
            <w:r w:rsidRPr="00E64A78">
              <w:t xml:space="preserve"> – changes slowly over time</w:t>
            </w:r>
          </w:p>
          <w:p w14:paraId="17EB0F33" w14:textId="77777777" w:rsidR="00A852BE" w:rsidRPr="00C40472" w:rsidRDefault="00C40472" w:rsidP="000C1F21">
            <w:pPr>
              <w:spacing w:after="0" w:line="240" w:lineRule="auto"/>
            </w:pPr>
            <w:r>
              <w:t xml:space="preserve">Page 14 – </w:t>
            </w:r>
            <w:r>
              <w:rPr>
                <w:b/>
              </w:rPr>
              <w:t>occasional</w:t>
            </w:r>
            <w:r>
              <w:t xml:space="preserve"> </w:t>
            </w:r>
            <w:r w:rsidR="00833ADC">
              <w:t>–</w:t>
            </w:r>
            <w:r>
              <w:t xml:space="preserve"> </w:t>
            </w:r>
            <w:r w:rsidR="00DF194E">
              <w:t>happening</w:t>
            </w:r>
            <w:r w:rsidR="00833ADC">
              <w:t xml:space="preserve"> sometimes, not consistently</w:t>
            </w:r>
          </w:p>
          <w:p w14:paraId="2FB2E348" w14:textId="77777777" w:rsidR="006042A7" w:rsidRPr="00C40472" w:rsidRDefault="00C40472" w:rsidP="000C1F21">
            <w:pPr>
              <w:spacing w:after="0" w:line="240" w:lineRule="auto"/>
            </w:pPr>
            <w:r>
              <w:t xml:space="preserve">Page 15 – </w:t>
            </w:r>
            <w:r>
              <w:rPr>
                <w:b/>
              </w:rPr>
              <w:t>richer</w:t>
            </w:r>
            <w:r>
              <w:t xml:space="preserve"> -</w:t>
            </w:r>
            <w:r w:rsidR="00833ADC">
              <w:t xml:space="preserve">  soil that is full of nutrients and minerals</w:t>
            </w:r>
          </w:p>
          <w:p w14:paraId="7CC60D21" w14:textId="77777777" w:rsidR="000C1F21" w:rsidRPr="00E64A78" w:rsidRDefault="008E15BE" w:rsidP="000C1F21">
            <w:pPr>
              <w:spacing w:after="0" w:line="240" w:lineRule="auto"/>
            </w:pPr>
            <w:r w:rsidRPr="00E64A78">
              <w:t xml:space="preserve">Page 15  - </w:t>
            </w:r>
            <w:r w:rsidRPr="00E64A78">
              <w:rPr>
                <w:b/>
              </w:rPr>
              <w:t>sanitation</w:t>
            </w:r>
            <w:r w:rsidRPr="00E64A78">
              <w:t>– process of maintaining cleanliness</w:t>
            </w:r>
          </w:p>
          <w:p w14:paraId="54F2B23C" w14:textId="77777777" w:rsidR="008E15BE" w:rsidRPr="00E64A78" w:rsidRDefault="008E15BE" w:rsidP="000C1F21">
            <w:pPr>
              <w:spacing w:after="0" w:line="240" w:lineRule="auto"/>
            </w:pPr>
            <w:r w:rsidRPr="00E64A78">
              <w:t xml:space="preserve">Page 17 – </w:t>
            </w:r>
            <w:r w:rsidRPr="00E64A78">
              <w:rPr>
                <w:b/>
              </w:rPr>
              <w:t>portions</w:t>
            </w:r>
            <w:r w:rsidRPr="00E64A78">
              <w:t xml:space="preserve"> – the amount of food served</w:t>
            </w:r>
          </w:p>
          <w:p w14:paraId="7DAC7C63" w14:textId="77777777" w:rsidR="00E24CE2" w:rsidRDefault="00E24CE2" w:rsidP="000C1F21">
            <w:pPr>
              <w:spacing w:after="0" w:line="240" w:lineRule="auto"/>
            </w:pPr>
            <w:r w:rsidRPr="00E64A78">
              <w:t xml:space="preserve">Page 20 – </w:t>
            </w:r>
            <w:r w:rsidRPr="00E64A78">
              <w:rPr>
                <w:b/>
              </w:rPr>
              <w:t>accompanied</w:t>
            </w:r>
            <w:r w:rsidRPr="00E64A78">
              <w:t xml:space="preserve"> – go together with another person or thing</w:t>
            </w:r>
          </w:p>
          <w:p w14:paraId="5D2CE4F0" w14:textId="77777777" w:rsidR="005519F0" w:rsidRPr="00C40472" w:rsidRDefault="00C40472" w:rsidP="000C1F21">
            <w:pPr>
              <w:spacing w:after="0" w:line="240" w:lineRule="auto"/>
            </w:pPr>
            <w:r>
              <w:t xml:space="preserve">Page 21 – </w:t>
            </w:r>
            <w:r>
              <w:rPr>
                <w:b/>
              </w:rPr>
              <w:t>pulp</w:t>
            </w:r>
            <w:r>
              <w:t xml:space="preserve"> </w:t>
            </w:r>
            <w:r w:rsidR="00833ADC">
              <w:t>– the juicy part of a fruit or vegetable; the inside part</w:t>
            </w:r>
          </w:p>
          <w:p w14:paraId="1E57B883" w14:textId="77777777" w:rsidR="005519F0" w:rsidRPr="00C40472" w:rsidRDefault="00C40472" w:rsidP="000C1F21">
            <w:pPr>
              <w:spacing w:after="0" w:line="240" w:lineRule="auto"/>
            </w:pPr>
            <w:r>
              <w:t xml:space="preserve">Page 23 – </w:t>
            </w:r>
            <w:r>
              <w:rPr>
                <w:b/>
              </w:rPr>
              <w:t>survival</w:t>
            </w:r>
            <w:r>
              <w:t xml:space="preserve"> </w:t>
            </w:r>
            <w:r w:rsidR="00833ADC">
              <w:t>– continuing to live despite bad conditions</w:t>
            </w:r>
          </w:p>
          <w:p w14:paraId="264E2D98" w14:textId="77777777" w:rsidR="005519F0" w:rsidRPr="00C40472" w:rsidRDefault="00C40472" w:rsidP="000C1F21">
            <w:pPr>
              <w:spacing w:after="0" w:line="240" w:lineRule="auto"/>
            </w:pPr>
            <w:r>
              <w:t xml:space="preserve">Page 26 – </w:t>
            </w:r>
            <w:r>
              <w:rPr>
                <w:b/>
              </w:rPr>
              <w:t>coastal town</w:t>
            </w:r>
            <w:r>
              <w:t xml:space="preserve"> </w:t>
            </w:r>
            <w:r w:rsidR="00833ADC">
              <w:t>– a town that is located near the sea or the ocean</w:t>
            </w:r>
          </w:p>
          <w:p w14:paraId="2037D5F2" w14:textId="77777777" w:rsidR="005519F0" w:rsidRPr="00833ADC" w:rsidRDefault="00C40472" w:rsidP="000C1F21">
            <w:pPr>
              <w:spacing w:after="0" w:line="240" w:lineRule="auto"/>
            </w:pPr>
            <w:r>
              <w:t xml:space="preserve">Page 26 – </w:t>
            </w:r>
            <w:r>
              <w:rPr>
                <w:b/>
              </w:rPr>
              <w:t xml:space="preserve">temporary </w:t>
            </w:r>
            <w:r w:rsidR="00833ADC">
              <w:rPr>
                <w:b/>
              </w:rPr>
              <w:t>–</w:t>
            </w:r>
            <w:r>
              <w:rPr>
                <w:b/>
              </w:rPr>
              <w:t xml:space="preserve"> </w:t>
            </w:r>
            <w:r w:rsidR="00833ADC">
              <w:t>not permanent</w:t>
            </w:r>
          </w:p>
          <w:p w14:paraId="19176175" w14:textId="77777777" w:rsidR="000C1F21" w:rsidRPr="00E64A78" w:rsidRDefault="000C1F21" w:rsidP="000C1F21">
            <w:pPr>
              <w:spacing w:after="0" w:line="240" w:lineRule="auto"/>
            </w:pPr>
          </w:p>
        </w:tc>
        <w:tc>
          <w:tcPr>
            <w:tcW w:w="6210" w:type="dxa"/>
          </w:tcPr>
          <w:p w14:paraId="3102965A" w14:textId="77777777" w:rsidR="000C1F21" w:rsidRPr="00E64A78" w:rsidRDefault="000C1F21" w:rsidP="000C1F21">
            <w:pPr>
              <w:spacing w:after="0" w:line="240" w:lineRule="auto"/>
            </w:pPr>
          </w:p>
          <w:p w14:paraId="4B4ED429" w14:textId="77777777" w:rsidR="00CB0BC8" w:rsidRPr="00E64A78" w:rsidRDefault="008E15BE" w:rsidP="000C1F21">
            <w:pPr>
              <w:spacing w:after="0" w:line="240" w:lineRule="auto"/>
            </w:pPr>
            <w:r w:rsidRPr="00E64A78">
              <w:t xml:space="preserve">Page </w:t>
            </w:r>
            <w:r w:rsidR="00CB0BC8" w:rsidRPr="00E64A78">
              <w:t xml:space="preserve">4 – </w:t>
            </w:r>
            <w:r w:rsidR="00CB0BC8" w:rsidRPr="00E64A78">
              <w:rPr>
                <w:b/>
              </w:rPr>
              <w:t>touched off</w:t>
            </w:r>
            <w:r w:rsidR="00CB0BC8" w:rsidRPr="00E64A78">
              <w:t xml:space="preserve"> – to cause something else to happen; initiate</w:t>
            </w:r>
          </w:p>
          <w:p w14:paraId="2A2DFE17" w14:textId="77777777" w:rsidR="00CB0BC8" w:rsidRPr="00E64A78" w:rsidRDefault="00CB0BC8" w:rsidP="000C1F21">
            <w:pPr>
              <w:spacing w:after="0" w:line="240" w:lineRule="auto"/>
            </w:pPr>
            <w:r w:rsidRPr="00E64A78">
              <w:t xml:space="preserve">Page 12 – </w:t>
            </w:r>
            <w:r w:rsidRPr="00E64A78">
              <w:rPr>
                <w:b/>
              </w:rPr>
              <w:t>varied</w:t>
            </w:r>
            <w:r w:rsidRPr="00E64A78">
              <w:t xml:space="preserve"> – having many different items</w:t>
            </w:r>
          </w:p>
          <w:p w14:paraId="41797FFD" w14:textId="77777777" w:rsidR="000C1F21" w:rsidRPr="00E64A78" w:rsidRDefault="00CB0BC8" w:rsidP="000C1F21">
            <w:pPr>
              <w:spacing w:after="0" w:line="240" w:lineRule="auto"/>
            </w:pPr>
            <w:r w:rsidRPr="00E64A78">
              <w:t xml:space="preserve">Page </w:t>
            </w:r>
            <w:r w:rsidR="00A8017B" w:rsidRPr="00E64A78">
              <w:t>12</w:t>
            </w:r>
            <w:r w:rsidR="008E15BE" w:rsidRPr="00E64A78">
              <w:t xml:space="preserve"> - </w:t>
            </w:r>
            <w:r w:rsidR="008E15BE" w:rsidRPr="00E64A78">
              <w:rPr>
                <w:b/>
              </w:rPr>
              <w:t>sprinkle</w:t>
            </w:r>
            <w:r w:rsidR="008E15BE" w:rsidRPr="00E64A78">
              <w:t xml:space="preserve"> – a light rainfall</w:t>
            </w:r>
          </w:p>
          <w:p w14:paraId="6D2FD942" w14:textId="77777777" w:rsidR="00513826" w:rsidRPr="00E64A78" w:rsidRDefault="000C1F21" w:rsidP="000C1F21">
            <w:pPr>
              <w:spacing w:after="0" w:line="240" w:lineRule="auto"/>
            </w:pPr>
            <w:r w:rsidRPr="00E64A78">
              <w:t xml:space="preserve">Page </w:t>
            </w:r>
            <w:r w:rsidR="008E15BE" w:rsidRPr="00E64A78">
              <w:t xml:space="preserve">13 - </w:t>
            </w:r>
            <w:r w:rsidR="008E15BE" w:rsidRPr="00E64A78">
              <w:rPr>
                <w:b/>
              </w:rPr>
              <w:t>drizzle</w:t>
            </w:r>
            <w:r w:rsidR="008E15BE" w:rsidRPr="00E64A78">
              <w:t xml:space="preserve"> – rain that falls very lightly or as a mist</w:t>
            </w:r>
          </w:p>
          <w:p w14:paraId="5FAEBCB3" w14:textId="77777777" w:rsidR="000C1F21" w:rsidRPr="00E64A78" w:rsidRDefault="008E15BE" w:rsidP="000C1F21">
            <w:pPr>
              <w:spacing w:after="0" w:line="240" w:lineRule="auto"/>
            </w:pPr>
            <w:r w:rsidRPr="00E64A78">
              <w:t xml:space="preserve">Page 18 - </w:t>
            </w:r>
            <w:r w:rsidRPr="00E64A78">
              <w:rPr>
                <w:b/>
              </w:rPr>
              <w:t>downpour</w:t>
            </w:r>
            <w:r w:rsidRPr="00E64A78">
              <w:t xml:space="preserve"> – a very hard rainfall</w:t>
            </w:r>
          </w:p>
          <w:p w14:paraId="4D8A0574" w14:textId="77777777" w:rsidR="00E24CE2" w:rsidRPr="00E64A78" w:rsidRDefault="00E24CE2" w:rsidP="000C1F21">
            <w:pPr>
              <w:spacing w:after="0" w:line="240" w:lineRule="auto"/>
            </w:pPr>
            <w:r w:rsidRPr="00E64A78">
              <w:t xml:space="preserve">Page 19 – </w:t>
            </w:r>
            <w:r w:rsidRPr="00E64A78">
              <w:rPr>
                <w:b/>
              </w:rPr>
              <w:t>drift</w:t>
            </w:r>
            <w:r w:rsidRPr="00E64A78">
              <w:t xml:space="preserve"> – a pile of snow blown together by the wind</w:t>
            </w:r>
          </w:p>
          <w:p w14:paraId="43001898" w14:textId="77777777" w:rsidR="000C1F21" w:rsidRPr="00E64A78" w:rsidRDefault="00E24CE2" w:rsidP="000C1F21">
            <w:pPr>
              <w:spacing w:after="0" w:line="240" w:lineRule="auto"/>
            </w:pPr>
            <w:r w:rsidRPr="00E64A78">
              <w:t xml:space="preserve">Page 22- </w:t>
            </w:r>
            <w:r w:rsidRPr="00E64A78">
              <w:rPr>
                <w:b/>
              </w:rPr>
              <w:t>abandon</w:t>
            </w:r>
            <w:r w:rsidRPr="00E64A78">
              <w:t xml:space="preserve"> – to leave something behind</w:t>
            </w:r>
          </w:p>
        </w:tc>
      </w:tr>
    </w:tbl>
    <w:p w14:paraId="555B2A00" w14:textId="77777777" w:rsidR="00322634" w:rsidRDefault="00322634" w:rsidP="00CA07EF">
      <w:pPr>
        <w:spacing w:after="0" w:line="360" w:lineRule="auto"/>
        <w:rPr>
          <w:rFonts w:asciiTheme="minorHAnsi" w:hAnsiTheme="minorHAnsi" w:cstheme="minorHAnsi"/>
          <w:sz w:val="32"/>
          <w:szCs w:val="32"/>
          <w:u w:val="single"/>
        </w:rPr>
      </w:pPr>
    </w:p>
    <w:p w14:paraId="6DE13F32" w14:textId="77777777" w:rsidR="005E349B" w:rsidRDefault="005E349B" w:rsidP="00CA07EF">
      <w:pPr>
        <w:spacing w:after="0" w:line="360" w:lineRule="auto"/>
        <w:rPr>
          <w:rFonts w:asciiTheme="minorHAnsi" w:hAnsiTheme="minorHAnsi" w:cstheme="minorHAnsi"/>
          <w:sz w:val="32"/>
          <w:szCs w:val="32"/>
          <w:u w:val="single"/>
        </w:rPr>
      </w:pPr>
    </w:p>
    <w:p w14:paraId="754265EF" w14:textId="77777777" w:rsidR="005E349B" w:rsidRDefault="005E349B" w:rsidP="00CA07EF">
      <w:pPr>
        <w:spacing w:after="0" w:line="360" w:lineRule="auto"/>
        <w:rPr>
          <w:rFonts w:asciiTheme="minorHAnsi" w:hAnsiTheme="minorHAnsi" w:cstheme="minorHAnsi"/>
          <w:sz w:val="32"/>
          <w:szCs w:val="32"/>
          <w:u w:val="single"/>
        </w:rPr>
      </w:pPr>
    </w:p>
    <w:p w14:paraId="0F4D7CEF" w14:textId="77777777" w:rsidR="005E349B" w:rsidRDefault="005E349B" w:rsidP="00CA07EF">
      <w:pPr>
        <w:spacing w:after="0" w:line="360" w:lineRule="auto"/>
        <w:rPr>
          <w:rFonts w:asciiTheme="minorHAnsi" w:hAnsiTheme="minorHAnsi" w:cstheme="minorHAnsi"/>
          <w:sz w:val="32"/>
          <w:szCs w:val="32"/>
          <w:u w:val="single"/>
        </w:rPr>
      </w:pPr>
    </w:p>
    <w:p w14:paraId="3217C68C" w14:textId="77777777" w:rsidR="00BE42A5" w:rsidRDefault="00BE42A5" w:rsidP="00BE42A5">
      <w:pPr>
        <w:spacing w:after="0" w:line="360" w:lineRule="auto"/>
        <w:rPr>
          <w:sz w:val="32"/>
          <w:szCs w:val="32"/>
          <w:u w:val="single"/>
        </w:rPr>
      </w:pPr>
      <w:bookmarkStart w:id="3" w:name="_Hlk509078122"/>
      <w:r>
        <w:rPr>
          <w:sz w:val="32"/>
          <w:szCs w:val="32"/>
          <w:u w:val="single"/>
        </w:rPr>
        <w:lastRenderedPageBreak/>
        <w:t>Extension learning activities for this book and other useful resources</w:t>
      </w:r>
    </w:p>
    <w:bookmarkEnd w:id="3"/>
    <w:p w14:paraId="00DA4AD0" w14:textId="41578A91" w:rsidR="00A8017B" w:rsidRPr="00D20045" w:rsidRDefault="00492405" w:rsidP="00D20045">
      <w:pPr>
        <w:pStyle w:val="ListParagraph"/>
        <w:numPr>
          <w:ilvl w:val="0"/>
          <w:numId w:val="33"/>
        </w:numPr>
      </w:pPr>
      <w:r w:rsidRPr="00D20045">
        <w:rPr>
          <w:rFonts w:asciiTheme="minorHAnsi" w:hAnsiTheme="minorHAnsi" w:cstheme="minorHAnsi"/>
          <w:sz w:val="24"/>
          <w:szCs w:val="24"/>
        </w:rPr>
        <w:t>Students can create daily weather journals for their city/town for a week.  They can write about how they prepared for the day (clothing, f</w:t>
      </w:r>
      <w:r w:rsidR="00A8017B" w:rsidRPr="00D20045">
        <w:rPr>
          <w:rFonts w:asciiTheme="minorHAnsi" w:hAnsiTheme="minorHAnsi" w:cstheme="minorHAnsi"/>
          <w:sz w:val="24"/>
          <w:szCs w:val="24"/>
        </w:rPr>
        <w:t xml:space="preserve">ootwear, recess plans, etc.).  </w:t>
      </w:r>
      <w:r w:rsidRPr="00D20045">
        <w:rPr>
          <w:rFonts w:asciiTheme="minorHAnsi" w:hAnsiTheme="minorHAnsi" w:cstheme="minorHAnsi"/>
          <w:sz w:val="24"/>
          <w:szCs w:val="24"/>
        </w:rPr>
        <w:t>They can also discuss if the weather has impacted their town or not (school cancellations, no electricity, etc.).</w:t>
      </w:r>
      <w:r w:rsidR="00D20045" w:rsidRPr="00D20045">
        <w:rPr>
          <w:rFonts w:asciiTheme="minorHAnsi" w:hAnsiTheme="minorHAnsi" w:cstheme="minorHAnsi"/>
          <w:sz w:val="24"/>
          <w:szCs w:val="24"/>
        </w:rPr>
        <w:t xml:space="preserve"> </w:t>
      </w:r>
      <w:r w:rsidR="00AF74AD" w:rsidRPr="00BE42A5">
        <w:rPr>
          <w:rStyle w:val="Hyperlink"/>
          <w:i/>
          <w:color w:val="auto"/>
          <w:sz w:val="24"/>
          <w:szCs w:val="24"/>
          <w:u w:val="none"/>
        </w:rPr>
        <w:t>Note: This is particularly supportive of English Language Learners.</w:t>
      </w:r>
    </w:p>
    <w:p w14:paraId="5174CFE0" w14:textId="77777777" w:rsidR="00A8017B" w:rsidRPr="00E64A78" w:rsidRDefault="00492405" w:rsidP="00E64A78">
      <w:pPr>
        <w:pStyle w:val="ListParagraph"/>
        <w:numPr>
          <w:ilvl w:val="0"/>
          <w:numId w:val="23"/>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can pretend that they are meteorologists for Chewandswallow.  They will be videotaped doing a “weather report” for the town.  They can make predictions for the weather and discuss how the townspeople should prepare. </w:t>
      </w:r>
    </w:p>
    <w:p w14:paraId="095794B4" w14:textId="77777777" w:rsidR="00C40472" w:rsidRPr="00C40472" w:rsidRDefault="00A8017B" w:rsidP="00CA07EF">
      <w:pPr>
        <w:pStyle w:val="ListParagraph"/>
        <w:numPr>
          <w:ilvl w:val="0"/>
          <w:numId w:val="23"/>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can compare and contrast the book to the movie!  </w:t>
      </w:r>
      <w:hyperlink r:id="rId16" w:history="1">
        <w:r>
          <w:rPr>
            <w:rStyle w:val="Hyperlink"/>
          </w:rPr>
          <w:t>http://www.sonypictures.com/movies/cloudywithachanceofmeatballs/</w:t>
        </w:r>
      </w:hyperlink>
    </w:p>
    <w:p w14:paraId="7FF0718A" w14:textId="77777777" w:rsidR="00C40472" w:rsidRDefault="00C40472" w:rsidP="00CA07EF">
      <w:pPr>
        <w:spacing w:after="0" w:line="360" w:lineRule="auto"/>
        <w:rPr>
          <w:rFonts w:asciiTheme="minorHAnsi" w:hAnsiTheme="minorHAnsi" w:cstheme="minorHAnsi"/>
          <w:sz w:val="32"/>
          <w:szCs w:val="32"/>
          <w:u w:val="single"/>
        </w:rPr>
      </w:pPr>
    </w:p>
    <w:p w14:paraId="4A59DDAC" w14:textId="77777777" w:rsidR="00BE42A5" w:rsidRDefault="00BE42A5">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3AB891A2" w14:textId="22EBC7BA" w:rsidR="005825A3" w:rsidRPr="00EF0CE2" w:rsidRDefault="00CA07EF" w:rsidP="00CA07EF">
      <w:pPr>
        <w:spacing w:after="0" w:line="360" w:lineRule="auto"/>
        <w:rPr>
          <w:rFonts w:asciiTheme="minorHAnsi" w:hAnsiTheme="minorHAnsi" w:cstheme="minorHAnsi"/>
          <w:sz w:val="32"/>
          <w:szCs w:val="32"/>
        </w:rPr>
      </w:pPr>
      <w:r w:rsidRPr="009A5C5D">
        <w:rPr>
          <w:rFonts w:asciiTheme="minorHAnsi" w:hAnsiTheme="minorHAnsi" w:cstheme="minorHAnsi"/>
          <w:sz w:val="32"/>
          <w:szCs w:val="32"/>
          <w:u w:val="single"/>
        </w:rPr>
        <w:lastRenderedPageBreak/>
        <w:t>Note to Teacher</w:t>
      </w:r>
      <w:r w:rsidR="00EF0CE2">
        <w:rPr>
          <w:rFonts w:asciiTheme="minorHAnsi" w:hAnsiTheme="minorHAnsi" w:cstheme="minorHAnsi"/>
          <w:sz w:val="32"/>
          <w:szCs w:val="32"/>
        </w:rPr>
        <w:t>:  Exam</w:t>
      </w:r>
      <w:r w:rsidR="005E349B">
        <w:rPr>
          <w:rFonts w:asciiTheme="minorHAnsi" w:hAnsiTheme="minorHAnsi" w:cstheme="minorHAnsi"/>
          <w:sz w:val="32"/>
          <w:szCs w:val="32"/>
        </w:rPr>
        <w:t>ple of Weather Vocabulary Chart</w:t>
      </w:r>
    </w:p>
    <w:tbl>
      <w:tblPr>
        <w:tblStyle w:val="TableGrid"/>
        <w:tblW w:w="0" w:type="auto"/>
        <w:tblLook w:val="04A0" w:firstRow="1" w:lastRow="0" w:firstColumn="1" w:lastColumn="0" w:noHBand="0" w:noVBand="1"/>
      </w:tblPr>
      <w:tblGrid>
        <w:gridCol w:w="3294"/>
        <w:gridCol w:w="3294"/>
        <w:gridCol w:w="3294"/>
        <w:gridCol w:w="3294"/>
      </w:tblGrid>
      <w:tr w:rsidR="00922471" w:rsidRPr="00322634" w14:paraId="1CEF0A66" w14:textId="77777777" w:rsidTr="00BE42A5">
        <w:trPr>
          <w:trHeight w:val="2645"/>
        </w:trPr>
        <w:tc>
          <w:tcPr>
            <w:tcW w:w="3294" w:type="dxa"/>
          </w:tcPr>
          <w:p w14:paraId="55B7C227" w14:textId="77777777" w:rsidR="00322634" w:rsidRPr="00322634" w:rsidRDefault="00922471" w:rsidP="00EF0CE2">
            <w:pPr>
              <w:jc w:val="center"/>
              <w:rPr>
                <w:rFonts w:ascii="homework smart" w:hAnsi="homework smart"/>
                <w:b/>
                <w:sz w:val="60"/>
                <w:szCs w:val="60"/>
              </w:rPr>
            </w:pPr>
            <w:r w:rsidRPr="00322634">
              <w:rPr>
                <w:noProof/>
                <w:sz w:val="60"/>
                <w:szCs w:val="60"/>
              </w:rPr>
              <w:drawing>
                <wp:inline distT="0" distB="0" distL="0" distR="0" wp14:anchorId="1CB11DE8" wp14:editId="51D51BE1">
                  <wp:extent cx="925032" cy="991580"/>
                  <wp:effectExtent l="0" t="0" r="8890" b="0"/>
                  <wp:docPr id="16" name="Picture 16" descr="C:\Users\Krista\AppData\Local\Microsoft\Windows\Temporary Internet Files\Content.IE5\VGW7F7HF\MC9003893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a\AppData\Local\Microsoft\Windows\Temporary Internet Files\Content.IE5\VGW7F7HF\MC900389350[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8808" cy="995628"/>
                          </a:xfrm>
                          <a:prstGeom prst="rect">
                            <a:avLst/>
                          </a:prstGeom>
                          <a:noFill/>
                          <a:ln>
                            <a:noFill/>
                          </a:ln>
                        </pic:spPr>
                      </pic:pic>
                    </a:graphicData>
                  </a:graphic>
                </wp:inline>
              </w:drawing>
            </w:r>
          </w:p>
          <w:p w14:paraId="05A024E5" w14:textId="77777777" w:rsidR="00922471" w:rsidRPr="00322634" w:rsidRDefault="00922471" w:rsidP="00EF0CE2">
            <w:pPr>
              <w:jc w:val="center"/>
              <w:rPr>
                <w:sz w:val="60"/>
                <w:szCs w:val="60"/>
              </w:rPr>
            </w:pPr>
            <w:r w:rsidRPr="00322634">
              <w:rPr>
                <w:rFonts w:ascii="homework smart" w:hAnsi="homework smart"/>
                <w:b/>
                <w:sz w:val="60"/>
                <w:szCs w:val="60"/>
              </w:rPr>
              <w:t>Rain</w:t>
            </w:r>
          </w:p>
        </w:tc>
        <w:tc>
          <w:tcPr>
            <w:tcW w:w="3294" w:type="dxa"/>
          </w:tcPr>
          <w:p w14:paraId="6BB406AF" w14:textId="77777777" w:rsidR="00322634" w:rsidRDefault="00922471" w:rsidP="00EF0CE2">
            <w:pPr>
              <w:jc w:val="center"/>
              <w:rPr>
                <w:sz w:val="60"/>
                <w:szCs w:val="60"/>
              </w:rPr>
            </w:pPr>
            <w:r w:rsidRPr="00322634">
              <w:rPr>
                <w:noProof/>
                <w:sz w:val="60"/>
                <w:szCs w:val="60"/>
              </w:rPr>
              <w:drawing>
                <wp:inline distT="0" distB="0" distL="0" distR="0" wp14:anchorId="779B7554" wp14:editId="21F11B9E">
                  <wp:extent cx="595423" cy="1105673"/>
                  <wp:effectExtent l="0" t="0" r="0" b="0"/>
                  <wp:docPr id="17" name="Picture 17" descr="C:\Users\Krista\AppData\Local\Microsoft\Windows\Temporary Internet Files\Content.IE5\0EQ47JKB\MC9003314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a\AppData\Local\Microsoft\Windows\Temporary Internet Files\Content.IE5\0EQ47JKB\MC900331453[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274" cy="1109109"/>
                          </a:xfrm>
                          <a:prstGeom prst="rect">
                            <a:avLst/>
                          </a:prstGeom>
                          <a:noFill/>
                          <a:ln>
                            <a:noFill/>
                          </a:ln>
                        </pic:spPr>
                      </pic:pic>
                    </a:graphicData>
                  </a:graphic>
                </wp:inline>
              </w:drawing>
            </w:r>
            <w:r w:rsidR="00EF0CE2" w:rsidRPr="00322634">
              <w:rPr>
                <w:sz w:val="60"/>
                <w:szCs w:val="60"/>
              </w:rPr>
              <w:t xml:space="preserve">  </w:t>
            </w:r>
          </w:p>
          <w:p w14:paraId="747148D4" w14:textId="77777777" w:rsidR="00922471" w:rsidRPr="00322634" w:rsidRDefault="00922471" w:rsidP="00EF0CE2">
            <w:pPr>
              <w:jc w:val="center"/>
              <w:rPr>
                <w:sz w:val="60"/>
                <w:szCs w:val="60"/>
              </w:rPr>
            </w:pPr>
            <w:r w:rsidRPr="00322634">
              <w:rPr>
                <w:rFonts w:ascii="homework smart" w:hAnsi="homework smart"/>
                <w:b/>
                <w:sz w:val="60"/>
                <w:szCs w:val="60"/>
              </w:rPr>
              <w:t>Snow</w:t>
            </w:r>
          </w:p>
        </w:tc>
        <w:tc>
          <w:tcPr>
            <w:tcW w:w="3294" w:type="dxa"/>
          </w:tcPr>
          <w:p w14:paraId="3903E487" w14:textId="77777777" w:rsidR="00922471" w:rsidRPr="00322634" w:rsidRDefault="00922471" w:rsidP="00EF0CE2">
            <w:pPr>
              <w:jc w:val="center"/>
              <w:rPr>
                <w:sz w:val="60"/>
                <w:szCs w:val="60"/>
              </w:rPr>
            </w:pPr>
            <w:r w:rsidRPr="00322634">
              <w:rPr>
                <w:noProof/>
                <w:sz w:val="60"/>
                <w:szCs w:val="60"/>
              </w:rPr>
              <w:drawing>
                <wp:inline distT="0" distB="0" distL="0" distR="0" wp14:anchorId="39BD38DE" wp14:editId="2B3B6688">
                  <wp:extent cx="878640" cy="786810"/>
                  <wp:effectExtent l="0" t="0" r="0" b="0"/>
                  <wp:docPr id="18" name="Picture 18" descr="C:\Users\Krista\AppData\Local\Microsoft\Windows\Temporary Internet Files\Content.IE5\VGW7F7HF\MC900160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a\AppData\Local\Microsoft\Windows\Temporary Internet Files\Content.IE5\VGW7F7HF\MC900160558[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8775" cy="786931"/>
                          </a:xfrm>
                          <a:prstGeom prst="rect">
                            <a:avLst/>
                          </a:prstGeom>
                          <a:noFill/>
                          <a:ln>
                            <a:noFill/>
                          </a:ln>
                        </pic:spPr>
                      </pic:pic>
                    </a:graphicData>
                  </a:graphic>
                </wp:inline>
              </w:drawing>
            </w:r>
            <w:r w:rsidRPr="00322634">
              <w:rPr>
                <w:rFonts w:ascii="homework smart" w:hAnsi="homework smart"/>
                <w:b/>
                <w:sz w:val="60"/>
                <w:szCs w:val="60"/>
              </w:rPr>
              <w:t>Tornado</w:t>
            </w:r>
          </w:p>
        </w:tc>
        <w:tc>
          <w:tcPr>
            <w:tcW w:w="3294" w:type="dxa"/>
          </w:tcPr>
          <w:p w14:paraId="6562DE17" w14:textId="77777777" w:rsidR="00922471" w:rsidRPr="00322634" w:rsidRDefault="00922471" w:rsidP="00EF0CE2">
            <w:pPr>
              <w:tabs>
                <w:tab w:val="center" w:pos="1025"/>
                <w:tab w:val="left" w:pos="4392"/>
              </w:tabs>
              <w:jc w:val="center"/>
              <w:rPr>
                <w:sz w:val="60"/>
                <w:szCs w:val="60"/>
              </w:rPr>
            </w:pPr>
            <w:r w:rsidRPr="00322634">
              <w:rPr>
                <w:noProof/>
                <w:sz w:val="60"/>
                <w:szCs w:val="60"/>
              </w:rPr>
              <w:drawing>
                <wp:inline distT="0" distB="0" distL="0" distR="0" wp14:anchorId="20D926A1" wp14:editId="45ABC34F">
                  <wp:extent cx="968858" cy="871870"/>
                  <wp:effectExtent l="0" t="0" r="3175" b="4445"/>
                  <wp:docPr id="19" name="Picture 19" descr="C:\Users\Krista\AppData\Local\Microsoft\Windows\Temporary Internet Files\Content.IE5\G2ALZEX9\MC9001605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a\AppData\Local\Microsoft\Windows\Temporary Internet Files\Content.IE5\G2ALZEX9\MC900160560[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0203" cy="873081"/>
                          </a:xfrm>
                          <a:prstGeom prst="rect">
                            <a:avLst/>
                          </a:prstGeom>
                          <a:noFill/>
                          <a:ln>
                            <a:noFill/>
                          </a:ln>
                        </pic:spPr>
                      </pic:pic>
                    </a:graphicData>
                  </a:graphic>
                </wp:inline>
              </w:drawing>
            </w:r>
            <w:r w:rsidRPr="00322634">
              <w:rPr>
                <w:rFonts w:ascii="homework smart" w:hAnsi="homework smart"/>
                <w:b/>
                <w:sz w:val="60"/>
                <w:szCs w:val="60"/>
              </w:rPr>
              <w:t>Hurricane</w:t>
            </w:r>
          </w:p>
        </w:tc>
      </w:tr>
      <w:tr w:rsidR="00922471" w:rsidRPr="00322634" w14:paraId="49715013" w14:textId="77777777">
        <w:trPr>
          <w:trHeight w:val="962"/>
        </w:trPr>
        <w:tc>
          <w:tcPr>
            <w:tcW w:w="3294" w:type="dxa"/>
          </w:tcPr>
          <w:p w14:paraId="196EB011" w14:textId="77777777" w:rsidR="00922471" w:rsidRPr="00322634" w:rsidRDefault="00922471" w:rsidP="00922471">
            <w:pPr>
              <w:spacing w:after="0" w:line="360" w:lineRule="auto"/>
              <w:jc w:val="center"/>
              <w:rPr>
                <w:rFonts w:asciiTheme="minorHAnsi" w:hAnsiTheme="minorHAnsi" w:cstheme="minorHAnsi"/>
                <w:b/>
                <w:sz w:val="60"/>
                <w:szCs w:val="60"/>
              </w:rPr>
            </w:pPr>
            <w:r w:rsidRPr="00322634">
              <w:rPr>
                <w:rFonts w:ascii="homework smart" w:hAnsi="homework smart"/>
                <w:b/>
                <w:sz w:val="60"/>
                <w:szCs w:val="60"/>
              </w:rPr>
              <w:t>clouds</w:t>
            </w:r>
          </w:p>
        </w:tc>
        <w:tc>
          <w:tcPr>
            <w:tcW w:w="3294" w:type="dxa"/>
          </w:tcPr>
          <w:p w14:paraId="46653AD1" w14:textId="77777777" w:rsidR="00922471" w:rsidRPr="00322634" w:rsidRDefault="00922471" w:rsidP="00922471">
            <w:pPr>
              <w:spacing w:after="0" w:line="360" w:lineRule="auto"/>
              <w:jc w:val="center"/>
              <w:rPr>
                <w:rFonts w:asciiTheme="minorHAnsi" w:hAnsiTheme="minorHAnsi" w:cstheme="minorHAnsi"/>
                <w:b/>
                <w:sz w:val="60"/>
                <w:szCs w:val="60"/>
              </w:rPr>
            </w:pPr>
            <w:r w:rsidRPr="00322634">
              <w:rPr>
                <w:rFonts w:ascii="homework smart" w:hAnsi="homework smart"/>
                <w:b/>
                <w:sz w:val="60"/>
                <w:szCs w:val="60"/>
              </w:rPr>
              <w:t>clouds</w:t>
            </w:r>
          </w:p>
        </w:tc>
        <w:tc>
          <w:tcPr>
            <w:tcW w:w="3294" w:type="dxa"/>
          </w:tcPr>
          <w:p w14:paraId="348E3812" w14:textId="77777777" w:rsidR="00922471" w:rsidRPr="00322634" w:rsidRDefault="00922471" w:rsidP="00922471">
            <w:pPr>
              <w:spacing w:after="0" w:line="360" w:lineRule="auto"/>
              <w:jc w:val="center"/>
              <w:rPr>
                <w:rFonts w:asciiTheme="minorHAnsi" w:hAnsiTheme="minorHAnsi" w:cstheme="minorHAnsi"/>
                <w:b/>
                <w:sz w:val="60"/>
                <w:szCs w:val="60"/>
              </w:rPr>
            </w:pPr>
            <w:r w:rsidRPr="00322634">
              <w:rPr>
                <w:rFonts w:ascii="homework smart" w:hAnsi="homework smart"/>
                <w:b/>
                <w:sz w:val="60"/>
                <w:szCs w:val="60"/>
              </w:rPr>
              <w:t>clouds</w:t>
            </w:r>
          </w:p>
        </w:tc>
        <w:tc>
          <w:tcPr>
            <w:tcW w:w="3294" w:type="dxa"/>
          </w:tcPr>
          <w:p w14:paraId="4F09E3B4" w14:textId="77777777" w:rsidR="00922471" w:rsidRPr="00322634" w:rsidRDefault="00922471" w:rsidP="00922471">
            <w:pPr>
              <w:spacing w:after="0" w:line="360" w:lineRule="auto"/>
              <w:jc w:val="center"/>
              <w:rPr>
                <w:rFonts w:asciiTheme="minorHAnsi" w:hAnsiTheme="minorHAnsi" w:cstheme="minorHAnsi"/>
                <w:b/>
                <w:sz w:val="60"/>
                <w:szCs w:val="60"/>
              </w:rPr>
            </w:pPr>
            <w:r w:rsidRPr="00322634">
              <w:rPr>
                <w:rFonts w:ascii="homework smart" w:hAnsi="homework smart"/>
                <w:b/>
                <w:sz w:val="60"/>
                <w:szCs w:val="60"/>
              </w:rPr>
              <w:t>clouds</w:t>
            </w:r>
          </w:p>
        </w:tc>
      </w:tr>
      <w:tr w:rsidR="00922471" w:rsidRPr="00322634" w14:paraId="0C036455" w14:textId="77777777">
        <w:tc>
          <w:tcPr>
            <w:tcW w:w="3294" w:type="dxa"/>
          </w:tcPr>
          <w:p w14:paraId="1B19C105" w14:textId="77777777" w:rsidR="00922471" w:rsidRPr="00322634" w:rsidRDefault="00922471" w:rsidP="00922471">
            <w:pPr>
              <w:spacing w:after="0" w:line="360" w:lineRule="auto"/>
              <w:jc w:val="center"/>
              <w:rPr>
                <w:rFonts w:asciiTheme="minorHAnsi" w:hAnsiTheme="minorHAnsi" w:cstheme="minorHAnsi"/>
                <w:b/>
                <w:sz w:val="60"/>
                <w:szCs w:val="60"/>
              </w:rPr>
            </w:pPr>
            <w:r w:rsidRPr="00322634">
              <w:rPr>
                <w:rFonts w:ascii="homework smart" w:hAnsi="homework smart"/>
                <w:b/>
                <w:sz w:val="60"/>
                <w:szCs w:val="60"/>
              </w:rPr>
              <w:t>drizzle</w:t>
            </w:r>
          </w:p>
        </w:tc>
        <w:tc>
          <w:tcPr>
            <w:tcW w:w="3294" w:type="dxa"/>
          </w:tcPr>
          <w:p w14:paraId="460EA7AB" w14:textId="77777777" w:rsidR="00922471" w:rsidRPr="00322634" w:rsidRDefault="00922471" w:rsidP="00922471">
            <w:pPr>
              <w:spacing w:after="0" w:line="360" w:lineRule="auto"/>
              <w:jc w:val="center"/>
              <w:rPr>
                <w:rFonts w:asciiTheme="minorHAnsi" w:hAnsiTheme="minorHAnsi" w:cstheme="minorHAnsi"/>
                <w:b/>
                <w:sz w:val="60"/>
                <w:szCs w:val="60"/>
              </w:rPr>
            </w:pPr>
          </w:p>
        </w:tc>
        <w:tc>
          <w:tcPr>
            <w:tcW w:w="3294" w:type="dxa"/>
          </w:tcPr>
          <w:p w14:paraId="3B433692" w14:textId="77777777" w:rsidR="00922471" w:rsidRPr="00322634" w:rsidRDefault="00922471" w:rsidP="00922471">
            <w:pPr>
              <w:spacing w:after="0" w:line="360" w:lineRule="auto"/>
              <w:jc w:val="center"/>
              <w:rPr>
                <w:rFonts w:asciiTheme="minorHAnsi" w:hAnsiTheme="minorHAnsi" w:cstheme="minorHAnsi"/>
                <w:b/>
                <w:sz w:val="60"/>
                <w:szCs w:val="60"/>
              </w:rPr>
            </w:pPr>
          </w:p>
        </w:tc>
        <w:tc>
          <w:tcPr>
            <w:tcW w:w="3294" w:type="dxa"/>
          </w:tcPr>
          <w:p w14:paraId="1C9144A6" w14:textId="77777777" w:rsidR="00922471" w:rsidRPr="00322634" w:rsidRDefault="00922471" w:rsidP="00922471">
            <w:pPr>
              <w:spacing w:after="0" w:line="360" w:lineRule="auto"/>
              <w:jc w:val="center"/>
              <w:rPr>
                <w:rFonts w:asciiTheme="minorHAnsi" w:hAnsiTheme="minorHAnsi" w:cstheme="minorHAnsi"/>
                <w:b/>
                <w:sz w:val="60"/>
                <w:szCs w:val="60"/>
              </w:rPr>
            </w:pPr>
          </w:p>
        </w:tc>
      </w:tr>
      <w:tr w:rsidR="00922471" w:rsidRPr="00322634" w14:paraId="13CAB04D" w14:textId="77777777">
        <w:tc>
          <w:tcPr>
            <w:tcW w:w="3294" w:type="dxa"/>
          </w:tcPr>
          <w:p w14:paraId="792CC40D" w14:textId="77777777" w:rsidR="00922471" w:rsidRPr="00322634" w:rsidRDefault="00922471" w:rsidP="00922471">
            <w:pPr>
              <w:spacing w:after="0" w:line="360" w:lineRule="auto"/>
              <w:jc w:val="center"/>
              <w:rPr>
                <w:rFonts w:asciiTheme="minorHAnsi" w:hAnsiTheme="minorHAnsi" w:cstheme="minorHAnsi"/>
                <w:b/>
                <w:sz w:val="60"/>
                <w:szCs w:val="60"/>
              </w:rPr>
            </w:pPr>
            <w:r w:rsidRPr="00322634">
              <w:rPr>
                <w:rFonts w:ascii="homework smart" w:hAnsi="homework smart"/>
                <w:b/>
                <w:sz w:val="60"/>
                <w:szCs w:val="60"/>
              </w:rPr>
              <w:t>flood</w:t>
            </w:r>
          </w:p>
        </w:tc>
        <w:tc>
          <w:tcPr>
            <w:tcW w:w="3294" w:type="dxa"/>
          </w:tcPr>
          <w:p w14:paraId="456A293F" w14:textId="77777777" w:rsidR="00922471" w:rsidRPr="00322634" w:rsidRDefault="00922471" w:rsidP="00922471">
            <w:pPr>
              <w:spacing w:after="0" w:line="360" w:lineRule="auto"/>
              <w:jc w:val="center"/>
              <w:rPr>
                <w:rFonts w:asciiTheme="minorHAnsi" w:hAnsiTheme="minorHAnsi" w:cstheme="minorHAnsi"/>
                <w:b/>
                <w:sz w:val="60"/>
                <w:szCs w:val="60"/>
              </w:rPr>
            </w:pPr>
            <w:r w:rsidRPr="00322634">
              <w:rPr>
                <w:rFonts w:ascii="homework smart" w:hAnsi="homework smart"/>
                <w:b/>
                <w:sz w:val="60"/>
                <w:szCs w:val="60"/>
              </w:rPr>
              <w:t>flood</w:t>
            </w:r>
          </w:p>
        </w:tc>
        <w:tc>
          <w:tcPr>
            <w:tcW w:w="3294" w:type="dxa"/>
          </w:tcPr>
          <w:p w14:paraId="14BD3FEA" w14:textId="77777777" w:rsidR="00922471" w:rsidRPr="00322634" w:rsidRDefault="00922471" w:rsidP="00922471">
            <w:pPr>
              <w:spacing w:after="0" w:line="360" w:lineRule="auto"/>
              <w:jc w:val="center"/>
              <w:rPr>
                <w:rFonts w:asciiTheme="minorHAnsi" w:hAnsiTheme="minorHAnsi" w:cstheme="minorHAnsi"/>
                <w:b/>
                <w:sz w:val="60"/>
                <w:szCs w:val="60"/>
              </w:rPr>
            </w:pPr>
            <w:r w:rsidRPr="00322634">
              <w:rPr>
                <w:rFonts w:ascii="homework smart" w:hAnsi="homework smart"/>
                <w:b/>
                <w:sz w:val="60"/>
                <w:szCs w:val="60"/>
              </w:rPr>
              <w:t>flood</w:t>
            </w:r>
          </w:p>
        </w:tc>
        <w:tc>
          <w:tcPr>
            <w:tcW w:w="3294" w:type="dxa"/>
          </w:tcPr>
          <w:p w14:paraId="3B49A84F" w14:textId="77777777" w:rsidR="00922471" w:rsidRPr="00322634" w:rsidRDefault="00922471" w:rsidP="00922471">
            <w:pPr>
              <w:spacing w:after="0" w:line="360" w:lineRule="auto"/>
              <w:jc w:val="center"/>
              <w:rPr>
                <w:rFonts w:asciiTheme="minorHAnsi" w:hAnsiTheme="minorHAnsi" w:cstheme="minorHAnsi"/>
                <w:b/>
                <w:sz w:val="60"/>
                <w:szCs w:val="60"/>
              </w:rPr>
            </w:pPr>
            <w:r w:rsidRPr="00322634">
              <w:rPr>
                <w:rFonts w:ascii="homework smart" w:hAnsi="homework smart"/>
                <w:b/>
                <w:sz w:val="60"/>
                <w:szCs w:val="60"/>
              </w:rPr>
              <w:t>flood</w:t>
            </w:r>
          </w:p>
        </w:tc>
      </w:tr>
      <w:tr w:rsidR="00922471" w:rsidRPr="00322634" w14:paraId="6B69650D" w14:textId="77777777">
        <w:tc>
          <w:tcPr>
            <w:tcW w:w="3294" w:type="dxa"/>
          </w:tcPr>
          <w:p w14:paraId="61DA2607" w14:textId="77777777" w:rsidR="00922471" w:rsidRPr="00322634" w:rsidRDefault="00922471" w:rsidP="00922471">
            <w:pPr>
              <w:spacing w:after="0" w:line="360" w:lineRule="auto"/>
              <w:jc w:val="center"/>
              <w:rPr>
                <w:rFonts w:ascii="homework smart" w:hAnsi="homework smart"/>
                <w:b/>
                <w:sz w:val="60"/>
                <w:szCs w:val="60"/>
              </w:rPr>
            </w:pPr>
            <w:r w:rsidRPr="00322634">
              <w:rPr>
                <w:rFonts w:ascii="homework smart" w:hAnsi="homework smart"/>
                <w:b/>
                <w:sz w:val="60"/>
                <w:szCs w:val="60"/>
              </w:rPr>
              <w:t>storm</w:t>
            </w:r>
          </w:p>
        </w:tc>
        <w:tc>
          <w:tcPr>
            <w:tcW w:w="3294" w:type="dxa"/>
          </w:tcPr>
          <w:p w14:paraId="08F1D342" w14:textId="77777777" w:rsidR="00922471" w:rsidRPr="00322634" w:rsidRDefault="00922471" w:rsidP="00922471">
            <w:pPr>
              <w:spacing w:after="0" w:line="360" w:lineRule="auto"/>
              <w:jc w:val="center"/>
              <w:rPr>
                <w:rFonts w:ascii="homework smart" w:hAnsi="homework smart"/>
                <w:b/>
                <w:sz w:val="60"/>
                <w:szCs w:val="60"/>
              </w:rPr>
            </w:pPr>
            <w:r w:rsidRPr="00322634">
              <w:rPr>
                <w:rFonts w:ascii="homework smart" w:hAnsi="homework smart"/>
                <w:b/>
                <w:sz w:val="60"/>
                <w:szCs w:val="60"/>
              </w:rPr>
              <w:t>storm</w:t>
            </w:r>
          </w:p>
        </w:tc>
        <w:tc>
          <w:tcPr>
            <w:tcW w:w="3294" w:type="dxa"/>
          </w:tcPr>
          <w:p w14:paraId="40422FFE" w14:textId="77777777" w:rsidR="00922471" w:rsidRPr="00322634" w:rsidRDefault="00922471" w:rsidP="00922471">
            <w:pPr>
              <w:spacing w:after="0" w:line="360" w:lineRule="auto"/>
              <w:jc w:val="center"/>
              <w:rPr>
                <w:rFonts w:ascii="homework smart" w:hAnsi="homework smart"/>
                <w:b/>
                <w:sz w:val="60"/>
                <w:szCs w:val="60"/>
              </w:rPr>
            </w:pPr>
            <w:r w:rsidRPr="00322634">
              <w:rPr>
                <w:rFonts w:ascii="homework smart" w:hAnsi="homework smart"/>
                <w:b/>
                <w:sz w:val="60"/>
                <w:szCs w:val="60"/>
              </w:rPr>
              <w:t>storm</w:t>
            </w:r>
          </w:p>
        </w:tc>
        <w:tc>
          <w:tcPr>
            <w:tcW w:w="3294" w:type="dxa"/>
          </w:tcPr>
          <w:p w14:paraId="4637F2C6" w14:textId="77777777" w:rsidR="00922471" w:rsidRPr="00322634" w:rsidRDefault="00922471" w:rsidP="00922471">
            <w:pPr>
              <w:spacing w:after="0" w:line="360" w:lineRule="auto"/>
              <w:jc w:val="center"/>
              <w:rPr>
                <w:rFonts w:ascii="homework smart" w:hAnsi="homework smart"/>
                <w:b/>
                <w:sz w:val="60"/>
                <w:szCs w:val="60"/>
              </w:rPr>
            </w:pPr>
            <w:r w:rsidRPr="00322634">
              <w:rPr>
                <w:rFonts w:ascii="homework smart" w:hAnsi="homework smart"/>
                <w:b/>
                <w:sz w:val="60"/>
                <w:szCs w:val="60"/>
              </w:rPr>
              <w:t>storm</w:t>
            </w:r>
          </w:p>
        </w:tc>
      </w:tr>
      <w:tr w:rsidR="00922471" w:rsidRPr="00322634" w14:paraId="4B200AF7" w14:textId="77777777">
        <w:tc>
          <w:tcPr>
            <w:tcW w:w="3294" w:type="dxa"/>
          </w:tcPr>
          <w:p w14:paraId="45569CBB" w14:textId="77777777" w:rsidR="00922471" w:rsidRPr="00322634" w:rsidRDefault="00922471" w:rsidP="00922471">
            <w:pPr>
              <w:spacing w:after="0" w:line="360" w:lineRule="auto"/>
              <w:jc w:val="center"/>
              <w:rPr>
                <w:rFonts w:ascii="homework smart" w:hAnsi="homework smart"/>
                <w:b/>
                <w:sz w:val="60"/>
                <w:szCs w:val="60"/>
              </w:rPr>
            </w:pPr>
          </w:p>
        </w:tc>
        <w:tc>
          <w:tcPr>
            <w:tcW w:w="3294" w:type="dxa"/>
          </w:tcPr>
          <w:p w14:paraId="26C79943" w14:textId="77777777" w:rsidR="00922471" w:rsidRPr="00322634" w:rsidRDefault="00922471" w:rsidP="00922471">
            <w:pPr>
              <w:spacing w:after="0" w:line="360" w:lineRule="auto"/>
              <w:jc w:val="center"/>
              <w:rPr>
                <w:rFonts w:ascii="homework smart" w:hAnsi="homework smart"/>
                <w:b/>
                <w:sz w:val="60"/>
                <w:szCs w:val="60"/>
              </w:rPr>
            </w:pPr>
            <w:r w:rsidRPr="00322634">
              <w:rPr>
                <w:rFonts w:ascii="homework smart" w:hAnsi="homework smart"/>
                <w:b/>
                <w:sz w:val="60"/>
                <w:szCs w:val="60"/>
              </w:rPr>
              <w:t>drift</w:t>
            </w:r>
          </w:p>
        </w:tc>
        <w:tc>
          <w:tcPr>
            <w:tcW w:w="3294" w:type="dxa"/>
          </w:tcPr>
          <w:p w14:paraId="524F6552" w14:textId="77777777" w:rsidR="00922471" w:rsidRPr="00322634" w:rsidRDefault="00922471" w:rsidP="00922471">
            <w:pPr>
              <w:spacing w:after="0" w:line="360" w:lineRule="auto"/>
              <w:jc w:val="center"/>
              <w:rPr>
                <w:rFonts w:ascii="homework smart" w:hAnsi="homework smart"/>
                <w:b/>
                <w:sz w:val="60"/>
                <w:szCs w:val="60"/>
              </w:rPr>
            </w:pPr>
          </w:p>
        </w:tc>
        <w:tc>
          <w:tcPr>
            <w:tcW w:w="3294" w:type="dxa"/>
          </w:tcPr>
          <w:p w14:paraId="4AEEEDA7" w14:textId="77777777" w:rsidR="00922471" w:rsidRPr="00322634" w:rsidRDefault="00922471" w:rsidP="00922471">
            <w:pPr>
              <w:spacing w:after="0" w:line="360" w:lineRule="auto"/>
              <w:jc w:val="center"/>
              <w:rPr>
                <w:rFonts w:ascii="homework smart" w:hAnsi="homework smart"/>
                <w:b/>
                <w:sz w:val="60"/>
                <w:szCs w:val="60"/>
              </w:rPr>
            </w:pPr>
          </w:p>
        </w:tc>
      </w:tr>
      <w:tr w:rsidR="00EF0CE2" w:rsidRPr="00322634" w14:paraId="62A32F6D" w14:textId="77777777">
        <w:tc>
          <w:tcPr>
            <w:tcW w:w="3294" w:type="dxa"/>
          </w:tcPr>
          <w:p w14:paraId="275183C4" w14:textId="77777777" w:rsidR="00EF0CE2" w:rsidRPr="00322634" w:rsidRDefault="00EF0CE2" w:rsidP="00922471">
            <w:pPr>
              <w:spacing w:after="0" w:line="360" w:lineRule="auto"/>
              <w:jc w:val="center"/>
              <w:rPr>
                <w:rFonts w:ascii="homework smart" w:hAnsi="homework smart"/>
                <w:b/>
                <w:sz w:val="60"/>
                <w:szCs w:val="60"/>
              </w:rPr>
            </w:pPr>
            <w:r w:rsidRPr="00322634">
              <w:rPr>
                <w:rFonts w:ascii="homework smart" w:hAnsi="homework smart"/>
                <w:b/>
                <w:sz w:val="60"/>
                <w:szCs w:val="60"/>
              </w:rPr>
              <w:lastRenderedPageBreak/>
              <w:t>downpour</w:t>
            </w:r>
          </w:p>
        </w:tc>
        <w:tc>
          <w:tcPr>
            <w:tcW w:w="3294" w:type="dxa"/>
          </w:tcPr>
          <w:p w14:paraId="7D38CE77" w14:textId="77777777" w:rsidR="00EF0CE2" w:rsidRPr="00322634" w:rsidRDefault="00EF0CE2" w:rsidP="00922471">
            <w:pPr>
              <w:spacing w:after="0" w:line="360" w:lineRule="auto"/>
              <w:jc w:val="center"/>
              <w:rPr>
                <w:rFonts w:ascii="homework smart" w:hAnsi="homework smart"/>
                <w:b/>
                <w:sz w:val="60"/>
                <w:szCs w:val="60"/>
              </w:rPr>
            </w:pPr>
          </w:p>
        </w:tc>
        <w:tc>
          <w:tcPr>
            <w:tcW w:w="3294" w:type="dxa"/>
          </w:tcPr>
          <w:p w14:paraId="0755AA63" w14:textId="77777777" w:rsidR="00EF0CE2" w:rsidRPr="00322634" w:rsidRDefault="00EF0CE2" w:rsidP="00922471">
            <w:pPr>
              <w:spacing w:after="0" w:line="360" w:lineRule="auto"/>
              <w:jc w:val="center"/>
              <w:rPr>
                <w:rFonts w:ascii="homework smart" w:hAnsi="homework smart"/>
                <w:b/>
                <w:sz w:val="60"/>
                <w:szCs w:val="60"/>
              </w:rPr>
            </w:pPr>
            <w:r w:rsidRPr="00322634">
              <w:rPr>
                <w:rFonts w:ascii="homework smart" w:hAnsi="homework smart"/>
                <w:b/>
                <w:sz w:val="60"/>
                <w:szCs w:val="60"/>
              </w:rPr>
              <w:t>downpour</w:t>
            </w:r>
          </w:p>
        </w:tc>
        <w:tc>
          <w:tcPr>
            <w:tcW w:w="3294" w:type="dxa"/>
          </w:tcPr>
          <w:p w14:paraId="7C7654E1" w14:textId="77777777" w:rsidR="00EF0CE2" w:rsidRPr="00322634" w:rsidRDefault="00EF0CE2" w:rsidP="00922471">
            <w:pPr>
              <w:spacing w:after="0" w:line="360" w:lineRule="auto"/>
              <w:jc w:val="center"/>
              <w:rPr>
                <w:rFonts w:ascii="homework smart" w:hAnsi="homework smart"/>
                <w:b/>
                <w:sz w:val="60"/>
                <w:szCs w:val="60"/>
              </w:rPr>
            </w:pPr>
            <w:r w:rsidRPr="00322634">
              <w:rPr>
                <w:rFonts w:ascii="homework smart" w:hAnsi="homework smart"/>
                <w:b/>
                <w:sz w:val="60"/>
                <w:szCs w:val="60"/>
              </w:rPr>
              <w:t>downpour</w:t>
            </w:r>
          </w:p>
        </w:tc>
      </w:tr>
    </w:tbl>
    <w:p w14:paraId="647B6BBE" w14:textId="77777777" w:rsidR="005E349B" w:rsidRDefault="005E349B" w:rsidP="00160079">
      <w:pPr>
        <w:sectPr w:rsidR="005E349B" w:rsidSect="00BE42A5">
          <w:pgSz w:w="15840" w:h="12240" w:orient="landscape"/>
          <w:pgMar w:top="720" w:right="720" w:bottom="720" w:left="720" w:header="720" w:footer="720" w:gutter="0"/>
          <w:cols w:space="720"/>
          <w:docGrid w:linePitch="360"/>
        </w:sectPr>
      </w:pPr>
    </w:p>
    <w:p w14:paraId="295F53D2" w14:textId="47D228FE" w:rsidR="00322634" w:rsidRDefault="00322634" w:rsidP="00160079"/>
    <w:p w14:paraId="491F765B" w14:textId="77777777" w:rsidR="005825A3" w:rsidRPr="004E3662" w:rsidRDefault="005825A3" w:rsidP="00802D1F">
      <w:pPr>
        <w:jc w:val="center"/>
        <w:rPr>
          <w:b/>
          <w:sz w:val="24"/>
          <w:szCs w:val="24"/>
        </w:rPr>
      </w:pPr>
      <w:r>
        <w:rPr>
          <w:b/>
          <w:sz w:val="24"/>
          <w:szCs w:val="24"/>
        </w:rPr>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570C5D72"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1069B6D5"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21"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4297C9BE" w14:textId="77777777" w:rsidR="005825A3" w:rsidRPr="004E3662" w:rsidRDefault="005825A3" w:rsidP="005825A3">
      <w:pPr>
        <w:pStyle w:val="ListParagraph"/>
        <w:spacing w:after="0" w:line="240" w:lineRule="auto"/>
        <w:rPr>
          <w:b/>
          <w:sz w:val="24"/>
          <w:szCs w:val="24"/>
        </w:rPr>
      </w:pPr>
    </w:p>
    <w:p w14:paraId="542358FC" w14:textId="2886AA58" w:rsidR="005825A3" w:rsidRPr="004E3662" w:rsidRDefault="007A0CF1"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697078DA" wp14:editId="32816183">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79FB6547" w14:textId="77777777" w:rsidR="00BB176F" w:rsidRPr="007D3083" w:rsidRDefault="00BB176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C695CCA" w14:textId="77777777" w:rsidR="00BB176F" w:rsidRPr="007D3083" w:rsidRDefault="00BB176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1197EEF" w14:textId="77777777" w:rsidR="00BB176F" w:rsidRPr="007D3083" w:rsidRDefault="00BB176F" w:rsidP="005825A3">
                            <w:pPr>
                              <w:spacing w:after="0" w:line="240" w:lineRule="auto"/>
                              <w:ind w:firstLine="720"/>
                              <w:rPr>
                                <w:sz w:val="20"/>
                                <w:szCs w:val="20"/>
                              </w:rPr>
                            </w:pPr>
                            <w:r w:rsidRPr="007D3083">
                              <w:rPr>
                                <w:sz w:val="20"/>
                                <w:szCs w:val="20"/>
                              </w:rPr>
                              <w:t>4-5 band</w:t>
                            </w:r>
                            <w:r w:rsidRPr="007D3083">
                              <w:rPr>
                                <w:sz w:val="20"/>
                                <w:szCs w:val="20"/>
                              </w:rPr>
                              <w:tab/>
                              <w:t>740-1010L</w:t>
                            </w:r>
                          </w:p>
                          <w:p w14:paraId="3A277097" w14:textId="77777777" w:rsidR="00BB176F" w:rsidRDefault="00BB176F"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7078DA"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79FB6547" w14:textId="77777777" w:rsidR="00BB176F" w:rsidRPr="007D3083" w:rsidRDefault="00BB176F"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C695CCA" w14:textId="77777777" w:rsidR="00BB176F" w:rsidRPr="007D3083" w:rsidRDefault="00BB176F"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31197EEF" w14:textId="77777777" w:rsidR="00BB176F" w:rsidRPr="007D3083" w:rsidRDefault="00BB176F" w:rsidP="005825A3">
                      <w:pPr>
                        <w:spacing w:after="0" w:line="240" w:lineRule="auto"/>
                        <w:ind w:firstLine="720"/>
                        <w:rPr>
                          <w:sz w:val="20"/>
                          <w:szCs w:val="20"/>
                        </w:rPr>
                      </w:pPr>
                      <w:r w:rsidRPr="007D3083">
                        <w:rPr>
                          <w:sz w:val="20"/>
                          <w:szCs w:val="20"/>
                        </w:rPr>
                        <w:t>4-5 band</w:t>
                      </w:r>
                      <w:r w:rsidRPr="007D3083">
                        <w:rPr>
                          <w:sz w:val="20"/>
                          <w:szCs w:val="20"/>
                        </w:rPr>
                        <w:tab/>
                        <w:t>740-1010L</w:t>
                      </w:r>
                    </w:p>
                    <w:p w14:paraId="3A277097" w14:textId="77777777" w:rsidR="00BB176F" w:rsidRDefault="00BB176F"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1AD92428" wp14:editId="7D32F8DB">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F891A77" w14:textId="77777777" w:rsidR="00BB176F" w:rsidRDefault="00BB176F" w:rsidP="005825A3"/>
                          <w:p w14:paraId="19C8EEB8" w14:textId="77777777" w:rsidR="00BB176F" w:rsidRPr="00E24CE2" w:rsidRDefault="00BB176F" w:rsidP="005825A3">
                            <w:pPr>
                              <w:jc w:val="center"/>
                              <w:rPr>
                                <w:b/>
                                <w:u w:val="single"/>
                              </w:rPr>
                            </w:pPr>
                            <w:r w:rsidRPr="00E24CE2">
                              <w:rPr>
                                <w:b/>
                                <w:u w:val="single"/>
                              </w:rPr>
                              <w:t>____730 L___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92428"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0F891A77" w14:textId="77777777" w:rsidR="00BB176F" w:rsidRDefault="00BB176F" w:rsidP="005825A3"/>
                    <w:p w14:paraId="19C8EEB8" w14:textId="77777777" w:rsidR="00BB176F" w:rsidRPr="00E24CE2" w:rsidRDefault="00BB176F" w:rsidP="005825A3">
                      <w:pPr>
                        <w:jc w:val="center"/>
                        <w:rPr>
                          <w:b/>
                          <w:u w:val="single"/>
                        </w:rPr>
                      </w:pPr>
                      <w:r w:rsidRPr="00E24CE2">
                        <w:rPr>
                          <w:b/>
                          <w:u w:val="single"/>
                        </w:rPr>
                        <w:t>____730 L___</w:t>
                      </w:r>
                    </w:p>
                  </w:txbxContent>
                </v:textbox>
              </v:shape>
            </w:pict>
          </mc:Fallback>
        </mc:AlternateContent>
      </w:r>
      <w:r w:rsidR="005825A3" w:rsidRPr="004E3662">
        <w:rPr>
          <w:sz w:val="24"/>
          <w:szCs w:val="24"/>
        </w:rPr>
        <w:tab/>
      </w:r>
    </w:p>
    <w:p w14:paraId="6B19A904" w14:textId="77777777" w:rsidR="005825A3" w:rsidRPr="004E3662" w:rsidRDefault="005825A3" w:rsidP="005825A3">
      <w:pPr>
        <w:rPr>
          <w:sz w:val="24"/>
          <w:szCs w:val="24"/>
        </w:rPr>
      </w:pPr>
    </w:p>
    <w:p w14:paraId="5275E6C1" w14:textId="77777777" w:rsidR="005825A3" w:rsidRPr="004E3662" w:rsidRDefault="005825A3" w:rsidP="005825A3">
      <w:pPr>
        <w:spacing w:after="0"/>
        <w:rPr>
          <w:sz w:val="24"/>
          <w:szCs w:val="24"/>
        </w:rPr>
      </w:pPr>
    </w:p>
    <w:p w14:paraId="10224DF6" w14:textId="77777777" w:rsidR="005825A3" w:rsidRPr="004E3662" w:rsidRDefault="005825A3" w:rsidP="005825A3">
      <w:pPr>
        <w:spacing w:after="0" w:line="240" w:lineRule="auto"/>
        <w:ind w:firstLine="720"/>
        <w:rPr>
          <w:sz w:val="24"/>
          <w:szCs w:val="24"/>
        </w:rPr>
      </w:pPr>
    </w:p>
    <w:p w14:paraId="0F1593A9" w14:textId="77777777" w:rsidR="005825A3" w:rsidRPr="00E64A78" w:rsidRDefault="005825A3" w:rsidP="005825A3">
      <w:pPr>
        <w:pStyle w:val="ListParagraph"/>
        <w:numPr>
          <w:ilvl w:val="0"/>
          <w:numId w:val="15"/>
        </w:numPr>
        <w:spacing w:after="0" w:line="240" w:lineRule="auto"/>
        <w:rPr>
          <w:b/>
          <w:sz w:val="24"/>
          <w:szCs w:val="24"/>
        </w:rPr>
      </w:pPr>
      <w:r w:rsidRPr="00E64A78">
        <w:rPr>
          <w:b/>
          <w:sz w:val="24"/>
          <w:szCs w:val="24"/>
        </w:rPr>
        <w:t>Qualitative Features</w:t>
      </w:r>
    </w:p>
    <w:p w14:paraId="49CE8433" w14:textId="76760D34" w:rsidR="005825A3" w:rsidRDefault="005825A3" w:rsidP="005825A3">
      <w:pPr>
        <w:spacing w:after="0" w:line="240" w:lineRule="auto"/>
        <w:ind w:left="720"/>
        <w:rPr>
          <w:sz w:val="24"/>
          <w:szCs w:val="24"/>
        </w:rPr>
      </w:pPr>
      <w:r w:rsidRPr="00E64A78">
        <w:rPr>
          <w:sz w:val="24"/>
          <w:szCs w:val="24"/>
        </w:rPr>
        <w:t>Consider the four dimensions of text complexity below. For each dimension</w:t>
      </w:r>
      <w:r w:rsidRPr="00E64A78">
        <w:rPr>
          <w:sz w:val="20"/>
          <w:szCs w:val="20"/>
        </w:rPr>
        <w:t>*</w:t>
      </w:r>
      <w:r w:rsidRPr="00E64A78">
        <w:rPr>
          <w:sz w:val="24"/>
          <w:szCs w:val="24"/>
        </w:rPr>
        <w:t xml:space="preserve">, note specific examples from the text that make it more or less complex. </w:t>
      </w:r>
    </w:p>
    <w:p w14:paraId="29E58764" w14:textId="77777777" w:rsidR="00BE42A5" w:rsidRPr="00E64A78" w:rsidRDefault="00BE42A5" w:rsidP="005825A3">
      <w:pPr>
        <w:spacing w:after="0" w:line="240" w:lineRule="auto"/>
        <w:ind w:left="720"/>
        <w:rPr>
          <w:sz w:val="24"/>
          <w:szCs w:val="24"/>
        </w:rPr>
      </w:pPr>
    </w:p>
    <w:p w14:paraId="12B26F26" w14:textId="4C7D5BC8" w:rsidR="005825A3" w:rsidRPr="00E64A78" w:rsidRDefault="007A0CF1"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174CC7A9" wp14:editId="58082B98">
                <wp:simplePos x="0" y="0"/>
                <wp:positionH relativeFrom="column">
                  <wp:posOffset>-137160</wp:posOffset>
                </wp:positionH>
                <wp:positionV relativeFrom="paragraph">
                  <wp:posOffset>70485</wp:posOffset>
                </wp:positionV>
                <wp:extent cx="7157720" cy="3147060"/>
                <wp:effectExtent l="0" t="0" r="0" b="254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7720" cy="3147060"/>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1FC1D77C" w14:textId="77777777" w:rsidR="00BB176F" w:rsidRDefault="00BB176F" w:rsidP="00F11C8D">
                              <w:pPr>
                                <w:ind w:firstLine="720"/>
                              </w:pPr>
                              <w:r w:rsidRPr="00E24CE2">
                                <w:rPr>
                                  <w:u w:val="single"/>
                                </w:rPr>
                                <w:t>Weather and human environment</w:t>
                              </w:r>
                              <w:r>
                                <w:t>:</w:t>
                              </w:r>
                            </w:p>
                            <w:p w14:paraId="6A7468B1" w14:textId="77777777" w:rsidR="00BB176F" w:rsidRPr="004348C4" w:rsidRDefault="00BB176F" w:rsidP="00922471">
                              <w:pPr>
                                <w:pStyle w:val="ListParagraph"/>
                                <w:numPr>
                                  <w:ilvl w:val="0"/>
                                  <w:numId w:val="27"/>
                                </w:numPr>
                              </w:pPr>
                              <w:r>
                                <w:t>Weather changes constantly and people depend on their environment to live and survive.</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0A5298A" w14:textId="77777777" w:rsidR="00BB176F" w:rsidRDefault="00BB176F" w:rsidP="00E24CE2">
                              <w:pPr>
                                <w:pStyle w:val="ListParagraph"/>
                                <w:numPr>
                                  <w:ilvl w:val="0"/>
                                  <w:numId w:val="24"/>
                                </w:numPr>
                              </w:pPr>
                              <w:r>
                                <w:t>Narrative</w:t>
                              </w:r>
                            </w:p>
                            <w:p w14:paraId="0B377B36" w14:textId="77777777" w:rsidR="00BB176F" w:rsidRDefault="00BB176F" w:rsidP="00E24CE2">
                              <w:pPr>
                                <w:pStyle w:val="ListParagraph"/>
                                <w:numPr>
                                  <w:ilvl w:val="0"/>
                                  <w:numId w:val="24"/>
                                </w:numPr>
                              </w:pPr>
                              <w:r>
                                <w:t>Events occur in chronological order</w:t>
                              </w:r>
                            </w:p>
                            <w:p w14:paraId="6A7E85A1" w14:textId="77777777" w:rsidR="00BB176F" w:rsidRDefault="00BB176F" w:rsidP="00E24CE2">
                              <w:pPr>
                                <w:pStyle w:val="ListParagraph"/>
                                <w:numPr>
                                  <w:ilvl w:val="0"/>
                                  <w:numId w:val="24"/>
                                </w:numPr>
                              </w:pPr>
                              <w:r>
                                <w:t>Illustrations</w:t>
                              </w:r>
                            </w:p>
                            <w:p w14:paraId="12D9687A" w14:textId="77777777" w:rsidR="00BB176F" w:rsidRDefault="00BB176F" w:rsidP="00CB0BC8">
                              <w:pPr>
                                <w:pStyle w:val="ListParagraph"/>
                                <w:numPr>
                                  <w:ilvl w:val="0"/>
                                  <w:numId w:val="24"/>
                                </w:numPr>
                              </w:pPr>
                              <w:r>
                                <w:t>Inference</w:t>
                              </w:r>
                            </w:p>
                            <w:p w14:paraId="3989D4E1" w14:textId="77777777" w:rsidR="00BB176F" w:rsidRPr="00E64A78" w:rsidRDefault="00BB176F" w:rsidP="00CB0BC8">
                              <w:pPr>
                                <w:pStyle w:val="ListParagraph"/>
                                <w:numPr>
                                  <w:ilvl w:val="0"/>
                                  <w:numId w:val="24"/>
                                </w:numPr>
                              </w:pPr>
                              <w:r w:rsidRPr="00E64A78">
                                <w:t>Story transitions from a story into a tall-tale “story within a story” structure</w:t>
                              </w:r>
                            </w:p>
                            <w:p w14:paraId="77B89D4B" w14:textId="77777777" w:rsidR="00BB176F" w:rsidRPr="004348C4" w:rsidRDefault="00BB176F" w:rsidP="00E24CE2">
                              <w:pPr>
                                <w:pStyle w:val="ListParagraph"/>
                              </w:pP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552014"/>
                          </a:xfrm>
                          <a:prstGeom prst="rect">
                            <a:avLst/>
                          </a:prstGeom>
                          <a:noFill/>
                          <a:ln w="9525">
                            <a:noFill/>
                            <a:miter lim="800000"/>
                            <a:headEnd/>
                            <a:tailEnd/>
                          </a:ln>
                        </wps:spPr>
                        <wps:txbx>
                          <w:txbxContent>
                            <w:p w14:paraId="77F0DCE3" w14:textId="77777777" w:rsidR="00BB176F" w:rsidRDefault="00BB176F" w:rsidP="00E24CE2"/>
                            <w:p w14:paraId="6E56EC3F" w14:textId="77777777" w:rsidR="00BB176F" w:rsidRDefault="00BB176F" w:rsidP="00E24CE2">
                              <w:pPr>
                                <w:pStyle w:val="ListParagraph"/>
                                <w:ind w:left="360"/>
                              </w:pPr>
                            </w:p>
                            <w:p w14:paraId="17B214F7" w14:textId="77777777" w:rsidR="00BB176F" w:rsidRDefault="00BB176F" w:rsidP="00E24CE2">
                              <w:pPr>
                                <w:pStyle w:val="ListParagraph"/>
                                <w:numPr>
                                  <w:ilvl w:val="0"/>
                                  <w:numId w:val="25"/>
                                </w:numPr>
                              </w:pPr>
                              <w:r>
                                <w:t>Figurative (“storm of pancakes”)</w:t>
                              </w:r>
                            </w:p>
                            <w:p w14:paraId="25DB06BF" w14:textId="77777777" w:rsidR="00BB176F" w:rsidRDefault="00BB176F" w:rsidP="00E24CE2">
                              <w:pPr>
                                <w:pStyle w:val="ListParagraph"/>
                                <w:numPr>
                                  <w:ilvl w:val="0"/>
                                  <w:numId w:val="25"/>
                                </w:numPr>
                              </w:pPr>
                              <w:r>
                                <w:t>Moderately complex</w:t>
                              </w:r>
                            </w:p>
                            <w:p w14:paraId="5E9E9E02" w14:textId="77777777" w:rsidR="00BB176F" w:rsidRPr="00E64A78" w:rsidRDefault="00BB176F" w:rsidP="00E24CE2">
                              <w:pPr>
                                <w:pStyle w:val="ListParagraph"/>
                                <w:numPr>
                                  <w:ilvl w:val="0"/>
                                  <w:numId w:val="25"/>
                                </w:numPr>
                              </w:pPr>
                              <w:r w:rsidRPr="00E64A78">
                                <w:t>Phrases take the form of actual weather forecast</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2C4CCADD" w14:textId="77777777" w:rsidR="00BB176F" w:rsidRDefault="00BB176F" w:rsidP="00F11C8D"/>
                            <w:p w14:paraId="190F46CC" w14:textId="77777777" w:rsidR="00BB176F" w:rsidRDefault="00BB176F" w:rsidP="00E24CE2">
                              <w:pPr>
                                <w:pStyle w:val="ListParagraph"/>
                                <w:numPr>
                                  <w:ilvl w:val="0"/>
                                  <w:numId w:val="26"/>
                                </w:numPr>
                              </w:pPr>
                              <w:r>
                                <w:t>Contains everyday experiences (weather) portrayed as fantastical situations.</w:t>
                              </w:r>
                            </w:p>
                            <w:p w14:paraId="7A1BB0A9" w14:textId="77777777" w:rsidR="00BB176F" w:rsidRDefault="00BB176F" w:rsidP="00E24CE2">
                              <w:pPr>
                                <w:pStyle w:val="ListParagraph"/>
                                <w:numPr>
                                  <w:ilvl w:val="0"/>
                                  <w:numId w:val="26"/>
                                </w:numPr>
                              </w:pPr>
                              <w:r>
                                <w:t>Prove genre</w:t>
                              </w:r>
                            </w:p>
                            <w:p w14:paraId="13553836" w14:textId="77777777" w:rsidR="00BB176F" w:rsidRDefault="00BB176F" w:rsidP="00E24CE2">
                              <w:pPr>
                                <w:pStyle w:val="ListParagraph"/>
                                <w:numPr>
                                  <w:ilvl w:val="0"/>
                                  <w:numId w:val="26"/>
                                </w:numPr>
                              </w:pPr>
                              <w:r>
                                <w:t>Weather concepts</w:t>
                              </w:r>
                            </w:p>
                            <w:p w14:paraId="475A29FC" w14:textId="77777777" w:rsidR="00BB176F" w:rsidRPr="004348C4" w:rsidRDefault="00BB176F" w:rsidP="00E24CE2">
                              <w:pPr>
                                <w:pStyle w:val="ListParagraph"/>
                                <w:numPr>
                                  <w:ilvl w:val="0"/>
                                  <w:numId w:val="26"/>
                                </w:numPr>
                              </w:pPr>
                              <w:r>
                                <w:t>Could this really happen? Why or why not?</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4CC7A9" id="Group 15" o:spid="_x0000_s1028" style="position:absolute;left:0;text-align:left;margin-left:-10.8pt;margin-top:5.55pt;width:563.6pt;height:247.8pt;z-index:251673600"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FC1D77C" w14:textId="77777777" w:rsidR="00BB176F" w:rsidRDefault="00BB176F" w:rsidP="00F11C8D">
                        <w:pPr>
                          <w:ind w:firstLine="720"/>
                        </w:pPr>
                        <w:r w:rsidRPr="00E24CE2">
                          <w:rPr>
                            <w:u w:val="single"/>
                          </w:rPr>
                          <w:t>Weather and human environment</w:t>
                        </w:r>
                        <w:r>
                          <w:t>:</w:t>
                        </w:r>
                      </w:p>
                      <w:p w14:paraId="6A7468B1" w14:textId="77777777" w:rsidR="00BB176F" w:rsidRPr="004348C4" w:rsidRDefault="00BB176F" w:rsidP="00922471">
                        <w:pPr>
                          <w:pStyle w:val="ListParagraph"/>
                          <w:numPr>
                            <w:ilvl w:val="0"/>
                            <w:numId w:val="27"/>
                          </w:numPr>
                        </w:pPr>
                        <w:r>
                          <w:t>Weather changes constantly and people depend on their environment to live and survive.</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0A5298A" w14:textId="77777777" w:rsidR="00BB176F" w:rsidRDefault="00BB176F" w:rsidP="00E24CE2">
                        <w:pPr>
                          <w:pStyle w:val="ListParagraph"/>
                          <w:numPr>
                            <w:ilvl w:val="0"/>
                            <w:numId w:val="24"/>
                          </w:numPr>
                        </w:pPr>
                        <w:r>
                          <w:t>Narrative</w:t>
                        </w:r>
                      </w:p>
                      <w:p w14:paraId="0B377B36" w14:textId="77777777" w:rsidR="00BB176F" w:rsidRDefault="00BB176F" w:rsidP="00E24CE2">
                        <w:pPr>
                          <w:pStyle w:val="ListParagraph"/>
                          <w:numPr>
                            <w:ilvl w:val="0"/>
                            <w:numId w:val="24"/>
                          </w:numPr>
                        </w:pPr>
                        <w:r>
                          <w:t>Events occur in chronological order</w:t>
                        </w:r>
                      </w:p>
                      <w:p w14:paraId="6A7E85A1" w14:textId="77777777" w:rsidR="00BB176F" w:rsidRDefault="00BB176F" w:rsidP="00E24CE2">
                        <w:pPr>
                          <w:pStyle w:val="ListParagraph"/>
                          <w:numPr>
                            <w:ilvl w:val="0"/>
                            <w:numId w:val="24"/>
                          </w:numPr>
                        </w:pPr>
                        <w:r>
                          <w:t>Illustrations</w:t>
                        </w:r>
                      </w:p>
                      <w:p w14:paraId="12D9687A" w14:textId="77777777" w:rsidR="00BB176F" w:rsidRDefault="00BB176F" w:rsidP="00CB0BC8">
                        <w:pPr>
                          <w:pStyle w:val="ListParagraph"/>
                          <w:numPr>
                            <w:ilvl w:val="0"/>
                            <w:numId w:val="24"/>
                          </w:numPr>
                        </w:pPr>
                        <w:r>
                          <w:t>Inference</w:t>
                        </w:r>
                      </w:p>
                      <w:p w14:paraId="3989D4E1" w14:textId="77777777" w:rsidR="00BB176F" w:rsidRPr="00E64A78" w:rsidRDefault="00BB176F" w:rsidP="00CB0BC8">
                        <w:pPr>
                          <w:pStyle w:val="ListParagraph"/>
                          <w:numPr>
                            <w:ilvl w:val="0"/>
                            <w:numId w:val="24"/>
                          </w:numPr>
                        </w:pPr>
                        <w:r w:rsidRPr="00E64A78">
                          <w:t>Story transitions from a story into a tall-tale “story within a story” structure</w:t>
                        </w:r>
                      </w:p>
                      <w:p w14:paraId="77B89D4B" w14:textId="77777777" w:rsidR="00BB176F" w:rsidRPr="004348C4" w:rsidRDefault="00BB176F" w:rsidP="00E24CE2">
                        <w:pPr>
                          <w:pStyle w:val="ListParagraph"/>
                        </w:pPr>
                      </w:p>
                    </w:txbxContent>
                  </v:textbox>
                </v:shape>
                <v:shape id="_x0000_s1031" type="#_x0000_t202" style="position:absolute;top:15842;width:35748;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7F0DCE3" w14:textId="77777777" w:rsidR="00BB176F" w:rsidRDefault="00BB176F" w:rsidP="00E24CE2"/>
                      <w:p w14:paraId="6E56EC3F" w14:textId="77777777" w:rsidR="00BB176F" w:rsidRDefault="00BB176F" w:rsidP="00E24CE2">
                        <w:pPr>
                          <w:pStyle w:val="ListParagraph"/>
                          <w:ind w:left="360"/>
                        </w:pPr>
                      </w:p>
                      <w:p w14:paraId="17B214F7" w14:textId="77777777" w:rsidR="00BB176F" w:rsidRDefault="00BB176F" w:rsidP="00E24CE2">
                        <w:pPr>
                          <w:pStyle w:val="ListParagraph"/>
                          <w:numPr>
                            <w:ilvl w:val="0"/>
                            <w:numId w:val="25"/>
                          </w:numPr>
                        </w:pPr>
                        <w:r>
                          <w:t>Figurative (“storm of pancakes”)</w:t>
                        </w:r>
                      </w:p>
                      <w:p w14:paraId="25DB06BF" w14:textId="77777777" w:rsidR="00BB176F" w:rsidRDefault="00BB176F" w:rsidP="00E24CE2">
                        <w:pPr>
                          <w:pStyle w:val="ListParagraph"/>
                          <w:numPr>
                            <w:ilvl w:val="0"/>
                            <w:numId w:val="25"/>
                          </w:numPr>
                        </w:pPr>
                        <w:r>
                          <w:t>Moderately complex</w:t>
                        </w:r>
                      </w:p>
                      <w:p w14:paraId="5E9E9E02" w14:textId="77777777" w:rsidR="00BB176F" w:rsidRPr="00E64A78" w:rsidRDefault="00BB176F" w:rsidP="00E24CE2">
                        <w:pPr>
                          <w:pStyle w:val="ListParagraph"/>
                          <w:numPr>
                            <w:ilvl w:val="0"/>
                            <w:numId w:val="25"/>
                          </w:numPr>
                        </w:pPr>
                        <w:r w:rsidRPr="00E64A78">
                          <w:t>Phrases take the form of actual weather forecast</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C4CCADD" w14:textId="77777777" w:rsidR="00BB176F" w:rsidRDefault="00BB176F" w:rsidP="00F11C8D"/>
                      <w:p w14:paraId="190F46CC" w14:textId="77777777" w:rsidR="00BB176F" w:rsidRDefault="00BB176F" w:rsidP="00E24CE2">
                        <w:pPr>
                          <w:pStyle w:val="ListParagraph"/>
                          <w:numPr>
                            <w:ilvl w:val="0"/>
                            <w:numId w:val="26"/>
                          </w:numPr>
                        </w:pPr>
                        <w:r>
                          <w:t>Contains everyday experiences (weather) portrayed as fantastical situations.</w:t>
                        </w:r>
                      </w:p>
                      <w:p w14:paraId="7A1BB0A9" w14:textId="77777777" w:rsidR="00BB176F" w:rsidRDefault="00BB176F" w:rsidP="00E24CE2">
                        <w:pPr>
                          <w:pStyle w:val="ListParagraph"/>
                          <w:numPr>
                            <w:ilvl w:val="0"/>
                            <w:numId w:val="26"/>
                          </w:numPr>
                        </w:pPr>
                        <w:r>
                          <w:t>Prove genre</w:t>
                        </w:r>
                      </w:p>
                      <w:p w14:paraId="13553836" w14:textId="77777777" w:rsidR="00BB176F" w:rsidRDefault="00BB176F" w:rsidP="00E24CE2">
                        <w:pPr>
                          <w:pStyle w:val="ListParagraph"/>
                          <w:numPr>
                            <w:ilvl w:val="0"/>
                            <w:numId w:val="26"/>
                          </w:numPr>
                        </w:pPr>
                        <w:r>
                          <w:t>Weather concepts</w:t>
                        </w:r>
                      </w:p>
                      <w:p w14:paraId="475A29FC" w14:textId="77777777" w:rsidR="00BB176F" w:rsidRPr="004348C4" w:rsidRDefault="00BB176F" w:rsidP="00E24CE2">
                        <w:pPr>
                          <w:pStyle w:val="ListParagraph"/>
                          <w:numPr>
                            <w:ilvl w:val="0"/>
                            <w:numId w:val="26"/>
                          </w:numPr>
                        </w:pPr>
                        <w:r>
                          <w:t>Could this really happen? Why or why not?</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7794498D" wp14:editId="79FBB69E">
                <wp:simplePos x="0" y="0"/>
                <wp:positionH relativeFrom="column">
                  <wp:posOffset>-137160</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FC533E" id="Group 7" o:spid="_x0000_s1026" style="position:absolute;margin-left:-10.8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625EB761" w14:textId="77777777" w:rsidR="005825A3" w:rsidRPr="00E64A78" w:rsidRDefault="005825A3" w:rsidP="005825A3">
      <w:pPr>
        <w:spacing w:after="0" w:line="240" w:lineRule="auto"/>
        <w:ind w:left="720"/>
        <w:rPr>
          <w:sz w:val="24"/>
          <w:szCs w:val="24"/>
        </w:rPr>
      </w:pPr>
    </w:p>
    <w:p w14:paraId="66ADF561" w14:textId="77777777" w:rsidR="005825A3" w:rsidRPr="00E64A78" w:rsidRDefault="005825A3" w:rsidP="005825A3">
      <w:pPr>
        <w:spacing w:after="0" w:line="240" w:lineRule="auto"/>
        <w:ind w:left="720"/>
        <w:rPr>
          <w:sz w:val="24"/>
          <w:szCs w:val="24"/>
        </w:rPr>
      </w:pPr>
    </w:p>
    <w:p w14:paraId="3AAB6EB8" w14:textId="77777777" w:rsidR="005825A3" w:rsidRPr="00E64A78" w:rsidRDefault="005825A3" w:rsidP="005825A3">
      <w:pPr>
        <w:spacing w:after="0" w:line="240" w:lineRule="auto"/>
        <w:ind w:left="720"/>
        <w:rPr>
          <w:sz w:val="24"/>
          <w:szCs w:val="24"/>
        </w:rPr>
      </w:pPr>
    </w:p>
    <w:p w14:paraId="5DC35292" w14:textId="77777777" w:rsidR="005825A3" w:rsidRPr="00E64A78" w:rsidRDefault="005825A3" w:rsidP="005825A3">
      <w:pPr>
        <w:spacing w:after="0" w:line="240" w:lineRule="auto"/>
        <w:ind w:left="720"/>
        <w:rPr>
          <w:sz w:val="24"/>
          <w:szCs w:val="24"/>
        </w:rPr>
      </w:pPr>
    </w:p>
    <w:p w14:paraId="2943A10E" w14:textId="77777777" w:rsidR="005825A3" w:rsidRPr="00E64A78" w:rsidRDefault="005825A3" w:rsidP="005825A3">
      <w:pPr>
        <w:spacing w:after="0" w:line="240" w:lineRule="auto"/>
        <w:ind w:left="720"/>
        <w:rPr>
          <w:sz w:val="24"/>
          <w:szCs w:val="24"/>
        </w:rPr>
      </w:pPr>
    </w:p>
    <w:p w14:paraId="22864CC9" w14:textId="77777777" w:rsidR="005825A3" w:rsidRPr="00E64A78" w:rsidRDefault="005825A3" w:rsidP="005825A3">
      <w:pPr>
        <w:spacing w:after="0" w:line="240" w:lineRule="auto"/>
        <w:ind w:left="720"/>
        <w:rPr>
          <w:sz w:val="24"/>
          <w:szCs w:val="24"/>
        </w:rPr>
      </w:pPr>
    </w:p>
    <w:p w14:paraId="153C856D" w14:textId="1608FFB4" w:rsidR="005825A3" w:rsidRPr="00E64A78" w:rsidRDefault="007A0CF1"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0ED6980B" wp14:editId="6D9C08C3">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2FB8E0A9" w14:textId="77777777" w:rsidR="00BB176F" w:rsidRPr="009E0473" w:rsidRDefault="00BB176F"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6980B"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2FB8E0A9" w14:textId="77777777" w:rsidR="00BB176F" w:rsidRPr="009E0473" w:rsidRDefault="00BB176F"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59938E2C" wp14:editId="2A2930FE">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35D7033D" w14:textId="77777777" w:rsidR="00BB176F" w:rsidRPr="009E0473" w:rsidRDefault="00BB176F"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938E2C"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35D7033D" w14:textId="77777777" w:rsidR="00BB176F" w:rsidRPr="009E0473" w:rsidRDefault="00BB176F" w:rsidP="005825A3">
                      <w:pPr>
                        <w:rPr>
                          <w:b/>
                          <w:sz w:val="24"/>
                          <w:szCs w:val="24"/>
                        </w:rPr>
                      </w:pPr>
                      <w:r w:rsidRPr="009E0473">
                        <w:rPr>
                          <w:b/>
                          <w:sz w:val="24"/>
                          <w:szCs w:val="24"/>
                        </w:rPr>
                        <w:t>Structure</w:t>
                      </w:r>
                    </w:p>
                  </w:txbxContent>
                </v:textbox>
              </v:shape>
            </w:pict>
          </mc:Fallback>
        </mc:AlternateContent>
      </w:r>
    </w:p>
    <w:p w14:paraId="4DD7683C" w14:textId="77777777" w:rsidR="005825A3" w:rsidRPr="00E64A78" w:rsidRDefault="005825A3" w:rsidP="005825A3">
      <w:pPr>
        <w:spacing w:after="0" w:line="240" w:lineRule="auto"/>
        <w:ind w:left="720"/>
        <w:rPr>
          <w:sz w:val="24"/>
          <w:szCs w:val="24"/>
        </w:rPr>
      </w:pPr>
    </w:p>
    <w:p w14:paraId="5BC6A421" w14:textId="45693B43" w:rsidR="005825A3" w:rsidRPr="00E64A78" w:rsidRDefault="007A0CF1"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0CC22653" wp14:editId="320D5B02">
                <wp:simplePos x="0" y="0"/>
                <wp:positionH relativeFrom="column">
                  <wp:posOffset>2660015</wp:posOffset>
                </wp:positionH>
                <wp:positionV relativeFrom="paragraph">
                  <wp:posOffset>0</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71103CC" w14:textId="77777777" w:rsidR="00BB176F" w:rsidRPr="009E0473" w:rsidRDefault="00BB176F"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C22653" id="Text Box 14" o:spid="_x0000_s1035" type="#_x0000_t202" style="position:absolute;left:0;text-align:left;margin-left:209.45pt;margin-top:0;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" filled="f" stroked="f">
                <v:textbox>
                  <w:txbxContent>
                    <w:p w14:paraId="771103CC" w14:textId="77777777" w:rsidR="00BB176F" w:rsidRPr="009E0473" w:rsidRDefault="00BB176F"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0F44E6B1" wp14:editId="7B4E41DC">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3811ABEB" w14:textId="77777777" w:rsidR="00BB176F" w:rsidRPr="009E0473" w:rsidRDefault="00BB176F"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44E6B1"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3811ABEB" w14:textId="77777777" w:rsidR="00BB176F" w:rsidRPr="009E0473" w:rsidRDefault="00BB176F" w:rsidP="005825A3">
                      <w:pPr>
                        <w:rPr>
                          <w:b/>
                          <w:sz w:val="24"/>
                        </w:rPr>
                      </w:pPr>
                      <w:r w:rsidRPr="009E0473">
                        <w:rPr>
                          <w:b/>
                          <w:sz w:val="24"/>
                        </w:rPr>
                        <w:t>Knowledge Demands</w:t>
                      </w:r>
                    </w:p>
                  </w:txbxContent>
                </v:textbox>
              </v:shape>
            </w:pict>
          </mc:Fallback>
        </mc:AlternateContent>
      </w:r>
    </w:p>
    <w:p w14:paraId="6E937A20" w14:textId="77777777" w:rsidR="005825A3" w:rsidRPr="00E64A78" w:rsidRDefault="005825A3" w:rsidP="005825A3">
      <w:pPr>
        <w:spacing w:after="0" w:line="240" w:lineRule="auto"/>
        <w:ind w:left="720"/>
        <w:rPr>
          <w:sz w:val="24"/>
          <w:szCs w:val="24"/>
        </w:rPr>
      </w:pPr>
    </w:p>
    <w:p w14:paraId="2AC10C4C" w14:textId="77777777" w:rsidR="005825A3" w:rsidRPr="00E64A78" w:rsidRDefault="005825A3" w:rsidP="005825A3">
      <w:pPr>
        <w:spacing w:after="0" w:line="240" w:lineRule="auto"/>
        <w:ind w:left="720"/>
        <w:rPr>
          <w:sz w:val="24"/>
          <w:szCs w:val="24"/>
        </w:rPr>
      </w:pPr>
    </w:p>
    <w:p w14:paraId="4B017E06" w14:textId="77777777" w:rsidR="005825A3" w:rsidRPr="00E64A78" w:rsidRDefault="005825A3" w:rsidP="005825A3">
      <w:pPr>
        <w:spacing w:after="0" w:line="240" w:lineRule="auto"/>
        <w:ind w:left="720"/>
        <w:rPr>
          <w:sz w:val="24"/>
          <w:szCs w:val="24"/>
        </w:rPr>
      </w:pPr>
    </w:p>
    <w:p w14:paraId="134C91C9" w14:textId="77777777" w:rsidR="005825A3" w:rsidRPr="00E64A78" w:rsidRDefault="005825A3" w:rsidP="005825A3">
      <w:pPr>
        <w:spacing w:after="0" w:line="240" w:lineRule="auto"/>
        <w:ind w:left="720"/>
        <w:rPr>
          <w:sz w:val="24"/>
          <w:szCs w:val="24"/>
        </w:rPr>
      </w:pPr>
    </w:p>
    <w:p w14:paraId="7B818B2E" w14:textId="77777777" w:rsidR="005825A3" w:rsidRPr="00E64A78" w:rsidRDefault="005825A3" w:rsidP="005825A3">
      <w:pPr>
        <w:spacing w:after="0" w:line="240" w:lineRule="auto"/>
        <w:ind w:left="720"/>
        <w:rPr>
          <w:sz w:val="24"/>
          <w:szCs w:val="24"/>
        </w:rPr>
      </w:pPr>
    </w:p>
    <w:p w14:paraId="33C568A3" w14:textId="77777777" w:rsidR="005825A3" w:rsidRPr="00E64A78" w:rsidRDefault="005825A3" w:rsidP="005825A3">
      <w:pPr>
        <w:spacing w:after="0" w:line="240" w:lineRule="auto"/>
        <w:ind w:left="720"/>
        <w:rPr>
          <w:sz w:val="24"/>
          <w:szCs w:val="24"/>
        </w:rPr>
      </w:pPr>
    </w:p>
    <w:p w14:paraId="374BF1AF" w14:textId="77777777" w:rsidR="005825A3" w:rsidRPr="00E64A78" w:rsidRDefault="005825A3" w:rsidP="005825A3">
      <w:pPr>
        <w:spacing w:after="0" w:line="240" w:lineRule="auto"/>
        <w:ind w:left="720"/>
        <w:rPr>
          <w:sz w:val="24"/>
          <w:szCs w:val="24"/>
        </w:rPr>
      </w:pPr>
    </w:p>
    <w:p w14:paraId="72590203" w14:textId="77777777" w:rsidR="00BE42A5" w:rsidRDefault="00BE42A5" w:rsidP="00BE42A5">
      <w:pPr>
        <w:pStyle w:val="ListParagraph"/>
        <w:spacing w:after="0" w:line="240" w:lineRule="auto"/>
        <w:rPr>
          <w:sz w:val="18"/>
          <w:szCs w:val="18"/>
        </w:rPr>
      </w:pPr>
      <w:bookmarkStart w:id="4" w:name="_Hlk509078247"/>
    </w:p>
    <w:p w14:paraId="51B6ACD3" w14:textId="3431B77D" w:rsidR="00BE42A5" w:rsidRPr="005A7252" w:rsidRDefault="00BE42A5" w:rsidP="00BE42A5">
      <w:pPr>
        <w:pStyle w:val="ListParagraph"/>
        <w:spacing w:after="0" w:line="240" w:lineRule="auto"/>
        <w:rPr>
          <w:b/>
          <w:sz w:val="24"/>
          <w:szCs w:val="24"/>
        </w:rPr>
      </w:pPr>
      <w:r w:rsidRPr="004E3662">
        <w:rPr>
          <w:sz w:val="18"/>
          <w:szCs w:val="18"/>
        </w:rPr>
        <w:t>*For more information on the qualitative dimensions of text complexity, visit</w:t>
      </w:r>
      <w:r w:rsidRPr="00DD1885">
        <w:t xml:space="preserve"> </w:t>
      </w:r>
      <w:hyperlink r:id="rId22" w:history="1">
        <w:r w:rsidRPr="0041303A">
          <w:rPr>
            <w:rStyle w:val="Hyperlink"/>
            <w:sz w:val="18"/>
            <w:szCs w:val="18"/>
          </w:rPr>
          <w:t>http://www.achievethecore.org/content/upload/Companion_to_Qualitative_Scale_Features_Explained.pdf</w:t>
        </w:r>
      </w:hyperlink>
    </w:p>
    <w:bookmarkEnd w:id="4"/>
    <w:p w14:paraId="77839073" w14:textId="77777777" w:rsidR="005825A3" w:rsidRPr="00E64A78" w:rsidRDefault="005825A3" w:rsidP="005825A3">
      <w:pPr>
        <w:pStyle w:val="ListParagraph"/>
        <w:spacing w:after="0" w:line="240" w:lineRule="auto"/>
        <w:rPr>
          <w:b/>
          <w:sz w:val="24"/>
          <w:szCs w:val="24"/>
        </w:rPr>
      </w:pPr>
    </w:p>
    <w:p w14:paraId="0D498FBB" w14:textId="77777777" w:rsidR="005825A3" w:rsidRPr="00E64A78" w:rsidRDefault="005825A3" w:rsidP="005825A3">
      <w:pPr>
        <w:pStyle w:val="ListParagraph"/>
        <w:numPr>
          <w:ilvl w:val="0"/>
          <w:numId w:val="15"/>
        </w:numPr>
        <w:spacing w:after="0" w:line="240" w:lineRule="auto"/>
        <w:rPr>
          <w:b/>
          <w:sz w:val="24"/>
          <w:szCs w:val="24"/>
        </w:rPr>
      </w:pPr>
      <w:r w:rsidRPr="00E64A78">
        <w:rPr>
          <w:b/>
          <w:sz w:val="24"/>
          <w:szCs w:val="24"/>
        </w:rPr>
        <w:t>Reader and Task Considerations</w:t>
      </w:r>
    </w:p>
    <w:p w14:paraId="5A1BA776" w14:textId="77777777" w:rsidR="005825A3" w:rsidRPr="00E64A78" w:rsidRDefault="005825A3" w:rsidP="005825A3">
      <w:pPr>
        <w:spacing w:after="0" w:line="240" w:lineRule="auto"/>
        <w:ind w:firstLine="720"/>
        <w:rPr>
          <w:sz w:val="24"/>
          <w:szCs w:val="24"/>
        </w:rPr>
      </w:pPr>
      <w:r w:rsidRPr="00E64A78">
        <w:rPr>
          <w:sz w:val="24"/>
          <w:szCs w:val="24"/>
        </w:rPr>
        <w:t>What will challenge my students most in this text? What supports can I provide?</w:t>
      </w:r>
    </w:p>
    <w:p w14:paraId="71F45259" w14:textId="77777777" w:rsidR="005825A3" w:rsidRPr="00E64A78" w:rsidRDefault="00E24CE2" w:rsidP="00E24CE2">
      <w:pPr>
        <w:spacing w:after="0" w:line="240" w:lineRule="auto"/>
        <w:rPr>
          <w:b/>
          <w:i/>
          <w:sz w:val="24"/>
          <w:szCs w:val="24"/>
        </w:rPr>
      </w:pPr>
      <w:r w:rsidRPr="00E64A78">
        <w:rPr>
          <w:b/>
          <w:i/>
          <w:sz w:val="24"/>
          <w:szCs w:val="24"/>
        </w:rPr>
        <w:tab/>
        <w:t>-Weather-specific vocabulary</w:t>
      </w:r>
    </w:p>
    <w:p w14:paraId="45082388" w14:textId="77777777" w:rsidR="005825A3" w:rsidRPr="00E64A78" w:rsidRDefault="00E24CE2" w:rsidP="00E24CE2">
      <w:pPr>
        <w:spacing w:after="0" w:line="240" w:lineRule="auto"/>
        <w:rPr>
          <w:b/>
          <w:i/>
          <w:sz w:val="24"/>
          <w:szCs w:val="24"/>
        </w:rPr>
      </w:pPr>
      <w:r w:rsidRPr="00E64A78">
        <w:rPr>
          <w:b/>
          <w:i/>
          <w:sz w:val="24"/>
          <w:szCs w:val="24"/>
        </w:rPr>
        <w:tab/>
        <w:t>-Discuss/research weather patterns with supplemental materials.</w:t>
      </w:r>
    </w:p>
    <w:p w14:paraId="6447F457" w14:textId="77777777" w:rsidR="00CB0BC8" w:rsidRPr="00CB0BC8" w:rsidRDefault="00CB0BC8" w:rsidP="00CB0BC8">
      <w:pPr>
        <w:spacing w:after="0" w:line="240" w:lineRule="auto"/>
        <w:ind w:left="720"/>
        <w:rPr>
          <w:b/>
          <w:i/>
          <w:sz w:val="24"/>
          <w:szCs w:val="24"/>
        </w:rPr>
      </w:pPr>
      <w:r w:rsidRPr="00E64A78">
        <w:rPr>
          <w:b/>
          <w:i/>
          <w:sz w:val="24"/>
          <w:szCs w:val="24"/>
        </w:rPr>
        <w:t>-“Story within a story” structure where story transitions into Grandpa’s tall-tale.  Illustrations help depict the difference (black and white vs. color).</w:t>
      </w:r>
    </w:p>
    <w:p w14:paraId="3775A8F0"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37DED847" w14:textId="77777777" w:rsidR="009E0473" w:rsidRDefault="00E24CE2" w:rsidP="00E24CE2">
      <w:pPr>
        <w:spacing w:after="0" w:line="240" w:lineRule="auto"/>
        <w:rPr>
          <w:b/>
          <w:i/>
          <w:sz w:val="24"/>
          <w:szCs w:val="24"/>
        </w:rPr>
      </w:pPr>
      <w:r>
        <w:rPr>
          <w:sz w:val="24"/>
          <w:szCs w:val="24"/>
        </w:rPr>
        <w:tab/>
        <w:t>-</w:t>
      </w:r>
      <w:r>
        <w:rPr>
          <w:b/>
          <w:i/>
          <w:sz w:val="24"/>
          <w:szCs w:val="24"/>
        </w:rPr>
        <w:t>Introduces/elaborates on weather terms and concepts</w:t>
      </w:r>
    </w:p>
    <w:p w14:paraId="7B1BF481" w14:textId="77777777" w:rsidR="009E0473" w:rsidRPr="00CB0BC8" w:rsidRDefault="00E24CE2" w:rsidP="00CB0BC8">
      <w:pPr>
        <w:spacing w:after="0" w:line="240" w:lineRule="auto"/>
        <w:rPr>
          <w:b/>
          <w:i/>
          <w:sz w:val="24"/>
          <w:szCs w:val="24"/>
        </w:rPr>
      </w:pPr>
      <w:r>
        <w:rPr>
          <w:b/>
          <w:i/>
          <w:sz w:val="24"/>
          <w:szCs w:val="24"/>
        </w:rPr>
        <w:lastRenderedPageBreak/>
        <w:tab/>
        <w:t>-Illustrations depict severity of possible impact</w:t>
      </w:r>
    </w:p>
    <w:p w14:paraId="7A7FFB76" w14:textId="77777777" w:rsidR="009E0473" w:rsidRDefault="009E0473" w:rsidP="005825A3">
      <w:pPr>
        <w:spacing w:after="0" w:line="240" w:lineRule="auto"/>
        <w:ind w:firstLine="720"/>
        <w:rPr>
          <w:sz w:val="24"/>
          <w:szCs w:val="24"/>
        </w:rPr>
      </w:pPr>
    </w:p>
    <w:p w14:paraId="2218B12F" w14:textId="135930B2" w:rsidR="00BE42A5" w:rsidRDefault="009E0473" w:rsidP="005E349B">
      <w:pPr>
        <w:pStyle w:val="ListParagraph"/>
        <w:numPr>
          <w:ilvl w:val="0"/>
          <w:numId w:val="15"/>
        </w:numPr>
        <w:spacing w:after="0" w:line="240" w:lineRule="auto"/>
        <w:rPr>
          <w:b/>
          <w:sz w:val="24"/>
          <w:szCs w:val="24"/>
        </w:rPr>
      </w:pPr>
      <w:r>
        <w:rPr>
          <w:b/>
          <w:sz w:val="24"/>
          <w:szCs w:val="24"/>
        </w:rPr>
        <w:t xml:space="preserve">Grade level </w:t>
      </w:r>
      <w:r w:rsidRPr="005E349B">
        <w:rPr>
          <w:sz w:val="24"/>
          <w:szCs w:val="24"/>
        </w:rPr>
        <w:t>What grade does this book best belong in?</w:t>
      </w:r>
      <w:r w:rsidR="005E349B">
        <w:rPr>
          <w:sz w:val="24"/>
          <w:szCs w:val="24"/>
        </w:rPr>
        <w:t xml:space="preserve"> </w:t>
      </w:r>
      <w:r w:rsidR="00E24CE2" w:rsidRPr="005E349B">
        <w:rPr>
          <w:rFonts w:asciiTheme="minorHAnsi" w:hAnsiTheme="minorHAnsi" w:cstheme="minorHAnsi"/>
          <w:b/>
          <w:i/>
          <w:sz w:val="24"/>
          <w:szCs w:val="24"/>
        </w:rPr>
        <w:t>2</w:t>
      </w:r>
      <w:r w:rsidR="00E24CE2" w:rsidRPr="005E349B">
        <w:rPr>
          <w:rFonts w:asciiTheme="minorHAnsi" w:hAnsiTheme="minorHAnsi" w:cstheme="minorHAnsi"/>
          <w:b/>
          <w:i/>
          <w:sz w:val="24"/>
          <w:szCs w:val="24"/>
          <w:vertAlign w:val="superscript"/>
        </w:rPr>
        <w:t>nd</w:t>
      </w:r>
      <w:r w:rsidR="00E24CE2" w:rsidRPr="005E349B">
        <w:rPr>
          <w:rFonts w:asciiTheme="minorHAnsi" w:hAnsiTheme="minorHAnsi" w:cstheme="minorHAnsi"/>
          <w:b/>
          <w:i/>
          <w:sz w:val="24"/>
          <w:szCs w:val="24"/>
        </w:rPr>
        <w:t xml:space="preserve"> Grade</w:t>
      </w:r>
    </w:p>
    <w:p w14:paraId="211C258A" w14:textId="77777777" w:rsidR="00BE42A5" w:rsidRPr="00BE42A5" w:rsidRDefault="00BE42A5" w:rsidP="00BE42A5"/>
    <w:p w14:paraId="4DA12A7F" w14:textId="77777777" w:rsidR="00BE42A5" w:rsidRPr="00BE42A5" w:rsidRDefault="00BE42A5" w:rsidP="00BE42A5"/>
    <w:p w14:paraId="77AA74A0" w14:textId="77777777" w:rsidR="00BE42A5" w:rsidRPr="00BE42A5" w:rsidRDefault="00BE42A5" w:rsidP="00BE42A5"/>
    <w:p w14:paraId="4CE99097" w14:textId="77777777" w:rsidR="00BE42A5" w:rsidRPr="00BE42A5" w:rsidRDefault="00BE42A5" w:rsidP="00BE42A5"/>
    <w:p w14:paraId="7E71397A" w14:textId="77777777" w:rsidR="00BE42A5" w:rsidRPr="00BE42A5" w:rsidRDefault="00BE42A5" w:rsidP="00BE42A5"/>
    <w:p w14:paraId="00DADBFA" w14:textId="77777777" w:rsidR="00BE42A5" w:rsidRPr="00BE42A5" w:rsidRDefault="00BE42A5" w:rsidP="00BE42A5"/>
    <w:p w14:paraId="13D3019F" w14:textId="77777777" w:rsidR="00BE42A5" w:rsidRPr="00BE42A5" w:rsidRDefault="00BE42A5" w:rsidP="00BE42A5"/>
    <w:p w14:paraId="7B5203E1" w14:textId="77777777" w:rsidR="00BE42A5" w:rsidRPr="00BE42A5" w:rsidRDefault="00BE42A5" w:rsidP="00BE42A5"/>
    <w:p w14:paraId="5FADDC34" w14:textId="67F6C5C4" w:rsidR="00BE42A5" w:rsidRDefault="00BE42A5" w:rsidP="00BE42A5"/>
    <w:p w14:paraId="519E5F42" w14:textId="77777777" w:rsidR="00BE42A5" w:rsidRDefault="00BE42A5" w:rsidP="00BE42A5">
      <w:bookmarkStart w:id="5" w:name="_Hlk509078348"/>
    </w:p>
    <w:p w14:paraId="3B992314" w14:textId="77777777" w:rsidR="00BE42A5" w:rsidRDefault="00BE42A5" w:rsidP="00BE42A5"/>
    <w:p w14:paraId="4E5B1FB8" w14:textId="77777777" w:rsidR="00BE42A5" w:rsidRDefault="00BE42A5" w:rsidP="00BE42A5"/>
    <w:p w14:paraId="2F41596F" w14:textId="77777777" w:rsidR="00BE42A5" w:rsidRDefault="00BE42A5" w:rsidP="00BE42A5"/>
    <w:p w14:paraId="3E2E0CC3" w14:textId="77777777" w:rsidR="00BE42A5" w:rsidRDefault="00BE42A5" w:rsidP="00BE42A5"/>
    <w:p w14:paraId="307AF0E5" w14:textId="77777777" w:rsidR="00BE42A5" w:rsidRDefault="00BE42A5" w:rsidP="00BE42A5"/>
    <w:p w14:paraId="24A99688" w14:textId="77777777" w:rsidR="00BE42A5" w:rsidRDefault="00BE42A5" w:rsidP="00BE42A5"/>
    <w:p w14:paraId="3E1E2132" w14:textId="77777777" w:rsidR="00BE42A5" w:rsidRDefault="00BE42A5" w:rsidP="00BE42A5"/>
    <w:p w14:paraId="298DD209" w14:textId="77777777" w:rsidR="00BE42A5" w:rsidRDefault="00BE42A5" w:rsidP="00BE42A5"/>
    <w:p w14:paraId="10E66FC8" w14:textId="77777777" w:rsidR="00BE42A5" w:rsidRDefault="00BE42A5" w:rsidP="00BE42A5"/>
    <w:p w14:paraId="35A8FA04" w14:textId="77777777" w:rsidR="00BE42A5" w:rsidRDefault="00BE42A5" w:rsidP="00BE42A5"/>
    <w:p w14:paraId="63C39CFA" w14:textId="70A2EE9D" w:rsidR="00BE42A5" w:rsidRDefault="00BE42A5" w:rsidP="00BE42A5">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3" w:history="1">
        <w:r>
          <w:rPr>
            <w:rStyle w:val="Hyperlink"/>
          </w:rPr>
          <w:t>info@studentsachieve.net</w:t>
        </w:r>
      </w:hyperlink>
      <w:r w:rsidRPr="00710901">
        <w:rPr>
          <w:color w:val="1F497D"/>
        </w:rPr>
        <w:t>.</w:t>
      </w:r>
    </w:p>
    <w:bookmarkEnd w:id="5"/>
    <w:p w14:paraId="010DD895" w14:textId="77777777" w:rsidR="00CA07EF" w:rsidRPr="00BE42A5" w:rsidRDefault="00CA07EF" w:rsidP="00BE42A5"/>
    <w:sectPr w:rsidR="00CA07EF" w:rsidRPr="00BE42A5" w:rsidSect="00BE42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4E9F7" w14:textId="77777777" w:rsidR="0037754A" w:rsidRDefault="0037754A" w:rsidP="007C5C7E">
      <w:pPr>
        <w:spacing w:after="0" w:line="240" w:lineRule="auto"/>
      </w:pPr>
      <w:r>
        <w:separator/>
      </w:r>
    </w:p>
  </w:endnote>
  <w:endnote w:type="continuationSeparator" w:id="0">
    <w:p w14:paraId="27D3363A" w14:textId="77777777" w:rsidR="0037754A" w:rsidRDefault="0037754A" w:rsidP="007C5C7E">
      <w:pPr>
        <w:spacing w:after="0" w:line="240" w:lineRule="auto"/>
      </w:pPr>
      <w:r>
        <w:continuationSeparator/>
      </w:r>
    </w:p>
  </w:endnote>
  <w:endnote w:type="continuationNotice" w:id="1">
    <w:p w14:paraId="1F275E5E" w14:textId="77777777" w:rsidR="0037754A" w:rsidRDefault="003775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homework smart">
    <w:altName w:val="Arial"/>
    <w:charset w:val="00"/>
    <w:family w:val="swiss"/>
    <w:pitch w:val="variable"/>
    <w:sig w:usb0="00000295"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311643"/>
      <w:docPartObj>
        <w:docPartGallery w:val="Page Numbers (Bottom of Page)"/>
        <w:docPartUnique/>
      </w:docPartObj>
    </w:sdtPr>
    <w:sdtEndPr>
      <w:rPr>
        <w:rFonts w:ascii="Lucida Sans" w:hAnsi="Lucida Sans"/>
        <w:noProof/>
        <w:sz w:val="16"/>
        <w:szCs w:val="16"/>
      </w:rPr>
    </w:sdtEndPr>
    <w:sdtContent>
      <w:p w14:paraId="5322775C" w14:textId="39A3ECE5" w:rsidR="00BE42A5" w:rsidRPr="00BE42A5" w:rsidRDefault="00BE42A5">
        <w:pPr>
          <w:pStyle w:val="Footer"/>
          <w:jc w:val="right"/>
          <w:rPr>
            <w:rFonts w:ascii="Lucida Sans" w:hAnsi="Lucida Sans"/>
            <w:sz w:val="16"/>
            <w:szCs w:val="16"/>
          </w:rPr>
        </w:pPr>
        <w:r w:rsidRPr="00BE42A5">
          <w:rPr>
            <w:rFonts w:ascii="Lucida Sans" w:hAnsi="Lucida Sans"/>
            <w:sz w:val="16"/>
            <w:szCs w:val="16"/>
          </w:rPr>
          <w:fldChar w:fldCharType="begin"/>
        </w:r>
        <w:r w:rsidRPr="00BE42A5">
          <w:rPr>
            <w:rFonts w:ascii="Lucida Sans" w:hAnsi="Lucida Sans"/>
            <w:sz w:val="16"/>
            <w:szCs w:val="16"/>
          </w:rPr>
          <w:instrText xml:space="preserve"> PAGE   \* MERGEFORMAT </w:instrText>
        </w:r>
        <w:r w:rsidRPr="00BE42A5">
          <w:rPr>
            <w:rFonts w:ascii="Lucida Sans" w:hAnsi="Lucida Sans"/>
            <w:sz w:val="16"/>
            <w:szCs w:val="16"/>
          </w:rPr>
          <w:fldChar w:fldCharType="separate"/>
        </w:r>
        <w:r w:rsidR="00483A98">
          <w:rPr>
            <w:rFonts w:ascii="Lucida Sans" w:hAnsi="Lucida Sans"/>
            <w:noProof/>
            <w:sz w:val="16"/>
            <w:szCs w:val="16"/>
          </w:rPr>
          <w:t>1</w:t>
        </w:r>
        <w:r w:rsidRPr="00BE42A5">
          <w:rPr>
            <w:rFonts w:ascii="Lucida Sans" w:hAnsi="Lucida Sans"/>
            <w:noProof/>
            <w:sz w:val="16"/>
            <w:szCs w:val="16"/>
          </w:rPr>
          <w:fldChar w:fldCharType="end"/>
        </w:r>
      </w:p>
    </w:sdtContent>
  </w:sdt>
  <w:p w14:paraId="13523CD7" w14:textId="7952BC23" w:rsidR="00BE42A5" w:rsidRDefault="00BE42A5" w:rsidP="00BE42A5">
    <w:pPr>
      <w:pStyle w:val="Footer"/>
      <w:jc w:val="center"/>
    </w:pPr>
    <w:r>
      <w:rPr>
        <w:noProof/>
      </w:rPr>
      <w:drawing>
        <wp:inline distT="0" distB="0" distL="0" distR="0" wp14:anchorId="76088CF0" wp14:editId="4113C7B4">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FBD18" w14:textId="77777777" w:rsidR="0037754A" w:rsidRDefault="0037754A" w:rsidP="007C5C7E">
      <w:pPr>
        <w:spacing w:after="0" w:line="240" w:lineRule="auto"/>
      </w:pPr>
      <w:r>
        <w:separator/>
      </w:r>
    </w:p>
  </w:footnote>
  <w:footnote w:type="continuationSeparator" w:id="0">
    <w:p w14:paraId="0CF55A74" w14:textId="77777777" w:rsidR="0037754A" w:rsidRDefault="0037754A" w:rsidP="007C5C7E">
      <w:pPr>
        <w:spacing w:after="0" w:line="240" w:lineRule="auto"/>
      </w:pPr>
      <w:r>
        <w:continuationSeparator/>
      </w:r>
    </w:p>
  </w:footnote>
  <w:footnote w:type="continuationNotice" w:id="1">
    <w:p w14:paraId="60F57933" w14:textId="77777777" w:rsidR="0037754A" w:rsidRDefault="0037754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B05A" w14:textId="77777777" w:rsidR="00BB176F" w:rsidRDefault="00BB176F" w:rsidP="001034D9">
    <w:pPr>
      <w:pStyle w:val="Header"/>
      <w:jc w:val="center"/>
    </w:pPr>
    <w:r>
      <w:t>West Virginia</w:t>
    </w:r>
    <w:r>
      <w:tab/>
    </w:r>
    <w:r w:rsidRPr="00FD5AB4">
      <w:rPr>
        <w:i/>
      </w:rPr>
      <w:t>Cloudy With a Chance of Meatballs</w:t>
    </w:r>
    <w:r>
      <w:tab/>
      <w:t>Recommended for Grade 2</w:t>
    </w:r>
  </w:p>
  <w:p w14:paraId="63981887" w14:textId="77777777" w:rsidR="00BB176F" w:rsidRDefault="00BB1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687"/>
    <w:multiLevelType w:val="hybridMultilevel"/>
    <w:tmpl w:val="702CB4E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0364"/>
    <w:multiLevelType w:val="hybridMultilevel"/>
    <w:tmpl w:val="7214F60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7190CC5"/>
    <w:multiLevelType w:val="hybridMultilevel"/>
    <w:tmpl w:val="337E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94A58"/>
    <w:multiLevelType w:val="hybridMultilevel"/>
    <w:tmpl w:val="CB68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8104D"/>
    <w:multiLevelType w:val="hybridMultilevel"/>
    <w:tmpl w:val="DA5C85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3F640D"/>
    <w:multiLevelType w:val="hybridMultilevel"/>
    <w:tmpl w:val="4124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C558A"/>
    <w:multiLevelType w:val="hybridMultilevel"/>
    <w:tmpl w:val="B8AC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4697D"/>
    <w:multiLevelType w:val="hybridMultilevel"/>
    <w:tmpl w:val="7E40C5D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0098C"/>
    <w:multiLevelType w:val="hybridMultilevel"/>
    <w:tmpl w:val="C8FAB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F606A5"/>
    <w:multiLevelType w:val="hybridMultilevel"/>
    <w:tmpl w:val="1E74A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4F7143F"/>
    <w:multiLevelType w:val="hybridMultilevel"/>
    <w:tmpl w:val="E54ADB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6A63C11"/>
    <w:multiLevelType w:val="hybridMultilevel"/>
    <w:tmpl w:val="51E0653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045E5"/>
    <w:multiLevelType w:val="hybridMultilevel"/>
    <w:tmpl w:val="E54ADBB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285C1C"/>
    <w:multiLevelType w:val="hybridMultilevel"/>
    <w:tmpl w:val="E1A03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B2DC5"/>
    <w:multiLevelType w:val="hybridMultilevel"/>
    <w:tmpl w:val="9F0298E6"/>
    <w:lvl w:ilvl="0" w:tplc="41C6B17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5D716EF"/>
    <w:multiLevelType w:val="hybridMultilevel"/>
    <w:tmpl w:val="D8082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F17EB"/>
    <w:multiLevelType w:val="hybridMultilevel"/>
    <w:tmpl w:val="6A54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F14B04"/>
    <w:multiLevelType w:val="hybridMultilevel"/>
    <w:tmpl w:val="2E92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52875"/>
    <w:multiLevelType w:val="hybridMultilevel"/>
    <w:tmpl w:val="A9E2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3"/>
  </w:num>
  <w:num w:numId="4">
    <w:abstractNumId w:val="12"/>
  </w:num>
  <w:num w:numId="5">
    <w:abstractNumId w:val="5"/>
  </w:num>
  <w:num w:numId="6">
    <w:abstractNumId w:val="14"/>
  </w:num>
  <w:num w:numId="7">
    <w:abstractNumId w:val="20"/>
  </w:num>
  <w:num w:numId="8">
    <w:abstractNumId w:val="3"/>
  </w:num>
  <w:num w:numId="9">
    <w:abstractNumId w:val="27"/>
  </w:num>
  <w:num w:numId="10">
    <w:abstractNumId w:val="21"/>
  </w:num>
  <w:num w:numId="11">
    <w:abstractNumId w:val="26"/>
  </w:num>
  <w:num w:numId="12">
    <w:abstractNumId w:val="7"/>
  </w:num>
  <w:num w:numId="13">
    <w:abstractNumId w:val="29"/>
  </w:num>
  <w:num w:numId="14">
    <w:abstractNumId w:val="17"/>
  </w:num>
  <w:num w:numId="15">
    <w:abstractNumId w:val="15"/>
  </w:num>
  <w:num w:numId="16">
    <w:abstractNumId w:val="6"/>
  </w:num>
  <w:num w:numId="17">
    <w:abstractNumId w:val="11"/>
  </w:num>
  <w:num w:numId="18">
    <w:abstractNumId w:val="30"/>
  </w:num>
  <w:num w:numId="19">
    <w:abstractNumId w:val="1"/>
  </w:num>
  <w:num w:numId="20">
    <w:abstractNumId w:val="2"/>
  </w:num>
  <w:num w:numId="21">
    <w:abstractNumId w:val="19"/>
  </w:num>
  <w:num w:numId="22">
    <w:abstractNumId w:val="9"/>
  </w:num>
  <w:num w:numId="23">
    <w:abstractNumId w:val="33"/>
  </w:num>
  <w:num w:numId="24">
    <w:abstractNumId w:val="8"/>
  </w:num>
  <w:num w:numId="25">
    <w:abstractNumId w:val="18"/>
  </w:num>
  <w:num w:numId="26">
    <w:abstractNumId w:val="28"/>
  </w:num>
  <w:num w:numId="27">
    <w:abstractNumId w:val="4"/>
  </w:num>
  <w:num w:numId="28">
    <w:abstractNumId w:val="0"/>
  </w:num>
  <w:num w:numId="29">
    <w:abstractNumId w:val="23"/>
  </w:num>
  <w:num w:numId="30">
    <w:abstractNumId w:val="25"/>
  </w:num>
  <w:num w:numId="31">
    <w:abstractNumId w:val="31"/>
  </w:num>
  <w:num w:numId="32">
    <w:abstractNumId w:val="24"/>
  </w:num>
  <w:num w:numId="33">
    <w:abstractNumId w:val="3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3430"/>
    <w:rsid w:val="00026D6A"/>
    <w:rsid w:val="00033B06"/>
    <w:rsid w:val="0003628C"/>
    <w:rsid w:val="000601D8"/>
    <w:rsid w:val="000629C6"/>
    <w:rsid w:val="00064E82"/>
    <w:rsid w:val="00070277"/>
    <w:rsid w:val="0007569E"/>
    <w:rsid w:val="00081A99"/>
    <w:rsid w:val="00093A75"/>
    <w:rsid w:val="00097A95"/>
    <w:rsid w:val="000B08CE"/>
    <w:rsid w:val="000B21CE"/>
    <w:rsid w:val="000B5786"/>
    <w:rsid w:val="000C1F21"/>
    <w:rsid w:val="000F1710"/>
    <w:rsid w:val="000F5781"/>
    <w:rsid w:val="000F58E6"/>
    <w:rsid w:val="00101696"/>
    <w:rsid w:val="001034D9"/>
    <w:rsid w:val="00110DC7"/>
    <w:rsid w:val="00112A40"/>
    <w:rsid w:val="00135757"/>
    <w:rsid w:val="00144A4B"/>
    <w:rsid w:val="00160079"/>
    <w:rsid w:val="00172736"/>
    <w:rsid w:val="00174578"/>
    <w:rsid w:val="00177848"/>
    <w:rsid w:val="00181381"/>
    <w:rsid w:val="001862BD"/>
    <w:rsid w:val="0018635B"/>
    <w:rsid w:val="00193EB0"/>
    <w:rsid w:val="001973CC"/>
    <w:rsid w:val="001C1D02"/>
    <w:rsid w:val="001C7D7D"/>
    <w:rsid w:val="001E2923"/>
    <w:rsid w:val="001E3145"/>
    <w:rsid w:val="001F1840"/>
    <w:rsid w:val="00206279"/>
    <w:rsid w:val="002269C7"/>
    <w:rsid w:val="00247713"/>
    <w:rsid w:val="00255209"/>
    <w:rsid w:val="00257764"/>
    <w:rsid w:val="00271212"/>
    <w:rsid w:val="00284F85"/>
    <w:rsid w:val="00286F6B"/>
    <w:rsid w:val="00293076"/>
    <w:rsid w:val="002B4002"/>
    <w:rsid w:val="002C77A8"/>
    <w:rsid w:val="002D2136"/>
    <w:rsid w:val="002E122F"/>
    <w:rsid w:val="002E2972"/>
    <w:rsid w:val="002F4D99"/>
    <w:rsid w:val="002F6E5E"/>
    <w:rsid w:val="003000F3"/>
    <w:rsid w:val="00317539"/>
    <w:rsid w:val="00320A5A"/>
    <w:rsid w:val="00322634"/>
    <w:rsid w:val="0033568A"/>
    <w:rsid w:val="00355F8A"/>
    <w:rsid w:val="00357D5B"/>
    <w:rsid w:val="00361B14"/>
    <w:rsid w:val="0037754A"/>
    <w:rsid w:val="00382434"/>
    <w:rsid w:val="00390773"/>
    <w:rsid w:val="003A0823"/>
    <w:rsid w:val="003B4289"/>
    <w:rsid w:val="003C1ABD"/>
    <w:rsid w:val="003C4B0D"/>
    <w:rsid w:val="003E0AAA"/>
    <w:rsid w:val="00402B6A"/>
    <w:rsid w:val="0041303A"/>
    <w:rsid w:val="0043029A"/>
    <w:rsid w:val="00433701"/>
    <w:rsid w:val="004348C4"/>
    <w:rsid w:val="00456384"/>
    <w:rsid w:val="00457D5F"/>
    <w:rsid w:val="004661F5"/>
    <w:rsid w:val="00483A98"/>
    <w:rsid w:val="00492405"/>
    <w:rsid w:val="004A0642"/>
    <w:rsid w:val="004A47B4"/>
    <w:rsid w:val="004B2372"/>
    <w:rsid w:val="004C328D"/>
    <w:rsid w:val="004C493C"/>
    <w:rsid w:val="004D3BFD"/>
    <w:rsid w:val="004E4112"/>
    <w:rsid w:val="004E6A5C"/>
    <w:rsid w:val="00511F20"/>
    <w:rsid w:val="00513826"/>
    <w:rsid w:val="005222B3"/>
    <w:rsid w:val="00545861"/>
    <w:rsid w:val="005464AA"/>
    <w:rsid w:val="00551164"/>
    <w:rsid w:val="005519F0"/>
    <w:rsid w:val="00557D31"/>
    <w:rsid w:val="0057360F"/>
    <w:rsid w:val="005818BC"/>
    <w:rsid w:val="005825A3"/>
    <w:rsid w:val="0058463C"/>
    <w:rsid w:val="00585417"/>
    <w:rsid w:val="0059136E"/>
    <w:rsid w:val="00595C59"/>
    <w:rsid w:val="005B6C42"/>
    <w:rsid w:val="005C19E7"/>
    <w:rsid w:val="005E349B"/>
    <w:rsid w:val="005F445E"/>
    <w:rsid w:val="005F5F1D"/>
    <w:rsid w:val="005F6F91"/>
    <w:rsid w:val="006042A7"/>
    <w:rsid w:val="00607349"/>
    <w:rsid w:val="006232E3"/>
    <w:rsid w:val="006A0D76"/>
    <w:rsid w:val="006B0EFD"/>
    <w:rsid w:val="006B4055"/>
    <w:rsid w:val="006D051C"/>
    <w:rsid w:val="006E60E1"/>
    <w:rsid w:val="006F03E1"/>
    <w:rsid w:val="006F5CD2"/>
    <w:rsid w:val="007017B8"/>
    <w:rsid w:val="00706144"/>
    <w:rsid w:val="00711F4B"/>
    <w:rsid w:val="0071580F"/>
    <w:rsid w:val="00723A87"/>
    <w:rsid w:val="00730573"/>
    <w:rsid w:val="00745B5B"/>
    <w:rsid w:val="00752BE5"/>
    <w:rsid w:val="00757EED"/>
    <w:rsid w:val="00771AB8"/>
    <w:rsid w:val="00785F98"/>
    <w:rsid w:val="00792B6D"/>
    <w:rsid w:val="007A0CF1"/>
    <w:rsid w:val="007A1465"/>
    <w:rsid w:val="007A20A9"/>
    <w:rsid w:val="007A2249"/>
    <w:rsid w:val="007B449E"/>
    <w:rsid w:val="007C1EF1"/>
    <w:rsid w:val="007C2CF3"/>
    <w:rsid w:val="007C5C7E"/>
    <w:rsid w:val="007D44BC"/>
    <w:rsid w:val="007D5FFE"/>
    <w:rsid w:val="00802D1F"/>
    <w:rsid w:val="008101BC"/>
    <w:rsid w:val="00813997"/>
    <w:rsid w:val="00816EE6"/>
    <w:rsid w:val="0082475F"/>
    <w:rsid w:val="00833ADC"/>
    <w:rsid w:val="00841C15"/>
    <w:rsid w:val="008437BA"/>
    <w:rsid w:val="00847394"/>
    <w:rsid w:val="008517EB"/>
    <w:rsid w:val="0085224F"/>
    <w:rsid w:val="0085291B"/>
    <w:rsid w:val="00861698"/>
    <w:rsid w:val="0087382F"/>
    <w:rsid w:val="00896F5D"/>
    <w:rsid w:val="008A0D84"/>
    <w:rsid w:val="008A3ED3"/>
    <w:rsid w:val="008C1304"/>
    <w:rsid w:val="008D142B"/>
    <w:rsid w:val="008D30C9"/>
    <w:rsid w:val="008E15BE"/>
    <w:rsid w:val="008E2FB2"/>
    <w:rsid w:val="00922471"/>
    <w:rsid w:val="00922685"/>
    <w:rsid w:val="00927DFE"/>
    <w:rsid w:val="0093038E"/>
    <w:rsid w:val="0093474C"/>
    <w:rsid w:val="0095234C"/>
    <w:rsid w:val="009716DC"/>
    <w:rsid w:val="00986747"/>
    <w:rsid w:val="00992E23"/>
    <w:rsid w:val="009A5C5D"/>
    <w:rsid w:val="009B08A6"/>
    <w:rsid w:val="009B2F14"/>
    <w:rsid w:val="009C73F6"/>
    <w:rsid w:val="009D602B"/>
    <w:rsid w:val="009E0473"/>
    <w:rsid w:val="009E6E94"/>
    <w:rsid w:val="00A32132"/>
    <w:rsid w:val="00A4516C"/>
    <w:rsid w:val="00A7045F"/>
    <w:rsid w:val="00A74BCC"/>
    <w:rsid w:val="00A8017B"/>
    <w:rsid w:val="00A803B0"/>
    <w:rsid w:val="00A8318F"/>
    <w:rsid w:val="00A852BE"/>
    <w:rsid w:val="00A94645"/>
    <w:rsid w:val="00AA210B"/>
    <w:rsid w:val="00AA75BE"/>
    <w:rsid w:val="00AC0831"/>
    <w:rsid w:val="00AC350E"/>
    <w:rsid w:val="00AC67AC"/>
    <w:rsid w:val="00AD0170"/>
    <w:rsid w:val="00AD11C2"/>
    <w:rsid w:val="00AD155A"/>
    <w:rsid w:val="00AE187D"/>
    <w:rsid w:val="00AF00C9"/>
    <w:rsid w:val="00AF6459"/>
    <w:rsid w:val="00AF74AD"/>
    <w:rsid w:val="00B0000C"/>
    <w:rsid w:val="00B00CD0"/>
    <w:rsid w:val="00B02726"/>
    <w:rsid w:val="00B13FBF"/>
    <w:rsid w:val="00B44D3C"/>
    <w:rsid w:val="00B474EF"/>
    <w:rsid w:val="00B47FBC"/>
    <w:rsid w:val="00B847AE"/>
    <w:rsid w:val="00B91E29"/>
    <w:rsid w:val="00B9763E"/>
    <w:rsid w:val="00BB176F"/>
    <w:rsid w:val="00BB626D"/>
    <w:rsid w:val="00BD55C0"/>
    <w:rsid w:val="00BE42A5"/>
    <w:rsid w:val="00BE64AB"/>
    <w:rsid w:val="00BE744E"/>
    <w:rsid w:val="00C40472"/>
    <w:rsid w:val="00C6107E"/>
    <w:rsid w:val="00C62ECC"/>
    <w:rsid w:val="00C67BC6"/>
    <w:rsid w:val="00C75F0E"/>
    <w:rsid w:val="00CA07EF"/>
    <w:rsid w:val="00CA218E"/>
    <w:rsid w:val="00CA79A8"/>
    <w:rsid w:val="00CB0BC8"/>
    <w:rsid w:val="00CC3781"/>
    <w:rsid w:val="00CC51A2"/>
    <w:rsid w:val="00CC7711"/>
    <w:rsid w:val="00CD2949"/>
    <w:rsid w:val="00CD3C10"/>
    <w:rsid w:val="00CD4D12"/>
    <w:rsid w:val="00CD6B7F"/>
    <w:rsid w:val="00CF3DCC"/>
    <w:rsid w:val="00D06B42"/>
    <w:rsid w:val="00D140AD"/>
    <w:rsid w:val="00D20045"/>
    <w:rsid w:val="00D40865"/>
    <w:rsid w:val="00D50B26"/>
    <w:rsid w:val="00D52A04"/>
    <w:rsid w:val="00D82B1D"/>
    <w:rsid w:val="00D96F8F"/>
    <w:rsid w:val="00DA55BE"/>
    <w:rsid w:val="00DA61ED"/>
    <w:rsid w:val="00DA6AE5"/>
    <w:rsid w:val="00DB308F"/>
    <w:rsid w:val="00DC0FB4"/>
    <w:rsid w:val="00DC4F7E"/>
    <w:rsid w:val="00DD1885"/>
    <w:rsid w:val="00DD7701"/>
    <w:rsid w:val="00DE37B3"/>
    <w:rsid w:val="00DE7285"/>
    <w:rsid w:val="00DF194E"/>
    <w:rsid w:val="00E135D8"/>
    <w:rsid w:val="00E22959"/>
    <w:rsid w:val="00E24CE2"/>
    <w:rsid w:val="00E40674"/>
    <w:rsid w:val="00E44C8B"/>
    <w:rsid w:val="00E64A78"/>
    <w:rsid w:val="00E652DA"/>
    <w:rsid w:val="00E706FB"/>
    <w:rsid w:val="00E7112C"/>
    <w:rsid w:val="00E726A4"/>
    <w:rsid w:val="00EB4332"/>
    <w:rsid w:val="00EC12A0"/>
    <w:rsid w:val="00EC5BA5"/>
    <w:rsid w:val="00EE74AA"/>
    <w:rsid w:val="00EF0CE2"/>
    <w:rsid w:val="00EF38F8"/>
    <w:rsid w:val="00F11C8D"/>
    <w:rsid w:val="00F12AEB"/>
    <w:rsid w:val="00F37E68"/>
    <w:rsid w:val="00F53905"/>
    <w:rsid w:val="00F60B53"/>
    <w:rsid w:val="00F70917"/>
    <w:rsid w:val="00F74DED"/>
    <w:rsid w:val="00F804E6"/>
    <w:rsid w:val="00F80A15"/>
    <w:rsid w:val="00F8197E"/>
    <w:rsid w:val="00F87EC0"/>
    <w:rsid w:val="00F93D68"/>
    <w:rsid w:val="00F94157"/>
    <w:rsid w:val="00F9689F"/>
    <w:rsid w:val="00F975B9"/>
    <w:rsid w:val="00F97A13"/>
    <w:rsid w:val="00FA3194"/>
    <w:rsid w:val="00FB2380"/>
    <w:rsid w:val="00FC0021"/>
    <w:rsid w:val="00FD33F8"/>
    <w:rsid w:val="00FD39D6"/>
    <w:rsid w:val="00FD5AB4"/>
    <w:rsid w:val="00FE59E5"/>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EB9490"/>
  <w15:docId w15:val="{CFBECB38-7835-4FC7-93D8-8E9FDA30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BE4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4.wmf"/><Relationship Id="rId3" Type="http://schemas.openxmlformats.org/officeDocument/2006/relationships/numbering" Target="numbering.xml"/><Relationship Id="rId21" Type="http://schemas.openxmlformats.org/officeDocument/2006/relationships/hyperlink" Target="http://www.lexile.com/" TargetMode="Externa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onypictures.com/movies/cloudywithachanceofmeatballs/" TargetMode="External"/><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info@studentsachieve.net" TargetMode="External"/><Relationship Id="rId10" Type="http://schemas.openxmlformats.org/officeDocument/2006/relationships/hyperlink" Target="https://achievethecore.org/page/2594/cloudy-with-a-chance-of-meatballs-with-companion-text-set-grade-2-version" TargetMode="External"/><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eader" Target="header1.xml"/><Relationship Id="rId22"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529B4-82DB-4453-A460-9571E4C5BF4D}">
  <ds:schemaRefs>
    <ds:schemaRef ds:uri="http://schemas.openxmlformats.org/officeDocument/2006/bibliography"/>
  </ds:schemaRefs>
</ds:datastoreItem>
</file>

<file path=customXml/itemProps2.xml><?xml version="1.0" encoding="utf-8"?>
<ds:datastoreItem xmlns:ds="http://schemas.openxmlformats.org/officeDocument/2006/customXml" ds:itemID="{52E9AD4A-4417-4E35-A5D3-C1EEB901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3471</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3</cp:revision>
  <cp:lastPrinted>2012-04-11T15:34:00Z</cp:lastPrinted>
  <dcterms:created xsi:type="dcterms:W3CDTF">2018-03-18T02:49:00Z</dcterms:created>
  <dcterms:modified xsi:type="dcterms:W3CDTF">2018-03-21T18:54:00Z</dcterms:modified>
</cp:coreProperties>
</file>