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731FA" w14:textId="15031781"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DB5006">
        <w:rPr>
          <w:rFonts w:asciiTheme="minorHAnsi" w:hAnsiTheme="minorHAnsi" w:cstheme="minorHAnsi"/>
          <w:sz w:val="32"/>
          <w:szCs w:val="32"/>
        </w:rPr>
        <w:t>:</w:t>
      </w:r>
      <w:r w:rsidR="00DB5006" w:rsidRPr="00DB5006">
        <w:rPr>
          <w:rFonts w:asciiTheme="minorHAnsi" w:hAnsiTheme="minorHAnsi" w:cstheme="minorHAnsi"/>
          <w:sz w:val="32"/>
          <w:szCs w:val="32"/>
        </w:rPr>
        <w:t xml:space="preserve"> </w:t>
      </w:r>
      <w:r w:rsidR="00DB5006" w:rsidRPr="00702CB8">
        <w:rPr>
          <w:rFonts w:asciiTheme="minorHAnsi" w:hAnsiTheme="minorHAnsi" w:cstheme="minorHAnsi"/>
          <w:i/>
          <w:sz w:val="32"/>
          <w:szCs w:val="32"/>
        </w:rPr>
        <w:t xml:space="preserve">A </w:t>
      </w:r>
      <w:r w:rsidR="004A2A15" w:rsidRPr="00702CB8">
        <w:rPr>
          <w:rFonts w:asciiTheme="minorHAnsi" w:hAnsiTheme="minorHAnsi" w:cstheme="minorHAnsi"/>
          <w:i/>
          <w:sz w:val="32"/>
          <w:szCs w:val="32"/>
        </w:rPr>
        <w:t>Seed is Sleepy</w:t>
      </w:r>
      <w:r w:rsidR="004A2A15">
        <w:rPr>
          <w:rFonts w:asciiTheme="minorHAnsi" w:hAnsiTheme="minorHAnsi" w:cstheme="minorHAnsi"/>
          <w:sz w:val="32"/>
          <w:szCs w:val="32"/>
        </w:rPr>
        <w:t xml:space="preserve"> by </w:t>
      </w:r>
      <w:r w:rsidR="00DB5006" w:rsidRPr="00DB5006">
        <w:rPr>
          <w:rFonts w:asciiTheme="minorHAnsi" w:hAnsiTheme="minorHAnsi" w:cstheme="minorHAnsi"/>
          <w:sz w:val="32"/>
          <w:szCs w:val="32"/>
        </w:rPr>
        <w:t xml:space="preserve">Dianna Hutts </w:t>
      </w:r>
      <w:r w:rsidR="00DB5006" w:rsidRPr="004A2A15">
        <w:rPr>
          <w:rFonts w:asciiTheme="minorHAnsi" w:hAnsiTheme="minorHAnsi" w:cstheme="minorHAnsi"/>
          <w:sz w:val="32"/>
          <w:szCs w:val="32"/>
        </w:rPr>
        <w:t>A</w:t>
      </w:r>
      <w:r w:rsidR="00826D05">
        <w:rPr>
          <w:rFonts w:asciiTheme="minorHAnsi" w:hAnsiTheme="minorHAnsi" w:cstheme="minorHAnsi"/>
          <w:sz w:val="32"/>
          <w:szCs w:val="32"/>
        </w:rPr>
        <w:t>s</w:t>
      </w:r>
      <w:r w:rsidR="00DB5006" w:rsidRPr="004A2A15">
        <w:rPr>
          <w:rFonts w:asciiTheme="minorHAnsi" w:hAnsiTheme="minorHAnsi" w:cstheme="minorHAnsi"/>
          <w:sz w:val="32"/>
          <w:szCs w:val="32"/>
        </w:rPr>
        <w:t>ton</w:t>
      </w:r>
      <w:r w:rsidR="004A2A15" w:rsidRPr="004A2A15">
        <w:rPr>
          <w:rFonts w:asciiTheme="minorHAnsi" w:hAnsiTheme="minorHAnsi" w:cstheme="minorHAnsi"/>
          <w:sz w:val="32"/>
          <w:szCs w:val="32"/>
        </w:rPr>
        <w:t xml:space="preserve"> with illustrations by Sylvia Long</w:t>
      </w:r>
    </w:p>
    <w:p w14:paraId="0F65271B"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sidRPr="00DB5006">
        <w:rPr>
          <w:rFonts w:asciiTheme="minorHAnsi" w:hAnsiTheme="minorHAnsi" w:cstheme="minorHAnsi"/>
          <w:sz w:val="32"/>
          <w:szCs w:val="32"/>
        </w:rPr>
        <w:t>:</w:t>
      </w:r>
      <w:r w:rsidR="00144A4B" w:rsidRPr="00DB5006">
        <w:rPr>
          <w:rFonts w:asciiTheme="minorHAnsi" w:hAnsiTheme="minorHAnsi" w:cstheme="minorHAnsi"/>
          <w:sz w:val="32"/>
          <w:szCs w:val="32"/>
        </w:rPr>
        <w:tab/>
      </w:r>
      <w:r w:rsidR="004A2A15">
        <w:rPr>
          <w:rFonts w:asciiTheme="minorHAnsi" w:hAnsiTheme="minorHAnsi"/>
          <w:sz w:val="32"/>
        </w:rPr>
        <w:t>5</w:t>
      </w:r>
      <w:r w:rsidR="00AC350E">
        <w:rPr>
          <w:rFonts w:asciiTheme="minorHAnsi" w:hAnsiTheme="minorHAnsi" w:cstheme="minorHAnsi"/>
          <w:sz w:val="32"/>
          <w:szCs w:val="32"/>
        </w:rPr>
        <w:t xml:space="preserve"> Days</w:t>
      </w:r>
      <w:r w:rsidR="004A2A15">
        <w:rPr>
          <w:rFonts w:asciiTheme="minorHAnsi" w:hAnsiTheme="minorHAnsi" w:cstheme="minorHAnsi"/>
          <w:sz w:val="32"/>
          <w:szCs w:val="32"/>
        </w:rPr>
        <w:t xml:space="preserve"> </w:t>
      </w:r>
      <w:r w:rsidR="00AC350E" w:rsidRPr="00457D5F">
        <w:rPr>
          <w:rFonts w:asciiTheme="minorHAnsi" w:hAnsiTheme="minorHAnsi" w:cstheme="minorHAnsi"/>
          <w:sz w:val="24"/>
          <w:szCs w:val="24"/>
        </w:rPr>
        <w:t>(</w:t>
      </w:r>
      <w:r w:rsidR="004A2A15">
        <w:rPr>
          <w:rFonts w:asciiTheme="minorHAnsi" w:hAnsiTheme="minorHAnsi" w:cstheme="minorHAnsi"/>
          <w:sz w:val="24"/>
          <w:szCs w:val="24"/>
        </w:rPr>
        <w:t>5 20-30 minute sessions</w:t>
      </w:r>
      <w:r w:rsidR="00B474EF" w:rsidRPr="00457D5F">
        <w:rPr>
          <w:rFonts w:asciiTheme="minorHAnsi" w:hAnsiTheme="minorHAnsi" w:cstheme="minorHAnsi"/>
          <w:sz w:val="24"/>
          <w:szCs w:val="24"/>
        </w:rPr>
        <w:t>)</w:t>
      </w:r>
    </w:p>
    <w:p w14:paraId="47DDB9CA" w14:textId="7CDB0BCD" w:rsidR="005818BC" w:rsidRPr="00702CB8"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702CB8">
        <w:rPr>
          <w:rFonts w:asciiTheme="minorHAnsi" w:hAnsiTheme="minorHAnsi" w:cstheme="minorHAnsi"/>
          <w:sz w:val="32"/>
          <w:szCs w:val="32"/>
          <w:u w:val="single"/>
        </w:rPr>
        <w:t>:</w:t>
      </w:r>
      <w:r w:rsidR="00702CB8">
        <w:rPr>
          <w:rFonts w:asciiTheme="minorHAnsi" w:hAnsiTheme="minorHAnsi" w:cstheme="minorHAnsi"/>
          <w:sz w:val="32"/>
          <w:szCs w:val="32"/>
        </w:rPr>
        <w:t xml:space="preserve"> </w:t>
      </w:r>
      <w:r w:rsidR="00C377C3">
        <w:rPr>
          <w:rFonts w:asciiTheme="minorHAnsi" w:hAnsiTheme="minorHAnsi" w:cstheme="minorHAnsi"/>
          <w:sz w:val="32"/>
          <w:szCs w:val="32"/>
        </w:rPr>
        <w:t xml:space="preserve">RI.2.1, </w:t>
      </w:r>
      <w:r w:rsidR="002D5FA7">
        <w:rPr>
          <w:rFonts w:asciiTheme="minorHAnsi" w:hAnsiTheme="minorHAnsi" w:cstheme="minorHAnsi"/>
          <w:sz w:val="32"/>
          <w:szCs w:val="32"/>
        </w:rPr>
        <w:t>RI.2.2, RI.2.4, RI.2.6, RI.2.8, RI.2.10</w:t>
      </w:r>
      <w:r w:rsidR="00564A28">
        <w:rPr>
          <w:rFonts w:asciiTheme="minorHAnsi" w:hAnsiTheme="minorHAnsi" w:cstheme="minorHAnsi"/>
          <w:sz w:val="32"/>
          <w:szCs w:val="32"/>
        </w:rPr>
        <w:t xml:space="preserve">, </w:t>
      </w:r>
      <w:r w:rsidR="00C377C3">
        <w:rPr>
          <w:rFonts w:asciiTheme="minorHAnsi" w:hAnsiTheme="minorHAnsi" w:cstheme="minorHAnsi"/>
          <w:sz w:val="32"/>
          <w:szCs w:val="32"/>
        </w:rPr>
        <w:t>W.2.2, W.2.8; L.2.1, L.2.2,</w:t>
      </w:r>
      <w:r w:rsidR="002D5FA7">
        <w:rPr>
          <w:rFonts w:asciiTheme="minorHAnsi" w:hAnsiTheme="minorHAnsi" w:cstheme="minorHAnsi"/>
          <w:sz w:val="32"/>
          <w:szCs w:val="32"/>
        </w:rPr>
        <w:t xml:space="preserve"> L.2.4</w:t>
      </w:r>
      <w:r w:rsidR="00B15382">
        <w:rPr>
          <w:rFonts w:asciiTheme="minorHAnsi" w:hAnsiTheme="minorHAnsi" w:cstheme="minorHAnsi"/>
          <w:sz w:val="32"/>
          <w:szCs w:val="32"/>
        </w:rPr>
        <w:t>, L.2.5, L.2.6</w:t>
      </w:r>
      <w:r w:rsidR="00C377C3">
        <w:rPr>
          <w:rFonts w:asciiTheme="minorHAnsi" w:hAnsiTheme="minorHAnsi" w:cstheme="minorHAnsi"/>
          <w:sz w:val="32"/>
          <w:szCs w:val="32"/>
        </w:rPr>
        <w:t xml:space="preserve">; </w:t>
      </w:r>
      <w:r w:rsidR="002D5FA7">
        <w:rPr>
          <w:rFonts w:asciiTheme="minorHAnsi" w:hAnsiTheme="minorHAnsi" w:cstheme="minorHAnsi"/>
          <w:sz w:val="32"/>
          <w:szCs w:val="32"/>
        </w:rPr>
        <w:t>SL.2.1, SL.2.2</w:t>
      </w:r>
    </w:p>
    <w:p w14:paraId="202D5174"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059A852B" w14:textId="77777777" w:rsidR="00DB5006" w:rsidRDefault="00B15382" w:rsidP="00DB5006">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Students will explore the author’s use of figurative language and vocabulary to describe the </w:t>
      </w:r>
      <w:r w:rsidR="002D5FA7">
        <w:rPr>
          <w:rFonts w:asciiTheme="minorHAnsi" w:hAnsiTheme="minorHAnsi" w:cstheme="minorHAnsi"/>
          <w:sz w:val="24"/>
          <w:szCs w:val="24"/>
        </w:rPr>
        <w:t>complex life of a seed</w:t>
      </w:r>
      <w:r>
        <w:rPr>
          <w:rFonts w:asciiTheme="minorHAnsi" w:hAnsiTheme="minorHAnsi" w:cstheme="minorHAnsi"/>
          <w:sz w:val="24"/>
          <w:szCs w:val="24"/>
        </w:rPr>
        <w:t xml:space="preserve">.  </w:t>
      </w:r>
    </w:p>
    <w:p w14:paraId="49EA716E" w14:textId="77777777" w:rsidR="00702CB8" w:rsidRDefault="00702CB8" w:rsidP="001034D9">
      <w:pPr>
        <w:spacing w:after="0" w:line="360" w:lineRule="auto"/>
        <w:rPr>
          <w:rFonts w:asciiTheme="minorHAnsi" w:hAnsiTheme="minorHAnsi" w:cstheme="minorHAnsi"/>
          <w:sz w:val="32"/>
          <w:szCs w:val="32"/>
          <w:u w:val="single"/>
        </w:rPr>
      </w:pPr>
    </w:p>
    <w:p w14:paraId="13F374AD"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DCFD135"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2899DF95"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2231E63"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420E5550" w14:textId="26DC04A5" w:rsidR="00702CB8" w:rsidRPr="00702CB8" w:rsidRDefault="00702CB8"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How does the author’s carefully chosen words help us to understand and remember information about seeds?</w:t>
      </w:r>
    </w:p>
    <w:p w14:paraId="3B6E82B5"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7245E9C" w14:textId="3FAA3A1D" w:rsidR="00702CB8" w:rsidRPr="00702CB8" w:rsidRDefault="00702CB8" w:rsidP="00702CB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picture book uses personification to help students understand the complex and adaptive life of a seed. The book describes many of the characteristics of seeds using the stem, “A seed is ____” with unusual adjectives like </w:t>
      </w:r>
      <w:r>
        <w:rPr>
          <w:rFonts w:asciiTheme="minorHAnsi" w:hAnsiTheme="minorHAnsi" w:cstheme="minorHAnsi"/>
          <w:i/>
          <w:sz w:val="24"/>
          <w:szCs w:val="24"/>
        </w:rPr>
        <w:t xml:space="preserve">secretive </w:t>
      </w:r>
      <w:r>
        <w:rPr>
          <w:rFonts w:asciiTheme="minorHAnsi" w:hAnsiTheme="minorHAnsi" w:cstheme="minorHAnsi"/>
          <w:sz w:val="24"/>
          <w:szCs w:val="24"/>
        </w:rPr>
        <w:t xml:space="preserve">and </w:t>
      </w:r>
      <w:r>
        <w:rPr>
          <w:rFonts w:asciiTheme="minorHAnsi" w:hAnsiTheme="minorHAnsi" w:cstheme="minorHAnsi"/>
          <w:i/>
          <w:sz w:val="24"/>
          <w:szCs w:val="24"/>
        </w:rPr>
        <w:t>adventurous</w:t>
      </w:r>
      <w:r>
        <w:rPr>
          <w:rFonts w:asciiTheme="minorHAnsi" w:hAnsiTheme="minorHAnsi" w:cstheme="minorHAnsi"/>
          <w:sz w:val="24"/>
          <w:szCs w:val="24"/>
        </w:rPr>
        <w:t>. Each page offers rich, factual information about seeds and has captioned illustrations.</w:t>
      </w:r>
    </w:p>
    <w:p w14:paraId="3D6599CD" w14:textId="77777777" w:rsidR="0057360F" w:rsidRPr="0057360F" w:rsidRDefault="0057360F" w:rsidP="0057360F">
      <w:pPr>
        <w:spacing w:after="0" w:line="360" w:lineRule="auto"/>
        <w:rPr>
          <w:rFonts w:asciiTheme="minorHAnsi" w:hAnsiTheme="minorHAnsi" w:cstheme="minorHAnsi"/>
          <w:sz w:val="24"/>
          <w:szCs w:val="24"/>
        </w:rPr>
      </w:pPr>
    </w:p>
    <w:p w14:paraId="7DCA2A28" w14:textId="7777777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4FC034D2"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1BB73289" w14:textId="16E3162A" w:rsidR="000C1F21" w:rsidRDefault="000C1F21" w:rsidP="000C1F21">
      <w:pPr>
        <w:spacing w:after="0" w:line="360" w:lineRule="auto"/>
        <w:rPr>
          <w:rFonts w:asciiTheme="minorHAnsi" w:hAnsiTheme="minorHAnsi" w:cstheme="minorHAnsi"/>
          <w:sz w:val="24"/>
          <w:szCs w:val="24"/>
        </w:rPr>
      </w:pPr>
    </w:p>
    <w:p w14:paraId="32215D5F" w14:textId="66A0B733" w:rsidR="0062261F" w:rsidRPr="0066446F" w:rsidRDefault="0066446F" w:rsidP="0066446F">
      <w:bookmarkStart w:id="0"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bookmarkStart w:id="1" w:name="_GoBack"/>
      <w:bookmarkEnd w:id="1"/>
    </w:p>
    <w:p w14:paraId="4507C1AE" w14:textId="77777777" w:rsidR="0062261F" w:rsidRPr="00AB1D8B" w:rsidRDefault="0062261F" w:rsidP="0062261F">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59E0494" w14:textId="77777777" w:rsidR="0062261F" w:rsidRPr="00AB1D8B" w:rsidRDefault="0062261F" w:rsidP="0062261F">
      <w:pPr>
        <w:spacing w:after="0" w:line="240" w:lineRule="auto"/>
        <w:rPr>
          <w:i/>
          <w:sz w:val="24"/>
          <w:szCs w:val="24"/>
        </w:rPr>
      </w:pPr>
    </w:p>
    <w:p w14:paraId="2A228FD6" w14:textId="77777777" w:rsidR="0062261F" w:rsidRPr="00630357" w:rsidRDefault="0062261F" w:rsidP="0062261F">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AF4D811" w14:textId="77777777" w:rsidR="0062261F" w:rsidRPr="00630357" w:rsidRDefault="0062261F" w:rsidP="0062261F">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E11B70D" w14:textId="77777777" w:rsidR="0062261F" w:rsidRPr="00630357" w:rsidRDefault="0062261F" w:rsidP="0062261F">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20D605E1" w14:textId="77777777" w:rsidR="0062261F" w:rsidRPr="000C1F21" w:rsidRDefault="0062261F" w:rsidP="000C1F21">
      <w:pPr>
        <w:spacing w:after="0" w:line="360" w:lineRule="auto"/>
        <w:rPr>
          <w:rFonts w:asciiTheme="minorHAnsi" w:hAnsiTheme="minorHAnsi" w:cstheme="minorHAnsi"/>
          <w:sz w:val="24"/>
          <w:szCs w:val="24"/>
        </w:rPr>
      </w:pPr>
    </w:p>
    <w:p w14:paraId="5E1A67DE"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767CB3FB" w14:textId="77777777" w:rsidR="0085291B" w:rsidRPr="00702CB8" w:rsidRDefault="0085291B" w:rsidP="00702CB8">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49DC4D60" w14:textId="77777777">
        <w:trPr>
          <w:trHeight w:val="147"/>
        </w:trPr>
        <w:tc>
          <w:tcPr>
            <w:tcW w:w="6449" w:type="dxa"/>
          </w:tcPr>
          <w:p w14:paraId="291196C0"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2D11340"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4145FC68" w14:textId="77777777">
        <w:trPr>
          <w:trHeight w:val="147"/>
        </w:trPr>
        <w:tc>
          <w:tcPr>
            <w:tcW w:w="6449" w:type="dxa"/>
          </w:tcPr>
          <w:p w14:paraId="23912E86" w14:textId="77777777" w:rsidR="006B0EFD" w:rsidRPr="00702CB8" w:rsidRDefault="002F6E5E" w:rsidP="00177848">
            <w:pPr>
              <w:spacing w:after="0" w:line="240" w:lineRule="auto"/>
              <w:rPr>
                <w:b/>
                <w:sz w:val="24"/>
                <w:szCs w:val="24"/>
              </w:rPr>
            </w:pPr>
            <w:r w:rsidRPr="00702CB8">
              <w:rPr>
                <w:b/>
                <w:sz w:val="24"/>
                <w:szCs w:val="24"/>
              </w:rPr>
              <w:t>FIRST READING:</w:t>
            </w:r>
          </w:p>
          <w:p w14:paraId="13B28B92" w14:textId="77777777"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43A11F0E" w14:textId="77777777" w:rsidR="0085291B" w:rsidRPr="00CD6B7F" w:rsidRDefault="0085291B" w:rsidP="0057360F">
            <w:pPr>
              <w:spacing w:after="0" w:line="240" w:lineRule="auto"/>
              <w:rPr>
                <w:sz w:val="24"/>
                <w:szCs w:val="24"/>
              </w:rPr>
            </w:pPr>
          </w:p>
        </w:tc>
        <w:tc>
          <w:tcPr>
            <w:tcW w:w="6449" w:type="dxa"/>
          </w:tcPr>
          <w:p w14:paraId="17312CB6" w14:textId="77777777" w:rsidR="002F6E5E"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548D06AD" w14:textId="77777777" w:rsidR="00564A28" w:rsidRPr="00CD6B7F" w:rsidRDefault="00564A28" w:rsidP="003C1ABD">
            <w:pPr>
              <w:spacing w:after="0" w:line="240" w:lineRule="auto"/>
              <w:rPr>
                <w:sz w:val="24"/>
                <w:szCs w:val="24"/>
              </w:rPr>
            </w:pPr>
          </w:p>
        </w:tc>
      </w:tr>
      <w:tr w:rsidR="00702CB8" w:rsidRPr="00CD6B7F" w14:paraId="6686A4DD" w14:textId="77777777">
        <w:trPr>
          <w:trHeight w:val="147"/>
        </w:trPr>
        <w:tc>
          <w:tcPr>
            <w:tcW w:w="6449" w:type="dxa"/>
          </w:tcPr>
          <w:p w14:paraId="4EEEFED7" w14:textId="77777777" w:rsidR="00702CB8" w:rsidRPr="00702CB8" w:rsidRDefault="00702CB8" w:rsidP="00702CB8">
            <w:pPr>
              <w:spacing w:after="0" w:line="240" w:lineRule="auto"/>
              <w:rPr>
                <w:b/>
                <w:sz w:val="24"/>
                <w:szCs w:val="24"/>
              </w:rPr>
            </w:pPr>
            <w:r w:rsidRPr="00702CB8">
              <w:rPr>
                <w:b/>
                <w:sz w:val="24"/>
                <w:szCs w:val="24"/>
              </w:rPr>
              <w:t>SECOND READING:</w:t>
            </w:r>
          </w:p>
          <w:p w14:paraId="41B35552" w14:textId="77777777" w:rsidR="00702CB8" w:rsidRPr="00937744" w:rsidRDefault="00702CB8" w:rsidP="00702CB8">
            <w:pPr>
              <w:spacing w:after="0" w:line="240" w:lineRule="auto"/>
              <w:rPr>
                <w:sz w:val="24"/>
                <w:szCs w:val="24"/>
              </w:rPr>
            </w:pPr>
          </w:p>
          <w:p w14:paraId="17DD151D" w14:textId="77777777" w:rsidR="00702CB8" w:rsidRPr="00702CB8" w:rsidRDefault="00702CB8" w:rsidP="00702CB8">
            <w:pPr>
              <w:spacing w:after="0" w:line="240" w:lineRule="auto"/>
              <w:rPr>
                <w:b/>
                <w:sz w:val="24"/>
                <w:szCs w:val="24"/>
              </w:rPr>
            </w:pPr>
            <w:r w:rsidRPr="00702CB8">
              <w:rPr>
                <w:b/>
                <w:sz w:val="24"/>
                <w:szCs w:val="24"/>
              </w:rPr>
              <w:t xml:space="preserve">Reread page 2.  </w:t>
            </w:r>
          </w:p>
          <w:p w14:paraId="177FC9B6" w14:textId="77777777" w:rsidR="00702CB8" w:rsidRPr="00702CB8" w:rsidRDefault="00702CB8" w:rsidP="00702CB8">
            <w:pPr>
              <w:spacing w:after="0" w:line="240" w:lineRule="auto"/>
              <w:rPr>
                <w:b/>
                <w:sz w:val="24"/>
                <w:szCs w:val="24"/>
              </w:rPr>
            </w:pPr>
            <w:r w:rsidRPr="00702CB8">
              <w:rPr>
                <w:b/>
                <w:sz w:val="24"/>
                <w:szCs w:val="24"/>
              </w:rPr>
              <w:t>(Display on a document camera or projector</w:t>
            </w:r>
            <w:r>
              <w:rPr>
                <w:b/>
                <w:sz w:val="24"/>
                <w:szCs w:val="24"/>
              </w:rPr>
              <w:t>,</w:t>
            </w:r>
            <w:r w:rsidRPr="00702CB8">
              <w:rPr>
                <w:b/>
                <w:sz w:val="24"/>
                <w:szCs w:val="24"/>
              </w:rPr>
              <w:t xml:space="preserve"> if possible</w:t>
            </w:r>
            <w:r>
              <w:rPr>
                <w:b/>
                <w:sz w:val="24"/>
                <w:szCs w:val="24"/>
              </w:rPr>
              <w:t>.)</w:t>
            </w:r>
          </w:p>
          <w:p w14:paraId="1C6A0C3B" w14:textId="77777777" w:rsidR="00702CB8" w:rsidRPr="00937744" w:rsidRDefault="00702CB8" w:rsidP="00702CB8">
            <w:pPr>
              <w:spacing w:after="0" w:line="240" w:lineRule="auto"/>
              <w:rPr>
                <w:sz w:val="24"/>
                <w:szCs w:val="24"/>
              </w:rPr>
            </w:pPr>
          </w:p>
          <w:p w14:paraId="2B64075B" w14:textId="77777777" w:rsidR="00702CB8" w:rsidRDefault="00702CB8" w:rsidP="00702CB8">
            <w:pPr>
              <w:spacing w:after="0" w:line="240" w:lineRule="auto"/>
              <w:rPr>
                <w:sz w:val="24"/>
                <w:szCs w:val="24"/>
              </w:rPr>
            </w:pPr>
            <w:r>
              <w:rPr>
                <w:sz w:val="24"/>
                <w:szCs w:val="24"/>
              </w:rPr>
              <w:t xml:space="preserve">“A root word is a word or part of a word that we use to make other words.  </w:t>
            </w:r>
            <w:r w:rsidRPr="00937744">
              <w:rPr>
                <w:sz w:val="24"/>
                <w:szCs w:val="24"/>
              </w:rPr>
              <w:t xml:space="preserve">What </w:t>
            </w:r>
            <w:r>
              <w:rPr>
                <w:sz w:val="24"/>
                <w:szCs w:val="24"/>
              </w:rPr>
              <w:t xml:space="preserve">root word do you see in </w:t>
            </w:r>
            <w:r w:rsidRPr="00591379">
              <w:rPr>
                <w:i/>
                <w:sz w:val="24"/>
                <w:szCs w:val="24"/>
              </w:rPr>
              <w:t>sleepy</w:t>
            </w:r>
            <w:r w:rsidRPr="00937744">
              <w:rPr>
                <w:sz w:val="24"/>
                <w:szCs w:val="24"/>
              </w:rPr>
              <w:t xml:space="preserve">?  </w:t>
            </w:r>
            <w:r>
              <w:rPr>
                <w:sz w:val="24"/>
                <w:szCs w:val="24"/>
              </w:rPr>
              <w:t>What does it mean to be sleepy?”</w:t>
            </w:r>
          </w:p>
          <w:p w14:paraId="377AF252" w14:textId="77777777" w:rsidR="00702CB8" w:rsidRDefault="00702CB8" w:rsidP="00702CB8">
            <w:pPr>
              <w:spacing w:after="0" w:line="240" w:lineRule="auto"/>
              <w:rPr>
                <w:sz w:val="24"/>
                <w:szCs w:val="24"/>
              </w:rPr>
            </w:pPr>
          </w:p>
          <w:p w14:paraId="470B286A" w14:textId="121A35D0" w:rsidR="00702CB8" w:rsidRPr="00937744" w:rsidRDefault="00702CB8" w:rsidP="00702CB8">
            <w:pPr>
              <w:spacing w:after="0" w:line="240" w:lineRule="auto"/>
              <w:rPr>
                <w:sz w:val="24"/>
                <w:szCs w:val="24"/>
              </w:rPr>
            </w:pPr>
            <w:r>
              <w:rPr>
                <w:sz w:val="24"/>
                <w:szCs w:val="24"/>
              </w:rPr>
              <w:t>“What things about a seed make the author think</w:t>
            </w:r>
            <w:r w:rsidRPr="00937744">
              <w:rPr>
                <w:sz w:val="24"/>
                <w:szCs w:val="24"/>
              </w:rPr>
              <w:t xml:space="preserve"> that “A seed is sleepy?”</w:t>
            </w:r>
          </w:p>
          <w:p w14:paraId="0DA56DF4" w14:textId="77777777" w:rsidR="00702CB8" w:rsidRPr="00937744" w:rsidRDefault="00702CB8" w:rsidP="00702CB8">
            <w:pPr>
              <w:spacing w:after="0" w:line="240" w:lineRule="auto"/>
              <w:rPr>
                <w:sz w:val="24"/>
                <w:szCs w:val="24"/>
              </w:rPr>
            </w:pPr>
          </w:p>
          <w:p w14:paraId="36D87DBB" w14:textId="2F7C1A56" w:rsidR="00702CB8" w:rsidRPr="00702CB8" w:rsidRDefault="00702CB8" w:rsidP="00702CB8">
            <w:pPr>
              <w:spacing w:after="0" w:line="240" w:lineRule="auto"/>
              <w:rPr>
                <w:b/>
                <w:sz w:val="24"/>
                <w:szCs w:val="24"/>
              </w:rPr>
            </w:pPr>
            <w:r w:rsidRPr="00702CB8">
              <w:rPr>
                <w:b/>
                <w:sz w:val="24"/>
                <w:szCs w:val="24"/>
              </w:rPr>
              <w:t>Activity:</w:t>
            </w:r>
          </w:p>
          <w:p w14:paraId="2A5C518A" w14:textId="77777777" w:rsidR="00702CB8" w:rsidRPr="00702CB8" w:rsidRDefault="00702CB8" w:rsidP="00702CB8">
            <w:pPr>
              <w:spacing w:after="0" w:line="240" w:lineRule="auto"/>
              <w:rPr>
                <w:sz w:val="24"/>
                <w:szCs w:val="24"/>
              </w:rPr>
            </w:pPr>
            <w:r w:rsidRPr="00702CB8">
              <w:rPr>
                <w:sz w:val="24"/>
                <w:szCs w:val="24"/>
              </w:rPr>
              <w:t>Let’s act out what we look like when we feel sleepy.</w:t>
            </w:r>
          </w:p>
          <w:p w14:paraId="32B0F679" w14:textId="77777777" w:rsidR="00702CB8" w:rsidRPr="00937744" w:rsidRDefault="00702CB8" w:rsidP="00702CB8">
            <w:pPr>
              <w:spacing w:after="0" w:line="240" w:lineRule="auto"/>
              <w:rPr>
                <w:sz w:val="24"/>
                <w:szCs w:val="24"/>
              </w:rPr>
            </w:pPr>
          </w:p>
          <w:p w14:paraId="49EC438B" w14:textId="77777777" w:rsidR="00702CB8" w:rsidRPr="00702CB8" w:rsidRDefault="00702CB8" w:rsidP="00702CB8">
            <w:pPr>
              <w:spacing w:after="0" w:line="240" w:lineRule="auto"/>
              <w:rPr>
                <w:b/>
                <w:sz w:val="24"/>
                <w:szCs w:val="24"/>
              </w:rPr>
            </w:pPr>
            <w:r w:rsidRPr="00702CB8">
              <w:rPr>
                <w:b/>
                <w:sz w:val="24"/>
                <w:szCs w:val="24"/>
              </w:rPr>
              <w:t>Reread pages 3 and 4.</w:t>
            </w:r>
          </w:p>
          <w:p w14:paraId="07E7FF32" w14:textId="77777777" w:rsidR="00702CB8" w:rsidRPr="00937744" w:rsidRDefault="00702CB8" w:rsidP="00702CB8">
            <w:pPr>
              <w:spacing w:after="0" w:line="240" w:lineRule="auto"/>
              <w:rPr>
                <w:sz w:val="24"/>
                <w:szCs w:val="24"/>
              </w:rPr>
            </w:pPr>
            <w:r>
              <w:rPr>
                <w:sz w:val="24"/>
                <w:szCs w:val="24"/>
              </w:rPr>
              <w:t>“Help me reread the large sentence in cursive on page 3.”</w:t>
            </w:r>
          </w:p>
          <w:p w14:paraId="6A35D084" w14:textId="77777777" w:rsidR="00702CB8" w:rsidRDefault="00702CB8" w:rsidP="00702CB8">
            <w:pPr>
              <w:spacing w:after="0" w:line="240" w:lineRule="auto"/>
              <w:rPr>
                <w:sz w:val="24"/>
                <w:szCs w:val="24"/>
              </w:rPr>
            </w:pPr>
          </w:p>
          <w:p w14:paraId="3E95BD7E" w14:textId="77777777" w:rsidR="00702CB8" w:rsidRPr="00937744" w:rsidRDefault="00702CB8" w:rsidP="00702CB8">
            <w:pPr>
              <w:spacing w:after="0" w:line="240" w:lineRule="auto"/>
              <w:rPr>
                <w:sz w:val="24"/>
                <w:szCs w:val="24"/>
              </w:rPr>
            </w:pPr>
          </w:p>
          <w:p w14:paraId="2D8D505D" w14:textId="77777777" w:rsidR="00702CB8" w:rsidRDefault="00702CB8" w:rsidP="00702CB8">
            <w:pPr>
              <w:spacing w:after="0" w:line="240" w:lineRule="auto"/>
              <w:rPr>
                <w:sz w:val="24"/>
                <w:szCs w:val="24"/>
              </w:rPr>
            </w:pPr>
            <w:r>
              <w:rPr>
                <w:sz w:val="24"/>
                <w:szCs w:val="24"/>
              </w:rPr>
              <w:t xml:space="preserve">An adjective is a word that describes something.  What adjective does the author use to describe a seed here?  </w:t>
            </w:r>
          </w:p>
          <w:p w14:paraId="2150D5A8" w14:textId="77777777" w:rsidR="00702CB8" w:rsidRDefault="00702CB8" w:rsidP="00702CB8">
            <w:pPr>
              <w:spacing w:after="0" w:line="240" w:lineRule="auto"/>
              <w:rPr>
                <w:sz w:val="24"/>
                <w:szCs w:val="24"/>
              </w:rPr>
            </w:pPr>
          </w:p>
          <w:p w14:paraId="352147A7" w14:textId="77777777" w:rsidR="00702CB8" w:rsidRDefault="00702CB8" w:rsidP="00702CB8">
            <w:pPr>
              <w:spacing w:after="0" w:line="240" w:lineRule="auto"/>
              <w:rPr>
                <w:sz w:val="24"/>
                <w:szCs w:val="24"/>
              </w:rPr>
            </w:pPr>
            <w:r>
              <w:rPr>
                <w:sz w:val="24"/>
                <w:szCs w:val="24"/>
              </w:rPr>
              <w:t xml:space="preserve">Remember, a root word is a word part or part of a word that we use to make other words.  What root word do you see in </w:t>
            </w:r>
            <w:r>
              <w:rPr>
                <w:b/>
                <w:sz w:val="24"/>
                <w:szCs w:val="24"/>
              </w:rPr>
              <w:t>secret</w:t>
            </w:r>
            <w:r>
              <w:rPr>
                <w:sz w:val="24"/>
                <w:szCs w:val="24"/>
              </w:rPr>
              <w:t>ive?</w:t>
            </w:r>
          </w:p>
          <w:p w14:paraId="58C69F4B" w14:textId="77777777" w:rsidR="00702CB8" w:rsidRDefault="00702CB8" w:rsidP="00702CB8">
            <w:pPr>
              <w:spacing w:after="0" w:line="240" w:lineRule="auto"/>
              <w:rPr>
                <w:sz w:val="24"/>
                <w:szCs w:val="24"/>
              </w:rPr>
            </w:pPr>
          </w:p>
          <w:p w14:paraId="56D9E0FA" w14:textId="77777777" w:rsidR="00702CB8" w:rsidRDefault="00702CB8" w:rsidP="00702CB8">
            <w:pPr>
              <w:spacing w:after="0" w:line="240" w:lineRule="auto"/>
              <w:rPr>
                <w:sz w:val="24"/>
                <w:szCs w:val="24"/>
              </w:rPr>
            </w:pPr>
          </w:p>
          <w:p w14:paraId="7F98C3C3" w14:textId="77777777" w:rsidR="00702CB8" w:rsidRDefault="00702CB8" w:rsidP="00702CB8">
            <w:pPr>
              <w:spacing w:after="0" w:line="240" w:lineRule="auto"/>
              <w:rPr>
                <w:sz w:val="24"/>
                <w:szCs w:val="24"/>
              </w:rPr>
            </w:pPr>
            <w:r>
              <w:rPr>
                <w:sz w:val="24"/>
                <w:szCs w:val="24"/>
              </w:rPr>
              <w:t>What does secret mean?</w:t>
            </w:r>
          </w:p>
          <w:p w14:paraId="229B1417" w14:textId="77777777" w:rsidR="00702CB8" w:rsidRDefault="00702CB8" w:rsidP="00702CB8">
            <w:pPr>
              <w:spacing w:after="0" w:line="240" w:lineRule="auto"/>
              <w:rPr>
                <w:sz w:val="24"/>
                <w:szCs w:val="24"/>
              </w:rPr>
            </w:pPr>
          </w:p>
          <w:p w14:paraId="325E80C3" w14:textId="77777777" w:rsidR="00702CB8" w:rsidRDefault="00702CB8" w:rsidP="00702CB8">
            <w:pPr>
              <w:spacing w:after="0" w:line="240" w:lineRule="auto"/>
              <w:rPr>
                <w:sz w:val="24"/>
                <w:szCs w:val="24"/>
              </w:rPr>
            </w:pPr>
          </w:p>
          <w:p w14:paraId="6E7E7A79" w14:textId="77777777" w:rsidR="00702CB8" w:rsidRPr="00D8295F" w:rsidRDefault="00702CB8" w:rsidP="00702CB8">
            <w:pPr>
              <w:spacing w:after="0" w:line="240" w:lineRule="auto"/>
              <w:rPr>
                <w:sz w:val="24"/>
                <w:szCs w:val="24"/>
              </w:rPr>
            </w:pPr>
            <w:r>
              <w:rPr>
                <w:sz w:val="24"/>
                <w:szCs w:val="24"/>
              </w:rPr>
              <w:t>What do you think it means when someone or something is secret</w:t>
            </w:r>
            <w:r>
              <w:rPr>
                <w:b/>
                <w:sz w:val="24"/>
                <w:szCs w:val="24"/>
              </w:rPr>
              <w:t>ive</w:t>
            </w:r>
            <w:r>
              <w:rPr>
                <w:sz w:val="24"/>
                <w:szCs w:val="24"/>
              </w:rPr>
              <w:t>?</w:t>
            </w:r>
          </w:p>
          <w:p w14:paraId="052D78A9" w14:textId="77777777" w:rsidR="00702CB8" w:rsidRDefault="00702CB8" w:rsidP="00702CB8">
            <w:pPr>
              <w:spacing w:after="0" w:line="240" w:lineRule="auto"/>
              <w:rPr>
                <w:sz w:val="24"/>
                <w:szCs w:val="24"/>
              </w:rPr>
            </w:pPr>
          </w:p>
          <w:p w14:paraId="3C7A92E2" w14:textId="77777777" w:rsidR="00702CB8" w:rsidRPr="00702CB8" w:rsidRDefault="00702CB8" w:rsidP="00702CB8">
            <w:pPr>
              <w:spacing w:after="0" w:line="240" w:lineRule="auto"/>
              <w:rPr>
                <w:b/>
                <w:sz w:val="24"/>
                <w:szCs w:val="24"/>
              </w:rPr>
            </w:pPr>
            <w:r w:rsidRPr="00702CB8">
              <w:rPr>
                <w:b/>
                <w:sz w:val="24"/>
                <w:szCs w:val="24"/>
              </w:rPr>
              <w:t xml:space="preserve">Listen as I read the rest of these pages. </w:t>
            </w:r>
          </w:p>
          <w:p w14:paraId="4561B760" w14:textId="62255816" w:rsidR="00702CB8" w:rsidRPr="00702CB8" w:rsidRDefault="00702CB8" w:rsidP="00702CB8">
            <w:pPr>
              <w:spacing w:after="0" w:line="240" w:lineRule="auto"/>
              <w:rPr>
                <w:b/>
                <w:sz w:val="24"/>
                <w:szCs w:val="24"/>
              </w:rPr>
            </w:pPr>
            <w:r w:rsidRPr="00702CB8">
              <w:rPr>
                <w:b/>
                <w:sz w:val="24"/>
                <w:szCs w:val="24"/>
              </w:rPr>
              <w:t>(Read all the informational text that accompanies this adjective, pausing to explore pictures and clarify meaning.)</w:t>
            </w:r>
          </w:p>
          <w:p w14:paraId="50C4BE75" w14:textId="77777777" w:rsidR="00702CB8" w:rsidRDefault="00702CB8" w:rsidP="00702CB8">
            <w:pPr>
              <w:spacing w:after="0" w:line="240" w:lineRule="auto"/>
              <w:rPr>
                <w:sz w:val="24"/>
                <w:szCs w:val="24"/>
              </w:rPr>
            </w:pPr>
          </w:p>
          <w:p w14:paraId="26CB6D84" w14:textId="77777777" w:rsidR="00702CB8" w:rsidRDefault="00702CB8" w:rsidP="00702CB8">
            <w:pPr>
              <w:spacing w:after="0" w:line="240" w:lineRule="auto"/>
              <w:rPr>
                <w:sz w:val="24"/>
                <w:szCs w:val="24"/>
              </w:rPr>
            </w:pPr>
            <w:r>
              <w:rPr>
                <w:sz w:val="24"/>
                <w:szCs w:val="24"/>
              </w:rPr>
              <w:t>Now, that we have read some more, what do you think it means when someone or something is secret</w:t>
            </w:r>
            <w:r>
              <w:rPr>
                <w:b/>
                <w:sz w:val="24"/>
                <w:szCs w:val="24"/>
              </w:rPr>
              <w:t>ive</w:t>
            </w:r>
            <w:r>
              <w:rPr>
                <w:sz w:val="24"/>
                <w:szCs w:val="24"/>
              </w:rPr>
              <w:t>?  What, in the text, makes you think so?</w:t>
            </w:r>
          </w:p>
          <w:p w14:paraId="653520B7" w14:textId="77777777" w:rsidR="00702CB8" w:rsidRDefault="00702CB8" w:rsidP="00702CB8">
            <w:pPr>
              <w:spacing w:after="0" w:line="240" w:lineRule="auto"/>
              <w:rPr>
                <w:sz w:val="24"/>
                <w:szCs w:val="24"/>
              </w:rPr>
            </w:pPr>
          </w:p>
          <w:p w14:paraId="4234FC6C" w14:textId="77777777" w:rsidR="00702CB8" w:rsidRPr="00D8295F" w:rsidRDefault="00702CB8" w:rsidP="00702CB8">
            <w:pPr>
              <w:spacing w:after="0" w:line="240" w:lineRule="auto"/>
              <w:rPr>
                <w:sz w:val="24"/>
                <w:szCs w:val="24"/>
              </w:rPr>
            </w:pPr>
          </w:p>
          <w:p w14:paraId="05C4A350" w14:textId="77777777" w:rsidR="00702CB8" w:rsidRPr="00937744" w:rsidRDefault="00702CB8" w:rsidP="00702CB8">
            <w:pPr>
              <w:spacing w:after="0" w:line="240" w:lineRule="auto"/>
              <w:rPr>
                <w:sz w:val="24"/>
                <w:szCs w:val="24"/>
              </w:rPr>
            </w:pPr>
            <w:r>
              <w:rPr>
                <w:sz w:val="24"/>
                <w:szCs w:val="24"/>
              </w:rPr>
              <w:t xml:space="preserve">Why does the author use the word </w:t>
            </w:r>
            <w:r w:rsidRPr="00144EC6">
              <w:rPr>
                <w:i/>
                <w:sz w:val="24"/>
                <w:szCs w:val="24"/>
              </w:rPr>
              <w:t>secretive</w:t>
            </w:r>
            <w:r>
              <w:rPr>
                <w:sz w:val="24"/>
                <w:szCs w:val="24"/>
              </w:rPr>
              <w:t xml:space="preserve"> to describe seeds</w:t>
            </w:r>
            <w:r w:rsidRPr="00937744">
              <w:rPr>
                <w:sz w:val="24"/>
                <w:szCs w:val="24"/>
              </w:rPr>
              <w:t>?</w:t>
            </w:r>
            <w:r>
              <w:rPr>
                <w:sz w:val="24"/>
                <w:szCs w:val="24"/>
              </w:rPr>
              <w:t xml:space="preserve">  Use evidence from the text to support your answer. </w:t>
            </w:r>
            <w:r w:rsidRPr="00937744">
              <w:rPr>
                <w:sz w:val="24"/>
                <w:szCs w:val="24"/>
              </w:rPr>
              <w:t xml:space="preserve"> </w:t>
            </w:r>
          </w:p>
          <w:p w14:paraId="63B9F300" w14:textId="77777777" w:rsidR="00702CB8" w:rsidRPr="00937744" w:rsidRDefault="00702CB8" w:rsidP="00702CB8">
            <w:pPr>
              <w:spacing w:after="0" w:line="240" w:lineRule="auto"/>
              <w:rPr>
                <w:sz w:val="24"/>
                <w:szCs w:val="24"/>
              </w:rPr>
            </w:pPr>
          </w:p>
          <w:p w14:paraId="6FAC3704" w14:textId="77777777" w:rsidR="00702CB8" w:rsidRDefault="00702CB8" w:rsidP="00702CB8">
            <w:pPr>
              <w:spacing w:after="0" w:line="240" w:lineRule="auto"/>
              <w:rPr>
                <w:sz w:val="24"/>
                <w:szCs w:val="24"/>
              </w:rPr>
            </w:pPr>
          </w:p>
          <w:p w14:paraId="3CC7837F" w14:textId="77777777" w:rsidR="00702CB8" w:rsidRDefault="00702CB8" w:rsidP="00702CB8">
            <w:pPr>
              <w:spacing w:after="0" w:line="240" w:lineRule="auto"/>
              <w:rPr>
                <w:sz w:val="24"/>
                <w:szCs w:val="24"/>
              </w:rPr>
            </w:pPr>
            <w:r>
              <w:rPr>
                <w:sz w:val="24"/>
                <w:szCs w:val="24"/>
              </w:rPr>
              <w:t>Can seeds really keep secrets?  What if they could?</w:t>
            </w:r>
          </w:p>
          <w:p w14:paraId="4D0C8078" w14:textId="77777777" w:rsidR="00702CB8" w:rsidRDefault="00702CB8" w:rsidP="00702CB8">
            <w:pPr>
              <w:spacing w:after="0" w:line="240" w:lineRule="auto"/>
              <w:rPr>
                <w:sz w:val="24"/>
                <w:szCs w:val="24"/>
              </w:rPr>
            </w:pPr>
          </w:p>
          <w:p w14:paraId="73A9538F" w14:textId="77777777" w:rsidR="00702CB8" w:rsidRDefault="00702CB8" w:rsidP="00702CB8">
            <w:pPr>
              <w:spacing w:after="0" w:line="240" w:lineRule="auto"/>
              <w:rPr>
                <w:sz w:val="24"/>
                <w:szCs w:val="24"/>
              </w:rPr>
            </w:pPr>
            <w:r>
              <w:rPr>
                <w:sz w:val="24"/>
                <w:szCs w:val="24"/>
              </w:rPr>
              <w:lastRenderedPageBreak/>
              <w:t>Take out your graphic organizer.</w:t>
            </w:r>
          </w:p>
          <w:p w14:paraId="41F7783B" w14:textId="77777777" w:rsidR="00702CB8" w:rsidRPr="009C61E8" w:rsidRDefault="00702CB8" w:rsidP="00702CB8">
            <w:pPr>
              <w:pStyle w:val="ListParagraph"/>
              <w:numPr>
                <w:ilvl w:val="0"/>
                <w:numId w:val="16"/>
              </w:numPr>
              <w:spacing w:after="0" w:line="240" w:lineRule="auto"/>
              <w:rPr>
                <w:rFonts w:cstheme="minorBidi"/>
                <w:sz w:val="24"/>
                <w:szCs w:val="24"/>
              </w:rPr>
            </w:pPr>
            <w:r w:rsidRPr="009C61E8">
              <w:rPr>
                <w:rFonts w:cstheme="minorBidi"/>
                <w:sz w:val="24"/>
                <w:szCs w:val="24"/>
              </w:rPr>
              <w:t xml:space="preserve">Copy the word </w:t>
            </w:r>
            <w:r w:rsidRPr="009C61E8">
              <w:rPr>
                <w:rFonts w:cstheme="minorBidi"/>
                <w:i/>
                <w:sz w:val="24"/>
                <w:szCs w:val="24"/>
              </w:rPr>
              <w:t>secretive</w:t>
            </w:r>
            <w:r w:rsidRPr="009C61E8">
              <w:rPr>
                <w:rFonts w:cstheme="minorBidi"/>
                <w:sz w:val="24"/>
                <w:szCs w:val="24"/>
              </w:rPr>
              <w:t xml:space="preserve"> from the board.  Put </w:t>
            </w:r>
            <w:r>
              <w:rPr>
                <w:rFonts w:cstheme="minorBidi"/>
                <w:sz w:val="24"/>
                <w:szCs w:val="24"/>
              </w:rPr>
              <w:t xml:space="preserve">it </w:t>
            </w:r>
            <w:r w:rsidRPr="009C61E8">
              <w:rPr>
                <w:rFonts w:cstheme="minorBidi"/>
                <w:sz w:val="24"/>
                <w:szCs w:val="24"/>
              </w:rPr>
              <w:t>at the end of the sentence at the top of the page.</w:t>
            </w:r>
          </w:p>
          <w:p w14:paraId="4DCC3CD6" w14:textId="77777777" w:rsidR="00702CB8" w:rsidRDefault="00702CB8" w:rsidP="00702CB8">
            <w:pPr>
              <w:pStyle w:val="ListParagraph"/>
              <w:numPr>
                <w:ilvl w:val="0"/>
                <w:numId w:val="16"/>
              </w:numPr>
              <w:spacing w:after="0" w:line="240" w:lineRule="auto"/>
              <w:rPr>
                <w:rFonts w:cstheme="minorBidi"/>
                <w:sz w:val="24"/>
                <w:szCs w:val="24"/>
              </w:rPr>
            </w:pPr>
            <w:r>
              <w:rPr>
                <w:rFonts w:cstheme="minorBidi"/>
                <w:sz w:val="24"/>
                <w:szCs w:val="24"/>
              </w:rPr>
              <w:t>Under “This sentence seems to mean…” draw a funny picture to show a seed acting like a person being secretive.</w:t>
            </w:r>
          </w:p>
          <w:p w14:paraId="2F46A992" w14:textId="77777777" w:rsidR="00702CB8" w:rsidRDefault="00702CB8" w:rsidP="00702CB8">
            <w:pPr>
              <w:pStyle w:val="ListParagraph"/>
              <w:numPr>
                <w:ilvl w:val="0"/>
                <w:numId w:val="16"/>
              </w:numPr>
              <w:spacing w:after="0" w:line="240" w:lineRule="auto"/>
              <w:rPr>
                <w:rFonts w:cstheme="minorBidi"/>
                <w:sz w:val="24"/>
                <w:szCs w:val="24"/>
              </w:rPr>
            </w:pPr>
            <w:r>
              <w:rPr>
                <w:rFonts w:cstheme="minorBidi"/>
                <w:sz w:val="24"/>
                <w:szCs w:val="24"/>
              </w:rPr>
              <w:t xml:space="preserve">Under “but what the author </w:t>
            </w:r>
            <w:r>
              <w:rPr>
                <w:rFonts w:cstheme="minorBidi"/>
                <w:i/>
                <w:sz w:val="24"/>
                <w:szCs w:val="24"/>
              </w:rPr>
              <w:t>really means</w:t>
            </w:r>
            <w:r>
              <w:rPr>
                <w:rFonts w:cstheme="minorBidi"/>
                <w:sz w:val="24"/>
                <w:szCs w:val="24"/>
              </w:rPr>
              <w:t xml:space="preserve"> is…” draw and label an example from the text of why a seed might need to be secretive. </w:t>
            </w:r>
          </w:p>
          <w:p w14:paraId="44E418FC" w14:textId="77777777" w:rsidR="00702CB8" w:rsidRPr="002D5FA7" w:rsidRDefault="00702CB8" w:rsidP="00702CB8">
            <w:pPr>
              <w:pStyle w:val="ListParagraph"/>
              <w:numPr>
                <w:ilvl w:val="0"/>
                <w:numId w:val="16"/>
              </w:numPr>
              <w:spacing w:after="0" w:line="240" w:lineRule="auto"/>
              <w:rPr>
                <w:rFonts w:cstheme="minorBidi"/>
                <w:sz w:val="24"/>
                <w:szCs w:val="24"/>
              </w:rPr>
            </w:pPr>
            <w:r w:rsidRPr="002D5FA7">
              <w:rPr>
                <w:rFonts w:cstheme="minorBidi"/>
                <w:sz w:val="24"/>
                <w:szCs w:val="24"/>
              </w:rPr>
              <w:t xml:space="preserve">When students have finished, have them use their drawings to turn and talk to a partner about the following question:  “Why does the author think seeds seem </w:t>
            </w:r>
            <w:r w:rsidRPr="002D5FA7">
              <w:rPr>
                <w:rFonts w:cstheme="minorBidi"/>
                <w:i/>
                <w:sz w:val="24"/>
                <w:szCs w:val="24"/>
              </w:rPr>
              <w:t>secretive</w:t>
            </w:r>
            <w:r w:rsidRPr="002D5FA7">
              <w:rPr>
                <w:rFonts w:cstheme="minorBidi"/>
                <w:sz w:val="24"/>
                <w:szCs w:val="24"/>
              </w:rPr>
              <w:t>?"</w:t>
            </w:r>
          </w:p>
          <w:p w14:paraId="7D9F584E" w14:textId="77777777" w:rsidR="00702CB8" w:rsidRDefault="00702CB8" w:rsidP="00702CB8">
            <w:pPr>
              <w:spacing w:after="0" w:line="240" w:lineRule="auto"/>
              <w:rPr>
                <w:sz w:val="24"/>
                <w:szCs w:val="24"/>
              </w:rPr>
            </w:pPr>
          </w:p>
          <w:p w14:paraId="650BA397" w14:textId="77777777" w:rsidR="00702CB8" w:rsidRPr="00702CB8" w:rsidRDefault="00702CB8" w:rsidP="00702CB8">
            <w:pPr>
              <w:spacing w:after="0" w:line="240" w:lineRule="auto"/>
              <w:rPr>
                <w:b/>
                <w:sz w:val="24"/>
                <w:szCs w:val="24"/>
              </w:rPr>
            </w:pPr>
          </w:p>
          <w:p w14:paraId="0A8FD06B" w14:textId="77777777" w:rsidR="00702CB8" w:rsidRPr="00702CB8" w:rsidRDefault="00702CB8" w:rsidP="00702CB8">
            <w:pPr>
              <w:spacing w:after="0" w:line="240" w:lineRule="auto"/>
              <w:rPr>
                <w:b/>
                <w:sz w:val="24"/>
                <w:szCs w:val="24"/>
              </w:rPr>
            </w:pPr>
            <w:r w:rsidRPr="00702CB8">
              <w:rPr>
                <w:b/>
                <w:sz w:val="24"/>
                <w:szCs w:val="24"/>
              </w:rPr>
              <w:t>Reread through page 10.</w:t>
            </w:r>
          </w:p>
          <w:p w14:paraId="4A3B5650" w14:textId="77777777" w:rsidR="00702CB8" w:rsidRDefault="00702CB8" w:rsidP="00702CB8">
            <w:pPr>
              <w:spacing w:after="0" w:line="240" w:lineRule="auto"/>
              <w:rPr>
                <w:sz w:val="24"/>
                <w:szCs w:val="24"/>
              </w:rPr>
            </w:pPr>
            <w:r>
              <w:rPr>
                <w:sz w:val="24"/>
                <w:szCs w:val="24"/>
              </w:rPr>
              <w:t>“Help me reread the large sentence in cursive on pages 11 and 12.”</w:t>
            </w:r>
          </w:p>
          <w:p w14:paraId="616B12CD" w14:textId="77777777" w:rsidR="00702CB8" w:rsidRDefault="00702CB8" w:rsidP="00702CB8">
            <w:pPr>
              <w:spacing w:after="0" w:line="240" w:lineRule="auto"/>
              <w:rPr>
                <w:sz w:val="24"/>
                <w:szCs w:val="24"/>
              </w:rPr>
            </w:pPr>
          </w:p>
          <w:p w14:paraId="63BD3736" w14:textId="77777777" w:rsidR="00702CB8" w:rsidRDefault="00702CB8" w:rsidP="00702CB8">
            <w:pPr>
              <w:spacing w:after="0" w:line="240" w:lineRule="auto"/>
              <w:rPr>
                <w:sz w:val="24"/>
                <w:szCs w:val="24"/>
              </w:rPr>
            </w:pPr>
            <w:r>
              <w:rPr>
                <w:sz w:val="24"/>
                <w:szCs w:val="24"/>
              </w:rPr>
              <w:t>“Which adjective does the author use to describe a seed here?</w:t>
            </w:r>
          </w:p>
          <w:p w14:paraId="6CFBEC4E" w14:textId="77777777" w:rsidR="00702CB8" w:rsidRPr="00D9709A" w:rsidRDefault="00702CB8" w:rsidP="00702CB8">
            <w:pPr>
              <w:spacing w:after="0" w:line="240" w:lineRule="auto"/>
              <w:rPr>
                <w:sz w:val="24"/>
                <w:szCs w:val="24"/>
              </w:rPr>
            </w:pPr>
          </w:p>
          <w:p w14:paraId="17A55670" w14:textId="77777777" w:rsidR="00702CB8" w:rsidRDefault="00702CB8" w:rsidP="00702CB8">
            <w:pPr>
              <w:spacing w:after="0" w:line="240" w:lineRule="auto"/>
              <w:rPr>
                <w:sz w:val="24"/>
                <w:szCs w:val="24"/>
              </w:rPr>
            </w:pPr>
            <w:r w:rsidRPr="00D9709A">
              <w:rPr>
                <w:sz w:val="24"/>
                <w:szCs w:val="24"/>
              </w:rPr>
              <w:t xml:space="preserve">“What root word do you see in </w:t>
            </w:r>
            <w:r w:rsidRPr="00D9709A">
              <w:rPr>
                <w:i/>
                <w:sz w:val="24"/>
                <w:szCs w:val="24"/>
              </w:rPr>
              <w:t>adventurous</w:t>
            </w:r>
            <w:r w:rsidRPr="00D9709A">
              <w:rPr>
                <w:sz w:val="24"/>
                <w:szCs w:val="24"/>
              </w:rPr>
              <w:t>?</w:t>
            </w:r>
            <w:r>
              <w:rPr>
                <w:sz w:val="24"/>
                <w:szCs w:val="24"/>
              </w:rPr>
              <w:t xml:space="preserve"> What does </w:t>
            </w:r>
            <w:r w:rsidRPr="00D9709A">
              <w:rPr>
                <w:i/>
                <w:sz w:val="24"/>
                <w:szCs w:val="24"/>
              </w:rPr>
              <w:t>adventure</w:t>
            </w:r>
            <w:r>
              <w:rPr>
                <w:sz w:val="24"/>
                <w:szCs w:val="24"/>
              </w:rPr>
              <w:t xml:space="preserve"> mean?”</w:t>
            </w:r>
          </w:p>
          <w:p w14:paraId="3CF1C1F5" w14:textId="77777777" w:rsidR="00702CB8" w:rsidRDefault="00702CB8" w:rsidP="00702CB8">
            <w:pPr>
              <w:spacing w:after="0" w:line="240" w:lineRule="auto"/>
              <w:rPr>
                <w:sz w:val="24"/>
                <w:szCs w:val="24"/>
              </w:rPr>
            </w:pPr>
          </w:p>
          <w:p w14:paraId="21AAA17B" w14:textId="77777777" w:rsidR="00702CB8" w:rsidRDefault="00702CB8" w:rsidP="00702CB8">
            <w:pPr>
              <w:spacing w:after="0" w:line="240" w:lineRule="auto"/>
              <w:rPr>
                <w:sz w:val="24"/>
                <w:szCs w:val="24"/>
              </w:rPr>
            </w:pPr>
            <w:r w:rsidRPr="00D9709A">
              <w:rPr>
                <w:sz w:val="24"/>
                <w:szCs w:val="24"/>
              </w:rPr>
              <w:t xml:space="preserve">  </w:t>
            </w:r>
          </w:p>
          <w:p w14:paraId="2A01BE7B" w14:textId="77777777" w:rsidR="00702CB8" w:rsidRPr="00D9709A" w:rsidRDefault="00702CB8" w:rsidP="00702CB8">
            <w:pPr>
              <w:spacing w:after="0" w:line="240" w:lineRule="auto"/>
              <w:rPr>
                <w:sz w:val="24"/>
                <w:szCs w:val="24"/>
              </w:rPr>
            </w:pPr>
            <w:r w:rsidRPr="00D9709A">
              <w:rPr>
                <w:sz w:val="24"/>
                <w:szCs w:val="24"/>
              </w:rPr>
              <w:t>What does it mean to be adventur</w:t>
            </w:r>
            <w:r w:rsidRPr="00707DCA">
              <w:rPr>
                <w:i/>
                <w:sz w:val="24"/>
                <w:szCs w:val="24"/>
              </w:rPr>
              <w:t>ous</w:t>
            </w:r>
            <w:r w:rsidRPr="00D9709A">
              <w:rPr>
                <w:sz w:val="24"/>
                <w:szCs w:val="24"/>
              </w:rPr>
              <w:t>?”</w:t>
            </w:r>
          </w:p>
          <w:p w14:paraId="1FF54383" w14:textId="77777777" w:rsidR="00702CB8" w:rsidRDefault="00702CB8" w:rsidP="00702CB8">
            <w:pPr>
              <w:spacing w:after="0" w:line="240" w:lineRule="auto"/>
              <w:rPr>
                <w:sz w:val="24"/>
                <w:szCs w:val="24"/>
              </w:rPr>
            </w:pPr>
          </w:p>
          <w:p w14:paraId="1F2BAF5D" w14:textId="77777777" w:rsidR="00702CB8" w:rsidRDefault="00702CB8" w:rsidP="00702CB8">
            <w:pPr>
              <w:spacing w:after="0" w:line="240" w:lineRule="auto"/>
              <w:rPr>
                <w:sz w:val="24"/>
                <w:szCs w:val="24"/>
              </w:rPr>
            </w:pPr>
          </w:p>
          <w:p w14:paraId="69F35428" w14:textId="77777777" w:rsidR="00702CB8" w:rsidRPr="00D9709A" w:rsidRDefault="00702CB8" w:rsidP="00702CB8">
            <w:pPr>
              <w:spacing w:after="0" w:line="240" w:lineRule="auto"/>
              <w:rPr>
                <w:sz w:val="24"/>
                <w:szCs w:val="24"/>
              </w:rPr>
            </w:pPr>
          </w:p>
          <w:p w14:paraId="36F06669" w14:textId="77777777" w:rsidR="00702CB8" w:rsidRPr="00D9709A" w:rsidRDefault="00702CB8" w:rsidP="00702CB8">
            <w:pPr>
              <w:spacing w:after="0" w:line="240" w:lineRule="auto"/>
              <w:rPr>
                <w:sz w:val="24"/>
                <w:szCs w:val="24"/>
              </w:rPr>
            </w:pPr>
            <w:r w:rsidRPr="00D9709A">
              <w:rPr>
                <w:sz w:val="24"/>
                <w:szCs w:val="24"/>
              </w:rPr>
              <w:t>“What things about a seed make the author think that “A seed is adventurous?”</w:t>
            </w:r>
          </w:p>
          <w:p w14:paraId="3F95A8DB" w14:textId="77777777" w:rsidR="00702CB8" w:rsidRDefault="00702CB8" w:rsidP="00702CB8">
            <w:pPr>
              <w:spacing w:after="0" w:line="240" w:lineRule="auto"/>
              <w:rPr>
                <w:sz w:val="24"/>
                <w:szCs w:val="24"/>
              </w:rPr>
            </w:pPr>
          </w:p>
          <w:p w14:paraId="6B7BA3CF" w14:textId="77777777" w:rsidR="00702CB8" w:rsidRDefault="00702CB8" w:rsidP="00702CB8">
            <w:pPr>
              <w:spacing w:after="0" w:line="240" w:lineRule="auto"/>
              <w:rPr>
                <w:sz w:val="24"/>
                <w:szCs w:val="24"/>
              </w:rPr>
            </w:pPr>
          </w:p>
          <w:p w14:paraId="01483CA1" w14:textId="782D976D" w:rsidR="00702CB8" w:rsidRPr="00702CB8" w:rsidRDefault="00702CB8" w:rsidP="00702CB8">
            <w:pPr>
              <w:spacing w:after="0" w:line="240" w:lineRule="auto"/>
              <w:rPr>
                <w:b/>
                <w:sz w:val="24"/>
                <w:szCs w:val="24"/>
              </w:rPr>
            </w:pPr>
            <w:r w:rsidRPr="00702CB8">
              <w:rPr>
                <w:b/>
                <w:sz w:val="24"/>
                <w:szCs w:val="24"/>
              </w:rPr>
              <w:t xml:space="preserve">“Listen as I read the rest of these pages (through page 16).” </w:t>
            </w:r>
          </w:p>
          <w:p w14:paraId="4B4AACDA" w14:textId="04637FE1" w:rsidR="00702CB8" w:rsidRPr="00702CB8" w:rsidRDefault="00702CB8" w:rsidP="00702CB8">
            <w:pPr>
              <w:spacing w:after="0" w:line="240" w:lineRule="auto"/>
              <w:rPr>
                <w:b/>
                <w:sz w:val="24"/>
                <w:szCs w:val="24"/>
              </w:rPr>
            </w:pPr>
            <w:r w:rsidRPr="00702CB8">
              <w:rPr>
                <w:b/>
                <w:sz w:val="24"/>
                <w:szCs w:val="24"/>
              </w:rPr>
              <w:t>(Read all the informational text that accompanies this adjective, pausing to explore pictures and clarify meaning.)</w:t>
            </w:r>
          </w:p>
          <w:p w14:paraId="0AD6022A" w14:textId="77777777" w:rsidR="00702CB8" w:rsidRDefault="00702CB8" w:rsidP="00702CB8">
            <w:pPr>
              <w:spacing w:after="0" w:line="240" w:lineRule="auto"/>
              <w:rPr>
                <w:sz w:val="24"/>
                <w:szCs w:val="24"/>
              </w:rPr>
            </w:pPr>
          </w:p>
          <w:p w14:paraId="4F1DB177" w14:textId="77777777" w:rsidR="00702CB8" w:rsidRPr="00D9709A" w:rsidRDefault="00702CB8" w:rsidP="00702CB8">
            <w:pPr>
              <w:spacing w:after="0" w:line="240" w:lineRule="auto"/>
              <w:rPr>
                <w:sz w:val="24"/>
                <w:szCs w:val="24"/>
              </w:rPr>
            </w:pPr>
          </w:p>
          <w:p w14:paraId="412E0283" w14:textId="77777777" w:rsidR="00702CB8" w:rsidRPr="00937744" w:rsidRDefault="00702CB8" w:rsidP="00702CB8">
            <w:pPr>
              <w:spacing w:after="0" w:line="240" w:lineRule="auto"/>
              <w:rPr>
                <w:sz w:val="24"/>
                <w:szCs w:val="24"/>
              </w:rPr>
            </w:pPr>
            <w:r>
              <w:rPr>
                <w:sz w:val="24"/>
                <w:szCs w:val="24"/>
              </w:rPr>
              <w:t xml:space="preserve">“Why does the author use the word </w:t>
            </w:r>
            <w:r>
              <w:rPr>
                <w:i/>
                <w:sz w:val="24"/>
                <w:szCs w:val="24"/>
              </w:rPr>
              <w:t>adventurous</w:t>
            </w:r>
            <w:r>
              <w:rPr>
                <w:sz w:val="24"/>
                <w:szCs w:val="24"/>
              </w:rPr>
              <w:t xml:space="preserve"> to describe seeds</w:t>
            </w:r>
            <w:r w:rsidRPr="00937744">
              <w:rPr>
                <w:sz w:val="24"/>
                <w:szCs w:val="24"/>
              </w:rPr>
              <w:t>?</w:t>
            </w:r>
            <w:r>
              <w:rPr>
                <w:sz w:val="24"/>
                <w:szCs w:val="24"/>
              </w:rPr>
              <w:t xml:space="preserve">  Use evidence from the text to support your answer.” </w:t>
            </w:r>
            <w:r w:rsidRPr="00937744">
              <w:rPr>
                <w:sz w:val="24"/>
                <w:szCs w:val="24"/>
              </w:rPr>
              <w:t xml:space="preserve"> </w:t>
            </w:r>
          </w:p>
          <w:p w14:paraId="1D234517" w14:textId="77777777" w:rsidR="00702CB8" w:rsidRPr="00D9709A" w:rsidRDefault="00702CB8" w:rsidP="00702CB8">
            <w:pPr>
              <w:spacing w:after="0" w:line="240" w:lineRule="auto"/>
              <w:rPr>
                <w:sz w:val="24"/>
                <w:szCs w:val="24"/>
              </w:rPr>
            </w:pPr>
          </w:p>
          <w:p w14:paraId="6D1E539A" w14:textId="77777777" w:rsidR="00702CB8" w:rsidRDefault="00702CB8" w:rsidP="00702CB8">
            <w:pPr>
              <w:spacing w:after="0" w:line="240" w:lineRule="auto"/>
              <w:rPr>
                <w:sz w:val="24"/>
                <w:szCs w:val="24"/>
              </w:rPr>
            </w:pPr>
            <w:r>
              <w:rPr>
                <w:sz w:val="24"/>
                <w:szCs w:val="24"/>
              </w:rPr>
              <w:t>Let’s continue to use your graphic organizer.</w:t>
            </w:r>
          </w:p>
          <w:p w14:paraId="3F7A2964" w14:textId="77777777" w:rsidR="00702CB8" w:rsidRPr="009C61E8" w:rsidRDefault="00702CB8" w:rsidP="00702CB8">
            <w:pPr>
              <w:pStyle w:val="ListParagraph"/>
              <w:numPr>
                <w:ilvl w:val="0"/>
                <w:numId w:val="17"/>
              </w:numPr>
              <w:spacing w:after="0" w:line="240" w:lineRule="auto"/>
              <w:rPr>
                <w:rFonts w:cstheme="minorBidi"/>
                <w:sz w:val="24"/>
                <w:szCs w:val="24"/>
              </w:rPr>
            </w:pPr>
            <w:r w:rsidRPr="009C61E8">
              <w:rPr>
                <w:rFonts w:cstheme="minorBidi"/>
                <w:sz w:val="24"/>
                <w:szCs w:val="24"/>
              </w:rPr>
              <w:t xml:space="preserve">Copy the word </w:t>
            </w:r>
            <w:r>
              <w:rPr>
                <w:rFonts w:cstheme="minorBidi"/>
                <w:i/>
                <w:sz w:val="24"/>
                <w:szCs w:val="24"/>
              </w:rPr>
              <w:t>adventurous</w:t>
            </w:r>
            <w:r w:rsidRPr="009C61E8">
              <w:rPr>
                <w:rFonts w:cstheme="minorBidi"/>
                <w:sz w:val="24"/>
                <w:szCs w:val="24"/>
              </w:rPr>
              <w:t xml:space="preserve"> from the board.  Put </w:t>
            </w:r>
            <w:r>
              <w:rPr>
                <w:rFonts w:cstheme="minorBidi"/>
                <w:sz w:val="24"/>
                <w:szCs w:val="24"/>
              </w:rPr>
              <w:t xml:space="preserve">it </w:t>
            </w:r>
            <w:r w:rsidRPr="009C61E8">
              <w:rPr>
                <w:rFonts w:cstheme="minorBidi"/>
                <w:sz w:val="24"/>
                <w:szCs w:val="24"/>
              </w:rPr>
              <w:t>at the end of the s</w:t>
            </w:r>
            <w:r>
              <w:rPr>
                <w:rFonts w:cstheme="minorBidi"/>
                <w:sz w:val="24"/>
                <w:szCs w:val="24"/>
              </w:rPr>
              <w:t>econd s</w:t>
            </w:r>
            <w:r w:rsidRPr="009C61E8">
              <w:rPr>
                <w:rFonts w:cstheme="minorBidi"/>
                <w:sz w:val="24"/>
                <w:szCs w:val="24"/>
              </w:rPr>
              <w:t xml:space="preserve">entence </w:t>
            </w:r>
            <w:r>
              <w:rPr>
                <w:rFonts w:cstheme="minorBidi"/>
                <w:sz w:val="24"/>
                <w:szCs w:val="24"/>
              </w:rPr>
              <w:t>on</w:t>
            </w:r>
            <w:r w:rsidRPr="009C61E8">
              <w:rPr>
                <w:rFonts w:cstheme="minorBidi"/>
                <w:sz w:val="24"/>
                <w:szCs w:val="24"/>
              </w:rPr>
              <w:t xml:space="preserve"> the page.</w:t>
            </w:r>
          </w:p>
          <w:p w14:paraId="4C92B147" w14:textId="77777777" w:rsidR="00702CB8" w:rsidRDefault="00702CB8" w:rsidP="00702CB8">
            <w:pPr>
              <w:pStyle w:val="ListParagraph"/>
              <w:numPr>
                <w:ilvl w:val="0"/>
                <w:numId w:val="17"/>
              </w:numPr>
              <w:spacing w:after="0" w:line="240" w:lineRule="auto"/>
              <w:rPr>
                <w:rFonts w:cstheme="minorBidi"/>
                <w:sz w:val="24"/>
                <w:szCs w:val="24"/>
              </w:rPr>
            </w:pPr>
            <w:r>
              <w:rPr>
                <w:rFonts w:cstheme="minorBidi"/>
                <w:sz w:val="24"/>
                <w:szCs w:val="24"/>
              </w:rPr>
              <w:t>Under “This sentence seems to mean…” draw a funny picture to show a seed acting like a person being adventurous.</w:t>
            </w:r>
          </w:p>
          <w:p w14:paraId="32A7C35D" w14:textId="77777777" w:rsidR="00702CB8" w:rsidRDefault="00702CB8" w:rsidP="00702CB8">
            <w:pPr>
              <w:pStyle w:val="ListParagraph"/>
              <w:numPr>
                <w:ilvl w:val="0"/>
                <w:numId w:val="17"/>
              </w:numPr>
              <w:spacing w:after="0" w:line="240" w:lineRule="auto"/>
              <w:rPr>
                <w:rFonts w:cstheme="minorBidi"/>
                <w:sz w:val="24"/>
                <w:szCs w:val="24"/>
              </w:rPr>
            </w:pPr>
            <w:r>
              <w:rPr>
                <w:rFonts w:cstheme="minorBidi"/>
                <w:sz w:val="24"/>
                <w:szCs w:val="24"/>
              </w:rPr>
              <w:t xml:space="preserve">Under “but what the author </w:t>
            </w:r>
            <w:r>
              <w:rPr>
                <w:rFonts w:cstheme="minorBidi"/>
                <w:i/>
                <w:sz w:val="24"/>
                <w:szCs w:val="24"/>
              </w:rPr>
              <w:t>really means</w:t>
            </w:r>
            <w:r>
              <w:rPr>
                <w:rFonts w:cstheme="minorBidi"/>
                <w:sz w:val="24"/>
                <w:szCs w:val="24"/>
              </w:rPr>
              <w:t xml:space="preserve"> is…” draw and label an example from the text of why a seed might seem to be adventurous. </w:t>
            </w:r>
          </w:p>
          <w:p w14:paraId="68FEA711" w14:textId="77777777" w:rsidR="00702CB8" w:rsidRPr="002D5FA7" w:rsidRDefault="00702CB8" w:rsidP="00702CB8">
            <w:pPr>
              <w:pStyle w:val="ListParagraph"/>
              <w:numPr>
                <w:ilvl w:val="0"/>
                <w:numId w:val="17"/>
              </w:numPr>
              <w:spacing w:after="0" w:line="240" w:lineRule="auto"/>
              <w:rPr>
                <w:rFonts w:cstheme="minorBidi"/>
                <w:sz w:val="24"/>
                <w:szCs w:val="24"/>
              </w:rPr>
            </w:pPr>
            <w:r w:rsidRPr="002D5FA7">
              <w:rPr>
                <w:rFonts w:cstheme="minorBidi"/>
                <w:sz w:val="24"/>
                <w:szCs w:val="24"/>
              </w:rPr>
              <w:t xml:space="preserve">When students have finished, have them use their drawings to turn and talk to a partner about the following question:  “Why does the author think seeds seem </w:t>
            </w:r>
            <w:r>
              <w:rPr>
                <w:rFonts w:cstheme="minorBidi"/>
                <w:i/>
                <w:sz w:val="24"/>
                <w:szCs w:val="24"/>
              </w:rPr>
              <w:t>adventurous</w:t>
            </w:r>
            <w:r w:rsidRPr="002D5FA7">
              <w:rPr>
                <w:rFonts w:cstheme="minorBidi"/>
                <w:sz w:val="24"/>
                <w:szCs w:val="24"/>
              </w:rPr>
              <w:t>?"</w:t>
            </w:r>
          </w:p>
          <w:p w14:paraId="066CCFD4" w14:textId="77777777" w:rsidR="00702CB8" w:rsidRPr="00702CB8" w:rsidRDefault="00702CB8" w:rsidP="00177848">
            <w:pPr>
              <w:spacing w:after="0" w:line="240" w:lineRule="auto"/>
              <w:rPr>
                <w:b/>
                <w:sz w:val="24"/>
                <w:szCs w:val="24"/>
              </w:rPr>
            </w:pPr>
          </w:p>
        </w:tc>
        <w:tc>
          <w:tcPr>
            <w:tcW w:w="6449" w:type="dxa"/>
          </w:tcPr>
          <w:p w14:paraId="49D8BBC3" w14:textId="77777777" w:rsidR="00702CB8" w:rsidRDefault="00702CB8" w:rsidP="003C1ABD">
            <w:pPr>
              <w:spacing w:after="0" w:line="240" w:lineRule="auto"/>
              <w:rPr>
                <w:sz w:val="24"/>
                <w:szCs w:val="24"/>
              </w:rPr>
            </w:pPr>
            <w:r>
              <w:rPr>
                <w:sz w:val="24"/>
                <w:szCs w:val="24"/>
              </w:rPr>
              <w:lastRenderedPageBreak/>
              <w:t>Note: In many cases throughout the text, vocabulary is accessible through root words. Showing students how to separate roots/endings with an “easy”, familiar word sets the stage for this.</w:t>
            </w:r>
          </w:p>
          <w:p w14:paraId="38EB122E" w14:textId="77777777" w:rsidR="00702CB8" w:rsidRDefault="00702CB8" w:rsidP="003C1ABD">
            <w:pPr>
              <w:spacing w:after="0" w:line="240" w:lineRule="auto"/>
              <w:rPr>
                <w:sz w:val="24"/>
                <w:szCs w:val="24"/>
              </w:rPr>
            </w:pPr>
          </w:p>
          <w:p w14:paraId="2585E65F" w14:textId="77777777" w:rsidR="00702CB8" w:rsidRDefault="00702CB8" w:rsidP="003C1ABD">
            <w:pPr>
              <w:spacing w:after="0" w:line="240" w:lineRule="auto"/>
              <w:rPr>
                <w:sz w:val="24"/>
                <w:szCs w:val="24"/>
              </w:rPr>
            </w:pPr>
            <w:r>
              <w:rPr>
                <w:sz w:val="24"/>
                <w:szCs w:val="24"/>
              </w:rPr>
              <w:t>Sleep</w:t>
            </w:r>
          </w:p>
          <w:p w14:paraId="1CE38854" w14:textId="77777777" w:rsidR="00702CB8" w:rsidRDefault="00702CB8" w:rsidP="003C1ABD">
            <w:pPr>
              <w:spacing w:after="0" w:line="240" w:lineRule="auto"/>
              <w:rPr>
                <w:sz w:val="24"/>
                <w:szCs w:val="24"/>
              </w:rPr>
            </w:pPr>
            <w:r>
              <w:rPr>
                <w:sz w:val="24"/>
                <w:szCs w:val="24"/>
              </w:rPr>
              <w:t>Feel tired, ready for sleep</w:t>
            </w:r>
          </w:p>
          <w:p w14:paraId="5B2E566E" w14:textId="77777777" w:rsidR="00702CB8" w:rsidRDefault="00702CB8" w:rsidP="003C1ABD">
            <w:pPr>
              <w:spacing w:after="0" w:line="240" w:lineRule="auto"/>
              <w:rPr>
                <w:sz w:val="24"/>
                <w:szCs w:val="24"/>
              </w:rPr>
            </w:pPr>
          </w:p>
          <w:p w14:paraId="666DCD8C" w14:textId="77777777" w:rsidR="00702CB8" w:rsidRDefault="00702CB8" w:rsidP="003C1ABD">
            <w:pPr>
              <w:spacing w:after="0" w:line="240" w:lineRule="auto"/>
              <w:rPr>
                <w:sz w:val="24"/>
                <w:szCs w:val="24"/>
              </w:rPr>
            </w:pPr>
          </w:p>
          <w:p w14:paraId="128F3519" w14:textId="77777777" w:rsidR="00702CB8" w:rsidRDefault="00702CB8" w:rsidP="003C1ABD">
            <w:pPr>
              <w:spacing w:after="0" w:line="240" w:lineRule="auto"/>
              <w:rPr>
                <w:sz w:val="24"/>
                <w:szCs w:val="24"/>
              </w:rPr>
            </w:pPr>
            <w:r>
              <w:rPr>
                <w:sz w:val="24"/>
                <w:szCs w:val="24"/>
              </w:rPr>
              <w:t>“lies there,” “tucked inside,” “beneath the soil,” “snug,” “still”</w:t>
            </w:r>
          </w:p>
          <w:p w14:paraId="1AF4ACF7" w14:textId="77777777" w:rsidR="00702CB8" w:rsidRDefault="00702CB8" w:rsidP="003C1ABD">
            <w:pPr>
              <w:spacing w:after="0" w:line="240" w:lineRule="auto"/>
              <w:rPr>
                <w:sz w:val="24"/>
                <w:szCs w:val="24"/>
              </w:rPr>
            </w:pPr>
          </w:p>
          <w:p w14:paraId="379C5201" w14:textId="77777777" w:rsidR="00702CB8" w:rsidRDefault="00702CB8" w:rsidP="003C1ABD">
            <w:pPr>
              <w:spacing w:after="0" w:line="240" w:lineRule="auto"/>
              <w:rPr>
                <w:sz w:val="24"/>
                <w:szCs w:val="24"/>
              </w:rPr>
            </w:pPr>
          </w:p>
          <w:p w14:paraId="0302B4C7" w14:textId="77777777" w:rsidR="00702CB8" w:rsidRDefault="00702CB8" w:rsidP="003C1ABD">
            <w:pPr>
              <w:spacing w:after="0" w:line="240" w:lineRule="auto"/>
              <w:rPr>
                <w:sz w:val="24"/>
                <w:szCs w:val="24"/>
              </w:rPr>
            </w:pPr>
          </w:p>
          <w:p w14:paraId="19DDE38D" w14:textId="77777777" w:rsidR="00702CB8" w:rsidRDefault="00702CB8" w:rsidP="003C1ABD">
            <w:pPr>
              <w:spacing w:after="0" w:line="240" w:lineRule="auto"/>
              <w:rPr>
                <w:sz w:val="24"/>
                <w:szCs w:val="24"/>
              </w:rPr>
            </w:pPr>
          </w:p>
          <w:p w14:paraId="706F66F9" w14:textId="77777777" w:rsidR="00702CB8" w:rsidRDefault="00702CB8" w:rsidP="003C1ABD">
            <w:pPr>
              <w:spacing w:after="0" w:line="240" w:lineRule="auto"/>
              <w:rPr>
                <w:sz w:val="24"/>
                <w:szCs w:val="24"/>
              </w:rPr>
            </w:pPr>
          </w:p>
          <w:p w14:paraId="7CCE4BA0" w14:textId="77777777" w:rsidR="00702CB8" w:rsidRDefault="00702CB8" w:rsidP="003C1ABD">
            <w:pPr>
              <w:spacing w:after="0" w:line="240" w:lineRule="auto"/>
              <w:rPr>
                <w:sz w:val="24"/>
                <w:szCs w:val="24"/>
              </w:rPr>
            </w:pPr>
          </w:p>
          <w:p w14:paraId="11382BFE" w14:textId="77777777" w:rsidR="00702CB8" w:rsidRDefault="00702CB8" w:rsidP="003C1ABD">
            <w:pPr>
              <w:spacing w:after="0" w:line="240" w:lineRule="auto"/>
              <w:rPr>
                <w:sz w:val="24"/>
                <w:szCs w:val="24"/>
              </w:rPr>
            </w:pPr>
            <w:r>
              <w:rPr>
                <w:sz w:val="24"/>
                <w:szCs w:val="24"/>
              </w:rPr>
              <w:t>Point to each word as students read chorally:</w:t>
            </w:r>
          </w:p>
          <w:p w14:paraId="6A4278CC" w14:textId="1E26BAB9" w:rsidR="00702CB8" w:rsidRDefault="00702CB8" w:rsidP="003C1ABD">
            <w:pPr>
              <w:spacing w:after="0" w:line="240" w:lineRule="auto"/>
              <w:rPr>
                <w:rFonts w:ascii="Brush Script MT Italic" w:hAnsi="Brush Script MT Italic"/>
                <w:sz w:val="40"/>
                <w:szCs w:val="24"/>
              </w:rPr>
            </w:pPr>
            <w:r w:rsidRPr="00D8295F">
              <w:rPr>
                <w:rFonts w:ascii="Brush Script MT Italic" w:hAnsi="Brush Script MT Italic"/>
                <w:sz w:val="40"/>
                <w:szCs w:val="24"/>
              </w:rPr>
              <w:lastRenderedPageBreak/>
              <w:t xml:space="preserve">A seed is </w:t>
            </w:r>
            <w:r>
              <w:rPr>
                <w:rFonts w:ascii="Brush Script MT Italic" w:hAnsi="Brush Script MT Italic"/>
                <w:sz w:val="40"/>
                <w:szCs w:val="24"/>
              </w:rPr>
              <w:t>secretive.</w:t>
            </w:r>
          </w:p>
          <w:p w14:paraId="1A66CC31" w14:textId="77777777" w:rsidR="00702CB8" w:rsidRDefault="00702CB8" w:rsidP="003C1ABD">
            <w:pPr>
              <w:spacing w:after="0" w:line="240" w:lineRule="auto"/>
              <w:rPr>
                <w:sz w:val="24"/>
                <w:szCs w:val="24"/>
              </w:rPr>
            </w:pPr>
          </w:p>
          <w:p w14:paraId="132109F2" w14:textId="2E0A37A5" w:rsidR="00702CB8" w:rsidRDefault="00702CB8" w:rsidP="003C1ABD">
            <w:pPr>
              <w:spacing w:after="0" w:line="240" w:lineRule="auto"/>
              <w:rPr>
                <w:sz w:val="24"/>
                <w:szCs w:val="24"/>
              </w:rPr>
            </w:pPr>
            <w:r>
              <w:rPr>
                <w:sz w:val="24"/>
                <w:szCs w:val="24"/>
              </w:rPr>
              <w:t>Secretive</w:t>
            </w:r>
          </w:p>
          <w:p w14:paraId="59057A79" w14:textId="77777777" w:rsidR="00702CB8" w:rsidRDefault="00702CB8" w:rsidP="003C1ABD">
            <w:pPr>
              <w:spacing w:after="0" w:line="240" w:lineRule="auto"/>
              <w:rPr>
                <w:sz w:val="24"/>
                <w:szCs w:val="24"/>
              </w:rPr>
            </w:pPr>
          </w:p>
          <w:p w14:paraId="42386360" w14:textId="77777777" w:rsidR="00702CB8" w:rsidRDefault="00702CB8" w:rsidP="003C1ABD">
            <w:pPr>
              <w:spacing w:after="0" w:line="240" w:lineRule="auto"/>
              <w:rPr>
                <w:sz w:val="24"/>
                <w:szCs w:val="24"/>
              </w:rPr>
            </w:pPr>
            <w:r>
              <w:rPr>
                <w:sz w:val="24"/>
                <w:szCs w:val="24"/>
              </w:rPr>
              <w:t>Secret</w:t>
            </w:r>
          </w:p>
          <w:p w14:paraId="7BE45E8E" w14:textId="77777777" w:rsidR="00702CB8" w:rsidRDefault="00702CB8" w:rsidP="003C1ABD">
            <w:pPr>
              <w:spacing w:after="0" w:line="240" w:lineRule="auto"/>
              <w:rPr>
                <w:sz w:val="24"/>
                <w:szCs w:val="24"/>
              </w:rPr>
            </w:pPr>
          </w:p>
          <w:p w14:paraId="030C5AFC" w14:textId="77777777" w:rsidR="00702CB8" w:rsidRDefault="00702CB8" w:rsidP="003C1ABD">
            <w:pPr>
              <w:spacing w:after="0" w:line="240" w:lineRule="auto"/>
              <w:rPr>
                <w:sz w:val="24"/>
                <w:szCs w:val="24"/>
              </w:rPr>
            </w:pPr>
          </w:p>
          <w:p w14:paraId="0C0B3085" w14:textId="77777777" w:rsidR="00702CB8" w:rsidRDefault="00702CB8" w:rsidP="003C1ABD">
            <w:pPr>
              <w:spacing w:after="0" w:line="240" w:lineRule="auto"/>
              <w:rPr>
                <w:sz w:val="24"/>
                <w:szCs w:val="24"/>
              </w:rPr>
            </w:pPr>
          </w:p>
          <w:p w14:paraId="24510FEC" w14:textId="77777777" w:rsidR="00702CB8" w:rsidRDefault="00702CB8" w:rsidP="003C1ABD">
            <w:pPr>
              <w:spacing w:after="0" w:line="240" w:lineRule="auto"/>
              <w:rPr>
                <w:sz w:val="24"/>
                <w:szCs w:val="24"/>
              </w:rPr>
            </w:pPr>
          </w:p>
          <w:p w14:paraId="17B97BBB" w14:textId="77777777" w:rsidR="00702CB8" w:rsidRDefault="00702CB8" w:rsidP="003C1ABD">
            <w:pPr>
              <w:spacing w:after="0" w:line="240" w:lineRule="auto"/>
              <w:rPr>
                <w:sz w:val="24"/>
                <w:szCs w:val="24"/>
              </w:rPr>
            </w:pPr>
            <w:r>
              <w:rPr>
                <w:sz w:val="24"/>
                <w:szCs w:val="24"/>
              </w:rPr>
              <w:t>A secret is something that you don’t want others to know about.</w:t>
            </w:r>
          </w:p>
          <w:p w14:paraId="5C6937D0" w14:textId="77777777" w:rsidR="00702CB8" w:rsidRDefault="00702CB8" w:rsidP="003C1ABD">
            <w:pPr>
              <w:spacing w:after="0" w:line="240" w:lineRule="auto"/>
              <w:rPr>
                <w:sz w:val="24"/>
                <w:szCs w:val="24"/>
              </w:rPr>
            </w:pPr>
          </w:p>
          <w:p w14:paraId="0D20455C" w14:textId="77777777" w:rsidR="00702CB8" w:rsidRDefault="00702CB8" w:rsidP="003C1ABD">
            <w:pPr>
              <w:spacing w:after="0" w:line="240" w:lineRule="auto"/>
              <w:rPr>
                <w:sz w:val="24"/>
                <w:szCs w:val="24"/>
              </w:rPr>
            </w:pPr>
            <w:r>
              <w:rPr>
                <w:sz w:val="24"/>
                <w:szCs w:val="24"/>
              </w:rPr>
              <w:t>They have secrets—things they don’t want others to know.</w:t>
            </w:r>
          </w:p>
          <w:p w14:paraId="2A118582" w14:textId="77777777" w:rsidR="00702CB8" w:rsidRDefault="00702CB8" w:rsidP="003C1ABD">
            <w:pPr>
              <w:spacing w:after="0" w:line="240" w:lineRule="auto"/>
              <w:rPr>
                <w:sz w:val="24"/>
                <w:szCs w:val="24"/>
              </w:rPr>
            </w:pPr>
          </w:p>
          <w:p w14:paraId="7D3B90B5" w14:textId="77777777" w:rsidR="00702CB8" w:rsidRDefault="00702CB8" w:rsidP="003C1ABD">
            <w:pPr>
              <w:spacing w:after="0" w:line="240" w:lineRule="auto"/>
              <w:rPr>
                <w:sz w:val="24"/>
                <w:szCs w:val="24"/>
              </w:rPr>
            </w:pPr>
          </w:p>
          <w:p w14:paraId="4DB13F2C" w14:textId="77777777" w:rsidR="00702CB8" w:rsidRDefault="00702CB8" w:rsidP="003C1ABD">
            <w:pPr>
              <w:spacing w:after="0" w:line="240" w:lineRule="auto"/>
              <w:rPr>
                <w:sz w:val="24"/>
                <w:szCs w:val="24"/>
              </w:rPr>
            </w:pPr>
          </w:p>
          <w:p w14:paraId="23D16C81" w14:textId="77777777" w:rsidR="00702CB8" w:rsidRDefault="00702CB8" w:rsidP="003C1ABD">
            <w:pPr>
              <w:spacing w:after="0" w:line="240" w:lineRule="auto"/>
              <w:rPr>
                <w:sz w:val="24"/>
                <w:szCs w:val="24"/>
              </w:rPr>
            </w:pPr>
          </w:p>
          <w:p w14:paraId="343C4B75" w14:textId="77777777" w:rsidR="00702CB8" w:rsidRDefault="00702CB8" w:rsidP="003C1ABD">
            <w:pPr>
              <w:spacing w:after="0" w:line="240" w:lineRule="auto"/>
              <w:rPr>
                <w:sz w:val="24"/>
                <w:szCs w:val="24"/>
              </w:rPr>
            </w:pPr>
          </w:p>
          <w:p w14:paraId="0827A2FF" w14:textId="77777777" w:rsidR="00702CB8" w:rsidRDefault="00702CB8" w:rsidP="003C1ABD">
            <w:pPr>
              <w:spacing w:after="0" w:line="240" w:lineRule="auto"/>
              <w:rPr>
                <w:sz w:val="24"/>
                <w:szCs w:val="24"/>
              </w:rPr>
            </w:pPr>
          </w:p>
          <w:p w14:paraId="11C54C91" w14:textId="77777777" w:rsidR="00702CB8" w:rsidRDefault="00702CB8" w:rsidP="00702CB8">
            <w:pPr>
              <w:spacing w:after="0" w:line="240" w:lineRule="auto"/>
              <w:rPr>
                <w:sz w:val="24"/>
                <w:szCs w:val="24"/>
              </w:rPr>
            </w:pPr>
            <w:r>
              <w:rPr>
                <w:sz w:val="24"/>
                <w:szCs w:val="24"/>
              </w:rPr>
              <w:t>They don’t show you what they are like right away.</w:t>
            </w:r>
          </w:p>
          <w:p w14:paraId="591706DA" w14:textId="77777777" w:rsidR="00702CB8" w:rsidRDefault="00702CB8" w:rsidP="00702CB8">
            <w:pPr>
              <w:spacing w:after="0" w:line="240" w:lineRule="auto"/>
              <w:rPr>
                <w:sz w:val="24"/>
                <w:szCs w:val="24"/>
              </w:rPr>
            </w:pPr>
            <w:r>
              <w:rPr>
                <w:sz w:val="24"/>
                <w:szCs w:val="24"/>
              </w:rPr>
              <w:t xml:space="preserve">It says the seed </w:t>
            </w:r>
            <w:r w:rsidRPr="00937744">
              <w:rPr>
                <w:sz w:val="24"/>
                <w:szCs w:val="24"/>
              </w:rPr>
              <w:t>“does not reve</w:t>
            </w:r>
            <w:r>
              <w:rPr>
                <w:sz w:val="24"/>
                <w:szCs w:val="24"/>
              </w:rPr>
              <w:t>al itself too quickly</w:t>
            </w:r>
            <w:r w:rsidRPr="00937744">
              <w:rPr>
                <w:sz w:val="24"/>
                <w:szCs w:val="24"/>
              </w:rPr>
              <w:t>”</w:t>
            </w:r>
            <w:r>
              <w:rPr>
                <w:sz w:val="24"/>
                <w:szCs w:val="24"/>
              </w:rPr>
              <w:t xml:space="preserve"> OR “It says some seeds take 10 years to turn into flowers.”</w:t>
            </w:r>
          </w:p>
          <w:p w14:paraId="636ED187" w14:textId="77777777" w:rsidR="00702CB8" w:rsidRDefault="00702CB8" w:rsidP="00702CB8">
            <w:pPr>
              <w:spacing w:after="0" w:line="240" w:lineRule="auto"/>
              <w:rPr>
                <w:sz w:val="24"/>
                <w:szCs w:val="24"/>
              </w:rPr>
            </w:pPr>
            <w:r w:rsidRPr="00937744">
              <w:rPr>
                <w:sz w:val="24"/>
                <w:szCs w:val="24"/>
              </w:rPr>
              <w:t xml:space="preserve"> </w:t>
            </w:r>
          </w:p>
          <w:p w14:paraId="1193522F" w14:textId="77777777" w:rsidR="00702CB8" w:rsidRDefault="00702CB8" w:rsidP="00702CB8">
            <w:pPr>
              <w:spacing w:after="0" w:line="240" w:lineRule="auto"/>
              <w:rPr>
                <w:sz w:val="24"/>
                <w:szCs w:val="24"/>
              </w:rPr>
            </w:pPr>
          </w:p>
          <w:p w14:paraId="2D691D4F" w14:textId="46C3C613" w:rsidR="00702CB8" w:rsidRDefault="00702CB8" w:rsidP="00702CB8">
            <w:pPr>
              <w:spacing w:after="0" w:line="240" w:lineRule="auto"/>
              <w:rPr>
                <w:sz w:val="24"/>
                <w:szCs w:val="24"/>
              </w:rPr>
            </w:pPr>
            <w:r>
              <w:rPr>
                <w:sz w:val="24"/>
                <w:szCs w:val="24"/>
              </w:rPr>
              <w:t>Because it’s hard to tell what the seed is go</w:t>
            </w:r>
            <w:r w:rsidR="0062261F">
              <w:rPr>
                <w:sz w:val="24"/>
                <w:szCs w:val="24"/>
              </w:rPr>
              <w:t>i</w:t>
            </w:r>
            <w:r>
              <w:rPr>
                <w:sz w:val="24"/>
                <w:szCs w:val="24"/>
              </w:rPr>
              <w:t>ng to be. (It’s like the seed is keeping it a secret!)  It can take a season or even years before the seed grows into a flower.</w:t>
            </w:r>
          </w:p>
          <w:p w14:paraId="34961D71" w14:textId="77777777" w:rsidR="00702CB8" w:rsidRDefault="00702CB8" w:rsidP="00702CB8">
            <w:pPr>
              <w:spacing w:after="0" w:line="240" w:lineRule="auto"/>
              <w:rPr>
                <w:sz w:val="24"/>
                <w:szCs w:val="24"/>
              </w:rPr>
            </w:pPr>
          </w:p>
          <w:p w14:paraId="7DF4454C" w14:textId="77777777" w:rsidR="00702CB8" w:rsidRDefault="00702CB8" w:rsidP="00702CB8">
            <w:pPr>
              <w:spacing w:after="0" w:line="240" w:lineRule="auto"/>
              <w:rPr>
                <w:sz w:val="24"/>
                <w:szCs w:val="24"/>
              </w:rPr>
            </w:pPr>
          </w:p>
          <w:p w14:paraId="1F137F3B" w14:textId="77777777" w:rsidR="00702CB8" w:rsidRDefault="00702CB8" w:rsidP="00702CB8">
            <w:pPr>
              <w:spacing w:after="0" w:line="240" w:lineRule="auto"/>
              <w:rPr>
                <w:sz w:val="24"/>
                <w:szCs w:val="24"/>
              </w:rPr>
            </w:pPr>
            <w:r>
              <w:rPr>
                <w:sz w:val="24"/>
                <w:szCs w:val="24"/>
              </w:rPr>
              <w:t>See sample graphic organizer on next page.</w:t>
            </w:r>
          </w:p>
          <w:p w14:paraId="4A04AF68" w14:textId="77777777" w:rsidR="00702CB8" w:rsidRDefault="00702CB8" w:rsidP="00702CB8">
            <w:pPr>
              <w:spacing w:after="0" w:line="240" w:lineRule="auto"/>
              <w:rPr>
                <w:sz w:val="24"/>
                <w:szCs w:val="24"/>
              </w:rPr>
            </w:pPr>
          </w:p>
          <w:p w14:paraId="30CA12BB" w14:textId="77777777" w:rsidR="00702CB8" w:rsidRDefault="00702CB8" w:rsidP="00702CB8">
            <w:pPr>
              <w:spacing w:after="0" w:line="240" w:lineRule="auto"/>
              <w:rPr>
                <w:sz w:val="24"/>
                <w:szCs w:val="24"/>
              </w:rPr>
            </w:pPr>
          </w:p>
          <w:p w14:paraId="533D63A1" w14:textId="77777777" w:rsidR="00702CB8" w:rsidRDefault="00702CB8" w:rsidP="00702CB8">
            <w:pPr>
              <w:spacing w:after="0" w:line="240" w:lineRule="auto"/>
              <w:rPr>
                <w:sz w:val="24"/>
                <w:szCs w:val="24"/>
              </w:rPr>
            </w:pPr>
            <w:r>
              <w:rPr>
                <w:sz w:val="24"/>
                <w:szCs w:val="24"/>
              </w:rPr>
              <w:t>Each student will need two copies of the graphic organizer found at end of this document.  You may choose to make double sided copies so student have one page to manage.</w:t>
            </w:r>
          </w:p>
          <w:p w14:paraId="7523ED34" w14:textId="77777777" w:rsidR="00702CB8" w:rsidRDefault="00702CB8" w:rsidP="00702CB8">
            <w:pPr>
              <w:spacing w:after="0" w:line="240" w:lineRule="auto"/>
              <w:rPr>
                <w:sz w:val="24"/>
                <w:szCs w:val="24"/>
              </w:rPr>
            </w:pPr>
          </w:p>
          <w:p w14:paraId="7E4FDC4C" w14:textId="77777777" w:rsidR="00702CB8" w:rsidRDefault="00702CB8" w:rsidP="00702CB8">
            <w:pPr>
              <w:spacing w:after="0" w:line="240" w:lineRule="auto"/>
              <w:rPr>
                <w:sz w:val="24"/>
                <w:szCs w:val="24"/>
              </w:rPr>
            </w:pPr>
            <w:r>
              <w:rPr>
                <w:sz w:val="24"/>
                <w:szCs w:val="24"/>
              </w:rPr>
              <w:t xml:space="preserve">The teacher may want to model how root words can be used to help with spelling as well. </w:t>
            </w:r>
          </w:p>
          <w:p w14:paraId="58C34BEA" w14:textId="77777777" w:rsidR="00702CB8" w:rsidRDefault="00702CB8" w:rsidP="00702CB8">
            <w:pPr>
              <w:spacing w:after="0" w:line="240" w:lineRule="auto"/>
              <w:rPr>
                <w:sz w:val="24"/>
                <w:szCs w:val="24"/>
              </w:rPr>
            </w:pPr>
          </w:p>
          <w:p w14:paraId="57443708" w14:textId="1E4FB40B" w:rsidR="00702CB8" w:rsidRDefault="00702CB8" w:rsidP="00702CB8">
            <w:pPr>
              <w:spacing w:after="0" w:line="240" w:lineRule="auto"/>
              <w:rPr>
                <w:sz w:val="24"/>
                <w:szCs w:val="24"/>
              </w:rPr>
            </w:pPr>
            <w:r>
              <w:rPr>
                <w:sz w:val="24"/>
                <w:szCs w:val="24"/>
              </w:rPr>
              <w:t>Help students, as needed, to draw and write using an example from the text. Model this first drawing if necessary.</w:t>
            </w:r>
          </w:p>
          <w:p w14:paraId="6F0024BD" w14:textId="77777777" w:rsidR="00702CB8" w:rsidRDefault="00702CB8" w:rsidP="00702CB8">
            <w:pPr>
              <w:spacing w:after="0" w:line="240" w:lineRule="auto"/>
              <w:rPr>
                <w:sz w:val="24"/>
                <w:szCs w:val="24"/>
              </w:rPr>
            </w:pPr>
          </w:p>
          <w:p w14:paraId="738E6A02" w14:textId="77777777" w:rsidR="00702CB8" w:rsidRDefault="00702CB8" w:rsidP="00702CB8">
            <w:pPr>
              <w:spacing w:after="0" w:line="240" w:lineRule="auto"/>
              <w:rPr>
                <w:sz w:val="24"/>
                <w:szCs w:val="24"/>
              </w:rPr>
            </w:pPr>
          </w:p>
          <w:p w14:paraId="3985B89A" w14:textId="77777777" w:rsidR="00702CB8" w:rsidRDefault="00702CB8" w:rsidP="00702CB8">
            <w:pPr>
              <w:spacing w:after="0" w:line="240" w:lineRule="auto"/>
              <w:rPr>
                <w:sz w:val="24"/>
                <w:szCs w:val="24"/>
              </w:rPr>
            </w:pPr>
          </w:p>
          <w:p w14:paraId="5A07B8BF" w14:textId="77777777" w:rsidR="00702CB8" w:rsidRDefault="00702CB8" w:rsidP="00702CB8">
            <w:pPr>
              <w:spacing w:after="0" w:line="240" w:lineRule="auto"/>
              <w:rPr>
                <w:sz w:val="24"/>
                <w:szCs w:val="24"/>
              </w:rPr>
            </w:pPr>
          </w:p>
          <w:p w14:paraId="75475831" w14:textId="77777777" w:rsidR="00702CB8" w:rsidRDefault="00702CB8" w:rsidP="00702CB8">
            <w:pPr>
              <w:spacing w:after="0" w:line="240" w:lineRule="auto"/>
              <w:rPr>
                <w:sz w:val="24"/>
                <w:szCs w:val="24"/>
              </w:rPr>
            </w:pPr>
          </w:p>
          <w:p w14:paraId="4D0F43B7" w14:textId="77777777" w:rsidR="00702CB8" w:rsidRDefault="00702CB8" w:rsidP="00702CB8">
            <w:pPr>
              <w:spacing w:after="0" w:line="240" w:lineRule="auto"/>
              <w:rPr>
                <w:sz w:val="24"/>
                <w:szCs w:val="24"/>
              </w:rPr>
            </w:pPr>
            <w:r>
              <w:rPr>
                <w:sz w:val="24"/>
                <w:szCs w:val="24"/>
              </w:rPr>
              <w:t>Point to each word as students read chorally:</w:t>
            </w:r>
          </w:p>
          <w:p w14:paraId="5DA59D51" w14:textId="77777777" w:rsidR="00702CB8" w:rsidRPr="00C35D02" w:rsidRDefault="00702CB8" w:rsidP="00702CB8">
            <w:pPr>
              <w:spacing w:after="0" w:line="240" w:lineRule="auto"/>
              <w:rPr>
                <w:rFonts w:ascii="Brush Script MT Italic" w:hAnsi="Brush Script MT Italic"/>
                <w:sz w:val="40"/>
                <w:szCs w:val="24"/>
              </w:rPr>
            </w:pPr>
            <w:r w:rsidRPr="00D8295F">
              <w:rPr>
                <w:rFonts w:ascii="Brush Script MT Italic" w:hAnsi="Brush Script MT Italic"/>
                <w:sz w:val="40"/>
                <w:szCs w:val="24"/>
              </w:rPr>
              <w:t xml:space="preserve">A seed is </w:t>
            </w:r>
            <w:r>
              <w:rPr>
                <w:rFonts w:ascii="Brush Script MT Italic" w:hAnsi="Brush Script MT Italic"/>
                <w:sz w:val="40"/>
                <w:szCs w:val="24"/>
              </w:rPr>
              <w:t>adventurous</w:t>
            </w:r>
            <w:r w:rsidRPr="00D8295F">
              <w:rPr>
                <w:rFonts w:ascii="Brush Script MT Italic" w:hAnsi="Brush Script MT Italic"/>
                <w:sz w:val="40"/>
                <w:szCs w:val="24"/>
              </w:rPr>
              <w:t>.</w:t>
            </w:r>
          </w:p>
          <w:p w14:paraId="35912476" w14:textId="77777777" w:rsidR="00702CB8" w:rsidRDefault="00702CB8" w:rsidP="00702CB8">
            <w:pPr>
              <w:spacing w:line="240" w:lineRule="auto"/>
              <w:rPr>
                <w:sz w:val="24"/>
                <w:szCs w:val="24"/>
              </w:rPr>
            </w:pPr>
          </w:p>
          <w:p w14:paraId="1C309C42" w14:textId="77777777" w:rsidR="00702CB8" w:rsidRPr="00D9709A" w:rsidRDefault="00702CB8" w:rsidP="00702CB8">
            <w:pPr>
              <w:spacing w:line="240" w:lineRule="auto"/>
              <w:rPr>
                <w:sz w:val="24"/>
                <w:szCs w:val="24"/>
              </w:rPr>
            </w:pPr>
            <w:r>
              <w:rPr>
                <w:sz w:val="24"/>
                <w:szCs w:val="24"/>
              </w:rPr>
              <w:t>adventurous</w:t>
            </w:r>
          </w:p>
          <w:p w14:paraId="0FE75E34" w14:textId="77777777" w:rsidR="00702CB8" w:rsidRDefault="00702CB8" w:rsidP="00702CB8">
            <w:pPr>
              <w:spacing w:line="240" w:lineRule="auto"/>
              <w:rPr>
                <w:sz w:val="24"/>
                <w:szCs w:val="24"/>
              </w:rPr>
            </w:pPr>
            <w:r>
              <w:rPr>
                <w:sz w:val="24"/>
                <w:szCs w:val="24"/>
              </w:rPr>
              <w:t>adventure, an exciting or unusual experience or journey</w:t>
            </w:r>
          </w:p>
          <w:p w14:paraId="3A15BCA5" w14:textId="77777777" w:rsidR="00702CB8" w:rsidRDefault="00702CB8" w:rsidP="00702CB8">
            <w:pPr>
              <w:spacing w:line="240" w:lineRule="auto"/>
              <w:rPr>
                <w:sz w:val="24"/>
                <w:szCs w:val="24"/>
              </w:rPr>
            </w:pPr>
          </w:p>
          <w:p w14:paraId="6EF2D1EB" w14:textId="77777777" w:rsidR="00702CB8" w:rsidRPr="00D9709A" w:rsidRDefault="00702CB8" w:rsidP="00702CB8">
            <w:pPr>
              <w:spacing w:line="240" w:lineRule="auto"/>
              <w:rPr>
                <w:sz w:val="24"/>
                <w:szCs w:val="24"/>
              </w:rPr>
            </w:pPr>
            <w:r>
              <w:rPr>
                <w:sz w:val="24"/>
                <w:szCs w:val="24"/>
              </w:rPr>
              <w:t>to be full of adventure, n</w:t>
            </w:r>
            <w:r w:rsidRPr="00D9709A">
              <w:rPr>
                <w:rFonts w:cs="Verdana"/>
                <w:sz w:val="24"/>
                <w:szCs w:val="26"/>
              </w:rPr>
              <w:t>ot afraid to do new and dangerous or exciting things</w:t>
            </w:r>
          </w:p>
          <w:p w14:paraId="73B07965" w14:textId="081735C0" w:rsidR="00702CB8" w:rsidRDefault="00702CB8" w:rsidP="00702CB8">
            <w:pPr>
              <w:spacing w:line="240" w:lineRule="auto"/>
              <w:rPr>
                <w:sz w:val="24"/>
                <w:szCs w:val="24"/>
              </w:rPr>
            </w:pPr>
            <w:r>
              <w:rPr>
                <w:sz w:val="24"/>
                <w:szCs w:val="24"/>
              </w:rPr>
              <w:t xml:space="preserve">[-ous = full of] </w:t>
            </w:r>
          </w:p>
          <w:p w14:paraId="6F126334" w14:textId="77777777" w:rsidR="00702CB8" w:rsidRDefault="00702CB8" w:rsidP="00702CB8">
            <w:pPr>
              <w:spacing w:line="240" w:lineRule="auto"/>
              <w:rPr>
                <w:sz w:val="24"/>
                <w:szCs w:val="24"/>
              </w:rPr>
            </w:pPr>
            <w:r>
              <w:rPr>
                <w:sz w:val="24"/>
                <w:szCs w:val="24"/>
              </w:rPr>
              <w:lastRenderedPageBreak/>
              <w:t xml:space="preserve">It leaps, floats, dandelions parachute seeds 100 miles, clings to shoestring, tumbles through bears’ belly, search for less crowded places, strike out, leap from pods                                       </w:t>
            </w:r>
          </w:p>
          <w:p w14:paraId="2F74C4F1" w14:textId="77777777" w:rsidR="00702CB8" w:rsidRDefault="00702CB8" w:rsidP="00702CB8">
            <w:pPr>
              <w:spacing w:line="240" w:lineRule="auto"/>
              <w:rPr>
                <w:sz w:val="24"/>
                <w:szCs w:val="24"/>
              </w:rPr>
            </w:pPr>
          </w:p>
          <w:p w14:paraId="2DB41F8D" w14:textId="77777777" w:rsidR="00702CB8" w:rsidRDefault="00702CB8" w:rsidP="00702CB8">
            <w:pPr>
              <w:spacing w:line="240" w:lineRule="auto"/>
              <w:rPr>
                <w:sz w:val="24"/>
                <w:szCs w:val="24"/>
              </w:rPr>
            </w:pPr>
          </w:p>
          <w:p w14:paraId="722B416E" w14:textId="77777777" w:rsidR="00702CB8" w:rsidRDefault="00702CB8" w:rsidP="00702CB8">
            <w:pPr>
              <w:spacing w:line="240" w:lineRule="auto"/>
              <w:rPr>
                <w:sz w:val="24"/>
                <w:szCs w:val="24"/>
              </w:rPr>
            </w:pPr>
          </w:p>
          <w:p w14:paraId="007A17AB" w14:textId="77777777" w:rsidR="00702CB8" w:rsidRDefault="00702CB8" w:rsidP="00702CB8">
            <w:pPr>
              <w:spacing w:line="240" w:lineRule="auto"/>
              <w:rPr>
                <w:sz w:val="24"/>
                <w:szCs w:val="24"/>
              </w:rPr>
            </w:pPr>
            <w:r>
              <w:rPr>
                <w:sz w:val="24"/>
                <w:szCs w:val="24"/>
              </w:rPr>
              <w:t>Because seeds aren’t afraid to take an exciting journey.  A seed goes out on its own, floats through the air, travels in a bear’s belly.  “It must strike out on its own, in search of a less crowded place to put down seeds.”</w:t>
            </w:r>
          </w:p>
          <w:p w14:paraId="66EAB497" w14:textId="77777777" w:rsidR="00702CB8" w:rsidRDefault="00702CB8" w:rsidP="00702CB8"/>
          <w:p w14:paraId="73A4BBCB" w14:textId="77777777" w:rsidR="00702CB8" w:rsidRDefault="00702CB8" w:rsidP="003C1ABD">
            <w:pPr>
              <w:spacing w:after="0" w:line="240" w:lineRule="auto"/>
              <w:rPr>
                <w:sz w:val="24"/>
                <w:szCs w:val="24"/>
              </w:rPr>
            </w:pPr>
          </w:p>
          <w:p w14:paraId="712B70B4" w14:textId="77777777" w:rsidR="00702CB8" w:rsidRDefault="00702CB8" w:rsidP="003C1ABD">
            <w:pPr>
              <w:spacing w:after="0" w:line="240" w:lineRule="auto"/>
              <w:rPr>
                <w:sz w:val="24"/>
                <w:szCs w:val="24"/>
              </w:rPr>
            </w:pPr>
          </w:p>
          <w:p w14:paraId="176DB35D" w14:textId="21505C82" w:rsidR="00702CB8" w:rsidRPr="00702CB8" w:rsidRDefault="00702CB8" w:rsidP="003C1ABD">
            <w:pPr>
              <w:spacing w:after="0" w:line="240" w:lineRule="auto"/>
              <w:rPr>
                <w:sz w:val="24"/>
                <w:szCs w:val="24"/>
              </w:rPr>
            </w:pPr>
          </w:p>
        </w:tc>
      </w:tr>
      <w:tr w:rsidR="00CD6B7F" w:rsidRPr="00CD6B7F" w14:paraId="5188FCB1" w14:textId="77777777">
        <w:trPr>
          <w:trHeight w:val="147"/>
        </w:trPr>
        <w:tc>
          <w:tcPr>
            <w:tcW w:w="6449" w:type="dxa"/>
          </w:tcPr>
          <w:p w14:paraId="07B05D41" w14:textId="32BE2D87" w:rsidR="00707DCA" w:rsidRPr="00DD7D6E" w:rsidRDefault="002F6E5E" w:rsidP="00707DCA">
            <w:pPr>
              <w:spacing w:after="0" w:line="240" w:lineRule="auto"/>
              <w:rPr>
                <w:b/>
                <w:sz w:val="24"/>
                <w:szCs w:val="24"/>
              </w:rPr>
            </w:pPr>
            <w:r w:rsidRPr="00702CB8">
              <w:rPr>
                <w:b/>
                <w:sz w:val="24"/>
                <w:szCs w:val="24"/>
              </w:rPr>
              <w:lastRenderedPageBreak/>
              <w:t>THIRD READING:</w:t>
            </w:r>
            <w:r w:rsidR="00CA73AB" w:rsidRPr="00702CB8">
              <w:rPr>
                <w:b/>
                <w:sz w:val="24"/>
                <w:szCs w:val="24"/>
              </w:rPr>
              <w:t xml:space="preserve"> </w:t>
            </w:r>
          </w:p>
          <w:p w14:paraId="13F63692" w14:textId="77777777" w:rsidR="00707DCA" w:rsidRDefault="00707DCA" w:rsidP="00707DCA">
            <w:pPr>
              <w:spacing w:after="0" w:line="240" w:lineRule="auto"/>
              <w:rPr>
                <w:sz w:val="24"/>
                <w:szCs w:val="24"/>
              </w:rPr>
            </w:pPr>
            <w:r>
              <w:rPr>
                <w:sz w:val="24"/>
                <w:szCs w:val="24"/>
              </w:rPr>
              <w:t xml:space="preserve">“Help me reread the large sentence in cursive on pages </w:t>
            </w:r>
            <w:r w:rsidR="006120EC">
              <w:rPr>
                <w:sz w:val="24"/>
                <w:szCs w:val="24"/>
              </w:rPr>
              <w:t>15 and 16</w:t>
            </w:r>
            <w:r w:rsidR="00791648">
              <w:rPr>
                <w:sz w:val="24"/>
                <w:szCs w:val="24"/>
              </w:rPr>
              <w:t>.”</w:t>
            </w:r>
          </w:p>
          <w:p w14:paraId="67983C1B" w14:textId="77777777" w:rsidR="00791648" w:rsidRDefault="00791648" w:rsidP="00707DCA">
            <w:pPr>
              <w:spacing w:after="0" w:line="240" w:lineRule="auto"/>
              <w:rPr>
                <w:sz w:val="24"/>
                <w:szCs w:val="24"/>
              </w:rPr>
            </w:pPr>
          </w:p>
          <w:p w14:paraId="5646B312" w14:textId="77777777" w:rsidR="00707DCA" w:rsidRDefault="00707DCA" w:rsidP="00707DCA">
            <w:pPr>
              <w:spacing w:after="0" w:line="240" w:lineRule="auto"/>
              <w:rPr>
                <w:sz w:val="24"/>
                <w:szCs w:val="24"/>
              </w:rPr>
            </w:pPr>
          </w:p>
          <w:p w14:paraId="71509C84" w14:textId="77777777" w:rsidR="0011144B" w:rsidRDefault="00707DCA" w:rsidP="00707DCA">
            <w:pPr>
              <w:spacing w:after="0" w:line="240" w:lineRule="auto"/>
              <w:rPr>
                <w:sz w:val="24"/>
                <w:szCs w:val="24"/>
              </w:rPr>
            </w:pPr>
            <w:r>
              <w:rPr>
                <w:sz w:val="24"/>
                <w:szCs w:val="24"/>
              </w:rPr>
              <w:t>“Which adjective does the author use to describe a seed here?</w:t>
            </w:r>
          </w:p>
          <w:p w14:paraId="3C917222" w14:textId="77777777" w:rsidR="00707DCA" w:rsidRDefault="0011144B" w:rsidP="00707DCA">
            <w:pPr>
              <w:spacing w:after="0" w:line="240" w:lineRule="auto"/>
              <w:rPr>
                <w:sz w:val="24"/>
                <w:szCs w:val="24"/>
              </w:rPr>
            </w:pPr>
            <w:r>
              <w:rPr>
                <w:sz w:val="24"/>
                <w:szCs w:val="24"/>
              </w:rPr>
              <w:t xml:space="preserve">Let’s think about the word </w:t>
            </w:r>
            <w:r w:rsidR="006120EC">
              <w:rPr>
                <w:sz w:val="24"/>
                <w:szCs w:val="24"/>
              </w:rPr>
              <w:t>inventive</w:t>
            </w:r>
            <w:r>
              <w:rPr>
                <w:sz w:val="24"/>
                <w:szCs w:val="24"/>
              </w:rPr>
              <w:t>.</w:t>
            </w:r>
            <w:r w:rsidR="004864F4">
              <w:rPr>
                <w:sz w:val="24"/>
                <w:szCs w:val="24"/>
              </w:rPr>
              <w:t>”</w:t>
            </w:r>
          </w:p>
          <w:p w14:paraId="32D457B2" w14:textId="77777777" w:rsidR="00707DCA" w:rsidRPr="00D9709A" w:rsidRDefault="00707DCA" w:rsidP="00707DCA">
            <w:pPr>
              <w:spacing w:after="0" w:line="240" w:lineRule="auto"/>
              <w:rPr>
                <w:sz w:val="24"/>
                <w:szCs w:val="24"/>
              </w:rPr>
            </w:pPr>
          </w:p>
          <w:p w14:paraId="17351D3C" w14:textId="77777777" w:rsidR="00707DCA" w:rsidRDefault="00707DCA" w:rsidP="00707DCA">
            <w:pPr>
              <w:spacing w:after="0" w:line="240" w:lineRule="auto"/>
              <w:rPr>
                <w:sz w:val="24"/>
                <w:szCs w:val="24"/>
              </w:rPr>
            </w:pPr>
            <w:r w:rsidRPr="00D9709A">
              <w:rPr>
                <w:sz w:val="24"/>
                <w:szCs w:val="24"/>
              </w:rPr>
              <w:t xml:space="preserve">“What root word do you see in </w:t>
            </w:r>
            <w:r w:rsidR="006120EC">
              <w:rPr>
                <w:i/>
                <w:sz w:val="24"/>
                <w:szCs w:val="24"/>
              </w:rPr>
              <w:t>inventive</w:t>
            </w:r>
            <w:r w:rsidRPr="00D9709A">
              <w:rPr>
                <w:sz w:val="24"/>
                <w:szCs w:val="24"/>
              </w:rPr>
              <w:t>?</w:t>
            </w:r>
            <w:r>
              <w:rPr>
                <w:sz w:val="24"/>
                <w:szCs w:val="24"/>
              </w:rPr>
              <w:t xml:space="preserve"> </w:t>
            </w:r>
          </w:p>
          <w:p w14:paraId="6BAF4AE8" w14:textId="77777777" w:rsidR="00791648" w:rsidRDefault="00791648" w:rsidP="00707DCA">
            <w:pPr>
              <w:spacing w:after="0" w:line="240" w:lineRule="auto"/>
              <w:rPr>
                <w:sz w:val="24"/>
                <w:szCs w:val="24"/>
              </w:rPr>
            </w:pPr>
          </w:p>
          <w:p w14:paraId="3ED98464" w14:textId="77777777" w:rsidR="00D5705C" w:rsidRDefault="00791648" w:rsidP="00707DCA">
            <w:pPr>
              <w:spacing w:after="0" w:line="240" w:lineRule="auto"/>
              <w:rPr>
                <w:sz w:val="24"/>
                <w:szCs w:val="24"/>
              </w:rPr>
            </w:pPr>
            <w:r>
              <w:rPr>
                <w:sz w:val="24"/>
                <w:szCs w:val="24"/>
              </w:rPr>
              <w:t>“</w:t>
            </w:r>
            <w:r w:rsidR="00707DCA" w:rsidRPr="00D9709A">
              <w:rPr>
                <w:sz w:val="24"/>
                <w:szCs w:val="24"/>
              </w:rPr>
              <w:t xml:space="preserve">What does it mean to </w:t>
            </w:r>
            <w:r w:rsidR="006120EC">
              <w:rPr>
                <w:sz w:val="24"/>
                <w:szCs w:val="24"/>
              </w:rPr>
              <w:t>invent</w:t>
            </w:r>
            <w:r w:rsidR="00707DCA" w:rsidRPr="00D9709A">
              <w:rPr>
                <w:sz w:val="24"/>
                <w:szCs w:val="24"/>
              </w:rPr>
              <w:t>?”</w:t>
            </w:r>
          </w:p>
          <w:p w14:paraId="39B8CF90" w14:textId="77777777" w:rsidR="00A57000" w:rsidRDefault="00A57000" w:rsidP="00707DCA">
            <w:pPr>
              <w:spacing w:after="0" w:line="240" w:lineRule="auto"/>
              <w:rPr>
                <w:sz w:val="24"/>
                <w:szCs w:val="24"/>
              </w:rPr>
            </w:pPr>
          </w:p>
          <w:p w14:paraId="01FF9BFC" w14:textId="77777777" w:rsidR="00A57000" w:rsidRDefault="00A57000" w:rsidP="00707DCA">
            <w:pPr>
              <w:spacing w:after="0" w:line="240" w:lineRule="auto"/>
              <w:rPr>
                <w:sz w:val="24"/>
                <w:szCs w:val="24"/>
              </w:rPr>
            </w:pPr>
            <w:r>
              <w:rPr>
                <w:sz w:val="24"/>
                <w:szCs w:val="24"/>
              </w:rPr>
              <w:t>“What do you think it means when someone or something is invent</w:t>
            </w:r>
            <w:r>
              <w:rPr>
                <w:b/>
                <w:sz w:val="24"/>
                <w:szCs w:val="24"/>
              </w:rPr>
              <w:t>ive</w:t>
            </w:r>
            <w:r>
              <w:rPr>
                <w:sz w:val="24"/>
                <w:szCs w:val="24"/>
              </w:rPr>
              <w:t>?”</w:t>
            </w:r>
          </w:p>
          <w:p w14:paraId="460FCFC3" w14:textId="77777777" w:rsidR="00D5705C" w:rsidRPr="00A57000" w:rsidRDefault="00D5705C" w:rsidP="00707DCA">
            <w:pPr>
              <w:spacing w:after="0" w:line="240" w:lineRule="auto"/>
              <w:rPr>
                <w:sz w:val="24"/>
                <w:szCs w:val="24"/>
              </w:rPr>
            </w:pPr>
          </w:p>
          <w:p w14:paraId="67A2550A" w14:textId="77777777" w:rsidR="00707DCA" w:rsidRPr="00D9709A" w:rsidRDefault="00707DCA" w:rsidP="00707DCA">
            <w:pPr>
              <w:spacing w:after="0" w:line="240" w:lineRule="auto"/>
              <w:rPr>
                <w:sz w:val="24"/>
                <w:szCs w:val="24"/>
              </w:rPr>
            </w:pPr>
          </w:p>
          <w:p w14:paraId="59A5525F" w14:textId="77777777" w:rsidR="003A13CB" w:rsidRDefault="003A13CB" w:rsidP="00707DCA">
            <w:pPr>
              <w:spacing w:after="0" w:line="240" w:lineRule="auto"/>
              <w:rPr>
                <w:sz w:val="24"/>
                <w:szCs w:val="24"/>
              </w:rPr>
            </w:pPr>
          </w:p>
          <w:p w14:paraId="3655FC60" w14:textId="77777777" w:rsidR="00044937" w:rsidRPr="00702CB8" w:rsidRDefault="00044937" w:rsidP="00044937">
            <w:pPr>
              <w:spacing w:after="0" w:line="240" w:lineRule="auto"/>
              <w:rPr>
                <w:b/>
                <w:sz w:val="24"/>
                <w:szCs w:val="24"/>
              </w:rPr>
            </w:pPr>
            <w:r w:rsidRPr="00702CB8">
              <w:rPr>
                <w:b/>
                <w:sz w:val="24"/>
                <w:szCs w:val="24"/>
              </w:rPr>
              <w:t xml:space="preserve">“Listen as I read the rest of the text on these two pages.” </w:t>
            </w:r>
          </w:p>
          <w:p w14:paraId="1BBFBE00" w14:textId="74CD2524" w:rsidR="00044937" w:rsidRPr="00702CB8" w:rsidRDefault="00702CB8" w:rsidP="00044937">
            <w:pPr>
              <w:spacing w:after="0" w:line="240" w:lineRule="auto"/>
              <w:rPr>
                <w:b/>
                <w:sz w:val="24"/>
                <w:szCs w:val="24"/>
              </w:rPr>
            </w:pPr>
            <w:r w:rsidRPr="00702CB8">
              <w:rPr>
                <w:b/>
                <w:sz w:val="24"/>
                <w:szCs w:val="24"/>
              </w:rPr>
              <w:t>(</w:t>
            </w:r>
            <w:r w:rsidR="00044937" w:rsidRPr="00702CB8">
              <w:rPr>
                <w:b/>
                <w:sz w:val="24"/>
                <w:szCs w:val="24"/>
              </w:rPr>
              <w:t>Read all the informational text that accompanies this adjective, pausing to explore pictures and clarify meaning.)</w:t>
            </w:r>
          </w:p>
          <w:p w14:paraId="25E8D8A6" w14:textId="77777777" w:rsidR="00707DCA" w:rsidRPr="00D9709A" w:rsidRDefault="00707DCA" w:rsidP="00707DCA">
            <w:pPr>
              <w:spacing w:after="0" w:line="240" w:lineRule="auto"/>
              <w:rPr>
                <w:sz w:val="24"/>
                <w:szCs w:val="24"/>
              </w:rPr>
            </w:pPr>
          </w:p>
          <w:p w14:paraId="70CC1931" w14:textId="77777777" w:rsidR="00707DCA" w:rsidRPr="00937744" w:rsidRDefault="00707DCA" w:rsidP="00707DCA">
            <w:pPr>
              <w:spacing w:after="0" w:line="240" w:lineRule="auto"/>
              <w:rPr>
                <w:sz w:val="24"/>
                <w:szCs w:val="24"/>
              </w:rPr>
            </w:pPr>
            <w:r>
              <w:rPr>
                <w:sz w:val="24"/>
                <w:szCs w:val="24"/>
              </w:rPr>
              <w:t xml:space="preserve">“Why does the author use the word </w:t>
            </w:r>
            <w:r w:rsidR="00044937">
              <w:rPr>
                <w:i/>
                <w:sz w:val="24"/>
                <w:szCs w:val="24"/>
              </w:rPr>
              <w:t>inventive</w:t>
            </w:r>
            <w:r>
              <w:rPr>
                <w:sz w:val="24"/>
                <w:szCs w:val="24"/>
              </w:rPr>
              <w:t xml:space="preserve"> to describe seeds</w:t>
            </w:r>
            <w:r w:rsidRPr="00937744">
              <w:rPr>
                <w:sz w:val="24"/>
                <w:szCs w:val="24"/>
              </w:rPr>
              <w:t>?</w:t>
            </w:r>
            <w:r>
              <w:rPr>
                <w:sz w:val="24"/>
                <w:szCs w:val="24"/>
              </w:rPr>
              <w:t xml:space="preserve">  Use evidence from the text to support your answer.” </w:t>
            </w:r>
            <w:r w:rsidRPr="00937744">
              <w:rPr>
                <w:sz w:val="24"/>
                <w:szCs w:val="24"/>
              </w:rPr>
              <w:t xml:space="preserve"> </w:t>
            </w:r>
          </w:p>
          <w:p w14:paraId="60EF522D" w14:textId="77777777" w:rsidR="00BD6E8D" w:rsidRDefault="00BD6E8D" w:rsidP="00707DCA">
            <w:pPr>
              <w:spacing w:after="0" w:line="240" w:lineRule="auto"/>
              <w:rPr>
                <w:sz w:val="24"/>
                <w:szCs w:val="24"/>
              </w:rPr>
            </w:pPr>
          </w:p>
          <w:p w14:paraId="58307F68" w14:textId="77777777" w:rsidR="00707DCA" w:rsidRPr="00D9709A" w:rsidRDefault="00707DCA" w:rsidP="00707DCA">
            <w:pPr>
              <w:spacing w:after="0" w:line="240" w:lineRule="auto"/>
              <w:rPr>
                <w:sz w:val="24"/>
                <w:szCs w:val="24"/>
              </w:rPr>
            </w:pPr>
          </w:p>
          <w:p w14:paraId="5794AAAC" w14:textId="77777777" w:rsidR="00707DCA" w:rsidRDefault="00707DCA" w:rsidP="00707DCA">
            <w:pPr>
              <w:spacing w:after="0" w:line="240" w:lineRule="auto"/>
              <w:rPr>
                <w:sz w:val="24"/>
                <w:szCs w:val="24"/>
              </w:rPr>
            </w:pPr>
            <w:r>
              <w:rPr>
                <w:sz w:val="24"/>
                <w:szCs w:val="24"/>
              </w:rPr>
              <w:t>Take out your graphic organizer.</w:t>
            </w:r>
          </w:p>
          <w:p w14:paraId="7D6465EB" w14:textId="77777777" w:rsidR="00707DCA" w:rsidRPr="009C61E8" w:rsidRDefault="00707DCA" w:rsidP="00707DCA">
            <w:pPr>
              <w:pStyle w:val="ListParagraph"/>
              <w:numPr>
                <w:ilvl w:val="0"/>
                <w:numId w:val="18"/>
              </w:numPr>
              <w:spacing w:after="0" w:line="240" w:lineRule="auto"/>
              <w:rPr>
                <w:rFonts w:cstheme="minorBidi"/>
                <w:sz w:val="24"/>
                <w:szCs w:val="24"/>
              </w:rPr>
            </w:pPr>
            <w:r w:rsidRPr="009C61E8">
              <w:rPr>
                <w:rFonts w:cstheme="minorBidi"/>
                <w:sz w:val="24"/>
                <w:szCs w:val="24"/>
              </w:rPr>
              <w:t xml:space="preserve">Copy the word </w:t>
            </w:r>
            <w:r w:rsidR="00BD6E8D">
              <w:rPr>
                <w:rFonts w:cstheme="minorBidi"/>
                <w:i/>
                <w:sz w:val="24"/>
                <w:szCs w:val="24"/>
              </w:rPr>
              <w:t>inventive</w:t>
            </w:r>
            <w:r w:rsidRPr="009C61E8">
              <w:rPr>
                <w:rFonts w:cstheme="minorBidi"/>
                <w:sz w:val="24"/>
                <w:szCs w:val="24"/>
              </w:rPr>
              <w:t xml:space="preserve"> from the board.  Put </w:t>
            </w:r>
            <w:r>
              <w:rPr>
                <w:rFonts w:cstheme="minorBidi"/>
                <w:sz w:val="24"/>
                <w:szCs w:val="24"/>
              </w:rPr>
              <w:t xml:space="preserve">it </w:t>
            </w:r>
            <w:r w:rsidRPr="009C61E8">
              <w:rPr>
                <w:rFonts w:cstheme="minorBidi"/>
                <w:sz w:val="24"/>
                <w:szCs w:val="24"/>
              </w:rPr>
              <w:t>at the end of the s</w:t>
            </w:r>
            <w:r>
              <w:rPr>
                <w:rFonts w:cstheme="minorBidi"/>
                <w:sz w:val="24"/>
                <w:szCs w:val="24"/>
              </w:rPr>
              <w:t>econd s</w:t>
            </w:r>
            <w:r w:rsidRPr="009C61E8">
              <w:rPr>
                <w:rFonts w:cstheme="minorBidi"/>
                <w:sz w:val="24"/>
                <w:szCs w:val="24"/>
              </w:rPr>
              <w:t xml:space="preserve">entence </w:t>
            </w:r>
            <w:r>
              <w:rPr>
                <w:rFonts w:cstheme="minorBidi"/>
                <w:sz w:val="24"/>
                <w:szCs w:val="24"/>
              </w:rPr>
              <w:t>on</w:t>
            </w:r>
            <w:r w:rsidRPr="009C61E8">
              <w:rPr>
                <w:rFonts w:cstheme="minorBidi"/>
                <w:sz w:val="24"/>
                <w:szCs w:val="24"/>
              </w:rPr>
              <w:t xml:space="preserve"> the page.</w:t>
            </w:r>
          </w:p>
          <w:p w14:paraId="0FA6D59F" w14:textId="77777777" w:rsidR="00BD6E8D" w:rsidRDefault="00707DCA" w:rsidP="00BD6E8D">
            <w:pPr>
              <w:pStyle w:val="ListParagraph"/>
              <w:numPr>
                <w:ilvl w:val="0"/>
                <w:numId w:val="18"/>
              </w:numPr>
              <w:spacing w:after="0" w:line="240" w:lineRule="auto"/>
              <w:rPr>
                <w:rFonts w:cstheme="minorBidi"/>
                <w:sz w:val="24"/>
                <w:szCs w:val="24"/>
              </w:rPr>
            </w:pPr>
            <w:r>
              <w:rPr>
                <w:rFonts w:cstheme="minorBidi"/>
                <w:sz w:val="24"/>
                <w:szCs w:val="24"/>
              </w:rPr>
              <w:t xml:space="preserve">Under “This sentence seems to mean…” draw a funny picture to show a seed acting like a person being </w:t>
            </w:r>
            <w:r w:rsidR="00BD6E8D">
              <w:rPr>
                <w:rFonts w:cstheme="minorBidi"/>
                <w:sz w:val="24"/>
                <w:szCs w:val="24"/>
              </w:rPr>
              <w:t>inventive</w:t>
            </w:r>
            <w:r>
              <w:rPr>
                <w:rFonts w:cstheme="minorBidi"/>
                <w:sz w:val="24"/>
                <w:szCs w:val="24"/>
              </w:rPr>
              <w:t>.</w:t>
            </w:r>
          </w:p>
          <w:p w14:paraId="0E5DE1F2" w14:textId="77777777" w:rsidR="00BD6E8D" w:rsidRDefault="00707DCA" w:rsidP="00BD6E8D">
            <w:pPr>
              <w:pStyle w:val="ListParagraph"/>
              <w:numPr>
                <w:ilvl w:val="0"/>
                <w:numId w:val="18"/>
              </w:numPr>
              <w:spacing w:after="0" w:line="240" w:lineRule="auto"/>
              <w:rPr>
                <w:rFonts w:cstheme="minorBidi"/>
                <w:sz w:val="24"/>
                <w:szCs w:val="24"/>
              </w:rPr>
            </w:pPr>
            <w:r w:rsidRPr="00BD6E8D">
              <w:rPr>
                <w:rFonts w:cstheme="minorBidi"/>
                <w:sz w:val="24"/>
                <w:szCs w:val="24"/>
              </w:rPr>
              <w:t xml:space="preserve">Under “but what the author </w:t>
            </w:r>
            <w:r w:rsidRPr="00BD6E8D">
              <w:rPr>
                <w:rFonts w:cstheme="minorBidi"/>
                <w:i/>
                <w:sz w:val="24"/>
                <w:szCs w:val="24"/>
              </w:rPr>
              <w:t>really means</w:t>
            </w:r>
            <w:r w:rsidRPr="00BD6E8D">
              <w:rPr>
                <w:rFonts w:cstheme="minorBidi"/>
                <w:sz w:val="24"/>
                <w:szCs w:val="24"/>
              </w:rPr>
              <w:t xml:space="preserve"> is…” draw and label an example from the text of why a seed might be </w:t>
            </w:r>
            <w:r w:rsidR="003E3147" w:rsidRPr="00BD6E8D">
              <w:rPr>
                <w:rFonts w:cstheme="minorBidi"/>
                <w:sz w:val="24"/>
                <w:szCs w:val="24"/>
              </w:rPr>
              <w:t xml:space="preserve">described as </w:t>
            </w:r>
            <w:r w:rsidR="00BD6E8D" w:rsidRPr="00BD6E8D">
              <w:rPr>
                <w:rFonts w:cstheme="minorBidi"/>
                <w:i/>
                <w:sz w:val="24"/>
                <w:szCs w:val="24"/>
              </w:rPr>
              <w:t>inventive</w:t>
            </w:r>
            <w:r w:rsidRPr="00BD6E8D">
              <w:rPr>
                <w:rFonts w:cstheme="minorBidi"/>
                <w:sz w:val="24"/>
                <w:szCs w:val="24"/>
              </w:rPr>
              <w:t xml:space="preserve">. </w:t>
            </w:r>
          </w:p>
          <w:p w14:paraId="42B1C8B2" w14:textId="77777777" w:rsidR="00707DCA" w:rsidRPr="00BD6E8D" w:rsidRDefault="00BD6E8D" w:rsidP="00707DCA">
            <w:pPr>
              <w:pStyle w:val="ListParagraph"/>
              <w:numPr>
                <w:ilvl w:val="0"/>
                <w:numId w:val="18"/>
              </w:numPr>
              <w:spacing w:after="0" w:line="240" w:lineRule="auto"/>
              <w:rPr>
                <w:rFonts w:cstheme="minorBidi"/>
                <w:sz w:val="24"/>
                <w:szCs w:val="24"/>
              </w:rPr>
            </w:pPr>
            <w:r w:rsidRPr="00BD6E8D">
              <w:rPr>
                <w:rFonts w:cstheme="minorBidi"/>
                <w:sz w:val="24"/>
                <w:szCs w:val="24"/>
              </w:rPr>
              <w:t xml:space="preserve">When students have finished, have them use their drawings to turn and talk to a partner about the following question:  “Why does the author think seeds seem </w:t>
            </w:r>
            <w:r>
              <w:rPr>
                <w:rFonts w:cstheme="minorBidi"/>
                <w:i/>
                <w:sz w:val="24"/>
                <w:szCs w:val="24"/>
              </w:rPr>
              <w:t>inventive</w:t>
            </w:r>
            <w:r w:rsidRPr="00BD6E8D">
              <w:rPr>
                <w:rFonts w:cstheme="minorBidi"/>
                <w:sz w:val="24"/>
                <w:szCs w:val="24"/>
              </w:rPr>
              <w:t>?"</w:t>
            </w:r>
          </w:p>
          <w:p w14:paraId="396D2EF4" w14:textId="77777777" w:rsidR="00BD6E8D" w:rsidRDefault="00BD6E8D" w:rsidP="0057360F">
            <w:pPr>
              <w:spacing w:after="0" w:line="240" w:lineRule="auto"/>
              <w:rPr>
                <w:sz w:val="24"/>
                <w:szCs w:val="24"/>
              </w:rPr>
            </w:pPr>
          </w:p>
          <w:p w14:paraId="2CAF1BC3" w14:textId="77777777" w:rsidR="002D5FA7" w:rsidRDefault="002D5FA7" w:rsidP="0057360F">
            <w:pPr>
              <w:spacing w:after="0" w:line="240" w:lineRule="auto"/>
              <w:rPr>
                <w:sz w:val="24"/>
                <w:szCs w:val="24"/>
              </w:rPr>
            </w:pPr>
          </w:p>
          <w:p w14:paraId="54C8C881" w14:textId="77777777" w:rsidR="002D5FA7" w:rsidRPr="00702CB8" w:rsidRDefault="006120EC" w:rsidP="002D5FA7">
            <w:pPr>
              <w:spacing w:after="0" w:line="240" w:lineRule="auto"/>
              <w:rPr>
                <w:b/>
                <w:sz w:val="24"/>
                <w:szCs w:val="24"/>
              </w:rPr>
            </w:pPr>
            <w:r w:rsidRPr="00702CB8">
              <w:rPr>
                <w:b/>
                <w:sz w:val="24"/>
                <w:szCs w:val="24"/>
              </w:rPr>
              <w:t>R</w:t>
            </w:r>
            <w:r w:rsidR="002D5FA7" w:rsidRPr="00702CB8">
              <w:rPr>
                <w:b/>
                <w:sz w:val="24"/>
                <w:szCs w:val="24"/>
              </w:rPr>
              <w:t>eread from page 17 through page 20.</w:t>
            </w:r>
          </w:p>
          <w:p w14:paraId="35C0CD56" w14:textId="77777777" w:rsidR="002D5FA7" w:rsidRPr="00702CB8" w:rsidRDefault="002D5FA7" w:rsidP="002D5FA7">
            <w:pPr>
              <w:spacing w:after="0" w:line="240" w:lineRule="auto"/>
              <w:rPr>
                <w:b/>
                <w:sz w:val="24"/>
                <w:szCs w:val="24"/>
              </w:rPr>
            </w:pPr>
            <w:r w:rsidRPr="00702CB8">
              <w:rPr>
                <w:b/>
                <w:sz w:val="24"/>
                <w:szCs w:val="24"/>
              </w:rPr>
              <w:t>“Help me reread the large sentence in cursive on pages 21 and 22.”</w:t>
            </w:r>
          </w:p>
          <w:p w14:paraId="4092393A" w14:textId="77777777" w:rsidR="002D5FA7" w:rsidRDefault="002D5FA7" w:rsidP="002D5FA7">
            <w:pPr>
              <w:spacing w:after="0" w:line="240" w:lineRule="auto"/>
              <w:rPr>
                <w:sz w:val="24"/>
                <w:szCs w:val="24"/>
              </w:rPr>
            </w:pPr>
          </w:p>
          <w:p w14:paraId="44AA4FDE" w14:textId="77777777" w:rsidR="002D5FA7" w:rsidRDefault="002D5FA7" w:rsidP="002D5FA7">
            <w:pPr>
              <w:spacing w:after="0" w:line="240" w:lineRule="auto"/>
              <w:rPr>
                <w:sz w:val="24"/>
                <w:szCs w:val="24"/>
              </w:rPr>
            </w:pPr>
            <w:r>
              <w:rPr>
                <w:sz w:val="24"/>
                <w:szCs w:val="24"/>
              </w:rPr>
              <w:t>“Which adjectives does the author use to describe a seed here?</w:t>
            </w:r>
          </w:p>
          <w:p w14:paraId="54C6E3C5" w14:textId="77777777" w:rsidR="002D5FA7" w:rsidRDefault="002D5FA7" w:rsidP="002D5FA7">
            <w:pPr>
              <w:spacing w:after="0" w:line="240" w:lineRule="auto"/>
              <w:rPr>
                <w:sz w:val="24"/>
                <w:szCs w:val="24"/>
              </w:rPr>
            </w:pPr>
            <w:r>
              <w:rPr>
                <w:sz w:val="24"/>
                <w:szCs w:val="24"/>
              </w:rPr>
              <w:t>Let’s think about the word hungry.”</w:t>
            </w:r>
          </w:p>
          <w:p w14:paraId="6D1CDA86" w14:textId="77777777" w:rsidR="002D5FA7" w:rsidRPr="00D9709A" w:rsidRDefault="002D5FA7" w:rsidP="002D5FA7">
            <w:pPr>
              <w:spacing w:after="0" w:line="240" w:lineRule="auto"/>
              <w:rPr>
                <w:sz w:val="24"/>
                <w:szCs w:val="24"/>
              </w:rPr>
            </w:pPr>
          </w:p>
          <w:p w14:paraId="06F83E58" w14:textId="77777777" w:rsidR="002D5FA7" w:rsidRDefault="002D5FA7" w:rsidP="002D5FA7">
            <w:pPr>
              <w:spacing w:after="0" w:line="240" w:lineRule="auto"/>
              <w:rPr>
                <w:sz w:val="24"/>
                <w:szCs w:val="24"/>
              </w:rPr>
            </w:pPr>
            <w:r w:rsidRPr="00D9709A">
              <w:rPr>
                <w:sz w:val="24"/>
                <w:szCs w:val="24"/>
              </w:rPr>
              <w:t xml:space="preserve">“What root word do you see </w:t>
            </w:r>
            <w:r>
              <w:rPr>
                <w:sz w:val="24"/>
                <w:szCs w:val="24"/>
              </w:rPr>
              <w:t xml:space="preserve">(maybe hear?) </w:t>
            </w:r>
            <w:r w:rsidRPr="00D9709A">
              <w:rPr>
                <w:sz w:val="24"/>
                <w:szCs w:val="24"/>
              </w:rPr>
              <w:t xml:space="preserve">in </w:t>
            </w:r>
            <w:r>
              <w:rPr>
                <w:i/>
                <w:sz w:val="24"/>
                <w:szCs w:val="24"/>
              </w:rPr>
              <w:t>hungry</w:t>
            </w:r>
            <w:r w:rsidRPr="00D9709A">
              <w:rPr>
                <w:sz w:val="24"/>
                <w:szCs w:val="24"/>
              </w:rPr>
              <w:t>?</w:t>
            </w:r>
            <w:r>
              <w:rPr>
                <w:sz w:val="24"/>
                <w:szCs w:val="24"/>
              </w:rPr>
              <w:t xml:space="preserve"> </w:t>
            </w:r>
          </w:p>
          <w:p w14:paraId="7C7C6C97" w14:textId="77777777" w:rsidR="002D5FA7" w:rsidRDefault="002D5FA7" w:rsidP="002D5FA7">
            <w:pPr>
              <w:spacing w:after="0" w:line="240" w:lineRule="auto"/>
              <w:rPr>
                <w:sz w:val="24"/>
                <w:szCs w:val="24"/>
              </w:rPr>
            </w:pPr>
          </w:p>
          <w:p w14:paraId="4C5EC6A7" w14:textId="77777777" w:rsidR="002D5FA7" w:rsidRDefault="002D5FA7" w:rsidP="002D5FA7">
            <w:pPr>
              <w:spacing w:after="0" w:line="240" w:lineRule="auto"/>
              <w:rPr>
                <w:sz w:val="24"/>
                <w:szCs w:val="24"/>
              </w:rPr>
            </w:pPr>
            <w:r>
              <w:rPr>
                <w:sz w:val="24"/>
                <w:szCs w:val="24"/>
              </w:rPr>
              <w:t>“</w:t>
            </w:r>
            <w:r w:rsidRPr="00D9709A">
              <w:rPr>
                <w:sz w:val="24"/>
                <w:szCs w:val="24"/>
              </w:rPr>
              <w:t xml:space="preserve">What does it mean to be </w:t>
            </w:r>
            <w:r>
              <w:rPr>
                <w:sz w:val="24"/>
                <w:szCs w:val="24"/>
              </w:rPr>
              <w:t>hungry</w:t>
            </w:r>
            <w:r w:rsidRPr="00D9709A">
              <w:rPr>
                <w:sz w:val="24"/>
                <w:szCs w:val="24"/>
              </w:rPr>
              <w:t>?”</w:t>
            </w:r>
          </w:p>
          <w:p w14:paraId="6AF7E0CA" w14:textId="77777777" w:rsidR="002D5FA7" w:rsidRDefault="002D5FA7" w:rsidP="002D5FA7">
            <w:pPr>
              <w:spacing w:after="0" w:line="240" w:lineRule="auto"/>
              <w:rPr>
                <w:sz w:val="24"/>
                <w:szCs w:val="24"/>
              </w:rPr>
            </w:pPr>
          </w:p>
          <w:p w14:paraId="42778358" w14:textId="77777777" w:rsidR="002D5FA7" w:rsidRPr="00D9709A" w:rsidRDefault="002D5FA7" w:rsidP="002D5FA7">
            <w:pPr>
              <w:spacing w:after="0" w:line="240" w:lineRule="auto"/>
              <w:rPr>
                <w:sz w:val="24"/>
                <w:szCs w:val="24"/>
              </w:rPr>
            </w:pPr>
            <w:r>
              <w:rPr>
                <w:sz w:val="24"/>
                <w:szCs w:val="24"/>
              </w:rPr>
              <w:t>“What do you eat when you are hungry?”</w:t>
            </w:r>
          </w:p>
          <w:p w14:paraId="7DF6986A" w14:textId="77777777" w:rsidR="002D5FA7" w:rsidRPr="00D9709A" w:rsidRDefault="002D5FA7" w:rsidP="002D5FA7">
            <w:pPr>
              <w:spacing w:after="0" w:line="240" w:lineRule="auto"/>
              <w:rPr>
                <w:sz w:val="24"/>
                <w:szCs w:val="24"/>
              </w:rPr>
            </w:pPr>
          </w:p>
          <w:p w14:paraId="7842055A" w14:textId="77777777" w:rsidR="002D5FA7" w:rsidRDefault="002D5FA7" w:rsidP="002D5FA7">
            <w:pPr>
              <w:spacing w:after="0" w:line="240" w:lineRule="auto"/>
              <w:rPr>
                <w:sz w:val="24"/>
                <w:szCs w:val="24"/>
              </w:rPr>
            </w:pPr>
          </w:p>
          <w:p w14:paraId="17D44ECD" w14:textId="77777777" w:rsidR="002D5FA7" w:rsidRPr="00D9709A" w:rsidRDefault="002D5FA7" w:rsidP="002D5FA7">
            <w:pPr>
              <w:spacing w:after="0" w:line="240" w:lineRule="auto"/>
              <w:rPr>
                <w:sz w:val="24"/>
                <w:szCs w:val="24"/>
              </w:rPr>
            </w:pPr>
            <w:r w:rsidRPr="00D9709A">
              <w:rPr>
                <w:sz w:val="24"/>
                <w:szCs w:val="24"/>
              </w:rPr>
              <w:t xml:space="preserve">“What things about a seed make the author think that “A seed is </w:t>
            </w:r>
            <w:r>
              <w:rPr>
                <w:sz w:val="24"/>
                <w:szCs w:val="24"/>
              </w:rPr>
              <w:t>hungry</w:t>
            </w:r>
            <w:r w:rsidR="00B136CF">
              <w:rPr>
                <w:sz w:val="24"/>
                <w:szCs w:val="24"/>
              </w:rPr>
              <w:t xml:space="preserve">? Use evidence from the text to support your answer.” </w:t>
            </w:r>
            <w:r w:rsidR="00B136CF" w:rsidRPr="00937744">
              <w:rPr>
                <w:sz w:val="24"/>
                <w:szCs w:val="24"/>
              </w:rPr>
              <w:t xml:space="preserve"> </w:t>
            </w:r>
          </w:p>
          <w:p w14:paraId="46DFC0C0" w14:textId="77777777" w:rsidR="002D5FA7" w:rsidRDefault="002D5FA7" w:rsidP="002D5FA7">
            <w:pPr>
              <w:spacing w:after="0" w:line="240" w:lineRule="auto"/>
              <w:rPr>
                <w:sz w:val="24"/>
                <w:szCs w:val="24"/>
              </w:rPr>
            </w:pPr>
          </w:p>
          <w:p w14:paraId="10F25B06" w14:textId="77777777" w:rsidR="002D5FA7" w:rsidRDefault="002D5FA7" w:rsidP="002D5FA7">
            <w:pPr>
              <w:spacing w:after="0" w:line="240" w:lineRule="auto"/>
              <w:rPr>
                <w:sz w:val="24"/>
                <w:szCs w:val="24"/>
              </w:rPr>
            </w:pPr>
          </w:p>
          <w:p w14:paraId="3C9A9D6B" w14:textId="77777777" w:rsidR="002D5FA7" w:rsidRPr="00BC78C5" w:rsidRDefault="002D5FA7" w:rsidP="002D5FA7">
            <w:pPr>
              <w:spacing w:after="0" w:line="240" w:lineRule="auto"/>
              <w:rPr>
                <w:b/>
                <w:sz w:val="24"/>
                <w:szCs w:val="24"/>
              </w:rPr>
            </w:pPr>
            <w:r w:rsidRPr="00BC78C5">
              <w:rPr>
                <w:b/>
                <w:sz w:val="24"/>
                <w:szCs w:val="24"/>
              </w:rPr>
              <w:t xml:space="preserve">“Listen as I read the rest of these pages (through page 24.” </w:t>
            </w:r>
          </w:p>
          <w:p w14:paraId="1295DA1B" w14:textId="1B6A8F33" w:rsidR="002D5FA7" w:rsidRPr="00BC78C5" w:rsidRDefault="00702CB8" w:rsidP="002D5FA7">
            <w:pPr>
              <w:spacing w:after="0" w:line="240" w:lineRule="auto"/>
              <w:rPr>
                <w:b/>
                <w:sz w:val="24"/>
                <w:szCs w:val="24"/>
              </w:rPr>
            </w:pPr>
            <w:r w:rsidRPr="00BC78C5">
              <w:rPr>
                <w:b/>
                <w:sz w:val="24"/>
                <w:szCs w:val="24"/>
              </w:rPr>
              <w:t>(</w:t>
            </w:r>
            <w:r w:rsidR="002D5FA7" w:rsidRPr="00BC78C5">
              <w:rPr>
                <w:b/>
                <w:sz w:val="24"/>
                <w:szCs w:val="24"/>
              </w:rPr>
              <w:t>Read all the informational text that accompanies this adjective, pausing to explore pictures and clarify meaning.)</w:t>
            </w:r>
          </w:p>
          <w:p w14:paraId="19DCF52F" w14:textId="77777777" w:rsidR="002D5FA7" w:rsidRPr="00D9709A" w:rsidRDefault="002D5FA7" w:rsidP="002D5FA7">
            <w:pPr>
              <w:spacing w:after="0" w:line="240" w:lineRule="auto"/>
              <w:rPr>
                <w:sz w:val="24"/>
                <w:szCs w:val="24"/>
              </w:rPr>
            </w:pPr>
          </w:p>
          <w:p w14:paraId="4CB6C877" w14:textId="77777777" w:rsidR="002D5FA7" w:rsidRPr="00937744" w:rsidRDefault="002D5FA7" w:rsidP="002D5FA7">
            <w:pPr>
              <w:spacing w:after="0" w:line="240" w:lineRule="auto"/>
              <w:rPr>
                <w:sz w:val="24"/>
                <w:szCs w:val="24"/>
              </w:rPr>
            </w:pPr>
            <w:r>
              <w:rPr>
                <w:sz w:val="24"/>
                <w:szCs w:val="24"/>
              </w:rPr>
              <w:t xml:space="preserve">“Why does the author use the word </w:t>
            </w:r>
            <w:r>
              <w:rPr>
                <w:i/>
                <w:sz w:val="24"/>
                <w:szCs w:val="24"/>
              </w:rPr>
              <w:t>hungry</w:t>
            </w:r>
            <w:r>
              <w:rPr>
                <w:sz w:val="24"/>
                <w:szCs w:val="24"/>
              </w:rPr>
              <w:t xml:space="preserve"> to describe seeds</w:t>
            </w:r>
            <w:r w:rsidRPr="00937744">
              <w:rPr>
                <w:sz w:val="24"/>
                <w:szCs w:val="24"/>
              </w:rPr>
              <w:t>?</w:t>
            </w:r>
            <w:r w:rsidR="00B136CF">
              <w:rPr>
                <w:sz w:val="24"/>
                <w:szCs w:val="24"/>
              </w:rPr>
              <w:t>”</w:t>
            </w:r>
            <w:r>
              <w:rPr>
                <w:sz w:val="24"/>
                <w:szCs w:val="24"/>
              </w:rPr>
              <w:t xml:space="preserve">  </w:t>
            </w:r>
          </w:p>
          <w:p w14:paraId="1B356682" w14:textId="77777777" w:rsidR="002D5FA7" w:rsidRPr="00D9709A" w:rsidRDefault="002D5FA7" w:rsidP="002D5FA7">
            <w:pPr>
              <w:spacing w:after="0" w:line="240" w:lineRule="auto"/>
              <w:rPr>
                <w:sz w:val="24"/>
                <w:szCs w:val="24"/>
              </w:rPr>
            </w:pPr>
          </w:p>
          <w:p w14:paraId="6AAA4491" w14:textId="77777777" w:rsidR="002D5FA7" w:rsidRDefault="002D5FA7" w:rsidP="002D5FA7">
            <w:pPr>
              <w:spacing w:after="0" w:line="240" w:lineRule="auto"/>
              <w:rPr>
                <w:sz w:val="24"/>
                <w:szCs w:val="24"/>
              </w:rPr>
            </w:pPr>
            <w:r>
              <w:rPr>
                <w:sz w:val="24"/>
                <w:szCs w:val="24"/>
              </w:rPr>
              <w:t>Take out your graphic organizer.</w:t>
            </w:r>
          </w:p>
          <w:p w14:paraId="2115697C" w14:textId="77777777" w:rsidR="002D5FA7" w:rsidRPr="009C61E8" w:rsidRDefault="002D5FA7" w:rsidP="002D5FA7">
            <w:pPr>
              <w:pStyle w:val="ListParagraph"/>
              <w:numPr>
                <w:ilvl w:val="0"/>
                <w:numId w:val="19"/>
              </w:numPr>
              <w:spacing w:after="0" w:line="240" w:lineRule="auto"/>
              <w:rPr>
                <w:rFonts w:cstheme="minorBidi"/>
                <w:sz w:val="24"/>
                <w:szCs w:val="24"/>
              </w:rPr>
            </w:pPr>
            <w:r w:rsidRPr="009C61E8">
              <w:rPr>
                <w:rFonts w:cstheme="minorBidi"/>
                <w:sz w:val="24"/>
                <w:szCs w:val="24"/>
              </w:rPr>
              <w:t xml:space="preserve">Copy the word </w:t>
            </w:r>
            <w:r>
              <w:rPr>
                <w:rFonts w:cstheme="minorBidi"/>
                <w:i/>
                <w:sz w:val="24"/>
                <w:szCs w:val="24"/>
              </w:rPr>
              <w:t>hungry</w:t>
            </w:r>
            <w:r w:rsidRPr="009C61E8">
              <w:rPr>
                <w:rFonts w:cstheme="minorBidi"/>
                <w:sz w:val="24"/>
                <w:szCs w:val="24"/>
              </w:rPr>
              <w:t xml:space="preserve"> from the board.  Put </w:t>
            </w:r>
            <w:r>
              <w:rPr>
                <w:rFonts w:cstheme="minorBidi"/>
                <w:sz w:val="24"/>
                <w:szCs w:val="24"/>
              </w:rPr>
              <w:t xml:space="preserve">it </w:t>
            </w:r>
            <w:r w:rsidRPr="009C61E8">
              <w:rPr>
                <w:rFonts w:cstheme="minorBidi"/>
                <w:sz w:val="24"/>
                <w:szCs w:val="24"/>
              </w:rPr>
              <w:t>at the end of the s</w:t>
            </w:r>
            <w:r>
              <w:rPr>
                <w:rFonts w:cstheme="minorBidi"/>
                <w:sz w:val="24"/>
                <w:szCs w:val="24"/>
              </w:rPr>
              <w:t>econd s</w:t>
            </w:r>
            <w:r w:rsidRPr="009C61E8">
              <w:rPr>
                <w:rFonts w:cstheme="minorBidi"/>
                <w:sz w:val="24"/>
                <w:szCs w:val="24"/>
              </w:rPr>
              <w:t xml:space="preserve">entence </w:t>
            </w:r>
            <w:r>
              <w:rPr>
                <w:rFonts w:cstheme="minorBidi"/>
                <w:sz w:val="24"/>
                <w:szCs w:val="24"/>
              </w:rPr>
              <w:t>on</w:t>
            </w:r>
            <w:r w:rsidRPr="009C61E8">
              <w:rPr>
                <w:rFonts w:cstheme="minorBidi"/>
                <w:sz w:val="24"/>
                <w:szCs w:val="24"/>
              </w:rPr>
              <w:t xml:space="preserve"> the page.</w:t>
            </w:r>
          </w:p>
          <w:p w14:paraId="4D7C88B9" w14:textId="77777777" w:rsidR="00BD6E8D" w:rsidRDefault="002D5FA7" w:rsidP="00BD6E8D">
            <w:pPr>
              <w:pStyle w:val="ListParagraph"/>
              <w:numPr>
                <w:ilvl w:val="0"/>
                <w:numId w:val="19"/>
              </w:numPr>
              <w:spacing w:after="0" w:line="240" w:lineRule="auto"/>
              <w:rPr>
                <w:rFonts w:cstheme="minorBidi"/>
                <w:sz w:val="24"/>
                <w:szCs w:val="24"/>
              </w:rPr>
            </w:pPr>
            <w:r>
              <w:rPr>
                <w:rFonts w:cstheme="minorBidi"/>
                <w:sz w:val="24"/>
                <w:szCs w:val="24"/>
              </w:rPr>
              <w:lastRenderedPageBreak/>
              <w:t>Under “This sentence seems to mean…” draw a funny picture to show a seed acting like a person being hungry.</w:t>
            </w:r>
          </w:p>
          <w:p w14:paraId="3D95F068" w14:textId="77777777" w:rsidR="00BD6E8D" w:rsidRDefault="002D5FA7" w:rsidP="00BD6E8D">
            <w:pPr>
              <w:pStyle w:val="ListParagraph"/>
              <w:numPr>
                <w:ilvl w:val="0"/>
                <w:numId w:val="19"/>
              </w:numPr>
              <w:spacing w:after="0" w:line="240" w:lineRule="auto"/>
              <w:rPr>
                <w:rFonts w:cstheme="minorBidi"/>
                <w:sz w:val="24"/>
                <w:szCs w:val="24"/>
              </w:rPr>
            </w:pPr>
            <w:r w:rsidRPr="00BD6E8D">
              <w:rPr>
                <w:rFonts w:cstheme="minorBidi"/>
                <w:sz w:val="24"/>
                <w:szCs w:val="24"/>
              </w:rPr>
              <w:t xml:space="preserve">Under “but what the author </w:t>
            </w:r>
            <w:r w:rsidRPr="00BD6E8D">
              <w:rPr>
                <w:rFonts w:cstheme="minorBidi"/>
                <w:i/>
                <w:sz w:val="24"/>
                <w:szCs w:val="24"/>
              </w:rPr>
              <w:t>really means</w:t>
            </w:r>
            <w:r w:rsidRPr="00BD6E8D">
              <w:rPr>
                <w:rFonts w:cstheme="minorBidi"/>
                <w:sz w:val="24"/>
                <w:szCs w:val="24"/>
              </w:rPr>
              <w:t xml:space="preserve"> is…” draw and label an example from the text of why a seed might be described as </w:t>
            </w:r>
            <w:r w:rsidRPr="00BD6E8D">
              <w:rPr>
                <w:rFonts w:cstheme="minorBidi"/>
                <w:i/>
                <w:sz w:val="24"/>
                <w:szCs w:val="24"/>
              </w:rPr>
              <w:t>hungry</w:t>
            </w:r>
            <w:r w:rsidRPr="00BD6E8D">
              <w:rPr>
                <w:rFonts w:cstheme="minorBidi"/>
                <w:sz w:val="24"/>
                <w:szCs w:val="24"/>
              </w:rPr>
              <w:t xml:space="preserve">. </w:t>
            </w:r>
          </w:p>
          <w:p w14:paraId="3C349F65" w14:textId="77777777" w:rsidR="009B58F1" w:rsidRDefault="00BD6E8D" w:rsidP="0057360F">
            <w:pPr>
              <w:pStyle w:val="ListParagraph"/>
              <w:numPr>
                <w:ilvl w:val="0"/>
                <w:numId w:val="19"/>
              </w:numPr>
              <w:spacing w:after="0" w:line="240" w:lineRule="auto"/>
              <w:rPr>
                <w:rFonts w:cstheme="minorBidi"/>
                <w:sz w:val="24"/>
                <w:szCs w:val="24"/>
              </w:rPr>
            </w:pPr>
            <w:r w:rsidRPr="00BD6E8D">
              <w:rPr>
                <w:rFonts w:cstheme="minorBidi"/>
                <w:sz w:val="24"/>
                <w:szCs w:val="24"/>
              </w:rPr>
              <w:t xml:space="preserve">When students have finished, have them use their drawings to turn and talk to a partner about the following question:  “Why does the author think seeds seem </w:t>
            </w:r>
            <w:r>
              <w:rPr>
                <w:rFonts w:cstheme="minorBidi"/>
                <w:i/>
                <w:sz w:val="24"/>
                <w:szCs w:val="24"/>
              </w:rPr>
              <w:t>hungry</w:t>
            </w:r>
            <w:r w:rsidRPr="00BD6E8D">
              <w:rPr>
                <w:rFonts w:cstheme="minorBidi"/>
                <w:sz w:val="24"/>
                <w:szCs w:val="24"/>
              </w:rPr>
              <w:t>?"</w:t>
            </w:r>
          </w:p>
          <w:p w14:paraId="49D3C8D2" w14:textId="77777777" w:rsidR="00C044D2" w:rsidRPr="009B58F1" w:rsidRDefault="00C044D2" w:rsidP="009B58F1">
            <w:pPr>
              <w:spacing w:after="0" w:line="240" w:lineRule="auto"/>
              <w:rPr>
                <w:sz w:val="24"/>
                <w:szCs w:val="24"/>
              </w:rPr>
            </w:pPr>
          </w:p>
        </w:tc>
        <w:tc>
          <w:tcPr>
            <w:tcW w:w="6449" w:type="dxa"/>
          </w:tcPr>
          <w:p w14:paraId="272E637D" w14:textId="77777777" w:rsidR="00702CB8" w:rsidRDefault="00702CB8" w:rsidP="00707DCA">
            <w:pPr>
              <w:spacing w:after="0" w:line="240" w:lineRule="auto"/>
              <w:rPr>
                <w:sz w:val="24"/>
                <w:szCs w:val="24"/>
              </w:rPr>
            </w:pPr>
          </w:p>
          <w:p w14:paraId="1A10A11A" w14:textId="7D75B1AE" w:rsidR="00707DCA" w:rsidRDefault="00707DCA" w:rsidP="00707DCA">
            <w:pPr>
              <w:spacing w:after="0" w:line="240" w:lineRule="auto"/>
              <w:rPr>
                <w:sz w:val="24"/>
                <w:szCs w:val="24"/>
              </w:rPr>
            </w:pPr>
            <w:r>
              <w:rPr>
                <w:sz w:val="24"/>
                <w:szCs w:val="24"/>
              </w:rPr>
              <w:t>Point to each word as students read chorally:</w:t>
            </w:r>
          </w:p>
          <w:p w14:paraId="0B011267" w14:textId="77777777" w:rsidR="00707DCA" w:rsidRPr="00C35D02" w:rsidRDefault="00707DCA" w:rsidP="00707DCA">
            <w:pPr>
              <w:spacing w:after="0" w:line="240" w:lineRule="auto"/>
              <w:rPr>
                <w:rFonts w:ascii="Brush Script MT Italic" w:hAnsi="Brush Script MT Italic"/>
                <w:sz w:val="40"/>
                <w:szCs w:val="24"/>
              </w:rPr>
            </w:pPr>
            <w:r w:rsidRPr="00D8295F">
              <w:rPr>
                <w:rFonts w:ascii="Brush Script MT Italic" w:hAnsi="Brush Script MT Italic"/>
                <w:sz w:val="40"/>
                <w:szCs w:val="24"/>
              </w:rPr>
              <w:t xml:space="preserve">A seed is </w:t>
            </w:r>
            <w:r w:rsidR="00A57000">
              <w:rPr>
                <w:rFonts w:ascii="Brush Script MT Italic" w:hAnsi="Brush Script MT Italic"/>
                <w:sz w:val="40"/>
                <w:szCs w:val="24"/>
              </w:rPr>
              <w:t>inventive</w:t>
            </w:r>
            <w:r w:rsidRPr="00D8295F">
              <w:rPr>
                <w:rFonts w:ascii="Brush Script MT Italic" w:hAnsi="Brush Script MT Italic"/>
                <w:sz w:val="40"/>
                <w:szCs w:val="24"/>
              </w:rPr>
              <w:t>.</w:t>
            </w:r>
          </w:p>
          <w:p w14:paraId="432BB67C" w14:textId="77777777" w:rsidR="006120EC" w:rsidRDefault="006120EC" w:rsidP="00707DCA">
            <w:pPr>
              <w:spacing w:line="240" w:lineRule="auto"/>
              <w:rPr>
                <w:sz w:val="24"/>
                <w:szCs w:val="24"/>
              </w:rPr>
            </w:pPr>
          </w:p>
          <w:p w14:paraId="7F048E4E" w14:textId="77777777" w:rsidR="006120EC" w:rsidRPr="00D638B5" w:rsidRDefault="006120EC" w:rsidP="00707DCA">
            <w:pPr>
              <w:spacing w:line="240" w:lineRule="auto"/>
              <w:rPr>
                <w:sz w:val="24"/>
                <w:szCs w:val="24"/>
              </w:rPr>
            </w:pPr>
            <w:r w:rsidRPr="00D638B5">
              <w:rPr>
                <w:sz w:val="24"/>
                <w:szCs w:val="24"/>
              </w:rPr>
              <w:t>inventive</w:t>
            </w:r>
          </w:p>
          <w:p w14:paraId="6CD44FAD" w14:textId="77777777" w:rsidR="006120EC" w:rsidRPr="00D638B5" w:rsidRDefault="006120EC" w:rsidP="00707DCA">
            <w:pPr>
              <w:spacing w:line="240" w:lineRule="auto"/>
              <w:rPr>
                <w:sz w:val="24"/>
                <w:szCs w:val="24"/>
              </w:rPr>
            </w:pPr>
          </w:p>
          <w:p w14:paraId="39AB6EE1" w14:textId="4BFEC5FC" w:rsidR="00702CB8" w:rsidRDefault="006120EC" w:rsidP="00707DCA">
            <w:pPr>
              <w:spacing w:line="240" w:lineRule="auto"/>
              <w:rPr>
                <w:sz w:val="24"/>
                <w:szCs w:val="24"/>
              </w:rPr>
            </w:pPr>
            <w:r w:rsidRPr="00D638B5">
              <w:rPr>
                <w:sz w:val="24"/>
                <w:szCs w:val="24"/>
              </w:rPr>
              <w:t>invent</w:t>
            </w:r>
            <w:r w:rsidR="00A57000" w:rsidRPr="00D638B5">
              <w:rPr>
                <w:sz w:val="24"/>
                <w:szCs w:val="24"/>
              </w:rPr>
              <w:t xml:space="preserve"> </w:t>
            </w:r>
          </w:p>
          <w:p w14:paraId="69D3EECB" w14:textId="00C9779F" w:rsidR="00D638B5" w:rsidRDefault="00A57000" w:rsidP="00707DCA">
            <w:pPr>
              <w:spacing w:line="240" w:lineRule="auto"/>
              <w:rPr>
                <w:sz w:val="24"/>
                <w:szCs w:val="24"/>
              </w:rPr>
            </w:pPr>
            <w:r w:rsidRPr="00D638B5">
              <w:rPr>
                <w:sz w:val="24"/>
                <w:szCs w:val="24"/>
              </w:rPr>
              <w:t>to create or design something new that didn’t exist before</w:t>
            </w:r>
          </w:p>
          <w:p w14:paraId="07FE295F" w14:textId="77777777" w:rsidR="00702CB8" w:rsidRDefault="00702CB8" w:rsidP="00707DCA">
            <w:pPr>
              <w:spacing w:line="240" w:lineRule="auto"/>
              <w:rPr>
                <w:sz w:val="24"/>
                <w:szCs w:val="24"/>
              </w:rPr>
            </w:pPr>
          </w:p>
          <w:p w14:paraId="027CC87A" w14:textId="77777777" w:rsidR="00044937" w:rsidRDefault="00D638B5" w:rsidP="00707DCA">
            <w:pPr>
              <w:spacing w:line="240" w:lineRule="auto"/>
              <w:rPr>
                <w:sz w:val="24"/>
                <w:szCs w:val="24"/>
              </w:rPr>
            </w:pPr>
            <w:r>
              <w:rPr>
                <w:sz w:val="24"/>
                <w:szCs w:val="24"/>
              </w:rPr>
              <w:t>They tend to come up with new ideas, or create new ways to do/make things.</w:t>
            </w:r>
          </w:p>
          <w:p w14:paraId="0823A4EC" w14:textId="77777777" w:rsidR="00D638B5" w:rsidRDefault="00D638B5" w:rsidP="00707DCA">
            <w:pPr>
              <w:spacing w:line="240" w:lineRule="auto"/>
              <w:rPr>
                <w:sz w:val="24"/>
                <w:szCs w:val="24"/>
              </w:rPr>
            </w:pPr>
          </w:p>
          <w:p w14:paraId="5A7AB8D8" w14:textId="77777777" w:rsidR="00044937" w:rsidRDefault="00044937" w:rsidP="00707DCA">
            <w:pPr>
              <w:spacing w:line="240" w:lineRule="auto"/>
              <w:rPr>
                <w:sz w:val="24"/>
                <w:szCs w:val="24"/>
              </w:rPr>
            </w:pPr>
          </w:p>
          <w:p w14:paraId="31120F67" w14:textId="77777777" w:rsidR="00044937" w:rsidRDefault="00044937" w:rsidP="00707DCA">
            <w:pPr>
              <w:spacing w:line="240" w:lineRule="auto"/>
              <w:rPr>
                <w:sz w:val="24"/>
                <w:szCs w:val="24"/>
              </w:rPr>
            </w:pPr>
          </w:p>
          <w:p w14:paraId="1CE59DEA" w14:textId="77777777" w:rsidR="00D638B5" w:rsidRDefault="00D638B5" w:rsidP="00707DCA">
            <w:pPr>
              <w:spacing w:line="240" w:lineRule="auto"/>
              <w:rPr>
                <w:sz w:val="24"/>
                <w:szCs w:val="24"/>
              </w:rPr>
            </w:pPr>
            <w:r>
              <w:rPr>
                <w:sz w:val="24"/>
                <w:szCs w:val="24"/>
              </w:rPr>
              <w:t>Seeds find lots of ways to move from t</w:t>
            </w:r>
            <w:r w:rsidR="00044937">
              <w:rPr>
                <w:sz w:val="24"/>
                <w:szCs w:val="24"/>
              </w:rPr>
              <w:t>heir plant out into the world to find a place to grow.  “leap from its pod,” “cling to a child’s shoestring,” “tumble through a bear’s belly,” “to land where there is plenty of sunlight, soil, and water.”</w:t>
            </w:r>
          </w:p>
          <w:p w14:paraId="2FE7D607" w14:textId="77777777" w:rsidR="00DE2B66" w:rsidRDefault="00DE2B66" w:rsidP="00707DCA">
            <w:pPr>
              <w:spacing w:line="240" w:lineRule="auto"/>
              <w:rPr>
                <w:sz w:val="24"/>
                <w:szCs w:val="24"/>
              </w:rPr>
            </w:pPr>
          </w:p>
          <w:p w14:paraId="6C0A90F9" w14:textId="77777777" w:rsidR="00707DCA" w:rsidRDefault="00707DCA" w:rsidP="00707DCA">
            <w:pPr>
              <w:spacing w:line="240" w:lineRule="auto"/>
              <w:rPr>
                <w:sz w:val="24"/>
                <w:szCs w:val="24"/>
              </w:rPr>
            </w:pPr>
          </w:p>
          <w:p w14:paraId="6C6896C4" w14:textId="77777777" w:rsidR="00707DCA" w:rsidRDefault="00707DCA" w:rsidP="00707DCA">
            <w:pPr>
              <w:spacing w:line="240" w:lineRule="auto"/>
              <w:rPr>
                <w:sz w:val="24"/>
                <w:szCs w:val="24"/>
              </w:rPr>
            </w:pPr>
          </w:p>
          <w:p w14:paraId="036CD637" w14:textId="77777777" w:rsidR="00707DCA" w:rsidRDefault="00707DCA" w:rsidP="00707DCA">
            <w:pPr>
              <w:spacing w:line="240" w:lineRule="auto"/>
              <w:rPr>
                <w:sz w:val="24"/>
                <w:szCs w:val="24"/>
              </w:rPr>
            </w:pPr>
          </w:p>
          <w:p w14:paraId="0162BCF3" w14:textId="77777777" w:rsidR="00707DCA" w:rsidRDefault="00707DCA" w:rsidP="00707DCA">
            <w:pPr>
              <w:spacing w:line="240" w:lineRule="auto"/>
              <w:rPr>
                <w:sz w:val="24"/>
                <w:szCs w:val="24"/>
              </w:rPr>
            </w:pPr>
          </w:p>
          <w:p w14:paraId="43F755E6" w14:textId="77777777" w:rsidR="004A0642" w:rsidRDefault="004A0642" w:rsidP="0057360F">
            <w:pPr>
              <w:spacing w:after="0" w:line="240" w:lineRule="auto"/>
              <w:rPr>
                <w:sz w:val="24"/>
                <w:szCs w:val="24"/>
              </w:rPr>
            </w:pPr>
          </w:p>
          <w:p w14:paraId="02A72510" w14:textId="77777777" w:rsidR="004A0642" w:rsidRDefault="004A0642" w:rsidP="0057360F">
            <w:pPr>
              <w:spacing w:after="0" w:line="240" w:lineRule="auto"/>
              <w:rPr>
                <w:sz w:val="24"/>
                <w:szCs w:val="24"/>
              </w:rPr>
            </w:pPr>
          </w:p>
          <w:p w14:paraId="614580D8" w14:textId="77777777" w:rsidR="00CA73AB" w:rsidRDefault="00CA73AB" w:rsidP="0057360F">
            <w:pPr>
              <w:spacing w:after="0" w:line="240" w:lineRule="auto"/>
              <w:rPr>
                <w:sz w:val="24"/>
                <w:szCs w:val="24"/>
              </w:rPr>
            </w:pPr>
          </w:p>
          <w:p w14:paraId="426CDADA" w14:textId="77777777" w:rsidR="006120EC" w:rsidRDefault="006120EC" w:rsidP="00C044D2">
            <w:pPr>
              <w:spacing w:after="0" w:line="240" w:lineRule="auto"/>
              <w:rPr>
                <w:sz w:val="24"/>
                <w:szCs w:val="24"/>
              </w:rPr>
            </w:pPr>
          </w:p>
          <w:p w14:paraId="6514BBC1" w14:textId="77777777" w:rsidR="00BD6E8D" w:rsidRDefault="00BD6E8D" w:rsidP="006120EC">
            <w:pPr>
              <w:spacing w:after="0" w:line="240" w:lineRule="auto"/>
              <w:rPr>
                <w:sz w:val="24"/>
                <w:szCs w:val="24"/>
              </w:rPr>
            </w:pPr>
          </w:p>
          <w:p w14:paraId="7D16C737" w14:textId="77777777" w:rsidR="00702CB8" w:rsidRDefault="00702CB8" w:rsidP="006120EC">
            <w:pPr>
              <w:spacing w:after="0" w:line="240" w:lineRule="auto"/>
              <w:rPr>
                <w:sz w:val="24"/>
                <w:szCs w:val="24"/>
              </w:rPr>
            </w:pPr>
          </w:p>
          <w:p w14:paraId="6773BDCB" w14:textId="77777777" w:rsidR="006120EC" w:rsidRDefault="006120EC" w:rsidP="006120EC">
            <w:pPr>
              <w:spacing w:after="0" w:line="240" w:lineRule="auto"/>
              <w:rPr>
                <w:sz w:val="24"/>
                <w:szCs w:val="24"/>
              </w:rPr>
            </w:pPr>
            <w:r>
              <w:rPr>
                <w:sz w:val="24"/>
                <w:szCs w:val="24"/>
              </w:rPr>
              <w:t>Point to each word as students read chorally:</w:t>
            </w:r>
          </w:p>
          <w:p w14:paraId="5E44F70D" w14:textId="77777777" w:rsidR="006120EC" w:rsidRPr="00C35D02" w:rsidRDefault="006120EC" w:rsidP="006120EC">
            <w:pPr>
              <w:spacing w:after="0" w:line="240" w:lineRule="auto"/>
              <w:rPr>
                <w:rFonts w:ascii="Brush Script MT Italic" w:hAnsi="Brush Script MT Italic"/>
                <w:sz w:val="40"/>
                <w:szCs w:val="24"/>
              </w:rPr>
            </w:pPr>
            <w:r w:rsidRPr="00D8295F">
              <w:rPr>
                <w:rFonts w:ascii="Brush Script MT Italic" w:hAnsi="Brush Script MT Italic"/>
                <w:sz w:val="40"/>
                <w:szCs w:val="24"/>
              </w:rPr>
              <w:t xml:space="preserve">A seed is </w:t>
            </w:r>
            <w:r>
              <w:rPr>
                <w:rFonts w:ascii="Brush Script MT Italic" w:hAnsi="Brush Script MT Italic"/>
                <w:sz w:val="40"/>
                <w:szCs w:val="24"/>
              </w:rPr>
              <w:t>thirsty…and hungry</w:t>
            </w:r>
            <w:r w:rsidRPr="00D8295F">
              <w:rPr>
                <w:rFonts w:ascii="Brush Script MT Italic" w:hAnsi="Brush Script MT Italic"/>
                <w:sz w:val="40"/>
                <w:szCs w:val="24"/>
              </w:rPr>
              <w:t>.</w:t>
            </w:r>
          </w:p>
          <w:p w14:paraId="16C6938E" w14:textId="77777777" w:rsidR="006120EC" w:rsidRDefault="006120EC" w:rsidP="006120EC">
            <w:pPr>
              <w:spacing w:line="240" w:lineRule="auto"/>
              <w:rPr>
                <w:sz w:val="24"/>
                <w:szCs w:val="24"/>
              </w:rPr>
            </w:pPr>
          </w:p>
          <w:p w14:paraId="5B175C4A" w14:textId="77777777" w:rsidR="006120EC" w:rsidRPr="00D9709A" w:rsidRDefault="006120EC" w:rsidP="006120EC">
            <w:pPr>
              <w:spacing w:line="240" w:lineRule="auto"/>
              <w:rPr>
                <w:sz w:val="24"/>
                <w:szCs w:val="24"/>
              </w:rPr>
            </w:pPr>
            <w:r>
              <w:rPr>
                <w:sz w:val="24"/>
                <w:szCs w:val="24"/>
              </w:rPr>
              <w:t>thirsty and hungry</w:t>
            </w:r>
          </w:p>
          <w:p w14:paraId="2A3C7B72" w14:textId="77777777" w:rsidR="006120EC" w:rsidRDefault="006120EC" w:rsidP="006120EC">
            <w:pPr>
              <w:spacing w:line="240" w:lineRule="auto"/>
              <w:rPr>
                <w:sz w:val="24"/>
                <w:szCs w:val="24"/>
              </w:rPr>
            </w:pPr>
          </w:p>
          <w:p w14:paraId="6D5881DA" w14:textId="77777777" w:rsidR="006120EC" w:rsidRDefault="006120EC" w:rsidP="006120EC">
            <w:pPr>
              <w:spacing w:line="240" w:lineRule="auto"/>
              <w:rPr>
                <w:sz w:val="24"/>
                <w:szCs w:val="24"/>
              </w:rPr>
            </w:pPr>
            <w:r>
              <w:rPr>
                <w:sz w:val="24"/>
                <w:szCs w:val="24"/>
              </w:rPr>
              <w:t>hunger</w:t>
            </w:r>
          </w:p>
          <w:p w14:paraId="777A864C" w14:textId="77777777" w:rsidR="006120EC" w:rsidRDefault="006120EC" w:rsidP="006120EC">
            <w:pPr>
              <w:spacing w:line="240" w:lineRule="auto"/>
              <w:rPr>
                <w:sz w:val="24"/>
                <w:szCs w:val="24"/>
              </w:rPr>
            </w:pPr>
            <w:r>
              <w:rPr>
                <w:sz w:val="24"/>
                <w:szCs w:val="24"/>
              </w:rPr>
              <w:t>to have hunger, feel the need to eat food</w:t>
            </w:r>
          </w:p>
          <w:p w14:paraId="327F066C" w14:textId="77777777" w:rsidR="006120EC" w:rsidRDefault="006120EC" w:rsidP="006120EC">
            <w:pPr>
              <w:spacing w:line="240" w:lineRule="auto"/>
              <w:rPr>
                <w:sz w:val="24"/>
                <w:szCs w:val="24"/>
              </w:rPr>
            </w:pPr>
            <w:r>
              <w:rPr>
                <w:sz w:val="24"/>
                <w:szCs w:val="24"/>
              </w:rPr>
              <w:t>sandwich, apple, yogurt, etc.</w:t>
            </w:r>
          </w:p>
          <w:p w14:paraId="4E263DF7" w14:textId="77777777" w:rsidR="00B136CF" w:rsidRDefault="00B136CF" w:rsidP="00C044D2">
            <w:pPr>
              <w:spacing w:after="0" w:line="240" w:lineRule="auto"/>
              <w:rPr>
                <w:sz w:val="24"/>
                <w:szCs w:val="24"/>
              </w:rPr>
            </w:pPr>
          </w:p>
          <w:p w14:paraId="2C2419AE" w14:textId="77777777" w:rsidR="00B136CF" w:rsidRDefault="00B136CF" w:rsidP="00C044D2">
            <w:pPr>
              <w:spacing w:after="0" w:line="240" w:lineRule="auto"/>
              <w:rPr>
                <w:sz w:val="24"/>
                <w:szCs w:val="24"/>
              </w:rPr>
            </w:pPr>
            <w:r>
              <w:rPr>
                <w:sz w:val="24"/>
                <w:szCs w:val="24"/>
              </w:rPr>
              <w:t xml:space="preserve">“It feasts on minerals in the soil.” </w:t>
            </w:r>
          </w:p>
          <w:p w14:paraId="7FF9DFBB" w14:textId="77777777" w:rsidR="00B136CF" w:rsidRDefault="00B136CF" w:rsidP="00C044D2">
            <w:pPr>
              <w:spacing w:after="0" w:line="240" w:lineRule="auto"/>
              <w:rPr>
                <w:sz w:val="24"/>
                <w:szCs w:val="24"/>
              </w:rPr>
            </w:pPr>
            <w:r>
              <w:rPr>
                <w:sz w:val="24"/>
                <w:szCs w:val="24"/>
              </w:rPr>
              <w:t>The root “digs down deep.”</w:t>
            </w:r>
          </w:p>
          <w:p w14:paraId="3008F9A1" w14:textId="77777777" w:rsidR="00B136CF" w:rsidRDefault="00B136CF" w:rsidP="00C044D2">
            <w:pPr>
              <w:spacing w:after="0" w:line="240" w:lineRule="auto"/>
              <w:rPr>
                <w:sz w:val="24"/>
                <w:szCs w:val="24"/>
              </w:rPr>
            </w:pPr>
            <w:r>
              <w:rPr>
                <w:sz w:val="24"/>
                <w:szCs w:val="24"/>
              </w:rPr>
              <w:t>The shoot “reaches for the sun.”</w:t>
            </w:r>
          </w:p>
          <w:p w14:paraId="635D5028" w14:textId="77777777" w:rsidR="00B136CF" w:rsidRDefault="00B136CF" w:rsidP="00B136CF">
            <w:pPr>
              <w:spacing w:after="0" w:line="240" w:lineRule="auto"/>
              <w:rPr>
                <w:sz w:val="24"/>
                <w:szCs w:val="24"/>
              </w:rPr>
            </w:pPr>
            <w:r>
              <w:rPr>
                <w:sz w:val="24"/>
                <w:szCs w:val="24"/>
              </w:rPr>
              <w:t>“Plants make their own food through a process called photosynthesis.”</w:t>
            </w:r>
          </w:p>
          <w:p w14:paraId="0DD8F0FE" w14:textId="77777777" w:rsidR="00B136CF" w:rsidRDefault="00B136CF" w:rsidP="00C044D2">
            <w:pPr>
              <w:spacing w:after="0" w:line="240" w:lineRule="auto"/>
              <w:rPr>
                <w:sz w:val="24"/>
                <w:szCs w:val="24"/>
              </w:rPr>
            </w:pPr>
          </w:p>
          <w:p w14:paraId="56A1E74F" w14:textId="77777777" w:rsidR="00B136CF" w:rsidRDefault="00B136CF" w:rsidP="00C044D2">
            <w:pPr>
              <w:spacing w:after="0" w:line="240" w:lineRule="auto"/>
              <w:rPr>
                <w:sz w:val="24"/>
                <w:szCs w:val="24"/>
              </w:rPr>
            </w:pPr>
          </w:p>
          <w:p w14:paraId="1C33B3E4" w14:textId="77777777" w:rsidR="00B136CF" w:rsidRDefault="00B136CF" w:rsidP="00C044D2">
            <w:pPr>
              <w:spacing w:after="0" w:line="240" w:lineRule="auto"/>
              <w:rPr>
                <w:sz w:val="24"/>
                <w:szCs w:val="24"/>
              </w:rPr>
            </w:pPr>
          </w:p>
          <w:p w14:paraId="5D29FF17" w14:textId="77777777" w:rsidR="00BC78C5" w:rsidRDefault="00BC78C5" w:rsidP="00C044D2">
            <w:pPr>
              <w:spacing w:after="0" w:line="240" w:lineRule="auto"/>
              <w:rPr>
                <w:sz w:val="24"/>
                <w:szCs w:val="24"/>
              </w:rPr>
            </w:pPr>
          </w:p>
          <w:p w14:paraId="068904C7" w14:textId="77777777" w:rsidR="00564A28" w:rsidRPr="00CD6B7F" w:rsidRDefault="00B136CF" w:rsidP="00C044D2">
            <w:pPr>
              <w:spacing w:after="0" w:line="240" w:lineRule="auto"/>
              <w:rPr>
                <w:sz w:val="24"/>
                <w:szCs w:val="24"/>
              </w:rPr>
            </w:pPr>
            <w:r>
              <w:rPr>
                <w:sz w:val="24"/>
                <w:szCs w:val="24"/>
              </w:rPr>
              <w:t>It helps us understand that seeds need to be nourished in order to become plants.  They find food in the soil and make food using photosynthesis.</w:t>
            </w:r>
          </w:p>
        </w:tc>
      </w:tr>
      <w:tr w:rsidR="003E3147" w:rsidRPr="00CD6B7F" w14:paraId="5F83AF48" w14:textId="77777777">
        <w:trPr>
          <w:trHeight w:val="147"/>
        </w:trPr>
        <w:tc>
          <w:tcPr>
            <w:tcW w:w="6449" w:type="dxa"/>
          </w:tcPr>
          <w:p w14:paraId="0AFB3C5C" w14:textId="2FA39CAC" w:rsidR="00BD6E8D" w:rsidRPr="00DD7D6E" w:rsidRDefault="003E3147" w:rsidP="004A0642">
            <w:pPr>
              <w:spacing w:after="0" w:line="240" w:lineRule="auto"/>
              <w:rPr>
                <w:b/>
                <w:sz w:val="24"/>
                <w:szCs w:val="24"/>
              </w:rPr>
            </w:pPr>
            <w:r w:rsidRPr="00BC78C5">
              <w:rPr>
                <w:b/>
                <w:sz w:val="24"/>
                <w:szCs w:val="24"/>
              </w:rPr>
              <w:lastRenderedPageBreak/>
              <w:t xml:space="preserve">FOURTH READING: </w:t>
            </w:r>
          </w:p>
          <w:p w14:paraId="63474AFE" w14:textId="77777777" w:rsidR="00BD6E8D" w:rsidRDefault="00BD6E8D" w:rsidP="004A0642">
            <w:pPr>
              <w:spacing w:after="0" w:line="240" w:lineRule="auto"/>
              <w:rPr>
                <w:sz w:val="24"/>
                <w:szCs w:val="24"/>
              </w:rPr>
            </w:pPr>
            <w:r>
              <w:rPr>
                <w:sz w:val="24"/>
                <w:szCs w:val="24"/>
              </w:rPr>
              <w:t>Reread the entire text, stopping frequently to ask about the meaning of words you have worked closely with (</w:t>
            </w:r>
            <w:r w:rsidRPr="00B136CF">
              <w:rPr>
                <w:i/>
                <w:sz w:val="24"/>
                <w:szCs w:val="24"/>
              </w:rPr>
              <w:t>sleepy, adventurous, inventive, hungry</w:t>
            </w:r>
            <w:r>
              <w:rPr>
                <w:sz w:val="24"/>
                <w:szCs w:val="24"/>
              </w:rPr>
              <w:t>), as well as words that you did not work closely with (</w:t>
            </w:r>
            <w:r w:rsidRPr="00B136CF">
              <w:rPr>
                <w:i/>
                <w:sz w:val="24"/>
                <w:szCs w:val="24"/>
              </w:rPr>
              <w:t>fruitful, generous, clever, awake</w:t>
            </w:r>
            <w:r>
              <w:rPr>
                <w:sz w:val="24"/>
                <w:szCs w:val="24"/>
              </w:rPr>
              <w:t xml:space="preserve">).  Use a simple, repetitive question like the following: “What things about a seed make the author think that “A seed is _________?”  </w:t>
            </w:r>
          </w:p>
          <w:p w14:paraId="4114ED9B" w14:textId="77777777" w:rsidR="00BD6E8D" w:rsidRDefault="00BD6E8D" w:rsidP="004A0642">
            <w:pPr>
              <w:spacing w:after="0" w:line="240" w:lineRule="auto"/>
              <w:rPr>
                <w:sz w:val="24"/>
                <w:szCs w:val="24"/>
              </w:rPr>
            </w:pPr>
          </w:p>
          <w:p w14:paraId="5AEC2C66" w14:textId="2B351CEE" w:rsidR="00B136CF" w:rsidRDefault="00B136CF" w:rsidP="004A0642">
            <w:pPr>
              <w:spacing w:after="0" w:line="240" w:lineRule="auto"/>
              <w:rPr>
                <w:sz w:val="24"/>
                <w:szCs w:val="24"/>
              </w:rPr>
            </w:pPr>
            <w:r>
              <w:rPr>
                <w:sz w:val="24"/>
                <w:szCs w:val="24"/>
              </w:rPr>
              <w:t>Ask student</w:t>
            </w:r>
            <w:r w:rsidR="00DD7D6E">
              <w:rPr>
                <w:sz w:val="24"/>
                <w:szCs w:val="24"/>
              </w:rPr>
              <w:t>s</w:t>
            </w:r>
            <w:r>
              <w:rPr>
                <w:sz w:val="24"/>
                <w:szCs w:val="24"/>
              </w:rPr>
              <w:t xml:space="preserve"> to u</w:t>
            </w:r>
            <w:r w:rsidR="00BD6E8D">
              <w:rPr>
                <w:sz w:val="24"/>
                <w:szCs w:val="24"/>
              </w:rPr>
              <w:t xml:space="preserve">se evidence from the book to explain </w:t>
            </w:r>
            <w:r>
              <w:rPr>
                <w:sz w:val="24"/>
                <w:szCs w:val="24"/>
              </w:rPr>
              <w:t>their</w:t>
            </w:r>
            <w:r w:rsidR="00BD6E8D">
              <w:rPr>
                <w:sz w:val="24"/>
                <w:szCs w:val="24"/>
              </w:rPr>
              <w:t xml:space="preserve"> thinking. </w:t>
            </w:r>
          </w:p>
          <w:p w14:paraId="31701DC5" w14:textId="77777777" w:rsidR="00BD6E8D" w:rsidRDefault="00BD6E8D" w:rsidP="004A0642">
            <w:pPr>
              <w:spacing w:after="0" w:line="240" w:lineRule="auto"/>
              <w:rPr>
                <w:sz w:val="24"/>
                <w:szCs w:val="24"/>
              </w:rPr>
            </w:pPr>
          </w:p>
          <w:p w14:paraId="3532EACE" w14:textId="77777777" w:rsidR="003E3147" w:rsidRDefault="00BD6E8D" w:rsidP="004A0642">
            <w:pPr>
              <w:spacing w:after="0" w:line="240" w:lineRule="auto"/>
              <w:rPr>
                <w:sz w:val="24"/>
                <w:szCs w:val="24"/>
              </w:rPr>
            </w:pPr>
            <w:r>
              <w:rPr>
                <w:sz w:val="24"/>
                <w:szCs w:val="24"/>
              </w:rPr>
              <w:t xml:space="preserve">Add new words to a word wall or display on a piece of chart paper.  Use them frequently in class to reinforce student understanding. </w:t>
            </w:r>
          </w:p>
        </w:tc>
        <w:tc>
          <w:tcPr>
            <w:tcW w:w="6449" w:type="dxa"/>
          </w:tcPr>
          <w:p w14:paraId="7D66AB50" w14:textId="77777777" w:rsidR="00B136CF" w:rsidRDefault="00B136CF" w:rsidP="00707DCA">
            <w:pPr>
              <w:spacing w:after="0" w:line="240" w:lineRule="auto"/>
              <w:rPr>
                <w:sz w:val="24"/>
                <w:szCs w:val="24"/>
              </w:rPr>
            </w:pPr>
          </w:p>
          <w:p w14:paraId="66C70B07" w14:textId="77777777" w:rsidR="00BD6E8D" w:rsidRDefault="00BD6E8D" w:rsidP="00707DCA">
            <w:pPr>
              <w:spacing w:after="0" w:line="240" w:lineRule="auto"/>
              <w:rPr>
                <w:sz w:val="24"/>
                <w:szCs w:val="24"/>
              </w:rPr>
            </w:pPr>
          </w:p>
          <w:p w14:paraId="7CFF0C31" w14:textId="77777777" w:rsidR="003E3147" w:rsidRDefault="00BD6E8D" w:rsidP="00707DCA">
            <w:pPr>
              <w:spacing w:after="0" w:line="240" w:lineRule="auto"/>
              <w:rPr>
                <w:sz w:val="24"/>
                <w:szCs w:val="24"/>
              </w:rPr>
            </w:pPr>
            <w:r>
              <w:rPr>
                <w:sz w:val="24"/>
                <w:szCs w:val="24"/>
              </w:rPr>
              <w:t>Look for students to apply the strategy of using the</w:t>
            </w:r>
            <w:r w:rsidR="003C74DC">
              <w:rPr>
                <w:sz w:val="24"/>
                <w:szCs w:val="24"/>
              </w:rPr>
              <w:t xml:space="preserve"> root word and/or the</w:t>
            </w:r>
            <w:r>
              <w:rPr>
                <w:sz w:val="24"/>
                <w:szCs w:val="24"/>
              </w:rPr>
              <w:t xml:space="preserve"> supporting text and illustrations to understand the meaning of each word. </w:t>
            </w:r>
          </w:p>
        </w:tc>
      </w:tr>
    </w:tbl>
    <w:p w14:paraId="59E8442E" w14:textId="77777777" w:rsidR="003E3147" w:rsidRDefault="003E3147" w:rsidP="001034D9">
      <w:pPr>
        <w:spacing w:after="0" w:line="360" w:lineRule="auto"/>
        <w:rPr>
          <w:rFonts w:asciiTheme="minorHAnsi" w:hAnsiTheme="minorHAnsi" w:cstheme="minorHAnsi"/>
          <w:sz w:val="32"/>
          <w:szCs w:val="32"/>
          <w:u w:val="single"/>
        </w:rPr>
      </w:pPr>
    </w:p>
    <w:p w14:paraId="00D5B3A0" w14:textId="77777777" w:rsidR="0062261F" w:rsidRDefault="0062261F" w:rsidP="001034D9">
      <w:pPr>
        <w:spacing w:after="0" w:line="360" w:lineRule="auto"/>
        <w:rPr>
          <w:rFonts w:asciiTheme="minorHAnsi" w:hAnsiTheme="minorHAnsi" w:cstheme="minorHAnsi"/>
          <w:sz w:val="32"/>
          <w:szCs w:val="32"/>
          <w:u w:val="single"/>
        </w:rPr>
      </w:pPr>
    </w:p>
    <w:p w14:paraId="2A349E52" w14:textId="77777777" w:rsidR="0062261F" w:rsidRDefault="0062261F" w:rsidP="001034D9">
      <w:pPr>
        <w:spacing w:after="0" w:line="360" w:lineRule="auto"/>
        <w:rPr>
          <w:rFonts w:asciiTheme="minorHAnsi" w:hAnsiTheme="minorHAnsi" w:cstheme="minorHAnsi"/>
          <w:sz w:val="32"/>
          <w:szCs w:val="32"/>
          <w:u w:val="single"/>
        </w:rPr>
      </w:pPr>
    </w:p>
    <w:p w14:paraId="316BCAD9" w14:textId="4527FD7E"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4E572FA" w14:textId="6A35742E" w:rsidR="00DD7D6E" w:rsidRDefault="00DD7D6E" w:rsidP="00DD7D6E">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Divide students into small, heterogeneous groups. Assign each small group a different pair of pages with one stem, “A seed is _____.” </w:t>
      </w:r>
    </w:p>
    <w:p w14:paraId="564353C4" w14:textId="77777777" w:rsidR="00BD26F6" w:rsidRDefault="00BD26F6" w:rsidP="00BD26F6">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Invite</w:t>
      </w:r>
      <w:r w:rsidR="00DD7D6E">
        <w:rPr>
          <w:rFonts w:asciiTheme="minorHAnsi" w:hAnsiTheme="minorHAnsi" w:cstheme="minorHAnsi"/>
          <w:sz w:val="24"/>
          <w:szCs w:val="24"/>
        </w:rPr>
        <w:t xml:space="preserve"> small groups to reread the pages and recall evidence that supported the author’s claims that “A seed is ___.”</w:t>
      </w:r>
      <w:r>
        <w:rPr>
          <w:rFonts w:asciiTheme="minorHAnsi" w:hAnsiTheme="minorHAnsi" w:cstheme="minorHAnsi"/>
          <w:sz w:val="24"/>
          <w:szCs w:val="24"/>
        </w:rPr>
        <w:t xml:space="preserve"> Then, ask the</w:t>
      </w:r>
      <w:r w:rsidRPr="00BD26F6">
        <w:rPr>
          <w:rFonts w:asciiTheme="minorHAnsi" w:hAnsiTheme="minorHAnsi" w:cstheme="minorHAnsi"/>
          <w:sz w:val="24"/>
          <w:szCs w:val="24"/>
        </w:rPr>
        <w:t xml:space="preserve"> groups to work together to wrist a cohesive paragraph of 4-5 sentences that includes a topic sentence, concluding sentence, and at least 2 supporting details</w:t>
      </w:r>
      <w:r>
        <w:rPr>
          <w:rFonts w:asciiTheme="minorHAnsi" w:hAnsiTheme="minorHAnsi" w:cstheme="minorHAnsi"/>
          <w:sz w:val="24"/>
          <w:szCs w:val="24"/>
        </w:rPr>
        <w:t xml:space="preserve"> showing the support.</w:t>
      </w:r>
    </w:p>
    <w:p w14:paraId="6D7F4F19" w14:textId="4BC25B25" w:rsidR="00BD26F6" w:rsidRPr="00BD26F6" w:rsidRDefault="00BD26F6" w:rsidP="00BD26F6">
      <w:pPr>
        <w:pStyle w:val="ListParagraph"/>
        <w:numPr>
          <w:ilvl w:val="1"/>
          <w:numId w:val="6"/>
        </w:numPr>
        <w:spacing w:after="0" w:line="360" w:lineRule="auto"/>
        <w:rPr>
          <w:rFonts w:asciiTheme="minorHAnsi" w:hAnsiTheme="minorHAnsi" w:cstheme="minorHAnsi"/>
          <w:sz w:val="24"/>
          <w:szCs w:val="24"/>
        </w:rPr>
      </w:pPr>
      <w:r w:rsidRPr="00BD26F6">
        <w:rPr>
          <w:rFonts w:asciiTheme="minorHAnsi" w:hAnsiTheme="minorHAnsi" w:cstheme="minorHAnsi"/>
          <w:sz w:val="24"/>
          <w:szCs w:val="24"/>
        </w:rPr>
        <w:t xml:space="preserve">Student sample: </w:t>
      </w:r>
      <w:r w:rsidRPr="00BD26F6">
        <w:rPr>
          <w:rFonts w:asciiTheme="minorHAnsi" w:hAnsiTheme="minorHAnsi" w:cstheme="minorHAnsi"/>
          <w:i/>
          <w:sz w:val="24"/>
          <w:szCs w:val="24"/>
        </w:rPr>
        <w:t xml:space="preserve">A seed can seem hungry.  As it grows into a plant, </w:t>
      </w:r>
      <w:r w:rsidR="00F274CC" w:rsidRPr="00BD26F6">
        <w:rPr>
          <w:rFonts w:asciiTheme="minorHAnsi" w:hAnsiTheme="minorHAnsi" w:cstheme="minorHAnsi"/>
          <w:i/>
          <w:sz w:val="24"/>
          <w:szCs w:val="24"/>
        </w:rPr>
        <w:t>its</w:t>
      </w:r>
      <w:r w:rsidRPr="00BD26F6">
        <w:rPr>
          <w:rFonts w:asciiTheme="minorHAnsi" w:hAnsiTheme="minorHAnsi" w:cstheme="minorHAnsi"/>
          <w:i/>
          <w:sz w:val="24"/>
          <w:szCs w:val="24"/>
        </w:rPr>
        <w:t xml:space="preserve"> roots dig down deep to find minerals to eat.  A plant’s leaves make food, too. Plants need food like people need food.   That’s why they seem hungry!</w:t>
      </w:r>
    </w:p>
    <w:p w14:paraId="50E66BEB" w14:textId="480A6027" w:rsidR="00BD26F6" w:rsidRPr="00BD26F6" w:rsidRDefault="00BD26F6" w:rsidP="00BD26F6">
      <w:pPr>
        <w:pStyle w:val="ListParagraph"/>
        <w:numPr>
          <w:ilvl w:val="1"/>
          <w:numId w:val="6"/>
        </w:numPr>
        <w:spacing w:after="0" w:line="360" w:lineRule="auto"/>
        <w:rPr>
          <w:rFonts w:asciiTheme="minorHAnsi" w:hAnsiTheme="minorHAnsi" w:cstheme="minorHAnsi"/>
          <w:sz w:val="24"/>
          <w:szCs w:val="24"/>
        </w:rPr>
      </w:pPr>
      <w:r w:rsidRPr="00BD26F6">
        <w:rPr>
          <w:rFonts w:asciiTheme="minorHAnsi" w:hAnsiTheme="minorHAnsi" w:cstheme="minorHAnsi"/>
          <w:sz w:val="24"/>
          <w:szCs w:val="24"/>
        </w:rPr>
        <w:t xml:space="preserve">Student sample: </w:t>
      </w:r>
      <w:r w:rsidRPr="00BD26F6">
        <w:rPr>
          <w:rFonts w:asciiTheme="minorHAnsi" w:hAnsiTheme="minorHAnsi" w:cstheme="minorHAnsi"/>
          <w:i/>
          <w:sz w:val="24"/>
          <w:szCs w:val="24"/>
        </w:rPr>
        <w:t>Seeds can seem sleepy sometimes.  It might look like a seed is just lying there in the dirt being very still.  They can be tucked inside a flower or deep in a cone, just like a person tucked under the covers.  Some seeds wait a long time before they germinate.  Some wait for warm temperatures.  Just like people, seeds seem sleepy but they wake up!</w:t>
      </w:r>
    </w:p>
    <w:p w14:paraId="7F7A2ADB" w14:textId="77777777" w:rsidR="008F7096" w:rsidRDefault="008F7096" w:rsidP="00AD0170">
      <w:pPr>
        <w:spacing w:after="0" w:line="360" w:lineRule="auto"/>
        <w:rPr>
          <w:rFonts w:ascii="Handwriting - Dakota" w:hAnsi="Handwriting - Dakota" w:cstheme="minorHAnsi"/>
          <w:sz w:val="32"/>
          <w:szCs w:val="32"/>
        </w:rPr>
      </w:pPr>
    </w:p>
    <w:p w14:paraId="0CCB1783" w14:textId="77777777" w:rsidR="009B58F1" w:rsidRDefault="009B58F1" w:rsidP="00AD0170">
      <w:pPr>
        <w:spacing w:after="0" w:line="360" w:lineRule="auto"/>
        <w:rPr>
          <w:rFonts w:ascii="Handwriting - Dakota" w:hAnsi="Handwriting - Dakota" w:cstheme="minorHAnsi"/>
          <w:sz w:val="32"/>
          <w:szCs w:val="32"/>
        </w:rPr>
      </w:pPr>
    </w:p>
    <w:p w14:paraId="6651AB1E" w14:textId="77777777" w:rsidR="008F7096" w:rsidRDefault="008F7096" w:rsidP="00AD0170">
      <w:pPr>
        <w:spacing w:after="0" w:line="360" w:lineRule="auto"/>
        <w:rPr>
          <w:rFonts w:ascii="Handwriting - Dakota" w:hAnsi="Handwriting - Dakota" w:cstheme="minorHAnsi"/>
          <w:sz w:val="32"/>
          <w:szCs w:val="32"/>
        </w:rPr>
      </w:pPr>
    </w:p>
    <w:p w14:paraId="51178B90" w14:textId="77777777" w:rsidR="00BD26F6" w:rsidRDefault="00BD26F6" w:rsidP="00AD0170">
      <w:pPr>
        <w:spacing w:after="0" w:line="360" w:lineRule="auto"/>
        <w:rPr>
          <w:rFonts w:asciiTheme="minorHAnsi" w:hAnsiTheme="minorHAnsi" w:cstheme="minorHAnsi"/>
          <w:sz w:val="32"/>
          <w:szCs w:val="32"/>
          <w:u w:val="single"/>
        </w:rPr>
      </w:pPr>
    </w:p>
    <w:p w14:paraId="0F51F386" w14:textId="77777777" w:rsidR="00BD26F6" w:rsidRDefault="00BD26F6" w:rsidP="00AD0170">
      <w:pPr>
        <w:spacing w:after="0" w:line="360" w:lineRule="auto"/>
        <w:rPr>
          <w:rFonts w:asciiTheme="minorHAnsi" w:hAnsiTheme="minorHAnsi" w:cstheme="minorHAnsi"/>
          <w:sz w:val="32"/>
          <w:szCs w:val="32"/>
          <w:u w:val="single"/>
        </w:rPr>
      </w:pPr>
    </w:p>
    <w:p w14:paraId="55F817D9" w14:textId="77777777" w:rsidR="00BD26F6" w:rsidRDefault="00BD26F6" w:rsidP="00AD0170">
      <w:pPr>
        <w:spacing w:after="0" w:line="360" w:lineRule="auto"/>
        <w:rPr>
          <w:rFonts w:asciiTheme="minorHAnsi" w:hAnsiTheme="minorHAnsi" w:cstheme="minorHAnsi"/>
          <w:sz w:val="32"/>
          <w:szCs w:val="32"/>
          <w:u w:val="single"/>
        </w:rPr>
      </w:pPr>
    </w:p>
    <w:p w14:paraId="29B7B434" w14:textId="77777777" w:rsidR="00BD26F6" w:rsidRDefault="00BD26F6" w:rsidP="00AD0170">
      <w:pPr>
        <w:spacing w:after="0" w:line="360" w:lineRule="auto"/>
        <w:rPr>
          <w:rFonts w:asciiTheme="minorHAnsi" w:hAnsiTheme="minorHAnsi" w:cstheme="minorHAnsi"/>
          <w:sz w:val="32"/>
          <w:szCs w:val="32"/>
          <w:u w:val="single"/>
        </w:rPr>
      </w:pPr>
    </w:p>
    <w:p w14:paraId="661E9662"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30EE9876" w14:textId="77777777">
        <w:trPr>
          <w:trHeight w:val="377"/>
        </w:trPr>
        <w:tc>
          <w:tcPr>
            <w:tcW w:w="6228" w:type="dxa"/>
          </w:tcPr>
          <w:p w14:paraId="3E7C0A70"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37A9468D"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4045D38"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667930E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2567FB6"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B6E48E0"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1C77CE50" w14:textId="77777777">
        <w:trPr>
          <w:cantSplit/>
          <w:trHeight w:val="1907"/>
        </w:trPr>
        <w:tc>
          <w:tcPr>
            <w:tcW w:w="6228" w:type="dxa"/>
          </w:tcPr>
          <w:p w14:paraId="4C5BAD99" w14:textId="77777777" w:rsidR="000C1F21" w:rsidRPr="000C1F21" w:rsidRDefault="000C1F21" w:rsidP="000C1F21">
            <w:pPr>
              <w:spacing w:after="0" w:line="240" w:lineRule="auto"/>
            </w:pPr>
          </w:p>
          <w:p w14:paraId="741FB267" w14:textId="77777777" w:rsidR="000C1F21" w:rsidRPr="000C1F21" w:rsidRDefault="00596BCC" w:rsidP="000C1F21">
            <w:pPr>
              <w:spacing w:after="0" w:line="240" w:lineRule="auto"/>
            </w:pPr>
            <w:r>
              <w:t>Page 2</w:t>
            </w:r>
            <w:r w:rsidR="005D0888">
              <w:t xml:space="preserve"> - snug - to fit comfortably close of too close</w:t>
            </w:r>
          </w:p>
          <w:p w14:paraId="7F0C01DD" w14:textId="77777777" w:rsidR="00F33BF2" w:rsidRDefault="00F33BF2" w:rsidP="005D0888">
            <w:pPr>
              <w:spacing w:after="0" w:line="240" w:lineRule="auto"/>
            </w:pPr>
          </w:p>
          <w:p w14:paraId="0AB08395" w14:textId="77777777" w:rsidR="005D0888" w:rsidRDefault="00F33BF2" w:rsidP="005D0888">
            <w:pPr>
              <w:spacing w:after="0" w:line="240" w:lineRule="auto"/>
            </w:pPr>
            <w:r>
              <w:t>Page 7 –</w:t>
            </w:r>
            <w:r w:rsidR="005D0888">
              <w:t xml:space="preserve"> freckle</w:t>
            </w:r>
            <w:r>
              <w:t xml:space="preserve"> - </w:t>
            </w:r>
            <w:r w:rsidR="005D0888">
              <w:t xml:space="preserve"> a small brownish </w:t>
            </w:r>
            <w:r>
              <w:t>mark</w:t>
            </w:r>
            <w:r w:rsidR="005D0888">
              <w:t xml:space="preserve"> found on the skin</w:t>
            </w:r>
          </w:p>
          <w:p w14:paraId="30B4AE31" w14:textId="77777777" w:rsidR="00F33BF2" w:rsidRDefault="00F33BF2" w:rsidP="005D0888">
            <w:pPr>
              <w:spacing w:after="0" w:line="240" w:lineRule="auto"/>
            </w:pPr>
          </w:p>
          <w:p w14:paraId="1E8B5715" w14:textId="77777777" w:rsidR="005D0888" w:rsidRDefault="00F33BF2" w:rsidP="005D0888">
            <w:pPr>
              <w:spacing w:after="0" w:line="240" w:lineRule="auto"/>
            </w:pPr>
            <w:r>
              <w:t>Page 12 –</w:t>
            </w:r>
            <w:r w:rsidR="005D0888">
              <w:t xml:space="preserve"> parachute</w:t>
            </w:r>
            <w:r>
              <w:t xml:space="preserve"> </w:t>
            </w:r>
            <w:r w:rsidR="0094735D">
              <w:t>–</w:t>
            </w:r>
            <w:r w:rsidR="005D0888">
              <w:t xml:space="preserve"> </w:t>
            </w:r>
            <w:r>
              <w:t xml:space="preserve">a fabric canopy (like an umbrella) </w:t>
            </w:r>
            <w:r>
              <w:rPr>
                <w:rFonts w:ascii="Arial" w:hAnsi="Arial" w:cs="Arial"/>
                <w:color w:val="000000"/>
                <w:sz w:val="20"/>
                <w:szCs w:val="20"/>
              </w:rPr>
              <w:t>with straps that allow a person or object  to fall through the air slowly from a height</w:t>
            </w:r>
          </w:p>
          <w:p w14:paraId="62988CD4" w14:textId="77777777" w:rsidR="0094735D" w:rsidRDefault="0094735D" w:rsidP="005D0888">
            <w:pPr>
              <w:spacing w:after="0" w:line="240" w:lineRule="auto"/>
            </w:pPr>
          </w:p>
          <w:p w14:paraId="115F96CE" w14:textId="77777777" w:rsidR="0094735D" w:rsidRDefault="00F33BF2" w:rsidP="005D0888">
            <w:pPr>
              <w:spacing w:after="0" w:line="240" w:lineRule="auto"/>
            </w:pPr>
            <w:r>
              <w:t>Page 13 –c</w:t>
            </w:r>
            <w:r w:rsidR="0094735D">
              <w:t>urrents</w:t>
            </w:r>
            <w:r>
              <w:t xml:space="preserve"> – the flow of water or air</w:t>
            </w:r>
          </w:p>
          <w:p w14:paraId="1B2924FF" w14:textId="77777777" w:rsidR="00F33BF2" w:rsidRDefault="00F33BF2" w:rsidP="005D0888">
            <w:pPr>
              <w:spacing w:after="0" w:line="240" w:lineRule="auto"/>
            </w:pPr>
          </w:p>
          <w:p w14:paraId="147CFB0B" w14:textId="77777777" w:rsidR="0094735D" w:rsidRDefault="00F33BF2" w:rsidP="005D0888">
            <w:pPr>
              <w:spacing w:after="0" w:line="240" w:lineRule="auto"/>
            </w:pPr>
            <w:r>
              <w:t>Page 15 – p</w:t>
            </w:r>
            <w:r w:rsidR="0094735D">
              <w:t>od</w:t>
            </w:r>
            <w:r>
              <w:t xml:space="preserve"> – a seed case</w:t>
            </w:r>
          </w:p>
          <w:p w14:paraId="19B79583" w14:textId="77777777" w:rsidR="00F33BF2" w:rsidRDefault="00F33BF2" w:rsidP="005D0888">
            <w:pPr>
              <w:spacing w:after="0" w:line="240" w:lineRule="auto"/>
            </w:pPr>
          </w:p>
          <w:p w14:paraId="32EF8521" w14:textId="77777777" w:rsidR="00C81A3C" w:rsidRDefault="00C81A3C" w:rsidP="005D0888">
            <w:pPr>
              <w:spacing w:after="0" w:line="240" w:lineRule="auto"/>
            </w:pPr>
            <w:r>
              <w:t>Page 17 – generous  -- willing to give or share</w:t>
            </w:r>
          </w:p>
          <w:p w14:paraId="29D301DB" w14:textId="77777777" w:rsidR="00C81A3C" w:rsidRDefault="00C81A3C" w:rsidP="005D0888">
            <w:pPr>
              <w:spacing w:after="0" w:line="240" w:lineRule="auto"/>
            </w:pPr>
          </w:p>
          <w:p w14:paraId="1EFAF13F" w14:textId="77777777" w:rsidR="0094735D" w:rsidRDefault="00C81A3C" w:rsidP="005D0888">
            <w:pPr>
              <w:spacing w:after="0" w:line="240" w:lineRule="auto"/>
            </w:pPr>
            <w:r>
              <w:t>Page 21 – g</w:t>
            </w:r>
            <w:r w:rsidR="0094735D">
              <w:t>ravity</w:t>
            </w:r>
            <w:r>
              <w:t xml:space="preserve"> - </w:t>
            </w:r>
            <w:r>
              <w:rPr>
                <w:rFonts w:ascii="Arial" w:hAnsi="Arial" w:cs="Arial"/>
                <w:color w:val="000000"/>
                <w:sz w:val="20"/>
                <w:szCs w:val="20"/>
              </w:rPr>
              <w:t>the force which attracts things towards the Earth and causes them to fall to the ground</w:t>
            </w:r>
          </w:p>
          <w:p w14:paraId="1C05CAB1" w14:textId="77777777" w:rsidR="0094735D" w:rsidRPr="000C1F21" w:rsidRDefault="0094735D" w:rsidP="005D0888">
            <w:pPr>
              <w:spacing w:after="0" w:line="240" w:lineRule="auto"/>
            </w:pPr>
          </w:p>
          <w:p w14:paraId="253DA2BF" w14:textId="77777777" w:rsidR="005D0888" w:rsidRPr="000C1F21" w:rsidRDefault="005D0888" w:rsidP="005D0888">
            <w:pPr>
              <w:spacing w:after="0" w:line="240" w:lineRule="auto"/>
            </w:pPr>
          </w:p>
          <w:p w14:paraId="489946F0" w14:textId="77777777" w:rsidR="005D0888" w:rsidRDefault="005D0888" w:rsidP="005D0888">
            <w:pPr>
              <w:spacing w:after="0" w:line="240" w:lineRule="auto"/>
            </w:pPr>
          </w:p>
          <w:p w14:paraId="3B433EF4" w14:textId="77777777" w:rsidR="005D0888" w:rsidRPr="000C1F21" w:rsidRDefault="005D0888" w:rsidP="005D0888">
            <w:pPr>
              <w:spacing w:after="0" w:line="240" w:lineRule="auto"/>
            </w:pPr>
          </w:p>
        </w:tc>
        <w:tc>
          <w:tcPr>
            <w:tcW w:w="6210" w:type="dxa"/>
          </w:tcPr>
          <w:p w14:paraId="1DD2E159" w14:textId="77777777" w:rsidR="000C1F21" w:rsidRPr="000C1F21" w:rsidRDefault="000C1F21" w:rsidP="000C1F21">
            <w:pPr>
              <w:spacing w:after="0" w:line="240" w:lineRule="auto"/>
            </w:pPr>
          </w:p>
          <w:p w14:paraId="3E1BCA7B" w14:textId="77777777" w:rsidR="000C1F21" w:rsidRDefault="00596BCC" w:rsidP="000C1F21">
            <w:pPr>
              <w:spacing w:after="0" w:line="240" w:lineRule="auto"/>
            </w:pPr>
            <w:r>
              <w:t>Page 3</w:t>
            </w:r>
            <w:r w:rsidR="000C1F21" w:rsidRPr="000C1F21">
              <w:t xml:space="preserve"> </w:t>
            </w:r>
            <w:r w:rsidR="005D0888">
              <w:t>- secretive</w:t>
            </w:r>
            <w:r w:rsidR="00513826">
              <w:t xml:space="preserve"> – </w:t>
            </w:r>
            <w:r w:rsidR="005D0888">
              <w:t>unwilling to reveal information</w:t>
            </w:r>
          </w:p>
          <w:p w14:paraId="4B339E89" w14:textId="77777777" w:rsidR="00C81A3C" w:rsidRPr="000C1F21" w:rsidRDefault="00C81A3C" w:rsidP="000C1F21">
            <w:pPr>
              <w:spacing w:after="0" w:line="240" w:lineRule="auto"/>
            </w:pPr>
          </w:p>
          <w:p w14:paraId="1655BD0C" w14:textId="77777777" w:rsidR="00513826" w:rsidRDefault="000C1F21" w:rsidP="000C1F21">
            <w:pPr>
              <w:spacing w:after="0" w:line="240" w:lineRule="auto"/>
            </w:pPr>
            <w:r w:rsidRPr="000C1F21">
              <w:t xml:space="preserve">Page </w:t>
            </w:r>
            <w:r w:rsidR="00F33BF2">
              <w:t>3</w:t>
            </w:r>
            <w:r w:rsidRPr="000C1F21">
              <w:t xml:space="preserve"> </w:t>
            </w:r>
            <w:r w:rsidR="005D0888">
              <w:t>-</w:t>
            </w:r>
            <w:r w:rsidRPr="000C1F21">
              <w:t xml:space="preserve"> </w:t>
            </w:r>
            <w:r w:rsidR="005D0888">
              <w:t xml:space="preserve">reveal </w:t>
            </w:r>
            <w:r w:rsidR="00513826">
              <w:t xml:space="preserve"> – </w:t>
            </w:r>
            <w:r w:rsidR="005D0888">
              <w:t>make something known</w:t>
            </w:r>
          </w:p>
          <w:p w14:paraId="72422F93" w14:textId="77777777" w:rsidR="00C81A3C" w:rsidRDefault="00C81A3C" w:rsidP="000C1F21">
            <w:pPr>
              <w:spacing w:after="0" w:line="240" w:lineRule="auto"/>
            </w:pPr>
          </w:p>
          <w:p w14:paraId="70281FC6" w14:textId="77777777" w:rsidR="005D0888" w:rsidRDefault="00596BCC" w:rsidP="000C1F21">
            <w:pPr>
              <w:spacing w:after="0" w:line="240" w:lineRule="auto"/>
            </w:pPr>
            <w:r>
              <w:t>Page 5</w:t>
            </w:r>
            <w:r w:rsidR="005D0888">
              <w:t xml:space="preserve"> – fruitful </w:t>
            </w:r>
            <w:r>
              <w:t>–</w:t>
            </w:r>
            <w:r w:rsidR="005D0888">
              <w:t xml:space="preserve"> </w:t>
            </w:r>
            <w:r>
              <w:t>produces fruit, produces results</w:t>
            </w:r>
          </w:p>
          <w:p w14:paraId="4E57D50E" w14:textId="77777777" w:rsidR="00C81A3C" w:rsidRDefault="00C81A3C" w:rsidP="000C1F21">
            <w:pPr>
              <w:spacing w:after="0" w:line="240" w:lineRule="auto"/>
            </w:pPr>
          </w:p>
          <w:p w14:paraId="1A956A1B" w14:textId="77777777" w:rsidR="000C1F21" w:rsidRPr="00463AE5" w:rsidRDefault="00F33BF2" w:rsidP="000C1F21">
            <w:pPr>
              <w:spacing w:after="0" w:line="240" w:lineRule="auto"/>
            </w:pPr>
            <w:r>
              <w:t>Page 11</w:t>
            </w:r>
            <w:r w:rsidR="000C1F21" w:rsidRPr="000C1F21">
              <w:t xml:space="preserve"> </w:t>
            </w:r>
            <w:r w:rsidR="005D0888">
              <w:t>–</w:t>
            </w:r>
            <w:r w:rsidR="000C1F21" w:rsidRPr="000C1F21">
              <w:t xml:space="preserve"> </w:t>
            </w:r>
            <w:r w:rsidR="005D0888">
              <w:t xml:space="preserve">adventurous – </w:t>
            </w:r>
            <w:r w:rsidR="005D0888" w:rsidRPr="00463AE5">
              <w:t>daring or risky</w:t>
            </w:r>
            <w:r w:rsidR="00463AE5" w:rsidRPr="00463AE5">
              <w:t xml:space="preserve">, </w:t>
            </w:r>
            <w:r w:rsidR="00463AE5" w:rsidRPr="00463AE5">
              <w:rPr>
                <w:rFonts w:cs="Verdana"/>
                <w:szCs w:val="26"/>
              </w:rPr>
              <w:t>not afraid to do new and dangerous or exciting things</w:t>
            </w:r>
          </w:p>
          <w:p w14:paraId="7114567D" w14:textId="77777777" w:rsidR="00C81A3C" w:rsidRDefault="00C81A3C" w:rsidP="0094735D">
            <w:pPr>
              <w:spacing w:after="0" w:line="240" w:lineRule="auto"/>
            </w:pPr>
          </w:p>
          <w:p w14:paraId="3446DA98" w14:textId="77777777" w:rsidR="00C81A3C" w:rsidRPr="00504EA5" w:rsidRDefault="00C81A3C" w:rsidP="00504EA5">
            <w:pPr>
              <w:spacing w:line="240" w:lineRule="auto"/>
              <w:rPr>
                <w:sz w:val="24"/>
                <w:szCs w:val="24"/>
              </w:rPr>
            </w:pPr>
            <w:r>
              <w:t>Page 16</w:t>
            </w:r>
            <w:r w:rsidR="0094735D" w:rsidRPr="000C1F21">
              <w:t xml:space="preserve"> </w:t>
            </w:r>
            <w:r w:rsidR="0094735D">
              <w:t>–</w:t>
            </w:r>
            <w:r w:rsidR="0094735D" w:rsidRPr="000C1F21">
              <w:t xml:space="preserve"> </w:t>
            </w:r>
            <w:r w:rsidR="0094735D">
              <w:t>inventive – displaying creativity</w:t>
            </w:r>
            <w:r w:rsidR="00504EA5">
              <w:t xml:space="preserve">, able to </w:t>
            </w:r>
            <w:r w:rsidR="00504EA5" w:rsidRPr="00D638B5">
              <w:rPr>
                <w:sz w:val="24"/>
                <w:szCs w:val="24"/>
              </w:rPr>
              <w:t>create or design something new that didn’t exist before</w:t>
            </w:r>
          </w:p>
          <w:p w14:paraId="1D3CC353" w14:textId="77777777" w:rsidR="00C81A3C" w:rsidRDefault="00C81A3C" w:rsidP="0094735D">
            <w:pPr>
              <w:spacing w:after="0" w:line="240" w:lineRule="auto"/>
            </w:pPr>
            <w:r>
              <w:t xml:space="preserve"> Page 20 germinate – to begin to sprout or grow</w:t>
            </w:r>
          </w:p>
          <w:p w14:paraId="3F1E1348" w14:textId="77777777" w:rsidR="00C81A3C" w:rsidRDefault="00C81A3C" w:rsidP="0094735D">
            <w:pPr>
              <w:spacing w:after="0" w:line="240" w:lineRule="auto"/>
            </w:pPr>
          </w:p>
          <w:p w14:paraId="7FD6799C" w14:textId="77777777" w:rsidR="0094735D" w:rsidRDefault="00C81A3C" w:rsidP="0094735D">
            <w:pPr>
              <w:spacing w:after="0" w:line="240" w:lineRule="auto"/>
            </w:pPr>
            <w:r>
              <w:t>Page 20</w:t>
            </w:r>
            <w:r w:rsidR="0094735D" w:rsidRPr="000C1F21">
              <w:t xml:space="preserve"> </w:t>
            </w:r>
            <w:r w:rsidR="0094735D">
              <w:t>–</w:t>
            </w:r>
            <w:r w:rsidR="0094735D" w:rsidRPr="000C1F21">
              <w:t xml:space="preserve"> </w:t>
            </w:r>
            <w:r w:rsidR="0094735D">
              <w:t>ancient – very old, from long ago</w:t>
            </w:r>
          </w:p>
          <w:p w14:paraId="6204484F" w14:textId="77777777" w:rsidR="00C81A3C" w:rsidRDefault="00C81A3C" w:rsidP="0094735D">
            <w:pPr>
              <w:spacing w:after="0" w:line="240" w:lineRule="auto"/>
            </w:pPr>
          </w:p>
          <w:p w14:paraId="5956FB9A" w14:textId="77777777" w:rsidR="0094735D" w:rsidRDefault="00C81A3C" w:rsidP="0094735D">
            <w:pPr>
              <w:spacing w:after="0" w:line="240" w:lineRule="auto"/>
            </w:pPr>
            <w:r>
              <w:t xml:space="preserve">Page 20 </w:t>
            </w:r>
            <w:r w:rsidR="0094735D" w:rsidRPr="000C1F21">
              <w:t xml:space="preserve"> </w:t>
            </w:r>
            <w:r w:rsidR="0094735D">
              <w:t>–</w:t>
            </w:r>
            <w:r w:rsidR="0094735D" w:rsidRPr="000C1F21">
              <w:t xml:space="preserve"> </w:t>
            </w:r>
            <w:r w:rsidR="0094735D">
              <w:t>dormant – not active, not growing</w:t>
            </w:r>
          </w:p>
          <w:p w14:paraId="78FF3B47" w14:textId="77777777" w:rsidR="00C81A3C" w:rsidRDefault="00C81A3C" w:rsidP="0094735D">
            <w:pPr>
              <w:spacing w:after="0" w:line="240" w:lineRule="auto"/>
            </w:pPr>
          </w:p>
          <w:p w14:paraId="7292080E" w14:textId="77777777" w:rsidR="0094735D" w:rsidRDefault="00C81A3C" w:rsidP="0094735D">
            <w:pPr>
              <w:spacing w:after="0" w:line="240" w:lineRule="auto"/>
            </w:pPr>
            <w:r>
              <w:t xml:space="preserve">Page 23 </w:t>
            </w:r>
            <w:r w:rsidR="0094735D" w:rsidRPr="000C1F21">
              <w:t xml:space="preserve"> </w:t>
            </w:r>
            <w:r w:rsidR="0094735D">
              <w:t>–</w:t>
            </w:r>
            <w:r w:rsidR="0094735D" w:rsidRPr="000C1F21">
              <w:t xml:space="preserve"> </w:t>
            </w:r>
            <w:r w:rsidR="0094735D">
              <w:t>clever – smart</w:t>
            </w:r>
          </w:p>
          <w:p w14:paraId="674BE543" w14:textId="77777777" w:rsidR="0094735D" w:rsidRPr="000C1F21" w:rsidRDefault="0094735D" w:rsidP="0094735D">
            <w:pPr>
              <w:spacing w:after="0" w:line="240" w:lineRule="auto"/>
            </w:pPr>
          </w:p>
          <w:p w14:paraId="65A735FF" w14:textId="77777777" w:rsidR="0094735D" w:rsidRPr="000C1F21" w:rsidRDefault="0094735D" w:rsidP="0094735D">
            <w:pPr>
              <w:spacing w:after="0" w:line="240" w:lineRule="auto"/>
            </w:pPr>
          </w:p>
          <w:p w14:paraId="5ACF5EBD" w14:textId="77777777" w:rsidR="0094735D" w:rsidRPr="0094735D" w:rsidRDefault="0094735D" w:rsidP="0094735D">
            <w:pPr>
              <w:spacing w:after="0" w:line="240" w:lineRule="auto"/>
              <w:rPr>
                <w:b/>
              </w:rPr>
            </w:pPr>
          </w:p>
          <w:p w14:paraId="6072501A" w14:textId="77777777" w:rsidR="000C1F21" w:rsidRPr="000C1F21" w:rsidRDefault="000C1F21" w:rsidP="000C1F21">
            <w:pPr>
              <w:spacing w:after="0" w:line="240" w:lineRule="auto"/>
            </w:pPr>
          </w:p>
        </w:tc>
      </w:tr>
    </w:tbl>
    <w:p w14:paraId="0788F69A" w14:textId="77777777" w:rsidR="00BD26F6" w:rsidRDefault="00BD26F6" w:rsidP="00CA07EF">
      <w:pPr>
        <w:spacing w:after="0" w:line="360" w:lineRule="auto"/>
        <w:rPr>
          <w:rFonts w:asciiTheme="minorHAnsi" w:hAnsiTheme="minorHAnsi" w:cstheme="minorHAnsi"/>
          <w:sz w:val="32"/>
          <w:szCs w:val="32"/>
          <w:u w:val="single"/>
        </w:rPr>
      </w:pPr>
    </w:p>
    <w:p w14:paraId="2C691EE7" w14:textId="77777777" w:rsidR="00BD26F6" w:rsidRDefault="00BD26F6" w:rsidP="00CA07EF">
      <w:pPr>
        <w:spacing w:after="0" w:line="360" w:lineRule="auto"/>
        <w:rPr>
          <w:rFonts w:asciiTheme="minorHAnsi" w:hAnsiTheme="minorHAnsi" w:cstheme="minorHAnsi"/>
          <w:sz w:val="32"/>
          <w:szCs w:val="32"/>
          <w:u w:val="single"/>
        </w:rPr>
      </w:pPr>
    </w:p>
    <w:p w14:paraId="2C60D46B" w14:textId="77777777" w:rsidR="0062261F" w:rsidRPr="0062261F" w:rsidRDefault="0062261F" w:rsidP="0062261F">
      <w:pPr>
        <w:spacing w:after="0" w:line="360" w:lineRule="auto"/>
        <w:ind w:left="360"/>
        <w:rPr>
          <w:sz w:val="32"/>
          <w:szCs w:val="32"/>
          <w:u w:val="single"/>
        </w:rPr>
      </w:pPr>
      <w:bookmarkStart w:id="2" w:name="_Hlk509078122"/>
      <w:r w:rsidRPr="0062261F">
        <w:rPr>
          <w:sz w:val="32"/>
          <w:szCs w:val="32"/>
          <w:u w:val="single"/>
        </w:rPr>
        <w:lastRenderedPageBreak/>
        <w:t>Extension learning activities for this book and other useful resources</w:t>
      </w:r>
    </w:p>
    <w:bookmarkEnd w:id="2"/>
    <w:p w14:paraId="281F7F45" w14:textId="7A2F66CA" w:rsidR="00BD26F6" w:rsidRDefault="004970C3" w:rsidP="00BD26F6">
      <w:pPr>
        <w:pStyle w:val="ListParagraph"/>
        <w:numPr>
          <w:ilvl w:val="0"/>
          <w:numId w:val="20"/>
        </w:numPr>
        <w:spacing w:after="0" w:line="360" w:lineRule="auto"/>
        <w:rPr>
          <w:rFonts w:asciiTheme="minorHAnsi" w:hAnsiTheme="minorHAnsi" w:cstheme="minorHAnsi"/>
          <w:sz w:val="24"/>
          <w:szCs w:val="24"/>
        </w:rPr>
      </w:pPr>
      <w:r w:rsidRPr="00BD26F6">
        <w:rPr>
          <w:rFonts w:asciiTheme="minorHAnsi" w:hAnsiTheme="minorHAnsi" w:cstheme="minorHAnsi"/>
          <w:b/>
          <w:sz w:val="24"/>
          <w:szCs w:val="24"/>
        </w:rPr>
        <w:t>Seed Scavenger Hunt</w:t>
      </w:r>
      <w:r w:rsidRPr="00BD26F6">
        <w:rPr>
          <w:rFonts w:asciiTheme="minorHAnsi" w:hAnsiTheme="minorHAnsi" w:cstheme="minorHAnsi"/>
          <w:sz w:val="24"/>
          <w:szCs w:val="24"/>
        </w:rPr>
        <w:t>:  Have each child bring (or provide for each child) one adult sized, large sock.</w:t>
      </w:r>
      <w:r w:rsidR="00BD26F6">
        <w:rPr>
          <w:rFonts w:asciiTheme="minorHAnsi" w:hAnsiTheme="minorHAnsi" w:cstheme="minorHAnsi"/>
          <w:sz w:val="24"/>
          <w:szCs w:val="24"/>
        </w:rPr>
        <w:t xml:space="preserve"> </w:t>
      </w:r>
      <w:r w:rsidRPr="00BD26F6">
        <w:rPr>
          <w:rFonts w:asciiTheme="minorHAnsi" w:hAnsiTheme="minorHAnsi" w:cstheme="minorHAnsi"/>
          <w:sz w:val="24"/>
          <w:szCs w:val="24"/>
        </w:rPr>
        <w:t>After reading the story, have each child put one sock on over his/her shoe.  Walk outside on the playground, through an open field, park, or nature trail.  Talk about the different characteristics of seeds and point out differen</w:t>
      </w:r>
      <w:r w:rsidR="00F274CC">
        <w:rPr>
          <w:rFonts w:asciiTheme="minorHAnsi" w:hAnsiTheme="minorHAnsi" w:cstheme="minorHAnsi"/>
          <w:sz w:val="24"/>
          <w:szCs w:val="24"/>
        </w:rPr>
        <w:t>t</w:t>
      </w:r>
      <w:r w:rsidRPr="00BD26F6">
        <w:rPr>
          <w:rFonts w:asciiTheme="minorHAnsi" w:hAnsiTheme="minorHAnsi" w:cstheme="minorHAnsi"/>
          <w:sz w:val="24"/>
          <w:szCs w:val="24"/>
        </w:rPr>
        <w:t xml:space="preserve"> flowers and seeds.  After the walk, have child</w:t>
      </w:r>
      <w:r w:rsidR="00F274CC">
        <w:rPr>
          <w:rFonts w:asciiTheme="minorHAnsi" w:hAnsiTheme="minorHAnsi" w:cstheme="minorHAnsi"/>
          <w:sz w:val="24"/>
          <w:szCs w:val="24"/>
        </w:rPr>
        <w:t>ren</w:t>
      </w:r>
      <w:r w:rsidRPr="00BD26F6">
        <w:rPr>
          <w:rFonts w:asciiTheme="minorHAnsi" w:hAnsiTheme="minorHAnsi" w:cstheme="minorHAnsi"/>
          <w:sz w:val="24"/>
          <w:szCs w:val="24"/>
        </w:rPr>
        <w:t xml:space="preserve"> take off socks and look for what is stuck to their sock.  Talk about what kinds of seeds were found, why they stuck to the sock and how that is important to the seed’s growth.  </w:t>
      </w:r>
      <w:r w:rsidR="00F274CC" w:rsidRPr="00D83A4C">
        <w:rPr>
          <w:rFonts w:asciiTheme="minorHAnsi" w:hAnsiTheme="minorHAnsi" w:cstheme="minorHAnsi"/>
          <w:i/>
          <w:sz w:val="24"/>
          <w:szCs w:val="24"/>
        </w:rPr>
        <w:t>Note: This is particularly supportive of English Language Learners.</w:t>
      </w:r>
    </w:p>
    <w:p w14:paraId="7A2EFB12" w14:textId="77777777" w:rsidR="00BD26F6" w:rsidRDefault="00BB32F2" w:rsidP="00BD26F6">
      <w:pPr>
        <w:pStyle w:val="ListParagraph"/>
        <w:numPr>
          <w:ilvl w:val="0"/>
          <w:numId w:val="20"/>
        </w:numPr>
        <w:spacing w:after="0" w:line="360" w:lineRule="auto"/>
        <w:rPr>
          <w:rFonts w:asciiTheme="minorHAnsi" w:hAnsiTheme="minorHAnsi" w:cstheme="minorHAnsi"/>
          <w:sz w:val="24"/>
          <w:szCs w:val="24"/>
        </w:rPr>
      </w:pPr>
      <w:r w:rsidRPr="00BD26F6">
        <w:rPr>
          <w:rFonts w:asciiTheme="minorHAnsi" w:hAnsiTheme="minorHAnsi" w:cstheme="minorHAnsi"/>
          <w:b/>
          <w:sz w:val="24"/>
          <w:szCs w:val="24"/>
        </w:rPr>
        <w:t>Act it Out</w:t>
      </w:r>
      <w:r w:rsidRPr="00BD26F6">
        <w:rPr>
          <w:rFonts w:asciiTheme="minorHAnsi" w:hAnsiTheme="minorHAnsi" w:cstheme="minorHAnsi"/>
          <w:sz w:val="24"/>
          <w:szCs w:val="24"/>
        </w:rPr>
        <w:t>:  Reread pages 21-24.  Ask students to act out/imagine the movement of a seed (feel gravity pulling, roots digging into soil, etc.)</w:t>
      </w:r>
    </w:p>
    <w:p w14:paraId="2E6FED65" w14:textId="7762CF28" w:rsidR="003E68C3" w:rsidRPr="00BD26F6" w:rsidRDefault="003E68C3" w:rsidP="00BD26F6">
      <w:pPr>
        <w:pStyle w:val="ListParagraph"/>
        <w:numPr>
          <w:ilvl w:val="0"/>
          <w:numId w:val="20"/>
        </w:numPr>
        <w:spacing w:after="0" w:line="360" w:lineRule="auto"/>
        <w:rPr>
          <w:rFonts w:asciiTheme="minorHAnsi" w:hAnsiTheme="minorHAnsi" w:cstheme="minorHAnsi"/>
          <w:sz w:val="24"/>
          <w:szCs w:val="24"/>
        </w:rPr>
      </w:pPr>
      <w:r w:rsidRPr="00BD26F6">
        <w:rPr>
          <w:rFonts w:asciiTheme="minorHAnsi" w:hAnsiTheme="minorHAnsi" w:cstheme="minorHAnsi"/>
          <w:b/>
          <w:sz w:val="24"/>
          <w:szCs w:val="24"/>
        </w:rPr>
        <w:t>Discover the Parts of a Seed</w:t>
      </w:r>
      <w:r w:rsidRPr="00BD26F6">
        <w:rPr>
          <w:rFonts w:asciiTheme="minorHAnsi" w:hAnsiTheme="minorHAnsi" w:cstheme="minorHAnsi"/>
          <w:sz w:val="24"/>
          <w:szCs w:val="24"/>
        </w:rPr>
        <w:t xml:space="preserve">:  Reread pages </w:t>
      </w:r>
      <w:r w:rsidR="00564A28" w:rsidRPr="00BD26F6">
        <w:rPr>
          <w:rFonts w:asciiTheme="minorHAnsi" w:hAnsiTheme="minorHAnsi" w:cstheme="minorHAnsi"/>
          <w:sz w:val="24"/>
          <w:szCs w:val="24"/>
        </w:rPr>
        <w:t>17-18</w:t>
      </w:r>
      <w:r w:rsidRPr="00BD26F6">
        <w:rPr>
          <w:rFonts w:asciiTheme="minorHAnsi" w:hAnsiTheme="minorHAnsi" w:cstheme="minorHAnsi"/>
          <w:sz w:val="24"/>
          <w:szCs w:val="24"/>
        </w:rPr>
        <w:t xml:space="preserve">.  </w:t>
      </w:r>
      <w:r w:rsidR="00564A28" w:rsidRPr="00BD26F6">
        <w:rPr>
          <w:rFonts w:asciiTheme="minorHAnsi" w:hAnsiTheme="minorHAnsi" w:cstheme="minorHAnsi"/>
          <w:sz w:val="24"/>
          <w:szCs w:val="24"/>
        </w:rPr>
        <w:t xml:space="preserve">Soak lima bean seeds in water and split open to examine parts of the seed.  </w:t>
      </w:r>
    </w:p>
    <w:p w14:paraId="16F30DF7" w14:textId="77777777" w:rsidR="00564A28" w:rsidRDefault="00564A28" w:rsidP="00CA07EF">
      <w:pPr>
        <w:spacing w:after="0" w:line="360" w:lineRule="auto"/>
        <w:rPr>
          <w:rFonts w:asciiTheme="minorHAnsi" w:hAnsiTheme="minorHAnsi" w:cstheme="minorHAnsi"/>
          <w:sz w:val="32"/>
          <w:szCs w:val="32"/>
          <w:u w:val="single"/>
        </w:rPr>
      </w:pPr>
    </w:p>
    <w:p w14:paraId="056B8125"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084615B4" w14:textId="6CF65218" w:rsidR="00AA5F40" w:rsidRPr="00BD26F6" w:rsidRDefault="00AA5F40" w:rsidP="00BD26F6">
      <w:pPr>
        <w:pStyle w:val="ListParagraph"/>
        <w:numPr>
          <w:ilvl w:val="0"/>
          <w:numId w:val="21"/>
        </w:numPr>
        <w:spacing w:after="0" w:line="360" w:lineRule="auto"/>
        <w:rPr>
          <w:rFonts w:asciiTheme="minorHAnsi" w:hAnsiTheme="minorHAnsi" w:cstheme="minorHAnsi"/>
          <w:sz w:val="24"/>
          <w:szCs w:val="24"/>
        </w:rPr>
        <w:sectPr w:rsidR="00AA5F40" w:rsidRPr="00BD26F6" w:rsidSect="0062261F">
          <w:headerReference w:type="default" r:id="rId10"/>
          <w:footerReference w:type="default" r:id="rId11"/>
          <w:pgSz w:w="15840" w:h="12240" w:orient="landscape"/>
          <w:pgMar w:top="1440" w:right="1440" w:bottom="1440" w:left="1440" w:header="720" w:footer="720" w:gutter="0"/>
          <w:cols w:space="720"/>
          <w:docGrid w:linePitch="360"/>
        </w:sectPr>
      </w:pPr>
      <w:r w:rsidRPr="00BD26F6">
        <w:rPr>
          <w:rFonts w:asciiTheme="minorHAnsi" w:hAnsiTheme="minorHAnsi" w:cstheme="minorHAnsi"/>
          <w:sz w:val="24"/>
          <w:szCs w:val="24"/>
        </w:rPr>
        <w:t>This text provides a great opportunity to teach the concept of personification</w:t>
      </w:r>
      <w:r w:rsidR="00E14035" w:rsidRPr="00BD26F6">
        <w:rPr>
          <w:rFonts w:asciiTheme="minorHAnsi" w:hAnsiTheme="minorHAnsi" w:cstheme="minorHAnsi"/>
          <w:sz w:val="24"/>
          <w:szCs w:val="24"/>
        </w:rPr>
        <w:t>.</w:t>
      </w:r>
      <w:r w:rsidR="007C1F1A" w:rsidRPr="00BD26F6">
        <w:rPr>
          <w:rFonts w:asciiTheme="minorHAnsi" w:hAnsiTheme="minorHAnsi" w:cstheme="minorHAnsi"/>
          <w:sz w:val="24"/>
          <w:szCs w:val="24"/>
        </w:rPr>
        <w:t xml:space="preserve"> Many visual resources are available online to help students understand this concept (</w:t>
      </w:r>
      <w:r w:rsidR="00394767">
        <w:rPr>
          <w:rFonts w:asciiTheme="minorHAnsi" w:hAnsiTheme="minorHAnsi" w:cstheme="minorHAnsi"/>
          <w:sz w:val="24"/>
          <w:szCs w:val="24"/>
        </w:rPr>
        <w:t>search using the words “images”</w:t>
      </w:r>
      <w:r w:rsidR="007C1F1A" w:rsidRPr="00BD26F6">
        <w:rPr>
          <w:rFonts w:asciiTheme="minorHAnsi" w:hAnsiTheme="minorHAnsi" w:cstheme="minorHAnsi"/>
          <w:sz w:val="24"/>
          <w:szCs w:val="24"/>
        </w:rPr>
        <w:t xml:space="preserve"> and “personificatio</w:t>
      </w:r>
      <w:r w:rsidR="00394767">
        <w:rPr>
          <w:rFonts w:asciiTheme="minorHAnsi" w:hAnsiTheme="minorHAnsi" w:cstheme="minorHAnsi"/>
          <w:sz w:val="24"/>
          <w:szCs w:val="24"/>
        </w:rPr>
        <w:t xml:space="preserve">n”). If you choose to introduce </w:t>
      </w:r>
      <w:r w:rsidR="007C1F1A" w:rsidRPr="00BD26F6">
        <w:rPr>
          <w:rFonts w:asciiTheme="minorHAnsi" w:hAnsiTheme="minorHAnsi" w:cstheme="minorHAnsi"/>
          <w:sz w:val="24"/>
          <w:szCs w:val="24"/>
        </w:rPr>
        <w:t>the term, be sure to point out that students can use the root word, “person” to understand   what “personification means.</w:t>
      </w:r>
    </w:p>
    <w:tbl>
      <w:tblPr>
        <w:tblStyle w:val="TableGrid"/>
        <w:tblW w:w="0" w:type="auto"/>
        <w:tblLook w:val="00A0" w:firstRow="1" w:lastRow="0" w:firstColumn="1" w:lastColumn="0" w:noHBand="0" w:noVBand="0"/>
      </w:tblPr>
      <w:tblGrid>
        <w:gridCol w:w="5422"/>
        <w:gridCol w:w="5368"/>
      </w:tblGrid>
      <w:tr w:rsidR="00394767" w:rsidRPr="00177BA9" w14:paraId="6183260D" w14:textId="77777777" w:rsidTr="00B36DA8">
        <w:trPr>
          <w:trHeight w:val="980"/>
        </w:trPr>
        <w:tc>
          <w:tcPr>
            <w:tcW w:w="11016" w:type="dxa"/>
            <w:gridSpan w:val="2"/>
            <w:vAlign w:val="bottom"/>
          </w:tcPr>
          <w:p w14:paraId="4B139958" w14:textId="77777777" w:rsidR="00394767" w:rsidRPr="00177BA9" w:rsidRDefault="00394767" w:rsidP="00B36DA8">
            <w:pPr>
              <w:spacing w:after="0" w:line="360" w:lineRule="auto"/>
              <w:jc w:val="center"/>
              <w:rPr>
                <w:rFonts w:ascii="Lucida Handwriting" w:hAnsi="Lucida Handwriting" w:cstheme="minorHAnsi"/>
                <w:sz w:val="16"/>
                <w:szCs w:val="24"/>
              </w:rPr>
            </w:pPr>
          </w:p>
          <w:p w14:paraId="49EE997D"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11BA0D8B" w14:textId="77777777" w:rsidTr="00B36DA8">
        <w:tc>
          <w:tcPr>
            <w:tcW w:w="5508" w:type="dxa"/>
          </w:tcPr>
          <w:p w14:paraId="7F57B229"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625ACF3F"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50CD8392" w14:textId="77777777" w:rsidR="00394767" w:rsidRPr="00177BA9" w:rsidRDefault="00394767" w:rsidP="00B36DA8">
            <w:pPr>
              <w:spacing w:after="0" w:line="360" w:lineRule="auto"/>
              <w:rPr>
                <w:rFonts w:asciiTheme="minorHAnsi" w:hAnsiTheme="minorHAnsi" w:cstheme="minorHAnsi"/>
                <w:sz w:val="32"/>
                <w:szCs w:val="24"/>
              </w:rPr>
            </w:pPr>
          </w:p>
          <w:p w14:paraId="773D5027" w14:textId="77777777" w:rsidR="00394767" w:rsidRPr="00177BA9" w:rsidRDefault="00394767" w:rsidP="00B36DA8">
            <w:pPr>
              <w:spacing w:after="0" w:line="360" w:lineRule="auto"/>
              <w:rPr>
                <w:rFonts w:asciiTheme="minorHAnsi" w:hAnsiTheme="minorHAnsi" w:cstheme="minorHAnsi"/>
                <w:sz w:val="32"/>
                <w:szCs w:val="24"/>
              </w:rPr>
            </w:pPr>
          </w:p>
          <w:p w14:paraId="0638D963" w14:textId="77777777" w:rsidR="00394767" w:rsidRPr="00177BA9" w:rsidRDefault="00394767" w:rsidP="00B36DA8">
            <w:pPr>
              <w:spacing w:after="0" w:line="360" w:lineRule="auto"/>
              <w:rPr>
                <w:rFonts w:asciiTheme="minorHAnsi" w:hAnsiTheme="minorHAnsi" w:cstheme="minorHAnsi"/>
                <w:sz w:val="32"/>
                <w:szCs w:val="24"/>
              </w:rPr>
            </w:pPr>
          </w:p>
          <w:p w14:paraId="4DF87020" w14:textId="77777777" w:rsidR="00394767" w:rsidRDefault="00394767" w:rsidP="00B36DA8">
            <w:pPr>
              <w:spacing w:after="0" w:line="360" w:lineRule="auto"/>
              <w:rPr>
                <w:rFonts w:asciiTheme="minorHAnsi" w:hAnsiTheme="minorHAnsi" w:cstheme="minorHAnsi"/>
                <w:sz w:val="32"/>
                <w:szCs w:val="24"/>
              </w:rPr>
            </w:pPr>
          </w:p>
          <w:p w14:paraId="4EF24833" w14:textId="77777777" w:rsidR="00394767" w:rsidRDefault="00394767" w:rsidP="00B36DA8">
            <w:pPr>
              <w:spacing w:after="0" w:line="360" w:lineRule="auto"/>
              <w:rPr>
                <w:rFonts w:asciiTheme="minorHAnsi" w:hAnsiTheme="minorHAnsi" w:cstheme="minorHAnsi"/>
                <w:sz w:val="32"/>
                <w:szCs w:val="24"/>
              </w:rPr>
            </w:pPr>
          </w:p>
          <w:p w14:paraId="3FC8BECB" w14:textId="77777777" w:rsidR="00394767" w:rsidRDefault="00394767" w:rsidP="00B36DA8">
            <w:pPr>
              <w:spacing w:after="0" w:line="360" w:lineRule="auto"/>
              <w:rPr>
                <w:rFonts w:asciiTheme="minorHAnsi" w:hAnsiTheme="minorHAnsi" w:cstheme="minorHAnsi"/>
                <w:sz w:val="32"/>
                <w:szCs w:val="24"/>
              </w:rPr>
            </w:pPr>
          </w:p>
          <w:p w14:paraId="134C4BAA" w14:textId="77777777" w:rsidR="00394767" w:rsidRDefault="00394767" w:rsidP="00B36DA8">
            <w:pPr>
              <w:spacing w:after="0" w:line="360" w:lineRule="auto"/>
              <w:rPr>
                <w:rFonts w:asciiTheme="minorHAnsi" w:hAnsiTheme="minorHAnsi" w:cstheme="minorHAnsi"/>
                <w:sz w:val="32"/>
                <w:szCs w:val="24"/>
              </w:rPr>
            </w:pPr>
          </w:p>
          <w:p w14:paraId="70FF6B08" w14:textId="77777777"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5D672D8F" w14:textId="77777777" w:rsidTr="00B36DA8">
        <w:trPr>
          <w:trHeight w:val="791"/>
        </w:trPr>
        <w:tc>
          <w:tcPr>
            <w:tcW w:w="11016" w:type="dxa"/>
            <w:gridSpan w:val="2"/>
            <w:vAlign w:val="bottom"/>
          </w:tcPr>
          <w:p w14:paraId="29A635E2" w14:textId="77777777" w:rsidR="00394767" w:rsidRPr="00177BA9" w:rsidRDefault="00394767" w:rsidP="00B36DA8">
            <w:pPr>
              <w:spacing w:after="0" w:line="360" w:lineRule="auto"/>
              <w:jc w:val="center"/>
              <w:rPr>
                <w:rFonts w:ascii="Lucida Handwriting" w:hAnsi="Lucida Handwriting" w:cstheme="minorHAnsi"/>
                <w:sz w:val="16"/>
                <w:szCs w:val="24"/>
              </w:rPr>
            </w:pPr>
          </w:p>
          <w:p w14:paraId="686DF544"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3C5E3F5F" w14:textId="77777777" w:rsidTr="00B36DA8">
        <w:tc>
          <w:tcPr>
            <w:tcW w:w="5508" w:type="dxa"/>
          </w:tcPr>
          <w:p w14:paraId="5A4BAA74"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23D70660"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0B1C4960" w14:textId="77777777" w:rsidR="00394767" w:rsidRPr="00177BA9" w:rsidRDefault="00394767" w:rsidP="00B36DA8">
            <w:pPr>
              <w:spacing w:after="0" w:line="360" w:lineRule="auto"/>
              <w:rPr>
                <w:rFonts w:asciiTheme="minorHAnsi" w:hAnsiTheme="minorHAnsi" w:cstheme="minorHAnsi"/>
                <w:sz w:val="32"/>
                <w:szCs w:val="24"/>
              </w:rPr>
            </w:pPr>
          </w:p>
          <w:p w14:paraId="573799B4" w14:textId="77777777" w:rsidR="00394767" w:rsidRDefault="00394767" w:rsidP="00B36DA8">
            <w:pPr>
              <w:spacing w:after="0" w:line="360" w:lineRule="auto"/>
              <w:rPr>
                <w:rFonts w:asciiTheme="minorHAnsi" w:hAnsiTheme="minorHAnsi" w:cstheme="minorHAnsi"/>
                <w:sz w:val="32"/>
                <w:szCs w:val="24"/>
              </w:rPr>
            </w:pPr>
          </w:p>
          <w:p w14:paraId="0B106037" w14:textId="77777777" w:rsidR="00394767" w:rsidRDefault="00394767" w:rsidP="00B36DA8">
            <w:pPr>
              <w:spacing w:after="0" w:line="360" w:lineRule="auto"/>
              <w:rPr>
                <w:rFonts w:asciiTheme="minorHAnsi" w:hAnsiTheme="minorHAnsi" w:cstheme="minorHAnsi"/>
                <w:sz w:val="32"/>
                <w:szCs w:val="24"/>
              </w:rPr>
            </w:pPr>
          </w:p>
          <w:p w14:paraId="0E47DEF2" w14:textId="77777777" w:rsidR="00394767" w:rsidRDefault="00394767" w:rsidP="00B36DA8">
            <w:pPr>
              <w:spacing w:after="0" w:line="360" w:lineRule="auto"/>
              <w:rPr>
                <w:rFonts w:asciiTheme="minorHAnsi" w:hAnsiTheme="minorHAnsi" w:cstheme="minorHAnsi"/>
                <w:sz w:val="32"/>
                <w:szCs w:val="24"/>
              </w:rPr>
            </w:pPr>
          </w:p>
          <w:p w14:paraId="7640AFE5" w14:textId="77777777" w:rsidR="00394767" w:rsidRDefault="00394767" w:rsidP="00B36DA8">
            <w:pPr>
              <w:spacing w:after="0" w:line="360" w:lineRule="auto"/>
              <w:rPr>
                <w:rFonts w:asciiTheme="minorHAnsi" w:hAnsiTheme="minorHAnsi" w:cstheme="minorHAnsi"/>
                <w:sz w:val="32"/>
                <w:szCs w:val="24"/>
              </w:rPr>
            </w:pPr>
          </w:p>
          <w:p w14:paraId="2AA8D70F" w14:textId="77777777" w:rsidR="00394767" w:rsidRPr="00177BA9" w:rsidRDefault="00394767" w:rsidP="00B36DA8">
            <w:pPr>
              <w:spacing w:after="0" w:line="360" w:lineRule="auto"/>
              <w:rPr>
                <w:rFonts w:asciiTheme="minorHAnsi" w:hAnsiTheme="minorHAnsi" w:cstheme="minorHAnsi"/>
                <w:sz w:val="32"/>
                <w:szCs w:val="24"/>
              </w:rPr>
            </w:pPr>
          </w:p>
          <w:p w14:paraId="2A4F1F76" w14:textId="77777777" w:rsidR="00394767" w:rsidRPr="00177BA9" w:rsidRDefault="00394767" w:rsidP="00B36DA8">
            <w:pPr>
              <w:spacing w:after="0" w:line="360" w:lineRule="auto"/>
              <w:rPr>
                <w:rFonts w:asciiTheme="minorHAnsi" w:hAnsiTheme="minorHAnsi" w:cstheme="minorHAnsi"/>
                <w:sz w:val="32"/>
                <w:szCs w:val="24"/>
              </w:rPr>
            </w:pPr>
          </w:p>
          <w:p w14:paraId="3876B082" w14:textId="77777777"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68550D85" w14:textId="77777777" w:rsidTr="00B36DA8">
        <w:trPr>
          <w:trHeight w:val="791"/>
        </w:trPr>
        <w:tc>
          <w:tcPr>
            <w:tcW w:w="11016" w:type="dxa"/>
            <w:gridSpan w:val="2"/>
            <w:vAlign w:val="bottom"/>
          </w:tcPr>
          <w:p w14:paraId="06B1F8AE" w14:textId="77777777" w:rsidR="00394767" w:rsidRPr="00177BA9" w:rsidRDefault="00394767" w:rsidP="00B36DA8">
            <w:pPr>
              <w:spacing w:after="0" w:line="360" w:lineRule="auto"/>
              <w:jc w:val="center"/>
              <w:rPr>
                <w:rFonts w:ascii="Lucida Handwriting" w:hAnsi="Lucida Handwriting" w:cstheme="minorHAnsi"/>
                <w:sz w:val="16"/>
                <w:szCs w:val="24"/>
              </w:rPr>
            </w:pPr>
          </w:p>
          <w:p w14:paraId="749DE487"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6ED9B628" w14:textId="77777777" w:rsidTr="00B36DA8">
        <w:tc>
          <w:tcPr>
            <w:tcW w:w="5508" w:type="dxa"/>
          </w:tcPr>
          <w:p w14:paraId="21F49889"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3F8C84DB"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0CD18B2C" w14:textId="77777777" w:rsidR="00394767" w:rsidRPr="00177BA9" w:rsidRDefault="00394767" w:rsidP="00B36DA8">
            <w:pPr>
              <w:spacing w:after="0" w:line="360" w:lineRule="auto"/>
              <w:rPr>
                <w:rFonts w:asciiTheme="minorHAnsi" w:hAnsiTheme="minorHAnsi" w:cstheme="minorHAnsi"/>
                <w:sz w:val="32"/>
                <w:szCs w:val="24"/>
              </w:rPr>
            </w:pPr>
          </w:p>
          <w:p w14:paraId="5DD4C0A5" w14:textId="77777777" w:rsidR="00394767" w:rsidRPr="00177BA9" w:rsidRDefault="00394767" w:rsidP="00B36DA8">
            <w:pPr>
              <w:spacing w:after="0" w:line="360" w:lineRule="auto"/>
              <w:rPr>
                <w:rFonts w:asciiTheme="minorHAnsi" w:hAnsiTheme="minorHAnsi" w:cstheme="minorHAnsi"/>
                <w:sz w:val="32"/>
                <w:szCs w:val="24"/>
              </w:rPr>
            </w:pPr>
          </w:p>
          <w:p w14:paraId="45EF537B" w14:textId="77777777" w:rsidR="00394767" w:rsidRPr="00177BA9" w:rsidRDefault="00394767" w:rsidP="00B36DA8">
            <w:pPr>
              <w:spacing w:after="0" w:line="360" w:lineRule="auto"/>
              <w:rPr>
                <w:rFonts w:asciiTheme="minorHAnsi" w:hAnsiTheme="minorHAnsi" w:cstheme="minorHAnsi"/>
                <w:sz w:val="32"/>
                <w:szCs w:val="24"/>
              </w:rPr>
            </w:pPr>
          </w:p>
          <w:p w14:paraId="096271D9" w14:textId="77777777" w:rsidR="00394767" w:rsidRDefault="00394767" w:rsidP="00B36DA8">
            <w:pPr>
              <w:spacing w:after="0" w:line="360" w:lineRule="auto"/>
              <w:rPr>
                <w:rFonts w:asciiTheme="minorHAnsi" w:hAnsiTheme="minorHAnsi" w:cstheme="minorHAnsi"/>
                <w:sz w:val="32"/>
                <w:szCs w:val="24"/>
              </w:rPr>
            </w:pPr>
          </w:p>
          <w:p w14:paraId="20B65558" w14:textId="77777777" w:rsidR="00394767" w:rsidRDefault="00394767" w:rsidP="00B36DA8">
            <w:pPr>
              <w:spacing w:after="0" w:line="360" w:lineRule="auto"/>
              <w:rPr>
                <w:rFonts w:asciiTheme="minorHAnsi" w:hAnsiTheme="minorHAnsi" w:cstheme="minorHAnsi"/>
                <w:sz w:val="32"/>
                <w:szCs w:val="24"/>
              </w:rPr>
            </w:pPr>
          </w:p>
          <w:p w14:paraId="0DF4DDB3" w14:textId="77777777" w:rsidR="00394767" w:rsidRDefault="00394767" w:rsidP="00B36DA8">
            <w:pPr>
              <w:spacing w:after="0" w:line="360" w:lineRule="auto"/>
              <w:rPr>
                <w:rFonts w:asciiTheme="minorHAnsi" w:hAnsiTheme="minorHAnsi" w:cstheme="minorHAnsi"/>
                <w:sz w:val="32"/>
                <w:szCs w:val="24"/>
              </w:rPr>
            </w:pPr>
          </w:p>
          <w:p w14:paraId="05E9CF82" w14:textId="77777777" w:rsidR="00394767" w:rsidRDefault="00394767" w:rsidP="00B36DA8">
            <w:pPr>
              <w:spacing w:after="0" w:line="360" w:lineRule="auto"/>
              <w:rPr>
                <w:rFonts w:asciiTheme="minorHAnsi" w:hAnsiTheme="minorHAnsi" w:cstheme="minorHAnsi"/>
                <w:sz w:val="32"/>
                <w:szCs w:val="24"/>
              </w:rPr>
            </w:pPr>
          </w:p>
          <w:p w14:paraId="75CA5988" w14:textId="77777777"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442B1531" w14:textId="77777777" w:rsidTr="00B36DA8">
        <w:trPr>
          <w:trHeight w:val="791"/>
        </w:trPr>
        <w:tc>
          <w:tcPr>
            <w:tcW w:w="11016" w:type="dxa"/>
            <w:gridSpan w:val="2"/>
            <w:vAlign w:val="bottom"/>
          </w:tcPr>
          <w:p w14:paraId="312E1132" w14:textId="77777777" w:rsidR="00394767" w:rsidRPr="00177BA9" w:rsidRDefault="00394767" w:rsidP="00B36DA8">
            <w:pPr>
              <w:spacing w:after="0" w:line="360" w:lineRule="auto"/>
              <w:jc w:val="center"/>
              <w:rPr>
                <w:rFonts w:ascii="Lucida Handwriting" w:hAnsi="Lucida Handwriting" w:cstheme="minorHAnsi"/>
                <w:sz w:val="16"/>
                <w:szCs w:val="24"/>
              </w:rPr>
            </w:pPr>
          </w:p>
          <w:p w14:paraId="4F567DF6"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1FE22FBA" w14:textId="77777777" w:rsidTr="00B36DA8">
        <w:tc>
          <w:tcPr>
            <w:tcW w:w="5508" w:type="dxa"/>
          </w:tcPr>
          <w:p w14:paraId="43D8D5F0"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7094298F"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7F0B36D3" w14:textId="77777777" w:rsidR="00394767" w:rsidRPr="00177BA9" w:rsidRDefault="00394767" w:rsidP="00B36DA8">
            <w:pPr>
              <w:spacing w:after="0" w:line="360" w:lineRule="auto"/>
              <w:rPr>
                <w:rFonts w:asciiTheme="minorHAnsi" w:hAnsiTheme="minorHAnsi" w:cstheme="minorHAnsi"/>
                <w:sz w:val="32"/>
                <w:szCs w:val="24"/>
              </w:rPr>
            </w:pPr>
          </w:p>
          <w:p w14:paraId="6C4341CC" w14:textId="77777777" w:rsidR="00394767" w:rsidRDefault="00394767" w:rsidP="00B36DA8">
            <w:pPr>
              <w:spacing w:after="0" w:line="360" w:lineRule="auto"/>
              <w:rPr>
                <w:rFonts w:asciiTheme="minorHAnsi" w:hAnsiTheme="minorHAnsi" w:cstheme="minorHAnsi"/>
                <w:sz w:val="32"/>
                <w:szCs w:val="24"/>
              </w:rPr>
            </w:pPr>
          </w:p>
          <w:p w14:paraId="6B4026C4" w14:textId="77777777" w:rsidR="00394767" w:rsidRDefault="00394767" w:rsidP="00B36DA8">
            <w:pPr>
              <w:spacing w:after="0" w:line="360" w:lineRule="auto"/>
              <w:rPr>
                <w:rFonts w:asciiTheme="minorHAnsi" w:hAnsiTheme="minorHAnsi" w:cstheme="minorHAnsi"/>
                <w:sz w:val="32"/>
                <w:szCs w:val="24"/>
              </w:rPr>
            </w:pPr>
          </w:p>
          <w:p w14:paraId="171C308E" w14:textId="77777777" w:rsidR="00394767" w:rsidRDefault="00394767" w:rsidP="00B36DA8">
            <w:pPr>
              <w:spacing w:after="0" w:line="360" w:lineRule="auto"/>
              <w:rPr>
                <w:rFonts w:asciiTheme="minorHAnsi" w:hAnsiTheme="minorHAnsi" w:cstheme="minorHAnsi"/>
                <w:sz w:val="32"/>
                <w:szCs w:val="24"/>
              </w:rPr>
            </w:pPr>
          </w:p>
          <w:p w14:paraId="2F7F7B19" w14:textId="77777777" w:rsidR="00394767" w:rsidRDefault="00394767" w:rsidP="00B36DA8">
            <w:pPr>
              <w:spacing w:after="0" w:line="360" w:lineRule="auto"/>
              <w:rPr>
                <w:rFonts w:asciiTheme="minorHAnsi" w:hAnsiTheme="minorHAnsi" w:cstheme="minorHAnsi"/>
                <w:sz w:val="32"/>
                <w:szCs w:val="24"/>
              </w:rPr>
            </w:pPr>
          </w:p>
          <w:p w14:paraId="48A23ACF" w14:textId="77777777" w:rsidR="00394767" w:rsidRPr="00177BA9" w:rsidRDefault="00394767" w:rsidP="00B36DA8">
            <w:pPr>
              <w:spacing w:after="0" w:line="360" w:lineRule="auto"/>
              <w:rPr>
                <w:rFonts w:asciiTheme="minorHAnsi" w:hAnsiTheme="minorHAnsi" w:cstheme="minorHAnsi"/>
                <w:sz w:val="32"/>
                <w:szCs w:val="24"/>
              </w:rPr>
            </w:pPr>
          </w:p>
          <w:p w14:paraId="12B6F10B" w14:textId="77777777" w:rsidR="00394767" w:rsidRPr="00177BA9" w:rsidRDefault="00394767" w:rsidP="00B36DA8">
            <w:pPr>
              <w:spacing w:after="0" w:line="360" w:lineRule="auto"/>
              <w:rPr>
                <w:rFonts w:asciiTheme="minorHAnsi" w:hAnsiTheme="minorHAnsi" w:cstheme="minorHAnsi"/>
                <w:sz w:val="32"/>
                <w:szCs w:val="24"/>
              </w:rPr>
            </w:pPr>
          </w:p>
          <w:p w14:paraId="0F49DE4F" w14:textId="77777777"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68887343" w14:textId="77777777" w:rsidTr="00B36DA8">
        <w:trPr>
          <w:trHeight w:val="980"/>
        </w:trPr>
        <w:tc>
          <w:tcPr>
            <w:tcW w:w="11016" w:type="dxa"/>
            <w:gridSpan w:val="2"/>
            <w:vAlign w:val="bottom"/>
          </w:tcPr>
          <w:p w14:paraId="434DC0CC" w14:textId="77777777" w:rsidR="00394767" w:rsidRPr="00177BA9" w:rsidRDefault="00394767" w:rsidP="00B36DA8">
            <w:pPr>
              <w:spacing w:after="0" w:line="360" w:lineRule="auto"/>
              <w:jc w:val="center"/>
              <w:rPr>
                <w:rFonts w:ascii="Lucida Handwriting" w:hAnsi="Lucida Handwriting" w:cstheme="minorHAnsi"/>
                <w:sz w:val="16"/>
                <w:szCs w:val="24"/>
              </w:rPr>
            </w:pPr>
          </w:p>
          <w:p w14:paraId="18EA1DDD"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75FD79E5" w14:textId="77777777" w:rsidTr="00B36DA8">
        <w:tc>
          <w:tcPr>
            <w:tcW w:w="5508" w:type="dxa"/>
          </w:tcPr>
          <w:p w14:paraId="55BAB239"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76540939"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10F2CBB7" w14:textId="77777777" w:rsidR="00394767" w:rsidRPr="00177BA9" w:rsidRDefault="00394767" w:rsidP="00B36DA8">
            <w:pPr>
              <w:spacing w:after="0" w:line="360" w:lineRule="auto"/>
              <w:rPr>
                <w:rFonts w:asciiTheme="minorHAnsi" w:hAnsiTheme="minorHAnsi" w:cstheme="minorHAnsi"/>
                <w:sz w:val="32"/>
                <w:szCs w:val="24"/>
              </w:rPr>
            </w:pPr>
          </w:p>
          <w:p w14:paraId="4D7DF6A2" w14:textId="77777777" w:rsidR="00394767" w:rsidRPr="00177BA9" w:rsidRDefault="00394767" w:rsidP="00B36DA8">
            <w:pPr>
              <w:spacing w:after="0" w:line="360" w:lineRule="auto"/>
              <w:rPr>
                <w:rFonts w:asciiTheme="minorHAnsi" w:hAnsiTheme="minorHAnsi" w:cstheme="minorHAnsi"/>
                <w:sz w:val="32"/>
                <w:szCs w:val="24"/>
              </w:rPr>
            </w:pPr>
          </w:p>
          <w:p w14:paraId="746B85CE" w14:textId="77777777" w:rsidR="00394767" w:rsidRPr="00177BA9" w:rsidRDefault="00394767" w:rsidP="00B36DA8">
            <w:pPr>
              <w:spacing w:after="0" w:line="360" w:lineRule="auto"/>
              <w:rPr>
                <w:rFonts w:asciiTheme="minorHAnsi" w:hAnsiTheme="minorHAnsi" w:cstheme="minorHAnsi"/>
                <w:sz w:val="32"/>
                <w:szCs w:val="24"/>
              </w:rPr>
            </w:pPr>
          </w:p>
          <w:p w14:paraId="5BF931AF" w14:textId="77777777" w:rsidR="00394767" w:rsidRDefault="00394767" w:rsidP="00B36DA8">
            <w:pPr>
              <w:spacing w:after="0" w:line="360" w:lineRule="auto"/>
              <w:rPr>
                <w:rFonts w:asciiTheme="minorHAnsi" w:hAnsiTheme="minorHAnsi" w:cstheme="minorHAnsi"/>
                <w:sz w:val="32"/>
                <w:szCs w:val="24"/>
              </w:rPr>
            </w:pPr>
          </w:p>
          <w:p w14:paraId="01F3FE8A" w14:textId="77777777" w:rsidR="00394767" w:rsidRDefault="00394767" w:rsidP="00B36DA8">
            <w:pPr>
              <w:spacing w:after="0" w:line="360" w:lineRule="auto"/>
              <w:rPr>
                <w:rFonts w:asciiTheme="minorHAnsi" w:hAnsiTheme="minorHAnsi" w:cstheme="minorHAnsi"/>
                <w:sz w:val="32"/>
                <w:szCs w:val="24"/>
              </w:rPr>
            </w:pPr>
          </w:p>
          <w:p w14:paraId="0878A032" w14:textId="77777777" w:rsidR="00394767" w:rsidRDefault="00394767" w:rsidP="00B36DA8">
            <w:pPr>
              <w:spacing w:after="0" w:line="360" w:lineRule="auto"/>
              <w:rPr>
                <w:rFonts w:asciiTheme="minorHAnsi" w:hAnsiTheme="minorHAnsi" w:cstheme="minorHAnsi"/>
                <w:sz w:val="32"/>
                <w:szCs w:val="24"/>
              </w:rPr>
            </w:pPr>
          </w:p>
          <w:p w14:paraId="16A64A27" w14:textId="77777777" w:rsidR="00394767" w:rsidRDefault="00394767" w:rsidP="00B36DA8">
            <w:pPr>
              <w:spacing w:after="0" w:line="360" w:lineRule="auto"/>
              <w:rPr>
                <w:rFonts w:asciiTheme="minorHAnsi" w:hAnsiTheme="minorHAnsi" w:cstheme="minorHAnsi"/>
                <w:sz w:val="32"/>
                <w:szCs w:val="24"/>
              </w:rPr>
            </w:pPr>
          </w:p>
          <w:p w14:paraId="7778E3E5" w14:textId="77777777" w:rsidR="00394767" w:rsidRDefault="00394767" w:rsidP="00B36DA8">
            <w:pPr>
              <w:spacing w:after="0" w:line="360" w:lineRule="auto"/>
              <w:rPr>
                <w:rFonts w:asciiTheme="minorHAnsi" w:hAnsiTheme="minorHAnsi" w:cstheme="minorHAnsi"/>
                <w:sz w:val="32"/>
                <w:szCs w:val="24"/>
              </w:rPr>
            </w:pPr>
          </w:p>
          <w:p w14:paraId="0477762E" w14:textId="77777777"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3548FC83" w14:textId="77777777" w:rsidTr="00B36DA8">
        <w:trPr>
          <w:trHeight w:val="791"/>
        </w:trPr>
        <w:tc>
          <w:tcPr>
            <w:tcW w:w="11016" w:type="dxa"/>
            <w:gridSpan w:val="2"/>
            <w:vAlign w:val="bottom"/>
          </w:tcPr>
          <w:p w14:paraId="183A2AB6" w14:textId="77777777" w:rsidR="00394767" w:rsidRPr="00177BA9" w:rsidRDefault="00394767" w:rsidP="00B36DA8">
            <w:pPr>
              <w:spacing w:after="0" w:line="360" w:lineRule="auto"/>
              <w:jc w:val="center"/>
              <w:rPr>
                <w:rFonts w:ascii="Lucida Handwriting" w:hAnsi="Lucida Handwriting" w:cstheme="minorHAnsi"/>
                <w:sz w:val="16"/>
                <w:szCs w:val="24"/>
              </w:rPr>
            </w:pPr>
          </w:p>
          <w:p w14:paraId="0A854231"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2C1570E9" w14:textId="77777777" w:rsidTr="00B36DA8">
        <w:tc>
          <w:tcPr>
            <w:tcW w:w="5508" w:type="dxa"/>
          </w:tcPr>
          <w:p w14:paraId="4C0BF598"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01D9B76B"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185E2644" w14:textId="77777777" w:rsidR="00394767" w:rsidRPr="00177BA9" w:rsidRDefault="00394767" w:rsidP="00B36DA8">
            <w:pPr>
              <w:spacing w:after="0" w:line="360" w:lineRule="auto"/>
              <w:rPr>
                <w:rFonts w:asciiTheme="minorHAnsi" w:hAnsiTheme="minorHAnsi" w:cstheme="minorHAnsi"/>
                <w:sz w:val="32"/>
                <w:szCs w:val="24"/>
              </w:rPr>
            </w:pPr>
          </w:p>
          <w:p w14:paraId="6EEEC07D" w14:textId="77777777" w:rsidR="00394767" w:rsidRDefault="00394767" w:rsidP="00B36DA8">
            <w:pPr>
              <w:spacing w:after="0" w:line="360" w:lineRule="auto"/>
              <w:rPr>
                <w:rFonts w:asciiTheme="minorHAnsi" w:hAnsiTheme="minorHAnsi" w:cstheme="minorHAnsi"/>
                <w:sz w:val="32"/>
                <w:szCs w:val="24"/>
              </w:rPr>
            </w:pPr>
          </w:p>
          <w:p w14:paraId="585B7EAF" w14:textId="77777777" w:rsidR="00394767" w:rsidRDefault="00394767" w:rsidP="00B36DA8">
            <w:pPr>
              <w:spacing w:after="0" w:line="360" w:lineRule="auto"/>
              <w:rPr>
                <w:rFonts w:asciiTheme="minorHAnsi" w:hAnsiTheme="minorHAnsi" w:cstheme="minorHAnsi"/>
                <w:sz w:val="32"/>
                <w:szCs w:val="24"/>
              </w:rPr>
            </w:pPr>
          </w:p>
          <w:p w14:paraId="4917E268" w14:textId="77777777" w:rsidR="00394767" w:rsidRDefault="00394767" w:rsidP="00B36DA8">
            <w:pPr>
              <w:spacing w:after="0" w:line="360" w:lineRule="auto"/>
              <w:rPr>
                <w:rFonts w:asciiTheme="minorHAnsi" w:hAnsiTheme="minorHAnsi" w:cstheme="minorHAnsi"/>
                <w:sz w:val="32"/>
                <w:szCs w:val="24"/>
              </w:rPr>
            </w:pPr>
          </w:p>
          <w:p w14:paraId="345579A9" w14:textId="77777777" w:rsidR="00394767" w:rsidRDefault="00394767" w:rsidP="00B36DA8">
            <w:pPr>
              <w:spacing w:after="0" w:line="360" w:lineRule="auto"/>
              <w:rPr>
                <w:rFonts w:asciiTheme="minorHAnsi" w:hAnsiTheme="minorHAnsi" w:cstheme="minorHAnsi"/>
                <w:sz w:val="32"/>
                <w:szCs w:val="24"/>
              </w:rPr>
            </w:pPr>
          </w:p>
          <w:p w14:paraId="73CBB356" w14:textId="77777777" w:rsidR="00394767" w:rsidRDefault="00394767" w:rsidP="00B36DA8">
            <w:pPr>
              <w:spacing w:after="0" w:line="360" w:lineRule="auto"/>
              <w:rPr>
                <w:rFonts w:asciiTheme="minorHAnsi" w:hAnsiTheme="minorHAnsi" w:cstheme="minorHAnsi"/>
                <w:sz w:val="32"/>
                <w:szCs w:val="24"/>
              </w:rPr>
            </w:pPr>
          </w:p>
          <w:p w14:paraId="68ABE0DA" w14:textId="77777777" w:rsidR="00394767" w:rsidRDefault="00394767" w:rsidP="00B36DA8">
            <w:pPr>
              <w:spacing w:after="0" w:line="360" w:lineRule="auto"/>
              <w:rPr>
                <w:rFonts w:asciiTheme="minorHAnsi" w:hAnsiTheme="minorHAnsi" w:cstheme="minorHAnsi"/>
                <w:sz w:val="32"/>
                <w:szCs w:val="24"/>
              </w:rPr>
            </w:pPr>
          </w:p>
          <w:p w14:paraId="52EB6884" w14:textId="6E7E901C"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5CE1A7D4" w14:textId="77777777" w:rsidTr="00B36DA8">
        <w:trPr>
          <w:trHeight w:val="791"/>
        </w:trPr>
        <w:tc>
          <w:tcPr>
            <w:tcW w:w="11016" w:type="dxa"/>
            <w:gridSpan w:val="2"/>
            <w:vAlign w:val="bottom"/>
          </w:tcPr>
          <w:p w14:paraId="4D997622" w14:textId="77777777" w:rsidR="00394767" w:rsidRPr="00177BA9" w:rsidRDefault="00394767" w:rsidP="00B36DA8">
            <w:pPr>
              <w:spacing w:after="0" w:line="360" w:lineRule="auto"/>
              <w:jc w:val="center"/>
              <w:rPr>
                <w:rFonts w:ascii="Lucida Handwriting" w:hAnsi="Lucida Handwriting" w:cstheme="minorHAnsi"/>
                <w:sz w:val="16"/>
                <w:szCs w:val="24"/>
              </w:rPr>
            </w:pPr>
          </w:p>
          <w:p w14:paraId="1355C7E0"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074DD163" w14:textId="77777777" w:rsidTr="00B36DA8">
        <w:tc>
          <w:tcPr>
            <w:tcW w:w="5508" w:type="dxa"/>
          </w:tcPr>
          <w:p w14:paraId="57F0467B"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37CCCE0D"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47099BBE" w14:textId="77777777" w:rsidR="00394767" w:rsidRPr="00177BA9" w:rsidRDefault="00394767" w:rsidP="00B36DA8">
            <w:pPr>
              <w:spacing w:after="0" w:line="360" w:lineRule="auto"/>
              <w:rPr>
                <w:rFonts w:asciiTheme="minorHAnsi" w:hAnsiTheme="minorHAnsi" w:cstheme="minorHAnsi"/>
                <w:sz w:val="32"/>
                <w:szCs w:val="24"/>
              </w:rPr>
            </w:pPr>
          </w:p>
          <w:p w14:paraId="56A8ABC0" w14:textId="77777777" w:rsidR="00394767" w:rsidRPr="00177BA9" w:rsidRDefault="00394767" w:rsidP="00B36DA8">
            <w:pPr>
              <w:spacing w:after="0" w:line="360" w:lineRule="auto"/>
              <w:rPr>
                <w:rFonts w:asciiTheme="minorHAnsi" w:hAnsiTheme="minorHAnsi" w:cstheme="minorHAnsi"/>
                <w:sz w:val="32"/>
                <w:szCs w:val="24"/>
              </w:rPr>
            </w:pPr>
          </w:p>
          <w:p w14:paraId="1FD1DBE3" w14:textId="77777777" w:rsidR="00394767" w:rsidRPr="00177BA9" w:rsidRDefault="00394767" w:rsidP="00B36DA8">
            <w:pPr>
              <w:spacing w:after="0" w:line="360" w:lineRule="auto"/>
              <w:rPr>
                <w:rFonts w:asciiTheme="minorHAnsi" w:hAnsiTheme="minorHAnsi" w:cstheme="minorHAnsi"/>
                <w:sz w:val="32"/>
                <w:szCs w:val="24"/>
              </w:rPr>
            </w:pPr>
          </w:p>
          <w:p w14:paraId="50ED65F6" w14:textId="77777777" w:rsidR="00394767" w:rsidRDefault="00394767" w:rsidP="00B36DA8">
            <w:pPr>
              <w:spacing w:after="0" w:line="360" w:lineRule="auto"/>
              <w:rPr>
                <w:rFonts w:asciiTheme="minorHAnsi" w:hAnsiTheme="minorHAnsi" w:cstheme="minorHAnsi"/>
                <w:sz w:val="32"/>
                <w:szCs w:val="24"/>
              </w:rPr>
            </w:pPr>
          </w:p>
          <w:p w14:paraId="3E6D67AF" w14:textId="77777777" w:rsidR="00394767" w:rsidRDefault="00394767" w:rsidP="00B36DA8">
            <w:pPr>
              <w:spacing w:after="0" w:line="360" w:lineRule="auto"/>
              <w:rPr>
                <w:rFonts w:asciiTheme="minorHAnsi" w:hAnsiTheme="minorHAnsi" w:cstheme="minorHAnsi"/>
                <w:sz w:val="32"/>
                <w:szCs w:val="24"/>
              </w:rPr>
            </w:pPr>
          </w:p>
          <w:p w14:paraId="062F6BD6" w14:textId="77777777" w:rsidR="00394767" w:rsidRDefault="00394767" w:rsidP="00B36DA8">
            <w:pPr>
              <w:spacing w:after="0" w:line="360" w:lineRule="auto"/>
              <w:rPr>
                <w:rFonts w:asciiTheme="minorHAnsi" w:hAnsiTheme="minorHAnsi" w:cstheme="minorHAnsi"/>
                <w:sz w:val="32"/>
                <w:szCs w:val="24"/>
              </w:rPr>
            </w:pPr>
          </w:p>
          <w:p w14:paraId="64489A40" w14:textId="77777777" w:rsidR="00394767" w:rsidRDefault="00394767" w:rsidP="00B36DA8">
            <w:pPr>
              <w:spacing w:after="0" w:line="360" w:lineRule="auto"/>
              <w:rPr>
                <w:rFonts w:asciiTheme="minorHAnsi" w:hAnsiTheme="minorHAnsi" w:cstheme="minorHAnsi"/>
                <w:sz w:val="32"/>
                <w:szCs w:val="24"/>
              </w:rPr>
            </w:pPr>
          </w:p>
          <w:p w14:paraId="24DDF9B7" w14:textId="77777777" w:rsidR="00394767" w:rsidRDefault="00394767" w:rsidP="00B36DA8">
            <w:pPr>
              <w:spacing w:after="0" w:line="360" w:lineRule="auto"/>
              <w:rPr>
                <w:rFonts w:asciiTheme="minorHAnsi" w:hAnsiTheme="minorHAnsi" w:cstheme="minorHAnsi"/>
                <w:sz w:val="32"/>
                <w:szCs w:val="24"/>
              </w:rPr>
            </w:pPr>
          </w:p>
          <w:p w14:paraId="50527B37" w14:textId="77777777" w:rsidR="00394767" w:rsidRPr="00177BA9" w:rsidRDefault="00394767" w:rsidP="00B36DA8">
            <w:pPr>
              <w:spacing w:after="0" w:line="360" w:lineRule="auto"/>
              <w:rPr>
                <w:rFonts w:asciiTheme="minorHAnsi" w:hAnsiTheme="minorHAnsi" w:cstheme="minorHAnsi"/>
                <w:sz w:val="32"/>
                <w:szCs w:val="24"/>
              </w:rPr>
            </w:pPr>
          </w:p>
        </w:tc>
      </w:tr>
      <w:tr w:rsidR="00394767" w:rsidRPr="00177BA9" w14:paraId="46245A4B" w14:textId="77777777" w:rsidTr="00B36DA8">
        <w:trPr>
          <w:trHeight w:val="791"/>
        </w:trPr>
        <w:tc>
          <w:tcPr>
            <w:tcW w:w="11016" w:type="dxa"/>
            <w:gridSpan w:val="2"/>
            <w:vAlign w:val="bottom"/>
          </w:tcPr>
          <w:p w14:paraId="4F6685BA" w14:textId="77777777" w:rsidR="00394767" w:rsidRPr="00177BA9" w:rsidRDefault="00394767" w:rsidP="00B36DA8">
            <w:pPr>
              <w:spacing w:after="0" w:line="360" w:lineRule="auto"/>
              <w:jc w:val="center"/>
              <w:rPr>
                <w:rFonts w:ascii="Lucida Handwriting" w:hAnsi="Lucida Handwriting" w:cstheme="minorHAnsi"/>
                <w:sz w:val="16"/>
                <w:szCs w:val="24"/>
              </w:rPr>
            </w:pPr>
          </w:p>
          <w:p w14:paraId="2B250457" w14:textId="77777777" w:rsidR="00394767" w:rsidRPr="00177BA9" w:rsidRDefault="00394767" w:rsidP="00B36DA8">
            <w:pPr>
              <w:spacing w:after="0" w:line="360" w:lineRule="auto"/>
              <w:jc w:val="center"/>
              <w:rPr>
                <w:rFonts w:ascii="Lucida Handwriting" w:hAnsi="Lucida Handwriting" w:cstheme="minorHAnsi"/>
                <w:sz w:val="36"/>
                <w:szCs w:val="24"/>
              </w:rPr>
            </w:pPr>
            <w:r w:rsidRPr="00177BA9">
              <w:rPr>
                <w:rFonts w:ascii="Lucida Handwriting" w:hAnsi="Lucida Handwriting" w:cstheme="minorHAnsi"/>
                <w:sz w:val="36"/>
                <w:szCs w:val="24"/>
              </w:rPr>
              <w:t xml:space="preserve">A seed is </w:t>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r>
            <w:r w:rsidRPr="00177BA9">
              <w:rPr>
                <w:rFonts w:ascii="Lucida Handwriting" w:hAnsi="Lucida Handwriting" w:cstheme="minorHAnsi"/>
                <w:sz w:val="36"/>
                <w:szCs w:val="24"/>
              </w:rPr>
              <w:softHyphen/>
              <w:t>_______________________________.</w:t>
            </w:r>
          </w:p>
        </w:tc>
      </w:tr>
      <w:tr w:rsidR="00394767" w:rsidRPr="004275DA" w14:paraId="5DAAAB42" w14:textId="77777777" w:rsidTr="00B36DA8">
        <w:tc>
          <w:tcPr>
            <w:tcW w:w="5508" w:type="dxa"/>
          </w:tcPr>
          <w:p w14:paraId="7BA8BD2B"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This sentence </w:t>
            </w:r>
            <w:r w:rsidRPr="00177BA9">
              <w:rPr>
                <w:rFonts w:asciiTheme="minorHAnsi" w:hAnsiTheme="minorHAnsi" w:cstheme="minorHAnsi"/>
                <w:b/>
                <w:i/>
                <w:sz w:val="32"/>
                <w:szCs w:val="24"/>
              </w:rPr>
              <w:t>seems</w:t>
            </w:r>
            <w:r w:rsidRPr="00177BA9">
              <w:rPr>
                <w:rFonts w:asciiTheme="minorHAnsi" w:hAnsiTheme="minorHAnsi" w:cstheme="minorHAnsi"/>
                <w:sz w:val="32"/>
                <w:szCs w:val="24"/>
              </w:rPr>
              <w:t xml:space="preserve"> to mean…</w:t>
            </w:r>
          </w:p>
        </w:tc>
        <w:tc>
          <w:tcPr>
            <w:tcW w:w="5508" w:type="dxa"/>
          </w:tcPr>
          <w:p w14:paraId="136E173B" w14:textId="77777777" w:rsidR="00394767" w:rsidRPr="00177BA9" w:rsidRDefault="00394767" w:rsidP="00B36DA8">
            <w:pPr>
              <w:spacing w:after="0" w:line="360" w:lineRule="auto"/>
              <w:rPr>
                <w:rFonts w:asciiTheme="minorHAnsi" w:hAnsiTheme="minorHAnsi" w:cstheme="minorHAnsi"/>
                <w:sz w:val="32"/>
                <w:szCs w:val="24"/>
              </w:rPr>
            </w:pPr>
            <w:r w:rsidRPr="00177BA9">
              <w:rPr>
                <w:rFonts w:asciiTheme="minorHAnsi" w:hAnsiTheme="minorHAnsi" w:cstheme="minorHAnsi"/>
                <w:sz w:val="32"/>
                <w:szCs w:val="24"/>
              </w:rPr>
              <w:t xml:space="preserve">But what the author </w:t>
            </w:r>
            <w:r w:rsidRPr="00177BA9">
              <w:rPr>
                <w:rFonts w:asciiTheme="minorHAnsi" w:hAnsiTheme="minorHAnsi" w:cstheme="minorHAnsi"/>
                <w:b/>
                <w:i/>
                <w:sz w:val="32"/>
                <w:szCs w:val="24"/>
              </w:rPr>
              <w:t>really</w:t>
            </w:r>
            <w:r w:rsidRPr="00177BA9">
              <w:rPr>
                <w:rFonts w:asciiTheme="minorHAnsi" w:hAnsiTheme="minorHAnsi" w:cstheme="minorHAnsi"/>
                <w:b/>
                <w:sz w:val="32"/>
                <w:szCs w:val="24"/>
              </w:rPr>
              <w:t xml:space="preserve"> </w:t>
            </w:r>
            <w:r w:rsidRPr="00177BA9">
              <w:rPr>
                <w:rFonts w:asciiTheme="minorHAnsi" w:hAnsiTheme="minorHAnsi" w:cstheme="minorHAnsi"/>
                <w:sz w:val="32"/>
                <w:szCs w:val="24"/>
              </w:rPr>
              <w:t>means is…</w:t>
            </w:r>
          </w:p>
          <w:p w14:paraId="017DE89C" w14:textId="77777777" w:rsidR="00394767" w:rsidRPr="00177BA9" w:rsidRDefault="00394767" w:rsidP="00B36DA8">
            <w:pPr>
              <w:spacing w:after="0" w:line="360" w:lineRule="auto"/>
              <w:rPr>
                <w:rFonts w:asciiTheme="minorHAnsi" w:hAnsiTheme="minorHAnsi" w:cstheme="minorHAnsi"/>
                <w:sz w:val="32"/>
                <w:szCs w:val="24"/>
              </w:rPr>
            </w:pPr>
          </w:p>
          <w:p w14:paraId="72C1B83F" w14:textId="77777777" w:rsidR="00394767" w:rsidRDefault="00394767" w:rsidP="00B36DA8">
            <w:pPr>
              <w:spacing w:after="0" w:line="360" w:lineRule="auto"/>
              <w:rPr>
                <w:rFonts w:asciiTheme="minorHAnsi" w:hAnsiTheme="minorHAnsi" w:cstheme="minorHAnsi"/>
                <w:sz w:val="32"/>
                <w:szCs w:val="24"/>
              </w:rPr>
            </w:pPr>
          </w:p>
          <w:p w14:paraId="0CC62FC4" w14:textId="77777777" w:rsidR="00394767" w:rsidRDefault="00394767" w:rsidP="00B36DA8">
            <w:pPr>
              <w:spacing w:after="0" w:line="360" w:lineRule="auto"/>
              <w:rPr>
                <w:rFonts w:asciiTheme="minorHAnsi" w:hAnsiTheme="minorHAnsi" w:cstheme="minorHAnsi"/>
                <w:sz w:val="32"/>
                <w:szCs w:val="24"/>
              </w:rPr>
            </w:pPr>
          </w:p>
          <w:p w14:paraId="1B0713EB" w14:textId="77777777" w:rsidR="00394767" w:rsidRDefault="00394767" w:rsidP="00B36DA8">
            <w:pPr>
              <w:spacing w:after="0" w:line="360" w:lineRule="auto"/>
              <w:rPr>
                <w:rFonts w:asciiTheme="minorHAnsi" w:hAnsiTheme="minorHAnsi" w:cstheme="minorHAnsi"/>
                <w:sz w:val="32"/>
                <w:szCs w:val="24"/>
              </w:rPr>
            </w:pPr>
          </w:p>
          <w:p w14:paraId="7993D66A" w14:textId="77777777" w:rsidR="00394767" w:rsidRDefault="00394767" w:rsidP="00B36DA8">
            <w:pPr>
              <w:spacing w:after="0" w:line="360" w:lineRule="auto"/>
              <w:rPr>
                <w:rFonts w:asciiTheme="minorHAnsi" w:hAnsiTheme="minorHAnsi" w:cstheme="minorHAnsi"/>
                <w:sz w:val="32"/>
                <w:szCs w:val="24"/>
              </w:rPr>
            </w:pPr>
          </w:p>
          <w:p w14:paraId="1D0ED915" w14:textId="6D972872" w:rsidR="00394767" w:rsidRPr="00177BA9" w:rsidRDefault="00394767" w:rsidP="00B36DA8">
            <w:pPr>
              <w:spacing w:after="0" w:line="360" w:lineRule="auto"/>
              <w:rPr>
                <w:rFonts w:asciiTheme="minorHAnsi" w:hAnsiTheme="minorHAnsi" w:cstheme="minorHAnsi"/>
                <w:sz w:val="32"/>
                <w:szCs w:val="24"/>
              </w:rPr>
            </w:pPr>
          </w:p>
        </w:tc>
      </w:tr>
    </w:tbl>
    <w:p w14:paraId="256266EF" w14:textId="77777777" w:rsidR="00394767" w:rsidRDefault="00394767" w:rsidP="00394767">
      <w:pPr>
        <w:rPr>
          <w:b/>
          <w:sz w:val="24"/>
          <w:szCs w:val="24"/>
        </w:rPr>
      </w:pPr>
    </w:p>
    <w:p w14:paraId="55C9BEB9" w14:textId="77777777" w:rsidR="00A167BD" w:rsidRDefault="00A167BD" w:rsidP="005825A3">
      <w:pPr>
        <w:jc w:val="center"/>
        <w:rPr>
          <w:b/>
          <w:sz w:val="24"/>
          <w:szCs w:val="24"/>
        </w:rPr>
      </w:pPr>
    </w:p>
    <w:p w14:paraId="03BB42C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1FDA27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3A4E5E5C"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B86D2ED" w14:textId="77777777" w:rsidR="005825A3" w:rsidRPr="004E3662" w:rsidRDefault="005825A3" w:rsidP="005825A3">
      <w:pPr>
        <w:pStyle w:val="ListParagraph"/>
        <w:spacing w:after="0" w:line="240" w:lineRule="auto"/>
        <w:rPr>
          <w:b/>
          <w:sz w:val="24"/>
          <w:szCs w:val="24"/>
        </w:rPr>
      </w:pPr>
    </w:p>
    <w:p w14:paraId="2E56B054" w14:textId="77777777" w:rsidR="005825A3" w:rsidRPr="004E3662" w:rsidRDefault="002C017B"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B409604" wp14:editId="47C7C828">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83931BE" w14:textId="77777777" w:rsidR="00DD7D6E" w:rsidRPr="007D3083" w:rsidRDefault="00DD7D6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535FD2B" w14:textId="77777777" w:rsidR="00DD7D6E" w:rsidRPr="007D3083" w:rsidRDefault="00DD7D6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33E4ED5" w14:textId="77777777" w:rsidR="00DD7D6E" w:rsidRPr="007D3083" w:rsidRDefault="00DD7D6E" w:rsidP="005825A3">
                            <w:pPr>
                              <w:spacing w:after="0" w:line="240" w:lineRule="auto"/>
                              <w:ind w:firstLine="720"/>
                              <w:rPr>
                                <w:sz w:val="20"/>
                                <w:szCs w:val="20"/>
                              </w:rPr>
                            </w:pPr>
                            <w:r w:rsidRPr="007D3083">
                              <w:rPr>
                                <w:sz w:val="20"/>
                                <w:szCs w:val="20"/>
                              </w:rPr>
                              <w:t>4-5 band</w:t>
                            </w:r>
                            <w:r w:rsidRPr="007D3083">
                              <w:rPr>
                                <w:sz w:val="20"/>
                                <w:szCs w:val="20"/>
                              </w:rPr>
                              <w:tab/>
                              <w:t>740-1010L</w:t>
                            </w:r>
                          </w:p>
                          <w:p w14:paraId="68633704" w14:textId="77777777" w:rsidR="00DD7D6E" w:rsidRDefault="00DD7D6E"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409604"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183931BE" w14:textId="77777777" w:rsidR="00DD7D6E" w:rsidRPr="007D3083" w:rsidRDefault="00DD7D6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6535FD2B" w14:textId="77777777" w:rsidR="00DD7D6E" w:rsidRPr="007D3083" w:rsidRDefault="00DD7D6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33E4ED5" w14:textId="77777777" w:rsidR="00DD7D6E" w:rsidRPr="007D3083" w:rsidRDefault="00DD7D6E" w:rsidP="005825A3">
                      <w:pPr>
                        <w:spacing w:after="0" w:line="240" w:lineRule="auto"/>
                        <w:ind w:firstLine="720"/>
                        <w:rPr>
                          <w:sz w:val="20"/>
                          <w:szCs w:val="20"/>
                        </w:rPr>
                      </w:pPr>
                      <w:r w:rsidRPr="007D3083">
                        <w:rPr>
                          <w:sz w:val="20"/>
                          <w:szCs w:val="20"/>
                        </w:rPr>
                        <w:t>4-5 band</w:t>
                      </w:r>
                      <w:r w:rsidRPr="007D3083">
                        <w:rPr>
                          <w:sz w:val="20"/>
                          <w:szCs w:val="20"/>
                        </w:rPr>
                        <w:tab/>
                        <w:t>740-1010L</w:t>
                      </w:r>
                    </w:p>
                    <w:p w14:paraId="68633704" w14:textId="77777777" w:rsidR="00DD7D6E" w:rsidRDefault="00DD7D6E"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65682EB" wp14:editId="4FE949C9">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D90B948" w14:textId="77777777" w:rsidR="00DD7D6E" w:rsidRDefault="00DD7D6E" w:rsidP="005825A3">
                            <w:pPr>
                              <w:jc w:val="center"/>
                            </w:pPr>
                          </w:p>
                          <w:p w14:paraId="2420BEEC" w14:textId="77777777" w:rsidR="00DD7D6E" w:rsidRDefault="00DD7D6E" w:rsidP="005825A3">
                            <w:pPr>
                              <w:jc w:val="center"/>
                            </w:pPr>
                            <w:r>
                              <w:t>___750L___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5682EB"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D90B948" w14:textId="77777777" w:rsidR="00DD7D6E" w:rsidRDefault="00DD7D6E" w:rsidP="005825A3">
                      <w:pPr>
                        <w:jc w:val="center"/>
                      </w:pPr>
                    </w:p>
                    <w:p w14:paraId="2420BEEC" w14:textId="77777777" w:rsidR="00DD7D6E" w:rsidRDefault="00DD7D6E" w:rsidP="005825A3">
                      <w:pPr>
                        <w:jc w:val="center"/>
                      </w:pPr>
                      <w:r>
                        <w:t>___750L___</w:t>
                      </w:r>
                    </w:p>
                  </w:txbxContent>
                </v:textbox>
              </v:shape>
            </w:pict>
          </mc:Fallback>
        </mc:AlternateContent>
      </w:r>
      <w:r w:rsidR="005825A3" w:rsidRPr="004E3662">
        <w:rPr>
          <w:sz w:val="24"/>
          <w:szCs w:val="24"/>
        </w:rPr>
        <w:tab/>
      </w:r>
    </w:p>
    <w:p w14:paraId="4EB76573" w14:textId="77777777" w:rsidR="005825A3" w:rsidRPr="004E3662" w:rsidRDefault="005825A3" w:rsidP="005825A3">
      <w:pPr>
        <w:rPr>
          <w:sz w:val="24"/>
          <w:szCs w:val="24"/>
        </w:rPr>
      </w:pPr>
    </w:p>
    <w:p w14:paraId="6CBBCBEF" w14:textId="77777777" w:rsidR="005825A3" w:rsidRPr="004E3662" w:rsidRDefault="005825A3" w:rsidP="005825A3">
      <w:pPr>
        <w:spacing w:after="0"/>
        <w:rPr>
          <w:sz w:val="24"/>
          <w:szCs w:val="24"/>
        </w:rPr>
      </w:pPr>
    </w:p>
    <w:p w14:paraId="7B8B83E3" w14:textId="77777777" w:rsidR="005825A3" w:rsidRPr="004E3662" w:rsidRDefault="005825A3" w:rsidP="005825A3">
      <w:pPr>
        <w:spacing w:after="0" w:line="240" w:lineRule="auto"/>
        <w:ind w:firstLine="720"/>
        <w:rPr>
          <w:sz w:val="24"/>
          <w:szCs w:val="24"/>
        </w:rPr>
      </w:pPr>
    </w:p>
    <w:p w14:paraId="324F833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F6AAB08" w14:textId="2F41D0CA"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2A300CA7" w14:textId="77777777" w:rsidR="005825A3" w:rsidRPr="004E3662" w:rsidRDefault="002C017B"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3C08ABF" wp14:editId="0D8100E5">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8"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D5C3E23" w14:textId="77777777" w:rsidR="00DD7D6E" w:rsidRDefault="00DD7D6E" w:rsidP="00AC5C3C"/>
                            <w:p w14:paraId="06C8AA06" w14:textId="77777777" w:rsidR="00DD7D6E" w:rsidRPr="004348C4" w:rsidRDefault="00DD7D6E" w:rsidP="00AC5C3C">
                              <w:r>
                                <w:t>Seeds are complex and interesting.  There is a lot more to a seed than one might think.  Seeds have special characteristics that help them survive (adaptations).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06F29A3" w14:textId="77777777" w:rsidR="00DD7D6E" w:rsidRDefault="00DD7D6E" w:rsidP="00F11C8D"/>
                            <w:p w14:paraId="039D3367" w14:textId="77777777" w:rsidR="00DD7D6E" w:rsidRDefault="00DD7D6E" w:rsidP="00F11C8D">
                              <w:r>
                                <w:t>Repetition, “A seed is…” followed by facts and captioned illustrations.</w:t>
                              </w:r>
                            </w:p>
                            <w:p w14:paraId="40C99A16" w14:textId="77777777" w:rsidR="00DD7D6E" w:rsidRPr="004348C4" w:rsidRDefault="00DD7D6E" w:rsidP="00F11C8D">
                              <w:r>
                                <w:t>Both literary and informational</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6D6ABBBE" w14:textId="77777777" w:rsidR="00DD7D6E" w:rsidRDefault="00DD7D6E" w:rsidP="004D34DE">
                              <w:r>
                                <w:t>Vocab: secretive, reveal, textures, inventive,                   generous, ancient, dormant</w:t>
                              </w:r>
                            </w:p>
                            <w:p w14:paraId="32B15A4A" w14:textId="77777777" w:rsidR="00DD7D6E" w:rsidRDefault="00DD7D6E" w:rsidP="004D34DE">
                              <w:r>
                                <w:t>Word endings/root words: secret</w:t>
                              </w:r>
                              <w:r w:rsidRPr="00CA62BD">
                                <w:rPr>
                                  <w:b/>
                                </w:rPr>
                                <w:t>ive</w:t>
                              </w:r>
                              <w:r>
                                <w:t>, adventur</w:t>
                              </w:r>
                              <w:r w:rsidRPr="00CA62BD">
                                <w:rPr>
                                  <w:b/>
                                </w:rPr>
                                <w:t>ous</w:t>
                              </w:r>
                            </w:p>
                            <w:p w14:paraId="58E1A2DF" w14:textId="77777777" w:rsidR="00DD7D6E" w:rsidRPr="004348C4" w:rsidRDefault="00DD7D6E" w:rsidP="004D34DE">
                              <w:r>
                                <w:t xml:space="preserve">Fig. language: personification – author uses adjectives typically used to describe people to describe seeds.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3" y="1594883"/>
                            <a:ext cx="3574415" cy="1551940"/>
                          </a:xfrm>
                          <a:prstGeom prst="rect">
                            <a:avLst/>
                          </a:prstGeom>
                          <a:noFill/>
                          <a:ln w="9525">
                            <a:noFill/>
                            <a:miter lim="800000"/>
                            <a:headEnd/>
                            <a:tailEnd/>
                          </a:ln>
                        </wps:spPr>
                        <wps:txbx>
                          <w:txbxContent>
                            <w:p w14:paraId="15B3B8E9" w14:textId="77777777" w:rsidR="00DD7D6E" w:rsidRDefault="00DD7D6E" w:rsidP="00F11C8D"/>
                            <w:p w14:paraId="2AC9919F" w14:textId="77777777" w:rsidR="00DD7D6E" w:rsidRDefault="00DD7D6E" w:rsidP="00F11C8D">
                              <w:r>
                                <w:t>Might be best to couple with informational text as first read.</w:t>
                              </w:r>
                            </w:p>
                            <w:p w14:paraId="11E44579" w14:textId="77777777" w:rsidR="00DD7D6E" w:rsidRPr="004348C4" w:rsidRDefault="00DD7D6E" w:rsidP="00F11C8D">
                              <w:r>
                                <w:t xml:space="preserve">Concept of personification may need to be deepened/clarified once it has been introduced through the text.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C08ABF"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DhozGc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D5C3E23" w14:textId="77777777" w:rsidR="00DD7D6E" w:rsidRDefault="00DD7D6E" w:rsidP="00AC5C3C"/>
                      <w:p w14:paraId="06C8AA06" w14:textId="77777777" w:rsidR="00DD7D6E" w:rsidRPr="004348C4" w:rsidRDefault="00DD7D6E" w:rsidP="00AC5C3C">
                        <w:r>
                          <w:t>Seeds are complex and interesting.  There is a lot more to a seed than one might think.  Seeds have special characteristics that help them survive (adaptations).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06F29A3" w14:textId="77777777" w:rsidR="00DD7D6E" w:rsidRDefault="00DD7D6E" w:rsidP="00F11C8D"/>
                      <w:p w14:paraId="039D3367" w14:textId="77777777" w:rsidR="00DD7D6E" w:rsidRDefault="00DD7D6E" w:rsidP="00F11C8D">
                        <w:r>
                          <w:t>Repetition, “A seed is…” followed by facts and captioned illustrations.</w:t>
                        </w:r>
                      </w:p>
                      <w:p w14:paraId="40C99A16" w14:textId="77777777" w:rsidR="00DD7D6E" w:rsidRPr="004348C4" w:rsidRDefault="00DD7D6E" w:rsidP="00F11C8D">
                        <w:r>
                          <w:t>Both literary and informational</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D6ABBBE" w14:textId="77777777" w:rsidR="00DD7D6E" w:rsidRDefault="00DD7D6E" w:rsidP="004D34DE">
                        <w:r>
                          <w:t>Vocab: secretive, reveal, textures, inventive,                   generous, ancient, dormant</w:t>
                        </w:r>
                      </w:p>
                      <w:p w14:paraId="32B15A4A" w14:textId="77777777" w:rsidR="00DD7D6E" w:rsidRDefault="00DD7D6E" w:rsidP="004D34DE">
                        <w:r>
                          <w:t>Word endings/root words: secret</w:t>
                        </w:r>
                        <w:r w:rsidRPr="00CA62BD">
                          <w:rPr>
                            <w:b/>
                          </w:rPr>
                          <w:t>ive</w:t>
                        </w:r>
                        <w:r>
                          <w:t>, adventur</w:t>
                        </w:r>
                        <w:r w:rsidRPr="00CA62BD">
                          <w:rPr>
                            <w:b/>
                          </w:rPr>
                          <w:t>ous</w:t>
                        </w:r>
                      </w:p>
                      <w:p w14:paraId="58E1A2DF" w14:textId="77777777" w:rsidR="00DD7D6E" w:rsidRPr="004348C4" w:rsidRDefault="00DD7D6E" w:rsidP="004D34DE">
                        <w:r>
                          <w:t xml:space="preserve">Fig. language: personification – author uses adjectives typically used to describe people to describe seeds.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5B3B8E9" w14:textId="77777777" w:rsidR="00DD7D6E" w:rsidRDefault="00DD7D6E" w:rsidP="00F11C8D"/>
                      <w:p w14:paraId="2AC9919F" w14:textId="77777777" w:rsidR="00DD7D6E" w:rsidRDefault="00DD7D6E" w:rsidP="00F11C8D">
                        <w:r>
                          <w:t>Might be best to couple with informational text as first read.</w:t>
                        </w:r>
                      </w:p>
                      <w:p w14:paraId="11E44579" w14:textId="77777777" w:rsidR="00DD7D6E" w:rsidRPr="004348C4" w:rsidRDefault="00DD7D6E" w:rsidP="00F11C8D">
                        <w:r>
                          <w:t xml:space="preserve">Concept of personification may need to be deepened/clarified once it has been introduced through the text. </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6F55EFCD" wp14:editId="4EDD73C6">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FA52F8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106225BB" w14:textId="77777777" w:rsidR="005825A3" w:rsidRPr="004E3662" w:rsidRDefault="005825A3" w:rsidP="005825A3">
      <w:pPr>
        <w:spacing w:after="0" w:line="240" w:lineRule="auto"/>
        <w:ind w:left="720"/>
        <w:rPr>
          <w:sz w:val="24"/>
          <w:szCs w:val="24"/>
        </w:rPr>
      </w:pPr>
    </w:p>
    <w:p w14:paraId="204E4037" w14:textId="77777777" w:rsidR="005825A3" w:rsidRPr="004E3662" w:rsidRDefault="005825A3" w:rsidP="005825A3">
      <w:pPr>
        <w:spacing w:after="0" w:line="240" w:lineRule="auto"/>
        <w:ind w:left="720"/>
        <w:rPr>
          <w:sz w:val="24"/>
          <w:szCs w:val="24"/>
        </w:rPr>
      </w:pPr>
    </w:p>
    <w:p w14:paraId="75024A2E" w14:textId="77777777" w:rsidR="005825A3" w:rsidRPr="004E3662" w:rsidRDefault="005825A3" w:rsidP="005825A3">
      <w:pPr>
        <w:spacing w:after="0" w:line="240" w:lineRule="auto"/>
        <w:ind w:left="720"/>
        <w:rPr>
          <w:sz w:val="24"/>
          <w:szCs w:val="24"/>
        </w:rPr>
      </w:pPr>
    </w:p>
    <w:p w14:paraId="73E4BC7F" w14:textId="77777777" w:rsidR="005825A3" w:rsidRPr="004E3662" w:rsidRDefault="005825A3" w:rsidP="005825A3">
      <w:pPr>
        <w:spacing w:after="0" w:line="240" w:lineRule="auto"/>
        <w:ind w:left="720"/>
        <w:rPr>
          <w:sz w:val="24"/>
          <w:szCs w:val="24"/>
        </w:rPr>
      </w:pPr>
    </w:p>
    <w:p w14:paraId="292042A8" w14:textId="77777777" w:rsidR="005825A3" w:rsidRPr="004E3662" w:rsidRDefault="005825A3" w:rsidP="005825A3">
      <w:pPr>
        <w:spacing w:after="0" w:line="240" w:lineRule="auto"/>
        <w:ind w:left="720"/>
        <w:rPr>
          <w:sz w:val="24"/>
          <w:szCs w:val="24"/>
        </w:rPr>
      </w:pPr>
    </w:p>
    <w:p w14:paraId="55A9FDDF" w14:textId="77777777" w:rsidR="005825A3" w:rsidRPr="004E3662" w:rsidRDefault="005825A3" w:rsidP="005825A3">
      <w:pPr>
        <w:spacing w:after="0" w:line="240" w:lineRule="auto"/>
        <w:ind w:left="720"/>
        <w:rPr>
          <w:sz w:val="24"/>
          <w:szCs w:val="24"/>
        </w:rPr>
      </w:pPr>
    </w:p>
    <w:p w14:paraId="757D41DB" w14:textId="77777777" w:rsidR="005825A3" w:rsidRPr="004E3662" w:rsidRDefault="002C017B"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20AF46C7" wp14:editId="7F3AFD95">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A58BCA0" w14:textId="77777777" w:rsidR="00DD7D6E" w:rsidRPr="009E0473" w:rsidRDefault="00DD7D6E"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AF46C7"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A58BCA0" w14:textId="77777777" w:rsidR="00DD7D6E" w:rsidRPr="009E0473" w:rsidRDefault="00DD7D6E"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151F2D4D" wp14:editId="6819934D">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F4BDE3D" w14:textId="77777777" w:rsidR="00DD7D6E" w:rsidRPr="009E0473" w:rsidRDefault="00DD7D6E"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1F2D4D"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F4BDE3D" w14:textId="77777777" w:rsidR="00DD7D6E" w:rsidRPr="009E0473" w:rsidRDefault="00DD7D6E" w:rsidP="005825A3">
                      <w:pPr>
                        <w:rPr>
                          <w:b/>
                          <w:sz w:val="24"/>
                          <w:szCs w:val="24"/>
                        </w:rPr>
                      </w:pPr>
                      <w:r w:rsidRPr="009E0473">
                        <w:rPr>
                          <w:b/>
                          <w:sz w:val="24"/>
                          <w:szCs w:val="24"/>
                        </w:rPr>
                        <w:t>Structure</w:t>
                      </w:r>
                    </w:p>
                  </w:txbxContent>
                </v:textbox>
              </v:shape>
            </w:pict>
          </mc:Fallback>
        </mc:AlternateContent>
      </w:r>
    </w:p>
    <w:p w14:paraId="61545356" w14:textId="77777777" w:rsidR="005825A3" w:rsidRPr="004E3662" w:rsidRDefault="005825A3" w:rsidP="005825A3">
      <w:pPr>
        <w:spacing w:after="0" w:line="240" w:lineRule="auto"/>
        <w:ind w:left="720"/>
        <w:rPr>
          <w:sz w:val="24"/>
          <w:szCs w:val="24"/>
        </w:rPr>
      </w:pPr>
    </w:p>
    <w:p w14:paraId="7B0DEFEB" w14:textId="77777777" w:rsidR="005825A3" w:rsidRPr="004E3662" w:rsidRDefault="002C017B"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3834D0E2" wp14:editId="5D3E34C2">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D2FA5EF" w14:textId="77777777" w:rsidR="00DD7D6E" w:rsidRPr="009E0473" w:rsidRDefault="00DD7D6E"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34D0E2"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D2FA5EF" w14:textId="77777777" w:rsidR="00DD7D6E" w:rsidRPr="009E0473" w:rsidRDefault="00DD7D6E"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367ADB55" wp14:editId="223D1217">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2B4CF31" w14:textId="77777777" w:rsidR="00DD7D6E" w:rsidRPr="009E0473" w:rsidRDefault="00DD7D6E"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7ADB55"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2B4CF31" w14:textId="77777777" w:rsidR="00DD7D6E" w:rsidRPr="009E0473" w:rsidRDefault="00DD7D6E" w:rsidP="005825A3">
                      <w:pPr>
                        <w:rPr>
                          <w:b/>
                          <w:sz w:val="24"/>
                        </w:rPr>
                      </w:pPr>
                      <w:r w:rsidRPr="009E0473">
                        <w:rPr>
                          <w:b/>
                          <w:sz w:val="24"/>
                        </w:rPr>
                        <w:t>Knowledge Demands</w:t>
                      </w:r>
                    </w:p>
                  </w:txbxContent>
                </v:textbox>
              </v:shape>
            </w:pict>
          </mc:Fallback>
        </mc:AlternateContent>
      </w:r>
    </w:p>
    <w:p w14:paraId="60B9F6DE" w14:textId="77777777" w:rsidR="005825A3" w:rsidRPr="004E3662" w:rsidRDefault="005825A3" w:rsidP="005825A3">
      <w:pPr>
        <w:spacing w:after="0" w:line="240" w:lineRule="auto"/>
        <w:ind w:left="720"/>
        <w:rPr>
          <w:sz w:val="24"/>
          <w:szCs w:val="24"/>
        </w:rPr>
      </w:pPr>
    </w:p>
    <w:p w14:paraId="59407D16" w14:textId="77777777" w:rsidR="005825A3" w:rsidRPr="004E3662" w:rsidRDefault="005825A3" w:rsidP="005825A3">
      <w:pPr>
        <w:spacing w:after="0" w:line="240" w:lineRule="auto"/>
        <w:ind w:left="720"/>
        <w:rPr>
          <w:sz w:val="24"/>
          <w:szCs w:val="24"/>
        </w:rPr>
      </w:pPr>
    </w:p>
    <w:p w14:paraId="1A0B980D" w14:textId="77777777" w:rsidR="005825A3" w:rsidRPr="004E3662" w:rsidRDefault="005825A3" w:rsidP="005825A3">
      <w:pPr>
        <w:spacing w:after="0" w:line="240" w:lineRule="auto"/>
        <w:ind w:left="720"/>
        <w:rPr>
          <w:sz w:val="24"/>
          <w:szCs w:val="24"/>
        </w:rPr>
      </w:pPr>
    </w:p>
    <w:p w14:paraId="49D4E325" w14:textId="77777777" w:rsidR="005825A3" w:rsidRPr="004E3662" w:rsidRDefault="005825A3" w:rsidP="005825A3">
      <w:pPr>
        <w:spacing w:after="0" w:line="240" w:lineRule="auto"/>
        <w:ind w:left="720"/>
        <w:rPr>
          <w:sz w:val="24"/>
          <w:szCs w:val="24"/>
        </w:rPr>
      </w:pPr>
    </w:p>
    <w:p w14:paraId="071AD3AB" w14:textId="77777777" w:rsidR="005825A3" w:rsidRPr="004E3662" w:rsidRDefault="005825A3" w:rsidP="005825A3">
      <w:pPr>
        <w:spacing w:after="0" w:line="240" w:lineRule="auto"/>
        <w:ind w:left="720"/>
        <w:rPr>
          <w:sz w:val="24"/>
          <w:szCs w:val="24"/>
        </w:rPr>
      </w:pPr>
    </w:p>
    <w:p w14:paraId="2B36F6B4" w14:textId="77777777" w:rsidR="005825A3" w:rsidRPr="004E3662" w:rsidRDefault="005825A3" w:rsidP="005825A3">
      <w:pPr>
        <w:spacing w:after="0" w:line="240" w:lineRule="auto"/>
        <w:ind w:left="720"/>
        <w:rPr>
          <w:sz w:val="24"/>
          <w:szCs w:val="24"/>
        </w:rPr>
      </w:pPr>
    </w:p>
    <w:p w14:paraId="76A317FA" w14:textId="77777777" w:rsidR="005825A3" w:rsidRPr="004E3662" w:rsidRDefault="005825A3" w:rsidP="005825A3">
      <w:pPr>
        <w:spacing w:after="0" w:line="240" w:lineRule="auto"/>
        <w:ind w:left="720"/>
        <w:rPr>
          <w:sz w:val="24"/>
          <w:szCs w:val="24"/>
        </w:rPr>
      </w:pPr>
    </w:p>
    <w:p w14:paraId="5D09CBD0" w14:textId="77777777" w:rsidR="0087151F" w:rsidRDefault="0087151F" w:rsidP="0087151F">
      <w:pPr>
        <w:pStyle w:val="ListParagraph"/>
        <w:spacing w:after="0" w:line="240" w:lineRule="auto"/>
        <w:rPr>
          <w:sz w:val="18"/>
          <w:szCs w:val="18"/>
        </w:rPr>
      </w:pPr>
      <w:bookmarkStart w:id="3" w:name="_Hlk509078247"/>
    </w:p>
    <w:p w14:paraId="3B30BA47" w14:textId="554BEE82" w:rsidR="0087151F" w:rsidRPr="005A7252" w:rsidRDefault="0087151F" w:rsidP="0087151F">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bookmarkEnd w:id="3"/>
    <w:p w14:paraId="45B11B1A" w14:textId="2DD3CD72" w:rsidR="0087151F" w:rsidRPr="004E3662" w:rsidRDefault="0087151F" w:rsidP="005825A3">
      <w:pPr>
        <w:pStyle w:val="ListParagraph"/>
        <w:spacing w:after="0" w:line="240" w:lineRule="auto"/>
        <w:rPr>
          <w:b/>
          <w:sz w:val="24"/>
          <w:szCs w:val="24"/>
        </w:rPr>
      </w:pPr>
    </w:p>
    <w:p w14:paraId="2EA25E1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601954B" w14:textId="77777777" w:rsidR="005825A3" w:rsidRPr="004E3662" w:rsidRDefault="005825A3" w:rsidP="00862BF4">
      <w:pPr>
        <w:spacing w:after="0" w:line="240" w:lineRule="auto"/>
        <w:ind w:firstLine="720"/>
        <w:rPr>
          <w:sz w:val="24"/>
          <w:szCs w:val="24"/>
        </w:rPr>
      </w:pPr>
      <w:r w:rsidRPr="004E3662">
        <w:rPr>
          <w:sz w:val="24"/>
          <w:szCs w:val="24"/>
        </w:rPr>
        <w:t>What will challenge my students most in this text? What supports can I provide?</w:t>
      </w:r>
    </w:p>
    <w:p w14:paraId="25C92368" w14:textId="77777777" w:rsidR="005825A3" w:rsidRPr="00394767" w:rsidRDefault="004D34DE" w:rsidP="00862BF4">
      <w:pPr>
        <w:spacing w:after="0" w:line="240" w:lineRule="auto"/>
        <w:ind w:left="1440"/>
        <w:rPr>
          <w:i/>
          <w:sz w:val="24"/>
          <w:szCs w:val="24"/>
        </w:rPr>
      </w:pPr>
      <w:r w:rsidRPr="00394767">
        <w:rPr>
          <w:i/>
          <w:sz w:val="24"/>
          <w:szCs w:val="24"/>
        </w:rPr>
        <w:t xml:space="preserve">Vocabulary – TDQs that draw students to meaning of unknown words, use of picture support, opportunities to act out </w:t>
      </w:r>
      <w:r w:rsidR="00862BF4" w:rsidRPr="00394767">
        <w:rPr>
          <w:i/>
          <w:sz w:val="24"/>
          <w:szCs w:val="24"/>
        </w:rPr>
        <w:t>selected vocabulary words.</w:t>
      </w:r>
    </w:p>
    <w:p w14:paraId="3060195C" w14:textId="77777777" w:rsidR="0041303A" w:rsidRPr="00A167BD" w:rsidRDefault="0041303A" w:rsidP="005825A3">
      <w:pPr>
        <w:spacing w:after="0" w:line="240" w:lineRule="auto"/>
        <w:ind w:firstLine="720"/>
        <w:rPr>
          <w:sz w:val="16"/>
          <w:szCs w:val="16"/>
        </w:rPr>
      </w:pPr>
    </w:p>
    <w:p w14:paraId="71B9AA52"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7AC80C10" w14:textId="77777777" w:rsidR="009E0473" w:rsidRPr="00394767" w:rsidRDefault="00862BF4" w:rsidP="00394767">
      <w:pPr>
        <w:spacing w:after="0" w:line="240" w:lineRule="auto"/>
        <w:ind w:left="1440"/>
        <w:rPr>
          <w:i/>
          <w:sz w:val="24"/>
          <w:szCs w:val="24"/>
        </w:rPr>
      </w:pPr>
      <w:r w:rsidRPr="00394767">
        <w:rPr>
          <w:i/>
          <w:sz w:val="24"/>
          <w:szCs w:val="24"/>
        </w:rPr>
        <w:t>This text suggests that something as small and common as a seed is filled with complex characteristics that help it grow and survive.</w:t>
      </w:r>
      <w:r w:rsidR="00CD7747" w:rsidRPr="00394767">
        <w:rPr>
          <w:i/>
          <w:sz w:val="24"/>
          <w:szCs w:val="24"/>
        </w:rPr>
        <w:t xml:space="preserve">  Students will understand that sometimes words mean something different than they seem – this book provides an introduction to figurative language and the idea that authors choose words carefully.</w:t>
      </w:r>
    </w:p>
    <w:p w14:paraId="6783C0D0" w14:textId="77777777" w:rsidR="009E0473" w:rsidRPr="00A167BD" w:rsidRDefault="009E0473" w:rsidP="005825A3">
      <w:pPr>
        <w:spacing w:after="0" w:line="240" w:lineRule="auto"/>
        <w:ind w:firstLine="720"/>
        <w:rPr>
          <w:sz w:val="18"/>
          <w:szCs w:val="18"/>
        </w:rPr>
      </w:pPr>
    </w:p>
    <w:p w14:paraId="4488E745"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4C55E12C" w14:textId="5C1E4CFB" w:rsidR="0087151F" w:rsidRDefault="009E0473" w:rsidP="00394767">
      <w:pPr>
        <w:pStyle w:val="ListParagraph"/>
        <w:spacing w:after="0" w:line="240" w:lineRule="auto"/>
        <w:rPr>
          <w:sz w:val="24"/>
          <w:szCs w:val="24"/>
        </w:rPr>
      </w:pPr>
      <w:r>
        <w:rPr>
          <w:sz w:val="24"/>
          <w:szCs w:val="24"/>
        </w:rPr>
        <w:t>What grade does this book best belong in?</w:t>
      </w:r>
      <w:r w:rsidR="00862BF4">
        <w:rPr>
          <w:sz w:val="24"/>
          <w:szCs w:val="24"/>
        </w:rPr>
        <w:t xml:space="preserve"> 2</w:t>
      </w:r>
      <w:r w:rsidR="00862BF4" w:rsidRPr="00862BF4">
        <w:rPr>
          <w:sz w:val="24"/>
          <w:szCs w:val="24"/>
          <w:vertAlign w:val="superscript"/>
        </w:rPr>
        <w:t>nd</w:t>
      </w:r>
      <w:r w:rsidR="00862BF4">
        <w:rPr>
          <w:sz w:val="24"/>
          <w:szCs w:val="24"/>
        </w:rPr>
        <w:t xml:space="preserve"> </w:t>
      </w:r>
      <w:r w:rsidR="00A167BD">
        <w:rPr>
          <w:sz w:val="24"/>
          <w:szCs w:val="24"/>
        </w:rPr>
        <w:t>grade</w:t>
      </w:r>
    </w:p>
    <w:p w14:paraId="0C4A86C6" w14:textId="222104DE" w:rsidR="0087151F" w:rsidRDefault="0087151F" w:rsidP="00394767">
      <w:pPr>
        <w:pStyle w:val="ListParagraph"/>
        <w:spacing w:after="0" w:line="240" w:lineRule="auto"/>
        <w:rPr>
          <w:sz w:val="24"/>
          <w:szCs w:val="24"/>
        </w:rPr>
      </w:pPr>
    </w:p>
    <w:p w14:paraId="67C46F32" w14:textId="75EAB3FE" w:rsidR="0087151F" w:rsidRDefault="0087151F" w:rsidP="00394767">
      <w:pPr>
        <w:pStyle w:val="ListParagraph"/>
        <w:spacing w:after="0" w:line="240" w:lineRule="auto"/>
        <w:rPr>
          <w:sz w:val="24"/>
          <w:szCs w:val="24"/>
        </w:rPr>
      </w:pPr>
    </w:p>
    <w:p w14:paraId="48080784" w14:textId="771530AF" w:rsidR="0087151F" w:rsidRDefault="0087151F" w:rsidP="00394767">
      <w:pPr>
        <w:pStyle w:val="ListParagraph"/>
        <w:spacing w:after="0" w:line="240" w:lineRule="auto"/>
        <w:rPr>
          <w:sz w:val="24"/>
          <w:szCs w:val="24"/>
        </w:rPr>
      </w:pPr>
    </w:p>
    <w:p w14:paraId="02F9B2B2" w14:textId="19A12309" w:rsidR="0087151F" w:rsidRDefault="00A167BD" w:rsidP="00A167BD">
      <w:pPr>
        <w:pStyle w:val="ListParagraph"/>
        <w:tabs>
          <w:tab w:val="left" w:pos="4275"/>
        </w:tabs>
        <w:spacing w:after="0" w:line="240" w:lineRule="auto"/>
        <w:rPr>
          <w:sz w:val="24"/>
          <w:szCs w:val="24"/>
        </w:rPr>
      </w:pPr>
      <w:r>
        <w:rPr>
          <w:sz w:val="24"/>
          <w:szCs w:val="24"/>
        </w:rPr>
        <w:tab/>
      </w:r>
    </w:p>
    <w:p w14:paraId="4F6CBDDA" w14:textId="19BC3767" w:rsidR="0087151F" w:rsidRDefault="0087151F" w:rsidP="00394767">
      <w:pPr>
        <w:pStyle w:val="ListParagraph"/>
        <w:spacing w:after="0" w:line="240" w:lineRule="auto"/>
        <w:rPr>
          <w:sz w:val="24"/>
          <w:szCs w:val="24"/>
        </w:rPr>
      </w:pPr>
    </w:p>
    <w:p w14:paraId="64A630C6" w14:textId="20D7B1B0" w:rsidR="0087151F" w:rsidRDefault="0087151F" w:rsidP="00394767">
      <w:pPr>
        <w:pStyle w:val="ListParagraph"/>
        <w:spacing w:after="0" w:line="240" w:lineRule="auto"/>
        <w:rPr>
          <w:sz w:val="24"/>
          <w:szCs w:val="24"/>
        </w:rPr>
      </w:pPr>
    </w:p>
    <w:p w14:paraId="0DC868CF" w14:textId="5C6985B2" w:rsidR="0087151F" w:rsidRDefault="0087151F" w:rsidP="00394767">
      <w:pPr>
        <w:pStyle w:val="ListParagraph"/>
        <w:spacing w:after="0" w:line="240" w:lineRule="auto"/>
        <w:rPr>
          <w:sz w:val="24"/>
          <w:szCs w:val="24"/>
        </w:rPr>
      </w:pPr>
    </w:p>
    <w:p w14:paraId="573AD5DB" w14:textId="072B0462" w:rsidR="0087151F" w:rsidRDefault="0087151F" w:rsidP="00394767">
      <w:pPr>
        <w:pStyle w:val="ListParagraph"/>
        <w:spacing w:after="0" w:line="240" w:lineRule="auto"/>
        <w:rPr>
          <w:sz w:val="24"/>
          <w:szCs w:val="24"/>
        </w:rPr>
      </w:pPr>
    </w:p>
    <w:p w14:paraId="1853E491" w14:textId="657454A8" w:rsidR="0087151F" w:rsidRDefault="0087151F" w:rsidP="00394767">
      <w:pPr>
        <w:pStyle w:val="ListParagraph"/>
        <w:spacing w:after="0" w:line="240" w:lineRule="auto"/>
        <w:rPr>
          <w:sz w:val="24"/>
          <w:szCs w:val="24"/>
        </w:rPr>
      </w:pPr>
    </w:p>
    <w:p w14:paraId="3AE0A3E6" w14:textId="56FC737D" w:rsidR="0087151F" w:rsidRDefault="0087151F" w:rsidP="00394767">
      <w:pPr>
        <w:pStyle w:val="ListParagraph"/>
        <w:spacing w:after="0" w:line="240" w:lineRule="auto"/>
        <w:rPr>
          <w:sz w:val="24"/>
          <w:szCs w:val="24"/>
        </w:rPr>
      </w:pPr>
    </w:p>
    <w:p w14:paraId="2DE76072" w14:textId="206BCDAF" w:rsidR="0087151F" w:rsidRDefault="0087151F" w:rsidP="00394767">
      <w:pPr>
        <w:pStyle w:val="ListParagraph"/>
        <w:spacing w:after="0" w:line="240" w:lineRule="auto"/>
        <w:rPr>
          <w:sz w:val="24"/>
          <w:szCs w:val="24"/>
        </w:rPr>
      </w:pPr>
    </w:p>
    <w:p w14:paraId="62BE6500" w14:textId="3D359435" w:rsidR="0087151F" w:rsidRDefault="0087151F" w:rsidP="00394767">
      <w:pPr>
        <w:pStyle w:val="ListParagraph"/>
        <w:spacing w:after="0" w:line="240" w:lineRule="auto"/>
        <w:rPr>
          <w:sz w:val="24"/>
          <w:szCs w:val="24"/>
        </w:rPr>
      </w:pPr>
    </w:p>
    <w:p w14:paraId="0BBD1ECB" w14:textId="1E3A86DA" w:rsidR="0087151F" w:rsidRPr="0087151F" w:rsidRDefault="0087151F" w:rsidP="0087151F">
      <w:pPr>
        <w:spacing w:after="0" w:line="240" w:lineRule="auto"/>
        <w:rPr>
          <w:sz w:val="24"/>
          <w:szCs w:val="24"/>
        </w:rPr>
      </w:pPr>
    </w:p>
    <w:p w14:paraId="1A3B3F07" w14:textId="6DEDA590" w:rsidR="0087151F" w:rsidRDefault="0087151F" w:rsidP="00394767">
      <w:pPr>
        <w:pStyle w:val="ListParagraph"/>
        <w:spacing w:after="0" w:line="240" w:lineRule="auto"/>
        <w:rPr>
          <w:sz w:val="24"/>
          <w:szCs w:val="24"/>
        </w:rPr>
      </w:pPr>
    </w:p>
    <w:p w14:paraId="50F58417" w14:textId="75D94D14" w:rsidR="0087151F" w:rsidRDefault="0087151F" w:rsidP="00394767">
      <w:pPr>
        <w:pStyle w:val="ListParagraph"/>
        <w:spacing w:after="0" w:line="240" w:lineRule="auto"/>
        <w:rPr>
          <w:sz w:val="24"/>
          <w:szCs w:val="24"/>
        </w:rPr>
      </w:pPr>
    </w:p>
    <w:p w14:paraId="01EAAF9C" w14:textId="2C7CE81E" w:rsidR="0087151F" w:rsidRPr="0087151F" w:rsidRDefault="0087151F" w:rsidP="0087151F">
      <w:bookmarkStart w:id="4"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bookmarkEnd w:id="4"/>
    </w:p>
    <w:sectPr w:rsidR="0087151F" w:rsidRPr="0087151F" w:rsidSect="006226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B0C7" w14:textId="77777777" w:rsidR="00C762BE" w:rsidRDefault="00C762BE" w:rsidP="007C5C7E">
      <w:pPr>
        <w:spacing w:after="0" w:line="240" w:lineRule="auto"/>
      </w:pPr>
      <w:r>
        <w:separator/>
      </w:r>
    </w:p>
  </w:endnote>
  <w:endnote w:type="continuationSeparator" w:id="0">
    <w:p w14:paraId="304857B9" w14:textId="77777777" w:rsidR="00C762BE" w:rsidRDefault="00C762BE" w:rsidP="007C5C7E">
      <w:pPr>
        <w:spacing w:after="0" w:line="240" w:lineRule="auto"/>
      </w:pPr>
      <w:r>
        <w:continuationSeparator/>
      </w:r>
    </w:p>
  </w:endnote>
  <w:endnote w:type="continuationNotice" w:id="1">
    <w:p w14:paraId="361BB143" w14:textId="77777777" w:rsidR="00C762BE" w:rsidRDefault="00C76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Italic">
    <w:panose1 w:val="03060802040406070304"/>
    <w:charset w:val="00"/>
    <w:family w:val="auto"/>
    <w:pitch w:val="variable"/>
    <w:sig w:usb0="00000003" w:usb1="00000000" w:usb2="00000000" w:usb3="00000000" w:csb0="0025003B" w:csb1="00000000"/>
  </w:font>
  <w:font w:name="Verdana">
    <w:panose1 w:val="020B0604030504040204"/>
    <w:charset w:val="00"/>
    <w:family w:val="swiss"/>
    <w:pitch w:val="variable"/>
    <w:sig w:usb0="A10006FF" w:usb1="4000205B" w:usb2="00000010" w:usb3="00000000" w:csb0="0000019F" w:csb1="00000000"/>
  </w:font>
  <w:font w:name="Handwriting - Dakota">
    <w:altName w:val="Segoe UI Semilight"/>
    <w:charset w:val="00"/>
    <w:family w:val="auto"/>
    <w:pitch w:val="variable"/>
    <w:sig w:usb0="00000001"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75350"/>
      <w:docPartObj>
        <w:docPartGallery w:val="Page Numbers (Bottom of Page)"/>
        <w:docPartUnique/>
      </w:docPartObj>
    </w:sdtPr>
    <w:sdtEndPr>
      <w:rPr>
        <w:rFonts w:ascii="Lucida Sans" w:hAnsi="Lucida Sans"/>
        <w:noProof/>
        <w:sz w:val="16"/>
        <w:szCs w:val="16"/>
      </w:rPr>
    </w:sdtEndPr>
    <w:sdtContent>
      <w:p w14:paraId="643ABC31" w14:textId="39DF05B5" w:rsidR="0062261F" w:rsidRPr="0062261F" w:rsidRDefault="0062261F">
        <w:pPr>
          <w:pStyle w:val="Footer"/>
          <w:jc w:val="right"/>
          <w:rPr>
            <w:rFonts w:ascii="Lucida Sans" w:hAnsi="Lucida Sans"/>
            <w:sz w:val="16"/>
            <w:szCs w:val="16"/>
          </w:rPr>
        </w:pPr>
        <w:r w:rsidRPr="0062261F">
          <w:rPr>
            <w:rFonts w:ascii="Lucida Sans" w:hAnsi="Lucida Sans"/>
            <w:sz w:val="16"/>
            <w:szCs w:val="16"/>
          </w:rPr>
          <w:fldChar w:fldCharType="begin"/>
        </w:r>
        <w:r w:rsidRPr="0062261F">
          <w:rPr>
            <w:rFonts w:ascii="Lucida Sans" w:hAnsi="Lucida Sans"/>
            <w:sz w:val="16"/>
            <w:szCs w:val="16"/>
          </w:rPr>
          <w:instrText xml:space="preserve"> PAGE   \* MERGEFORMAT </w:instrText>
        </w:r>
        <w:r w:rsidRPr="0062261F">
          <w:rPr>
            <w:rFonts w:ascii="Lucida Sans" w:hAnsi="Lucida Sans"/>
            <w:sz w:val="16"/>
            <w:szCs w:val="16"/>
          </w:rPr>
          <w:fldChar w:fldCharType="separate"/>
        </w:r>
        <w:r w:rsidR="0066446F">
          <w:rPr>
            <w:rFonts w:ascii="Lucida Sans" w:hAnsi="Lucida Sans"/>
            <w:noProof/>
            <w:sz w:val="16"/>
            <w:szCs w:val="16"/>
          </w:rPr>
          <w:t>18</w:t>
        </w:r>
        <w:r w:rsidRPr="0062261F">
          <w:rPr>
            <w:rFonts w:ascii="Lucida Sans" w:hAnsi="Lucida Sans"/>
            <w:noProof/>
            <w:sz w:val="16"/>
            <w:szCs w:val="16"/>
          </w:rPr>
          <w:fldChar w:fldCharType="end"/>
        </w:r>
      </w:p>
    </w:sdtContent>
  </w:sdt>
  <w:p w14:paraId="3CD2B5EE" w14:textId="3D2BBA68" w:rsidR="0062261F" w:rsidRDefault="0062261F" w:rsidP="0062261F">
    <w:pPr>
      <w:pStyle w:val="Footer"/>
      <w:jc w:val="center"/>
    </w:pPr>
    <w:r>
      <w:rPr>
        <w:noProof/>
      </w:rPr>
      <w:drawing>
        <wp:inline distT="0" distB="0" distL="0" distR="0" wp14:anchorId="519AFA34" wp14:editId="417D6F3D">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70C27" w14:textId="77777777" w:rsidR="00C762BE" w:rsidRDefault="00C762BE" w:rsidP="007C5C7E">
      <w:pPr>
        <w:spacing w:after="0" w:line="240" w:lineRule="auto"/>
      </w:pPr>
      <w:r>
        <w:separator/>
      </w:r>
    </w:p>
  </w:footnote>
  <w:footnote w:type="continuationSeparator" w:id="0">
    <w:p w14:paraId="53C7821B" w14:textId="77777777" w:rsidR="00C762BE" w:rsidRDefault="00C762BE" w:rsidP="007C5C7E">
      <w:pPr>
        <w:spacing w:after="0" w:line="240" w:lineRule="auto"/>
      </w:pPr>
      <w:r>
        <w:continuationSeparator/>
      </w:r>
    </w:p>
  </w:footnote>
  <w:footnote w:type="continuationNotice" w:id="1">
    <w:p w14:paraId="050DDC26" w14:textId="77777777" w:rsidR="00C762BE" w:rsidRDefault="00C762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71DF" w14:textId="4BECD76D" w:rsidR="00DD7D6E" w:rsidRDefault="00DD7D6E" w:rsidP="001034D9">
    <w:pPr>
      <w:pStyle w:val="Header"/>
      <w:jc w:val="center"/>
    </w:pPr>
    <w:r>
      <w:t xml:space="preserve">Washoe County School District </w:t>
    </w:r>
    <w:r>
      <w:tab/>
    </w:r>
    <w:r w:rsidRPr="00702CB8">
      <w:rPr>
        <w:i/>
      </w:rPr>
      <w:t>A Seed is Sleepy</w:t>
    </w:r>
    <w:r>
      <w:tab/>
      <w:t>Recommended for Grade 2</w:t>
    </w:r>
  </w:p>
  <w:p w14:paraId="479B390D" w14:textId="77777777" w:rsidR="00DD7D6E" w:rsidRDefault="00DD7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329DC"/>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161AE"/>
    <w:multiLevelType w:val="hybridMultilevel"/>
    <w:tmpl w:val="3ED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62F00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004631"/>
    <w:multiLevelType w:val="hybridMultilevel"/>
    <w:tmpl w:val="0BD0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90F16"/>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5B0FFF"/>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2DC5"/>
    <w:multiLevelType w:val="hybridMultilevel"/>
    <w:tmpl w:val="88127C3C"/>
    <w:lvl w:ilvl="0" w:tplc="778E09C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732939"/>
    <w:multiLevelType w:val="hybridMultilevel"/>
    <w:tmpl w:val="FBE4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6"/>
  </w:num>
  <w:num w:numId="5">
    <w:abstractNumId w:val="2"/>
  </w:num>
  <w:num w:numId="6">
    <w:abstractNumId w:val="8"/>
  </w:num>
  <w:num w:numId="7">
    <w:abstractNumId w:val="12"/>
  </w:num>
  <w:num w:numId="8">
    <w:abstractNumId w:val="0"/>
  </w:num>
  <w:num w:numId="9">
    <w:abstractNumId w:val="19"/>
  </w:num>
  <w:num w:numId="10">
    <w:abstractNumId w:val="14"/>
  </w:num>
  <w:num w:numId="11">
    <w:abstractNumId w:val="18"/>
  </w:num>
  <w:num w:numId="12">
    <w:abstractNumId w:val="3"/>
  </w:num>
  <w:num w:numId="13">
    <w:abstractNumId w:val="20"/>
  </w:num>
  <w:num w:numId="14">
    <w:abstractNumId w:val="11"/>
  </w:num>
  <w:num w:numId="15">
    <w:abstractNumId w:val="9"/>
  </w:num>
  <w:num w:numId="16">
    <w:abstractNumId w:val="15"/>
  </w:num>
  <w:num w:numId="17">
    <w:abstractNumId w:val="17"/>
  </w:num>
  <w:num w:numId="18">
    <w:abstractNumId w:val="1"/>
  </w:num>
  <w:num w:numId="19">
    <w:abstractNumId w:val="21"/>
  </w:num>
  <w:num w:numId="20">
    <w:abstractNumId w:val="13"/>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31EC"/>
    <w:rsid w:val="00016DB2"/>
    <w:rsid w:val="00023430"/>
    <w:rsid w:val="00026D6A"/>
    <w:rsid w:val="0003628C"/>
    <w:rsid w:val="00044937"/>
    <w:rsid w:val="0005430A"/>
    <w:rsid w:val="000601D8"/>
    <w:rsid w:val="000629C6"/>
    <w:rsid w:val="00070277"/>
    <w:rsid w:val="0007569E"/>
    <w:rsid w:val="00081A99"/>
    <w:rsid w:val="0008756C"/>
    <w:rsid w:val="00093A75"/>
    <w:rsid w:val="00097982"/>
    <w:rsid w:val="00097A95"/>
    <w:rsid w:val="000B21CE"/>
    <w:rsid w:val="000B5786"/>
    <w:rsid w:val="000C1F21"/>
    <w:rsid w:val="000C7158"/>
    <w:rsid w:val="000F1710"/>
    <w:rsid w:val="000F58E6"/>
    <w:rsid w:val="00101696"/>
    <w:rsid w:val="001034D9"/>
    <w:rsid w:val="00110DC7"/>
    <w:rsid w:val="0011144B"/>
    <w:rsid w:val="00112A40"/>
    <w:rsid w:val="00135757"/>
    <w:rsid w:val="00137BE6"/>
    <w:rsid w:val="00144A4B"/>
    <w:rsid w:val="00144EC6"/>
    <w:rsid w:val="00146852"/>
    <w:rsid w:val="00150166"/>
    <w:rsid w:val="00172736"/>
    <w:rsid w:val="00174578"/>
    <w:rsid w:val="00177848"/>
    <w:rsid w:val="00177BA9"/>
    <w:rsid w:val="001862BD"/>
    <w:rsid w:val="0018635B"/>
    <w:rsid w:val="00193EB0"/>
    <w:rsid w:val="001A7BA5"/>
    <w:rsid w:val="001C1D02"/>
    <w:rsid w:val="001C7D7D"/>
    <w:rsid w:val="001E2923"/>
    <w:rsid w:val="001E3145"/>
    <w:rsid w:val="001F1840"/>
    <w:rsid w:val="00200F5C"/>
    <w:rsid w:val="00206279"/>
    <w:rsid w:val="00220CB4"/>
    <w:rsid w:val="002211D6"/>
    <w:rsid w:val="002269C7"/>
    <w:rsid w:val="00247713"/>
    <w:rsid w:val="00255209"/>
    <w:rsid w:val="00286F6B"/>
    <w:rsid w:val="00293076"/>
    <w:rsid w:val="002B4002"/>
    <w:rsid w:val="002C017B"/>
    <w:rsid w:val="002C77A8"/>
    <w:rsid w:val="002D5FA7"/>
    <w:rsid w:val="002E122F"/>
    <w:rsid w:val="002E2972"/>
    <w:rsid w:val="002F4D99"/>
    <w:rsid w:val="002F6E5E"/>
    <w:rsid w:val="00317539"/>
    <w:rsid w:val="00320A5A"/>
    <w:rsid w:val="0033568A"/>
    <w:rsid w:val="003410CF"/>
    <w:rsid w:val="00357464"/>
    <w:rsid w:val="00357D5B"/>
    <w:rsid w:val="00361B14"/>
    <w:rsid w:val="00377D30"/>
    <w:rsid w:val="00382434"/>
    <w:rsid w:val="00394767"/>
    <w:rsid w:val="003A0823"/>
    <w:rsid w:val="003A13CB"/>
    <w:rsid w:val="003C1ABD"/>
    <w:rsid w:val="003C4B0D"/>
    <w:rsid w:val="003C74DC"/>
    <w:rsid w:val="003E0AAA"/>
    <w:rsid w:val="003E3147"/>
    <w:rsid w:val="003E68C3"/>
    <w:rsid w:val="003F0F54"/>
    <w:rsid w:val="00402B6A"/>
    <w:rsid w:val="0041303A"/>
    <w:rsid w:val="004275DA"/>
    <w:rsid w:val="0043029A"/>
    <w:rsid w:val="00433701"/>
    <w:rsid w:val="004348C4"/>
    <w:rsid w:val="00456384"/>
    <w:rsid w:val="00457D5F"/>
    <w:rsid w:val="00463AE5"/>
    <w:rsid w:val="004661F5"/>
    <w:rsid w:val="004864F4"/>
    <w:rsid w:val="0049063E"/>
    <w:rsid w:val="004970C3"/>
    <w:rsid w:val="004A0642"/>
    <w:rsid w:val="004A2A15"/>
    <w:rsid w:val="004A47B4"/>
    <w:rsid w:val="004B2372"/>
    <w:rsid w:val="004C328D"/>
    <w:rsid w:val="004C493C"/>
    <w:rsid w:val="004C67CE"/>
    <w:rsid w:val="004D34DE"/>
    <w:rsid w:val="004D3BFD"/>
    <w:rsid w:val="004E6A5C"/>
    <w:rsid w:val="00504EA5"/>
    <w:rsid w:val="00511F20"/>
    <w:rsid w:val="00513826"/>
    <w:rsid w:val="005222B3"/>
    <w:rsid w:val="00545861"/>
    <w:rsid w:val="005464AA"/>
    <w:rsid w:val="0054791E"/>
    <w:rsid w:val="00550228"/>
    <w:rsid w:val="00551164"/>
    <w:rsid w:val="00557D31"/>
    <w:rsid w:val="00564A28"/>
    <w:rsid w:val="0056518E"/>
    <w:rsid w:val="0057360F"/>
    <w:rsid w:val="005818BC"/>
    <w:rsid w:val="005825A3"/>
    <w:rsid w:val="0058463C"/>
    <w:rsid w:val="00585417"/>
    <w:rsid w:val="0059136E"/>
    <w:rsid w:val="00591379"/>
    <w:rsid w:val="00595C59"/>
    <w:rsid w:val="00596BCC"/>
    <w:rsid w:val="005B6C42"/>
    <w:rsid w:val="005D0888"/>
    <w:rsid w:val="005D1FCA"/>
    <w:rsid w:val="005D7ECD"/>
    <w:rsid w:val="005E43C9"/>
    <w:rsid w:val="005F262C"/>
    <w:rsid w:val="005F445E"/>
    <w:rsid w:val="005F4D30"/>
    <w:rsid w:val="005F6F91"/>
    <w:rsid w:val="00607349"/>
    <w:rsid w:val="006120EC"/>
    <w:rsid w:val="0062261F"/>
    <w:rsid w:val="006230BE"/>
    <w:rsid w:val="006232E3"/>
    <w:rsid w:val="00635A4A"/>
    <w:rsid w:val="00653F78"/>
    <w:rsid w:val="00661D7F"/>
    <w:rsid w:val="0066446F"/>
    <w:rsid w:val="006A0D76"/>
    <w:rsid w:val="006B0EFD"/>
    <w:rsid w:val="006B4055"/>
    <w:rsid w:val="006E60E1"/>
    <w:rsid w:val="006F03E1"/>
    <w:rsid w:val="00702CB8"/>
    <w:rsid w:val="00707DCA"/>
    <w:rsid w:val="00711F4B"/>
    <w:rsid w:val="0071580F"/>
    <w:rsid w:val="00723A87"/>
    <w:rsid w:val="00730573"/>
    <w:rsid w:val="00785F98"/>
    <w:rsid w:val="00791648"/>
    <w:rsid w:val="00791968"/>
    <w:rsid w:val="00792B6D"/>
    <w:rsid w:val="00794285"/>
    <w:rsid w:val="007A1465"/>
    <w:rsid w:val="007A1FA3"/>
    <w:rsid w:val="007B449E"/>
    <w:rsid w:val="007C1EF1"/>
    <w:rsid w:val="007C1F1A"/>
    <w:rsid w:val="007C2CF3"/>
    <w:rsid w:val="007C5C7E"/>
    <w:rsid w:val="007D0DD7"/>
    <w:rsid w:val="008101BC"/>
    <w:rsid w:val="00813997"/>
    <w:rsid w:val="00816EE6"/>
    <w:rsid w:val="0082475F"/>
    <w:rsid w:val="00825FCA"/>
    <w:rsid w:val="00826D05"/>
    <w:rsid w:val="00841C15"/>
    <w:rsid w:val="008437BA"/>
    <w:rsid w:val="008517EB"/>
    <w:rsid w:val="0085224F"/>
    <w:rsid w:val="0085291B"/>
    <w:rsid w:val="00861698"/>
    <w:rsid w:val="00862BF4"/>
    <w:rsid w:val="0087151F"/>
    <w:rsid w:val="00882845"/>
    <w:rsid w:val="008968F0"/>
    <w:rsid w:val="008A3ED3"/>
    <w:rsid w:val="008C1304"/>
    <w:rsid w:val="008D142B"/>
    <w:rsid w:val="008D30C9"/>
    <w:rsid w:val="008E2FB2"/>
    <w:rsid w:val="008F7096"/>
    <w:rsid w:val="00922685"/>
    <w:rsid w:val="00927DFE"/>
    <w:rsid w:val="0093038E"/>
    <w:rsid w:val="0093474C"/>
    <w:rsid w:val="00937744"/>
    <w:rsid w:val="00937F65"/>
    <w:rsid w:val="0094735D"/>
    <w:rsid w:val="0095234C"/>
    <w:rsid w:val="00984627"/>
    <w:rsid w:val="00986747"/>
    <w:rsid w:val="009A5C5D"/>
    <w:rsid w:val="009B08A6"/>
    <w:rsid w:val="009B2F14"/>
    <w:rsid w:val="009B58F1"/>
    <w:rsid w:val="009C61E8"/>
    <w:rsid w:val="009C799E"/>
    <w:rsid w:val="009D3EC4"/>
    <w:rsid w:val="009D602B"/>
    <w:rsid w:val="009E0160"/>
    <w:rsid w:val="009E0473"/>
    <w:rsid w:val="009E0A05"/>
    <w:rsid w:val="009E6A70"/>
    <w:rsid w:val="009E6E94"/>
    <w:rsid w:val="00A167BD"/>
    <w:rsid w:val="00A209F7"/>
    <w:rsid w:val="00A32132"/>
    <w:rsid w:val="00A32905"/>
    <w:rsid w:val="00A4516C"/>
    <w:rsid w:val="00A54CBE"/>
    <w:rsid w:val="00A57000"/>
    <w:rsid w:val="00A679DC"/>
    <w:rsid w:val="00A7045F"/>
    <w:rsid w:val="00A74BCC"/>
    <w:rsid w:val="00A803B0"/>
    <w:rsid w:val="00A8318F"/>
    <w:rsid w:val="00AA210B"/>
    <w:rsid w:val="00AA5F40"/>
    <w:rsid w:val="00AC0831"/>
    <w:rsid w:val="00AC293E"/>
    <w:rsid w:val="00AC350E"/>
    <w:rsid w:val="00AC5C3C"/>
    <w:rsid w:val="00AC67AC"/>
    <w:rsid w:val="00AD0170"/>
    <w:rsid w:val="00AD155A"/>
    <w:rsid w:val="00AE187D"/>
    <w:rsid w:val="00AF6459"/>
    <w:rsid w:val="00B0000C"/>
    <w:rsid w:val="00B00CD0"/>
    <w:rsid w:val="00B02726"/>
    <w:rsid w:val="00B136CF"/>
    <w:rsid w:val="00B13FBF"/>
    <w:rsid w:val="00B15382"/>
    <w:rsid w:val="00B44D3C"/>
    <w:rsid w:val="00B474EF"/>
    <w:rsid w:val="00B847AE"/>
    <w:rsid w:val="00B91E29"/>
    <w:rsid w:val="00B92892"/>
    <w:rsid w:val="00B9763E"/>
    <w:rsid w:val="00BB32F2"/>
    <w:rsid w:val="00BB626D"/>
    <w:rsid w:val="00BC77A5"/>
    <w:rsid w:val="00BC78C5"/>
    <w:rsid w:val="00BD26F6"/>
    <w:rsid w:val="00BD6E8D"/>
    <w:rsid w:val="00BE64AB"/>
    <w:rsid w:val="00BE68A9"/>
    <w:rsid w:val="00BE744E"/>
    <w:rsid w:val="00BF0A35"/>
    <w:rsid w:val="00C044D2"/>
    <w:rsid w:val="00C07179"/>
    <w:rsid w:val="00C35D02"/>
    <w:rsid w:val="00C377C3"/>
    <w:rsid w:val="00C6107E"/>
    <w:rsid w:val="00C62ECC"/>
    <w:rsid w:val="00C63AB8"/>
    <w:rsid w:val="00C67BC6"/>
    <w:rsid w:val="00C75F0E"/>
    <w:rsid w:val="00C762BE"/>
    <w:rsid w:val="00C81A3C"/>
    <w:rsid w:val="00CA07EF"/>
    <w:rsid w:val="00CA218E"/>
    <w:rsid w:val="00CA62BD"/>
    <w:rsid w:val="00CA73AB"/>
    <w:rsid w:val="00CC0A6C"/>
    <w:rsid w:val="00CC3781"/>
    <w:rsid w:val="00CC51A2"/>
    <w:rsid w:val="00CC5E00"/>
    <w:rsid w:val="00CD2949"/>
    <w:rsid w:val="00CD3C10"/>
    <w:rsid w:val="00CD4D12"/>
    <w:rsid w:val="00CD6B7F"/>
    <w:rsid w:val="00CD7747"/>
    <w:rsid w:val="00CF3DCC"/>
    <w:rsid w:val="00D06B42"/>
    <w:rsid w:val="00D140AD"/>
    <w:rsid w:val="00D50B26"/>
    <w:rsid w:val="00D5705C"/>
    <w:rsid w:val="00D638B5"/>
    <w:rsid w:val="00D8295F"/>
    <w:rsid w:val="00D82B1D"/>
    <w:rsid w:val="00D83A4C"/>
    <w:rsid w:val="00D96F8F"/>
    <w:rsid w:val="00D9709A"/>
    <w:rsid w:val="00DA4009"/>
    <w:rsid w:val="00DA55BE"/>
    <w:rsid w:val="00DA6AE5"/>
    <w:rsid w:val="00DB308F"/>
    <w:rsid w:val="00DB5006"/>
    <w:rsid w:val="00DC4F7E"/>
    <w:rsid w:val="00DD1885"/>
    <w:rsid w:val="00DD7701"/>
    <w:rsid w:val="00DD7D6E"/>
    <w:rsid w:val="00DE2B66"/>
    <w:rsid w:val="00DE37B3"/>
    <w:rsid w:val="00DE7285"/>
    <w:rsid w:val="00E026DC"/>
    <w:rsid w:val="00E135D8"/>
    <w:rsid w:val="00E14035"/>
    <w:rsid w:val="00E2148F"/>
    <w:rsid w:val="00E22959"/>
    <w:rsid w:val="00E40674"/>
    <w:rsid w:val="00E44C8B"/>
    <w:rsid w:val="00E652DA"/>
    <w:rsid w:val="00E706FB"/>
    <w:rsid w:val="00E7112C"/>
    <w:rsid w:val="00E855D3"/>
    <w:rsid w:val="00E92F2C"/>
    <w:rsid w:val="00EB4332"/>
    <w:rsid w:val="00EC5BA5"/>
    <w:rsid w:val="00EE74AA"/>
    <w:rsid w:val="00F11C8D"/>
    <w:rsid w:val="00F12AEB"/>
    <w:rsid w:val="00F274CC"/>
    <w:rsid w:val="00F33BF2"/>
    <w:rsid w:val="00F37E68"/>
    <w:rsid w:val="00F42B5E"/>
    <w:rsid w:val="00F53905"/>
    <w:rsid w:val="00F60B53"/>
    <w:rsid w:val="00F66C1A"/>
    <w:rsid w:val="00F75272"/>
    <w:rsid w:val="00F80A15"/>
    <w:rsid w:val="00F8197E"/>
    <w:rsid w:val="00F87EC0"/>
    <w:rsid w:val="00F93D68"/>
    <w:rsid w:val="00F94157"/>
    <w:rsid w:val="00F9689F"/>
    <w:rsid w:val="00F975B9"/>
    <w:rsid w:val="00FA3194"/>
    <w:rsid w:val="00FB2380"/>
    <w:rsid w:val="00FC0021"/>
    <w:rsid w:val="00FD33F8"/>
    <w:rsid w:val="00FD39D6"/>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DB173"/>
  <w15:docId w15:val="{BE3FEFD2-7076-4062-9EC1-B7772DC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23E3-BBBE-4069-B61B-D756820D1220}">
  <ds:schemaRefs>
    <ds:schemaRef ds:uri="http://schemas.openxmlformats.org/officeDocument/2006/bibliography"/>
  </ds:schemaRefs>
</ds:datastoreItem>
</file>

<file path=customXml/itemProps2.xml><?xml version="1.0" encoding="utf-8"?>
<ds:datastoreItem xmlns:ds="http://schemas.openxmlformats.org/officeDocument/2006/customXml" ds:itemID="{8385BE26-38AC-4310-A3C3-8BBB6667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2014-03-10T19:24:00Z</cp:lastPrinted>
  <dcterms:created xsi:type="dcterms:W3CDTF">2018-03-17T23:53:00Z</dcterms:created>
  <dcterms:modified xsi:type="dcterms:W3CDTF">2018-03-21T18:45:00Z</dcterms:modified>
</cp:coreProperties>
</file>