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88" w:rsidRDefault="006A4888" w:rsidP="001034D9">
      <w:pPr>
        <w:spacing w:after="0" w:line="360" w:lineRule="auto"/>
        <w:rPr>
          <w:sz w:val="32"/>
        </w:rPr>
      </w:pPr>
      <w:r>
        <w:rPr>
          <w:sz w:val="32"/>
        </w:rPr>
        <w:t>Unit 3/Week 4</w:t>
      </w:r>
    </w:p>
    <w:p w:rsidR="006A4888" w:rsidRPr="00256E5E" w:rsidRDefault="006A4888" w:rsidP="001034D9">
      <w:pPr>
        <w:spacing w:after="0" w:line="360" w:lineRule="auto"/>
        <w:rPr>
          <w:sz w:val="32"/>
        </w:rPr>
      </w:pPr>
      <w:r w:rsidRPr="00177848">
        <w:rPr>
          <w:sz w:val="32"/>
          <w:u w:val="single"/>
        </w:rPr>
        <w:t>Title:</w:t>
      </w:r>
      <w:r>
        <w:rPr>
          <w:sz w:val="32"/>
        </w:rPr>
        <w:t xml:space="preserve"> A Symphony of Whales</w:t>
      </w:r>
    </w:p>
    <w:p w:rsidR="006A4888" w:rsidRPr="00144A4B" w:rsidRDefault="006A4888" w:rsidP="001034D9">
      <w:pPr>
        <w:spacing w:after="0" w:line="360" w:lineRule="auto"/>
        <w:rPr>
          <w:b/>
          <w:sz w:val="24"/>
        </w:rPr>
      </w:pPr>
      <w:r w:rsidRPr="007C5C7E">
        <w:rPr>
          <w:sz w:val="32"/>
          <w:u w:val="single"/>
        </w:rPr>
        <w:t>Suggested Time</w:t>
      </w:r>
      <w:r>
        <w:rPr>
          <w:sz w:val="32"/>
          <w:u w:val="single"/>
        </w:rPr>
        <w:t>:</w:t>
      </w:r>
      <w:r>
        <w:rPr>
          <w:sz w:val="32"/>
          <w:u w:val="single"/>
        </w:rPr>
        <w:tab/>
      </w:r>
      <w:r>
        <w:rPr>
          <w:sz w:val="32"/>
        </w:rPr>
        <w:t xml:space="preserve"> 5</w:t>
      </w:r>
      <w:r w:rsidRPr="005B6C42">
        <w:rPr>
          <w:sz w:val="32"/>
        </w:rPr>
        <w:t xml:space="preserve"> days (</w:t>
      </w:r>
      <w:r>
        <w:rPr>
          <w:sz w:val="32"/>
        </w:rPr>
        <w:t>45</w:t>
      </w:r>
      <w:r w:rsidRPr="005B6C42">
        <w:rPr>
          <w:sz w:val="32"/>
        </w:rPr>
        <w:t xml:space="preserve"> minutes per day)</w:t>
      </w:r>
    </w:p>
    <w:p w:rsidR="006A4888" w:rsidRPr="00F746F6" w:rsidRDefault="006A4888" w:rsidP="00D51878">
      <w:pPr>
        <w:spacing w:after="0" w:line="360" w:lineRule="auto"/>
        <w:rPr>
          <w:sz w:val="32"/>
          <w:u w:val="single"/>
        </w:rPr>
      </w:pPr>
      <w:r>
        <w:rPr>
          <w:sz w:val="32"/>
          <w:u w:val="single"/>
        </w:rPr>
        <w:t xml:space="preserve">Common Core ELA </w:t>
      </w:r>
      <w:r w:rsidRPr="000601D8">
        <w:rPr>
          <w:sz w:val="32"/>
          <w:u w:val="single"/>
        </w:rPr>
        <w:t>Standards</w:t>
      </w:r>
      <w:r w:rsidR="00F746F6">
        <w:rPr>
          <w:sz w:val="32"/>
          <w:u w:val="single"/>
        </w:rPr>
        <w:t>:</w:t>
      </w:r>
      <w:r w:rsidR="00F746F6">
        <w:rPr>
          <w:sz w:val="32"/>
        </w:rPr>
        <w:t xml:space="preserve"> </w:t>
      </w:r>
      <w:r w:rsidR="00852F0E">
        <w:rPr>
          <w:sz w:val="32"/>
        </w:rPr>
        <w:t xml:space="preserve">RL.3.1, RL.3.2, </w:t>
      </w:r>
      <w:r w:rsidR="00C55447">
        <w:rPr>
          <w:sz w:val="32"/>
        </w:rPr>
        <w:t xml:space="preserve">RL.3.3, RL.3.4; </w:t>
      </w:r>
      <w:r>
        <w:rPr>
          <w:sz w:val="32"/>
        </w:rPr>
        <w:t xml:space="preserve">W.3.2, W.3.4; SL.3.1, SL.3.2; </w:t>
      </w:r>
      <w:r w:rsidR="00C55447">
        <w:rPr>
          <w:sz w:val="32"/>
        </w:rPr>
        <w:t xml:space="preserve">L.3.1, L.3.2, </w:t>
      </w:r>
      <w:r>
        <w:rPr>
          <w:sz w:val="32"/>
        </w:rPr>
        <w:t>L.3.</w:t>
      </w:r>
      <w:r w:rsidR="00C55447">
        <w:rPr>
          <w:sz w:val="32"/>
        </w:rPr>
        <w:t>5</w:t>
      </w:r>
    </w:p>
    <w:p w:rsidR="006A4888" w:rsidRPr="000601D8" w:rsidRDefault="006A4888" w:rsidP="000601D8">
      <w:pPr>
        <w:spacing w:after="0" w:line="360" w:lineRule="auto"/>
        <w:rPr>
          <w:sz w:val="32"/>
          <w:u w:val="single"/>
        </w:rPr>
      </w:pPr>
    </w:p>
    <w:p w:rsidR="006A4888" w:rsidRDefault="006A4888" w:rsidP="001034D9">
      <w:pPr>
        <w:spacing w:after="0" w:line="360" w:lineRule="auto"/>
        <w:rPr>
          <w:sz w:val="32"/>
          <w:u w:val="single"/>
        </w:rPr>
      </w:pPr>
      <w:r>
        <w:rPr>
          <w:sz w:val="32"/>
          <w:u w:val="single"/>
        </w:rPr>
        <w:t xml:space="preserve">Teacher </w:t>
      </w:r>
      <w:r w:rsidRPr="007C5C7E">
        <w:rPr>
          <w:sz w:val="32"/>
          <w:u w:val="single"/>
        </w:rPr>
        <w:t>Instructions</w:t>
      </w:r>
    </w:p>
    <w:p w:rsidR="006A4888" w:rsidRDefault="006A4888" w:rsidP="00FB2380">
      <w:pPr>
        <w:spacing w:after="0" w:line="360" w:lineRule="auto"/>
        <w:rPr>
          <w:i/>
          <w:sz w:val="24"/>
        </w:rPr>
      </w:pPr>
      <w:r>
        <w:rPr>
          <w:i/>
          <w:sz w:val="24"/>
        </w:rPr>
        <w:t>Refer to the Introduction for further details.</w:t>
      </w:r>
    </w:p>
    <w:p w:rsidR="006A4888" w:rsidRPr="0095234C" w:rsidRDefault="006A4888" w:rsidP="00FB2380">
      <w:pPr>
        <w:spacing w:after="0" w:line="360" w:lineRule="auto"/>
        <w:rPr>
          <w:b/>
          <w:sz w:val="24"/>
        </w:rPr>
      </w:pPr>
      <w:r>
        <w:rPr>
          <w:b/>
          <w:sz w:val="24"/>
        </w:rPr>
        <w:t>Before Teaching</w:t>
      </w:r>
    </w:p>
    <w:p w:rsidR="006A4888" w:rsidRPr="00FB2380" w:rsidRDefault="006A4888" w:rsidP="00FB2380">
      <w:pPr>
        <w:pStyle w:val="ListParagraph"/>
        <w:numPr>
          <w:ilvl w:val="0"/>
          <w:numId w:val="13"/>
        </w:numPr>
        <w:spacing w:after="0" w:line="360" w:lineRule="auto"/>
        <w:rPr>
          <w:rFonts w:cs="Calibri"/>
          <w:sz w:val="24"/>
        </w:rPr>
      </w:pPr>
      <w:r w:rsidRPr="00FB2380">
        <w:rPr>
          <w:rFonts w:cs="Calibri"/>
          <w:sz w:val="24"/>
        </w:rPr>
        <w:t xml:space="preserve">Read the Big Ideas and Key Understandings and the Synopsis.  Please do </w:t>
      </w:r>
      <w:r w:rsidRPr="00FB2380">
        <w:rPr>
          <w:rFonts w:cs="Calibri"/>
          <w:b/>
          <w:sz w:val="24"/>
        </w:rPr>
        <w:t>not</w:t>
      </w:r>
      <w:r w:rsidRPr="00FB2380">
        <w:rPr>
          <w:rFonts w:cs="Calibri"/>
          <w:sz w:val="24"/>
        </w:rPr>
        <w:t xml:space="preserve"> read this to the students.  This is a description for teachers, about the big ideas and key understanding that students should take away </w:t>
      </w:r>
      <w:r w:rsidRPr="00FB2380">
        <w:rPr>
          <w:rFonts w:cs="Calibri"/>
          <w:b/>
          <w:sz w:val="24"/>
        </w:rPr>
        <w:t>after</w:t>
      </w:r>
      <w:r w:rsidRPr="00FB2380">
        <w:rPr>
          <w:rFonts w:cs="Calibri"/>
          <w:sz w:val="24"/>
        </w:rPr>
        <w:t xml:space="preserve"> completing this task.</w:t>
      </w:r>
    </w:p>
    <w:p w:rsidR="006A4888" w:rsidRPr="001F1840" w:rsidRDefault="006A4888" w:rsidP="00177848">
      <w:pPr>
        <w:spacing w:after="0" w:line="360" w:lineRule="auto"/>
        <w:ind w:firstLine="720"/>
        <w:rPr>
          <w:sz w:val="24"/>
          <w:u w:val="single"/>
        </w:rPr>
      </w:pPr>
      <w:r w:rsidRPr="001F1840">
        <w:rPr>
          <w:sz w:val="24"/>
          <w:u w:val="single"/>
        </w:rPr>
        <w:t>Big Ideas and Key Understandings</w:t>
      </w:r>
    </w:p>
    <w:p w:rsidR="006A4888" w:rsidRDefault="006A4888" w:rsidP="00F746F6">
      <w:pPr>
        <w:spacing w:after="0" w:line="360" w:lineRule="auto"/>
        <w:ind w:left="720"/>
        <w:rPr>
          <w:sz w:val="24"/>
        </w:rPr>
      </w:pPr>
      <w:r>
        <w:rPr>
          <w:sz w:val="24"/>
        </w:rPr>
        <w:t>A mutual respect shared between animals and humans has a vast impact on both species.</w:t>
      </w:r>
      <w:r w:rsidR="008438F4">
        <w:rPr>
          <w:sz w:val="24"/>
        </w:rPr>
        <w:t xml:space="preserve">  This mutual respect can cause </w:t>
      </w:r>
      <w:r w:rsidR="002B5C42">
        <w:rPr>
          <w:sz w:val="24"/>
        </w:rPr>
        <w:t>i</w:t>
      </w:r>
      <w:r w:rsidR="008438F4">
        <w:rPr>
          <w:sz w:val="24"/>
        </w:rPr>
        <w:t>ndividuals to come together as a team for a great</w:t>
      </w:r>
      <w:r w:rsidR="002B5C42">
        <w:rPr>
          <w:sz w:val="24"/>
        </w:rPr>
        <w:t>er</w:t>
      </w:r>
      <w:r w:rsidR="008438F4">
        <w:rPr>
          <w:sz w:val="24"/>
        </w:rPr>
        <w:t xml:space="preserve"> cause.   </w:t>
      </w:r>
    </w:p>
    <w:p w:rsidR="006A4888" w:rsidRDefault="006A4888" w:rsidP="00D15A17">
      <w:pPr>
        <w:spacing w:after="0" w:line="360" w:lineRule="auto"/>
        <w:ind w:left="360" w:firstLine="360"/>
        <w:rPr>
          <w:sz w:val="24"/>
          <w:u w:val="single"/>
        </w:rPr>
      </w:pPr>
      <w:r w:rsidRPr="001F1840">
        <w:rPr>
          <w:sz w:val="24"/>
          <w:u w:val="single"/>
        </w:rPr>
        <w:t>Synopsis</w:t>
      </w:r>
    </w:p>
    <w:p w:rsidR="006A4888" w:rsidRPr="00D15A17" w:rsidRDefault="006A4888" w:rsidP="00F746F6">
      <w:pPr>
        <w:spacing w:after="0" w:line="360" w:lineRule="auto"/>
        <w:ind w:left="720"/>
        <w:rPr>
          <w:sz w:val="24"/>
        </w:rPr>
      </w:pPr>
      <w:proofErr w:type="spellStart"/>
      <w:r>
        <w:rPr>
          <w:sz w:val="24"/>
        </w:rPr>
        <w:t>Glashka</w:t>
      </w:r>
      <w:proofErr w:type="spellEnd"/>
      <w:r>
        <w:rPr>
          <w:sz w:val="24"/>
        </w:rPr>
        <w:t xml:space="preserve"> uses her innate connection as well as intuition with nature to help bring together the community in hopes of trying to save the lives of the trapped Beluga whales, who have swam into the freezing channel.  </w:t>
      </w:r>
    </w:p>
    <w:p w:rsidR="006A4888" w:rsidRPr="00FB2380" w:rsidRDefault="006A4888" w:rsidP="00FB2380">
      <w:pPr>
        <w:pStyle w:val="ListParagraph"/>
        <w:numPr>
          <w:ilvl w:val="0"/>
          <w:numId w:val="13"/>
        </w:numPr>
        <w:spacing w:after="0" w:line="360" w:lineRule="auto"/>
        <w:rPr>
          <w:rFonts w:cs="Calibri"/>
          <w:sz w:val="24"/>
        </w:rPr>
      </w:pPr>
      <w:r w:rsidRPr="00FB2380">
        <w:rPr>
          <w:rFonts w:cs="Calibri"/>
          <w:sz w:val="24"/>
        </w:rPr>
        <w:t xml:space="preserve">Read entire </w:t>
      </w:r>
      <w:r>
        <w:rPr>
          <w:rFonts w:cs="Calibri"/>
          <w:sz w:val="24"/>
        </w:rPr>
        <w:t>main selection text, keeping in mind the Big Ideas and Key Understandings.</w:t>
      </w:r>
    </w:p>
    <w:p w:rsidR="006A4888" w:rsidRPr="00D15A17" w:rsidRDefault="006A4888" w:rsidP="00FB2380">
      <w:pPr>
        <w:pStyle w:val="ListParagraph"/>
        <w:numPr>
          <w:ilvl w:val="0"/>
          <w:numId w:val="13"/>
        </w:numPr>
        <w:spacing w:after="0" w:line="360" w:lineRule="auto"/>
        <w:rPr>
          <w:rFonts w:cs="Calibri"/>
          <w:sz w:val="24"/>
        </w:rPr>
      </w:pPr>
      <w:r w:rsidRPr="00D15A17">
        <w:rPr>
          <w:rFonts w:cs="Calibri"/>
          <w:sz w:val="24"/>
        </w:rPr>
        <w:t>Re-read the main selection text while noting the stopping points for the Text Dependent Questions and teaching Vocabulary.</w:t>
      </w:r>
    </w:p>
    <w:p w:rsidR="008F4743" w:rsidRDefault="008F4743" w:rsidP="00081A99">
      <w:pPr>
        <w:spacing w:after="0" w:line="360" w:lineRule="auto"/>
        <w:rPr>
          <w:b/>
          <w:sz w:val="24"/>
        </w:rPr>
      </w:pPr>
    </w:p>
    <w:p w:rsidR="006A4888" w:rsidRPr="00D15A17" w:rsidRDefault="006A4888" w:rsidP="00081A99">
      <w:pPr>
        <w:spacing w:after="0" w:line="360" w:lineRule="auto"/>
        <w:rPr>
          <w:b/>
          <w:sz w:val="24"/>
        </w:rPr>
      </w:pPr>
      <w:r w:rsidRPr="00D15A17">
        <w:rPr>
          <w:b/>
          <w:sz w:val="24"/>
        </w:rPr>
        <w:t>During Teaching</w:t>
      </w:r>
    </w:p>
    <w:p w:rsidR="006A4888" w:rsidRPr="00D15A17" w:rsidRDefault="006A4888" w:rsidP="00081A99">
      <w:pPr>
        <w:pStyle w:val="ListParagraph"/>
        <w:numPr>
          <w:ilvl w:val="0"/>
          <w:numId w:val="12"/>
        </w:numPr>
        <w:spacing w:after="0" w:line="360" w:lineRule="auto"/>
        <w:rPr>
          <w:sz w:val="24"/>
        </w:rPr>
      </w:pPr>
      <w:r w:rsidRPr="00D15A17">
        <w:rPr>
          <w:rFonts w:cs="Calibri"/>
          <w:sz w:val="24"/>
        </w:rPr>
        <w:t>Students read the entire main selection text independently.</w:t>
      </w:r>
    </w:p>
    <w:p w:rsidR="006A4888" w:rsidRPr="00D15A17" w:rsidRDefault="006A4888" w:rsidP="00081A99">
      <w:pPr>
        <w:pStyle w:val="ListParagraph"/>
        <w:numPr>
          <w:ilvl w:val="0"/>
          <w:numId w:val="12"/>
        </w:numPr>
        <w:spacing w:after="0" w:line="360" w:lineRule="auto"/>
        <w:rPr>
          <w:sz w:val="24"/>
        </w:rPr>
      </w:pPr>
      <w:r w:rsidRPr="00D15A17">
        <w:rPr>
          <w:rFonts w:cs="Calibri"/>
          <w:sz w:val="24"/>
        </w:rPr>
        <w:t>Teacher reads the main selection text aloud with students following along.</w:t>
      </w:r>
      <w:r>
        <w:rPr>
          <w:rFonts w:cs="Calibri"/>
          <w:sz w:val="24"/>
        </w:rPr>
        <w:t xml:space="preserve"> </w:t>
      </w:r>
      <w:r w:rsidRPr="00D15A17">
        <w:rPr>
          <w:rFonts w:cs="Calibri"/>
          <w:sz w:val="24"/>
        </w:rPr>
        <w:t>(Depending on how complex the text is and the amount of support needed by students, the teacher may choose to reverse the order of steps 1 and 2.)</w:t>
      </w:r>
    </w:p>
    <w:p w:rsidR="006A4888" w:rsidRPr="00D15A17" w:rsidRDefault="006A4888" w:rsidP="00081A99">
      <w:pPr>
        <w:pStyle w:val="ListParagraph"/>
        <w:numPr>
          <w:ilvl w:val="0"/>
          <w:numId w:val="12"/>
        </w:numPr>
        <w:spacing w:after="0" w:line="360" w:lineRule="auto"/>
        <w:rPr>
          <w:sz w:val="24"/>
        </w:rPr>
      </w:pPr>
      <w:r w:rsidRPr="00D15A17">
        <w:rPr>
          <w:rFonts w:cs="Calibr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6A4888" w:rsidRDefault="006A4888" w:rsidP="00320A5A">
      <w:pPr>
        <w:spacing w:after="0" w:line="360" w:lineRule="auto"/>
        <w:rPr>
          <w:sz w:val="24"/>
        </w:rPr>
      </w:pPr>
    </w:p>
    <w:p w:rsidR="006A4888" w:rsidRPr="007C5C7E" w:rsidRDefault="006A4888" w:rsidP="001034D9">
      <w:pPr>
        <w:spacing w:line="360" w:lineRule="auto"/>
        <w:rPr>
          <w:sz w:val="32"/>
          <w:u w:val="single"/>
        </w:rPr>
      </w:pPr>
      <w:r w:rsidRPr="007C5C7E">
        <w:rPr>
          <w:sz w:val="32"/>
          <w:u w:val="single"/>
        </w:rPr>
        <w:t>Text Dependent Questions</w:t>
      </w:r>
    </w:p>
    <w:tbl>
      <w:tblPr>
        <w:tblStyle w:val="TableGrid1"/>
        <w:tblW w:w="0" w:type="auto"/>
        <w:tblLook w:val="00A0" w:firstRow="1" w:lastRow="0" w:firstColumn="1" w:lastColumn="0" w:noHBand="0" w:noVBand="0"/>
      </w:tblPr>
      <w:tblGrid>
        <w:gridCol w:w="6449"/>
        <w:gridCol w:w="6449"/>
      </w:tblGrid>
      <w:tr w:rsidR="006A4888" w:rsidRPr="00C55447">
        <w:trPr>
          <w:trHeight w:val="147"/>
        </w:trPr>
        <w:tc>
          <w:tcPr>
            <w:tcW w:w="6449" w:type="dxa"/>
          </w:tcPr>
          <w:p w:rsidR="006A4888" w:rsidRPr="00C55447" w:rsidRDefault="006A4888" w:rsidP="005B6C42">
            <w:pPr>
              <w:spacing w:after="0" w:line="240" w:lineRule="auto"/>
              <w:rPr>
                <w:b/>
                <w:sz w:val="24"/>
              </w:rPr>
            </w:pPr>
            <w:r w:rsidRPr="00C55447">
              <w:rPr>
                <w:b/>
                <w:sz w:val="24"/>
              </w:rPr>
              <w:t>Text-dependent Questions</w:t>
            </w:r>
          </w:p>
        </w:tc>
        <w:tc>
          <w:tcPr>
            <w:tcW w:w="6449" w:type="dxa"/>
          </w:tcPr>
          <w:p w:rsidR="006A4888" w:rsidRPr="00C55447" w:rsidRDefault="006A4888" w:rsidP="005B6C42">
            <w:pPr>
              <w:spacing w:after="0" w:line="240" w:lineRule="auto"/>
              <w:rPr>
                <w:b/>
                <w:sz w:val="24"/>
              </w:rPr>
            </w:pPr>
            <w:r w:rsidRPr="00C55447">
              <w:rPr>
                <w:b/>
                <w:sz w:val="24"/>
              </w:rPr>
              <w:t>Evidence-based Answers</w:t>
            </w:r>
          </w:p>
        </w:tc>
      </w:tr>
      <w:tr w:rsidR="006A4888" w:rsidRPr="00C55447">
        <w:trPr>
          <w:trHeight w:val="147"/>
        </w:trPr>
        <w:tc>
          <w:tcPr>
            <w:tcW w:w="6449" w:type="dxa"/>
          </w:tcPr>
          <w:p w:rsidR="006A4888" w:rsidRPr="00C55447" w:rsidRDefault="006A4888" w:rsidP="00F5711C">
            <w:pPr>
              <w:spacing w:after="0" w:line="240" w:lineRule="auto"/>
              <w:rPr>
                <w:sz w:val="24"/>
              </w:rPr>
            </w:pPr>
            <w:r w:rsidRPr="00C55447">
              <w:rPr>
                <w:sz w:val="24"/>
              </w:rPr>
              <w:t xml:space="preserve">What can you conclude about the climate and conditions of </w:t>
            </w:r>
            <w:proofErr w:type="spellStart"/>
            <w:r w:rsidRPr="00C55447">
              <w:rPr>
                <w:sz w:val="24"/>
              </w:rPr>
              <w:t>Glashka’s</w:t>
            </w:r>
            <w:proofErr w:type="spellEnd"/>
            <w:r w:rsidRPr="00C55447">
              <w:rPr>
                <w:sz w:val="24"/>
              </w:rPr>
              <w:t xml:space="preserve"> homeland or village?</w:t>
            </w:r>
          </w:p>
        </w:tc>
        <w:tc>
          <w:tcPr>
            <w:tcW w:w="6449" w:type="dxa"/>
          </w:tcPr>
          <w:p w:rsidR="006A4888" w:rsidRPr="00C55447" w:rsidRDefault="000E1CAE" w:rsidP="000E1CAE">
            <w:pPr>
              <w:spacing w:after="0" w:line="240" w:lineRule="auto"/>
              <w:rPr>
                <w:sz w:val="24"/>
              </w:rPr>
            </w:pPr>
            <w:r w:rsidRPr="00C55447">
              <w:rPr>
                <w:sz w:val="24"/>
              </w:rPr>
              <w:t>The text states, “During long, dark winters, blizzards sometimes lasted for days.”  Her family would have to stay indoors close to the small fire to stay warm.</w:t>
            </w:r>
            <w:r w:rsidR="00F361E2" w:rsidRPr="00C55447">
              <w:rPr>
                <w:sz w:val="24"/>
              </w:rPr>
              <w:t xml:space="preserve"> Which means it was cold and the climate was harsh</w:t>
            </w:r>
            <w:r w:rsidRPr="00C55447">
              <w:rPr>
                <w:sz w:val="24"/>
              </w:rPr>
              <w:t xml:space="preserve"> and maybe even dangerous for her family to go outside for long periods of time.</w:t>
            </w:r>
          </w:p>
        </w:tc>
      </w:tr>
      <w:tr w:rsidR="006A4888" w:rsidRPr="00C55447">
        <w:trPr>
          <w:trHeight w:val="147"/>
        </w:trPr>
        <w:tc>
          <w:tcPr>
            <w:tcW w:w="6449" w:type="dxa"/>
          </w:tcPr>
          <w:p w:rsidR="006A4888" w:rsidRPr="00C55447" w:rsidRDefault="00F361E2" w:rsidP="00B315AE">
            <w:pPr>
              <w:spacing w:after="0" w:line="240" w:lineRule="auto"/>
              <w:rPr>
                <w:sz w:val="24"/>
              </w:rPr>
            </w:pPr>
            <w:r w:rsidRPr="00C55447">
              <w:rPr>
                <w:sz w:val="24"/>
              </w:rPr>
              <w:t>Bore down means to weigh</w:t>
            </w:r>
            <w:r w:rsidR="00B315AE" w:rsidRPr="00C55447">
              <w:rPr>
                <w:sz w:val="24"/>
              </w:rPr>
              <w:t xml:space="preserve"> or press down</w:t>
            </w:r>
            <w:r w:rsidR="009E1055">
              <w:rPr>
                <w:sz w:val="24"/>
              </w:rPr>
              <w:t xml:space="preserve"> on something. </w:t>
            </w:r>
            <w:r w:rsidR="006A4888" w:rsidRPr="00C55447">
              <w:rPr>
                <w:sz w:val="24"/>
              </w:rPr>
              <w:t>The text states</w:t>
            </w:r>
            <w:r w:rsidR="009E1055">
              <w:rPr>
                <w:sz w:val="24"/>
              </w:rPr>
              <w:t>,</w:t>
            </w:r>
            <w:r w:rsidR="006A4888" w:rsidRPr="00C55447">
              <w:rPr>
                <w:sz w:val="24"/>
              </w:rPr>
              <w:t xml:space="preserve"> “For three days a blizzard bore down on the village.”  What synonym could be used to replace the </w:t>
            </w:r>
            <w:r w:rsidR="00B315AE" w:rsidRPr="00C55447">
              <w:rPr>
                <w:sz w:val="24"/>
              </w:rPr>
              <w:t xml:space="preserve">phrase </w:t>
            </w:r>
            <w:r w:rsidR="006A4888" w:rsidRPr="00C55447">
              <w:rPr>
                <w:sz w:val="24"/>
              </w:rPr>
              <w:t>bore</w:t>
            </w:r>
            <w:r w:rsidR="00B315AE" w:rsidRPr="00C55447">
              <w:rPr>
                <w:sz w:val="24"/>
              </w:rPr>
              <w:t xml:space="preserve"> down</w:t>
            </w:r>
            <w:r w:rsidR="006A4888" w:rsidRPr="00C55447">
              <w:rPr>
                <w:sz w:val="24"/>
              </w:rPr>
              <w:t xml:space="preserve">?  And what can you conclude from the type of blizzard this may have been? </w:t>
            </w:r>
          </w:p>
        </w:tc>
        <w:tc>
          <w:tcPr>
            <w:tcW w:w="6449" w:type="dxa"/>
          </w:tcPr>
          <w:p w:rsidR="006A4888" w:rsidRPr="00C55447" w:rsidRDefault="00E21C58" w:rsidP="005B6C42">
            <w:pPr>
              <w:spacing w:after="0" w:line="240" w:lineRule="auto"/>
              <w:rPr>
                <w:sz w:val="24"/>
              </w:rPr>
            </w:pPr>
            <w:r w:rsidRPr="00C55447">
              <w:rPr>
                <w:sz w:val="24"/>
              </w:rPr>
              <w:t>A synonym would be weighed or continuously poured out of the sky.</w:t>
            </w:r>
            <w:r w:rsidR="00F746F6" w:rsidRPr="00C55447">
              <w:rPr>
                <w:sz w:val="24"/>
              </w:rPr>
              <w:t xml:space="preserve"> </w:t>
            </w:r>
            <w:r w:rsidR="006A4888" w:rsidRPr="00C55447">
              <w:rPr>
                <w:sz w:val="24"/>
              </w:rPr>
              <w:t>The blizzard was harsh and continuous</w:t>
            </w:r>
            <w:r w:rsidRPr="00C55447">
              <w:rPr>
                <w:sz w:val="24"/>
              </w:rPr>
              <w:t>, weighing down</w:t>
            </w:r>
            <w:r w:rsidR="006A4888" w:rsidRPr="00C55447">
              <w:rPr>
                <w:sz w:val="24"/>
              </w:rPr>
              <w:t>.</w:t>
            </w:r>
          </w:p>
        </w:tc>
      </w:tr>
      <w:tr w:rsidR="006A4888" w:rsidRPr="00C55447">
        <w:trPr>
          <w:trHeight w:val="809"/>
        </w:trPr>
        <w:tc>
          <w:tcPr>
            <w:tcW w:w="6449" w:type="dxa"/>
          </w:tcPr>
          <w:p w:rsidR="006A4888" w:rsidRPr="00C55447" w:rsidRDefault="009E1055" w:rsidP="00F746F6">
            <w:pPr>
              <w:spacing w:after="0" w:line="240" w:lineRule="auto"/>
              <w:rPr>
                <w:sz w:val="24"/>
              </w:rPr>
            </w:pPr>
            <w:r>
              <w:rPr>
                <w:sz w:val="24"/>
              </w:rPr>
              <w:t>T</w:t>
            </w:r>
            <w:r w:rsidR="006A4888" w:rsidRPr="00C55447">
              <w:rPr>
                <w:sz w:val="24"/>
              </w:rPr>
              <w:t xml:space="preserve">he </w:t>
            </w:r>
            <w:r w:rsidR="00F746F6" w:rsidRPr="00C55447">
              <w:rPr>
                <w:sz w:val="24"/>
              </w:rPr>
              <w:t>author writes</w:t>
            </w:r>
            <w:r w:rsidR="006A4888" w:rsidRPr="00C55447">
              <w:rPr>
                <w:sz w:val="24"/>
              </w:rPr>
              <w:t xml:space="preserve">, “The sea gave life to </w:t>
            </w:r>
            <w:proofErr w:type="spellStart"/>
            <w:r w:rsidR="006A4888" w:rsidRPr="00C55447">
              <w:rPr>
                <w:sz w:val="24"/>
              </w:rPr>
              <w:t>Glashka’s</w:t>
            </w:r>
            <w:proofErr w:type="spellEnd"/>
            <w:r w:rsidR="006A4888" w:rsidRPr="00C55447">
              <w:rPr>
                <w:sz w:val="24"/>
              </w:rPr>
              <w:t xml:space="preserve"> </w:t>
            </w:r>
            <w:r w:rsidR="00F746F6" w:rsidRPr="00C55447">
              <w:rPr>
                <w:sz w:val="24"/>
              </w:rPr>
              <w:t>village.</w:t>
            </w:r>
            <w:r w:rsidR="006A4888" w:rsidRPr="00C55447">
              <w:rPr>
                <w:sz w:val="24"/>
              </w:rPr>
              <w:t xml:space="preserve">” Provide evidence from the text as to what “sea gave life” means.  </w:t>
            </w:r>
          </w:p>
        </w:tc>
        <w:tc>
          <w:tcPr>
            <w:tcW w:w="6449" w:type="dxa"/>
          </w:tcPr>
          <w:p w:rsidR="006A4888" w:rsidRPr="00C55447" w:rsidRDefault="003D56DC" w:rsidP="005B6C42">
            <w:pPr>
              <w:spacing w:after="0" w:line="240" w:lineRule="auto"/>
              <w:rPr>
                <w:sz w:val="24"/>
              </w:rPr>
            </w:pPr>
            <w:r w:rsidRPr="00C55447">
              <w:rPr>
                <w:sz w:val="24"/>
              </w:rPr>
              <w:t>T</w:t>
            </w:r>
            <w:r w:rsidR="006A4888" w:rsidRPr="00C55447">
              <w:rPr>
                <w:sz w:val="24"/>
              </w:rPr>
              <w:t>he seals gave meat and warm furs to protect against the winters cold.  In summer, the people caught salmon and other fish.</w:t>
            </w:r>
            <w:r w:rsidR="00E21C58" w:rsidRPr="00C55447">
              <w:rPr>
                <w:sz w:val="24"/>
              </w:rPr>
              <w:t xml:space="preserve">  These animals</w:t>
            </w:r>
            <w:r w:rsidR="00CF40FF" w:rsidRPr="00C55447">
              <w:rPr>
                <w:sz w:val="24"/>
              </w:rPr>
              <w:t xml:space="preserve"> are all indigenous to the sea and</w:t>
            </w:r>
            <w:r w:rsidR="00E21C58" w:rsidRPr="00C55447">
              <w:rPr>
                <w:sz w:val="24"/>
              </w:rPr>
              <w:t xml:space="preserve"> its surrounding area.  Because of these animals the villagers were </w:t>
            </w:r>
            <w:r w:rsidR="00E21C58" w:rsidRPr="00C55447">
              <w:rPr>
                <w:sz w:val="24"/>
              </w:rPr>
              <w:lastRenderedPageBreak/>
              <w:t>able to sustain their lives through the meals they were able to prepare from the animals of the sea.</w:t>
            </w:r>
          </w:p>
        </w:tc>
      </w:tr>
      <w:tr w:rsidR="006A4888" w:rsidRPr="00C55447">
        <w:trPr>
          <w:trHeight w:val="147"/>
        </w:trPr>
        <w:tc>
          <w:tcPr>
            <w:tcW w:w="6449" w:type="dxa"/>
          </w:tcPr>
          <w:p w:rsidR="006A4888" w:rsidRPr="00C55447" w:rsidRDefault="006A4888" w:rsidP="00F746F6">
            <w:pPr>
              <w:spacing w:after="0" w:line="240" w:lineRule="auto"/>
              <w:rPr>
                <w:sz w:val="24"/>
              </w:rPr>
            </w:pPr>
            <w:r w:rsidRPr="00C55447">
              <w:rPr>
                <w:sz w:val="24"/>
              </w:rPr>
              <w:lastRenderedPageBreak/>
              <w:t xml:space="preserve">In the beginning of the story, the old ones refer </w:t>
            </w:r>
            <w:r w:rsidR="00450A26">
              <w:rPr>
                <w:sz w:val="24"/>
              </w:rPr>
              <w:t xml:space="preserve">to </w:t>
            </w:r>
            <w:proofErr w:type="spellStart"/>
            <w:r w:rsidR="00450A26">
              <w:rPr>
                <w:sz w:val="24"/>
              </w:rPr>
              <w:t>Narna</w:t>
            </w:r>
            <w:proofErr w:type="spellEnd"/>
            <w:r w:rsidR="00450A26">
              <w:rPr>
                <w:sz w:val="24"/>
              </w:rPr>
              <w:t xml:space="preserve"> as a longtime friend. </w:t>
            </w:r>
            <w:r w:rsidR="00F746F6" w:rsidRPr="00C55447">
              <w:rPr>
                <w:sz w:val="24"/>
              </w:rPr>
              <w:t>What have the village</w:t>
            </w:r>
            <w:r w:rsidR="00E3786B">
              <w:rPr>
                <w:sz w:val="24"/>
              </w:rPr>
              <w:t xml:space="preserve">rs received from </w:t>
            </w:r>
            <w:proofErr w:type="spellStart"/>
            <w:r w:rsidR="00E3786B">
              <w:rPr>
                <w:sz w:val="24"/>
              </w:rPr>
              <w:t>Narna</w:t>
            </w:r>
            <w:proofErr w:type="spellEnd"/>
            <w:r w:rsidR="00E3786B">
              <w:rPr>
                <w:sz w:val="24"/>
              </w:rPr>
              <w:t xml:space="preserve">? </w:t>
            </w:r>
            <w:r w:rsidRPr="00C55447">
              <w:rPr>
                <w:sz w:val="24"/>
              </w:rPr>
              <w:t xml:space="preserve">  </w:t>
            </w:r>
          </w:p>
        </w:tc>
        <w:tc>
          <w:tcPr>
            <w:tcW w:w="6449" w:type="dxa"/>
          </w:tcPr>
          <w:p w:rsidR="006A4888" w:rsidRPr="00C55447" w:rsidRDefault="003D56DC" w:rsidP="005B6C42">
            <w:pPr>
              <w:spacing w:after="0" w:line="240" w:lineRule="auto"/>
              <w:rPr>
                <w:sz w:val="24"/>
              </w:rPr>
            </w:pPr>
            <w:r w:rsidRPr="00C55447">
              <w:rPr>
                <w:sz w:val="24"/>
              </w:rPr>
              <w:t>“</w:t>
            </w:r>
            <w:r w:rsidR="006A4888" w:rsidRPr="00C55447">
              <w:rPr>
                <w:sz w:val="24"/>
              </w:rPr>
              <w:t xml:space="preserve">And from </w:t>
            </w:r>
            <w:proofErr w:type="spellStart"/>
            <w:r w:rsidR="006A4888" w:rsidRPr="00C55447">
              <w:rPr>
                <w:sz w:val="24"/>
              </w:rPr>
              <w:t>Narna</w:t>
            </w:r>
            <w:proofErr w:type="spellEnd"/>
            <w:r w:rsidR="006A4888" w:rsidRPr="00C55447">
              <w:rPr>
                <w:sz w:val="24"/>
              </w:rPr>
              <w:t xml:space="preserve"> the whale, the people received food for themselves and their sled dogs, waterproof skins for their parkas and boots, and oil for their lamps in the long winter darkness.”</w:t>
            </w:r>
          </w:p>
        </w:tc>
      </w:tr>
      <w:tr w:rsidR="006A4888" w:rsidRPr="00C55447">
        <w:trPr>
          <w:trHeight w:val="147"/>
        </w:trPr>
        <w:tc>
          <w:tcPr>
            <w:tcW w:w="6449" w:type="dxa"/>
          </w:tcPr>
          <w:p w:rsidR="006A4888" w:rsidRPr="00C55447" w:rsidRDefault="00082D6A" w:rsidP="003827DE">
            <w:pPr>
              <w:spacing w:after="0" w:line="240" w:lineRule="auto"/>
              <w:rPr>
                <w:sz w:val="24"/>
              </w:rPr>
            </w:pPr>
            <w:r w:rsidRPr="00C55447">
              <w:rPr>
                <w:sz w:val="24"/>
              </w:rPr>
              <w:t>Why did the vil</w:t>
            </w:r>
            <w:r w:rsidR="00F746F6" w:rsidRPr="00C55447">
              <w:rPr>
                <w:sz w:val="24"/>
              </w:rPr>
              <w:t>lagers need to salt the salmon?</w:t>
            </w:r>
            <w:r w:rsidRPr="00C55447">
              <w:rPr>
                <w:sz w:val="24"/>
              </w:rPr>
              <w:t xml:space="preserve"> </w:t>
            </w:r>
          </w:p>
        </w:tc>
        <w:tc>
          <w:tcPr>
            <w:tcW w:w="6449" w:type="dxa"/>
          </w:tcPr>
          <w:p w:rsidR="006A4888" w:rsidRPr="00C55447" w:rsidRDefault="00C7774F" w:rsidP="005B6C42">
            <w:pPr>
              <w:spacing w:after="0" w:line="240" w:lineRule="auto"/>
              <w:rPr>
                <w:sz w:val="24"/>
              </w:rPr>
            </w:pPr>
            <w:r w:rsidRPr="00C55447">
              <w:rPr>
                <w:sz w:val="24"/>
              </w:rPr>
              <w:t xml:space="preserve">The villagers salted the salmon </w:t>
            </w:r>
            <w:r w:rsidR="006A4888" w:rsidRPr="00C55447">
              <w:rPr>
                <w:sz w:val="24"/>
              </w:rPr>
              <w:t>so the salmon would</w:t>
            </w:r>
            <w:r w:rsidRPr="00C55447">
              <w:rPr>
                <w:sz w:val="24"/>
              </w:rPr>
              <w:t xml:space="preserve"> keep instead of spoiling.</w:t>
            </w:r>
            <w:r w:rsidR="006A4888" w:rsidRPr="00C55447">
              <w:rPr>
                <w:sz w:val="24"/>
              </w:rPr>
              <w:t xml:space="preserve"> </w:t>
            </w:r>
            <w:r w:rsidR="003827DE" w:rsidRPr="00C55447">
              <w:rPr>
                <w:sz w:val="24"/>
              </w:rPr>
              <w:t xml:space="preserve">Villagers would catch the fish in the summer and then have to salt it so it would keep throughout the winter when food would become scarce. </w:t>
            </w:r>
          </w:p>
        </w:tc>
      </w:tr>
      <w:tr w:rsidR="006A4888" w:rsidRPr="00C55447">
        <w:trPr>
          <w:trHeight w:val="1430"/>
        </w:trPr>
        <w:tc>
          <w:tcPr>
            <w:tcW w:w="6449" w:type="dxa"/>
          </w:tcPr>
          <w:p w:rsidR="006A4888" w:rsidRPr="00C55447" w:rsidRDefault="006A4888" w:rsidP="00F746F6">
            <w:pPr>
              <w:spacing w:after="0" w:line="240" w:lineRule="auto"/>
              <w:rPr>
                <w:sz w:val="24"/>
              </w:rPr>
            </w:pPr>
            <w:r w:rsidRPr="00C55447">
              <w:rPr>
                <w:sz w:val="24"/>
              </w:rPr>
              <w:t xml:space="preserve">Authors often use imagery (sensory words) in their writings to help readers see, hear, and feel what they are writing about, thus allowing the readers to visualize the story. </w:t>
            </w:r>
            <w:r w:rsidR="00F746F6" w:rsidRPr="00C55447">
              <w:rPr>
                <w:sz w:val="24"/>
              </w:rPr>
              <w:t xml:space="preserve">Describe two </w:t>
            </w:r>
            <w:r w:rsidRPr="00C55447">
              <w:rPr>
                <w:sz w:val="24"/>
              </w:rPr>
              <w:t xml:space="preserve">examples of imagery or sensory words that the author </w:t>
            </w:r>
            <w:r w:rsidR="00F746F6" w:rsidRPr="00C55447">
              <w:rPr>
                <w:sz w:val="24"/>
              </w:rPr>
              <w:t>uses and the images they create for you or feelings they give you.</w:t>
            </w:r>
          </w:p>
        </w:tc>
        <w:tc>
          <w:tcPr>
            <w:tcW w:w="6449" w:type="dxa"/>
          </w:tcPr>
          <w:p w:rsidR="006A4888" w:rsidRPr="00C55447" w:rsidRDefault="00450A26" w:rsidP="005B6C42">
            <w:pPr>
              <w:spacing w:after="0" w:line="240" w:lineRule="auto"/>
              <w:rPr>
                <w:sz w:val="24"/>
              </w:rPr>
            </w:pPr>
            <w:r>
              <w:rPr>
                <w:sz w:val="24"/>
              </w:rPr>
              <w:t>W</w:t>
            </w:r>
            <w:r w:rsidR="006A4888" w:rsidRPr="00C55447">
              <w:rPr>
                <w:sz w:val="24"/>
              </w:rPr>
              <w:t>inters are described as long, dark and cold; small fire; songs calling out of the darkness; voice of the wind; blizzards bore down; strange men; sealskin blanket; waterproof skins</w:t>
            </w:r>
          </w:p>
          <w:p w:rsidR="006A4888" w:rsidRPr="00C55447" w:rsidRDefault="00450A26" w:rsidP="005B6C42">
            <w:pPr>
              <w:spacing w:after="0" w:line="240" w:lineRule="auto"/>
              <w:rPr>
                <w:sz w:val="24"/>
              </w:rPr>
            </w:pPr>
            <w:r>
              <w:rPr>
                <w:sz w:val="24"/>
              </w:rPr>
              <w:t>_</w:t>
            </w:r>
            <w:r w:rsidR="006A4888" w:rsidRPr="00C55447">
              <w:rPr>
                <w:sz w:val="24"/>
              </w:rPr>
              <w:t xml:space="preserve"> surrounded on all sides by ice and snow</w:t>
            </w:r>
          </w:p>
          <w:p w:rsidR="006A4888" w:rsidRPr="00C55447" w:rsidRDefault="00450A26" w:rsidP="005B6C42">
            <w:pPr>
              <w:spacing w:after="0" w:line="240" w:lineRule="auto"/>
              <w:rPr>
                <w:sz w:val="24"/>
              </w:rPr>
            </w:pPr>
            <w:r>
              <w:rPr>
                <w:sz w:val="24"/>
              </w:rPr>
              <w:t>_</w:t>
            </w:r>
            <w:r w:rsidR="006A4888" w:rsidRPr="00C55447">
              <w:rPr>
                <w:sz w:val="24"/>
              </w:rPr>
              <w:t xml:space="preserve"> water seemed to be heaving and boiling; choked with white whales; the cries of the whales rose and fell on the wind</w:t>
            </w:r>
          </w:p>
        </w:tc>
      </w:tr>
      <w:tr w:rsidR="00865D18" w:rsidRPr="00C55447">
        <w:trPr>
          <w:trHeight w:val="1430"/>
        </w:trPr>
        <w:tc>
          <w:tcPr>
            <w:tcW w:w="6449" w:type="dxa"/>
          </w:tcPr>
          <w:p w:rsidR="00865D18" w:rsidRPr="00C55447" w:rsidRDefault="00423229" w:rsidP="00423229">
            <w:pPr>
              <w:spacing w:after="0" w:line="240" w:lineRule="auto"/>
              <w:rPr>
                <w:sz w:val="24"/>
              </w:rPr>
            </w:pPr>
            <w:r w:rsidRPr="00C55447">
              <w:rPr>
                <w:sz w:val="24"/>
              </w:rPr>
              <w:t>Figurative language is language that uses words or expressions with a meaning that is different from the literal interpretation. Figurative language often uses exaggerations or alterations to m</w:t>
            </w:r>
            <w:r w:rsidR="00E3786B">
              <w:rPr>
                <w:sz w:val="24"/>
              </w:rPr>
              <w:t>ake the story more interesting. T</w:t>
            </w:r>
            <w:r w:rsidR="00865D18" w:rsidRPr="00C55447">
              <w:rPr>
                <w:sz w:val="24"/>
              </w:rPr>
              <w:t xml:space="preserve">he author describes the appearance of the sea as if it were choked with white whales.  </w:t>
            </w:r>
            <w:r w:rsidRPr="00C55447">
              <w:rPr>
                <w:sz w:val="24"/>
              </w:rPr>
              <w:t>W</w:t>
            </w:r>
            <w:r w:rsidR="00865D18" w:rsidRPr="00C55447">
              <w:rPr>
                <w:sz w:val="24"/>
              </w:rPr>
              <w:t>hat point was the author trying to make through this figurat</w:t>
            </w:r>
            <w:r w:rsidR="00F746F6" w:rsidRPr="00C55447">
              <w:rPr>
                <w:sz w:val="24"/>
              </w:rPr>
              <w:t xml:space="preserve">ive language?  </w:t>
            </w:r>
          </w:p>
        </w:tc>
        <w:tc>
          <w:tcPr>
            <w:tcW w:w="6449" w:type="dxa"/>
          </w:tcPr>
          <w:p w:rsidR="00865D18" w:rsidRPr="00C55447" w:rsidRDefault="00423229" w:rsidP="005B6C42">
            <w:pPr>
              <w:spacing w:after="0" w:line="240" w:lineRule="auto"/>
              <w:rPr>
                <w:sz w:val="24"/>
              </w:rPr>
            </w:pPr>
            <w:r w:rsidRPr="00C55447">
              <w:rPr>
                <w:sz w:val="24"/>
              </w:rPr>
              <w:t>T</w:t>
            </w:r>
            <w:r w:rsidR="00865D18" w:rsidRPr="00C55447">
              <w:rPr>
                <w:sz w:val="24"/>
              </w:rPr>
              <w:t>he author uses this figurative language to better help the readers understand the vast amount of whales that were trapped, not swimming freely, but trapped, as if a piece of food gets trap in ones throat.</w:t>
            </w:r>
          </w:p>
        </w:tc>
      </w:tr>
      <w:tr w:rsidR="006A4888" w:rsidRPr="00C55447">
        <w:trPr>
          <w:trHeight w:val="901"/>
        </w:trPr>
        <w:tc>
          <w:tcPr>
            <w:tcW w:w="6449" w:type="dxa"/>
          </w:tcPr>
          <w:p w:rsidR="006A4888" w:rsidRPr="00C55447" w:rsidRDefault="006A4888" w:rsidP="005B6C42">
            <w:pPr>
              <w:spacing w:after="0" w:line="240" w:lineRule="auto"/>
              <w:rPr>
                <w:sz w:val="24"/>
              </w:rPr>
            </w:pPr>
            <w:r w:rsidRPr="00C55447">
              <w:rPr>
                <w:sz w:val="24"/>
              </w:rPr>
              <w:t xml:space="preserve">What evidence can you site to support the claim that </w:t>
            </w:r>
            <w:proofErr w:type="spellStart"/>
            <w:r w:rsidRPr="00C55447">
              <w:rPr>
                <w:sz w:val="24"/>
              </w:rPr>
              <w:t>Glashka</w:t>
            </w:r>
            <w:proofErr w:type="spellEnd"/>
            <w:r w:rsidRPr="00C55447">
              <w:rPr>
                <w:sz w:val="24"/>
              </w:rPr>
              <w:t xml:space="preserve"> </w:t>
            </w:r>
            <w:r w:rsidR="00F746F6" w:rsidRPr="00C55447">
              <w:rPr>
                <w:sz w:val="24"/>
              </w:rPr>
              <w:t>cared deeply for her sled dogs?</w:t>
            </w:r>
          </w:p>
        </w:tc>
        <w:tc>
          <w:tcPr>
            <w:tcW w:w="6449" w:type="dxa"/>
          </w:tcPr>
          <w:p w:rsidR="006A4888" w:rsidRPr="00C55447" w:rsidRDefault="006A4888" w:rsidP="005B6C42">
            <w:pPr>
              <w:spacing w:after="0" w:line="240" w:lineRule="auto"/>
              <w:rPr>
                <w:sz w:val="24"/>
              </w:rPr>
            </w:pPr>
            <w:r w:rsidRPr="00C55447">
              <w:rPr>
                <w:sz w:val="24"/>
              </w:rPr>
              <w:t>“</w:t>
            </w:r>
            <w:proofErr w:type="spellStart"/>
            <w:r w:rsidRPr="00C55447">
              <w:rPr>
                <w:sz w:val="24"/>
              </w:rPr>
              <w:t>Glashka</w:t>
            </w:r>
            <w:proofErr w:type="spellEnd"/>
            <w:r w:rsidRPr="00C55447">
              <w:rPr>
                <w:sz w:val="24"/>
              </w:rPr>
              <w:t xml:space="preserve"> checked the dogs’ feet for cuts.</w:t>
            </w:r>
            <w:r w:rsidR="00F746F6" w:rsidRPr="00C55447">
              <w:rPr>
                <w:sz w:val="24"/>
              </w:rPr>
              <w:t xml:space="preserve">  She rubbed their ears and necks</w:t>
            </w:r>
            <w:r w:rsidRPr="00C55447">
              <w:rPr>
                <w:sz w:val="24"/>
              </w:rPr>
              <w:t>.”</w:t>
            </w:r>
          </w:p>
        </w:tc>
      </w:tr>
      <w:tr w:rsidR="006A4888" w:rsidRPr="00C55447">
        <w:trPr>
          <w:trHeight w:val="350"/>
        </w:trPr>
        <w:tc>
          <w:tcPr>
            <w:tcW w:w="6449" w:type="dxa"/>
          </w:tcPr>
          <w:p w:rsidR="006A4888" w:rsidRPr="00C55447" w:rsidRDefault="006A4888" w:rsidP="005B6C42">
            <w:pPr>
              <w:spacing w:after="0" w:line="240" w:lineRule="auto"/>
              <w:rPr>
                <w:sz w:val="24"/>
              </w:rPr>
            </w:pPr>
            <w:r w:rsidRPr="00C55447">
              <w:rPr>
                <w:sz w:val="24"/>
              </w:rPr>
              <w:t>Foreshadowing is a representation of an event or situation</w:t>
            </w:r>
            <w:r w:rsidR="00F746F6" w:rsidRPr="00C55447">
              <w:rPr>
                <w:sz w:val="24"/>
              </w:rPr>
              <w:t xml:space="preserve"> in a story before it happens. </w:t>
            </w:r>
            <w:r w:rsidRPr="00C55447">
              <w:rPr>
                <w:sz w:val="24"/>
              </w:rPr>
              <w:t xml:space="preserve">Using the text, explain how the author </w:t>
            </w:r>
            <w:r w:rsidR="00E3786B">
              <w:rPr>
                <w:sz w:val="24"/>
              </w:rPr>
              <w:t xml:space="preserve">uses </w:t>
            </w:r>
            <w:proofErr w:type="spellStart"/>
            <w:r w:rsidR="00E3786B">
              <w:rPr>
                <w:sz w:val="24"/>
              </w:rPr>
              <w:t>Glashka’s</w:t>
            </w:r>
            <w:proofErr w:type="spellEnd"/>
            <w:r w:rsidR="00E3786B">
              <w:rPr>
                <w:sz w:val="24"/>
              </w:rPr>
              <w:t xml:space="preserve"> dream</w:t>
            </w:r>
            <w:r w:rsidRPr="00C55447">
              <w:rPr>
                <w:sz w:val="24"/>
              </w:rPr>
              <w:t xml:space="preserve"> to fo</w:t>
            </w:r>
            <w:r w:rsidR="00E3786B">
              <w:rPr>
                <w:sz w:val="24"/>
              </w:rPr>
              <w:t xml:space="preserve">reshadow her events. </w:t>
            </w:r>
            <w:r w:rsidRPr="00C55447">
              <w:rPr>
                <w:sz w:val="24"/>
              </w:rPr>
              <w:t xml:space="preserve">  </w:t>
            </w:r>
          </w:p>
        </w:tc>
        <w:tc>
          <w:tcPr>
            <w:tcW w:w="6449" w:type="dxa"/>
          </w:tcPr>
          <w:p w:rsidR="006A4888" w:rsidRPr="00C55447" w:rsidRDefault="003D56DC" w:rsidP="005B6C42">
            <w:pPr>
              <w:spacing w:after="0" w:line="240" w:lineRule="auto"/>
              <w:rPr>
                <w:sz w:val="24"/>
              </w:rPr>
            </w:pPr>
            <w:r w:rsidRPr="00C55447">
              <w:rPr>
                <w:sz w:val="24"/>
              </w:rPr>
              <w:t>“I</w:t>
            </w:r>
            <w:r w:rsidR="006A4888" w:rsidRPr="00C55447">
              <w:rPr>
                <w:sz w:val="24"/>
              </w:rPr>
              <w:t xml:space="preserve">n her dream, </w:t>
            </w:r>
            <w:proofErr w:type="spellStart"/>
            <w:r w:rsidR="006A4888" w:rsidRPr="00C55447">
              <w:rPr>
                <w:sz w:val="24"/>
              </w:rPr>
              <w:t>Glashka</w:t>
            </w:r>
            <w:proofErr w:type="spellEnd"/>
            <w:r w:rsidR="006A4888" w:rsidRPr="00C55447">
              <w:rPr>
                <w:sz w:val="24"/>
              </w:rPr>
              <w:t xml:space="preserve"> drove the dogsled.  But the dogs did not follow her commands.  Instead they led her to </w:t>
            </w:r>
            <w:r w:rsidR="006A4888" w:rsidRPr="00C55447">
              <w:rPr>
                <w:b/>
                <w:i/>
                <w:sz w:val="24"/>
              </w:rPr>
              <w:t>open water surrounded by ice</w:t>
            </w:r>
            <w:r w:rsidR="006A4888" w:rsidRPr="00C55447">
              <w:rPr>
                <w:sz w:val="24"/>
              </w:rPr>
              <w:t xml:space="preserve">.  </w:t>
            </w:r>
            <w:proofErr w:type="spellStart"/>
            <w:r w:rsidR="006A4888" w:rsidRPr="00C55447">
              <w:rPr>
                <w:sz w:val="24"/>
              </w:rPr>
              <w:t>Glashka</w:t>
            </w:r>
            <w:proofErr w:type="spellEnd"/>
            <w:r w:rsidR="006A4888" w:rsidRPr="00C55447">
              <w:rPr>
                <w:sz w:val="24"/>
              </w:rPr>
              <w:t xml:space="preserve"> heard the singing of </w:t>
            </w:r>
            <w:proofErr w:type="spellStart"/>
            <w:r w:rsidR="006A4888" w:rsidRPr="00C55447">
              <w:rPr>
                <w:sz w:val="24"/>
              </w:rPr>
              <w:t>Narna</w:t>
            </w:r>
            <w:proofErr w:type="spellEnd"/>
            <w:r w:rsidR="006A4888" w:rsidRPr="00C55447">
              <w:rPr>
                <w:sz w:val="24"/>
              </w:rPr>
              <w:t>, louder than she had ever heard it before.”</w:t>
            </w:r>
          </w:p>
          <w:p w:rsidR="006A4888" w:rsidRPr="00C55447" w:rsidRDefault="006A4888" w:rsidP="00072AC4">
            <w:pPr>
              <w:spacing w:after="0" w:line="240" w:lineRule="auto"/>
              <w:rPr>
                <w:sz w:val="24"/>
              </w:rPr>
            </w:pPr>
            <w:r w:rsidRPr="00C55447">
              <w:rPr>
                <w:sz w:val="24"/>
              </w:rPr>
              <w:lastRenderedPageBreak/>
              <w:t xml:space="preserve">“They set off across the snow. “ “Suddenly the sled dogs broke from the trail. Their keen ears could pick up high pitched notes that most humans could not hear.”  “They stopped short.  They were right at the edge of a great bay of </w:t>
            </w:r>
            <w:r w:rsidRPr="00C55447">
              <w:rPr>
                <w:b/>
                <w:i/>
                <w:sz w:val="24"/>
              </w:rPr>
              <w:t xml:space="preserve">open water, surrounded </w:t>
            </w:r>
            <w:r w:rsidRPr="00C55447">
              <w:rPr>
                <w:sz w:val="24"/>
              </w:rPr>
              <w:t xml:space="preserve">on all sides </w:t>
            </w:r>
            <w:r w:rsidRPr="00C55447">
              <w:rPr>
                <w:b/>
                <w:i/>
                <w:sz w:val="24"/>
              </w:rPr>
              <w:t>by ice</w:t>
            </w:r>
            <w:r w:rsidRPr="00C55447">
              <w:rPr>
                <w:sz w:val="24"/>
              </w:rPr>
              <w:t xml:space="preserve"> and snow.”</w:t>
            </w:r>
          </w:p>
        </w:tc>
      </w:tr>
      <w:tr w:rsidR="006A4888" w:rsidRPr="00C55447">
        <w:trPr>
          <w:trHeight w:val="890"/>
        </w:trPr>
        <w:tc>
          <w:tcPr>
            <w:tcW w:w="6449" w:type="dxa"/>
          </w:tcPr>
          <w:p w:rsidR="006A4888" w:rsidRPr="00C55447" w:rsidRDefault="00E3786B" w:rsidP="005B6C42">
            <w:pPr>
              <w:spacing w:after="0" w:line="240" w:lineRule="auto"/>
              <w:rPr>
                <w:sz w:val="24"/>
              </w:rPr>
            </w:pPr>
            <w:r>
              <w:rPr>
                <w:sz w:val="24"/>
              </w:rPr>
              <w:lastRenderedPageBreak/>
              <w:t>W</w:t>
            </w:r>
            <w:r w:rsidR="006A4888" w:rsidRPr="00C55447">
              <w:rPr>
                <w:sz w:val="24"/>
              </w:rPr>
              <w:t>hy did the dogs whine and paw anxiously at the ice?</w:t>
            </w:r>
          </w:p>
        </w:tc>
        <w:tc>
          <w:tcPr>
            <w:tcW w:w="6449" w:type="dxa"/>
          </w:tcPr>
          <w:p w:rsidR="006A4888" w:rsidRPr="00C55447" w:rsidRDefault="006A4888" w:rsidP="005B6C42">
            <w:pPr>
              <w:spacing w:after="0" w:line="240" w:lineRule="auto"/>
              <w:rPr>
                <w:sz w:val="24"/>
              </w:rPr>
            </w:pPr>
            <w:r w:rsidRPr="00C55447">
              <w:rPr>
                <w:sz w:val="24"/>
              </w:rPr>
              <w:t>The dogs heard the eerie moans and whistles coming from the whales.  They saw the numerous Beluga whales trapped in the frozen channel.</w:t>
            </w:r>
          </w:p>
        </w:tc>
      </w:tr>
      <w:tr w:rsidR="006A4888" w:rsidRPr="00C55447">
        <w:trPr>
          <w:trHeight w:val="886"/>
        </w:trPr>
        <w:tc>
          <w:tcPr>
            <w:tcW w:w="6449" w:type="dxa"/>
          </w:tcPr>
          <w:p w:rsidR="006A4888" w:rsidRPr="00C55447" w:rsidRDefault="006A4888" w:rsidP="00F746F6">
            <w:pPr>
              <w:spacing w:after="0" w:line="240" w:lineRule="auto"/>
              <w:rPr>
                <w:sz w:val="24"/>
              </w:rPr>
            </w:pPr>
            <w:r w:rsidRPr="00C55447">
              <w:rPr>
                <w:sz w:val="24"/>
              </w:rPr>
              <w:t xml:space="preserve">The author </w:t>
            </w:r>
            <w:r w:rsidR="00F746F6" w:rsidRPr="00C55447">
              <w:rPr>
                <w:sz w:val="24"/>
              </w:rPr>
              <w:t>writes,</w:t>
            </w:r>
            <w:r w:rsidRPr="00C55447">
              <w:rPr>
                <w:sz w:val="24"/>
              </w:rPr>
              <w:t xml:space="preserve"> “Some of the people from </w:t>
            </w:r>
            <w:proofErr w:type="spellStart"/>
            <w:r w:rsidRPr="00C55447">
              <w:rPr>
                <w:sz w:val="24"/>
              </w:rPr>
              <w:t>Glashka’s</w:t>
            </w:r>
            <w:proofErr w:type="spellEnd"/>
            <w:r w:rsidRPr="00C55447">
              <w:rPr>
                <w:sz w:val="24"/>
              </w:rPr>
              <w:t xml:space="preserve"> village started setting up a base camp near the whales.” </w:t>
            </w:r>
            <w:r w:rsidR="00E77C25">
              <w:rPr>
                <w:sz w:val="24"/>
              </w:rPr>
              <w:t xml:space="preserve">Why did they do this? </w:t>
            </w:r>
          </w:p>
        </w:tc>
        <w:tc>
          <w:tcPr>
            <w:tcW w:w="6449" w:type="dxa"/>
          </w:tcPr>
          <w:p w:rsidR="006A4888" w:rsidRPr="00C55447" w:rsidRDefault="006A4888" w:rsidP="005B6C42">
            <w:pPr>
              <w:spacing w:after="0" w:line="240" w:lineRule="auto"/>
              <w:rPr>
                <w:sz w:val="24"/>
              </w:rPr>
            </w:pPr>
            <w:r w:rsidRPr="00C55447">
              <w:rPr>
                <w:sz w:val="24"/>
              </w:rPr>
              <w:t xml:space="preserve">It was going to take the Russian icebreaker named </w:t>
            </w:r>
            <w:proofErr w:type="spellStart"/>
            <w:r w:rsidRPr="00C55447">
              <w:rPr>
                <w:sz w:val="24"/>
              </w:rPr>
              <w:t>Moskva</w:t>
            </w:r>
            <w:proofErr w:type="spellEnd"/>
            <w:r w:rsidRPr="00C55447">
              <w:rPr>
                <w:sz w:val="24"/>
              </w:rPr>
              <w:t xml:space="preserve"> several weeks and the villagers needed to keep the whales alive until his arrival.</w:t>
            </w:r>
          </w:p>
        </w:tc>
      </w:tr>
      <w:tr w:rsidR="006A4888" w:rsidRPr="00C55447" w:rsidTr="00A418C8">
        <w:trPr>
          <w:trHeight w:val="1205"/>
        </w:trPr>
        <w:tc>
          <w:tcPr>
            <w:tcW w:w="6449" w:type="dxa"/>
          </w:tcPr>
          <w:p w:rsidR="006A4888" w:rsidRPr="00C55447" w:rsidRDefault="006A4888" w:rsidP="009B2F14">
            <w:pPr>
              <w:spacing w:after="0" w:line="240" w:lineRule="auto"/>
              <w:rPr>
                <w:sz w:val="24"/>
              </w:rPr>
            </w:pPr>
            <w:r w:rsidRPr="00C55447">
              <w:rPr>
                <w:sz w:val="24"/>
              </w:rPr>
              <w:t xml:space="preserve">Pull details from the text to support the claim that </w:t>
            </w:r>
            <w:proofErr w:type="spellStart"/>
            <w:r w:rsidRPr="00C55447">
              <w:rPr>
                <w:sz w:val="24"/>
              </w:rPr>
              <w:t>Glashka</w:t>
            </w:r>
            <w:proofErr w:type="spellEnd"/>
            <w:r w:rsidRPr="00C55447">
              <w:rPr>
                <w:sz w:val="24"/>
              </w:rPr>
              <w:t xml:space="preserve"> and her family did everything in their power to help save the distressed whales.</w:t>
            </w:r>
          </w:p>
        </w:tc>
        <w:tc>
          <w:tcPr>
            <w:tcW w:w="6449" w:type="dxa"/>
          </w:tcPr>
          <w:p w:rsidR="006A4888" w:rsidRPr="00C55447" w:rsidRDefault="00450A26" w:rsidP="00CA07EF">
            <w:pPr>
              <w:spacing w:after="0" w:line="240" w:lineRule="auto"/>
              <w:rPr>
                <w:sz w:val="24"/>
              </w:rPr>
            </w:pPr>
            <w:r>
              <w:rPr>
                <w:sz w:val="24"/>
              </w:rPr>
              <w:t>_</w:t>
            </w:r>
            <w:r w:rsidR="006A4888" w:rsidRPr="00C55447">
              <w:rPr>
                <w:sz w:val="24"/>
              </w:rPr>
              <w:t>raced back to the village; gathered everyone and told them what had happen; emergency radioed a distressed call; began setting up a base camp; alerted the surrounding settlements; chipped back the edges of the ice daily.</w:t>
            </w:r>
          </w:p>
        </w:tc>
      </w:tr>
      <w:tr w:rsidR="006A4888" w:rsidRPr="00C55447">
        <w:trPr>
          <w:trHeight w:val="886"/>
        </w:trPr>
        <w:tc>
          <w:tcPr>
            <w:tcW w:w="6449" w:type="dxa"/>
          </w:tcPr>
          <w:p w:rsidR="006A4888" w:rsidRPr="00C55447" w:rsidRDefault="006A4888" w:rsidP="00F746F6">
            <w:pPr>
              <w:spacing w:after="0" w:line="240" w:lineRule="auto"/>
              <w:rPr>
                <w:sz w:val="24"/>
              </w:rPr>
            </w:pPr>
            <w:r w:rsidRPr="00C55447">
              <w:rPr>
                <w:sz w:val="24"/>
              </w:rPr>
              <w:t xml:space="preserve">Find evidence that shows how </w:t>
            </w:r>
            <w:proofErr w:type="spellStart"/>
            <w:r w:rsidRPr="00C55447">
              <w:rPr>
                <w:sz w:val="24"/>
              </w:rPr>
              <w:t>Glashka</w:t>
            </w:r>
            <w:proofErr w:type="spellEnd"/>
            <w:r w:rsidRPr="00C55447">
              <w:rPr>
                <w:sz w:val="24"/>
              </w:rPr>
              <w:t xml:space="preserve"> and the other villagers di</w:t>
            </w:r>
            <w:r w:rsidR="00A418C8" w:rsidRPr="00C55447">
              <w:rPr>
                <w:sz w:val="24"/>
              </w:rPr>
              <w:t>splayed compassion for the weak</w:t>
            </w:r>
            <w:r w:rsidRPr="00C55447">
              <w:rPr>
                <w:sz w:val="24"/>
              </w:rPr>
              <w:t xml:space="preserve"> and hungry whales.   </w:t>
            </w:r>
          </w:p>
        </w:tc>
        <w:tc>
          <w:tcPr>
            <w:tcW w:w="6449" w:type="dxa"/>
          </w:tcPr>
          <w:p w:rsidR="006A4888" w:rsidRPr="00C55447" w:rsidRDefault="00F746F6" w:rsidP="005B6C42">
            <w:pPr>
              <w:spacing w:after="0" w:line="240" w:lineRule="auto"/>
              <w:rPr>
                <w:sz w:val="24"/>
              </w:rPr>
            </w:pPr>
            <w:r w:rsidRPr="00C55447">
              <w:rPr>
                <w:sz w:val="24"/>
              </w:rPr>
              <w:t>“S</w:t>
            </w:r>
            <w:r w:rsidR="006A4888" w:rsidRPr="00C55447">
              <w:rPr>
                <w:sz w:val="24"/>
              </w:rPr>
              <w:t>he gave the whales part of her fish from her lunch. “ “The other villagers noticed and began to feed some of their own winter fish to the whales too.”</w:t>
            </w:r>
          </w:p>
        </w:tc>
      </w:tr>
      <w:tr w:rsidR="006A4888" w:rsidRPr="00C55447">
        <w:trPr>
          <w:trHeight w:val="305"/>
        </w:trPr>
        <w:tc>
          <w:tcPr>
            <w:tcW w:w="6449" w:type="dxa"/>
          </w:tcPr>
          <w:p w:rsidR="006A4888" w:rsidRPr="00C55447" w:rsidRDefault="00E77C25" w:rsidP="005B6C42">
            <w:pPr>
              <w:spacing w:after="0" w:line="240" w:lineRule="auto"/>
              <w:rPr>
                <w:sz w:val="24"/>
              </w:rPr>
            </w:pPr>
            <w:r>
              <w:rPr>
                <w:sz w:val="24"/>
              </w:rPr>
              <w:t>T</w:t>
            </w:r>
            <w:r w:rsidR="006A4888" w:rsidRPr="00C55447">
              <w:rPr>
                <w:sz w:val="24"/>
              </w:rPr>
              <w:t xml:space="preserve">he author states that “The other villagers noticed and began to feed some of their own </w:t>
            </w:r>
            <w:r w:rsidR="006A4888" w:rsidRPr="00C55447">
              <w:rPr>
                <w:b/>
                <w:i/>
                <w:sz w:val="24"/>
              </w:rPr>
              <w:t>winter fish</w:t>
            </w:r>
            <w:r w:rsidR="006A4888" w:rsidRPr="00C55447">
              <w:rPr>
                <w:sz w:val="24"/>
              </w:rPr>
              <w:t xml:space="preserve"> to the whales too.” Find details in the text to explain what the author means by </w:t>
            </w:r>
            <w:r w:rsidR="006A4888" w:rsidRPr="00C55447">
              <w:rPr>
                <w:b/>
                <w:i/>
                <w:sz w:val="24"/>
              </w:rPr>
              <w:t xml:space="preserve">winter fish. </w:t>
            </w:r>
          </w:p>
          <w:p w:rsidR="00B43F7C" w:rsidRPr="00C55447" w:rsidRDefault="00B43F7C" w:rsidP="005B6C42">
            <w:pPr>
              <w:spacing w:after="0" w:line="240" w:lineRule="auto"/>
              <w:rPr>
                <w:sz w:val="24"/>
              </w:rPr>
            </w:pPr>
          </w:p>
        </w:tc>
        <w:tc>
          <w:tcPr>
            <w:tcW w:w="6449" w:type="dxa"/>
          </w:tcPr>
          <w:p w:rsidR="006A4888" w:rsidRPr="00C55447" w:rsidRDefault="006A4888" w:rsidP="005B6C42">
            <w:pPr>
              <w:spacing w:after="0" w:line="240" w:lineRule="auto"/>
              <w:rPr>
                <w:sz w:val="24"/>
              </w:rPr>
            </w:pPr>
            <w:r w:rsidRPr="00C55447">
              <w:rPr>
                <w:sz w:val="24"/>
              </w:rPr>
              <w:t xml:space="preserve">“In summer the people caught salmon and other fish then salted them to keep for the hard times to come.” Winter is the hard times that the text is referring to, and this is why the fish they prepared were called </w:t>
            </w:r>
            <w:r w:rsidRPr="00C55447">
              <w:rPr>
                <w:b/>
                <w:i/>
                <w:sz w:val="24"/>
              </w:rPr>
              <w:t>winter fish</w:t>
            </w:r>
            <w:r w:rsidRPr="00C55447">
              <w:rPr>
                <w:sz w:val="24"/>
              </w:rPr>
              <w:t xml:space="preserve">. </w:t>
            </w:r>
          </w:p>
          <w:p w:rsidR="006A4888" w:rsidRPr="00C55447" w:rsidRDefault="006A4888" w:rsidP="005B6C42">
            <w:pPr>
              <w:spacing w:after="0" w:line="240" w:lineRule="auto"/>
              <w:rPr>
                <w:sz w:val="24"/>
              </w:rPr>
            </w:pPr>
          </w:p>
        </w:tc>
      </w:tr>
      <w:tr w:rsidR="00B43F7C" w:rsidRPr="00C55447">
        <w:trPr>
          <w:trHeight w:val="305"/>
        </w:trPr>
        <w:tc>
          <w:tcPr>
            <w:tcW w:w="6449" w:type="dxa"/>
          </w:tcPr>
          <w:p w:rsidR="00B43F7C" w:rsidRPr="00C55447" w:rsidRDefault="00A418C8" w:rsidP="00A418C8">
            <w:pPr>
              <w:spacing w:after="0" w:line="240" w:lineRule="auto"/>
              <w:rPr>
                <w:sz w:val="24"/>
              </w:rPr>
            </w:pPr>
            <w:r w:rsidRPr="00C55447">
              <w:rPr>
                <w:sz w:val="24"/>
              </w:rPr>
              <w:t>The</w:t>
            </w:r>
            <w:r w:rsidR="00B43F7C" w:rsidRPr="00C55447">
              <w:rPr>
                <w:sz w:val="24"/>
              </w:rPr>
              <w:t xml:space="preserve"> villagers shared their winter fish with the whales.  Why did the villagers do this and </w:t>
            </w:r>
            <w:r w:rsidRPr="00C55447">
              <w:rPr>
                <w:sz w:val="24"/>
              </w:rPr>
              <w:t>what can you infer about what this</w:t>
            </w:r>
            <w:r w:rsidR="00E12393" w:rsidRPr="00C55447">
              <w:rPr>
                <w:sz w:val="24"/>
              </w:rPr>
              <w:t xml:space="preserve"> says about the villagers and their thoughts and feelings about the whales? </w:t>
            </w:r>
          </w:p>
        </w:tc>
        <w:tc>
          <w:tcPr>
            <w:tcW w:w="6449" w:type="dxa"/>
          </w:tcPr>
          <w:p w:rsidR="00B43F7C" w:rsidRPr="00C55447" w:rsidRDefault="00E12393" w:rsidP="005B6C42">
            <w:pPr>
              <w:spacing w:after="0" w:line="240" w:lineRule="auto"/>
              <w:rPr>
                <w:sz w:val="24"/>
              </w:rPr>
            </w:pPr>
            <w:r w:rsidRPr="00C55447">
              <w:rPr>
                <w:sz w:val="24"/>
              </w:rPr>
              <w:t>The villagers had to share some of their winter fish with the whales because the whales had been trapped in the channel for a while without food and were beginning to get weak.  The villagers care</w:t>
            </w:r>
            <w:r w:rsidR="00E0193F" w:rsidRPr="00C55447">
              <w:rPr>
                <w:sz w:val="24"/>
              </w:rPr>
              <w:t>d</w:t>
            </w:r>
            <w:r w:rsidR="00A57DC6" w:rsidRPr="00C55447">
              <w:rPr>
                <w:sz w:val="24"/>
              </w:rPr>
              <w:t xml:space="preserve">, </w:t>
            </w:r>
            <w:r w:rsidRPr="00C55447">
              <w:rPr>
                <w:sz w:val="24"/>
              </w:rPr>
              <w:t>respect</w:t>
            </w:r>
            <w:r w:rsidR="00E0193F" w:rsidRPr="00C55447">
              <w:rPr>
                <w:sz w:val="24"/>
              </w:rPr>
              <w:t>ed</w:t>
            </w:r>
            <w:r w:rsidRPr="00C55447">
              <w:rPr>
                <w:sz w:val="24"/>
              </w:rPr>
              <w:t xml:space="preserve"> </w:t>
            </w:r>
            <w:r w:rsidR="00A57DC6" w:rsidRPr="00C55447">
              <w:rPr>
                <w:sz w:val="24"/>
              </w:rPr>
              <w:t xml:space="preserve">and were very compassionate to </w:t>
            </w:r>
            <w:r w:rsidRPr="00C55447">
              <w:rPr>
                <w:sz w:val="24"/>
              </w:rPr>
              <w:t xml:space="preserve">the white whales.  </w:t>
            </w:r>
            <w:r w:rsidR="00E0193F" w:rsidRPr="00C55447">
              <w:rPr>
                <w:sz w:val="24"/>
              </w:rPr>
              <w:t xml:space="preserve">One is able to conclude such because the text states that the villagers had to make the winter fish last all winter because food was difficult to come by during the harsh winter months.  By sharing their limited food supply it shows </w:t>
            </w:r>
            <w:r w:rsidR="00E0193F" w:rsidRPr="00C55447">
              <w:rPr>
                <w:sz w:val="24"/>
              </w:rPr>
              <w:lastRenderedPageBreak/>
              <w:t xml:space="preserve">that the villagers were willing to give up something that </w:t>
            </w:r>
            <w:r w:rsidR="00A57DC6" w:rsidRPr="00C55447">
              <w:rPr>
                <w:sz w:val="24"/>
              </w:rPr>
              <w:t xml:space="preserve">they </w:t>
            </w:r>
            <w:r w:rsidR="00E0193F" w:rsidRPr="00C55447">
              <w:rPr>
                <w:sz w:val="24"/>
              </w:rPr>
              <w:t>needed</w:t>
            </w:r>
            <w:r w:rsidR="00A57DC6" w:rsidRPr="00C55447">
              <w:rPr>
                <w:sz w:val="24"/>
              </w:rPr>
              <w:t xml:space="preserve"> to survive</w:t>
            </w:r>
            <w:r w:rsidR="00E0193F" w:rsidRPr="00C55447">
              <w:rPr>
                <w:sz w:val="24"/>
              </w:rPr>
              <w:t xml:space="preserve"> in order to help the survival of the whales.  </w:t>
            </w:r>
          </w:p>
        </w:tc>
      </w:tr>
      <w:tr w:rsidR="006A4888" w:rsidRPr="00C55447">
        <w:trPr>
          <w:trHeight w:val="305"/>
        </w:trPr>
        <w:tc>
          <w:tcPr>
            <w:tcW w:w="6449" w:type="dxa"/>
          </w:tcPr>
          <w:p w:rsidR="006A4888" w:rsidRPr="00C55447" w:rsidRDefault="006A4888" w:rsidP="005B6C42">
            <w:pPr>
              <w:spacing w:after="0" w:line="240" w:lineRule="auto"/>
              <w:rPr>
                <w:sz w:val="24"/>
              </w:rPr>
            </w:pPr>
            <w:r w:rsidRPr="00C55447">
              <w:rPr>
                <w:sz w:val="24"/>
              </w:rPr>
              <w:lastRenderedPageBreak/>
              <w:t>In this passage</w:t>
            </w:r>
            <w:r w:rsidR="00A418C8" w:rsidRPr="00C55447">
              <w:rPr>
                <w:sz w:val="24"/>
              </w:rPr>
              <w:t>,</w:t>
            </w:r>
            <w:r w:rsidRPr="00C55447">
              <w:rPr>
                <w:sz w:val="24"/>
              </w:rPr>
              <w:t xml:space="preserve"> the captain of the boat </w:t>
            </w:r>
            <w:r w:rsidR="00450A26">
              <w:rPr>
                <w:sz w:val="24"/>
              </w:rPr>
              <w:t xml:space="preserve">played various types of music. </w:t>
            </w:r>
            <w:r w:rsidRPr="00C55447">
              <w:rPr>
                <w:sz w:val="24"/>
              </w:rPr>
              <w:t xml:space="preserve">Why was the captain doing this? </w:t>
            </w:r>
          </w:p>
          <w:p w:rsidR="006A4888" w:rsidRPr="00C55447" w:rsidRDefault="006A4888" w:rsidP="005B6C42">
            <w:pPr>
              <w:spacing w:after="0" w:line="240" w:lineRule="auto"/>
              <w:rPr>
                <w:sz w:val="24"/>
              </w:rPr>
            </w:pPr>
          </w:p>
        </w:tc>
        <w:tc>
          <w:tcPr>
            <w:tcW w:w="6449" w:type="dxa"/>
          </w:tcPr>
          <w:p w:rsidR="007705B5" w:rsidRPr="00C55447" w:rsidRDefault="006A4888" w:rsidP="003827DE">
            <w:pPr>
              <w:spacing w:after="0" w:line="240" w:lineRule="auto"/>
              <w:rPr>
                <w:rFonts w:cs="Calibri"/>
                <w:sz w:val="24"/>
              </w:rPr>
            </w:pPr>
            <w:r w:rsidRPr="00C55447">
              <w:rPr>
                <w:sz w:val="24"/>
              </w:rPr>
              <w:t>The captain of the ship was playing different types of music to try to coax the whale out of the channel into safety, because they were not swimming to safety on their own.</w:t>
            </w:r>
          </w:p>
          <w:p w:rsidR="006A4888" w:rsidRPr="00C55447" w:rsidRDefault="006A4888" w:rsidP="005B6C42">
            <w:pPr>
              <w:spacing w:after="0" w:line="240" w:lineRule="auto"/>
              <w:rPr>
                <w:rFonts w:cs="Calibri"/>
                <w:sz w:val="24"/>
              </w:rPr>
            </w:pPr>
            <w:r w:rsidRPr="00C55447">
              <w:rPr>
                <w:sz w:val="24"/>
              </w:rPr>
              <w:t>Rack and roll – electric guitars, drums boomed: Russian folk music – softer, many voices singing together: Classical music – sweet sounds of violins and violas, deeper notes of cellos and deepest of all, the string basses, and way up high a solo violin</w:t>
            </w:r>
          </w:p>
        </w:tc>
      </w:tr>
      <w:tr w:rsidR="006A4888" w:rsidRPr="00C55447">
        <w:trPr>
          <w:trHeight w:val="305"/>
        </w:trPr>
        <w:tc>
          <w:tcPr>
            <w:tcW w:w="6449" w:type="dxa"/>
          </w:tcPr>
          <w:p w:rsidR="006A4888" w:rsidRPr="00C55447" w:rsidRDefault="00A418C8" w:rsidP="00B315AE">
            <w:pPr>
              <w:spacing w:after="0" w:line="240" w:lineRule="auto"/>
              <w:rPr>
                <w:sz w:val="24"/>
              </w:rPr>
            </w:pPr>
            <w:r w:rsidRPr="00C55447">
              <w:rPr>
                <w:sz w:val="24"/>
              </w:rPr>
              <w:t>Why did the whales begi</w:t>
            </w:r>
            <w:r w:rsidR="006A4888" w:rsidRPr="00C55447">
              <w:rPr>
                <w:sz w:val="24"/>
              </w:rPr>
              <w:t>n to sing</w:t>
            </w:r>
            <w:r w:rsidRPr="00C55447">
              <w:rPr>
                <w:sz w:val="24"/>
              </w:rPr>
              <w:t xml:space="preserve"> to the sh</w:t>
            </w:r>
            <w:r w:rsidR="00E77C25">
              <w:rPr>
                <w:sz w:val="24"/>
              </w:rPr>
              <w:t xml:space="preserve">ip and to one another? </w:t>
            </w:r>
          </w:p>
          <w:p w:rsidR="006A4888" w:rsidRPr="00C55447" w:rsidRDefault="006A4888" w:rsidP="00B315AE">
            <w:pPr>
              <w:spacing w:after="0" w:line="240" w:lineRule="auto"/>
              <w:rPr>
                <w:sz w:val="24"/>
              </w:rPr>
            </w:pPr>
          </w:p>
        </w:tc>
        <w:tc>
          <w:tcPr>
            <w:tcW w:w="6449" w:type="dxa"/>
          </w:tcPr>
          <w:p w:rsidR="006A4888" w:rsidRPr="00C55447" w:rsidRDefault="009361BF" w:rsidP="00B315AE">
            <w:pPr>
              <w:spacing w:after="0" w:line="240" w:lineRule="auto"/>
              <w:rPr>
                <w:sz w:val="24"/>
              </w:rPr>
            </w:pPr>
            <w:r w:rsidRPr="00C55447">
              <w:rPr>
                <w:sz w:val="24"/>
              </w:rPr>
              <w:t>T</w:t>
            </w:r>
            <w:r w:rsidR="006A4888" w:rsidRPr="00C55447">
              <w:rPr>
                <w:sz w:val="24"/>
              </w:rPr>
              <w:t>he ship began to play classical music</w:t>
            </w:r>
            <w:r w:rsidRPr="00C55447">
              <w:rPr>
                <w:sz w:val="24"/>
              </w:rPr>
              <w:t xml:space="preserve">.  The text states that this music had sweet sounds of violins and violas, deeper notes of cellos and deepest of all, the string basses, and way up high a solo violin.  </w:t>
            </w:r>
            <w:r w:rsidR="00A418C8" w:rsidRPr="00C55447">
              <w:rPr>
                <w:sz w:val="24"/>
              </w:rPr>
              <w:t>They sang back because they were trying to communicate.</w:t>
            </w:r>
          </w:p>
        </w:tc>
      </w:tr>
      <w:tr w:rsidR="006A4888" w:rsidRPr="00C55447">
        <w:trPr>
          <w:trHeight w:val="305"/>
        </w:trPr>
        <w:tc>
          <w:tcPr>
            <w:tcW w:w="6449" w:type="dxa"/>
          </w:tcPr>
          <w:p w:rsidR="006A4888" w:rsidRPr="00C55447" w:rsidRDefault="006A4888" w:rsidP="00B315AE">
            <w:pPr>
              <w:spacing w:after="0" w:line="240" w:lineRule="auto"/>
              <w:rPr>
                <w:sz w:val="24"/>
              </w:rPr>
            </w:pPr>
            <w:r w:rsidRPr="00C55447">
              <w:rPr>
                <w:sz w:val="24"/>
              </w:rPr>
              <w:t xml:space="preserve">Use details from the text to explain why </w:t>
            </w:r>
            <w:proofErr w:type="spellStart"/>
            <w:r w:rsidRPr="00C55447">
              <w:rPr>
                <w:sz w:val="24"/>
              </w:rPr>
              <w:t>Glashka</w:t>
            </w:r>
            <w:proofErr w:type="spellEnd"/>
            <w:r w:rsidRPr="00C55447">
              <w:rPr>
                <w:sz w:val="24"/>
              </w:rPr>
              <w:t xml:space="preserve"> kept saying, “Such good, good dogs.”</w:t>
            </w:r>
          </w:p>
        </w:tc>
        <w:tc>
          <w:tcPr>
            <w:tcW w:w="6449" w:type="dxa"/>
          </w:tcPr>
          <w:p w:rsidR="006A4888" w:rsidRPr="00C55447" w:rsidRDefault="006A4888" w:rsidP="00B315AE">
            <w:pPr>
              <w:spacing w:after="0" w:line="240" w:lineRule="auto"/>
              <w:rPr>
                <w:sz w:val="24"/>
              </w:rPr>
            </w:pPr>
            <w:r w:rsidRPr="00C55447">
              <w:rPr>
                <w:sz w:val="24"/>
              </w:rPr>
              <w:t>It is because of her sled dogs that the Beluga whales were found.</w:t>
            </w:r>
          </w:p>
        </w:tc>
      </w:tr>
      <w:tr w:rsidR="006A4888" w:rsidRPr="00C55447">
        <w:trPr>
          <w:trHeight w:val="305"/>
        </w:trPr>
        <w:tc>
          <w:tcPr>
            <w:tcW w:w="6449" w:type="dxa"/>
          </w:tcPr>
          <w:p w:rsidR="006A4888" w:rsidRPr="00C55447" w:rsidRDefault="006A4888" w:rsidP="00B315AE">
            <w:pPr>
              <w:spacing w:after="0" w:line="240" w:lineRule="auto"/>
              <w:rPr>
                <w:sz w:val="24"/>
              </w:rPr>
            </w:pPr>
            <w:r w:rsidRPr="00C55447">
              <w:rPr>
                <w:sz w:val="24"/>
              </w:rPr>
              <w:t>Throughout the text</w:t>
            </w:r>
            <w:r w:rsidR="00A418C8" w:rsidRPr="00C55447">
              <w:rPr>
                <w:sz w:val="24"/>
              </w:rPr>
              <w:t>,</w:t>
            </w:r>
            <w:r w:rsidRPr="00C55447">
              <w:rPr>
                <w:sz w:val="24"/>
              </w:rPr>
              <w:t xml:space="preserve"> the author makes reference to a whale, </w:t>
            </w:r>
            <w:proofErr w:type="spellStart"/>
            <w:r w:rsidRPr="00C55447">
              <w:rPr>
                <w:sz w:val="24"/>
              </w:rPr>
              <w:t>Narna</w:t>
            </w:r>
            <w:proofErr w:type="spellEnd"/>
            <w:r w:rsidRPr="00C55447">
              <w:rPr>
                <w:sz w:val="24"/>
              </w:rPr>
              <w:t xml:space="preserve">. Using the details from the entire text what can you conclude about </w:t>
            </w:r>
            <w:proofErr w:type="spellStart"/>
            <w:r w:rsidRPr="00C55447">
              <w:rPr>
                <w:sz w:val="24"/>
              </w:rPr>
              <w:t>Narna</w:t>
            </w:r>
            <w:proofErr w:type="spellEnd"/>
            <w:r w:rsidRPr="00C55447">
              <w:rPr>
                <w:sz w:val="24"/>
              </w:rPr>
              <w:t xml:space="preserve">?  </w:t>
            </w:r>
          </w:p>
          <w:p w:rsidR="006A4888" w:rsidRPr="00C55447" w:rsidRDefault="006A4888" w:rsidP="00B315AE">
            <w:pPr>
              <w:spacing w:after="0" w:line="240" w:lineRule="auto"/>
              <w:rPr>
                <w:sz w:val="24"/>
              </w:rPr>
            </w:pPr>
          </w:p>
        </w:tc>
        <w:tc>
          <w:tcPr>
            <w:tcW w:w="6449" w:type="dxa"/>
          </w:tcPr>
          <w:p w:rsidR="00A418C8" w:rsidRPr="00C55447" w:rsidRDefault="006A4888" w:rsidP="00B315AE">
            <w:pPr>
              <w:spacing w:after="0" w:line="240" w:lineRule="auto"/>
              <w:rPr>
                <w:sz w:val="24"/>
              </w:rPr>
            </w:pPr>
            <w:proofErr w:type="spellStart"/>
            <w:r w:rsidRPr="00C55447">
              <w:rPr>
                <w:sz w:val="24"/>
              </w:rPr>
              <w:t>Narna</w:t>
            </w:r>
            <w:proofErr w:type="spellEnd"/>
            <w:r w:rsidRPr="00C55447">
              <w:rPr>
                <w:sz w:val="24"/>
              </w:rPr>
              <w:t xml:space="preserve"> is a name that the natives use to refer to all whales. </w:t>
            </w:r>
          </w:p>
          <w:p w:rsidR="006A4888" w:rsidRPr="00C55447" w:rsidRDefault="006A4888" w:rsidP="00B315AE">
            <w:pPr>
              <w:spacing w:after="0" w:line="240" w:lineRule="auto"/>
              <w:rPr>
                <w:sz w:val="24"/>
              </w:rPr>
            </w:pPr>
            <w:r w:rsidRPr="00C55447">
              <w:rPr>
                <w:sz w:val="24"/>
              </w:rPr>
              <w:t>“Long has she been a friend to our people.  She was a friend of our grandparents’ grandparents; she was a friend before we saw the boats of strange men from other lands.”</w:t>
            </w:r>
          </w:p>
          <w:p w:rsidR="006A4888" w:rsidRPr="00C55447" w:rsidRDefault="006A4888" w:rsidP="00B315AE">
            <w:pPr>
              <w:spacing w:after="0" w:line="240" w:lineRule="auto"/>
              <w:rPr>
                <w:sz w:val="24"/>
              </w:rPr>
            </w:pPr>
            <w:r w:rsidRPr="00C55447">
              <w:rPr>
                <w:sz w:val="24"/>
              </w:rPr>
              <w:t>“</w:t>
            </w:r>
            <w:proofErr w:type="spellStart"/>
            <w:r w:rsidRPr="00C55447">
              <w:rPr>
                <w:sz w:val="24"/>
              </w:rPr>
              <w:t>Narna</w:t>
            </w:r>
            <w:proofErr w:type="spellEnd"/>
            <w:r w:rsidRPr="00C55447">
              <w:rPr>
                <w:sz w:val="24"/>
              </w:rPr>
              <w:t>, the whale, the people received food for themselves and their sled dogs, waterproof skins for their parkas and boots, and oil for their lamps in the long winter darkness.”</w:t>
            </w:r>
          </w:p>
        </w:tc>
      </w:tr>
      <w:tr w:rsidR="006A4888" w:rsidRPr="00C55447">
        <w:trPr>
          <w:trHeight w:val="305"/>
        </w:trPr>
        <w:tc>
          <w:tcPr>
            <w:tcW w:w="6449" w:type="dxa"/>
          </w:tcPr>
          <w:p w:rsidR="006A4888" w:rsidRPr="00C55447" w:rsidRDefault="006A4888" w:rsidP="00B315AE">
            <w:pPr>
              <w:spacing w:after="0" w:line="240" w:lineRule="auto"/>
              <w:rPr>
                <w:sz w:val="24"/>
              </w:rPr>
            </w:pPr>
            <w:proofErr w:type="spellStart"/>
            <w:r w:rsidRPr="00C55447">
              <w:rPr>
                <w:sz w:val="24"/>
              </w:rPr>
              <w:t>Glashka’s</w:t>
            </w:r>
            <w:proofErr w:type="spellEnd"/>
            <w:r w:rsidRPr="00C55447">
              <w:rPr>
                <w:sz w:val="24"/>
              </w:rPr>
              <w:t xml:space="preserve"> community depends on whales and dogs for many things.  Find details from the text that supports this claim.</w:t>
            </w:r>
          </w:p>
          <w:p w:rsidR="006A4888" w:rsidRPr="00C55447" w:rsidRDefault="006A4888" w:rsidP="00B315AE">
            <w:pPr>
              <w:spacing w:after="0" w:line="240" w:lineRule="auto"/>
              <w:rPr>
                <w:sz w:val="24"/>
              </w:rPr>
            </w:pPr>
          </w:p>
        </w:tc>
        <w:tc>
          <w:tcPr>
            <w:tcW w:w="6449" w:type="dxa"/>
          </w:tcPr>
          <w:p w:rsidR="006A4888" w:rsidRPr="00C55447" w:rsidRDefault="00450A26" w:rsidP="00B315AE">
            <w:pPr>
              <w:spacing w:after="0" w:line="240" w:lineRule="auto"/>
              <w:rPr>
                <w:sz w:val="24"/>
              </w:rPr>
            </w:pPr>
            <w:r>
              <w:rPr>
                <w:sz w:val="24"/>
              </w:rPr>
              <w:t>T</w:t>
            </w:r>
            <w:r w:rsidR="006A4888" w:rsidRPr="00C55447">
              <w:rPr>
                <w:sz w:val="24"/>
              </w:rPr>
              <w:t>he people received food for themselves and their sled dogs, waterproof skins for their parkas and boots, and oil for their lamps in the long winter darkness.”</w:t>
            </w:r>
          </w:p>
          <w:p w:rsidR="006A4888" w:rsidRPr="00C55447" w:rsidRDefault="006A4888" w:rsidP="00B315AE">
            <w:pPr>
              <w:spacing w:after="0" w:line="240" w:lineRule="auto"/>
              <w:rPr>
                <w:sz w:val="24"/>
              </w:rPr>
            </w:pPr>
            <w:r w:rsidRPr="00C55447">
              <w:rPr>
                <w:sz w:val="24"/>
              </w:rPr>
              <w:t>“</w:t>
            </w:r>
            <w:proofErr w:type="gramStart"/>
            <w:r w:rsidRPr="00C55447">
              <w:rPr>
                <w:sz w:val="24"/>
              </w:rPr>
              <w:t>drive</w:t>
            </w:r>
            <w:proofErr w:type="gramEnd"/>
            <w:r w:rsidRPr="00C55447">
              <w:rPr>
                <w:sz w:val="24"/>
              </w:rPr>
              <w:t xml:space="preserve"> the sled dogs” used for transportation, carrying of supplies. </w:t>
            </w:r>
          </w:p>
        </w:tc>
      </w:tr>
    </w:tbl>
    <w:p w:rsidR="00450A26" w:rsidRDefault="00450A26" w:rsidP="004D4977">
      <w:pPr>
        <w:spacing w:after="0" w:line="360" w:lineRule="auto"/>
        <w:rPr>
          <w:sz w:val="32"/>
          <w:u w:val="single"/>
        </w:rPr>
      </w:pPr>
    </w:p>
    <w:p w:rsidR="00450A26" w:rsidRDefault="00450A26" w:rsidP="004D4977">
      <w:pPr>
        <w:spacing w:after="0" w:line="360" w:lineRule="auto"/>
        <w:rPr>
          <w:sz w:val="32"/>
          <w:u w:val="single"/>
        </w:rPr>
      </w:pPr>
    </w:p>
    <w:p w:rsidR="006A4888" w:rsidRDefault="00ED6360" w:rsidP="004D4977">
      <w:pPr>
        <w:spacing w:after="0" w:line="360" w:lineRule="auto"/>
        <w:rPr>
          <w:sz w:val="32"/>
          <w:u w:val="single"/>
        </w:rPr>
      </w:pPr>
      <w:r>
        <w:rPr>
          <w:sz w:val="32"/>
          <w:u w:val="single"/>
        </w:rPr>
        <w:lastRenderedPageBreak/>
        <w:t>Vocabulary</w:t>
      </w:r>
    </w:p>
    <w:tbl>
      <w:tblPr>
        <w:tblStyle w:val="TableGrid"/>
        <w:tblpPr w:leftFromText="180" w:rightFromText="180" w:vertAnchor="page" w:horzAnchor="margin" w:tblpY="2267"/>
        <w:tblW w:w="13008" w:type="dxa"/>
        <w:tblLayout w:type="fixed"/>
        <w:tblLook w:val="00A0" w:firstRow="1" w:lastRow="0" w:firstColumn="1" w:lastColumn="0" w:noHBand="0" w:noVBand="0"/>
      </w:tblPr>
      <w:tblGrid>
        <w:gridCol w:w="1101"/>
        <w:gridCol w:w="5953"/>
        <w:gridCol w:w="5954"/>
      </w:tblGrid>
      <w:tr w:rsidR="006A4888" w:rsidRPr="00D97E24">
        <w:trPr>
          <w:trHeight w:val="372"/>
        </w:trPr>
        <w:tc>
          <w:tcPr>
            <w:tcW w:w="1101" w:type="dxa"/>
          </w:tcPr>
          <w:p w:rsidR="006A4888" w:rsidRPr="00D97E24" w:rsidRDefault="006A4888" w:rsidP="004D4977">
            <w:pPr>
              <w:spacing w:after="0" w:line="240" w:lineRule="auto"/>
              <w:jc w:val="center"/>
              <w:rPr>
                <w:b/>
                <w:sz w:val="20"/>
              </w:rPr>
            </w:pPr>
          </w:p>
        </w:tc>
        <w:tc>
          <w:tcPr>
            <w:tcW w:w="5953" w:type="dxa"/>
          </w:tcPr>
          <w:p w:rsidR="006A4888" w:rsidRPr="00D97E24" w:rsidRDefault="006A4888" w:rsidP="004D4977">
            <w:pPr>
              <w:spacing w:after="0" w:line="240" w:lineRule="auto"/>
              <w:ind w:left="113" w:right="113"/>
              <w:jc w:val="center"/>
              <w:rPr>
                <w:sz w:val="20"/>
              </w:rPr>
            </w:pPr>
            <w:r>
              <w:rPr>
                <w:b/>
                <w:sz w:val="20"/>
              </w:rPr>
              <w:t xml:space="preserve">KEY WORDS ESSENTIAL TO </w:t>
            </w:r>
            <w:r w:rsidRPr="00D97E24">
              <w:rPr>
                <w:b/>
                <w:sz w:val="20"/>
              </w:rPr>
              <w:t>UNDERSTANDING</w:t>
            </w:r>
          </w:p>
          <w:p w:rsidR="006A4888" w:rsidRPr="00D97E24" w:rsidRDefault="006A4888" w:rsidP="004D4977">
            <w:pPr>
              <w:spacing w:after="0" w:line="240" w:lineRule="auto"/>
              <w:jc w:val="center"/>
              <w:rPr>
                <w:sz w:val="20"/>
              </w:rPr>
            </w:pPr>
          </w:p>
        </w:tc>
        <w:tc>
          <w:tcPr>
            <w:tcW w:w="5954" w:type="dxa"/>
          </w:tcPr>
          <w:p w:rsidR="006A4888" w:rsidRDefault="006A4888" w:rsidP="004D4977">
            <w:pPr>
              <w:spacing w:after="0" w:line="240" w:lineRule="auto"/>
              <w:ind w:left="113" w:right="113"/>
              <w:jc w:val="center"/>
              <w:rPr>
                <w:b/>
                <w:sz w:val="20"/>
              </w:rPr>
            </w:pPr>
            <w:r w:rsidRPr="00D97E24">
              <w:rPr>
                <w:b/>
                <w:sz w:val="20"/>
              </w:rPr>
              <w:t xml:space="preserve">WORDS WORTH KNOWING </w:t>
            </w:r>
          </w:p>
          <w:p w:rsidR="006A4888" w:rsidRPr="00D97E24" w:rsidRDefault="006A4888" w:rsidP="004D4977">
            <w:pPr>
              <w:spacing w:after="0" w:line="240" w:lineRule="auto"/>
              <w:ind w:left="113" w:right="113"/>
              <w:jc w:val="center"/>
              <w:rPr>
                <w:sz w:val="20"/>
              </w:rPr>
            </w:pPr>
            <w:r w:rsidRPr="00D97E24">
              <w:rPr>
                <w:sz w:val="20"/>
              </w:rPr>
              <w:t>General teaching s</w:t>
            </w:r>
            <w:r>
              <w:rPr>
                <w:sz w:val="20"/>
              </w:rPr>
              <w:t xml:space="preserve">uggestions are provided in the </w:t>
            </w:r>
            <w:r w:rsidRPr="00D97E24">
              <w:rPr>
                <w:sz w:val="20"/>
              </w:rPr>
              <w:t>Introduction</w:t>
            </w:r>
            <w:r>
              <w:rPr>
                <w:sz w:val="20"/>
              </w:rPr>
              <w:t xml:space="preserve"> </w:t>
            </w:r>
          </w:p>
        </w:tc>
      </w:tr>
      <w:tr w:rsidR="006A4888">
        <w:trPr>
          <w:cantSplit/>
          <w:trHeight w:val="3682"/>
        </w:trPr>
        <w:tc>
          <w:tcPr>
            <w:tcW w:w="1101" w:type="dxa"/>
            <w:textDirection w:val="btLr"/>
          </w:tcPr>
          <w:p w:rsidR="006A4888" w:rsidRPr="00D97E24" w:rsidRDefault="006A4888" w:rsidP="004D4977">
            <w:pPr>
              <w:spacing w:after="0" w:line="240" w:lineRule="auto"/>
              <w:jc w:val="center"/>
              <w:rPr>
                <w:b/>
                <w:sz w:val="20"/>
              </w:rPr>
            </w:pPr>
            <w:r w:rsidRPr="00D97E24">
              <w:rPr>
                <w:b/>
                <w:sz w:val="20"/>
              </w:rPr>
              <w:t xml:space="preserve">TEACHER PROVIDES DEFINITION </w:t>
            </w:r>
          </w:p>
          <w:p w:rsidR="006A4888" w:rsidRPr="00D97E24" w:rsidRDefault="006A4888" w:rsidP="004D4977">
            <w:pPr>
              <w:spacing w:after="0" w:line="240" w:lineRule="auto"/>
              <w:ind w:left="113" w:right="113"/>
              <w:jc w:val="center"/>
              <w:rPr>
                <w:sz w:val="20"/>
              </w:rPr>
            </w:pPr>
            <w:r w:rsidRPr="00D97E24">
              <w:rPr>
                <w:sz w:val="20"/>
              </w:rPr>
              <w:t>not enough contextual clues provided in the text</w:t>
            </w:r>
          </w:p>
        </w:tc>
        <w:tc>
          <w:tcPr>
            <w:tcW w:w="5953" w:type="dxa"/>
            <w:vAlign w:val="center"/>
          </w:tcPr>
          <w:p w:rsidR="006A4888" w:rsidRDefault="008F4743" w:rsidP="004D4977">
            <w:pPr>
              <w:spacing w:after="0"/>
            </w:pPr>
            <w:r w:rsidRPr="008438F4">
              <w:t>surrounded</w:t>
            </w:r>
            <w:r>
              <w:t xml:space="preserve"> </w:t>
            </w:r>
          </w:p>
          <w:p w:rsidR="006A4888" w:rsidRDefault="006A4888" w:rsidP="004D4977">
            <w:pPr>
              <w:spacing w:after="0"/>
            </w:pPr>
            <w:r>
              <w:t xml:space="preserve">keen </w:t>
            </w:r>
          </w:p>
          <w:p w:rsidR="006A4888" w:rsidRDefault="006A4888" w:rsidP="004D4977">
            <w:pPr>
              <w:spacing w:after="0"/>
            </w:pPr>
            <w:r>
              <w:t>eerie</w:t>
            </w:r>
          </w:p>
          <w:p w:rsidR="0093113E" w:rsidRDefault="006A4888" w:rsidP="004D4977">
            <w:pPr>
              <w:spacing w:after="0"/>
            </w:pPr>
            <w:r>
              <w:t xml:space="preserve">heaving </w:t>
            </w:r>
          </w:p>
          <w:p w:rsidR="006A4888" w:rsidRDefault="0093113E" w:rsidP="004D4977">
            <w:pPr>
              <w:spacing w:after="0"/>
            </w:pPr>
            <w:r w:rsidRPr="008438F4">
              <w:t>channel</w:t>
            </w:r>
            <w:r>
              <w:t xml:space="preserve"> </w:t>
            </w:r>
          </w:p>
          <w:p w:rsidR="006A4888" w:rsidRDefault="006A4888" w:rsidP="004D4977">
            <w:pPr>
              <w:spacing w:after="0"/>
            </w:pPr>
            <w:r>
              <w:t xml:space="preserve">gnawed </w:t>
            </w:r>
          </w:p>
          <w:p w:rsidR="006A4888" w:rsidRDefault="006A4888" w:rsidP="004D4977">
            <w:pPr>
              <w:spacing w:after="0"/>
            </w:pPr>
          </w:p>
        </w:tc>
        <w:tc>
          <w:tcPr>
            <w:tcW w:w="5954" w:type="dxa"/>
            <w:vAlign w:val="center"/>
          </w:tcPr>
          <w:p w:rsidR="008F4743" w:rsidRDefault="006A4888" w:rsidP="004D4977">
            <w:pPr>
              <w:spacing w:after="0"/>
            </w:pPr>
            <w:r>
              <w:t>bore</w:t>
            </w:r>
          </w:p>
          <w:p w:rsidR="0093113E" w:rsidRPr="008438F4" w:rsidRDefault="008F4743" w:rsidP="004D4977">
            <w:pPr>
              <w:spacing w:after="0"/>
            </w:pPr>
            <w:r w:rsidRPr="008438F4">
              <w:t xml:space="preserve">uncertain </w:t>
            </w:r>
          </w:p>
          <w:p w:rsidR="00E77C25" w:rsidRDefault="0093113E" w:rsidP="004D4977">
            <w:pPr>
              <w:spacing w:after="0"/>
            </w:pPr>
            <w:r w:rsidRPr="008438F4">
              <w:t>anxiously</w:t>
            </w:r>
          </w:p>
          <w:p w:rsidR="0093113E" w:rsidRDefault="0093113E" w:rsidP="004D4977">
            <w:pPr>
              <w:spacing w:after="0"/>
            </w:pPr>
            <w:r>
              <w:t xml:space="preserve">barely </w:t>
            </w:r>
          </w:p>
          <w:p w:rsidR="0093113E" w:rsidRDefault="0093113E" w:rsidP="0093113E">
            <w:pPr>
              <w:spacing w:after="0"/>
            </w:pPr>
            <w:r>
              <w:t xml:space="preserve">beckoned </w:t>
            </w:r>
          </w:p>
          <w:p w:rsidR="0093113E" w:rsidRDefault="0093113E" w:rsidP="0093113E">
            <w:pPr>
              <w:spacing w:after="0"/>
            </w:pPr>
            <w:r>
              <w:t xml:space="preserve">ancient   </w:t>
            </w:r>
          </w:p>
          <w:p w:rsidR="0093113E" w:rsidRPr="008438F4" w:rsidRDefault="0093113E" w:rsidP="0093113E">
            <w:pPr>
              <w:spacing w:after="0"/>
            </w:pPr>
            <w:r w:rsidRPr="008438F4">
              <w:t xml:space="preserve">gradually </w:t>
            </w:r>
          </w:p>
          <w:p w:rsidR="006A4888" w:rsidRDefault="0093113E" w:rsidP="0093113E">
            <w:pPr>
              <w:spacing w:after="0"/>
            </w:pPr>
            <w:r w:rsidRPr="008438F4">
              <w:t>cautiously</w:t>
            </w:r>
            <w:r>
              <w:t xml:space="preserve"> </w:t>
            </w:r>
          </w:p>
          <w:p w:rsidR="006A4888" w:rsidRDefault="006A4888" w:rsidP="004D4977">
            <w:pPr>
              <w:spacing w:after="0"/>
            </w:pPr>
          </w:p>
        </w:tc>
      </w:tr>
      <w:tr w:rsidR="006A4888">
        <w:trPr>
          <w:cantSplit/>
          <w:trHeight w:val="3682"/>
        </w:trPr>
        <w:tc>
          <w:tcPr>
            <w:tcW w:w="1101" w:type="dxa"/>
            <w:textDirection w:val="btLr"/>
          </w:tcPr>
          <w:p w:rsidR="006A4888" w:rsidRPr="00D97E24" w:rsidRDefault="006A4888" w:rsidP="004D4977">
            <w:pPr>
              <w:spacing w:after="0" w:line="240" w:lineRule="auto"/>
              <w:jc w:val="center"/>
              <w:rPr>
                <w:b/>
                <w:sz w:val="20"/>
              </w:rPr>
            </w:pPr>
            <w:r w:rsidRPr="00D97E24">
              <w:rPr>
                <w:b/>
                <w:sz w:val="20"/>
              </w:rPr>
              <w:t>STUDENTS FIGURE OUT THE MEANING</w:t>
            </w:r>
          </w:p>
          <w:p w:rsidR="006A4888" w:rsidRPr="00D97E24" w:rsidRDefault="006A4888" w:rsidP="004D4977">
            <w:pPr>
              <w:spacing w:after="0" w:line="240" w:lineRule="auto"/>
              <w:ind w:left="113" w:right="113"/>
              <w:jc w:val="center"/>
              <w:rPr>
                <w:sz w:val="20"/>
              </w:rPr>
            </w:pPr>
            <w:r w:rsidRPr="00D97E24">
              <w:rPr>
                <w:sz w:val="20"/>
              </w:rPr>
              <w:t>sufficient context clues are provided in the text</w:t>
            </w: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tc>
        <w:tc>
          <w:tcPr>
            <w:tcW w:w="5953" w:type="dxa"/>
            <w:vAlign w:val="center"/>
          </w:tcPr>
          <w:p w:rsidR="002011D7" w:rsidRDefault="0093113E" w:rsidP="004D4977">
            <w:pPr>
              <w:spacing w:after="0"/>
            </w:pPr>
            <w:r w:rsidRPr="008438F4">
              <w:t>neighboring</w:t>
            </w:r>
            <w:r>
              <w:t xml:space="preserve"> </w:t>
            </w:r>
          </w:p>
          <w:p w:rsidR="006A4888" w:rsidRDefault="006A4888" w:rsidP="004D4977">
            <w:pPr>
              <w:spacing w:after="0"/>
            </w:pPr>
            <w:r>
              <w:t>distress</w:t>
            </w:r>
          </w:p>
          <w:p w:rsidR="0093113E" w:rsidRDefault="0093113E" w:rsidP="004D4977">
            <w:pPr>
              <w:spacing w:after="0"/>
            </w:pPr>
            <w:r w:rsidRPr="008438F4">
              <w:t>melodies</w:t>
            </w:r>
            <w:r>
              <w:t xml:space="preserve"> </w:t>
            </w:r>
          </w:p>
          <w:p w:rsidR="006A4888" w:rsidRDefault="006A4888" w:rsidP="004D4977">
            <w:pPr>
              <w:spacing w:after="0"/>
            </w:pPr>
            <w:r>
              <w:t xml:space="preserve">despair </w:t>
            </w:r>
          </w:p>
          <w:p w:rsidR="006A4888" w:rsidRDefault="006A4888" w:rsidP="004D4977">
            <w:pPr>
              <w:spacing w:after="0"/>
            </w:pPr>
            <w:r>
              <w:t xml:space="preserve">symphony </w:t>
            </w:r>
          </w:p>
        </w:tc>
        <w:tc>
          <w:tcPr>
            <w:tcW w:w="5954" w:type="dxa"/>
            <w:vAlign w:val="center"/>
          </w:tcPr>
          <w:p w:rsidR="006A4888" w:rsidRDefault="006A4888" w:rsidP="004D4977">
            <w:pPr>
              <w:spacing w:after="0" w:line="240" w:lineRule="auto"/>
            </w:pPr>
          </w:p>
          <w:p w:rsidR="006A4888" w:rsidRDefault="006A4888" w:rsidP="004D4977">
            <w:pPr>
              <w:spacing w:after="0" w:line="240" w:lineRule="auto"/>
            </w:pPr>
          </w:p>
        </w:tc>
      </w:tr>
    </w:tbl>
    <w:p w:rsidR="008438F4" w:rsidRDefault="008438F4" w:rsidP="001034D9">
      <w:pPr>
        <w:spacing w:after="0" w:line="360" w:lineRule="auto"/>
        <w:rPr>
          <w:sz w:val="32"/>
          <w:u w:val="single"/>
        </w:rPr>
      </w:pPr>
    </w:p>
    <w:p w:rsidR="004116A6" w:rsidRPr="007C5C7E" w:rsidRDefault="006A4888" w:rsidP="004116A6">
      <w:pPr>
        <w:spacing w:after="0" w:line="360" w:lineRule="auto"/>
        <w:rPr>
          <w:sz w:val="32"/>
          <w:u w:val="single"/>
        </w:rPr>
      </w:pPr>
      <w:r w:rsidRPr="007C5C7E">
        <w:rPr>
          <w:sz w:val="32"/>
          <w:u w:val="single"/>
        </w:rPr>
        <w:lastRenderedPageBreak/>
        <w:t xml:space="preserve">Culminating </w:t>
      </w:r>
      <w:r>
        <w:rPr>
          <w:sz w:val="32"/>
          <w:u w:val="single"/>
        </w:rPr>
        <w:t>Task</w:t>
      </w:r>
      <w:r w:rsidR="00A418C8">
        <w:rPr>
          <w:sz w:val="32"/>
          <w:u w:val="single"/>
        </w:rPr>
        <w:t>s</w:t>
      </w:r>
      <w:r w:rsidR="004116A6" w:rsidRPr="004116A6">
        <w:rPr>
          <w:sz w:val="32"/>
          <w:u w:val="single"/>
        </w:rPr>
        <w:t xml:space="preserve"> </w:t>
      </w:r>
    </w:p>
    <w:p w:rsidR="004116A6" w:rsidRPr="00A418C8" w:rsidRDefault="004116A6" w:rsidP="00A418C8">
      <w:pPr>
        <w:pStyle w:val="ListParagraph"/>
        <w:numPr>
          <w:ilvl w:val="0"/>
          <w:numId w:val="15"/>
        </w:numPr>
        <w:spacing w:after="0" w:line="360" w:lineRule="auto"/>
        <w:rPr>
          <w:i/>
          <w:sz w:val="24"/>
        </w:rPr>
      </w:pPr>
      <w:r w:rsidRPr="00A418C8">
        <w:rPr>
          <w:i/>
          <w:sz w:val="24"/>
        </w:rPr>
        <w:t xml:space="preserve">Make a list of all of the things </w:t>
      </w:r>
      <w:proofErr w:type="spellStart"/>
      <w:r w:rsidRPr="00A418C8">
        <w:rPr>
          <w:i/>
          <w:sz w:val="24"/>
        </w:rPr>
        <w:t>Glashka’s</w:t>
      </w:r>
      <w:proofErr w:type="spellEnd"/>
      <w:r w:rsidRPr="00A418C8">
        <w:rPr>
          <w:i/>
          <w:sz w:val="24"/>
        </w:rPr>
        <w:t xml:space="preserve"> people depended on the whales for. Make a list of the things the whales depended on </w:t>
      </w:r>
      <w:proofErr w:type="spellStart"/>
      <w:r w:rsidRPr="00A418C8">
        <w:rPr>
          <w:i/>
          <w:sz w:val="24"/>
        </w:rPr>
        <w:t>Glashka’s</w:t>
      </w:r>
      <w:proofErr w:type="spellEnd"/>
      <w:r w:rsidRPr="00A418C8">
        <w:rPr>
          <w:i/>
          <w:sz w:val="24"/>
        </w:rPr>
        <w:t xml:space="preserve"> people for. </w:t>
      </w:r>
      <w:r w:rsidR="003827DE" w:rsidRPr="00A418C8">
        <w:rPr>
          <w:i/>
          <w:sz w:val="24"/>
        </w:rPr>
        <w:t xml:space="preserve">A symphony is a type of music with many instruments playing together. </w:t>
      </w:r>
      <w:r w:rsidRPr="00A418C8">
        <w:rPr>
          <w:i/>
          <w:sz w:val="24"/>
        </w:rPr>
        <w:t>Use your lists to write a paragraph explaining how the people and the whales depended on each other</w:t>
      </w:r>
      <w:r w:rsidR="003827DE" w:rsidRPr="00A418C8">
        <w:rPr>
          <w:i/>
          <w:sz w:val="24"/>
        </w:rPr>
        <w:t xml:space="preserve"> and</w:t>
      </w:r>
      <w:r w:rsidRPr="00A418C8">
        <w:rPr>
          <w:i/>
          <w:sz w:val="24"/>
        </w:rPr>
        <w:t xml:space="preserve"> explain how their relationship is like a symphony. </w:t>
      </w:r>
    </w:p>
    <w:p w:rsidR="00A418C8" w:rsidRDefault="004116A6" w:rsidP="00A418C8">
      <w:pPr>
        <w:spacing w:after="0" w:line="360" w:lineRule="auto"/>
        <w:ind w:left="720"/>
        <w:contextualSpacing/>
        <w:rPr>
          <w:sz w:val="24"/>
        </w:rPr>
      </w:pPr>
      <w:r w:rsidRPr="00E22959">
        <w:rPr>
          <w:sz w:val="24"/>
        </w:rPr>
        <w:t xml:space="preserve">Answer:  </w:t>
      </w:r>
    </w:p>
    <w:p w:rsidR="004116A6" w:rsidRDefault="004116A6" w:rsidP="00A418C8">
      <w:pPr>
        <w:spacing w:after="0" w:line="360" w:lineRule="auto"/>
        <w:ind w:left="720"/>
        <w:contextualSpacing/>
        <w:rPr>
          <w:sz w:val="24"/>
        </w:rPr>
      </w:pPr>
      <w:proofErr w:type="gramStart"/>
      <w:r>
        <w:rPr>
          <w:sz w:val="24"/>
        </w:rPr>
        <w:t>“ And</w:t>
      </w:r>
      <w:proofErr w:type="gramEnd"/>
      <w:r>
        <w:rPr>
          <w:sz w:val="24"/>
        </w:rPr>
        <w:t xml:space="preserve"> from </w:t>
      </w:r>
      <w:proofErr w:type="spellStart"/>
      <w:r>
        <w:rPr>
          <w:sz w:val="24"/>
        </w:rPr>
        <w:t>Narna</w:t>
      </w:r>
      <w:proofErr w:type="spellEnd"/>
      <w:r>
        <w:rPr>
          <w:sz w:val="24"/>
        </w:rPr>
        <w:t xml:space="preserve"> the whale, the people received food for themselves and their sled dogs, waterproof skins for their parkas and boots, and oil for their lamps in the long winter darkness.”</w:t>
      </w:r>
    </w:p>
    <w:p w:rsidR="00A418C8" w:rsidRDefault="004116A6" w:rsidP="00A418C8">
      <w:pPr>
        <w:spacing w:after="0" w:line="360" w:lineRule="auto"/>
        <w:ind w:left="720"/>
        <w:contextualSpacing/>
        <w:rPr>
          <w:sz w:val="24"/>
        </w:rPr>
      </w:pPr>
      <w:r>
        <w:rPr>
          <w:sz w:val="24"/>
        </w:rPr>
        <w:t>“</w:t>
      </w:r>
      <w:proofErr w:type="spellStart"/>
      <w:r>
        <w:rPr>
          <w:sz w:val="24"/>
        </w:rPr>
        <w:t>Glashka’s</w:t>
      </w:r>
      <w:proofErr w:type="spellEnd"/>
      <w:r>
        <w:rPr>
          <w:sz w:val="24"/>
        </w:rPr>
        <w:t xml:space="preserve"> father got an emergency radio and put </w:t>
      </w:r>
      <w:r w:rsidR="00A418C8">
        <w:rPr>
          <w:sz w:val="24"/>
        </w:rPr>
        <w:t>out a distress call.”</w:t>
      </w:r>
    </w:p>
    <w:p w:rsidR="00A418C8" w:rsidRDefault="004116A6" w:rsidP="00A418C8">
      <w:pPr>
        <w:spacing w:after="0" w:line="360" w:lineRule="auto"/>
        <w:ind w:left="720"/>
        <w:contextualSpacing/>
        <w:rPr>
          <w:sz w:val="24"/>
        </w:rPr>
      </w:pPr>
      <w:r>
        <w:rPr>
          <w:sz w:val="24"/>
        </w:rPr>
        <w:t xml:space="preserve">“Day after day they chipped back </w:t>
      </w:r>
      <w:r w:rsidR="00A418C8">
        <w:rPr>
          <w:sz w:val="24"/>
        </w:rPr>
        <w:t xml:space="preserve">the edges of the ice.” </w:t>
      </w:r>
    </w:p>
    <w:p w:rsidR="004116A6" w:rsidRDefault="004116A6" w:rsidP="00A418C8">
      <w:pPr>
        <w:spacing w:after="0" w:line="360" w:lineRule="auto"/>
        <w:ind w:left="720"/>
        <w:contextualSpacing/>
        <w:rPr>
          <w:sz w:val="24"/>
        </w:rPr>
      </w:pPr>
      <w:r>
        <w:rPr>
          <w:sz w:val="24"/>
        </w:rPr>
        <w:t>“She gave the whales part of her fish…the other villagers did too.”</w:t>
      </w:r>
    </w:p>
    <w:p w:rsidR="00A418C8" w:rsidRDefault="004116A6" w:rsidP="00A418C8">
      <w:pPr>
        <w:spacing w:after="0" w:line="360" w:lineRule="auto"/>
        <w:ind w:left="720"/>
        <w:contextualSpacing/>
        <w:rPr>
          <w:sz w:val="24"/>
        </w:rPr>
      </w:pPr>
      <w:proofErr w:type="spellStart"/>
      <w:r>
        <w:rPr>
          <w:sz w:val="24"/>
        </w:rPr>
        <w:t>Glashka’s</w:t>
      </w:r>
      <w:proofErr w:type="spellEnd"/>
      <w:r>
        <w:rPr>
          <w:sz w:val="24"/>
        </w:rPr>
        <w:t xml:space="preserve"> people depended on the whale for food, waterproof skins</w:t>
      </w:r>
      <w:r w:rsidR="00A418C8">
        <w:rPr>
          <w:sz w:val="24"/>
        </w:rPr>
        <w:t>,</w:t>
      </w:r>
      <w:r>
        <w:rPr>
          <w:sz w:val="24"/>
        </w:rPr>
        <w:t xml:space="preserve"> and oil.  They respected the whales because they depended on them to survive. The whales seemed to understand the people were helping them. This is like a symphony because a symphony all the different musical instruments play together and </w:t>
      </w:r>
      <w:proofErr w:type="spellStart"/>
      <w:r>
        <w:rPr>
          <w:sz w:val="24"/>
        </w:rPr>
        <w:t>Glaska’s</w:t>
      </w:r>
      <w:proofErr w:type="spellEnd"/>
      <w:r>
        <w:rPr>
          <w:sz w:val="24"/>
        </w:rPr>
        <w:t xml:space="preserve"> people and the whales lived together.</w:t>
      </w:r>
    </w:p>
    <w:p w:rsidR="004116A6" w:rsidRDefault="004116A6" w:rsidP="00A418C8">
      <w:pPr>
        <w:spacing w:after="0" w:line="360" w:lineRule="auto"/>
        <w:ind w:left="720"/>
        <w:contextualSpacing/>
        <w:rPr>
          <w:sz w:val="24"/>
        </w:rPr>
      </w:pPr>
    </w:p>
    <w:p w:rsidR="00A418C8" w:rsidRPr="00A418C8" w:rsidRDefault="00A418C8" w:rsidP="00A418C8">
      <w:pPr>
        <w:pStyle w:val="ListParagraph"/>
        <w:numPr>
          <w:ilvl w:val="0"/>
          <w:numId w:val="15"/>
        </w:numPr>
        <w:spacing w:after="0" w:line="360" w:lineRule="auto"/>
        <w:rPr>
          <w:sz w:val="24"/>
          <w:u w:val="single"/>
        </w:rPr>
      </w:pPr>
      <w:r w:rsidRPr="00A418C8">
        <w:rPr>
          <w:i/>
          <w:sz w:val="24"/>
        </w:rPr>
        <w:t xml:space="preserve">In the story, </w:t>
      </w:r>
      <w:proofErr w:type="spellStart"/>
      <w:r w:rsidRPr="00A418C8">
        <w:rPr>
          <w:i/>
          <w:sz w:val="24"/>
        </w:rPr>
        <w:t>Glashka</w:t>
      </w:r>
      <w:proofErr w:type="spellEnd"/>
      <w:r w:rsidRPr="00A418C8">
        <w:rPr>
          <w:i/>
          <w:sz w:val="24"/>
        </w:rPr>
        <w:t xml:space="preserve"> hears the whale’s song (</w:t>
      </w:r>
      <w:proofErr w:type="spellStart"/>
      <w:r w:rsidRPr="00A418C8">
        <w:rPr>
          <w:i/>
          <w:sz w:val="24"/>
        </w:rPr>
        <w:t>Narna’s</w:t>
      </w:r>
      <w:proofErr w:type="spellEnd"/>
      <w:r w:rsidRPr="00A418C8">
        <w:rPr>
          <w:i/>
          <w:sz w:val="24"/>
        </w:rPr>
        <w:t xml:space="preserve"> song) at different times. Use details from the story to create a timeline that shows when </w:t>
      </w:r>
      <w:proofErr w:type="spellStart"/>
      <w:r w:rsidRPr="00A418C8">
        <w:rPr>
          <w:i/>
          <w:sz w:val="24"/>
        </w:rPr>
        <w:t>Glashka</w:t>
      </w:r>
      <w:proofErr w:type="spellEnd"/>
      <w:r w:rsidRPr="00A418C8">
        <w:rPr>
          <w:i/>
          <w:sz w:val="24"/>
        </w:rPr>
        <w:t xml:space="preserve"> hears the whale songs and what events occur during or after she hears the song.  Note how the villagers reacted to the events that unfolded in the story as you fill out your timeline.  Use the timeline to write a paragraph that explains how and why the whale’s song (</w:t>
      </w:r>
      <w:proofErr w:type="spellStart"/>
      <w:r w:rsidRPr="00A418C8">
        <w:rPr>
          <w:i/>
          <w:sz w:val="24"/>
        </w:rPr>
        <w:t>Narna’s</w:t>
      </w:r>
      <w:proofErr w:type="spellEnd"/>
      <w:r w:rsidRPr="00A418C8">
        <w:rPr>
          <w:i/>
          <w:sz w:val="24"/>
        </w:rPr>
        <w:t xml:space="preserve"> song) changed and how the villagers helped</w:t>
      </w:r>
      <w:r w:rsidRPr="00A418C8">
        <w:rPr>
          <w:rFonts w:ascii="Verdana" w:hAnsi="Verdana" w:cs="Arial"/>
          <w:i/>
          <w:color w:val="333333"/>
          <w:sz w:val="24"/>
        </w:rPr>
        <w:t xml:space="preserve">. </w:t>
      </w:r>
    </w:p>
    <w:p w:rsidR="00A418C8" w:rsidRDefault="00A418C8" w:rsidP="00A418C8">
      <w:pPr>
        <w:pStyle w:val="ListParagraph"/>
        <w:spacing w:after="0" w:line="360" w:lineRule="auto"/>
        <w:ind w:left="360"/>
        <w:rPr>
          <w:sz w:val="24"/>
        </w:rPr>
      </w:pPr>
    </w:p>
    <w:p w:rsidR="00A418C8" w:rsidRDefault="00A418C8" w:rsidP="00A418C8">
      <w:pPr>
        <w:pStyle w:val="ListParagraph"/>
        <w:spacing w:after="0" w:line="360" w:lineRule="auto"/>
        <w:ind w:left="360"/>
        <w:rPr>
          <w:sz w:val="24"/>
        </w:rPr>
      </w:pPr>
    </w:p>
    <w:p w:rsidR="00A418C8" w:rsidRDefault="00A418C8" w:rsidP="00A418C8">
      <w:pPr>
        <w:pStyle w:val="ListParagraph"/>
        <w:spacing w:after="0" w:line="360" w:lineRule="auto"/>
        <w:ind w:left="360"/>
        <w:rPr>
          <w:sz w:val="24"/>
        </w:rPr>
      </w:pPr>
    </w:p>
    <w:p w:rsidR="00A418C8" w:rsidRPr="00A418C8" w:rsidRDefault="00A418C8" w:rsidP="00A418C8">
      <w:pPr>
        <w:pStyle w:val="ListParagraph"/>
        <w:spacing w:after="0" w:line="360" w:lineRule="auto"/>
        <w:ind w:left="360"/>
        <w:rPr>
          <w:sz w:val="24"/>
        </w:rPr>
      </w:pPr>
      <w:r w:rsidRPr="00A418C8">
        <w:rPr>
          <w:sz w:val="24"/>
        </w:rPr>
        <w:lastRenderedPageBreak/>
        <w:t xml:space="preserve">Answer:  </w:t>
      </w:r>
    </w:p>
    <w:tbl>
      <w:tblPr>
        <w:tblStyle w:val="TableGrid"/>
        <w:tblW w:w="0" w:type="auto"/>
        <w:tblLook w:val="00A0" w:firstRow="1" w:lastRow="0" w:firstColumn="1" w:lastColumn="0" w:noHBand="0" w:noVBand="0"/>
      </w:tblPr>
      <w:tblGrid>
        <w:gridCol w:w="2448"/>
        <w:gridCol w:w="6096"/>
        <w:gridCol w:w="4272"/>
      </w:tblGrid>
      <w:tr w:rsidR="00A418C8" w:rsidRPr="00A418C8">
        <w:tc>
          <w:tcPr>
            <w:tcW w:w="2448" w:type="dxa"/>
          </w:tcPr>
          <w:p w:rsidR="00A418C8" w:rsidRPr="00A418C8" w:rsidRDefault="00A418C8" w:rsidP="00A418C8">
            <w:pPr>
              <w:spacing w:after="0" w:line="360" w:lineRule="auto"/>
              <w:jc w:val="center"/>
              <w:rPr>
                <w:b/>
                <w:sz w:val="24"/>
              </w:rPr>
            </w:pPr>
            <w:r w:rsidRPr="00A418C8">
              <w:rPr>
                <w:b/>
                <w:sz w:val="24"/>
              </w:rPr>
              <w:t>Beginning</w:t>
            </w:r>
          </w:p>
        </w:tc>
        <w:tc>
          <w:tcPr>
            <w:tcW w:w="6096" w:type="dxa"/>
          </w:tcPr>
          <w:p w:rsidR="00A418C8" w:rsidRPr="00A418C8" w:rsidRDefault="00A418C8" w:rsidP="00A418C8">
            <w:pPr>
              <w:spacing w:after="0" w:line="360" w:lineRule="auto"/>
              <w:jc w:val="center"/>
              <w:rPr>
                <w:b/>
                <w:sz w:val="24"/>
              </w:rPr>
            </w:pPr>
            <w:r w:rsidRPr="00A418C8">
              <w:rPr>
                <w:b/>
                <w:sz w:val="24"/>
              </w:rPr>
              <w:t>Middle</w:t>
            </w:r>
          </w:p>
        </w:tc>
        <w:tc>
          <w:tcPr>
            <w:tcW w:w="4272" w:type="dxa"/>
          </w:tcPr>
          <w:p w:rsidR="00A418C8" w:rsidRPr="00A418C8" w:rsidRDefault="00A418C8" w:rsidP="00A418C8">
            <w:pPr>
              <w:spacing w:after="0" w:line="360" w:lineRule="auto"/>
              <w:jc w:val="center"/>
              <w:rPr>
                <w:b/>
                <w:sz w:val="24"/>
              </w:rPr>
            </w:pPr>
            <w:r w:rsidRPr="00A418C8">
              <w:rPr>
                <w:b/>
                <w:sz w:val="24"/>
              </w:rPr>
              <w:t>End</w:t>
            </w:r>
          </w:p>
        </w:tc>
      </w:tr>
      <w:tr w:rsidR="00A418C8" w:rsidRPr="00A418C8">
        <w:trPr>
          <w:trHeight w:val="530"/>
        </w:trPr>
        <w:tc>
          <w:tcPr>
            <w:tcW w:w="2448" w:type="dxa"/>
          </w:tcPr>
          <w:p w:rsidR="00A418C8" w:rsidRPr="00A418C8" w:rsidRDefault="00A418C8" w:rsidP="00B315AE">
            <w:pPr>
              <w:spacing w:after="0" w:line="240" w:lineRule="auto"/>
              <w:rPr>
                <w:sz w:val="24"/>
              </w:rPr>
            </w:pPr>
            <w:r w:rsidRPr="00A418C8">
              <w:rPr>
                <w:sz w:val="24"/>
              </w:rPr>
              <w:t>“</w:t>
            </w:r>
            <w:proofErr w:type="spellStart"/>
            <w:r w:rsidRPr="00A418C8">
              <w:rPr>
                <w:sz w:val="24"/>
              </w:rPr>
              <w:t>Glashka</w:t>
            </w:r>
            <w:proofErr w:type="spellEnd"/>
            <w:r w:rsidRPr="00A418C8">
              <w:rPr>
                <w:sz w:val="24"/>
              </w:rPr>
              <w:t xml:space="preserve"> had heard music inside her head.”</w:t>
            </w:r>
          </w:p>
          <w:p w:rsidR="00A418C8" w:rsidRPr="00A418C8" w:rsidRDefault="00A418C8" w:rsidP="00B315AE">
            <w:pPr>
              <w:spacing w:after="0" w:line="240" w:lineRule="auto"/>
              <w:rPr>
                <w:sz w:val="24"/>
              </w:rPr>
            </w:pPr>
            <w:r w:rsidRPr="00A418C8">
              <w:rPr>
                <w:sz w:val="24"/>
              </w:rPr>
              <w:t xml:space="preserve">“The old ones of her village said, “That is the voice of </w:t>
            </w:r>
            <w:proofErr w:type="spellStart"/>
            <w:r w:rsidRPr="00A418C8">
              <w:rPr>
                <w:sz w:val="24"/>
              </w:rPr>
              <w:t>Narna</w:t>
            </w:r>
            <w:proofErr w:type="spellEnd"/>
            <w:r w:rsidRPr="00A418C8">
              <w:rPr>
                <w:sz w:val="24"/>
              </w:rPr>
              <w:t>, the whale.”</w:t>
            </w:r>
          </w:p>
        </w:tc>
        <w:tc>
          <w:tcPr>
            <w:tcW w:w="6096" w:type="dxa"/>
          </w:tcPr>
          <w:p w:rsidR="00A418C8" w:rsidRPr="00A418C8" w:rsidRDefault="00A418C8" w:rsidP="00B315AE">
            <w:pPr>
              <w:spacing w:after="0" w:line="240" w:lineRule="auto"/>
              <w:rPr>
                <w:sz w:val="24"/>
              </w:rPr>
            </w:pPr>
            <w:r w:rsidRPr="00A418C8">
              <w:rPr>
                <w:sz w:val="24"/>
              </w:rPr>
              <w:t xml:space="preserve">“That night in her dreams, </w:t>
            </w:r>
            <w:proofErr w:type="spellStart"/>
            <w:r w:rsidRPr="00A418C8">
              <w:rPr>
                <w:sz w:val="24"/>
              </w:rPr>
              <w:t>Glashka</w:t>
            </w:r>
            <w:proofErr w:type="spellEnd"/>
            <w:r w:rsidRPr="00A418C8">
              <w:rPr>
                <w:sz w:val="24"/>
              </w:rPr>
              <w:t xml:space="preserve"> drove the dogsled.  But the dogs did not follow her commands.” “</w:t>
            </w:r>
            <w:proofErr w:type="spellStart"/>
            <w:r w:rsidRPr="00A418C8">
              <w:rPr>
                <w:sz w:val="24"/>
              </w:rPr>
              <w:t>Glashka</w:t>
            </w:r>
            <w:proofErr w:type="spellEnd"/>
            <w:r w:rsidRPr="00A418C8">
              <w:rPr>
                <w:sz w:val="24"/>
              </w:rPr>
              <w:t xml:space="preserve"> heard the singing of </w:t>
            </w:r>
            <w:proofErr w:type="spellStart"/>
            <w:r w:rsidRPr="00A418C8">
              <w:rPr>
                <w:sz w:val="24"/>
              </w:rPr>
              <w:t>Narna</w:t>
            </w:r>
            <w:proofErr w:type="spellEnd"/>
            <w:r w:rsidRPr="00A418C8">
              <w:rPr>
                <w:sz w:val="24"/>
              </w:rPr>
              <w:t xml:space="preserve">, louder than she had ever heard it before.” </w:t>
            </w:r>
          </w:p>
          <w:p w:rsidR="00A418C8" w:rsidRPr="00A418C8" w:rsidRDefault="00A418C8" w:rsidP="00B315AE">
            <w:pPr>
              <w:spacing w:after="0" w:line="240" w:lineRule="auto"/>
              <w:rPr>
                <w:sz w:val="24"/>
              </w:rPr>
            </w:pPr>
            <w:proofErr w:type="spellStart"/>
            <w:r w:rsidRPr="00A418C8">
              <w:rPr>
                <w:sz w:val="24"/>
              </w:rPr>
              <w:t>Glashka</w:t>
            </w:r>
            <w:proofErr w:type="spellEnd"/>
            <w:r w:rsidRPr="00A418C8">
              <w:rPr>
                <w:sz w:val="24"/>
              </w:rPr>
              <w:t xml:space="preserve"> and her family where lead to the trapped Beluga whales by their sled dogs.</w:t>
            </w:r>
          </w:p>
          <w:p w:rsidR="00A418C8" w:rsidRPr="00A418C8" w:rsidRDefault="00A418C8" w:rsidP="00B315AE">
            <w:pPr>
              <w:spacing w:after="0" w:line="240" w:lineRule="auto"/>
              <w:rPr>
                <w:sz w:val="24"/>
              </w:rPr>
            </w:pPr>
            <w:r w:rsidRPr="00A418C8">
              <w:rPr>
                <w:sz w:val="24"/>
              </w:rPr>
              <w:t>“</w:t>
            </w:r>
            <w:proofErr w:type="spellStart"/>
            <w:r w:rsidRPr="00A418C8">
              <w:rPr>
                <w:sz w:val="24"/>
              </w:rPr>
              <w:t>Glashka</w:t>
            </w:r>
            <w:proofErr w:type="spellEnd"/>
            <w:r w:rsidRPr="00A418C8">
              <w:rPr>
                <w:sz w:val="24"/>
              </w:rPr>
              <w:t xml:space="preserve"> and her parents raced back to their village.  They gathered everyone together and told them what had happened.” </w:t>
            </w:r>
            <w:proofErr w:type="spellStart"/>
            <w:r w:rsidRPr="00A418C8">
              <w:rPr>
                <w:sz w:val="24"/>
              </w:rPr>
              <w:t>Glashka’s</w:t>
            </w:r>
            <w:proofErr w:type="spellEnd"/>
            <w:r w:rsidRPr="00A418C8">
              <w:rPr>
                <w:sz w:val="24"/>
              </w:rPr>
              <w:t xml:space="preserve"> father made an emergency distressed call for an icebreaker.</w:t>
            </w:r>
          </w:p>
          <w:p w:rsidR="00A418C8" w:rsidRPr="00A418C8" w:rsidRDefault="00A418C8" w:rsidP="00B315AE">
            <w:pPr>
              <w:spacing w:after="0" w:line="240" w:lineRule="auto"/>
              <w:rPr>
                <w:sz w:val="24"/>
              </w:rPr>
            </w:pPr>
            <w:proofErr w:type="spellStart"/>
            <w:r w:rsidRPr="00A418C8">
              <w:rPr>
                <w:sz w:val="24"/>
              </w:rPr>
              <w:t>Glashka’s</w:t>
            </w:r>
            <w:proofErr w:type="spellEnd"/>
            <w:r w:rsidRPr="00A418C8">
              <w:rPr>
                <w:sz w:val="24"/>
              </w:rPr>
              <w:t xml:space="preserve"> village began to set up a base camp near the whales.  Others set out by dog sled to alert the surrounding settlements. “Everyone came – young and old, parents, grandparents, and children. Day after day they chipped back the edges of the ice, trying to make more room.”</w:t>
            </w:r>
          </w:p>
          <w:p w:rsidR="00A418C8" w:rsidRPr="00A418C8" w:rsidRDefault="00A418C8" w:rsidP="00B315AE">
            <w:pPr>
              <w:spacing w:after="0" w:line="240" w:lineRule="auto"/>
              <w:rPr>
                <w:sz w:val="24"/>
              </w:rPr>
            </w:pPr>
            <w:r w:rsidRPr="00A418C8">
              <w:rPr>
                <w:sz w:val="24"/>
              </w:rPr>
              <w:t xml:space="preserve">  </w:t>
            </w:r>
          </w:p>
        </w:tc>
        <w:tc>
          <w:tcPr>
            <w:tcW w:w="4272" w:type="dxa"/>
          </w:tcPr>
          <w:p w:rsidR="00A418C8" w:rsidRPr="00A418C8" w:rsidRDefault="00A418C8" w:rsidP="00B315AE">
            <w:pPr>
              <w:spacing w:after="0" w:line="240" w:lineRule="auto"/>
              <w:rPr>
                <w:sz w:val="24"/>
              </w:rPr>
            </w:pPr>
            <w:r w:rsidRPr="00A418C8">
              <w:rPr>
                <w:sz w:val="24"/>
              </w:rPr>
              <w:t>“</w:t>
            </w:r>
            <w:proofErr w:type="gramStart"/>
            <w:r w:rsidRPr="00A418C8">
              <w:rPr>
                <w:sz w:val="24"/>
              </w:rPr>
              <w:t>as</w:t>
            </w:r>
            <w:proofErr w:type="gramEnd"/>
            <w:r w:rsidRPr="00A418C8">
              <w:rPr>
                <w:sz w:val="24"/>
              </w:rPr>
              <w:t xml:space="preserve"> </w:t>
            </w:r>
            <w:proofErr w:type="spellStart"/>
            <w:r w:rsidRPr="00A418C8">
              <w:rPr>
                <w:sz w:val="24"/>
              </w:rPr>
              <w:t>Glashka</w:t>
            </w:r>
            <w:proofErr w:type="spellEnd"/>
            <w:r w:rsidRPr="00A418C8">
              <w:rPr>
                <w:sz w:val="24"/>
              </w:rPr>
              <w:t xml:space="preserve"> took her turn chipping back the ice, the song of </w:t>
            </w:r>
            <w:proofErr w:type="spellStart"/>
            <w:r w:rsidRPr="00A418C8">
              <w:rPr>
                <w:sz w:val="24"/>
              </w:rPr>
              <w:t>Narna</w:t>
            </w:r>
            <w:proofErr w:type="spellEnd"/>
            <w:r w:rsidRPr="00A418C8">
              <w:rPr>
                <w:sz w:val="24"/>
              </w:rPr>
              <w:t xml:space="preserve"> filled her ears again.” </w:t>
            </w:r>
          </w:p>
          <w:p w:rsidR="00A418C8" w:rsidRPr="00A418C8" w:rsidRDefault="00A418C8" w:rsidP="00B315AE">
            <w:pPr>
              <w:spacing w:after="0" w:line="240" w:lineRule="auto"/>
              <w:rPr>
                <w:sz w:val="24"/>
              </w:rPr>
            </w:pPr>
            <w:r w:rsidRPr="00A418C8">
              <w:rPr>
                <w:sz w:val="24"/>
              </w:rPr>
              <w:t>The villagers noticed that the whales were getting weak and hungry, so they feed them some of their own winter fish.</w:t>
            </w:r>
          </w:p>
          <w:p w:rsidR="00A418C8" w:rsidRPr="00A418C8" w:rsidRDefault="00A418C8" w:rsidP="00B315AE">
            <w:pPr>
              <w:spacing w:after="0" w:line="240" w:lineRule="auto"/>
              <w:rPr>
                <w:sz w:val="24"/>
              </w:rPr>
            </w:pPr>
            <w:r w:rsidRPr="00A418C8">
              <w:rPr>
                <w:sz w:val="24"/>
              </w:rPr>
              <w:t xml:space="preserve">“That night the song of </w:t>
            </w:r>
            <w:proofErr w:type="spellStart"/>
            <w:r w:rsidRPr="00A418C8">
              <w:rPr>
                <w:sz w:val="24"/>
              </w:rPr>
              <w:t>Narna</w:t>
            </w:r>
            <w:proofErr w:type="spellEnd"/>
            <w:r w:rsidRPr="00A418C8">
              <w:rPr>
                <w:sz w:val="24"/>
              </w:rPr>
              <w:t xml:space="preserve"> came to </w:t>
            </w:r>
            <w:proofErr w:type="spellStart"/>
            <w:r w:rsidRPr="00A418C8">
              <w:rPr>
                <w:sz w:val="24"/>
              </w:rPr>
              <w:t>Glashka</w:t>
            </w:r>
            <w:proofErr w:type="spellEnd"/>
            <w:r w:rsidRPr="00A418C8">
              <w:rPr>
                <w:sz w:val="24"/>
              </w:rPr>
              <w:t xml:space="preserve"> again.” “Only this time it was different.  She heard the music and voices of whales, but she heard other music too</w:t>
            </w:r>
            <w:proofErr w:type="gramStart"/>
            <w:r w:rsidRPr="00A418C8">
              <w:rPr>
                <w:sz w:val="24"/>
              </w:rPr>
              <w:t>..”</w:t>
            </w:r>
            <w:proofErr w:type="gramEnd"/>
          </w:p>
          <w:p w:rsidR="00A418C8" w:rsidRPr="00A418C8" w:rsidRDefault="00A418C8" w:rsidP="00B315AE">
            <w:pPr>
              <w:spacing w:after="0" w:line="240" w:lineRule="auto"/>
              <w:rPr>
                <w:sz w:val="24"/>
              </w:rPr>
            </w:pPr>
            <w:proofErr w:type="spellStart"/>
            <w:r w:rsidRPr="00A418C8">
              <w:rPr>
                <w:sz w:val="24"/>
              </w:rPr>
              <w:t>Glashka</w:t>
            </w:r>
            <w:proofErr w:type="spellEnd"/>
            <w:r w:rsidRPr="00A418C8">
              <w:rPr>
                <w:sz w:val="24"/>
              </w:rPr>
              <w:t xml:space="preserve"> tells the old ones of the songs she heard last night and the old ones go and speak to the captain.</w:t>
            </w:r>
          </w:p>
          <w:p w:rsidR="00A418C8" w:rsidRPr="00A418C8" w:rsidRDefault="00A418C8" w:rsidP="00B315AE">
            <w:pPr>
              <w:spacing w:after="0" w:line="240" w:lineRule="auto"/>
              <w:rPr>
                <w:sz w:val="24"/>
              </w:rPr>
            </w:pPr>
            <w:bookmarkStart w:id="0" w:name="_GoBack"/>
            <w:bookmarkEnd w:id="0"/>
            <w:r w:rsidRPr="00A418C8">
              <w:rPr>
                <w:sz w:val="24"/>
              </w:rPr>
              <w:t xml:space="preserve">“And do you heard </w:t>
            </w:r>
            <w:proofErr w:type="spellStart"/>
            <w:r w:rsidRPr="00A418C8">
              <w:rPr>
                <w:sz w:val="24"/>
              </w:rPr>
              <w:t>Narna</w:t>
            </w:r>
            <w:proofErr w:type="spellEnd"/>
            <w:r w:rsidRPr="00A418C8">
              <w:rPr>
                <w:sz w:val="24"/>
              </w:rPr>
              <w:t xml:space="preserve"> singing now? Her grandmother asked. Yes, </w:t>
            </w:r>
            <w:proofErr w:type="spellStart"/>
            <w:r w:rsidRPr="00A418C8">
              <w:rPr>
                <w:sz w:val="24"/>
              </w:rPr>
              <w:t>Glashka</w:t>
            </w:r>
            <w:proofErr w:type="spellEnd"/>
            <w:r w:rsidRPr="00A418C8">
              <w:rPr>
                <w:sz w:val="24"/>
              </w:rPr>
              <w:t xml:space="preserve"> said, but it isn’t just </w:t>
            </w:r>
            <w:proofErr w:type="spellStart"/>
            <w:r w:rsidRPr="00A418C8">
              <w:rPr>
                <w:sz w:val="24"/>
              </w:rPr>
              <w:t>Narna</w:t>
            </w:r>
            <w:proofErr w:type="spellEnd"/>
            <w:r w:rsidRPr="00A418C8">
              <w:rPr>
                <w:sz w:val="24"/>
              </w:rPr>
              <w:t xml:space="preserve"> I hear now. It’s something bigger than that…something like a whole symphony of whales!”</w:t>
            </w:r>
          </w:p>
        </w:tc>
      </w:tr>
    </w:tbl>
    <w:p w:rsidR="00A418C8" w:rsidRDefault="00A418C8" w:rsidP="00A418C8">
      <w:pPr>
        <w:spacing w:after="0" w:line="360" w:lineRule="auto"/>
        <w:rPr>
          <w:sz w:val="24"/>
        </w:rPr>
      </w:pPr>
    </w:p>
    <w:p w:rsidR="00A418C8" w:rsidRPr="00A418C8" w:rsidRDefault="00A418C8" w:rsidP="00A418C8">
      <w:pPr>
        <w:spacing w:after="0" w:line="360" w:lineRule="auto"/>
        <w:rPr>
          <w:sz w:val="24"/>
        </w:rPr>
      </w:pPr>
      <w:r w:rsidRPr="00A418C8">
        <w:rPr>
          <w:sz w:val="24"/>
        </w:rPr>
        <w:t xml:space="preserve">In the beginning of the passage </w:t>
      </w:r>
      <w:proofErr w:type="spellStart"/>
      <w:r w:rsidRPr="00A418C8">
        <w:rPr>
          <w:sz w:val="24"/>
        </w:rPr>
        <w:t>Glashka</w:t>
      </w:r>
      <w:proofErr w:type="spellEnd"/>
      <w:r w:rsidRPr="00A418C8">
        <w:rPr>
          <w:sz w:val="24"/>
        </w:rPr>
        <w:t xml:space="preserve"> hears the song of </w:t>
      </w:r>
      <w:proofErr w:type="spellStart"/>
      <w:r w:rsidRPr="00A418C8">
        <w:rPr>
          <w:sz w:val="24"/>
        </w:rPr>
        <w:t>Narna</w:t>
      </w:r>
      <w:proofErr w:type="spellEnd"/>
      <w:r w:rsidRPr="00A418C8">
        <w:rPr>
          <w:sz w:val="24"/>
        </w:rPr>
        <w:t xml:space="preserve"> on occasion.  The text states that she hears it in her head during the long winter storms when the snow bores down on her village.  As the passage unfolds, </w:t>
      </w:r>
      <w:proofErr w:type="spellStart"/>
      <w:r w:rsidRPr="00A418C8">
        <w:rPr>
          <w:sz w:val="24"/>
        </w:rPr>
        <w:t>Glashka</w:t>
      </w:r>
      <w:proofErr w:type="spellEnd"/>
      <w:r w:rsidRPr="00A418C8">
        <w:rPr>
          <w:sz w:val="24"/>
        </w:rPr>
        <w:t xml:space="preserve"> begins to have dreams in which she hears the song of </w:t>
      </w:r>
      <w:proofErr w:type="spellStart"/>
      <w:r w:rsidRPr="00A418C8">
        <w:rPr>
          <w:sz w:val="24"/>
        </w:rPr>
        <w:t>Narna</w:t>
      </w:r>
      <w:proofErr w:type="spellEnd"/>
      <w:r w:rsidRPr="00A418C8">
        <w:rPr>
          <w:sz w:val="24"/>
        </w:rPr>
        <w:t xml:space="preserve">.  It is apparent in the text that shortly after </w:t>
      </w:r>
      <w:proofErr w:type="spellStart"/>
      <w:r w:rsidRPr="00A418C8">
        <w:rPr>
          <w:sz w:val="24"/>
        </w:rPr>
        <w:t>Glashka</w:t>
      </w:r>
      <w:proofErr w:type="spellEnd"/>
      <w:r w:rsidRPr="00A418C8">
        <w:rPr>
          <w:sz w:val="24"/>
        </w:rPr>
        <w:t xml:space="preserve"> hears the song of </w:t>
      </w:r>
      <w:proofErr w:type="spellStart"/>
      <w:r w:rsidRPr="00A418C8">
        <w:rPr>
          <w:sz w:val="24"/>
        </w:rPr>
        <w:t>Narna</w:t>
      </w:r>
      <w:proofErr w:type="spellEnd"/>
      <w:r w:rsidRPr="00A418C8">
        <w:rPr>
          <w:sz w:val="24"/>
        </w:rPr>
        <w:t xml:space="preserve"> that events begin to happen.  For example, one night </w:t>
      </w:r>
      <w:proofErr w:type="spellStart"/>
      <w:r w:rsidRPr="00A418C8">
        <w:rPr>
          <w:sz w:val="24"/>
        </w:rPr>
        <w:t>Glashka</w:t>
      </w:r>
      <w:proofErr w:type="spellEnd"/>
      <w:r w:rsidRPr="00A418C8">
        <w:rPr>
          <w:sz w:val="24"/>
        </w:rPr>
        <w:t xml:space="preserve"> dreams of driving the dog sled, and hears the song of </w:t>
      </w:r>
      <w:proofErr w:type="spellStart"/>
      <w:r w:rsidRPr="00A418C8">
        <w:rPr>
          <w:sz w:val="24"/>
        </w:rPr>
        <w:t>Narna</w:t>
      </w:r>
      <w:proofErr w:type="spellEnd"/>
      <w:r w:rsidRPr="00A418C8">
        <w:rPr>
          <w:sz w:val="24"/>
        </w:rPr>
        <w:t xml:space="preserve"> louder than she has ever heard before.  Later that day is when her sled dogs led her to the trapped Beluga whales. It seems as if </w:t>
      </w:r>
      <w:proofErr w:type="spellStart"/>
      <w:r w:rsidRPr="00A418C8">
        <w:rPr>
          <w:sz w:val="24"/>
        </w:rPr>
        <w:t>Glashka</w:t>
      </w:r>
      <w:proofErr w:type="spellEnd"/>
      <w:r w:rsidRPr="00A418C8">
        <w:rPr>
          <w:sz w:val="24"/>
        </w:rPr>
        <w:t xml:space="preserve"> has a special bond with whales.  It is </w:t>
      </w:r>
      <w:r w:rsidRPr="00A418C8">
        <w:rPr>
          <w:sz w:val="24"/>
        </w:rPr>
        <w:lastRenderedPageBreak/>
        <w:t xml:space="preserve">because of her that the villagers bind together to help save the trapped whales.  They set up base camps so that they may take turn in chipping the ice back.  The villagers even share some of their winter fish with the tired, hungry whales.  This act alone shows the importance and respect felt by these villagers towards the whales.  In the end of the passage </w:t>
      </w:r>
      <w:proofErr w:type="spellStart"/>
      <w:r w:rsidRPr="00A418C8">
        <w:rPr>
          <w:sz w:val="24"/>
        </w:rPr>
        <w:t>Glashka</w:t>
      </w:r>
      <w:proofErr w:type="spellEnd"/>
      <w:r w:rsidRPr="00A418C8">
        <w:rPr>
          <w:sz w:val="24"/>
        </w:rPr>
        <w:t xml:space="preserve"> hears the song of </w:t>
      </w:r>
      <w:proofErr w:type="spellStart"/>
      <w:r w:rsidRPr="00A418C8">
        <w:rPr>
          <w:sz w:val="24"/>
        </w:rPr>
        <w:t>Narna</w:t>
      </w:r>
      <w:proofErr w:type="spellEnd"/>
      <w:r w:rsidRPr="00A418C8">
        <w:rPr>
          <w:sz w:val="24"/>
        </w:rPr>
        <w:t xml:space="preserve"> again except this time it is very different.  This song has many different sounds and voices.  She shares this experience with the old ones of the village who decided it would be best to radio the captain of the ship and share this information with him.  The captain then begins to play the melodies of classical music.  Slowly the whales begin to follow the ship out of the channel and into the free sea.  </w:t>
      </w:r>
      <w:proofErr w:type="spellStart"/>
      <w:r w:rsidRPr="00A418C8">
        <w:rPr>
          <w:sz w:val="24"/>
        </w:rPr>
        <w:t>Glashka</w:t>
      </w:r>
      <w:proofErr w:type="spellEnd"/>
      <w:r w:rsidRPr="00A418C8">
        <w:rPr>
          <w:sz w:val="24"/>
        </w:rPr>
        <w:t xml:space="preserve"> now hears the sounds of a symphony.  Meaning that it is more than the sounds of </w:t>
      </w:r>
      <w:proofErr w:type="spellStart"/>
      <w:r w:rsidRPr="00A418C8">
        <w:rPr>
          <w:sz w:val="24"/>
        </w:rPr>
        <w:t>Narna</w:t>
      </w:r>
      <w:proofErr w:type="spellEnd"/>
      <w:r w:rsidRPr="00A418C8">
        <w:rPr>
          <w:sz w:val="24"/>
        </w:rPr>
        <w:t xml:space="preserve"> that fills her ears.   </w:t>
      </w:r>
    </w:p>
    <w:p w:rsidR="00A418C8" w:rsidRPr="00A418C8" w:rsidRDefault="00A418C8" w:rsidP="00A418C8">
      <w:pPr>
        <w:pStyle w:val="ListParagraph"/>
        <w:spacing w:after="0" w:line="360" w:lineRule="auto"/>
        <w:ind w:left="360"/>
        <w:rPr>
          <w:sz w:val="32"/>
          <w:u w:val="single"/>
        </w:rPr>
      </w:pPr>
    </w:p>
    <w:p w:rsidR="006A4888" w:rsidRDefault="004116A6" w:rsidP="001034D9">
      <w:pPr>
        <w:spacing w:after="0" w:line="360" w:lineRule="auto"/>
        <w:rPr>
          <w:sz w:val="32"/>
          <w:u w:val="single"/>
        </w:rPr>
      </w:pPr>
      <w:r w:rsidRPr="007C5C7E">
        <w:rPr>
          <w:sz w:val="32"/>
          <w:u w:val="single"/>
        </w:rPr>
        <w:t xml:space="preserve">Additional </w:t>
      </w:r>
      <w:r>
        <w:rPr>
          <w:sz w:val="32"/>
          <w:u w:val="single"/>
        </w:rPr>
        <w:t>Tasks</w:t>
      </w:r>
    </w:p>
    <w:p w:rsidR="006A4888" w:rsidRPr="003827DE" w:rsidRDefault="004116A6" w:rsidP="00CA07EF">
      <w:pPr>
        <w:pStyle w:val="ListParagraph"/>
        <w:numPr>
          <w:ilvl w:val="0"/>
          <w:numId w:val="6"/>
        </w:numPr>
        <w:spacing w:after="0" w:line="360" w:lineRule="auto"/>
        <w:rPr>
          <w:sz w:val="32"/>
          <w:u w:val="single"/>
        </w:rPr>
      </w:pPr>
      <w:r w:rsidRPr="004116A6">
        <w:rPr>
          <w:sz w:val="24"/>
        </w:rPr>
        <w:t>Students could conduct research and create a report/presentation on whales and their habitat.</w:t>
      </w:r>
      <w:r w:rsidRPr="004116A6">
        <w:rPr>
          <w:sz w:val="32"/>
          <w:u w:val="single"/>
        </w:rPr>
        <w:t xml:space="preserve"> </w:t>
      </w:r>
    </w:p>
    <w:p w:rsidR="006A4888" w:rsidRDefault="006A4888" w:rsidP="00CA07EF">
      <w:pPr>
        <w:spacing w:after="0" w:line="360" w:lineRule="auto"/>
        <w:rPr>
          <w:sz w:val="24"/>
        </w:rPr>
      </w:pPr>
    </w:p>
    <w:p w:rsidR="006A4888" w:rsidRPr="00D15A17" w:rsidRDefault="006A4888" w:rsidP="00CA07EF">
      <w:pPr>
        <w:spacing w:after="0" w:line="360" w:lineRule="auto"/>
        <w:rPr>
          <w:sz w:val="32"/>
          <w:u w:val="single"/>
        </w:rPr>
      </w:pPr>
      <w:r w:rsidRPr="00D15A17">
        <w:rPr>
          <w:sz w:val="32"/>
          <w:u w:val="single"/>
        </w:rPr>
        <w:t>Note to Teacher</w:t>
      </w:r>
    </w:p>
    <w:p w:rsidR="00CC04A1" w:rsidRPr="00CC04A1" w:rsidRDefault="006A4888" w:rsidP="00DF6A8F">
      <w:pPr>
        <w:pStyle w:val="ListParagraph"/>
        <w:numPr>
          <w:ilvl w:val="0"/>
          <w:numId w:val="6"/>
        </w:numPr>
        <w:spacing w:after="100" w:afterAutospacing="1" w:line="360" w:lineRule="auto"/>
        <w:rPr>
          <w:rFonts w:cs="Calibri"/>
        </w:rPr>
      </w:pPr>
      <w:r w:rsidRPr="00E54D37">
        <w:rPr>
          <w:rFonts w:cs="Calibri"/>
          <w:sz w:val="24"/>
        </w:rPr>
        <w:t xml:space="preserve">One may want to visit this website </w:t>
      </w:r>
      <w:r w:rsidRPr="00E54D37">
        <w:rPr>
          <w:rFonts w:cs="Calibri"/>
          <w:sz w:val="24"/>
          <w:u w:val="single"/>
        </w:rPr>
        <w:t>bestchildrensbooks.org</w:t>
      </w:r>
      <w:r w:rsidRPr="00E54D37">
        <w:rPr>
          <w:rFonts w:cs="Calibri"/>
          <w:sz w:val="24"/>
        </w:rPr>
        <w:t xml:space="preserve"> for ad</w:t>
      </w:r>
      <w:r w:rsidR="00DF6A8F">
        <w:rPr>
          <w:rFonts w:cs="Calibri"/>
          <w:sz w:val="24"/>
        </w:rPr>
        <w:t>ditional background information.</w:t>
      </w:r>
    </w:p>
    <w:p w:rsidR="00CC04A1" w:rsidRDefault="00CC04A1" w:rsidP="00CC04A1">
      <w:pPr>
        <w:spacing w:after="100" w:afterAutospacing="1" w:line="360" w:lineRule="auto"/>
      </w:pPr>
    </w:p>
    <w:p w:rsidR="00CC04A1" w:rsidRDefault="00CC04A1" w:rsidP="00CC04A1">
      <w:pPr>
        <w:spacing w:after="100" w:afterAutospacing="1" w:line="360" w:lineRule="auto"/>
      </w:pPr>
    </w:p>
    <w:p w:rsidR="00CC04A1" w:rsidRDefault="00CC04A1" w:rsidP="00CC04A1">
      <w:pPr>
        <w:spacing w:after="100" w:afterAutospacing="1" w:line="360" w:lineRule="auto"/>
        <w:sectPr w:rsidR="00CC04A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A4888" w:rsidRPr="00CC04A1" w:rsidRDefault="006A4888" w:rsidP="00CC04A1">
      <w:pPr>
        <w:spacing w:after="0" w:line="360" w:lineRule="auto"/>
        <w:contextualSpacing/>
      </w:pPr>
    </w:p>
    <w:sectPr w:rsidR="006A4888" w:rsidRPr="00CC04A1" w:rsidSect="00CC04A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24" w:rsidRDefault="006E4F24" w:rsidP="007C5C7E">
      <w:pPr>
        <w:spacing w:after="0" w:line="240" w:lineRule="auto"/>
      </w:pPr>
      <w:r>
        <w:separator/>
      </w:r>
    </w:p>
  </w:endnote>
  <w:endnote w:type="continuationSeparator" w:id="0">
    <w:p w:rsidR="006E4F24" w:rsidRDefault="006E4F2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24" w:rsidRDefault="006E4F24" w:rsidP="007C5C7E">
      <w:pPr>
        <w:spacing w:after="0" w:line="240" w:lineRule="auto"/>
      </w:pPr>
      <w:r>
        <w:separator/>
      </w:r>
    </w:p>
  </w:footnote>
  <w:footnote w:type="continuationSeparator" w:id="0">
    <w:p w:rsidR="006E4F24" w:rsidRDefault="006E4F2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AE" w:rsidRDefault="00171B20" w:rsidP="001034D9">
    <w:pPr>
      <w:pStyle w:val="Header"/>
      <w:jc w:val="center"/>
    </w:pPr>
    <w:r>
      <w:t xml:space="preserve">A Symphony of Whales/ Steve </w:t>
    </w:r>
    <w:proofErr w:type="spellStart"/>
    <w:r>
      <w:t>Schuch</w:t>
    </w:r>
    <w:proofErr w:type="spellEnd"/>
    <w:r>
      <w:t>/ Created by West Virginia District</w:t>
    </w:r>
  </w:p>
  <w:p w:rsidR="00B315AE" w:rsidRDefault="00B31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A0796"/>
    <w:multiLevelType w:val="hybridMultilevel"/>
    <w:tmpl w:val="7F34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4021AB"/>
    <w:multiLevelType w:val="hybridMultilevel"/>
    <w:tmpl w:val="FE024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83F61E3C"/>
    <w:lvl w:ilvl="0" w:tplc="3A16F14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B2E45"/>
    <w:multiLevelType w:val="hybridMultilevel"/>
    <w:tmpl w:val="FE024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7"/>
  </w:num>
  <w:num w:numId="4">
    <w:abstractNumId w:val="6"/>
  </w:num>
  <w:num w:numId="5">
    <w:abstractNumId w:val="2"/>
  </w:num>
  <w:num w:numId="6">
    <w:abstractNumId w:val="8"/>
  </w:num>
  <w:num w:numId="7">
    <w:abstractNumId w:val="9"/>
  </w:num>
  <w:num w:numId="8">
    <w:abstractNumId w:val="0"/>
  </w:num>
  <w:num w:numId="9">
    <w:abstractNumId w:val="13"/>
  </w:num>
  <w:num w:numId="10">
    <w:abstractNumId w:val="10"/>
  </w:num>
  <w:num w:numId="11">
    <w:abstractNumId w:val="12"/>
  </w:num>
  <w:num w:numId="12">
    <w:abstractNumId w:val="3"/>
  </w:num>
  <w:num w:numId="13">
    <w:abstractNumId w:val="14"/>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06A45"/>
    <w:rsid w:val="00012D9D"/>
    <w:rsid w:val="00013F35"/>
    <w:rsid w:val="00023430"/>
    <w:rsid w:val="00026D6A"/>
    <w:rsid w:val="000601D8"/>
    <w:rsid w:val="000629C6"/>
    <w:rsid w:val="00072AC4"/>
    <w:rsid w:val="000747F8"/>
    <w:rsid w:val="00074BFE"/>
    <w:rsid w:val="0007569E"/>
    <w:rsid w:val="00081A99"/>
    <w:rsid w:val="00082D6A"/>
    <w:rsid w:val="0009468C"/>
    <w:rsid w:val="000B21CE"/>
    <w:rsid w:val="000B5786"/>
    <w:rsid w:val="000E1CAE"/>
    <w:rsid w:val="001034D9"/>
    <w:rsid w:val="00112A1B"/>
    <w:rsid w:val="00113438"/>
    <w:rsid w:val="001320B6"/>
    <w:rsid w:val="0013245B"/>
    <w:rsid w:val="00144A4B"/>
    <w:rsid w:val="00154388"/>
    <w:rsid w:val="00171B20"/>
    <w:rsid w:val="00172736"/>
    <w:rsid w:val="00174578"/>
    <w:rsid w:val="00177848"/>
    <w:rsid w:val="0018635B"/>
    <w:rsid w:val="00193EB0"/>
    <w:rsid w:val="001B6E15"/>
    <w:rsid w:val="001C1D02"/>
    <w:rsid w:val="001C2954"/>
    <w:rsid w:val="001E3145"/>
    <w:rsid w:val="001F1840"/>
    <w:rsid w:val="001F44E8"/>
    <w:rsid w:val="001F5B17"/>
    <w:rsid w:val="002011D7"/>
    <w:rsid w:val="002269C7"/>
    <w:rsid w:val="00247713"/>
    <w:rsid w:val="00256E5E"/>
    <w:rsid w:val="00262DC7"/>
    <w:rsid w:val="00276D9A"/>
    <w:rsid w:val="00284B76"/>
    <w:rsid w:val="00286F6B"/>
    <w:rsid w:val="00293076"/>
    <w:rsid w:val="002B5C42"/>
    <w:rsid w:val="002C77A8"/>
    <w:rsid w:val="002E615A"/>
    <w:rsid w:val="002F4D99"/>
    <w:rsid w:val="00320A5A"/>
    <w:rsid w:val="003226F0"/>
    <w:rsid w:val="0032676F"/>
    <w:rsid w:val="003342CF"/>
    <w:rsid w:val="00344DE7"/>
    <w:rsid w:val="00357D5B"/>
    <w:rsid w:val="00367DBC"/>
    <w:rsid w:val="00382434"/>
    <w:rsid w:val="003827DE"/>
    <w:rsid w:val="003C4B0D"/>
    <w:rsid w:val="003D56DC"/>
    <w:rsid w:val="003E0AAA"/>
    <w:rsid w:val="003E17BC"/>
    <w:rsid w:val="004116A6"/>
    <w:rsid w:val="00423229"/>
    <w:rsid w:val="00431532"/>
    <w:rsid w:val="00433701"/>
    <w:rsid w:val="00450A26"/>
    <w:rsid w:val="00454A74"/>
    <w:rsid w:val="00455245"/>
    <w:rsid w:val="004661F5"/>
    <w:rsid w:val="004A47B4"/>
    <w:rsid w:val="004B2372"/>
    <w:rsid w:val="004B53C1"/>
    <w:rsid w:val="004C6A6A"/>
    <w:rsid w:val="004D10BA"/>
    <w:rsid w:val="004D3BFD"/>
    <w:rsid w:val="004D4480"/>
    <w:rsid w:val="004D4977"/>
    <w:rsid w:val="005222B3"/>
    <w:rsid w:val="00545861"/>
    <w:rsid w:val="005464AA"/>
    <w:rsid w:val="00551164"/>
    <w:rsid w:val="00557D31"/>
    <w:rsid w:val="005632E5"/>
    <w:rsid w:val="00572660"/>
    <w:rsid w:val="00573762"/>
    <w:rsid w:val="005812A1"/>
    <w:rsid w:val="0058346F"/>
    <w:rsid w:val="0058463C"/>
    <w:rsid w:val="00585417"/>
    <w:rsid w:val="0059136E"/>
    <w:rsid w:val="005949AA"/>
    <w:rsid w:val="00595C59"/>
    <w:rsid w:val="005B4AC4"/>
    <w:rsid w:val="005B62EE"/>
    <w:rsid w:val="005B6C42"/>
    <w:rsid w:val="005B7A72"/>
    <w:rsid w:val="005D2525"/>
    <w:rsid w:val="005D646E"/>
    <w:rsid w:val="005E3B42"/>
    <w:rsid w:val="005F445E"/>
    <w:rsid w:val="005F6F91"/>
    <w:rsid w:val="00601F6E"/>
    <w:rsid w:val="00655FCD"/>
    <w:rsid w:val="00664DF4"/>
    <w:rsid w:val="0067200D"/>
    <w:rsid w:val="00691203"/>
    <w:rsid w:val="006A0D76"/>
    <w:rsid w:val="006A4888"/>
    <w:rsid w:val="006B4055"/>
    <w:rsid w:val="006B4373"/>
    <w:rsid w:val="006E21F3"/>
    <w:rsid w:val="006E4F24"/>
    <w:rsid w:val="006F03E1"/>
    <w:rsid w:val="006F7E2E"/>
    <w:rsid w:val="00711F4B"/>
    <w:rsid w:val="0071580F"/>
    <w:rsid w:val="00723A87"/>
    <w:rsid w:val="007613E0"/>
    <w:rsid w:val="007705B5"/>
    <w:rsid w:val="00783079"/>
    <w:rsid w:val="007A36DA"/>
    <w:rsid w:val="007A677C"/>
    <w:rsid w:val="007B449E"/>
    <w:rsid w:val="007C1EF1"/>
    <w:rsid w:val="007C2CF3"/>
    <w:rsid w:val="007C5A8D"/>
    <w:rsid w:val="007C5C7E"/>
    <w:rsid w:val="007D2450"/>
    <w:rsid w:val="007D3C70"/>
    <w:rsid w:val="00813997"/>
    <w:rsid w:val="00814804"/>
    <w:rsid w:val="00816EE6"/>
    <w:rsid w:val="008239BD"/>
    <w:rsid w:val="0082475F"/>
    <w:rsid w:val="00841C15"/>
    <w:rsid w:val="008437BA"/>
    <w:rsid w:val="008438F4"/>
    <w:rsid w:val="0084541C"/>
    <w:rsid w:val="008517EB"/>
    <w:rsid w:val="0085224F"/>
    <w:rsid w:val="00852F0E"/>
    <w:rsid w:val="008577B2"/>
    <w:rsid w:val="0086215E"/>
    <w:rsid w:val="00865D18"/>
    <w:rsid w:val="00872D52"/>
    <w:rsid w:val="008A3ED3"/>
    <w:rsid w:val="008B5BD9"/>
    <w:rsid w:val="008D30C9"/>
    <w:rsid w:val="008E126D"/>
    <w:rsid w:val="008E2FB2"/>
    <w:rsid w:val="008E4D02"/>
    <w:rsid w:val="008F4743"/>
    <w:rsid w:val="00921B7C"/>
    <w:rsid w:val="00922685"/>
    <w:rsid w:val="0093038E"/>
    <w:rsid w:val="0093113E"/>
    <w:rsid w:val="0093474C"/>
    <w:rsid w:val="009361BF"/>
    <w:rsid w:val="00940943"/>
    <w:rsid w:val="0095234C"/>
    <w:rsid w:val="00953AFF"/>
    <w:rsid w:val="00956FAE"/>
    <w:rsid w:val="00966867"/>
    <w:rsid w:val="00970D74"/>
    <w:rsid w:val="00986747"/>
    <w:rsid w:val="009B08A6"/>
    <w:rsid w:val="009B2F14"/>
    <w:rsid w:val="009D1A17"/>
    <w:rsid w:val="009D602B"/>
    <w:rsid w:val="009E1055"/>
    <w:rsid w:val="009E6E94"/>
    <w:rsid w:val="009E7190"/>
    <w:rsid w:val="00A06F78"/>
    <w:rsid w:val="00A32132"/>
    <w:rsid w:val="00A418C8"/>
    <w:rsid w:val="00A4516C"/>
    <w:rsid w:val="00A57DC6"/>
    <w:rsid w:val="00A74BCC"/>
    <w:rsid w:val="00A803B0"/>
    <w:rsid w:val="00AC0831"/>
    <w:rsid w:val="00AC67AC"/>
    <w:rsid w:val="00AD155A"/>
    <w:rsid w:val="00AE187D"/>
    <w:rsid w:val="00AF6459"/>
    <w:rsid w:val="00AF7515"/>
    <w:rsid w:val="00B0000C"/>
    <w:rsid w:val="00B02726"/>
    <w:rsid w:val="00B13FBF"/>
    <w:rsid w:val="00B22628"/>
    <w:rsid w:val="00B315AE"/>
    <w:rsid w:val="00B43F7C"/>
    <w:rsid w:val="00B44D3C"/>
    <w:rsid w:val="00B474EF"/>
    <w:rsid w:val="00B713CA"/>
    <w:rsid w:val="00B86E43"/>
    <w:rsid w:val="00B9763E"/>
    <w:rsid w:val="00BC198F"/>
    <w:rsid w:val="00BD6956"/>
    <w:rsid w:val="00BE321B"/>
    <w:rsid w:val="00C16827"/>
    <w:rsid w:val="00C467CD"/>
    <w:rsid w:val="00C55447"/>
    <w:rsid w:val="00C6107E"/>
    <w:rsid w:val="00C62ECC"/>
    <w:rsid w:val="00C67BC6"/>
    <w:rsid w:val="00C70A65"/>
    <w:rsid w:val="00C7774F"/>
    <w:rsid w:val="00CA07EF"/>
    <w:rsid w:val="00CA218E"/>
    <w:rsid w:val="00CC04A1"/>
    <w:rsid w:val="00CC51A2"/>
    <w:rsid w:val="00CD3C10"/>
    <w:rsid w:val="00CD6B7F"/>
    <w:rsid w:val="00CE22DB"/>
    <w:rsid w:val="00CF3DCC"/>
    <w:rsid w:val="00CF40FF"/>
    <w:rsid w:val="00D06B42"/>
    <w:rsid w:val="00D140AD"/>
    <w:rsid w:val="00D15A17"/>
    <w:rsid w:val="00D31E71"/>
    <w:rsid w:val="00D50658"/>
    <w:rsid w:val="00D50B26"/>
    <w:rsid w:val="00D51878"/>
    <w:rsid w:val="00D82AD1"/>
    <w:rsid w:val="00D94E43"/>
    <w:rsid w:val="00D97E24"/>
    <w:rsid w:val="00DA46E5"/>
    <w:rsid w:val="00DA55BE"/>
    <w:rsid w:val="00DA6AE5"/>
    <w:rsid w:val="00DC49B2"/>
    <w:rsid w:val="00DD55B2"/>
    <w:rsid w:val="00DE4126"/>
    <w:rsid w:val="00DF4A35"/>
    <w:rsid w:val="00DF6A8F"/>
    <w:rsid w:val="00E0193F"/>
    <w:rsid w:val="00E12393"/>
    <w:rsid w:val="00E21C58"/>
    <w:rsid w:val="00E22959"/>
    <w:rsid w:val="00E25AB3"/>
    <w:rsid w:val="00E3786B"/>
    <w:rsid w:val="00E40674"/>
    <w:rsid w:val="00E44C8B"/>
    <w:rsid w:val="00E54D37"/>
    <w:rsid w:val="00E57584"/>
    <w:rsid w:val="00E6019B"/>
    <w:rsid w:val="00E63524"/>
    <w:rsid w:val="00E652DA"/>
    <w:rsid w:val="00E7112C"/>
    <w:rsid w:val="00E77C25"/>
    <w:rsid w:val="00EB3868"/>
    <w:rsid w:val="00EB4332"/>
    <w:rsid w:val="00ED6360"/>
    <w:rsid w:val="00F06013"/>
    <w:rsid w:val="00F0627D"/>
    <w:rsid w:val="00F361E2"/>
    <w:rsid w:val="00F37D5C"/>
    <w:rsid w:val="00F37E68"/>
    <w:rsid w:val="00F41C71"/>
    <w:rsid w:val="00F5711C"/>
    <w:rsid w:val="00F57746"/>
    <w:rsid w:val="00F6342C"/>
    <w:rsid w:val="00F746F6"/>
    <w:rsid w:val="00F8197E"/>
    <w:rsid w:val="00F87EC0"/>
    <w:rsid w:val="00F93D68"/>
    <w:rsid w:val="00F94157"/>
    <w:rsid w:val="00F975B9"/>
    <w:rsid w:val="00FA3194"/>
    <w:rsid w:val="00FA45D9"/>
    <w:rsid w:val="00FB2380"/>
    <w:rsid w:val="00FB2A85"/>
    <w:rsid w:val="00FC0021"/>
    <w:rsid w:val="00FD33F8"/>
    <w:rsid w:val="00FF41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Table Grid" w:uiPriority="99"/>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semiHidden/>
    <w:qFormat/>
    <w:rsid w:val="003C4B0D"/>
    <w:rPr>
      <w:rFonts w:cs="Times New Roman"/>
      <w:sz w:val="22"/>
      <w:szCs w:val="22"/>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9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rFonts w:cs="Times New Roman"/>
      <w:sz w:val="22"/>
    </w:rPr>
  </w:style>
  <w:style w:type="paragraph" w:styleId="Footer">
    <w:name w:val="footer"/>
    <w:basedOn w:val="Normal"/>
    <w:link w:val="FooterChar"/>
    <w:uiPriority w:val="99"/>
    <w:semiHidden/>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rFonts w:cs="Times New Roman"/>
      <w:sz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rPr>
  </w:style>
  <w:style w:type="character" w:styleId="CommentReference">
    <w:name w:val="annotation reference"/>
    <w:basedOn w:val="DefaultParagraphFont"/>
    <w:uiPriority w:val="99"/>
    <w:semiHidden/>
    <w:unhideWhenUsed/>
    <w:rsid w:val="008F4743"/>
    <w:rPr>
      <w:sz w:val="18"/>
      <w:szCs w:val="18"/>
    </w:rPr>
  </w:style>
  <w:style w:type="paragraph" w:styleId="CommentText">
    <w:name w:val="annotation text"/>
    <w:basedOn w:val="Normal"/>
    <w:link w:val="CommentTextChar"/>
    <w:uiPriority w:val="99"/>
    <w:semiHidden/>
    <w:unhideWhenUsed/>
    <w:rsid w:val="008F4743"/>
    <w:rPr>
      <w:sz w:val="24"/>
      <w:szCs w:val="24"/>
    </w:rPr>
  </w:style>
  <w:style w:type="character" w:customStyle="1" w:styleId="CommentTextChar">
    <w:name w:val="Comment Text Char"/>
    <w:basedOn w:val="DefaultParagraphFont"/>
    <w:link w:val="CommentText"/>
    <w:uiPriority w:val="99"/>
    <w:semiHidden/>
    <w:rsid w:val="008F4743"/>
    <w:rPr>
      <w:sz w:val="24"/>
      <w:szCs w:val="24"/>
    </w:rPr>
  </w:style>
  <w:style w:type="paragraph" w:styleId="CommentSubject">
    <w:name w:val="annotation subject"/>
    <w:basedOn w:val="CommentText"/>
    <w:next w:val="CommentText"/>
    <w:link w:val="CommentSubjectChar"/>
    <w:uiPriority w:val="99"/>
    <w:semiHidden/>
    <w:unhideWhenUsed/>
    <w:rsid w:val="008F4743"/>
    <w:rPr>
      <w:b/>
      <w:bCs/>
      <w:sz w:val="20"/>
      <w:szCs w:val="20"/>
    </w:rPr>
  </w:style>
  <w:style w:type="character" w:customStyle="1" w:styleId="CommentSubjectChar">
    <w:name w:val="Comment Subject Char"/>
    <w:basedOn w:val="CommentTextChar"/>
    <w:link w:val="CommentSubject"/>
    <w:uiPriority w:val="99"/>
    <w:semiHidden/>
    <w:rsid w:val="008F474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Table Grid" w:uiPriority="99"/>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semiHidden/>
    <w:qFormat/>
    <w:rsid w:val="003C4B0D"/>
    <w:rPr>
      <w:rFonts w:cs="Times New Roman"/>
      <w:sz w:val="22"/>
      <w:szCs w:val="22"/>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9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rFonts w:cs="Times New Roman"/>
      <w:sz w:val="22"/>
    </w:rPr>
  </w:style>
  <w:style w:type="paragraph" w:styleId="Footer">
    <w:name w:val="footer"/>
    <w:basedOn w:val="Normal"/>
    <w:link w:val="FooterChar"/>
    <w:uiPriority w:val="99"/>
    <w:semiHidden/>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rFonts w:cs="Times New Roman"/>
      <w:sz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rPr>
  </w:style>
  <w:style w:type="character" w:styleId="CommentReference">
    <w:name w:val="annotation reference"/>
    <w:basedOn w:val="DefaultParagraphFont"/>
    <w:uiPriority w:val="99"/>
    <w:semiHidden/>
    <w:unhideWhenUsed/>
    <w:rsid w:val="008F4743"/>
    <w:rPr>
      <w:sz w:val="18"/>
      <w:szCs w:val="18"/>
    </w:rPr>
  </w:style>
  <w:style w:type="paragraph" w:styleId="CommentText">
    <w:name w:val="annotation text"/>
    <w:basedOn w:val="Normal"/>
    <w:link w:val="CommentTextChar"/>
    <w:uiPriority w:val="99"/>
    <w:semiHidden/>
    <w:unhideWhenUsed/>
    <w:rsid w:val="008F4743"/>
    <w:rPr>
      <w:sz w:val="24"/>
      <w:szCs w:val="24"/>
    </w:rPr>
  </w:style>
  <w:style w:type="character" w:customStyle="1" w:styleId="CommentTextChar">
    <w:name w:val="Comment Text Char"/>
    <w:basedOn w:val="DefaultParagraphFont"/>
    <w:link w:val="CommentText"/>
    <w:uiPriority w:val="99"/>
    <w:semiHidden/>
    <w:rsid w:val="008F4743"/>
    <w:rPr>
      <w:sz w:val="24"/>
      <w:szCs w:val="24"/>
    </w:rPr>
  </w:style>
  <w:style w:type="paragraph" w:styleId="CommentSubject">
    <w:name w:val="annotation subject"/>
    <w:basedOn w:val="CommentText"/>
    <w:next w:val="CommentText"/>
    <w:link w:val="CommentSubjectChar"/>
    <w:uiPriority w:val="99"/>
    <w:semiHidden/>
    <w:unhideWhenUsed/>
    <w:rsid w:val="008F4743"/>
    <w:rPr>
      <w:b/>
      <w:bCs/>
      <w:sz w:val="20"/>
      <w:szCs w:val="20"/>
    </w:rPr>
  </w:style>
  <w:style w:type="character" w:customStyle="1" w:styleId="CommentSubjectChar">
    <w:name w:val="Comment Subject Char"/>
    <w:basedOn w:val="CommentTextChar"/>
    <w:link w:val="CommentSubject"/>
    <w:uiPriority w:val="99"/>
    <w:semiHidden/>
    <w:rsid w:val="008F474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WV Tools for Schools Elementary</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2012-12-17T17:40:00Z</cp:lastPrinted>
  <dcterms:created xsi:type="dcterms:W3CDTF">2013-09-30T15:55:00Z</dcterms:created>
  <dcterms:modified xsi:type="dcterms:W3CDTF">2013-09-30T15:55:00Z</dcterms:modified>
</cp:coreProperties>
</file>