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Default="000659B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Unit</w:t>
      </w:r>
      <w:r w:rsidR="00177848">
        <w:rPr>
          <w:rFonts w:asciiTheme="minorHAnsi" w:hAnsiTheme="minorHAnsi" w:cstheme="minorHAnsi"/>
          <w:sz w:val="32"/>
          <w:szCs w:val="32"/>
        </w:rPr>
        <w:t xml:space="preserve"> </w:t>
      </w:r>
      <w:r w:rsidR="000B6869">
        <w:rPr>
          <w:rFonts w:asciiTheme="minorHAnsi" w:hAnsiTheme="minorHAnsi" w:cstheme="minorHAnsi"/>
          <w:sz w:val="32"/>
          <w:szCs w:val="32"/>
        </w:rPr>
        <w:t>3</w:t>
      </w:r>
      <w:r w:rsidR="00177848">
        <w:rPr>
          <w:rFonts w:asciiTheme="minorHAnsi" w:hAnsiTheme="minorHAnsi" w:cstheme="minorHAnsi"/>
          <w:sz w:val="32"/>
          <w:szCs w:val="32"/>
        </w:rPr>
        <w:t xml:space="preserve">/Week </w:t>
      </w:r>
      <w:r w:rsidR="00733598">
        <w:rPr>
          <w:rFonts w:asciiTheme="minorHAnsi" w:hAnsiTheme="minorHAnsi" w:cstheme="minorHAnsi"/>
          <w:sz w:val="32"/>
          <w:szCs w:val="32"/>
        </w:rPr>
        <w:t>3</w:t>
      </w:r>
    </w:p>
    <w:p w:rsidR="00144A4B" w:rsidRPr="00177848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</w:t>
      </w:r>
      <w:r w:rsidRPr="00737CFF">
        <w:rPr>
          <w:rFonts w:asciiTheme="minorHAnsi" w:hAnsiTheme="minorHAnsi" w:cstheme="minorHAnsi"/>
          <w:sz w:val="32"/>
          <w:szCs w:val="32"/>
        </w:rPr>
        <w:t>:</w:t>
      </w:r>
      <w:r w:rsidR="009F571D">
        <w:rPr>
          <w:rFonts w:asciiTheme="minorHAnsi" w:hAnsiTheme="minorHAnsi" w:cstheme="minorHAnsi"/>
          <w:sz w:val="32"/>
          <w:szCs w:val="32"/>
        </w:rPr>
        <w:t xml:space="preserve">  </w:t>
      </w:r>
      <w:r w:rsidR="00733598">
        <w:rPr>
          <w:rFonts w:asciiTheme="minorHAnsi" w:hAnsiTheme="minorHAnsi" w:cstheme="minorHAnsi"/>
          <w:sz w:val="32"/>
          <w:szCs w:val="32"/>
        </w:rPr>
        <w:t xml:space="preserve">Centerfield </w:t>
      </w:r>
      <w:proofErr w:type="spellStart"/>
      <w:r w:rsidR="00733598">
        <w:rPr>
          <w:rFonts w:asciiTheme="minorHAnsi" w:hAnsiTheme="minorHAnsi" w:cstheme="minorHAnsi"/>
          <w:sz w:val="32"/>
          <w:szCs w:val="32"/>
        </w:rPr>
        <w:t>Ballhawk</w:t>
      </w:r>
      <w:proofErr w:type="spellEnd"/>
    </w:p>
    <w:p w:rsidR="00247713" w:rsidRPr="00144A4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 w:rsidRPr="00737CFF">
        <w:rPr>
          <w:rFonts w:asciiTheme="minorHAnsi" w:hAnsiTheme="minorHAnsi" w:cstheme="minorHAnsi"/>
          <w:sz w:val="32"/>
          <w:szCs w:val="32"/>
        </w:rPr>
        <w:t>:</w:t>
      </w:r>
      <w:r w:rsidR="001F1840">
        <w:rPr>
          <w:rFonts w:asciiTheme="minorHAnsi" w:hAnsiTheme="minorHAnsi" w:cstheme="minorHAnsi"/>
          <w:sz w:val="32"/>
          <w:szCs w:val="32"/>
        </w:rPr>
        <w:tab/>
      </w:r>
      <w:r w:rsidR="00737CFF">
        <w:rPr>
          <w:rFonts w:asciiTheme="minorHAnsi" w:hAnsiTheme="minorHAnsi" w:cstheme="minorHAnsi"/>
          <w:sz w:val="32"/>
          <w:szCs w:val="32"/>
        </w:rPr>
        <w:t xml:space="preserve"> </w:t>
      </w:r>
      <w:r w:rsidR="00733598">
        <w:rPr>
          <w:rFonts w:asciiTheme="minorHAnsi" w:hAnsiTheme="minorHAnsi" w:cstheme="minorHAnsi"/>
          <w:sz w:val="32"/>
          <w:szCs w:val="32"/>
        </w:rPr>
        <w:t>3</w:t>
      </w:r>
      <w:r w:rsidR="005F1189" w:rsidRPr="005F1189">
        <w:rPr>
          <w:rFonts w:asciiTheme="minorHAnsi" w:hAnsiTheme="minorHAnsi" w:cstheme="minorHAnsi"/>
          <w:sz w:val="32"/>
          <w:szCs w:val="32"/>
        </w:rPr>
        <w:t xml:space="preserve"> </w:t>
      </w:r>
      <w:r w:rsidR="00B474EF" w:rsidRPr="005F1189">
        <w:rPr>
          <w:rFonts w:asciiTheme="minorHAnsi" w:hAnsiTheme="minorHAnsi" w:cstheme="minorHAnsi"/>
          <w:sz w:val="32"/>
          <w:szCs w:val="32"/>
        </w:rPr>
        <w:t>days (</w:t>
      </w:r>
      <w:r w:rsidR="008D30C9" w:rsidRPr="005F1189">
        <w:rPr>
          <w:rFonts w:asciiTheme="minorHAnsi" w:hAnsiTheme="minorHAnsi" w:cstheme="minorHAnsi"/>
          <w:sz w:val="32"/>
          <w:szCs w:val="32"/>
        </w:rPr>
        <w:t>45</w:t>
      </w:r>
      <w:r w:rsidR="00B474EF" w:rsidRPr="005F1189">
        <w:rPr>
          <w:rFonts w:asciiTheme="minorHAnsi" w:hAnsiTheme="minorHAnsi" w:cstheme="minorHAnsi"/>
          <w:sz w:val="32"/>
          <w:szCs w:val="32"/>
        </w:rPr>
        <w:t xml:space="preserve"> minutes per day)</w:t>
      </w:r>
      <w:r w:rsidR="005F118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CC51A2" w:rsidRPr="000601D8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737CFF" w:rsidRPr="00737CFF">
        <w:rPr>
          <w:rFonts w:asciiTheme="minorHAnsi" w:hAnsiTheme="minorHAnsi" w:cstheme="minorHAnsi"/>
          <w:sz w:val="32"/>
          <w:szCs w:val="32"/>
        </w:rPr>
        <w:t xml:space="preserve">:  </w:t>
      </w:r>
      <w:r w:rsidRPr="005F1189">
        <w:rPr>
          <w:rFonts w:asciiTheme="minorHAnsi" w:hAnsiTheme="minorHAnsi" w:cstheme="minorHAnsi"/>
          <w:sz w:val="32"/>
          <w:szCs w:val="32"/>
        </w:rPr>
        <w:t>RL.3.1</w:t>
      </w:r>
      <w:r w:rsidR="00CC51A2" w:rsidRPr="005F1189">
        <w:rPr>
          <w:rFonts w:asciiTheme="minorHAnsi" w:hAnsiTheme="minorHAnsi" w:cstheme="minorHAnsi"/>
          <w:sz w:val="32"/>
          <w:szCs w:val="32"/>
        </w:rPr>
        <w:t xml:space="preserve">, </w:t>
      </w:r>
      <w:r w:rsidR="009F571D">
        <w:rPr>
          <w:rFonts w:asciiTheme="minorHAnsi" w:hAnsiTheme="minorHAnsi" w:cstheme="minorHAnsi"/>
          <w:sz w:val="32"/>
          <w:szCs w:val="32"/>
        </w:rPr>
        <w:t>RL.3.3, RL.3.4; RF.3.3, RF.3.4; W.3.1, W.3.4;</w:t>
      </w:r>
      <w:r w:rsidR="00E46EB0">
        <w:rPr>
          <w:rFonts w:asciiTheme="minorHAnsi" w:hAnsiTheme="minorHAnsi" w:cstheme="minorHAnsi"/>
          <w:sz w:val="32"/>
          <w:szCs w:val="32"/>
        </w:rPr>
        <w:t xml:space="preserve"> SL.3.1</w:t>
      </w:r>
      <w:r w:rsidR="009F571D">
        <w:rPr>
          <w:rFonts w:asciiTheme="minorHAnsi" w:hAnsiTheme="minorHAnsi" w:cstheme="minorHAnsi"/>
          <w:sz w:val="32"/>
          <w:szCs w:val="32"/>
        </w:rPr>
        <w:t>; L.3.1, L.3.4</w:t>
      </w:r>
    </w:p>
    <w:p w:rsidR="001034D9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Pr="00FB23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094AB6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  <w:r w:rsidR="00094AB6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</w:p>
    <w:p w:rsidR="001F1840" w:rsidRPr="00094AB6" w:rsidRDefault="00045142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Jose’</w:t>
      </w:r>
      <w:r w:rsidR="00E46EB0">
        <w:rPr>
          <w:rFonts w:asciiTheme="minorHAnsi" w:hAnsiTheme="minorHAnsi" w:cstheme="minorHAnsi"/>
          <w:sz w:val="24"/>
          <w:szCs w:val="24"/>
        </w:rPr>
        <w:t xml:space="preserve"> and his father learn the importance of being “more aware of what the other person is feeling.”</w:t>
      </w:r>
    </w:p>
    <w:p w:rsidR="001F1840" w:rsidRPr="001F1840" w:rsidRDefault="001F184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FB2380" w:rsidRPr="00FB2380" w:rsidRDefault="00733598" w:rsidP="00737CFF">
      <w:pPr>
        <w:spacing w:after="0" w:line="360" w:lineRule="auto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 xml:space="preserve">Young Jose’ Mendez is a terrific centerfielder but a weak hitter.  </w:t>
      </w:r>
      <w:r w:rsidR="0027283F">
        <w:rPr>
          <w:rFonts w:asciiTheme="minorHAnsi" w:hAnsiTheme="minorHAnsi" w:cstheme="minorHAnsi"/>
          <w:sz w:val="24"/>
          <w:szCs w:val="24"/>
        </w:rPr>
        <w:t>Jose’ wants his father</w:t>
      </w:r>
      <w:r w:rsidR="00007A09">
        <w:rPr>
          <w:rFonts w:asciiTheme="minorHAnsi" w:hAnsiTheme="minorHAnsi" w:cstheme="minorHAnsi"/>
          <w:sz w:val="24"/>
          <w:szCs w:val="24"/>
        </w:rPr>
        <w:t>, a former minor league player, and great hitter</w:t>
      </w:r>
      <w:r w:rsidR="0027283F">
        <w:rPr>
          <w:rFonts w:asciiTheme="minorHAnsi" w:hAnsiTheme="minorHAnsi" w:cstheme="minorHAnsi"/>
          <w:sz w:val="24"/>
          <w:szCs w:val="24"/>
        </w:rPr>
        <w:t xml:space="preserve"> to be proud of him.  He doesn’t hit very well in the game and thinks h</w:t>
      </w:r>
      <w:r w:rsidR="00007A09">
        <w:rPr>
          <w:rFonts w:asciiTheme="minorHAnsi" w:hAnsiTheme="minorHAnsi" w:cstheme="minorHAnsi"/>
          <w:sz w:val="24"/>
          <w:szCs w:val="24"/>
        </w:rPr>
        <w:t>is</w:t>
      </w:r>
      <w:r w:rsidR="0027283F">
        <w:rPr>
          <w:rFonts w:asciiTheme="minorHAnsi" w:hAnsiTheme="minorHAnsi" w:cstheme="minorHAnsi"/>
          <w:sz w:val="24"/>
          <w:szCs w:val="24"/>
        </w:rPr>
        <w:t xml:space="preserve"> dad will be disappointed in his performance.  </w:t>
      </w:r>
      <w:r>
        <w:rPr>
          <w:rFonts w:asciiTheme="minorHAnsi" w:hAnsiTheme="minorHAnsi" w:cstheme="minorHAnsi"/>
          <w:sz w:val="24"/>
          <w:szCs w:val="24"/>
        </w:rPr>
        <w:t>When his father calls him a “born outfielder”, Jose’ realizes</w:t>
      </w:r>
      <w:r w:rsidR="009F7270">
        <w:rPr>
          <w:rFonts w:asciiTheme="minorHAnsi" w:hAnsiTheme="minorHAnsi" w:cstheme="minorHAnsi"/>
          <w:sz w:val="24"/>
          <w:szCs w:val="24"/>
        </w:rPr>
        <w:t xml:space="preserve"> that is father is proud of his abilities on and off of the field.</w:t>
      </w:r>
      <w:r w:rsidR="00094AB6" w:rsidRPr="00094AB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41C15" w:rsidRPr="00FB2380" w:rsidRDefault="00841C15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737CFF" w:rsidRPr="009F571D" w:rsidRDefault="007C5C7E" w:rsidP="00081A99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F571D">
        <w:rPr>
          <w:rFonts w:asciiTheme="minorHAnsi" w:hAnsiTheme="minorHAnsi" w:cstheme="minorHAnsi"/>
          <w:sz w:val="24"/>
          <w:szCs w:val="24"/>
        </w:rPr>
        <w:lastRenderedPageBreak/>
        <w:t>Re-read the main selection text while noting</w:t>
      </w:r>
      <w:r w:rsidR="00841C15" w:rsidRPr="009F571D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9F571D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9F571D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9F571D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F571D"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9F571D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9F571D">
        <w:rPr>
          <w:rFonts w:asciiTheme="minorHAnsi" w:hAnsiTheme="minorHAnsi" w:cstheme="minorHAnsi"/>
          <w:sz w:val="24"/>
        </w:rPr>
        <w:t>Students read the entire main selection text independently.</w:t>
      </w:r>
    </w:p>
    <w:p w:rsidR="00081A99" w:rsidRPr="009F571D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9F571D">
        <w:rPr>
          <w:rFonts w:asciiTheme="minorHAnsi" w:hAnsiTheme="minorHAnsi" w:cstheme="minorHAnsi"/>
          <w:sz w:val="24"/>
        </w:rPr>
        <w:t>Teacher reads the main selection text aloud with students following along.</w:t>
      </w:r>
    </w:p>
    <w:p w:rsidR="00081A99" w:rsidRPr="009F571D" w:rsidRDefault="00081A99" w:rsidP="00CA07EF">
      <w:pPr>
        <w:spacing w:after="0" w:line="360" w:lineRule="auto"/>
        <w:ind w:left="360"/>
        <w:rPr>
          <w:sz w:val="24"/>
        </w:rPr>
      </w:pPr>
      <w:r w:rsidRPr="009F571D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9F571D">
        <w:rPr>
          <w:rFonts w:asciiTheme="minorHAnsi" w:hAnsiTheme="minorHAnsi" w:cstheme="minorHAnsi"/>
          <w:sz w:val="24"/>
        </w:rPr>
        <w:t>may choose to reverse</w:t>
      </w:r>
      <w:r w:rsidRPr="009F571D">
        <w:rPr>
          <w:rFonts w:asciiTheme="minorHAnsi" w:hAnsiTheme="minorHAnsi" w:cstheme="minorHAnsi"/>
          <w:sz w:val="24"/>
        </w:rPr>
        <w:t xml:space="preserve"> the order of steps 1 and 2.)</w:t>
      </w:r>
    </w:p>
    <w:p w:rsidR="009F571D" w:rsidRPr="009F571D" w:rsidRDefault="00081A99" w:rsidP="000659B6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9F571D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9F571D">
        <w:rPr>
          <w:rFonts w:asciiTheme="minorHAnsi" w:hAnsiTheme="minorHAnsi" w:cstheme="minorHAnsi"/>
          <w:sz w:val="24"/>
        </w:rPr>
        <w:t xml:space="preserve"> and discuss</w:t>
      </w:r>
      <w:r w:rsidRPr="009F571D">
        <w:rPr>
          <w:rFonts w:asciiTheme="minorHAnsi" w:hAnsiTheme="minorHAnsi" w:cstheme="minorHAnsi"/>
          <w:sz w:val="24"/>
        </w:rPr>
        <w:t xml:space="preserve"> </w:t>
      </w:r>
      <w:r w:rsidR="0095234C" w:rsidRPr="009F571D">
        <w:rPr>
          <w:rFonts w:asciiTheme="minorHAnsi" w:hAnsiTheme="minorHAnsi" w:cstheme="minorHAnsi"/>
          <w:sz w:val="24"/>
        </w:rPr>
        <w:t xml:space="preserve">the </w:t>
      </w:r>
      <w:r w:rsidRPr="009F571D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9F571D">
        <w:rPr>
          <w:rFonts w:asciiTheme="minorHAnsi" w:hAnsiTheme="minorHAnsi" w:cstheme="minorHAnsi"/>
          <w:sz w:val="24"/>
        </w:rPr>
        <w:t xml:space="preserve"> and discussion</w:t>
      </w:r>
      <w:r w:rsidRPr="009F571D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:rsidR="00081A99" w:rsidRPr="009F571D" w:rsidRDefault="00081A99" w:rsidP="009F571D">
      <w:pPr>
        <w:pStyle w:val="ListParagraph"/>
        <w:spacing w:after="0" w:line="360" w:lineRule="auto"/>
        <w:ind w:left="360"/>
        <w:rPr>
          <w:sz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7F72B8" w:rsidP="007F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Mr. Mendez disappointed in Jose’?  What does Jose’ think will make his father proud of him again?</w:t>
            </w:r>
          </w:p>
        </w:tc>
        <w:tc>
          <w:tcPr>
            <w:tcW w:w="6449" w:type="dxa"/>
          </w:tcPr>
          <w:p w:rsidR="00CD6B7F" w:rsidRPr="00CD6B7F" w:rsidRDefault="007F72B8" w:rsidP="006B7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Jose’ accidentally hit a ball through Mrs. Dooley’s car window while practicing his batting in the front yard. </w:t>
            </w:r>
            <w:r w:rsidR="006B7164">
              <w:rPr>
                <w:sz w:val="24"/>
                <w:szCs w:val="24"/>
              </w:rPr>
              <w:t xml:space="preserve">Jose’s father is disappointed in him because of this.  </w:t>
            </w:r>
            <w:r>
              <w:rPr>
                <w:sz w:val="24"/>
                <w:szCs w:val="24"/>
              </w:rPr>
              <w:t xml:space="preserve">Jose’ thinks that if he becomes a better batter, </w:t>
            </w:r>
            <w:r w:rsidR="006B7164">
              <w:rPr>
                <w:sz w:val="24"/>
                <w:szCs w:val="24"/>
              </w:rPr>
              <w:t>his father will be proud of him again.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052A39" w:rsidP="00C4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words does the author use to d</w:t>
            </w:r>
            <w:r w:rsidR="00F05A7B">
              <w:rPr>
                <w:sz w:val="24"/>
                <w:szCs w:val="24"/>
              </w:rPr>
              <w:t xml:space="preserve">escribe Jose’s homerun? </w:t>
            </w:r>
          </w:p>
        </w:tc>
        <w:tc>
          <w:tcPr>
            <w:tcW w:w="6449" w:type="dxa"/>
          </w:tcPr>
          <w:p w:rsidR="00CD6B7F" w:rsidRPr="00CD6B7F" w:rsidRDefault="00052A39" w:rsidP="00E967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Crack!  His bat met the ball head-on.  The white sphere took off like a rocket for left field and sailed over the fence for a home run!</w:t>
            </w:r>
          </w:p>
        </w:tc>
      </w:tr>
      <w:tr w:rsidR="00D9193F" w:rsidRPr="00CD6B7F">
        <w:trPr>
          <w:trHeight w:val="147"/>
        </w:trPr>
        <w:tc>
          <w:tcPr>
            <w:tcW w:w="6449" w:type="dxa"/>
          </w:tcPr>
          <w:p w:rsidR="00D9193F" w:rsidRDefault="00D9193F" w:rsidP="00C71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te</w:t>
            </w:r>
            <w:r w:rsidR="00F05A7B">
              <w:rPr>
                <w:sz w:val="24"/>
                <w:szCs w:val="24"/>
              </w:rPr>
              <w:t xml:space="preserve">am does Jose’ play for? </w:t>
            </w:r>
          </w:p>
        </w:tc>
        <w:tc>
          <w:tcPr>
            <w:tcW w:w="6449" w:type="dxa"/>
          </w:tcPr>
          <w:p w:rsidR="00D9193F" w:rsidRDefault="00D9193F" w:rsidP="006B7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Jose’ plays for the </w:t>
            </w:r>
            <w:proofErr w:type="spellStart"/>
            <w:r>
              <w:rPr>
                <w:sz w:val="24"/>
                <w:szCs w:val="24"/>
              </w:rPr>
              <w:t>Mudders</w:t>
            </w:r>
            <w:proofErr w:type="spellEnd"/>
            <w:r w:rsidR="006B7164">
              <w:rPr>
                <w:sz w:val="24"/>
                <w:szCs w:val="24"/>
              </w:rPr>
              <w:t xml:space="preserve">.  I know this </w:t>
            </w:r>
            <w:r>
              <w:rPr>
                <w:sz w:val="24"/>
                <w:szCs w:val="24"/>
              </w:rPr>
              <w:t xml:space="preserve">because the </w:t>
            </w:r>
            <w:proofErr w:type="spellStart"/>
            <w:r>
              <w:rPr>
                <w:sz w:val="24"/>
                <w:szCs w:val="24"/>
              </w:rPr>
              <w:t>Mudders</w:t>
            </w:r>
            <w:proofErr w:type="spellEnd"/>
            <w:r>
              <w:rPr>
                <w:sz w:val="24"/>
                <w:szCs w:val="24"/>
              </w:rPr>
              <w:t xml:space="preserve"> fans screamed their heads off and shouted “All right, Jose’!” when he hit his home run.</w:t>
            </w:r>
          </w:p>
        </w:tc>
      </w:tr>
      <w:tr w:rsidR="00D9193F" w:rsidRPr="00CD6B7F">
        <w:trPr>
          <w:trHeight w:val="147"/>
        </w:trPr>
        <w:tc>
          <w:tcPr>
            <w:tcW w:w="6449" w:type="dxa"/>
          </w:tcPr>
          <w:p w:rsidR="00D9193F" w:rsidRDefault="00D9193F" w:rsidP="00C71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score of the game after Jose’ hits his home run?</w:t>
            </w:r>
          </w:p>
          <w:p w:rsidR="00D9193F" w:rsidRDefault="00D9193F" w:rsidP="00D919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D9193F" w:rsidRDefault="00D9193F" w:rsidP="00C7132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Mudders</w:t>
            </w:r>
            <w:proofErr w:type="spellEnd"/>
            <w:r>
              <w:rPr>
                <w:sz w:val="24"/>
                <w:szCs w:val="24"/>
              </w:rPr>
              <w:t xml:space="preserve"> 5, Bulls 2</w:t>
            </w:r>
          </w:p>
        </w:tc>
      </w:tr>
      <w:tr w:rsidR="00D9193F" w:rsidRPr="00CD6B7F">
        <w:trPr>
          <w:trHeight w:val="147"/>
        </w:trPr>
        <w:tc>
          <w:tcPr>
            <w:tcW w:w="6449" w:type="dxa"/>
          </w:tcPr>
          <w:p w:rsidR="00D9193F" w:rsidRDefault="00D9193F" w:rsidP="00D919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Based on what Jose’ does in this inning, would you say that Jose’ </w:t>
            </w:r>
            <w:r w:rsidR="00F05A7B">
              <w:rPr>
                <w:sz w:val="24"/>
                <w:szCs w:val="24"/>
              </w:rPr>
              <w:t xml:space="preserve">is a good hitter?  Why? </w:t>
            </w:r>
          </w:p>
          <w:p w:rsidR="009F7270" w:rsidRPr="00CD6B7F" w:rsidRDefault="009F7270" w:rsidP="00D9193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D9193F" w:rsidRPr="00CD6B7F" w:rsidRDefault="00D9193F" w:rsidP="00C71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is a good hitter because he just hit a home run.</w:t>
            </w:r>
          </w:p>
        </w:tc>
      </w:tr>
      <w:tr w:rsidR="00D9193F" w:rsidRPr="00CD6B7F">
        <w:trPr>
          <w:trHeight w:val="147"/>
        </w:trPr>
        <w:tc>
          <w:tcPr>
            <w:tcW w:w="6449" w:type="dxa"/>
          </w:tcPr>
          <w:p w:rsidR="00D9193F" w:rsidRPr="00CD6B7F" w:rsidRDefault="00D9193F" w:rsidP="00C71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Jose’ do when </w:t>
            </w:r>
            <w:proofErr w:type="spellStart"/>
            <w:r>
              <w:rPr>
                <w:sz w:val="24"/>
                <w:szCs w:val="24"/>
              </w:rPr>
              <w:t>Adzie</w:t>
            </w:r>
            <w:proofErr w:type="spellEnd"/>
            <w:r>
              <w:rPr>
                <w:sz w:val="24"/>
                <w:szCs w:val="24"/>
              </w:rPr>
              <w:t xml:space="preserve"> Healy</w:t>
            </w:r>
            <w:r w:rsidR="006B7164">
              <w:rPr>
                <w:sz w:val="24"/>
                <w:szCs w:val="24"/>
              </w:rPr>
              <w:t xml:space="preserve"> from the Bulls team</w:t>
            </w:r>
            <w:r w:rsidR="00F05A7B">
              <w:rPr>
                <w:sz w:val="24"/>
                <w:szCs w:val="24"/>
              </w:rPr>
              <w:t xml:space="preserve"> hit the ball? </w:t>
            </w:r>
          </w:p>
        </w:tc>
        <w:tc>
          <w:tcPr>
            <w:tcW w:w="6449" w:type="dxa"/>
          </w:tcPr>
          <w:p w:rsidR="00D9193F" w:rsidRPr="00CD6B7F" w:rsidRDefault="00D9193F" w:rsidP="00C713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started to run back the instant he had seen it</w:t>
            </w:r>
            <w:r w:rsidR="00007A09">
              <w:rPr>
                <w:sz w:val="24"/>
                <w:szCs w:val="24"/>
              </w:rPr>
              <w:t xml:space="preserve"> so that he could catch it</w:t>
            </w:r>
            <w:r>
              <w:rPr>
                <w:sz w:val="24"/>
                <w:szCs w:val="24"/>
              </w:rPr>
              <w:t>.</w:t>
            </w:r>
          </w:p>
        </w:tc>
      </w:tr>
      <w:tr w:rsidR="00D9193F" w:rsidRPr="00CD6B7F">
        <w:trPr>
          <w:trHeight w:val="710"/>
        </w:trPr>
        <w:tc>
          <w:tcPr>
            <w:tcW w:w="6449" w:type="dxa"/>
          </w:tcPr>
          <w:p w:rsidR="00D9193F" w:rsidRPr="00CD6B7F" w:rsidRDefault="00D9193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says that Jose’ saved the team a run.  How</w:t>
            </w:r>
            <w:r w:rsidR="00F05A7B">
              <w:rPr>
                <w:sz w:val="24"/>
                <w:szCs w:val="24"/>
              </w:rPr>
              <w:t xml:space="preserve"> did Jose’ do that? </w:t>
            </w:r>
          </w:p>
        </w:tc>
        <w:tc>
          <w:tcPr>
            <w:tcW w:w="6449" w:type="dxa"/>
          </w:tcPr>
          <w:p w:rsidR="00D9193F" w:rsidRPr="00CD6B7F" w:rsidRDefault="00D9193F" w:rsidP="00007A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catches the ball, which makes it an out, and ends the inning.  The player on third base can’t score a run for the Bulls</w:t>
            </w:r>
            <w:r w:rsidR="00007A09">
              <w:rPr>
                <w:sz w:val="24"/>
                <w:szCs w:val="24"/>
              </w:rPr>
              <w:t xml:space="preserve"> so Jose’s catch saved the team a run.</w:t>
            </w:r>
          </w:p>
        </w:tc>
      </w:tr>
      <w:tr w:rsidR="00D9193F" w:rsidRPr="00CD6B7F">
        <w:trPr>
          <w:trHeight w:val="449"/>
        </w:trPr>
        <w:tc>
          <w:tcPr>
            <w:tcW w:w="6449" w:type="dxa"/>
          </w:tcPr>
          <w:p w:rsidR="00D9193F" w:rsidRPr="00CD6B7F" w:rsidRDefault="00D9193F" w:rsidP="00C454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Jose’</w:t>
            </w:r>
            <w:r w:rsidR="00F05A7B">
              <w:rPr>
                <w:sz w:val="24"/>
                <w:szCs w:val="24"/>
              </w:rPr>
              <w:t xml:space="preserve"> do at his next at bat? </w:t>
            </w:r>
          </w:p>
        </w:tc>
        <w:tc>
          <w:tcPr>
            <w:tcW w:w="6449" w:type="dxa"/>
          </w:tcPr>
          <w:p w:rsidR="00D9193F" w:rsidRPr="00CD6B7F" w:rsidRDefault="00D9193F" w:rsidP="008069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grounded out.</w:t>
            </w:r>
          </w:p>
        </w:tc>
      </w:tr>
      <w:tr w:rsidR="00D9193F" w:rsidRPr="00CD6B7F">
        <w:trPr>
          <w:trHeight w:val="602"/>
        </w:trPr>
        <w:tc>
          <w:tcPr>
            <w:tcW w:w="6449" w:type="dxa"/>
          </w:tcPr>
          <w:p w:rsidR="00D9193F" w:rsidRPr="00CD6B7F" w:rsidRDefault="00D9193F" w:rsidP="00E46EB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Jose’ proud of his performance in the game?  How do</w:t>
            </w:r>
            <w:r w:rsidR="00E46EB0">
              <w:rPr>
                <w:sz w:val="24"/>
                <w:szCs w:val="24"/>
              </w:rPr>
              <w:t xml:space="preserve">es the </w:t>
            </w:r>
            <w:proofErr w:type="gramStart"/>
            <w:r w:rsidR="00E46EB0">
              <w:rPr>
                <w:sz w:val="24"/>
                <w:szCs w:val="24"/>
              </w:rPr>
              <w:t xml:space="preserve">reader </w:t>
            </w:r>
            <w:r w:rsidR="00F05A7B">
              <w:rPr>
                <w:sz w:val="24"/>
                <w:szCs w:val="24"/>
              </w:rPr>
              <w:t xml:space="preserve"> know</w:t>
            </w:r>
            <w:proofErr w:type="gramEnd"/>
            <w:r w:rsidR="00F05A7B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449" w:type="dxa"/>
          </w:tcPr>
          <w:p w:rsidR="00D9193F" w:rsidRPr="00CD6B7F" w:rsidRDefault="00D9193F" w:rsidP="00007A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 </w:t>
            </w:r>
            <w:r w:rsidR="00007A09">
              <w:rPr>
                <w:sz w:val="24"/>
                <w:szCs w:val="24"/>
              </w:rPr>
              <w:t>The text says that he</w:t>
            </w:r>
            <w:r>
              <w:rPr>
                <w:sz w:val="24"/>
                <w:szCs w:val="24"/>
              </w:rPr>
              <w:t xml:space="preserve"> thinks</w:t>
            </w:r>
            <w:r w:rsidR="00007A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“Good thing Dad isn’t at the game</w:t>
            </w:r>
            <w:r w:rsidR="006B716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”</w:t>
            </w:r>
          </w:p>
        </w:tc>
      </w:tr>
      <w:tr w:rsidR="00D9193F" w:rsidRPr="00CD6B7F">
        <w:trPr>
          <w:trHeight w:val="989"/>
        </w:trPr>
        <w:tc>
          <w:tcPr>
            <w:tcW w:w="6449" w:type="dxa"/>
          </w:tcPr>
          <w:p w:rsidR="00D9193F" w:rsidRPr="00CD6B7F" w:rsidRDefault="006B7164" w:rsidP="00335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author means when he says, “the Stockade Bulls showed the real power they had, as if they had purposely kept it</w:t>
            </w:r>
            <w:r w:rsidR="00F05A7B">
              <w:rPr>
                <w:sz w:val="24"/>
                <w:szCs w:val="24"/>
              </w:rPr>
              <w:t xml:space="preserve"> hidden until now? </w:t>
            </w:r>
          </w:p>
        </w:tc>
        <w:tc>
          <w:tcPr>
            <w:tcW w:w="6449" w:type="dxa"/>
          </w:tcPr>
          <w:p w:rsidR="00D9193F" w:rsidRPr="00CD6B7F" w:rsidRDefault="006B7164" w:rsidP="006B71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means that the Bulls finally get going by scoring five runs in one inning and tying up the score 7 to 7.</w:t>
            </w:r>
          </w:p>
        </w:tc>
      </w:tr>
      <w:tr w:rsidR="006B7164" w:rsidRPr="00CD6B7F">
        <w:trPr>
          <w:trHeight w:val="629"/>
        </w:trPr>
        <w:tc>
          <w:tcPr>
            <w:tcW w:w="6449" w:type="dxa"/>
          </w:tcPr>
          <w:p w:rsidR="006B7164" w:rsidRDefault="00E26FFD" w:rsidP="00335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the word </w:t>
            </w:r>
            <w:r w:rsidRPr="00007A09">
              <w:rPr>
                <w:b/>
                <w:i/>
                <w:sz w:val="24"/>
                <w:szCs w:val="24"/>
              </w:rPr>
              <w:t>vanish</w:t>
            </w:r>
            <w:r>
              <w:rPr>
                <w:sz w:val="24"/>
                <w:szCs w:val="24"/>
              </w:rPr>
              <w:t xml:space="preserve"> mean? </w:t>
            </w:r>
            <w:r w:rsidR="006B7164">
              <w:rPr>
                <w:sz w:val="24"/>
                <w:szCs w:val="24"/>
              </w:rPr>
              <w:t xml:space="preserve">Why does Jose’ wish that he could </w:t>
            </w:r>
            <w:r w:rsidR="006B7164" w:rsidRPr="00E26FFD">
              <w:rPr>
                <w:b/>
                <w:i/>
                <w:sz w:val="24"/>
                <w:szCs w:val="24"/>
              </w:rPr>
              <w:t>vanish</w:t>
            </w:r>
            <w:r w:rsidR="00F05A7B">
              <w:rPr>
                <w:sz w:val="24"/>
                <w:szCs w:val="24"/>
              </w:rPr>
              <w:t xml:space="preserve">? </w:t>
            </w:r>
          </w:p>
        </w:tc>
        <w:tc>
          <w:tcPr>
            <w:tcW w:w="6449" w:type="dxa"/>
          </w:tcPr>
          <w:p w:rsidR="006B7164" w:rsidRDefault="00E26FFD" w:rsidP="00E26FFD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Vanish</w:t>
            </w:r>
            <w:proofErr w:type="gramEnd"/>
            <w:r>
              <w:rPr>
                <w:sz w:val="24"/>
                <w:szCs w:val="24"/>
              </w:rPr>
              <w:t xml:space="preserve"> means to disappear.  Jose’ wishes he could vanish because i</w:t>
            </w:r>
            <w:r w:rsidR="006B7164">
              <w:rPr>
                <w:sz w:val="24"/>
                <w:szCs w:val="24"/>
              </w:rPr>
              <w:t>nstead of getting a hit that could break the tie and mean a .500 ave</w:t>
            </w:r>
            <w:r w:rsidR="00F1148F">
              <w:rPr>
                <w:sz w:val="24"/>
                <w:szCs w:val="24"/>
              </w:rPr>
              <w:t>rage for him, his hit flies out and score remains 7 to 7.</w:t>
            </w:r>
          </w:p>
        </w:tc>
      </w:tr>
      <w:tr w:rsidR="00F1148F" w:rsidRPr="00CD6B7F">
        <w:trPr>
          <w:trHeight w:val="602"/>
        </w:trPr>
        <w:tc>
          <w:tcPr>
            <w:tcW w:w="6449" w:type="dxa"/>
          </w:tcPr>
          <w:p w:rsidR="00F1148F" w:rsidRDefault="00F1148F" w:rsidP="00F11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the author mean when he says that Jose’ was after the ball “like a gazelle”? Why does Jose’ run this way</w:t>
            </w:r>
            <w:r w:rsidR="00F05A7B">
              <w:rPr>
                <w:sz w:val="24"/>
                <w:szCs w:val="24"/>
              </w:rPr>
              <w:t xml:space="preserve"> to catch the ball? </w:t>
            </w:r>
          </w:p>
        </w:tc>
        <w:tc>
          <w:tcPr>
            <w:tcW w:w="6449" w:type="dxa"/>
          </w:tcPr>
          <w:p w:rsidR="00F1148F" w:rsidRDefault="00F1148F" w:rsidP="00F11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runs very quickly “like a gazelle” to catch the ball because if he missed the ball, the Bulls will score a run and win the game.</w:t>
            </w:r>
          </w:p>
        </w:tc>
      </w:tr>
      <w:tr w:rsidR="00F1148F" w:rsidRPr="00CD6B7F">
        <w:trPr>
          <w:trHeight w:val="602"/>
        </w:trPr>
        <w:tc>
          <w:tcPr>
            <w:tcW w:w="6449" w:type="dxa"/>
          </w:tcPr>
          <w:p w:rsidR="00F1148F" w:rsidRDefault="00F1148F" w:rsidP="00335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T.V. say, “It’s my faul</w:t>
            </w:r>
            <w:r w:rsidR="00F05A7B">
              <w:rPr>
                <w:sz w:val="24"/>
                <w:szCs w:val="24"/>
              </w:rPr>
              <w:t xml:space="preserve">t we lost!  My fault!”? </w:t>
            </w:r>
          </w:p>
        </w:tc>
        <w:tc>
          <w:tcPr>
            <w:tcW w:w="6449" w:type="dxa"/>
          </w:tcPr>
          <w:p w:rsidR="00F1148F" w:rsidRDefault="00F1148F" w:rsidP="00007A0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T.V. let a ground ball go right through his legs and a run s</w:t>
            </w:r>
            <w:r w:rsidR="00007A09">
              <w:rPr>
                <w:sz w:val="24"/>
                <w:szCs w:val="24"/>
              </w:rPr>
              <w:t>co</w:t>
            </w:r>
            <w:r>
              <w:rPr>
                <w:sz w:val="24"/>
                <w:szCs w:val="24"/>
              </w:rPr>
              <w:t xml:space="preserve">red.  The game was over and the Bulls beat the </w:t>
            </w:r>
            <w:proofErr w:type="spellStart"/>
            <w:r>
              <w:rPr>
                <w:sz w:val="24"/>
                <w:szCs w:val="24"/>
              </w:rPr>
              <w:t>Mudders</w:t>
            </w:r>
            <w:proofErr w:type="spellEnd"/>
            <w:r>
              <w:rPr>
                <w:sz w:val="24"/>
                <w:szCs w:val="24"/>
              </w:rPr>
              <w:t xml:space="preserve"> 8 to 7.</w:t>
            </w:r>
          </w:p>
        </w:tc>
      </w:tr>
      <w:tr w:rsidR="00F1148F" w:rsidRPr="00CD6B7F">
        <w:trPr>
          <w:trHeight w:val="602"/>
        </w:trPr>
        <w:tc>
          <w:tcPr>
            <w:tcW w:w="6449" w:type="dxa"/>
          </w:tcPr>
          <w:p w:rsidR="00F1148F" w:rsidRDefault="00F1148F" w:rsidP="00335F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Jose’ say to T.V. as they walked </w:t>
            </w:r>
            <w:r w:rsidR="00F05A7B">
              <w:rPr>
                <w:sz w:val="24"/>
                <w:szCs w:val="24"/>
              </w:rPr>
              <w:t xml:space="preserve">off the field together? </w:t>
            </w:r>
          </w:p>
        </w:tc>
        <w:tc>
          <w:tcPr>
            <w:tcW w:w="6449" w:type="dxa"/>
          </w:tcPr>
          <w:p w:rsidR="00F1148F" w:rsidRDefault="00F1148F" w:rsidP="00F11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Jose’ said, “Don’t sweat it, man!” “It’s not the end of the world! Who’s perfect?” </w:t>
            </w:r>
          </w:p>
        </w:tc>
      </w:tr>
      <w:tr w:rsidR="00F1148F" w:rsidRPr="00CD6B7F">
        <w:trPr>
          <w:trHeight w:val="602"/>
        </w:trPr>
        <w:tc>
          <w:tcPr>
            <w:tcW w:w="6449" w:type="dxa"/>
          </w:tcPr>
          <w:p w:rsidR="00F1148F" w:rsidRDefault="00D343A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Jose’ think his father will be proud of his perfo</w:t>
            </w:r>
            <w:r w:rsidR="00F05A7B">
              <w:rPr>
                <w:sz w:val="24"/>
                <w:szCs w:val="24"/>
              </w:rPr>
              <w:t xml:space="preserve">rmance in today’s game? </w:t>
            </w:r>
          </w:p>
        </w:tc>
        <w:tc>
          <w:tcPr>
            <w:tcW w:w="6449" w:type="dxa"/>
          </w:tcPr>
          <w:p w:rsidR="00F1148F" w:rsidRDefault="00D343A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thinks his father will not think much of him as a baseball player because he only got one out of 4 hits in today’s game.</w:t>
            </w:r>
          </w:p>
        </w:tc>
      </w:tr>
      <w:tr w:rsidR="00D343A2" w:rsidRPr="00CD6B7F">
        <w:trPr>
          <w:trHeight w:val="602"/>
        </w:trPr>
        <w:tc>
          <w:tcPr>
            <w:tcW w:w="6449" w:type="dxa"/>
          </w:tcPr>
          <w:p w:rsidR="00D343A2" w:rsidRDefault="00D343A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Jose’s father arrive at the game before or after Jose’ makes his great c</w:t>
            </w:r>
            <w:r w:rsidR="00F05A7B">
              <w:rPr>
                <w:sz w:val="24"/>
                <w:szCs w:val="24"/>
              </w:rPr>
              <w:t xml:space="preserve">atch?  How do you know? </w:t>
            </w:r>
          </w:p>
        </w:tc>
        <w:tc>
          <w:tcPr>
            <w:tcW w:w="6449" w:type="dxa"/>
          </w:tcPr>
          <w:p w:rsidR="00D343A2" w:rsidRDefault="00D343A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Jose’s father arrives before his great catch because he arrived in the 4</w:t>
            </w:r>
            <w:r w:rsidRPr="00D343A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inning and the catch was made in the bottom of the sixth inning.</w:t>
            </w:r>
          </w:p>
        </w:tc>
      </w:tr>
      <w:tr w:rsidR="00D343A2" w:rsidRPr="00CD6B7F">
        <w:trPr>
          <w:trHeight w:val="602"/>
        </w:trPr>
        <w:tc>
          <w:tcPr>
            <w:tcW w:w="6449" w:type="dxa"/>
          </w:tcPr>
          <w:p w:rsidR="00D343A2" w:rsidRDefault="00D343A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How can you tell that Jose’ is unhappy when he finds out his fathe</w:t>
            </w:r>
            <w:r w:rsidR="00F05A7B">
              <w:rPr>
                <w:sz w:val="24"/>
                <w:szCs w:val="24"/>
              </w:rPr>
              <w:t xml:space="preserve">r has watched the game? </w:t>
            </w:r>
          </w:p>
        </w:tc>
        <w:tc>
          <w:tcPr>
            <w:tcW w:w="6449" w:type="dxa"/>
          </w:tcPr>
          <w:p w:rsidR="00D343A2" w:rsidRDefault="00D343A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look on Jose’s</w:t>
            </w:r>
            <w:r w:rsidR="00EA7A0C">
              <w:rPr>
                <w:sz w:val="24"/>
                <w:szCs w:val="24"/>
              </w:rPr>
              <w:t xml:space="preserve"> face changed and he felt that </w:t>
            </w:r>
            <w:r>
              <w:rPr>
                <w:sz w:val="24"/>
                <w:szCs w:val="24"/>
              </w:rPr>
              <w:t>he couldn’t face his father after getting only one hit in four times at bat.</w:t>
            </w:r>
          </w:p>
        </w:tc>
      </w:tr>
      <w:tr w:rsidR="00EA7A0C" w:rsidRPr="00CD6B7F">
        <w:trPr>
          <w:trHeight w:val="602"/>
        </w:trPr>
        <w:tc>
          <w:tcPr>
            <w:tcW w:w="6449" w:type="dxa"/>
          </w:tcPr>
          <w:p w:rsidR="00EA7A0C" w:rsidRDefault="00EA7A0C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reason does Jose’ give for wanting to hit </w:t>
            </w:r>
            <w:r w:rsidR="00F05A7B">
              <w:rPr>
                <w:sz w:val="24"/>
                <w:szCs w:val="24"/>
              </w:rPr>
              <w:t xml:space="preserve">.375 like his father did? </w:t>
            </w:r>
          </w:p>
        </w:tc>
        <w:tc>
          <w:tcPr>
            <w:tcW w:w="6449" w:type="dxa"/>
          </w:tcPr>
          <w:p w:rsidR="00EA7A0C" w:rsidRDefault="00EA7A0C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wanted to make his father proud of him.</w:t>
            </w:r>
          </w:p>
        </w:tc>
      </w:tr>
      <w:tr w:rsidR="00EA7A0C" w:rsidRPr="00CD6B7F">
        <w:trPr>
          <w:trHeight w:val="602"/>
        </w:trPr>
        <w:tc>
          <w:tcPr>
            <w:tcW w:w="6449" w:type="dxa"/>
          </w:tcPr>
          <w:p w:rsidR="00EA7A0C" w:rsidRDefault="00007A09" w:rsidP="00175B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Mr. Mendez and Jose’ played baseball.  How do their abilities as baseball players compare to one another? </w:t>
            </w:r>
          </w:p>
        </w:tc>
        <w:tc>
          <w:tcPr>
            <w:tcW w:w="6449" w:type="dxa"/>
          </w:tcPr>
          <w:p w:rsidR="00EA7A0C" w:rsidRDefault="00CC3812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Jose’ is a great outfielder but an average hitter.  Mr. Mendez was a great hitter but he couldn’t make the catches that Jose’ can make.</w:t>
            </w:r>
          </w:p>
        </w:tc>
      </w:tr>
      <w:tr w:rsidR="00CC3812" w:rsidRPr="00CD6B7F">
        <w:trPr>
          <w:trHeight w:val="602"/>
        </w:trPr>
        <w:tc>
          <w:tcPr>
            <w:tcW w:w="6449" w:type="dxa"/>
          </w:tcPr>
          <w:p w:rsidR="00CC3812" w:rsidRDefault="00007A09" w:rsidP="00B07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advice does Jose’s father </w:t>
            </w:r>
            <w:r w:rsidR="00B07295">
              <w:rPr>
                <w:sz w:val="24"/>
                <w:szCs w:val="24"/>
              </w:rPr>
              <w:t>give</w:t>
            </w:r>
            <w:r w:rsidR="00F05A7B">
              <w:rPr>
                <w:sz w:val="24"/>
                <w:szCs w:val="24"/>
              </w:rPr>
              <w:t xml:space="preserve"> him about his hitting? </w:t>
            </w:r>
          </w:p>
        </w:tc>
        <w:tc>
          <w:tcPr>
            <w:tcW w:w="6449" w:type="dxa"/>
          </w:tcPr>
          <w:p w:rsidR="00CC3812" w:rsidRDefault="00007A09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tells Jose’ to stop worrying about hitting and concentrate on his fielding because that’s where his team needs him the most.</w:t>
            </w:r>
          </w:p>
        </w:tc>
      </w:tr>
      <w:tr w:rsidR="00E46EB0" w:rsidRPr="00CD6B7F">
        <w:trPr>
          <w:trHeight w:val="602"/>
        </w:trPr>
        <w:tc>
          <w:tcPr>
            <w:tcW w:w="6449" w:type="dxa"/>
          </w:tcPr>
          <w:p w:rsidR="00E46EB0" w:rsidRDefault="00E46EB0" w:rsidP="00B072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different meanings of the word “hit” in this story?  (Teacher will discuss why it is important to be aware of multiple meaning words, especially in a specialized context like a story about baseball.)</w:t>
            </w:r>
          </w:p>
        </w:tc>
        <w:tc>
          <w:tcPr>
            <w:tcW w:w="6449" w:type="dxa"/>
          </w:tcPr>
          <w:p w:rsidR="00E46EB0" w:rsidRDefault="00E46EB0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Hit means …when the batter swings </w:t>
            </w:r>
            <w:r w:rsidR="00F05A7B">
              <w:rPr>
                <w:sz w:val="24"/>
                <w:szCs w:val="24"/>
              </w:rPr>
              <w:t>and strikes the ball</w:t>
            </w:r>
            <w:r>
              <w:rPr>
                <w:sz w:val="24"/>
                <w:szCs w:val="24"/>
              </w:rPr>
              <w:t>, a batting a</w:t>
            </w:r>
            <w:r w:rsidR="00F05A7B">
              <w:rPr>
                <w:sz w:val="24"/>
                <w:szCs w:val="24"/>
              </w:rPr>
              <w:t>verage for a single game</w:t>
            </w:r>
            <w:r>
              <w:rPr>
                <w:sz w:val="24"/>
                <w:szCs w:val="24"/>
              </w:rPr>
              <w:t>, and being important a</w:t>
            </w:r>
            <w:r w:rsidR="00F05A7B">
              <w:rPr>
                <w:sz w:val="24"/>
                <w:szCs w:val="24"/>
              </w:rPr>
              <w:t>nd popular with someone</w:t>
            </w:r>
            <w:r>
              <w:rPr>
                <w:sz w:val="24"/>
                <w:szCs w:val="24"/>
              </w:rPr>
              <w:t>.</w:t>
            </w:r>
          </w:p>
        </w:tc>
      </w:tr>
      <w:tr w:rsidR="00007A09" w:rsidRPr="00CD6B7F">
        <w:trPr>
          <w:trHeight w:val="602"/>
        </w:trPr>
        <w:tc>
          <w:tcPr>
            <w:tcW w:w="6449" w:type="dxa"/>
          </w:tcPr>
          <w:p w:rsidR="00007A09" w:rsidRDefault="00B07295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has Jose’ learned about the </w:t>
            </w:r>
            <w:r w:rsidR="00F05A7B">
              <w:rPr>
                <w:sz w:val="24"/>
                <w:szCs w:val="24"/>
              </w:rPr>
              <w:t xml:space="preserve">importance of teamwork? </w:t>
            </w:r>
          </w:p>
        </w:tc>
        <w:tc>
          <w:tcPr>
            <w:tcW w:w="6449" w:type="dxa"/>
          </w:tcPr>
          <w:p w:rsidR="00007A09" w:rsidRDefault="00B07295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has learned that his teammates depend on him to make catches in the outfield and he likes having people depend on him.</w:t>
            </w:r>
          </w:p>
        </w:tc>
      </w:tr>
      <w:tr w:rsidR="00E46EB0" w:rsidRPr="00CD6B7F">
        <w:trPr>
          <w:trHeight w:val="602"/>
        </w:trPr>
        <w:tc>
          <w:tcPr>
            <w:tcW w:w="6449" w:type="dxa"/>
          </w:tcPr>
          <w:p w:rsidR="00E46EB0" w:rsidRDefault="00E46EB0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Jose’s understanding of his father’s feelings change from the beginning to the end of the story?  What causes this change?  </w:t>
            </w:r>
          </w:p>
        </w:tc>
        <w:tc>
          <w:tcPr>
            <w:tcW w:w="6449" w:type="dxa"/>
          </w:tcPr>
          <w:p w:rsidR="00E46EB0" w:rsidRDefault="00E46EB0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beginning of the story Jose’ thinks that his father will be</w:t>
            </w:r>
            <w:r w:rsidR="00F05A7B">
              <w:rPr>
                <w:sz w:val="24"/>
                <w:szCs w:val="24"/>
              </w:rPr>
              <w:t xml:space="preserve"> proud of him if he “hits.”</w:t>
            </w:r>
            <w:r>
              <w:rPr>
                <w:sz w:val="24"/>
                <w:szCs w:val="24"/>
              </w:rPr>
              <w:t xml:space="preserve">  At the end, he realized that he is a “hit” with his father because he is a good player and important to his team.  They understand each other better after talking about it.</w:t>
            </w:r>
          </w:p>
        </w:tc>
      </w:tr>
      <w:tr w:rsidR="00B07295" w:rsidRPr="00CD6B7F">
        <w:trPr>
          <w:trHeight w:val="602"/>
        </w:trPr>
        <w:tc>
          <w:tcPr>
            <w:tcW w:w="6449" w:type="dxa"/>
          </w:tcPr>
          <w:p w:rsidR="00B07295" w:rsidRDefault="00B07295" w:rsidP="00D343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According to the end of the story, what co</w:t>
            </w:r>
            <w:r w:rsidR="00F05A7B">
              <w:rPr>
                <w:sz w:val="24"/>
                <w:szCs w:val="24"/>
              </w:rPr>
              <w:t xml:space="preserve">unts the most to Jose’? </w:t>
            </w:r>
          </w:p>
        </w:tc>
        <w:tc>
          <w:tcPr>
            <w:tcW w:w="6449" w:type="dxa"/>
          </w:tcPr>
          <w:p w:rsidR="00B07295" w:rsidRDefault="00B07295" w:rsidP="00263E1F">
            <w:pPr>
              <w:tabs>
                <w:tab w:val="left" w:pos="479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 is glad to be a “hit” with his father.</w:t>
            </w:r>
            <w:r w:rsidR="00263E1F">
              <w:rPr>
                <w:sz w:val="24"/>
                <w:szCs w:val="24"/>
              </w:rPr>
              <w:tab/>
            </w:r>
          </w:p>
        </w:tc>
      </w:tr>
    </w:tbl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0B5786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40943" w:rsidRDefault="00940943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5B74" w:rsidRDefault="009F571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margin" w:tblpXSpec="center" w:tblpY="2185"/>
        <w:tblW w:w="10835" w:type="dxa"/>
        <w:tblLayout w:type="fixed"/>
        <w:tblLook w:val="04A0" w:firstRow="1" w:lastRow="0" w:firstColumn="1" w:lastColumn="0" w:noHBand="0" w:noVBand="1"/>
      </w:tblPr>
      <w:tblGrid>
        <w:gridCol w:w="869"/>
        <w:gridCol w:w="4819"/>
        <w:gridCol w:w="5147"/>
      </w:tblGrid>
      <w:tr w:rsidR="00472267" w:rsidRPr="00D97E24">
        <w:trPr>
          <w:trHeight w:val="372"/>
        </w:trPr>
        <w:tc>
          <w:tcPr>
            <w:tcW w:w="869" w:type="dxa"/>
          </w:tcPr>
          <w:p w:rsidR="00472267" w:rsidRDefault="00472267" w:rsidP="00472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72267" w:rsidRDefault="00472267" w:rsidP="00472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472267" w:rsidRPr="00D97E24" w:rsidRDefault="00472267" w:rsidP="00472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472267" w:rsidRDefault="00472267" w:rsidP="0047226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UNDERSTANDING </w:t>
            </w: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BIG IDEAS OF TEXT</w:t>
            </w:r>
          </w:p>
          <w:p w:rsidR="00472267" w:rsidRPr="00D97E24" w:rsidRDefault="00472267" w:rsidP="0047226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147" w:type="dxa"/>
          </w:tcPr>
          <w:p w:rsidR="00472267" w:rsidRDefault="00472267" w:rsidP="00472267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to be part of systematic vocabulary instruction, not essential for understanding the big ideas of the text </w:t>
            </w:r>
          </w:p>
        </w:tc>
      </w:tr>
      <w:tr w:rsidR="00472267">
        <w:trPr>
          <w:cantSplit/>
          <w:trHeight w:val="3682"/>
        </w:trPr>
        <w:tc>
          <w:tcPr>
            <w:tcW w:w="869" w:type="dxa"/>
            <w:textDirection w:val="btLr"/>
          </w:tcPr>
          <w:p w:rsidR="00472267" w:rsidRPr="00D97E24" w:rsidRDefault="00472267" w:rsidP="00472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4819" w:type="dxa"/>
            <w:vAlign w:val="center"/>
          </w:tcPr>
          <w:p w:rsidR="00472267" w:rsidRDefault="00472267" w:rsidP="00472267">
            <w:pPr>
              <w:spacing w:after="0"/>
            </w:pPr>
            <w:r>
              <w:t>vanish</w:t>
            </w:r>
          </w:p>
        </w:tc>
        <w:tc>
          <w:tcPr>
            <w:tcW w:w="5147" w:type="dxa"/>
            <w:vAlign w:val="center"/>
          </w:tcPr>
          <w:p w:rsidR="00472267" w:rsidRDefault="00472267" w:rsidP="00472267">
            <w:pPr>
              <w:spacing w:after="0"/>
            </w:pPr>
          </w:p>
          <w:p w:rsidR="00472267" w:rsidRDefault="00472267" w:rsidP="00472267">
            <w:pPr>
              <w:spacing w:after="0"/>
            </w:pPr>
            <w:r>
              <w:t>inning</w:t>
            </w:r>
          </w:p>
          <w:p w:rsidR="00472267" w:rsidRDefault="00472267" w:rsidP="00472267">
            <w:pPr>
              <w:spacing w:after="0"/>
            </w:pPr>
            <w:r>
              <w:t>singled</w:t>
            </w:r>
          </w:p>
          <w:p w:rsidR="00472267" w:rsidRDefault="00472267" w:rsidP="00472267">
            <w:pPr>
              <w:spacing w:after="0"/>
            </w:pPr>
            <w:r>
              <w:t>pounded, average</w:t>
            </w:r>
          </w:p>
          <w:p w:rsidR="00472267" w:rsidRDefault="00472267" w:rsidP="00472267">
            <w:pPr>
              <w:spacing w:after="0"/>
            </w:pPr>
            <w:r>
              <w:t>grounder</w:t>
            </w:r>
          </w:p>
          <w:p w:rsidR="00472267" w:rsidRDefault="00472267" w:rsidP="00472267">
            <w:pPr>
              <w:spacing w:after="0"/>
            </w:pPr>
            <w:r>
              <w:t xml:space="preserve">outfielder, </w:t>
            </w:r>
            <w:proofErr w:type="spellStart"/>
            <w:r>
              <w:t>ballhawk</w:t>
            </w:r>
            <w:proofErr w:type="spellEnd"/>
          </w:p>
          <w:p w:rsidR="00472267" w:rsidRDefault="00472267" w:rsidP="00472267">
            <w:pPr>
              <w:spacing w:after="0"/>
            </w:pPr>
          </w:p>
          <w:p w:rsidR="00472267" w:rsidRDefault="00472267" w:rsidP="00472267">
            <w:pPr>
              <w:spacing w:after="0"/>
            </w:pPr>
          </w:p>
          <w:p w:rsidR="00472267" w:rsidRDefault="00472267" w:rsidP="00472267">
            <w:pPr>
              <w:spacing w:after="0"/>
            </w:pPr>
          </w:p>
        </w:tc>
      </w:tr>
      <w:tr w:rsidR="00472267">
        <w:trPr>
          <w:cantSplit/>
          <w:trHeight w:val="3682"/>
        </w:trPr>
        <w:tc>
          <w:tcPr>
            <w:tcW w:w="869" w:type="dxa"/>
            <w:textDirection w:val="btLr"/>
          </w:tcPr>
          <w:p w:rsidR="00472267" w:rsidRPr="00D97E24" w:rsidRDefault="00472267" w:rsidP="004722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472267" w:rsidRPr="00D97E24" w:rsidRDefault="00472267" w:rsidP="0047226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472267" w:rsidRDefault="00472267" w:rsidP="00472267">
            <w:pPr>
              <w:spacing w:after="0"/>
            </w:pPr>
            <w:r>
              <w:t>practicing, disappointed</w:t>
            </w:r>
          </w:p>
          <w:p w:rsidR="00472267" w:rsidRDefault="00472267" w:rsidP="00472267">
            <w:pPr>
              <w:spacing w:after="0"/>
            </w:pPr>
            <w:r>
              <w:t>depend, concentrate</w:t>
            </w:r>
          </w:p>
          <w:p w:rsidR="00472267" w:rsidRDefault="00472267" w:rsidP="00472267">
            <w:pPr>
              <w:spacing w:after="0"/>
            </w:pPr>
          </w:p>
        </w:tc>
        <w:tc>
          <w:tcPr>
            <w:tcW w:w="5147" w:type="dxa"/>
            <w:vAlign w:val="center"/>
          </w:tcPr>
          <w:p w:rsidR="00472267" w:rsidRDefault="00472267" w:rsidP="00472267">
            <w:pPr>
              <w:spacing w:after="0"/>
            </w:pPr>
          </w:p>
        </w:tc>
      </w:tr>
    </w:tbl>
    <w:p w:rsidR="0090190F" w:rsidRDefault="0090190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0190F" w:rsidRDefault="0090190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0190F" w:rsidRDefault="0090190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0190F" w:rsidRDefault="0090190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0190F" w:rsidRDefault="0090190F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472267" w:rsidRDefault="00472267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286F6B" w:rsidRPr="007C5C7E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175B74" w:rsidRDefault="00CA218E" w:rsidP="00F0404A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175B74" w:rsidRDefault="00175B74" w:rsidP="00175B74">
      <w:pPr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The title of this selection is “Centerfield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Ballhawk</w:t>
      </w:r>
      <w:proofErr w:type="spellEnd"/>
      <w:r>
        <w:rPr>
          <w:rFonts w:asciiTheme="minorHAnsi" w:hAnsiTheme="minorHAnsi" w:cstheme="minorHAnsi"/>
          <w:i/>
          <w:sz w:val="24"/>
          <w:szCs w:val="24"/>
        </w:rPr>
        <w:t xml:space="preserve">”. Using your answers from the questions above and class discussion, </w:t>
      </w:r>
      <w:r w:rsidR="00472267">
        <w:rPr>
          <w:rFonts w:asciiTheme="minorHAnsi" w:hAnsiTheme="minorHAnsi" w:cstheme="minorHAnsi"/>
          <w:i/>
          <w:sz w:val="24"/>
          <w:szCs w:val="24"/>
        </w:rPr>
        <w:t xml:space="preserve">write an explanation about why the author or publisher chose this title.  </w:t>
      </w:r>
      <w:r>
        <w:rPr>
          <w:rFonts w:asciiTheme="minorHAnsi" w:hAnsiTheme="minorHAnsi" w:cstheme="minorHAnsi"/>
          <w:i/>
          <w:sz w:val="24"/>
          <w:szCs w:val="24"/>
        </w:rPr>
        <w:t>Be sure to clearly cite evidence from the text</w:t>
      </w:r>
      <w:r w:rsidR="00472267">
        <w:rPr>
          <w:rFonts w:asciiTheme="minorHAnsi" w:hAnsiTheme="minorHAnsi" w:cstheme="minorHAnsi"/>
          <w:i/>
          <w:sz w:val="24"/>
          <w:szCs w:val="24"/>
        </w:rPr>
        <w:t xml:space="preserve"> to support </w:t>
      </w:r>
      <w:r>
        <w:rPr>
          <w:rFonts w:asciiTheme="minorHAnsi" w:hAnsiTheme="minorHAnsi" w:cstheme="minorHAnsi"/>
          <w:i/>
          <w:sz w:val="24"/>
          <w:szCs w:val="24"/>
        </w:rPr>
        <w:t>your answer.</w:t>
      </w:r>
    </w:p>
    <w:p w:rsidR="00175B74" w:rsidRDefault="00175B74" w:rsidP="00175B74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Answer:  A proficient answer should</w:t>
      </w:r>
      <w:r w:rsidR="0030560E">
        <w:rPr>
          <w:rFonts w:asciiTheme="minorHAnsi" w:hAnsiTheme="minorHAnsi" w:cstheme="minorHAnsi"/>
          <w:sz w:val="24"/>
          <w:szCs w:val="24"/>
        </w:rPr>
        <w:t xml:space="preserve"> include:</w:t>
      </w:r>
    </w:p>
    <w:p w:rsidR="006510E9" w:rsidRPr="009F571D" w:rsidRDefault="00175B74" w:rsidP="009F571D">
      <w:pPr>
        <w:spacing w:after="0"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9F571D">
        <w:rPr>
          <w:rFonts w:asciiTheme="minorHAnsi" w:hAnsiTheme="minorHAnsi" w:cstheme="minorHAnsi"/>
          <w:sz w:val="24"/>
          <w:szCs w:val="24"/>
        </w:rPr>
        <w:t>Students should explain</w:t>
      </w:r>
      <w:r w:rsidR="00263E1F" w:rsidRPr="009F571D">
        <w:rPr>
          <w:rFonts w:asciiTheme="minorHAnsi" w:hAnsiTheme="minorHAnsi" w:cstheme="minorHAnsi"/>
          <w:sz w:val="24"/>
          <w:szCs w:val="24"/>
        </w:rPr>
        <w:t xml:space="preserve"> how </w:t>
      </w:r>
      <w:r w:rsidRPr="009F571D">
        <w:rPr>
          <w:rFonts w:asciiTheme="minorHAnsi" w:hAnsiTheme="minorHAnsi" w:cstheme="minorHAnsi"/>
          <w:sz w:val="24"/>
          <w:szCs w:val="24"/>
        </w:rPr>
        <w:t xml:space="preserve">Jose’ </w:t>
      </w:r>
      <w:r w:rsidR="0030560E" w:rsidRPr="009F571D">
        <w:rPr>
          <w:rFonts w:asciiTheme="minorHAnsi" w:hAnsiTheme="minorHAnsi" w:cstheme="minorHAnsi"/>
          <w:sz w:val="24"/>
          <w:szCs w:val="24"/>
        </w:rPr>
        <w:t xml:space="preserve">is a “Centerfield </w:t>
      </w:r>
      <w:proofErr w:type="spellStart"/>
      <w:r w:rsidR="0030560E" w:rsidRPr="009F571D">
        <w:rPr>
          <w:rFonts w:asciiTheme="minorHAnsi" w:hAnsiTheme="minorHAnsi" w:cstheme="minorHAnsi"/>
          <w:sz w:val="24"/>
          <w:szCs w:val="24"/>
        </w:rPr>
        <w:t>Ballhawk</w:t>
      </w:r>
      <w:proofErr w:type="spellEnd"/>
      <w:r w:rsidR="0030560E" w:rsidRPr="009F571D">
        <w:rPr>
          <w:rFonts w:asciiTheme="minorHAnsi" w:hAnsiTheme="minorHAnsi" w:cstheme="minorHAnsi"/>
          <w:sz w:val="24"/>
          <w:szCs w:val="24"/>
        </w:rPr>
        <w:t>” because he can m</w:t>
      </w:r>
      <w:r w:rsidR="006510E9" w:rsidRPr="009F571D">
        <w:rPr>
          <w:rFonts w:asciiTheme="minorHAnsi" w:hAnsiTheme="minorHAnsi" w:cstheme="minorHAnsi"/>
          <w:sz w:val="24"/>
          <w:szCs w:val="24"/>
        </w:rPr>
        <w:t>ake catches</w:t>
      </w:r>
      <w:r w:rsidR="0030560E" w:rsidRPr="009F571D">
        <w:rPr>
          <w:rFonts w:asciiTheme="minorHAnsi" w:hAnsiTheme="minorHAnsi" w:cstheme="minorHAnsi"/>
          <w:sz w:val="24"/>
          <w:szCs w:val="24"/>
        </w:rPr>
        <w:t xml:space="preserve"> in</w:t>
      </w:r>
      <w:r w:rsidR="0090190F" w:rsidRPr="009F571D">
        <w:rPr>
          <w:rFonts w:asciiTheme="minorHAnsi" w:hAnsiTheme="minorHAnsi" w:cstheme="minorHAnsi"/>
          <w:sz w:val="24"/>
          <w:szCs w:val="24"/>
        </w:rPr>
        <w:t xml:space="preserve"> the</w:t>
      </w:r>
      <w:r w:rsidR="00263E1F" w:rsidRPr="009F571D">
        <w:rPr>
          <w:rFonts w:asciiTheme="minorHAnsi" w:hAnsiTheme="minorHAnsi" w:cstheme="minorHAnsi"/>
          <w:sz w:val="24"/>
          <w:szCs w:val="24"/>
        </w:rPr>
        <w:t xml:space="preserve"> centerfield</w:t>
      </w:r>
      <w:r w:rsidR="006510E9" w:rsidRPr="009F571D">
        <w:rPr>
          <w:rFonts w:asciiTheme="minorHAnsi" w:hAnsiTheme="minorHAnsi" w:cstheme="minorHAnsi"/>
          <w:sz w:val="24"/>
          <w:szCs w:val="24"/>
        </w:rPr>
        <w:t xml:space="preserve"> that most players </w:t>
      </w:r>
      <w:r w:rsidR="0030560E" w:rsidRPr="009F571D">
        <w:rPr>
          <w:rFonts w:asciiTheme="minorHAnsi" w:hAnsiTheme="minorHAnsi" w:cstheme="minorHAnsi"/>
          <w:sz w:val="24"/>
          <w:szCs w:val="24"/>
        </w:rPr>
        <w:t xml:space="preserve">would miss.  Evidence from the text that supports this statement </w:t>
      </w:r>
      <w:r w:rsidR="0090190F" w:rsidRPr="009F571D">
        <w:rPr>
          <w:rFonts w:asciiTheme="minorHAnsi" w:hAnsiTheme="minorHAnsi" w:cstheme="minorHAnsi"/>
          <w:sz w:val="24"/>
          <w:szCs w:val="24"/>
        </w:rPr>
        <w:t xml:space="preserve">may </w:t>
      </w:r>
      <w:r w:rsidR="0030560E" w:rsidRPr="009F571D">
        <w:rPr>
          <w:rFonts w:asciiTheme="minorHAnsi" w:hAnsiTheme="minorHAnsi" w:cstheme="minorHAnsi"/>
          <w:sz w:val="24"/>
          <w:szCs w:val="24"/>
        </w:rPr>
        <w:t>include the following examples which highlight his talents as a centerfielder:</w:t>
      </w:r>
    </w:p>
    <w:p w:rsidR="006510E9" w:rsidRDefault="00F05A7B" w:rsidP="00175B74">
      <w:pPr>
        <w:pStyle w:val="ListParagraph"/>
        <w:spacing w:after="0" w:line="360" w:lineRule="auto"/>
        <w:ind w:left="18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6510E9">
        <w:rPr>
          <w:rFonts w:asciiTheme="minorHAnsi" w:hAnsiTheme="minorHAnsi" w:cstheme="minorHAnsi"/>
          <w:sz w:val="24"/>
          <w:szCs w:val="24"/>
        </w:rPr>
        <w:t>Jose’ started to run back the instant he had seen it hit</w:t>
      </w:r>
    </w:p>
    <w:p w:rsidR="006510E9" w:rsidRDefault="006510E9" w:rsidP="00175B74">
      <w:pPr>
        <w:pStyle w:val="ListParagraph"/>
        <w:spacing w:after="0" w:line="360" w:lineRule="auto"/>
        <w:ind w:left="18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175B74">
        <w:rPr>
          <w:rFonts w:asciiTheme="minorHAnsi" w:hAnsiTheme="minorHAnsi" w:cstheme="minorHAnsi"/>
          <w:sz w:val="24"/>
          <w:szCs w:val="24"/>
        </w:rPr>
        <w:t xml:space="preserve">he was almost up against the fence when the ball </w:t>
      </w:r>
      <w:proofErr w:type="gramStart"/>
      <w:r w:rsidR="00175B74">
        <w:rPr>
          <w:rFonts w:asciiTheme="minorHAnsi" w:hAnsiTheme="minorHAnsi" w:cstheme="minorHAnsi"/>
          <w:sz w:val="24"/>
          <w:szCs w:val="24"/>
        </w:rPr>
        <w:t>came</w:t>
      </w:r>
      <w:proofErr w:type="gramEnd"/>
      <w:r w:rsidR="00175B74">
        <w:rPr>
          <w:rFonts w:asciiTheme="minorHAnsi" w:hAnsiTheme="minorHAnsi" w:cstheme="minorHAnsi"/>
          <w:sz w:val="24"/>
          <w:szCs w:val="24"/>
        </w:rPr>
        <w:t xml:space="preserve"> flying down over his head.  He jumped-and </w:t>
      </w:r>
    </w:p>
    <w:p w:rsidR="00175B74" w:rsidRDefault="006510E9" w:rsidP="00175B74">
      <w:pPr>
        <w:pStyle w:val="ListParagraph"/>
        <w:spacing w:after="0" w:line="360" w:lineRule="auto"/>
        <w:ind w:left="18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175B74">
        <w:rPr>
          <w:rFonts w:asciiTheme="minorHAnsi" w:hAnsiTheme="minorHAnsi" w:cstheme="minorHAnsi"/>
          <w:sz w:val="24"/>
          <w:szCs w:val="24"/>
        </w:rPr>
        <w:t>caught</w:t>
      </w:r>
      <w:proofErr w:type="gramEnd"/>
      <w:r w:rsidR="00175B74">
        <w:rPr>
          <w:rFonts w:asciiTheme="minorHAnsi" w:hAnsiTheme="minorHAnsi" w:cstheme="minorHAnsi"/>
          <w:sz w:val="24"/>
          <w:szCs w:val="24"/>
        </w:rPr>
        <w:t xml:space="preserve"> it!</w:t>
      </w:r>
    </w:p>
    <w:p w:rsidR="006510E9" w:rsidRDefault="00F05A7B" w:rsidP="00175B74">
      <w:pPr>
        <w:pStyle w:val="ListParagraph"/>
        <w:spacing w:after="0" w:line="360" w:lineRule="auto"/>
        <w:ind w:left="18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6510E9">
        <w:rPr>
          <w:rFonts w:asciiTheme="minorHAnsi" w:hAnsiTheme="minorHAnsi" w:cstheme="minorHAnsi"/>
          <w:sz w:val="24"/>
          <w:szCs w:val="24"/>
        </w:rPr>
        <w:t>Jose’ was after it like a gazelle.  He knew he had to catch that ball or the game was over.</w:t>
      </w:r>
    </w:p>
    <w:p w:rsidR="006510E9" w:rsidRDefault="00F05A7B" w:rsidP="00175B74">
      <w:pPr>
        <w:pStyle w:val="ListParagraph"/>
        <w:spacing w:after="0" w:line="360" w:lineRule="auto"/>
        <w:ind w:left="189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bookmarkStart w:id="0" w:name="_GoBack"/>
      <w:bookmarkEnd w:id="0"/>
      <w:r w:rsidR="006510E9">
        <w:rPr>
          <w:rFonts w:asciiTheme="minorHAnsi" w:hAnsiTheme="minorHAnsi" w:cstheme="minorHAnsi"/>
          <w:sz w:val="24"/>
          <w:szCs w:val="24"/>
        </w:rPr>
        <w:t xml:space="preserve">He dove, then felt the solid </w:t>
      </w:r>
      <w:r w:rsidR="006510E9">
        <w:rPr>
          <w:rFonts w:asciiTheme="minorHAnsi" w:hAnsiTheme="minorHAnsi" w:cstheme="minorHAnsi"/>
          <w:i/>
          <w:sz w:val="24"/>
          <w:szCs w:val="24"/>
        </w:rPr>
        <w:t xml:space="preserve">thud! </w:t>
      </w:r>
      <w:proofErr w:type="gramStart"/>
      <w:r w:rsidR="006510E9">
        <w:rPr>
          <w:rFonts w:asciiTheme="minorHAnsi" w:hAnsiTheme="minorHAnsi" w:cstheme="minorHAnsi"/>
          <w:sz w:val="24"/>
          <w:szCs w:val="24"/>
        </w:rPr>
        <w:t>as</w:t>
      </w:r>
      <w:proofErr w:type="gramEnd"/>
      <w:r w:rsidR="006510E9">
        <w:rPr>
          <w:rFonts w:asciiTheme="minorHAnsi" w:hAnsiTheme="minorHAnsi" w:cstheme="minorHAnsi"/>
          <w:sz w:val="24"/>
          <w:szCs w:val="24"/>
        </w:rPr>
        <w:t xml:space="preserve"> the ball landed squarely in his glove.</w:t>
      </w:r>
    </w:p>
    <w:p w:rsidR="009F571D" w:rsidRDefault="006510E9" w:rsidP="006510E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</w:p>
    <w:p w:rsidR="006510E9" w:rsidRPr="006510E9" w:rsidRDefault="006510E9" w:rsidP="006510E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A07EF" w:rsidRPr="009F571D" w:rsidRDefault="006510E9" w:rsidP="00CA07EF">
      <w:pPr>
        <w:spacing w:after="0" w:line="360" w:lineRule="auto"/>
        <w:rPr>
          <w:rFonts w:asciiTheme="minorHAnsi" w:hAnsiTheme="minorHAnsi" w:cstheme="minorHAnsi"/>
          <w:sz w:val="32"/>
          <w:szCs w:val="28"/>
          <w:u w:val="single"/>
        </w:rPr>
      </w:pPr>
      <w:r w:rsidRPr="009F571D">
        <w:rPr>
          <w:rFonts w:asciiTheme="minorHAnsi" w:hAnsiTheme="minorHAnsi" w:cstheme="minorHAnsi"/>
          <w:sz w:val="32"/>
          <w:szCs w:val="24"/>
        </w:rPr>
        <w:t xml:space="preserve"> </w:t>
      </w:r>
      <w:r w:rsidR="0090190F" w:rsidRPr="009F571D">
        <w:rPr>
          <w:rFonts w:asciiTheme="minorHAnsi" w:hAnsiTheme="minorHAnsi" w:cstheme="minorHAnsi"/>
          <w:sz w:val="32"/>
          <w:szCs w:val="28"/>
          <w:u w:val="single"/>
        </w:rPr>
        <w:t xml:space="preserve">Note </w:t>
      </w:r>
      <w:r w:rsidR="00CA07EF" w:rsidRPr="009F571D">
        <w:rPr>
          <w:rFonts w:asciiTheme="minorHAnsi" w:hAnsiTheme="minorHAnsi" w:cstheme="minorHAnsi"/>
          <w:sz w:val="32"/>
          <w:szCs w:val="28"/>
          <w:u w:val="single"/>
        </w:rPr>
        <w:t>to Teacher</w:t>
      </w:r>
    </w:p>
    <w:p w:rsidR="009F571D" w:rsidRDefault="0030560E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Although not overly complex, this story may present some difficulty </w:t>
      </w:r>
      <w:r w:rsidR="0090190F">
        <w:rPr>
          <w:rFonts w:asciiTheme="minorHAnsi" w:hAnsiTheme="minorHAnsi" w:cstheme="minorHAnsi"/>
          <w:sz w:val="24"/>
          <w:szCs w:val="24"/>
        </w:rPr>
        <w:t xml:space="preserve">for </w:t>
      </w:r>
      <w:r>
        <w:rPr>
          <w:rFonts w:asciiTheme="minorHAnsi" w:hAnsiTheme="minorHAnsi" w:cstheme="minorHAnsi"/>
          <w:sz w:val="24"/>
          <w:szCs w:val="24"/>
        </w:rPr>
        <w:t xml:space="preserve">students that are not familiar with the game of baseball.  </w:t>
      </w:r>
      <w:r w:rsidR="005F118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F571D" w:rsidRDefault="009F571D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F571D" w:rsidRDefault="009F571D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9F571D" w:rsidRDefault="009F571D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  <w:sectPr w:rsidR="009F571D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18635B" w:rsidRPr="000007CC" w:rsidRDefault="0018635B" w:rsidP="000007CC">
      <w:pPr>
        <w:spacing w:after="0" w:line="360" w:lineRule="auto"/>
        <w:rPr>
          <w:sz w:val="24"/>
          <w:szCs w:val="24"/>
        </w:rPr>
      </w:pPr>
    </w:p>
    <w:sectPr w:rsidR="0018635B" w:rsidRPr="000007CC" w:rsidSect="009F571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00" w:rsidRDefault="00001D00" w:rsidP="007C5C7E">
      <w:pPr>
        <w:spacing w:after="0" w:line="240" w:lineRule="auto"/>
      </w:pPr>
      <w:r>
        <w:separator/>
      </w:r>
    </w:p>
  </w:endnote>
  <w:endnote w:type="continuationSeparator" w:id="0">
    <w:p w:rsidR="00001D00" w:rsidRDefault="00001D00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445379"/>
      <w:docPartObj>
        <w:docPartGallery w:val="Page Numbers (Bottom of Page)"/>
        <w:docPartUnique/>
      </w:docPartObj>
    </w:sdtPr>
    <w:sdtEndPr/>
    <w:sdtContent>
      <w:p w:rsidR="00FA0B3E" w:rsidRDefault="000007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A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B3E" w:rsidRDefault="00FA0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00" w:rsidRDefault="00001D00" w:rsidP="007C5C7E">
      <w:pPr>
        <w:spacing w:after="0" w:line="240" w:lineRule="auto"/>
      </w:pPr>
      <w:r>
        <w:separator/>
      </w:r>
    </w:p>
  </w:footnote>
  <w:footnote w:type="continuationSeparator" w:id="0">
    <w:p w:rsidR="00001D00" w:rsidRDefault="00001D00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B3E" w:rsidRPr="000007CC" w:rsidRDefault="000007CC" w:rsidP="000007CC">
    <w:pPr>
      <w:jc w:val="center"/>
      <w:rPr>
        <w:rFonts w:ascii="Verdana" w:hAnsi="Verdana" w:cs="Times New Roman"/>
        <w:sz w:val="20"/>
        <w:szCs w:val="20"/>
      </w:rPr>
    </w:pPr>
    <w:r>
      <w:t xml:space="preserve">Centerfield </w:t>
    </w:r>
    <w:proofErr w:type="spellStart"/>
    <w:r>
      <w:t>Ballhawk</w:t>
    </w:r>
    <w:proofErr w:type="spellEnd"/>
    <w:r>
      <w:t xml:space="preserve">/ Matt Christopher/ Created by </w:t>
    </w:r>
    <w:r w:rsidRPr="000007CC">
      <w:rPr>
        <w:rFonts w:asciiTheme="minorHAnsi" w:hAnsiTheme="minorHAnsi" w:cs="Times New Roman"/>
        <w:szCs w:val="20"/>
      </w:rPr>
      <w:t>Lafourche Parish</w:t>
    </w:r>
    <w:r>
      <w:rPr>
        <w:rFonts w:asciiTheme="minorHAnsi" w:hAnsiTheme="minorHAnsi" w:cs="Times New Roman"/>
        <w:szCs w:val="20"/>
      </w:rPr>
      <w:t xml:space="preserve"> District</w:t>
    </w:r>
  </w:p>
  <w:p w:rsidR="00FA0B3E" w:rsidRDefault="00FA0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48789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C1758"/>
    <w:multiLevelType w:val="hybridMultilevel"/>
    <w:tmpl w:val="B90E04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42B3787"/>
    <w:multiLevelType w:val="hybridMultilevel"/>
    <w:tmpl w:val="A1C2335E"/>
    <w:lvl w:ilvl="0" w:tplc="A19C90AC">
      <w:numFmt w:val="bullet"/>
      <w:lvlText w:val="-"/>
      <w:lvlJc w:val="left"/>
      <w:pPr>
        <w:ind w:left="17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2D303767"/>
    <w:multiLevelType w:val="hybridMultilevel"/>
    <w:tmpl w:val="29A28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73C83"/>
    <w:multiLevelType w:val="hybridMultilevel"/>
    <w:tmpl w:val="2214D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72507B"/>
    <w:multiLevelType w:val="hybridMultilevel"/>
    <w:tmpl w:val="8F648AFE"/>
    <w:lvl w:ilvl="0" w:tplc="0409000D">
      <w:start w:val="1"/>
      <w:numFmt w:val="bullet"/>
      <w:lvlText w:val=""/>
      <w:lvlJc w:val="left"/>
      <w:pPr>
        <w:ind w:left="18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13">
    <w:nsid w:val="59AB37DB"/>
    <w:multiLevelType w:val="hybridMultilevel"/>
    <w:tmpl w:val="48789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10"/>
  </w:num>
  <w:num w:numId="8">
    <w:abstractNumId w:val="0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17"/>
  </w:num>
  <w:num w:numId="14">
    <w:abstractNumId w:val="4"/>
  </w:num>
  <w:num w:numId="15">
    <w:abstractNumId w:val="5"/>
  </w:num>
  <w:num w:numId="16">
    <w:abstractNumId w:val="3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007CC"/>
    <w:rsid w:val="00001D00"/>
    <w:rsid w:val="00007A09"/>
    <w:rsid w:val="00023430"/>
    <w:rsid w:val="00026D6A"/>
    <w:rsid w:val="00045142"/>
    <w:rsid w:val="00052573"/>
    <w:rsid w:val="00052A39"/>
    <w:rsid w:val="000601D8"/>
    <w:rsid w:val="000629C6"/>
    <w:rsid w:val="000659B6"/>
    <w:rsid w:val="0007569E"/>
    <w:rsid w:val="00081A99"/>
    <w:rsid w:val="00094AB6"/>
    <w:rsid w:val="000B21CE"/>
    <w:rsid w:val="000B5786"/>
    <w:rsid w:val="000B6869"/>
    <w:rsid w:val="001034D9"/>
    <w:rsid w:val="00144A4B"/>
    <w:rsid w:val="00163047"/>
    <w:rsid w:val="00172736"/>
    <w:rsid w:val="00174578"/>
    <w:rsid w:val="00175B74"/>
    <w:rsid w:val="00177848"/>
    <w:rsid w:val="0018635B"/>
    <w:rsid w:val="00193EB0"/>
    <w:rsid w:val="001A1AC7"/>
    <w:rsid w:val="001A37FA"/>
    <w:rsid w:val="001B179B"/>
    <w:rsid w:val="001C1D02"/>
    <w:rsid w:val="001E3145"/>
    <w:rsid w:val="001F1840"/>
    <w:rsid w:val="002024D0"/>
    <w:rsid w:val="002244C5"/>
    <w:rsid w:val="002269C7"/>
    <w:rsid w:val="00247713"/>
    <w:rsid w:val="0026354C"/>
    <w:rsid w:val="00263E1F"/>
    <w:rsid w:val="0027283F"/>
    <w:rsid w:val="00286F6B"/>
    <w:rsid w:val="00293076"/>
    <w:rsid w:val="002B3C28"/>
    <w:rsid w:val="002C77A8"/>
    <w:rsid w:val="002E0F1B"/>
    <w:rsid w:val="002F4D99"/>
    <w:rsid w:val="0030560E"/>
    <w:rsid w:val="00320A5A"/>
    <w:rsid w:val="00322257"/>
    <w:rsid w:val="003226F0"/>
    <w:rsid w:val="00332A51"/>
    <w:rsid w:val="00335FE5"/>
    <w:rsid w:val="003539FB"/>
    <w:rsid w:val="00357D5B"/>
    <w:rsid w:val="00382434"/>
    <w:rsid w:val="003B767C"/>
    <w:rsid w:val="003C4B0D"/>
    <w:rsid w:val="003E0AAA"/>
    <w:rsid w:val="003E66F1"/>
    <w:rsid w:val="004011C7"/>
    <w:rsid w:val="00433701"/>
    <w:rsid w:val="004661F5"/>
    <w:rsid w:val="00472267"/>
    <w:rsid w:val="004A47B4"/>
    <w:rsid w:val="004B2372"/>
    <w:rsid w:val="004B42A5"/>
    <w:rsid w:val="004B53C1"/>
    <w:rsid w:val="004D3BFD"/>
    <w:rsid w:val="004D4480"/>
    <w:rsid w:val="00520548"/>
    <w:rsid w:val="005222B3"/>
    <w:rsid w:val="00531074"/>
    <w:rsid w:val="00545861"/>
    <w:rsid w:val="005464AA"/>
    <w:rsid w:val="00550184"/>
    <w:rsid w:val="00551164"/>
    <w:rsid w:val="005572B3"/>
    <w:rsid w:val="00557D31"/>
    <w:rsid w:val="0058463C"/>
    <w:rsid w:val="00585417"/>
    <w:rsid w:val="0059136E"/>
    <w:rsid w:val="00595C59"/>
    <w:rsid w:val="005B6C42"/>
    <w:rsid w:val="005E4E08"/>
    <w:rsid w:val="005F1189"/>
    <w:rsid w:val="005F445E"/>
    <w:rsid w:val="005F6F91"/>
    <w:rsid w:val="0060173A"/>
    <w:rsid w:val="006510E9"/>
    <w:rsid w:val="0067377A"/>
    <w:rsid w:val="006A0D76"/>
    <w:rsid w:val="006B4055"/>
    <w:rsid w:val="006B7164"/>
    <w:rsid w:val="006C2580"/>
    <w:rsid w:val="006F03E1"/>
    <w:rsid w:val="00703C49"/>
    <w:rsid w:val="00711F4B"/>
    <w:rsid w:val="0071580F"/>
    <w:rsid w:val="00723A87"/>
    <w:rsid w:val="00733598"/>
    <w:rsid w:val="00737CFF"/>
    <w:rsid w:val="007750E5"/>
    <w:rsid w:val="00780E33"/>
    <w:rsid w:val="00792B03"/>
    <w:rsid w:val="007A3B6A"/>
    <w:rsid w:val="007B449E"/>
    <w:rsid w:val="007C1EF1"/>
    <w:rsid w:val="007C2CF3"/>
    <w:rsid w:val="007C5C7E"/>
    <w:rsid w:val="007E3E94"/>
    <w:rsid w:val="007F72B8"/>
    <w:rsid w:val="00813997"/>
    <w:rsid w:val="00816EE6"/>
    <w:rsid w:val="0082475F"/>
    <w:rsid w:val="00841C15"/>
    <w:rsid w:val="008437BA"/>
    <w:rsid w:val="008463A9"/>
    <w:rsid w:val="0085032C"/>
    <w:rsid w:val="008517EB"/>
    <w:rsid w:val="0085224F"/>
    <w:rsid w:val="008A3ED3"/>
    <w:rsid w:val="008D30C9"/>
    <w:rsid w:val="008E2FB2"/>
    <w:rsid w:val="0090190F"/>
    <w:rsid w:val="00912B55"/>
    <w:rsid w:val="00922685"/>
    <w:rsid w:val="0093038E"/>
    <w:rsid w:val="0093474C"/>
    <w:rsid w:val="00940943"/>
    <w:rsid w:val="009432F6"/>
    <w:rsid w:val="0095234C"/>
    <w:rsid w:val="00953580"/>
    <w:rsid w:val="009607CD"/>
    <w:rsid w:val="00970D74"/>
    <w:rsid w:val="00986747"/>
    <w:rsid w:val="00995B5B"/>
    <w:rsid w:val="009A07A9"/>
    <w:rsid w:val="009A09A9"/>
    <w:rsid w:val="009A77A4"/>
    <w:rsid w:val="009B08A6"/>
    <w:rsid w:val="009B2F14"/>
    <w:rsid w:val="009D602B"/>
    <w:rsid w:val="009E6E94"/>
    <w:rsid w:val="009F571D"/>
    <w:rsid w:val="009F65AA"/>
    <w:rsid w:val="009F7270"/>
    <w:rsid w:val="00A06ACD"/>
    <w:rsid w:val="00A32132"/>
    <w:rsid w:val="00A4516C"/>
    <w:rsid w:val="00A552B8"/>
    <w:rsid w:val="00A74BCC"/>
    <w:rsid w:val="00A803B0"/>
    <w:rsid w:val="00A84D11"/>
    <w:rsid w:val="00AB5B0C"/>
    <w:rsid w:val="00AC0831"/>
    <w:rsid w:val="00AC67AC"/>
    <w:rsid w:val="00AD155A"/>
    <w:rsid w:val="00AE187D"/>
    <w:rsid w:val="00AF6459"/>
    <w:rsid w:val="00B0000C"/>
    <w:rsid w:val="00B02726"/>
    <w:rsid w:val="00B0452B"/>
    <w:rsid w:val="00B07295"/>
    <w:rsid w:val="00B13FBF"/>
    <w:rsid w:val="00B349D2"/>
    <w:rsid w:val="00B43478"/>
    <w:rsid w:val="00B44D3C"/>
    <w:rsid w:val="00B474EF"/>
    <w:rsid w:val="00B9763E"/>
    <w:rsid w:val="00BE1D22"/>
    <w:rsid w:val="00C118B7"/>
    <w:rsid w:val="00C4547B"/>
    <w:rsid w:val="00C6107E"/>
    <w:rsid w:val="00C62ECC"/>
    <w:rsid w:val="00C67BC6"/>
    <w:rsid w:val="00C85F33"/>
    <w:rsid w:val="00CA07EF"/>
    <w:rsid w:val="00CA218E"/>
    <w:rsid w:val="00CC3812"/>
    <w:rsid w:val="00CC51A2"/>
    <w:rsid w:val="00CD3C10"/>
    <w:rsid w:val="00CD6B7F"/>
    <w:rsid w:val="00CE72EE"/>
    <w:rsid w:val="00CF3DCC"/>
    <w:rsid w:val="00D06B42"/>
    <w:rsid w:val="00D140AD"/>
    <w:rsid w:val="00D343A2"/>
    <w:rsid w:val="00D50B26"/>
    <w:rsid w:val="00D9193F"/>
    <w:rsid w:val="00DA55BE"/>
    <w:rsid w:val="00DA6AE5"/>
    <w:rsid w:val="00DE1AD1"/>
    <w:rsid w:val="00E14BC0"/>
    <w:rsid w:val="00E22959"/>
    <w:rsid w:val="00E26FFD"/>
    <w:rsid w:val="00E40674"/>
    <w:rsid w:val="00E44C8B"/>
    <w:rsid w:val="00E46EB0"/>
    <w:rsid w:val="00E652DA"/>
    <w:rsid w:val="00E7112C"/>
    <w:rsid w:val="00E765C2"/>
    <w:rsid w:val="00E967C0"/>
    <w:rsid w:val="00EA7A0C"/>
    <w:rsid w:val="00EB189B"/>
    <w:rsid w:val="00EB4332"/>
    <w:rsid w:val="00F0404A"/>
    <w:rsid w:val="00F05A7B"/>
    <w:rsid w:val="00F06013"/>
    <w:rsid w:val="00F1148F"/>
    <w:rsid w:val="00F13AFC"/>
    <w:rsid w:val="00F17D5B"/>
    <w:rsid w:val="00F37E68"/>
    <w:rsid w:val="00F8197E"/>
    <w:rsid w:val="00F87EC0"/>
    <w:rsid w:val="00F93D68"/>
    <w:rsid w:val="00F94157"/>
    <w:rsid w:val="00F975B9"/>
    <w:rsid w:val="00FA0B3E"/>
    <w:rsid w:val="00FA3194"/>
    <w:rsid w:val="00FB2380"/>
    <w:rsid w:val="00FC0021"/>
    <w:rsid w:val="00FD33F8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35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5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26354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5DC8-BB36-4BA6-A460-D463E58D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cp:lastPrinted>2012-04-11T15:34:00Z</cp:lastPrinted>
  <dcterms:created xsi:type="dcterms:W3CDTF">2013-09-30T18:00:00Z</dcterms:created>
  <dcterms:modified xsi:type="dcterms:W3CDTF">2013-09-30T18:00:00Z</dcterms:modified>
</cp:coreProperties>
</file>