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631FC">
        <w:rPr>
          <w:rFonts w:asciiTheme="minorHAnsi" w:hAnsiTheme="minorHAnsi" w:cstheme="minorHAnsi"/>
          <w:sz w:val="32"/>
          <w:szCs w:val="32"/>
        </w:rPr>
        <w:t>4</w:t>
      </w:r>
      <w:r>
        <w:rPr>
          <w:rFonts w:asciiTheme="minorHAnsi" w:hAnsiTheme="minorHAnsi" w:cstheme="minorHAnsi"/>
          <w:sz w:val="32"/>
          <w:szCs w:val="32"/>
        </w:rPr>
        <w:t xml:space="preserve">/Week </w:t>
      </w:r>
      <w:r w:rsidR="005631FC">
        <w:rPr>
          <w:rFonts w:asciiTheme="minorHAnsi" w:hAnsiTheme="minorHAnsi" w:cstheme="minorHAnsi"/>
          <w:sz w:val="32"/>
          <w:szCs w:val="32"/>
        </w:rPr>
        <w:t>5</w:t>
      </w:r>
    </w:p>
    <w:p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92503">
        <w:rPr>
          <w:rFonts w:asciiTheme="minorHAnsi" w:hAnsiTheme="minorHAnsi" w:cstheme="minorHAnsi"/>
          <w:sz w:val="32"/>
          <w:szCs w:val="32"/>
          <w:u w:val="single"/>
        </w:rPr>
        <w:t xml:space="preserve"> </w:t>
      </w:r>
      <w:r w:rsidR="005631FC">
        <w:rPr>
          <w:rFonts w:asciiTheme="minorHAnsi" w:hAnsiTheme="minorHAnsi" w:cstheme="minorHAnsi"/>
          <w:sz w:val="32"/>
          <w:szCs w:val="32"/>
        </w:rPr>
        <w:t>Four Dollars and Fifty Cents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E11B8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E11B80">
        <w:rPr>
          <w:rFonts w:asciiTheme="minorHAnsi" w:hAnsiTheme="minorHAnsi" w:cstheme="minorHAnsi"/>
          <w:sz w:val="32"/>
          <w:szCs w:val="32"/>
        </w:rPr>
        <w:t xml:space="preserve"> RL.</w:t>
      </w:r>
      <w:r w:rsidR="002512F4">
        <w:rPr>
          <w:rFonts w:asciiTheme="minorHAnsi" w:hAnsiTheme="minorHAnsi" w:cstheme="minorHAnsi"/>
          <w:sz w:val="32"/>
          <w:szCs w:val="32"/>
        </w:rPr>
        <w:t>3.1</w:t>
      </w:r>
      <w:r w:rsidR="00E11B80">
        <w:rPr>
          <w:rFonts w:asciiTheme="minorHAnsi" w:hAnsiTheme="minorHAnsi" w:cstheme="minorHAnsi"/>
          <w:sz w:val="32"/>
          <w:szCs w:val="32"/>
        </w:rPr>
        <w:t>, RL.</w:t>
      </w:r>
      <w:r w:rsidR="004B2852">
        <w:rPr>
          <w:rFonts w:asciiTheme="minorHAnsi" w:hAnsiTheme="minorHAnsi" w:cstheme="minorHAnsi"/>
          <w:sz w:val="32"/>
          <w:szCs w:val="32"/>
        </w:rPr>
        <w:t>3.2,</w:t>
      </w:r>
      <w:r w:rsidR="00E11B80">
        <w:rPr>
          <w:rFonts w:asciiTheme="minorHAnsi" w:hAnsiTheme="minorHAnsi" w:cstheme="minorHAnsi"/>
          <w:sz w:val="32"/>
          <w:szCs w:val="32"/>
        </w:rPr>
        <w:t xml:space="preserve"> RL.3.3, RL.</w:t>
      </w:r>
      <w:r w:rsidR="00115807">
        <w:rPr>
          <w:rFonts w:asciiTheme="minorHAnsi" w:hAnsiTheme="minorHAnsi" w:cstheme="minorHAnsi"/>
          <w:sz w:val="32"/>
          <w:szCs w:val="32"/>
        </w:rPr>
        <w:t xml:space="preserve">3.4, </w:t>
      </w:r>
      <w:r w:rsidR="00E11B80">
        <w:rPr>
          <w:rFonts w:asciiTheme="minorHAnsi" w:hAnsiTheme="minorHAnsi" w:cstheme="minorHAnsi"/>
          <w:sz w:val="32"/>
          <w:szCs w:val="32"/>
        </w:rPr>
        <w:t>RL.3.10; RF.3.3, RF.</w:t>
      </w:r>
      <w:r w:rsidR="00772F28">
        <w:rPr>
          <w:rFonts w:asciiTheme="minorHAnsi" w:hAnsiTheme="minorHAnsi" w:cstheme="minorHAnsi"/>
          <w:sz w:val="32"/>
          <w:szCs w:val="32"/>
        </w:rPr>
        <w:t>3.4;</w:t>
      </w:r>
      <w:r w:rsidR="00115807">
        <w:rPr>
          <w:rFonts w:asciiTheme="minorHAnsi" w:hAnsiTheme="minorHAnsi" w:cstheme="minorHAnsi"/>
          <w:sz w:val="32"/>
          <w:szCs w:val="32"/>
        </w:rPr>
        <w:t xml:space="preserve"> </w:t>
      </w:r>
      <w:r w:rsidR="00E11B80">
        <w:rPr>
          <w:rFonts w:asciiTheme="minorHAnsi" w:hAnsiTheme="minorHAnsi" w:cstheme="minorHAnsi"/>
          <w:sz w:val="32"/>
          <w:szCs w:val="32"/>
        </w:rPr>
        <w:t>W.3.1, W.3.2, W.</w:t>
      </w:r>
      <w:r w:rsidR="00115807">
        <w:rPr>
          <w:rFonts w:asciiTheme="minorHAnsi" w:hAnsiTheme="minorHAnsi" w:cstheme="minorHAnsi"/>
          <w:sz w:val="32"/>
          <w:szCs w:val="32"/>
        </w:rPr>
        <w:t>3.4</w:t>
      </w:r>
      <w:r w:rsidR="00E11B80">
        <w:rPr>
          <w:rFonts w:asciiTheme="minorHAnsi" w:hAnsiTheme="minorHAnsi" w:cstheme="minorHAnsi"/>
          <w:sz w:val="32"/>
          <w:szCs w:val="32"/>
        </w:rPr>
        <w:t>; SL.</w:t>
      </w:r>
      <w:r w:rsidR="00115807">
        <w:rPr>
          <w:rFonts w:asciiTheme="minorHAnsi" w:hAnsiTheme="minorHAnsi" w:cstheme="minorHAnsi"/>
          <w:sz w:val="32"/>
          <w:szCs w:val="32"/>
        </w:rPr>
        <w:t>3.1</w:t>
      </w:r>
      <w:r w:rsidR="00542D09">
        <w:rPr>
          <w:rFonts w:asciiTheme="minorHAnsi" w:hAnsiTheme="minorHAnsi" w:cstheme="minorHAnsi"/>
          <w:sz w:val="32"/>
          <w:szCs w:val="32"/>
        </w:rPr>
        <w:t xml:space="preserve">, </w:t>
      </w:r>
      <w:r w:rsidR="00E11B80">
        <w:rPr>
          <w:rFonts w:asciiTheme="minorHAnsi" w:hAnsiTheme="minorHAnsi" w:cstheme="minorHAnsi"/>
          <w:sz w:val="32"/>
          <w:szCs w:val="32"/>
        </w:rPr>
        <w:t>SL.</w:t>
      </w:r>
      <w:r w:rsidR="004B2852">
        <w:rPr>
          <w:rFonts w:asciiTheme="minorHAnsi" w:hAnsiTheme="minorHAnsi" w:cstheme="minorHAnsi"/>
          <w:sz w:val="32"/>
          <w:szCs w:val="32"/>
        </w:rPr>
        <w:t>3.6;</w:t>
      </w:r>
      <w:r w:rsidR="00542D09">
        <w:rPr>
          <w:rFonts w:asciiTheme="minorHAnsi" w:hAnsiTheme="minorHAnsi" w:cstheme="minorHAnsi"/>
          <w:sz w:val="32"/>
          <w:szCs w:val="32"/>
        </w:rPr>
        <w:t xml:space="preserve"> L</w:t>
      </w:r>
      <w:r w:rsidR="00E11B80">
        <w:rPr>
          <w:rFonts w:asciiTheme="minorHAnsi" w:hAnsiTheme="minorHAnsi" w:cstheme="minorHAnsi"/>
          <w:sz w:val="32"/>
          <w:szCs w:val="32"/>
        </w:rPr>
        <w:t>.</w:t>
      </w:r>
      <w:r w:rsidR="00542D09">
        <w:rPr>
          <w:rFonts w:asciiTheme="minorHAnsi" w:hAnsiTheme="minorHAnsi" w:cstheme="minorHAnsi"/>
          <w:sz w:val="32"/>
          <w:szCs w:val="32"/>
        </w:rPr>
        <w:t>3.1, L</w:t>
      </w:r>
      <w:r w:rsidR="00E11B80">
        <w:rPr>
          <w:rFonts w:asciiTheme="minorHAnsi" w:hAnsiTheme="minorHAnsi" w:cstheme="minorHAnsi"/>
          <w:sz w:val="32"/>
          <w:szCs w:val="32"/>
        </w:rPr>
        <w:t xml:space="preserve">.3.2, </w:t>
      </w:r>
      <w:r w:rsidR="00542D09">
        <w:rPr>
          <w:rFonts w:asciiTheme="minorHAnsi" w:hAnsiTheme="minorHAnsi" w:cstheme="minorHAnsi"/>
          <w:sz w:val="32"/>
          <w:szCs w:val="32"/>
        </w:rPr>
        <w:t>L</w:t>
      </w:r>
      <w:r w:rsidR="00E11B80">
        <w:rPr>
          <w:rFonts w:asciiTheme="minorHAnsi" w:hAnsiTheme="minorHAnsi" w:cstheme="minorHAnsi"/>
          <w:sz w:val="32"/>
          <w:szCs w:val="32"/>
        </w:rPr>
        <w:t>.</w:t>
      </w:r>
      <w:r w:rsidR="00542D09">
        <w:rPr>
          <w:rFonts w:asciiTheme="minorHAnsi" w:hAnsiTheme="minorHAnsi" w:cstheme="minorHAnsi"/>
          <w:sz w:val="32"/>
          <w:szCs w:val="32"/>
        </w:rPr>
        <w:t>3.4</w:t>
      </w:r>
      <w:r w:rsidR="00E61573">
        <w:rPr>
          <w:rFonts w:asciiTheme="minorHAnsi" w:hAnsiTheme="minorHAnsi" w:cstheme="minorHAnsi"/>
          <w:sz w:val="32"/>
          <w:szCs w:val="32"/>
        </w:rPr>
        <w:t xml:space="preserve">, </w:t>
      </w:r>
      <w:r w:rsidR="00542D09">
        <w:rPr>
          <w:rFonts w:asciiTheme="minorHAnsi" w:hAnsiTheme="minorHAnsi" w:cstheme="minorHAnsi"/>
          <w:sz w:val="32"/>
          <w:szCs w:val="32"/>
        </w:rPr>
        <w:t>L</w:t>
      </w:r>
      <w:r w:rsidR="00E11B80">
        <w:rPr>
          <w:rFonts w:asciiTheme="minorHAnsi" w:hAnsiTheme="minorHAnsi" w:cstheme="minorHAnsi"/>
          <w:sz w:val="32"/>
          <w:szCs w:val="32"/>
        </w:rPr>
        <w:t>.</w:t>
      </w:r>
      <w:r w:rsidR="00542D09">
        <w:rPr>
          <w:rFonts w:asciiTheme="minorHAnsi" w:hAnsiTheme="minorHAnsi" w:cstheme="minorHAnsi"/>
          <w:sz w:val="32"/>
          <w:szCs w:val="32"/>
        </w:rPr>
        <w:t>3.5</w:t>
      </w:r>
    </w:p>
    <w:p w:rsidR="001034D9" w:rsidRPr="00E61573"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59582A"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Avoiding your debts </w:t>
      </w:r>
      <w:r w:rsidR="00E61573">
        <w:rPr>
          <w:rFonts w:asciiTheme="minorHAnsi" w:hAnsiTheme="minorHAnsi" w:cstheme="minorHAnsi"/>
          <w:sz w:val="24"/>
          <w:szCs w:val="24"/>
        </w:rPr>
        <w:t>can lead to trouble.</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C49C2" w:rsidRDefault="00E61573"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tall tale</w:t>
      </w:r>
      <w:r w:rsidR="00692503">
        <w:rPr>
          <w:rFonts w:asciiTheme="minorHAnsi" w:hAnsiTheme="minorHAnsi" w:cstheme="minorHAnsi"/>
          <w:sz w:val="24"/>
          <w:szCs w:val="24"/>
        </w:rPr>
        <w:t xml:space="preserve"> story, </w:t>
      </w:r>
      <w:r>
        <w:rPr>
          <w:rFonts w:asciiTheme="minorHAnsi" w:hAnsiTheme="minorHAnsi" w:cstheme="minorHAnsi"/>
          <w:sz w:val="24"/>
          <w:szCs w:val="24"/>
        </w:rPr>
        <w:t>deadbeat Shorty</w:t>
      </w:r>
      <w:r w:rsidR="00DB5975">
        <w:rPr>
          <w:rFonts w:asciiTheme="minorHAnsi" w:hAnsiTheme="minorHAnsi" w:cstheme="minorHAnsi"/>
          <w:sz w:val="24"/>
          <w:szCs w:val="24"/>
        </w:rPr>
        <w:t xml:space="preserve"> Long</w:t>
      </w:r>
      <w:r>
        <w:rPr>
          <w:rFonts w:asciiTheme="minorHAnsi" w:hAnsiTheme="minorHAnsi" w:cstheme="minorHAnsi"/>
          <w:sz w:val="24"/>
          <w:szCs w:val="24"/>
        </w:rPr>
        <w:t xml:space="preserve"> had to avoid the people to whom he owed money.  He tried to trick Widow </w:t>
      </w:r>
      <w:proofErr w:type="spellStart"/>
      <w:r>
        <w:rPr>
          <w:rFonts w:asciiTheme="minorHAnsi" w:hAnsiTheme="minorHAnsi" w:cstheme="minorHAnsi"/>
          <w:sz w:val="24"/>
          <w:szCs w:val="24"/>
        </w:rPr>
        <w:t>Macrae</w:t>
      </w:r>
      <w:proofErr w:type="spellEnd"/>
      <w:r>
        <w:rPr>
          <w:rFonts w:asciiTheme="minorHAnsi" w:hAnsiTheme="minorHAnsi" w:cstheme="minorHAnsi"/>
          <w:sz w:val="24"/>
          <w:szCs w:val="24"/>
        </w:rPr>
        <w:t xml:space="preserve"> out of $4.50,</w:t>
      </w:r>
      <w:r w:rsidR="0059582A">
        <w:rPr>
          <w:rFonts w:asciiTheme="minorHAnsi" w:hAnsiTheme="minorHAnsi" w:cstheme="minorHAnsi"/>
          <w:sz w:val="24"/>
          <w:szCs w:val="24"/>
        </w:rPr>
        <w:t xml:space="preserve"> but actually created more problems for himself</w:t>
      </w:r>
      <w:r>
        <w:rPr>
          <w:rFonts w:asciiTheme="minorHAnsi" w:hAnsiTheme="minorHAnsi" w:cstheme="minorHAnsi"/>
          <w:sz w:val="24"/>
          <w:szCs w:val="24"/>
        </w:rPr>
        <w:t>.</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75122D" w:rsidRPr="00E11B80" w:rsidRDefault="0075122D" w:rsidP="00081A99">
      <w:pPr>
        <w:spacing w:after="0" w:line="360" w:lineRule="auto"/>
        <w:rPr>
          <w:rFonts w:asciiTheme="minorHAnsi" w:hAnsiTheme="minorHAnsi" w:cstheme="minorHAnsi"/>
          <w:b/>
          <w:sz w:val="24"/>
          <w:szCs w:val="24"/>
        </w:rPr>
      </w:pPr>
    </w:p>
    <w:p w:rsidR="00841C15" w:rsidRPr="00E11B80" w:rsidRDefault="001F1840" w:rsidP="00081A99">
      <w:pPr>
        <w:spacing w:after="0" w:line="360" w:lineRule="auto"/>
        <w:rPr>
          <w:rFonts w:asciiTheme="minorHAnsi" w:hAnsiTheme="minorHAnsi" w:cstheme="minorHAnsi"/>
          <w:b/>
          <w:sz w:val="24"/>
          <w:szCs w:val="24"/>
        </w:rPr>
      </w:pPr>
      <w:r w:rsidRPr="00E11B80">
        <w:rPr>
          <w:rFonts w:asciiTheme="minorHAnsi" w:hAnsiTheme="minorHAnsi" w:cstheme="minorHAnsi"/>
          <w:b/>
          <w:sz w:val="24"/>
          <w:szCs w:val="24"/>
        </w:rPr>
        <w:lastRenderedPageBreak/>
        <w:t>During Teaching</w:t>
      </w:r>
    </w:p>
    <w:p w:rsidR="00081A99" w:rsidRPr="00E11B80" w:rsidRDefault="00081A99" w:rsidP="00081A99">
      <w:pPr>
        <w:pStyle w:val="ListParagraph"/>
        <w:numPr>
          <w:ilvl w:val="0"/>
          <w:numId w:val="12"/>
        </w:numPr>
        <w:spacing w:after="0" w:line="360" w:lineRule="auto"/>
        <w:rPr>
          <w:sz w:val="24"/>
        </w:rPr>
      </w:pPr>
      <w:r w:rsidRPr="00E11B80">
        <w:rPr>
          <w:rFonts w:asciiTheme="minorHAnsi" w:hAnsiTheme="minorHAnsi" w:cstheme="minorHAnsi"/>
          <w:sz w:val="24"/>
        </w:rPr>
        <w:t>Students read the entire main selection text independently.</w:t>
      </w:r>
    </w:p>
    <w:p w:rsidR="00E11B80" w:rsidRPr="00E11B80" w:rsidRDefault="00081A99" w:rsidP="00320A5A">
      <w:pPr>
        <w:pStyle w:val="ListParagraph"/>
        <w:numPr>
          <w:ilvl w:val="0"/>
          <w:numId w:val="12"/>
        </w:numPr>
        <w:spacing w:after="0" w:line="360" w:lineRule="auto"/>
        <w:rPr>
          <w:sz w:val="24"/>
        </w:rPr>
      </w:pPr>
      <w:r w:rsidRPr="00E11B80">
        <w:rPr>
          <w:rFonts w:asciiTheme="minorHAnsi" w:hAnsiTheme="minorHAnsi" w:cstheme="minorHAnsi"/>
          <w:sz w:val="24"/>
        </w:rPr>
        <w:t>Teacher reads the main selection text aloud with students following along.</w:t>
      </w:r>
      <w:r w:rsidR="00E11B80">
        <w:rPr>
          <w:rFonts w:asciiTheme="minorHAnsi" w:hAnsiTheme="minorHAnsi" w:cstheme="minorHAnsi"/>
          <w:sz w:val="24"/>
        </w:rPr>
        <w:t xml:space="preserve"> </w:t>
      </w:r>
      <w:r w:rsidRPr="00E11B80">
        <w:rPr>
          <w:rFonts w:asciiTheme="minorHAnsi" w:hAnsiTheme="minorHAnsi" w:cstheme="minorHAnsi"/>
          <w:sz w:val="24"/>
        </w:rPr>
        <w:t xml:space="preserve">(Depending on how complex the text is and the amount of support needed by students, the teacher </w:t>
      </w:r>
      <w:r w:rsidR="00CA07EF" w:rsidRPr="00E11B80">
        <w:rPr>
          <w:rFonts w:asciiTheme="minorHAnsi" w:hAnsiTheme="minorHAnsi" w:cstheme="minorHAnsi"/>
          <w:sz w:val="24"/>
        </w:rPr>
        <w:t>may choose to reverse</w:t>
      </w:r>
      <w:r w:rsidRPr="00E11B80">
        <w:rPr>
          <w:rFonts w:asciiTheme="minorHAnsi" w:hAnsiTheme="minorHAnsi" w:cstheme="minorHAnsi"/>
          <w:sz w:val="24"/>
        </w:rPr>
        <w:t xml:space="preserve"> the order of steps 1 and 2.)</w:t>
      </w:r>
    </w:p>
    <w:p w:rsidR="00E11B80" w:rsidRPr="00E11B80" w:rsidRDefault="00081A99" w:rsidP="00320A5A">
      <w:pPr>
        <w:pStyle w:val="ListParagraph"/>
        <w:numPr>
          <w:ilvl w:val="0"/>
          <w:numId w:val="12"/>
        </w:numPr>
        <w:spacing w:after="0" w:line="360" w:lineRule="auto"/>
        <w:rPr>
          <w:sz w:val="24"/>
        </w:rPr>
      </w:pPr>
      <w:r w:rsidRPr="00E11B80">
        <w:rPr>
          <w:rFonts w:asciiTheme="minorHAnsi" w:hAnsiTheme="minorHAnsi" w:cstheme="minorHAnsi"/>
          <w:sz w:val="24"/>
        </w:rPr>
        <w:t>Students and teacher re-read the text while stopping to respond to</w:t>
      </w:r>
      <w:r w:rsidR="0095234C" w:rsidRPr="00E11B80">
        <w:rPr>
          <w:rFonts w:asciiTheme="minorHAnsi" w:hAnsiTheme="minorHAnsi" w:cstheme="minorHAnsi"/>
          <w:sz w:val="24"/>
        </w:rPr>
        <w:t xml:space="preserve"> and discuss</w:t>
      </w:r>
      <w:r w:rsidRPr="00E11B80">
        <w:rPr>
          <w:rFonts w:asciiTheme="minorHAnsi" w:hAnsiTheme="minorHAnsi" w:cstheme="minorHAnsi"/>
          <w:sz w:val="24"/>
        </w:rPr>
        <w:t xml:space="preserve"> </w:t>
      </w:r>
      <w:r w:rsidR="0095234C" w:rsidRPr="00E11B80">
        <w:rPr>
          <w:rFonts w:asciiTheme="minorHAnsi" w:hAnsiTheme="minorHAnsi" w:cstheme="minorHAnsi"/>
          <w:sz w:val="24"/>
        </w:rPr>
        <w:t xml:space="preserve">the </w:t>
      </w:r>
      <w:r w:rsidRPr="00E11B80">
        <w:rPr>
          <w:rFonts w:asciiTheme="minorHAnsi" w:hAnsiTheme="minorHAnsi" w:cstheme="minorHAnsi"/>
          <w:sz w:val="24"/>
        </w:rPr>
        <w:t>questions and returning to the text.  A variety of methods can be used to structure the reading</w:t>
      </w:r>
      <w:r w:rsidR="0095234C" w:rsidRPr="00E11B80">
        <w:rPr>
          <w:rFonts w:asciiTheme="minorHAnsi" w:hAnsiTheme="minorHAnsi" w:cstheme="minorHAnsi"/>
          <w:sz w:val="24"/>
        </w:rPr>
        <w:t xml:space="preserve"> and discussion</w:t>
      </w:r>
      <w:r w:rsidRPr="00E11B80">
        <w:rPr>
          <w:rFonts w:asciiTheme="minorHAnsi" w:hAnsiTheme="minorHAnsi" w:cstheme="minorHAnsi"/>
          <w:sz w:val="24"/>
        </w:rPr>
        <w:t xml:space="preserve"> (i.e.:  whole class discussion, think-pair-share, independent written response, group work, etc.)</w:t>
      </w:r>
    </w:p>
    <w:p w:rsidR="001F1840" w:rsidRPr="00E11B80" w:rsidRDefault="001F1840" w:rsidP="00E11B80">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59582A" w:rsidRPr="00CD6B7F">
        <w:trPr>
          <w:trHeight w:val="147"/>
        </w:trPr>
        <w:tc>
          <w:tcPr>
            <w:tcW w:w="6449" w:type="dxa"/>
          </w:tcPr>
          <w:p w:rsidR="0059582A" w:rsidRDefault="0059582A" w:rsidP="004B2852">
            <w:pPr>
              <w:spacing w:after="0" w:line="240" w:lineRule="auto"/>
              <w:rPr>
                <w:sz w:val="24"/>
                <w:szCs w:val="24"/>
              </w:rPr>
            </w:pPr>
            <w:r>
              <w:rPr>
                <w:sz w:val="24"/>
                <w:szCs w:val="24"/>
              </w:rPr>
              <w:t xml:space="preserve">Why </w:t>
            </w:r>
            <w:proofErr w:type="gramStart"/>
            <w:r w:rsidR="004B2852">
              <w:rPr>
                <w:sz w:val="24"/>
                <w:szCs w:val="24"/>
              </w:rPr>
              <w:t>is this story</w:t>
            </w:r>
            <w:proofErr w:type="gramEnd"/>
            <w:r w:rsidR="004B2852">
              <w:rPr>
                <w:sz w:val="24"/>
                <w:szCs w:val="24"/>
              </w:rPr>
              <w:t xml:space="preserve"> </w:t>
            </w:r>
            <w:r>
              <w:rPr>
                <w:sz w:val="24"/>
                <w:szCs w:val="24"/>
              </w:rPr>
              <w:t xml:space="preserve">called, “Four </w:t>
            </w:r>
            <w:r w:rsidR="009B7DEF">
              <w:rPr>
                <w:sz w:val="24"/>
                <w:szCs w:val="24"/>
              </w:rPr>
              <w:t xml:space="preserve">Dollars and Fifty Cents?” </w:t>
            </w:r>
          </w:p>
        </w:tc>
        <w:tc>
          <w:tcPr>
            <w:tcW w:w="6449" w:type="dxa"/>
          </w:tcPr>
          <w:p w:rsidR="0059582A" w:rsidRDefault="0059582A" w:rsidP="004F2C36">
            <w:pPr>
              <w:spacing w:after="0" w:line="240" w:lineRule="auto"/>
              <w:rPr>
                <w:sz w:val="24"/>
                <w:szCs w:val="24"/>
              </w:rPr>
            </w:pPr>
            <w:r>
              <w:rPr>
                <w:sz w:val="24"/>
                <w:szCs w:val="24"/>
              </w:rPr>
              <w:t xml:space="preserve">The title sums up the most important event; Shorty Long owes $4.50 to Widow </w:t>
            </w:r>
            <w:proofErr w:type="spellStart"/>
            <w:r>
              <w:rPr>
                <w:sz w:val="24"/>
                <w:szCs w:val="24"/>
              </w:rPr>
              <w:t>Macrae</w:t>
            </w:r>
            <w:proofErr w:type="spellEnd"/>
            <w:r>
              <w:rPr>
                <w:sz w:val="24"/>
                <w:szCs w:val="24"/>
              </w:rPr>
              <w:t xml:space="preserve"> from the very beginning of the story to the very end.</w:t>
            </w:r>
          </w:p>
        </w:tc>
      </w:tr>
      <w:tr w:rsidR="00CD6B7F" w:rsidRPr="00CD6B7F">
        <w:trPr>
          <w:trHeight w:val="147"/>
        </w:trPr>
        <w:tc>
          <w:tcPr>
            <w:tcW w:w="6449" w:type="dxa"/>
          </w:tcPr>
          <w:p w:rsidR="00CD6B7F" w:rsidRPr="00CD6B7F" w:rsidRDefault="00DB5975" w:rsidP="004F2C36">
            <w:pPr>
              <w:spacing w:after="0" w:line="240" w:lineRule="auto"/>
              <w:rPr>
                <w:sz w:val="24"/>
                <w:szCs w:val="24"/>
              </w:rPr>
            </w:pPr>
            <w:r>
              <w:rPr>
                <w:sz w:val="24"/>
                <w:szCs w:val="24"/>
              </w:rPr>
              <w:t xml:space="preserve">Widow </w:t>
            </w:r>
            <w:proofErr w:type="spellStart"/>
            <w:r>
              <w:rPr>
                <w:sz w:val="24"/>
                <w:szCs w:val="24"/>
              </w:rPr>
              <w:t>Macrae</w:t>
            </w:r>
            <w:proofErr w:type="spellEnd"/>
            <w:r>
              <w:rPr>
                <w:sz w:val="24"/>
                <w:szCs w:val="24"/>
              </w:rPr>
              <w:t xml:space="preserve"> says, “He owes me four dollars and fifty cents</w:t>
            </w:r>
            <w:r w:rsidR="00E00A66">
              <w:rPr>
                <w:sz w:val="24"/>
                <w:szCs w:val="24"/>
              </w:rPr>
              <w:t>.</w:t>
            </w:r>
            <w:r>
              <w:rPr>
                <w:sz w:val="24"/>
                <w:szCs w:val="24"/>
              </w:rPr>
              <w:t xml:space="preserve">”  Owes means to </w:t>
            </w:r>
            <w:r w:rsidR="00E00A66">
              <w:rPr>
                <w:sz w:val="24"/>
                <w:szCs w:val="24"/>
              </w:rPr>
              <w:t xml:space="preserve">have to </w:t>
            </w:r>
            <w:r>
              <w:rPr>
                <w:sz w:val="24"/>
                <w:szCs w:val="24"/>
              </w:rPr>
              <w:t>pay back</w:t>
            </w:r>
            <w:r w:rsidR="00E00A66">
              <w:rPr>
                <w:sz w:val="24"/>
                <w:szCs w:val="24"/>
              </w:rPr>
              <w:t xml:space="preserve"> a debt</w:t>
            </w:r>
            <w:r>
              <w:rPr>
                <w:sz w:val="24"/>
                <w:szCs w:val="24"/>
              </w:rPr>
              <w:t xml:space="preserve">.  </w:t>
            </w:r>
            <w:r w:rsidR="00E00A66">
              <w:rPr>
                <w:sz w:val="24"/>
                <w:szCs w:val="24"/>
              </w:rPr>
              <w:t xml:space="preserve">How does the reader know Shorty Long will probably not pay back the money he </w:t>
            </w:r>
            <w:r w:rsidR="004B2852">
              <w:rPr>
                <w:sz w:val="24"/>
                <w:szCs w:val="24"/>
              </w:rPr>
              <w:t>owes?</w:t>
            </w:r>
          </w:p>
        </w:tc>
        <w:tc>
          <w:tcPr>
            <w:tcW w:w="6449" w:type="dxa"/>
          </w:tcPr>
          <w:p w:rsidR="00CD6B7F" w:rsidRPr="00CD6B7F" w:rsidRDefault="00E00A66" w:rsidP="004F2C36">
            <w:pPr>
              <w:spacing w:after="0" w:line="240" w:lineRule="auto"/>
              <w:rPr>
                <w:sz w:val="24"/>
                <w:szCs w:val="24"/>
              </w:rPr>
            </w:pPr>
            <w:r>
              <w:rPr>
                <w:sz w:val="24"/>
                <w:szCs w:val="24"/>
              </w:rPr>
              <w:t>Shorty Long is described as a deadbeat cowboy who owed everybody money.  Big Oscar, the blacksmith</w:t>
            </w:r>
            <w:r w:rsidR="00856600">
              <w:rPr>
                <w:sz w:val="24"/>
                <w:szCs w:val="24"/>
              </w:rPr>
              <w:t>,</w:t>
            </w:r>
            <w:r>
              <w:rPr>
                <w:sz w:val="24"/>
                <w:szCs w:val="24"/>
              </w:rPr>
              <w:t xml:space="preserve"> </w:t>
            </w:r>
            <w:r w:rsidR="00417CA4">
              <w:rPr>
                <w:sz w:val="24"/>
                <w:szCs w:val="24"/>
              </w:rPr>
              <w:t>says, “He</w:t>
            </w:r>
            <w:r>
              <w:rPr>
                <w:sz w:val="24"/>
                <w:szCs w:val="24"/>
              </w:rPr>
              <w:t xml:space="preserve"> just hates to pay for anything he thinks he can get free.”</w:t>
            </w:r>
          </w:p>
        </w:tc>
      </w:tr>
      <w:tr w:rsidR="00CD6B7F" w:rsidRPr="00CD6B7F">
        <w:trPr>
          <w:trHeight w:val="147"/>
        </w:trPr>
        <w:tc>
          <w:tcPr>
            <w:tcW w:w="6449" w:type="dxa"/>
          </w:tcPr>
          <w:p w:rsidR="00CD6B7F" w:rsidRPr="00CD6B7F" w:rsidRDefault="00E93193" w:rsidP="00417CA4">
            <w:pPr>
              <w:spacing w:after="0" w:line="240" w:lineRule="auto"/>
              <w:rPr>
                <w:sz w:val="24"/>
                <w:szCs w:val="24"/>
              </w:rPr>
            </w:pPr>
            <w:r>
              <w:rPr>
                <w:sz w:val="24"/>
                <w:szCs w:val="24"/>
              </w:rPr>
              <w:t xml:space="preserve">A coffin is an oblong box used to bury a corpse or dead person.  </w:t>
            </w:r>
            <w:r w:rsidR="00E00A66">
              <w:rPr>
                <w:sz w:val="24"/>
                <w:szCs w:val="24"/>
              </w:rPr>
              <w:t>Why did the Circle K boys decide to build a coffin for Shorty?</w:t>
            </w:r>
            <w:r w:rsidR="009B7DEF">
              <w:rPr>
                <w:sz w:val="24"/>
                <w:szCs w:val="24"/>
              </w:rPr>
              <w:t xml:space="preserve"> </w:t>
            </w:r>
          </w:p>
        </w:tc>
        <w:tc>
          <w:tcPr>
            <w:tcW w:w="6449" w:type="dxa"/>
          </w:tcPr>
          <w:p w:rsidR="00CD6B7F" w:rsidRPr="00CD6B7F" w:rsidRDefault="000E1BE2" w:rsidP="005B6C42">
            <w:pPr>
              <w:spacing w:after="0" w:line="240" w:lineRule="auto"/>
              <w:rPr>
                <w:sz w:val="24"/>
                <w:szCs w:val="24"/>
              </w:rPr>
            </w:pPr>
            <w:r>
              <w:rPr>
                <w:sz w:val="24"/>
                <w:szCs w:val="24"/>
              </w:rPr>
              <w:t xml:space="preserve">They built a coffin so </w:t>
            </w:r>
            <w:r w:rsidR="00E00A66">
              <w:rPr>
                <w:sz w:val="24"/>
                <w:szCs w:val="24"/>
              </w:rPr>
              <w:t xml:space="preserve">Shorty could pretend to be dead </w:t>
            </w:r>
            <w:r>
              <w:rPr>
                <w:sz w:val="24"/>
                <w:szCs w:val="24"/>
              </w:rPr>
              <w:t xml:space="preserve">and trick Widow </w:t>
            </w:r>
            <w:proofErr w:type="spellStart"/>
            <w:r>
              <w:rPr>
                <w:sz w:val="24"/>
                <w:szCs w:val="24"/>
              </w:rPr>
              <w:t>Macrae</w:t>
            </w:r>
            <w:proofErr w:type="spellEnd"/>
            <w:r>
              <w:rPr>
                <w:sz w:val="24"/>
                <w:szCs w:val="24"/>
              </w:rPr>
              <w:t xml:space="preserve"> </w:t>
            </w:r>
            <w:r w:rsidR="00E93193">
              <w:rPr>
                <w:sz w:val="24"/>
                <w:szCs w:val="24"/>
              </w:rPr>
              <w:t>into thinking she would have to</w:t>
            </w:r>
            <w:r>
              <w:rPr>
                <w:sz w:val="24"/>
                <w:szCs w:val="24"/>
              </w:rPr>
              <w:t xml:space="preserve"> go away without her $4.50.</w:t>
            </w:r>
          </w:p>
        </w:tc>
      </w:tr>
      <w:tr w:rsidR="00CD6B7F" w:rsidRPr="00CD6B7F">
        <w:trPr>
          <w:trHeight w:val="147"/>
        </w:trPr>
        <w:tc>
          <w:tcPr>
            <w:tcW w:w="6449" w:type="dxa"/>
          </w:tcPr>
          <w:p w:rsidR="00177848" w:rsidRPr="00CD6B7F" w:rsidRDefault="0059582A" w:rsidP="0059582A">
            <w:pPr>
              <w:spacing w:after="0" w:line="240" w:lineRule="auto"/>
              <w:rPr>
                <w:sz w:val="24"/>
                <w:szCs w:val="24"/>
              </w:rPr>
            </w:pPr>
            <w:r>
              <w:rPr>
                <w:sz w:val="24"/>
                <w:szCs w:val="24"/>
              </w:rPr>
              <w:t xml:space="preserve">Why would the author use the simile on </w:t>
            </w:r>
            <w:r w:rsidR="000E1BE2">
              <w:rPr>
                <w:sz w:val="24"/>
                <w:szCs w:val="24"/>
              </w:rPr>
              <w:t>page 60</w:t>
            </w:r>
            <w:r>
              <w:rPr>
                <w:sz w:val="24"/>
                <w:szCs w:val="24"/>
              </w:rPr>
              <w:t xml:space="preserve"> to describe Shorty in the coffin?  Simile:  </w:t>
            </w:r>
            <w:r w:rsidR="000E1BE2">
              <w:rPr>
                <w:sz w:val="24"/>
                <w:szCs w:val="24"/>
              </w:rPr>
              <w:t xml:space="preserve">“Shorty looked deader ‘n a Christmas tree in August.”  </w:t>
            </w:r>
          </w:p>
        </w:tc>
        <w:tc>
          <w:tcPr>
            <w:tcW w:w="6449" w:type="dxa"/>
          </w:tcPr>
          <w:p w:rsidR="00CD6B7F" w:rsidRPr="00CD6B7F" w:rsidRDefault="000E1BE2" w:rsidP="005B6C42">
            <w:pPr>
              <w:spacing w:after="0" w:line="240" w:lineRule="auto"/>
              <w:rPr>
                <w:sz w:val="24"/>
                <w:szCs w:val="24"/>
              </w:rPr>
            </w:pPr>
            <w:r>
              <w:rPr>
                <w:sz w:val="24"/>
                <w:szCs w:val="24"/>
              </w:rPr>
              <w:t xml:space="preserve">A Christmas tree that is not growing in the ground or watered would not likely be alive in August.   Shorty lay as still as a dead tree in the coffin to make Widow </w:t>
            </w:r>
            <w:proofErr w:type="spellStart"/>
            <w:r>
              <w:rPr>
                <w:sz w:val="24"/>
                <w:szCs w:val="24"/>
              </w:rPr>
              <w:t>Macrae</w:t>
            </w:r>
            <w:proofErr w:type="spellEnd"/>
            <w:r>
              <w:rPr>
                <w:sz w:val="24"/>
                <w:szCs w:val="24"/>
              </w:rPr>
              <w:t xml:space="preserve"> think he was dead from a bronco accident.</w:t>
            </w:r>
          </w:p>
        </w:tc>
      </w:tr>
      <w:tr w:rsidR="00CD6B7F" w:rsidRPr="00CD6B7F">
        <w:trPr>
          <w:trHeight w:val="147"/>
        </w:trPr>
        <w:tc>
          <w:tcPr>
            <w:tcW w:w="6449" w:type="dxa"/>
          </w:tcPr>
          <w:p w:rsidR="00177848" w:rsidRPr="00CD6B7F" w:rsidRDefault="00E11B80" w:rsidP="00B21938">
            <w:pPr>
              <w:spacing w:after="0" w:line="240" w:lineRule="auto"/>
              <w:rPr>
                <w:sz w:val="24"/>
                <w:szCs w:val="24"/>
              </w:rPr>
            </w:pPr>
            <w:r>
              <w:rPr>
                <w:sz w:val="24"/>
                <w:szCs w:val="24"/>
              </w:rPr>
              <w:t>The text says,</w:t>
            </w:r>
            <w:r w:rsidR="00F54D35">
              <w:rPr>
                <w:sz w:val="24"/>
                <w:szCs w:val="24"/>
              </w:rPr>
              <w:t xml:space="preserve"> “</w:t>
            </w:r>
            <w:r w:rsidR="00B21938">
              <w:rPr>
                <w:sz w:val="24"/>
                <w:szCs w:val="24"/>
              </w:rPr>
              <w:t xml:space="preserve">But she still wasn’t sold, although she kept her suspicions to herself.”  </w:t>
            </w:r>
            <w:r w:rsidR="00E93193">
              <w:rPr>
                <w:sz w:val="24"/>
                <w:szCs w:val="24"/>
              </w:rPr>
              <w:t xml:space="preserve">What </w:t>
            </w:r>
            <w:r w:rsidR="009B7DEF">
              <w:rPr>
                <w:sz w:val="24"/>
                <w:szCs w:val="24"/>
              </w:rPr>
              <w:t xml:space="preserve">did Widow </w:t>
            </w:r>
            <w:proofErr w:type="spellStart"/>
            <w:r w:rsidR="009B7DEF">
              <w:rPr>
                <w:sz w:val="24"/>
                <w:szCs w:val="24"/>
              </w:rPr>
              <w:t>Macrae</w:t>
            </w:r>
            <w:proofErr w:type="spellEnd"/>
            <w:r w:rsidR="009B7DEF">
              <w:rPr>
                <w:sz w:val="24"/>
                <w:szCs w:val="24"/>
              </w:rPr>
              <w:t xml:space="preserve"> do </w:t>
            </w:r>
            <w:r w:rsidR="00B21938">
              <w:rPr>
                <w:sz w:val="24"/>
                <w:szCs w:val="24"/>
              </w:rPr>
              <w:t xml:space="preserve">to show she </w:t>
            </w:r>
            <w:r w:rsidR="00B21938">
              <w:rPr>
                <w:sz w:val="24"/>
                <w:szCs w:val="24"/>
              </w:rPr>
              <w:lastRenderedPageBreak/>
              <w:t xml:space="preserve">suspected Shorty Long was not </w:t>
            </w:r>
            <w:r w:rsidR="004B2852">
              <w:rPr>
                <w:sz w:val="24"/>
                <w:szCs w:val="24"/>
              </w:rPr>
              <w:t>dead?</w:t>
            </w:r>
          </w:p>
        </w:tc>
        <w:tc>
          <w:tcPr>
            <w:tcW w:w="6449" w:type="dxa"/>
          </w:tcPr>
          <w:p w:rsidR="00CD6B7F" w:rsidRPr="00CD6B7F" w:rsidRDefault="00B21938" w:rsidP="00DC49C2">
            <w:pPr>
              <w:spacing w:after="0" w:line="240" w:lineRule="auto"/>
              <w:rPr>
                <w:sz w:val="24"/>
                <w:szCs w:val="24"/>
              </w:rPr>
            </w:pPr>
            <w:r>
              <w:rPr>
                <w:sz w:val="24"/>
                <w:szCs w:val="24"/>
              </w:rPr>
              <w:lastRenderedPageBreak/>
              <w:t xml:space="preserve">She loaded Shorty and the coffin onto her buckboard to give him a decent burial, but the lid was not nailed down; she took </w:t>
            </w:r>
            <w:r>
              <w:rPr>
                <w:sz w:val="24"/>
                <w:szCs w:val="24"/>
              </w:rPr>
              <w:lastRenderedPageBreak/>
              <w:t xml:space="preserve">him to a freshly dug grave on Boot Hill and told him, “If you </w:t>
            </w:r>
            <w:proofErr w:type="spellStart"/>
            <w:r>
              <w:rPr>
                <w:sz w:val="24"/>
                <w:szCs w:val="24"/>
              </w:rPr>
              <w:t>ain’t</w:t>
            </w:r>
            <w:proofErr w:type="spellEnd"/>
            <w:r>
              <w:rPr>
                <w:sz w:val="24"/>
                <w:szCs w:val="24"/>
              </w:rPr>
              <w:t xml:space="preserve"> moved by morning, into the ground you go!”</w:t>
            </w:r>
          </w:p>
        </w:tc>
      </w:tr>
      <w:tr w:rsidR="00DC49C2" w:rsidRPr="00CD6B7F">
        <w:trPr>
          <w:trHeight w:val="147"/>
        </w:trPr>
        <w:tc>
          <w:tcPr>
            <w:tcW w:w="6449" w:type="dxa"/>
          </w:tcPr>
          <w:p w:rsidR="00DC49C2" w:rsidRDefault="00230ED6" w:rsidP="005B6C42">
            <w:pPr>
              <w:spacing w:after="0" w:line="240" w:lineRule="auto"/>
              <w:rPr>
                <w:sz w:val="24"/>
                <w:szCs w:val="24"/>
              </w:rPr>
            </w:pPr>
            <w:r>
              <w:rPr>
                <w:sz w:val="24"/>
                <w:szCs w:val="24"/>
              </w:rPr>
              <w:lastRenderedPageBreak/>
              <w:t>What information on page 64 does the author give about what makes the gang outlaws?</w:t>
            </w:r>
          </w:p>
        </w:tc>
        <w:tc>
          <w:tcPr>
            <w:tcW w:w="6449" w:type="dxa"/>
          </w:tcPr>
          <w:p w:rsidR="00DC49C2" w:rsidRPr="00CD6B7F" w:rsidRDefault="00230ED6" w:rsidP="0062008F">
            <w:pPr>
              <w:spacing w:after="0" w:line="240" w:lineRule="auto"/>
              <w:rPr>
                <w:sz w:val="24"/>
                <w:szCs w:val="24"/>
              </w:rPr>
            </w:pPr>
            <w:r>
              <w:rPr>
                <w:sz w:val="24"/>
                <w:szCs w:val="24"/>
              </w:rPr>
              <w:t>The men were bragging about robbing a train that afternoon and they were at Boot Hill to divide the loot in a graveyard where they did not think they would be seen.</w:t>
            </w:r>
          </w:p>
        </w:tc>
      </w:tr>
      <w:tr w:rsidR="0059582A" w:rsidRPr="00CD6B7F">
        <w:trPr>
          <w:trHeight w:val="1016"/>
        </w:trPr>
        <w:tc>
          <w:tcPr>
            <w:tcW w:w="6449" w:type="dxa"/>
          </w:tcPr>
          <w:p w:rsidR="0059582A" w:rsidRDefault="00417CA4" w:rsidP="00417CA4">
            <w:pPr>
              <w:spacing w:after="0" w:line="240" w:lineRule="auto"/>
              <w:rPr>
                <w:sz w:val="24"/>
                <w:szCs w:val="24"/>
              </w:rPr>
            </w:pPr>
            <w:r>
              <w:rPr>
                <w:sz w:val="24"/>
                <w:szCs w:val="24"/>
              </w:rPr>
              <w:t>What does it mean when</w:t>
            </w:r>
            <w:r w:rsidR="0059582A">
              <w:rPr>
                <w:sz w:val="24"/>
                <w:szCs w:val="24"/>
              </w:rPr>
              <w:t xml:space="preserve"> the author writes, “He </w:t>
            </w:r>
            <w:proofErr w:type="gramStart"/>
            <w:r w:rsidR="0059582A">
              <w:rPr>
                <w:sz w:val="24"/>
                <w:szCs w:val="24"/>
              </w:rPr>
              <w:t>don’t</w:t>
            </w:r>
            <w:proofErr w:type="gramEnd"/>
            <w:r w:rsidR="0059582A">
              <w:rPr>
                <w:sz w:val="24"/>
                <w:szCs w:val="24"/>
              </w:rPr>
              <w:t xml:space="preserve"> need a sniffer where he’s going.”  </w:t>
            </w:r>
          </w:p>
        </w:tc>
        <w:tc>
          <w:tcPr>
            <w:tcW w:w="6449" w:type="dxa"/>
          </w:tcPr>
          <w:p w:rsidR="0059582A" w:rsidRDefault="00F97588" w:rsidP="0059582A">
            <w:pPr>
              <w:spacing w:after="0" w:line="240" w:lineRule="auto"/>
              <w:rPr>
                <w:sz w:val="24"/>
                <w:szCs w:val="24"/>
              </w:rPr>
            </w:pPr>
            <w:r>
              <w:rPr>
                <w:sz w:val="24"/>
                <w:szCs w:val="24"/>
              </w:rPr>
              <w:t>The author is saying Shorty is dead and he won’t be using his long nose to smell if he’s buried in the ground.</w:t>
            </w:r>
          </w:p>
        </w:tc>
      </w:tr>
      <w:tr w:rsidR="00CD6B7F" w:rsidRPr="00CD6B7F">
        <w:trPr>
          <w:trHeight w:val="901"/>
        </w:trPr>
        <w:tc>
          <w:tcPr>
            <w:tcW w:w="6449" w:type="dxa"/>
          </w:tcPr>
          <w:p w:rsidR="00CD6B7F" w:rsidRPr="00CD6B7F" w:rsidRDefault="00063F23" w:rsidP="005B6C42">
            <w:pPr>
              <w:spacing w:after="0" w:line="240" w:lineRule="auto"/>
              <w:rPr>
                <w:sz w:val="24"/>
                <w:szCs w:val="24"/>
              </w:rPr>
            </w:pPr>
            <w:r>
              <w:rPr>
                <w:sz w:val="24"/>
                <w:szCs w:val="24"/>
              </w:rPr>
              <w:t>Why do the</w:t>
            </w:r>
            <w:r w:rsidR="008A0AD1">
              <w:rPr>
                <w:sz w:val="24"/>
                <w:szCs w:val="24"/>
              </w:rPr>
              <w:t xml:space="preserve"> outlaws leave the money behind after they “…shot out of that graveyard faster than fireworks!”</w:t>
            </w:r>
            <w:r w:rsidR="004B2852">
              <w:rPr>
                <w:sz w:val="24"/>
                <w:szCs w:val="24"/>
              </w:rPr>
              <w:t>?</w:t>
            </w:r>
            <w:r w:rsidR="008A0AD1">
              <w:rPr>
                <w:sz w:val="24"/>
                <w:szCs w:val="24"/>
              </w:rPr>
              <w:t xml:space="preserve"> </w:t>
            </w:r>
          </w:p>
        </w:tc>
        <w:tc>
          <w:tcPr>
            <w:tcW w:w="6449" w:type="dxa"/>
          </w:tcPr>
          <w:p w:rsidR="00CD6B7F" w:rsidRPr="00CD6B7F" w:rsidRDefault="008A0AD1" w:rsidP="0059582A">
            <w:pPr>
              <w:spacing w:after="0" w:line="240" w:lineRule="auto"/>
              <w:rPr>
                <w:sz w:val="24"/>
                <w:szCs w:val="24"/>
              </w:rPr>
            </w:pPr>
            <w:r>
              <w:rPr>
                <w:sz w:val="24"/>
                <w:szCs w:val="24"/>
              </w:rPr>
              <w:t>Wh</w:t>
            </w:r>
            <w:r w:rsidR="0059582A">
              <w:rPr>
                <w:sz w:val="24"/>
                <w:szCs w:val="24"/>
              </w:rPr>
              <w:t xml:space="preserve">en Shorty hollered, the outlaws </w:t>
            </w:r>
            <w:r>
              <w:rPr>
                <w:sz w:val="24"/>
                <w:szCs w:val="24"/>
              </w:rPr>
              <w:t xml:space="preserve">were so scared </w:t>
            </w:r>
            <w:r w:rsidR="0059582A">
              <w:rPr>
                <w:sz w:val="24"/>
                <w:szCs w:val="24"/>
              </w:rPr>
              <w:t xml:space="preserve">that a corpse could yell that </w:t>
            </w:r>
            <w:r>
              <w:rPr>
                <w:sz w:val="24"/>
                <w:szCs w:val="24"/>
              </w:rPr>
              <w:t>they ran for their horses to get away from the graveyard</w:t>
            </w:r>
            <w:r w:rsidR="00B73D17">
              <w:rPr>
                <w:sz w:val="24"/>
                <w:szCs w:val="24"/>
              </w:rPr>
              <w:t>, leaving their money behind.</w:t>
            </w:r>
          </w:p>
        </w:tc>
      </w:tr>
      <w:tr w:rsidR="00F97588" w:rsidRPr="00CD6B7F">
        <w:trPr>
          <w:trHeight w:val="901"/>
        </w:trPr>
        <w:tc>
          <w:tcPr>
            <w:tcW w:w="6449" w:type="dxa"/>
          </w:tcPr>
          <w:p w:rsidR="00F97588" w:rsidRDefault="004B2852" w:rsidP="00417CA4">
            <w:pPr>
              <w:spacing w:after="0" w:line="240" w:lineRule="auto"/>
              <w:rPr>
                <w:sz w:val="24"/>
                <w:szCs w:val="24"/>
              </w:rPr>
            </w:pPr>
            <w:r>
              <w:rPr>
                <w:sz w:val="24"/>
                <w:szCs w:val="24"/>
              </w:rPr>
              <w:t xml:space="preserve">What </w:t>
            </w:r>
            <w:r w:rsidR="00417CA4">
              <w:rPr>
                <w:color w:val="000000" w:themeColor="text1"/>
                <w:sz w:val="24"/>
                <w:szCs w:val="24"/>
              </w:rPr>
              <w:t>does the author want the reader to understand about Shorty’s character at the end of the story?</w:t>
            </w:r>
          </w:p>
        </w:tc>
        <w:tc>
          <w:tcPr>
            <w:tcW w:w="6449" w:type="dxa"/>
          </w:tcPr>
          <w:p w:rsidR="00F97588" w:rsidRPr="00CD6B7F" w:rsidRDefault="00F97588" w:rsidP="00417CA4">
            <w:pPr>
              <w:spacing w:after="0" w:line="240" w:lineRule="auto"/>
              <w:rPr>
                <w:sz w:val="24"/>
                <w:szCs w:val="24"/>
              </w:rPr>
            </w:pPr>
            <w:r>
              <w:rPr>
                <w:sz w:val="24"/>
                <w:szCs w:val="24"/>
              </w:rPr>
              <w:t>Even though Shorty has plenty of money to pay his debts, he doesn’t because the author says, “But so far as anyone knows, he hasn’t paid her yet.”</w:t>
            </w:r>
            <w:r w:rsidR="00E11B80">
              <w:rPr>
                <w:sz w:val="24"/>
                <w:szCs w:val="24"/>
              </w:rPr>
              <w:t xml:space="preserve"> </w:t>
            </w:r>
            <w:r w:rsidR="00417CA4">
              <w:rPr>
                <w:sz w:val="24"/>
                <w:szCs w:val="24"/>
              </w:rPr>
              <w:t>This helps the reader to understand that Shorty is not a trustworthy person when it has to do with money and debt.</w:t>
            </w:r>
          </w:p>
        </w:tc>
      </w:tr>
      <w:tr w:rsidR="00F97588" w:rsidRPr="00CD6B7F">
        <w:trPr>
          <w:trHeight w:val="908"/>
        </w:trPr>
        <w:tc>
          <w:tcPr>
            <w:tcW w:w="6449" w:type="dxa"/>
          </w:tcPr>
          <w:p w:rsidR="00F97588" w:rsidRPr="00CD6B7F" w:rsidRDefault="00F97588" w:rsidP="005B6C42">
            <w:pPr>
              <w:spacing w:after="0" w:line="240" w:lineRule="auto"/>
              <w:rPr>
                <w:sz w:val="24"/>
                <w:szCs w:val="24"/>
              </w:rPr>
            </w:pPr>
            <w:r>
              <w:rPr>
                <w:sz w:val="24"/>
                <w:szCs w:val="24"/>
              </w:rPr>
              <w:t>A tall tale is a funny exaggeration of characters and their actions.  How does the auth</w:t>
            </w:r>
            <w:r w:rsidR="009B7DEF">
              <w:rPr>
                <w:sz w:val="24"/>
                <w:szCs w:val="24"/>
              </w:rPr>
              <w:t xml:space="preserve">or make this story funny?  </w:t>
            </w:r>
          </w:p>
        </w:tc>
        <w:tc>
          <w:tcPr>
            <w:tcW w:w="6449" w:type="dxa"/>
          </w:tcPr>
          <w:p w:rsidR="00F97588" w:rsidRPr="00CD6B7F" w:rsidRDefault="00F97588" w:rsidP="005B6C42">
            <w:pPr>
              <w:spacing w:after="0" w:line="240" w:lineRule="auto"/>
              <w:rPr>
                <w:sz w:val="24"/>
                <w:szCs w:val="24"/>
              </w:rPr>
            </w:pPr>
            <w:r>
              <w:rPr>
                <w:sz w:val="24"/>
                <w:szCs w:val="24"/>
              </w:rPr>
              <w:t>The dialogue is full of similes and exaggerations, characters have funny characteristics like Shorty’s big nose that keeps the coffin lid open, and the author writes silly situations.</w:t>
            </w:r>
          </w:p>
        </w:tc>
      </w:tr>
    </w:tbl>
    <w:p w:rsidR="0075122D" w:rsidRDefault="0075122D" w:rsidP="001034D9">
      <w:pPr>
        <w:spacing w:after="0" w:line="360" w:lineRule="auto"/>
        <w:rPr>
          <w:rFonts w:asciiTheme="minorHAnsi" w:hAnsiTheme="minorHAnsi" w:cstheme="minorHAnsi"/>
          <w:sz w:val="32"/>
          <w:szCs w:val="32"/>
          <w:u w:val="single"/>
        </w:rPr>
      </w:pPr>
    </w:p>
    <w:p w:rsidR="0075122D" w:rsidRDefault="0075122D" w:rsidP="001034D9">
      <w:pPr>
        <w:spacing w:after="0" w:line="360" w:lineRule="auto"/>
        <w:rPr>
          <w:rFonts w:asciiTheme="minorHAnsi" w:hAnsiTheme="minorHAnsi" w:cstheme="minorHAnsi"/>
          <w:sz w:val="32"/>
          <w:szCs w:val="32"/>
          <w:u w:val="single"/>
        </w:rPr>
      </w:pPr>
    </w:p>
    <w:p w:rsidR="0075122D" w:rsidRDefault="0075122D" w:rsidP="001034D9">
      <w:pPr>
        <w:spacing w:after="0" w:line="360" w:lineRule="auto"/>
        <w:rPr>
          <w:rFonts w:asciiTheme="minorHAnsi" w:hAnsiTheme="minorHAnsi" w:cstheme="minorHAnsi"/>
          <w:sz w:val="32"/>
          <w:szCs w:val="32"/>
          <w:u w:val="single"/>
        </w:rPr>
      </w:pPr>
    </w:p>
    <w:p w:rsidR="0075122D" w:rsidRDefault="0075122D" w:rsidP="001034D9">
      <w:pPr>
        <w:spacing w:after="0" w:line="360" w:lineRule="auto"/>
        <w:rPr>
          <w:rFonts w:asciiTheme="minorHAnsi" w:hAnsiTheme="minorHAnsi" w:cstheme="minorHAnsi"/>
          <w:sz w:val="32"/>
          <w:szCs w:val="32"/>
          <w:u w:val="single"/>
        </w:rPr>
      </w:pPr>
    </w:p>
    <w:p w:rsidR="0075122D" w:rsidRDefault="0075122D" w:rsidP="001034D9">
      <w:pPr>
        <w:spacing w:after="0" w:line="360" w:lineRule="auto"/>
        <w:rPr>
          <w:rFonts w:asciiTheme="minorHAnsi" w:hAnsiTheme="minorHAnsi" w:cstheme="minorHAnsi"/>
          <w:sz w:val="32"/>
          <w:szCs w:val="32"/>
          <w:u w:val="single"/>
        </w:rPr>
      </w:pPr>
    </w:p>
    <w:p w:rsidR="0075122D" w:rsidRDefault="0075122D" w:rsidP="001034D9">
      <w:pPr>
        <w:spacing w:after="0" w:line="360" w:lineRule="auto"/>
        <w:rPr>
          <w:rFonts w:asciiTheme="minorHAnsi" w:hAnsiTheme="minorHAnsi" w:cstheme="minorHAnsi"/>
          <w:sz w:val="32"/>
          <w:szCs w:val="32"/>
          <w:u w:val="single"/>
        </w:rPr>
      </w:pPr>
    </w:p>
    <w:p w:rsidR="00E11B80" w:rsidRDefault="00E11B8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11B80" w:rsidRPr="00D97E24">
        <w:trPr>
          <w:trHeight w:val="372"/>
        </w:trPr>
        <w:tc>
          <w:tcPr>
            <w:tcW w:w="1101" w:type="dxa"/>
          </w:tcPr>
          <w:p w:rsidR="00E11B80" w:rsidRPr="00D97E24" w:rsidRDefault="00E11B80" w:rsidP="001D46DD">
            <w:pPr>
              <w:spacing w:after="0" w:line="240" w:lineRule="auto"/>
              <w:jc w:val="center"/>
              <w:rPr>
                <w:b/>
                <w:sz w:val="20"/>
                <w:szCs w:val="20"/>
              </w:rPr>
            </w:pPr>
          </w:p>
        </w:tc>
        <w:tc>
          <w:tcPr>
            <w:tcW w:w="5953" w:type="dxa"/>
          </w:tcPr>
          <w:p w:rsidR="00E11B80" w:rsidRPr="00D97E24" w:rsidRDefault="00E11B8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11B80" w:rsidRPr="00D97E24" w:rsidRDefault="00E11B80" w:rsidP="001D46DD">
            <w:pPr>
              <w:spacing w:after="0" w:line="240" w:lineRule="auto"/>
              <w:jc w:val="center"/>
              <w:rPr>
                <w:sz w:val="20"/>
                <w:szCs w:val="20"/>
              </w:rPr>
            </w:pPr>
          </w:p>
        </w:tc>
        <w:tc>
          <w:tcPr>
            <w:tcW w:w="5954" w:type="dxa"/>
          </w:tcPr>
          <w:p w:rsidR="00E11B80" w:rsidRDefault="00E11B80" w:rsidP="001D46DD">
            <w:pPr>
              <w:spacing w:after="0" w:line="240" w:lineRule="auto"/>
              <w:ind w:left="113" w:right="113"/>
              <w:jc w:val="center"/>
              <w:rPr>
                <w:b/>
                <w:sz w:val="20"/>
                <w:szCs w:val="20"/>
              </w:rPr>
            </w:pPr>
            <w:r w:rsidRPr="00D97E24">
              <w:rPr>
                <w:b/>
                <w:sz w:val="20"/>
                <w:szCs w:val="20"/>
              </w:rPr>
              <w:t xml:space="preserve">WORDS WORTH KNOWING </w:t>
            </w:r>
          </w:p>
          <w:p w:rsidR="00E11B80" w:rsidRPr="00D97E24" w:rsidRDefault="00E11B8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11B80">
        <w:trPr>
          <w:cantSplit/>
          <w:trHeight w:val="3682"/>
        </w:trPr>
        <w:tc>
          <w:tcPr>
            <w:tcW w:w="1101" w:type="dxa"/>
            <w:textDirection w:val="btLr"/>
          </w:tcPr>
          <w:p w:rsidR="00E11B80" w:rsidRPr="00D97E24" w:rsidRDefault="00E11B80" w:rsidP="001D46DD">
            <w:pPr>
              <w:spacing w:after="0" w:line="240" w:lineRule="auto"/>
              <w:jc w:val="center"/>
              <w:rPr>
                <w:b/>
                <w:sz w:val="20"/>
                <w:szCs w:val="20"/>
              </w:rPr>
            </w:pPr>
            <w:r w:rsidRPr="00D97E24">
              <w:rPr>
                <w:b/>
                <w:sz w:val="20"/>
                <w:szCs w:val="20"/>
              </w:rPr>
              <w:t xml:space="preserve">TEACHER PROVIDES DEFINITION </w:t>
            </w:r>
          </w:p>
          <w:p w:rsidR="00E11B80" w:rsidRPr="00D97E24" w:rsidRDefault="00E11B8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E11B80" w:rsidRDefault="00E11B80" w:rsidP="00FA1742">
            <w:pPr>
              <w:spacing w:after="0"/>
            </w:pPr>
            <w:r>
              <w:t>owes</w:t>
            </w:r>
          </w:p>
          <w:p w:rsidR="00E11B80" w:rsidRDefault="00E11B80" w:rsidP="00FA1742">
            <w:pPr>
              <w:spacing w:after="0"/>
            </w:pPr>
            <w:r>
              <w:t>coffin</w:t>
            </w:r>
          </w:p>
          <w:p w:rsidR="00E11B80" w:rsidRDefault="00E11B80" w:rsidP="001C4F96">
            <w:pPr>
              <w:spacing w:after="0"/>
            </w:pPr>
          </w:p>
        </w:tc>
        <w:tc>
          <w:tcPr>
            <w:tcW w:w="5954" w:type="dxa"/>
            <w:vAlign w:val="center"/>
          </w:tcPr>
          <w:p w:rsidR="00E11B80" w:rsidRDefault="00E11B80" w:rsidP="001D46DD">
            <w:pPr>
              <w:spacing w:after="0"/>
            </w:pPr>
          </w:p>
          <w:p w:rsidR="00E11B80" w:rsidRDefault="00E11B80" w:rsidP="00FA1742">
            <w:pPr>
              <w:spacing w:after="0"/>
            </w:pPr>
            <w:r>
              <w:t>widow</w:t>
            </w:r>
          </w:p>
          <w:p w:rsidR="00E11B80" w:rsidRDefault="00E11B80" w:rsidP="00FA1742">
            <w:pPr>
              <w:spacing w:after="0"/>
            </w:pPr>
            <w:r>
              <w:t>hitched</w:t>
            </w:r>
          </w:p>
          <w:p w:rsidR="00E11B80" w:rsidRDefault="00E11B80" w:rsidP="00FA1742">
            <w:pPr>
              <w:spacing w:after="0"/>
            </w:pPr>
            <w:r>
              <w:t>buckboard</w:t>
            </w:r>
          </w:p>
          <w:p w:rsidR="00E11B80" w:rsidRDefault="00E11B80" w:rsidP="00FA1742">
            <w:pPr>
              <w:spacing w:after="0"/>
            </w:pPr>
            <w:r>
              <w:t>roundup</w:t>
            </w:r>
          </w:p>
          <w:p w:rsidR="00E11B80" w:rsidRDefault="00E11B80" w:rsidP="00FA1742">
            <w:pPr>
              <w:spacing w:after="0"/>
            </w:pPr>
            <w:r>
              <w:t>decent burial</w:t>
            </w:r>
          </w:p>
          <w:p w:rsidR="00E11B80" w:rsidRDefault="00E11B80" w:rsidP="00FA1742">
            <w:pPr>
              <w:spacing w:after="0"/>
            </w:pPr>
            <w:r>
              <w:t>determined</w:t>
            </w:r>
          </w:p>
          <w:p w:rsidR="00E11B80" w:rsidRDefault="00E11B80" w:rsidP="00FA1742">
            <w:pPr>
              <w:spacing w:after="0"/>
            </w:pPr>
            <w:r>
              <w:t>tombstone</w:t>
            </w:r>
          </w:p>
          <w:p w:rsidR="00E11B80" w:rsidRDefault="00E11B80" w:rsidP="00FA1742">
            <w:pPr>
              <w:spacing w:after="0"/>
            </w:pPr>
            <w:r>
              <w:t>strongbox</w:t>
            </w:r>
          </w:p>
          <w:p w:rsidR="00E11B80" w:rsidRDefault="00E11B80" w:rsidP="00FA1742">
            <w:pPr>
              <w:spacing w:after="0"/>
            </w:pPr>
            <w:r>
              <w:t>padlock</w:t>
            </w:r>
          </w:p>
        </w:tc>
      </w:tr>
      <w:tr w:rsidR="00E11B80">
        <w:trPr>
          <w:cantSplit/>
          <w:trHeight w:val="3682"/>
        </w:trPr>
        <w:tc>
          <w:tcPr>
            <w:tcW w:w="1101" w:type="dxa"/>
            <w:textDirection w:val="btLr"/>
          </w:tcPr>
          <w:p w:rsidR="00E11B80" w:rsidRPr="00D97E24" w:rsidRDefault="00E11B80" w:rsidP="001D46DD">
            <w:pPr>
              <w:spacing w:after="0" w:line="240" w:lineRule="auto"/>
              <w:jc w:val="center"/>
              <w:rPr>
                <w:b/>
                <w:sz w:val="20"/>
                <w:szCs w:val="20"/>
              </w:rPr>
            </w:pPr>
            <w:r w:rsidRPr="00D97E24">
              <w:rPr>
                <w:b/>
                <w:sz w:val="20"/>
                <w:szCs w:val="20"/>
              </w:rPr>
              <w:t>STUDENTS FIGURE OUT THE MEANING</w:t>
            </w:r>
          </w:p>
          <w:p w:rsidR="00E11B80" w:rsidRPr="00D97E24" w:rsidRDefault="00E11B80" w:rsidP="001D46DD">
            <w:pPr>
              <w:spacing w:after="0" w:line="240" w:lineRule="auto"/>
              <w:ind w:left="113" w:right="113"/>
              <w:jc w:val="center"/>
              <w:rPr>
                <w:sz w:val="20"/>
                <w:szCs w:val="20"/>
              </w:rPr>
            </w:pPr>
            <w:r w:rsidRPr="00D97E24">
              <w:rPr>
                <w:sz w:val="20"/>
                <w:szCs w:val="20"/>
              </w:rPr>
              <w:t>sufficient context clues are provided in the text</w:t>
            </w:r>
          </w:p>
          <w:p w:rsidR="00E11B80" w:rsidRPr="00D97E24" w:rsidRDefault="00E11B80" w:rsidP="001D46DD">
            <w:pPr>
              <w:spacing w:after="0" w:line="240" w:lineRule="auto"/>
              <w:ind w:left="113" w:right="113"/>
              <w:jc w:val="center"/>
              <w:rPr>
                <w:sz w:val="20"/>
                <w:szCs w:val="20"/>
              </w:rPr>
            </w:pPr>
          </w:p>
          <w:p w:rsidR="00E11B80" w:rsidRPr="00D97E24" w:rsidRDefault="00E11B80" w:rsidP="001D46DD">
            <w:pPr>
              <w:spacing w:after="0" w:line="240" w:lineRule="auto"/>
              <w:ind w:left="113" w:right="113"/>
              <w:jc w:val="center"/>
              <w:rPr>
                <w:sz w:val="20"/>
                <w:szCs w:val="20"/>
              </w:rPr>
            </w:pPr>
          </w:p>
          <w:p w:rsidR="00E11B80" w:rsidRPr="00D97E24" w:rsidRDefault="00E11B80" w:rsidP="001D46DD">
            <w:pPr>
              <w:spacing w:after="0" w:line="240" w:lineRule="auto"/>
              <w:ind w:left="113" w:right="113"/>
              <w:jc w:val="center"/>
              <w:rPr>
                <w:sz w:val="20"/>
                <w:szCs w:val="20"/>
              </w:rPr>
            </w:pPr>
          </w:p>
          <w:p w:rsidR="00E11B80" w:rsidRPr="00D97E24" w:rsidRDefault="00E11B80" w:rsidP="001D46DD">
            <w:pPr>
              <w:spacing w:after="0" w:line="240" w:lineRule="auto"/>
              <w:ind w:left="113" w:right="113"/>
              <w:jc w:val="center"/>
              <w:rPr>
                <w:sz w:val="20"/>
                <w:szCs w:val="20"/>
              </w:rPr>
            </w:pPr>
          </w:p>
          <w:p w:rsidR="00E11B80" w:rsidRPr="00D97E24" w:rsidRDefault="00E11B80" w:rsidP="001D46DD">
            <w:pPr>
              <w:spacing w:after="0" w:line="240" w:lineRule="auto"/>
              <w:ind w:left="113" w:right="113"/>
              <w:jc w:val="center"/>
              <w:rPr>
                <w:sz w:val="20"/>
                <w:szCs w:val="20"/>
              </w:rPr>
            </w:pPr>
          </w:p>
        </w:tc>
        <w:tc>
          <w:tcPr>
            <w:tcW w:w="5953" w:type="dxa"/>
            <w:vAlign w:val="center"/>
          </w:tcPr>
          <w:p w:rsidR="00E11B80" w:rsidRDefault="00E11B80" w:rsidP="00FA1742">
            <w:pPr>
              <w:spacing w:after="0"/>
            </w:pPr>
            <w:r>
              <w:t>suspicions</w:t>
            </w:r>
          </w:p>
          <w:p w:rsidR="00E11B80" w:rsidRDefault="00E11B80" w:rsidP="00FA1742">
            <w:pPr>
              <w:spacing w:after="0"/>
            </w:pPr>
            <w:r>
              <w:t>outlaws</w:t>
            </w:r>
          </w:p>
          <w:p w:rsidR="00E11B80" w:rsidRDefault="00E11B80" w:rsidP="00FA1742">
            <w:pPr>
              <w:spacing w:after="0"/>
            </w:pPr>
            <w:r>
              <w:t>deadbeat</w:t>
            </w:r>
          </w:p>
          <w:p w:rsidR="00E11B80" w:rsidRDefault="00E11B80" w:rsidP="00FA1742">
            <w:pPr>
              <w:spacing w:after="0"/>
            </w:pPr>
            <w:r>
              <w:t>divvy it up</w:t>
            </w:r>
          </w:p>
          <w:p w:rsidR="00E11B80" w:rsidRDefault="00E11B80" w:rsidP="001D46DD">
            <w:pPr>
              <w:spacing w:after="0"/>
            </w:pPr>
          </w:p>
        </w:tc>
        <w:tc>
          <w:tcPr>
            <w:tcW w:w="5954" w:type="dxa"/>
            <w:vAlign w:val="center"/>
          </w:tcPr>
          <w:p w:rsidR="00E11B80" w:rsidRDefault="00E11B80" w:rsidP="00FA1742">
            <w:pPr>
              <w:spacing w:after="0" w:line="240" w:lineRule="auto"/>
            </w:pPr>
            <w:r>
              <w:t>corpse</w:t>
            </w:r>
          </w:p>
          <w:p w:rsidR="00E11B80" w:rsidRDefault="00E11B80" w:rsidP="00FA1742">
            <w:pPr>
              <w:spacing w:after="0" w:line="240" w:lineRule="auto"/>
            </w:pPr>
            <w:r>
              <w:t>posse</w:t>
            </w:r>
          </w:p>
          <w:p w:rsidR="00E11B80" w:rsidRDefault="00E11B80" w:rsidP="00FA1742">
            <w:pPr>
              <w:spacing w:after="0" w:line="240" w:lineRule="auto"/>
            </w:pPr>
            <w:r>
              <w:t>greenbacks</w:t>
            </w:r>
          </w:p>
          <w:p w:rsidR="00E11B80" w:rsidRDefault="00E11B80" w:rsidP="00FA1742">
            <w:pPr>
              <w:spacing w:after="0" w:line="240" w:lineRule="auto"/>
            </w:pPr>
            <w:bookmarkStart w:id="0" w:name="_GoBack"/>
            <w:bookmarkEnd w:id="0"/>
            <w:r>
              <w:t>hollered</w:t>
            </w:r>
          </w:p>
          <w:p w:rsidR="00E11B80" w:rsidRDefault="00E11B80" w:rsidP="001D46DD">
            <w:pPr>
              <w:spacing w:after="0" w:line="240" w:lineRule="auto"/>
            </w:pPr>
          </w:p>
          <w:p w:rsidR="00E11B80" w:rsidRDefault="00E11B80"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5D2D4C"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Shorty </w:t>
      </w:r>
      <w:r w:rsidR="00DB5975">
        <w:rPr>
          <w:rFonts w:asciiTheme="minorHAnsi" w:hAnsiTheme="minorHAnsi" w:cstheme="minorHAnsi"/>
          <w:i/>
          <w:sz w:val="24"/>
          <w:szCs w:val="24"/>
        </w:rPr>
        <w:t xml:space="preserve">Long </w:t>
      </w:r>
      <w:r w:rsidR="00334076">
        <w:rPr>
          <w:rFonts w:asciiTheme="minorHAnsi" w:hAnsiTheme="minorHAnsi" w:cstheme="minorHAnsi"/>
          <w:i/>
          <w:sz w:val="24"/>
          <w:szCs w:val="24"/>
        </w:rPr>
        <w:t xml:space="preserve">owed Widow </w:t>
      </w:r>
      <w:proofErr w:type="spellStart"/>
      <w:r w:rsidR="00334076">
        <w:rPr>
          <w:rFonts w:asciiTheme="minorHAnsi" w:hAnsiTheme="minorHAnsi" w:cstheme="minorHAnsi"/>
          <w:i/>
          <w:sz w:val="24"/>
          <w:szCs w:val="24"/>
        </w:rPr>
        <w:t>Macrae</w:t>
      </w:r>
      <w:proofErr w:type="spellEnd"/>
      <w:r w:rsidR="00E11B80">
        <w:rPr>
          <w:rFonts w:asciiTheme="minorHAnsi" w:hAnsiTheme="minorHAnsi" w:cstheme="minorHAnsi"/>
          <w:i/>
          <w:sz w:val="24"/>
          <w:szCs w:val="24"/>
        </w:rPr>
        <w:t xml:space="preserve"> money. </w:t>
      </w:r>
      <w:r>
        <w:rPr>
          <w:rFonts w:asciiTheme="minorHAnsi" w:hAnsiTheme="minorHAnsi" w:cstheme="minorHAnsi"/>
          <w:i/>
          <w:sz w:val="24"/>
          <w:szCs w:val="24"/>
        </w:rPr>
        <w:t>U</w:t>
      </w:r>
      <w:r w:rsidR="0084268C">
        <w:rPr>
          <w:rFonts w:asciiTheme="minorHAnsi" w:hAnsiTheme="minorHAnsi" w:cstheme="minorHAnsi"/>
          <w:i/>
          <w:sz w:val="24"/>
          <w:szCs w:val="24"/>
        </w:rPr>
        <w:t xml:space="preserve">se details from the story to </w:t>
      </w:r>
      <w:r w:rsidR="00115807">
        <w:rPr>
          <w:rFonts w:asciiTheme="minorHAnsi" w:hAnsiTheme="minorHAnsi" w:cstheme="minorHAnsi"/>
          <w:i/>
          <w:sz w:val="24"/>
          <w:szCs w:val="24"/>
        </w:rPr>
        <w:t>explain</w:t>
      </w:r>
      <w:r w:rsidR="0084268C">
        <w:rPr>
          <w:rFonts w:asciiTheme="minorHAnsi" w:hAnsiTheme="minorHAnsi" w:cstheme="minorHAnsi"/>
          <w:i/>
          <w:sz w:val="24"/>
          <w:szCs w:val="24"/>
        </w:rPr>
        <w:t xml:space="preserve"> wh</w:t>
      </w:r>
      <w:r>
        <w:rPr>
          <w:rFonts w:asciiTheme="minorHAnsi" w:hAnsiTheme="minorHAnsi" w:cstheme="minorHAnsi"/>
          <w:i/>
          <w:sz w:val="24"/>
          <w:szCs w:val="24"/>
        </w:rPr>
        <w:t>at kinds of problems this caused for him</w:t>
      </w:r>
      <w:r w:rsidR="0084268C">
        <w:rPr>
          <w:rFonts w:asciiTheme="minorHAnsi" w:hAnsiTheme="minorHAnsi" w:cstheme="minorHAnsi"/>
          <w:i/>
          <w:sz w:val="24"/>
          <w:szCs w:val="24"/>
        </w:rPr>
        <w:t>.</w:t>
      </w:r>
      <w:r>
        <w:rPr>
          <w:rFonts w:asciiTheme="minorHAnsi" w:hAnsiTheme="minorHAnsi" w:cstheme="minorHAnsi"/>
          <w:i/>
          <w:sz w:val="24"/>
          <w:szCs w:val="24"/>
        </w:rPr>
        <w:t xml:space="preserve">  Do you think Shorty learned a lesson about money</w:t>
      </w:r>
      <w:r w:rsidR="0084268C">
        <w:rPr>
          <w:rFonts w:asciiTheme="minorHAnsi" w:hAnsiTheme="minorHAnsi" w:cstheme="minorHAnsi"/>
          <w:i/>
          <w:sz w:val="24"/>
          <w:szCs w:val="24"/>
        </w:rPr>
        <w:t>?</w:t>
      </w:r>
      <w:r>
        <w:rPr>
          <w:rFonts w:asciiTheme="minorHAnsi" w:hAnsiTheme="minorHAnsi" w:cstheme="minorHAnsi"/>
          <w:i/>
          <w:sz w:val="24"/>
          <w:szCs w:val="24"/>
        </w:rPr>
        <w:t xml:space="preserve">  Why or why not?</w:t>
      </w:r>
    </w:p>
    <w:p w:rsidR="00E11B80" w:rsidRDefault="00545861" w:rsidP="00E11B8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xml:space="preserve">: </w:t>
      </w:r>
      <w:r w:rsidR="005D2D4C">
        <w:rPr>
          <w:rFonts w:asciiTheme="minorHAnsi" w:hAnsiTheme="minorHAnsi" w:cstheme="minorHAnsi"/>
          <w:sz w:val="24"/>
          <w:szCs w:val="24"/>
        </w:rPr>
        <w:t xml:space="preserve"> Because S</w:t>
      </w:r>
      <w:r w:rsidR="00F23B07">
        <w:rPr>
          <w:rFonts w:asciiTheme="minorHAnsi" w:hAnsiTheme="minorHAnsi" w:cstheme="minorHAnsi"/>
          <w:sz w:val="24"/>
          <w:szCs w:val="24"/>
        </w:rPr>
        <w:t>horty did</w:t>
      </w:r>
      <w:r w:rsidR="005D2D4C">
        <w:rPr>
          <w:rFonts w:asciiTheme="minorHAnsi" w:hAnsiTheme="minorHAnsi" w:cstheme="minorHAnsi"/>
          <w:sz w:val="24"/>
          <w:szCs w:val="24"/>
        </w:rPr>
        <w:t xml:space="preserve"> not </w:t>
      </w:r>
      <w:r w:rsidR="00F23B07">
        <w:rPr>
          <w:rFonts w:asciiTheme="minorHAnsi" w:hAnsiTheme="minorHAnsi" w:cstheme="minorHAnsi"/>
          <w:sz w:val="24"/>
          <w:szCs w:val="24"/>
        </w:rPr>
        <w:t xml:space="preserve">want to </w:t>
      </w:r>
      <w:r w:rsidR="005D2D4C">
        <w:rPr>
          <w:rFonts w:asciiTheme="minorHAnsi" w:hAnsiTheme="minorHAnsi" w:cstheme="minorHAnsi"/>
          <w:sz w:val="24"/>
          <w:szCs w:val="24"/>
        </w:rPr>
        <w:t xml:space="preserve">pay Widow </w:t>
      </w:r>
      <w:proofErr w:type="spellStart"/>
      <w:r w:rsidR="005D2D4C">
        <w:rPr>
          <w:rFonts w:asciiTheme="minorHAnsi" w:hAnsiTheme="minorHAnsi" w:cstheme="minorHAnsi"/>
          <w:sz w:val="24"/>
          <w:szCs w:val="24"/>
        </w:rPr>
        <w:t>Macrae</w:t>
      </w:r>
      <w:proofErr w:type="spellEnd"/>
      <w:r w:rsidR="005D2D4C">
        <w:rPr>
          <w:rFonts w:asciiTheme="minorHAnsi" w:hAnsiTheme="minorHAnsi" w:cstheme="minorHAnsi"/>
          <w:sz w:val="24"/>
          <w:szCs w:val="24"/>
        </w:rPr>
        <w:t xml:space="preserve"> the $4.50 he owed for his meal</w:t>
      </w:r>
      <w:r w:rsidR="00F23B07">
        <w:rPr>
          <w:rFonts w:asciiTheme="minorHAnsi" w:hAnsiTheme="minorHAnsi" w:cstheme="minorHAnsi"/>
          <w:sz w:val="24"/>
          <w:szCs w:val="24"/>
        </w:rPr>
        <w:t xml:space="preserve"> in the Silver Dollar Café, he had to lay still alive in a coffin, he was almost buried alive, and he almost got his nose cut off.  Shorty did not learn a lesson to pay people back because when he got his $250.00 reward for recovering stolen money, he promised he would pay Widow </w:t>
      </w:r>
      <w:proofErr w:type="spellStart"/>
      <w:r w:rsidR="00F23B07">
        <w:rPr>
          <w:rFonts w:asciiTheme="minorHAnsi" w:hAnsiTheme="minorHAnsi" w:cstheme="minorHAnsi"/>
          <w:sz w:val="24"/>
          <w:szCs w:val="24"/>
        </w:rPr>
        <w:t>Macrae</w:t>
      </w:r>
      <w:proofErr w:type="spellEnd"/>
      <w:r w:rsidR="00F23B07">
        <w:rPr>
          <w:rFonts w:asciiTheme="minorHAnsi" w:hAnsiTheme="minorHAnsi" w:cstheme="minorHAnsi"/>
          <w:sz w:val="24"/>
          <w:szCs w:val="24"/>
        </w:rPr>
        <w:t xml:space="preserve"> back, but “so far as anyone knows, he hasn’t paid her yet.”</w:t>
      </w:r>
    </w:p>
    <w:p w:rsidR="00545861" w:rsidRPr="00D12C98" w:rsidRDefault="00545861" w:rsidP="00D12C98">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10478" w:rsidRPr="00910478" w:rsidRDefault="00F97588" w:rsidP="00910478">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Use the following phrases to make ten figure of s</w:t>
      </w:r>
      <w:r w:rsidR="00DA749E" w:rsidRPr="00910478">
        <w:rPr>
          <w:rFonts w:asciiTheme="minorHAnsi" w:hAnsiTheme="minorHAnsi" w:cstheme="minorHAnsi"/>
          <w:sz w:val="24"/>
          <w:szCs w:val="24"/>
        </w:rPr>
        <w:t>peech cards and play “Quiz-Quiz</w:t>
      </w:r>
      <w:r w:rsidR="00910478" w:rsidRPr="00910478">
        <w:rPr>
          <w:rFonts w:asciiTheme="minorHAnsi" w:hAnsiTheme="minorHAnsi" w:cstheme="minorHAnsi"/>
          <w:sz w:val="24"/>
          <w:szCs w:val="24"/>
        </w:rPr>
        <w:t>-Trade” (</w:t>
      </w:r>
      <w:proofErr w:type="spellStart"/>
      <w:r w:rsidR="00910478" w:rsidRPr="00910478">
        <w:rPr>
          <w:rFonts w:asciiTheme="minorHAnsi" w:hAnsiTheme="minorHAnsi" w:cstheme="minorHAnsi"/>
          <w:sz w:val="24"/>
          <w:szCs w:val="24"/>
        </w:rPr>
        <w:t>Kagan</w:t>
      </w:r>
      <w:proofErr w:type="spellEnd"/>
      <w:r w:rsidRPr="00910478">
        <w:rPr>
          <w:rFonts w:asciiTheme="minorHAnsi" w:hAnsiTheme="minorHAnsi" w:cstheme="minorHAnsi"/>
          <w:sz w:val="24"/>
          <w:szCs w:val="24"/>
        </w:rPr>
        <w:t>)</w:t>
      </w:r>
      <w:r w:rsidR="00910478" w:rsidRPr="00910478">
        <w:rPr>
          <w:rFonts w:asciiTheme="minorHAnsi" w:hAnsiTheme="minorHAnsi" w:cstheme="minorHAnsi"/>
          <w:sz w:val="24"/>
          <w:szCs w:val="24"/>
        </w:rPr>
        <w:t xml:space="preserve">. </w:t>
      </w:r>
      <w:r w:rsidRPr="00910478">
        <w:rPr>
          <w:rFonts w:asciiTheme="minorHAnsi" w:hAnsiTheme="minorHAnsi" w:cstheme="minorHAnsi"/>
          <w:sz w:val="24"/>
          <w:szCs w:val="24"/>
        </w:rPr>
        <w:t>Use the ten phrases with small groups or make multi</w:t>
      </w:r>
      <w:r w:rsidR="00910478" w:rsidRPr="00910478">
        <w:rPr>
          <w:rFonts w:asciiTheme="minorHAnsi" w:hAnsiTheme="minorHAnsi" w:cstheme="minorHAnsi"/>
          <w:sz w:val="24"/>
          <w:szCs w:val="24"/>
        </w:rPr>
        <w:t xml:space="preserve">ple sets for whole group play. </w:t>
      </w:r>
      <w:r w:rsidRPr="00910478">
        <w:rPr>
          <w:rFonts w:asciiTheme="minorHAnsi" w:hAnsiTheme="minorHAnsi" w:cstheme="minorHAnsi"/>
          <w:sz w:val="24"/>
          <w:szCs w:val="24"/>
        </w:rPr>
        <w:t xml:space="preserve"> </w:t>
      </w:r>
      <w:r w:rsidR="00DA749E" w:rsidRPr="00910478">
        <w:rPr>
          <w:rFonts w:asciiTheme="minorHAnsi" w:hAnsiTheme="minorHAnsi" w:cstheme="minorHAnsi"/>
          <w:sz w:val="24"/>
          <w:szCs w:val="24"/>
        </w:rPr>
        <w:t xml:space="preserve">One student </w:t>
      </w:r>
      <w:r w:rsidR="00910478" w:rsidRPr="00910478">
        <w:rPr>
          <w:rFonts w:asciiTheme="minorHAnsi" w:hAnsiTheme="minorHAnsi" w:cstheme="minorHAnsi"/>
          <w:sz w:val="24"/>
          <w:szCs w:val="24"/>
        </w:rPr>
        <w:t xml:space="preserve">reads the card to a partner and </w:t>
      </w:r>
      <w:r w:rsidR="00DA749E" w:rsidRPr="00910478">
        <w:rPr>
          <w:rFonts w:asciiTheme="minorHAnsi" w:hAnsiTheme="minorHAnsi" w:cstheme="minorHAnsi"/>
          <w:sz w:val="24"/>
          <w:szCs w:val="24"/>
        </w:rPr>
        <w:t>asks, “What does t</w:t>
      </w:r>
      <w:r w:rsidR="00334076" w:rsidRPr="00910478">
        <w:rPr>
          <w:rFonts w:asciiTheme="minorHAnsi" w:hAnsiTheme="minorHAnsi" w:cstheme="minorHAnsi"/>
          <w:sz w:val="24"/>
          <w:szCs w:val="24"/>
        </w:rPr>
        <w:t>his mean?” and the partner states</w:t>
      </w:r>
      <w:r w:rsidR="00DA749E" w:rsidRPr="00910478">
        <w:rPr>
          <w:rFonts w:asciiTheme="minorHAnsi" w:hAnsiTheme="minorHAnsi" w:cstheme="minorHAnsi"/>
          <w:sz w:val="24"/>
          <w:szCs w:val="24"/>
        </w:rPr>
        <w:t xml:space="preserve"> the meaning.  The other partner repeats the process with his/her card.  Then</w:t>
      </w:r>
      <w:r w:rsidR="00910478" w:rsidRPr="00910478">
        <w:rPr>
          <w:rFonts w:asciiTheme="minorHAnsi" w:hAnsiTheme="minorHAnsi" w:cstheme="minorHAnsi"/>
          <w:sz w:val="24"/>
          <w:szCs w:val="24"/>
        </w:rPr>
        <w:t>,</w:t>
      </w:r>
      <w:r w:rsidR="00DA749E" w:rsidRPr="00910478">
        <w:rPr>
          <w:rFonts w:asciiTheme="minorHAnsi" w:hAnsiTheme="minorHAnsi" w:cstheme="minorHAnsi"/>
          <w:sz w:val="24"/>
          <w:szCs w:val="24"/>
        </w:rPr>
        <w:t xml:space="preserve"> they trade cards to play the game with a different partner.  </w:t>
      </w:r>
      <w:r w:rsidR="00334076" w:rsidRPr="00910478">
        <w:rPr>
          <w:rFonts w:asciiTheme="minorHAnsi" w:hAnsiTheme="minorHAnsi" w:cstheme="minorHAnsi"/>
          <w:sz w:val="24"/>
          <w:szCs w:val="24"/>
        </w:rPr>
        <w:t xml:space="preserve">Play continues until students have sufficient practice.  </w:t>
      </w:r>
    </w:p>
    <w:p w:rsidR="00BA1621" w:rsidRPr="00910478" w:rsidRDefault="00F97588" w:rsidP="00910478">
      <w:pPr>
        <w:pStyle w:val="ListParagraph"/>
        <w:spacing w:after="0" w:line="360" w:lineRule="auto"/>
        <w:rPr>
          <w:rFonts w:asciiTheme="minorHAnsi" w:hAnsiTheme="minorHAnsi" w:cstheme="minorHAnsi"/>
          <w:i/>
          <w:sz w:val="24"/>
          <w:szCs w:val="24"/>
        </w:rPr>
      </w:pPr>
      <w:r w:rsidRPr="00910478">
        <w:rPr>
          <w:rFonts w:asciiTheme="minorHAnsi" w:hAnsiTheme="minorHAnsi" w:cstheme="minorHAnsi"/>
          <w:sz w:val="24"/>
          <w:szCs w:val="24"/>
        </w:rPr>
        <w:t>Phrases:</w:t>
      </w:r>
      <w:r w:rsidRPr="00DA749E">
        <w:rPr>
          <w:rFonts w:asciiTheme="minorHAnsi" w:hAnsiTheme="minorHAnsi" w:cstheme="minorHAnsi"/>
          <w:sz w:val="24"/>
          <w:szCs w:val="24"/>
        </w:rPr>
        <w:t xml:space="preserve">  </w:t>
      </w:r>
      <w:proofErr w:type="spellStart"/>
      <w:r w:rsidR="00B326BD" w:rsidRPr="004B2852">
        <w:rPr>
          <w:rFonts w:asciiTheme="minorHAnsi" w:hAnsiTheme="minorHAnsi" w:cstheme="minorHAnsi"/>
          <w:i/>
          <w:sz w:val="24"/>
          <w:szCs w:val="24"/>
        </w:rPr>
        <w:t>flatter’n</w:t>
      </w:r>
      <w:proofErr w:type="spellEnd"/>
      <w:r w:rsidR="00B326BD" w:rsidRPr="004B2852">
        <w:rPr>
          <w:rFonts w:asciiTheme="minorHAnsi" w:hAnsiTheme="minorHAnsi" w:cstheme="minorHAnsi"/>
          <w:i/>
          <w:sz w:val="24"/>
          <w:szCs w:val="24"/>
        </w:rPr>
        <w:t xml:space="preserve"> the bottom  of a skillet; </w:t>
      </w:r>
      <w:proofErr w:type="spellStart"/>
      <w:r w:rsidR="00B326BD" w:rsidRPr="004B2852">
        <w:rPr>
          <w:rFonts w:asciiTheme="minorHAnsi" w:hAnsiTheme="minorHAnsi" w:cstheme="minorHAnsi"/>
          <w:i/>
          <w:sz w:val="24"/>
          <w:szCs w:val="24"/>
        </w:rPr>
        <w:t>broker’n</w:t>
      </w:r>
      <w:proofErr w:type="spellEnd"/>
      <w:r w:rsidR="00B326BD" w:rsidRPr="004B2852">
        <w:rPr>
          <w:rFonts w:asciiTheme="minorHAnsi" w:hAnsiTheme="minorHAnsi" w:cstheme="minorHAnsi"/>
          <w:i/>
          <w:sz w:val="24"/>
          <w:szCs w:val="24"/>
        </w:rPr>
        <w:t xml:space="preserve"> a mess of eggs; saw stars;  die with their boots on; feller’s last journey;  divide the loot;  heap of trouble; give me the willies; nose sticks up a mile; gave up the ghost.</w:t>
      </w:r>
    </w:p>
    <w:p w:rsidR="00BA1621" w:rsidRDefault="00BA1621" w:rsidP="00DA749E">
      <w:pPr>
        <w:pStyle w:val="ListParagraph"/>
        <w:spacing w:after="0" w:line="360" w:lineRule="auto"/>
        <w:ind w:left="360"/>
        <w:rPr>
          <w:rFonts w:asciiTheme="minorHAnsi" w:hAnsiTheme="minorHAnsi" w:cstheme="minorHAnsi"/>
          <w:b/>
          <w:sz w:val="24"/>
          <w:szCs w:val="24"/>
        </w:rPr>
      </w:pPr>
    </w:p>
    <w:p w:rsidR="00DA749E" w:rsidRPr="00910478" w:rsidRDefault="00DA749E" w:rsidP="00910478">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 xml:space="preserve">Using a half Multi-Flow Map, students can work in pairs, small groups or independently to list effects </w:t>
      </w:r>
      <w:r w:rsidR="00334076" w:rsidRPr="00910478">
        <w:rPr>
          <w:rFonts w:asciiTheme="minorHAnsi" w:hAnsiTheme="minorHAnsi" w:cstheme="minorHAnsi"/>
          <w:sz w:val="24"/>
          <w:szCs w:val="24"/>
        </w:rPr>
        <w:t xml:space="preserve">detailed in the story </w:t>
      </w:r>
      <w:r w:rsidRPr="00910478">
        <w:rPr>
          <w:rFonts w:asciiTheme="minorHAnsi" w:hAnsiTheme="minorHAnsi" w:cstheme="minorHAnsi"/>
          <w:sz w:val="24"/>
          <w:szCs w:val="24"/>
        </w:rPr>
        <w:t>for the event:  Shorty d</w:t>
      </w:r>
      <w:r w:rsidR="00910478">
        <w:rPr>
          <w:rFonts w:asciiTheme="minorHAnsi" w:hAnsiTheme="minorHAnsi" w:cstheme="minorHAnsi"/>
          <w:sz w:val="24"/>
          <w:szCs w:val="24"/>
        </w:rPr>
        <w:t xml:space="preserve">id not pay Widow </w:t>
      </w:r>
      <w:proofErr w:type="spellStart"/>
      <w:r w:rsidR="00910478">
        <w:rPr>
          <w:rFonts w:asciiTheme="minorHAnsi" w:hAnsiTheme="minorHAnsi" w:cstheme="minorHAnsi"/>
          <w:sz w:val="24"/>
          <w:szCs w:val="24"/>
        </w:rPr>
        <w:t>Macrae</w:t>
      </w:r>
      <w:proofErr w:type="spellEnd"/>
      <w:r w:rsidR="00910478">
        <w:rPr>
          <w:rFonts w:asciiTheme="minorHAnsi" w:hAnsiTheme="minorHAnsi" w:cstheme="minorHAnsi"/>
          <w:sz w:val="24"/>
          <w:szCs w:val="24"/>
        </w:rPr>
        <w:t xml:space="preserve"> $4.50.</w:t>
      </w:r>
      <w:r w:rsidR="00334076" w:rsidRPr="00910478">
        <w:rPr>
          <w:rFonts w:asciiTheme="minorHAnsi" w:hAnsiTheme="minorHAnsi" w:cstheme="minorHAnsi"/>
          <w:sz w:val="24"/>
          <w:szCs w:val="24"/>
        </w:rPr>
        <w:t xml:space="preserve"> Students will share effect details orally using complete sentences in</w:t>
      </w:r>
      <w:r w:rsidR="00910478">
        <w:rPr>
          <w:rFonts w:asciiTheme="minorHAnsi" w:hAnsiTheme="minorHAnsi" w:cstheme="minorHAnsi"/>
          <w:sz w:val="24"/>
          <w:szCs w:val="24"/>
        </w:rPr>
        <w:t xml:space="preserve"> a structured grouping strategy</w:t>
      </w:r>
      <w:r w:rsidR="00334076" w:rsidRPr="00910478">
        <w:rPr>
          <w:rFonts w:asciiTheme="minorHAnsi" w:hAnsiTheme="minorHAnsi" w:cstheme="minorHAnsi"/>
          <w:sz w:val="24"/>
          <w:szCs w:val="24"/>
        </w:rPr>
        <w:t xml:space="preserve"> such as “Pair-Share.”</w:t>
      </w:r>
    </w:p>
    <w:p w:rsidR="00114EF2" w:rsidRDefault="00114EF2" w:rsidP="00114EF2">
      <w:pPr>
        <w:pStyle w:val="ListParagraph"/>
        <w:spacing w:after="0" w:line="360" w:lineRule="auto"/>
        <w:ind w:left="360"/>
        <w:rPr>
          <w:rFonts w:asciiTheme="minorHAnsi" w:hAnsiTheme="minorHAnsi" w:cstheme="minorHAnsi"/>
          <w:sz w:val="24"/>
          <w:szCs w:val="24"/>
          <w:highlight w:val="lightGray"/>
        </w:rPr>
      </w:pPr>
    </w:p>
    <w:p w:rsidR="00DA749E" w:rsidRPr="00910478" w:rsidRDefault="00B326BD" w:rsidP="00CA07EF">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Using any page(s) in the text, groups of 2-3 students can assign character parts and read the corresponding dialog</w:t>
      </w:r>
      <w:r w:rsidR="004B2852" w:rsidRPr="00910478">
        <w:rPr>
          <w:rFonts w:asciiTheme="minorHAnsi" w:hAnsiTheme="minorHAnsi" w:cstheme="minorHAnsi"/>
          <w:sz w:val="24"/>
          <w:szCs w:val="24"/>
        </w:rPr>
        <w:t>ue</w:t>
      </w:r>
      <w:r w:rsidRPr="00910478">
        <w:rPr>
          <w:rFonts w:asciiTheme="minorHAnsi" w:hAnsiTheme="minorHAnsi" w:cstheme="minorHAnsi"/>
          <w:sz w:val="24"/>
          <w:szCs w:val="24"/>
        </w:rPr>
        <w:t xml:space="preserve"> from the </w:t>
      </w:r>
      <w:r w:rsidR="00DA749E" w:rsidRPr="00910478">
        <w:rPr>
          <w:rFonts w:asciiTheme="minorHAnsi" w:hAnsiTheme="minorHAnsi" w:cstheme="minorHAnsi"/>
          <w:sz w:val="24"/>
          <w:szCs w:val="24"/>
        </w:rPr>
        <w:t xml:space="preserve">  </w:t>
      </w:r>
      <w:r w:rsidRPr="00910478">
        <w:rPr>
          <w:rFonts w:asciiTheme="minorHAnsi" w:hAnsiTheme="minorHAnsi" w:cstheme="minorHAnsi"/>
          <w:sz w:val="24"/>
          <w:szCs w:val="24"/>
        </w:rPr>
        <w:t xml:space="preserve">story.  After rehearsing for fluency (accuracy, pacing, </w:t>
      </w:r>
      <w:r w:rsidR="00DA749E" w:rsidRPr="00910478">
        <w:rPr>
          <w:rFonts w:asciiTheme="minorHAnsi" w:hAnsiTheme="minorHAnsi" w:cstheme="minorHAnsi"/>
          <w:sz w:val="24"/>
          <w:szCs w:val="24"/>
        </w:rPr>
        <w:t>and expression</w:t>
      </w:r>
      <w:r w:rsidRPr="00910478">
        <w:rPr>
          <w:rFonts w:asciiTheme="minorHAnsi" w:hAnsiTheme="minorHAnsi" w:cstheme="minorHAnsi"/>
          <w:sz w:val="24"/>
          <w:szCs w:val="24"/>
        </w:rPr>
        <w:t>,</w:t>
      </w:r>
      <w:r w:rsidR="00DA749E" w:rsidRPr="00910478">
        <w:rPr>
          <w:rFonts w:asciiTheme="minorHAnsi" w:hAnsiTheme="minorHAnsi" w:cstheme="minorHAnsi"/>
          <w:sz w:val="24"/>
          <w:szCs w:val="24"/>
        </w:rPr>
        <w:t>)</w:t>
      </w:r>
      <w:r w:rsidRPr="00910478">
        <w:rPr>
          <w:rFonts w:asciiTheme="minorHAnsi" w:hAnsiTheme="minorHAnsi" w:cstheme="minorHAnsi"/>
          <w:sz w:val="24"/>
          <w:szCs w:val="24"/>
        </w:rPr>
        <w:t xml:space="preserve"> students can perform </w:t>
      </w:r>
      <w:r w:rsidR="00DA749E" w:rsidRPr="00910478">
        <w:rPr>
          <w:rFonts w:asciiTheme="minorHAnsi" w:hAnsiTheme="minorHAnsi" w:cstheme="minorHAnsi"/>
          <w:sz w:val="24"/>
          <w:szCs w:val="24"/>
        </w:rPr>
        <w:t>the page(s) as a Reader’s Theater.</w:t>
      </w:r>
    </w:p>
    <w:p w:rsidR="00772F28" w:rsidRPr="00772F28" w:rsidRDefault="00772F28" w:rsidP="00CA07EF">
      <w:pPr>
        <w:spacing w:after="0" w:line="360" w:lineRule="auto"/>
        <w:rPr>
          <w:rFonts w:asciiTheme="minorHAnsi" w:hAnsiTheme="minorHAnsi" w:cstheme="minorHAnsi"/>
          <w:sz w:val="24"/>
          <w:szCs w:val="24"/>
        </w:rPr>
      </w:pPr>
    </w:p>
    <w:p w:rsidR="00CA07EF" w:rsidRPr="00910478" w:rsidRDefault="00CA07EF" w:rsidP="00CA07EF">
      <w:pPr>
        <w:spacing w:after="0" w:line="360" w:lineRule="auto"/>
        <w:rPr>
          <w:rFonts w:asciiTheme="minorHAnsi" w:hAnsiTheme="minorHAnsi" w:cstheme="minorHAnsi"/>
          <w:sz w:val="32"/>
          <w:szCs w:val="28"/>
          <w:u w:val="single"/>
        </w:rPr>
      </w:pPr>
      <w:r w:rsidRPr="00910478">
        <w:rPr>
          <w:rFonts w:asciiTheme="minorHAnsi" w:hAnsiTheme="minorHAnsi" w:cstheme="minorHAnsi"/>
          <w:sz w:val="32"/>
          <w:szCs w:val="28"/>
          <w:u w:val="single"/>
        </w:rPr>
        <w:t>Note to Teacher</w:t>
      </w:r>
    </w:p>
    <w:p w:rsidR="00D50B26" w:rsidRPr="00910478" w:rsidRDefault="000744B3" w:rsidP="0018635B">
      <w:pPr>
        <w:pStyle w:val="ListParagraph"/>
        <w:numPr>
          <w:ilvl w:val="0"/>
          <w:numId w:val="6"/>
        </w:numPr>
        <w:spacing w:after="100" w:afterAutospacing="1" w:line="360" w:lineRule="auto"/>
        <w:rPr>
          <w:rFonts w:asciiTheme="minorHAnsi" w:hAnsiTheme="minorHAnsi" w:cstheme="minorHAnsi"/>
          <w:sz w:val="24"/>
        </w:rPr>
      </w:pPr>
      <w:r w:rsidRPr="00910478">
        <w:rPr>
          <w:rFonts w:asciiTheme="minorHAnsi" w:hAnsiTheme="minorHAnsi" w:cstheme="minorHAnsi"/>
          <w:sz w:val="24"/>
        </w:rPr>
        <w:t xml:space="preserve">If students are having difficulty </w:t>
      </w:r>
      <w:r w:rsidR="00DA749E" w:rsidRPr="00910478">
        <w:rPr>
          <w:rFonts w:asciiTheme="minorHAnsi" w:hAnsiTheme="minorHAnsi" w:cstheme="minorHAnsi"/>
          <w:sz w:val="24"/>
        </w:rPr>
        <w:t>coming up with meanings for the figures of speech, provide the meanings for the figures of speech on the backs of each card.</w:t>
      </w:r>
      <w:r w:rsidR="00334076" w:rsidRPr="00910478">
        <w:rPr>
          <w:rFonts w:asciiTheme="minorHAnsi" w:hAnsiTheme="minorHAnsi" w:cstheme="minorHAnsi"/>
          <w:sz w:val="24"/>
        </w:rPr>
        <w:t xml:space="preserve">  Also, if students are having difficulty using content and academic vocabulary, or writing in complete sentences, support the learners by incorporating Thinking Maps (Half Multi-Flow) to understand the effects for the given event, practice linguistic patterns for cause and effect, and provide oral rehearsal opportunities (Numbered Head Together) that supports the students’ understanding of the text throughout the lesson.</w:t>
      </w:r>
    </w:p>
    <w:p w:rsidR="00CA07EF" w:rsidRPr="00CA07EF" w:rsidRDefault="00CA07EF" w:rsidP="00CA07EF">
      <w:pPr>
        <w:spacing w:after="0" w:line="360" w:lineRule="auto"/>
        <w:rPr>
          <w:rFonts w:asciiTheme="minorHAnsi" w:hAnsiTheme="minorHAnsi" w:cstheme="minorHAnsi"/>
          <w:sz w:val="24"/>
          <w:szCs w:val="24"/>
        </w:rPr>
      </w:pPr>
    </w:p>
    <w:p w:rsidR="0018635B" w:rsidRPr="0018635B" w:rsidRDefault="0018635B" w:rsidP="0018635B">
      <w:pPr>
        <w:spacing w:after="0" w:line="360" w:lineRule="auto"/>
        <w:rPr>
          <w:rFonts w:asciiTheme="minorHAnsi" w:hAnsiTheme="minorHAnsi" w:cstheme="minorHAnsi"/>
          <w:sz w:val="24"/>
          <w:szCs w:val="24"/>
        </w:rPr>
      </w:pPr>
    </w:p>
    <w:sectPr w:rsidR="0018635B" w:rsidRPr="0018635B" w:rsidSect="00DC49C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F5" w:rsidRDefault="00447AF5" w:rsidP="007C5C7E">
      <w:pPr>
        <w:spacing w:after="0" w:line="240" w:lineRule="auto"/>
      </w:pPr>
      <w:r>
        <w:separator/>
      </w:r>
    </w:p>
  </w:endnote>
  <w:endnote w:type="continuationSeparator" w:id="0">
    <w:p w:rsidR="00447AF5" w:rsidRDefault="00447AF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F5" w:rsidRDefault="00447AF5" w:rsidP="007C5C7E">
      <w:pPr>
        <w:spacing w:after="0" w:line="240" w:lineRule="auto"/>
      </w:pPr>
      <w:r>
        <w:separator/>
      </w:r>
    </w:p>
  </w:footnote>
  <w:footnote w:type="continuationSeparator" w:id="0">
    <w:p w:rsidR="00447AF5" w:rsidRDefault="00447AF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50" w:rsidRDefault="00C80D9F" w:rsidP="001034D9">
    <w:pPr>
      <w:pStyle w:val="Header"/>
      <w:jc w:val="center"/>
    </w:pPr>
    <w:r>
      <w:t xml:space="preserve">Four Dollars and Fifty Cents/Eric A. </w:t>
    </w:r>
    <w:proofErr w:type="spellStart"/>
    <w:r>
      <w:t>Kimmell</w:t>
    </w:r>
    <w:proofErr w:type="spellEnd"/>
    <w:r>
      <w:t>/ Created by Long Beach District</w:t>
    </w:r>
  </w:p>
  <w:p w:rsidR="008F5050" w:rsidRDefault="008F5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E41FFC"/>
    <w:multiLevelType w:val="hybridMultilevel"/>
    <w:tmpl w:val="4BC42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7E8B"/>
    <w:rsid w:val="000601D8"/>
    <w:rsid w:val="000629C6"/>
    <w:rsid w:val="00063F23"/>
    <w:rsid w:val="000744B3"/>
    <w:rsid w:val="0007569E"/>
    <w:rsid w:val="00081A99"/>
    <w:rsid w:val="000B21CE"/>
    <w:rsid w:val="000B5786"/>
    <w:rsid w:val="000C78A7"/>
    <w:rsid w:val="000E1BE2"/>
    <w:rsid w:val="001034D9"/>
    <w:rsid w:val="00114EF2"/>
    <w:rsid w:val="00115807"/>
    <w:rsid w:val="00116ED5"/>
    <w:rsid w:val="00144A4B"/>
    <w:rsid w:val="00172736"/>
    <w:rsid w:val="00174578"/>
    <w:rsid w:val="00177848"/>
    <w:rsid w:val="0018635B"/>
    <w:rsid w:val="00193EB0"/>
    <w:rsid w:val="001C1D02"/>
    <w:rsid w:val="001E3145"/>
    <w:rsid w:val="001F1840"/>
    <w:rsid w:val="002269C7"/>
    <w:rsid w:val="00230ED6"/>
    <w:rsid w:val="00247713"/>
    <w:rsid w:val="00250BE9"/>
    <w:rsid w:val="002512F4"/>
    <w:rsid w:val="00273383"/>
    <w:rsid w:val="00286F6B"/>
    <w:rsid w:val="00293076"/>
    <w:rsid w:val="002C77A8"/>
    <w:rsid w:val="002F1AEB"/>
    <w:rsid w:val="002F4D99"/>
    <w:rsid w:val="00305646"/>
    <w:rsid w:val="00320A5A"/>
    <w:rsid w:val="003226F0"/>
    <w:rsid w:val="00334076"/>
    <w:rsid w:val="00347B95"/>
    <w:rsid w:val="00357D5B"/>
    <w:rsid w:val="00382434"/>
    <w:rsid w:val="003C4B0D"/>
    <w:rsid w:val="003E0AAA"/>
    <w:rsid w:val="00417CA4"/>
    <w:rsid w:val="00433701"/>
    <w:rsid w:val="00447AF5"/>
    <w:rsid w:val="004661F5"/>
    <w:rsid w:val="004A47B4"/>
    <w:rsid w:val="004B2372"/>
    <w:rsid w:val="004B2852"/>
    <w:rsid w:val="004B53C1"/>
    <w:rsid w:val="004C22A6"/>
    <w:rsid w:val="004D3BFD"/>
    <w:rsid w:val="004D4480"/>
    <w:rsid w:val="004E519C"/>
    <w:rsid w:val="004F2C36"/>
    <w:rsid w:val="005222B3"/>
    <w:rsid w:val="00542D09"/>
    <w:rsid w:val="00545861"/>
    <w:rsid w:val="005464AA"/>
    <w:rsid w:val="00551164"/>
    <w:rsid w:val="00557D31"/>
    <w:rsid w:val="005631FC"/>
    <w:rsid w:val="005656B8"/>
    <w:rsid w:val="0058463C"/>
    <w:rsid w:val="00585417"/>
    <w:rsid w:val="0059136E"/>
    <w:rsid w:val="0059582A"/>
    <w:rsid w:val="00595C59"/>
    <w:rsid w:val="005B6C42"/>
    <w:rsid w:val="005C38D1"/>
    <w:rsid w:val="005D24BB"/>
    <w:rsid w:val="005D2D4C"/>
    <w:rsid w:val="005D6A97"/>
    <w:rsid w:val="005F445E"/>
    <w:rsid w:val="005F6F91"/>
    <w:rsid w:val="00602D9E"/>
    <w:rsid w:val="0062008F"/>
    <w:rsid w:val="00692503"/>
    <w:rsid w:val="006A0D76"/>
    <w:rsid w:val="006B4055"/>
    <w:rsid w:val="006C4674"/>
    <w:rsid w:val="006D755C"/>
    <w:rsid w:val="006F03E1"/>
    <w:rsid w:val="006F1FB6"/>
    <w:rsid w:val="00711F4B"/>
    <w:rsid w:val="0071580F"/>
    <w:rsid w:val="00723A87"/>
    <w:rsid w:val="00740D0C"/>
    <w:rsid w:val="0075122D"/>
    <w:rsid w:val="00772F28"/>
    <w:rsid w:val="00786209"/>
    <w:rsid w:val="007A2DC8"/>
    <w:rsid w:val="007A677C"/>
    <w:rsid w:val="007B449E"/>
    <w:rsid w:val="007C1EF1"/>
    <w:rsid w:val="007C2CF3"/>
    <w:rsid w:val="007C5C7E"/>
    <w:rsid w:val="007C7FAD"/>
    <w:rsid w:val="008067FF"/>
    <w:rsid w:val="00813997"/>
    <w:rsid w:val="00816EE6"/>
    <w:rsid w:val="0082475F"/>
    <w:rsid w:val="00837FAE"/>
    <w:rsid w:val="00841C15"/>
    <w:rsid w:val="0084268C"/>
    <w:rsid w:val="008437BA"/>
    <w:rsid w:val="00847FBE"/>
    <w:rsid w:val="008517EB"/>
    <w:rsid w:val="0085224F"/>
    <w:rsid w:val="00856600"/>
    <w:rsid w:val="008A0AD1"/>
    <w:rsid w:val="008A3ED3"/>
    <w:rsid w:val="008D30C9"/>
    <w:rsid w:val="008E2FB2"/>
    <w:rsid w:val="008E5084"/>
    <w:rsid w:val="008F5050"/>
    <w:rsid w:val="00910478"/>
    <w:rsid w:val="00922685"/>
    <w:rsid w:val="00923557"/>
    <w:rsid w:val="00924AB8"/>
    <w:rsid w:val="0093038E"/>
    <w:rsid w:val="0093474C"/>
    <w:rsid w:val="00940943"/>
    <w:rsid w:val="0095234C"/>
    <w:rsid w:val="00970D74"/>
    <w:rsid w:val="00986747"/>
    <w:rsid w:val="009A4A99"/>
    <w:rsid w:val="009B08A6"/>
    <w:rsid w:val="009B2F14"/>
    <w:rsid w:val="009B39C5"/>
    <w:rsid w:val="009B7DEF"/>
    <w:rsid w:val="009D602B"/>
    <w:rsid w:val="009E6E94"/>
    <w:rsid w:val="00A245DD"/>
    <w:rsid w:val="00A32132"/>
    <w:rsid w:val="00A4516C"/>
    <w:rsid w:val="00A5234D"/>
    <w:rsid w:val="00A74BCC"/>
    <w:rsid w:val="00A803B0"/>
    <w:rsid w:val="00A83F12"/>
    <w:rsid w:val="00AA33E4"/>
    <w:rsid w:val="00AC0831"/>
    <w:rsid w:val="00AC67AC"/>
    <w:rsid w:val="00AD155A"/>
    <w:rsid w:val="00AE187D"/>
    <w:rsid w:val="00AF6459"/>
    <w:rsid w:val="00B0000C"/>
    <w:rsid w:val="00B02726"/>
    <w:rsid w:val="00B13FBF"/>
    <w:rsid w:val="00B21938"/>
    <w:rsid w:val="00B2341A"/>
    <w:rsid w:val="00B26413"/>
    <w:rsid w:val="00B326BD"/>
    <w:rsid w:val="00B44D3C"/>
    <w:rsid w:val="00B474EF"/>
    <w:rsid w:val="00B73D17"/>
    <w:rsid w:val="00B9763E"/>
    <w:rsid w:val="00BA1621"/>
    <w:rsid w:val="00BB74F3"/>
    <w:rsid w:val="00BC198F"/>
    <w:rsid w:val="00BC445B"/>
    <w:rsid w:val="00C16827"/>
    <w:rsid w:val="00C45AC2"/>
    <w:rsid w:val="00C6107E"/>
    <w:rsid w:val="00C62ECC"/>
    <w:rsid w:val="00C67BC6"/>
    <w:rsid w:val="00C80D9F"/>
    <w:rsid w:val="00C80F45"/>
    <w:rsid w:val="00CA07EF"/>
    <w:rsid w:val="00CA218E"/>
    <w:rsid w:val="00CA28A4"/>
    <w:rsid w:val="00CC51A2"/>
    <w:rsid w:val="00CD3C10"/>
    <w:rsid w:val="00CD6B7F"/>
    <w:rsid w:val="00CF3DCC"/>
    <w:rsid w:val="00D06B42"/>
    <w:rsid w:val="00D12C98"/>
    <w:rsid w:val="00D140AD"/>
    <w:rsid w:val="00D50B26"/>
    <w:rsid w:val="00D94D9D"/>
    <w:rsid w:val="00DA55BE"/>
    <w:rsid w:val="00DA6AE5"/>
    <w:rsid w:val="00DA749E"/>
    <w:rsid w:val="00DB5975"/>
    <w:rsid w:val="00DC49C2"/>
    <w:rsid w:val="00E00A66"/>
    <w:rsid w:val="00E11B80"/>
    <w:rsid w:val="00E14A0F"/>
    <w:rsid w:val="00E22959"/>
    <w:rsid w:val="00E40674"/>
    <w:rsid w:val="00E44C8B"/>
    <w:rsid w:val="00E6019B"/>
    <w:rsid w:val="00E61573"/>
    <w:rsid w:val="00E652DA"/>
    <w:rsid w:val="00E7112C"/>
    <w:rsid w:val="00E93193"/>
    <w:rsid w:val="00EB4332"/>
    <w:rsid w:val="00F06013"/>
    <w:rsid w:val="00F23B07"/>
    <w:rsid w:val="00F37E68"/>
    <w:rsid w:val="00F54D35"/>
    <w:rsid w:val="00F57746"/>
    <w:rsid w:val="00F77855"/>
    <w:rsid w:val="00F8197E"/>
    <w:rsid w:val="00F87EC0"/>
    <w:rsid w:val="00F93D68"/>
    <w:rsid w:val="00F94157"/>
    <w:rsid w:val="00F97588"/>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C445B"/>
    <w:rPr>
      <w:sz w:val="18"/>
      <w:szCs w:val="18"/>
    </w:rPr>
  </w:style>
  <w:style w:type="paragraph" w:styleId="CommentText">
    <w:name w:val="annotation text"/>
    <w:basedOn w:val="Normal"/>
    <w:link w:val="CommentTextChar"/>
    <w:uiPriority w:val="99"/>
    <w:semiHidden/>
    <w:unhideWhenUsed/>
    <w:rsid w:val="00BC445B"/>
    <w:pPr>
      <w:spacing w:line="240" w:lineRule="auto"/>
    </w:pPr>
    <w:rPr>
      <w:sz w:val="24"/>
      <w:szCs w:val="24"/>
    </w:rPr>
  </w:style>
  <w:style w:type="character" w:customStyle="1" w:styleId="CommentTextChar">
    <w:name w:val="Comment Text Char"/>
    <w:basedOn w:val="DefaultParagraphFont"/>
    <w:link w:val="CommentText"/>
    <w:uiPriority w:val="99"/>
    <w:semiHidden/>
    <w:rsid w:val="00BC445B"/>
    <w:rPr>
      <w:sz w:val="24"/>
      <w:szCs w:val="24"/>
    </w:rPr>
  </w:style>
  <w:style w:type="paragraph" w:styleId="CommentSubject">
    <w:name w:val="annotation subject"/>
    <w:basedOn w:val="CommentText"/>
    <w:next w:val="CommentText"/>
    <w:link w:val="CommentSubjectChar"/>
    <w:uiPriority w:val="99"/>
    <w:semiHidden/>
    <w:unhideWhenUsed/>
    <w:rsid w:val="00BC445B"/>
    <w:rPr>
      <w:b/>
      <w:bCs/>
      <w:sz w:val="20"/>
      <w:szCs w:val="20"/>
    </w:rPr>
  </w:style>
  <w:style w:type="character" w:customStyle="1" w:styleId="CommentSubjectChar">
    <w:name w:val="Comment Subject Char"/>
    <w:basedOn w:val="CommentTextChar"/>
    <w:link w:val="CommentSubject"/>
    <w:uiPriority w:val="99"/>
    <w:semiHidden/>
    <w:rsid w:val="00BC445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C445B"/>
    <w:rPr>
      <w:sz w:val="18"/>
      <w:szCs w:val="18"/>
    </w:rPr>
  </w:style>
  <w:style w:type="paragraph" w:styleId="CommentText">
    <w:name w:val="annotation text"/>
    <w:basedOn w:val="Normal"/>
    <w:link w:val="CommentTextChar"/>
    <w:uiPriority w:val="99"/>
    <w:semiHidden/>
    <w:unhideWhenUsed/>
    <w:rsid w:val="00BC445B"/>
    <w:pPr>
      <w:spacing w:line="240" w:lineRule="auto"/>
    </w:pPr>
    <w:rPr>
      <w:sz w:val="24"/>
      <w:szCs w:val="24"/>
    </w:rPr>
  </w:style>
  <w:style w:type="character" w:customStyle="1" w:styleId="CommentTextChar">
    <w:name w:val="Comment Text Char"/>
    <w:basedOn w:val="DefaultParagraphFont"/>
    <w:link w:val="CommentText"/>
    <w:uiPriority w:val="99"/>
    <w:semiHidden/>
    <w:rsid w:val="00BC445B"/>
    <w:rPr>
      <w:sz w:val="24"/>
      <w:szCs w:val="24"/>
    </w:rPr>
  </w:style>
  <w:style w:type="paragraph" w:styleId="CommentSubject">
    <w:name w:val="annotation subject"/>
    <w:basedOn w:val="CommentText"/>
    <w:next w:val="CommentText"/>
    <w:link w:val="CommentSubjectChar"/>
    <w:uiPriority w:val="99"/>
    <w:semiHidden/>
    <w:unhideWhenUsed/>
    <w:rsid w:val="00BC445B"/>
    <w:rPr>
      <w:b/>
      <w:bCs/>
      <w:sz w:val="20"/>
      <w:szCs w:val="20"/>
    </w:rPr>
  </w:style>
  <w:style w:type="character" w:customStyle="1" w:styleId="CommentSubjectChar">
    <w:name w:val="Comment Subject Char"/>
    <w:basedOn w:val="CommentTextChar"/>
    <w:link w:val="CommentSubject"/>
    <w:uiPriority w:val="99"/>
    <w:semiHidden/>
    <w:rsid w:val="00BC44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E241-0DB7-4BBA-9805-08FB322A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2012-07-27T16:01:00Z</cp:lastPrinted>
  <dcterms:created xsi:type="dcterms:W3CDTF">2013-09-30T18:54:00Z</dcterms:created>
  <dcterms:modified xsi:type="dcterms:W3CDTF">2013-09-30T18:54:00Z</dcterms:modified>
</cp:coreProperties>
</file>