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26DE4">
        <w:rPr>
          <w:rFonts w:asciiTheme="minorHAnsi" w:hAnsiTheme="minorHAnsi" w:cstheme="minorHAnsi"/>
          <w:sz w:val="32"/>
          <w:szCs w:val="32"/>
        </w:rPr>
        <w:t>4</w:t>
      </w:r>
      <w:r>
        <w:rPr>
          <w:rFonts w:asciiTheme="minorHAnsi" w:hAnsiTheme="minorHAnsi" w:cstheme="minorHAnsi"/>
          <w:sz w:val="32"/>
          <w:szCs w:val="32"/>
        </w:rPr>
        <w:t xml:space="preserve">/Week </w:t>
      </w:r>
      <w:r w:rsidR="00526DE4">
        <w:rPr>
          <w:rFonts w:asciiTheme="minorHAnsi" w:hAnsiTheme="minorHAnsi" w:cstheme="minorHAnsi"/>
          <w:sz w:val="32"/>
          <w:szCs w:val="32"/>
        </w:rPr>
        <w:t>2</w:t>
      </w:r>
    </w:p>
    <w:p w:rsidR="00144A4B" w:rsidRPr="00526DE4"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526DE4">
        <w:rPr>
          <w:rFonts w:asciiTheme="minorHAnsi" w:hAnsiTheme="minorHAnsi" w:cstheme="minorHAnsi"/>
          <w:sz w:val="32"/>
          <w:szCs w:val="32"/>
        </w:rPr>
        <w:t xml:space="preserve"> Hottest, Coldest, Highest, </w:t>
      </w:r>
      <w:proofErr w:type="gramStart"/>
      <w:r w:rsidR="00526DE4">
        <w:rPr>
          <w:rFonts w:asciiTheme="minorHAnsi" w:hAnsiTheme="minorHAnsi" w:cstheme="minorHAnsi"/>
          <w:sz w:val="32"/>
          <w:szCs w:val="32"/>
        </w:rPr>
        <w:t>Deepest</w:t>
      </w:r>
      <w:proofErr w:type="gramEnd"/>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6246A">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F13BDF" w:rsidRPr="00371484"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71484">
        <w:rPr>
          <w:rFonts w:asciiTheme="minorHAnsi" w:hAnsiTheme="minorHAnsi" w:cstheme="minorHAnsi"/>
          <w:sz w:val="32"/>
          <w:szCs w:val="32"/>
          <w:u w:val="single"/>
        </w:rPr>
        <w:t>:</w:t>
      </w:r>
      <w:r w:rsidR="00371484">
        <w:rPr>
          <w:rFonts w:asciiTheme="minorHAnsi" w:hAnsiTheme="minorHAnsi" w:cstheme="minorHAnsi"/>
          <w:sz w:val="32"/>
          <w:szCs w:val="32"/>
        </w:rPr>
        <w:t xml:space="preserve"> </w:t>
      </w:r>
      <w:r w:rsidR="00F13BDF">
        <w:rPr>
          <w:rFonts w:asciiTheme="minorHAnsi" w:hAnsiTheme="minorHAnsi" w:cstheme="minorHAnsi"/>
          <w:sz w:val="32"/>
          <w:szCs w:val="32"/>
        </w:rPr>
        <w:t>R</w:t>
      </w:r>
      <w:r w:rsidR="00E7192E">
        <w:rPr>
          <w:rFonts w:asciiTheme="minorHAnsi" w:hAnsiTheme="minorHAnsi" w:cstheme="minorHAnsi"/>
          <w:sz w:val="32"/>
          <w:szCs w:val="32"/>
        </w:rPr>
        <w:t xml:space="preserve">I.3.1, </w:t>
      </w:r>
      <w:r w:rsidR="00952C73">
        <w:rPr>
          <w:rFonts w:asciiTheme="minorHAnsi" w:hAnsiTheme="minorHAnsi" w:cstheme="minorHAnsi"/>
          <w:sz w:val="32"/>
          <w:szCs w:val="32"/>
        </w:rPr>
        <w:t xml:space="preserve">RI.3.2, RI.3.4, </w:t>
      </w:r>
      <w:r w:rsidR="00E7192E">
        <w:rPr>
          <w:rFonts w:asciiTheme="minorHAnsi" w:hAnsiTheme="minorHAnsi" w:cstheme="minorHAnsi"/>
          <w:sz w:val="32"/>
          <w:szCs w:val="32"/>
        </w:rPr>
        <w:t>RI</w:t>
      </w:r>
      <w:r w:rsidR="00F13BDF">
        <w:rPr>
          <w:rFonts w:asciiTheme="minorHAnsi" w:hAnsiTheme="minorHAnsi" w:cstheme="minorHAnsi"/>
          <w:sz w:val="32"/>
          <w:szCs w:val="32"/>
        </w:rPr>
        <w:t>.</w:t>
      </w:r>
      <w:r w:rsidR="00952C73">
        <w:rPr>
          <w:rFonts w:asciiTheme="minorHAnsi" w:hAnsiTheme="minorHAnsi" w:cstheme="minorHAnsi"/>
          <w:sz w:val="32"/>
          <w:szCs w:val="32"/>
        </w:rPr>
        <w:t>3.7; W.3.2</w:t>
      </w:r>
      <w:r w:rsidR="00262A4F">
        <w:rPr>
          <w:rFonts w:asciiTheme="minorHAnsi" w:hAnsiTheme="minorHAnsi" w:cstheme="minorHAnsi"/>
          <w:sz w:val="32"/>
          <w:szCs w:val="32"/>
        </w:rPr>
        <w:t>, W</w:t>
      </w:r>
      <w:r w:rsidR="00952C73">
        <w:rPr>
          <w:rFonts w:asciiTheme="minorHAnsi" w:hAnsiTheme="minorHAnsi" w:cstheme="minorHAnsi"/>
          <w:sz w:val="32"/>
          <w:szCs w:val="32"/>
        </w:rPr>
        <w:t xml:space="preserve">.3.4; SL.3.1; </w:t>
      </w:r>
      <w:r w:rsidR="00262A4F">
        <w:rPr>
          <w:rFonts w:asciiTheme="minorHAnsi" w:hAnsiTheme="minorHAnsi" w:cstheme="minorHAnsi"/>
          <w:sz w:val="32"/>
          <w:szCs w:val="32"/>
        </w:rPr>
        <w:t>L.3.1, L</w:t>
      </w:r>
      <w:r w:rsidR="00952C73">
        <w:rPr>
          <w:rFonts w:asciiTheme="minorHAnsi" w:hAnsiTheme="minorHAnsi" w:cstheme="minorHAnsi"/>
          <w:sz w:val="32"/>
          <w:szCs w:val="32"/>
        </w:rPr>
        <w:t>.</w:t>
      </w:r>
      <w:r w:rsidR="00262A4F">
        <w:rPr>
          <w:rFonts w:asciiTheme="minorHAnsi" w:hAnsiTheme="minorHAnsi" w:cstheme="minorHAnsi"/>
          <w:sz w:val="32"/>
          <w:szCs w:val="32"/>
        </w:rPr>
        <w:t>3.2</w:t>
      </w:r>
    </w:p>
    <w:p w:rsidR="00371484" w:rsidRDefault="00371484"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D5E0B"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Earth is </w:t>
      </w:r>
      <w:r w:rsidR="00554618">
        <w:rPr>
          <w:rFonts w:asciiTheme="minorHAnsi" w:hAnsiTheme="minorHAnsi" w:cstheme="minorHAnsi"/>
          <w:sz w:val="24"/>
          <w:szCs w:val="24"/>
        </w:rPr>
        <w:t>one of a kind</w:t>
      </w:r>
      <w:r>
        <w:rPr>
          <w:rFonts w:asciiTheme="minorHAnsi" w:hAnsiTheme="minorHAnsi" w:cstheme="minorHAnsi"/>
          <w:sz w:val="24"/>
          <w:szCs w:val="24"/>
        </w:rPr>
        <w:t xml:space="preserve">.  </w:t>
      </w:r>
      <w:r w:rsidR="00554618">
        <w:rPr>
          <w:rFonts w:asciiTheme="minorHAnsi" w:hAnsiTheme="minorHAnsi" w:cstheme="minorHAnsi"/>
          <w:sz w:val="24"/>
          <w:szCs w:val="24"/>
        </w:rPr>
        <w:t>Earth’s u</w:t>
      </w:r>
      <w:r>
        <w:rPr>
          <w:rFonts w:asciiTheme="minorHAnsi" w:hAnsiTheme="minorHAnsi" w:cstheme="minorHAnsi"/>
          <w:sz w:val="24"/>
          <w:szCs w:val="24"/>
        </w:rPr>
        <w:t xml:space="preserve">nique, fascinating natural features are found across </w:t>
      </w:r>
      <w:r w:rsidR="00554618">
        <w:rPr>
          <w:rFonts w:asciiTheme="minorHAnsi" w:hAnsiTheme="minorHAnsi" w:cstheme="minorHAnsi"/>
          <w:sz w:val="24"/>
          <w:szCs w:val="24"/>
        </w:rPr>
        <w:t>continents</w:t>
      </w:r>
      <w:r>
        <w:rPr>
          <w:rFonts w:asciiTheme="minorHAnsi" w:hAnsiTheme="minorHAnsi" w:cstheme="minorHAnsi"/>
          <w:sz w:val="24"/>
          <w:szCs w:val="24"/>
        </w:rPr>
        <w:t xml:space="preserve">. </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D15A17" w:rsidRDefault="0056246A" w:rsidP="0056246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t>
      </w:r>
      <w:r w:rsidR="009D5E0B" w:rsidRPr="0056246A">
        <w:rPr>
          <w:rFonts w:asciiTheme="minorHAnsi" w:hAnsiTheme="minorHAnsi" w:cstheme="minorHAnsi"/>
          <w:sz w:val="24"/>
          <w:szCs w:val="24"/>
        </w:rPr>
        <w:t>Hottest, Coldest, Highest, Deepest</w:t>
      </w:r>
      <w:r>
        <w:rPr>
          <w:rFonts w:asciiTheme="minorHAnsi" w:hAnsiTheme="minorHAnsi" w:cstheme="minorHAnsi"/>
          <w:sz w:val="24"/>
          <w:szCs w:val="24"/>
        </w:rPr>
        <w:t>”</w:t>
      </w:r>
      <w:r w:rsidR="009D5E0B">
        <w:rPr>
          <w:rFonts w:asciiTheme="minorHAnsi" w:hAnsiTheme="minorHAnsi" w:cstheme="minorHAnsi"/>
          <w:sz w:val="24"/>
          <w:szCs w:val="24"/>
        </w:rPr>
        <w:t xml:space="preserve"> take</w:t>
      </w:r>
      <w:r w:rsidR="00554618">
        <w:rPr>
          <w:rFonts w:asciiTheme="minorHAnsi" w:hAnsiTheme="minorHAnsi" w:cstheme="minorHAnsi"/>
          <w:sz w:val="24"/>
          <w:szCs w:val="24"/>
        </w:rPr>
        <w:t>s</w:t>
      </w:r>
      <w:r w:rsidR="009D5E0B">
        <w:rPr>
          <w:rFonts w:asciiTheme="minorHAnsi" w:hAnsiTheme="minorHAnsi" w:cstheme="minorHAnsi"/>
          <w:sz w:val="24"/>
          <w:szCs w:val="24"/>
        </w:rPr>
        <w:t xml:space="preserve"> the reader on a journey around the world to various </w:t>
      </w:r>
      <w:r w:rsidR="00554618">
        <w:rPr>
          <w:rFonts w:asciiTheme="minorHAnsi" w:hAnsiTheme="minorHAnsi" w:cstheme="minorHAnsi"/>
          <w:sz w:val="24"/>
          <w:szCs w:val="24"/>
        </w:rPr>
        <w:t>continents</w:t>
      </w:r>
      <w:r w:rsidR="009D5E0B">
        <w:rPr>
          <w:rFonts w:asciiTheme="minorHAnsi" w:hAnsiTheme="minorHAnsi" w:cstheme="minorHAnsi"/>
          <w:sz w:val="24"/>
          <w:szCs w:val="24"/>
        </w:rPr>
        <w:t xml:space="preserve"> found on Earth that</w:t>
      </w:r>
      <w:r>
        <w:rPr>
          <w:rFonts w:asciiTheme="minorHAnsi" w:hAnsiTheme="minorHAnsi" w:cstheme="minorHAnsi"/>
          <w:sz w:val="24"/>
          <w:szCs w:val="24"/>
        </w:rPr>
        <w:t xml:space="preserve"> </w:t>
      </w:r>
      <w:r w:rsidR="009D5E0B">
        <w:rPr>
          <w:rFonts w:asciiTheme="minorHAnsi" w:hAnsiTheme="minorHAnsi" w:cstheme="minorHAnsi"/>
          <w:sz w:val="24"/>
          <w:szCs w:val="24"/>
        </w:rPr>
        <w:t>contain unique natural fe</w:t>
      </w:r>
      <w:r>
        <w:rPr>
          <w:rFonts w:asciiTheme="minorHAnsi" w:hAnsiTheme="minorHAnsi" w:cstheme="minorHAnsi"/>
          <w:sz w:val="24"/>
          <w:szCs w:val="24"/>
        </w:rPr>
        <w:t>atures.  Whether the features are</w:t>
      </w:r>
      <w:r w:rsidR="009D5E0B">
        <w:rPr>
          <w:rFonts w:asciiTheme="minorHAnsi" w:hAnsiTheme="minorHAnsi" w:cstheme="minorHAnsi"/>
          <w:sz w:val="24"/>
          <w:szCs w:val="24"/>
        </w:rPr>
        <w:t xml:space="preserve"> the hottest temperatures found on </w:t>
      </w:r>
      <w:r>
        <w:rPr>
          <w:rFonts w:asciiTheme="minorHAnsi" w:hAnsiTheme="minorHAnsi" w:cstheme="minorHAnsi"/>
          <w:sz w:val="24"/>
          <w:szCs w:val="24"/>
        </w:rPr>
        <w:t xml:space="preserve">Earth or the highest mountain. Through the use of text and illustrations, readers are able to grasp the unique </w:t>
      </w:r>
      <w:r w:rsidR="009D5E0B">
        <w:rPr>
          <w:rFonts w:asciiTheme="minorHAnsi" w:hAnsiTheme="minorHAnsi" w:cstheme="minorHAnsi"/>
          <w:sz w:val="24"/>
          <w:szCs w:val="24"/>
        </w:rPr>
        <w:t>diver</w:t>
      </w:r>
      <w:r w:rsidR="00554618">
        <w:rPr>
          <w:rFonts w:asciiTheme="minorHAnsi" w:hAnsiTheme="minorHAnsi" w:cstheme="minorHAnsi"/>
          <w:sz w:val="24"/>
          <w:szCs w:val="24"/>
        </w:rPr>
        <w:t>sities</w:t>
      </w:r>
      <w:r w:rsidR="009D5E0B">
        <w:rPr>
          <w:rFonts w:asciiTheme="minorHAnsi" w:hAnsiTheme="minorHAnsi" w:cstheme="minorHAnsi"/>
          <w:sz w:val="24"/>
          <w:szCs w:val="24"/>
        </w:rPr>
        <w:t xml:space="preserve"> found on Earth.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3E3A56" w:rsidRDefault="003E3A56" w:rsidP="00081A99">
      <w:pPr>
        <w:spacing w:after="0" w:line="360" w:lineRule="auto"/>
        <w:rPr>
          <w:rFonts w:asciiTheme="minorHAnsi" w:hAnsiTheme="minorHAnsi" w:cstheme="minorHAnsi"/>
          <w:b/>
          <w:sz w:val="24"/>
          <w:szCs w:val="24"/>
        </w:rPr>
      </w:pP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217513" w:rsidP="0056246A">
            <w:pPr>
              <w:spacing w:after="0" w:line="240" w:lineRule="auto"/>
              <w:rPr>
                <w:sz w:val="24"/>
                <w:szCs w:val="24"/>
              </w:rPr>
            </w:pPr>
            <w:r>
              <w:rPr>
                <w:sz w:val="24"/>
                <w:szCs w:val="24"/>
              </w:rPr>
              <w:t xml:space="preserve">What </w:t>
            </w:r>
            <w:r w:rsidR="00531CF5">
              <w:rPr>
                <w:sz w:val="24"/>
                <w:szCs w:val="24"/>
              </w:rPr>
              <w:t xml:space="preserve">type of </w:t>
            </w:r>
            <w:r w:rsidR="00071C10">
              <w:rPr>
                <w:sz w:val="24"/>
                <w:szCs w:val="24"/>
              </w:rPr>
              <w:t xml:space="preserve">records the author is speaking about. </w:t>
            </w:r>
          </w:p>
        </w:tc>
        <w:tc>
          <w:tcPr>
            <w:tcW w:w="6449" w:type="dxa"/>
          </w:tcPr>
          <w:p w:rsidR="00CD6B7F" w:rsidRPr="00CD6B7F" w:rsidRDefault="00071C10" w:rsidP="005B6C42">
            <w:pPr>
              <w:spacing w:after="0" w:line="240" w:lineRule="auto"/>
              <w:rPr>
                <w:sz w:val="24"/>
                <w:szCs w:val="24"/>
              </w:rPr>
            </w:pPr>
            <w:r>
              <w:rPr>
                <w:sz w:val="24"/>
                <w:szCs w:val="24"/>
              </w:rPr>
              <w:t>The text states that “there are deserts that haven’t seen rain for hundreds of years and jungles where it pours almost every day.” The text goes on to ask “where are the very hottest and coldest, windiest and snowiest, highest and deepest places on Earth?”  The author thus, is speaking of nature’s record holders</w:t>
            </w:r>
            <w:r w:rsidR="00531CF5">
              <w:rPr>
                <w:sz w:val="24"/>
                <w:szCs w:val="24"/>
              </w:rPr>
              <w:t xml:space="preserve"> rather than human record holders</w:t>
            </w:r>
            <w:r>
              <w:rPr>
                <w:sz w:val="24"/>
                <w:szCs w:val="24"/>
              </w:rPr>
              <w:t xml:space="preserve">.  </w:t>
            </w:r>
          </w:p>
        </w:tc>
      </w:tr>
      <w:tr w:rsidR="00CD6B7F" w:rsidRPr="00CD6B7F">
        <w:trPr>
          <w:trHeight w:val="147"/>
        </w:trPr>
        <w:tc>
          <w:tcPr>
            <w:tcW w:w="6449" w:type="dxa"/>
          </w:tcPr>
          <w:p w:rsidR="00CD6B7F" w:rsidRPr="00CD6B7F" w:rsidRDefault="00531CF5" w:rsidP="00A8077B">
            <w:pPr>
              <w:spacing w:after="0" w:line="240" w:lineRule="auto"/>
              <w:rPr>
                <w:sz w:val="24"/>
                <w:szCs w:val="24"/>
              </w:rPr>
            </w:pPr>
            <w:r>
              <w:rPr>
                <w:sz w:val="24"/>
                <w:szCs w:val="24"/>
              </w:rPr>
              <w:t>The Amazon River, in South America is not considered to be the longest river, but is considered to be mightier than the other rivers in the world.</w:t>
            </w:r>
            <w:r w:rsidR="00F12788">
              <w:rPr>
                <w:sz w:val="24"/>
                <w:szCs w:val="24"/>
              </w:rPr>
              <w:t xml:space="preserve"> Why is the Amazon River considered to be mightier than the others?  </w:t>
            </w:r>
          </w:p>
        </w:tc>
        <w:tc>
          <w:tcPr>
            <w:tcW w:w="6449" w:type="dxa"/>
          </w:tcPr>
          <w:p w:rsidR="00CD6B7F" w:rsidRPr="00CD6B7F" w:rsidRDefault="00DF7A72" w:rsidP="005B6C42">
            <w:pPr>
              <w:spacing w:after="0" w:line="240" w:lineRule="auto"/>
              <w:rPr>
                <w:sz w:val="24"/>
                <w:szCs w:val="24"/>
              </w:rPr>
            </w:pPr>
            <w:r>
              <w:rPr>
                <w:sz w:val="24"/>
                <w:szCs w:val="24"/>
              </w:rPr>
              <w:t>“I</w:t>
            </w:r>
            <w:r w:rsidR="00531CF5">
              <w:rPr>
                <w:sz w:val="24"/>
                <w:szCs w:val="24"/>
              </w:rPr>
              <w:t>t is considered mightier because it carries half of all the river water in the world.”</w:t>
            </w:r>
          </w:p>
        </w:tc>
      </w:tr>
      <w:tr w:rsidR="00CD6B7F" w:rsidRPr="00CD6B7F">
        <w:trPr>
          <w:trHeight w:val="147"/>
        </w:trPr>
        <w:tc>
          <w:tcPr>
            <w:tcW w:w="6449" w:type="dxa"/>
          </w:tcPr>
          <w:p w:rsidR="00CD6B7F" w:rsidRDefault="00531CF5" w:rsidP="005B6C42">
            <w:pPr>
              <w:spacing w:after="0" w:line="240" w:lineRule="auto"/>
              <w:rPr>
                <w:sz w:val="24"/>
                <w:szCs w:val="24"/>
              </w:rPr>
            </w:pPr>
            <w:r>
              <w:rPr>
                <w:sz w:val="24"/>
                <w:szCs w:val="24"/>
              </w:rPr>
              <w:t>Look at the illustration of the world in the bott</w:t>
            </w:r>
            <w:r w:rsidR="00217513">
              <w:rPr>
                <w:sz w:val="24"/>
                <w:szCs w:val="24"/>
              </w:rPr>
              <w:t xml:space="preserve">om left hand corner of the page? </w:t>
            </w:r>
            <w:r w:rsidR="00A8077B">
              <w:rPr>
                <w:sz w:val="24"/>
                <w:szCs w:val="24"/>
              </w:rPr>
              <w:t>W</w:t>
            </w:r>
            <w:r w:rsidR="00DB3A09">
              <w:rPr>
                <w:sz w:val="24"/>
                <w:szCs w:val="24"/>
              </w:rPr>
              <w:t xml:space="preserve">hat </w:t>
            </w:r>
            <w:r w:rsidR="00A8077B">
              <w:rPr>
                <w:sz w:val="24"/>
                <w:szCs w:val="24"/>
              </w:rPr>
              <w:t xml:space="preserve">does </w:t>
            </w:r>
            <w:r>
              <w:rPr>
                <w:sz w:val="24"/>
                <w:szCs w:val="24"/>
              </w:rPr>
              <w:t xml:space="preserve">the pink dot </w:t>
            </w:r>
            <w:r w:rsidR="00DB3A09">
              <w:rPr>
                <w:sz w:val="24"/>
                <w:szCs w:val="24"/>
              </w:rPr>
              <w:t>represent</w:t>
            </w:r>
            <w:r w:rsidR="00A8077B">
              <w:rPr>
                <w:sz w:val="24"/>
                <w:szCs w:val="24"/>
              </w:rPr>
              <w:t xml:space="preserve"> and what information does this provide? </w:t>
            </w:r>
          </w:p>
          <w:p w:rsidR="00177848" w:rsidRPr="00CD6B7F" w:rsidRDefault="00177848" w:rsidP="005B6C42">
            <w:pPr>
              <w:spacing w:after="0" w:line="240" w:lineRule="auto"/>
              <w:rPr>
                <w:sz w:val="24"/>
                <w:szCs w:val="24"/>
              </w:rPr>
            </w:pPr>
          </w:p>
        </w:tc>
        <w:tc>
          <w:tcPr>
            <w:tcW w:w="6449" w:type="dxa"/>
          </w:tcPr>
          <w:p w:rsidR="00CD6B7F" w:rsidRPr="00DB3A09" w:rsidRDefault="00DB3A09" w:rsidP="005B6C42">
            <w:pPr>
              <w:spacing w:after="0" w:line="240" w:lineRule="auto"/>
              <w:rPr>
                <w:sz w:val="24"/>
                <w:szCs w:val="24"/>
              </w:rPr>
            </w:pPr>
            <w:r>
              <w:rPr>
                <w:sz w:val="24"/>
                <w:szCs w:val="24"/>
              </w:rPr>
              <w:t>The pink dot represents the location of the Nile River, which is located in the continent of Africa.  The author gives this information on the title, “The Nile, in A</w:t>
            </w:r>
            <w:r w:rsidR="003E3A56">
              <w:rPr>
                <w:sz w:val="24"/>
                <w:szCs w:val="24"/>
              </w:rPr>
              <w:t>f</w:t>
            </w:r>
            <w:r>
              <w:rPr>
                <w:sz w:val="24"/>
                <w:szCs w:val="24"/>
              </w:rPr>
              <w:t xml:space="preserve">rica, is the </w:t>
            </w:r>
            <w:r w:rsidRPr="00DB3A09">
              <w:rPr>
                <w:b/>
                <w:sz w:val="24"/>
                <w:szCs w:val="24"/>
              </w:rPr>
              <w:t>longest</w:t>
            </w:r>
            <w:r>
              <w:rPr>
                <w:b/>
                <w:sz w:val="24"/>
                <w:szCs w:val="24"/>
              </w:rPr>
              <w:t xml:space="preserve"> </w:t>
            </w:r>
            <w:r>
              <w:rPr>
                <w:sz w:val="24"/>
                <w:szCs w:val="24"/>
              </w:rPr>
              <w:t>river in the world.  It is 4,145 miles long.”</w:t>
            </w:r>
          </w:p>
        </w:tc>
      </w:tr>
      <w:tr w:rsidR="00CD6B7F" w:rsidRPr="00CD6B7F">
        <w:trPr>
          <w:trHeight w:val="147"/>
        </w:trPr>
        <w:tc>
          <w:tcPr>
            <w:tcW w:w="6449" w:type="dxa"/>
          </w:tcPr>
          <w:p w:rsidR="00177848" w:rsidRDefault="00167887" w:rsidP="005B6C42">
            <w:pPr>
              <w:spacing w:after="0" w:line="240" w:lineRule="auto"/>
              <w:rPr>
                <w:sz w:val="24"/>
                <w:szCs w:val="24"/>
              </w:rPr>
            </w:pPr>
            <w:r>
              <w:rPr>
                <w:sz w:val="24"/>
                <w:szCs w:val="24"/>
              </w:rPr>
              <w:t>Compare</w:t>
            </w:r>
            <w:r w:rsidR="00571D8B">
              <w:rPr>
                <w:sz w:val="24"/>
                <w:szCs w:val="24"/>
              </w:rPr>
              <w:t xml:space="preserve"> the Nile and the Amazon rivers.</w:t>
            </w:r>
            <w:r w:rsidR="00822BE3">
              <w:rPr>
                <w:sz w:val="24"/>
                <w:szCs w:val="24"/>
              </w:rPr>
              <w:t xml:space="preserve"> Why are these two rivers both noted as being record holders?</w:t>
            </w:r>
            <w:r w:rsidR="00217513">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48470C" w:rsidP="005B6C42">
            <w:pPr>
              <w:spacing w:after="0" w:line="240" w:lineRule="auto"/>
              <w:rPr>
                <w:sz w:val="24"/>
                <w:szCs w:val="24"/>
              </w:rPr>
            </w:pPr>
            <w:r>
              <w:rPr>
                <w:sz w:val="24"/>
                <w:szCs w:val="24"/>
              </w:rPr>
              <w:lastRenderedPageBreak/>
              <w:t>Th</w:t>
            </w:r>
            <w:r w:rsidR="00571D8B">
              <w:rPr>
                <w:sz w:val="24"/>
                <w:szCs w:val="24"/>
              </w:rPr>
              <w:t xml:space="preserve">e Nile river is 4,145 miles long and the Amazon River is 4,007 miles long.  They are both two of the longest rivers in the </w:t>
            </w:r>
            <w:r w:rsidR="00571D8B">
              <w:rPr>
                <w:sz w:val="24"/>
                <w:szCs w:val="24"/>
              </w:rPr>
              <w:lastRenderedPageBreak/>
              <w:t>world.</w:t>
            </w:r>
          </w:p>
        </w:tc>
      </w:tr>
      <w:tr w:rsidR="00CD6B7F" w:rsidRPr="00CD6B7F">
        <w:trPr>
          <w:trHeight w:val="901"/>
        </w:trPr>
        <w:tc>
          <w:tcPr>
            <w:tcW w:w="6449" w:type="dxa"/>
          </w:tcPr>
          <w:p w:rsidR="00CD6B7F" w:rsidRPr="00CD6B7F" w:rsidRDefault="00217513" w:rsidP="005B6C42">
            <w:pPr>
              <w:spacing w:after="0" w:line="240" w:lineRule="auto"/>
              <w:rPr>
                <w:sz w:val="24"/>
                <w:szCs w:val="24"/>
              </w:rPr>
            </w:pPr>
            <w:r>
              <w:rPr>
                <w:sz w:val="24"/>
                <w:szCs w:val="24"/>
              </w:rPr>
              <w:lastRenderedPageBreak/>
              <w:t>T</w:t>
            </w:r>
            <w:r w:rsidR="006C1401">
              <w:rPr>
                <w:sz w:val="24"/>
                <w:szCs w:val="24"/>
              </w:rPr>
              <w:t xml:space="preserve">he author writes about two different lakes, Lake Baikal, in Russia and Lake Superior, in North </w:t>
            </w:r>
            <w:r w:rsidR="0056246A">
              <w:rPr>
                <w:sz w:val="24"/>
                <w:szCs w:val="24"/>
              </w:rPr>
              <w:t xml:space="preserve">America. </w:t>
            </w:r>
            <w:r w:rsidR="006C1401">
              <w:rPr>
                <w:sz w:val="24"/>
                <w:szCs w:val="24"/>
              </w:rPr>
              <w:t>Using the information and evidence given in the text briefly compare and contrast these two lakes.</w:t>
            </w:r>
          </w:p>
        </w:tc>
        <w:tc>
          <w:tcPr>
            <w:tcW w:w="6449" w:type="dxa"/>
          </w:tcPr>
          <w:p w:rsidR="00CD6B7F" w:rsidRPr="00CD6B7F" w:rsidRDefault="007945C7" w:rsidP="007945C7">
            <w:pPr>
              <w:spacing w:after="0" w:line="240" w:lineRule="auto"/>
              <w:rPr>
                <w:sz w:val="24"/>
                <w:szCs w:val="24"/>
              </w:rPr>
            </w:pPr>
            <w:r>
              <w:rPr>
                <w:sz w:val="24"/>
                <w:szCs w:val="24"/>
              </w:rPr>
              <w:t xml:space="preserve">Both lakes set a natural </w:t>
            </w:r>
            <w:r w:rsidR="006C1401">
              <w:rPr>
                <w:sz w:val="24"/>
                <w:szCs w:val="24"/>
              </w:rPr>
              <w:t xml:space="preserve">record. Lake Baikal is the oldest and deepest </w:t>
            </w:r>
            <w:r w:rsidR="00367E7D">
              <w:rPr>
                <w:sz w:val="24"/>
                <w:szCs w:val="24"/>
              </w:rPr>
              <w:t xml:space="preserve">freshwater </w:t>
            </w:r>
            <w:r w:rsidR="006C1401">
              <w:rPr>
                <w:sz w:val="24"/>
                <w:szCs w:val="24"/>
              </w:rPr>
              <w:t>lake in the world, and Lake Superior is the largest freshwater lake in the world.</w:t>
            </w:r>
            <w:r>
              <w:rPr>
                <w:sz w:val="24"/>
                <w:szCs w:val="24"/>
              </w:rPr>
              <w:t xml:space="preserve">  In contrast, Lake Baikal contains more water than Lake Superior because of its depth.  “In one spot it is 5,134 feet deep.”</w:t>
            </w:r>
          </w:p>
        </w:tc>
      </w:tr>
      <w:tr w:rsidR="00371484" w:rsidRPr="00CD6B7F">
        <w:trPr>
          <w:trHeight w:val="1493"/>
        </w:trPr>
        <w:tc>
          <w:tcPr>
            <w:tcW w:w="6449" w:type="dxa"/>
          </w:tcPr>
          <w:p w:rsidR="00371484" w:rsidRPr="00CD6B7F" w:rsidRDefault="00371484" w:rsidP="005B6C42">
            <w:pPr>
              <w:spacing w:after="0" w:line="240" w:lineRule="auto"/>
              <w:rPr>
                <w:sz w:val="24"/>
                <w:szCs w:val="24"/>
              </w:rPr>
            </w:pPr>
            <w:r>
              <w:rPr>
                <w:sz w:val="24"/>
                <w:szCs w:val="24"/>
              </w:rPr>
              <w:t xml:space="preserve">According to the text what mountain is the tallest mountain in the world, if we were not considering sea level measurements? </w:t>
            </w:r>
          </w:p>
        </w:tc>
        <w:tc>
          <w:tcPr>
            <w:tcW w:w="6449" w:type="dxa"/>
          </w:tcPr>
          <w:p w:rsidR="00371484" w:rsidRPr="00CD6B7F" w:rsidRDefault="00371484" w:rsidP="005B6C42">
            <w:pPr>
              <w:spacing w:after="0" w:line="240" w:lineRule="auto"/>
              <w:rPr>
                <w:sz w:val="24"/>
                <w:szCs w:val="24"/>
              </w:rPr>
            </w:pPr>
            <w:r>
              <w:rPr>
                <w:sz w:val="24"/>
                <w:szCs w:val="24"/>
              </w:rPr>
              <w:t>Mauna Kea, in Hawaii.  It is 33,476 feet tall.  Most of the mountain is located underwater, with only 13,796 feet showing above the water.</w:t>
            </w:r>
          </w:p>
        </w:tc>
      </w:tr>
      <w:tr w:rsidR="00371484" w:rsidRPr="00CD6B7F" w:rsidTr="0056246A">
        <w:trPr>
          <w:trHeight w:val="350"/>
        </w:trPr>
        <w:tc>
          <w:tcPr>
            <w:tcW w:w="6449" w:type="dxa"/>
          </w:tcPr>
          <w:p w:rsidR="00371484" w:rsidRPr="00CD6B7F" w:rsidRDefault="00D86077" w:rsidP="00E80187">
            <w:pPr>
              <w:spacing w:after="0" w:line="240" w:lineRule="auto"/>
              <w:rPr>
                <w:sz w:val="24"/>
                <w:szCs w:val="24"/>
              </w:rPr>
            </w:pPr>
            <w:r>
              <w:rPr>
                <w:sz w:val="24"/>
                <w:szCs w:val="24"/>
              </w:rPr>
              <w:t xml:space="preserve">What information does the author provide the reader about Mount Everest? What evidence do you have to support this? </w:t>
            </w:r>
          </w:p>
        </w:tc>
        <w:tc>
          <w:tcPr>
            <w:tcW w:w="6449" w:type="dxa"/>
          </w:tcPr>
          <w:p w:rsidR="00371484" w:rsidRPr="00CD6B7F" w:rsidRDefault="0056246A" w:rsidP="00CA07EF">
            <w:pPr>
              <w:spacing w:after="0" w:line="240" w:lineRule="auto"/>
              <w:rPr>
                <w:sz w:val="24"/>
                <w:szCs w:val="24"/>
              </w:rPr>
            </w:pPr>
            <w:r>
              <w:rPr>
                <w:sz w:val="24"/>
                <w:szCs w:val="24"/>
              </w:rPr>
              <w:t>The</w:t>
            </w:r>
            <w:r w:rsidR="00D86077">
              <w:rPr>
                <w:sz w:val="24"/>
                <w:szCs w:val="24"/>
              </w:rPr>
              <w:t xml:space="preserve"> </w:t>
            </w:r>
            <w:r w:rsidR="00371484">
              <w:rPr>
                <w:sz w:val="24"/>
                <w:szCs w:val="24"/>
              </w:rPr>
              <w:t>reader</w:t>
            </w:r>
            <w:r w:rsidR="00D86077">
              <w:rPr>
                <w:sz w:val="24"/>
                <w:szCs w:val="24"/>
              </w:rPr>
              <w:t>s gets a</w:t>
            </w:r>
            <w:r w:rsidR="00371484">
              <w:rPr>
                <w:sz w:val="24"/>
                <w:szCs w:val="24"/>
              </w:rPr>
              <w:t xml:space="preserve"> better visual picture of what the mountains look like in terms of the sea level measurements.  Mount Everest being the tallest mountain in the world, because it is 29,028 feet about sea</w:t>
            </w:r>
            <w:r w:rsidR="00D86077">
              <w:rPr>
                <w:sz w:val="24"/>
                <w:szCs w:val="24"/>
              </w:rPr>
              <w:t xml:space="preserve"> level.  Mount Everest has</w:t>
            </w:r>
            <w:r w:rsidR="00371484">
              <w:rPr>
                <w:sz w:val="24"/>
                <w:szCs w:val="24"/>
              </w:rPr>
              <w:t xml:space="preserve"> snow on its top peak.  Whereas, Mauna Kea is considered to be the tallest mountain in the world when it is measured from its base, which is on the floor of the ocean to its top </w:t>
            </w:r>
            <w:r w:rsidR="00D86077">
              <w:rPr>
                <w:sz w:val="24"/>
                <w:szCs w:val="24"/>
              </w:rPr>
              <w:t>(above sea level).  The reader sees that</w:t>
            </w:r>
            <w:r w:rsidR="00371484">
              <w:rPr>
                <w:sz w:val="24"/>
                <w:szCs w:val="24"/>
              </w:rPr>
              <w:t xml:space="preserve"> Mauna Kea</w:t>
            </w:r>
            <w:r w:rsidR="00D86077">
              <w:rPr>
                <w:sz w:val="24"/>
                <w:szCs w:val="24"/>
              </w:rPr>
              <w:t xml:space="preserve"> is</w:t>
            </w:r>
            <w:r w:rsidR="00371484">
              <w:rPr>
                <w:sz w:val="24"/>
                <w:szCs w:val="24"/>
              </w:rPr>
              <w:t xml:space="preserve"> partially under water.</w:t>
            </w:r>
          </w:p>
        </w:tc>
      </w:tr>
      <w:tr w:rsidR="00371484" w:rsidRPr="00CD6B7F">
        <w:trPr>
          <w:trHeight w:val="1520"/>
        </w:trPr>
        <w:tc>
          <w:tcPr>
            <w:tcW w:w="6449" w:type="dxa"/>
          </w:tcPr>
          <w:p w:rsidR="00371484" w:rsidRPr="00CD6B7F" w:rsidRDefault="00371484" w:rsidP="0056246A">
            <w:pPr>
              <w:spacing w:after="0" w:line="240" w:lineRule="auto"/>
              <w:rPr>
                <w:sz w:val="24"/>
                <w:szCs w:val="24"/>
              </w:rPr>
            </w:pPr>
            <w:r>
              <w:rPr>
                <w:sz w:val="24"/>
                <w:szCs w:val="24"/>
              </w:rPr>
              <w:t>What inform</w:t>
            </w:r>
            <w:r w:rsidR="00D86077">
              <w:rPr>
                <w:sz w:val="24"/>
                <w:szCs w:val="24"/>
              </w:rPr>
              <w:t xml:space="preserve">ation is given about Al </w:t>
            </w:r>
            <w:proofErr w:type="spellStart"/>
            <w:r w:rsidR="00D86077">
              <w:rPr>
                <w:sz w:val="24"/>
                <w:szCs w:val="24"/>
              </w:rPr>
              <w:t>Aziziyah</w:t>
            </w:r>
            <w:proofErr w:type="spellEnd"/>
            <w:r w:rsidR="00D86077">
              <w:rPr>
                <w:sz w:val="24"/>
                <w:szCs w:val="24"/>
              </w:rPr>
              <w:t>?</w:t>
            </w:r>
            <w:r w:rsidR="00167887">
              <w:rPr>
                <w:sz w:val="24"/>
                <w:szCs w:val="24"/>
              </w:rPr>
              <w:t xml:space="preserve"> </w:t>
            </w:r>
            <w:r>
              <w:rPr>
                <w:sz w:val="24"/>
                <w:szCs w:val="24"/>
              </w:rPr>
              <w:t>How do</w:t>
            </w:r>
            <w:r w:rsidR="00D86077">
              <w:rPr>
                <w:sz w:val="24"/>
                <w:szCs w:val="24"/>
              </w:rPr>
              <w:t xml:space="preserve">es the information </w:t>
            </w:r>
            <w:r>
              <w:rPr>
                <w:sz w:val="24"/>
                <w:szCs w:val="24"/>
              </w:rPr>
              <w:t xml:space="preserve">help you better understand Al </w:t>
            </w:r>
            <w:proofErr w:type="spellStart"/>
            <w:r>
              <w:rPr>
                <w:sz w:val="24"/>
                <w:szCs w:val="24"/>
              </w:rPr>
              <w:t>Aziziyah</w:t>
            </w:r>
            <w:proofErr w:type="spellEnd"/>
            <w:r>
              <w:rPr>
                <w:sz w:val="24"/>
                <w:szCs w:val="24"/>
              </w:rPr>
              <w:t xml:space="preserve">? </w:t>
            </w:r>
          </w:p>
        </w:tc>
        <w:tc>
          <w:tcPr>
            <w:tcW w:w="6449" w:type="dxa"/>
          </w:tcPr>
          <w:p w:rsidR="00371484" w:rsidRDefault="00D86077" w:rsidP="00DE0992">
            <w:pPr>
              <w:spacing w:after="0" w:line="240" w:lineRule="auto"/>
              <w:rPr>
                <w:sz w:val="24"/>
                <w:szCs w:val="24"/>
              </w:rPr>
            </w:pPr>
            <w:r>
              <w:rPr>
                <w:sz w:val="24"/>
                <w:szCs w:val="24"/>
              </w:rPr>
              <w:t>The</w:t>
            </w:r>
            <w:r w:rsidR="00371484">
              <w:rPr>
                <w:sz w:val="24"/>
                <w:szCs w:val="24"/>
              </w:rPr>
              <w:t xml:space="preserve"> information</w:t>
            </w:r>
            <w:r>
              <w:rPr>
                <w:sz w:val="24"/>
                <w:szCs w:val="24"/>
              </w:rPr>
              <w:t xml:space="preserve"> provides</w:t>
            </w:r>
            <w:r w:rsidR="00371484">
              <w:rPr>
                <w:sz w:val="24"/>
                <w:szCs w:val="24"/>
              </w:rPr>
              <w:t xml:space="preserve"> various temperatures, such as the temperature in which water freezes, a human’s body temperature, the average room temperature, and the temperature found at Al </w:t>
            </w:r>
            <w:proofErr w:type="spellStart"/>
            <w:r w:rsidR="00371484">
              <w:rPr>
                <w:sz w:val="24"/>
                <w:szCs w:val="24"/>
              </w:rPr>
              <w:t>Aziziyah</w:t>
            </w:r>
            <w:proofErr w:type="spellEnd"/>
            <w:r w:rsidR="00371484">
              <w:rPr>
                <w:sz w:val="24"/>
                <w:szCs w:val="24"/>
              </w:rPr>
              <w:t xml:space="preserve">.  The chart organizes these temperatures from coldest to hottest.  </w:t>
            </w:r>
          </w:p>
          <w:p w:rsidR="00371484" w:rsidRPr="00CD6B7F" w:rsidRDefault="00371484" w:rsidP="00DE0992">
            <w:pPr>
              <w:spacing w:after="0" w:line="240" w:lineRule="auto"/>
              <w:rPr>
                <w:sz w:val="24"/>
                <w:szCs w:val="24"/>
              </w:rPr>
            </w:pPr>
            <w:r>
              <w:rPr>
                <w:sz w:val="24"/>
                <w:szCs w:val="24"/>
              </w:rPr>
              <w:t xml:space="preserve">The text states that Al </w:t>
            </w:r>
            <w:proofErr w:type="spellStart"/>
            <w:r>
              <w:rPr>
                <w:sz w:val="24"/>
                <w:szCs w:val="24"/>
              </w:rPr>
              <w:t>Aziziyah</w:t>
            </w:r>
            <w:proofErr w:type="spellEnd"/>
            <w:r>
              <w:rPr>
                <w:sz w:val="24"/>
                <w:szCs w:val="24"/>
              </w:rPr>
              <w:t xml:space="preserve"> has had temperatures of 136’F recorded.  The chart allows the reader to see just how very hot 136’F is in relationship to other common temperatures. (</w:t>
            </w:r>
            <w:proofErr w:type="gramStart"/>
            <w:r>
              <w:rPr>
                <w:sz w:val="24"/>
                <w:szCs w:val="24"/>
              </w:rPr>
              <w:t>freezing</w:t>
            </w:r>
            <w:proofErr w:type="gramEnd"/>
            <w:r>
              <w:rPr>
                <w:sz w:val="24"/>
                <w:szCs w:val="24"/>
              </w:rPr>
              <w:t xml:space="preserve"> water, body temp., etc.)  </w:t>
            </w:r>
          </w:p>
        </w:tc>
      </w:tr>
      <w:tr w:rsidR="00371484" w:rsidRPr="00CD6B7F">
        <w:trPr>
          <w:trHeight w:val="886"/>
        </w:trPr>
        <w:tc>
          <w:tcPr>
            <w:tcW w:w="6449" w:type="dxa"/>
          </w:tcPr>
          <w:p w:rsidR="00371484" w:rsidRPr="00F171D8" w:rsidRDefault="00217513" w:rsidP="00AB0B2A">
            <w:pPr>
              <w:spacing w:after="0" w:line="240" w:lineRule="auto"/>
              <w:rPr>
                <w:sz w:val="24"/>
                <w:szCs w:val="24"/>
                <w:highlight w:val="yellow"/>
              </w:rPr>
            </w:pPr>
            <w:r>
              <w:rPr>
                <w:sz w:val="24"/>
                <w:szCs w:val="24"/>
              </w:rPr>
              <w:t>T</w:t>
            </w:r>
            <w:r w:rsidR="00371484" w:rsidRPr="00AB0B2A">
              <w:rPr>
                <w:sz w:val="24"/>
                <w:szCs w:val="24"/>
              </w:rPr>
              <w:t xml:space="preserve">he author writes about three very different regions found on Earth.  Al </w:t>
            </w:r>
            <w:proofErr w:type="spellStart"/>
            <w:r w:rsidR="00371484" w:rsidRPr="00AB0B2A">
              <w:rPr>
                <w:sz w:val="24"/>
                <w:szCs w:val="24"/>
              </w:rPr>
              <w:t>Aziziyah</w:t>
            </w:r>
            <w:proofErr w:type="spellEnd"/>
            <w:r w:rsidR="00371484" w:rsidRPr="00AB0B2A">
              <w:rPr>
                <w:sz w:val="24"/>
                <w:szCs w:val="24"/>
              </w:rPr>
              <w:t xml:space="preserve">, Libya found in the Sahara, </w:t>
            </w:r>
            <w:proofErr w:type="spellStart"/>
            <w:r w:rsidR="00371484" w:rsidRPr="00AB0B2A">
              <w:rPr>
                <w:sz w:val="24"/>
                <w:szCs w:val="24"/>
              </w:rPr>
              <w:t>Vostok</w:t>
            </w:r>
            <w:proofErr w:type="spellEnd"/>
            <w:r w:rsidR="00371484" w:rsidRPr="00AB0B2A">
              <w:rPr>
                <w:sz w:val="24"/>
                <w:szCs w:val="24"/>
              </w:rPr>
              <w:t xml:space="preserve">, Antarctica, and </w:t>
            </w:r>
            <w:proofErr w:type="spellStart"/>
            <w:r w:rsidR="00371484" w:rsidRPr="00AB0B2A">
              <w:rPr>
                <w:sz w:val="24"/>
                <w:szCs w:val="24"/>
              </w:rPr>
              <w:t>Tutunendo</w:t>
            </w:r>
            <w:proofErr w:type="spellEnd"/>
            <w:r w:rsidR="00371484" w:rsidRPr="00AB0B2A">
              <w:rPr>
                <w:sz w:val="24"/>
                <w:szCs w:val="24"/>
              </w:rPr>
              <w:t xml:space="preserve">, Colombia.  Find key words and/or </w:t>
            </w:r>
            <w:r w:rsidR="00371484" w:rsidRPr="00AB0B2A">
              <w:rPr>
                <w:sz w:val="24"/>
                <w:szCs w:val="24"/>
              </w:rPr>
              <w:lastRenderedPageBreak/>
              <w:t xml:space="preserve">phrases </w:t>
            </w:r>
            <w:r>
              <w:rPr>
                <w:sz w:val="24"/>
                <w:szCs w:val="24"/>
              </w:rPr>
              <w:t>from the text</w:t>
            </w:r>
            <w:r w:rsidR="00371484" w:rsidRPr="00AB0B2A">
              <w:rPr>
                <w:sz w:val="24"/>
                <w:szCs w:val="24"/>
              </w:rPr>
              <w:t xml:space="preserve"> that </w:t>
            </w:r>
            <w:r w:rsidR="00371484" w:rsidRPr="00AB0B2A">
              <w:rPr>
                <w:i/>
                <w:sz w:val="24"/>
                <w:szCs w:val="24"/>
              </w:rPr>
              <w:t>contrast</w:t>
            </w:r>
            <w:r w:rsidR="00371484" w:rsidRPr="00AB0B2A">
              <w:rPr>
                <w:sz w:val="24"/>
                <w:szCs w:val="24"/>
              </w:rPr>
              <w:t xml:space="preserve"> these three regions.  </w:t>
            </w:r>
          </w:p>
        </w:tc>
        <w:tc>
          <w:tcPr>
            <w:tcW w:w="6449" w:type="dxa"/>
          </w:tcPr>
          <w:p w:rsidR="00371484" w:rsidRPr="00CD6B7F" w:rsidRDefault="00371484" w:rsidP="005B6C42">
            <w:pPr>
              <w:spacing w:after="0" w:line="240" w:lineRule="auto"/>
              <w:rPr>
                <w:sz w:val="24"/>
                <w:szCs w:val="24"/>
              </w:rPr>
            </w:pPr>
            <w:r>
              <w:rPr>
                <w:sz w:val="24"/>
                <w:szCs w:val="24"/>
              </w:rPr>
              <w:lastRenderedPageBreak/>
              <w:t xml:space="preserve">Al </w:t>
            </w:r>
            <w:proofErr w:type="spellStart"/>
            <w:r>
              <w:rPr>
                <w:sz w:val="24"/>
                <w:szCs w:val="24"/>
              </w:rPr>
              <w:t>Aziziyah</w:t>
            </w:r>
            <w:proofErr w:type="spellEnd"/>
            <w:r>
              <w:rPr>
                <w:sz w:val="24"/>
                <w:szCs w:val="24"/>
              </w:rPr>
              <w:t xml:space="preserve"> is the </w:t>
            </w:r>
            <w:r w:rsidRPr="00AB0B2A">
              <w:rPr>
                <w:i/>
                <w:sz w:val="24"/>
                <w:szCs w:val="24"/>
              </w:rPr>
              <w:t xml:space="preserve">hottest </w:t>
            </w:r>
            <w:r>
              <w:rPr>
                <w:sz w:val="24"/>
                <w:szCs w:val="24"/>
              </w:rPr>
              <w:t xml:space="preserve">place on the planet, it has </w:t>
            </w:r>
            <w:r w:rsidRPr="00AB0B2A">
              <w:rPr>
                <w:i/>
                <w:sz w:val="24"/>
                <w:szCs w:val="24"/>
              </w:rPr>
              <w:t>temperatures</w:t>
            </w:r>
            <w:r>
              <w:rPr>
                <w:sz w:val="24"/>
                <w:szCs w:val="24"/>
              </w:rPr>
              <w:t xml:space="preserve"> recorded over </w:t>
            </w:r>
            <w:r w:rsidRPr="00AB0B2A">
              <w:rPr>
                <w:i/>
                <w:sz w:val="24"/>
                <w:szCs w:val="24"/>
              </w:rPr>
              <w:t>136*F</w:t>
            </w:r>
            <w:r>
              <w:rPr>
                <w:sz w:val="24"/>
                <w:szCs w:val="24"/>
              </w:rPr>
              <w:t xml:space="preserve">. </w:t>
            </w:r>
            <w:proofErr w:type="spellStart"/>
            <w:r>
              <w:rPr>
                <w:sz w:val="24"/>
                <w:szCs w:val="24"/>
              </w:rPr>
              <w:t>Vostok</w:t>
            </w:r>
            <w:proofErr w:type="spellEnd"/>
            <w:r>
              <w:rPr>
                <w:sz w:val="24"/>
                <w:szCs w:val="24"/>
              </w:rPr>
              <w:t xml:space="preserve">, </w:t>
            </w:r>
            <w:proofErr w:type="spellStart"/>
            <w:r>
              <w:rPr>
                <w:sz w:val="24"/>
                <w:szCs w:val="24"/>
              </w:rPr>
              <w:t>Antartica</w:t>
            </w:r>
            <w:proofErr w:type="spellEnd"/>
            <w:r>
              <w:rPr>
                <w:sz w:val="24"/>
                <w:szCs w:val="24"/>
              </w:rPr>
              <w:t xml:space="preserve"> is the </w:t>
            </w:r>
            <w:r w:rsidRPr="00AB0B2A">
              <w:rPr>
                <w:i/>
                <w:sz w:val="24"/>
                <w:szCs w:val="24"/>
              </w:rPr>
              <w:t>coldest</w:t>
            </w:r>
            <w:r>
              <w:rPr>
                <w:sz w:val="24"/>
                <w:szCs w:val="24"/>
              </w:rPr>
              <w:t xml:space="preserve"> place on the planet, it has temperatures of </w:t>
            </w:r>
            <w:r w:rsidRPr="00AB0B2A">
              <w:rPr>
                <w:i/>
                <w:sz w:val="24"/>
                <w:szCs w:val="24"/>
              </w:rPr>
              <w:t xml:space="preserve">129*F below </w:t>
            </w:r>
            <w:r w:rsidRPr="00AB0B2A">
              <w:rPr>
                <w:i/>
                <w:sz w:val="24"/>
                <w:szCs w:val="24"/>
              </w:rPr>
              <w:lastRenderedPageBreak/>
              <w:t>zero</w:t>
            </w:r>
            <w:r>
              <w:rPr>
                <w:sz w:val="24"/>
                <w:szCs w:val="24"/>
              </w:rPr>
              <w:t xml:space="preserve">. </w:t>
            </w:r>
            <w:proofErr w:type="spellStart"/>
            <w:r>
              <w:rPr>
                <w:sz w:val="24"/>
                <w:szCs w:val="24"/>
              </w:rPr>
              <w:t>Tutunendo</w:t>
            </w:r>
            <w:proofErr w:type="spellEnd"/>
            <w:r>
              <w:rPr>
                <w:sz w:val="24"/>
                <w:szCs w:val="24"/>
              </w:rPr>
              <w:t xml:space="preserve">, Columbia is the </w:t>
            </w:r>
            <w:r w:rsidRPr="00AB0B2A">
              <w:rPr>
                <w:i/>
                <w:sz w:val="24"/>
                <w:szCs w:val="24"/>
              </w:rPr>
              <w:t>wettest</w:t>
            </w:r>
            <w:r>
              <w:rPr>
                <w:sz w:val="24"/>
                <w:szCs w:val="24"/>
              </w:rPr>
              <w:t xml:space="preserve"> place on the </w:t>
            </w:r>
            <w:proofErr w:type="gramStart"/>
            <w:r>
              <w:rPr>
                <w:sz w:val="24"/>
                <w:szCs w:val="24"/>
              </w:rPr>
              <w:t>plant,</w:t>
            </w:r>
            <w:proofErr w:type="gramEnd"/>
            <w:r>
              <w:rPr>
                <w:sz w:val="24"/>
                <w:szCs w:val="24"/>
              </w:rPr>
              <w:t xml:space="preserve"> it receives an average of </w:t>
            </w:r>
            <w:r w:rsidRPr="00AB0B2A">
              <w:rPr>
                <w:i/>
                <w:sz w:val="24"/>
                <w:szCs w:val="24"/>
              </w:rPr>
              <w:t>463 inches of rain fall a year</w:t>
            </w:r>
            <w:r>
              <w:rPr>
                <w:sz w:val="24"/>
                <w:szCs w:val="24"/>
              </w:rPr>
              <w:t xml:space="preserve">. </w:t>
            </w:r>
          </w:p>
        </w:tc>
      </w:tr>
      <w:tr w:rsidR="00371484" w:rsidRPr="00CD6B7F">
        <w:trPr>
          <w:trHeight w:val="260"/>
        </w:trPr>
        <w:tc>
          <w:tcPr>
            <w:tcW w:w="6449" w:type="dxa"/>
          </w:tcPr>
          <w:p w:rsidR="00371484" w:rsidRPr="00F171D8" w:rsidRDefault="00217513" w:rsidP="00167887">
            <w:pPr>
              <w:spacing w:after="0" w:line="240" w:lineRule="auto"/>
              <w:rPr>
                <w:sz w:val="24"/>
                <w:szCs w:val="24"/>
                <w:highlight w:val="yellow"/>
              </w:rPr>
            </w:pPr>
            <w:r>
              <w:rPr>
                <w:sz w:val="24"/>
                <w:szCs w:val="24"/>
              </w:rPr>
              <w:lastRenderedPageBreak/>
              <w:t>W</w:t>
            </w:r>
            <w:r w:rsidR="00371484">
              <w:rPr>
                <w:sz w:val="24"/>
                <w:szCs w:val="24"/>
              </w:rPr>
              <w:t xml:space="preserve">hat can be </w:t>
            </w:r>
            <w:r>
              <w:rPr>
                <w:sz w:val="24"/>
                <w:szCs w:val="24"/>
              </w:rPr>
              <w:t xml:space="preserve">stated about deserts? Use evidence from the text. </w:t>
            </w:r>
          </w:p>
        </w:tc>
        <w:tc>
          <w:tcPr>
            <w:tcW w:w="6449" w:type="dxa"/>
          </w:tcPr>
          <w:p w:rsidR="00371484" w:rsidRDefault="00371484" w:rsidP="00217513">
            <w:pPr>
              <w:spacing w:after="0" w:line="240" w:lineRule="auto"/>
              <w:rPr>
                <w:sz w:val="24"/>
                <w:szCs w:val="24"/>
              </w:rPr>
            </w:pPr>
            <w:r>
              <w:rPr>
                <w:sz w:val="24"/>
                <w:szCs w:val="24"/>
              </w:rPr>
              <w:t>Deserts can be very hot and dry places, with little to no plant life or rain fall.  The text</w:t>
            </w:r>
            <w:r w:rsidR="00217513">
              <w:rPr>
                <w:sz w:val="24"/>
                <w:szCs w:val="24"/>
              </w:rPr>
              <w:t xml:space="preserve"> </w:t>
            </w:r>
            <w:r>
              <w:rPr>
                <w:sz w:val="24"/>
                <w:szCs w:val="24"/>
              </w:rPr>
              <w:t xml:space="preserve">states that Al </w:t>
            </w:r>
            <w:proofErr w:type="spellStart"/>
            <w:r>
              <w:rPr>
                <w:sz w:val="24"/>
                <w:szCs w:val="24"/>
              </w:rPr>
              <w:t>Aiziyah</w:t>
            </w:r>
            <w:proofErr w:type="spellEnd"/>
            <w:r>
              <w:rPr>
                <w:sz w:val="24"/>
                <w:szCs w:val="24"/>
              </w:rPr>
              <w:t>, which is found in the Sahara can reach temperatures of up to 136*</w:t>
            </w:r>
            <w:r w:rsidR="00217513">
              <w:rPr>
                <w:sz w:val="24"/>
                <w:szCs w:val="24"/>
              </w:rPr>
              <w:t xml:space="preserve">F.  Deserts are </w:t>
            </w:r>
            <w:r>
              <w:rPr>
                <w:sz w:val="24"/>
                <w:szCs w:val="24"/>
              </w:rPr>
              <w:t>also shows lots of sand and ve</w:t>
            </w:r>
            <w:r w:rsidR="00217513">
              <w:rPr>
                <w:sz w:val="24"/>
                <w:szCs w:val="24"/>
              </w:rPr>
              <w:t>ry little plant life. T</w:t>
            </w:r>
            <w:r>
              <w:rPr>
                <w:sz w:val="24"/>
                <w:szCs w:val="24"/>
              </w:rPr>
              <w:t>he text states that Atacama Desert, in Chile, is the driest place with no rain fall for the past 4</w:t>
            </w:r>
            <w:r w:rsidR="00217513">
              <w:rPr>
                <w:sz w:val="24"/>
                <w:szCs w:val="24"/>
              </w:rPr>
              <w:t xml:space="preserve">00 years.   </w:t>
            </w:r>
            <w:r>
              <w:rPr>
                <w:sz w:val="24"/>
                <w:szCs w:val="24"/>
              </w:rPr>
              <w:t xml:space="preserve"> </w:t>
            </w:r>
          </w:p>
        </w:tc>
      </w:tr>
      <w:tr w:rsidR="00371484" w:rsidRPr="00CD6B7F">
        <w:trPr>
          <w:trHeight w:val="305"/>
        </w:trPr>
        <w:tc>
          <w:tcPr>
            <w:tcW w:w="6449" w:type="dxa"/>
          </w:tcPr>
          <w:p w:rsidR="00371484" w:rsidRPr="00F171D8" w:rsidRDefault="00D86077" w:rsidP="00283B75">
            <w:pPr>
              <w:spacing w:after="0" w:line="240" w:lineRule="auto"/>
              <w:rPr>
                <w:sz w:val="24"/>
                <w:szCs w:val="24"/>
              </w:rPr>
            </w:pPr>
            <w:r>
              <w:rPr>
                <w:sz w:val="24"/>
                <w:szCs w:val="24"/>
              </w:rPr>
              <w:t>The chart</w:t>
            </w:r>
            <w:r w:rsidR="00371484">
              <w:rPr>
                <w:sz w:val="24"/>
                <w:szCs w:val="24"/>
              </w:rPr>
              <w:t xml:space="preserve"> shows the height of an adult man, desert precipitation</w:t>
            </w:r>
            <w:r w:rsidR="00531ABC">
              <w:rPr>
                <w:sz w:val="24"/>
                <w:szCs w:val="24"/>
              </w:rPr>
              <w:t>,</w:t>
            </w:r>
            <w:r w:rsidR="00371484">
              <w:rPr>
                <w:sz w:val="24"/>
                <w:szCs w:val="24"/>
              </w:rPr>
              <w:t xml:space="preserve"> as well as Death Valley’s average annual precipitation.  According to the information found in the text and the information show on the chart, what does precipitation and annual mean? </w:t>
            </w:r>
          </w:p>
        </w:tc>
        <w:tc>
          <w:tcPr>
            <w:tcW w:w="6449" w:type="dxa"/>
          </w:tcPr>
          <w:p w:rsidR="00371484" w:rsidRDefault="00371484" w:rsidP="005B6C42">
            <w:pPr>
              <w:spacing w:after="0" w:line="240" w:lineRule="auto"/>
              <w:rPr>
                <w:sz w:val="24"/>
                <w:szCs w:val="24"/>
              </w:rPr>
            </w:pPr>
            <w:r>
              <w:rPr>
                <w:sz w:val="24"/>
                <w:szCs w:val="24"/>
              </w:rPr>
              <w:t xml:space="preserve">Precipitation means rain fall.  Annual means yearly. It states in the text “no </w:t>
            </w:r>
            <w:r w:rsidRPr="00693080">
              <w:rPr>
                <w:i/>
                <w:sz w:val="24"/>
                <w:szCs w:val="24"/>
              </w:rPr>
              <w:t>rain</w:t>
            </w:r>
            <w:r>
              <w:rPr>
                <w:sz w:val="24"/>
                <w:szCs w:val="24"/>
              </w:rPr>
              <w:t xml:space="preserve"> has </w:t>
            </w:r>
            <w:r w:rsidRPr="00693080">
              <w:rPr>
                <w:i/>
                <w:sz w:val="24"/>
                <w:szCs w:val="24"/>
              </w:rPr>
              <w:t>fallen</w:t>
            </w:r>
            <w:r>
              <w:rPr>
                <w:sz w:val="24"/>
                <w:szCs w:val="24"/>
              </w:rPr>
              <w:t xml:space="preserve"> for 400 years”, it also states that “less than 10 inches of </w:t>
            </w:r>
            <w:r w:rsidRPr="00693080">
              <w:rPr>
                <w:i/>
                <w:sz w:val="24"/>
                <w:szCs w:val="24"/>
              </w:rPr>
              <w:t>precipitation</w:t>
            </w:r>
            <w:r>
              <w:rPr>
                <w:sz w:val="24"/>
                <w:szCs w:val="24"/>
              </w:rPr>
              <w:t xml:space="preserve"> </w:t>
            </w:r>
            <w:r w:rsidRPr="00693080">
              <w:rPr>
                <w:i/>
                <w:sz w:val="24"/>
                <w:szCs w:val="24"/>
              </w:rPr>
              <w:t>a year</w:t>
            </w:r>
            <w:r>
              <w:rPr>
                <w:sz w:val="24"/>
                <w:szCs w:val="24"/>
              </w:rPr>
              <w:t xml:space="preserve"> is considered a desert”, and “</w:t>
            </w:r>
            <w:r w:rsidRPr="00693080">
              <w:rPr>
                <w:i/>
                <w:sz w:val="24"/>
                <w:szCs w:val="24"/>
              </w:rPr>
              <w:t>rain fall every year</w:t>
            </w:r>
            <w:r>
              <w:rPr>
                <w:sz w:val="24"/>
                <w:szCs w:val="24"/>
              </w:rPr>
              <w:t xml:space="preserve">”. </w:t>
            </w:r>
          </w:p>
        </w:tc>
      </w:tr>
      <w:tr w:rsidR="00371484" w:rsidRPr="00CD6B7F">
        <w:trPr>
          <w:trHeight w:val="305"/>
        </w:trPr>
        <w:tc>
          <w:tcPr>
            <w:tcW w:w="6449" w:type="dxa"/>
          </w:tcPr>
          <w:p w:rsidR="00371484" w:rsidRDefault="00371484" w:rsidP="0056246A">
            <w:pPr>
              <w:spacing w:after="0" w:line="240" w:lineRule="auto"/>
              <w:rPr>
                <w:sz w:val="24"/>
                <w:szCs w:val="24"/>
              </w:rPr>
            </w:pPr>
            <w:r>
              <w:rPr>
                <w:sz w:val="24"/>
                <w:szCs w:val="24"/>
              </w:rPr>
              <w:t>In this passage</w:t>
            </w:r>
            <w:r w:rsidR="0056246A">
              <w:rPr>
                <w:sz w:val="24"/>
                <w:szCs w:val="24"/>
              </w:rPr>
              <w:t>,</w:t>
            </w:r>
            <w:r>
              <w:rPr>
                <w:sz w:val="24"/>
                <w:szCs w:val="24"/>
              </w:rPr>
              <w:t xml:space="preserve"> the author states that the Himalayan mountains have peaks that reach the jet stream. </w:t>
            </w:r>
            <w:r w:rsidR="00167887">
              <w:rPr>
                <w:sz w:val="24"/>
                <w:szCs w:val="24"/>
              </w:rPr>
              <w:t xml:space="preserve">What is a jet stream? </w:t>
            </w:r>
            <w:r w:rsidR="00D6223D">
              <w:rPr>
                <w:sz w:val="24"/>
                <w:szCs w:val="24"/>
              </w:rPr>
              <w:t>Explain what a jet stream look</w:t>
            </w:r>
            <w:r w:rsidR="00167887">
              <w:rPr>
                <w:sz w:val="24"/>
                <w:szCs w:val="24"/>
              </w:rPr>
              <w:t>s</w:t>
            </w:r>
            <w:r w:rsidR="00D6223D">
              <w:rPr>
                <w:sz w:val="24"/>
                <w:szCs w:val="24"/>
              </w:rPr>
              <w:t xml:space="preserve"> like or feel</w:t>
            </w:r>
            <w:r w:rsidR="00167887">
              <w:rPr>
                <w:sz w:val="24"/>
                <w:szCs w:val="24"/>
              </w:rPr>
              <w:t>s</w:t>
            </w:r>
            <w:r w:rsidR="00D6223D">
              <w:rPr>
                <w:sz w:val="24"/>
                <w:szCs w:val="24"/>
              </w:rPr>
              <w:t xml:space="preserve"> like in your own words</w:t>
            </w:r>
            <w:r w:rsidR="00217513">
              <w:rPr>
                <w:sz w:val="24"/>
                <w:szCs w:val="24"/>
              </w:rPr>
              <w:t xml:space="preserve">. </w:t>
            </w:r>
          </w:p>
        </w:tc>
        <w:tc>
          <w:tcPr>
            <w:tcW w:w="6449" w:type="dxa"/>
          </w:tcPr>
          <w:p w:rsidR="00371484" w:rsidRDefault="00371484" w:rsidP="00167887">
            <w:pPr>
              <w:spacing w:after="0" w:line="240" w:lineRule="auto"/>
              <w:rPr>
                <w:sz w:val="24"/>
                <w:szCs w:val="24"/>
              </w:rPr>
            </w:pPr>
            <w:r>
              <w:rPr>
                <w:sz w:val="24"/>
                <w:szCs w:val="24"/>
              </w:rPr>
              <w:t>A jet stream is a narrow, strong air current th</w:t>
            </w:r>
            <w:r w:rsidR="00D6223D">
              <w:rPr>
                <w:sz w:val="24"/>
                <w:szCs w:val="24"/>
              </w:rPr>
              <w:t xml:space="preserve">at is found above 28,000 feet. </w:t>
            </w:r>
            <w:r w:rsidR="00167887">
              <w:rPr>
                <w:sz w:val="24"/>
                <w:szCs w:val="24"/>
              </w:rPr>
              <w:t xml:space="preserve">A student may say that a jet stream is a bunch of air all moving together. </w:t>
            </w:r>
          </w:p>
        </w:tc>
      </w:tr>
      <w:tr w:rsidR="00371484" w:rsidRPr="00CD6B7F">
        <w:trPr>
          <w:trHeight w:val="305"/>
        </w:trPr>
        <w:tc>
          <w:tcPr>
            <w:tcW w:w="6449" w:type="dxa"/>
          </w:tcPr>
          <w:p w:rsidR="00371484" w:rsidRDefault="00371484" w:rsidP="007C517E">
            <w:pPr>
              <w:spacing w:after="0" w:line="240" w:lineRule="auto"/>
              <w:rPr>
                <w:sz w:val="24"/>
                <w:szCs w:val="24"/>
              </w:rPr>
            </w:pPr>
            <w:r>
              <w:rPr>
                <w:sz w:val="24"/>
                <w:szCs w:val="24"/>
              </w:rPr>
              <w:t>The author states the windiest spot on Earth is atop Mount Washington, in New Hampshire, but the author goes on to give information about the world’s highest mountains, the Himalayans.  Why did the author include information about the world’s highest mountains with the w</w:t>
            </w:r>
            <w:r w:rsidR="007C517E">
              <w:rPr>
                <w:sz w:val="24"/>
                <w:szCs w:val="24"/>
              </w:rPr>
              <w:t xml:space="preserve">orld’s windiest spot on Earth? </w:t>
            </w:r>
          </w:p>
        </w:tc>
        <w:tc>
          <w:tcPr>
            <w:tcW w:w="6449" w:type="dxa"/>
          </w:tcPr>
          <w:p w:rsidR="00371484" w:rsidRDefault="0056246A" w:rsidP="005B6C42">
            <w:pPr>
              <w:spacing w:after="0" w:line="240" w:lineRule="auto"/>
              <w:rPr>
                <w:sz w:val="24"/>
                <w:szCs w:val="24"/>
              </w:rPr>
            </w:pPr>
            <w:r>
              <w:rPr>
                <w:sz w:val="24"/>
                <w:szCs w:val="24"/>
              </w:rPr>
              <w:t>The</w:t>
            </w:r>
            <w:r w:rsidR="00371484">
              <w:rPr>
                <w:sz w:val="24"/>
                <w:szCs w:val="24"/>
              </w:rPr>
              <w:t xml:space="preserve"> author writes about the Himalayan mountains, the</w:t>
            </w:r>
            <w:r>
              <w:rPr>
                <w:sz w:val="24"/>
                <w:szCs w:val="24"/>
              </w:rPr>
              <w:t xml:space="preserve"> highest mountains in the world</w:t>
            </w:r>
            <w:r w:rsidR="00371484">
              <w:rPr>
                <w:sz w:val="24"/>
                <w:szCs w:val="24"/>
              </w:rPr>
              <w:t xml:space="preserve"> because these mountains may not be the windiest spot on Earth, but the mountains do have peaks that reach the jet stream.  This gives the two mountains something in common, in terms of wind speeds.</w:t>
            </w:r>
          </w:p>
        </w:tc>
      </w:tr>
      <w:tr w:rsidR="00371484" w:rsidRPr="00CD6B7F">
        <w:trPr>
          <w:trHeight w:val="305"/>
        </w:trPr>
        <w:tc>
          <w:tcPr>
            <w:tcW w:w="6449" w:type="dxa"/>
          </w:tcPr>
          <w:p w:rsidR="00371484" w:rsidRDefault="00371484" w:rsidP="007C517E">
            <w:pPr>
              <w:spacing w:after="0" w:line="240" w:lineRule="auto"/>
              <w:rPr>
                <w:sz w:val="24"/>
                <w:szCs w:val="24"/>
              </w:rPr>
            </w:pPr>
          </w:p>
        </w:tc>
        <w:tc>
          <w:tcPr>
            <w:tcW w:w="6449" w:type="dxa"/>
          </w:tcPr>
          <w:p w:rsidR="00371484" w:rsidRDefault="00371484" w:rsidP="005B6C42">
            <w:pPr>
              <w:spacing w:after="0" w:line="240" w:lineRule="auto"/>
              <w:rPr>
                <w:sz w:val="24"/>
                <w:szCs w:val="24"/>
              </w:rPr>
            </w:pPr>
          </w:p>
        </w:tc>
      </w:tr>
    </w:tbl>
    <w:p w:rsidR="00217513" w:rsidRDefault="00217513" w:rsidP="001034D9">
      <w:pPr>
        <w:spacing w:after="0" w:line="360" w:lineRule="auto"/>
        <w:rPr>
          <w:rFonts w:asciiTheme="minorHAnsi" w:hAnsiTheme="minorHAnsi" w:cstheme="minorHAnsi"/>
          <w:sz w:val="32"/>
          <w:szCs w:val="32"/>
          <w:u w:val="single"/>
        </w:rPr>
      </w:pPr>
    </w:p>
    <w:p w:rsidR="00D86077" w:rsidRDefault="00D86077" w:rsidP="001034D9">
      <w:pPr>
        <w:spacing w:after="0" w:line="360" w:lineRule="auto"/>
        <w:rPr>
          <w:rFonts w:asciiTheme="minorHAnsi" w:hAnsiTheme="minorHAnsi" w:cstheme="minorHAnsi"/>
          <w:sz w:val="32"/>
          <w:szCs w:val="32"/>
          <w:u w:val="single"/>
        </w:rPr>
      </w:pPr>
    </w:p>
    <w:p w:rsidR="00D86077" w:rsidRDefault="00D86077"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bookmarkStart w:id="0" w:name="_GoBack"/>
      <w:bookmarkEnd w:id="0"/>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trPr>
          <w:trHeight w:val="372"/>
        </w:trPr>
        <w:tc>
          <w:tcPr>
            <w:tcW w:w="1101" w:type="dxa"/>
          </w:tcPr>
          <w:p w:rsidR="00D15A17" w:rsidRPr="00D97E24" w:rsidRDefault="00D15A17" w:rsidP="00E7192E">
            <w:pPr>
              <w:spacing w:after="0" w:line="240" w:lineRule="auto"/>
              <w:jc w:val="center"/>
              <w:rPr>
                <w:b/>
                <w:sz w:val="20"/>
                <w:szCs w:val="20"/>
              </w:rPr>
            </w:pPr>
          </w:p>
        </w:tc>
        <w:tc>
          <w:tcPr>
            <w:tcW w:w="5953" w:type="dxa"/>
          </w:tcPr>
          <w:p w:rsidR="00D15A17" w:rsidRPr="00D97E24" w:rsidRDefault="00D15A17" w:rsidP="00E7192E">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A17" w:rsidRPr="00D97E24" w:rsidRDefault="00D15A17" w:rsidP="00E7192E">
            <w:pPr>
              <w:spacing w:after="0" w:line="240" w:lineRule="auto"/>
              <w:jc w:val="center"/>
              <w:rPr>
                <w:sz w:val="20"/>
                <w:szCs w:val="20"/>
              </w:rPr>
            </w:pPr>
          </w:p>
        </w:tc>
        <w:tc>
          <w:tcPr>
            <w:tcW w:w="5954" w:type="dxa"/>
          </w:tcPr>
          <w:p w:rsidR="00D15A17" w:rsidRDefault="00D15A17" w:rsidP="00E7192E">
            <w:pPr>
              <w:spacing w:after="0" w:line="240" w:lineRule="auto"/>
              <w:ind w:left="113" w:right="113"/>
              <w:jc w:val="center"/>
              <w:rPr>
                <w:b/>
                <w:sz w:val="20"/>
                <w:szCs w:val="20"/>
              </w:rPr>
            </w:pPr>
            <w:r w:rsidRPr="00D97E24">
              <w:rPr>
                <w:b/>
                <w:sz w:val="20"/>
                <w:szCs w:val="20"/>
              </w:rPr>
              <w:t xml:space="preserve">WORDS WORTH KNOWING </w:t>
            </w:r>
          </w:p>
          <w:p w:rsidR="00D15A17" w:rsidRPr="00D97E24" w:rsidRDefault="00D15A17" w:rsidP="00E7192E">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trPr>
          <w:cantSplit/>
          <w:trHeight w:val="3682"/>
        </w:trPr>
        <w:tc>
          <w:tcPr>
            <w:tcW w:w="1101" w:type="dxa"/>
            <w:textDirection w:val="btLr"/>
          </w:tcPr>
          <w:p w:rsidR="00D15A17" w:rsidRPr="00D97E24" w:rsidRDefault="00D15A17" w:rsidP="00E7192E">
            <w:pPr>
              <w:spacing w:after="0" w:line="240" w:lineRule="auto"/>
              <w:jc w:val="center"/>
              <w:rPr>
                <w:b/>
                <w:sz w:val="20"/>
                <w:szCs w:val="20"/>
              </w:rPr>
            </w:pPr>
            <w:r w:rsidRPr="00D97E24">
              <w:rPr>
                <w:b/>
                <w:sz w:val="20"/>
                <w:szCs w:val="20"/>
              </w:rPr>
              <w:t xml:space="preserve">TEACHER PROVIDES DEFINITION </w:t>
            </w:r>
          </w:p>
          <w:p w:rsidR="00D15A17" w:rsidRPr="00D97E24" w:rsidRDefault="00D15A17" w:rsidP="00E7192E">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15A17" w:rsidRDefault="00554618" w:rsidP="00E7192E">
            <w:pPr>
              <w:spacing w:after="0"/>
            </w:pPr>
            <w:r>
              <w:t>average</w:t>
            </w:r>
          </w:p>
          <w:p w:rsidR="001F14FD" w:rsidRDefault="001F14FD" w:rsidP="00E7192E">
            <w:pPr>
              <w:spacing w:after="0"/>
            </w:pPr>
            <w:r>
              <w:t>natural</w:t>
            </w:r>
          </w:p>
          <w:p w:rsidR="001F14FD" w:rsidRDefault="001F14FD" w:rsidP="00E7192E">
            <w:pPr>
              <w:spacing w:after="0"/>
            </w:pPr>
            <w:r>
              <w:t>mightier</w:t>
            </w:r>
          </w:p>
          <w:p w:rsidR="001F14FD" w:rsidRDefault="001F14FD" w:rsidP="00E7192E">
            <w:pPr>
              <w:spacing w:after="0"/>
            </w:pPr>
            <w:r>
              <w:t>contains</w:t>
            </w:r>
          </w:p>
          <w:p w:rsidR="00D15A17" w:rsidRDefault="00D15A17" w:rsidP="00554618">
            <w:pPr>
              <w:spacing w:after="0"/>
            </w:pPr>
          </w:p>
        </w:tc>
        <w:tc>
          <w:tcPr>
            <w:tcW w:w="5954" w:type="dxa"/>
            <w:vAlign w:val="center"/>
          </w:tcPr>
          <w:p w:rsidR="001F14FD" w:rsidRDefault="001F14FD" w:rsidP="00E7192E">
            <w:pPr>
              <w:spacing w:after="0"/>
            </w:pPr>
            <w:r>
              <w:t xml:space="preserve">regularly </w:t>
            </w:r>
          </w:p>
          <w:p w:rsidR="001F14FD" w:rsidRDefault="001F14FD" w:rsidP="00E7192E">
            <w:pPr>
              <w:spacing w:after="0"/>
            </w:pPr>
            <w:r>
              <w:t xml:space="preserve">considered </w:t>
            </w:r>
          </w:p>
          <w:p w:rsidR="001F14FD" w:rsidRDefault="001F14FD" w:rsidP="00E7192E">
            <w:pPr>
              <w:spacing w:after="0"/>
            </w:pPr>
            <w:r>
              <w:t>contains</w:t>
            </w:r>
          </w:p>
          <w:p w:rsidR="001F14FD" w:rsidRDefault="001F14FD" w:rsidP="00E7192E">
            <w:pPr>
              <w:spacing w:after="0"/>
            </w:pPr>
            <w:r>
              <w:t>combined</w:t>
            </w:r>
          </w:p>
          <w:p w:rsidR="001F14FD" w:rsidRDefault="001F14FD" w:rsidP="00E7192E">
            <w:pPr>
              <w:spacing w:after="0"/>
            </w:pPr>
            <w:r>
              <w:t>narrow</w:t>
            </w:r>
          </w:p>
          <w:p w:rsidR="001F14FD" w:rsidRDefault="001F14FD" w:rsidP="00E7192E">
            <w:pPr>
              <w:spacing w:after="0"/>
            </w:pPr>
          </w:p>
          <w:p w:rsidR="00D15A17" w:rsidRDefault="00D15A17" w:rsidP="00E7192E">
            <w:pPr>
              <w:spacing w:after="0"/>
            </w:pPr>
          </w:p>
        </w:tc>
      </w:tr>
      <w:tr w:rsidR="00D15A17">
        <w:trPr>
          <w:cantSplit/>
          <w:trHeight w:val="3682"/>
        </w:trPr>
        <w:tc>
          <w:tcPr>
            <w:tcW w:w="1101" w:type="dxa"/>
            <w:textDirection w:val="btLr"/>
          </w:tcPr>
          <w:p w:rsidR="00D15A17" w:rsidRPr="00D97E24" w:rsidRDefault="00D15A17" w:rsidP="00E7192E">
            <w:pPr>
              <w:spacing w:after="0" w:line="240" w:lineRule="auto"/>
              <w:jc w:val="center"/>
              <w:rPr>
                <w:b/>
                <w:sz w:val="20"/>
                <w:szCs w:val="20"/>
              </w:rPr>
            </w:pPr>
            <w:r w:rsidRPr="00D97E24">
              <w:rPr>
                <w:b/>
                <w:sz w:val="20"/>
                <w:szCs w:val="20"/>
              </w:rPr>
              <w:t>STUDENTS FIGURE OUT THE MEANING</w:t>
            </w:r>
          </w:p>
          <w:p w:rsidR="00D15A17" w:rsidRPr="00D97E24" w:rsidRDefault="00D15A17" w:rsidP="00E7192E">
            <w:pPr>
              <w:spacing w:after="0" w:line="240" w:lineRule="auto"/>
              <w:ind w:left="113" w:right="113"/>
              <w:jc w:val="center"/>
              <w:rPr>
                <w:sz w:val="20"/>
                <w:szCs w:val="20"/>
              </w:rPr>
            </w:pPr>
            <w:r w:rsidRPr="00D97E24">
              <w:rPr>
                <w:sz w:val="20"/>
                <w:szCs w:val="20"/>
              </w:rPr>
              <w:t>sufficient context clues are provided in the text</w:t>
            </w:r>
          </w:p>
          <w:p w:rsidR="00D15A17" w:rsidRPr="00D97E24" w:rsidRDefault="00D15A17" w:rsidP="00E7192E">
            <w:pPr>
              <w:spacing w:after="0" w:line="240" w:lineRule="auto"/>
              <w:ind w:left="113" w:right="113"/>
              <w:jc w:val="center"/>
              <w:rPr>
                <w:sz w:val="20"/>
                <w:szCs w:val="20"/>
              </w:rPr>
            </w:pPr>
          </w:p>
          <w:p w:rsidR="00D15A17" w:rsidRPr="00D97E24" w:rsidRDefault="00D15A17" w:rsidP="00E7192E">
            <w:pPr>
              <w:spacing w:after="0" w:line="240" w:lineRule="auto"/>
              <w:ind w:left="113" w:right="113"/>
              <w:jc w:val="center"/>
              <w:rPr>
                <w:sz w:val="20"/>
                <w:szCs w:val="20"/>
              </w:rPr>
            </w:pPr>
          </w:p>
          <w:p w:rsidR="00D15A17" w:rsidRPr="00D97E24" w:rsidRDefault="00D15A17" w:rsidP="00E7192E">
            <w:pPr>
              <w:spacing w:after="0" w:line="240" w:lineRule="auto"/>
              <w:ind w:left="113" w:right="113"/>
              <w:jc w:val="center"/>
              <w:rPr>
                <w:sz w:val="20"/>
                <w:szCs w:val="20"/>
              </w:rPr>
            </w:pPr>
          </w:p>
          <w:p w:rsidR="00D15A17" w:rsidRPr="00D97E24" w:rsidRDefault="00D15A17" w:rsidP="00E7192E">
            <w:pPr>
              <w:spacing w:after="0" w:line="240" w:lineRule="auto"/>
              <w:ind w:left="113" w:right="113"/>
              <w:jc w:val="center"/>
              <w:rPr>
                <w:sz w:val="20"/>
                <w:szCs w:val="20"/>
              </w:rPr>
            </w:pPr>
          </w:p>
          <w:p w:rsidR="00D15A17" w:rsidRPr="00D97E24" w:rsidRDefault="00D15A17" w:rsidP="00E7192E">
            <w:pPr>
              <w:spacing w:after="0" w:line="240" w:lineRule="auto"/>
              <w:ind w:left="113" w:right="113"/>
              <w:jc w:val="center"/>
              <w:rPr>
                <w:sz w:val="20"/>
                <w:szCs w:val="20"/>
              </w:rPr>
            </w:pPr>
          </w:p>
        </w:tc>
        <w:tc>
          <w:tcPr>
            <w:tcW w:w="5953" w:type="dxa"/>
            <w:vAlign w:val="center"/>
          </w:tcPr>
          <w:p w:rsidR="00D15A17" w:rsidRDefault="00554618" w:rsidP="00E7192E">
            <w:pPr>
              <w:spacing w:after="0"/>
            </w:pPr>
            <w:r>
              <w:t>pours</w:t>
            </w:r>
          </w:p>
          <w:p w:rsidR="00D15A17" w:rsidRDefault="00554618" w:rsidP="00E7192E">
            <w:pPr>
              <w:spacing w:after="0"/>
            </w:pPr>
            <w:r>
              <w:t>peak</w:t>
            </w:r>
          </w:p>
          <w:p w:rsidR="00554618" w:rsidRDefault="00554618" w:rsidP="00E7192E">
            <w:pPr>
              <w:spacing w:after="0"/>
            </w:pPr>
            <w:r>
              <w:t xml:space="preserve">depth </w:t>
            </w:r>
          </w:p>
          <w:p w:rsidR="00554618" w:rsidRDefault="00554618" w:rsidP="00E7192E">
            <w:pPr>
              <w:spacing w:after="0"/>
            </w:pPr>
            <w:r>
              <w:t xml:space="preserve">active </w:t>
            </w:r>
          </w:p>
          <w:p w:rsidR="001F14FD" w:rsidRDefault="001F14FD" w:rsidP="00E7192E">
            <w:pPr>
              <w:spacing w:after="0"/>
            </w:pPr>
            <w:r>
              <w:t>trench</w:t>
            </w:r>
          </w:p>
          <w:p w:rsidR="001F14FD" w:rsidRDefault="001F14FD" w:rsidP="00E7192E">
            <w:pPr>
              <w:spacing w:after="0"/>
            </w:pPr>
          </w:p>
        </w:tc>
        <w:tc>
          <w:tcPr>
            <w:tcW w:w="5954" w:type="dxa"/>
            <w:vAlign w:val="center"/>
          </w:tcPr>
          <w:p w:rsidR="00D15A17" w:rsidRDefault="001F14FD" w:rsidP="00E7192E">
            <w:pPr>
              <w:spacing w:after="0" w:line="240" w:lineRule="auto"/>
            </w:pPr>
            <w:r>
              <w:t>formed</w:t>
            </w:r>
          </w:p>
          <w:p w:rsidR="001F14FD" w:rsidRDefault="001F14FD" w:rsidP="00E7192E">
            <w:pPr>
              <w:spacing w:after="0" w:line="240" w:lineRule="auto"/>
            </w:pPr>
            <w:r>
              <w:t>shore</w:t>
            </w:r>
          </w:p>
          <w:p w:rsidR="001F14FD" w:rsidRDefault="001F14FD" w:rsidP="00E7192E">
            <w:pPr>
              <w:spacing w:after="0" w:line="240" w:lineRule="auto"/>
            </w:pPr>
            <w:r>
              <w:t>extreme</w:t>
            </w:r>
          </w:p>
          <w:p w:rsidR="001F14FD" w:rsidRDefault="00D86077" w:rsidP="00E7192E">
            <w:pPr>
              <w:spacing w:after="0" w:line="240" w:lineRule="auto"/>
            </w:pPr>
            <w:r>
              <w:t xml:space="preserve"> </w:t>
            </w:r>
            <w:r w:rsidR="001F14FD">
              <w:t>overtake</w:t>
            </w:r>
          </w:p>
          <w:p w:rsidR="00D15A17" w:rsidRDefault="00D15A17" w:rsidP="00E7192E">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531ABC" w:rsidRDefault="00CA218E" w:rsidP="00531AB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0D7194" w:rsidRPr="00531ABC" w:rsidRDefault="000D7194" w:rsidP="00531ABC">
      <w:pPr>
        <w:numPr>
          <w:ilvl w:val="0"/>
          <w:numId w:val="6"/>
        </w:numPr>
        <w:spacing w:after="0" w:line="360" w:lineRule="auto"/>
        <w:rPr>
          <w:rFonts w:asciiTheme="minorHAnsi" w:hAnsiTheme="minorHAnsi" w:cstheme="minorHAnsi"/>
          <w:sz w:val="24"/>
          <w:szCs w:val="24"/>
        </w:rPr>
      </w:pPr>
      <w:r w:rsidRPr="00531ABC">
        <w:rPr>
          <w:rFonts w:asciiTheme="minorHAnsi" w:hAnsiTheme="minorHAnsi" w:cstheme="minorHAnsi"/>
          <w:i/>
          <w:sz w:val="24"/>
          <w:szCs w:val="24"/>
        </w:rPr>
        <w:t xml:space="preserve">The author takes the reader too many different continents and locations throughout the text to discover the unique, fascinating places found on Earth.  </w:t>
      </w:r>
      <w:r w:rsidR="00787F35" w:rsidRPr="00531ABC">
        <w:rPr>
          <w:rFonts w:asciiTheme="minorHAnsi" w:hAnsiTheme="minorHAnsi" w:cstheme="minorHAnsi"/>
          <w:i/>
          <w:sz w:val="24"/>
          <w:szCs w:val="24"/>
        </w:rPr>
        <w:t>C</w:t>
      </w:r>
      <w:r w:rsidR="00D31982" w:rsidRPr="00531ABC">
        <w:rPr>
          <w:rFonts w:asciiTheme="minorHAnsi" w:hAnsiTheme="minorHAnsi" w:cstheme="minorHAnsi"/>
          <w:i/>
          <w:sz w:val="24"/>
          <w:szCs w:val="24"/>
        </w:rPr>
        <w:t>reate</w:t>
      </w:r>
      <w:r w:rsidR="00787F35" w:rsidRPr="00531ABC">
        <w:rPr>
          <w:rFonts w:asciiTheme="minorHAnsi" w:hAnsiTheme="minorHAnsi" w:cstheme="minorHAnsi"/>
          <w:i/>
          <w:sz w:val="24"/>
          <w:szCs w:val="24"/>
        </w:rPr>
        <w:t xml:space="preserve"> a list of all the places/locations, and interesting facts the author states.</w:t>
      </w:r>
      <w:r w:rsidR="00D31982" w:rsidRPr="00531ABC">
        <w:rPr>
          <w:rFonts w:asciiTheme="minorHAnsi" w:hAnsiTheme="minorHAnsi" w:cstheme="minorHAnsi"/>
          <w:i/>
          <w:sz w:val="24"/>
          <w:szCs w:val="24"/>
        </w:rPr>
        <w:t xml:space="preserve">  Select some of the locations </w:t>
      </w:r>
      <w:r w:rsidR="00787F35" w:rsidRPr="00531ABC">
        <w:rPr>
          <w:rFonts w:asciiTheme="minorHAnsi" w:hAnsiTheme="minorHAnsi" w:cstheme="minorHAnsi"/>
          <w:i/>
          <w:sz w:val="24"/>
          <w:szCs w:val="24"/>
        </w:rPr>
        <w:t>list</w:t>
      </w:r>
      <w:r w:rsidR="00D31982" w:rsidRPr="00531ABC">
        <w:rPr>
          <w:rFonts w:asciiTheme="minorHAnsi" w:hAnsiTheme="minorHAnsi" w:cstheme="minorHAnsi"/>
          <w:i/>
          <w:sz w:val="24"/>
          <w:szCs w:val="24"/>
        </w:rPr>
        <w:t>ed to help you</w:t>
      </w:r>
      <w:r w:rsidR="00787F35" w:rsidRPr="00531ABC">
        <w:rPr>
          <w:rFonts w:asciiTheme="minorHAnsi" w:hAnsiTheme="minorHAnsi" w:cstheme="minorHAnsi"/>
          <w:i/>
          <w:sz w:val="24"/>
          <w:szCs w:val="24"/>
        </w:rPr>
        <w:t xml:space="preserve"> write a paragraph </w:t>
      </w:r>
      <w:r w:rsidR="00D31982" w:rsidRPr="00531ABC">
        <w:rPr>
          <w:rFonts w:asciiTheme="minorHAnsi" w:hAnsiTheme="minorHAnsi" w:cstheme="minorHAnsi"/>
          <w:i/>
          <w:sz w:val="24"/>
          <w:szCs w:val="24"/>
        </w:rPr>
        <w:t>that</w:t>
      </w:r>
      <w:r w:rsidR="00787F35" w:rsidRPr="00531ABC">
        <w:rPr>
          <w:rFonts w:asciiTheme="minorHAnsi" w:hAnsiTheme="minorHAnsi" w:cstheme="minorHAnsi"/>
          <w:i/>
          <w:sz w:val="24"/>
          <w:szCs w:val="24"/>
        </w:rPr>
        <w:t xml:space="preserve"> addresses </w:t>
      </w:r>
      <w:r w:rsidR="00787F35" w:rsidRPr="00531ABC">
        <w:rPr>
          <w:i/>
          <w:sz w:val="24"/>
          <w:szCs w:val="24"/>
        </w:rPr>
        <w:t>how the Earth is unique and how the author show</w:t>
      </w:r>
      <w:r w:rsidR="00D31982" w:rsidRPr="00531ABC">
        <w:rPr>
          <w:i/>
          <w:sz w:val="24"/>
          <w:szCs w:val="24"/>
        </w:rPr>
        <w:t>s</w:t>
      </w:r>
      <w:r w:rsidR="00787F35" w:rsidRPr="00531ABC">
        <w:rPr>
          <w:i/>
          <w:sz w:val="24"/>
          <w:szCs w:val="24"/>
        </w:rPr>
        <w:t xml:space="preserve"> this through the text of the story.</w:t>
      </w:r>
    </w:p>
    <w:p w:rsidR="000B5786" w:rsidRDefault="00545861" w:rsidP="00AB1FF3">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r w:rsidR="00D31982">
        <w:rPr>
          <w:rFonts w:asciiTheme="minorHAnsi" w:hAnsiTheme="minorHAnsi" w:cstheme="minorHAnsi"/>
          <w:sz w:val="24"/>
          <w:szCs w:val="24"/>
        </w:rPr>
        <w:t>(Note: students may make a list or fill in the map below.)</w:t>
      </w:r>
    </w:p>
    <w:p w:rsidR="00D31982" w:rsidRDefault="00D31982" w:rsidP="0095234C">
      <w:pPr>
        <w:spacing w:after="0" w:line="360" w:lineRule="auto"/>
        <w:ind w:left="360"/>
        <w:rPr>
          <w:rFonts w:asciiTheme="minorHAnsi" w:hAnsiTheme="minorHAnsi" w:cstheme="minorHAnsi"/>
          <w:sz w:val="24"/>
          <w:szCs w:val="24"/>
        </w:rPr>
      </w:pPr>
    </w:p>
    <w:p w:rsidR="00545861" w:rsidRDefault="00217513" w:rsidP="00B76C33">
      <w:pPr>
        <w:spacing w:after="0" w:line="360" w:lineRule="auto"/>
        <w:jc w:val="center"/>
        <w:rPr>
          <w:rFonts w:asciiTheme="minorHAnsi" w:hAnsiTheme="minorHAnsi" w:cstheme="minorHAnsi"/>
          <w:sz w:val="32"/>
          <w:szCs w:val="32"/>
          <w:u w:val="single"/>
        </w:rPr>
      </w:pPr>
      <w:r>
        <w:rPr>
          <w:rFonts w:asciiTheme="minorHAnsi" w:hAnsiTheme="minorHAnsi" w:cstheme="minorHAnsi"/>
          <w:noProof/>
          <w:sz w:val="32"/>
          <w:szCs w:val="32"/>
          <w:u w:val="single"/>
        </w:rPr>
        <mc:AlternateContent>
          <mc:Choice Requires="wps">
            <w:drawing>
              <wp:anchor distT="0" distB="0" distL="114300" distR="114300" simplePos="0" relativeHeight="251737088" behindDoc="0" locked="0" layoutInCell="1" allowOverlap="1">
                <wp:simplePos x="0" y="0"/>
                <wp:positionH relativeFrom="column">
                  <wp:posOffset>3680460</wp:posOffset>
                </wp:positionH>
                <wp:positionV relativeFrom="paragraph">
                  <wp:posOffset>-182880</wp:posOffset>
                </wp:positionV>
                <wp:extent cx="1242060" cy="548640"/>
                <wp:effectExtent l="0" t="0" r="15240" b="228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548640"/>
                        </a:xfrm>
                        <a:prstGeom prst="rect">
                          <a:avLst/>
                        </a:prstGeom>
                        <a:solidFill>
                          <a:sysClr val="window" lastClr="FFFFFF"/>
                        </a:solidFill>
                        <a:ln w="6350">
                          <a:solidFill>
                            <a:prstClr val="black"/>
                          </a:solidFill>
                        </a:ln>
                        <a:effectLst/>
                      </wps:spPr>
                      <wps:txbx>
                        <w:txbxContent>
                          <w:p w:rsidR="007C517E" w:rsidRPr="00183AA6" w:rsidRDefault="007C517E" w:rsidP="001D63FA">
                            <w:pPr>
                              <w:rPr>
                                <w:sz w:val="18"/>
                                <w:szCs w:val="18"/>
                              </w:rPr>
                            </w:pPr>
                            <w:r>
                              <w:rPr>
                                <w:sz w:val="18"/>
                                <w:szCs w:val="18"/>
                              </w:rPr>
                              <w:t>Bay of Fundy, Nova Scotia, Canada: most extreme tides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289.8pt;margin-top:-14.4pt;width:97.8pt;height:4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" fillcolor="window" strokeweight=".5pt">
                <v:path arrowok="t"/>
                <v:textbox>
                  <w:txbxContent>
                    <w:p w:rsidR="007C517E" w:rsidRPr="00183AA6" w:rsidRDefault="007C517E" w:rsidP="001D63FA">
                      <w:pPr>
                        <w:rPr>
                          <w:sz w:val="18"/>
                          <w:szCs w:val="18"/>
                        </w:rPr>
                      </w:pPr>
                      <w:r>
                        <w:rPr>
                          <w:sz w:val="18"/>
                          <w:szCs w:val="18"/>
                        </w:rPr>
                        <w:t>Bay of Fundy, Nova Scotia, Canada: most extreme tides</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43232" behindDoc="0" locked="0" layoutInCell="1" allowOverlap="1">
                <wp:simplePos x="0" y="0"/>
                <wp:positionH relativeFrom="column">
                  <wp:posOffset>-289560</wp:posOffset>
                </wp:positionH>
                <wp:positionV relativeFrom="paragraph">
                  <wp:posOffset>519430</wp:posOffset>
                </wp:positionV>
                <wp:extent cx="1485900" cy="434340"/>
                <wp:effectExtent l="0" t="0" r="19050" b="228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34340"/>
                        </a:xfrm>
                        <a:prstGeom prst="rect">
                          <a:avLst/>
                        </a:prstGeom>
                        <a:solidFill>
                          <a:sysClr val="window" lastClr="FFFFFF"/>
                        </a:solidFill>
                        <a:ln w="6350">
                          <a:solidFill>
                            <a:prstClr val="black"/>
                          </a:solidFill>
                        </a:ln>
                        <a:effectLst/>
                      </wps:spPr>
                      <wps:txbx>
                        <w:txbxContent>
                          <w:p w:rsidR="007C517E" w:rsidRPr="00183AA6" w:rsidRDefault="007C517E" w:rsidP="009D329B">
                            <w:pPr>
                              <w:rPr>
                                <w:sz w:val="18"/>
                                <w:szCs w:val="18"/>
                              </w:rPr>
                            </w:pPr>
                            <w:r>
                              <w:rPr>
                                <w:sz w:val="18"/>
                                <w:szCs w:val="18"/>
                              </w:rPr>
                              <w:t>Mount Rainier, Washington State: snowiest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left:0;text-align:left;margin-left:-22.8pt;margin-top:40.9pt;width:117pt;height:3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" fillcolor="window" strokeweight=".5pt">
                <v:path arrowok="t"/>
                <v:textbox>
                  <w:txbxContent>
                    <w:p w:rsidR="007C517E" w:rsidRPr="00183AA6" w:rsidRDefault="007C517E" w:rsidP="009D329B">
                      <w:pPr>
                        <w:rPr>
                          <w:sz w:val="18"/>
                          <w:szCs w:val="18"/>
                        </w:rPr>
                      </w:pPr>
                      <w:r>
                        <w:rPr>
                          <w:sz w:val="18"/>
                          <w:szCs w:val="18"/>
                        </w:rPr>
                        <w:t>Mount Rainier, Washington State: snowiest place</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41184" behindDoc="0" locked="0" layoutInCell="1" allowOverlap="1">
                <wp:simplePos x="0" y="0"/>
                <wp:positionH relativeFrom="column">
                  <wp:posOffset>1143000</wp:posOffset>
                </wp:positionH>
                <wp:positionV relativeFrom="paragraph">
                  <wp:posOffset>770890</wp:posOffset>
                </wp:positionV>
                <wp:extent cx="1409700" cy="167640"/>
                <wp:effectExtent l="38100" t="76200" r="57150" b="118110"/>
                <wp:wrapNone/>
                <wp:docPr id="3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6764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90pt;margin-top:60.7pt;width:111pt;height:1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39136" behindDoc="0" locked="0" layoutInCell="1" allowOverlap="1">
                <wp:simplePos x="0" y="0"/>
                <wp:positionH relativeFrom="column">
                  <wp:posOffset>2514600</wp:posOffset>
                </wp:positionH>
                <wp:positionV relativeFrom="paragraph">
                  <wp:posOffset>885190</wp:posOffset>
                </wp:positionV>
                <wp:extent cx="114300" cy="114300"/>
                <wp:effectExtent l="0" t="0" r="19050" b="1905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198pt;margin-top:69.7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35040" behindDoc="0" locked="0" layoutInCell="1" allowOverlap="1">
                <wp:simplePos x="0" y="0"/>
                <wp:positionH relativeFrom="column">
                  <wp:posOffset>3192780</wp:posOffset>
                </wp:positionH>
                <wp:positionV relativeFrom="paragraph">
                  <wp:posOffset>191770</wp:posOffset>
                </wp:positionV>
                <wp:extent cx="525780" cy="655320"/>
                <wp:effectExtent l="38100" t="38100" r="64770" b="68580"/>
                <wp:wrapNone/>
                <wp:docPr id="2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 cy="65532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51.4pt;margin-top:15.1pt;width:41.4pt;height:51.6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32992" behindDoc="0" locked="0" layoutInCell="1" allowOverlap="1">
                <wp:simplePos x="0" y="0"/>
                <wp:positionH relativeFrom="column">
                  <wp:posOffset>3139440</wp:posOffset>
                </wp:positionH>
                <wp:positionV relativeFrom="paragraph">
                  <wp:posOffset>770890</wp:posOffset>
                </wp:positionV>
                <wp:extent cx="114300" cy="114300"/>
                <wp:effectExtent l="0" t="0" r="19050" b="19050"/>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247.2pt;margin-top:60.7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30944" behindDoc="0" locked="0" layoutInCell="1" allowOverlap="1">
                <wp:simplePos x="0" y="0"/>
                <wp:positionH relativeFrom="column">
                  <wp:posOffset>6202680</wp:posOffset>
                </wp:positionH>
                <wp:positionV relativeFrom="paragraph">
                  <wp:posOffset>2569210</wp:posOffset>
                </wp:positionV>
                <wp:extent cx="1432560" cy="541020"/>
                <wp:effectExtent l="0" t="0" r="15240" b="114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541020"/>
                        </a:xfrm>
                        <a:prstGeom prst="rect">
                          <a:avLst/>
                        </a:prstGeom>
                        <a:solidFill>
                          <a:sysClr val="window" lastClr="FFFFFF"/>
                        </a:solidFill>
                        <a:ln w="6350">
                          <a:solidFill>
                            <a:prstClr val="black"/>
                          </a:solidFill>
                        </a:ln>
                        <a:effectLst/>
                      </wps:spPr>
                      <wps:txbx>
                        <w:txbxContent>
                          <w:p w:rsidR="007C517E" w:rsidRPr="00183AA6" w:rsidRDefault="007C517E" w:rsidP="005259D9">
                            <w:pPr>
                              <w:rPr>
                                <w:sz w:val="18"/>
                                <w:szCs w:val="18"/>
                              </w:rPr>
                            </w:pPr>
                            <w:r>
                              <w:rPr>
                                <w:sz w:val="18"/>
                                <w:szCs w:val="18"/>
                              </w:rPr>
                              <w:t>Marianas Trench, Philippines: deepest ocean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left:0;text-align:left;margin-left:488.4pt;margin-top:202.3pt;width:112.8pt;height:4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" fillcolor="window" strokeweight=".5pt">
                <v:path arrowok="t"/>
                <v:textbox>
                  <w:txbxContent>
                    <w:p w:rsidR="007C517E" w:rsidRPr="00183AA6" w:rsidRDefault="007C517E" w:rsidP="005259D9">
                      <w:pPr>
                        <w:rPr>
                          <w:sz w:val="18"/>
                          <w:szCs w:val="18"/>
                        </w:rPr>
                      </w:pPr>
                      <w:r>
                        <w:rPr>
                          <w:sz w:val="18"/>
                          <w:szCs w:val="18"/>
                        </w:rPr>
                        <w:t>Marianas Trench, Philippines: deepest ocean spot</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28896" behindDoc="0" locked="0" layoutInCell="1" allowOverlap="1">
                <wp:simplePos x="0" y="0"/>
                <wp:positionH relativeFrom="column">
                  <wp:posOffset>6149340</wp:posOffset>
                </wp:positionH>
                <wp:positionV relativeFrom="paragraph">
                  <wp:posOffset>1631950</wp:posOffset>
                </wp:positionV>
                <wp:extent cx="129540" cy="990600"/>
                <wp:effectExtent l="76200" t="38100" r="99060" b="76200"/>
                <wp:wrapNone/>
                <wp:docPr id="2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 cy="99060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484.2pt;margin-top:128.5pt;width:10.2pt;height:78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26848" behindDoc="0" locked="0" layoutInCell="1" allowOverlap="1">
                <wp:simplePos x="0" y="0"/>
                <wp:positionH relativeFrom="column">
                  <wp:posOffset>6073140</wp:posOffset>
                </wp:positionH>
                <wp:positionV relativeFrom="paragraph">
                  <wp:posOffset>1578610</wp:posOffset>
                </wp:positionV>
                <wp:extent cx="129540" cy="106680"/>
                <wp:effectExtent l="0" t="0" r="22860" b="2667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066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478.2pt;margin-top:124.3pt;width:10.2pt;height: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12512" behindDoc="0" locked="0" layoutInCell="1" allowOverlap="1">
                <wp:simplePos x="0" y="0"/>
                <wp:positionH relativeFrom="column">
                  <wp:posOffset>3078480</wp:posOffset>
                </wp:positionH>
                <wp:positionV relativeFrom="paragraph">
                  <wp:posOffset>328930</wp:posOffset>
                </wp:positionV>
                <wp:extent cx="22860" cy="685800"/>
                <wp:effectExtent l="76200" t="38100" r="110490" b="76200"/>
                <wp:wrapNone/>
                <wp:docPr id="22"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 cy="68580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42.4pt;margin-top:25.9pt;width:1.8pt;height:54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08416" behindDoc="0" locked="0" layoutInCell="1" allowOverlap="1">
                <wp:simplePos x="0" y="0"/>
                <wp:positionH relativeFrom="column">
                  <wp:posOffset>3032760</wp:posOffset>
                </wp:positionH>
                <wp:positionV relativeFrom="paragraph">
                  <wp:posOffset>953770</wp:posOffset>
                </wp:positionV>
                <wp:extent cx="106680" cy="160020"/>
                <wp:effectExtent l="0" t="0" r="26670" b="1143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600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238.8pt;margin-top:75.1pt;width:8.4pt;height:1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14560" behindDoc="0" locked="0" layoutInCell="1" allowOverlap="1">
                <wp:simplePos x="0" y="0"/>
                <wp:positionH relativeFrom="column">
                  <wp:posOffset>3124200</wp:posOffset>
                </wp:positionH>
                <wp:positionV relativeFrom="paragraph">
                  <wp:posOffset>1395730</wp:posOffset>
                </wp:positionV>
                <wp:extent cx="114300" cy="114300"/>
                <wp:effectExtent l="0" t="0" r="19050"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246pt;margin-top:109.9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02272" behindDoc="0" locked="0" layoutInCell="1" allowOverlap="1">
                <wp:simplePos x="0" y="0"/>
                <wp:positionH relativeFrom="column">
                  <wp:posOffset>3154680</wp:posOffset>
                </wp:positionH>
                <wp:positionV relativeFrom="paragraph">
                  <wp:posOffset>1936750</wp:posOffset>
                </wp:positionV>
                <wp:extent cx="129540" cy="106680"/>
                <wp:effectExtent l="0" t="0" r="22860" b="2667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066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248.4pt;margin-top:152.5pt;width:10.2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22752" behindDoc="0" locked="0" layoutInCell="1" allowOverlap="1">
                <wp:simplePos x="0" y="0"/>
                <wp:positionH relativeFrom="column">
                  <wp:posOffset>-60960</wp:posOffset>
                </wp:positionH>
                <wp:positionV relativeFrom="paragraph">
                  <wp:posOffset>2127250</wp:posOffset>
                </wp:positionV>
                <wp:extent cx="1242060" cy="365760"/>
                <wp:effectExtent l="0" t="0" r="15240" b="152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365760"/>
                        </a:xfrm>
                        <a:prstGeom prst="rect">
                          <a:avLst/>
                        </a:prstGeom>
                        <a:solidFill>
                          <a:sysClr val="window" lastClr="FFFFFF"/>
                        </a:solidFill>
                        <a:ln w="6350">
                          <a:solidFill>
                            <a:prstClr val="black"/>
                          </a:solidFill>
                        </a:ln>
                        <a:effectLst/>
                      </wps:spPr>
                      <wps:txbx>
                        <w:txbxContent>
                          <w:p w:rsidR="007C517E" w:rsidRPr="00183AA6" w:rsidRDefault="007C517E" w:rsidP="00EC41A4">
                            <w:pPr>
                              <w:rPr>
                                <w:sz w:val="18"/>
                                <w:szCs w:val="18"/>
                              </w:rPr>
                            </w:pPr>
                            <w:proofErr w:type="spellStart"/>
                            <w:r>
                              <w:rPr>
                                <w:sz w:val="18"/>
                                <w:szCs w:val="18"/>
                              </w:rPr>
                              <w:t>Sangay</w:t>
                            </w:r>
                            <w:proofErr w:type="spellEnd"/>
                            <w:r>
                              <w:rPr>
                                <w:sz w:val="18"/>
                                <w:szCs w:val="18"/>
                              </w:rPr>
                              <w:t>, Ecuador: most active volcano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4.8pt;margin-top:167.5pt;width:97.8pt;height:2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" fillcolor="window" strokeweight=".5pt">
                <v:path arrowok="t"/>
                <v:textbox>
                  <w:txbxContent>
                    <w:p w:rsidR="007C517E" w:rsidRPr="00183AA6" w:rsidRDefault="007C517E" w:rsidP="00EC41A4">
                      <w:pPr>
                        <w:rPr>
                          <w:sz w:val="18"/>
                          <w:szCs w:val="18"/>
                        </w:rPr>
                      </w:pPr>
                      <w:proofErr w:type="spellStart"/>
                      <w:r>
                        <w:rPr>
                          <w:sz w:val="18"/>
                          <w:szCs w:val="18"/>
                        </w:rPr>
                        <w:t>Sangay</w:t>
                      </w:r>
                      <w:proofErr w:type="spellEnd"/>
                      <w:r>
                        <w:rPr>
                          <w:sz w:val="18"/>
                          <w:szCs w:val="18"/>
                        </w:rPr>
                        <w:t>, Ecuador: most active volcano</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24800" behindDoc="0" locked="0" layoutInCell="1" allowOverlap="1">
                <wp:simplePos x="0" y="0"/>
                <wp:positionH relativeFrom="column">
                  <wp:posOffset>1036320</wp:posOffset>
                </wp:positionH>
                <wp:positionV relativeFrom="paragraph">
                  <wp:posOffset>1647190</wp:posOffset>
                </wp:positionV>
                <wp:extent cx="1988820" cy="480060"/>
                <wp:effectExtent l="38100" t="57150" r="11430" b="110490"/>
                <wp:wrapNone/>
                <wp:docPr id="19"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8820" cy="48006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81.6pt;margin-top:129.7pt;width:156.6pt;height:37.8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00224" behindDoc="0" locked="0" layoutInCell="1" allowOverlap="1">
                <wp:simplePos x="0" y="0"/>
                <wp:positionH relativeFrom="column">
                  <wp:posOffset>2834640</wp:posOffset>
                </wp:positionH>
                <wp:positionV relativeFrom="paragraph">
                  <wp:posOffset>1731010</wp:posOffset>
                </wp:positionV>
                <wp:extent cx="289560" cy="396240"/>
                <wp:effectExtent l="38100" t="38100" r="53340" b="80010"/>
                <wp:wrapNone/>
                <wp:docPr id="17"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39624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23.2pt;margin-top:136.3pt;width:22.8pt;height:31.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20704" behindDoc="0" locked="0" layoutInCell="1" allowOverlap="1">
                <wp:simplePos x="0" y="0"/>
                <wp:positionH relativeFrom="column">
                  <wp:posOffset>2994660</wp:posOffset>
                </wp:positionH>
                <wp:positionV relativeFrom="paragraph">
                  <wp:posOffset>1570990</wp:posOffset>
                </wp:positionV>
                <wp:extent cx="106680" cy="106680"/>
                <wp:effectExtent l="0" t="0" r="26670" b="2667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66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235.8pt;margin-top:123.7pt;width:8.4pt;height: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96128" behindDoc="0" locked="0" layoutInCell="1" allowOverlap="1">
                <wp:simplePos x="0" y="0"/>
                <wp:positionH relativeFrom="column">
                  <wp:posOffset>3078480</wp:posOffset>
                </wp:positionH>
                <wp:positionV relativeFrom="paragraph">
                  <wp:posOffset>1677670</wp:posOffset>
                </wp:positionV>
                <wp:extent cx="106680" cy="106680"/>
                <wp:effectExtent l="0" t="0" r="26670" b="2667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66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242.4pt;margin-top:132.1pt;width:8.4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18656" behindDoc="0" locked="0" layoutInCell="1" allowOverlap="1">
                <wp:simplePos x="0" y="0"/>
                <wp:positionH relativeFrom="column">
                  <wp:posOffset>1950720</wp:posOffset>
                </wp:positionH>
                <wp:positionV relativeFrom="paragraph">
                  <wp:posOffset>1510030</wp:posOffset>
                </wp:positionV>
                <wp:extent cx="1234440" cy="68580"/>
                <wp:effectExtent l="38100" t="76200" r="0" b="121920"/>
                <wp:wrapNone/>
                <wp:docPr id="15"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4440" cy="6858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53.6pt;margin-top:118.9pt;width:97.2pt;height:5.4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16608" behindDoc="0" locked="0" layoutInCell="1" allowOverlap="1">
                <wp:simplePos x="0" y="0"/>
                <wp:positionH relativeFrom="column">
                  <wp:posOffset>693420</wp:posOffset>
                </wp:positionH>
                <wp:positionV relativeFrom="paragraph">
                  <wp:posOffset>1296670</wp:posOffset>
                </wp:positionV>
                <wp:extent cx="1424940" cy="381000"/>
                <wp:effectExtent l="0" t="0" r="2286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381000"/>
                        </a:xfrm>
                        <a:prstGeom prst="rect">
                          <a:avLst/>
                        </a:prstGeom>
                        <a:solidFill>
                          <a:sysClr val="window" lastClr="FFFFFF"/>
                        </a:solidFill>
                        <a:ln w="6350">
                          <a:solidFill>
                            <a:prstClr val="black"/>
                          </a:solidFill>
                        </a:ln>
                        <a:effectLst/>
                      </wps:spPr>
                      <wps:txbx>
                        <w:txbxContent>
                          <w:p w:rsidR="007C517E" w:rsidRPr="00183AA6" w:rsidRDefault="007C517E" w:rsidP="004E0089">
                            <w:pPr>
                              <w:rPr>
                                <w:sz w:val="18"/>
                                <w:szCs w:val="18"/>
                              </w:rPr>
                            </w:pPr>
                            <w:r>
                              <w:rPr>
                                <w:sz w:val="18"/>
                                <w:szCs w:val="18"/>
                              </w:rPr>
                              <w:t>Angel Falls, Venezuela: highest waterfall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left:0;text-align:left;margin-left:54.6pt;margin-top:102.1pt;width:112.2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" fillcolor="window" strokeweight=".5pt">
                <v:path arrowok="t"/>
                <v:textbox>
                  <w:txbxContent>
                    <w:p w:rsidR="007C517E" w:rsidRPr="00183AA6" w:rsidRDefault="007C517E" w:rsidP="004E0089">
                      <w:pPr>
                        <w:rPr>
                          <w:sz w:val="18"/>
                          <w:szCs w:val="18"/>
                        </w:rPr>
                      </w:pPr>
                      <w:r>
                        <w:rPr>
                          <w:sz w:val="18"/>
                          <w:szCs w:val="18"/>
                        </w:rPr>
                        <w:t>Angel Falls, Venezuela: highest waterfall</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10464" behindDoc="0" locked="0" layoutInCell="1" allowOverlap="1">
                <wp:simplePos x="0" y="0"/>
                <wp:positionH relativeFrom="column">
                  <wp:posOffset>1943100</wp:posOffset>
                </wp:positionH>
                <wp:positionV relativeFrom="paragraph">
                  <wp:posOffset>62230</wp:posOffset>
                </wp:positionV>
                <wp:extent cx="1242060" cy="548640"/>
                <wp:effectExtent l="0" t="0" r="15240" b="228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548640"/>
                        </a:xfrm>
                        <a:prstGeom prst="rect">
                          <a:avLst/>
                        </a:prstGeom>
                        <a:solidFill>
                          <a:sysClr val="window" lastClr="FFFFFF"/>
                        </a:solidFill>
                        <a:ln w="6350">
                          <a:solidFill>
                            <a:prstClr val="black"/>
                          </a:solidFill>
                        </a:ln>
                        <a:effectLst/>
                      </wps:spPr>
                      <wps:txbx>
                        <w:txbxContent>
                          <w:p w:rsidR="007C517E" w:rsidRPr="00183AA6" w:rsidRDefault="007C517E" w:rsidP="004E0089">
                            <w:pPr>
                              <w:rPr>
                                <w:sz w:val="18"/>
                                <w:szCs w:val="18"/>
                              </w:rPr>
                            </w:pPr>
                            <w:r>
                              <w:rPr>
                                <w:sz w:val="18"/>
                                <w:szCs w:val="18"/>
                              </w:rPr>
                              <w:t xml:space="preserve">Mount Washington, New Hampshire: windiest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153pt;margin-top:4.9pt;width:97.8pt;height:4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" fillcolor="window" strokeweight=".5pt">
                <v:path arrowok="t"/>
                <v:textbox>
                  <w:txbxContent>
                    <w:p w:rsidR="007C517E" w:rsidRPr="00183AA6" w:rsidRDefault="007C517E" w:rsidP="004E0089">
                      <w:pPr>
                        <w:rPr>
                          <w:sz w:val="18"/>
                          <w:szCs w:val="18"/>
                        </w:rPr>
                      </w:pPr>
                      <w:r>
                        <w:rPr>
                          <w:sz w:val="18"/>
                          <w:szCs w:val="18"/>
                        </w:rPr>
                        <w:t xml:space="preserve">Mount Washington, New Hampshire: windiest </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06368" behindDoc="0" locked="0" layoutInCell="1" allowOverlap="1">
                <wp:simplePos x="0" y="0"/>
                <wp:positionH relativeFrom="column">
                  <wp:posOffset>2987040</wp:posOffset>
                </wp:positionH>
                <wp:positionV relativeFrom="paragraph">
                  <wp:posOffset>1982470</wp:posOffset>
                </wp:positionV>
                <wp:extent cx="198120" cy="861060"/>
                <wp:effectExtent l="76200" t="38100" r="68580" b="72390"/>
                <wp:wrapNone/>
                <wp:docPr id="12"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86106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35.2pt;margin-top:156.1pt;width:15.6pt;height:67.8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85888" behindDoc="0" locked="0" layoutInCell="1" allowOverlap="1">
                <wp:simplePos x="0" y="0"/>
                <wp:positionH relativeFrom="column">
                  <wp:posOffset>3383280</wp:posOffset>
                </wp:positionH>
                <wp:positionV relativeFrom="paragraph">
                  <wp:posOffset>1639570</wp:posOffset>
                </wp:positionV>
                <wp:extent cx="1043940" cy="365760"/>
                <wp:effectExtent l="0" t="0" r="2286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940" cy="365760"/>
                        </a:xfrm>
                        <a:prstGeom prst="rect">
                          <a:avLst/>
                        </a:prstGeom>
                        <a:solidFill>
                          <a:sysClr val="window" lastClr="FFFFFF"/>
                        </a:solidFill>
                        <a:ln w="6350">
                          <a:solidFill>
                            <a:prstClr val="black"/>
                          </a:solidFill>
                        </a:ln>
                        <a:effectLst/>
                      </wps:spPr>
                      <wps:txbx>
                        <w:txbxContent>
                          <w:p w:rsidR="007C517E" w:rsidRPr="00183AA6" w:rsidRDefault="007C517E" w:rsidP="007A2BE1">
                            <w:pPr>
                              <w:rPr>
                                <w:sz w:val="18"/>
                                <w:szCs w:val="18"/>
                              </w:rPr>
                            </w:pPr>
                            <w:r>
                              <w:rPr>
                                <w:sz w:val="18"/>
                                <w:szCs w:val="18"/>
                              </w:rPr>
                              <w:t xml:space="preserve">Al </w:t>
                            </w:r>
                            <w:proofErr w:type="spellStart"/>
                            <w:r>
                              <w:rPr>
                                <w:sz w:val="18"/>
                                <w:szCs w:val="18"/>
                              </w:rPr>
                              <w:t>Aziziyah</w:t>
                            </w:r>
                            <w:proofErr w:type="spellEnd"/>
                            <w:r>
                              <w:rPr>
                                <w:sz w:val="18"/>
                                <w:szCs w:val="18"/>
                              </w:rPr>
                              <w:t>, Libya: hottest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266.4pt;margin-top:129.1pt;width:82.2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" fillcolor="window" strokeweight=".5pt">
                <v:path arrowok="t"/>
                <v:textbox>
                  <w:txbxContent>
                    <w:p w:rsidR="007C517E" w:rsidRPr="00183AA6" w:rsidRDefault="007C517E" w:rsidP="007A2BE1">
                      <w:pPr>
                        <w:rPr>
                          <w:sz w:val="18"/>
                          <w:szCs w:val="18"/>
                        </w:rPr>
                      </w:pPr>
                      <w:r>
                        <w:rPr>
                          <w:sz w:val="18"/>
                          <w:szCs w:val="18"/>
                        </w:rPr>
                        <w:t xml:space="preserve">Al </w:t>
                      </w:r>
                      <w:proofErr w:type="spellStart"/>
                      <w:r>
                        <w:rPr>
                          <w:sz w:val="18"/>
                          <w:szCs w:val="18"/>
                        </w:rPr>
                        <w:t>Aziziyah</w:t>
                      </w:r>
                      <w:proofErr w:type="spellEnd"/>
                      <w:r>
                        <w:rPr>
                          <w:sz w:val="18"/>
                          <w:szCs w:val="18"/>
                        </w:rPr>
                        <w:t>, Libya: hottest</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704320" behindDoc="0" locked="0" layoutInCell="1" allowOverlap="1">
                <wp:simplePos x="0" y="0"/>
                <wp:positionH relativeFrom="column">
                  <wp:posOffset>1943100</wp:posOffset>
                </wp:positionH>
                <wp:positionV relativeFrom="paragraph">
                  <wp:posOffset>2683510</wp:posOffset>
                </wp:positionV>
                <wp:extent cx="1242060" cy="365760"/>
                <wp:effectExtent l="0" t="0" r="15240" b="152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365760"/>
                        </a:xfrm>
                        <a:prstGeom prst="rect">
                          <a:avLst/>
                        </a:prstGeom>
                        <a:solidFill>
                          <a:sysClr val="window" lastClr="FFFFFF"/>
                        </a:solidFill>
                        <a:ln w="6350">
                          <a:solidFill>
                            <a:prstClr val="black"/>
                          </a:solidFill>
                        </a:ln>
                        <a:effectLst/>
                      </wps:spPr>
                      <wps:txbx>
                        <w:txbxContent>
                          <w:p w:rsidR="007C517E" w:rsidRPr="00183AA6" w:rsidRDefault="007C517E" w:rsidP="006312A0">
                            <w:pPr>
                              <w:rPr>
                                <w:sz w:val="18"/>
                                <w:szCs w:val="18"/>
                              </w:rPr>
                            </w:pPr>
                            <w:r>
                              <w:rPr>
                                <w:sz w:val="18"/>
                                <w:szCs w:val="18"/>
                              </w:rPr>
                              <w:t>Atacama Desert, Chile: driest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left:0;text-align:left;margin-left:153pt;margin-top:211.3pt;width:97.8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" fillcolor="window" strokeweight=".5pt">
                <v:path arrowok="t"/>
                <v:textbox>
                  <w:txbxContent>
                    <w:p w:rsidR="007C517E" w:rsidRPr="00183AA6" w:rsidRDefault="007C517E" w:rsidP="006312A0">
                      <w:pPr>
                        <w:rPr>
                          <w:sz w:val="18"/>
                          <w:szCs w:val="18"/>
                        </w:rPr>
                      </w:pPr>
                      <w:r>
                        <w:rPr>
                          <w:sz w:val="18"/>
                          <w:szCs w:val="18"/>
                        </w:rPr>
                        <w:t>Atacama Desert, Chile: driest</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98176" behindDoc="0" locked="0" layoutInCell="1" allowOverlap="1">
                <wp:simplePos x="0" y="0"/>
                <wp:positionH relativeFrom="column">
                  <wp:posOffset>1722120</wp:posOffset>
                </wp:positionH>
                <wp:positionV relativeFrom="paragraph">
                  <wp:posOffset>1982470</wp:posOffset>
                </wp:positionV>
                <wp:extent cx="1242060" cy="365760"/>
                <wp:effectExtent l="0" t="0" r="15240" b="152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365760"/>
                        </a:xfrm>
                        <a:prstGeom prst="rect">
                          <a:avLst/>
                        </a:prstGeom>
                        <a:solidFill>
                          <a:sysClr val="window" lastClr="FFFFFF"/>
                        </a:solidFill>
                        <a:ln w="6350">
                          <a:solidFill>
                            <a:prstClr val="black"/>
                          </a:solidFill>
                        </a:ln>
                        <a:effectLst/>
                      </wps:spPr>
                      <wps:txbx>
                        <w:txbxContent>
                          <w:p w:rsidR="007C517E" w:rsidRPr="00183AA6" w:rsidRDefault="007C517E" w:rsidP="00A31900">
                            <w:pPr>
                              <w:rPr>
                                <w:sz w:val="18"/>
                                <w:szCs w:val="18"/>
                              </w:rPr>
                            </w:pPr>
                            <w:proofErr w:type="spellStart"/>
                            <w:r>
                              <w:rPr>
                                <w:sz w:val="18"/>
                                <w:szCs w:val="18"/>
                              </w:rPr>
                              <w:t>Tutundo</w:t>
                            </w:r>
                            <w:proofErr w:type="spellEnd"/>
                            <w:r>
                              <w:rPr>
                                <w:sz w:val="18"/>
                                <w:szCs w:val="18"/>
                              </w:rPr>
                              <w:t>, Columbia: wettest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135.6pt;margin-top:156.1pt;width:97.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" fillcolor="window" strokeweight=".5pt">
                <v:path arrowok="t"/>
                <v:textbox>
                  <w:txbxContent>
                    <w:p w:rsidR="007C517E" w:rsidRPr="00183AA6" w:rsidRDefault="007C517E" w:rsidP="00A31900">
                      <w:pPr>
                        <w:rPr>
                          <w:sz w:val="18"/>
                          <w:szCs w:val="18"/>
                        </w:rPr>
                      </w:pPr>
                      <w:proofErr w:type="spellStart"/>
                      <w:r>
                        <w:rPr>
                          <w:sz w:val="18"/>
                          <w:szCs w:val="18"/>
                        </w:rPr>
                        <w:t>Tutundo</w:t>
                      </w:r>
                      <w:proofErr w:type="spellEnd"/>
                      <w:r>
                        <w:rPr>
                          <w:sz w:val="18"/>
                          <w:szCs w:val="18"/>
                        </w:rPr>
                        <w:t>, Columbia: wettest</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87936" behindDoc="0" locked="0" layoutInCell="1" allowOverlap="1">
                <wp:simplePos x="0" y="0"/>
                <wp:positionH relativeFrom="column">
                  <wp:posOffset>4244340</wp:posOffset>
                </wp:positionH>
                <wp:positionV relativeFrom="paragraph">
                  <wp:posOffset>1281430</wp:posOffset>
                </wp:positionV>
                <wp:extent cx="53340" cy="449580"/>
                <wp:effectExtent l="76200" t="38100" r="60960" b="83820"/>
                <wp:wrapNone/>
                <wp:docPr id="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 cy="44958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34.2pt;margin-top:100.9pt;width:4.2pt;height:35.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92032" behindDoc="0" locked="0" layoutInCell="1" allowOverlap="1">
                <wp:simplePos x="0" y="0"/>
                <wp:positionH relativeFrom="column">
                  <wp:posOffset>4533900</wp:posOffset>
                </wp:positionH>
                <wp:positionV relativeFrom="paragraph">
                  <wp:posOffset>3003550</wp:posOffset>
                </wp:positionV>
                <wp:extent cx="1181100" cy="3810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81000"/>
                        </a:xfrm>
                        <a:prstGeom prst="rect">
                          <a:avLst/>
                        </a:prstGeom>
                        <a:solidFill>
                          <a:sysClr val="window" lastClr="FFFFFF"/>
                        </a:solidFill>
                        <a:ln w="6350">
                          <a:solidFill>
                            <a:prstClr val="black"/>
                          </a:solidFill>
                        </a:ln>
                        <a:effectLst/>
                      </wps:spPr>
                      <wps:txbx>
                        <w:txbxContent>
                          <w:p w:rsidR="007C517E" w:rsidRDefault="007C517E" w:rsidP="00A13FF2">
                            <w:pPr>
                              <w:rPr>
                                <w:sz w:val="18"/>
                                <w:szCs w:val="18"/>
                              </w:rPr>
                            </w:pPr>
                            <w:proofErr w:type="spellStart"/>
                            <w:r>
                              <w:rPr>
                                <w:sz w:val="18"/>
                                <w:szCs w:val="18"/>
                              </w:rPr>
                              <w:t>Vostok</w:t>
                            </w:r>
                            <w:proofErr w:type="spellEnd"/>
                            <w:r>
                              <w:rPr>
                                <w:sz w:val="18"/>
                                <w:szCs w:val="18"/>
                              </w:rPr>
                              <w:t>, Antarctica: Coldest</w:t>
                            </w:r>
                          </w:p>
                          <w:p w:rsidR="007C517E" w:rsidRPr="00183AA6" w:rsidRDefault="007C517E" w:rsidP="00A13FF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357pt;margin-top:236.5pt;width:93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" fillcolor="window" strokeweight=".5pt">
                <v:path arrowok="t"/>
                <v:textbox>
                  <w:txbxContent>
                    <w:p w:rsidR="007C517E" w:rsidRDefault="007C517E" w:rsidP="00A13FF2">
                      <w:pPr>
                        <w:rPr>
                          <w:sz w:val="18"/>
                          <w:szCs w:val="18"/>
                        </w:rPr>
                      </w:pPr>
                      <w:proofErr w:type="spellStart"/>
                      <w:r>
                        <w:rPr>
                          <w:sz w:val="18"/>
                          <w:szCs w:val="18"/>
                        </w:rPr>
                        <w:t>Vostok</w:t>
                      </w:r>
                      <w:proofErr w:type="spellEnd"/>
                      <w:r>
                        <w:rPr>
                          <w:sz w:val="18"/>
                          <w:szCs w:val="18"/>
                        </w:rPr>
                        <w:t>, Antarctica: Coldest</w:t>
                      </w:r>
                    </w:p>
                    <w:p w:rsidR="007C517E" w:rsidRPr="00183AA6" w:rsidRDefault="007C517E" w:rsidP="00A13FF2">
                      <w:pPr>
                        <w:rPr>
                          <w:sz w:val="18"/>
                          <w:szCs w:val="18"/>
                        </w:rPr>
                      </w:pP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94080" behindDoc="0" locked="0" layoutInCell="1" allowOverlap="1">
                <wp:simplePos x="0" y="0"/>
                <wp:positionH relativeFrom="column">
                  <wp:posOffset>4366260</wp:posOffset>
                </wp:positionH>
                <wp:positionV relativeFrom="paragraph">
                  <wp:posOffset>2942590</wp:posOffset>
                </wp:positionV>
                <wp:extent cx="213360" cy="243840"/>
                <wp:effectExtent l="38100" t="38100" r="53340" b="80010"/>
                <wp:wrapNone/>
                <wp:docPr id="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24384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43.8pt;margin-top:231.7pt;width:16.8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89984" behindDoc="0" locked="0" layoutInCell="1" allowOverlap="1">
                <wp:simplePos x="0" y="0"/>
                <wp:positionH relativeFrom="column">
                  <wp:posOffset>4244340</wp:posOffset>
                </wp:positionH>
                <wp:positionV relativeFrom="paragraph">
                  <wp:posOffset>2820670</wp:posOffset>
                </wp:positionV>
                <wp:extent cx="160020" cy="182880"/>
                <wp:effectExtent l="0" t="0" r="11430" b="2667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28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334.2pt;margin-top:222.1pt;width:12.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81792" behindDoc="0" locked="0" layoutInCell="1" allowOverlap="1">
                <wp:simplePos x="0" y="0"/>
                <wp:positionH relativeFrom="column">
                  <wp:posOffset>6477000</wp:posOffset>
                </wp:positionH>
                <wp:positionV relativeFrom="paragraph">
                  <wp:posOffset>1784350</wp:posOffset>
                </wp:positionV>
                <wp:extent cx="152400" cy="220980"/>
                <wp:effectExtent l="38100" t="38100" r="57150" b="83820"/>
                <wp:wrapNone/>
                <wp:docPr id="7"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510pt;margin-top:140.5pt;width:12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67456" behindDoc="0" locked="0" layoutInCell="1" allowOverlap="1">
                <wp:simplePos x="0" y="0"/>
                <wp:positionH relativeFrom="column">
                  <wp:posOffset>5227320</wp:posOffset>
                </wp:positionH>
                <wp:positionV relativeFrom="paragraph">
                  <wp:posOffset>1113790</wp:posOffset>
                </wp:positionV>
                <wp:extent cx="281940" cy="152400"/>
                <wp:effectExtent l="38100" t="38100" r="60960" b="76200"/>
                <wp:wrapNone/>
                <wp:docPr id="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15240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11.6pt;margin-top:87.7pt;width:22.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75648" behindDoc="0" locked="0" layoutInCell="1" allowOverlap="1">
                <wp:simplePos x="0" y="0"/>
                <wp:positionH relativeFrom="column">
                  <wp:posOffset>4732020</wp:posOffset>
                </wp:positionH>
                <wp:positionV relativeFrom="paragraph">
                  <wp:posOffset>900430</wp:posOffset>
                </wp:positionV>
                <wp:extent cx="220980" cy="259080"/>
                <wp:effectExtent l="38100" t="38100" r="64770" b="83820"/>
                <wp:wrapNone/>
                <wp:docPr id="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259080"/>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72.6pt;margin-top:70.9pt;width:17.4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&#1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4511040</wp:posOffset>
                </wp:positionH>
                <wp:positionV relativeFrom="paragraph">
                  <wp:posOffset>1266190</wp:posOffset>
                </wp:positionV>
                <wp:extent cx="213360" cy="243840"/>
                <wp:effectExtent l="38100" t="38100" r="53340" b="80010"/>
                <wp:wrapNone/>
                <wp:docPr id="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243840"/>
                        </a:xfrm>
                        <a:prstGeom prst="straightConnector1">
                          <a:avLst/>
                        </a:prstGeom>
                        <a:noFill/>
                        <a:ln w="25400">
                          <a:solidFill>
                            <a:schemeClr val="dk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55.2pt;margin-top:99.7pt;width:16.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" strokecolor="black [3200]" strokeweight="2pt">
                <v:stroke startarrow="open" endarrow="open"/>
                <v:shadow on="t" opacity="24903f" origin=",.5" offset="0,.55556mm"/>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83840" behindDoc="0" locked="0" layoutInCell="1" allowOverlap="1">
                <wp:simplePos x="0" y="0"/>
                <wp:positionH relativeFrom="column">
                  <wp:posOffset>4206240</wp:posOffset>
                </wp:positionH>
                <wp:positionV relativeFrom="paragraph">
                  <wp:posOffset>1159510</wp:posOffset>
                </wp:positionV>
                <wp:extent cx="160020" cy="182880"/>
                <wp:effectExtent l="0" t="0" r="11430" b="266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28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331.2pt;margin-top:91.3pt;width:12.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79744" behindDoc="0" locked="0" layoutInCell="1" allowOverlap="1">
                <wp:simplePos x="0" y="0"/>
                <wp:positionH relativeFrom="column">
                  <wp:posOffset>6560820</wp:posOffset>
                </wp:positionH>
                <wp:positionV relativeFrom="paragraph">
                  <wp:posOffset>1784350</wp:posOffset>
                </wp:positionV>
                <wp:extent cx="1242060" cy="563880"/>
                <wp:effectExtent l="0" t="0" r="15240" b="266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563880"/>
                        </a:xfrm>
                        <a:prstGeom prst="rect">
                          <a:avLst/>
                        </a:prstGeom>
                        <a:solidFill>
                          <a:sysClr val="window" lastClr="FFFFFF"/>
                        </a:solidFill>
                        <a:ln w="6350">
                          <a:solidFill>
                            <a:prstClr val="black"/>
                          </a:solidFill>
                        </a:ln>
                        <a:effectLst/>
                      </wps:spPr>
                      <wps:txbx>
                        <w:txbxContent>
                          <w:p w:rsidR="007C517E" w:rsidRDefault="007C517E" w:rsidP="007A2BE1">
                            <w:pPr>
                              <w:rPr>
                                <w:sz w:val="18"/>
                                <w:szCs w:val="18"/>
                              </w:rPr>
                            </w:pPr>
                            <w:r>
                              <w:rPr>
                                <w:sz w:val="18"/>
                                <w:szCs w:val="18"/>
                              </w:rPr>
                              <w:t>Mauna Kea, Hawaii: tallest mountain base to top.</w:t>
                            </w:r>
                          </w:p>
                          <w:p w:rsidR="007C517E" w:rsidRPr="00183AA6" w:rsidRDefault="007C517E" w:rsidP="007A2BE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516.6pt;margin-top:140.5pt;width:97.8pt;height:4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" fillcolor="window" strokeweight=".5pt">
                <v:path arrowok="t"/>
                <v:textbox>
                  <w:txbxContent>
                    <w:p w:rsidR="007C517E" w:rsidRDefault="007C517E" w:rsidP="007A2BE1">
                      <w:pPr>
                        <w:rPr>
                          <w:sz w:val="18"/>
                          <w:szCs w:val="18"/>
                        </w:rPr>
                      </w:pPr>
                      <w:r>
                        <w:rPr>
                          <w:sz w:val="18"/>
                          <w:szCs w:val="18"/>
                        </w:rPr>
                        <w:t>Mauna Kea, Hawaii: tallest mountain base to top.</w:t>
                      </w:r>
                    </w:p>
                    <w:p w:rsidR="007C517E" w:rsidRPr="00183AA6" w:rsidRDefault="007C517E" w:rsidP="007A2BE1">
                      <w:pPr>
                        <w:rPr>
                          <w:sz w:val="18"/>
                          <w:szCs w:val="18"/>
                        </w:rPr>
                      </w:pP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77696" behindDoc="0" locked="0" layoutInCell="1" allowOverlap="1">
                <wp:simplePos x="0" y="0"/>
                <wp:positionH relativeFrom="column">
                  <wp:posOffset>6385560</wp:posOffset>
                </wp:positionH>
                <wp:positionV relativeFrom="paragraph">
                  <wp:posOffset>1677670</wp:posOffset>
                </wp:positionV>
                <wp:extent cx="160020" cy="182880"/>
                <wp:effectExtent l="0" t="0" r="11430" b="2667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28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502.8pt;margin-top:132.1pt;width:12.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73600" behindDoc="0" locked="0" layoutInCell="1" allowOverlap="1">
                <wp:simplePos x="0" y="0"/>
                <wp:positionH relativeFrom="column">
                  <wp:posOffset>3779520</wp:posOffset>
                </wp:positionH>
                <wp:positionV relativeFrom="paragraph">
                  <wp:posOffset>504190</wp:posOffset>
                </wp:positionV>
                <wp:extent cx="1242060" cy="548640"/>
                <wp:effectExtent l="0" t="0" r="1524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548640"/>
                        </a:xfrm>
                        <a:prstGeom prst="rect">
                          <a:avLst/>
                        </a:prstGeom>
                        <a:solidFill>
                          <a:sysClr val="window" lastClr="FFFFFF"/>
                        </a:solidFill>
                        <a:ln w="6350">
                          <a:solidFill>
                            <a:prstClr val="black"/>
                          </a:solidFill>
                        </a:ln>
                        <a:effectLst/>
                      </wps:spPr>
                      <wps:txbx>
                        <w:txbxContent>
                          <w:p w:rsidR="007C517E" w:rsidRPr="00183AA6" w:rsidRDefault="007C517E" w:rsidP="004A43EA">
                            <w:pPr>
                              <w:rPr>
                                <w:sz w:val="18"/>
                                <w:szCs w:val="18"/>
                              </w:rPr>
                            </w:pPr>
                            <w:r>
                              <w:rPr>
                                <w:sz w:val="18"/>
                                <w:szCs w:val="18"/>
                              </w:rPr>
                              <w:t>Mount Everest, Asia: highest mountain-above sea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297.6pt;margin-top:39.7pt;width:97.8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" fillcolor="window" strokeweight=".5pt">
                <v:path arrowok="t"/>
                <v:textbox>
                  <w:txbxContent>
                    <w:p w:rsidR="007C517E" w:rsidRPr="00183AA6" w:rsidRDefault="007C517E" w:rsidP="004A43EA">
                      <w:pPr>
                        <w:rPr>
                          <w:sz w:val="18"/>
                          <w:szCs w:val="18"/>
                        </w:rPr>
                      </w:pPr>
                      <w:r>
                        <w:rPr>
                          <w:sz w:val="18"/>
                          <w:szCs w:val="18"/>
                        </w:rPr>
                        <w:t>Mount Everest, Asia: highest mountain-above sea level</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69504" behindDoc="0" locked="0" layoutInCell="1" allowOverlap="1">
                <wp:simplePos x="0" y="0"/>
                <wp:positionH relativeFrom="column">
                  <wp:posOffset>4861560</wp:posOffset>
                </wp:positionH>
                <wp:positionV relativeFrom="paragraph">
                  <wp:posOffset>1113790</wp:posOffset>
                </wp:positionV>
                <wp:extent cx="160020" cy="182880"/>
                <wp:effectExtent l="0" t="0" r="11430" b="2667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28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382.8pt;margin-top:87.7pt;width:12.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65408" behindDoc="0" locked="0" layoutInCell="1" allowOverlap="1">
                <wp:simplePos x="0" y="0"/>
                <wp:positionH relativeFrom="column">
                  <wp:posOffset>5417820</wp:posOffset>
                </wp:positionH>
                <wp:positionV relativeFrom="paragraph">
                  <wp:posOffset>1151890</wp:posOffset>
                </wp:positionV>
                <wp:extent cx="1242060" cy="365760"/>
                <wp:effectExtent l="0" t="0" r="1524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365760"/>
                        </a:xfrm>
                        <a:prstGeom prst="rect">
                          <a:avLst/>
                        </a:prstGeom>
                        <a:solidFill>
                          <a:sysClr val="window" lastClr="FFFFFF"/>
                        </a:solidFill>
                        <a:ln w="6350">
                          <a:solidFill>
                            <a:prstClr val="black"/>
                          </a:solidFill>
                        </a:ln>
                        <a:effectLst/>
                      </wps:spPr>
                      <wps:txbx>
                        <w:txbxContent>
                          <w:p w:rsidR="007C517E" w:rsidRPr="00183AA6" w:rsidRDefault="007C517E" w:rsidP="00183AA6">
                            <w:pPr>
                              <w:rPr>
                                <w:sz w:val="18"/>
                                <w:szCs w:val="18"/>
                              </w:rPr>
                            </w:pPr>
                            <w:r>
                              <w:rPr>
                                <w:sz w:val="18"/>
                                <w:szCs w:val="18"/>
                              </w:rPr>
                              <w:t>Lake Baikal, Russia: oldest, deepest 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426.6pt;margin-top:90.7pt;width:97.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" fillcolor="window" strokeweight=".5pt">
                <v:path arrowok="t"/>
                <v:textbox>
                  <w:txbxContent>
                    <w:p w:rsidR="007C517E" w:rsidRPr="00183AA6" w:rsidRDefault="007C517E" w:rsidP="00183AA6">
                      <w:pPr>
                        <w:rPr>
                          <w:sz w:val="18"/>
                          <w:szCs w:val="18"/>
                        </w:rPr>
                      </w:pPr>
                      <w:r>
                        <w:rPr>
                          <w:sz w:val="18"/>
                          <w:szCs w:val="18"/>
                        </w:rPr>
                        <w:t>Lake Baikal, Russia: oldest, deepest lake</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63360" behindDoc="0" locked="0" layoutInCell="1" allowOverlap="1">
                <wp:simplePos x="0" y="0"/>
                <wp:positionH relativeFrom="column">
                  <wp:posOffset>5120640</wp:posOffset>
                </wp:positionH>
                <wp:positionV relativeFrom="paragraph">
                  <wp:posOffset>1014730</wp:posOffset>
                </wp:positionV>
                <wp:extent cx="160020" cy="182880"/>
                <wp:effectExtent l="0" t="0" r="11430" b="2667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28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403.2pt;margin-top:79.9pt;width:12.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" fillcolor="windowText" strokeweight="2pt">
                <v:path arrowok="t"/>
              </v:oval>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4526280</wp:posOffset>
                </wp:positionH>
                <wp:positionV relativeFrom="paragraph">
                  <wp:posOffset>1418590</wp:posOffset>
                </wp:positionV>
                <wp:extent cx="1242060" cy="3657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17E" w:rsidRPr="00183AA6" w:rsidRDefault="007C517E">
                            <w:pPr>
                              <w:rPr>
                                <w:sz w:val="18"/>
                                <w:szCs w:val="18"/>
                              </w:rPr>
                            </w:pPr>
                            <w:r w:rsidRPr="00183AA6">
                              <w:rPr>
                                <w:sz w:val="18"/>
                                <w:szCs w:val="18"/>
                              </w:rPr>
                              <w:t>Nile River</w:t>
                            </w:r>
                            <w:r>
                              <w:rPr>
                                <w:sz w:val="18"/>
                                <w:szCs w:val="18"/>
                              </w:rPr>
                              <w:t>, Africa</w:t>
                            </w:r>
                            <w:r w:rsidRPr="00183AA6">
                              <w:rPr>
                                <w:sz w:val="18"/>
                                <w:szCs w:val="18"/>
                              </w:rPr>
                              <w:t>: longest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356.4pt;margin-top:111.7pt;width:97.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" fillcolor="white [3201]" strokeweight=".5pt">
                <v:path arrowok="t"/>
                <v:textbox>
                  <w:txbxContent>
                    <w:p w:rsidR="007C517E" w:rsidRPr="00183AA6" w:rsidRDefault="007C517E">
                      <w:pPr>
                        <w:rPr>
                          <w:sz w:val="18"/>
                          <w:szCs w:val="18"/>
                        </w:rPr>
                      </w:pPr>
                      <w:r w:rsidRPr="00183AA6">
                        <w:rPr>
                          <w:sz w:val="18"/>
                          <w:szCs w:val="18"/>
                        </w:rPr>
                        <w:t>Nile River</w:t>
                      </w:r>
                      <w:r>
                        <w:rPr>
                          <w:sz w:val="18"/>
                          <w:szCs w:val="18"/>
                        </w:rPr>
                        <w:t>, Africa</w:t>
                      </w:r>
                      <w:r w:rsidRPr="00183AA6">
                        <w:rPr>
                          <w:sz w:val="18"/>
                          <w:szCs w:val="18"/>
                        </w:rPr>
                        <w:t>: longest river</w:t>
                      </w:r>
                    </w:p>
                  </w:txbxContent>
                </v:textbox>
              </v:shape>
            </w:pict>
          </mc:Fallback>
        </mc:AlternateContent>
      </w:r>
      <w:r>
        <w:rPr>
          <w:rFonts w:asciiTheme="minorHAnsi" w:hAnsiTheme="minorHAnsi" w:cstheme="minorHAnsi"/>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4366260</wp:posOffset>
                </wp:positionH>
                <wp:positionV relativeFrom="paragraph">
                  <wp:posOffset>1151890</wp:posOffset>
                </wp:positionV>
                <wp:extent cx="160020" cy="182880"/>
                <wp:effectExtent l="0" t="0" r="11430" b="2667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43.8pt;margin-top:90.7pt;width:12.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" fillcolor="black [3200]" strokecolor="black [1600]" strokeweight="2pt">
                <v:path arrowok="t"/>
              </v:oval>
            </w:pict>
          </mc:Fallback>
        </mc:AlternateContent>
      </w:r>
      <w:r w:rsidR="00B76C33" w:rsidRPr="00B76C33">
        <w:rPr>
          <w:rFonts w:asciiTheme="minorHAnsi" w:hAnsiTheme="minorHAnsi" w:cstheme="minorHAnsi"/>
          <w:noProof/>
          <w:sz w:val="32"/>
          <w:szCs w:val="32"/>
          <w:u w:val="single"/>
        </w:rPr>
        <w:drawing>
          <wp:inline distT="0" distB="0" distL="0" distR="0">
            <wp:extent cx="4933425" cy="3238500"/>
            <wp:effectExtent l="0" t="0" r="635" b="0"/>
            <wp:docPr id="1" name="Picture 1" descr="http://www.freeworldmaps.net/printable/blank-printable-world-map.p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worldmaps.net/printable/blank-printable-world-map.pn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6650" cy="3240617"/>
                    </a:xfrm>
                    <a:prstGeom prst="rect">
                      <a:avLst/>
                    </a:prstGeom>
                    <a:noFill/>
                    <a:ln>
                      <a:noFill/>
                    </a:ln>
                  </pic:spPr>
                </pic:pic>
              </a:graphicData>
            </a:graphic>
          </wp:inline>
        </w:drawing>
      </w:r>
    </w:p>
    <w:p w:rsidR="00B76C33" w:rsidRDefault="00B76C33" w:rsidP="001034D9">
      <w:pPr>
        <w:spacing w:after="0" w:line="360" w:lineRule="auto"/>
        <w:rPr>
          <w:rFonts w:asciiTheme="minorHAnsi" w:hAnsiTheme="minorHAnsi" w:cstheme="minorHAnsi"/>
          <w:sz w:val="12"/>
          <w:szCs w:val="12"/>
          <w:u w:val="single"/>
        </w:rPr>
      </w:pPr>
    </w:p>
    <w:p w:rsidR="00AB29F2" w:rsidRDefault="00AB29F2" w:rsidP="00AB1FF3">
      <w:pPr>
        <w:spacing w:after="0" w:line="360" w:lineRule="auto"/>
        <w:contextualSpacing/>
        <w:rPr>
          <w:rFonts w:asciiTheme="minorHAnsi" w:hAnsiTheme="minorHAnsi" w:cstheme="minorHAnsi"/>
          <w:sz w:val="12"/>
          <w:szCs w:val="12"/>
          <w:u w:val="single"/>
        </w:rPr>
      </w:pPr>
    </w:p>
    <w:p w:rsidR="00AB29F2" w:rsidRDefault="00AB29F2" w:rsidP="00AB1FF3">
      <w:pPr>
        <w:spacing w:after="0" w:line="360" w:lineRule="auto"/>
        <w:contextualSpacing/>
        <w:rPr>
          <w:rFonts w:asciiTheme="minorHAnsi" w:hAnsiTheme="minorHAnsi" w:cstheme="minorHAnsi"/>
          <w:sz w:val="12"/>
          <w:szCs w:val="12"/>
          <w:u w:val="single"/>
        </w:rPr>
      </w:pPr>
    </w:p>
    <w:p w:rsidR="00D31982" w:rsidRPr="00AB1FF3" w:rsidRDefault="00AB1FF3" w:rsidP="00AB1FF3">
      <w:pPr>
        <w:spacing w:after="0" w:line="360" w:lineRule="auto"/>
        <w:ind w:left="720"/>
        <w:contextualSpacing/>
        <w:rPr>
          <w:sz w:val="24"/>
          <w:szCs w:val="24"/>
        </w:rPr>
      </w:pPr>
      <w:r w:rsidRPr="00AB1FF3">
        <w:rPr>
          <w:sz w:val="24"/>
          <w:szCs w:val="24"/>
        </w:rPr>
        <w:t xml:space="preserve">Answer: </w:t>
      </w:r>
      <w:r w:rsidR="00CB16EE" w:rsidRPr="00AB1FF3">
        <w:rPr>
          <w:sz w:val="24"/>
          <w:szCs w:val="24"/>
        </w:rPr>
        <w:t>This story</w:t>
      </w:r>
      <w:r w:rsidR="00D31982" w:rsidRPr="00AB1FF3">
        <w:rPr>
          <w:sz w:val="24"/>
          <w:szCs w:val="24"/>
        </w:rPr>
        <w:t xml:space="preserve"> discusses many different locations around the world</w:t>
      </w:r>
      <w:r w:rsidR="00CB16EE" w:rsidRPr="00AB1FF3">
        <w:rPr>
          <w:sz w:val="24"/>
          <w:szCs w:val="24"/>
        </w:rPr>
        <w:t xml:space="preserve">.  The author takes </w:t>
      </w:r>
      <w:r w:rsidR="00D31982" w:rsidRPr="00AB1FF3">
        <w:rPr>
          <w:sz w:val="24"/>
          <w:szCs w:val="24"/>
        </w:rPr>
        <w:t>you on a journey to some of the</w:t>
      </w:r>
      <w:r w:rsidR="00CB16EE" w:rsidRPr="00AB1FF3">
        <w:rPr>
          <w:sz w:val="24"/>
          <w:szCs w:val="24"/>
        </w:rPr>
        <w:t xml:space="preserve"> windiest, driest, and coldest places on Earth.  One such place is</w:t>
      </w:r>
      <w:r w:rsidR="00D31982" w:rsidRPr="00AB1FF3">
        <w:rPr>
          <w:sz w:val="24"/>
          <w:szCs w:val="24"/>
        </w:rPr>
        <w:t xml:space="preserve"> M</w:t>
      </w:r>
      <w:r>
        <w:rPr>
          <w:sz w:val="24"/>
          <w:szCs w:val="24"/>
        </w:rPr>
        <w:t>ount Washington, New Hampshire. I</w:t>
      </w:r>
      <w:r w:rsidR="00CB16EE" w:rsidRPr="00AB1FF3">
        <w:rPr>
          <w:sz w:val="24"/>
          <w:szCs w:val="24"/>
        </w:rPr>
        <w:t xml:space="preserve">t </w:t>
      </w:r>
      <w:r w:rsidR="00D31982" w:rsidRPr="00AB1FF3">
        <w:rPr>
          <w:sz w:val="24"/>
          <w:szCs w:val="24"/>
        </w:rPr>
        <w:t>is noted as being the windiest place on Earth</w:t>
      </w:r>
      <w:r w:rsidR="00CB16EE" w:rsidRPr="00AB1FF3">
        <w:rPr>
          <w:sz w:val="24"/>
          <w:szCs w:val="24"/>
        </w:rPr>
        <w:t xml:space="preserve">.  Another record holder is </w:t>
      </w:r>
      <w:proofErr w:type="spellStart"/>
      <w:r w:rsidR="00CB16EE" w:rsidRPr="00AB1FF3">
        <w:rPr>
          <w:sz w:val="24"/>
          <w:szCs w:val="24"/>
        </w:rPr>
        <w:t>Vostok</w:t>
      </w:r>
      <w:proofErr w:type="spellEnd"/>
      <w:r w:rsidR="00CB16EE" w:rsidRPr="00AB1FF3">
        <w:rPr>
          <w:sz w:val="24"/>
          <w:szCs w:val="24"/>
        </w:rPr>
        <w:t>, Antarctica, it is considered to be the coldest place in the world.  Throughout the entire story the author address some of the unique qualities found around the world, these diverse locations is what makes our Earth so very unique and interesting.</w:t>
      </w:r>
    </w:p>
    <w:p w:rsidR="00AB29F2" w:rsidRPr="00D31982" w:rsidRDefault="00AB29F2" w:rsidP="00AB1FF3">
      <w:pPr>
        <w:spacing w:after="0" w:line="360" w:lineRule="auto"/>
        <w:contextualSpacing/>
        <w:rPr>
          <w:rFonts w:asciiTheme="minorHAnsi" w:hAnsiTheme="minorHAnsi" w:cstheme="minorHAnsi"/>
          <w:sz w:val="24"/>
          <w:szCs w:val="24"/>
          <w:u w:val="single"/>
        </w:rPr>
      </w:pPr>
    </w:p>
    <w:p w:rsidR="00AB29F2" w:rsidRDefault="00AB29F2" w:rsidP="00AB1FF3">
      <w:pPr>
        <w:spacing w:after="0" w:line="360" w:lineRule="auto"/>
        <w:contextualSpacing/>
        <w:rPr>
          <w:rFonts w:asciiTheme="minorHAnsi" w:hAnsiTheme="minorHAnsi" w:cstheme="minorHAnsi"/>
          <w:sz w:val="32"/>
          <w:szCs w:val="32"/>
          <w:u w:val="single"/>
        </w:rPr>
      </w:pPr>
    </w:p>
    <w:p w:rsidR="00172736" w:rsidRPr="007C517E" w:rsidRDefault="00172736" w:rsidP="00AB1FF3">
      <w:pPr>
        <w:spacing w:after="0" w:line="360" w:lineRule="auto"/>
        <w:contextualSpacing/>
        <w:rPr>
          <w:rFonts w:asciiTheme="minorHAnsi" w:hAnsiTheme="minorHAnsi" w:cstheme="minorHAnsi"/>
          <w:sz w:val="32"/>
          <w:szCs w:val="32"/>
          <w:u w:val="single"/>
        </w:rPr>
      </w:pPr>
      <w:r w:rsidRPr="007C517E">
        <w:rPr>
          <w:rFonts w:asciiTheme="minorHAnsi" w:hAnsiTheme="minorHAnsi" w:cstheme="minorHAnsi"/>
          <w:sz w:val="32"/>
          <w:szCs w:val="32"/>
          <w:u w:val="single"/>
        </w:rPr>
        <w:t xml:space="preserve">Additional </w:t>
      </w:r>
      <w:r w:rsidR="00B474EF" w:rsidRPr="007C517E">
        <w:rPr>
          <w:rFonts w:asciiTheme="minorHAnsi" w:hAnsiTheme="minorHAnsi" w:cstheme="minorHAnsi"/>
          <w:sz w:val="32"/>
          <w:szCs w:val="32"/>
          <w:u w:val="single"/>
        </w:rPr>
        <w:t>Task</w:t>
      </w:r>
    </w:p>
    <w:p w:rsidR="0018635B" w:rsidRPr="00AB1FF3" w:rsidRDefault="007C517E" w:rsidP="00AB1FF3">
      <w:pPr>
        <w:pStyle w:val="ListParagraph"/>
        <w:numPr>
          <w:ilvl w:val="0"/>
          <w:numId w:val="6"/>
        </w:numPr>
        <w:spacing w:after="0" w:line="360" w:lineRule="auto"/>
        <w:rPr>
          <w:rFonts w:asciiTheme="minorHAnsi" w:hAnsiTheme="minorHAnsi" w:cstheme="minorHAnsi"/>
          <w:i/>
          <w:sz w:val="24"/>
          <w:szCs w:val="24"/>
        </w:rPr>
      </w:pPr>
      <w:r w:rsidRPr="00AB1FF3">
        <w:rPr>
          <w:rFonts w:asciiTheme="minorHAnsi" w:hAnsiTheme="minorHAnsi" w:cstheme="minorHAnsi"/>
          <w:i/>
          <w:sz w:val="24"/>
          <w:szCs w:val="24"/>
        </w:rPr>
        <w:t>Science</w:t>
      </w:r>
      <w:r w:rsidR="00AB1FF3" w:rsidRPr="00AB1FF3">
        <w:rPr>
          <w:rFonts w:asciiTheme="minorHAnsi" w:hAnsiTheme="minorHAnsi" w:cstheme="minorHAnsi"/>
          <w:i/>
          <w:sz w:val="24"/>
          <w:szCs w:val="24"/>
        </w:rPr>
        <w:t xml:space="preserve"> Connection</w:t>
      </w:r>
      <w:r w:rsidRPr="00AB1FF3">
        <w:rPr>
          <w:rFonts w:asciiTheme="minorHAnsi" w:hAnsiTheme="minorHAnsi" w:cstheme="minorHAnsi"/>
          <w:i/>
          <w:sz w:val="24"/>
          <w:szCs w:val="24"/>
        </w:rPr>
        <w:t>: Using</w:t>
      </w:r>
      <w:r w:rsidR="001D577D" w:rsidRPr="00AB1FF3">
        <w:rPr>
          <w:rFonts w:asciiTheme="minorHAnsi" w:hAnsiTheme="minorHAnsi" w:cstheme="minorHAnsi"/>
          <w:i/>
          <w:sz w:val="24"/>
          <w:szCs w:val="24"/>
        </w:rPr>
        <w:t xml:space="preserve"> the world map from the culminating activity, draw the equator and prime meridian on the map.  Discuss the regions identified on the map in terms of their relationship and proximity to the equator.  See if students can make a generalization or hypothesis about these regions and their climate that are close in proximity to the equator. </w:t>
      </w:r>
    </w:p>
    <w:p w:rsidR="00F8197E" w:rsidRDefault="00545861" w:rsidP="00AB1FF3">
      <w:pPr>
        <w:spacing w:after="0" w:line="360" w:lineRule="auto"/>
        <w:ind w:left="360" w:firstLine="36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1D577D">
        <w:rPr>
          <w:rFonts w:asciiTheme="minorHAnsi" w:hAnsiTheme="minorHAnsi" w:cstheme="minorHAnsi"/>
          <w:sz w:val="24"/>
          <w:szCs w:val="24"/>
        </w:rPr>
        <w:t xml:space="preserve">Regions that have a close proximity to the equator tend to have higher temperatures than other regions.  </w:t>
      </w:r>
    </w:p>
    <w:p w:rsidR="00CA07EF" w:rsidRPr="0018635B" w:rsidRDefault="00CA07EF" w:rsidP="00AB1FF3">
      <w:pPr>
        <w:spacing w:after="0" w:line="360" w:lineRule="auto"/>
        <w:contextualSpacing/>
        <w:rPr>
          <w:rFonts w:asciiTheme="minorHAnsi" w:hAnsiTheme="minorHAnsi" w:cstheme="minorHAnsi"/>
          <w:sz w:val="24"/>
          <w:szCs w:val="24"/>
        </w:rPr>
      </w:pPr>
    </w:p>
    <w:p w:rsidR="00CA07EF" w:rsidRPr="001B4A7C" w:rsidRDefault="00CA07EF" w:rsidP="00AB1FF3">
      <w:pPr>
        <w:spacing w:after="0" w:line="360" w:lineRule="auto"/>
        <w:contextualSpacing/>
        <w:rPr>
          <w:rFonts w:asciiTheme="minorHAnsi" w:hAnsiTheme="minorHAnsi" w:cstheme="minorHAnsi"/>
          <w:sz w:val="32"/>
          <w:szCs w:val="28"/>
          <w:u w:val="single"/>
        </w:rPr>
      </w:pPr>
    </w:p>
    <w:p w:rsidR="0018635B" w:rsidRPr="0018635B" w:rsidRDefault="0018635B" w:rsidP="00AB1FF3">
      <w:pPr>
        <w:spacing w:after="0" w:line="360" w:lineRule="auto"/>
        <w:contextualSpacing/>
        <w:rPr>
          <w:rFonts w:asciiTheme="minorHAnsi" w:hAnsiTheme="minorHAnsi" w:cstheme="minorHAnsi"/>
          <w:sz w:val="24"/>
          <w:szCs w:val="24"/>
        </w:rPr>
      </w:pPr>
    </w:p>
    <w:sectPr w:rsidR="0018635B" w:rsidRPr="0018635B" w:rsidSect="001034D9">
      <w:head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DF" w:rsidRDefault="000B37DF" w:rsidP="007C5C7E">
      <w:pPr>
        <w:spacing w:after="0" w:line="240" w:lineRule="auto"/>
      </w:pPr>
      <w:r>
        <w:separator/>
      </w:r>
    </w:p>
  </w:endnote>
  <w:endnote w:type="continuationSeparator" w:id="0">
    <w:p w:rsidR="000B37DF" w:rsidRDefault="000B37D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DF" w:rsidRDefault="000B37DF" w:rsidP="007C5C7E">
      <w:pPr>
        <w:spacing w:after="0" w:line="240" w:lineRule="auto"/>
      </w:pPr>
      <w:r>
        <w:separator/>
      </w:r>
    </w:p>
  </w:footnote>
  <w:footnote w:type="continuationSeparator" w:id="0">
    <w:p w:rsidR="000B37DF" w:rsidRDefault="000B37DF"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7E" w:rsidRDefault="00237D3B" w:rsidP="001034D9">
    <w:pPr>
      <w:pStyle w:val="Header"/>
      <w:jc w:val="center"/>
    </w:pPr>
    <w:r>
      <w:t>Hottest, Coldest, Highest, Deepest/ Steve Jenkins/ Created by West Virginia District</w:t>
    </w:r>
  </w:p>
  <w:p w:rsidR="007C517E" w:rsidRDefault="007C5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1"/>
  </w:num>
  <w:num w:numId="10">
    <w:abstractNumId w:val="8"/>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459B3"/>
    <w:rsid w:val="00055C20"/>
    <w:rsid w:val="000601D8"/>
    <w:rsid w:val="000629C6"/>
    <w:rsid w:val="00071C10"/>
    <w:rsid w:val="0007569E"/>
    <w:rsid w:val="00081A99"/>
    <w:rsid w:val="00086EB6"/>
    <w:rsid w:val="000B21CE"/>
    <w:rsid w:val="000B37DF"/>
    <w:rsid w:val="000B5786"/>
    <w:rsid w:val="000D7194"/>
    <w:rsid w:val="001034D9"/>
    <w:rsid w:val="001320B6"/>
    <w:rsid w:val="00144A4B"/>
    <w:rsid w:val="00166694"/>
    <w:rsid w:val="00167887"/>
    <w:rsid w:val="00172736"/>
    <w:rsid w:val="00174578"/>
    <w:rsid w:val="00177848"/>
    <w:rsid w:val="00183AA6"/>
    <w:rsid w:val="0018635B"/>
    <w:rsid w:val="00193EB0"/>
    <w:rsid w:val="001B4A7C"/>
    <w:rsid w:val="001B737E"/>
    <w:rsid w:val="001C1D02"/>
    <w:rsid w:val="001D577D"/>
    <w:rsid w:val="001D63FA"/>
    <w:rsid w:val="001D72CC"/>
    <w:rsid w:val="001E3145"/>
    <w:rsid w:val="001E33AC"/>
    <w:rsid w:val="001F14FD"/>
    <w:rsid w:val="001F1840"/>
    <w:rsid w:val="001F6E13"/>
    <w:rsid w:val="00216442"/>
    <w:rsid w:val="00217513"/>
    <w:rsid w:val="002269C7"/>
    <w:rsid w:val="0023641F"/>
    <w:rsid w:val="00237D3B"/>
    <w:rsid w:val="00237F0B"/>
    <w:rsid w:val="0024352B"/>
    <w:rsid w:val="00247713"/>
    <w:rsid w:val="00262A4F"/>
    <w:rsid w:val="00283B75"/>
    <w:rsid w:val="00286F6B"/>
    <w:rsid w:val="00293076"/>
    <w:rsid w:val="002B3D16"/>
    <w:rsid w:val="002C77A8"/>
    <w:rsid w:val="002E3C8B"/>
    <w:rsid w:val="002F4D99"/>
    <w:rsid w:val="00303ADB"/>
    <w:rsid w:val="00320A5A"/>
    <w:rsid w:val="003226F0"/>
    <w:rsid w:val="003342CF"/>
    <w:rsid w:val="00340BA2"/>
    <w:rsid w:val="00357D5B"/>
    <w:rsid w:val="00367E7D"/>
    <w:rsid w:val="00371484"/>
    <w:rsid w:val="00382434"/>
    <w:rsid w:val="003C4B0D"/>
    <w:rsid w:val="003E0AAA"/>
    <w:rsid w:val="003E3A56"/>
    <w:rsid w:val="00433701"/>
    <w:rsid w:val="004661F5"/>
    <w:rsid w:val="0048470C"/>
    <w:rsid w:val="004A43EA"/>
    <w:rsid w:val="004A47B4"/>
    <w:rsid w:val="004B0388"/>
    <w:rsid w:val="004B128B"/>
    <w:rsid w:val="004B2372"/>
    <w:rsid w:val="004B53C1"/>
    <w:rsid w:val="004D3BFD"/>
    <w:rsid w:val="004D4480"/>
    <w:rsid w:val="004E0089"/>
    <w:rsid w:val="005222B3"/>
    <w:rsid w:val="005259D9"/>
    <w:rsid w:val="00526DE4"/>
    <w:rsid w:val="00531ABC"/>
    <w:rsid w:val="00531CF5"/>
    <w:rsid w:val="00545861"/>
    <w:rsid w:val="00545B7D"/>
    <w:rsid w:val="005464AA"/>
    <w:rsid w:val="00551164"/>
    <w:rsid w:val="00554618"/>
    <w:rsid w:val="00557CF8"/>
    <w:rsid w:val="00557D31"/>
    <w:rsid w:val="0056246A"/>
    <w:rsid w:val="005632E5"/>
    <w:rsid w:val="00571D8B"/>
    <w:rsid w:val="0058037C"/>
    <w:rsid w:val="0058463C"/>
    <w:rsid w:val="00585417"/>
    <w:rsid w:val="0059136E"/>
    <w:rsid w:val="00595C59"/>
    <w:rsid w:val="005B62EE"/>
    <w:rsid w:val="005B6C42"/>
    <w:rsid w:val="005D3BA3"/>
    <w:rsid w:val="005E4440"/>
    <w:rsid w:val="005F445E"/>
    <w:rsid w:val="005F6F91"/>
    <w:rsid w:val="0062248D"/>
    <w:rsid w:val="006312A0"/>
    <w:rsid w:val="00693080"/>
    <w:rsid w:val="00695BBA"/>
    <w:rsid w:val="006A0D76"/>
    <w:rsid w:val="006B4055"/>
    <w:rsid w:val="006B4373"/>
    <w:rsid w:val="006C1401"/>
    <w:rsid w:val="006F03E1"/>
    <w:rsid w:val="006F2545"/>
    <w:rsid w:val="00711F4B"/>
    <w:rsid w:val="0071580F"/>
    <w:rsid w:val="00720DA9"/>
    <w:rsid w:val="00723A87"/>
    <w:rsid w:val="0078282C"/>
    <w:rsid w:val="00787F35"/>
    <w:rsid w:val="007945C7"/>
    <w:rsid w:val="007A2BE1"/>
    <w:rsid w:val="007A46E1"/>
    <w:rsid w:val="007A677C"/>
    <w:rsid w:val="007B449E"/>
    <w:rsid w:val="007C1EF1"/>
    <w:rsid w:val="007C2CF3"/>
    <w:rsid w:val="007C517E"/>
    <w:rsid w:val="007C5C7E"/>
    <w:rsid w:val="007D1B7A"/>
    <w:rsid w:val="007D2484"/>
    <w:rsid w:val="007E0066"/>
    <w:rsid w:val="00813997"/>
    <w:rsid w:val="00816EE6"/>
    <w:rsid w:val="00822BE3"/>
    <w:rsid w:val="008239BD"/>
    <w:rsid w:val="0082475F"/>
    <w:rsid w:val="00841C15"/>
    <w:rsid w:val="008437BA"/>
    <w:rsid w:val="00847E62"/>
    <w:rsid w:val="008517EB"/>
    <w:rsid w:val="0085224F"/>
    <w:rsid w:val="008565F9"/>
    <w:rsid w:val="00866CF5"/>
    <w:rsid w:val="008730EB"/>
    <w:rsid w:val="00887521"/>
    <w:rsid w:val="008A3ED3"/>
    <w:rsid w:val="008D30C9"/>
    <w:rsid w:val="008E2FB2"/>
    <w:rsid w:val="00922685"/>
    <w:rsid w:val="0093038E"/>
    <w:rsid w:val="0093474C"/>
    <w:rsid w:val="00940943"/>
    <w:rsid w:val="0095234C"/>
    <w:rsid w:val="00952C73"/>
    <w:rsid w:val="00970D74"/>
    <w:rsid w:val="00986747"/>
    <w:rsid w:val="009B08A6"/>
    <w:rsid w:val="009B2C37"/>
    <w:rsid w:val="009B2F14"/>
    <w:rsid w:val="009D329B"/>
    <w:rsid w:val="009D5E0B"/>
    <w:rsid w:val="009D602B"/>
    <w:rsid w:val="009E6E94"/>
    <w:rsid w:val="00A13FF2"/>
    <w:rsid w:val="00A22720"/>
    <w:rsid w:val="00A31900"/>
    <w:rsid w:val="00A32132"/>
    <w:rsid w:val="00A327EC"/>
    <w:rsid w:val="00A4516C"/>
    <w:rsid w:val="00A60E78"/>
    <w:rsid w:val="00A74BCC"/>
    <w:rsid w:val="00A803B0"/>
    <w:rsid w:val="00A8077B"/>
    <w:rsid w:val="00A90CF7"/>
    <w:rsid w:val="00AA6CEF"/>
    <w:rsid w:val="00AB0B2A"/>
    <w:rsid w:val="00AB1FF3"/>
    <w:rsid w:val="00AB29F2"/>
    <w:rsid w:val="00AC0831"/>
    <w:rsid w:val="00AC67AC"/>
    <w:rsid w:val="00AD155A"/>
    <w:rsid w:val="00AE187D"/>
    <w:rsid w:val="00AF6459"/>
    <w:rsid w:val="00B0000C"/>
    <w:rsid w:val="00B02726"/>
    <w:rsid w:val="00B13FBF"/>
    <w:rsid w:val="00B2410D"/>
    <w:rsid w:val="00B44D3C"/>
    <w:rsid w:val="00B474EF"/>
    <w:rsid w:val="00B52C85"/>
    <w:rsid w:val="00B5410A"/>
    <w:rsid w:val="00B63EB9"/>
    <w:rsid w:val="00B76343"/>
    <w:rsid w:val="00B76C33"/>
    <w:rsid w:val="00B9763E"/>
    <w:rsid w:val="00BB6A71"/>
    <w:rsid w:val="00BC198F"/>
    <w:rsid w:val="00BC7C29"/>
    <w:rsid w:val="00C16827"/>
    <w:rsid w:val="00C6107E"/>
    <w:rsid w:val="00C62ECC"/>
    <w:rsid w:val="00C67BC6"/>
    <w:rsid w:val="00C90573"/>
    <w:rsid w:val="00CA07EF"/>
    <w:rsid w:val="00CA218E"/>
    <w:rsid w:val="00CB16EE"/>
    <w:rsid w:val="00CB1B0A"/>
    <w:rsid w:val="00CB6AEC"/>
    <w:rsid w:val="00CC51A2"/>
    <w:rsid w:val="00CD3C10"/>
    <w:rsid w:val="00CD6B7F"/>
    <w:rsid w:val="00CE2768"/>
    <w:rsid w:val="00CF3DCC"/>
    <w:rsid w:val="00D00814"/>
    <w:rsid w:val="00D06066"/>
    <w:rsid w:val="00D06B42"/>
    <w:rsid w:val="00D06EBC"/>
    <w:rsid w:val="00D140AD"/>
    <w:rsid w:val="00D15A17"/>
    <w:rsid w:val="00D20B22"/>
    <w:rsid w:val="00D31982"/>
    <w:rsid w:val="00D50B26"/>
    <w:rsid w:val="00D6223D"/>
    <w:rsid w:val="00D86077"/>
    <w:rsid w:val="00DA46E5"/>
    <w:rsid w:val="00DA55BE"/>
    <w:rsid w:val="00DA6AE5"/>
    <w:rsid w:val="00DB3A09"/>
    <w:rsid w:val="00DD55B2"/>
    <w:rsid w:val="00DE0992"/>
    <w:rsid w:val="00DF7A72"/>
    <w:rsid w:val="00E22959"/>
    <w:rsid w:val="00E25AB3"/>
    <w:rsid w:val="00E40674"/>
    <w:rsid w:val="00E44C8B"/>
    <w:rsid w:val="00E6019B"/>
    <w:rsid w:val="00E652DA"/>
    <w:rsid w:val="00E7112C"/>
    <w:rsid w:val="00E7192E"/>
    <w:rsid w:val="00E80187"/>
    <w:rsid w:val="00E84785"/>
    <w:rsid w:val="00EB4332"/>
    <w:rsid w:val="00EC41A4"/>
    <w:rsid w:val="00F06013"/>
    <w:rsid w:val="00F12788"/>
    <w:rsid w:val="00F13BDF"/>
    <w:rsid w:val="00F171D8"/>
    <w:rsid w:val="00F37D5C"/>
    <w:rsid w:val="00F37E68"/>
    <w:rsid w:val="00F4130B"/>
    <w:rsid w:val="00F44B66"/>
    <w:rsid w:val="00F56DCB"/>
    <w:rsid w:val="00F57746"/>
    <w:rsid w:val="00F8197E"/>
    <w:rsid w:val="00F87B8F"/>
    <w:rsid w:val="00F87EC0"/>
    <w:rsid w:val="00F93D68"/>
    <w:rsid w:val="00F94157"/>
    <w:rsid w:val="00F975B9"/>
    <w:rsid w:val="00FA3194"/>
    <w:rsid w:val="00FA445C"/>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7192E"/>
    <w:rPr>
      <w:sz w:val="18"/>
      <w:szCs w:val="18"/>
    </w:rPr>
  </w:style>
  <w:style w:type="paragraph" w:styleId="CommentText">
    <w:name w:val="annotation text"/>
    <w:basedOn w:val="Normal"/>
    <w:link w:val="CommentTextChar"/>
    <w:uiPriority w:val="99"/>
    <w:unhideWhenUsed/>
    <w:rsid w:val="00E7192E"/>
    <w:pPr>
      <w:spacing w:line="240" w:lineRule="auto"/>
    </w:pPr>
    <w:rPr>
      <w:sz w:val="24"/>
      <w:szCs w:val="24"/>
    </w:rPr>
  </w:style>
  <w:style w:type="character" w:customStyle="1" w:styleId="CommentTextChar">
    <w:name w:val="Comment Text Char"/>
    <w:basedOn w:val="DefaultParagraphFont"/>
    <w:link w:val="CommentText"/>
    <w:uiPriority w:val="99"/>
    <w:rsid w:val="00E7192E"/>
    <w:rPr>
      <w:sz w:val="24"/>
      <w:szCs w:val="24"/>
    </w:rPr>
  </w:style>
  <w:style w:type="paragraph" w:styleId="CommentSubject">
    <w:name w:val="annotation subject"/>
    <w:basedOn w:val="CommentText"/>
    <w:next w:val="CommentText"/>
    <w:link w:val="CommentSubjectChar"/>
    <w:uiPriority w:val="99"/>
    <w:semiHidden/>
    <w:unhideWhenUsed/>
    <w:rsid w:val="00E7192E"/>
    <w:rPr>
      <w:b/>
      <w:bCs/>
      <w:sz w:val="20"/>
      <w:szCs w:val="20"/>
    </w:rPr>
  </w:style>
  <w:style w:type="character" w:customStyle="1" w:styleId="CommentSubjectChar">
    <w:name w:val="Comment Subject Char"/>
    <w:basedOn w:val="CommentTextChar"/>
    <w:link w:val="CommentSubject"/>
    <w:uiPriority w:val="99"/>
    <w:semiHidden/>
    <w:rsid w:val="00E7192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7192E"/>
    <w:rPr>
      <w:sz w:val="18"/>
      <w:szCs w:val="18"/>
    </w:rPr>
  </w:style>
  <w:style w:type="paragraph" w:styleId="CommentText">
    <w:name w:val="annotation text"/>
    <w:basedOn w:val="Normal"/>
    <w:link w:val="CommentTextChar"/>
    <w:uiPriority w:val="99"/>
    <w:unhideWhenUsed/>
    <w:rsid w:val="00E7192E"/>
    <w:pPr>
      <w:spacing w:line="240" w:lineRule="auto"/>
    </w:pPr>
    <w:rPr>
      <w:sz w:val="24"/>
      <w:szCs w:val="24"/>
    </w:rPr>
  </w:style>
  <w:style w:type="character" w:customStyle="1" w:styleId="CommentTextChar">
    <w:name w:val="Comment Text Char"/>
    <w:basedOn w:val="DefaultParagraphFont"/>
    <w:link w:val="CommentText"/>
    <w:uiPriority w:val="99"/>
    <w:rsid w:val="00E7192E"/>
    <w:rPr>
      <w:sz w:val="24"/>
      <w:szCs w:val="24"/>
    </w:rPr>
  </w:style>
  <w:style w:type="paragraph" w:styleId="CommentSubject">
    <w:name w:val="annotation subject"/>
    <w:basedOn w:val="CommentText"/>
    <w:next w:val="CommentText"/>
    <w:link w:val="CommentSubjectChar"/>
    <w:uiPriority w:val="99"/>
    <w:semiHidden/>
    <w:unhideWhenUsed/>
    <w:rsid w:val="00E7192E"/>
    <w:rPr>
      <w:b/>
      <w:bCs/>
      <w:sz w:val="20"/>
      <w:szCs w:val="20"/>
    </w:rPr>
  </w:style>
  <w:style w:type="character" w:customStyle="1" w:styleId="CommentSubjectChar">
    <w:name w:val="Comment Subject Char"/>
    <w:basedOn w:val="CommentTextChar"/>
    <w:link w:val="CommentSubject"/>
    <w:uiPriority w:val="99"/>
    <w:semiHidden/>
    <w:rsid w:val="00E719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C627-1330-42D4-A706-4003073E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2013-09-30T20:54:00Z</dcterms:created>
  <dcterms:modified xsi:type="dcterms:W3CDTF">2013-09-30T20:54:00Z</dcterms:modified>
</cp:coreProperties>
</file>