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A462D0">
        <w:rPr>
          <w:rFonts w:asciiTheme="minorHAnsi" w:hAnsiTheme="minorHAnsi" w:cstheme="minorHAnsi"/>
          <w:sz w:val="32"/>
          <w:szCs w:val="32"/>
        </w:rPr>
        <w:t>11</w:t>
      </w:r>
    </w:p>
    <w:p w:rsidR="0058671A" w:rsidRPr="00167745" w:rsidRDefault="00177848" w:rsidP="001034D9">
      <w:pPr>
        <w:spacing w:after="0" w:line="360" w:lineRule="auto"/>
        <w:rPr>
          <w:rFonts w:asciiTheme="minorHAnsi" w:hAnsiTheme="minorHAnsi" w:cstheme="minorHAnsi"/>
          <w:sz w:val="32"/>
          <w:szCs w:val="32"/>
        </w:rPr>
      </w:pPr>
      <w:r w:rsidRPr="00167745">
        <w:rPr>
          <w:rFonts w:asciiTheme="minorHAnsi" w:hAnsiTheme="minorHAnsi" w:cstheme="minorHAnsi"/>
          <w:sz w:val="32"/>
          <w:szCs w:val="32"/>
          <w:u w:val="single"/>
        </w:rPr>
        <w:t>Title</w:t>
      </w:r>
      <w:r w:rsidRPr="00167745">
        <w:rPr>
          <w:rFonts w:asciiTheme="minorHAnsi" w:hAnsiTheme="minorHAnsi" w:cstheme="minorHAnsi"/>
          <w:sz w:val="32"/>
          <w:szCs w:val="32"/>
        </w:rPr>
        <w:t>:</w:t>
      </w:r>
      <w:r w:rsidR="00A00F94" w:rsidRPr="00167745">
        <w:rPr>
          <w:rFonts w:asciiTheme="minorHAnsi" w:hAnsiTheme="minorHAnsi" w:cstheme="minorHAnsi"/>
          <w:sz w:val="32"/>
          <w:szCs w:val="32"/>
        </w:rPr>
        <w:t xml:space="preserve"> </w:t>
      </w:r>
      <w:r w:rsidR="0058671A" w:rsidRPr="00167745">
        <w:rPr>
          <w:rFonts w:asciiTheme="minorHAnsi" w:hAnsiTheme="minorHAnsi" w:cstheme="minorHAnsi"/>
          <w:sz w:val="32"/>
          <w:szCs w:val="32"/>
        </w:rPr>
        <w:t xml:space="preserve"> </w:t>
      </w:r>
      <w:r w:rsidR="00A462D0" w:rsidRPr="00167745">
        <w:rPr>
          <w:rFonts w:asciiTheme="minorHAnsi" w:hAnsiTheme="minorHAnsi" w:cstheme="minorHAnsi"/>
          <w:sz w:val="32"/>
          <w:szCs w:val="32"/>
        </w:rPr>
        <w:t>Rosie, A Visiting Dog’s Story</w:t>
      </w:r>
    </w:p>
    <w:p w:rsidR="00247713" w:rsidRPr="00144A4B" w:rsidRDefault="0093038E" w:rsidP="001034D9">
      <w:pPr>
        <w:spacing w:after="0" w:line="360" w:lineRule="auto"/>
        <w:rPr>
          <w:rFonts w:asciiTheme="minorHAnsi" w:hAnsiTheme="minorHAnsi" w:cstheme="minorHAnsi"/>
          <w:b/>
          <w:sz w:val="24"/>
          <w:szCs w:val="24"/>
        </w:rPr>
      </w:pPr>
      <w:r w:rsidRPr="00167745">
        <w:rPr>
          <w:rFonts w:asciiTheme="minorHAnsi" w:hAnsiTheme="minorHAnsi" w:cstheme="minorHAnsi"/>
          <w:sz w:val="32"/>
          <w:szCs w:val="32"/>
          <w:u w:val="single"/>
        </w:rPr>
        <w:t>Suggested Time</w:t>
      </w:r>
      <w:r w:rsidR="00144A4B" w:rsidRPr="00167745">
        <w:rPr>
          <w:rFonts w:asciiTheme="minorHAnsi" w:hAnsiTheme="minorHAnsi" w:cstheme="minorHAnsi"/>
          <w:sz w:val="32"/>
          <w:szCs w:val="32"/>
        </w:rPr>
        <w:t>:</w:t>
      </w:r>
      <w:r w:rsidR="00144A4B" w:rsidRPr="00167745">
        <w:rPr>
          <w:rFonts w:asciiTheme="minorHAnsi" w:hAnsiTheme="minorHAnsi" w:cstheme="minorHAnsi"/>
          <w:sz w:val="32"/>
          <w:szCs w:val="32"/>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F047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F0472">
        <w:rPr>
          <w:rFonts w:asciiTheme="minorHAnsi" w:hAnsiTheme="minorHAnsi" w:cstheme="minorHAnsi"/>
          <w:sz w:val="32"/>
          <w:szCs w:val="32"/>
          <w:u w:val="single"/>
        </w:rPr>
        <w:t>:</w:t>
      </w:r>
      <w:r w:rsidR="00AF0472">
        <w:rPr>
          <w:rFonts w:asciiTheme="minorHAnsi" w:hAnsiTheme="minorHAnsi" w:cstheme="minorHAnsi"/>
          <w:sz w:val="32"/>
          <w:szCs w:val="32"/>
        </w:rPr>
        <w:t xml:space="preserve"> </w:t>
      </w:r>
      <w:r w:rsidR="00B61BD0" w:rsidRPr="00591B5B">
        <w:rPr>
          <w:rFonts w:asciiTheme="minorHAnsi" w:hAnsiTheme="minorHAnsi" w:cstheme="minorHAnsi"/>
          <w:sz w:val="32"/>
          <w:szCs w:val="32"/>
        </w:rPr>
        <w:t>R</w:t>
      </w:r>
      <w:r w:rsidR="00B61BD0">
        <w:rPr>
          <w:rFonts w:asciiTheme="minorHAnsi" w:hAnsiTheme="minorHAnsi" w:cstheme="minorHAnsi"/>
          <w:sz w:val="32"/>
          <w:szCs w:val="32"/>
        </w:rPr>
        <w:t>I</w:t>
      </w:r>
      <w:r w:rsidR="00B61BD0" w:rsidRPr="00591B5B">
        <w:rPr>
          <w:rFonts w:asciiTheme="minorHAnsi" w:hAnsiTheme="minorHAnsi" w:cstheme="minorHAnsi"/>
          <w:sz w:val="32"/>
          <w:szCs w:val="32"/>
        </w:rPr>
        <w:t>.3.1</w:t>
      </w:r>
      <w:r w:rsidR="00C843D5">
        <w:rPr>
          <w:rFonts w:asciiTheme="minorHAnsi" w:hAnsiTheme="minorHAnsi" w:cstheme="minorHAnsi"/>
          <w:sz w:val="32"/>
          <w:szCs w:val="32"/>
        </w:rPr>
        <w:t xml:space="preserve">, RI.3.2, RI.3.4, </w:t>
      </w:r>
      <w:r w:rsidR="00B61BD0">
        <w:rPr>
          <w:rFonts w:asciiTheme="minorHAnsi" w:hAnsiTheme="minorHAnsi" w:cstheme="minorHAnsi"/>
          <w:sz w:val="32"/>
          <w:szCs w:val="32"/>
        </w:rPr>
        <w:t xml:space="preserve">RI.3.7, RI.3.10; </w:t>
      </w:r>
      <w:r w:rsidR="00C843D5">
        <w:rPr>
          <w:rFonts w:asciiTheme="minorHAnsi" w:hAnsiTheme="minorHAnsi" w:cstheme="minorHAnsi"/>
          <w:sz w:val="32"/>
          <w:szCs w:val="32"/>
        </w:rPr>
        <w:t>RF.3.3,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 xml:space="preserve">4, </w:t>
      </w:r>
      <w:r w:rsidR="008852B5">
        <w:rPr>
          <w:rFonts w:asciiTheme="minorHAnsi" w:hAnsiTheme="minorHAnsi" w:cstheme="minorHAnsi"/>
          <w:sz w:val="32"/>
          <w:szCs w:val="32"/>
        </w:rPr>
        <w:t>W.3.7</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0601D8" w:rsidRPr="00591B5B">
        <w:rPr>
          <w:rFonts w:asciiTheme="minorHAnsi" w:hAnsiTheme="minorHAnsi" w:cstheme="minorHAnsi"/>
          <w:sz w:val="32"/>
          <w:szCs w:val="32"/>
        </w:rPr>
        <w:t xml:space="preserve"> L.3.1</w:t>
      </w:r>
      <w:r w:rsidR="00C843D5">
        <w:rPr>
          <w:rFonts w:asciiTheme="minorHAnsi" w:hAnsiTheme="minorHAnsi" w:cstheme="minorHAnsi"/>
          <w:sz w:val="32"/>
          <w:szCs w:val="32"/>
        </w:rPr>
        <w:t>, L.3.2,</w:t>
      </w:r>
      <w:r w:rsidR="00592615">
        <w:rPr>
          <w:rFonts w:asciiTheme="minorHAnsi" w:hAnsiTheme="minorHAnsi" w:cstheme="minorHAnsi"/>
          <w:sz w:val="32"/>
          <w:szCs w:val="32"/>
        </w:rPr>
        <w:t xml:space="preserve"> L.3.4, L.3.5, L.3.6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524A8D">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58671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D6904" w:rsidRPr="00FC4C2B" w:rsidRDefault="00FC4C2B" w:rsidP="00FC4C2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Dogs can be loyal and very good companions, just like human beings. </w:t>
      </w:r>
      <w:r w:rsidR="00FB0495">
        <w:rPr>
          <w:rFonts w:asciiTheme="minorHAnsi" w:hAnsiTheme="minorHAnsi" w:cstheme="minorHAnsi"/>
          <w:sz w:val="24"/>
          <w:szCs w:val="24"/>
        </w:rPr>
        <w:t>Training a therapy dog involves a lot of hard work on the part of the dog and the owner</w:t>
      </w:r>
      <w:r w:rsidR="00167745">
        <w:rPr>
          <w:rFonts w:asciiTheme="minorHAnsi" w:hAnsiTheme="minorHAnsi" w:cstheme="minorHAnsi"/>
          <w:sz w:val="24"/>
          <w:szCs w:val="24"/>
        </w:rPr>
        <w:t>/</w:t>
      </w:r>
      <w:r w:rsidR="00FB0495">
        <w:rPr>
          <w:rFonts w:asciiTheme="minorHAnsi" w:hAnsiTheme="minorHAnsi" w:cstheme="minorHAnsi"/>
          <w:sz w:val="24"/>
          <w:szCs w:val="24"/>
        </w:rPr>
        <w:t xml:space="preserve"> handle</w:t>
      </w:r>
      <w:r w:rsidR="00167745">
        <w:rPr>
          <w:rFonts w:asciiTheme="minorHAnsi" w:hAnsiTheme="minorHAnsi" w:cstheme="minorHAnsi"/>
          <w:sz w:val="24"/>
          <w:szCs w:val="24"/>
        </w:rPr>
        <w:t>r</w:t>
      </w:r>
      <w:r w:rsidR="00524A8D">
        <w:rPr>
          <w:rFonts w:asciiTheme="minorHAnsi" w:hAnsiTheme="minorHAnsi" w:cstheme="minorHAnsi"/>
          <w:sz w:val="24"/>
          <w:szCs w:val="24"/>
        </w:rPr>
        <w:t xml:space="preserve">  </w:t>
      </w:r>
    </w:p>
    <w:p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8012ED" w:rsidRDefault="00816CC5" w:rsidP="00C843D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Rosie is a Tibetan </w:t>
      </w:r>
      <w:r w:rsidR="00F427A7">
        <w:rPr>
          <w:rFonts w:asciiTheme="minorHAnsi" w:hAnsiTheme="minorHAnsi" w:cstheme="minorHAnsi"/>
          <w:sz w:val="24"/>
          <w:szCs w:val="24"/>
        </w:rPr>
        <w:t>terrier</w:t>
      </w:r>
      <w:r>
        <w:rPr>
          <w:rFonts w:asciiTheme="minorHAnsi" w:hAnsiTheme="minorHAnsi" w:cstheme="minorHAnsi"/>
          <w:sz w:val="24"/>
          <w:szCs w:val="24"/>
        </w:rPr>
        <w:t xml:space="preserve"> whose friendly nature makes her a perfect visiting dog. </w:t>
      </w:r>
      <w:r w:rsidR="00524A8D">
        <w:rPr>
          <w:rFonts w:asciiTheme="minorHAnsi" w:hAnsiTheme="minorHAnsi" w:cstheme="minorHAnsi"/>
          <w:sz w:val="24"/>
          <w:szCs w:val="24"/>
        </w:rPr>
        <w:t xml:space="preserve">  After a lot of training, s</w:t>
      </w:r>
      <w:r>
        <w:rPr>
          <w:rFonts w:asciiTheme="minorHAnsi" w:hAnsiTheme="minorHAnsi" w:cstheme="minorHAnsi"/>
          <w:sz w:val="24"/>
          <w:szCs w:val="24"/>
        </w:rPr>
        <w:t>he brings comfort to people in nursing homes and hospitals.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rsidR="00081A99" w:rsidRPr="00F427A7" w:rsidRDefault="00081A99" w:rsidP="00081A99">
      <w:pPr>
        <w:pStyle w:val="ListParagraph"/>
        <w:numPr>
          <w:ilvl w:val="0"/>
          <w:numId w:val="12"/>
        </w:numPr>
        <w:spacing w:after="0" w:line="360" w:lineRule="auto"/>
        <w:rPr>
          <w:sz w:val="24"/>
          <w:szCs w:val="24"/>
        </w:rPr>
      </w:pPr>
      <w:r w:rsidRPr="00F427A7">
        <w:rPr>
          <w:rFonts w:asciiTheme="minorHAnsi" w:hAnsiTheme="minorHAnsi" w:cstheme="minorHAnsi"/>
          <w:sz w:val="24"/>
          <w:szCs w:val="24"/>
        </w:rPr>
        <w:t>Students read the entire main selection text independently.</w:t>
      </w:r>
    </w:p>
    <w:p w:rsidR="00081A99" w:rsidRPr="00F427A7" w:rsidRDefault="00081A99" w:rsidP="00081A99">
      <w:pPr>
        <w:pStyle w:val="ListParagraph"/>
        <w:numPr>
          <w:ilvl w:val="0"/>
          <w:numId w:val="12"/>
        </w:numPr>
        <w:spacing w:after="0" w:line="360" w:lineRule="auto"/>
        <w:rPr>
          <w:sz w:val="24"/>
          <w:szCs w:val="24"/>
        </w:rPr>
      </w:pPr>
      <w:r w:rsidRPr="00F427A7">
        <w:rPr>
          <w:rFonts w:asciiTheme="minorHAnsi" w:hAnsiTheme="minorHAnsi" w:cstheme="minorHAnsi"/>
          <w:sz w:val="24"/>
          <w:szCs w:val="24"/>
        </w:rPr>
        <w:t>Teacher reads the main selection text aloud with students following along.</w:t>
      </w:r>
    </w:p>
    <w:p w:rsidR="00081A99" w:rsidRPr="00F427A7" w:rsidRDefault="00081A99" w:rsidP="00CA07EF">
      <w:pPr>
        <w:spacing w:after="0" w:line="360" w:lineRule="auto"/>
        <w:ind w:left="360"/>
        <w:rPr>
          <w:sz w:val="24"/>
          <w:szCs w:val="24"/>
        </w:rPr>
      </w:pPr>
      <w:r w:rsidRPr="00F427A7">
        <w:rPr>
          <w:rFonts w:asciiTheme="minorHAnsi" w:hAnsiTheme="minorHAnsi" w:cstheme="minorHAnsi"/>
          <w:sz w:val="24"/>
          <w:szCs w:val="24"/>
        </w:rPr>
        <w:t xml:space="preserve">(Depending on how complex the text is and the amount of support needed by students, the teacher </w:t>
      </w:r>
      <w:r w:rsidR="00CA07EF" w:rsidRPr="00F427A7">
        <w:rPr>
          <w:rFonts w:asciiTheme="minorHAnsi" w:hAnsiTheme="minorHAnsi" w:cstheme="minorHAnsi"/>
          <w:sz w:val="24"/>
          <w:szCs w:val="24"/>
        </w:rPr>
        <w:t>may choose to reverse</w:t>
      </w:r>
      <w:r w:rsidRPr="00F427A7">
        <w:rPr>
          <w:rFonts w:asciiTheme="minorHAnsi" w:hAnsiTheme="minorHAnsi" w:cstheme="minorHAnsi"/>
          <w:sz w:val="24"/>
          <w:szCs w:val="24"/>
        </w:rPr>
        <w:t xml:space="preserve"> the order of steps 1 and 2.)</w:t>
      </w:r>
    </w:p>
    <w:p w:rsidR="00F427A7" w:rsidRPr="00F427A7" w:rsidRDefault="00081A99" w:rsidP="00F427A7">
      <w:pPr>
        <w:pStyle w:val="ListParagraph"/>
        <w:numPr>
          <w:ilvl w:val="0"/>
          <w:numId w:val="12"/>
        </w:numPr>
        <w:spacing w:after="0" w:line="360" w:lineRule="auto"/>
        <w:rPr>
          <w:rFonts w:asciiTheme="minorHAnsi" w:hAnsiTheme="minorHAnsi" w:cstheme="minorHAnsi"/>
          <w:sz w:val="24"/>
          <w:szCs w:val="24"/>
        </w:rPr>
      </w:pPr>
      <w:r w:rsidRPr="00F427A7">
        <w:rPr>
          <w:rFonts w:asciiTheme="minorHAnsi" w:hAnsiTheme="minorHAnsi" w:cstheme="minorHAnsi"/>
          <w:sz w:val="24"/>
          <w:szCs w:val="24"/>
        </w:rPr>
        <w:t>Students and teacher re-read the text while stopping to respond to</w:t>
      </w:r>
      <w:r w:rsidR="0095234C" w:rsidRPr="00F427A7">
        <w:rPr>
          <w:rFonts w:asciiTheme="minorHAnsi" w:hAnsiTheme="minorHAnsi" w:cstheme="minorHAnsi"/>
          <w:sz w:val="24"/>
          <w:szCs w:val="24"/>
        </w:rPr>
        <w:t xml:space="preserve"> and discuss</w:t>
      </w:r>
      <w:r w:rsidR="00CA4030">
        <w:rPr>
          <w:rFonts w:asciiTheme="minorHAnsi" w:hAnsiTheme="minorHAnsi" w:cstheme="minorHAnsi"/>
          <w:sz w:val="24"/>
          <w:szCs w:val="24"/>
        </w:rPr>
        <w:t xml:space="preserve"> </w:t>
      </w:r>
      <w:r w:rsidR="0095234C" w:rsidRPr="00F427A7">
        <w:rPr>
          <w:rFonts w:asciiTheme="minorHAnsi" w:hAnsiTheme="minorHAnsi" w:cstheme="minorHAnsi"/>
          <w:sz w:val="24"/>
          <w:szCs w:val="24"/>
        </w:rPr>
        <w:t xml:space="preserve">the </w:t>
      </w:r>
      <w:r w:rsidRPr="00F427A7">
        <w:rPr>
          <w:rFonts w:asciiTheme="minorHAnsi" w:hAnsiTheme="minorHAnsi" w:cstheme="minorHAnsi"/>
          <w:sz w:val="24"/>
          <w:szCs w:val="24"/>
        </w:rPr>
        <w:t xml:space="preserve">questions and returning to the text.  A variety </w:t>
      </w:r>
      <w:r w:rsidR="00F427A7" w:rsidRPr="00F427A7">
        <w:rPr>
          <w:rFonts w:asciiTheme="minorHAnsi" w:hAnsiTheme="minorHAnsi" w:cstheme="minorHAnsi"/>
          <w:sz w:val="24"/>
          <w:szCs w:val="24"/>
        </w:rPr>
        <w:t xml:space="preserve">  </w:t>
      </w:r>
    </w:p>
    <w:p w:rsidR="00081A99" w:rsidRPr="00F427A7" w:rsidRDefault="00081A99" w:rsidP="00F427A7">
      <w:pPr>
        <w:pStyle w:val="ListParagraph"/>
        <w:spacing w:after="0" w:line="360" w:lineRule="auto"/>
        <w:ind w:left="360"/>
        <w:rPr>
          <w:sz w:val="24"/>
          <w:szCs w:val="24"/>
        </w:rPr>
      </w:pPr>
      <w:proofErr w:type="gramStart"/>
      <w:r w:rsidRPr="00F427A7">
        <w:rPr>
          <w:rFonts w:asciiTheme="minorHAnsi" w:hAnsiTheme="minorHAnsi" w:cstheme="minorHAnsi"/>
          <w:sz w:val="24"/>
          <w:szCs w:val="24"/>
        </w:rPr>
        <w:t>of</w:t>
      </w:r>
      <w:proofErr w:type="gramEnd"/>
      <w:r w:rsidRPr="00F427A7">
        <w:rPr>
          <w:rFonts w:asciiTheme="minorHAnsi" w:hAnsiTheme="minorHAnsi" w:cstheme="minorHAnsi"/>
          <w:sz w:val="24"/>
          <w:szCs w:val="24"/>
        </w:rPr>
        <w:t xml:space="preserve"> methods can be used to structure the reading</w:t>
      </w:r>
      <w:r w:rsidR="0095234C" w:rsidRPr="00F427A7">
        <w:rPr>
          <w:rFonts w:asciiTheme="minorHAnsi" w:hAnsiTheme="minorHAnsi" w:cstheme="minorHAnsi"/>
          <w:sz w:val="24"/>
          <w:szCs w:val="24"/>
        </w:rPr>
        <w:t xml:space="preserve"> and discussion</w:t>
      </w:r>
      <w:r w:rsidRPr="00F427A7">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524A8D" w:rsidRPr="00AB0370" w:rsidRDefault="000D35FB" w:rsidP="000D35FB">
            <w:pPr>
              <w:spacing w:after="0" w:line="240" w:lineRule="auto"/>
              <w:rPr>
                <w:sz w:val="24"/>
                <w:szCs w:val="24"/>
              </w:rPr>
            </w:pPr>
            <w:r>
              <w:rPr>
                <w:sz w:val="24"/>
                <w:szCs w:val="24"/>
              </w:rPr>
              <w:t>How is Rosie like other dogs? How is she different?</w:t>
            </w:r>
            <w:r w:rsidR="00FE2A7E">
              <w:rPr>
                <w:sz w:val="24"/>
                <w:szCs w:val="24"/>
              </w:rPr>
              <w:t xml:space="preserve">  </w:t>
            </w:r>
          </w:p>
        </w:tc>
        <w:tc>
          <w:tcPr>
            <w:tcW w:w="6449" w:type="dxa"/>
          </w:tcPr>
          <w:p w:rsidR="00CD6B7F" w:rsidRPr="00AB0370" w:rsidRDefault="000D35FB" w:rsidP="00CA42F6">
            <w:pPr>
              <w:spacing w:after="0" w:line="240" w:lineRule="auto"/>
              <w:rPr>
                <w:sz w:val="24"/>
                <w:szCs w:val="24"/>
              </w:rPr>
            </w:pPr>
            <w:r>
              <w:rPr>
                <w:sz w:val="24"/>
                <w:szCs w:val="24"/>
              </w:rPr>
              <w:t>Rosie is like other dogs because she likes to play fetch and she is friendly.  Rosie is different because she is a visiting dog who cheers up people who are sad, sick, or lonely.</w:t>
            </w:r>
          </w:p>
        </w:tc>
      </w:tr>
      <w:tr w:rsidR="00FB0495" w:rsidRPr="00CD6B7F">
        <w:trPr>
          <w:trHeight w:val="147"/>
        </w:trPr>
        <w:tc>
          <w:tcPr>
            <w:tcW w:w="6449" w:type="dxa"/>
          </w:tcPr>
          <w:p w:rsidR="00FB0495" w:rsidRDefault="0067343B" w:rsidP="00552759">
            <w:pPr>
              <w:spacing w:after="0" w:line="240" w:lineRule="auto"/>
              <w:rPr>
                <w:sz w:val="24"/>
                <w:szCs w:val="24"/>
              </w:rPr>
            </w:pPr>
            <w:r>
              <w:rPr>
                <w:sz w:val="24"/>
                <w:szCs w:val="24"/>
              </w:rPr>
              <w:t>W</w:t>
            </w:r>
            <w:r w:rsidR="00FB0495">
              <w:rPr>
                <w:sz w:val="24"/>
                <w:szCs w:val="24"/>
              </w:rPr>
              <w:t xml:space="preserve">hy does the author tell us “Rosie was not always a visiting </w:t>
            </w:r>
            <w:proofErr w:type="gramStart"/>
            <w:r w:rsidR="00FC4C2B">
              <w:rPr>
                <w:sz w:val="24"/>
                <w:szCs w:val="24"/>
              </w:rPr>
              <w:t>dog.</w:t>
            </w:r>
            <w:proofErr w:type="gramEnd"/>
            <w:r w:rsidR="00FB0495">
              <w:rPr>
                <w:sz w:val="24"/>
                <w:szCs w:val="24"/>
              </w:rPr>
              <w:t xml:space="preserve"> She had to be trained for her work.”</w:t>
            </w:r>
            <w:r w:rsidR="00FC4C2B">
              <w:rPr>
                <w:sz w:val="24"/>
                <w:szCs w:val="24"/>
              </w:rPr>
              <w:t>?</w:t>
            </w:r>
          </w:p>
        </w:tc>
        <w:tc>
          <w:tcPr>
            <w:tcW w:w="6449" w:type="dxa"/>
          </w:tcPr>
          <w:p w:rsidR="00FB0495" w:rsidRDefault="00174905" w:rsidP="00174905">
            <w:pPr>
              <w:spacing w:after="0" w:line="240" w:lineRule="auto"/>
              <w:rPr>
                <w:sz w:val="24"/>
                <w:szCs w:val="24"/>
              </w:rPr>
            </w:pPr>
            <w:r>
              <w:rPr>
                <w:sz w:val="24"/>
                <w:szCs w:val="24"/>
              </w:rPr>
              <w:t xml:space="preserve">Rosie was wild and silly.  She liked to snoop, left puddles everywhere and chewed everything. </w:t>
            </w:r>
            <w:r w:rsidR="00FC4C2B">
              <w:rPr>
                <w:sz w:val="24"/>
                <w:szCs w:val="24"/>
              </w:rPr>
              <w:t xml:space="preserve"> The author tells us this as the first clue about the amount of work necessary to create a “working” or “visiting” dog.</w:t>
            </w:r>
          </w:p>
        </w:tc>
      </w:tr>
      <w:tr w:rsidR="006320BA" w:rsidRPr="00CD6B7F">
        <w:trPr>
          <w:trHeight w:val="147"/>
        </w:trPr>
        <w:tc>
          <w:tcPr>
            <w:tcW w:w="6449" w:type="dxa"/>
          </w:tcPr>
          <w:p w:rsidR="008C2CE9" w:rsidRDefault="000D35FB" w:rsidP="008C2CE9">
            <w:pPr>
              <w:spacing w:after="0" w:line="240" w:lineRule="auto"/>
              <w:rPr>
                <w:sz w:val="24"/>
                <w:szCs w:val="24"/>
              </w:rPr>
            </w:pPr>
            <w:r>
              <w:rPr>
                <w:sz w:val="24"/>
                <w:szCs w:val="24"/>
              </w:rPr>
              <w:t xml:space="preserve">What made Rosie’s owner think she would be a good visiting dog someday?  </w:t>
            </w:r>
          </w:p>
          <w:p w:rsidR="00FC4C2B" w:rsidRDefault="00FC4C2B" w:rsidP="008C2CE9">
            <w:pPr>
              <w:spacing w:after="0" w:line="240" w:lineRule="auto"/>
              <w:rPr>
                <w:sz w:val="24"/>
                <w:szCs w:val="24"/>
              </w:rPr>
            </w:pPr>
          </w:p>
          <w:p w:rsidR="00FC4C2B" w:rsidRDefault="00FC4C2B" w:rsidP="008C2CE9">
            <w:pPr>
              <w:spacing w:after="0" w:line="240" w:lineRule="auto"/>
              <w:rPr>
                <w:sz w:val="24"/>
                <w:szCs w:val="24"/>
              </w:rPr>
            </w:pPr>
            <w:r>
              <w:rPr>
                <w:sz w:val="24"/>
                <w:szCs w:val="24"/>
              </w:rPr>
              <w:t xml:space="preserve">Follow-up question: </w:t>
            </w:r>
            <w:r w:rsidR="00721F5A">
              <w:rPr>
                <w:sz w:val="24"/>
                <w:szCs w:val="24"/>
              </w:rPr>
              <w:t xml:space="preserve">Robin was described as firm but always gentle.  </w:t>
            </w:r>
            <w:r w:rsidR="00015216">
              <w:rPr>
                <w:sz w:val="24"/>
                <w:szCs w:val="24"/>
              </w:rPr>
              <w:t xml:space="preserve">Why did the author </w:t>
            </w:r>
            <w:r w:rsidR="00721F5A">
              <w:rPr>
                <w:sz w:val="24"/>
                <w:szCs w:val="24"/>
              </w:rPr>
              <w:t xml:space="preserve">use the word "but" in this sentence?  </w:t>
            </w:r>
            <w:r w:rsidR="00E515BA">
              <w:rPr>
                <w:sz w:val="24"/>
                <w:szCs w:val="24"/>
              </w:rPr>
              <w:t xml:space="preserve">  </w:t>
            </w:r>
          </w:p>
          <w:p w:rsidR="00FC4C2B" w:rsidRDefault="00FC4C2B" w:rsidP="008C2CE9">
            <w:pPr>
              <w:spacing w:after="0" w:line="240" w:lineRule="auto"/>
              <w:rPr>
                <w:sz w:val="24"/>
                <w:szCs w:val="24"/>
              </w:rPr>
            </w:pPr>
          </w:p>
          <w:p w:rsidR="006320BA" w:rsidRDefault="00FC4C2B" w:rsidP="008C2CE9">
            <w:pPr>
              <w:spacing w:after="0" w:line="240" w:lineRule="auto"/>
              <w:rPr>
                <w:sz w:val="24"/>
                <w:szCs w:val="24"/>
              </w:rPr>
            </w:pPr>
            <w:r>
              <w:rPr>
                <w:sz w:val="24"/>
                <w:szCs w:val="24"/>
              </w:rPr>
              <w:lastRenderedPageBreak/>
              <w:t>Optional question if students need additional support: What would happen to Rosie is Robin was not gentle with her? What is the difference between firm and gentle?</w:t>
            </w:r>
          </w:p>
        </w:tc>
        <w:tc>
          <w:tcPr>
            <w:tcW w:w="6449" w:type="dxa"/>
          </w:tcPr>
          <w:p w:rsidR="00FC4C2B" w:rsidRDefault="000D35FB" w:rsidP="00460915">
            <w:pPr>
              <w:spacing w:after="0" w:line="240" w:lineRule="auto"/>
              <w:rPr>
                <w:sz w:val="24"/>
                <w:szCs w:val="24"/>
              </w:rPr>
            </w:pPr>
            <w:r>
              <w:rPr>
                <w:sz w:val="24"/>
                <w:szCs w:val="24"/>
              </w:rPr>
              <w:lastRenderedPageBreak/>
              <w:t>Rosie was gentle, friendly, a good listener, and had an independent spirit.</w:t>
            </w:r>
          </w:p>
          <w:p w:rsidR="006320BA" w:rsidRDefault="006320BA" w:rsidP="00460915">
            <w:pPr>
              <w:spacing w:after="0" w:line="240" w:lineRule="auto"/>
              <w:rPr>
                <w:sz w:val="24"/>
                <w:szCs w:val="24"/>
              </w:rPr>
            </w:pPr>
          </w:p>
          <w:p w:rsidR="008C2CE9" w:rsidRDefault="00FC4C2B" w:rsidP="00460915">
            <w:pPr>
              <w:spacing w:after="0" w:line="240" w:lineRule="auto"/>
              <w:rPr>
                <w:sz w:val="24"/>
                <w:szCs w:val="24"/>
              </w:rPr>
            </w:pPr>
            <w:r>
              <w:rPr>
                <w:sz w:val="24"/>
                <w:szCs w:val="24"/>
              </w:rPr>
              <w:t xml:space="preserve">Robin was firm because she needed Rosie to listen to her and learn from her, but she was also gentle because she cared for Rosie and need to help her learn how to listen and follow her cues. The “but” shows that Robin was both of these things: </w:t>
            </w:r>
            <w:r>
              <w:rPr>
                <w:sz w:val="24"/>
                <w:szCs w:val="24"/>
              </w:rPr>
              <w:lastRenderedPageBreak/>
              <w:t>gentle and firm. She wasn’t unreasonably hard on Rosie.</w:t>
            </w:r>
          </w:p>
        </w:tc>
      </w:tr>
      <w:tr w:rsidR="00B2717A" w:rsidRPr="00CD6B7F">
        <w:trPr>
          <w:trHeight w:val="147"/>
        </w:trPr>
        <w:tc>
          <w:tcPr>
            <w:tcW w:w="6449" w:type="dxa"/>
          </w:tcPr>
          <w:p w:rsidR="00B2717A" w:rsidRDefault="000D35FB" w:rsidP="000D35FB">
            <w:pPr>
              <w:spacing w:after="0" w:line="240" w:lineRule="auto"/>
              <w:rPr>
                <w:sz w:val="24"/>
                <w:szCs w:val="24"/>
              </w:rPr>
            </w:pPr>
            <w:r>
              <w:rPr>
                <w:sz w:val="24"/>
                <w:szCs w:val="24"/>
              </w:rPr>
              <w:lastRenderedPageBreak/>
              <w:t>What kinds of things did Rosie learn at her new school</w:t>
            </w:r>
            <w:r w:rsidR="0041100B">
              <w:rPr>
                <w:sz w:val="24"/>
                <w:szCs w:val="24"/>
              </w:rPr>
              <w:t xml:space="preserve">?  </w:t>
            </w:r>
          </w:p>
        </w:tc>
        <w:tc>
          <w:tcPr>
            <w:tcW w:w="6449" w:type="dxa"/>
          </w:tcPr>
          <w:p w:rsidR="00B2717A" w:rsidRDefault="000D35FB" w:rsidP="00460915">
            <w:pPr>
              <w:spacing w:after="0" w:line="240" w:lineRule="auto"/>
              <w:rPr>
                <w:sz w:val="24"/>
                <w:szCs w:val="24"/>
              </w:rPr>
            </w:pPr>
            <w:r>
              <w:rPr>
                <w:sz w:val="24"/>
                <w:szCs w:val="24"/>
              </w:rPr>
              <w:t>Rosie learned to sit, lie down, stay and come.</w:t>
            </w:r>
          </w:p>
        </w:tc>
      </w:tr>
      <w:tr w:rsidR="0024243D" w:rsidRPr="00CD6B7F">
        <w:trPr>
          <w:trHeight w:val="147"/>
        </w:trPr>
        <w:tc>
          <w:tcPr>
            <w:tcW w:w="6449" w:type="dxa"/>
          </w:tcPr>
          <w:p w:rsidR="0024243D" w:rsidRDefault="000D35FB" w:rsidP="000D35FB">
            <w:pPr>
              <w:spacing w:after="0" w:line="240" w:lineRule="auto"/>
              <w:rPr>
                <w:sz w:val="24"/>
                <w:szCs w:val="24"/>
              </w:rPr>
            </w:pPr>
            <w:r>
              <w:rPr>
                <w:sz w:val="24"/>
                <w:szCs w:val="24"/>
              </w:rPr>
              <w:t>How did the author train Rosie at home</w:t>
            </w:r>
            <w:r w:rsidR="0041100B">
              <w:rPr>
                <w:sz w:val="24"/>
                <w:szCs w:val="24"/>
              </w:rPr>
              <w:t xml:space="preserve">?  </w:t>
            </w:r>
          </w:p>
        </w:tc>
        <w:tc>
          <w:tcPr>
            <w:tcW w:w="6449" w:type="dxa"/>
          </w:tcPr>
          <w:p w:rsidR="0024243D" w:rsidRDefault="000D35FB" w:rsidP="00460915">
            <w:pPr>
              <w:spacing w:after="0" w:line="240" w:lineRule="auto"/>
              <w:rPr>
                <w:sz w:val="24"/>
                <w:szCs w:val="24"/>
              </w:rPr>
            </w:pPr>
            <w:r>
              <w:rPr>
                <w:sz w:val="24"/>
                <w:szCs w:val="24"/>
              </w:rPr>
              <w:t>She kept Rosie happy by playing with her.  She let her spend time with other dogs and with different kinds of people.</w:t>
            </w:r>
          </w:p>
        </w:tc>
      </w:tr>
      <w:tr w:rsidR="006763DD" w:rsidRPr="00CD6B7F">
        <w:trPr>
          <w:trHeight w:val="147"/>
        </w:trPr>
        <w:tc>
          <w:tcPr>
            <w:tcW w:w="6449" w:type="dxa"/>
          </w:tcPr>
          <w:p w:rsidR="00896F54" w:rsidRPr="00896F54" w:rsidRDefault="00896F54" w:rsidP="00896F54">
            <w:pPr>
              <w:spacing w:after="0" w:line="240" w:lineRule="auto"/>
              <w:rPr>
                <w:sz w:val="24"/>
                <w:szCs w:val="24"/>
              </w:rPr>
            </w:pPr>
            <w:r w:rsidRPr="00896F54">
              <w:rPr>
                <w:sz w:val="24"/>
                <w:szCs w:val="24"/>
              </w:rPr>
              <w:t>What does the author mean when she says that Ro</w:t>
            </w:r>
            <w:r w:rsidR="0067343B">
              <w:rPr>
                <w:sz w:val="24"/>
                <w:szCs w:val="24"/>
              </w:rPr>
              <w:t xml:space="preserve">sie “had good sense”?  </w:t>
            </w:r>
          </w:p>
          <w:p w:rsidR="006763DD" w:rsidRDefault="006763DD" w:rsidP="000D35FB">
            <w:pPr>
              <w:spacing w:after="0" w:line="240" w:lineRule="auto"/>
              <w:rPr>
                <w:sz w:val="24"/>
                <w:szCs w:val="24"/>
              </w:rPr>
            </w:pPr>
          </w:p>
        </w:tc>
        <w:tc>
          <w:tcPr>
            <w:tcW w:w="6449" w:type="dxa"/>
          </w:tcPr>
          <w:p w:rsidR="006763DD" w:rsidRDefault="006763DD" w:rsidP="00460915">
            <w:pPr>
              <w:spacing w:after="0" w:line="240" w:lineRule="auto"/>
              <w:rPr>
                <w:sz w:val="24"/>
                <w:szCs w:val="24"/>
              </w:rPr>
            </w:pPr>
            <w:r>
              <w:rPr>
                <w:sz w:val="24"/>
                <w:szCs w:val="24"/>
              </w:rPr>
              <w:t>Rosie understood how people were feeling; she knew how to act in different places with different people.</w:t>
            </w:r>
          </w:p>
        </w:tc>
      </w:tr>
      <w:tr w:rsidR="00B2717A" w:rsidRPr="00CD6B7F">
        <w:trPr>
          <w:trHeight w:val="147"/>
        </w:trPr>
        <w:tc>
          <w:tcPr>
            <w:tcW w:w="6449" w:type="dxa"/>
          </w:tcPr>
          <w:p w:rsidR="001B3B24" w:rsidRDefault="001B3B24" w:rsidP="001B3B24">
            <w:pPr>
              <w:spacing w:after="0" w:line="240" w:lineRule="auto"/>
              <w:rPr>
                <w:sz w:val="24"/>
                <w:szCs w:val="24"/>
              </w:rPr>
            </w:pPr>
            <w:r>
              <w:rPr>
                <w:sz w:val="24"/>
                <w:szCs w:val="24"/>
              </w:rPr>
              <w:t>How does the training at the ASPCA compare to the training Rosie received with Robin?</w:t>
            </w:r>
            <w:r w:rsidR="0067343B">
              <w:rPr>
                <w:sz w:val="24"/>
                <w:szCs w:val="24"/>
              </w:rPr>
              <w:t xml:space="preserve"> </w:t>
            </w:r>
          </w:p>
        </w:tc>
        <w:tc>
          <w:tcPr>
            <w:tcW w:w="6449" w:type="dxa"/>
          </w:tcPr>
          <w:p w:rsidR="00B2717A" w:rsidRDefault="001B3B24" w:rsidP="008F6646">
            <w:pPr>
              <w:spacing w:after="0" w:line="240" w:lineRule="auto"/>
              <w:rPr>
                <w:sz w:val="24"/>
                <w:szCs w:val="24"/>
              </w:rPr>
            </w:pPr>
            <w:r>
              <w:rPr>
                <w:sz w:val="24"/>
                <w:szCs w:val="24"/>
              </w:rPr>
              <w:t xml:space="preserve"> The training at the ASPCA was more specific to helping people with special needs</w:t>
            </w:r>
            <w:r w:rsidR="00FC4C2B">
              <w:rPr>
                <w:sz w:val="24"/>
                <w:szCs w:val="24"/>
              </w:rPr>
              <w:t xml:space="preserve"> than the training Rosie received from Robin</w:t>
            </w:r>
            <w:r w:rsidR="008F6646">
              <w:rPr>
                <w:sz w:val="24"/>
                <w:szCs w:val="24"/>
              </w:rPr>
              <w:t xml:space="preserve">.  Rosie </w:t>
            </w:r>
            <w:r w:rsidR="00BA02B8">
              <w:rPr>
                <w:sz w:val="24"/>
                <w:szCs w:val="24"/>
              </w:rPr>
              <w:t>learned to approach people at the right time, to take food at the right time, and to be comfortable with wheelchairs and walkers.</w:t>
            </w:r>
            <w:r w:rsidR="00816CC5">
              <w:rPr>
                <w:sz w:val="24"/>
                <w:szCs w:val="24"/>
              </w:rPr>
              <w:t xml:space="preserve">  Visiting dogs have to be patient, gentle and calm at all times.</w:t>
            </w:r>
          </w:p>
        </w:tc>
      </w:tr>
      <w:tr w:rsidR="00CD6B7F" w:rsidRPr="00CD6B7F">
        <w:trPr>
          <w:trHeight w:val="593"/>
        </w:trPr>
        <w:tc>
          <w:tcPr>
            <w:tcW w:w="6449" w:type="dxa"/>
          </w:tcPr>
          <w:p w:rsidR="00EF23AE" w:rsidRPr="00CD6B7F" w:rsidRDefault="00BA02B8" w:rsidP="00BA02B8">
            <w:pPr>
              <w:spacing w:after="0" w:line="240" w:lineRule="auto"/>
              <w:rPr>
                <w:sz w:val="24"/>
                <w:szCs w:val="24"/>
              </w:rPr>
            </w:pPr>
            <w:r>
              <w:rPr>
                <w:sz w:val="24"/>
                <w:szCs w:val="24"/>
              </w:rPr>
              <w:t>Why did Rosie need to become a good traveler</w:t>
            </w:r>
            <w:r w:rsidR="000E71E6">
              <w:rPr>
                <w:sz w:val="24"/>
                <w:szCs w:val="24"/>
              </w:rPr>
              <w:t>?</w:t>
            </w:r>
            <w:r w:rsidR="0067343B">
              <w:rPr>
                <w:sz w:val="24"/>
                <w:szCs w:val="24"/>
              </w:rPr>
              <w:t xml:space="preserve">  </w:t>
            </w:r>
          </w:p>
        </w:tc>
        <w:tc>
          <w:tcPr>
            <w:tcW w:w="6449" w:type="dxa"/>
          </w:tcPr>
          <w:p w:rsidR="008E06A0" w:rsidRPr="00CD6B7F" w:rsidRDefault="00BA02B8" w:rsidP="005B6C42">
            <w:pPr>
              <w:spacing w:after="0" w:line="240" w:lineRule="auto"/>
              <w:rPr>
                <w:sz w:val="24"/>
                <w:szCs w:val="24"/>
              </w:rPr>
            </w:pPr>
            <w:r>
              <w:rPr>
                <w:sz w:val="24"/>
                <w:szCs w:val="24"/>
              </w:rPr>
              <w:t>Rosie needed to become a good traveler because she might have to travel on a bus, a train, or an airplane for her work as a visiting dog.</w:t>
            </w:r>
            <w:r w:rsidR="000128E8">
              <w:rPr>
                <w:sz w:val="24"/>
                <w:szCs w:val="24"/>
              </w:rPr>
              <w:t xml:space="preserve"> </w:t>
            </w:r>
          </w:p>
        </w:tc>
      </w:tr>
      <w:tr w:rsidR="00EF23AE" w:rsidRPr="00CD6B7F">
        <w:trPr>
          <w:trHeight w:val="593"/>
        </w:trPr>
        <w:tc>
          <w:tcPr>
            <w:tcW w:w="6449" w:type="dxa"/>
          </w:tcPr>
          <w:p w:rsidR="00FC4C2B" w:rsidRDefault="00FC4C2B" w:rsidP="008F6646">
            <w:pPr>
              <w:spacing w:after="0" w:line="240" w:lineRule="auto"/>
              <w:rPr>
                <w:sz w:val="24"/>
                <w:szCs w:val="24"/>
              </w:rPr>
            </w:pPr>
            <w:r>
              <w:rPr>
                <w:sz w:val="24"/>
                <w:szCs w:val="24"/>
              </w:rPr>
              <w:t>What kinds of tests did Rosie have to complete at th</w:t>
            </w:r>
            <w:r w:rsidR="0067343B">
              <w:rPr>
                <w:sz w:val="24"/>
                <w:szCs w:val="24"/>
              </w:rPr>
              <w:t xml:space="preserve">e end of her training? </w:t>
            </w:r>
          </w:p>
          <w:p w:rsidR="00FC4C2B" w:rsidRDefault="00FC4C2B" w:rsidP="008F6646">
            <w:pPr>
              <w:spacing w:after="0" w:line="240" w:lineRule="auto"/>
              <w:rPr>
                <w:sz w:val="24"/>
                <w:szCs w:val="24"/>
              </w:rPr>
            </w:pPr>
          </w:p>
          <w:p w:rsidR="00EF23AE" w:rsidRDefault="00FC4C2B" w:rsidP="00FC4C2B">
            <w:pPr>
              <w:spacing w:after="0" w:line="240" w:lineRule="auto"/>
              <w:rPr>
                <w:sz w:val="24"/>
                <w:szCs w:val="24"/>
              </w:rPr>
            </w:pPr>
            <w:r>
              <w:rPr>
                <w:sz w:val="24"/>
                <w:szCs w:val="24"/>
              </w:rPr>
              <w:t xml:space="preserve">Follow-up question: </w:t>
            </w:r>
            <w:r w:rsidR="008F6646">
              <w:rPr>
                <w:sz w:val="24"/>
                <w:szCs w:val="24"/>
              </w:rPr>
              <w:t xml:space="preserve">Based on </w:t>
            </w:r>
            <w:r>
              <w:rPr>
                <w:sz w:val="24"/>
                <w:szCs w:val="24"/>
              </w:rPr>
              <w:t>these tests</w:t>
            </w:r>
            <w:r w:rsidR="008F6646">
              <w:rPr>
                <w:sz w:val="24"/>
                <w:szCs w:val="24"/>
              </w:rPr>
              <w:t xml:space="preserve">, </w:t>
            </w:r>
            <w:r>
              <w:rPr>
                <w:sz w:val="24"/>
                <w:szCs w:val="24"/>
              </w:rPr>
              <w:t xml:space="preserve">what can we infer about what kind of </w:t>
            </w:r>
            <w:r w:rsidR="0067343B">
              <w:rPr>
                <w:sz w:val="24"/>
                <w:szCs w:val="24"/>
              </w:rPr>
              <w:t xml:space="preserve">dog the ASPCA will certify? </w:t>
            </w:r>
          </w:p>
        </w:tc>
        <w:tc>
          <w:tcPr>
            <w:tcW w:w="6449" w:type="dxa"/>
          </w:tcPr>
          <w:p w:rsidR="00FC4C2B" w:rsidRDefault="00FC4C2B" w:rsidP="000128E8">
            <w:pPr>
              <w:spacing w:after="0" w:line="240" w:lineRule="auto"/>
              <w:rPr>
                <w:sz w:val="24"/>
                <w:szCs w:val="24"/>
              </w:rPr>
            </w:pPr>
            <w:r>
              <w:rPr>
                <w:sz w:val="24"/>
                <w:szCs w:val="24"/>
              </w:rPr>
              <w:t>Rosie had to do all the things a visiting dog does, such as visit a little girl with tubes and act calm when someone drops a walker near her. She also had a medical checkup</w:t>
            </w:r>
          </w:p>
          <w:p w:rsidR="00FC4C2B" w:rsidRDefault="00FC4C2B" w:rsidP="000128E8">
            <w:pPr>
              <w:spacing w:after="0" w:line="240" w:lineRule="auto"/>
              <w:rPr>
                <w:sz w:val="24"/>
                <w:szCs w:val="24"/>
              </w:rPr>
            </w:pPr>
          </w:p>
          <w:p w:rsidR="00EF23AE" w:rsidRDefault="008F6646" w:rsidP="00FC4C2B">
            <w:pPr>
              <w:spacing w:after="0" w:line="240" w:lineRule="auto"/>
              <w:rPr>
                <w:sz w:val="24"/>
                <w:szCs w:val="24"/>
              </w:rPr>
            </w:pPr>
            <w:r>
              <w:rPr>
                <w:sz w:val="24"/>
                <w:szCs w:val="24"/>
              </w:rPr>
              <w:t xml:space="preserve">They </w:t>
            </w:r>
            <w:r w:rsidR="00FC4C2B">
              <w:rPr>
                <w:sz w:val="24"/>
                <w:szCs w:val="24"/>
              </w:rPr>
              <w:t>certify dogs that can</w:t>
            </w:r>
            <w:r>
              <w:rPr>
                <w:sz w:val="24"/>
                <w:szCs w:val="24"/>
              </w:rPr>
              <w:t xml:space="preserve"> be calm and gentle in every situation.</w:t>
            </w:r>
          </w:p>
        </w:tc>
      </w:tr>
      <w:tr w:rsidR="005458E1" w:rsidRPr="00CD6B7F">
        <w:trPr>
          <w:trHeight w:val="593"/>
        </w:trPr>
        <w:tc>
          <w:tcPr>
            <w:tcW w:w="6449" w:type="dxa"/>
          </w:tcPr>
          <w:p w:rsidR="005458E1" w:rsidRDefault="000128E8" w:rsidP="00816CC5">
            <w:pPr>
              <w:spacing w:after="0" w:line="240" w:lineRule="auto"/>
              <w:rPr>
                <w:sz w:val="24"/>
                <w:szCs w:val="24"/>
              </w:rPr>
            </w:pPr>
            <w:r>
              <w:rPr>
                <w:sz w:val="24"/>
                <w:szCs w:val="24"/>
              </w:rPr>
              <w:t xml:space="preserve">How does Rosie do on her first day on the job?  Give examples from the text.  </w:t>
            </w:r>
          </w:p>
        </w:tc>
        <w:tc>
          <w:tcPr>
            <w:tcW w:w="6449" w:type="dxa"/>
          </w:tcPr>
          <w:p w:rsidR="000128E8" w:rsidRDefault="000128E8" w:rsidP="005B6C42">
            <w:pPr>
              <w:spacing w:after="0" w:line="240" w:lineRule="auto"/>
              <w:rPr>
                <w:sz w:val="24"/>
                <w:szCs w:val="24"/>
              </w:rPr>
            </w:pPr>
            <w:r>
              <w:rPr>
                <w:sz w:val="24"/>
                <w:szCs w:val="24"/>
              </w:rPr>
              <w:t>Rosie does really well.  She meets lots of new people.  She does everything her owner tells her to do.</w:t>
            </w:r>
            <w:r w:rsidR="00816CC5">
              <w:rPr>
                <w:sz w:val="24"/>
                <w:szCs w:val="24"/>
              </w:rPr>
              <w:t xml:space="preserve">  She meets Nina who is in a wheelchair and plays fetch with her.  She lets Peter, who is blind, brush her hair.</w:t>
            </w:r>
          </w:p>
        </w:tc>
      </w:tr>
      <w:tr w:rsidR="00830E05" w:rsidRPr="00CD6B7F">
        <w:trPr>
          <w:trHeight w:val="593"/>
        </w:trPr>
        <w:tc>
          <w:tcPr>
            <w:tcW w:w="6449" w:type="dxa"/>
          </w:tcPr>
          <w:p w:rsidR="00830E05" w:rsidRDefault="006763DD" w:rsidP="006763DD">
            <w:pPr>
              <w:spacing w:after="0" w:line="240" w:lineRule="auto"/>
              <w:rPr>
                <w:sz w:val="24"/>
                <w:szCs w:val="24"/>
              </w:rPr>
            </w:pPr>
            <w:r>
              <w:rPr>
                <w:sz w:val="24"/>
                <w:szCs w:val="24"/>
              </w:rPr>
              <w:t>What are the most important things people need to know about Rosie if they were meeting her for the first time</w:t>
            </w:r>
            <w:r w:rsidR="006E6FC8">
              <w:rPr>
                <w:sz w:val="24"/>
                <w:szCs w:val="24"/>
              </w:rPr>
              <w:t>?</w:t>
            </w:r>
            <w:r w:rsidR="006320BA">
              <w:rPr>
                <w:sz w:val="24"/>
                <w:szCs w:val="24"/>
              </w:rPr>
              <w:t xml:space="preserve">  </w:t>
            </w:r>
          </w:p>
        </w:tc>
        <w:tc>
          <w:tcPr>
            <w:tcW w:w="6449" w:type="dxa"/>
          </w:tcPr>
          <w:p w:rsidR="00830E05" w:rsidRDefault="006763DD" w:rsidP="00830E05">
            <w:pPr>
              <w:spacing w:after="0" w:line="240" w:lineRule="auto"/>
              <w:rPr>
                <w:sz w:val="24"/>
                <w:szCs w:val="24"/>
              </w:rPr>
            </w:pPr>
            <w:r>
              <w:rPr>
                <w:sz w:val="24"/>
                <w:szCs w:val="24"/>
              </w:rPr>
              <w:t>She is a visiting dog that has been specially trained.  Her job is to visit sad, sick, or lonely people and help them feel better.</w:t>
            </w:r>
          </w:p>
        </w:tc>
      </w:tr>
      <w:tr w:rsidR="00BC0B8E" w:rsidRPr="00CD6B7F">
        <w:trPr>
          <w:trHeight w:val="710"/>
        </w:trPr>
        <w:tc>
          <w:tcPr>
            <w:tcW w:w="6449" w:type="dxa"/>
          </w:tcPr>
          <w:p w:rsidR="00BC0B8E" w:rsidRDefault="008F6646" w:rsidP="008F6646">
            <w:pPr>
              <w:spacing w:after="0" w:line="240" w:lineRule="auto"/>
              <w:rPr>
                <w:sz w:val="24"/>
                <w:szCs w:val="24"/>
              </w:rPr>
            </w:pPr>
            <w:r>
              <w:rPr>
                <w:sz w:val="24"/>
                <w:szCs w:val="24"/>
              </w:rPr>
              <w:t>Why does the author tell us about Rosie’s day at the children’s hospital?</w:t>
            </w:r>
            <w:r w:rsidR="0067343B">
              <w:rPr>
                <w:sz w:val="24"/>
                <w:szCs w:val="24"/>
              </w:rPr>
              <w:t xml:space="preserve"> </w:t>
            </w:r>
          </w:p>
          <w:p w:rsidR="00DD08CE" w:rsidRDefault="00DD08CE" w:rsidP="008F6646">
            <w:pPr>
              <w:spacing w:after="0" w:line="240" w:lineRule="auto"/>
              <w:rPr>
                <w:sz w:val="24"/>
                <w:szCs w:val="24"/>
              </w:rPr>
            </w:pPr>
          </w:p>
          <w:p w:rsidR="00DD08CE" w:rsidRDefault="00DD08CE" w:rsidP="008F6646">
            <w:pPr>
              <w:spacing w:after="0" w:line="240" w:lineRule="auto"/>
              <w:rPr>
                <w:sz w:val="24"/>
                <w:szCs w:val="24"/>
              </w:rPr>
            </w:pPr>
          </w:p>
        </w:tc>
        <w:tc>
          <w:tcPr>
            <w:tcW w:w="6449" w:type="dxa"/>
          </w:tcPr>
          <w:p w:rsidR="008F6646" w:rsidRDefault="008F6646" w:rsidP="00DD08CE">
            <w:pPr>
              <w:spacing w:after="0" w:line="240" w:lineRule="auto"/>
              <w:rPr>
                <w:sz w:val="24"/>
                <w:szCs w:val="24"/>
              </w:rPr>
            </w:pPr>
            <w:r w:rsidRPr="008F6646">
              <w:rPr>
                <w:sz w:val="24"/>
                <w:szCs w:val="24"/>
              </w:rPr>
              <w:lastRenderedPageBreak/>
              <w:t>Rosie is so well trained that she can adapt her behavior to meets the needs of the situation.</w:t>
            </w:r>
            <w:r>
              <w:rPr>
                <w:sz w:val="24"/>
                <w:szCs w:val="24"/>
              </w:rPr>
              <w:t xml:space="preserve">  </w:t>
            </w:r>
            <w:r w:rsidR="000128E8">
              <w:rPr>
                <w:sz w:val="24"/>
                <w:szCs w:val="24"/>
              </w:rPr>
              <w:t xml:space="preserve">Rosie lies down next to </w:t>
            </w:r>
            <w:r w:rsidR="000128E8">
              <w:rPr>
                <w:sz w:val="24"/>
                <w:szCs w:val="24"/>
              </w:rPr>
              <w:lastRenderedPageBreak/>
              <w:t>Alexander and naps with him.  She seems to know that he’s feeling sick, and she is especially gentle with him</w:t>
            </w:r>
            <w:r>
              <w:rPr>
                <w:sz w:val="24"/>
                <w:szCs w:val="24"/>
              </w:rPr>
              <w:t>.</w:t>
            </w:r>
          </w:p>
        </w:tc>
      </w:tr>
      <w:tr w:rsidR="000128E8" w:rsidRPr="00CD6B7F">
        <w:trPr>
          <w:trHeight w:val="593"/>
        </w:trPr>
        <w:tc>
          <w:tcPr>
            <w:tcW w:w="6449" w:type="dxa"/>
          </w:tcPr>
          <w:p w:rsidR="00DD08CE" w:rsidRPr="00DD08CE" w:rsidRDefault="00DD08CE" w:rsidP="00DD08CE">
            <w:pPr>
              <w:spacing w:after="0" w:line="240" w:lineRule="auto"/>
              <w:rPr>
                <w:sz w:val="24"/>
                <w:szCs w:val="24"/>
              </w:rPr>
            </w:pPr>
            <w:r w:rsidRPr="00DD08CE">
              <w:rPr>
                <w:sz w:val="24"/>
                <w:szCs w:val="24"/>
              </w:rPr>
              <w:lastRenderedPageBreak/>
              <w:t>How did Bill’s feelings change at the nursing</w:t>
            </w:r>
            <w:r w:rsidR="0067343B">
              <w:rPr>
                <w:sz w:val="24"/>
                <w:szCs w:val="24"/>
              </w:rPr>
              <w:t xml:space="preserve"> home when Rosie visited?  </w:t>
            </w:r>
          </w:p>
          <w:p w:rsidR="000128E8" w:rsidRPr="00DD08CE" w:rsidRDefault="00DD08CE" w:rsidP="00DD08CE">
            <w:pPr>
              <w:spacing w:after="0" w:line="240" w:lineRule="auto"/>
              <w:rPr>
                <w:b/>
                <w:sz w:val="24"/>
                <w:szCs w:val="24"/>
              </w:rPr>
            </w:pPr>
            <w:r w:rsidRPr="00DD08CE">
              <w:rPr>
                <w:b/>
                <w:sz w:val="24"/>
                <w:szCs w:val="24"/>
              </w:rPr>
              <w:t xml:space="preserve">        </w:t>
            </w:r>
          </w:p>
        </w:tc>
        <w:tc>
          <w:tcPr>
            <w:tcW w:w="6449" w:type="dxa"/>
          </w:tcPr>
          <w:p w:rsidR="000128E8" w:rsidRDefault="00DD08CE" w:rsidP="00167745">
            <w:pPr>
              <w:spacing w:after="0" w:line="240" w:lineRule="auto"/>
              <w:rPr>
                <w:sz w:val="24"/>
                <w:szCs w:val="24"/>
              </w:rPr>
            </w:pPr>
            <w:r>
              <w:rPr>
                <w:sz w:val="24"/>
                <w:szCs w:val="24"/>
              </w:rPr>
              <w:t>Bill did not want a visit f</w:t>
            </w:r>
            <w:r w:rsidR="00167745">
              <w:rPr>
                <w:sz w:val="24"/>
                <w:szCs w:val="24"/>
              </w:rPr>
              <w:t>rom</w:t>
            </w:r>
            <w:r>
              <w:rPr>
                <w:sz w:val="24"/>
                <w:szCs w:val="24"/>
              </w:rPr>
              <w:t xml:space="preserve"> Rosie.  Bill hadn’t talked to anyone in weeks, but he talked when he saw Rosie.</w:t>
            </w:r>
          </w:p>
        </w:tc>
      </w:tr>
    </w:tbl>
    <w:p w:rsidR="00E52213" w:rsidRDefault="00E52213" w:rsidP="001034D9">
      <w:pPr>
        <w:spacing w:after="0" w:line="360" w:lineRule="auto"/>
        <w:rPr>
          <w:rFonts w:asciiTheme="minorHAnsi" w:hAnsiTheme="minorHAnsi" w:cstheme="minorHAnsi"/>
          <w:sz w:val="32"/>
          <w:szCs w:val="32"/>
          <w:u w:val="single"/>
        </w:rPr>
      </w:pPr>
    </w:p>
    <w:p w:rsidR="006763DD" w:rsidRDefault="006763DD" w:rsidP="001034D9">
      <w:pPr>
        <w:spacing w:after="0" w:line="360" w:lineRule="auto"/>
        <w:rPr>
          <w:rFonts w:asciiTheme="minorHAnsi" w:hAnsiTheme="minorHAnsi" w:cstheme="minorHAnsi"/>
          <w:sz w:val="32"/>
          <w:szCs w:val="32"/>
          <w:u w:val="single"/>
        </w:rPr>
      </w:pPr>
    </w:p>
    <w:p w:rsidR="00DD08CE" w:rsidRDefault="00DD08CE" w:rsidP="001034D9">
      <w:pPr>
        <w:spacing w:after="0" w:line="360" w:lineRule="auto"/>
        <w:rPr>
          <w:rFonts w:asciiTheme="minorHAnsi" w:hAnsiTheme="minorHAnsi" w:cstheme="minorHAnsi"/>
          <w:sz w:val="32"/>
          <w:szCs w:val="32"/>
          <w:u w:val="single"/>
        </w:rPr>
      </w:pPr>
    </w:p>
    <w:p w:rsidR="00DD08CE" w:rsidRDefault="00DD08CE" w:rsidP="001034D9">
      <w:pPr>
        <w:spacing w:after="0" w:line="360" w:lineRule="auto"/>
        <w:rPr>
          <w:rFonts w:asciiTheme="minorHAnsi" w:hAnsiTheme="minorHAnsi" w:cstheme="minorHAnsi"/>
          <w:sz w:val="32"/>
          <w:szCs w:val="32"/>
          <w:u w:val="single"/>
        </w:rPr>
      </w:pPr>
    </w:p>
    <w:p w:rsidR="00DD08CE" w:rsidRDefault="00DD08CE" w:rsidP="001034D9">
      <w:pPr>
        <w:spacing w:after="0" w:line="360" w:lineRule="auto"/>
        <w:rPr>
          <w:rFonts w:asciiTheme="minorHAnsi" w:hAnsiTheme="minorHAnsi" w:cstheme="minorHAnsi"/>
          <w:sz w:val="32"/>
          <w:szCs w:val="32"/>
          <w:u w:val="single"/>
        </w:rPr>
      </w:pPr>
    </w:p>
    <w:p w:rsidR="00DA77FD" w:rsidRDefault="00DA77FD"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C843D5" w:rsidRDefault="00C843D5" w:rsidP="001034D9">
      <w:pPr>
        <w:spacing w:after="0" w:line="360" w:lineRule="auto"/>
        <w:rPr>
          <w:rFonts w:asciiTheme="minorHAnsi" w:hAnsiTheme="minorHAnsi" w:cstheme="minorHAnsi"/>
          <w:sz w:val="32"/>
          <w:szCs w:val="32"/>
          <w:u w:val="single"/>
        </w:rPr>
      </w:pPr>
    </w:p>
    <w:p w:rsidR="00C843D5" w:rsidRDefault="00C843D5" w:rsidP="001034D9">
      <w:pPr>
        <w:spacing w:after="0" w:line="360" w:lineRule="auto"/>
        <w:rPr>
          <w:rFonts w:asciiTheme="minorHAnsi" w:hAnsiTheme="minorHAnsi" w:cstheme="minorHAnsi"/>
          <w:sz w:val="32"/>
          <w:szCs w:val="32"/>
          <w:u w:val="single"/>
        </w:rPr>
      </w:pPr>
    </w:p>
    <w:p w:rsidR="0067343B" w:rsidRDefault="0067343B" w:rsidP="001034D9">
      <w:pPr>
        <w:spacing w:after="0" w:line="360" w:lineRule="auto"/>
        <w:rPr>
          <w:rFonts w:asciiTheme="minorHAnsi" w:hAnsiTheme="minorHAnsi" w:cstheme="minorHAnsi"/>
          <w:sz w:val="32"/>
          <w:szCs w:val="32"/>
          <w:u w:val="single"/>
        </w:rPr>
      </w:pPr>
    </w:p>
    <w:p w:rsidR="00AF0472" w:rsidRDefault="00AF047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F0472" w:rsidRPr="00D97E24">
        <w:trPr>
          <w:trHeight w:val="372"/>
        </w:trPr>
        <w:tc>
          <w:tcPr>
            <w:tcW w:w="1101" w:type="dxa"/>
          </w:tcPr>
          <w:p w:rsidR="00AF0472" w:rsidRPr="00D97E24" w:rsidRDefault="00AF0472" w:rsidP="00AF0472">
            <w:pPr>
              <w:spacing w:after="0" w:line="240" w:lineRule="auto"/>
              <w:jc w:val="center"/>
              <w:rPr>
                <w:b/>
                <w:sz w:val="20"/>
                <w:szCs w:val="20"/>
              </w:rPr>
            </w:pPr>
          </w:p>
        </w:tc>
        <w:tc>
          <w:tcPr>
            <w:tcW w:w="5953" w:type="dxa"/>
          </w:tcPr>
          <w:p w:rsidR="00AF0472" w:rsidRPr="00D97E24" w:rsidRDefault="00AF0472" w:rsidP="00AF047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AF0472" w:rsidRPr="00D97E24" w:rsidRDefault="00AF0472" w:rsidP="00AF0472">
            <w:pPr>
              <w:spacing w:after="0" w:line="240" w:lineRule="auto"/>
              <w:jc w:val="center"/>
              <w:rPr>
                <w:sz w:val="20"/>
                <w:szCs w:val="20"/>
              </w:rPr>
            </w:pPr>
          </w:p>
        </w:tc>
        <w:tc>
          <w:tcPr>
            <w:tcW w:w="5954" w:type="dxa"/>
          </w:tcPr>
          <w:p w:rsidR="00AF0472" w:rsidRDefault="00AF0472" w:rsidP="00AF0472">
            <w:pPr>
              <w:spacing w:after="0" w:line="240" w:lineRule="auto"/>
              <w:ind w:left="113" w:right="113"/>
              <w:jc w:val="center"/>
              <w:rPr>
                <w:b/>
                <w:sz w:val="20"/>
                <w:szCs w:val="20"/>
              </w:rPr>
            </w:pPr>
            <w:r w:rsidRPr="00D97E24">
              <w:rPr>
                <w:b/>
                <w:sz w:val="20"/>
                <w:szCs w:val="20"/>
              </w:rPr>
              <w:t xml:space="preserve">WORDS WORTH KNOWING </w:t>
            </w:r>
          </w:p>
          <w:p w:rsidR="00AF0472" w:rsidRPr="00D97E24" w:rsidRDefault="00AF0472" w:rsidP="00AF047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AF0472">
        <w:trPr>
          <w:cantSplit/>
          <w:trHeight w:val="3682"/>
        </w:trPr>
        <w:tc>
          <w:tcPr>
            <w:tcW w:w="1101" w:type="dxa"/>
            <w:textDirection w:val="btLr"/>
          </w:tcPr>
          <w:p w:rsidR="00AF0472" w:rsidRPr="00D97E24" w:rsidRDefault="00AF0472" w:rsidP="00AF0472">
            <w:pPr>
              <w:spacing w:after="0" w:line="240" w:lineRule="auto"/>
              <w:jc w:val="center"/>
              <w:rPr>
                <w:b/>
                <w:sz w:val="20"/>
                <w:szCs w:val="20"/>
              </w:rPr>
            </w:pPr>
            <w:r w:rsidRPr="00D97E24">
              <w:rPr>
                <w:b/>
                <w:sz w:val="20"/>
                <w:szCs w:val="20"/>
              </w:rPr>
              <w:t xml:space="preserve">TEACHER PROVIDES DEFINITION </w:t>
            </w:r>
          </w:p>
          <w:p w:rsidR="00AF0472" w:rsidRPr="00D97E24" w:rsidRDefault="00AF0472" w:rsidP="00AF047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AF0472" w:rsidRDefault="00AF0472" w:rsidP="00AF0472">
            <w:pPr>
              <w:spacing w:after="0"/>
            </w:pPr>
            <w:r>
              <w:t xml:space="preserve">Trained </w:t>
            </w:r>
          </w:p>
          <w:p w:rsidR="00AF0472" w:rsidRDefault="00AF0472" w:rsidP="00AF0472">
            <w:pPr>
              <w:spacing w:after="0"/>
            </w:pPr>
            <w:r>
              <w:t>Confident</w:t>
            </w:r>
          </w:p>
          <w:p w:rsidR="00AF0472" w:rsidRDefault="00AF0472" w:rsidP="00AF0472">
            <w:pPr>
              <w:spacing w:after="0"/>
            </w:pPr>
            <w:r>
              <w:t>Independent</w:t>
            </w:r>
          </w:p>
          <w:p w:rsidR="00AF0472" w:rsidRDefault="00AF0472" w:rsidP="00AF0472">
            <w:pPr>
              <w:spacing w:after="0"/>
            </w:pPr>
            <w:r>
              <w:t>Decision</w:t>
            </w:r>
          </w:p>
          <w:p w:rsidR="00AF0472" w:rsidRDefault="00AF0472" w:rsidP="00AF0472">
            <w:pPr>
              <w:spacing w:after="0"/>
            </w:pPr>
            <w:r>
              <w:t>Elderly</w:t>
            </w:r>
          </w:p>
          <w:p w:rsidR="00AF0472" w:rsidRDefault="00AF0472" w:rsidP="00AF0472">
            <w:pPr>
              <w:spacing w:after="0"/>
            </w:pPr>
            <w:r>
              <w:t>Sense</w:t>
            </w:r>
          </w:p>
          <w:p w:rsidR="00AF0472" w:rsidRDefault="00AF0472" w:rsidP="00AF0472">
            <w:pPr>
              <w:spacing w:after="0"/>
            </w:pPr>
            <w:r>
              <w:t>Obedience</w:t>
            </w:r>
          </w:p>
          <w:p w:rsidR="00AF0472" w:rsidRDefault="00AF0472" w:rsidP="00AF0472">
            <w:pPr>
              <w:spacing w:after="0"/>
            </w:pPr>
            <w:r>
              <w:t>Handled</w:t>
            </w:r>
          </w:p>
          <w:p w:rsidR="00AF0472" w:rsidRDefault="00AF0472" w:rsidP="00AF0472">
            <w:pPr>
              <w:spacing w:after="0"/>
            </w:pPr>
            <w:r>
              <w:t>Walker</w:t>
            </w:r>
          </w:p>
          <w:p w:rsidR="00AF0472" w:rsidRDefault="00AF0472" w:rsidP="00AF0472">
            <w:pPr>
              <w:spacing w:after="0"/>
            </w:pPr>
          </w:p>
        </w:tc>
        <w:tc>
          <w:tcPr>
            <w:tcW w:w="5954" w:type="dxa"/>
            <w:vAlign w:val="center"/>
          </w:tcPr>
          <w:p w:rsidR="00AF0472" w:rsidRDefault="00AF0472" w:rsidP="00AF0472">
            <w:pPr>
              <w:spacing w:after="0"/>
            </w:pPr>
          </w:p>
          <w:p w:rsidR="00AF0472" w:rsidRDefault="00AF0472" w:rsidP="00AF0472">
            <w:pPr>
              <w:spacing w:after="0"/>
            </w:pPr>
            <w:r>
              <w:t>Uniform</w:t>
            </w:r>
          </w:p>
          <w:p w:rsidR="00AF0472" w:rsidRDefault="00AF0472" w:rsidP="00AF0472">
            <w:pPr>
              <w:spacing w:after="0"/>
            </w:pPr>
            <w:r>
              <w:t xml:space="preserve">Harness </w:t>
            </w:r>
          </w:p>
          <w:p w:rsidR="00AF0472" w:rsidRDefault="00AF0472" w:rsidP="00AF0472">
            <w:pPr>
              <w:spacing w:after="0"/>
            </w:pPr>
            <w:r>
              <w:t>Badges</w:t>
            </w:r>
          </w:p>
          <w:p w:rsidR="00AF0472" w:rsidRDefault="00AF0472" w:rsidP="00AF0472">
            <w:pPr>
              <w:spacing w:after="0"/>
            </w:pPr>
            <w:r>
              <w:t>Snoop</w:t>
            </w:r>
          </w:p>
          <w:p w:rsidR="00AF0472" w:rsidRDefault="00AF0472" w:rsidP="00AF0472">
            <w:pPr>
              <w:spacing w:after="0"/>
            </w:pPr>
            <w:r>
              <w:t>Firm</w:t>
            </w:r>
          </w:p>
          <w:p w:rsidR="00AF0472" w:rsidRDefault="00AF0472" w:rsidP="00AF0472">
            <w:pPr>
              <w:spacing w:after="0"/>
            </w:pPr>
            <w:r>
              <w:t>Pedigrees</w:t>
            </w:r>
          </w:p>
          <w:p w:rsidR="00AF0472" w:rsidRDefault="00AF0472" w:rsidP="00AF0472">
            <w:pPr>
              <w:spacing w:after="0"/>
            </w:pPr>
            <w:r>
              <w:t xml:space="preserve">Mixed-breed </w:t>
            </w:r>
          </w:p>
          <w:p w:rsidR="00AF0472" w:rsidRDefault="00AF0472" w:rsidP="00AF0472">
            <w:pPr>
              <w:spacing w:after="0"/>
            </w:pPr>
          </w:p>
        </w:tc>
      </w:tr>
      <w:tr w:rsidR="00AF0472">
        <w:trPr>
          <w:cantSplit/>
          <w:trHeight w:val="3682"/>
        </w:trPr>
        <w:tc>
          <w:tcPr>
            <w:tcW w:w="1101" w:type="dxa"/>
            <w:textDirection w:val="btLr"/>
          </w:tcPr>
          <w:p w:rsidR="00AF0472" w:rsidRPr="00D97E24" w:rsidRDefault="00AF0472" w:rsidP="00AF0472">
            <w:pPr>
              <w:spacing w:after="0" w:line="240" w:lineRule="auto"/>
              <w:jc w:val="center"/>
              <w:rPr>
                <w:b/>
                <w:sz w:val="20"/>
                <w:szCs w:val="20"/>
              </w:rPr>
            </w:pPr>
            <w:r w:rsidRPr="00D97E24">
              <w:rPr>
                <w:b/>
                <w:sz w:val="20"/>
                <w:szCs w:val="20"/>
              </w:rPr>
              <w:t>STUDENTS FIGURE OUT THE MEANING</w:t>
            </w:r>
          </w:p>
          <w:p w:rsidR="00AF0472" w:rsidRPr="00D97E24" w:rsidRDefault="00AF0472" w:rsidP="00AF0472">
            <w:pPr>
              <w:spacing w:after="0" w:line="240" w:lineRule="auto"/>
              <w:ind w:left="113" w:right="113"/>
              <w:jc w:val="center"/>
              <w:rPr>
                <w:sz w:val="20"/>
                <w:szCs w:val="20"/>
              </w:rPr>
            </w:pPr>
            <w:r w:rsidRPr="00D97E24">
              <w:rPr>
                <w:sz w:val="20"/>
                <w:szCs w:val="20"/>
              </w:rPr>
              <w:t>sufficient context clues are provided in the text</w:t>
            </w:r>
          </w:p>
          <w:p w:rsidR="00AF0472" w:rsidRPr="00D97E24" w:rsidRDefault="00AF0472" w:rsidP="00AF0472">
            <w:pPr>
              <w:spacing w:after="0" w:line="240" w:lineRule="auto"/>
              <w:ind w:left="113" w:right="113"/>
              <w:jc w:val="center"/>
              <w:rPr>
                <w:sz w:val="20"/>
                <w:szCs w:val="20"/>
              </w:rPr>
            </w:pPr>
          </w:p>
          <w:p w:rsidR="00AF0472" w:rsidRPr="00D97E24" w:rsidRDefault="00AF0472" w:rsidP="00AF0472">
            <w:pPr>
              <w:spacing w:after="0" w:line="240" w:lineRule="auto"/>
              <w:ind w:left="113" w:right="113"/>
              <w:jc w:val="center"/>
              <w:rPr>
                <w:sz w:val="20"/>
                <w:szCs w:val="20"/>
              </w:rPr>
            </w:pPr>
          </w:p>
          <w:p w:rsidR="00AF0472" w:rsidRPr="00D97E24" w:rsidRDefault="00AF0472" w:rsidP="00AF0472">
            <w:pPr>
              <w:spacing w:after="0" w:line="240" w:lineRule="auto"/>
              <w:ind w:left="113" w:right="113"/>
              <w:jc w:val="center"/>
              <w:rPr>
                <w:sz w:val="20"/>
                <w:szCs w:val="20"/>
              </w:rPr>
            </w:pPr>
          </w:p>
          <w:p w:rsidR="00AF0472" w:rsidRPr="00D97E24" w:rsidRDefault="00AF0472" w:rsidP="00AF0472">
            <w:pPr>
              <w:spacing w:after="0" w:line="240" w:lineRule="auto"/>
              <w:ind w:left="113" w:right="113"/>
              <w:jc w:val="center"/>
              <w:rPr>
                <w:sz w:val="20"/>
                <w:szCs w:val="20"/>
              </w:rPr>
            </w:pPr>
          </w:p>
          <w:p w:rsidR="00AF0472" w:rsidRPr="00D97E24" w:rsidRDefault="00AF0472" w:rsidP="00AF0472">
            <w:pPr>
              <w:spacing w:after="0" w:line="240" w:lineRule="auto"/>
              <w:ind w:left="113" w:right="113"/>
              <w:jc w:val="center"/>
              <w:rPr>
                <w:sz w:val="20"/>
                <w:szCs w:val="20"/>
              </w:rPr>
            </w:pPr>
          </w:p>
        </w:tc>
        <w:tc>
          <w:tcPr>
            <w:tcW w:w="5953" w:type="dxa"/>
            <w:vAlign w:val="center"/>
          </w:tcPr>
          <w:p w:rsidR="00AF0472" w:rsidRDefault="00AF0472" w:rsidP="00AF0472">
            <w:pPr>
              <w:spacing w:after="0"/>
            </w:pPr>
            <w:r>
              <w:t xml:space="preserve">Prepare </w:t>
            </w:r>
          </w:p>
          <w:p w:rsidR="00AF0472" w:rsidRDefault="00AF0472" w:rsidP="00AF0472">
            <w:pPr>
              <w:spacing w:after="0"/>
            </w:pPr>
            <w:r>
              <w:t>Approach</w:t>
            </w:r>
          </w:p>
          <w:p w:rsidR="00AF0472" w:rsidRDefault="00AF0472" w:rsidP="00AF0472">
            <w:pPr>
              <w:spacing w:after="0"/>
            </w:pPr>
            <w:r>
              <w:t>Equipment</w:t>
            </w:r>
          </w:p>
          <w:p w:rsidR="00AF0472" w:rsidRDefault="00AF0472" w:rsidP="00AF0472">
            <w:pPr>
              <w:spacing w:after="0"/>
            </w:pPr>
            <w:r>
              <w:t>Well-mannered</w:t>
            </w:r>
          </w:p>
          <w:p w:rsidR="00AF0472" w:rsidRDefault="00AF0472" w:rsidP="00AF0472">
            <w:pPr>
              <w:spacing w:after="0"/>
            </w:pPr>
            <w:r>
              <w:t>Grooming</w:t>
            </w:r>
          </w:p>
          <w:p w:rsidR="00AF0472" w:rsidRDefault="00AF0472" w:rsidP="00AF0472">
            <w:pPr>
              <w:spacing w:after="0"/>
            </w:pPr>
          </w:p>
          <w:p w:rsidR="00AF0472" w:rsidRDefault="00AF0472" w:rsidP="00AF0472">
            <w:pPr>
              <w:spacing w:after="0"/>
            </w:pPr>
          </w:p>
        </w:tc>
        <w:tc>
          <w:tcPr>
            <w:tcW w:w="5954" w:type="dxa"/>
            <w:vAlign w:val="center"/>
          </w:tcPr>
          <w:p w:rsidR="00AF0472" w:rsidRDefault="00AF0472" w:rsidP="00AF0472">
            <w:pPr>
              <w:spacing w:after="0"/>
            </w:pPr>
            <w:r>
              <w:t>Fetch</w:t>
            </w:r>
          </w:p>
          <w:p w:rsidR="00AF0472" w:rsidRDefault="00AF0472" w:rsidP="00AF0472">
            <w:pPr>
              <w:spacing w:after="0"/>
            </w:pPr>
            <w:r>
              <w:t>Comfortable</w:t>
            </w:r>
          </w:p>
          <w:p w:rsidR="00AF0472" w:rsidRDefault="00AF0472" w:rsidP="00AF0472">
            <w:pPr>
              <w:spacing w:after="0"/>
            </w:pPr>
            <w:r>
              <w:t xml:space="preserve">Nip  </w:t>
            </w:r>
          </w:p>
          <w:p w:rsidR="00AF0472" w:rsidRDefault="00AF0472" w:rsidP="00AF0472">
            <w:pPr>
              <w:spacing w:after="0"/>
            </w:pPr>
            <w:r>
              <w:t>Program</w:t>
            </w:r>
          </w:p>
          <w:p w:rsidR="00AF0472" w:rsidRDefault="00AF0472" w:rsidP="00AF0472">
            <w:pPr>
              <w:spacing w:after="0"/>
            </w:pPr>
            <w:r>
              <w:t>Appointment</w:t>
            </w:r>
          </w:p>
          <w:p w:rsidR="00AF0472" w:rsidRDefault="00AF0472" w:rsidP="00AF0472">
            <w:pPr>
              <w:spacing w:after="0"/>
            </w:pPr>
            <w:bookmarkStart w:id="0" w:name="_GoBack"/>
            <w:bookmarkEnd w:id="0"/>
            <w:r>
              <w:t xml:space="preserve">Stared </w:t>
            </w:r>
          </w:p>
          <w:p w:rsidR="00AF0472" w:rsidRDefault="00AF0472" w:rsidP="00AF0472">
            <w:pPr>
              <w:spacing w:after="0" w:line="240" w:lineRule="auto"/>
            </w:pPr>
          </w:p>
        </w:tc>
      </w:tr>
    </w:tbl>
    <w:p w:rsidR="00286F6B" w:rsidRPr="00AF0472" w:rsidRDefault="00DD08CE" w:rsidP="001034D9">
      <w:pPr>
        <w:spacing w:after="0" w:line="360" w:lineRule="auto"/>
        <w:rPr>
          <w:rFonts w:asciiTheme="minorHAnsi" w:hAnsiTheme="minorHAnsi" w:cstheme="minorHAnsi"/>
          <w:sz w:val="32"/>
          <w:szCs w:val="32"/>
          <w:u w:val="single"/>
        </w:rPr>
      </w:pPr>
      <w:r w:rsidRPr="00AF0472">
        <w:rPr>
          <w:rFonts w:asciiTheme="minorHAnsi" w:hAnsiTheme="minorHAnsi" w:cstheme="minorHAnsi"/>
          <w:sz w:val="32"/>
          <w:szCs w:val="32"/>
          <w:u w:val="single"/>
        </w:rPr>
        <w:lastRenderedPageBreak/>
        <w:t>Cul</w:t>
      </w:r>
      <w:r w:rsidR="00172736" w:rsidRPr="00AF0472">
        <w:rPr>
          <w:rFonts w:asciiTheme="minorHAnsi" w:hAnsiTheme="minorHAnsi" w:cstheme="minorHAnsi"/>
          <w:sz w:val="32"/>
          <w:szCs w:val="32"/>
          <w:u w:val="single"/>
        </w:rPr>
        <w:t xml:space="preserve">minating </w:t>
      </w:r>
      <w:r w:rsidR="00144A4B" w:rsidRPr="00AF0472">
        <w:rPr>
          <w:rFonts w:asciiTheme="minorHAnsi" w:hAnsiTheme="minorHAnsi" w:cstheme="minorHAnsi"/>
          <w:sz w:val="32"/>
          <w:szCs w:val="32"/>
          <w:u w:val="single"/>
        </w:rPr>
        <w:t>Task</w:t>
      </w:r>
    </w:p>
    <w:p w:rsidR="00A00F94" w:rsidRPr="00AF0472" w:rsidRDefault="00A00F94" w:rsidP="00A00F94">
      <w:pPr>
        <w:numPr>
          <w:ilvl w:val="0"/>
          <w:numId w:val="6"/>
        </w:numPr>
        <w:spacing w:after="0" w:line="360" w:lineRule="auto"/>
        <w:rPr>
          <w:rFonts w:asciiTheme="minorHAnsi" w:hAnsiTheme="minorHAnsi" w:cstheme="minorHAnsi"/>
          <w:sz w:val="24"/>
          <w:szCs w:val="24"/>
        </w:rPr>
      </w:pPr>
      <w:r w:rsidRPr="00AF0472">
        <w:rPr>
          <w:rFonts w:asciiTheme="minorHAnsi" w:hAnsiTheme="minorHAnsi" w:cstheme="minorHAnsi"/>
          <w:sz w:val="24"/>
          <w:szCs w:val="24"/>
        </w:rPr>
        <w:t>Re-Read, Think, Discuss, Write</w:t>
      </w:r>
    </w:p>
    <w:p w:rsidR="00AF0472" w:rsidRPr="00F2747A" w:rsidRDefault="00F2747A" w:rsidP="00936BC6">
      <w:pPr>
        <w:pStyle w:val="ListParagraph"/>
        <w:spacing w:after="0" w:line="360" w:lineRule="auto"/>
        <w:ind w:left="360"/>
        <w:rPr>
          <w:rFonts w:asciiTheme="minorHAnsi" w:hAnsiTheme="minorHAnsi"/>
          <w:i/>
          <w:sz w:val="24"/>
          <w:szCs w:val="24"/>
        </w:rPr>
      </w:pPr>
      <w:r w:rsidRPr="00F2747A">
        <w:rPr>
          <w:rFonts w:asciiTheme="minorHAnsi" w:hAnsiTheme="minorHAnsi"/>
          <w:i/>
          <w:sz w:val="24"/>
          <w:szCs w:val="24"/>
        </w:rPr>
        <w:t>Robin and Rosie cared very much about each other, and they both worked hard to ensure that Rosie became a good visiting dog. Explain the kind of work that Robin and Rosie both went through in order turn Rosie into a therapy dog.</w:t>
      </w:r>
    </w:p>
    <w:p w:rsidR="00AF0472" w:rsidRDefault="00AF0472" w:rsidP="00AF0472">
      <w:pPr>
        <w:pStyle w:val="ListParagraph"/>
        <w:spacing w:after="0" w:line="360" w:lineRule="auto"/>
        <w:ind w:left="360" w:firstLine="360"/>
        <w:rPr>
          <w:rFonts w:asciiTheme="minorHAnsi" w:hAnsiTheme="minorHAnsi"/>
          <w:sz w:val="24"/>
          <w:szCs w:val="24"/>
        </w:rPr>
      </w:pPr>
      <w:r>
        <w:rPr>
          <w:rFonts w:asciiTheme="minorHAnsi" w:hAnsiTheme="minorHAnsi"/>
          <w:sz w:val="24"/>
          <w:szCs w:val="24"/>
        </w:rPr>
        <w:t>Students’ answers might include:</w:t>
      </w:r>
    </w:p>
    <w:p w:rsidR="00F2747A" w:rsidRDefault="00AF0472" w:rsidP="00AF0472">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Rosie’s behavior before</w:t>
      </w:r>
      <w:r w:rsidR="00F2747A">
        <w:rPr>
          <w:rFonts w:asciiTheme="minorHAnsi" w:hAnsiTheme="minorHAnsi"/>
          <w:sz w:val="24"/>
          <w:szCs w:val="24"/>
        </w:rPr>
        <w:t>/after</w:t>
      </w:r>
      <w:r>
        <w:rPr>
          <w:rFonts w:asciiTheme="minorHAnsi" w:hAnsiTheme="minorHAnsi"/>
          <w:sz w:val="24"/>
          <w:szCs w:val="24"/>
        </w:rPr>
        <w:t xml:space="preserve"> she began training</w:t>
      </w:r>
    </w:p>
    <w:p w:rsidR="00F2747A" w:rsidRDefault="00F2747A" w:rsidP="00AF0472">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Rosie’s training with Robin</w:t>
      </w:r>
    </w:p>
    <w:p w:rsidR="00F2747A" w:rsidRDefault="00F2747A" w:rsidP="00AF0472">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Rosie’s training with ASPCA</w:t>
      </w:r>
    </w:p>
    <w:p w:rsidR="00F2747A" w:rsidRDefault="00F2747A" w:rsidP="00F2747A">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The way Robin treated Rosie</w:t>
      </w:r>
    </w:p>
    <w:p w:rsidR="00F2747A" w:rsidRDefault="00F2747A" w:rsidP="00F2747A">
      <w:pPr>
        <w:pStyle w:val="ListParagraph"/>
        <w:numPr>
          <w:ilvl w:val="1"/>
          <w:numId w:val="6"/>
        </w:numPr>
        <w:spacing w:after="0" w:line="360" w:lineRule="auto"/>
        <w:rPr>
          <w:rFonts w:asciiTheme="minorHAnsi" w:hAnsiTheme="minorHAnsi"/>
          <w:sz w:val="24"/>
          <w:szCs w:val="24"/>
        </w:rPr>
      </w:pPr>
      <w:r>
        <w:rPr>
          <w:rFonts w:asciiTheme="minorHAnsi" w:hAnsiTheme="minorHAnsi"/>
          <w:sz w:val="24"/>
          <w:szCs w:val="24"/>
        </w:rPr>
        <w:t>The way Rosie responded to the training and the people once she began visiting</w:t>
      </w:r>
    </w:p>
    <w:p w:rsidR="00545861" w:rsidRPr="00AF0472" w:rsidRDefault="00C1278A" w:rsidP="00C1278A">
      <w:pPr>
        <w:spacing w:after="0" w:line="360" w:lineRule="auto"/>
        <w:ind w:left="360"/>
        <w:rPr>
          <w:rFonts w:asciiTheme="minorHAnsi" w:hAnsiTheme="minorHAnsi" w:cstheme="minorHAnsi"/>
          <w:sz w:val="32"/>
          <w:szCs w:val="32"/>
          <w:u w:val="single"/>
        </w:rPr>
      </w:pPr>
      <w:r w:rsidRPr="00AF0472">
        <w:rPr>
          <w:rFonts w:asciiTheme="minorHAnsi" w:hAnsiTheme="minorHAnsi" w:cstheme="minorHAnsi"/>
          <w:sz w:val="24"/>
          <w:szCs w:val="24"/>
        </w:rPr>
        <w:t xml:space="preserve">    </w:t>
      </w:r>
    </w:p>
    <w:p w:rsidR="00172736" w:rsidRPr="00AF0472" w:rsidRDefault="00172736" w:rsidP="001034D9">
      <w:pPr>
        <w:spacing w:after="0" w:line="360" w:lineRule="auto"/>
        <w:rPr>
          <w:rFonts w:asciiTheme="minorHAnsi" w:hAnsiTheme="minorHAnsi" w:cstheme="minorHAnsi"/>
          <w:sz w:val="32"/>
          <w:szCs w:val="32"/>
          <w:u w:val="single"/>
        </w:rPr>
      </w:pPr>
      <w:r w:rsidRPr="00AF0472">
        <w:rPr>
          <w:rFonts w:asciiTheme="minorHAnsi" w:hAnsiTheme="minorHAnsi" w:cstheme="minorHAnsi"/>
          <w:sz w:val="32"/>
          <w:szCs w:val="32"/>
          <w:u w:val="single"/>
        </w:rPr>
        <w:t xml:space="preserve">Additional </w:t>
      </w:r>
      <w:r w:rsidR="00B474EF" w:rsidRPr="00AF0472">
        <w:rPr>
          <w:rFonts w:asciiTheme="minorHAnsi" w:hAnsiTheme="minorHAnsi" w:cstheme="minorHAnsi"/>
          <w:sz w:val="32"/>
          <w:szCs w:val="32"/>
          <w:u w:val="single"/>
        </w:rPr>
        <w:t>Task</w:t>
      </w:r>
      <w:r w:rsidR="004661F5" w:rsidRPr="00AF0472">
        <w:rPr>
          <w:rFonts w:asciiTheme="minorHAnsi" w:hAnsiTheme="minorHAnsi" w:cstheme="minorHAnsi"/>
          <w:sz w:val="32"/>
          <w:szCs w:val="32"/>
          <w:u w:val="single"/>
        </w:rPr>
        <w:t>s</w:t>
      </w:r>
    </w:p>
    <w:p w:rsidR="00F562D9" w:rsidRPr="00AF0472" w:rsidRDefault="005A1A99" w:rsidP="0018635B">
      <w:pPr>
        <w:pStyle w:val="ListParagraph"/>
        <w:numPr>
          <w:ilvl w:val="0"/>
          <w:numId w:val="6"/>
        </w:numPr>
        <w:spacing w:after="0" w:line="360" w:lineRule="auto"/>
        <w:rPr>
          <w:rFonts w:asciiTheme="minorHAnsi" w:hAnsiTheme="minorHAnsi"/>
          <w:sz w:val="24"/>
          <w:szCs w:val="24"/>
        </w:rPr>
      </w:pPr>
      <w:r w:rsidRPr="00AF0472">
        <w:rPr>
          <w:rFonts w:asciiTheme="minorHAnsi" w:hAnsiTheme="minorHAnsi"/>
          <w:sz w:val="24"/>
          <w:szCs w:val="24"/>
        </w:rPr>
        <w:t>Compare Texts</w:t>
      </w:r>
    </w:p>
    <w:p w:rsidR="005A1A99" w:rsidRPr="00F2747A" w:rsidRDefault="005A1A99" w:rsidP="00F2747A">
      <w:pPr>
        <w:pStyle w:val="ListParagraph"/>
        <w:spacing w:after="0" w:line="360" w:lineRule="auto"/>
        <w:rPr>
          <w:rFonts w:asciiTheme="minorHAnsi" w:hAnsiTheme="minorHAnsi"/>
          <w:i/>
          <w:sz w:val="24"/>
          <w:szCs w:val="24"/>
        </w:rPr>
      </w:pPr>
      <w:r w:rsidRPr="00F2747A">
        <w:rPr>
          <w:rFonts w:asciiTheme="minorHAnsi" w:hAnsiTheme="minorHAnsi"/>
          <w:i/>
          <w:sz w:val="24"/>
          <w:szCs w:val="24"/>
        </w:rPr>
        <w:t xml:space="preserve">In the story </w:t>
      </w:r>
      <w:r w:rsidR="00F2747A" w:rsidRPr="00F2747A">
        <w:rPr>
          <w:rFonts w:asciiTheme="minorHAnsi" w:hAnsiTheme="minorHAnsi"/>
          <w:i/>
          <w:sz w:val="24"/>
          <w:szCs w:val="24"/>
        </w:rPr>
        <w:t>“</w:t>
      </w:r>
      <w:r w:rsidRPr="00F2747A">
        <w:rPr>
          <w:rFonts w:asciiTheme="minorHAnsi" w:hAnsiTheme="minorHAnsi"/>
          <w:i/>
          <w:sz w:val="24"/>
          <w:szCs w:val="24"/>
        </w:rPr>
        <w:t>Officer Buckle and Gloria,</w:t>
      </w:r>
      <w:r w:rsidR="00F2747A" w:rsidRPr="00F2747A">
        <w:rPr>
          <w:rFonts w:asciiTheme="minorHAnsi" w:hAnsiTheme="minorHAnsi"/>
          <w:i/>
          <w:sz w:val="24"/>
          <w:szCs w:val="24"/>
        </w:rPr>
        <w:t>”</w:t>
      </w:r>
      <w:r w:rsidRPr="00F2747A">
        <w:rPr>
          <w:rFonts w:asciiTheme="minorHAnsi" w:hAnsiTheme="minorHAnsi"/>
          <w:i/>
          <w:sz w:val="24"/>
          <w:szCs w:val="24"/>
        </w:rPr>
        <w:t xml:space="preserve"> Gloria</w:t>
      </w:r>
      <w:r w:rsidR="00F2747A" w:rsidRPr="00F2747A">
        <w:rPr>
          <w:rFonts w:asciiTheme="minorHAnsi" w:hAnsiTheme="minorHAnsi"/>
          <w:i/>
          <w:sz w:val="24"/>
          <w:szCs w:val="24"/>
        </w:rPr>
        <w:t>,</w:t>
      </w:r>
      <w:r w:rsidRPr="00F2747A">
        <w:rPr>
          <w:rFonts w:asciiTheme="minorHAnsi" w:hAnsiTheme="minorHAnsi"/>
          <w:i/>
          <w:sz w:val="24"/>
          <w:szCs w:val="24"/>
        </w:rPr>
        <w:t xml:space="preserve"> the dog</w:t>
      </w:r>
      <w:r w:rsidR="00F2747A" w:rsidRPr="00F2747A">
        <w:rPr>
          <w:rFonts w:asciiTheme="minorHAnsi" w:hAnsiTheme="minorHAnsi"/>
          <w:i/>
          <w:sz w:val="24"/>
          <w:szCs w:val="24"/>
        </w:rPr>
        <w:t>,</w:t>
      </w:r>
      <w:r w:rsidRPr="00F2747A">
        <w:rPr>
          <w:rFonts w:asciiTheme="minorHAnsi" w:hAnsiTheme="minorHAnsi"/>
          <w:i/>
          <w:sz w:val="24"/>
          <w:szCs w:val="24"/>
        </w:rPr>
        <w:t xml:space="preserve"> was the main character.  In what ways is Rosie like Gloria in the story?  In what ways is she different?</w:t>
      </w:r>
      <w:r w:rsidR="00F2747A" w:rsidRPr="00F2747A">
        <w:rPr>
          <w:rFonts w:asciiTheme="minorHAnsi" w:hAnsiTheme="minorHAnsi"/>
          <w:i/>
          <w:sz w:val="24"/>
          <w:szCs w:val="24"/>
        </w:rPr>
        <w:t xml:space="preserve"> </w:t>
      </w:r>
      <w:r w:rsidRPr="00F2747A">
        <w:rPr>
          <w:rFonts w:asciiTheme="minorHAnsi" w:hAnsiTheme="minorHAnsi"/>
          <w:i/>
          <w:sz w:val="24"/>
          <w:szCs w:val="24"/>
        </w:rPr>
        <w:t>Provide a graphic organizer, such as a t-chart or Venn diagram for students to organize their thoughts.</w:t>
      </w:r>
    </w:p>
    <w:p w:rsidR="00F2747A" w:rsidRDefault="00F2747A" w:rsidP="00F562D9">
      <w:pPr>
        <w:pStyle w:val="ListParagraph"/>
        <w:spacing w:after="0" w:line="360" w:lineRule="auto"/>
        <w:ind w:left="360"/>
        <w:rPr>
          <w:rFonts w:asciiTheme="minorHAnsi" w:hAnsiTheme="minorHAnsi" w:cstheme="minorHAnsi"/>
          <w:sz w:val="24"/>
          <w:szCs w:val="24"/>
        </w:rPr>
      </w:pPr>
    </w:p>
    <w:p w:rsidR="00F2747A" w:rsidRDefault="00F2747A" w:rsidP="00F562D9">
      <w:pPr>
        <w:pStyle w:val="ListParagraph"/>
        <w:spacing w:after="0" w:line="360" w:lineRule="auto"/>
        <w:ind w:left="360"/>
        <w:rPr>
          <w:rFonts w:asciiTheme="minorHAnsi" w:hAnsiTheme="minorHAnsi" w:cstheme="minorHAnsi"/>
          <w:sz w:val="24"/>
          <w:szCs w:val="24"/>
        </w:rPr>
      </w:pPr>
    </w:p>
    <w:p w:rsidR="00F2747A" w:rsidRPr="00C843D5" w:rsidRDefault="00F2747A" w:rsidP="00C843D5">
      <w:pPr>
        <w:spacing w:after="0" w:line="360" w:lineRule="auto"/>
        <w:rPr>
          <w:rFonts w:asciiTheme="minorHAnsi" w:hAnsiTheme="minorHAnsi" w:cstheme="minorHAnsi"/>
          <w:sz w:val="24"/>
          <w:szCs w:val="24"/>
        </w:rPr>
      </w:pPr>
    </w:p>
    <w:p w:rsidR="005A1A99" w:rsidRPr="00AF0472" w:rsidRDefault="005A1A99" w:rsidP="00F562D9">
      <w:pPr>
        <w:pStyle w:val="ListParagraph"/>
        <w:spacing w:after="0" w:line="360" w:lineRule="auto"/>
        <w:ind w:left="360"/>
        <w:rPr>
          <w:rFonts w:asciiTheme="minorHAnsi" w:hAnsiTheme="minorHAnsi" w:cstheme="minorHAnsi"/>
          <w:sz w:val="24"/>
          <w:szCs w:val="24"/>
        </w:rPr>
      </w:pPr>
    </w:p>
    <w:p w:rsidR="005A1A99" w:rsidRPr="00AF0472" w:rsidRDefault="005A1A99" w:rsidP="005A1A99">
      <w:pPr>
        <w:pStyle w:val="ListParagraph"/>
        <w:numPr>
          <w:ilvl w:val="0"/>
          <w:numId w:val="6"/>
        </w:numPr>
        <w:spacing w:after="0" w:line="360" w:lineRule="auto"/>
        <w:rPr>
          <w:rFonts w:asciiTheme="minorHAnsi" w:hAnsiTheme="minorHAnsi"/>
          <w:sz w:val="24"/>
          <w:szCs w:val="24"/>
        </w:rPr>
      </w:pPr>
      <w:r w:rsidRPr="00AF0472">
        <w:rPr>
          <w:rFonts w:asciiTheme="minorHAnsi" w:hAnsiTheme="minorHAnsi"/>
          <w:sz w:val="24"/>
          <w:szCs w:val="24"/>
        </w:rPr>
        <w:lastRenderedPageBreak/>
        <w:t>Oral Research Report</w:t>
      </w:r>
    </w:p>
    <w:p w:rsidR="005A1A99" w:rsidRPr="00F2747A" w:rsidRDefault="005A1A99" w:rsidP="00F2747A">
      <w:pPr>
        <w:pStyle w:val="ListParagraph"/>
        <w:spacing w:after="0" w:line="360" w:lineRule="auto"/>
        <w:rPr>
          <w:rFonts w:asciiTheme="minorHAnsi" w:hAnsiTheme="minorHAnsi"/>
          <w:i/>
          <w:sz w:val="24"/>
          <w:szCs w:val="24"/>
        </w:rPr>
      </w:pPr>
      <w:r w:rsidRPr="00F2747A">
        <w:rPr>
          <w:rFonts w:asciiTheme="minorHAnsi" w:hAnsiTheme="minorHAnsi"/>
          <w:i/>
          <w:sz w:val="24"/>
          <w:szCs w:val="24"/>
        </w:rPr>
        <w:t xml:space="preserve">Rosie is trained by the ASPCA to be a visiting dog.  </w:t>
      </w:r>
      <w:r w:rsidR="00F2747A" w:rsidRPr="00F2747A">
        <w:rPr>
          <w:rFonts w:asciiTheme="minorHAnsi" w:hAnsiTheme="minorHAnsi"/>
          <w:i/>
          <w:sz w:val="24"/>
          <w:szCs w:val="24"/>
        </w:rPr>
        <w:t>Students should research another</w:t>
      </w:r>
      <w:r w:rsidRPr="00F2747A">
        <w:rPr>
          <w:rFonts w:asciiTheme="minorHAnsi" w:hAnsiTheme="minorHAnsi"/>
          <w:i/>
          <w:sz w:val="24"/>
          <w:szCs w:val="24"/>
        </w:rPr>
        <w:t xml:space="preserve"> organization that trains animals to help in other ways.  For example, animals may be trained to work with police officers or to help people who are visually impaired.  Have students take notes and prepare an oral report to present to their classmates.</w:t>
      </w:r>
    </w:p>
    <w:p w:rsidR="004F3165" w:rsidRPr="00AF0472" w:rsidRDefault="004F3165" w:rsidP="005A1A99">
      <w:pPr>
        <w:pStyle w:val="ListParagraph"/>
        <w:spacing w:after="0" w:line="360" w:lineRule="auto"/>
        <w:ind w:left="360"/>
        <w:rPr>
          <w:rFonts w:asciiTheme="minorHAnsi" w:hAnsiTheme="minorHAnsi"/>
          <w:sz w:val="24"/>
          <w:szCs w:val="24"/>
        </w:rPr>
      </w:pPr>
    </w:p>
    <w:p w:rsidR="00DA77FD" w:rsidRPr="00AF0472" w:rsidRDefault="00F2747A" w:rsidP="00DA77FD">
      <w:pPr>
        <w:pStyle w:val="ListParagraph"/>
        <w:numPr>
          <w:ilvl w:val="0"/>
          <w:numId w:val="6"/>
        </w:numPr>
        <w:spacing w:after="0" w:line="360" w:lineRule="auto"/>
        <w:rPr>
          <w:rFonts w:asciiTheme="minorHAnsi" w:hAnsiTheme="minorHAnsi"/>
          <w:sz w:val="24"/>
          <w:szCs w:val="24"/>
        </w:rPr>
      </w:pPr>
      <w:r>
        <w:rPr>
          <w:rFonts w:asciiTheme="minorHAnsi" w:hAnsiTheme="minorHAnsi"/>
          <w:sz w:val="24"/>
          <w:szCs w:val="24"/>
        </w:rPr>
        <w:t xml:space="preserve">Oral </w:t>
      </w:r>
      <w:r w:rsidR="005A1A99" w:rsidRPr="00AF0472">
        <w:rPr>
          <w:rFonts w:asciiTheme="minorHAnsi" w:hAnsiTheme="minorHAnsi"/>
          <w:sz w:val="24"/>
          <w:szCs w:val="24"/>
        </w:rPr>
        <w:t>Partner Reading</w:t>
      </w:r>
    </w:p>
    <w:p w:rsidR="00F2747A" w:rsidRDefault="005A1A99" w:rsidP="00F2747A">
      <w:pPr>
        <w:pStyle w:val="ListParagraph"/>
        <w:spacing w:after="0" w:line="360" w:lineRule="auto"/>
        <w:rPr>
          <w:rFonts w:asciiTheme="minorHAnsi" w:hAnsiTheme="minorHAnsi"/>
          <w:i/>
          <w:sz w:val="24"/>
          <w:szCs w:val="24"/>
        </w:rPr>
      </w:pPr>
      <w:r w:rsidRPr="00F2747A">
        <w:rPr>
          <w:rFonts w:asciiTheme="minorHAnsi" w:hAnsiTheme="minorHAnsi"/>
          <w:i/>
          <w:sz w:val="24"/>
          <w:szCs w:val="24"/>
        </w:rPr>
        <w:t>Assign partners to rea</w:t>
      </w:r>
      <w:r w:rsidR="00F2747A" w:rsidRPr="00F2747A">
        <w:rPr>
          <w:rFonts w:asciiTheme="minorHAnsi" w:hAnsiTheme="minorHAnsi"/>
          <w:i/>
          <w:sz w:val="24"/>
          <w:szCs w:val="24"/>
        </w:rPr>
        <w:t xml:space="preserve">d aloud </w:t>
      </w:r>
      <w:r w:rsidRPr="00F2747A">
        <w:rPr>
          <w:rFonts w:asciiTheme="minorHAnsi" w:hAnsiTheme="minorHAnsi"/>
          <w:i/>
          <w:sz w:val="24"/>
          <w:szCs w:val="24"/>
        </w:rPr>
        <w:t>passages from the story.  One partner can read while the other listens.  They can then switch roles.</w:t>
      </w: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pPr>
    </w:p>
    <w:p w:rsidR="00F2747A" w:rsidRDefault="00F2747A" w:rsidP="00F2747A">
      <w:pPr>
        <w:spacing w:after="0" w:line="360" w:lineRule="auto"/>
        <w:rPr>
          <w:rFonts w:asciiTheme="minorHAnsi" w:hAnsiTheme="minorHAnsi"/>
          <w:sz w:val="24"/>
          <w:szCs w:val="24"/>
        </w:rPr>
        <w:sectPr w:rsidR="00F2747A">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AF0472" w:rsidRDefault="0018635B" w:rsidP="00896F54">
      <w:pPr>
        <w:pStyle w:val="ListParagraph"/>
        <w:spacing w:after="0" w:line="360" w:lineRule="auto"/>
        <w:ind w:left="360"/>
        <w:rPr>
          <w:rFonts w:asciiTheme="minorHAnsi" w:hAnsiTheme="minorHAnsi" w:cstheme="minorHAnsi"/>
        </w:rPr>
      </w:pPr>
    </w:p>
    <w:sectPr w:rsidR="0018635B" w:rsidRPr="00AF0472" w:rsidSect="00F2747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E2" w:rsidRDefault="005A39E2" w:rsidP="007C5C7E">
      <w:pPr>
        <w:spacing w:after="0" w:line="240" w:lineRule="auto"/>
      </w:pPr>
      <w:r>
        <w:separator/>
      </w:r>
    </w:p>
  </w:endnote>
  <w:endnote w:type="continuationSeparator" w:id="0">
    <w:p w:rsidR="005A39E2" w:rsidRDefault="005A39E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E2" w:rsidRDefault="005A39E2" w:rsidP="007C5C7E">
      <w:pPr>
        <w:spacing w:after="0" w:line="240" w:lineRule="auto"/>
      </w:pPr>
      <w:r>
        <w:separator/>
      </w:r>
    </w:p>
  </w:footnote>
  <w:footnote w:type="continuationSeparator" w:id="0">
    <w:p w:rsidR="005A39E2" w:rsidRDefault="005A39E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1E" w:rsidRDefault="00CD063B" w:rsidP="001034D9">
    <w:pPr>
      <w:pStyle w:val="Header"/>
      <w:jc w:val="center"/>
    </w:pPr>
    <w:r>
      <w:t xml:space="preserve">Rosie, A Visiting Dog’s Story/ Stephanie </w:t>
    </w:r>
    <w:proofErr w:type="spellStart"/>
    <w:r>
      <w:t>Calmenson</w:t>
    </w:r>
    <w:proofErr w:type="spellEnd"/>
    <w:r>
      <w:t>/ Created by Newark District</w:t>
    </w:r>
  </w:p>
  <w:p w:rsidR="00D71F1E" w:rsidRDefault="00D7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53234"/>
    <w:multiLevelType w:val="hybridMultilevel"/>
    <w:tmpl w:val="0C8CC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A0671"/>
    <w:multiLevelType w:val="hybridMultilevel"/>
    <w:tmpl w:val="0C8CC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D9AC1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8E8"/>
    <w:rsid w:val="00015216"/>
    <w:rsid w:val="0001737D"/>
    <w:rsid w:val="00023430"/>
    <w:rsid w:val="00026D6A"/>
    <w:rsid w:val="000601D8"/>
    <w:rsid w:val="000629C6"/>
    <w:rsid w:val="0007569E"/>
    <w:rsid w:val="00081A99"/>
    <w:rsid w:val="00085E10"/>
    <w:rsid w:val="000936CF"/>
    <w:rsid w:val="00097DA0"/>
    <w:rsid w:val="00097F7C"/>
    <w:rsid w:val="000B21CE"/>
    <w:rsid w:val="000B5786"/>
    <w:rsid w:val="000C3DF8"/>
    <w:rsid w:val="000D35FB"/>
    <w:rsid w:val="000E71E6"/>
    <w:rsid w:val="000F27C2"/>
    <w:rsid w:val="001034D9"/>
    <w:rsid w:val="0010547C"/>
    <w:rsid w:val="00112CAA"/>
    <w:rsid w:val="00135A97"/>
    <w:rsid w:val="00136C0A"/>
    <w:rsid w:val="00144A4B"/>
    <w:rsid w:val="00147B6E"/>
    <w:rsid w:val="0015167F"/>
    <w:rsid w:val="0015538B"/>
    <w:rsid w:val="0015676E"/>
    <w:rsid w:val="00167745"/>
    <w:rsid w:val="00172736"/>
    <w:rsid w:val="00174578"/>
    <w:rsid w:val="00174905"/>
    <w:rsid w:val="00174D9A"/>
    <w:rsid w:val="00177824"/>
    <w:rsid w:val="00177848"/>
    <w:rsid w:val="0018635B"/>
    <w:rsid w:val="00193EB0"/>
    <w:rsid w:val="0019746E"/>
    <w:rsid w:val="001B3B24"/>
    <w:rsid w:val="001C1D02"/>
    <w:rsid w:val="001D21F9"/>
    <w:rsid w:val="001E30DC"/>
    <w:rsid w:val="001E3145"/>
    <w:rsid w:val="001E322C"/>
    <w:rsid w:val="001F0B6F"/>
    <w:rsid w:val="001F1840"/>
    <w:rsid w:val="001F3C10"/>
    <w:rsid w:val="00202461"/>
    <w:rsid w:val="002269C7"/>
    <w:rsid w:val="00231F6D"/>
    <w:rsid w:val="002419AB"/>
    <w:rsid w:val="0024243D"/>
    <w:rsid w:val="00247713"/>
    <w:rsid w:val="00286F6B"/>
    <w:rsid w:val="00293076"/>
    <w:rsid w:val="002A4C41"/>
    <w:rsid w:val="002C77A8"/>
    <w:rsid w:val="002D3755"/>
    <w:rsid w:val="002D6904"/>
    <w:rsid w:val="002F4D99"/>
    <w:rsid w:val="00305893"/>
    <w:rsid w:val="003064AE"/>
    <w:rsid w:val="00320A5A"/>
    <w:rsid w:val="003226F0"/>
    <w:rsid w:val="00337777"/>
    <w:rsid w:val="00357D5B"/>
    <w:rsid w:val="00382434"/>
    <w:rsid w:val="003A2487"/>
    <w:rsid w:val="003A5240"/>
    <w:rsid w:val="003A5876"/>
    <w:rsid w:val="003C4B0D"/>
    <w:rsid w:val="003E0AAA"/>
    <w:rsid w:val="0040724A"/>
    <w:rsid w:val="00410C8C"/>
    <w:rsid w:val="0041100B"/>
    <w:rsid w:val="00415BD7"/>
    <w:rsid w:val="004268A6"/>
    <w:rsid w:val="00433701"/>
    <w:rsid w:val="0044775C"/>
    <w:rsid w:val="00452A1F"/>
    <w:rsid w:val="00457964"/>
    <w:rsid w:val="00460915"/>
    <w:rsid w:val="004661F5"/>
    <w:rsid w:val="0046729F"/>
    <w:rsid w:val="00490A8E"/>
    <w:rsid w:val="004A47B4"/>
    <w:rsid w:val="004B2372"/>
    <w:rsid w:val="004B44E1"/>
    <w:rsid w:val="004B53C1"/>
    <w:rsid w:val="004B6CF6"/>
    <w:rsid w:val="004C226D"/>
    <w:rsid w:val="004C3AC3"/>
    <w:rsid w:val="004D3BFD"/>
    <w:rsid w:val="004D4480"/>
    <w:rsid w:val="004D76ED"/>
    <w:rsid w:val="004F3165"/>
    <w:rsid w:val="00501EB3"/>
    <w:rsid w:val="00514D41"/>
    <w:rsid w:val="00517258"/>
    <w:rsid w:val="005222B3"/>
    <w:rsid w:val="00524A8D"/>
    <w:rsid w:val="005420F3"/>
    <w:rsid w:val="00545861"/>
    <w:rsid w:val="005458E1"/>
    <w:rsid w:val="005464AA"/>
    <w:rsid w:val="00551164"/>
    <w:rsid w:val="00552759"/>
    <w:rsid w:val="005560CF"/>
    <w:rsid w:val="00557D31"/>
    <w:rsid w:val="0058463C"/>
    <w:rsid w:val="00585417"/>
    <w:rsid w:val="0058671A"/>
    <w:rsid w:val="00587262"/>
    <w:rsid w:val="0059136E"/>
    <w:rsid w:val="00591B5B"/>
    <w:rsid w:val="00591DB4"/>
    <w:rsid w:val="00592615"/>
    <w:rsid w:val="0059587F"/>
    <w:rsid w:val="00595C59"/>
    <w:rsid w:val="005A1A99"/>
    <w:rsid w:val="005A39E2"/>
    <w:rsid w:val="005B5FBB"/>
    <w:rsid w:val="005B6C42"/>
    <w:rsid w:val="005E3D86"/>
    <w:rsid w:val="005F445E"/>
    <w:rsid w:val="005F6F91"/>
    <w:rsid w:val="006056E0"/>
    <w:rsid w:val="006320BA"/>
    <w:rsid w:val="00666CD4"/>
    <w:rsid w:val="0067333D"/>
    <w:rsid w:val="0067343B"/>
    <w:rsid w:val="0067410B"/>
    <w:rsid w:val="006745BE"/>
    <w:rsid w:val="006763DD"/>
    <w:rsid w:val="00694436"/>
    <w:rsid w:val="0069660B"/>
    <w:rsid w:val="006974C8"/>
    <w:rsid w:val="006A0D76"/>
    <w:rsid w:val="006B4055"/>
    <w:rsid w:val="006C0448"/>
    <w:rsid w:val="006C33EE"/>
    <w:rsid w:val="006E002D"/>
    <w:rsid w:val="006E6FC8"/>
    <w:rsid w:val="006F03E1"/>
    <w:rsid w:val="00702ACA"/>
    <w:rsid w:val="00707DDC"/>
    <w:rsid w:val="00711F4B"/>
    <w:rsid w:val="0071580F"/>
    <w:rsid w:val="00721F5A"/>
    <w:rsid w:val="00723A87"/>
    <w:rsid w:val="007303BA"/>
    <w:rsid w:val="00744491"/>
    <w:rsid w:val="007B14B2"/>
    <w:rsid w:val="007B449E"/>
    <w:rsid w:val="007C1EF1"/>
    <w:rsid w:val="007C2CF3"/>
    <w:rsid w:val="007C5C7E"/>
    <w:rsid w:val="007F6C43"/>
    <w:rsid w:val="007F7EDF"/>
    <w:rsid w:val="008012ED"/>
    <w:rsid w:val="00813997"/>
    <w:rsid w:val="00816CC5"/>
    <w:rsid w:val="00816EE6"/>
    <w:rsid w:val="0082475F"/>
    <w:rsid w:val="00824B9B"/>
    <w:rsid w:val="00830E05"/>
    <w:rsid w:val="00832AC1"/>
    <w:rsid w:val="00841C15"/>
    <w:rsid w:val="008437BA"/>
    <w:rsid w:val="008517EB"/>
    <w:rsid w:val="0085224F"/>
    <w:rsid w:val="0085399D"/>
    <w:rsid w:val="00853B87"/>
    <w:rsid w:val="0086257F"/>
    <w:rsid w:val="008717B2"/>
    <w:rsid w:val="00884601"/>
    <w:rsid w:val="008852B5"/>
    <w:rsid w:val="00885949"/>
    <w:rsid w:val="00896F54"/>
    <w:rsid w:val="008A185D"/>
    <w:rsid w:val="008A3ED3"/>
    <w:rsid w:val="008B0124"/>
    <w:rsid w:val="008C2CE9"/>
    <w:rsid w:val="008C792A"/>
    <w:rsid w:val="008D30C9"/>
    <w:rsid w:val="008E06A0"/>
    <w:rsid w:val="008E2FB2"/>
    <w:rsid w:val="008F2B5C"/>
    <w:rsid w:val="008F6646"/>
    <w:rsid w:val="00903447"/>
    <w:rsid w:val="00922685"/>
    <w:rsid w:val="0093038E"/>
    <w:rsid w:val="0093253E"/>
    <w:rsid w:val="0093474C"/>
    <w:rsid w:val="00936BC6"/>
    <w:rsid w:val="00937426"/>
    <w:rsid w:val="00940943"/>
    <w:rsid w:val="0095234C"/>
    <w:rsid w:val="009527D8"/>
    <w:rsid w:val="00970D74"/>
    <w:rsid w:val="00986747"/>
    <w:rsid w:val="009A5592"/>
    <w:rsid w:val="009B08A6"/>
    <w:rsid w:val="009B2F14"/>
    <w:rsid w:val="009B4A2E"/>
    <w:rsid w:val="009C24F9"/>
    <w:rsid w:val="009D2711"/>
    <w:rsid w:val="009D602B"/>
    <w:rsid w:val="009E6E94"/>
    <w:rsid w:val="00A00F94"/>
    <w:rsid w:val="00A04935"/>
    <w:rsid w:val="00A10780"/>
    <w:rsid w:val="00A16AE9"/>
    <w:rsid w:val="00A32132"/>
    <w:rsid w:val="00A412AE"/>
    <w:rsid w:val="00A4516C"/>
    <w:rsid w:val="00A462D0"/>
    <w:rsid w:val="00A56B8D"/>
    <w:rsid w:val="00A74BCC"/>
    <w:rsid w:val="00A803B0"/>
    <w:rsid w:val="00A84845"/>
    <w:rsid w:val="00AA2BB5"/>
    <w:rsid w:val="00AA7473"/>
    <w:rsid w:val="00AB0370"/>
    <w:rsid w:val="00AC0831"/>
    <w:rsid w:val="00AC67AC"/>
    <w:rsid w:val="00AD155A"/>
    <w:rsid w:val="00AE187D"/>
    <w:rsid w:val="00AE5B70"/>
    <w:rsid w:val="00AF0472"/>
    <w:rsid w:val="00AF6459"/>
    <w:rsid w:val="00B0000C"/>
    <w:rsid w:val="00B02726"/>
    <w:rsid w:val="00B13FBF"/>
    <w:rsid w:val="00B17F71"/>
    <w:rsid w:val="00B2717A"/>
    <w:rsid w:val="00B3125E"/>
    <w:rsid w:val="00B360E2"/>
    <w:rsid w:val="00B44D3C"/>
    <w:rsid w:val="00B474EF"/>
    <w:rsid w:val="00B61BD0"/>
    <w:rsid w:val="00B65B23"/>
    <w:rsid w:val="00B9763E"/>
    <w:rsid w:val="00BA02B8"/>
    <w:rsid w:val="00BA6F7A"/>
    <w:rsid w:val="00BC0B8E"/>
    <w:rsid w:val="00BF7E8F"/>
    <w:rsid w:val="00C017A1"/>
    <w:rsid w:val="00C1278A"/>
    <w:rsid w:val="00C36D73"/>
    <w:rsid w:val="00C402C3"/>
    <w:rsid w:val="00C41233"/>
    <w:rsid w:val="00C57421"/>
    <w:rsid w:val="00C6107E"/>
    <w:rsid w:val="00C62ECC"/>
    <w:rsid w:val="00C67BC6"/>
    <w:rsid w:val="00C82CD2"/>
    <w:rsid w:val="00C843D5"/>
    <w:rsid w:val="00C8586D"/>
    <w:rsid w:val="00C933FA"/>
    <w:rsid w:val="00CA07EF"/>
    <w:rsid w:val="00CA218E"/>
    <w:rsid w:val="00CA4030"/>
    <w:rsid w:val="00CA42F6"/>
    <w:rsid w:val="00CC4A7B"/>
    <w:rsid w:val="00CC51A2"/>
    <w:rsid w:val="00CD063B"/>
    <w:rsid w:val="00CD3C10"/>
    <w:rsid w:val="00CD6B7F"/>
    <w:rsid w:val="00CF3DCC"/>
    <w:rsid w:val="00D02ECF"/>
    <w:rsid w:val="00D051CB"/>
    <w:rsid w:val="00D06B42"/>
    <w:rsid w:val="00D106B7"/>
    <w:rsid w:val="00D140AD"/>
    <w:rsid w:val="00D2337F"/>
    <w:rsid w:val="00D31703"/>
    <w:rsid w:val="00D50B26"/>
    <w:rsid w:val="00D55411"/>
    <w:rsid w:val="00D570B9"/>
    <w:rsid w:val="00D71F1E"/>
    <w:rsid w:val="00D7209C"/>
    <w:rsid w:val="00D804B3"/>
    <w:rsid w:val="00D81748"/>
    <w:rsid w:val="00D8665D"/>
    <w:rsid w:val="00D91E95"/>
    <w:rsid w:val="00D93269"/>
    <w:rsid w:val="00DA19B8"/>
    <w:rsid w:val="00DA28C3"/>
    <w:rsid w:val="00DA3D90"/>
    <w:rsid w:val="00DA55BE"/>
    <w:rsid w:val="00DA6AE5"/>
    <w:rsid w:val="00DA77FD"/>
    <w:rsid w:val="00DB456B"/>
    <w:rsid w:val="00DD08CE"/>
    <w:rsid w:val="00DE3817"/>
    <w:rsid w:val="00E122CD"/>
    <w:rsid w:val="00E22959"/>
    <w:rsid w:val="00E40674"/>
    <w:rsid w:val="00E44C8B"/>
    <w:rsid w:val="00E515BA"/>
    <w:rsid w:val="00E517D7"/>
    <w:rsid w:val="00E52213"/>
    <w:rsid w:val="00E652DA"/>
    <w:rsid w:val="00E66EE4"/>
    <w:rsid w:val="00E7112C"/>
    <w:rsid w:val="00E773E6"/>
    <w:rsid w:val="00E82F54"/>
    <w:rsid w:val="00EA30CE"/>
    <w:rsid w:val="00EB35DE"/>
    <w:rsid w:val="00EB4332"/>
    <w:rsid w:val="00ED4528"/>
    <w:rsid w:val="00EF23AE"/>
    <w:rsid w:val="00F06013"/>
    <w:rsid w:val="00F2747A"/>
    <w:rsid w:val="00F37E68"/>
    <w:rsid w:val="00F427A7"/>
    <w:rsid w:val="00F543EA"/>
    <w:rsid w:val="00F562D9"/>
    <w:rsid w:val="00F66127"/>
    <w:rsid w:val="00F8197E"/>
    <w:rsid w:val="00F87EC0"/>
    <w:rsid w:val="00F93D68"/>
    <w:rsid w:val="00F94157"/>
    <w:rsid w:val="00F975B9"/>
    <w:rsid w:val="00F97E90"/>
    <w:rsid w:val="00FA3194"/>
    <w:rsid w:val="00FB0495"/>
    <w:rsid w:val="00FB2380"/>
    <w:rsid w:val="00FC0021"/>
    <w:rsid w:val="00FC4C2B"/>
    <w:rsid w:val="00FD33F8"/>
    <w:rsid w:val="00FE0AA8"/>
    <w:rsid w:val="00FE2A7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24A8D"/>
    <w:rPr>
      <w:sz w:val="18"/>
      <w:szCs w:val="18"/>
    </w:rPr>
  </w:style>
  <w:style w:type="paragraph" w:styleId="CommentText">
    <w:name w:val="annotation text"/>
    <w:basedOn w:val="Normal"/>
    <w:link w:val="CommentTextChar"/>
    <w:uiPriority w:val="99"/>
    <w:semiHidden/>
    <w:unhideWhenUsed/>
    <w:rsid w:val="00524A8D"/>
    <w:pPr>
      <w:spacing w:line="240" w:lineRule="auto"/>
    </w:pPr>
    <w:rPr>
      <w:sz w:val="24"/>
      <w:szCs w:val="24"/>
    </w:rPr>
  </w:style>
  <w:style w:type="character" w:customStyle="1" w:styleId="CommentTextChar">
    <w:name w:val="Comment Text Char"/>
    <w:basedOn w:val="DefaultParagraphFont"/>
    <w:link w:val="CommentText"/>
    <w:uiPriority w:val="99"/>
    <w:semiHidden/>
    <w:rsid w:val="00524A8D"/>
    <w:rPr>
      <w:sz w:val="24"/>
      <w:szCs w:val="24"/>
    </w:rPr>
  </w:style>
  <w:style w:type="paragraph" w:styleId="CommentSubject">
    <w:name w:val="annotation subject"/>
    <w:basedOn w:val="CommentText"/>
    <w:next w:val="CommentText"/>
    <w:link w:val="CommentSubjectChar"/>
    <w:uiPriority w:val="99"/>
    <w:semiHidden/>
    <w:unhideWhenUsed/>
    <w:rsid w:val="00524A8D"/>
    <w:rPr>
      <w:b/>
      <w:bCs/>
      <w:sz w:val="20"/>
      <w:szCs w:val="20"/>
    </w:rPr>
  </w:style>
  <w:style w:type="character" w:customStyle="1" w:styleId="CommentSubjectChar">
    <w:name w:val="Comment Subject Char"/>
    <w:basedOn w:val="CommentTextChar"/>
    <w:link w:val="CommentSubject"/>
    <w:uiPriority w:val="99"/>
    <w:semiHidden/>
    <w:rsid w:val="00524A8D"/>
    <w:rPr>
      <w:b/>
      <w:bCs/>
      <w:sz w:val="24"/>
      <w:szCs w:val="24"/>
    </w:rPr>
  </w:style>
  <w:style w:type="paragraph" w:styleId="Revision">
    <w:name w:val="Revision"/>
    <w:hidden/>
    <w:uiPriority w:val="99"/>
    <w:semiHidden/>
    <w:rsid w:val="0069443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24A8D"/>
    <w:rPr>
      <w:sz w:val="18"/>
      <w:szCs w:val="18"/>
    </w:rPr>
  </w:style>
  <w:style w:type="paragraph" w:styleId="CommentText">
    <w:name w:val="annotation text"/>
    <w:basedOn w:val="Normal"/>
    <w:link w:val="CommentTextChar"/>
    <w:uiPriority w:val="99"/>
    <w:semiHidden/>
    <w:unhideWhenUsed/>
    <w:rsid w:val="00524A8D"/>
    <w:pPr>
      <w:spacing w:line="240" w:lineRule="auto"/>
    </w:pPr>
    <w:rPr>
      <w:sz w:val="24"/>
      <w:szCs w:val="24"/>
    </w:rPr>
  </w:style>
  <w:style w:type="character" w:customStyle="1" w:styleId="CommentTextChar">
    <w:name w:val="Comment Text Char"/>
    <w:basedOn w:val="DefaultParagraphFont"/>
    <w:link w:val="CommentText"/>
    <w:uiPriority w:val="99"/>
    <w:semiHidden/>
    <w:rsid w:val="00524A8D"/>
    <w:rPr>
      <w:sz w:val="24"/>
      <w:szCs w:val="24"/>
    </w:rPr>
  </w:style>
  <w:style w:type="paragraph" w:styleId="CommentSubject">
    <w:name w:val="annotation subject"/>
    <w:basedOn w:val="CommentText"/>
    <w:next w:val="CommentText"/>
    <w:link w:val="CommentSubjectChar"/>
    <w:uiPriority w:val="99"/>
    <w:semiHidden/>
    <w:unhideWhenUsed/>
    <w:rsid w:val="00524A8D"/>
    <w:rPr>
      <w:b/>
      <w:bCs/>
      <w:sz w:val="20"/>
      <w:szCs w:val="20"/>
    </w:rPr>
  </w:style>
  <w:style w:type="character" w:customStyle="1" w:styleId="CommentSubjectChar">
    <w:name w:val="Comment Subject Char"/>
    <w:basedOn w:val="CommentTextChar"/>
    <w:link w:val="CommentSubject"/>
    <w:uiPriority w:val="99"/>
    <w:semiHidden/>
    <w:rsid w:val="00524A8D"/>
    <w:rPr>
      <w:b/>
      <w:bCs/>
      <w:sz w:val="24"/>
      <w:szCs w:val="24"/>
    </w:rPr>
  </w:style>
  <w:style w:type="paragraph" w:styleId="Revision">
    <w:name w:val="Revision"/>
    <w:hidden/>
    <w:uiPriority w:val="99"/>
    <w:semiHidden/>
    <w:rsid w:val="006944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D458-7A9E-4F86-BE72-59A4FDB2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2013-10-01T14:07:00Z</dcterms:created>
  <dcterms:modified xsi:type="dcterms:W3CDTF">2013-10-01T14:07:00Z</dcterms:modified>
</cp:coreProperties>
</file>