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F0B8F">
        <w:rPr>
          <w:rFonts w:asciiTheme="minorHAnsi" w:hAnsiTheme="minorHAnsi" w:cstheme="minorHAnsi"/>
          <w:sz w:val="32"/>
          <w:szCs w:val="32"/>
        </w:rPr>
        <w:t>3</w:t>
      </w:r>
      <w:r>
        <w:rPr>
          <w:rFonts w:asciiTheme="minorHAnsi" w:hAnsiTheme="minorHAnsi" w:cstheme="minorHAnsi"/>
          <w:sz w:val="32"/>
          <w:szCs w:val="32"/>
        </w:rPr>
        <w:t xml:space="preserve">/Week </w:t>
      </w:r>
      <w:r w:rsidR="004F0B8F">
        <w:rPr>
          <w:rFonts w:asciiTheme="minorHAnsi" w:hAnsiTheme="minorHAnsi" w:cstheme="minorHAnsi"/>
          <w:sz w:val="32"/>
          <w:szCs w:val="32"/>
        </w:rPr>
        <w:t>3</w:t>
      </w:r>
    </w:p>
    <w:p w:rsidR="00144A4B" w:rsidRPr="00D73E14" w:rsidRDefault="00177848" w:rsidP="001034D9">
      <w:pPr>
        <w:spacing w:after="0"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Title:</w:t>
      </w:r>
      <w:r w:rsidR="00A31E0D">
        <w:rPr>
          <w:rFonts w:asciiTheme="minorHAnsi" w:hAnsiTheme="minorHAnsi" w:cstheme="minorHAnsi"/>
          <w:sz w:val="32"/>
          <w:szCs w:val="32"/>
        </w:rPr>
        <w:t xml:space="preserve"> Time For Kids: </w:t>
      </w:r>
      <w:r w:rsidR="001F24A0" w:rsidRPr="00D73E14">
        <w:rPr>
          <w:rFonts w:asciiTheme="minorHAnsi" w:hAnsiTheme="minorHAnsi" w:cstheme="minorHAnsi"/>
          <w:sz w:val="32"/>
          <w:szCs w:val="32"/>
        </w:rPr>
        <w:t>Saving the Sand Dunes</w:t>
      </w:r>
    </w:p>
    <w:p w:rsidR="00247713" w:rsidRPr="00D73E14" w:rsidRDefault="0093038E" w:rsidP="001034D9">
      <w:pPr>
        <w:spacing w:after="0" w:line="360" w:lineRule="auto"/>
        <w:rPr>
          <w:rFonts w:asciiTheme="minorHAnsi" w:hAnsiTheme="minorHAnsi" w:cstheme="minorHAnsi"/>
          <w:b/>
          <w:sz w:val="24"/>
          <w:szCs w:val="24"/>
        </w:rPr>
      </w:pPr>
      <w:r w:rsidRPr="00D73E14">
        <w:rPr>
          <w:rFonts w:asciiTheme="minorHAnsi" w:hAnsiTheme="minorHAnsi" w:cstheme="minorHAnsi"/>
          <w:sz w:val="32"/>
          <w:szCs w:val="32"/>
          <w:u w:val="single"/>
        </w:rPr>
        <w:t>Suggested Time</w:t>
      </w:r>
      <w:r w:rsidR="00144A4B" w:rsidRPr="00D73E14">
        <w:rPr>
          <w:rFonts w:asciiTheme="minorHAnsi" w:hAnsiTheme="minorHAnsi" w:cstheme="minorHAnsi"/>
          <w:sz w:val="32"/>
          <w:szCs w:val="32"/>
          <w:u w:val="single"/>
        </w:rPr>
        <w:t>:</w:t>
      </w:r>
      <w:r w:rsidR="00144A4B" w:rsidRPr="00D73E14">
        <w:rPr>
          <w:rFonts w:asciiTheme="minorHAnsi" w:hAnsiTheme="minorHAnsi" w:cstheme="minorHAnsi"/>
          <w:sz w:val="32"/>
          <w:szCs w:val="32"/>
          <w:u w:val="single"/>
        </w:rPr>
        <w:tab/>
      </w:r>
      <w:r w:rsidR="003A1BEC">
        <w:rPr>
          <w:rFonts w:asciiTheme="minorHAnsi" w:hAnsiTheme="minorHAnsi" w:cstheme="minorHAnsi"/>
          <w:sz w:val="32"/>
          <w:szCs w:val="32"/>
        </w:rPr>
        <w:t xml:space="preserve"> </w:t>
      </w:r>
      <w:r w:rsidR="001F24A0" w:rsidRPr="00D73E14">
        <w:rPr>
          <w:rFonts w:asciiTheme="minorHAnsi" w:hAnsiTheme="minorHAnsi" w:cstheme="minorHAnsi"/>
          <w:sz w:val="32"/>
          <w:szCs w:val="32"/>
        </w:rPr>
        <w:t>3</w:t>
      </w:r>
      <w:r w:rsidR="00B474EF" w:rsidRPr="00D73E14">
        <w:rPr>
          <w:rFonts w:asciiTheme="minorHAnsi" w:hAnsiTheme="minorHAnsi" w:cstheme="minorHAnsi"/>
          <w:sz w:val="32"/>
          <w:szCs w:val="32"/>
        </w:rPr>
        <w:t xml:space="preserve"> days (</w:t>
      </w:r>
      <w:r w:rsidR="008D30C9" w:rsidRPr="00D73E14">
        <w:rPr>
          <w:rFonts w:asciiTheme="minorHAnsi" w:hAnsiTheme="minorHAnsi" w:cstheme="minorHAnsi"/>
          <w:sz w:val="32"/>
          <w:szCs w:val="32"/>
        </w:rPr>
        <w:t>45</w:t>
      </w:r>
      <w:r w:rsidR="00B474EF" w:rsidRPr="00D73E14">
        <w:rPr>
          <w:rFonts w:asciiTheme="minorHAnsi" w:hAnsiTheme="minorHAnsi" w:cstheme="minorHAnsi"/>
          <w:sz w:val="32"/>
          <w:szCs w:val="32"/>
        </w:rPr>
        <w:t xml:space="preserve"> minutes per day)</w:t>
      </w:r>
    </w:p>
    <w:p w:rsidR="00CC51A2" w:rsidRPr="00D73E14" w:rsidRDefault="001F1840" w:rsidP="000601D8">
      <w:pPr>
        <w:spacing w:after="0" w:line="360" w:lineRule="auto"/>
        <w:rPr>
          <w:rFonts w:asciiTheme="minorHAnsi" w:hAnsiTheme="minorHAnsi" w:cstheme="minorHAnsi"/>
          <w:sz w:val="32"/>
          <w:szCs w:val="32"/>
        </w:rPr>
      </w:pPr>
      <w:r w:rsidRPr="00D73E14">
        <w:rPr>
          <w:rFonts w:asciiTheme="minorHAnsi" w:hAnsiTheme="minorHAnsi" w:cstheme="minorHAnsi"/>
          <w:sz w:val="32"/>
          <w:szCs w:val="32"/>
          <w:u w:val="single"/>
        </w:rPr>
        <w:t xml:space="preserve">Common Core ELA </w:t>
      </w:r>
      <w:r w:rsidR="00CC51A2" w:rsidRPr="00D73E14">
        <w:rPr>
          <w:rFonts w:asciiTheme="minorHAnsi" w:hAnsiTheme="minorHAnsi" w:cstheme="minorHAnsi"/>
          <w:sz w:val="32"/>
          <w:szCs w:val="32"/>
          <w:u w:val="single"/>
        </w:rPr>
        <w:t>Standards</w:t>
      </w:r>
      <w:r w:rsidR="003A1BEC">
        <w:rPr>
          <w:rFonts w:asciiTheme="minorHAnsi" w:hAnsiTheme="minorHAnsi" w:cstheme="minorHAnsi"/>
          <w:sz w:val="32"/>
          <w:szCs w:val="32"/>
          <w:u w:val="single"/>
        </w:rPr>
        <w:t>:</w:t>
      </w:r>
      <w:r w:rsidR="003A1BEC">
        <w:rPr>
          <w:rFonts w:asciiTheme="minorHAnsi" w:hAnsiTheme="minorHAnsi" w:cstheme="minorHAnsi"/>
          <w:sz w:val="32"/>
          <w:szCs w:val="32"/>
        </w:rPr>
        <w:t xml:space="preserve"> </w:t>
      </w:r>
      <w:r w:rsidR="00083892" w:rsidRPr="00D73E14">
        <w:rPr>
          <w:rFonts w:asciiTheme="minorHAnsi" w:hAnsiTheme="minorHAnsi" w:cstheme="minorHAnsi"/>
          <w:sz w:val="32"/>
          <w:szCs w:val="32"/>
        </w:rPr>
        <w:t xml:space="preserve">RI.3.1, RI.3.2, RI.3.4, </w:t>
      </w:r>
      <w:r w:rsidR="00E75B0B">
        <w:rPr>
          <w:rFonts w:asciiTheme="minorHAnsi" w:hAnsiTheme="minorHAnsi" w:cstheme="minorHAnsi"/>
          <w:sz w:val="32"/>
          <w:szCs w:val="32"/>
        </w:rPr>
        <w:t>RI.3.5, RI.3.7; W.3.2, W.3.4; SL.3.1, SL.3.2; L3.1, L3.2, L3.4</w:t>
      </w:r>
    </w:p>
    <w:p w:rsidR="001034D9" w:rsidRPr="00D73E14" w:rsidRDefault="001034D9" w:rsidP="001034D9">
      <w:pPr>
        <w:spacing w:after="0" w:line="360" w:lineRule="auto"/>
        <w:rPr>
          <w:rFonts w:asciiTheme="minorHAnsi" w:hAnsiTheme="minorHAnsi" w:cstheme="minorHAnsi"/>
          <w:sz w:val="32"/>
          <w:szCs w:val="32"/>
          <w:u w:val="single"/>
        </w:rPr>
      </w:pPr>
    </w:p>
    <w:p w:rsidR="001F1840" w:rsidRPr="00D73E14" w:rsidRDefault="000B5786" w:rsidP="001034D9">
      <w:pPr>
        <w:spacing w:after="0"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 xml:space="preserve">Teacher </w:t>
      </w:r>
      <w:r w:rsidR="004D3BFD" w:rsidRPr="00D73E14">
        <w:rPr>
          <w:rFonts w:asciiTheme="minorHAnsi" w:hAnsiTheme="minorHAnsi" w:cstheme="minorHAnsi"/>
          <w:sz w:val="32"/>
          <w:szCs w:val="32"/>
          <w:u w:val="single"/>
        </w:rPr>
        <w:t>Instructions</w:t>
      </w:r>
    </w:p>
    <w:p w:rsidR="00FB2380" w:rsidRPr="00D73E14" w:rsidRDefault="00FB2380" w:rsidP="00FB2380">
      <w:pPr>
        <w:spacing w:after="0" w:line="360" w:lineRule="auto"/>
        <w:rPr>
          <w:rFonts w:asciiTheme="minorHAnsi" w:hAnsiTheme="minorHAnsi" w:cstheme="minorHAnsi"/>
          <w:i/>
          <w:sz w:val="24"/>
          <w:szCs w:val="24"/>
        </w:rPr>
      </w:pPr>
      <w:r w:rsidRPr="00D73E14">
        <w:rPr>
          <w:rFonts w:asciiTheme="minorHAnsi" w:hAnsiTheme="minorHAnsi" w:cstheme="minorHAnsi"/>
          <w:i/>
          <w:sz w:val="24"/>
          <w:szCs w:val="24"/>
        </w:rPr>
        <w:t>Ref</w:t>
      </w:r>
      <w:r w:rsidR="0095234C" w:rsidRPr="00D73E14">
        <w:rPr>
          <w:rFonts w:asciiTheme="minorHAnsi" w:hAnsiTheme="minorHAnsi" w:cstheme="minorHAnsi"/>
          <w:i/>
          <w:sz w:val="24"/>
          <w:szCs w:val="24"/>
        </w:rPr>
        <w:t>er to the Introduction for</w:t>
      </w:r>
      <w:r w:rsidRPr="00D73E14">
        <w:rPr>
          <w:rFonts w:asciiTheme="minorHAnsi" w:hAnsiTheme="minorHAnsi" w:cstheme="minorHAnsi"/>
          <w:i/>
          <w:sz w:val="24"/>
          <w:szCs w:val="24"/>
        </w:rPr>
        <w:t xml:space="preserve"> </w:t>
      </w:r>
      <w:r w:rsidR="00CA07EF" w:rsidRPr="00D73E14">
        <w:rPr>
          <w:rFonts w:asciiTheme="minorHAnsi" w:hAnsiTheme="minorHAnsi" w:cstheme="minorHAnsi"/>
          <w:i/>
          <w:sz w:val="24"/>
          <w:szCs w:val="24"/>
        </w:rPr>
        <w:t>further details</w:t>
      </w:r>
      <w:r w:rsidRPr="00D73E14">
        <w:rPr>
          <w:rFonts w:asciiTheme="minorHAnsi" w:hAnsiTheme="minorHAnsi" w:cstheme="minorHAnsi"/>
          <w:i/>
          <w:sz w:val="24"/>
          <w:szCs w:val="24"/>
        </w:rPr>
        <w:t>.</w:t>
      </w:r>
    </w:p>
    <w:p w:rsidR="00FB2380" w:rsidRPr="00D73E14" w:rsidRDefault="0095234C" w:rsidP="00FB2380">
      <w:pPr>
        <w:spacing w:after="0" w:line="360" w:lineRule="auto"/>
        <w:rPr>
          <w:rFonts w:asciiTheme="minorHAnsi" w:hAnsiTheme="minorHAnsi" w:cstheme="minorHAnsi"/>
          <w:b/>
          <w:sz w:val="24"/>
          <w:szCs w:val="24"/>
        </w:rPr>
      </w:pPr>
      <w:r w:rsidRPr="00D73E14">
        <w:rPr>
          <w:rFonts w:asciiTheme="minorHAnsi" w:hAnsiTheme="minorHAnsi" w:cstheme="minorHAnsi"/>
          <w:b/>
          <w:sz w:val="24"/>
          <w:szCs w:val="24"/>
        </w:rPr>
        <w:t>Before Teaching</w:t>
      </w:r>
    </w:p>
    <w:p w:rsidR="004D3BFD" w:rsidRPr="00D73E14" w:rsidRDefault="001F1840"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t xml:space="preserve">Read the Big Ideas and </w:t>
      </w:r>
      <w:r w:rsidR="007C5C7E" w:rsidRPr="00D73E14">
        <w:rPr>
          <w:rFonts w:asciiTheme="minorHAnsi" w:hAnsiTheme="minorHAnsi" w:cstheme="minorHAnsi"/>
          <w:sz w:val="24"/>
          <w:szCs w:val="24"/>
        </w:rPr>
        <w:t xml:space="preserve">Key Understandings </w:t>
      </w:r>
      <w:r w:rsidR="00FB2380" w:rsidRPr="00D73E14">
        <w:rPr>
          <w:rFonts w:asciiTheme="minorHAnsi" w:hAnsiTheme="minorHAnsi" w:cstheme="minorHAnsi"/>
          <w:sz w:val="24"/>
          <w:szCs w:val="24"/>
        </w:rPr>
        <w:t>and the</w:t>
      </w:r>
      <w:r w:rsidRPr="00D73E14">
        <w:rPr>
          <w:rFonts w:asciiTheme="minorHAnsi" w:hAnsiTheme="minorHAnsi" w:cstheme="minorHAnsi"/>
          <w:sz w:val="24"/>
          <w:szCs w:val="24"/>
        </w:rPr>
        <w:t xml:space="preserve"> </w:t>
      </w:r>
      <w:r w:rsidR="007C5C7E" w:rsidRPr="00D73E14">
        <w:rPr>
          <w:rFonts w:asciiTheme="minorHAnsi" w:hAnsiTheme="minorHAnsi" w:cstheme="minorHAnsi"/>
          <w:sz w:val="24"/>
          <w:szCs w:val="24"/>
        </w:rPr>
        <w:t>S</w:t>
      </w:r>
      <w:r w:rsidR="00841C15" w:rsidRPr="00D73E14">
        <w:rPr>
          <w:rFonts w:asciiTheme="minorHAnsi" w:hAnsiTheme="minorHAnsi" w:cstheme="minorHAnsi"/>
          <w:sz w:val="24"/>
          <w:szCs w:val="24"/>
        </w:rPr>
        <w:t>ynopsis</w:t>
      </w:r>
      <w:r w:rsidR="0093474C" w:rsidRPr="00D73E14">
        <w:rPr>
          <w:rFonts w:asciiTheme="minorHAnsi" w:hAnsiTheme="minorHAnsi" w:cstheme="minorHAnsi"/>
          <w:sz w:val="24"/>
          <w:szCs w:val="24"/>
        </w:rPr>
        <w:t xml:space="preserve">.  Please do </w:t>
      </w:r>
      <w:r w:rsidR="0093474C" w:rsidRPr="00D73E14">
        <w:rPr>
          <w:rFonts w:asciiTheme="minorHAnsi" w:hAnsiTheme="minorHAnsi" w:cstheme="minorHAnsi"/>
          <w:b/>
          <w:sz w:val="24"/>
          <w:szCs w:val="24"/>
        </w:rPr>
        <w:t>not</w:t>
      </w:r>
      <w:r w:rsidR="0093474C" w:rsidRPr="00D73E14">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3E14">
        <w:rPr>
          <w:rFonts w:asciiTheme="minorHAnsi" w:hAnsiTheme="minorHAnsi" w:cstheme="minorHAnsi"/>
          <w:b/>
          <w:sz w:val="24"/>
          <w:szCs w:val="24"/>
        </w:rPr>
        <w:t>after</w:t>
      </w:r>
      <w:r w:rsidR="0093474C" w:rsidRPr="00D73E14">
        <w:rPr>
          <w:rFonts w:asciiTheme="minorHAnsi" w:hAnsiTheme="minorHAnsi" w:cstheme="minorHAnsi"/>
          <w:sz w:val="24"/>
          <w:szCs w:val="24"/>
        </w:rPr>
        <w:t xml:space="preserve"> completing this task.</w:t>
      </w:r>
    </w:p>
    <w:p w:rsidR="003A1BEC" w:rsidRDefault="001F1840" w:rsidP="00177848">
      <w:pPr>
        <w:spacing w:after="0" w:line="360" w:lineRule="auto"/>
        <w:ind w:firstLine="720"/>
        <w:rPr>
          <w:rFonts w:asciiTheme="minorHAnsi" w:hAnsiTheme="minorHAnsi" w:cstheme="minorHAnsi"/>
          <w:sz w:val="24"/>
          <w:szCs w:val="24"/>
          <w:u w:val="single"/>
        </w:rPr>
      </w:pPr>
      <w:r w:rsidRPr="00D73E14">
        <w:rPr>
          <w:rFonts w:asciiTheme="minorHAnsi" w:hAnsiTheme="minorHAnsi" w:cstheme="minorHAnsi"/>
          <w:sz w:val="24"/>
          <w:szCs w:val="24"/>
          <w:u w:val="single"/>
        </w:rPr>
        <w:t>Big Ideas and Key Understandings</w:t>
      </w:r>
    </w:p>
    <w:p w:rsidR="001F1840" w:rsidRPr="003A1BEC" w:rsidRDefault="003A1BEC" w:rsidP="003A1BE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It is important to preserve and protect our environment; anyone can make a difference in their environment, even young adults. </w:t>
      </w:r>
    </w:p>
    <w:p w:rsidR="003A1BEC" w:rsidRDefault="001F1840" w:rsidP="00D15A17">
      <w:pPr>
        <w:spacing w:after="0" w:line="360" w:lineRule="auto"/>
        <w:ind w:left="360" w:firstLine="360"/>
        <w:rPr>
          <w:rFonts w:asciiTheme="minorHAnsi" w:hAnsiTheme="minorHAnsi" w:cstheme="minorHAnsi"/>
          <w:sz w:val="24"/>
          <w:szCs w:val="24"/>
          <w:u w:val="single"/>
        </w:rPr>
      </w:pPr>
      <w:r w:rsidRPr="00D73E14">
        <w:rPr>
          <w:rFonts w:asciiTheme="minorHAnsi" w:hAnsiTheme="minorHAnsi" w:cstheme="minorHAnsi"/>
          <w:sz w:val="24"/>
          <w:szCs w:val="24"/>
          <w:u w:val="single"/>
        </w:rPr>
        <w:t>Synopsis</w:t>
      </w:r>
    </w:p>
    <w:p w:rsidR="00D15A17" w:rsidRPr="003A1BEC" w:rsidRDefault="003A1BEC" w:rsidP="003A1BE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nonfiction text discusses how a fourth grade class at Union Avenue School worked hard to protect the New Jersey shoreline by planting recycled Christmas trees in the sand. The trees prevent high tides from flooding sand dunes, which serve as animal habitats and also protect people’s homes.</w:t>
      </w:r>
    </w:p>
    <w:p w:rsidR="00841C15" w:rsidRPr="00D73E14" w:rsidRDefault="00841C15"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t xml:space="preserve">Read entire </w:t>
      </w:r>
      <w:r w:rsidR="0095234C" w:rsidRPr="00D73E14">
        <w:rPr>
          <w:rFonts w:asciiTheme="minorHAnsi" w:hAnsiTheme="minorHAnsi" w:cstheme="minorHAnsi"/>
          <w:sz w:val="24"/>
          <w:szCs w:val="24"/>
        </w:rPr>
        <w:t>main selection text, keeping in mind the Big Ideas and Key Understandings.</w:t>
      </w:r>
    </w:p>
    <w:p w:rsidR="00841C15" w:rsidRPr="00D73E14" w:rsidRDefault="007C5C7E" w:rsidP="00FB2380">
      <w:pPr>
        <w:pStyle w:val="ListParagraph"/>
        <w:numPr>
          <w:ilvl w:val="0"/>
          <w:numId w:val="13"/>
        </w:numPr>
        <w:spacing w:after="0" w:line="360" w:lineRule="auto"/>
        <w:rPr>
          <w:rFonts w:asciiTheme="minorHAnsi" w:hAnsiTheme="minorHAnsi" w:cstheme="minorHAnsi"/>
          <w:sz w:val="24"/>
          <w:szCs w:val="24"/>
        </w:rPr>
      </w:pPr>
      <w:r w:rsidRPr="00D73E14">
        <w:rPr>
          <w:rFonts w:asciiTheme="minorHAnsi" w:hAnsiTheme="minorHAnsi" w:cstheme="minorHAnsi"/>
          <w:sz w:val="24"/>
          <w:szCs w:val="24"/>
        </w:rPr>
        <w:lastRenderedPageBreak/>
        <w:t>Re-read the main selection text while noting</w:t>
      </w:r>
      <w:r w:rsidR="00841C15" w:rsidRPr="00D73E14">
        <w:rPr>
          <w:rFonts w:asciiTheme="minorHAnsi" w:hAnsiTheme="minorHAnsi" w:cstheme="minorHAnsi"/>
          <w:sz w:val="24"/>
          <w:szCs w:val="24"/>
        </w:rPr>
        <w:t xml:space="preserve"> the stopping points for </w:t>
      </w:r>
      <w:r w:rsidR="00D140AD" w:rsidRPr="00D73E14">
        <w:rPr>
          <w:rFonts w:asciiTheme="minorHAnsi" w:hAnsiTheme="minorHAnsi" w:cstheme="minorHAnsi"/>
          <w:sz w:val="24"/>
          <w:szCs w:val="24"/>
        </w:rPr>
        <w:t>the Text Dependent Questions and teaching V</w:t>
      </w:r>
      <w:r w:rsidR="00841C15" w:rsidRPr="00D73E14">
        <w:rPr>
          <w:rFonts w:asciiTheme="minorHAnsi" w:hAnsiTheme="minorHAnsi" w:cstheme="minorHAnsi"/>
          <w:sz w:val="24"/>
          <w:szCs w:val="24"/>
        </w:rPr>
        <w:t>ocabulary.</w:t>
      </w:r>
    </w:p>
    <w:p w:rsidR="00841C15" w:rsidRPr="00D73E14" w:rsidRDefault="001F1840" w:rsidP="00081A99">
      <w:pPr>
        <w:spacing w:after="0" w:line="360" w:lineRule="auto"/>
        <w:rPr>
          <w:rFonts w:asciiTheme="minorHAnsi" w:hAnsiTheme="minorHAnsi" w:cstheme="minorHAnsi"/>
          <w:b/>
          <w:sz w:val="24"/>
          <w:szCs w:val="24"/>
        </w:rPr>
      </w:pPr>
      <w:r w:rsidRPr="00D73E14">
        <w:rPr>
          <w:rFonts w:asciiTheme="minorHAnsi" w:hAnsiTheme="minorHAnsi" w:cstheme="minorHAnsi"/>
          <w:b/>
          <w:sz w:val="24"/>
          <w:szCs w:val="24"/>
        </w:rPr>
        <w:t>During Teaching</w:t>
      </w:r>
    </w:p>
    <w:p w:rsidR="00081A99"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Students read the entire main selection text independently.</w:t>
      </w:r>
    </w:p>
    <w:p w:rsidR="00D15A17"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Teacher reads the main selection text aloud with students following along.</w:t>
      </w:r>
      <w:r w:rsidR="00D15A17" w:rsidRPr="00D73E14">
        <w:rPr>
          <w:rFonts w:asciiTheme="minorHAnsi" w:hAnsiTheme="minorHAnsi" w:cstheme="minorHAnsi"/>
          <w:sz w:val="24"/>
        </w:rPr>
        <w:t xml:space="preserve"> </w:t>
      </w:r>
      <w:r w:rsidRPr="00D73E14">
        <w:rPr>
          <w:rFonts w:asciiTheme="minorHAnsi" w:hAnsiTheme="minorHAnsi" w:cstheme="minorHAnsi"/>
          <w:sz w:val="24"/>
        </w:rPr>
        <w:t xml:space="preserve">(Depending on how complex the text is and the amount of support needed by students, the teacher </w:t>
      </w:r>
      <w:r w:rsidR="00CA07EF" w:rsidRPr="00D73E14">
        <w:rPr>
          <w:rFonts w:asciiTheme="minorHAnsi" w:hAnsiTheme="minorHAnsi" w:cstheme="minorHAnsi"/>
          <w:sz w:val="24"/>
        </w:rPr>
        <w:t>may choose to reverse</w:t>
      </w:r>
      <w:r w:rsidRPr="00D73E14">
        <w:rPr>
          <w:rFonts w:asciiTheme="minorHAnsi" w:hAnsiTheme="minorHAnsi" w:cstheme="minorHAnsi"/>
          <w:sz w:val="24"/>
        </w:rPr>
        <w:t xml:space="preserve"> the order of steps 1 and 2.)</w:t>
      </w:r>
    </w:p>
    <w:p w:rsidR="00081A99" w:rsidRPr="00D73E14" w:rsidRDefault="00081A99" w:rsidP="00081A99">
      <w:pPr>
        <w:pStyle w:val="ListParagraph"/>
        <w:numPr>
          <w:ilvl w:val="0"/>
          <w:numId w:val="12"/>
        </w:numPr>
        <w:spacing w:after="0" w:line="360" w:lineRule="auto"/>
        <w:rPr>
          <w:sz w:val="24"/>
        </w:rPr>
      </w:pPr>
      <w:r w:rsidRPr="00D73E14">
        <w:rPr>
          <w:rFonts w:asciiTheme="minorHAnsi" w:hAnsiTheme="minorHAnsi" w:cstheme="minorHAnsi"/>
          <w:sz w:val="24"/>
        </w:rPr>
        <w:t>Students and teacher re-read the text while stopping to respond to</w:t>
      </w:r>
      <w:r w:rsidR="0095234C" w:rsidRPr="00D73E14">
        <w:rPr>
          <w:rFonts w:asciiTheme="minorHAnsi" w:hAnsiTheme="minorHAnsi" w:cstheme="minorHAnsi"/>
          <w:sz w:val="24"/>
        </w:rPr>
        <w:t xml:space="preserve"> and discuss</w:t>
      </w:r>
      <w:r w:rsidRPr="00D73E14">
        <w:rPr>
          <w:rFonts w:asciiTheme="minorHAnsi" w:hAnsiTheme="minorHAnsi" w:cstheme="minorHAnsi"/>
          <w:sz w:val="24"/>
        </w:rPr>
        <w:t xml:space="preserve"> </w:t>
      </w:r>
      <w:r w:rsidR="0095234C" w:rsidRPr="00D73E14">
        <w:rPr>
          <w:rFonts w:asciiTheme="minorHAnsi" w:hAnsiTheme="minorHAnsi" w:cstheme="minorHAnsi"/>
          <w:sz w:val="24"/>
        </w:rPr>
        <w:t xml:space="preserve">the </w:t>
      </w:r>
      <w:r w:rsidRPr="00D73E14">
        <w:rPr>
          <w:rFonts w:asciiTheme="minorHAnsi" w:hAnsiTheme="minorHAnsi" w:cstheme="minorHAnsi"/>
          <w:sz w:val="24"/>
        </w:rPr>
        <w:t>questions and returning to the text.  A variety of methods can be used to structure the reading</w:t>
      </w:r>
      <w:r w:rsidR="0095234C" w:rsidRPr="00D73E14">
        <w:rPr>
          <w:rFonts w:asciiTheme="minorHAnsi" w:hAnsiTheme="minorHAnsi" w:cstheme="minorHAnsi"/>
          <w:sz w:val="24"/>
        </w:rPr>
        <w:t xml:space="preserve"> and discussion</w:t>
      </w:r>
      <w:r w:rsidRPr="00D73E14">
        <w:rPr>
          <w:rFonts w:asciiTheme="minorHAnsi" w:hAnsiTheme="minorHAnsi" w:cstheme="minorHAnsi"/>
          <w:sz w:val="24"/>
        </w:rPr>
        <w:t xml:space="preserve"> (i.e.:  whole class discussion, think-pair-share, independent written response, group work, etc.)</w:t>
      </w:r>
    </w:p>
    <w:p w:rsidR="001F1840" w:rsidRPr="00D73E14" w:rsidRDefault="001F1840" w:rsidP="00320A5A">
      <w:pPr>
        <w:spacing w:after="0" w:line="360" w:lineRule="auto"/>
        <w:rPr>
          <w:rFonts w:asciiTheme="minorHAnsi" w:hAnsiTheme="minorHAnsi" w:cstheme="minorHAnsi"/>
          <w:sz w:val="24"/>
          <w:szCs w:val="24"/>
        </w:rPr>
      </w:pPr>
    </w:p>
    <w:p w:rsidR="00AF6459" w:rsidRPr="00D73E14" w:rsidRDefault="004D3BFD" w:rsidP="001034D9">
      <w:pPr>
        <w:spacing w:line="360" w:lineRule="auto"/>
        <w:rPr>
          <w:rFonts w:asciiTheme="minorHAnsi" w:hAnsiTheme="minorHAnsi" w:cstheme="minorHAnsi"/>
          <w:sz w:val="32"/>
          <w:szCs w:val="32"/>
          <w:u w:val="single"/>
        </w:rPr>
      </w:pPr>
      <w:r w:rsidRPr="00D73E14">
        <w:rPr>
          <w:rFonts w:asciiTheme="minorHAnsi" w:hAnsiTheme="minorHAnsi" w:cstheme="minorHAnsi"/>
          <w:sz w:val="32"/>
          <w:szCs w:val="32"/>
          <w:u w:val="single"/>
        </w:rPr>
        <w:t xml:space="preserve">Text Dependent </w:t>
      </w:r>
      <w:r w:rsidR="00172736" w:rsidRPr="00D73E14">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D73E14" w:rsidRPr="00D73E14">
        <w:trPr>
          <w:trHeight w:val="147"/>
        </w:trPr>
        <w:tc>
          <w:tcPr>
            <w:tcW w:w="6449" w:type="dxa"/>
          </w:tcPr>
          <w:p w:rsidR="00CD6B7F" w:rsidRPr="00D73E14" w:rsidRDefault="006B4373" w:rsidP="005B6C42">
            <w:pPr>
              <w:spacing w:after="0" w:line="240" w:lineRule="auto"/>
              <w:rPr>
                <w:b/>
                <w:sz w:val="24"/>
                <w:szCs w:val="24"/>
              </w:rPr>
            </w:pPr>
            <w:r w:rsidRPr="00D73E14">
              <w:rPr>
                <w:b/>
                <w:sz w:val="24"/>
                <w:szCs w:val="24"/>
              </w:rPr>
              <w:t>Text-d</w:t>
            </w:r>
            <w:r w:rsidR="00CD6B7F" w:rsidRPr="00D73E14">
              <w:rPr>
                <w:b/>
                <w:sz w:val="24"/>
                <w:szCs w:val="24"/>
              </w:rPr>
              <w:t>ependent Questions</w:t>
            </w:r>
          </w:p>
        </w:tc>
        <w:tc>
          <w:tcPr>
            <w:tcW w:w="6449" w:type="dxa"/>
          </w:tcPr>
          <w:p w:rsidR="00CD6B7F" w:rsidRPr="00D73E14" w:rsidRDefault="006B4373" w:rsidP="005B6C42">
            <w:pPr>
              <w:spacing w:after="0" w:line="240" w:lineRule="auto"/>
              <w:rPr>
                <w:b/>
                <w:sz w:val="24"/>
                <w:szCs w:val="24"/>
              </w:rPr>
            </w:pPr>
            <w:r w:rsidRPr="00D73E14">
              <w:rPr>
                <w:b/>
                <w:sz w:val="24"/>
                <w:szCs w:val="24"/>
              </w:rPr>
              <w:t xml:space="preserve">Evidence-based </w:t>
            </w:r>
            <w:r w:rsidR="00CD6B7F" w:rsidRPr="00D73E14">
              <w:rPr>
                <w:b/>
                <w:sz w:val="24"/>
                <w:szCs w:val="24"/>
              </w:rPr>
              <w:t>Answers</w:t>
            </w:r>
          </w:p>
        </w:tc>
      </w:tr>
      <w:tr w:rsidR="00D73E14" w:rsidRPr="00D73E14">
        <w:trPr>
          <w:trHeight w:val="147"/>
        </w:trPr>
        <w:tc>
          <w:tcPr>
            <w:tcW w:w="6449" w:type="dxa"/>
          </w:tcPr>
          <w:p w:rsidR="00F40DD9" w:rsidRPr="00D73E14" w:rsidRDefault="003A1BEC" w:rsidP="0098433B">
            <w:pPr>
              <w:spacing w:after="0" w:line="240" w:lineRule="auto"/>
              <w:rPr>
                <w:sz w:val="24"/>
                <w:szCs w:val="24"/>
              </w:rPr>
            </w:pPr>
            <w:r>
              <w:rPr>
                <w:sz w:val="24"/>
                <w:szCs w:val="24"/>
              </w:rPr>
              <w:t xml:space="preserve">Re-read the first paragraph. In your own words, summarize </w:t>
            </w:r>
            <w:r w:rsidR="006352A4">
              <w:rPr>
                <w:sz w:val="24"/>
                <w:szCs w:val="24"/>
              </w:rPr>
              <w:t>w</w:t>
            </w:r>
            <w:r w:rsidR="00F40DD9" w:rsidRPr="00D73E14">
              <w:rPr>
                <w:sz w:val="24"/>
                <w:szCs w:val="24"/>
              </w:rPr>
              <w:t>ho and</w:t>
            </w:r>
            <w:r>
              <w:rPr>
                <w:sz w:val="24"/>
                <w:szCs w:val="24"/>
              </w:rPr>
              <w:t xml:space="preserve"> what </w:t>
            </w:r>
            <w:r w:rsidR="00CC44CB">
              <w:rPr>
                <w:sz w:val="24"/>
                <w:szCs w:val="24"/>
              </w:rPr>
              <w:t xml:space="preserve">is this article about. </w:t>
            </w:r>
          </w:p>
        </w:tc>
        <w:tc>
          <w:tcPr>
            <w:tcW w:w="6449" w:type="dxa"/>
          </w:tcPr>
          <w:p w:rsidR="00F40DD9" w:rsidRPr="00D73E14" w:rsidRDefault="00F40DD9" w:rsidP="00F40DD9">
            <w:pPr>
              <w:spacing w:after="0" w:line="240" w:lineRule="auto"/>
              <w:rPr>
                <w:sz w:val="24"/>
                <w:szCs w:val="24"/>
              </w:rPr>
            </w:pPr>
            <w:r w:rsidRPr="00D73E14">
              <w:rPr>
                <w:sz w:val="24"/>
                <w:szCs w:val="24"/>
              </w:rPr>
              <w:t xml:space="preserve">This article is about a fourth grade class at Union Avenue School in New Jersey and their science project. </w:t>
            </w:r>
          </w:p>
        </w:tc>
      </w:tr>
      <w:tr w:rsidR="00D73E14" w:rsidRPr="00D73E14">
        <w:trPr>
          <w:trHeight w:val="147"/>
        </w:trPr>
        <w:tc>
          <w:tcPr>
            <w:tcW w:w="6449" w:type="dxa"/>
          </w:tcPr>
          <w:p w:rsidR="00F40DD9" w:rsidRPr="00D73E14" w:rsidRDefault="0063356C" w:rsidP="0098433B">
            <w:pPr>
              <w:spacing w:after="0" w:line="240" w:lineRule="auto"/>
              <w:rPr>
                <w:sz w:val="24"/>
                <w:szCs w:val="24"/>
              </w:rPr>
            </w:pPr>
            <w:r>
              <w:rPr>
                <w:sz w:val="24"/>
                <w:szCs w:val="24"/>
              </w:rPr>
              <w:t>What</w:t>
            </w:r>
            <w:r w:rsidR="00F40DD9" w:rsidRPr="00D73E14">
              <w:rPr>
                <w:sz w:val="24"/>
                <w:szCs w:val="24"/>
              </w:rPr>
              <w:t xml:space="preserve"> does the author mean when he says, “…nothing could </w:t>
            </w:r>
            <w:r>
              <w:rPr>
                <w:sz w:val="24"/>
                <w:szCs w:val="24"/>
              </w:rPr>
              <w:t xml:space="preserve">topple </w:t>
            </w:r>
            <w:r w:rsidR="00CC44CB">
              <w:rPr>
                <w:sz w:val="24"/>
                <w:szCs w:val="24"/>
              </w:rPr>
              <w:t xml:space="preserve">the science project…”? </w:t>
            </w:r>
          </w:p>
        </w:tc>
        <w:tc>
          <w:tcPr>
            <w:tcW w:w="6449" w:type="dxa"/>
          </w:tcPr>
          <w:p w:rsidR="00F40DD9" w:rsidRPr="00D73E14" w:rsidRDefault="00F40DD9" w:rsidP="00EC0DC5">
            <w:pPr>
              <w:spacing w:after="0" w:line="240" w:lineRule="auto"/>
              <w:rPr>
                <w:sz w:val="24"/>
                <w:szCs w:val="24"/>
              </w:rPr>
            </w:pPr>
            <w:r w:rsidRPr="00D73E14">
              <w:rPr>
                <w:sz w:val="24"/>
                <w:szCs w:val="24"/>
              </w:rPr>
              <w:t xml:space="preserve">The science project </w:t>
            </w:r>
            <w:r w:rsidR="00EC0DC5" w:rsidRPr="00D73E14">
              <w:rPr>
                <w:sz w:val="24"/>
                <w:szCs w:val="24"/>
              </w:rPr>
              <w:t xml:space="preserve">is to reuse trees to </w:t>
            </w:r>
            <w:r w:rsidRPr="00D73E14">
              <w:rPr>
                <w:sz w:val="24"/>
                <w:szCs w:val="24"/>
              </w:rPr>
              <w:t xml:space="preserve">prevent the loss of the sand dunes from </w:t>
            </w:r>
            <w:r w:rsidR="00EC0DC5" w:rsidRPr="00D73E14">
              <w:rPr>
                <w:sz w:val="24"/>
                <w:szCs w:val="24"/>
              </w:rPr>
              <w:t xml:space="preserve">the local beach. The students “planted" used </w:t>
            </w:r>
            <w:r w:rsidRPr="00D73E14">
              <w:rPr>
                <w:sz w:val="24"/>
                <w:szCs w:val="24"/>
              </w:rPr>
              <w:t>Christmas trees to protect the sand dunes.  Nothing could topple the project because the students were committed to the work and saving the sand dunes.  The students did not give up and kept looking for ways to fight erosion.</w:t>
            </w:r>
          </w:p>
        </w:tc>
      </w:tr>
      <w:tr w:rsidR="00D73E14" w:rsidRPr="00D73E14">
        <w:trPr>
          <w:trHeight w:val="147"/>
        </w:trPr>
        <w:tc>
          <w:tcPr>
            <w:tcW w:w="6449" w:type="dxa"/>
          </w:tcPr>
          <w:p w:rsidR="00CD6B7F" w:rsidRPr="00D73E14" w:rsidRDefault="0098433B" w:rsidP="0098433B">
            <w:pPr>
              <w:spacing w:after="0" w:line="240" w:lineRule="auto"/>
              <w:rPr>
                <w:sz w:val="24"/>
                <w:szCs w:val="24"/>
              </w:rPr>
            </w:pPr>
            <w:r w:rsidRPr="00D73E14">
              <w:rPr>
                <w:sz w:val="24"/>
                <w:szCs w:val="24"/>
              </w:rPr>
              <w:t>The fourth grade students designed a project to protect their town and the beac</w:t>
            </w:r>
            <w:r w:rsidR="00CC44CB">
              <w:rPr>
                <w:sz w:val="24"/>
                <w:szCs w:val="24"/>
              </w:rPr>
              <w:t>h.  Using evidence from the text</w:t>
            </w:r>
            <w:r w:rsidRPr="00D73E14">
              <w:rPr>
                <w:sz w:val="24"/>
                <w:szCs w:val="24"/>
              </w:rPr>
              <w:t xml:space="preserve">, explain why sand dunes are so important. </w:t>
            </w:r>
          </w:p>
        </w:tc>
        <w:tc>
          <w:tcPr>
            <w:tcW w:w="6449" w:type="dxa"/>
          </w:tcPr>
          <w:p w:rsidR="00CD6B7F" w:rsidRPr="00D73E14" w:rsidRDefault="0098433B" w:rsidP="005B6C42">
            <w:pPr>
              <w:spacing w:after="0" w:line="240" w:lineRule="auto"/>
              <w:rPr>
                <w:sz w:val="24"/>
                <w:szCs w:val="24"/>
              </w:rPr>
            </w:pPr>
            <w:r w:rsidRPr="00D73E14">
              <w:rPr>
                <w:sz w:val="24"/>
                <w:szCs w:val="24"/>
              </w:rPr>
              <w:t xml:space="preserve">The sand dunes act as a windbreaker.  They prevent the wind from blowing the beach sand away.  Sand dunes also stop ocean water from washing up past the beach.  </w:t>
            </w:r>
          </w:p>
        </w:tc>
      </w:tr>
      <w:tr w:rsidR="00D73E14" w:rsidRPr="00D73E14">
        <w:trPr>
          <w:trHeight w:val="147"/>
        </w:trPr>
        <w:tc>
          <w:tcPr>
            <w:tcW w:w="6449" w:type="dxa"/>
          </w:tcPr>
          <w:p w:rsidR="00CD6B7F" w:rsidRPr="00D73E14" w:rsidRDefault="005B2508" w:rsidP="009D602B">
            <w:pPr>
              <w:spacing w:after="0" w:line="240" w:lineRule="auto"/>
              <w:rPr>
                <w:sz w:val="24"/>
                <w:szCs w:val="24"/>
              </w:rPr>
            </w:pPr>
            <w:r w:rsidRPr="00D73E14">
              <w:rPr>
                <w:sz w:val="24"/>
                <w:szCs w:val="24"/>
              </w:rPr>
              <w:t>Explain how the students are reusing trees that are usually thrown away after Christmas.</w:t>
            </w:r>
          </w:p>
        </w:tc>
        <w:tc>
          <w:tcPr>
            <w:tcW w:w="6449" w:type="dxa"/>
          </w:tcPr>
          <w:p w:rsidR="00CD6B7F" w:rsidRPr="00D73E14" w:rsidRDefault="005B2508" w:rsidP="005B2508">
            <w:pPr>
              <w:spacing w:after="0" w:line="240" w:lineRule="auto"/>
              <w:rPr>
                <w:sz w:val="24"/>
                <w:szCs w:val="24"/>
              </w:rPr>
            </w:pPr>
            <w:r w:rsidRPr="00D73E14">
              <w:rPr>
                <w:sz w:val="24"/>
                <w:szCs w:val="24"/>
              </w:rPr>
              <w:t xml:space="preserve">The students buried the trees.  They stood them up in trenches.  The trees were buried in three trenches, each 100 feet long. </w:t>
            </w:r>
          </w:p>
        </w:tc>
      </w:tr>
      <w:tr w:rsidR="00D73E14" w:rsidRPr="00D73E14">
        <w:trPr>
          <w:trHeight w:val="147"/>
        </w:trPr>
        <w:tc>
          <w:tcPr>
            <w:tcW w:w="6449" w:type="dxa"/>
          </w:tcPr>
          <w:p w:rsidR="00177848" w:rsidRPr="00D73E14" w:rsidRDefault="00AC62DB" w:rsidP="0063356C">
            <w:pPr>
              <w:spacing w:after="0" w:line="240" w:lineRule="auto"/>
              <w:rPr>
                <w:sz w:val="24"/>
                <w:szCs w:val="24"/>
              </w:rPr>
            </w:pPr>
            <w:r w:rsidRPr="00D73E14">
              <w:rPr>
                <w:sz w:val="24"/>
                <w:szCs w:val="24"/>
              </w:rPr>
              <w:t>Usi</w:t>
            </w:r>
            <w:r w:rsidR="00CC44CB">
              <w:rPr>
                <w:sz w:val="24"/>
                <w:szCs w:val="24"/>
              </w:rPr>
              <w:t>ng the text</w:t>
            </w:r>
            <w:r w:rsidRPr="00D73E14">
              <w:rPr>
                <w:sz w:val="24"/>
                <w:szCs w:val="24"/>
              </w:rPr>
              <w:t xml:space="preserve">, compare and contrast </w:t>
            </w:r>
            <w:r w:rsidR="0063356C">
              <w:rPr>
                <w:sz w:val="24"/>
                <w:szCs w:val="24"/>
              </w:rPr>
              <w:t xml:space="preserve">the recycled trees and the </w:t>
            </w:r>
            <w:r w:rsidR="0063356C">
              <w:rPr>
                <w:sz w:val="24"/>
                <w:szCs w:val="24"/>
              </w:rPr>
              <w:lastRenderedPageBreak/>
              <w:t xml:space="preserve">trees </w:t>
            </w:r>
            <w:r w:rsidRPr="00D73E14">
              <w:rPr>
                <w:sz w:val="24"/>
                <w:szCs w:val="24"/>
              </w:rPr>
              <w:t>that were laid sideways on the beach.</w:t>
            </w:r>
          </w:p>
        </w:tc>
        <w:tc>
          <w:tcPr>
            <w:tcW w:w="6449" w:type="dxa"/>
          </w:tcPr>
          <w:p w:rsidR="00CD6B7F" w:rsidRPr="00D73E14" w:rsidRDefault="00AC62DB" w:rsidP="00AC62DB">
            <w:pPr>
              <w:spacing w:after="0" w:line="240" w:lineRule="auto"/>
              <w:rPr>
                <w:sz w:val="24"/>
                <w:szCs w:val="24"/>
              </w:rPr>
            </w:pPr>
            <w:r w:rsidRPr="00D73E14">
              <w:rPr>
                <w:sz w:val="24"/>
                <w:szCs w:val="24"/>
              </w:rPr>
              <w:lastRenderedPageBreak/>
              <w:t xml:space="preserve">Because the recycled trees have been buried, they do not move </w:t>
            </w:r>
            <w:r w:rsidRPr="00D73E14">
              <w:rPr>
                <w:sz w:val="24"/>
                <w:szCs w:val="24"/>
              </w:rPr>
              <w:lastRenderedPageBreak/>
              <w:t>and they keep the sand dune in place.  The dunes hold together because of the buried trees.  Laying the trees sideways on the sand didn’t help because the trees were swept out to sea during the winter storms.</w:t>
            </w:r>
          </w:p>
        </w:tc>
      </w:tr>
      <w:tr w:rsidR="00D73E14" w:rsidRPr="00D73E14">
        <w:trPr>
          <w:trHeight w:val="147"/>
        </w:trPr>
        <w:tc>
          <w:tcPr>
            <w:tcW w:w="6449" w:type="dxa"/>
          </w:tcPr>
          <w:p w:rsidR="00177848" w:rsidRPr="00D73E14" w:rsidRDefault="00E90AFD" w:rsidP="00E90AFD">
            <w:pPr>
              <w:spacing w:after="0" w:line="240" w:lineRule="auto"/>
              <w:rPr>
                <w:sz w:val="24"/>
                <w:szCs w:val="24"/>
              </w:rPr>
            </w:pPr>
            <w:r w:rsidRPr="00D73E14">
              <w:rPr>
                <w:sz w:val="24"/>
                <w:szCs w:val="24"/>
              </w:rPr>
              <w:lastRenderedPageBreak/>
              <w:t>The students from Brigantine Middle School decided to build sand dunes also. What events led to the middle school students wanting</w:t>
            </w:r>
            <w:r w:rsidR="00CC44CB">
              <w:rPr>
                <w:sz w:val="24"/>
                <w:szCs w:val="24"/>
              </w:rPr>
              <w:t xml:space="preserve"> to continue this project? </w:t>
            </w:r>
          </w:p>
        </w:tc>
        <w:tc>
          <w:tcPr>
            <w:tcW w:w="6449" w:type="dxa"/>
          </w:tcPr>
          <w:p w:rsidR="00CD6B7F" w:rsidRPr="00D73E14" w:rsidRDefault="00E90AFD" w:rsidP="005B6C42">
            <w:pPr>
              <w:spacing w:after="0" w:line="240" w:lineRule="auto"/>
              <w:rPr>
                <w:sz w:val="24"/>
                <w:szCs w:val="24"/>
              </w:rPr>
            </w:pPr>
            <w:r w:rsidRPr="00D73E14">
              <w:rPr>
                <w:sz w:val="24"/>
                <w:szCs w:val="24"/>
              </w:rPr>
              <w:t>The students from the middle school heard about how the sand dune project was a success and their teacher Kevin Burns encouraged his students to take part in this project as well.</w:t>
            </w:r>
          </w:p>
        </w:tc>
      </w:tr>
      <w:tr w:rsidR="00360955" w:rsidRPr="00D73E14">
        <w:trPr>
          <w:trHeight w:val="147"/>
        </w:trPr>
        <w:tc>
          <w:tcPr>
            <w:tcW w:w="6449" w:type="dxa"/>
          </w:tcPr>
          <w:p w:rsidR="00360955" w:rsidRPr="00D73E14" w:rsidRDefault="001007C9" w:rsidP="00E90AFD">
            <w:pPr>
              <w:spacing w:after="0" w:line="240" w:lineRule="auto"/>
              <w:rPr>
                <w:sz w:val="24"/>
                <w:szCs w:val="24"/>
              </w:rPr>
            </w:pPr>
            <w:r>
              <w:rPr>
                <w:sz w:val="24"/>
                <w:szCs w:val="24"/>
              </w:rPr>
              <w:t>Why did the town officials decide to support the project?  What kind of support did they provide?</w:t>
            </w:r>
            <w:r w:rsidR="00CC44CB">
              <w:rPr>
                <w:sz w:val="24"/>
                <w:szCs w:val="24"/>
              </w:rPr>
              <w:t xml:space="preserve"> </w:t>
            </w:r>
          </w:p>
        </w:tc>
        <w:tc>
          <w:tcPr>
            <w:tcW w:w="6449" w:type="dxa"/>
          </w:tcPr>
          <w:p w:rsidR="00360955" w:rsidRPr="00D73E14" w:rsidRDefault="001007C9" w:rsidP="005B6C42">
            <w:pPr>
              <w:spacing w:after="0" w:line="240" w:lineRule="auto"/>
              <w:rPr>
                <w:sz w:val="24"/>
                <w:szCs w:val="24"/>
              </w:rPr>
            </w:pPr>
            <w:r>
              <w:rPr>
                <w:sz w:val="24"/>
                <w:szCs w:val="24"/>
              </w:rPr>
              <w:t>The town officials wanted to support the project because the students had been so successful.  The officials provided workers to collect the trees, take them to the beaches, and dig the trenches so the students could then plant them.</w:t>
            </w:r>
          </w:p>
        </w:tc>
      </w:tr>
      <w:tr w:rsidR="00D73E14" w:rsidRPr="00D73E14">
        <w:trPr>
          <w:trHeight w:val="147"/>
        </w:trPr>
        <w:tc>
          <w:tcPr>
            <w:tcW w:w="6449" w:type="dxa"/>
          </w:tcPr>
          <w:p w:rsidR="00177848" w:rsidRPr="00D73E14" w:rsidRDefault="006E0AFA" w:rsidP="005B6C42">
            <w:pPr>
              <w:spacing w:after="0" w:line="240" w:lineRule="auto"/>
              <w:rPr>
                <w:sz w:val="24"/>
                <w:szCs w:val="24"/>
              </w:rPr>
            </w:pPr>
            <w:r w:rsidRPr="00D73E14">
              <w:rPr>
                <w:sz w:val="24"/>
                <w:szCs w:val="24"/>
              </w:rPr>
              <w:t xml:space="preserve">Explain how the students </w:t>
            </w:r>
            <w:r w:rsidR="0063356C">
              <w:rPr>
                <w:sz w:val="24"/>
                <w:szCs w:val="24"/>
              </w:rPr>
              <w:t>planted the trees.</w:t>
            </w:r>
            <w:r w:rsidRPr="00D73E14">
              <w:rPr>
                <w:sz w:val="24"/>
                <w:szCs w:val="24"/>
              </w:rPr>
              <w:t xml:space="preserve"> </w:t>
            </w:r>
            <w:r w:rsidR="00E90AFD" w:rsidRPr="00D73E14">
              <w:rPr>
                <w:sz w:val="24"/>
                <w:szCs w:val="24"/>
              </w:rPr>
              <w:t>What purpose did the upper half of the tree serve in protecting the Margate shoreline?</w:t>
            </w:r>
            <w:r w:rsidR="00CC44CB">
              <w:rPr>
                <w:sz w:val="24"/>
                <w:szCs w:val="24"/>
              </w:rPr>
              <w:t xml:space="preserve"> </w:t>
            </w:r>
          </w:p>
          <w:p w:rsidR="00177848" w:rsidRPr="00D73E14" w:rsidRDefault="00177848" w:rsidP="005B6C42">
            <w:pPr>
              <w:spacing w:after="0" w:line="240" w:lineRule="auto"/>
              <w:rPr>
                <w:sz w:val="24"/>
                <w:szCs w:val="24"/>
              </w:rPr>
            </w:pPr>
          </w:p>
        </w:tc>
        <w:tc>
          <w:tcPr>
            <w:tcW w:w="6449" w:type="dxa"/>
          </w:tcPr>
          <w:p w:rsidR="00CD6B7F" w:rsidRPr="00D73E14" w:rsidRDefault="006E0AFA" w:rsidP="006E0AFA">
            <w:pPr>
              <w:spacing w:after="0" w:line="240" w:lineRule="auto"/>
              <w:rPr>
                <w:sz w:val="24"/>
                <w:szCs w:val="24"/>
              </w:rPr>
            </w:pPr>
            <w:r w:rsidRPr="00D73E14">
              <w:rPr>
                <w:sz w:val="24"/>
                <w:szCs w:val="24"/>
              </w:rPr>
              <w:t xml:space="preserve">They buried them 3 feet deep with the lower half in the ground.  </w:t>
            </w:r>
            <w:r w:rsidR="00E90AFD" w:rsidRPr="00D73E14">
              <w:rPr>
                <w:sz w:val="24"/>
                <w:szCs w:val="24"/>
              </w:rPr>
              <w:t>The upper</w:t>
            </w:r>
            <w:r w:rsidR="00D45B1E" w:rsidRPr="00D73E14">
              <w:rPr>
                <w:sz w:val="24"/>
                <w:szCs w:val="24"/>
              </w:rPr>
              <w:t xml:space="preserve"> </w:t>
            </w:r>
            <w:r w:rsidR="00E90AFD" w:rsidRPr="00D73E14">
              <w:rPr>
                <w:sz w:val="24"/>
                <w:szCs w:val="24"/>
              </w:rPr>
              <w:t>half of the tree caught the sand that was blown on land. Once the upper</w:t>
            </w:r>
            <w:r w:rsidR="00D45B1E" w:rsidRPr="00D73E14">
              <w:rPr>
                <w:sz w:val="24"/>
                <w:szCs w:val="24"/>
              </w:rPr>
              <w:t xml:space="preserve"> </w:t>
            </w:r>
            <w:r w:rsidR="00E90AFD" w:rsidRPr="00D73E14">
              <w:rPr>
                <w:sz w:val="24"/>
                <w:szCs w:val="24"/>
              </w:rPr>
              <w:t>half of the tree was filled with</w:t>
            </w:r>
            <w:r w:rsidR="00351D29" w:rsidRPr="00D73E14">
              <w:rPr>
                <w:sz w:val="24"/>
                <w:szCs w:val="24"/>
              </w:rPr>
              <w:t xml:space="preserve"> sand, it was completely buried</w:t>
            </w:r>
            <w:r w:rsidR="00E90AFD" w:rsidRPr="00D73E14">
              <w:rPr>
                <w:sz w:val="24"/>
                <w:szCs w:val="24"/>
              </w:rPr>
              <w:t xml:space="preserve"> to the top.</w:t>
            </w:r>
          </w:p>
        </w:tc>
      </w:tr>
      <w:tr w:rsidR="00D73E14" w:rsidRPr="00D73E14">
        <w:trPr>
          <w:trHeight w:val="305"/>
        </w:trPr>
        <w:tc>
          <w:tcPr>
            <w:tcW w:w="6449" w:type="dxa"/>
          </w:tcPr>
          <w:p w:rsidR="001C60B4" w:rsidRPr="00D73E14" w:rsidRDefault="00CC44CB" w:rsidP="002E2FC9">
            <w:pPr>
              <w:spacing w:after="0" w:line="240" w:lineRule="auto"/>
              <w:rPr>
                <w:sz w:val="24"/>
                <w:szCs w:val="24"/>
              </w:rPr>
            </w:pPr>
            <w:r>
              <w:rPr>
                <w:sz w:val="24"/>
                <w:szCs w:val="24"/>
              </w:rPr>
              <w:t>T</w:t>
            </w:r>
            <w:r w:rsidR="00BF1405" w:rsidRPr="00D73E14">
              <w:rPr>
                <w:sz w:val="24"/>
                <w:szCs w:val="24"/>
              </w:rPr>
              <w:t>he author mentions that the students tied ribbons to the tops of the trees. What was the purpose of this?</w:t>
            </w:r>
          </w:p>
        </w:tc>
        <w:tc>
          <w:tcPr>
            <w:tcW w:w="6449" w:type="dxa"/>
          </w:tcPr>
          <w:p w:rsidR="001C60B4" w:rsidRPr="00D73E14" w:rsidRDefault="00BF1405" w:rsidP="002E2FC9">
            <w:pPr>
              <w:spacing w:after="0" w:line="240" w:lineRule="auto"/>
              <w:rPr>
                <w:sz w:val="24"/>
                <w:szCs w:val="24"/>
              </w:rPr>
            </w:pPr>
            <w:r w:rsidRPr="00D73E14">
              <w:rPr>
                <w:sz w:val="24"/>
                <w:szCs w:val="24"/>
              </w:rPr>
              <w:t xml:space="preserve">The students tied ribbons to the tops of the tress to check the buildup of sand by measuring the distance between the end of each ribbon and the top of the growing dune. </w:t>
            </w:r>
          </w:p>
        </w:tc>
      </w:tr>
      <w:tr w:rsidR="00D73E14" w:rsidRPr="00D73E14">
        <w:trPr>
          <w:trHeight w:val="305"/>
        </w:trPr>
        <w:tc>
          <w:tcPr>
            <w:tcW w:w="6449" w:type="dxa"/>
          </w:tcPr>
          <w:p w:rsidR="00351D29" w:rsidRPr="00D73E14" w:rsidRDefault="0063356C" w:rsidP="002E2FC9">
            <w:pPr>
              <w:spacing w:after="0" w:line="240" w:lineRule="auto"/>
              <w:rPr>
                <w:sz w:val="24"/>
                <w:szCs w:val="24"/>
              </w:rPr>
            </w:pPr>
            <w:r>
              <w:rPr>
                <w:sz w:val="24"/>
                <w:szCs w:val="24"/>
              </w:rPr>
              <w:t>The students</w:t>
            </w:r>
            <w:r w:rsidR="00351D29" w:rsidRPr="00D73E14">
              <w:rPr>
                <w:sz w:val="24"/>
                <w:szCs w:val="24"/>
              </w:rPr>
              <w:t xml:space="preserve"> communicated by email to compare results. What information did the students need to share with each other?</w:t>
            </w:r>
            <w:r w:rsidR="00CC44CB">
              <w:rPr>
                <w:sz w:val="24"/>
                <w:szCs w:val="24"/>
              </w:rPr>
              <w:t xml:space="preserve"> </w:t>
            </w:r>
          </w:p>
        </w:tc>
        <w:tc>
          <w:tcPr>
            <w:tcW w:w="6449" w:type="dxa"/>
          </w:tcPr>
          <w:p w:rsidR="00351D29" w:rsidRPr="00D73E14" w:rsidRDefault="00351D29" w:rsidP="002E2FC9">
            <w:pPr>
              <w:spacing w:after="0" w:line="240" w:lineRule="auto"/>
              <w:rPr>
                <w:sz w:val="24"/>
                <w:szCs w:val="24"/>
              </w:rPr>
            </w:pPr>
            <w:r w:rsidRPr="00D73E14">
              <w:rPr>
                <w:sz w:val="24"/>
                <w:szCs w:val="24"/>
              </w:rPr>
              <w:t xml:space="preserve">The elementary school students and middle school students needed to share their data about the build-up of sand. The students used ribbons that were tied to the tops of the trees to measure the amount of sand that had accumulated. </w:t>
            </w:r>
          </w:p>
        </w:tc>
      </w:tr>
      <w:tr w:rsidR="00D73E14" w:rsidRPr="00D73E14">
        <w:trPr>
          <w:trHeight w:val="305"/>
        </w:trPr>
        <w:tc>
          <w:tcPr>
            <w:tcW w:w="6449" w:type="dxa"/>
          </w:tcPr>
          <w:p w:rsidR="001C60B4" w:rsidRPr="00D73E14" w:rsidRDefault="00BF1405" w:rsidP="002E2FC9">
            <w:pPr>
              <w:spacing w:after="0" w:line="240" w:lineRule="auto"/>
              <w:rPr>
                <w:sz w:val="24"/>
                <w:szCs w:val="24"/>
              </w:rPr>
            </w:pPr>
            <w:r w:rsidRPr="00D73E14">
              <w:rPr>
                <w:sz w:val="24"/>
                <w:szCs w:val="24"/>
              </w:rPr>
              <w:t>In the sec</w:t>
            </w:r>
            <w:r w:rsidR="0063356C">
              <w:rPr>
                <w:sz w:val="24"/>
                <w:szCs w:val="24"/>
              </w:rPr>
              <w:t>ond paragraph, the author writes, “</w:t>
            </w:r>
            <w:r w:rsidRPr="00D73E14">
              <w:rPr>
                <w:sz w:val="24"/>
                <w:szCs w:val="24"/>
              </w:rPr>
              <w:t xml:space="preserve">The roots of the grass </w:t>
            </w:r>
            <w:r w:rsidR="0063356C">
              <w:rPr>
                <w:sz w:val="24"/>
                <w:szCs w:val="24"/>
              </w:rPr>
              <w:t xml:space="preserve">grow down and </w:t>
            </w:r>
            <w:r w:rsidR="0063356C" w:rsidRPr="0063356C">
              <w:rPr>
                <w:b/>
                <w:sz w:val="24"/>
                <w:szCs w:val="24"/>
              </w:rPr>
              <w:t>anchor</w:t>
            </w:r>
            <w:r w:rsidR="0063356C">
              <w:rPr>
                <w:sz w:val="24"/>
                <w:szCs w:val="24"/>
              </w:rPr>
              <w:t xml:space="preserve"> the dunes.” What does the word anchor </w:t>
            </w:r>
            <w:r w:rsidRPr="00D73E14">
              <w:rPr>
                <w:sz w:val="24"/>
                <w:szCs w:val="24"/>
              </w:rPr>
              <w:t>mean</w:t>
            </w:r>
            <w:r w:rsidR="0063356C">
              <w:rPr>
                <w:sz w:val="24"/>
                <w:szCs w:val="24"/>
              </w:rPr>
              <w:t xml:space="preserve"> in this context</w:t>
            </w:r>
            <w:r w:rsidRPr="00D73E14">
              <w:rPr>
                <w:sz w:val="24"/>
                <w:szCs w:val="24"/>
              </w:rPr>
              <w:t>?</w:t>
            </w:r>
          </w:p>
        </w:tc>
        <w:tc>
          <w:tcPr>
            <w:tcW w:w="6449" w:type="dxa"/>
          </w:tcPr>
          <w:p w:rsidR="001C60B4" w:rsidRPr="00D73E14" w:rsidRDefault="00BF1405" w:rsidP="002E2FC9">
            <w:pPr>
              <w:spacing w:after="0" w:line="240" w:lineRule="auto"/>
              <w:rPr>
                <w:sz w:val="24"/>
                <w:szCs w:val="24"/>
              </w:rPr>
            </w:pPr>
            <w:r w:rsidRPr="00D73E14">
              <w:rPr>
                <w:sz w:val="24"/>
                <w:szCs w:val="24"/>
              </w:rPr>
              <w:t xml:space="preserve">When the author states that the roots of the grass grow down and anchor the dunes, this means that the grass helps to hold the sand dune in place. The word ‘anchor’ in its verb form means to hold something downwards. </w:t>
            </w:r>
          </w:p>
        </w:tc>
      </w:tr>
      <w:tr w:rsidR="00D73E14" w:rsidRPr="00D73E14">
        <w:trPr>
          <w:trHeight w:val="305"/>
        </w:trPr>
        <w:tc>
          <w:tcPr>
            <w:tcW w:w="6449" w:type="dxa"/>
          </w:tcPr>
          <w:p w:rsidR="001C60B4" w:rsidRPr="00D73E14" w:rsidRDefault="002E2FC9" w:rsidP="002E2FC9">
            <w:pPr>
              <w:spacing w:after="0" w:line="240" w:lineRule="auto"/>
              <w:rPr>
                <w:sz w:val="24"/>
                <w:szCs w:val="24"/>
              </w:rPr>
            </w:pPr>
            <w:r w:rsidRPr="00D73E14">
              <w:rPr>
                <w:sz w:val="24"/>
                <w:szCs w:val="24"/>
              </w:rPr>
              <w:t>What purpose do sand dunes serve for residents?</w:t>
            </w:r>
          </w:p>
        </w:tc>
        <w:tc>
          <w:tcPr>
            <w:tcW w:w="6449" w:type="dxa"/>
          </w:tcPr>
          <w:p w:rsidR="00351D29" w:rsidRPr="00D73E14" w:rsidRDefault="002E2FC9" w:rsidP="002E2FC9">
            <w:pPr>
              <w:spacing w:after="0" w:line="240" w:lineRule="auto"/>
              <w:rPr>
                <w:sz w:val="24"/>
                <w:szCs w:val="24"/>
              </w:rPr>
            </w:pPr>
            <w:r w:rsidRPr="00D73E14">
              <w:rPr>
                <w:sz w:val="24"/>
                <w:szCs w:val="24"/>
              </w:rPr>
              <w:t>Sand dunes protect residents from the effects of high tide, heavy rainfall and large waves. It also keeps sand confined to the beach area and away from their homes.</w:t>
            </w:r>
          </w:p>
        </w:tc>
      </w:tr>
      <w:tr w:rsidR="00351D29" w:rsidRPr="00CD6B7F">
        <w:trPr>
          <w:trHeight w:val="305"/>
        </w:trPr>
        <w:tc>
          <w:tcPr>
            <w:tcW w:w="6449" w:type="dxa"/>
          </w:tcPr>
          <w:p w:rsidR="00351D29" w:rsidRPr="00CD6B7F" w:rsidRDefault="00D73E14" w:rsidP="002E2FC9">
            <w:pPr>
              <w:spacing w:after="0" w:line="240" w:lineRule="auto"/>
              <w:rPr>
                <w:sz w:val="24"/>
                <w:szCs w:val="24"/>
              </w:rPr>
            </w:pPr>
            <w:r>
              <w:rPr>
                <w:sz w:val="24"/>
                <w:szCs w:val="24"/>
              </w:rPr>
              <w:t>What is the purpose of the text feature of the pho</w:t>
            </w:r>
            <w:r w:rsidR="00CC44CB">
              <w:rPr>
                <w:sz w:val="24"/>
                <w:szCs w:val="24"/>
              </w:rPr>
              <w:t>tograph?</w:t>
            </w:r>
          </w:p>
        </w:tc>
        <w:tc>
          <w:tcPr>
            <w:tcW w:w="6449" w:type="dxa"/>
          </w:tcPr>
          <w:p w:rsidR="00351D29" w:rsidRDefault="00D73E14" w:rsidP="0063356C">
            <w:pPr>
              <w:spacing w:after="0" w:line="240" w:lineRule="auto"/>
              <w:rPr>
                <w:sz w:val="24"/>
                <w:szCs w:val="24"/>
              </w:rPr>
            </w:pPr>
            <w:r>
              <w:rPr>
                <w:sz w:val="24"/>
                <w:szCs w:val="24"/>
              </w:rPr>
              <w:t xml:space="preserve">The photograph of the sand dunes is </w:t>
            </w:r>
            <w:r w:rsidR="0063356C">
              <w:rPr>
                <w:sz w:val="24"/>
                <w:szCs w:val="24"/>
              </w:rPr>
              <w:t xml:space="preserve">meant to help </w:t>
            </w:r>
            <w:r>
              <w:rPr>
                <w:sz w:val="24"/>
                <w:szCs w:val="24"/>
              </w:rPr>
              <w:t xml:space="preserve">the reader to understand what a sand dune looks like in real life. </w:t>
            </w:r>
          </w:p>
        </w:tc>
      </w:tr>
    </w:tbl>
    <w:p w:rsidR="0063356C" w:rsidRDefault="0063356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3356C" w:rsidRPr="00D97E24">
        <w:trPr>
          <w:trHeight w:val="372"/>
        </w:trPr>
        <w:tc>
          <w:tcPr>
            <w:tcW w:w="1101" w:type="dxa"/>
          </w:tcPr>
          <w:p w:rsidR="0063356C" w:rsidRPr="00D97E24" w:rsidRDefault="0063356C" w:rsidP="00E75B0B">
            <w:pPr>
              <w:spacing w:after="0" w:line="240" w:lineRule="auto"/>
              <w:jc w:val="center"/>
              <w:rPr>
                <w:b/>
                <w:sz w:val="20"/>
                <w:szCs w:val="20"/>
              </w:rPr>
            </w:pPr>
          </w:p>
        </w:tc>
        <w:tc>
          <w:tcPr>
            <w:tcW w:w="5953" w:type="dxa"/>
          </w:tcPr>
          <w:p w:rsidR="0063356C" w:rsidRPr="00D97E24" w:rsidRDefault="0063356C" w:rsidP="00E75B0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3356C" w:rsidRPr="00D97E24" w:rsidRDefault="0063356C" w:rsidP="00E75B0B">
            <w:pPr>
              <w:spacing w:after="0" w:line="240" w:lineRule="auto"/>
              <w:jc w:val="center"/>
              <w:rPr>
                <w:sz w:val="20"/>
                <w:szCs w:val="20"/>
              </w:rPr>
            </w:pPr>
          </w:p>
        </w:tc>
        <w:tc>
          <w:tcPr>
            <w:tcW w:w="5954" w:type="dxa"/>
          </w:tcPr>
          <w:p w:rsidR="0063356C" w:rsidRDefault="0063356C" w:rsidP="00E75B0B">
            <w:pPr>
              <w:spacing w:after="0" w:line="240" w:lineRule="auto"/>
              <w:ind w:left="113" w:right="113"/>
              <w:jc w:val="center"/>
              <w:rPr>
                <w:b/>
                <w:sz w:val="20"/>
                <w:szCs w:val="20"/>
              </w:rPr>
            </w:pPr>
            <w:r w:rsidRPr="00D97E24">
              <w:rPr>
                <w:b/>
                <w:sz w:val="20"/>
                <w:szCs w:val="20"/>
              </w:rPr>
              <w:t xml:space="preserve">WORDS WORTH KNOWING </w:t>
            </w:r>
          </w:p>
          <w:p w:rsidR="0063356C" w:rsidRPr="00D97E24" w:rsidRDefault="0063356C" w:rsidP="00E75B0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3356C">
        <w:trPr>
          <w:cantSplit/>
          <w:trHeight w:val="3682"/>
        </w:trPr>
        <w:tc>
          <w:tcPr>
            <w:tcW w:w="1101" w:type="dxa"/>
            <w:textDirection w:val="btLr"/>
          </w:tcPr>
          <w:p w:rsidR="0063356C" w:rsidRPr="00D97E24" w:rsidRDefault="0063356C" w:rsidP="00E75B0B">
            <w:pPr>
              <w:spacing w:after="0" w:line="240" w:lineRule="auto"/>
              <w:jc w:val="center"/>
              <w:rPr>
                <w:b/>
                <w:sz w:val="20"/>
                <w:szCs w:val="20"/>
              </w:rPr>
            </w:pPr>
            <w:r w:rsidRPr="00D97E24">
              <w:rPr>
                <w:b/>
                <w:sz w:val="20"/>
                <w:szCs w:val="20"/>
              </w:rPr>
              <w:t xml:space="preserve">TEACHER PROVIDES DEFINITION </w:t>
            </w:r>
          </w:p>
          <w:p w:rsidR="0063356C" w:rsidRPr="00D97E24" w:rsidRDefault="0063356C" w:rsidP="00E75B0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3356C" w:rsidRDefault="0063356C" w:rsidP="00E75B0B">
            <w:pPr>
              <w:spacing w:after="0"/>
            </w:pPr>
            <w:r>
              <w:t>whirled</w:t>
            </w:r>
          </w:p>
          <w:p w:rsidR="0063356C" w:rsidRDefault="0063356C" w:rsidP="00E75B0B">
            <w:pPr>
              <w:spacing w:after="0"/>
            </w:pPr>
            <w:r>
              <w:t>beachfront</w:t>
            </w:r>
          </w:p>
          <w:p w:rsidR="0063356C" w:rsidRDefault="0063356C" w:rsidP="00E75B0B">
            <w:pPr>
              <w:spacing w:after="0"/>
            </w:pPr>
            <w:r>
              <w:t>suffered</w:t>
            </w:r>
          </w:p>
          <w:p w:rsidR="0063356C" w:rsidRDefault="0063356C" w:rsidP="00E75B0B">
            <w:pPr>
              <w:spacing w:after="0"/>
            </w:pPr>
          </w:p>
        </w:tc>
        <w:tc>
          <w:tcPr>
            <w:tcW w:w="5954" w:type="dxa"/>
            <w:vAlign w:val="center"/>
          </w:tcPr>
          <w:p w:rsidR="0063356C" w:rsidRDefault="0063356C" w:rsidP="00E75B0B">
            <w:pPr>
              <w:spacing w:after="0"/>
            </w:pPr>
          </w:p>
          <w:p w:rsidR="0063356C" w:rsidRDefault="0063356C" w:rsidP="00E75B0B">
            <w:pPr>
              <w:spacing w:after="0"/>
            </w:pPr>
            <w:r>
              <w:t>erosion</w:t>
            </w:r>
          </w:p>
          <w:p w:rsidR="0063356C" w:rsidRDefault="0063356C" w:rsidP="00E75B0B">
            <w:pPr>
              <w:spacing w:after="0"/>
            </w:pPr>
            <w:r>
              <w:t>ecosystem</w:t>
            </w:r>
          </w:p>
          <w:p w:rsidR="0063356C" w:rsidRDefault="0063356C" w:rsidP="00E75B0B">
            <w:pPr>
              <w:spacing w:after="0"/>
            </w:pPr>
            <w:r>
              <w:t>marine</w:t>
            </w:r>
          </w:p>
          <w:p w:rsidR="0063356C" w:rsidRDefault="0063356C" w:rsidP="00E75B0B">
            <w:pPr>
              <w:spacing w:after="0"/>
            </w:pPr>
          </w:p>
        </w:tc>
      </w:tr>
      <w:tr w:rsidR="0063356C">
        <w:trPr>
          <w:cantSplit/>
          <w:trHeight w:val="3682"/>
        </w:trPr>
        <w:tc>
          <w:tcPr>
            <w:tcW w:w="1101" w:type="dxa"/>
            <w:textDirection w:val="btLr"/>
          </w:tcPr>
          <w:p w:rsidR="0063356C" w:rsidRPr="00D97E24" w:rsidRDefault="0063356C" w:rsidP="00E75B0B">
            <w:pPr>
              <w:spacing w:after="0" w:line="240" w:lineRule="auto"/>
              <w:jc w:val="center"/>
              <w:rPr>
                <w:b/>
                <w:sz w:val="20"/>
                <w:szCs w:val="20"/>
              </w:rPr>
            </w:pPr>
            <w:r w:rsidRPr="00D97E24">
              <w:rPr>
                <w:b/>
                <w:sz w:val="20"/>
                <w:szCs w:val="20"/>
              </w:rPr>
              <w:t>STUDENTS FIGURE OUT THE MEANING</w:t>
            </w:r>
          </w:p>
          <w:p w:rsidR="0063356C" w:rsidRPr="00D97E24" w:rsidRDefault="0063356C" w:rsidP="00E75B0B">
            <w:pPr>
              <w:spacing w:after="0" w:line="240" w:lineRule="auto"/>
              <w:ind w:left="113" w:right="113"/>
              <w:jc w:val="center"/>
              <w:rPr>
                <w:sz w:val="20"/>
                <w:szCs w:val="20"/>
              </w:rPr>
            </w:pPr>
            <w:r w:rsidRPr="00D97E24">
              <w:rPr>
                <w:sz w:val="20"/>
                <w:szCs w:val="20"/>
              </w:rPr>
              <w:t>sufficient context clues are provided in the text</w:t>
            </w:r>
          </w:p>
          <w:p w:rsidR="0063356C" w:rsidRPr="00D97E24" w:rsidRDefault="0063356C" w:rsidP="00E75B0B">
            <w:pPr>
              <w:spacing w:after="0" w:line="240" w:lineRule="auto"/>
              <w:ind w:left="113" w:right="113"/>
              <w:jc w:val="center"/>
              <w:rPr>
                <w:sz w:val="20"/>
                <w:szCs w:val="20"/>
              </w:rPr>
            </w:pPr>
          </w:p>
          <w:p w:rsidR="0063356C" w:rsidRPr="00D97E24" w:rsidRDefault="0063356C" w:rsidP="00E75B0B">
            <w:pPr>
              <w:spacing w:after="0" w:line="240" w:lineRule="auto"/>
              <w:ind w:left="113" w:right="113"/>
              <w:jc w:val="center"/>
              <w:rPr>
                <w:sz w:val="20"/>
                <w:szCs w:val="20"/>
              </w:rPr>
            </w:pPr>
          </w:p>
          <w:p w:rsidR="0063356C" w:rsidRPr="00D97E24" w:rsidRDefault="0063356C" w:rsidP="00E75B0B">
            <w:pPr>
              <w:spacing w:after="0" w:line="240" w:lineRule="auto"/>
              <w:ind w:left="113" w:right="113"/>
              <w:jc w:val="center"/>
              <w:rPr>
                <w:sz w:val="20"/>
                <w:szCs w:val="20"/>
              </w:rPr>
            </w:pPr>
          </w:p>
          <w:p w:rsidR="0063356C" w:rsidRPr="00D97E24" w:rsidRDefault="0063356C" w:rsidP="00E75B0B">
            <w:pPr>
              <w:spacing w:after="0" w:line="240" w:lineRule="auto"/>
              <w:ind w:left="113" w:right="113"/>
              <w:jc w:val="center"/>
              <w:rPr>
                <w:sz w:val="20"/>
                <w:szCs w:val="20"/>
              </w:rPr>
            </w:pPr>
          </w:p>
          <w:p w:rsidR="0063356C" w:rsidRPr="00D97E24" w:rsidRDefault="0063356C" w:rsidP="00E75B0B">
            <w:pPr>
              <w:spacing w:after="0" w:line="240" w:lineRule="auto"/>
              <w:ind w:left="113" w:right="113"/>
              <w:jc w:val="center"/>
              <w:rPr>
                <w:sz w:val="20"/>
                <w:szCs w:val="20"/>
              </w:rPr>
            </w:pPr>
          </w:p>
        </w:tc>
        <w:tc>
          <w:tcPr>
            <w:tcW w:w="5953" w:type="dxa"/>
            <w:vAlign w:val="center"/>
          </w:tcPr>
          <w:p w:rsidR="0063356C" w:rsidRDefault="0063356C" w:rsidP="00E75B0B">
            <w:pPr>
              <w:spacing w:after="0"/>
            </w:pPr>
            <w:r>
              <w:t>dunes</w:t>
            </w:r>
          </w:p>
          <w:p w:rsidR="0063356C" w:rsidRDefault="0063356C" w:rsidP="00E75B0B">
            <w:pPr>
              <w:spacing w:after="0"/>
            </w:pPr>
            <w:r>
              <w:t>windbreaker</w:t>
            </w:r>
          </w:p>
          <w:p w:rsidR="0063356C" w:rsidRDefault="0063356C" w:rsidP="00E75B0B">
            <w:pPr>
              <w:spacing w:after="0"/>
            </w:pPr>
            <w:r>
              <w:t>topple</w:t>
            </w:r>
          </w:p>
          <w:p w:rsidR="0063356C" w:rsidRDefault="0063356C" w:rsidP="00E75B0B">
            <w:pPr>
              <w:spacing w:after="0"/>
            </w:pPr>
            <w:r>
              <w:t>trenches</w:t>
            </w:r>
          </w:p>
          <w:p w:rsidR="0063356C" w:rsidRDefault="0063356C" w:rsidP="00E75B0B">
            <w:pPr>
              <w:spacing w:after="0"/>
            </w:pPr>
            <w:r>
              <w:t>anchor</w:t>
            </w:r>
          </w:p>
          <w:p w:rsidR="0063356C" w:rsidRDefault="0063356C" w:rsidP="00E75B0B">
            <w:pPr>
              <w:spacing w:after="0"/>
            </w:pPr>
            <w:r>
              <w:t>preserve</w:t>
            </w:r>
          </w:p>
          <w:p w:rsidR="0063356C" w:rsidRDefault="0063356C" w:rsidP="00E75B0B">
            <w:pPr>
              <w:spacing w:after="0"/>
            </w:pPr>
            <w:r>
              <w:t>restore</w:t>
            </w:r>
          </w:p>
          <w:p w:rsidR="0063356C" w:rsidRDefault="0063356C" w:rsidP="00E75B0B">
            <w:pPr>
              <w:spacing w:after="0"/>
            </w:pPr>
          </w:p>
          <w:p w:rsidR="0063356C" w:rsidRDefault="0063356C" w:rsidP="00E75B0B">
            <w:pPr>
              <w:spacing w:after="0"/>
            </w:pPr>
          </w:p>
        </w:tc>
        <w:tc>
          <w:tcPr>
            <w:tcW w:w="5954" w:type="dxa"/>
            <w:vAlign w:val="center"/>
          </w:tcPr>
          <w:p w:rsidR="0063356C" w:rsidRDefault="0063356C" w:rsidP="00E75B0B">
            <w:pPr>
              <w:spacing w:after="0"/>
            </w:pPr>
            <w:r>
              <w:t>officials</w:t>
            </w:r>
          </w:p>
          <w:p w:rsidR="0063356C" w:rsidRDefault="0063356C" w:rsidP="00E75B0B">
            <w:pPr>
              <w:spacing w:after="0"/>
            </w:pPr>
            <w:r>
              <w:t>habitats</w:t>
            </w:r>
          </w:p>
          <w:p w:rsidR="0063356C" w:rsidRDefault="0063356C" w:rsidP="00E75B0B">
            <w:pPr>
              <w:spacing w:after="0" w:line="240" w:lineRule="auto"/>
            </w:pPr>
          </w:p>
          <w:p w:rsidR="0063356C" w:rsidRDefault="0063356C" w:rsidP="00E75B0B">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63356C" w:rsidRDefault="00CA218E" w:rsidP="0063356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63356C" w:rsidRDefault="00B72241" w:rsidP="0063356C">
      <w:pPr>
        <w:numPr>
          <w:ilvl w:val="0"/>
          <w:numId w:val="6"/>
        </w:numPr>
        <w:spacing w:after="0" w:line="360" w:lineRule="auto"/>
        <w:rPr>
          <w:rFonts w:asciiTheme="minorHAnsi" w:hAnsiTheme="minorHAnsi" w:cstheme="minorHAnsi"/>
          <w:sz w:val="24"/>
          <w:szCs w:val="24"/>
        </w:rPr>
      </w:pPr>
      <w:r w:rsidRPr="0063356C">
        <w:rPr>
          <w:rFonts w:asciiTheme="minorHAnsi" w:hAnsiTheme="minorHAnsi" w:cstheme="minorHAnsi"/>
          <w:i/>
          <w:sz w:val="24"/>
          <w:szCs w:val="24"/>
        </w:rPr>
        <w:t xml:space="preserve">The students in this text were truly invested in their helping and preserving the resources in their community by creating sand dunes. Find evidence in the text that tells why this endeavor was important to their community. </w:t>
      </w:r>
    </w:p>
    <w:p w:rsidR="000B5786" w:rsidRDefault="00545861" w:rsidP="0063356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3356C">
        <w:rPr>
          <w:rFonts w:asciiTheme="minorHAnsi" w:hAnsiTheme="minorHAnsi" w:cstheme="minorHAnsi"/>
          <w:sz w:val="24"/>
          <w:szCs w:val="24"/>
        </w:rPr>
        <w:t xml:space="preserve">The sand dunes serve various functions for the beachfront community, so saving the sand dunes was an important endeavor. First, the sand dunes protect the beach itself by forming a barrier from </w:t>
      </w:r>
      <w:r w:rsidR="00CC44CB">
        <w:rPr>
          <w:rFonts w:asciiTheme="minorHAnsi" w:hAnsiTheme="minorHAnsi" w:cstheme="minorHAnsi"/>
          <w:sz w:val="24"/>
          <w:szCs w:val="24"/>
        </w:rPr>
        <w:t>the harsh winter storms</w:t>
      </w:r>
      <w:r w:rsidR="0063356C">
        <w:rPr>
          <w:rFonts w:asciiTheme="minorHAnsi" w:hAnsiTheme="minorHAnsi" w:cstheme="minorHAnsi"/>
          <w:sz w:val="24"/>
          <w:szCs w:val="24"/>
        </w:rPr>
        <w:t>. In addition to this, the dunes also provide respite for the houses t</w:t>
      </w:r>
      <w:r w:rsidR="00CC44CB">
        <w:rPr>
          <w:rFonts w:asciiTheme="minorHAnsi" w:hAnsiTheme="minorHAnsi" w:cstheme="minorHAnsi"/>
          <w:sz w:val="24"/>
          <w:szCs w:val="24"/>
        </w:rPr>
        <w:t>hat are near the beach</w:t>
      </w:r>
      <w:bookmarkStart w:id="0" w:name="_GoBack"/>
      <w:bookmarkEnd w:id="0"/>
      <w:r w:rsidR="0063356C">
        <w:rPr>
          <w:rFonts w:asciiTheme="minorHAnsi" w:hAnsiTheme="minorHAnsi" w:cstheme="minorHAnsi"/>
          <w:sz w:val="24"/>
          <w:szCs w:val="24"/>
        </w:rPr>
        <w:t>.  This project provided an opportunity to recycle used Christmas trees that would have otherwise been thrown away, saved the beaches and nearby houses from destruction, and gave students the chance to get involved in a project that could benefit their community. Since the sand dunes serve the community is such a big way, it was important to preserve them and create new ones, as well.</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A07EF" w:rsidRPr="0063356C" w:rsidRDefault="0063356C" w:rsidP="0063356C">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w:t>
      </w:r>
      <w:r w:rsidR="00763F96" w:rsidRPr="0063356C">
        <w:rPr>
          <w:rFonts w:asciiTheme="minorHAnsi" w:hAnsiTheme="minorHAnsi" w:cstheme="minorHAnsi"/>
          <w:sz w:val="24"/>
          <w:szCs w:val="24"/>
        </w:rPr>
        <w:t>students brainstorm, investigate, and act on how they can become more involved in their community regarding preserving natural resources.</w:t>
      </w:r>
    </w:p>
    <w:p w:rsidR="0063356C" w:rsidRDefault="0063356C" w:rsidP="00CA07EF">
      <w:pPr>
        <w:spacing w:after="0" w:line="360" w:lineRule="auto"/>
        <w:rPr>
          <w:rFonts w:asciiTheme="minorHAnsi" w:hAnsiTheme="minorHAnsi" w:cstheme="minorHAnsi"/>
          <w:sz w:val="32"/>
          <w:szCs w:val="28"/>
          <w:u w:val="single"/>
        </w:rPr>
      </w:pPr>
    </w:p>
    <w:p w:rsidR="0063356C"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CA07EF" w:rsidRPr="0063356C" w:rsidRDefault="0063356C" w:rsidP="0063356C">
      <w:pPr>
        <w:pStyle w:val="ListParagraph"/>
        <w:numPr>
          <w:ilvl w:val="0"/>
          <w:numId w:val="14"/>
        </w:numPr>
        <w:spacing w:after="0" w:line="360" w:lineRule="auto"/>
        <w:rPr>
          <w:rFonts w:asciiTheme="minorHAnsi" w:hAnsiTheme="minorHAnsi" w:cstheme="minorHAnsi"/>
          <w:sz w:val="24"/>
          <w:szCs w:val="28"/>
        </w:rPr>
      </w:pPr>
      <w:r w:rsidRPr="0063356C">
        <w:rPr>
          <w:rFonts w:asciiTheme="minorHAnsi" w:hAnsiTheme="minorHAnsi" w:cstheme="minorHAnsi"/>
          <w:sz w:val="24"/>
          <w:szCs w:val="28"/>
        </w:rPr>
        <w:t>Find out about and discuss any recycling initiatives in your school and expose your students to them.</w:t>
      </w:r>
    </w:p>
    <w:p w:rsidR="00A31E0D" w:rsidRDefault="00A31E0D" w:rsidP="00CA07EF">
      <w:pPr>
        <w:spacing w:after="0" w:line="360" w:lineRule="auto"/>
        <w:rPr>
          <w:rFonts w:asciiTheme="minorHAnsi" w:hAnsiTheme="minorHAnsi" w:cstheme="minorHAnsi"/>
          <w:sz w:val="24"/>
          <w:szCs w:val="24"/>
        </w:rPr>
      </w:pPr>
    </w:p>
    <w:p w:rsidR="00A31E0D" w:rsidRDefault="00A31E0D" w:rsidP="00CA07EF">
      <w:pPr>
        <w:spacing w:after="0" w:line="360" w:lineRule="auto"/>
        <w:rPr>
          <w:rFonts w:asciiTheme="minorHAnsi" w:hAnsiTheme="minorHAnsi" w:cstheme="minorHAnsi"/>
          <w:sz w:val="24"/>
          <w:szCs w:val="24"/>
        </w:rPr>
      </w:pPr>
    </w:p>
    <w:p w:rsidR="00A31E0D" w:rsidRDefault="00A31E0D" w:rsidP="00CA07EF">
      <w:pPr>
        <w:spacing w:after="0" w:line="360" w:lineRule="auto"/>
        <w:rPr>
          <w:rFonts w:asciiTheme="minorHAnsi" w:hAnsiTheme="minorHAnsi" w:cstheme="minorHAnsi"/>
          <w:sz w:val="24"/>
          <w:szCs w:val="24"/>
        </w:rPr>
        <w:sectPr w:rsidR="00A31E0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18635B" w:rsidRDefault="0018635B" w:rsidP="00A31E0D">
      <w:pPr>
        <w:spacing w:after="0" w:line="360" w:lineRule="auto"/>
        <w:contextualSpacing/>
        <w:rPr>
          <w:rFonts w:asciiTheme="minorHAnsi" w:hAnsiTheme="minorHAnsi" w:cstheme="minorHAnsi"/>
          <w:sz w:val="24"/>
          <w:szCs w:val="24"/>
        </w:rPr>
      </w:pPr>
    </w:p>
    <w:sectPr w:rsidR="0018635B" w:rsidRPr="0018635B" w:rsidSect="00A31E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F2" w:rsidRDefault="001841F2" w:rsidP="007C5C7E">
      <w:pPr>
        <w:spacing w:after="0" w:line="240" w:lineRule="auto"/>
      </w:pPr>
      <w:r>
        <w:separator/>
      </w:r>
    </w:p>
  </w:endnote>
  <w:endnote w:type="continuationSeparator" w:id="0">
    <w:p w:rsidR="001841F2" w:rsidRDefault="001841F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F2" w:rsidRDefault="001841F2" w:rsidP="007C5C7E">
      <w:pPr>
        <w:spacing w:after="0" w:line="240" w:lineRule="auto"/>
      </w:pPr>
      <w:r>
        <w:separator/>
      </w:r>
    </w:p>
  </w:footnote>
  <w:footnote w:type="continuationSeparator" w:id="0">
    <w:p w:rsidR="001841F2" w:rsidRDefault="001841F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0B" w:rsidRDefault="000D5BC9" w:rsidP="004F0B8F">
    <w:pPr>
      <w:pStyle w:val="Header"/>
      <w:jc w:val="center"/>
    </w:pPr>
    <w:r>
      <w:t>Saving The Sand Dunes/ Unknown/ Created by Atlanta District</w:t>
    </w:r>
  </w:p>
  <w:p w:rsidR="00E75B0B" w:rsidRDefault="00E75B0B" w:rsidP="001034D9">
    <w:pPr>
      <w:pStyle w:val="Header"/>
      <w:jc w:val="center"/>
    </w:pPr>
    <w:r>
      <w:tab/>
    </w:r>
    <w:r>
      <w:tab/>
    </w:r>
  </w:p>
  <w:p w:rsidR="00E75B0B" w:rsidRDefault="00E75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1C2"/>
    <w:multiLevelType w:val="hybridMultilevel"/>
    <w:tmpl w:val="6A5E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C6D4C"/>
    <w:multiLevelType w:val="hybridMultilevel"/>
    <w:tmpl w:val="A76A3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3"/>
  </w:num>
  <w:num w:numId="6">
    <w:abstractNumId w:val="8"/>
  </w:num>
  <w:num w:numId="7">
    <w:abstractNumId w:val="9"/>
  </w:num>
  <w:num w:numId="8">
    <w:abstractNumId w:val="1"/>
  </w:num>
  <w:num w:numId="9">
    <w:abstractNumId w:val="13"/>
  </w:num>
  <w:num w:numId="10">
    <w:abstractNumId w:val="10"/>
  </w:num>
  <w:num w:numId="11">
    <w:abstractNumId w:val="12"/>
  </w:num>
  <w:num w:numId="12">
    <w:abstractNumId w:val="4"/>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52"/>
    <w:rsid w:val="00026D6A"/>
    <w:rsid w:val="00042AF9"/>
    <w:rsid w:val="000453E8"/>
    <w:rsid w:val="000601D8"/>
    <w:rsid w:val="000629C6"/>
    <w:rsid w:val="00065A40"/>
    <w:rsid w:val="0007569E"/>
    <w:rsid w:val="00081A99"/>
    <w:rsid w:val="00083892"/>
    <w:rsid w:val="000B21CE"/>
    <w:rsid w:val="000B5786"/>
    <w:rsid w:val="000D5BC9"/>
    <w:rsid w:val="001007C9"/>
    <w:rsid w:val="001034D9"/>
    <w:rsid w:val="001320B6"/>
    <w:rsid w:val="00144A4B"/>
    <w:rsid w:val="00172736"/>
    <w:rsid w:val="00174578"/>
    <w:rsid w:val="00177848"/>
    <w:rsid w:val="001841F2"/>
    <w:rsid w:val="0018635B"/>
    <w:rsid w:val="00193EB0"/>
    <w:rsid w:val="001B12A4"/>
    <w:rsid w:val="001C1D02"/>
    <w:rsid w:val="001C60B4"/>
    <w:rsid w:val="001E3145"/>
    <w:rsid w:val="001F1840"/>
    <w:rsid w:val="001F24A0"/>
    <w:rsid w:val="002269C7"/>
    <w:rsid w:val="0023450B"/>
    <w:rsid w:val="00247713"/>
    <w:rsid w:val="00286F6B"/>
    <w:rsid w:val="00293076"/>
    <w:rsid w:val="0029346E"/>
    <w:rsid w:val="002C77A8"/>
    <w:rsid w:val="002E2FC9"/>
    <w:rsid w:val="002F4D99"/>
    <w:rsid w:val="00305E05"/>
    <w:rsid w:val="00320A5A"/>
    <w:rsid w:val="003226F0"/>
    <w:rsid w:val="003342CF"/>
    <w:rsid w:val="00351D29"/>
    <w:rsid w:val="00357D5B"/>
    <w:rsid w:val="00360955"/>
    <w:rsid w:val="00382434"/>
    <w:rsid w:val="003A1BEC"/>
    <w:rsid w:val="003C4B0D"/>
    <w:rsid w:val="003E0AAA"/>
    <w:rsid w:val="00433701"/>
    <w:rsid w:val="004661F5"/>
    <w:rsid w:val="004A47B4"/>
    <w:rsid w:val="004B2372"/>
    <w:rsid w:val="004B53C1"/>
    <w:rsid w:val="004D3BFD"/>
    <w:rsid w:val="004D4480"/>
    <w:rsid w:val="004F0B8F"/>
    <w:rsid w:val="005222B3"/>
    <w:rsid w:val="00545861"/>
    <w:rsid w:val="005464AA"/>
    <w:rsid w:val="00551164"/>
    <w:rsid w:val="00557D31"/>
    <w:rsid w:val="005632E5"/>
    <w:rsid w:val="0058463C"/>
    <w:rsid w:val="00585417"/>
    <w:rsid w:val="0059136E"/>
    <w:rsid w:val="00595C59"/>
    <w:rsid w:val="005B2508"/>
    <w:rsid w:val="005B62EE"/>
    <w:rsid w:val="005B6C42"/>
    <w:rsid w:val="005F445E"/>
    <w:rsid w:val="005F6F91"/>
    <w:rsid w:val="0063356C"/>
    <w:rsid w:val="006352A4"/>
    <w:rsid w:val="0065031B"/>
    <w:rsid w:val="006A0D76"/>
    <w:rsid w:val="006A4922"/>
    <w:rsid w:val="006B4055"/>
    <w:rsid w:val="006B4373"/>
    <w:rsid w:val="006E0AFA"/>
    <w:rsid w:val="006F0171"/>
    <w:rsid w:val="006F03E1"/>
    <w:rsid w:val="00711F4B"/>
    <w:rsid w:val="0071580F"/>
    <w:rsid w:val="00723A87"/>
    <w:rsid w:val="00763F96"/>
    <w:rsid w:val="007A677C"/>
    <w:rsid w:val="007B449E"/>
    <w:rsid w:val="007C1EF1"/>
    <w:rsid w:val="007C2CF3"/>
    <w:rsid w:val="007C5C7E"/>
    <w:rsid w:val="00813997"/>
    <w:rsid w:val="00816EE6"/>
    <w:rsid w:val="008239BD"/>
    <w:rsid w:val="0082475F"/>
    <w:rsid w:val="00831C2A"/>
    <w:rsid w:val="00835577"/>
    <w:rsid w:val="00841C15"/>
    <w:rsid w:val="008437BA"/>
    <w:rsid w:val="008517EB"/>
    <w:rsid w:val="0085224F"/>
    <w:rsid w:val="00861A23"/>
    <w:rsid w:val="008A3ED3"/>
    <w:rsid w:val="008D30C9"/>
    <w:rsid w:val="008E2FB2"/>
    <w:rsid w:val="00922685"/>
    <w:rsid w:val="0093038E"/>
    <w:rsid w:val="0093474C"/>
    <w:rsid w:val="00940943"/>
    <w:rsid w:val="0095234C"/>
    <w:rsid w:val="00970D74"/>
    <w:rsid w:val="0098433B"/>
    <w:rsid w:val="00986747"/>
    <w:rsid w:val="009B08A6"/>
    <w:rsid w:val="009B2F14"/>
    <w:rsid w:val="009D602B"/>
    <w:rsid w:val="009E6E94"/>
    <w:rsid w:val="00A31E0D"/>
    <w:rsid w:val="00A32132"/>
    <w:rsid w:val="00A33884"/>
    <w:rsid w:val="00A4516C"/>
    <w:rsid w:val="00A74BCC"/>
    <w:rsid w:val="00A803B0"/>
    <w:rsid w:val="00AA0537"/>
    <w:rsid w:val="00AC0831"/>
    <w:rsid w:val="00AC62DB"/>
    <w:rsid w:val="00AC67AC"/>
    <w:rsid w:val="00AD155A"/>
    <w:rsid w:val="00AE187D"/>
    <w:rsid w:val="00AF6459"/>
    <w:rsid w:val="00B0000C"/>
    <w:rsid w:val="00B02726"/>
    <w:rsid w:val="00B13FBF"/>
    <w:rsid w:val="00B31772"/>
    <w:rsid w:val="00B44D3C"/>
    <w:rsid w:val="00B474EF"/>
    <w:rsid w:val="00B72241"/>
    <w:rsid w:val="00B9763E"/>
    <w:rsid w:val="00BC198F"/>
    <w:rsid w:val="00BF1405"/>
    <w:rsid w:val="00C16827"/>
    <w:rsid w:val="00C43150"/>
    <w:rsid w:val="00C6107E"/>
    <w:rsid w:val="00C62ECC"/>
    <w:rsid w:val="00C67BC6"/>
    <w:rsid w:val="00C67ED4"/>
    <w:rsid w:val="00CA07EF"/>
    <w:rsid w:val="00CA218E"/>
    <w:rsid w:val="00CC44CB"/>
    <w:rsid w:val="00CC51A2"/>
    <w:rsid w:val="00CD3C10"/>
    <w:rsid w:val="00CD57BC"/>
    <w:rsid w:val="00CD6B7F"/>
    <w:rsid w:val="00CF3DCC"/>
    <w:rsid w:val="00D06B42"/>
    <w:rsid w:val="00D140AD"/>
    <w:rsid w:val="00D15A17"/>
    <w:rsid w:val="00D45B1E"/>
    <w:rsid w:val="00D50B26"/>
    <w:rsid w:val="00D73E14"/>
    <w:rsid w:val="00DA46E5"/>
    <w:rsid w:val="00DA55BE"/>
    <w:rsid w:val="00DA6AE5"/>
    <w:rsid w:val="00DD55B2"/>
    <w:rsid w:val="00E20968"/>
    <w:rsid w:val="00E22959"/>
    <w:rsid w:val="00E25AB3"/>
    <w:rsid w:val="00E40674"/>
    <w:rsid w:val="00E44C8B"/>
    <w:rsid w:val="00E6019B"/>
    <w:rsid w:val="00E652DA"/>
    <w:rsid w:val="00E7112C"/>
    <w:rsid w:val="00E75B0B"/>
    <w:rsid w:val="00E90AFD"/>
    <w:rsid w:val="00E90C25"/>
    <w:rsid w:val="00EB4332"/>
    <w:rsid w:val="00EC0DC5"/>
    <w:rsid w:val="00F06013"/>
    <w:rsid w:val="00F37D5C"/>
    <w:rsid w:val="00F37E68"/>
    <w:rsid w:val="00F40DD9"/>
    <w:rsid w:val="00F57746"/>
    <w:rsid w:val="00F8197E"/>
    <w:rsid w:val="00F87EC0"/>
    <w:rsid w:val="00F93D68"/>
    <w:rsid w:val="00F94157"/>
    <w:rsid w:val="00F975B9"/>
    <w:rsid w:val="00FA3194"/>
    <w:rsid w:val="00FB2380"/>
    <w:rsid w:val="00FC0021"/>
    <w:rsid w:val="00FD18EB"/>
    <w:rsid w:val="00FD33F8"/>
    <w:rsid w:val="00FE2006"/>
    <w:rsid w:val="00FF346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67ED4"/>
    <w:rPr>
      <w:sz w:val="16"/>
      <w:szCs w:val="16"/>
    </w:rPr>
  </w:style>
  <w:style w:type="paragraph" w:styleId="CommentText">
    <w:name w:val="annotation text"/>
    <w:basedOn w:val="Normal"/>
    <w:link w:val="CommentTextChar"/>
    <w:uiPriority w:val="99"/>
    <w:semiHidden/>
    <w:unhideWhenUsed/>
    <w:rsid w:val="00C67ED4"/>
    <w:pPr>
      <w:spacing w:line="240" w:lineRule="auto"/>
    </w:pPr>
    <w:rPr>
      <w:sz w:val="20"/>
      <w:szCs w:val="20"/>
    </w:rPr>
  </w:style>
  <w:style w:type="character" w:customStyle="1" w:styleId="CommentTextChar">
    <w:name w:val="Comment Text Char"/>
    <w:basedOn w:val="DefaultParagraphFont"/>
    <w:link w:val="CommentText"/>
    <w:uiPriority w:val="99"/>
    <w:semiHidden/>
    <w:rsid w:val="00C67ED4"/>
  </w:style>
  <w:style w:type="paragraph" w:styleId="CommentSubject">
    <w:name w:val="annotation subject"/>
    <w:basedOn w:val="CommentText"/>
    <w:next w:val="CommentText"/>
    <w:link w:val="CommentSubjectChar"/>
    <w:uiPriority w:val="99"/>
    <w:semiHidden/>
    <w:unhideWhenUsed/>
    <w:rsid w:val="00C67ED4"/>
    <w:rPr>
      <w:b/>
      <w:bCs/>
    </w:rPr>
  </w:style>
  <w:style w:type="character" w:customStyle="1" w:styleId="CommentSubjectChar">
    <w:name w:val="Comment Subject Char"/>
    <w:basedOn w:val="CommentTextChar"/>
    <w:link w:val="CommentSubject"/>
    <w:uiPriority w:val="99"/>
    <w:semiHidden/>
    <w:rsid w:val="00C67E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67ED4"/>
    <w:rPr>
      <w:sz w:val="16"/>
      <w:szCs w:val="16"/>
    </w:rPr>
  </w:style>
  <w:style w:type="paragraph" w:styleId="CommentText">
    <w:name w:val="annotation text"/>
    <w:basedOn w:val="Normal"/>
    <w:link w:val="CommentTextChar"/>
    <w:uiPriority w:val="99"/>
    <w:semiHidden/>
    <w:unhideWhenUsed/>
    <w:rsid w:val="00C67ED4"/>
    <w:pPr>
      <w:spacing w:line="240" w:lineRule="auto"/>
    </w:pPr>
    <w:rPr>
      <w:sz w:val="20"/>
      <w:szCs w:val="20"/>
    </w:rPr>
  </w:style>
  <w:style w:type="character" w:customStyle="1" w:styleId="CommentTextChar">
    <w:name w:val="Comment Text Char"/>
    <w:basedOn w:val="DefaultParagraphFont"/>
    <w:link w:val="CommentText"/>
    <w:uiPriority w:val="99"/>
    <w:semiHidden/>
    <w:rsid w:val="00C67ED4"/>
  </w:style>
  <w:style w:type="paragraph" w:styleId="CommentSubject">
    <w:name w:val="annotation subject"/>
    <w:basedOn w:val="CommentText"/>
    <w:next w:val="CommentText"/>
    <w:link w:val="CommentSubjectChar"/>
    <w:uiPriority w:val="99"/>
    <w:semiHidden/>
    <w:unhideWhenUsed/>
    <w:rsid w:val="00C67ED4"/>
    <w:rPr>
      <w:b/>
      <w:bCs/>
    </w:rPr>
  </w:style>
  <w:style w:type="character" w:customStyle="1" w:styleId="CommentSubjectChar">
    <w:name w:val="Comment Subject Char"/>
    <w:basedOn w:val="CommentTextChar"/>
    <w:link w:val="CommentSubject"/>
    <w:uiPriority w:val="99"/>
    <w:semiHidden/>
    <w:rsid w:val="00C67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F3A7-6946-49EF-A632-44356595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2013-10-01T14:27:00Z</dcterms:created>
  <dcterms:modified xsi:type="dcterms:W3CDTF">2013-10-01T14:27:00Z</dcterms:modified>
</cp:coreProperties>
</file>