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204B23">
        <w:rPr>
          <w:rFonts w:asciiTheme="minorHAnsi" w:hAnsiTheme="minorHAnsi" w:cstheme="minorHAnsi"/>
          <w:sz w:val="32"/>
          <w:szCs w:val="32"/>
        </w:rPr>
        <w:t>3</w:t>
      </w:r>
      <w:r>
        <w:rPr>
          <w:rFonts w:asciiTheme="minorHAnsi" w:hAnsiTheme="minorHAnsi" w:cstheme="minorHAnsi"/>
          <w:sz w:val="32"/>
          <w:szCs w:val="32"/>
        </w:rPr>
        <w:t xml:space="preserve">/Week </w:t>
      </w:r>
      <w:r w:rsidR="00204B23">
        <w:rPr>
          <w:rFonts w:asciiTheme="minorHAnsi" w:hAnsiTheme="minorHAnsi" w:cstheme="minorHAnsi"/>
          <w:sz w:val="32"/>
          <w:szCs w:val="32"/>
        </w:rPr>
        <w:t>5</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1149DF">
        <w:rPr>
          <w:rFonts w:asciiTheme="minorHAnsi" w:hAnsiTheme="minorHAnsi" w:cstheme="minorHAnsi"/>
          <w:sz w:val="32"/>
          <w:szCs w:val="32"/>
        </w:rPr>
        <w:t xml:space="preserve"> </w:t>
      </w:r>
      <w:r w:rsidR="00A87F65" w:rsidRPr="001149DF">
        <w:rPr>
          <w:rFonts w:asciiTheme="minorHAnsi" w:hAnsiTheme="minorHAnsi" w:cstheme="minorHAnsi"/>
          <w:sz w:val="32"/>
          <w:szCs w:val="32"/>
        </w:rPr>
        <w:t>The Extra-Good Sunday</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1149DF"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1149DF">
        <w:rPr>
          <w:rFonts w:asciiTheme="minorHAnsi" w:hAnsiTheme="minorHAnsi" w:cstheme="minorHAnsi"/>
          <w:sz w:val="32"/>
          <w:szCs w:val="32"/>
          <w:u w:val="single"/>
        </w:rPr>
        <w:t>:</w:t>
      </w:r>
      <w:r w:rsidR="001149DF">
        <w:rPr>
          <w:rFonts w:asciiTheme="minorHAnsi" w:hAnsiTheme="minorHAnsi" w:cstheme="minorHAnsi"/>
          <w:sz w:val="32"/>
          <w:szCs w:val="32"/>
        </w:rPr>
        <w:t xml:space="preserve"> </w:t>
      </w:r>
      <w:r w:rsidR="00600D51">
        <w:rPr>
          <w:rFonts w:asciiTheme="minorHAnsi" w:hAnsiTheme="minorHAnsi" w:cstheme="minorHAnsi"/>
          <w:sz w:val="32"/>
          <w:szCs w:val="32"/>
        </w:rPr>
        <w:t xml:space="preserve">RL.3.1, RL.3.2, RL.3.3, RL.3.4, </w:t>
      </w:r>
      <w:r w:rsidR="001149DF">
        <w:rPr>
          <w:rFonts w:asciiTheme="minorHAnsi" w:hAnsiTheme="minorHAnsi" w:cstheme="minorHAnsi"/>
          <w:sz w:val="32"/>
          <w:szCs w:val="32"/>
        </w:rPr>
        <w:t>RL.3.7;</w:t>
      </w:r>
      <w:r w:rsidR="00052090">
        <w:rPr>
          <w:rFonts w:asciiTheme="minorHAnsi" w:hAnsiTheme="minorHAnsi" w:cstheme="minorHAnsi"/>
          <w:sz w:val="32"/>
          <w:szCs w:val="32"/>
        </w:rPr>
        <w:t xml:space="preserve"> </w:t>
      </w:r>
      <w:r w:rsidR="001149DF">
        <w:rPr>
          <w:rFonts w:asciiTheme="minorHAnsi" w:hAnsiTheme="minorHAnsi" w:cstheme="minorHAnsi"/>
          <w:sz w:val="32"/>
          <w:szCs w:val="32"/>
        </w:rPr>
        <w:t>RF.3.4;</w:t>
      </w:r>
      <w:r w:rsidR="007A7B4A">
        <w:rPr>
          <w:rFonts w:asciiTheme="minorHAnsi" w:hAnsiTheme="minorHAnsi" w:cstheme="minorHAnsi"/>
          <w:sz w:val="32"/>
          <w:szCs w:val="32"/>
        </w:rPr>
        <w:t xml:space="preserve"> </w:t>
      </w:r>
      <w:r w:rsidR="001149DF">
        <w:rPr>
          <w:rFonts w:asciiTheme="minorHAnsi" w:hAnsiTheme="minorHAnsi" w:cstheme="minorHAnsi"/>
          <w:sz w:val="32"/>
          <w:szCs w:val="32"/>
        </w:rPr>
        <w:t xml:space="preserve">W.3.2, W.3.4; SL.3.1; </w:t>
      </w:r>
      <w:r w:rsidR="00600D51">
        <w:rPr>
          <w:rFonts w:asciiTheme="minorHAnsi" w:hAnsiTheme="minorHAnsi" w:cstheme="minorHAnsi"/>
          <w:sz w:val="32"/>
          <w:szCs w:val="32"/>
        </w:rPr>
        <w:t>L.3.1</w:t>
      </w:r>
      <w:r w:rsidR="00D21B04">
        <w:rPr>
          <w:rFonts w:asciiTheme="minorHAnsi" w:hAnsiTheme="minorHAnsi" w:cstheme="minorHAnsi"/>
          <w:sz w:val="32"/>
          <w:szCs w:val="32"/>
        </w:rPr>
        <w:t xml:space="preserve">, </w:t>
      </w:r>
      <w:r w:rsidR="001149DF">
        <w:rPr>
          <w:rFonts w:asciiTheme="minorHAnsi" w:hAnsiTheme="minorHAnsi" w:cstheme="minorHAnsi"/>
          <w:sz w:val="32"/>
          <w:szCs w:val="32"/>
        </w:rPr>
        <w:t>L.3.2</w:t>
      </w:r>
      <w:r w:rsidR="00600D51">
        <w:rPr>
          <w:rFonts w:asciiTheme="minorHAnsi" w:hAnsiTheme="minorHAnsi" w:cstheme="minorHAnsi"/>
          <w:sz w:val="32"/>
          <w:szCs w:val="32"/>
        </w:rPr>
        <w:t>, L.3.4, L.3.5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336A48" w:rsidRDefault="00E5551C">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Sometimes to learn a lesson you have to face challenges.  In the end, the lesson that you learned can turn into a positive experience.</w:t>
      </w:r>
    </w:p>
    <w:p w:rsidR="00D15A17"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336A48" w:rsidRDefault="00186AFF">
      <w:pPr>
        <w:spacing w:after="0" w:line="360" w:lineRule="auto"/>
        <w:ind w:left="720"/>
        <w:rPr>
          <w:rFonts w:asciiTheme="minorHAnsi" w:hAnsiTheme="minorHAnsi" w:cstheme="minorHAnsi"/>
          <w:sz w:val="24"/>
          <w:szCs w:val="24"/>
        </w:rPr>
      </w:pPr>
      <w:r w:rsidRPr="00186AFF">
        <w:rPr>
          <w:rFonts w:asciiTheme="minorHAnsi" w:hAnsiTheme="minorHAnsi" w:cstheme="minorHAnsi"/>
          <w:sz w:val="24"/>
          <w:szCs w:val="24"/>
        </w:rPr>
        <w:t xml:space="preserve">Ramona and </w:t>
      </w:r>
      <w:proofErr w:type="spellStart"/>
      <w:r w:rsidRPr="00186AFF">
        <w:rPr>
          <w:rFonts w:asciiTheme="minorHAnsi" w:hAnsiTheme="minorHAnsi" w:cstheme="minorHAnsi"/>
          <w:sz w:val="24"/>
          <w:szCs w:val="24"/>
        </w:rPr>
        <w:t>Beezus</w:t>
      </w:r>
      <w:proofErr w:type="spellEnd"/>
      <w:r w:rsidRPr="00186AFF">
        <w:rPr>
          <w:rFonts w:asciiTheme="minorHAnsi" w:hAnsiTheme="minorHAnsi" w:cstheme="minorHAnsi"/>
          <w:sz w:val="24"/>
          <w:szCs w:val="24"/>
        </w:rPr>
        <w:t xml:space="preserve">, </w:t>
      </w:r>
      <w:r w:rsidR="003E29C9">
        <w:rPr>
          <w:rFonts w:asciiTheme="minorHAnsi" w:hAnsiTheme="minorHAnsi" w:cstheme="minorHAnsi"/>
          <w:sz w:val="24"/>
          <w:szCs w:val="24"/>
        </w:rPr>
        <w:t xml:space="preserve">two sisters, </w:t>
      </w:r>
      <w:r w:rsidRPr="00186AFF">
        <w:rPr>
          <w:rFonts w:asciiTheme="minorHAnsi" w:hAnsiTheme="minorHAnsi" w:cstheme="minorHAnsi"/>
          <w:sz w:val="24"/>
          <w:szCs w:val="24"/>
        </w:rPr>
        <w:t xml:space="preserve">get into trouble for not eating their dinner.  As punishment, they must cook dinner for the family.  At first, Ramona and </w:t>
      </w:r>
      <w:proofErr w:type="spellStart"/>
      <w:r w:rsidRPr="00186AFF">
        <w:rPr>
          <w:rFonts w:asciiTheme="minorHAnsi" w:hAnsiTheme="minorHAnsi" w:cstheme="minorHAnsi"/>
          <w:sz w:val="24"/>
          <w:szCs w:val="24"/>
        </w:rPr>
        <w:t>Beezus</w:t>
      </w:r>
      <w:proofErr w:type="spellEnd"/>
      <w:r w:rsidRPr="00186AFF">
        <w:rPr>
          <w:rFonts w:asciiTheme="minorHAnsi" w:hAnsiTheme="minorHAnsi" w:cstheme="minorHAnsi"/>
          <w:sz w:val="24"/>
          <w:szCs w:val="24"/>
        </w:rPr>
        <w:t xml:space="preserve"> focus on everything that is wrong with the situation.  Slowly, however, they begin to find solutions to problems that arise as they work together to cook the meal.  The girls learn how difficult it is to prepare a family </w:t>
      </w:r>
      <w:r w:rsidRPr="00186AFF">
        <w:rPr>
          <w:rFonts w:asciiTheme="minorHAnsi" w:hAnsiTheme="minorHAnsi" w:cstheme="minorHAnsi"/>
          <w:sz w:val="24"/>
          <w:szCs w:val="24"/>
        </w:rPr>
        <w:lastRenderedPageBreak/>
        <w:t xml:space="preserve">dinner, and they begin to really care about creating a nice meal.  In the end, Ramona and </w:t>
      </w:r>
      <w:proofErr w:type="spellStart"/>
      <w:r w:rsidRPr="00186AFF">
        <w:rPr>
          <w:rFonts w:asciiTheme="minorHAnsi" w:hAnsiTheme="minorHAnsi" w:cstheme="minorHAnsi"/>
          <w:sz w:val="24"/>
          <w:szCs w:val="24"/>
        </w:rPr>
        <w:t>Beezus</w:t>
      </w:r>
      <w:proofErr w:type="spellEnd"/>
      <w:r w:rsidRPr="00186AFF">
        <w:rPr>
          <w:rFonts w:asciiTheme="minorHAnsi" w:hAnsiTheme="minorHAnsi" w:cstheme="minorHAnsi"/>
          <w:sz w:val="24"/>
          <w:szCs w:val="24"/>
        </w:rPr>
        <w:t xml:space="preserve"> are happy that their meal is a success.</w:t>
      </w:r>
      <w:r w:rsidR="00910218">
        <w:rPr>
          <w:rFonts w:asciiTheme="minorHAnsi" w:hAnsiTheme="minorHAnsi" w:cstheme="minorHAnsi"/>
          <w:sz w:val="24"/>
          <w:szCs w:val="24"/>
          <w:highlight w:val="lightGray"/>
        </w:rPr>
        <w:t xml:space="preserve"> </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w:t>
      </w:r>
      <w:proofErr w:type="gramStart"/>
      <w:r w:rsidR="001A5374">
        <w:rPr>
          <w:rFonts w:asciiTheme="minorHAnsi" w:hAnsiTheme="minorHAnsi" w:cstheme="minorHAnsi"/>
          <w:sz w:val="24"/>
        </w:rPr>
        <w:t>,</w:t>
      </w:r>
      <w:r w:rsidRPr="00D15A17">
        <w:rPr>
          <w:rFonts w:asciiTheme="minorHAnsi" w:hAnsiTheme="minorHAnsi" w:cstheme="minorHAnsi"/>
          <w:sz w:val="24"/>
        </w:rPr>
        <w:t xml:space="preserve">  whole</w:t>
      </w:r>
      <w:proofErr w:type="gramEnd"/>
      <w:r w:rsidRPr="00D15A17">
        <w:rPr>
          <w:rFonts w:asciiTheme="minorHAnsi" w:hAnsiTheme="minorHAnsi" w:cstheme="minorHAnsi"/>
          <w:sz w:val="24"/>
        </w:rPr>
        <w:t xml:space="preserve"> class discussion, think-pair-share, independent written response, group work, etc.)</w:t>
      </w:r>
      <w:r w:rsidR="001A5374">
        <w:rPr>
          <w:rFonts w:asciiTheme="minorHAnsi" w:hAnsiTheme="minorHAnsi" w:cstheme="minorHAnsi"/>
          <w:sz w:val="24"/>
        </w:rPr>
        <w:t>.</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rsidTr="001149DF">
        <w:trPr>
          <w:trHeight w:val="917"/>
        </w:trPr>
        <w:tc>
          <w:tcPr>
            <w:tcW w:w="6449" w:type="dxa"/>
          </w:tcPr>
          <w:p w:rsidR="00CD6B7F" w:rsidRPr="00700D40" w:rsidRDefault="00961245" w:rsidP="00700D40">
            <w:pPr>
              <w:pStyle w:val="CommentText"/>
              <w:rPr>
                <w:sz w:val="24"/>
              </w:rPr>
            </w:pPr>
            <w:proofErr w:type="spellStart"/>
            <w:r w:rsidRPr="00961245">
              <w:rPr>
                <w:sz w:val="24"/>
              </w:rPr>
              <w:t>Beezus</w:t>
            </w:r>
            <w:proofErr w:type="spellEnd"/>
            <w:r w:rsidRPr="00961245">
              <w:rPr>
                <w:sz w:val="24"/>
              </w:rPr>
              <w:t xml:space="preserve"> and Ramona were in trouble for not eating the dinner that was cooked for them.  What does their mother suggest that they do as a punishment?</w:t>
            </w:r>
            <w:r w:rsidR="00700D40">
              <w:rPr>
                <w:sz w:val="24"/>
              </w:rPr>
              <w:t xml:space="preserve"> </w:t>
            </w:r>
          </w:p>
        </w:tc>
        <w:tc>
          <w:tcPr>
            <w:tcW w:w="6449" w:type="dxa"/>
          </w:tcPr>
          <w:p w:rsidR="001B21AB" w:rsidRPr="00CD6B7F" w:rsidRDefault="008A375C" w:rsidP="005B6C42">
            <w:pPr>
              <w:spacing w:after="0" w:line="240" w:lineRule="auto"/>
              <w:rPr>
                <w:sz w:val="24"/>
                <w:szCs w:val="24"/>
              </w:rPr>
            </w:pPr>
            <w:r>
              <w:rPr>
                <w:sz w:val="24"/>
                <w:szCs w:val="24"/>
              </w:rPr>
              <w:t xml:space="preserve">Their mother suggests that </w:t>
            </w:r>
            <w:proofErr w:type="spellStart"/>
            <w:r w:rsidR="001B21AB">
              <w:rPr>
                <w:sz w:val="24"/>
                <w:szCs w:val="24"/>
              </w:rPr>
              <w:t>Beezus</w:t>
            </w:r>
            <w:proofErr w:type="spellEnd"/>
            <w:r w:rsidR="001B21AB">
              <w:rPr>
                <w:sz w:val="24"/>
                <w:szCs w:val="24"/>
              </w:rPr>
              <w:t xml:space="preserve"> and Ramona cook dinner for the family the next night</w:t>
            </w:r>
            <w:r>
              <w:rPr>
                <w:sz w:val="24"/>
                <w:szCs w:val="24"/>
              </w:rPr>
              <w:t xml:space="preserve"> to show them how much work it is to prepare a meal for the family</w:t>
            </w:r>
            <w:r w:rsidR="001B21AB">
              <w:rPr>
                <w:sz w:val="24"/>
                <w:szCs w:val="24"/>
              </w:rPr>
              <w:t>.</w:t>
            </w:r>
          </w:p>
        </w:tc>
      </w:tr>
      <w:tr w:rsidR="00CD6B7F" w:rsidRPr="00CD6B7F">
        <w:trPr>
          <w:trHeight w:val="147"/>
        </w:trPr>
        <w:tc>
          <w:tcPr>
            <w:tcW w:w="6449" w:type="dxa"/>
          </w:tcPr>
          <w:p w:rsidR="00B338EB" w:rsidRPr="00CD6B7F" w:rsidRDefault="007B69F3" w:rsidP="00082F92">
            <w:pPr>
              <w:spacing w:after="0" w:line="240" w:lineRule="auto"/>
              <w:rPr>
                <w:sz w:val="24"/>
                <w:szCs w:val="24"/>
              </w:rPr>
            </w:pPr>
            <w:r>
              <w:rPr>
                <w:sz w:val="24"/>
                <w:szCs w:val="24"/>
              </w:rPr>
              <w:t>T</w:t>
            </w:r>
            <w:r w:rsidR="00082F92">
              <w:rPr>
                <w:sz w:val="24"/>
                <w:szCs w:val="24"/>
              </w:rPr>
              <w:t>he author writes</w:t>
            </w:r>
            <w:r w:rsidR="00215954">
              <w:rPr>
                <w:sz w:val="24"/>
                <w:szCs w:val="24"/>
              </w:rPr>
              <w:t>,</w:t>
            </w:r>
            <w:r w:rsidR="00082F92">
              <w:rPr>
                <w:sz w:val="24"/>
                <w:szCs w:val="24"/>
              </w:rPr>
              <w:t xml:space="preserve"> “</w:t>
            </w:r>
            <w:r w:rsidR="00B338EB">
              <w:rPr>
                <w:sz w:val="24"/>
                <w:szCs w:val="24"/>
              </w:rPr>
              <w:t xml:space="preserve">Sunday morning Ramona and </w:t>
            </w:r>
            <w:proofErr w:type="spellStart"/>
            <w:r w:rsidR="00B338EB">
              <w:rPr>
                <w:sz w:val="24"/>
                <w:szCs w:val="24"/>
              </w:rPr>
              <w:t>Beezus</w:t>
            </w:r>
            <w:proofErr w:type="spellEnd"/>
            <w:r w:rsidR="00B338EB">
              <w:rPr>
                <w:sz w:val="24"/>
                <w:szCs w:val="24"/>
              </w:rPr>
              <w:t xml:space="preserve"> were still resolved to be perfect until dinnertime.</w:t>
            </w:r>
            <w:r w:rsidR="00082F92">
              <w:rPr>
                <w:sz w:val="24"/>
                <w:szCs w:val="24"/>
              </w:rPr>
              <w:t>”  When the author writes they were resolved, this means they had made the decision together to be perfect until dinnertime.  Why did they make this decision?</w:t>
            </w:r>
          </w:p>
        </w:tc>
        <w:tc>
          <w:tcPr>
            <w:tcW w:w="6449" w:type="dxa"/>
          </w:tcPr>
          <w:p w:rsidR="00CD6B7F" w:rsidRPr="00CD6B7F" w:rsidRDefault="00082F92" w:rsidP="005B6C42">
            <w:pPr>
              <w:spacing w:after="0" w:line="240" w:lineRule="auto"/>
              <w:rPr>
                <w:sz w:val="24"/>
                <w:szCs w:val="24"/>
              </w:rPr>
            </w:pPr>
            <w:r>
              <w:rPr>
                <w:sz w:val="24"/>
                <w:szCs w:val="24"/>
              </w:rPr>
              <w:t>The girls thought that their parents might forget that they were supposed to cook dinner if they were on their best behavior.</w:t>
            </w:r>
            <w:r w:rsidR="000F6D31">
              <w:rPr>
                <w:sz w:val="24"/>
                <w:szCs w:val="24"/>
              </w:rPr>
              <w:t xml:space="preserve">  The girls did not want to cook dinner.</w:t>
            </w:r>
          </w:p>
        </w:tc>
      </w:tr>
      <w:tr w:rsidR="00CD6B7F" w:rsidRPr="00CD6B7F" w:rsidTr="001149DF">
        <w:trPr>
          <w:trHeight w:val="1160"/>
        </w:trPr>
        <w:tc>
          <w:tcPr>
            <w:tcW w:w="6449" w:type="dxa"/>
          </w:tcPr>
          <w:p w:rsidR="00177848" w:rsidRPr="00CD6B7F" w:rsidRDefault="002F1DF5" w:rsidP="002F1DF5">
            <w:pPr>
              <w:spacing w:after="0" w:line="240" w:lineRule="auto"/>
              <w:rPr>
                <w:sz w:val="24"/>
                <w:szCs w:val="24"/>
              </w:rPr>
            </w:pPr>
            <w:r>
              <w:rPr>
                <w:sz w:val="24"/>
                <w:szCs w:val="24"/>
              </w:rPr>
              <w:lastRenderedPageBreak/>
              <w:t xml:space="preserve">Ramona </w:t>
            </w:r>
            <w:r w:rsidR="0036615A">
              <w:rPr>
                <w:sz w:val="24"/>
                <w:szCs w:val="24"/>
              </w:rPr>
              <w:t xml:space="preserve">feels like the </w:t>
            </w:r>
            <w:r w:rsidR="00082F92">
              <w:rPr>
                <w:sz w:val="24"/>
                <w:szCs w:val="24"/>
              </w:rPr>
              <w:t>day “dragged on”</w:t>
            </w:r>
            <w:r>
              <w:rPr>
                <w:sz w:val="24"/>
                <w:szCs w:val="24"/>
              </w:rPr>
              <w:t>.</w:t>
            </w:r>
            <w:r w:rsidR="00C54B06">
              <w:rPr>
                <w:sz w:val="24"/>
                <w:szCs w:val="24"/>
              </w:rPr>
              <w:t xml:space="preserve">  </w:t>
            </w:r>
            <w:r>
              <w:rPr>
                <w:sz w:val="24"/>
                <w:szCs w:val="24"/>
              </w:rPr>
              <w:t>Use details from the text to support how you know that Ramona felt this way.</w:t>
            </w:r>
          </w:p>
        </w:tc>
        <w:tc>
          <w:tcPr>
            <w:tcW w:w="6449" w:type="dxa"/>
          </w:tcPr>
          <w:p w:rsidR="00013837" w:rsidRDefault="00215954" w:rsidP="00972CF1">
            <w:pPr>
              <w:spacing w:after="0" w:line="240" w:lineRule="auto"/>
              <w:rPr>
                <w:sz w:val="24"/>
                <w:szCs w:val="24"/>
              </w:rPr>
            </w:pPr>
            <w:r>
              <w:rPr>
                <w:sz w:val="24"/>
                <w:szCs w:val="24"/>
              </w:rPr>
              <w:t xml:space="preserve">You could tell that </w:t>
            </w:r>
            <w:r w:rsidR="00013837">
              <w:rPr>
                <w:sz w:val="24"/>
                <w:szCs w:val="24"/>
              </w:rPr>
              <w:t xml:space="preserve">Ramona </w:t>
            </w:r>
            <w:r>
              <w:rPr>
                <w:sz w:val="24"/>
                <w:szCs w:val="24"/>
              </w:rPr>
              <w:t>felt the day dragged on when she said,</w:t>
            </w:r>
            <w:r w:rsidR="00013837">
              <w:rPr>
                <w:sz w:val="24"/>
                <w:szCs w:val="24"/>
              </w:rPr>
              <w:t xml:space="preserve"> “Why doesn’t somebody say something?”</w:t>
            </w:r>
          </w:p>
          <w:p w:rsidR="00013837" w:rsidRPr="00CD6B7F" w:rsidRDefault="00013837" w:rsidP="00972CF1">
            <w:pPr>
              <w:spacing w:after="0" w:line="240" w:lineRule="auto"/>
              <w:rPr>
                <w:sz w:val="24"/>
                <w:szCs w:val="24"/>
              </w:rPr>
            </w:pPr>
            <w:r>
              <w:rPr>
                <w:sz w:val="24"/>
                <w:szCs w:val="24"/>
              </w:rPr>
              <w:t xml:space="preserve">Ramona </w:t>
            </w:r>
            <w:r w:rsidR="00215954">
              <w:rPr>
                <w:sz w:val="24"/>
                <w:szCs w:val="24"/>
              </w:rPr>
              <w:t xml:space="preserve">also </w:t>
            </w:r>
            <w:r>
              <w:rPr>
                <w:sz w:val="24"/>
                <w:szCs w:val="24"/>
              </w:rPr>
              <w:t>was weary, or tired, of being so good</w:t>
            </w:r>
            <w:r w:rsidR="00700D40">
              <w:rPr>
                <w:sz w:val="24"/>
                <w:szCs w:val="24"/>
              </w:rPr>
              <w:t xml:space="preserve"> and </w:t>
            </w:r>
            <w:r>
              <w:rPr>
                <w:sz w:val="24"/>
                <w:szCs w:val="24"/>
              </w:rPr>
              <w:t>watched for dry spots to appear on the sidewalk.</w:t>
            </w:r>
          </w:p>
        </w:tc>
      </w:tr>
      <w:tr w:rsidR="00CD6B7F" w:rsidRPr="00CD6B7F">
        <w:trPr>
          <w:trHeight w:val="147"/>
        </w:trPr>
        <w:tc>
          <w:tcPr>
            <w:tcW w:w="6449" w:type="dxa"/>
          </w:tcPr>
          <w:p w:rsidR="00177848" w:rsidRPr="00CD6B7F" w:rsidRDefault="00C6124D" w:rsidP="005B6C42">
            <w:pPr>
              <w:spacing w:after="0" w:line="240" w:lineRule="auto"/>
              <w:rPr>
                <w:sz w:val="24"/>
                <w:szCs w:val="24"/>
              </w:rPr>
            </w:pPr>
            <w:r>
              <w:rPr>
                <w:sz w:val="24"/>
                <w:szCs w:val="24"/>
              </w:rPr>
              <w:t xml:space="preserve">What </w:t>
            </w:r>
            <w:r w:rsidR="002F1DF5">
              <w:rPr>
                <w:sz w:val="24"/>
                <w:szCs w:val="24"/>
              </w:rPr>
              <w:t xml:space="preserve">point is the author trying to make by stating, “The </w:t>
            </w:r>
            <w:r>
              <w:rPr>
                <w:sz w:val="24"/>
                <w:szCs w:val="24"/>
              </w:rPr>
              <w:t xml:space="preserve">matter </w:t>
            </w:r>
            <w:r w:rsidR="002F1DF5">
              <w:rPr>
                <w:sz w:val="24"/>
                <w:szCs w:val="24"/>
              </w:rPr>
              <w:t>was</w:t>
            </w:r>
            <w:r>
              <w:rPr>
                <w:sz w:val="24"/>
                <w:szCs w:val="24"/>
              </w:rPr>
              <w:t xml:space="preserve"> settled</w:t>
            </w:r>
            <w:r w:rsidR="002F1DF5">
              <w:rPr>
                <w:sz w:val="24"/>
                <w:szCs w:val="24"/>
              </w:rPr>
              <w:t>.”</w:t>
            </w:r>
          </w:p>
        </w:tc>
        <w:tc>
          <w:tcPr>
            <w:tcW w:w="6449" w:type="dxa"/>
          </w:tcPr>
          <w:p w:rsidR="00CD6B7F" w:rsidRPr="00CD6B7F" w:rsidRDefault="00972CF1" w:rsidP="00972CF1">
            <w:pPr>
              <w:spacing w:after="0" w:line="240" w:lineRule="auto"/>
              <w:rPr>
                <w:sz w:val="24"/>
                <w:szCs w:val="24"/>
              </w:rPr>
            </w:pPr>
            <w:r>
              <w:rPr>
                <w:sz w:val="24"/>
                <w:szCs w:val="24"/>
              </w:rPr>
              <w:t>The girls had</w:t>
            </w:r>
            <w:r w:rsidR="00C6124D">
              <w:rPr>
                <w:sz w:val="24"/>
                <w:szCs w:val="24"/>
              </w:rPr>
              <w:t xml:space="preserve"> been wondering if they </w:t>
            </w:r>
            <w:r>
              <w:rPr>
                <w:sz w:val="24"/>
                <w:szCs w:val="24"/>
              </w:rPr>
              <w:t>would have</w:t>
            </w:r>
            <w:r w:rsidR="00C6124D">
              <w:rPr>
                <w:sz w:val="24"/>
                <w:szCs w:val="24"/>
              </w:rPr>
              <w:t xml:space="preserve"> to cook dinner.  They now know they must cook dinner. </w:t>
            </w:r>
          </w:p>
        </w:tc>
      </w:tr>
      <w:tr w:rsidR="008D6833" w:rsidRPr="00CD6B7F">
        <w:trPr>
          <w:trHeight w:val="147"/>
        </w:trPr>
        <w:tc>
          <w:tcPr>
            <w:tcW w:w="6449" w:type="dxa"/>
          </w:tcPr>
          <w:p w:rsidR="008D6833" w:rsidRDefault="008D6833" w:rsidP="003A4819">
            <w:pPr>
              <w:spacing w:after="0" w:line="240" w:lineRule="auto"/>
              <w:rPr>
                <w:sz w:val="24"/>
                <w:szCs w:val="24"/>
              </w:rPr>
            </w:pPr>
            <w:r>
              <w:rPr>
                <w:sz w:val="24"/>
                <w:szCs w:val="24"/>
              </w:rPr>
              <w:t>When you do something frantically, you are doing something in a wild,</w:t>
            </w:r>
            <w:r w:rsidR="008C21E8">
              <w:rPr>
                <w:sz w:val="24"/>
                <w:szCs w:val="24"/>
              </w:rPr>
              <w:t xml:space="preserve"> hurried, and</w:t>
            </w:r>
            <w:r w:rsidR="00215954">
              <w:rPr>
                <w:sz w:val="24"/>
                <w:szCs w:val="24"/>
              </w:rPr>
              <w:t>/or</w:t>
            </w:r>
            <w:r w:rsidR="007B69F3">
              <w:rPr>
                <w:sz w:val="24"/>
                <w:szCs w:val="24"/>
              </w:rPr>
              <w:t xml:space="preserve"> nervous way. W</w:t>
            </w:r>
            <w:r w:rsidR="008C21E8">
              <w:rPr>
                <w:sz w:val="24"/>
                <w:szCs w:val="24"/>
              </w:rPr>
              <w:t xml:space="preserve">hy </w:t>
            </w:r>
            <w:r w:rsidR="00FF3FCB">
              <w:rPr>
                <w:sz w:val="24"/>
                <w:szCs w:val="24"/>
              </w:rPr>
              <w:t>did</w:t>
            </w:r>
            <w:r w:rsidR="008C21E8">
              <w:rPr>
                <w:sz w:val="24"/>
                <w:szCs w:val="24"/>
              </w:rPr>
              <w:t xml:space="preserve"> </w:t>
            </w:r>
            <w:proofErr w:type="spellStart"/>
            <w:r w:rsidR="008C21E8">
              <w:rPr>
                <w:sz w:val="24"/>
                <w:szCs w:val="24"/>
              </w:rPr>
              <w:t>Beezus</w:t>
            </w:r>
            <w:proofErr w:type="spellEnd"/>
            <w:r w:rsidR="008C21E8">
              <w:rPr>
                <w:sz w:val="24"/>
                <w:szCs w:val="24"/>
              </w:rPr>
              <w:t xml:space="preserve"> frantically flip the pages of the cookbook?</w:t>
            </w:r>
            <w:r w:rsidR="008441AC">
              <w:rPr>
                <w:sz w:val="24"/>
                <w:szCs w:val="24"/>
              </w:rPr>
              <w:t xml:space="preserve">  How does the </w:t>
            </w:r>
            <w:r w:rsidR="003A4819">
              <w:rPr>
                <w:sz w:val="24"/>
                <w:szCs w:val="24"/>
              </w:rPr>
              <w:t>illustration</w:t>
            </w:r>
            <w:r w:rsidR="008441AC">
              <w:rPr>
                <w:sz w:val="24"/>
                <w:szCs w:val="24"/>
              </w:rPr>
              <w:t xml:space="preserve"> help us understand how </w:t>
            </w:r>
            <w:proofErr w:type="spellStart"/>
            <w:r w:rsidR="008441AC">
              <w:rPr>
                <w:sz w:val="24"/>
                <w:szCs w:val="24"/>
              </w:rPr>
              <w:t>Beezus</w:t>
            </w:r>
            <w:proofErr w:type="spellEnd"/>
            <w:r w:rsidR="008441AC">
              <w:rPr>
                <w:sz w:val="24"/>
                <w:szCs w:val="24"/>
              </w:rPr>
              <w:t xml:space="preserve"> is feeling?</w:t>
            </w:r>
          </w:p>
        </w:tc>
        <w:tc>
          <w:tcPr>
            <w:tcW w:w="6449" w:type="dxa"/>
          </w:tcPr>
          <w:p w:rsidR="008D6833" w:rsidRDefault="00FF3FCB" w:rsidP="00972CF1">
            <w:pPr>
              <w:spacing w:after="0" w:line="240" w:lineRule="auto"/>
              <w:rPr>
                <w:sz w:val="24"/>
                <w:szCs w:val="24"/>
              </w:rPr>
            </w:pPr>
            <w:proofErr w:type="spellStart"/>
            <w:r>
              <w:rPr>
                <w:sz w:val="24"/>
                <w:szCs w:val="24"/>
              </w:rPr>
              <w:t>Beezus</w:t>
            </w:r>
            <w:proofErr w:type="spellEnd"/>
            <w:r>
              <w:rPr>
                <w:sz w:val="24"/>
                <w:szCs w:val="24"/>
              </w:rPr>
              <w:t xml:space="preserve"> </w:t>
            </w:r>
            <w:r w:rsidR="00215954">
              <w:rPr>
                <w:sz w:val="24"/>
                <w:szCs w:val="24"/>
              </w:rPr>
              <w:t xml:space="preserve">frantically flipped through the pages of the cookbook because she was </w:t>
            </w:r>
            <w:r w:rsidR="008C21E8">
              <w:rPr>
                <w:sz w:val="24"/>
                <w:szCs w:val="24"/>
              </w:rPr>
              <w:t>worried about what they might be able to cook with the ingredients they found in the refrigerator.</w:t>
            </w:r>
            <w:r w:rsidR="008441AC">
              <w:rPr>
                <w:sz w:val="24"/>
                <w:szCs w:val="24"/>
              </w:rPr>
              <w:t xml:space="preserve"> </w:t>
            </w:r>
          </w:p>
          <w:p w:rsidR="003A4819" w:rsidRDefault="003A4819" w:rsidP="00972CF1">
            <w:pPr>
              <w:spacing w:after="0" w:line="240" w:lineRule="auto"/>
              <w:rPr>
                <w:sz w:val="24"/>
                <w:szCs w:val="24"/>
              </w:rPr>
            </w:pPr>
          </w:p>
          <w:p w:rsidR="003A4819" w:rsidRDefault="003A4819" w:rsidP="00972CF1">
            <w:pPr>
              <w:spacing w:after="0" w:line="240" w:lineRule="auto"/>
              <w:rPr>
                <w:sz w:val="24"/>
                <w:szCs w:val="24"/>
              </w:rPr>
            </w:pPr>
            <w:r>
              <w:rPr>
                <w:sz w:val="24"/>
                <w:szCs w:val="24"/>
              </w:rPr>
              <w:t xml:space="preserve">In the illustration, </w:t>
            </w:r>
            <w:proofErr w:type="spellStart"/>
            <w:r>
              <w:rPr>
                <w:sz w:val="24"/>
                <w:szCs w:val="24"/>
              </w:rPr>
              <w:t>Beezus</w:t>
            </w:r>
            <w:r w:rsidR="00700D40">
              <w:rPr>
                <w:sz w:val="24"/>
                <w:szCs w:val="24"/>
              </w:rPr>
              <w:t>’s</w:t>
            </w:r>
            <w:proofErr w:type="spellEnd"/>
            <w:r w:rsidR="00E3535C">
              <w:rPr>
                <w:sz w:val="24"/>
                <w:szCs w:val="24"/>
              </w:rPr>
              <w:t xml:space="preserve"> face</w:t>
            </w:r>
            <w:r>
              <w:rPr>
                <w:sz w:val="24"/>
                <w:szCs w:val="24"/>
              </w:rPr>
              <w:t xml:space="preserve"> looks extremely worried.</w:t>
            </w:r>
            <w:r w:rsidR="00E3535C">
              <w:rPr>
                <w:sz w:val="24"/>
                <w:szCs w:val="24"/>
              </w:rPr>
              <w:t xml:space="preserve">  The way she is standing over the cookbook with her hands outstretched makes her look very tense and nervous.</w:t>
            </w:r>
          </w:p>
        </w:tc>
      </w:tr>
      <w:tr w:rsidR="00CD6B7F" w:rsidRPr="00CD6B7F">
        <w:trPr>
          <w:trHeight w:val="147"/>
        </w:trPr>
        <w:tc>
          <w:tcPr>
            <w:tcW w:w="6449" w:type="dxa"/>
          </w:tcPr>
          <w:p w:rsidR="00CD6B7F" w:rsidRPr="00565486" w:rsidRDefault="00972CF1" w:rsidP="005B6C42">
            <w:pPr>
              <w:spacing w:after="0" w:line="240" w:lineRule="auto"/>
              <w:rPr>
                <w:sz w:val="24"/>
                <w:szCs w:val="24"/>
              </w:rPr>
            </w:pPr>
            <w:r w:rsidRPr="00565486">
              <w:rPr>
                <w:sz w:val="24"/>
                <w:szCs w:val="24"/>
              </w:rPr>
              <w:t xml:space="preserve">Ramona and </w:t>
            </w:r>
            <w:proofErr w:type="spellStart"/>
            <w:r w:rsidRPr="00565486">
              <w:rPr>
                <w:sz w:val="24"/>
                <w:szCs w:val="24"/>
              </w:rPr>
              <w:t>Beezus</w:t>
            </w:r>
            <w:proofErr w:type="spellEnd"/>
            <w:r w:rsidRPr="00565486">
              <w:rPr>
                <w:sz w:val="24"/>
                <w:szCs w:val="24"/>
              </w:rPr>
              <w:t xml:space="preserve"> </w:t>
            </w:r>
            <w:r w:rsidR="008441AC" w:rsidRPr="00565486">
              <w:rPr>
                <w:sz w:val="24"/>
                <w:szCs w:val="24"/>
              </w:rPr>
              <w:t>ran into some problems as they began dinner. Using the text, highlight or identify two</w:t>
            </w:r>
            <w:r w:rsidRPr="00565486">
              <w:rPr>
                <w:sz w:val="24"/>
                <w:szCs w:val="24"/>
              </w:rPr>
              <w:t xml:space="preserve"> problems </w:t>
            </w:r>
            <w:r w:rsidR="008441AC" w:rsidRPr="00565486">
              <w:rPr>
                <w:sz w:val="24"/>
                <w:szCs w:val="24"/>
              </w:rPr>
              <w:t>that arose</w:t>
            </w:r>
            <w:r w:rsidR="00ED4913" w:rsidRPr="00565486">
              <w:rPr>
                <w:sz w:val="24"/>
                <w:szCs w:val="24"/>
              </w:rPr>
              <w:t>.</w:t>
            </w:r>
          </w:p>
          <w:p w:rsidR="00177848" w:rsidRPr="00565486" w:rsidRDefault="00177848" w:rsidP="005B6C42">
            <w:pPr>
              <w:spacing w:after="0" w:line="240" w:lineRule="auto"/>
              <w:rPr>
                <w:sz w:val="24"/>
                <w:szCs w:val="24"/>
                <w:highlight w:val="magenta"/>
              </w:rPr>
            </w:pPr>
          </w:p>
          <w:p w:rsidR="00177848" w:rsidRPr="00565486" w:rsidRDefault="00177848" w:rsidP="005B6C42">
            <w:pPr>
              <w:spacing w:after="0" w:line="240" w:lineRule="auto"/>
              <w:rPr>
                <w:sz w:val="24"/>
                <w:szCs w:val="24"/>
                <w:highlight w:val="magenta"/>
              </w:rPr>
            </w:pPr>
          </w:p>
        </w:tc>
        <w:tc>
          <w:tcPr>
            <w:tcW w:w="6449" w:type="dxa"/>
          </w:tcPr>
          <w:p w:rsidR="00CD6B7F" w:rsidRPr="00565486" w:rsidRDefault="0041421E" w:rsidP="00972CF1">
            <w:pPr>
              <w:spacing w:after="0" w:line="240" w:lineRule="auto"/>
              <w:rPr>
                <w:sz w:val="24"/>
                <w:szCs w:val="24"/>
                <w:highlight w:val="magenta"/>
              </w:rPr>
            </w:pPr>
            <w:proofErr w:type="spellStart"/>
            <w:r w:rsidRPr="00700D40">
              <w:rPr>
                <w:sz w:val="24"/>
                <w:szCs w:val="24"/>
              </w:rPr>
              <w:t>Beezus</w:t>
            </w:r>
            <w:proofErr w:type="spellEnd"/>
            <w:r w:rsidRPr="00700D40">
              <w:rPr>
                <w:sz w:val="24"/>
                <w:szCs w:val="24"/>
              </w:rPr>
              <w:t xml:space="preserve"> c</w:t>
            </w:r>
            <w:r w:rsidR="00972CF1" w:rsidRPr="00700D40">
              <w:rPr>
                <w:sz w:val="24"/>
                <w:szCs w:val="24"/>
              </w:rPr>
              <w:t>ould</w:t>
            </w:r>
            <w:r w:rsidRPr="00700D40">
              <w:rPr>
                <w:sz w:val="24"/>
                <w:szCs w:val="24"/>
              </w:rPr>
              <w:t xml:space="preserve"> only find a recipe for whole chicken, not chicken thighs.  </w:t>
            </w:r>
            <w:r w:rsidR="00972CF1" w:rsidRPr="00700D40">
              <w:rPr>
                <w:sz w:val="24"/>
                <w:szCs w:val="24"/>
              </w:rPr>
              <w:t>They did</w:t>
            </w:r>
            <w:r w:rsidR="009254B3" w:rsidRPr="00700D40">
              <w:rPr>
                <w:sz w:val="24"/>
                <w:szCs w:val="24"/>
              </w:rPr>
              <w:t xml:space="preserve"> not have any mushroom soup.</w:t>
            </w:r>
          </w:p>
          <w:p w:rsidR="00565486" w:rsidRPr="00565486" w:rsidRDefault="00565486" w:rsidP="00565486">
            <w:pPr>
              <w:spacing w:after="0" w:line="240" w:lineRule="auto"/>
              <w:rPr>
                <w:sz w:val="24"/>
                <w:szCs w:val="24"/>
                <w:highlight w:val="magenta"/>
              </w:rPr>
            </w:pPr>
            <w:r w:rsidRPr="00565486">
              <w:rPr>
                <w:sz w:val="24"/>
                <w:szCs w:val="24"/>
              </w:rPr>
              <w:t xml:space="preserve">The recipe for Mr. </w:t>
            </w:r>
            <w:proofErr w:type="spellStart"/>
            <w:r w:rsidRPr="00565486">
              <w:rPr>
                <w:sz w:val="24"/>
                <w:szCs w:val="24"/>
              </w:rPr>
              <w:t>Quimby’s</w:t>
            </w:r>
            <w:proofErr w:type="spellEnd"/>
            <w:r w:rsidRPr="00565486">
              <w:rPr>
                <w:sz w:val="24"/>
                <w:szCs w:val="24"/>
              </w:rPr>
              <w:t xml:space="preserve"> grandmother’s cornbread was written in her shaky handwriting making it difficult for Ramona to read.  </w:t>
            </w:r>
          </w:p>
        </w:tc>
      </w:tr>
      <w:tr w:rsidR="000B306A" w:rsidRPr="00CD6B7F">
        <w:trPr>
          <w:trHeight w:val="1187"/>
        </w:trPr>
        <w:tc>
          <w:tcPr>
            <w:tcW w:w="6449" w:type="dxa"/>
          </w:tcPr>
          <w:p w:rsidR="000B306A" w:rsidRDefault="000B306A" w:rsidP="000B306A">
            <w:pPr>
              <w:spacing w:after="0" w:line="240" w:lineRule="auto"/>
              <w:rPr>
                <w:sz w:val="24"/>
                <w:szCs w:val="24"/>
              </w:rPr>
            </w:pPr>
            <w:r>
              <w:rPr>
                <w:sz w:val="24"/>
                <w:szCs w:val="24"/>
              </w:rPr>
              <w:t xml:space="preserve">Ramona and </w:t>
            </w:r>
            <w:proofErr w:type="spellStart"/>
            <w:r>
              <w:rPr>
                <w:sz w:val="24"/>
                <w:szCs w:val="24"/>
              </w:rPr>
              <w:t>Beezus</w:t>
            </w:r>
            <w:proofErr w:type="spellEnd"/>
            <w:r>
              <w:rPr>
                <w:sz w:val="24"/>
                <w:szCs w:val="24"/>
              </w:rPr>
              <w:t xml:space="preserve"> discussed making something for dinner that tastes awful.  Using the text, why</w:t>
            </w:r>
            <w:r w:rsidR="007B69F3">
              <w:rPr>
                <w:sz w:val="24"/>
                <w:szCs w:val="24"/>
              </w:rPr>
              <w:t xml:space="preserve"> would they want to do this? </w:t>
            </w:r>
          </w:p>
          <w:p w:rsidR="000B306A" w:rsidRDefault="000B306A" w:rsidP="000B306A">
            <w:pPr>
              <w:spacing w:after="0" w:line="240" w:lineRule="auto"/>
              <w:rPr>
                <w:sz w:val="24"/>
                <w:szCs w:val="24"/>
              </w:rPr>
            </w:pPr>
          </w:p>
          <w:p w:rsidR="000B306A" w:rsidRDefault="000B306A" w:rsidP="009254B3">
            <w:pPr>
              <w:spacing w:after="0" w:line="240" w:lineRule="auto"/>
              <w:rPr>
                <w:sz w:val="24"/>
                <w:szCs w:val="24"/>
              </w:rPr>
            </w:pPr>
          </w:p>
        </w:tc>
        <w:tc>
          <w:tcPr>
            <w:tcW w:w="6449" w:type="dxa"/>
          </w:tcPr>
          <w:p w:rsidR="000B306A" w:rsidRDefault="000B306A" w:rsidP="000B306A">
            <w:pPr>
              <w:spacing w:after="0" w:line="240" w:lineRule="auto"/>
              <w:rPr>
                <w:sz w:val="24"/>
                <w:szCs w:val="24"/>
              </w:rPr>
            </w:pPr>
            <w:r>
              <w:rPr>
                <w:sz w:val="24"/>
                <w:szCs w:val="24"/>
              </w:rPr>
              <w:t xml:space="preserve">Ramona and </w:t>
            </w:r>
            <w:proofErr w:type="spellStart"/>
            <w:r>
              <w:rPr>
                <w:sz w:val="24"/>
                <w:szCs w:val="24"/>
              </w:rPr>
              <w:t>Beezus</w:t>
            </w:r>
            <w:proofErr w:type="spellEnd"/>
            <w:r>
              <w:rPr>
                <w:sz w:val="24"/>
                <w:szCs w:val="24"/>
              </w:rPr>
              <w:t xml:space="preserve"> discussed cooking something awful so that their parents would know how they felt when they were asked to eat tongue.  </w:t>
            </w:r>
          </w:p>
          <w:p w:rsidR="000B306A" w:rsidRDefault="000B306A" w:rsidP="005B6C42">
            <w:pPr>
              <w:spacing w:after="0" w:line="240" w:lineRule="auto"/>
              <w:rPr>
                <w:sz w:val="24"/>
                <w:szCs w:val="24"/>
              </w:rPr>
            </w:pPr>
          </w:p>
        </w:tc>
      </w:tr>
      <w:tr w:rsidR="00CD6B7F" w:rsidRPr="00CD6B7F">
        <w:trPr>
          <w:trHeight w:val="70"/>
        </w:trPr>
        <w:tc>
          <w:tcPr>
            <w:tcW w:w="6449" w:type="dxa"/>
          </w:tcPr>
          <w:p w:rsidR="008C21E8" w:rsidRPr="00CD6B7F" w:rsidRDefault="001F59C8" w:rsidP="009254B3">
            <w:pPr>
              <w:spacing w:after="0" w:line="240" w:lineRule="auto"/>
              <w:rPr>
                <w:sz w:val="24"/>
                <w:szCs w:val="24"/>
              </w:rPr>
            </w:pPr>
            <w:r>
              <w:rPr>
                <w:sz w:val="24"/>
                <w:szCs w:val="24"/>
              </w:rPr>
              <w:t xml:space="preserve">Did Ramona and </w:t>
            </w:r>
            <w:proofErr w:type="spellStart"/>
            <w:r>
              <w:rPr>
                <w:sz w:val="24"/>
                <w:szCs w:val="24"/>
              </w:rPr>
              <w:t>Beezus</w:t>
            </w:r>
            <w:proofErr w:type="spellEnd"/>
            <w:r>
              <w:rPr>
                <w:sz w:val="24"/>
                <w:szCs w:val="24"/>
              </w:rPr>
              <w:t xml:space="preserve"> decide to cook an awful meal</w:t>
            </w:r>
            <w:r w:rsidR="009254B3">
              <w:rPr>
                <w:sz w:val="24"/>
                <w:szCs w:val="24"/>
              </w:rPr>
              <w:t>?</w:t>
            </w:r>
            <w:r w:rsidR="002B3855">
              <w:rPr>
                <w:sz w:val="24"/>
                <w:szCs w:val="24"/>
              </w:rPr>
              <w:t xml:space="preserve">  Why did they make this decision?  Use evidence from the text to support yo</w:t>
            </w:r>
            <w:r w:rsidR="007B69F3">
              <w:rPr>
                <w:sz w:val="24"/>
                <w:szCs w:val="24"/>
              </w:rPr>
              <w:t xml:space="preserve">ur response.  </w:t>
            </w:r>
          </w:p>
        </w:tc>
        <w:tc>
          <w:tcPr>
            <w:tcW w:w="6449" w:type="dxa"/>
          </w:tcPr>
          <w:p w:rsidR="00CD6B7F" w:rsidRDefault="009254B3" w:rsidP="005B6C42">
            <w:pPr>
              <w:spacing w:after="0" w:line="240" w:lineRule="auto"/>
              <w:rPr>
                <w:sz w:val="24"/>
                <w:szCs w:val="24"/>
              </w:rPr>
            </w:pPr>
            <w:r>
              <w:rPr>
                <w:sz w:val="24"/>
                <w:szCs w:val="24"/>
              </w:rPr>
              <w:t>They decide</w:t>
            </w:r>
            <w:r w:rsidR="00972CF1">
              <w:rPr>
                <w:sz w:val="24"/>
                <w:szCs w:val="24"/>
              </w:rPr>
              <w:t>d</w:t>
            </w:r>
            <w:r>
              <w:rPr>
                <w:sz w:val="24"/>
                <w:szCs w:val="24"/>
              </w:rPr>
              <w:t xml:space="preserve"> </w:t>
            </w:r>
            <w:r w:rsidR="004008E5">
              <w:rPr>
                <w:sz w:val="24"/>
                <w:szCs w:val="24"/>
              </w:rPr>
              <w:t xml:space="preserve">not to </w:t>
            </w:r>
            <w:r w:rsidR="002B3855">
              <w:rPr>
                <w:sz w:val="24"/>
                <w:szCs w:val="24"/>
              </w:rPr>
              <w:t>cook an awful meal</w:t>
            </w:r>
            <w:r w:rsidR="004008E5">
              <w:rPr>
                <w:sz w:val="24"/>
                <w:szCs w:val="24"/>
              </w:rPr>
              <w:t xml:space="preserve"> because they had</w:t>
            </w:r>
            <w:r>
              <w:rPr>
                <w:sz w:val="24"/>
                <w:szCs w:val="24"/>
              </w:rPr>
              <w:t xml:space="preserve"> t</w:t>
            </w:r>
            <w:r w:rsidR="00425D9F">
              <w:rPr>
                <w:sz w:val="24"/>
                <w:szCs w:val="24"/>
              </w:rPr>
              <w:t>o eat</w:t>
            </w:r>
            <w:r>
              <w:rPr>
                <w:sz w:val="24"/>
                <w:szCs w:val="24"/>
              </w:rPr>
              <w:t xml:space="preserve"> the dinner as well.</w:t>
            </w:r>
            <w:r w:rsidR="00FF3FCB">
              <w:rPr>
                <w:sz w:val="24"/>
                <w:szCs w:val="24"/>
              </w:rPr>
              <w:t xml:space="preserve">  </w:t>
            </w:r>
            <w:proofErr w:type="spellStart"/>
            <w:r w:rsidR="00FF3FCB">
              <w:rPr>
                <w:sz w:val="24"/>
                <w:szCs w:val="24"/>
              </w:rPr>
              <w:t>Beezus</w:t>
            </w:r>
            <w:proofErr w:type="spellEnd"/>
            <w:r w:rsidR="00FF3FCB">
              <w:rPr>
                <w:sz w:val="24"/>
                <w:szCs w:val="24"/>
              </w:rPr>
              <w:t xml:space="preserve"> also said</w:t>
            </w:r>
            <w:r w:rsidR="008C21E8">
              <w:rPr>
                <w:sz w:val="24"/>
                <w:szCs w:val="24"/>
              </w:rPr>
              <w:t xml:space="preserve"> that their</w:t>
            </w:r>
            <w:r w:rsidR="00FF3FCB">
              <w:rPr>
                <w:sz w:val="24"/>
                <w:szCs w:val="24"/>
              </w:rPr>
              <w:t xml:space="preserve"> honor is at stake, and they didn’t</w:t>
            </w:r>
            <w:r w:rsidR="008C21E8">
              <w:rPr>
                <w:sz w:val="24"/>
                <w:szCs w:val="24"/>
              </w:rPr>
              <w:t xml:space="preserve"> want</w:t>
            </w:r>
            <w:r w:rsidR="00FF3FCB">
              <w:rPr>
                <w:sz w:val="24"/>
                <w:szCs w:val="24"/>
              </w:rPr>
              <w:t xml:space="preserve"> their parents to think they couldn’t</w:t>
            </w:r>
            <w:r w:rsidR="008C21E8">
              <w:rPr>
                <w:sz w:val="24"/>
                <w:szCs w:val="24"/>
              </w:rPr>
              <w:t xml:space="preserve"> cook a good meal.</w:t>
            </w:r>
          </w:p>
          <w:p w:rsidR="008C21E8" w:rsidRDefault="008C21E8" w:rsidP="005B6C42">
            <w:pPr>
              <w:spacing w:after="0" w:line="240" w:lineRule="auto"/>
              <w:rPr>
                <w:sz w:val="24"/>
                <w:szCs w:val="24"/>
              </w:rPr>
            </w:pPr>
          </w:p>
          <w:p w:rsidR="008C21E8" w:rsidRPr="00CD6B7F" w:rsidRDefault="008C21E8" w:rsidP="005B6C42">
            <w:pPr>
              <w:spacing w:after="0" w:line="240" w:lineRule="auto"/>
              <w:rPr>
                <w:sz w:val="24"/>
                <w:szCs w:val="24"/>
              </w:rPr>
            </w:pPr>
          </w:p>
        </w:tc>
      </w:tr>
      <w:tr w:rsidR="00CD6B7F" w:rsidRPr="00CD6B7F">
        <w:trPr>
          <w:trHeight w:val="901"/>
        </w:trPr>
        <w:tc>
          <w:tcPr>
            <w:tcW w:w="6449" w:type="dxa"/>
          </w:tcPr>
          <w:p w:rsidR="00D11246" w:rsidRPr="00CD6B7F" w:rsidRDefault="00D11246" w:rsidP="00D11246">
            <w:pPr>
              <w:spacing w:after="0" w:line="240" w:lineRule="auto"/>
              <w:rPr>
                <w:sz w:val="24"/>
                <w:szCs w:val="24"/>
              </w:rPr>
            </w:pPr>
            <w:r>
              <w:rPr>
                <w:sz w:val="24"/>
                <w:szCs w:val="24"/>
              </w:rPr>
              <w:lastRenderedPageBreak/>
              <w:t xml:space="preserve">What does squeamish mean?  Use evidence to </w:t>
            </w:r>
            <w:r w:rsidR="007A1850">
              <w:rPr>
                <w:sz w:val="24"/>
                <w:szCs w:val="24"/>
              </w:rPr>
              <w:t>support the idea that Ramona is not squeamish.</w:t>
            </w:r>
          </w:p>
        </w:tc>
        <w:tc>
          <w:tcPr>
            <w:tcW w:w="6449" w:type="dxa"/>
          </w:tcPr>
          <w:p w:rsidR="00CD6B7F" w:rsidRPr="00CD6B7F" w:rsidRDefault="00972CF1" w:rsidP="00B345F8">
            <w:pPr>
              <w:spacing w:after="0" w:line="240" w:lineRule="auto"/>
              <w:rPr>
                <w:sz w:val="24"/>
                <w:szCs w:val="24"/>
              </w:rPr>
            </w:pPr>
            <w:r>
              <w:rPr>
                <w:sz w:val="24"/>
                <w:szCs w:val="24"/>
              </w:rPr>
              <w:t>To be squeamish means that one is easily made sick or disgusted.  Ramona is not easily disgusted by things like worms or raw meat</w:t>
            </w:r>
            <w:r w:rsidR="00B345F8">
              <w:rPr>
                <w:sz w:val="24"/>
                <w:szCs w:val="24"/>
              </w:rPr>
              <w:t xml:space="preserve">.  Since worms and raw meat feel similar to wet skin, she </w:t>
            </w:r>
            <w:r>
              <w:rPr>
                <w:sz w:val="24"/>
                <w:szCs w:val="24"/>
              </w:rPr>
              <w:t xml:space="preserve">was able to hold the chicken thighs while </w:t>
            </w:r>
            <w:proofErr w:type="spellStart"/>
            <w:r>
              <w:rPr>
                <w:sz w:val="24"/>
                <w:szCs w:val="24"/>
              </w:rPr>
              <w:t>Beezus</w:t>
            </w:r>
            <w:proofErr w:type="spellEnd"/>
            <w:r>
              <w:rPr>
                <w:sz w:val="24"/>
                <w:szCs w:val="24"/>
              </w:rPr>
              <w:t xml:space="preserve"> pulled the skin off with tongs.</w:t>
            </w:r>
          </w:p>
        </w:tc>
      </w:tr>
      <w:tr w:rsidR="00CD6B7F" w:rsidRPr="00CD6B7F">
        <w:trPr>
          <w:trHeight w:val="1493"/>
        </w:trPr>
        <w:tc>
          <w:tcPr>
            <w:tcW w:w="6449" w:type="dxa"/>
          </w:tcPr>
          <w:p w:rsidR="00CD6B7F" w:rsidRPr="00CD6B7F" w:rsidRDefault="003F1058" w:rsidP="005B6C42">
            <w:pPr>
              <w:spacing w:after="0" w:line="240" w:lineRule="auto"/>
              <w:rPr>
                <w:sz w:val="24"/>
                <w:szCs w:val="24"/>
              </w:rPr>
            </w:pPr>
            <w:r>
              <w:rPr>
                <w:sz w:val="24"/>
                <w:szCs w:val="24"/>
              </w:rPr>
              <w:t>How would you describe Ramona</w:t>
            </w:r>
            <w:r w:rsidR="002E3FEA">
              <w:rPr>
                <w:sz w:val="24"/>
                <w:szCs w:val="24"/>
              </w:rPr>
              <w:t>’s feelings and attitude</w:t>
            </w:r>
            <w:r>
              <w:rPr>
                <w:sz w:val="24"/>
                <w:szCs w:val="24"/>
              </w:rPr>
              <w:t xml:space="preserve"> on th</w:t>
            </w:r>
            <w:r w:rsidR="002E3FEA">
              <w:rPr>
                <w:sz w:val="24"/>
                <w:szCs w:val="24"/>
              </w:rPr>
              <w:t>is</w:t>
            </w:r>
            <w:r>
              <w:rPr>
                <w:sz w:val="24"/>
                <w:szCs w:val="24"/>
              </w:rPr>
              <w:t xml:space="preserve"> page?  Use evidence from the text to support your answer.</w:t>
            </w:r>
          </w:p>
        </w:tc>
        <w:tc>
          <w:tcPr>
            <w:tcW w:w="6449" w:type="dxa"/>
          </w:tcPr>
          <w:p w:rsidR="00353BF0" w:rsidRDefault="007B69F3">
            <w:pPr>
              <w:pStyle w:val="CommentText"/>
              <w:rPr>
                <w:rFonts w:ascii="Calibri" w:eastAsia="Times New Roman" w:hAnsi="Calibri" w:cs="Calibri"/>
              </w:rPr>
            </w:pPr>
            <w:r>
              <w:rPr>
                <w:sz w:val="24"/>
                <w:szCs w:val="24"/>
              </w:rPr>
              <w:t>Ramona is frustrated</w:t>
            </w:r>
            <w:r w:rsidR="00961245" w:rsidRPr="00961245">
              <w:rPr>
                <w:sz w:val="24"/>
                <w:szCs w:val="24"/>
              </w:rPr>
              <w:t>.  Ramona feels she is slaving away while her parents are laughing.  She has to keep climbing on top of the counter and says to her sister “How else am I supposed to reach things?”  She tosses the egg shell onto the counter.</w:t>
            </w:r>
          </w:p>
        </w:tc>
      </w:tr>
      <w:tr w:rsidR="00A66754" w:rsidRPr="00CD6B7F">
        <w:trPr>
          <w:trHeight w:val="886"/>
        </w:trPr>
        <w:tc>
          <w:tcPr>
            <w:tcW w:w="6449" w:type="dxa"/>
          </w:tcPr>
          <w:p w:rsidR="00A66754" w:rsidRDefault="00A66754" w:rsidP="00DC21CF">
            <w:pPr>
              <w:spacing w:after="0" w:line="240" w:lineRule="auto"/>
              <w:rPr>
                <w:sz w:val="24"/>
                <w:szCs w:val="24"/>
              </w:rPr>
            </w:pPr>
            <w:r>
              <w:rPr>
                <w:sz w:val="24"/>
                <w:szCs w:val="24"/>
              </w:rPr>
              <w:t xml:space="preserve">Ramona is described as being in a panic.  Why was she in a panic?  </w:t>
            </w:r>
          </w:p>
        </w:tc>
        <w:tc>
          <w:tcPr>
            <w:tcW w:w="6449" w:type="dxa"/>
          </w:tcPr>
          <w:p w:rsidR="00A66754" w:rsidRDefault="00A66754" w:rsidP="00F10BF4">
            <w:pPr>
              <w:spacing w:after="0" w:line="240" w:lineRule="auto"/>
              <w:rPr>
                <w:sz w:val="24"/>
                <w:szCs w:val="24"/>
              </w:rPr>
            </w:pPr>
            <w:r>
              <w:rPr>
                <w:sz w:val="24"/>
                <w:szCs w:val="24"/>
              </w:rPr>
              <w:t xml:space="preserve">Ramona was in a panic because there was no buttermilk and there was not enough cornmeal for her cornbread.  </w:t>
            </w:r>
          </w:p>
        </w:tc>
      </w:tr>
      <w:tr w:rsidR="00CD6B7F" w:rsidRPr="00CD6B7F">
        <w:trPr>
          <w:trHeight w:val="886"/>
        </w:trPr>
        <w:tc>
          <w:tcPr>
            <w:tcW w:w="6449" w:type="dxa"/>
          </w:tcPr>
          <w:p w:rsidR="002A6968" w:rsidRDefault="002A6968" w:rsidP="002A6968">
            <w:pPr>
              <w:spacing w:after="0" w:line="240" w:lineRule="auto"/>
              <w:rPr>
                <w:sz w:val="24"/>
                <w:szCs w:val="24"/>
              </w:rPr>
            </w:pPr>
            <w:proofErr w:type="spellStart"/>
            <w:r>
              <w:rPr>
                <w:sz w:val="24"/>
                <w:szCs w:val="24"/>
              </w:rPr>
              <w:t>Beezus</w:t>
            </w:r>
            <w:proofErr w:type="spellEnd"/>
            <w:r>
              <w:rPr>
                <w:sz w:val="24"/>
                <w:szCs w:val="24"/>
              </w:rPr>
              <w:t xml:space="preserve"> and Ramona think “How did their mother manage to get everything cooked at the right time?”</w:t>
            </w:r>
            <w:r w:rsidR="001A3B4F">
              <w:rPr>
                <w:sz w:val="24"/>
                <w:szCs w:val="24"/>
              </w:rPr>
              <w:t xml:space="preserve">  Why did</w:t>
            </w:r>
            <w:r>
              <w:rPr>
                <w:sz w:val="24"/>
                <w:szCs w:val="24"/>
              </w:rPr>
              <w:t xml:space="preserve"> they think this?  Use evidence from the text to support your answer.</w:t>
            </w:r>
          </w:p>
          <w:p w:rsidR="002A6968" w:rsidRPr="00CD6B7F" w:rsidRDefault="002A6968" w:rsidP="002A6968">
            <w:pPr>
              <w:spacing w:after="0" w:line="240" w:lineRule="auto"/>
              <w:rPr>
                <w:sz w:val="24"/>
                <w:szCs w:val="24"/>
              </w:rPr>
            </w:pPr>
          </w:p>
        </w:tc>
        <w:tc>
          <w:tcPr>
            <w:tcW w:w="6449" w:type="dxa"/>
          </w:tcPr>
          <w:p w:rsidR="00CD6B7F" w:rsidRPr="00CD6B7F" w:rsidRDefault="000878F1" w:rsidP="00E14A69">
            <w:pPr>
              <w:spacing w:after="0" w:line="240" w:lineRule="auto"/>
              <w:rPr>
                <w:sz w:val="24"/>
                <w:szCs w:val="24"/>
              </w:rPr>
            </w:pPr>
            <w:proofErr w:type="spellStart"/>
            <w:r>
              <w:rPr>
                <w:sz w:val="24"/>
                <w:szCs w:val="24"/>
              </w:rPr>
              <w:t>Beezus</w:t>
            </w:r>
            <w:proofErr w:type="spellEnd"/>
            <w:r w:rsidR="004B6C71">
              <w:rPr>
                <w:sz w:val="24"/>
                <w:szCs w:val="24"/>
              </w:rPr>
              <w:t xml:space="preserve"> and Ramona </w:t>
            </w:r>
            <w:r w:rsidR="00E14A69">
              <w:rPr>
                <w:sz w:val="24"/>
                <w:szCs w:val="24"/>
              </w:rPr>
              <w:t>thought</w:t>
            </w:r>
            <w:r w:rsidR="004B6C71">
              <w:rPr>
                <w:sz w:val="24"/>
                <w:szCs w:val="24"/>
              </w:rPr>
              <w:t xml:space="preserve"> this because so many d</w:t>
            </w:r>
            <w:r w:rsidR="00E14A69">
              <w:rPr>
                <w:sz w:val="24"/>
                <w:szCs w:val="24"/>
              </w:rPr>
              <w:t>ifferent problems arose at the same time</w:t>
            </w:r>
            <w:r w:rsidR="004B6C71">
              <w:rPr>
                <w:sz w:val="24"/>
                <w:szCs w:val="24"/>
              </w:rPr>
              <w:t>.   On the previous pages</w:t>
            </w:r>
            <w:r w:rsidR="00E14A69">
              <w:rPr>
                <w:sz w:val="24"/>
                <w:szCs w:val="24"/>
              </w:rPr>
              <w:t xml:space="preserve"> they forgot to make salad</w:t>
            </w:r>
            <w:r w:rsidR="004B6C71">
              <w:rPr>
                <w:sz w:val="24"/>
                <w:szCs w:val="24"/>
              </w:rPr>
              <w:t>, t</w:t>
            </w:r>
            <w:r>
              <w:rPr>
                <w:sz w:val="24"/>
                <w:szCs w:val="24"/>
              </w:rPr>
              <w:t xml:space="preserve">he rice </w:t>
            </w:r>
            <w:r w:rsidR="00E14A69">
              <w:rPr>
                <w:sz w:val="24"/>
                <w:szCs w:val="24"/>
              </w:rPr>
              <w:t xml:space="preserve">was in a pot that was too small, </w:t>
            </w:r>
            <w:r>
              <w:rPr>
                <w:sz w:val="24"/>
                <w:szCs w:val="24"/>
              </w:rPr>
              <w:t xml:space="preserve"> the cornbread</w:t>
            </w:r>
            <w:r w:rsidR="00E14A69">
              <w:rPr>
                <w:sz w:val="24"/>
                <w:szCs w:val="24"/>
              </w:rPr>
              <w:t xml:space="preserve"> needed</w:t>
            </w:r>
            <w:r>
              <w:rPr>
                <w:sz w:val="24"/>
                <w:szCs w:val="24"/>
              </w:rPr>
              <w:t xml:space="preserve"> to go into the oven but the oven </w:t>
            </w:r>
            <w:r w:rsidR="00E14A69">
              <w:rPr>
                <w:sz w:val="24"/>
                <w:szCs w:val="24"/>
              </w:rPr>
              <w:t>was</w:t>
            </w:r>
            <w:r>
              <w:rPr>
                <w:sz w:val="24"/>
                <w:szCs w:val="24"/>
              </w:rPr>
              <w:t xml:space="preserve"> at the wrong temperature, they remembered they needed dessert, they forgot to put the peas in with the chicken.</w:t>
            </w:r>
          </w:p>
        </w:tc>
      </w:tr>
      <w:tr w:rsidR="00CD6B7F" w:rsidRPr="00CD6B7F">
        <w:trPr>
          <w:trHeight w:val="1520"/>
        </w:trPr>
        <w:tc>
          <w:tcPr>
            <w:tcW w:w="6449" w:type="dxa"/>
          </w:tcPr>
          <w:p w:rsidR="00CD6B7F" w:rsidRPr="00CD6B7F" w:rsidRDefault="00891EE1" w:rsidP="00D25B04">
            <w:pPr>
              <w:spacing w:after="0" w:line="240" w:lineRule="auto"/>
              <w:rPr>
                <w:sz w:val="24"/>
                <w:szCs w:val="24"/>
              </w:rPr>
            </w:pPr>
            <w:r>
              <w:rPr>
                <w:sz w:val="24"/>
                <w:szCs w:val="24"/>
              </w:rPr>
              <w:t xml:space="preserve">Anxiously means to be </w:t>
            </w:r>
            <w:r w:rsidRPr="00891EE1">
              <w:rPr>
                <w:sz w:val="24"/>
                <w:szCs w:val="24"/>
              </w:rPr>
              <w:t>afraid or nervous about what may happen</w:t>
            </w:r>
            <w:r>
              <w:rPr>
                <w:sz w:val="24"/>
                <w:szCs w:val="24"/>
              </w:rPr>
              <w:t xml:space="preserve">.  </w:t>
            </w:r>
            <w:r w:rsidR="00312761">
              <w:rPr>
                <w:sz w:val="24"/>
                <w:szCs w:val="24"/>
              </w:rPr>
              <w:t xml:space="preserve">Why do </w:t>
            </w:r>
            <w:proofErr w:type="spellStart"/>
            <w:r w:rsidR="00312761">
              <w:rPr>
                <w:sz w:val="24"/>
                <w:szCs w:val="24"/>
              </w:rPr>
              <w:t>Beezus</w:t>
            </w:r>
            <w:proofErr w:type="spellEnd"/>
            <w:r w:rsidR="00312761">
              <w:rPr>
                <w:sz w:val="24"/>
                <w:szCs w:val="24"/>
              </w:rPr>
              <w:t xml:space="preserve"> and Ramona anxiously</w:t>
            </w:r>
            <w:r w:rsidR="00D25B04">
              <w:rPr>
                <w:sz w:val="24"/>
                <w:szCs w:val="24"/>
              </w:rPr>
              <w:t xml:space="preserve"> examine the main dish</w:t>
            </w:r>
            <w:r w:rsidR="00312761">
              <w:rPr>
                <w:sz w:val="24"/>
                <w:szCs w:val="24"/>
              </w:rPr>
              <w:t xml:space="preserve">?  </w:t>
            </w:r>
            <w:r>
              <w:rPr>
                <w:sz w:val="24"/>
                <w:szCs w:val="24"/>
              </w:rPr>
              <w:t xml:space="preserve">What </w:t>
            </w:r>
            <w:r w:rsidR="004A6CA5">
              <w:rPr>
                <w:sz w:val="24"/>
                <w:szCs w:val="24"/>
              </w:rPr>
              <w:t>character traits could you</w:t>
            </w:r>
            <w:r>
              <w:rPr>
                <w:sz w:val="24"/>
                <w:szCs w:val="24"/>
              </w:rPr>
              <w:t xml:space="preserve"> </w:t>
            </w:r>
            <w:r w:rsidR="004A6CA5">
              <w:rPr>
                <w:sz w:val="24"/>
                <w:szCs w:val="24"/>
              </w:rPr>
              <w:t>use to describe</w:t>
            </w:r>
            <w:r>
              <w:rPr>
                <w:sz w:val="24"/>
                <w:szCs w:val="24"/>
              </w:rPr>
              <w:t xml:space="preserve"> </w:t>
            </w:r>
            <w:proofErr w:type="spellStart"/>
            <w:r>
              <w:rPr>
                <w:sz w:val="24"/>
                <w:szCs w:val="24"/>
              </w:rPr>
              <w:t>Beezus</w:t>
            </w:r>
            <w:proofErr w:type="spellEnd"/>
            <w:r>
              <w:rPr>
                <w:sz w:val="24"/>
                <w:szCs w:val="24"/>
              </w:rPr>
              <w:t xml:space="preserve"> and Ramona</w:t>
            </w:r>
            <w:r w:rsidR="004A6CA5">
              <w:rPr>
                <w:sz w:val="24"/>
                <w:szCs w:val="24"/>
              </w:rPr>
              <w:t xml:space="preserve"> because of this situation</w:t>
            </w:r>
            <w:r>
              <w:rPr>
                <w:sz w:val="24"/>
                <w:szCs w:val="24"/>
              </w:rPr>
              <w:t>?</w:t>
            </w:r>
          </w:p>
        </w:tc>
        <w:tc>
          <w:tcPr>
            <w:tcW w:w="6449" w:type="dxa"/>
          </w:tcPr>
          <w:p w:rsidR="00CD6B7F" w:rsidRDefault="00891EE1" w:rsidP="004A6CA5">
            <w:pPr>
              <w:spacing w:after="0" w:line="240" w:lineRule="auto"/>
              <w:rPr>
                <w:sz w:val="24"/>
                <w:szCs w:val="24"/>
              </w:rPr>
            </w:pPr>
            <w:proofErr w:type="spellStart"/>
            <w:r>
              <w:rPr>
                <w:sz w:val="24"/>
                <w:szCs w:val="24"/>
              </w:rPr>
              <w:t>Beezus</w:t>
            </w:r>
            <w:proofErr w:type="spellEnd"/>
            <w:r>
              <w:rPr>
                <w:sz w:val="24"/>
                <w:szCs w:val="24"/>
              </w:rPr>
              <w:t xml:space="preserve"> and Ramona are afraid or worried that the chicken might not be fully cooked</w:t>
            </w:r>
            <w:r w:rsidR="00D25B04">
              <w:rPr>
                <w:sz w:val="24"/>
                <w:szCs w:val="24"/>
              </w:rPr>
              <w:t xml:space="preserve">.  </w:t>
            </w:r>
            <w:proofErr w:type="spellStart"/>
            <w:r w:rsidR="004A6CA5">
              <w:rPr>
                <w:sz w:val="24"/>
                <w:szCs w:val="24"/>
              </w:rPr>
              <w:t>Beezus</w:t>
            </w:r>
            <w:proofErr w:type="spellEnd"/>
            <w:r w:rsidR="004A6CA5">
              <w:rPr>
                <w:sz w:val="24"/>
                <w:szCs w:val="24"/>
              </w:rPr>
              <w:t xml:space="preserve"> and Ramona</w:t>
            </w:r>
            <w:r w:rsidR="00D25B04">
              <w:rPr>
                <w:sz w:val="24"/>
                <w:szCs w:val="24"/>
              </w:rPr>
              <w:t xml:space="preserve"> could be described as people pleasers because </w:t>
            </w:r>
            <w:r w:rsidR="004A6CA5">
              <w:rPr>
                <w:sz w:val="24"/>
                <w:szCs w:val="24"/>
              </w:rPr>
              <w:t>t</w:t>
            </w:r>
            <w:r>
              <w:rPr>
                <w:sz w:val="24"/>
                <w:szCs w:val="24"/>
              </w:rPr>
              <w:t>hey want</w:t>
            </w:r>
            <w:r w:rsidR="00DC21CF">
              <w:rPr>
                <w:sz w:val="24"/>
                <w:szCs w:val="24"/>
              </w:rPr>
              <w:t>ed</w:t>
            </w:r>
            <w:r>
              <w:rPr>
                <w:sz w:val="24"/>
                <w:szCs w:val="24"/>
              </w:rPr>
              <w:t xml:space="preserve"> their dinner to be a success.</w:t>
            </w:r>
            <w:r w:rsidR="004A6CA5">
              <w:rPr>
                <w:sz w:val="24"/>
                <w:szCs w:val="24"/>
              </w:rPr>
              <w:t xml:space="preserve"> </w:t>
            </w:r>
            <w:proofErr w:type="spellStart"/>
            <w:r w:rsidR="00675855">
              <w:rPr>
                <w:sz w:val="24"/>
                <w:szCs w:val="24"/>
              </w:rPr>
              <w:t>Beezus</w:t>
            </w:r>
            <w:proofErr w:type="spellEnd"/>
            <w:r w:rsidR="00675855">
              <w:rPr>
                <w:sz w:val="24"/>
                <w:szCs w:val="24"/>
              </w:rPr>
              <w:t xml:space="preserve"> and Ramona could also be described as inventive and creative, but nervous.  They were creative and inventive enough to substitute ingredients to make the dinner a success but were nervous because they could not be entirely sure that the food would taste right.  </w:t>
            </w:r>
          </w:p>
          <w:p w:rsidR="00BA1527" w:rsidRPr="00CD6B7F" w:rsidRDefault="00BA1527" w:rsidP="004A6CA5">
            <w:pPr>
              <w:spacing w:after="0" w:line="240" w:lineRule="auto"/>
              <w:rPr>
                <w:sz w:val="24"/>
                <w:szCs w:val="24"/>
              </w:rPr>
            </w:pPr>
          </w:p>
        </w:tc>
      </w:tr>
      <w:tr w:rsidR="00CD6B7F" w:rsidRPr="00CD6B7F">
        <w:trPr>
          <w:trHeight w:val="886"/>
        </w:trPr>
        <w:tc>
          <w:tcPr>
            <w:tcW w:w="6449" w:type="dxa"/>
          </w:tcPr>
          <w:p w:rsidR="00CD6B7F" w:rsidRPr="00CD6B7F" w:rsidRDefault="00312761" w:rsidP="00324E40">
            <w:pPr>
              <w:spacing w:after="0" w:line="240" w:lineRule="auto"/>
              <w:rPr>
                <w:sz w:val="24"/>
                <w:szCs w:val="24"/>
              </w:rPr>
            </w:pPr>
            <w:r>
              <w:rPr>
                <w:sz w:val="24"/>
                <w:szCs w:val="24"/>
              </w:rPr>
              <w:t xml:space="preserve">Why are </w:t>
            </w:r>
            <w:proofErr w:type="spellStart"/>
            <w:r w:rsidR="00324E40">
              <w:rPr>
                <w:sz w:val="24"/>
                <w:szCs w:val="24"/>
              </w:rPr>
              <w:t>Beezus</w:t>
            </w:r>
            <w:proofErr w:type="spellEnd"/>
            <w:r w:rsidR="00324E40">
              <w:rPr>
                <w:sz w:val="24"/>
                <w:szCs w:val="24"/>
              </w:rPr>
              <w:t xml:space="preserve"> and Ramona having the family</w:t>
            </w:r>
            <w:r>
              <w:rPr>
                <w:sz w:val="24"/>
                <w:szCs w:val="24"/>
              </w:rPr>
              <w:t xml:space="preserve"> eat by candlelight?</w:t>
            </w:r>
          </w:p>
        </w:tc>
        <w:tc>
          <w:tcPr>
            <w:tcW w:w="6449" w:type="dxa"/>
          </w:tcPr>
          <w:p w:rsidR="00CD6B7F" w:rsidRPr="00CD6B7F" w:rsidRDefault="00312761" w:rsidP="005B6C42">
            <w:pPr>
              <w:spacing w:after="0" w:line="240" w:lineRule="auto"/>
              <w:rPr>
                <w:sz w:val="24"/>
                <w:szCs w:val="24"/>
              </w:rPr>
            </w:pPr>
            <w:proofErr w:type="spellStart"/>
            <w:r>
              <w:rPr>
                <w:sz w:val="24"/>
                <w:szCs w:val="24"/>
              </w:rPr>
              <w:t>Beezus</w:t>
            </w:r>
            <w:proofErr w:type="spellEnd"/>
            <w:r>
              <w:rPr>
                <w:sz w:val="24"/>
                <w:szCs w:val="24"/>
              </w:rPr>
              <w:t xml:space="preserve"> and Ramona want their dinner to be a success, but they do not know if it will be edible.  They thought it might be good to eat by candlelight because the dinner might loo</w:t>
            </w:r>
            <w:r w:rsidR="007B69F3">
              <w:rPr>
                <w:sz w:val="24"/>
                <w:szCs w:val="24"/>
              </w:rPr>
              <w:t xml:space="preserve">k better. </w:t>
            </w:r>
          </w:p>
        </w:tc>
      </w:tr>
      <w:tr w:rsidR="00CD6B7F" w:rsidRPr="00CD6B7F">
        <w:trPr>
          <w:trHeight w:val="305"/>
        </w:trPr>
        <w:tc>
          <w:tcPr>
            <w:tcW w:w="6449" w:type="dxa"/>
          </w:tcPr>
          <w:p w:rsidR="00CD6B7F" w:rsidRPr="00CD6B7F" w:rsidRDefault="00312761" w:rsidP="005B6C42">
            <w:pPr>
              <w:spacing w:after="0" w:line="240" w:lineRule="auto"/>
              <w:rPr>
                <w:sz w:val="24"/>
                <w:szCs w:val="24"/>
              </w:rPr>
            </w:pPr>
            <w:r>
              <w:rPr>
                <w:sz w:val="24"/>
                <w:szCs w:val="24"/>
              </w:rPr>
              <w:lastRenderedPageBreak/>
              <w:t>When you suppress something, you try to hold it back.  Why did the girls</w:t>
            </w:r>
            <w:r w:rsidR="007B69F3">
              <w:rPr>
                <w:sz w:val="24"/>
                <w:szCs w:val="24"/>
              </w:rPr>
              <w:t xml:space="preserve"> exchange suppressed smiles?  </w:t>
            </w:r>
          </w:p>
        </w:tc>
        <w:tc>
          <w:tcPr>
            <w:tcW w:w="6449" w:type="dxa"/>
          </w:tcPr>
          <w:p w:rsidR="00CD6B7F" w:rsidRDefault="00312761" w:rsidP="005B6C42">
            <w:pPr>
              <w:spacing w:after="0" w:line="240" w:lineRule="auto"/>
              <w:rPr>
                <w:sz w:val="24"/>
                <w:szCs w:val="24"/>
              </w:rPr>
            </w:pPr>
            <w:r>
              <w:rPr>
                <w:sz w:val="24"/>
                <w:szCs w:val="24"/>
              </w:rPr>
              <w:t>The girls are happy that the dinner turned out to be pretty good, but they didn’t want their parents to know that they felt happy.</w:t>
            </w:r>
          </w:p>
          <w:p w:rsidR="00177848" w:rsidRPr="00CD6B7F" w:rsidRDefault="00177848" w:rsidP="005B6C42">
            <w:pPr>
              <w:spacing w:after="0" w:line="240" w:lineRule="auto"/>
              <w:rPr>
                <w:sz w:val="24"/>
                <w:szCs w:val="24"/>
              </w:rPr>
            </w:pPr>
          </w:p>
        </w:tc>
      </w:tr>
      <w:tr w:rsidR="00324E40" w:rsidRPr="00CD6B7F">
        <w:trPr>
          <w:trHeight w:val="305"/>
        </w:trPr>
        <w:tc>
          <w:tcPr>
            <w:tcW w:w="6449" w:type="dxa"/>
          </w:tcPr>
          <w:p w:rsidR="00324E40" w:rsidRDefault="007B69F3" w:rsidP="005B6C42">
            <w:pPr>
              <w:spacing w:after="0" w:line="240" w:lineRule="auto"/>
              <w:rPr>
                <w:sz w:val="24"/>
                <w:szCs w:val="24"/>
              </w:rPr>
            </w:pPr>
            <w:r>
              <w:rPr>
                <w:sz w:val="24"/>
                <w:szCs w:val="24"/>
              </w:rPr>
              <w:t xml:space="preserve">The text </w:t>
            </w:r>
            <w:r w:rsidR="00324E40">
              <w:rPr>
                <w:sz w:val="24"/>
                <w:szCs w:val="24"/>
              </w:rPr>
              <w:t>states that “Ramona felt much lighter.”  What does this mean?  Why would Ramona feel this way?</w:t>
            </w:r>
          </w:p>
        </w:tc>
        <w:tc>
          <w:tcPr>
            <w:tcW w:w="6449" w:type="dxa"/>
          </w:tcPr>
          <w:p w:rsidR="00324E40" w:rsidRDefault="00265043" w:rsidP="005B6C42">
            <w:pPr>
              <w:spacing w:after="0" w:line="240" w:lineRule="auto"/>
              <w:rPr>
                <w:sz w:val="24"/>
                <w:szCs w:val="24"/>
              </w:rPr>
            </w:pPr>
            <w:r>
              <w:rPr>
                <w:sz w:val="24"/>
                <w:szCs w:val="24"/>
              </w:rPr>
              <w:t>As the girls cooked dinner, they were panicked.  At this point in the story, the dinner was complete.  When Ramona’s mom smiled back at her</w:t>
            </w:r>
            <w:r w:rsidR="00980502">
              <w:rPr>
                <w:sz w:val="24"/>
                <w:szCs w:val="24"/>
              </w:rPr>
              <w:t xml:space="preserve"> and patted her hand</w:t>
            </w:r>
            <w:r>
              <w:rPr>
                <w:sz w:val="24"/>
                <w:szCs w:val="24"/>
              </w:rPr>
              <w:t xml:space="preserve"> </w:t>
            </w:r>
            <w:r w:rsidR="00980502">
              <w:rPr>
                <w:sz w:val="24"/>
                <w:szCs w:val="24"/>
              </w:rPr>
              <w:t>all of the panic from cooking dinner was gone.  To feel lighter must mean that you had been feeling panic</w:t>
            </w:r>
            <w:r w:rsidR="00BA1527">
              <w:rPr>
                <w:sz w:val="24"/>
                <w:szCs w:val="24"/>
              </w:rPr>
              <w:t>ked</w:t>
            </w:r>
            <w:r w:rsidR="00980502">
              <w:rPr>
                <w:sz w:val="24"/>
                <w:szCs w:val="24"/>
              </w:rPr>
              <w:t xml:space="preserve"> or stress</w:t>
            </w:r>
            <w:r w:rsidR="00FE3309">
              <w:rPr>
                <w:sz w:val="24"/>
                <w:szCs w:val="24"/>
              </w:rPr>
              <w:t>e</w:t>
            </w:r>
            <w:r w:rsidR="00BA1527">
              <w:rPr>
                <w:sz w:val="24"/>
                <w:szCs w:val="24"/>
              </w:rPr>
              <w:t>d</w:t>
            </w:r>
            <w:r w:rsidR="00980502">
              <w:rPr>
                <w:sz w:val="24"/>
                <w:szCs w:val="24"/>
              </w:rPr>
              <w:t xml:space="preserve"> but now you don’t feel that way anymore.</w:t>
            </w:r>
          </w:p>
        </w:tc>
      </w:tr>
      <w:tr w:rsidR="004008E5" w:rsidRPr="00CD6B7F">
        <w:trPr>
          <w:trHeight w:val="305"/>
        </w:trPr>
        <w:tc>
          <w:tcPr>
            <w:tcW w:w="6449" w:type="dxa"/>
          </w:tcPr>
          <w:p w:rsidR="004008E5" w:rsidRDefault="00BE4A25" w:rsidP="005B6C42">
            <w:pPr>
              <w:spacing w:after="0" w:line="240" w:lineRule="auto"/>
              <w:rPr>
                <w:sz w:val="24"/>
                <w:szCs w:val="24"/>
              </w:rPr>
            </w:pPr>
            <w:r>
              <w:rPr>
                <w:sz w:val="24"/>
                <w:szCs w:val="24"/>
              </w:rPr>
              <w:t>Why did</w:t>
            </w:r>
            <w:r w:rsidR="004008E5">
              <w:rPr>
                <w:sz w:val="24"/>
                <w:szCs w:val="24"/>
              </w:rPr>
              <w:t xml:space="preserve"> the girls exc</w:t>
            </w:r>
            <w:r w:rsidR="007B69F3">
              <w:rPr>
                <w:sz w:val="24"/>
                <w:szCs w:val="24"/>
              </w:rPr>
              <w:t>hange a secret smile</w:t>
            </w:r>
            <w:r w:rsidR="004008E5">
              <w:rPr>
                <w:sz w:val="24"/>
                <w:szCs w:val="24"/>
              </w:rPr>
              <w:t>?</w:t>
            </w:r>
          </w:p>
        </w:tc>
        <w:tc>
          <w:tcPr>
            <w:tcW w:w="6449" w:type="dxa"/>
          </w:tcPr>
          <w:p w:rsidR="004008E5" w:rsidRDefault="004008E5" w:rsidP="005B6C42">
            <w:pPr>
              <w:spacing w:after="0" w:line="240" w:lineRule="auto"/>
              <w:rPr>
                <w:sz w:val="24"/>
                <w:szCs w:val="24"/>
              </w:rPr>
            </w:pPr>
            <w:r>
              <w:rPr>
                <w:sz w:val="24"/>
                <w:szCs w:val="24"/>
              </w:rPr>
              <w:t>They knew their parents were about to find the big mess they made in the kitchen.</w:t>
            </w:r>
          </w:p>
        </w:tc>
      </w:tr>
    </w:tbl>
    <w:p w:rsidR="00D21B04" w:rsidRDefault="00D21B04">
      <w:pPr>
        <w:spacing w:after="0" w:line="240" w:lineRule="auto"/>
        <w:rPr>
          <w:rFonts w:asciiTheme="minorHAnsi" w:hAnsiTheme="minorHAnsi" w:cstheme="minorHAnsi"/>
          <w:sz w:val="32"/>
          <w:szCs w:val="32"/>
          <w:u w:val="single"/>
        </w:rPr>
      </w:pPr>
    </w:p>
    <w:p w:rsidR="00D21B04" w:rsidRDefault="00D21B04">
      <w:pPr>
        <w:spacing w:after="0" w:line="240" w:lineRule="auto"/>
        <w:rPr>
          <w:rFonts w:asciiTheme="minorHAnsi" w:hAnsiTheme="minorHAnsi" w:cstheme="minorHAnsi"/>
          <w:sz w:val="32"/>
          <w:szCs w:val="32"/>
          <w:u w:val="single"/>
        </w:rPr>
      </w:pPr>
    </w:p>
    <w:p w:rsidR="00D21B04" w:rsidRDefault="00D21B04">
      <w:pPr>
        <w:spacing w:after="0" w:line="240" w:lineRule="auto"/>
        <w:rPr>
          <w:rFonts w:asciiTheme="minorHAnsi" w:hAnsiTheme="minorHAnsi" w:cstheme="minorHAnsi"/>
          <w:sz w:val="32"/>
          <w:szCs w:val="32"/>
          <w:u w:val="single"/>
        </w:rPr>
      </w:pPr>
    </w:p>
    <w:p w:rsidR="00275FC0" w:rsidRDefault="00275FC0">
      <w:pPr>
        <w:spacing w:after="0" w:line="240" w:lineRule="auto"/>
        <w:rPr>
          <w:rFonts w:asciiTheme="minorHAnsi" w:hAnsiTheme="minorHAnsi" w:cstheme="minorHAnsi"/>
          <w:sz w:val="32"/>
          <w:szCs w:val="32"/>
          <w:u w:val="single"/>
        </w:rPr>
      </w:pPr>
    </w:p>
    <w:p w:rsidR="001149DF" w:rsidRDefault="001149DF">
      <w:pPr>
        <w:spacing w:after="0" w:line="240" w:lineRule="auto"/>
        <w:rPr>
          <w:rFonts w:asciiTheme="minorHAnsi" w:hAnsiTheme="minorHAnsi" w:cstheme="minorHAnsi"/>
          <w:sz w:val="32"/>
          <w:szCs w:val="32"/>
          <w:u w:val="single"/>
        </w:rPr>
      </w:pPr>
    </w:p>
    <w:p w:rsidR="001149DF" w:rsidRDefault="001149DF">
      <w:pPr>
        <w:spacing w:after="0" w:line="240" w:lineRule="auto"/>
        <w:rPr>
          <w:rFonts w:asciiTheme="minorHAnsi" w:hAnsiTheme="minorHAnsi" w:cstheme="minorHAnsi"/>
          <w:sz w:val="32"/>
          <w:szCs w:val="32"/>
          <w:u w:val="single"/>
        </w:rPr>
      </w:pPr>
    </w:p>
    <w:p w:rsidR="001149DF" w:rsidRDefault="001149DF">
      <w:pPr>
        <w:spacing w:after="0" w:line="240" w:lineRule="auto"/>
        <w:rPr>
          <w:rFonts w:asciiTheme="minorHAnsi" w:hAnsiTheme="minorHAnsi" w:cstheme="minorHAnsi"/>
          <w:sz w:val="32"/>
          <w:szCs w:val="32"/>
          <w:u w:val="single"/>
        </w:rPr>
      </w:pPr>
    </w:p>
    <w:p w:rsidR="001149DF" w:rsidRDefault="001149DF">
      <w:pPr>
        <w:spacing w:after="0" w:line="240" w:lineRule="auto"/>
        <w:rPr>
          <w:rFonts w:asciiTheme="minorHAnsi" w:hAnsiTheme="minorHAnsi" w:cstheme="minorHAnsi"/>
          <w:sz w:val="32"/>
          <w:szCs w:val="32"/>
          <w:u w:val="single"/>
        </w:rPr>
      </w:pPr>
    </w:p>
    <w:p w:rsidR="001149DF" w:rsidRDefault="001149DF">
      <w:pPr>
        <w:spacing w:after="0" w:line="240" w:lineRule="auto"/>
        <w:rPr>
          <w:rFonts w:asciiTheme="minorHAnsi" w:hAnsiTheme="minorHAnsi" w:cstheme="minorHAnsi"/>
          <w:sz w:val="32"/>
          <w:szCs w:val="32"/>
          <w:u w:val="single"/>
        </w:rPr>
      </w:pPr>
    </w:p>
    <w:p w:rsidR="001149DF" w:rsidRDefault="001149DF">
      <w:pPr>
        <w:spacing w:after="0" w:line="240" w:lineRule="auto"/>
        <w:rPr>
          <w:rFonts w:asciiTheme="minorHAnsi" w:hAnsiTheme="minorHAnsi" w:cstheme="minorHAnsi"/>
          <w:sz w:val="32"/>
          <w:szCs w:val="32"/>
          <w:u w:val="single"/>
        </w:rPr>
      </w:pPr>
    </w:p>
    <w:p w:rsidR="001149DF" w:rsidRDefault="001149DF">
      <w:pPr>
        <w:spacing w:after="0" w:line="240" w:lineRule="auto"/>
        <w:rPr>
          <w:rFonts w:asciiTheme="minorHAnsi" w:hAnsiTheme="minorHAnsi" w:cstheme="minorHAnsi"/>
          <w:sz w:val="32"/>
          <w:szCs w:val="32"/>
          <w:u w:val="single"/>
        </w:rPr>
      </w:pPr>
    </w:p>
    <w:p w:rsidR="007B69F3" w:rsidRDefault="007B69F3">
      <w:pPr>
        <w:spacing w:after="0" w:line="240" w:lineRule="auto"/>
        <w:rPr>
          <w:rFonts w:asciiTheme="minorHAnsi" w:hAnsiTheme="minorHAnsi" w:cstheme="minorHAnsi"/>
          <w:sz w:val="32"/>
          <w:szCs w:val="32"/>
          <w:u w:val="single"/>
        </w:rPr>
      </w:pPr>
    </w:p>
    <w:p w:rsidR="007B69F3" w:rsidRDefault="007B69F3">
      <w:pPr>
        <w:spacing w:after="0" w:line="240" w:lineRule="auto"/>
        <w:rPr>
          <w:rFonts w:asciiTheme="minorHAnsi" w:hAnsiTheme="minorHAnsi" w:cstheme="minorHAnsi"/>
          <w:sz w:val="32"/>
          <w:szCs w:val="32"/>
          <w:u w:val="single"/>
        </w:rPr>
      </w:pPr>
    </w:p>
    <w:p w:rsidR="007B69F3" w:rsidRDefault="007B69F3">
      <w:pPr>
        <w:spacing w:after="0" w:line="240" w:lineRule="auto"/>
        <w:rPr>
          <w:rFonts w:asciiTheme="minorHAnsi" w:hAnsiTheme="minorHAnsi" w:cstheme="minorHAnsi"/>
          <w:sz w:val="32"/>
          <w:szCs w:val="32"/>
          <w:u w:val="single"/>
        </w:rPr>
      </w:pPr>
    </w:p>
    <w:p w:rsidR="007B69F3" w:rsidRDefault="007B69F3">
      <w:pPr>
        <w:spacing w:after="0" w:line="240" w:lineRule="auto"/>
        <w:rPr>
          <w:rFonts w:asciiTheme="minorHAnsi" w:hAnsiTheme="minorHAnsi" w:cstheme="minorHAnsi"/>
          <w:sz w:val="32"/>
          <w:szCs w:val="32"/>
          <w:u w:val="single"/>
        </w:rPr>
      </w:pPr>
    </w:p>
    <w:p w:rsidR="004F7BB0" w:rsidRDefault="00D21B04">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V</w:t>
      </w:r>
      <w:r w:rsidR="008A729D">
        <w:rPr>
          <w:rFonts w:asciiTheme="minorHAnsi" w:hAnsiTheme="minorHAnsi" w:cstheme="minorHAnsi"/>
          <w:sz w:val="32"/>
          <w:szCs w:val="32"/>
          <w:u w:val="single"/>
        </w:rPr>
        <w:t>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8A729D">
        <w:trPr>
          <w:cantSplit/>
          <w:trHeight w:val="3682"/>
        </w:trPr>
        <w:tc>
          <w:tcPr>
            <w:tcW w:w="1101" w:type="dxa"/>
            <w:textDirection w:val="btLr"/>
          </w:tcPr>
          <w:p w:rsidR="008A729D" w:rsidRPr="00D97E24" w:rsidRDefault="008A729D" w:rsidP="00A87F65">
            <w:pPr>
              <w:spacing w:after="0" w:line="240" w:lineRule="auto"/>
              <w:jc w:val="center"/>
              <w:rPr>
                <w:b/>
                <w:sz w:val="20"/>
                <w:szCs w:val="20"/>
              </w:rPr>
            </w:pPr>
            <w:r w:rsidRPr="00D97E24">
              <w:rPr>
                <w:b/>
                <w:sz w:val="20"/>
                <w:szCs w:val="20"/>
              </w:rPr>
              <w:t xml:space="preserve">TEACHER PROVIDES DEFINITION </w:t>
            </w:r>
          </w:p>
          <w:p w:rsidR="008A729D" w:rsidRPr="00D97E24" w:rsidRDefault="008A729D" w:rsidP="00A87F65">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8A729D" w:rsidRDefault="008A729D" w:rsidP="009B4295">
            <w:pPr>
              <w:spacing w:after="0"/>
            </w:pPr>
            <w:r>
              <w:t>resolved</w:t>
            </w:r>
          </w:p>
          <w:p w:rsidR="008A729D" w:rsidRPr="00324E40" w:rsidRDefault="008A729D" w:rsidP="00FC4144">
            <w:pPr>
              <w:spacing w:after="0"/>
            </w:pPr>
            <w:r w:rsidRPr="00324E40">
              <w:t>frantically</w:t>
            </w:r>
          </w:p>
          <w:p w:rsidR="00336A48" w:rsidRDefault="00207EE1">
            <w:pPr>
              <w:spacing w:after="0"/>
            </w:pPr>
            <w:proofErr w:type="spellStart"/>
            <w:r>
              <w:t>chittering</w:t>
            </w:r>
            <w:proofErr w:type="spellEnd"/>
          </w:p>
          <w:p w:rsidR="00F05C30" w:rsidRDefault="00F05C30" w:rsidP="00FC4144">
            <w:pPr>
              <w:spacing w:after="0"/>
            </w:pPr>
            <w:r>
              <w:t>calamity</w:t>
            </w:r>
          </w:p>
          <w:p w:rsidR="008A729D" w:rsidRDefault="008A729D" w:rsidP="00FC4144">
            <w:pPr>
              <w:spacing w:after="0"/>
            </w:pPr>
            <w:r>
              <w:t>anxiously</w:t>
            </w:r>
          </w:p>
          <w:p w:rsidR="008A729D" w:rsidRPr="00600D51" w:rsidRDefault="008A729D" w:rsidP="00FC4144">
            <w:pPr>
              <w:spacing w:after="0"/>
              <w:rPr>
                <w:lang w:val="fr-FR"/>
              </w:rPr>
            </w:pPr>
            <w:proofErr w:type="spellStart"/>
            <w:r w:rsidRPr="00600D51">
              <w:rPr>
                <w:lang w:val="fr-FR"/>
              </w:rPr>
              <w:t>edible</w:t>
            </w:r>
            <w:proofErr w:type="spellEnd"/>
          </w:p>
          <w:p w:rsidR="008A729D" w:rsidRPr="00600D51" w:rsidRDefault="008A729D" w:rsidP="00FC4144">
            <w:pPr>
              <w:spacing w:after="0"/>
              <w:rPr>
                <w:lang w:val="fr-FR"/>
              </w:rPr>
            </w:pPr>
            <w:proofErr w:type="spellStart"/>
            <w:r w:rsidRPr="00600D51">
              <w:rPr>
                <w:lang w:val="fr-FR"/>
              </w:rPr>
              <w:t>suppressed</w:t>
            </w:r>
            <w:proofErr w:type="spellEnd"/>
          </w:p>
          <w:p w:rsidR="008A729D" w:rsidRDefault="008A729D" w:rsidP="00FC4144">
            <w:pPr>
              <w:spacing w:after="0"/>
            </w:pPr>
          </w:p>
        </w:tc>
        <w:tc>
          <w:tcPr>
            <w:tcW w:w="5954" w:type="dxa"/>
            <w:vAlign w:val="center"/>
          </w:tcPr>
          <w:p w:rsidR="008A729D" w:rsidRPr="00600D51" w:rsidRDefault="008A729D" w:rsidP="00A87F65">
            <w:pPr>
              <w:spacing w:after="0"/>
              <w:rPr>
                <w:lang w:val="fr-FR"/>
              </w:rPr>
            </w:pPr>
            <w:proofErr w:type="spellStart"/>
            <w:r w:rsidRPr="00600D51">
              <w:rPr>
                <w:lang w:val="fr-FR"/>
              </w:rPr>
              <w:t>avoided</w:t>
            </w:r>
            <w:proofErr w:type="spellEnd"/>
          </w:p>
          <w:p w:rsidR="008A729D" w:rsidRPr="00600D51" w:rsidRDefault="008A729D" w:rsidP="00A87F65">
            <w:pPr>
              <w:spacing w:after="0"/>
              <w:rPr>
                <w:lang w:val="fr-FR"/>
              </w:rPr>
            </w:pPr>
            <w:proofErr w:type="spellStart"/>
            <w:r w:rsidRPr="00600D51">
              <w:rPr>
                <w:lang w:val="fr-FR"/>
              </w:rPr>
              <w:t>complimented</w:t>
            </w:r>
            <w:proofErr w:type="spellEnd"/>
          </w:p>
          <w:p w:rsidR="008A729D" w:rsidRPr="00600D51" w:rsidRDefault="008A729D" w:rsidP="00FC4144">
            <w:pPr>
              <w:spacing w:after="0"/>
              <w:rPr>
                <w:lang w:val="fr-FR"/>
              </w:rPr>
            </w:pPr>
            <w:r w:rsidRPr="00600D51">
              <w:rPr>
                <w:lang w:val="fr-FR"/>
              </w:rPr>
              <w:t>lest</w:t>
            </w:r>
          </w:p>
          <w:p w:rsidR="008A729D" w:rsidRDefault="008A729D" w:rsidP="00FC4144">
            <w:pPr>
              <w:spacing w:after="0"/>
            </w:pPr>
            <w:r>
              <w:t>dragged</w:t>
            </w:r>
          </w:p>
          <w:p w:rsidR="008A729D" w:rsidRDefault="008A729D" w:rsidP="00FC4144">
            <w:pPr>
              <w:spacing w:after="0"/>
            </w:pPr>
            <w:r>
              <w:t>hung in the air</w:t>
            </w:r>
          </w:p>
          <w:p w:rsidR="008A729D" w:rsidRDefault="008A729D" w:rsidP="008C21E8">
            <w:pPr>
              <w:spacing w:after="0"/>
            </w:pPr>
            <w:r>
              <w:t>matter was settled</w:t>
            </w:r>
          </w:p>
          <w:p w:rsidR="008A729D" w:rsidRPr="00D21B04" w:rsidRDefault="00186AFF" w:rsidP="008C21E8">
            <w:pPr>
              <w:spacing w:after="0"/>
            </w:pPr>
            <w:r w:rsidRPr="00D21B04">
              <w:t>calamity</w:t>
            </w:r>
          </w:p>
          <w:p w:rsidR="0061284B" w:rsidRPr="00600D51" w:rsidRDefault="0061284B" w:rsidP="0061284B">
            <w:pPr>
              <w:spacing w:after="0"/>
              <w:rPr>
                <w:lang w:val="fr-FR"/>
              </w:rPr>
            </w:pPr>
            <w:proofErr w:type="spellStart"/>
            <w:r w:rsidRPr="00600D51">
              <w:rPr>
                <w:lang w:val="fr-FR"/>
              </w:rPr>
              <w:t>anxiety</w:t>
            </w:r>
            <w:proofErr w:type="spellEnd"/>
          </w:p>
          <w:p w:rsidR="008A729D" w:rsidRDefault="008A729D" w:rsidP="008C21E8">
            <w:pPr>
              <w:spacing w:after="0"/>
            </w:pPr>
            <w:r>
              <w:t>festive</w:t>
            </w:r>
          </w:p>
          <w:p w:rsidR="008A729D" w:rsidRDefault="008A729D" w:rsidP="008C21E8">
            <w:pPr>
              <w:spacing w:after="0"/>
            </w:pPr>
            <w:r>
              <w:t>wicked</w:t>
            </w:r>
          </w:p>
          <w:p w:rsidR="008A729D" w:rsidRDefault="008A729D" w:rsidP="008C21E8">
            <w:pPr>
              <w:spacing w:after="0"/>
            </w:pPr>
            <w:r>
              <w:t>creative</w:t>
            </w:r>
          </w:p>
        </w:tc>
      </w:tr>
      <w:tr w:rsidR="008A729D">
        <w:trPr>
          <w:cantSplit/>
          <w:trHeight w:val="3682"/>
        </w:trPr>
        <w:tc>
          <w:tcPr>
            <w:tcW w:w="1101" w:type="dxa"/>
            <w:textDirection w:val="btLr"/>
          </w:tcPr>
          <w:p w:rsidR="008A729D" w:rsidRPr="00D97E24" w:rsidRDefault="008A729D" w:rsidP="00A87F65">
            <w:pPr>
              <w:spacing w:after="0" w:line="240" w:lineRule="auto"/>
              <w:jc w:val="center"/>
              <w:rPr>
                <w:b/>
                <w:sz w:val="20"/>
                <w:szCs w:val="20"/>
              </w:rPr>
            </w:pPr>
            <w:r w:rsidRPr="00D97E24">
              <w:rPr>
                <w:b/>
                <w:sz w:val="20"/>
                <w:szCs w:val="20"/>
              </w:rPr>
              <w:t>STUDENTS FIGURE OUT THE MEANING</w:t>
            </w:r>
          </w:p>
          <w:p w:rsidR="008A729D" w:rsidRPr="00D97E24" w:rsidRDefault="008A729D" w:rsidP="00A87F65">
            <w:pPr>
              <w:spacing w:after="0" w:line="240" w:lineRule="auto"/>
              <w:ind w:left="113" w:right="113"/>
              <w:jc w:val="center"/>
              <w:rPr>
                <w:sz w:val="20"/>
                <w:szCs w:val="20"/>
              </w:rPr>
            </w:pPr>
            <w:r w:rsidRPr="00D97E24">
              <w:rPr>
                <w:sz w:val="20"/>
                <w:szCs w:val="20"/>
              </w:rPr>
              <w:t>sufficient context clues are provided in the text</w:t>
            </w:r>
          </w:p>
          <w:p w:rsidR="008A729D" w:rsidRPr="00D97E24" w:rsidRDefault="008A729D" w:rsidP="00A87F65">
            <w:pPr>
              <w:spacing w:after="0" w:line="240" w:lineRule="auto"/>
              <w:ind w:left="113" w:right="113"/>
              <w:jc w:val="center"/>
              <w:rPr>
                <w:sz w:val="20"/>
                <w:szCs w:val="20"/>
              </w:rPr>
            </w:pPr>
          </w:p>
          <w:p w:rsidR="008A729D" w:rsidRPr="00D97E24" w:rsidRDefault="008A729D" w:rsidP="00A87F65">
            <w:pPr>
              <w:spacing w:after="0" w:line="240" w:lineRule="auto"/>
              <w:ind w:left="113" w:right="113"/>
              <w:jc w:val="center"/>
              <w:rPr>
                <w:sz w:val="20"/>
                <w:szCs w:val="20"/>
              </w:rPr>
            </w:pPr>
          </w:p>
          <w:p w:rsidR="008A729D" w:rsidRPr="00D97E24" w:rsidRDefault="008A729D" w:rsidP="00A87F65">
            <w:pPr>
              <w:spacing w:after="0" w:line="240" w:lineRule="auto"/>
              <w:ind w:left="113" w:right="113"/>
              <w:jc w:val="center"/>
              <w:rPr>
                <w:sz w:val="20"/>
                <w:szCs w:val="20"/>
              </w:rPr>
            </w:pPr>
          </w:p>
          <w:p w:rsidR="008A729D" w:rsidRPr="00D97E24" w:rsidRDefault="008A729D" w:rsidP="00A87F65">
            <w:pPr>
              <w:spacing w:after="0" w:line="240" w:lineRule="auto"/>
              <w:ind w:left="113" w:right="113"/>
              <w:jc w:val="center"/>
              <w:rPr>
                <w:sz w:val="20"/>
                <w:szCs w:val="20"/>
              </w:rPr>
            </w:pPr>
          </w:p>
          <w:p w:rsidR="008A729D" w:rsidRPr="00D97E24" w:rsidRDefault="008A729D" w:rsidP="00A87F65">
            <w:pPr>
              <w:spacing w:after="0" w:line="240" w:lineRule="auto"/>
              <w:ind w:left="113" w:right="113"/>
              <w:jc w:val="center"/>
              <w:rPr>
                <w:sz w:val="20"/>
                <w:szCs w:val="20"/>
              </w:rPr>
            </w:pPr>
          </w:p>
        </w:tc>
        <w:tc>
          <w:tcPr>
            <w:tcW w:w="5953" w:type="dxa"/>
            <w:vAlign w:val="center"/>
          </w:tcPr>
          <w:p w:rsidR="008A729D" w:rsidRDefault="008A729D" w:rsidP="00A87F65">
            <w:pPr>
              <w:spacing w:after="0"/>
            </w:pPr>
            <w:r>
              <w:t>distaste</w:t>
            </w:r>
          </w:p>
          <w:p w:rsidR="008A729D" w:rsidRDefault="008A729D" w:rsidP="00A87F65">
            <w:pPr>
              <w:spacing w:after="0"/>
            </w:pPr>
            <w:r>
              <w:t>squeamish</w:t>
            </w:r>
          </w:p>
          <w:p w:rsidR="008A729D" w:rsidRDefault="008A729D" w:rsidP="00A87F65">
            <w:pPr>
              <w:spacing w:after="0"/>
            </w:pPr>
          </w:p>
        </w:tc>
        <w:tc>
          <w:tcPr>
            <w:tcW w:w="5954" w:type="dxa"/>
            <w:vAlign w:val="center"/>
          </w:tcPr>
          <w:p w:rsidR="008A729D" w:rsidRDefault="008A729D" w:rsidP="00FC4144">
            <w:pPr>
              <w:spacing w:after="0"/>
            </w:pPr>
            <w:r>
              <w:t>complaint</w:t>
            </w:r>
          </w:p>
          <w:p w:rsidR="008A729D" w:rsidRDefault="008A729D" w:rsidP="00FC4144">
            <w:pPr>
              <w:spacing w:after="0"/>
            </w:pPr>
            <w:r>
              <w:t>good-humored</w:t>
            </w:r>
          </w:p>
          <w:p w:rsidR="008A729D" w:rsidRDefault="008A729D" w:rsidP="00FC4144">
            <w:pPr>
              <w:spacing w:after="0"/>
            </w:pPr>
            <w:r>
              <w:t>cross</w:t>
            </w:r>
          </w:p>
          <w:p w:rsidR="008A729D" w:rsidRDefault="008A729D" w:rsidP="00FC4144">
            <w:pPr>
              <w:spacing w:after="0"/>
            </w:pPr>
            <w:r>
              <w:t>weary</w:t>
            </w:r>
          </w:p>
          <w:p w:rsidR="008A729D" w:rsidRDefault="008A729D" w:rsidP="00FC4144">
            <w:pPr>
              <w:spacing w:after="0"/>
            </w:pPr>
            <w:r>
              <w:t>remarked</w:t>
            </w:r>
          </w:p>
          <w:p w:rsidR="008A729D" w:rsidRDefault="008A729D" w:rsidP="00FC4144">
            <w:pPr>
              <w:spacing w:after="0"/>
            </w:pPr>
            <w:r>
              <w:t>gritted</w:t>
            </w:r>
          </w:p>
          <w:p w:rsidR="008A729D" w:rsidRDefault="008A729D" w:rsidP="00FC4144">
            <w:pPr>
              <w:spacing w:after="0"/>
            </w:pPr>
            <w:r>
              <w:t>skittish</w:t>
            </w:r>
          </w:p>
          <w:p w:rsidR="008A729D" w:rsidRDefault="008A729D" w:rsidP="00A87F65">
            <w:pPr>
              <w:spacing w:after="0" w:line="240" w:lineRule="auto"/>
            </w:pPr>
          </w:p>
          <w:p w:rsidR="008A729D" w:rsidRDefault="008A729D" w:rsidP="00A87F65">
            <w:pPr>
              <w:spacing w:after="0" w:line="240" w:lineRule="auto"/>
            </w:pPr>
          </w:p>
        </w:tc>
      </w:tr>
    </w:tbl>
    <w:p w:rsidR="008A729D" w:rsidRDefault="008A729D" w:rsidP="008F31B1">
      <w:pPr>
        <w:spacing w:after="0" w:line="360" w:lineRule="auto"/>
        <w:rPr>
          <w:rFonts w:asciiTheme="minorHAnsi" w:hAnsiTheme="minorHAnsi" w:cstheme="minorHAnsi"/>
          <w:sz w:val="32"/>
          <w:szCs w:val="32"/>
          <w:u w:val="single"/>
        </w:rPr>
      </w:pPr>
    </w:p>
    <w:p w:rsidR="00D21B04" w:rsidRDefault="00D21B04" w:rsidP="008F31B1">
      <w:pPr>
        <w:spacing w:after="0" w:line="360" w:lineRule="auto"/>
        <w:rPr>
          <w:rFonts w:asciiTheme="minorHAnsi" w:hAnsiTheme="minorHAnsi" w:cstheme="minorHAnsi"/>
          <w:sz w:val="32"/>
          <w:szCs w:val="32"/>
          <w:u w:val="single"/>
        </w:rPr>
      </w:pPr>
    </w:p>
    <w:p w:rsidR="008F31B1" w:rsidRDefault="008F31B1" w:rsidP="008F31B1">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Pr>
          <w:rFonts w:asciiTheme="minorHAnsi" w:hAnsiTheme="minorHAnsi" w:cstheme="minorHAnsi"/>
          <w:sz w:val="32"/>
          <w:szCs w:val="32"/>
          <w:u w:val="single"/>
        </w:rPr>
        <w:t>Task</w:t>
      </w:r>
    </w:p>
    <w:p w:rsidR="00D16F25" w:rsidRPr="001149DF" w:rsidRDefault="001149DF" w:rsidP="001149DF">
      <w:pPr>
        <w:pStyle w:val="ListParagraph"/>
        <w:numPr>
          <w:ilvl w:val="0"/>
          <w:numId w:val="14"/>
        </w:numPr>
        <w:spacing w:after="0" w:line="360" w:lineRule="auto"/>
        <w:rPr>
          <w:rFonts w:asciiTheme="minorHAnsi" w:hAnsiTheme="minorHAnsi" w:cstheme="minorHAnsi"/>
          <w:i/>
          <w:sz w:val="24"/>
          <w:szCs w:val="24"/>
        </w:rPr>
      </w:pPr>
      <w:r>
        <w:rPr>
          <w:rFonts w:asciiTheme="minorHAnsi" w:hAnsiTheme="minorHAnsi" w:cstheme="minorHAnsi"/>
          <w:i/>
          <w:sz w:val="24"/>
          <w:szCs w:val="24"/>
        </w:rPr>
        <w:t xml:space="preserve">Part I - Graphic Organizer: </w:t>
      </w:r>
      <w:r w:rsidR="00D16F25" w:rsidRPr="001149DF">
        <w:rPr>
          <w:rFonts w:asciiTheme="minorHAnsi" w:hAnsiTheme="minorHAnsi" w:cstheme="minorHAnsi"/>
          <w:i/>
          <w:sz w:val="24"/>
          <w:szCs w:val="24"/>
        </w:rPr>
        <w:t>Complete the table below with examples from the text</w:t>
      </w:r>
      <w:r w:rsidR="00A66754" w:rsidRPr="001149DF">
        <w:rPr>
          <w:rFonts w:asciiTheme="minorHAnsi" w:hAnsiTheme="minorHAnsi" w:cstheme="minorHAnsi"/>
          <w:i/>
          <w:sz w:val="24"/>
          <w:szCs w:val="24"/>
        </w:rPr>
        <w:t xml:space="preserve"> of how the girls felt</w:t>
      </w:r>
      <w:r w:rsidR="00D16F25" w:rsidRPr="001149DF">
        <w:rPr>
          <w:rFonts w:asciiTheme="minorHAnsi" w:hAnsiTheme="minorHAnsi" w:cstheme="minorHAnsi"/>
          <w:i/>
          <w:sz w:val="24"/>
          <w:szCs w:val="24"/>
        </w:rPr>
        <w:t xml:space="preserve"> about their punishment at different points in the story.</w:t>
      </w:r>
    </w:p>
    <w:tbl>
      <w:tblPr>
        <w:tblStyle w:val="TableGrid"/>
        <w:tblW w:w="0" w:type="auto"/>
        <w:tblLook w:val="04A0" w:firstRow="1" w:lastRow="0" w:firstColumn="1" w:lastColumn="0" w:noHBand="0" w:noVBand="1"/>
      </w:tblPr>
      <w:tblGrid>
        <w:gridCol w:w="3618"/>
        <w:gridCol w:w="6480"/>
        <w:gridCol w:w="3078"/>
      </w:tblGrid>
      <w:tr w:rsidR="008F31B1">
        <w:tc>
          <w:tcPr>
            <w:tcW w:w="3618" w:type="dxa"/>
          </w:tcPr>
          <w:p w:rsidR="008F31B1" w:rsidRPr="008F31B1" w:rsidRDefault="00A66754" w:rsidP="00A66754">
            <w:pPr>
              <w:spacing w:after="0" w:line="360" w:lineRule="auto"/>
              <w:jc w:val="center"/>
              <w:rPr>
                <w:rFonts w:asciiTheme="minorHAnsi" w:hAnsiTheme="minorHAnsi" w:cstheme="minorHAnsi"/>
              </w:rPr>
            </w:pPr>
            <w:r>
              <w:rPr>
                <w:rFonts w:asciiTheme="minorHAnsi" w:hAnsiTheme="minorHAnsi" w:cstheme="minorHAnsi"/>
              </w:rPr>
              <w:t>How the girls felt</w:t>
            </w:r>
            <w:r w:rsidR="00D16F25">
              <w:rPr>
                <w:rFonts w:asciiTheme="minorHAnsi" w:hAnsiTheme="minorHAnsi" w:cstheme="minorHAnsi"/>
              </w:rPr>
              <w:t xml:space="preserve"> about their punishment </w:t>
            </w:r>
            <w:r w:rsidR="00186AFF" w:rsidRPr="00186AFF">
              <w:rPr>
                <w:rFonts w:asciiTheme="minorHAnsi" w:hAnsiTheme="minorHAnsi" w:cstheme="minorHAnsi"/>
                <w:u w:val="single"/>
              </w:rPr>
              <w:t xml:space="preserve">before </w:t>
            </w:r>
            <w:r w:rsidR="00D16F25">
              <w:rPr>
                <w:rFonts w:asciiTheme="minorHAnsi" w:hAnsiTheme="minorHAnsi" w:cstheme="minorHAnsi"/>
              </w:rPr>
              <w:t xml:space="preserve">they </w:t>
            </w:r>
            <w:r>
              <w:rPr>
                <w:rFonts w:asciiTheme="minorHAnsi" w:hAnsiTheme="minorHAnsi" w:cstheme="minorHAnsi"/>
              </w:rPr>
              <w:t>cooked</w:t>
            </w:r>
            <w:r w:rsidR="00D16F25">
              <w:rPr>
                <w:rFonts w:asciiTheme="minorHAnsi" w:hAnsiTheme="minorHAnsi" w:cstheme="minorHAnsi"/>
              </w:rPr>
              <w:t xml:space="preserve"> dinner:</w:t>
            </w:r>
          </w:p>
        </w:tc>
        <w:tc>
          <w:tcPr>
            <w:tcW w:w="6480" w:type="dxa"/>
          </w:tcPr>
          <w:p w:rsidR="008F31B1" w:rsidRPr="008F31B1" w:rsidRDefault="00A66754" w:rsidP="00A66754">
            <w:pPr>
              <w:spacing w:after="0" w:line="360" w:lineRule="auto"/>
              <w:jc w:val="center"/>
              <w:rPr>
                <w:rFonts w:asciiTheme="minorHAnsi" w:hAnsiTheme="minorHAnsi" w:cstheme="minorHAnsi"/>
              </w:rPr>
            </w:pPr>
            <w:r>
              <w:rPr>
                <w:rFonts w:asciiTheme="minorHAnsi" w:hAnsiTheme="minorHAnsi" w:cstheme="minorHAnsi"/>
              </w:rPr>
              <w:t>How the girls felt</w:t>
            </w:r>
            <w:r w:rsidR="00D16F25">
              <w:rPr>
                <w:rFonts w:asciiTheme="minorHAnsi" w:hAnsiTheme="minorHAnsi" w:cstheme="minorHAnsi"/>
              </w:rPr>
              <w:t xml:space="preserve"> about their punishment </w:t>
            </w:r>
            <w:r w:rsidR="00186AFF" w:rsidRPr="00186AFF">
              <w:rPr>
                <w:rFonts w:asciiTheme="minorHAnsi" w:hAnsiTheme="minorHAnsi" w:cstheme="minorHAnsi"/>
                <w:u w:val="single"/>
              </w:rPr>
              <w:t>as</w:t>
            </w:r>
            <w:r>
              <w:rPr>
                <w:rFonts w:asciiTheme="minorHAnsi" w:hAnsiTheme="minorHAnsi" w:cstheme="minorHAnsi"/>
              </w:rPr>
              <w:t xml:space="preserve"> they cooked</w:t>
            </w:r>
            <w:r w:rsidR="00D16F25">
              <w:rPr>
                <w:rFonts w:asciiTheme="minorHAnsi" w:hAnsiTheme="minorHAnsi" w:cstheme="minorHAnsi"/>
              </w:rPr>
              <w:t xml:space="preserve"> dinner:</w:t>
            </w:r>
          </w:p>
        </w:tc>
        <w:tc>
          <w:tcPr>
            <w:tcW w:w="3078" w:type="dxa"/>
          </w:tcPr>
          <w:p w:rsidR="008F31B1" w:rsidRPr="008F31B1" w:rsidRDefault="00D16F25" w:rsidP="00A66754">
            <w:pPr>
              <w:spacing w:after="0" w:line="360" w:lineRule="auto"/>
              <w:jc w:val="center"/>
              <w:rPr>
                <w:rFonts w:asciiTheme="minorHAnsi" w:hAnsiTheme="minorHAnsi" w:cstheme="minorHAnsi"/>
              </w:rPr>
            </w:pPr>
            <w:r>
              <w:rPr>
                <w:rFonts w:asciiTheme="minorHAnsi" w:hAnsiTheme="minorHAnsi" w:cstheme="minorHAnsi"/>
              </w:rPr>
              <w:t>How the girls f</w:t>
            </w:r>
            <w:r w:rsidR="00A66754">
              <w:rPr>
                <w:rFonts w:asciiTheme="minorHAnsi" w:hAnsiTheme="minorHAnsi" w:cstheme="minorHAnsi"/>
              </w:rPr>
              <w:t>elt</w:t>
            </w:r>
            <w:r>
              <w:rPr>
                <w:rFonts w:asciiTheme="minorHAnsi" w:hAnsiTheme="minorHAnsi" w:cstheme="minorHAnsi"/>
              </w:rPr>
              <w:t xml:space="preserve"> about their punishment </w:t>
            </w:r>
            <w:r w:rsidR="00186AFF" w:rsidRPr="00186AFF">
              <w:rPr>
                <w:rFonts w:asciiTheme="minorHAnsi" w:hAnsiTheme="minorHAnsi" w:cstheme="minorHAnsi"/>
                <w:u w:val="single"/>
              </w:rPr>
              <w:t>after</w:t>
            </w:r>
            <w:r>
              <w:rPr>
                <w:rFonts w:asciiTheme="minorHAnsi" w:hAnsiTheme="minorHAnsi" w:cstheme="minorHAnsi"/>
              </w:rPr>
              <w:t xml:space="preserve"> they cooked dinner:</w:t>
            </w:r>
          </w:p>
        </w:tc>
      </w:tr>
      <w:tr w:rsidR="008F31B1">
        <w:tc>
          <w:tcPr>
            <w:tcW w:w="3618" w:type="dxa"/>
          </w:tcPr>
          <w:p w:rsidR="008F31B1" w:rsidRPr="008F31B1" w:rsidRDefault="008F31B1" w:rsidP="00A66754">
            <w:pPr>
              <w:spacing w:after="0" w:line="360" w:lineRule="auto"/>
              <w:rPr>
                <w:rFonts w:asciiTheme="minorHAnsi" w:hAnsiTheme="minorHAnsi" w:cstheme="minorHAnsi"/>
              </w:rPr>
            </w:pPr>
          </w:p>
        </w:tc>
        <w:tc>
          <w:tcPr>
            <w:tcW w:w="6480" w:type="dxa"/>
          </w:tcPr>
          <w:p w:rsidR="008F31B1" w:rsidRPr="008F31B1" w:rsidRDefault="008F31B1" w:rsidP="00A66754">
            <w:pPr>
              <w:spacing w:after="0" w:line="360" w:lineRule="auto"/>
              <w:rPr>
                <w:rFonts w:asciiTheme="minorHAnsi" w:hAnsiTheme="minorHAnsi" w:cstheme="minorHAnsi"/>
              </w:rPr>
            </w:pPr>
          </w:p>
        </w:tc>
        <w:tc>
          <w:tcPr>
            <w:tcW w:w="3078" w:type="dxa"/>
          </w:tcPr>
          <w:p w:rsidR="00207EE1" w:rsidRDefault="00207EE1" w:rsidP="00A66754">
            <w:pPr>
              <w:spacing w:after="0" w:line="360" w:lineRule="auto"/>
              <w:rPr>
                <w:rFonts w:asciiTheme="minorHAnsi" w:hAnsiTheme="minorHAnsi" w:cstheme="minorHAnsi"/>
              </w:rPr>
            </w:pPr>
          </w:p>
          <w:p w:rsidR="00207EE1" w:rsidRDefault="00207EE1" w:rsidP="00A66754">
            <w:pPr>
              <w:spacing w:after="0" w:line="360" w:lineRule="auto"/>
              <w:rPr>
                <w:rFonts w:asciiTheme="minorHAnsi" w:hAnsiTheme="minorHAnsi" w:cstheme="minorHAnsi"/>
              </w:rPr>
            </w:pPr>
          </w:p>
          <w:p w:rsidR="00207EE1" w:rsidRDefault="00207EE1" w:rsidP="00A66754">
            <w:pPr>
              <w:spacing w:after="0" w:line="360" w:lineRule="auto"/>
              <w:rPr>
                <w:rFonts w:asciiTheme="minorHAnsi" w:hAnsiTheme="minorHAnsi" w:cstheme="minorHAnsi"/>
              </w:rPr>
            </w:pPr>
          </w:p>
          <w:p w:rsidR="00207EE1" w:rsidRDefault="00207EE1" w:rsidP="00A66754">
            <w:pPr>
              <w:spacing w:after="0" w:line="360" w:lineRule="auto"/>
              <w:rPr>
                <w:rFonts w:asciiTheme="minorHAnsi" w:hAnsiTheme="minorHAnsi" w:cstheme="minorHAnsi"/>
              </w:rPr>
            </w:pPr>
          </w:p>
          <w:p w:rsidR="00207EE1" w:rsidRDefault="00207EE1" w:rsidP="00A66754">
            <w:pPr>
              <w:spacing w:after="0" w:line="360" w:lineRule="auto"/>
              <w:rPr>
                <w:rFonts w:asciiTheme="minorHAnsi" w:hAnsiTheme="minorHAnsi" w:cstheme="minorHAnsi"/>
              </w:rPr>
            </w:pPr>
          </w:p>
          <w:p w:rsidR="00207EE1" w:rsidRDefault="00207EE1" w:rsidP="00A66754">
            <w:pPr>
              <w:spacing w:after="0" w:line="360" w:lineRule="auto"/>
              <w:rPr>
                <w:rFonts w:asciiTheme="minorHAnsi" w:hAnsiTheme="minorHAnsi" w:cstheme="minorHAnsi"/>
              </w:rPr>
            </w:pPr>
          </w:p>
          <w:p w:rsidR="00207EE1" w:rsidRDefault="00207EE1" w:rsidP="00A66754">
            <w:pPr>
              <w:spacing w:after="0" w:line="360" w:lineRule="auto"/>
              <w:rPr>
                <w:rFonts w:asciiTheme="minorHAnsi" w:hAnsiTheme="minorHAnsi" w:cstheme="minorHAnsi"/>
              </w:rPr>
            </w:pPr>
          </w:p>
          <w:p w:rsidR="00207EE1" w:rsidRDefault="00207EE1" w:rsidP="00A66754">
            <w:pPr>
              <w:spacing w:after="0" w:line="360" w:lineRule="auto"/>
              <w:rPr>
                <w:rFonts w:asciiTheme="minorHAnsi" w:hAnsiTheme="minorHAnsi" w:cstheme="minorHAnsi"/>
              </w:rPr>
            </w:pPr>
          </w:p>
          <w:p w:rsidR="00207EE1" w:rsidRDefault="00207EE1" w:rsidP="00A66754">
            <w:pPr>
              <w:spacing w:after="0" w:line="360" w:lineRule="auto"/>
              <w:rPr>
                <w:rFonts w:asciiTheme="minorHAnsi" w:hAnsiTheme="minorHAnsi" w:cstheme="minorHAnsi"/>
              </w:rPr>
            </w:pPr>
          </w:p>
          <w:p w:rsidR="00207EE1" w:rsidRDefault="00207EE1" w:rsidP="00A66754">
            <w:pPr>
              <w:spacing w:after="0" w:line="360" w:lineRule="auto"/>
              <w:rPr>
                <w:rFonts w:asciiTheme="minorHAnsi" w:hAnsiTheme="minorHAnsi" w:cstheme="minorHAnsi"/>
              </w:rPr>
            </w:pPr>
          </w:p>
          <w:p w:rsidR="008F31B1" w:rsidRPr="008F31B1" w:rsidRDefault="008F31B1" w:rsidP="00A66754">
            <w:pPr>
              <w:spacing w:after="0" w:line="360" w:lineRule="auto"/>
              <w:rPr>
                <w:rFonts w:asciiTheme="minorHAnsi" w:hAnsiTheme="minorHAnsi" w:cstheme="minorHAnsi"/>
              </w:rPr>
            </w:pPr>
          </w:p>
        </w:tc>
      </w:tr>
    </w:tbl>
    <w:p w:rsidR="00D16F25" w:rsidRDefault="00D16F25" w:rsidP="001034D9">
      <w:pPr>
        <w:spacing w:after="0" w:line="360" w:lineRule="auto"/>
        <w:rPr>
          <w:rFonts w:asciiTheme="minorHAnsi" w:hAnsiTheme="minorHAnsi" w:cstheme="minorHAnsi"/>
          <w:sz w:val="32"/>
          <w:szCs w:val="32"/>
        </w:rPr>
      </w:pPr>
    </w:p>
    <w:p w:rsidR="00207EE1" w:rsidRDefault="00207EE1" w:rsidP="001034D9">
      <w:pPr>
        <w:spacing w:after="0" w:line="360" w:lineRule="auto"/>
        <w:rPr>
          <w:rFonts w:asciiTheme="minorHAnsi" w:hAnsiTheme="minorHAnsi" w:cstheme="minorHAnsi"/>
          <w:sz w:val="32"/>
          <w:szCs w:val="32"/>
        </w:rPr>
      </w:pPr>
    </w:p>
    <w:p w:rsidR="00D21B04" w:rsidRDefault="00D21B04" w:rsidP="001034D9">
      <w:pPr>
        <w:spacing w:after="0" w:line="360" w:lineRule="auto"/>
        <w:rPr>
          <w:rFonts w:asciiTheme="minorHAnsi" w:hAnsiTheme="minorHAnsi" w:cstheme="minorHAnsi"/>
          <w:sz w:val="32"/>
          <w:szCs w:val="32"/>
        </w:rPr>
      </w:pPr>
    </w:p>
    <w:p w:rsidR="00D21B04" w:rsidRDefault="00D21B04" w:rsidP="001034D9">
      <w:pPr>
        <w:spacing w:after="0" w:line="360" w:lineRule="auto"/>
        <w:rPr>
          <w:rFonts w:asciiTheme="minorHAnsi" w:hAnsiTheme="minorHAnsi" w:cstheme="minorHAnsi"/>
          <w:sz w:val="32"/>
          <w:szCs w:val="32"/>
        </w:rPr>
      </w:pPr>
    </w:p>
    <w:p w:rsidR="00207EE1" w:rsidRPr="001149DF" w:rsidRDefault="00207EE1" w:rsidP="001034D9">
      <w:pPr>
        <w:spacing w:after="0" w:line="360" w:lineRule="auto"/>
        <w:rPr>
          <w:rFonts w:asciiTheme="minorHAnsi" w:hAnsiTheme="minorHAnsi" w:cstheme="minorHAnsi"/>
          <w:sz w:val="24"/>
          <w:szCs w:val="32"/>
        </w:rPr>
      </w:pPr>
      <w:r w:rsidRPr="001149DF">
        <w:rPr>
          <w:rFonts w:asciiTheme="minorHAnsi" w:hAnsiTheme="minorHAnsi" w:cstheme="minorHAnsi"/>
          <w:sz w:val="24"/>
          <w:szCs w:val="32"/>
        </w:rPr>
        <w:t>Answer:</w:t>
      </w:r>
    </w:p>
    <w:tbl>
      <w:tblPr>
        <w:tblStyle w:val="TableGrid"/>
        <w:tblW w:w="0" w:type="auto"/>
        <w:tblLook w:val="04A0" w:firstRow="1" w:lastRow="0" w:firstColumn="1" w:lastColumn="0" w:noHBand="0" w:noVBand="1"/>
      </w:tblPr>
      <w:tblGrid>
        <w:gridCol w:w="3618"/>
        <w:gridCol w:w="6480"/>
        <w:gridCol w:w="3078"/>
      </w:tblGrid>
      <w:tr w:rsidR="00207EE1" w:rsidRPr="008F31B1">
        <w:tc>
          <w:tcPr>
            <w:tcW w:w="3618" w:type="dxa"/>
          </w:tcPr>
          <w:p w:rsidR="00207EE1" w:rsidRPr="008F31B1" w:rsidRDefault="00207EE1" w:rsidP="00FE1B26">
            <w:pPr>
              <w:spacing w:after="0" w:line="360" w:lineRule="auto"/>
              <w:jc w:val="center"/>
              <w:rPr>
                <w:rFonts w:asciiTheme="minorHAnsi" w:hAnsiTheme="minorHAnsi" w:cstheme="minorHAnsi"/>
              </w:rPr>
            </w:pPr>
            <w:r>
              <w:rPr>
                <w:rFonts w:asciiTheme="minorHAnsi" w:hAnsiTheme="minorHAnsi" w:cstheme="minorHAnsi"/>
              </w:rPr>
              <w:t>How the girls felt about their punishment before they cooked dinner:</w:t>
            </w:r>
          </w:p>
        </w:tc>
        <w:tc>
          <w:tcPr>
            <w:tcW w:w="6480" w:type="dxa"/>
          </w:tcPr>
          <w:p w:rsidR="00207EE1" w:rsidRPr="008F31B1" w:rsidRDefault="00207EE1" w:rsidP="00FE1B26">
            <w:pPr>
              <w:spacing w:after="0" w:line="360" w:lineRule="auto"/>
              <w:jc w:val="center"/>
              <w:rPr>
                <w:rFonts w:asciiTheme="minorHAnsi" w:hAnsiTheme="minorHAnsi" w:cstheme="minorHAnsi"/>
              </w:rPr>
            </w:pPr>
            <w:r>
              <w:rPr>
                <w:rFonts w:asciiTheme="minorHAnsi" w:hAnsiTheme="minorHAnsi" w:cstheme="minorHAnsi"/>
              </w:rPr>
              <w:t>How the girls felt about their punishment as they cooked dinner:</w:t>
            </w:r>
          </w:p>
        </w:tc>
        <w:tc>
          <w:tcPr>
            <w:tcW w:w="3078" w:type="dxa"/>
          </w:tcPr>
          <w:p w:rsidR="00207EE1" w:rsidRPr="008F31B1" w:rsidRDefault="00207EE1" w:rsidP="00FE1B26">
            <w:pPr>
              <w:spacing w:after="0" w:line="360" w:lineRule="auto"/>
              <w:jc w:val="center"/>
              <w:rPr>
                <w:rFonts w:asciiTheme="minorHAnsi" w:hAnsiTheme="minorHAnsi" w:cstheme="minorHAnsi"/>
              </w:rPr>
            </w:pPr>
            <w:r>
              <w:rPr>
                <w:rFonts w:asciiTheme="minorHAnsi" w:hAnsiTheme="minorHAnsi" w:cstheme="minorHAnsi"/>
              </w:rPr>
              <w:t>How the girls felt about their punishment after they cooked dinner:</w:t>
            </w:r>
          </w:p>
        </w:tc>
      </w:tr>
      <w:tr w:rsidR="00207EE1" w:rsidRPr="008F31B1">
        <w:tc>
          <w:tcPr>
            <w:tcW w:w="3618" w:type="dxa"/>
          </w:tcPr>
          <w:p w:rsidR="00207EE1" w:rsidRPr="008F31B1" w:rsidRDefault="00207EE1" w:rsidP="00FE1B26">
            <w:pPr>
              <w:spacing w:after="0" w:line="360" w:lineRule="auto"/>
              <w:rPr>
                <w:rFonts w:asciiTheme="minorHAnsi" w:hAnsiTheme="minorHAnsi" w:cstheme="minorHAnsi"/>
              </w:rPr>
            </w:pPr>
            <w:r w:rsidRPr="008F31B1">
              <w:rPr>
                <w:rFonts w:asciiTheme="minorHAnsi" w:hAnsiTheme="minorHAnsi" w:cstheme="minorHAnsi"/>
              </w:rPr>
              <w:t xml:space="preserve">The girls </w:t>
            </w:r>
            <w:r>
              <w:rPr>
                <w:rFonts w:asciiTheme="minorHAnsi" w:hAnsiTheme="minorHAnsi" w:cstheme="minorHAnsi"/>
              </w:rPr>
              <w:t>tried</w:t>
            </w:r>
            <w:r w:rsidRPr="008F31B1">
              <w:rPr>
                <w:rFonts w:asciiTheme="minorHAnsi" w:hAnsiTheme="minorHAnsi" w:cstheme="minorHAnsi"/>
              </w:rPr>
              <w:t xml:space="preserve"> to get out of their punishment by being very well behaved.  They hope</w:t>
            </w:r>
            <w:r>
              <w:rPr>
                <w:rFonts w:asciiTheme="minorHAnsi" w:hAnsiTheme="minorHAnsi" w:cstheme="minorHAnsi"/>
              </w:rPr>
              <w:t>d</w:t>
            </w:r>
            <w:r w:rsidRPr="008F31B1">
              <w:rPr>
                <w:rFonts w:asciiTheme="minorHAnsi" w:hAnsiTheme="minorHAnsi" w:cstheme="minorHAnsi"/>
              </w:rPr>
              <w:t xml:space="preserve"> their parents </w:t>
            </w:r>
            <w:r>
              <w:rPr>
                <w:rFonts w:asciiTheme="minorHAnsi" w:hAnsiTheme="minorHAnsi" w:cstheme="minorHAnsi"/>
              </w:rPr>
              <w:t xml:space="preserve">would forget </w:t>
            </w:r>
            <w:r w:rsidRPr="008F31B1">
              <w:rPr>
                <w:rFonts w:asciiTheme="minorHAnsi" w:hAnsiTheme="minorHAnsi" w:cstheme="minorHAnsi"/>
              </w:rPr>
              <w:t>about the punishment.</w:t>
            </w:r>
            <w:r>
              <w:rPr>
                <w:rFonts w:asciiTheme="minorHAnsi" w:hAnsiTheme="minorHAnsi" w:cstheme="minorHAnsi"/>
              </w:rPr>
              <w:t xml:space="preserve">  They did not want to cook dinner.</w:t>
            </w:r>
          </w:p>
        </w:tc>
        <w:tc>
          <w:tcPr>
            <w:tcW w:w="6480" w:type="dxa"/>
          </w:tcPr>
          <w:p w:rsidR="00207EE1" w:rsidRPr="008F31B1" w:rsidRDefault="00207EE1" w:rsidP="00FE1B26">
            <w:pPr>
              <w:spacing w:after="0" w:line="360" w:lineRule="auto"/>
              <w:rPr>
                <w:rFonts w:asciiTheme="minorHAnsi" w:hAnsiTheme="minorHAnsi" w:cstheme="minorHAnsi"/>
              </w:rPr>
            </w:pPr>
            <w:r>
              <w:rPr>
                <w:rFonts w:asciiTheme="minorHAnsi" w:hAnsiTheme="minorHAnsi" w:cstheme="minorHAnsi"/>
              </w:rPr>
              <w:t xml:space="preserve">At first, </w:t>
            </w:r>
            <w:proofErr w:type="spellStart"/>
            <w:r>
              <w:rPr>
                <w:rFonts w:asciiTheme="minorHAnsi" w:hAnsiTheme="minorHAnsi" w:cstheme="minorHAnsi"/>
              </w:rPr>
              <w:t>Beezus</w:t>
            </w:r>
            <w:proofErr w:type="spellEnd"/>
            <w:r>
              <w:rPr>
                <w:rFonts w:asciiTheme="minorHAnsi" w:hAnsiTheme="minorHAnsi" w:cstheme="minorHAnsi"/>
              </w:rPr>
              <w:t xml:space="preserve"> appeared nervous because she was frantically flipping the pages of the cookbook.  </w:t>
            </w:r>
            <w:r w:rsidRPr="008F31B1">
              <w:rPr>
                <w:rFonts w:asciiTheme="minorHAnsi" w:hAnsiTheme="minorHAnsi" w:cstheme="minorHAnsi"/>
              </w:rPr>
              <w:t xml:space="preserve">The girls </w:t>
            </w:r>
            <w:r>
              <w:rPr>
                <w:rFonts w:asciiTheme="minorHAnsi" w:hAnsiTheme="minorHAnsi" w:cstheme="minorHAnsi"/>
              </w:rPr>
              <w:t>thought</w:t>
            </w:r>
            <w:r w:rsidRPr="008F31B1">
              <w:rPr>
                <w:rFonts w:asciiTheme="minorHAnsi" w:hAnsiTheme="minorHAnsi" w:cstheme="minorHAnsi"/>
              </w:rPr>
              <w:t xml:space="preserve"> about trying to get back at their parents by cooking something awful.  They change</w:t>
            </w:r>
            <w:r>
              <w:rPr>
                <w:rFonts w:asciiTheme="minorHAnsi" w:hAnsiTheme="minorHAnsi" w:cstheme="minorHAnsi"/>
              </w:rPr>
              <w:t>d</w:t>
            </w:r>
            <w:r w:rsidRPr="008F31B1">
              <w:rPr>
                <w:rFonts w:asciiTheme="minorHAnsi" w:hAnsiTheme="minorHAnsi" w:cstheme="minorHAnsi"/>
              </w:rPr>
              <w:t xml:space="preserve"> their minds and work</w:t>
            </w:r>
            <w:r>
              <w:rPr>
                <w:rFonts w:asciiTheme="minorHAnsi" w:hAnsiTheme="minorHAnsi" w:cstheme="minorHAnsi"/>
              </w:rPr>
              <w:t>ed</w:t>
            </w:r>
            <w:r w:rsidRPr="008F31B1">
              <w:rPr>
                <w:rFonts w:asciiTheme="minorHAnsi" w:hAnsiTheme="minorHAnsi" w:cstheme="minorHAnsi"/>
              </w:rPr>
              <w:t xml:space="preserve"> together to </w:t>
            </w:r>
            <w:r>
              <w:rPr>
                <w:rFonts w:asciiTheme="minorHAnsi" w:hAnsiTheme="minorHAnsi" w:cstheme="minorHAnsi"/>
              </w:rPr>
              <w:t>try to create a good meal.  They showed they cared about doing a good job because they tried to create many different dishes, and Ramona panicked when she didn’t have the correct ingredients.  They also showed they cared about doing a good job because they decide to serve the dinner by candlelight so that it looked better.  The girls realized that cooking dinner is not easy and they wondered how their mother gets everything done.</w:t>
            </w:r>
          </w:p>
        </w:tc>
        <w:tc>
          <w:tcPr>
            <w:tcW w:w="3078" w:type="dxa"/>
          </w:tcPr>
          <w:p w:rsidR="00207EE1" w:rsidRPr="008F31B1" w:rsidRDefault="00207EE1" w:rsidP="00FE1B26">
            <w:pPr>
              <w:spacing w:after="0" w:line="360" w:lineRule="auto"/>
              <w:rPr>
                <w:rFonts w:asciiTheme="minorHAnsi" w:hAnsiTheme="minorHAnsi" w:cstheme="minorHAnsi"/>
              </w:rPr>
            </w:pPr>
            <w:r>
              <w:rPr>
                <w:rFonts w:asciiTheme="minorHAnsi" w:hAnsiTheme="minorHAnsi" w:cstheme="minorHAnsi"/>
              </w:rPr>
              <w:t>The girls were anxious about how dinner would taste.  They exchanged suppressed smiles when the dinner ended up tasting pretty good, so this shows they were happy about how their punishment turned out.</w:t>
            </w:r>
          </w:p>
        </w:tc>
      </w:tr>
    </w:tbl>
    <w:p w:rsidR="00207EE1" w:rsidRDefault="00207EE1" w:rsidP="001034D9">
      <w:pPr>
        <w:spacing w:after="0" w:line="360" w:lineRule="auto"/>
        <w:rPr>
          <w:rFonts w:asciiTheme="minorHAnsi" w:hAnsiTheme="minorHAnsi" w:cstheme="minorHAnsi"/>
          <w:sz w:val="32"/>
          <w:szCs w:val="32"/>
        </w:rPr>
      </w:pPr>
    </w:p>
    <w:p w:rsidR="00D60458" w:rsidRPr="001149DF" w:rsidRDefault="001149DF" w:rsidP="001149DF">
      <w:pPr>
        <w:spacing w:after="0" w:line="360" w:lineRule="auto"/>
        <w:rPr>
          <w:rFonts w:asciiTheme="minorHAnsi" w:hAnsiTheme="minorHAnsi" w:cstheme="minorHAnsi"/>
          <w:i/>
          <w:sz w:val="24"/>
          <w:szCs w:val="24"/>
        </w:rPr>
      </w:pPr>
      <w:r>
        <w:rPr>
          <w:rFonts w:asciiTheme="minorHAnsi" w:hAnsiTheme="minorHAnsi" w:cstheme="minorHAnsi"/>
          <w:i/>
          <w:sz w:val="24"/>
          <w:szCs w:val="32"/>
        </w:rPr>
        <w:t xml:space="preserve">Part II - </w:t>
      </w:r>
      <w:r w:rsidR="00961245" w:rsidRPr="001149DF">
        <w:rPr>
          <w:rFonts w:asciiTheme="minorHAnsi" w:hAnsiTheme="minorHAnsi" w:cstheme="minorHAnsi"/>
          <w:i/>
          <w:sz w:val="24"/>
          <w:szCs w:val="32"/>
        </w:rPr>
        <w:t>Writing Assignment:</w:t>
      </w:r>
      <w:r w:rsidRPr="001149DF">
        <w:rPr>
          <w:rFonts w:asciiTheme="minorHAnsi" w:hAnsiTheme="minorHAnsi" w:cstheme="minorHAnsi"/>
          <w:i/>
          <w:sz w:val="24"/>
          <w:szCs w:val="32"/>
        </w:rPr>
        <w:t xml:space="preserve"> </w:t>
      </w:r>
      <w:r w:rsidR="00D16F25" w:rsidRPr="001149DF">
        <w:rPr>
          <w:rFonts w:asciiTheme="minorHAnsi" w:hAnsiTheme="minorHAnsi" w:cstheme="minorHAnsi"/>
          <w:i/>
          <w:sz w:val="24"/>
          <w:szCs w:val="24"/>
        </w:rPr>
        <w:t xml:space="preserve">At the beginning of the story, </w:t>
      </w:r>
      <w:proofErr w:type="spellStart"/>
      <w:r w:rsidR="00207EE1" w:rsidRPr="001149DF">
        <w:rPr>
          <w:rFonts w:asciiTheme="minorHAnsi" w:hAnsiTheme="minorHAnsi" w:cstheme="minorHAnsi"/>
          <w:i/>
          <w:sz w:val="24"/>
          <w:szCs w:val="24"/>
        </w:rPr>
        <w:t>Beezus</w:t>
      </w:r>
      <w:proofErr w:type="spellEnd"/>
      <w:r w:rsidR="00207EE1" w:rsidRPr="001149DF">
        <w:rPr>
          <w:rFonts w:asciiTheme="minorHAnsi" w:hAnsiTheme="minorHAnsi" w:cstheme="minorHAnsi"/>
          <w:i/>
          <w:sz w:val="24"/>
          <w:szCs w:val="24"/>
        </w:rPr>
        <w:t xml:space="preserve"> and Ramona</w:t>
      </w:r>
      <w:r w:rsidR="00D16F25" w:rsidRPr="001149DF">
        <w:rPr>
          <w:rFonts w:asciiTheme="minorHAnsi" w:hAnsiTheme="minorHAnsi" w:cstheme="minorHAnsi"/>
          <w:i/>
          <w:sz w:val="24"/>
          <w:szCs w:val="24"/>
        </w:rPr>
        <w:t xml:space="preserve"> receive</w:t>
      </w:r>
      <w:r w:rsidR="00A66754" w:rsidRPr="001149DF">
        <w:rPr>
          <w:rFonts w:asciiTheme="minorHAnsi" w:hAnsiTheme="minorHAnsi" w:cstheme="minorHAnsi"/>
          <w:i/>
          <w:sz w:val="24"/>
          <w:szCs w:val="24"/>
        </w:rPr>
        <w:t>d</w:t>
      </w:r>
      <w:r w:rsidR="00D16F25" w:rsidRPr="001149DF">
        <w:rPr>
          <w:rFonts w:asciiTheme="minorHAnsi" w:hAnsiTheme="minorHAnsi" w:cstheme="minorHAnsi"/>
          <w:i/>
          <w:sz w:val="24"/>
          <w:szCs w:val="24"/>
        </w:rPr>
        <w:t xml:space="preserve"> a punishment for </w:t>
      </w:r>
      <w:r w:rsidR="00A66754" w:rsidRPr="001149DF">
        <w:rPr>
          <w:rFonts w:asciiTheme="minorHAnsi" w:hAnsiTheme="minorHAnsi" w:cstheme="minorHAnsi"/>
          <w:i/>
          <w:sz w:val="24"/>
          <w:szCs w:val="24"/>
        </w:rPr>
        <w:t>not eating their dinner.  How did</w:t>
      </w:r>
      <w:r w:rsidR="00D16F25" w:rsidRPr="001149DF">
        <w:rPr>
          <w:rFonts w:asciiTheme="minorHAnsi" w:hAnsiTheme="minorHAnsi" w:cstheme="minorHAnsi"/>
          <w:i/>
          <w:sz w:val="24"/>
          <w:szCs w:val="24"/>
        </w:rPr>
        <w:t xml:space="preserve"> they feel about this punishment at the</w:t>
      </w:r>
      <w:r w:rsidR="008A193B" w:rsidRPr="001149DF">
        <w:rPr>
          <w:rFonts w:asciiTheme="minorHAnsi" w:hAnsiTheme="minorHAnsi" w:cstheme="minorHAnsi"/>
          <w:i/>
          <w:sz w:val="24"/>
          <w:szCs w:val="24"/>
        </w:rPr>
        <w:t xml:space="preserve"> beginning of the story?  How did</w:t>
      </w:r>
      <w:r w:rsidR="00D16F25" w:rsidRPr="001149DF">
        <w:rPr>
          <w:rFonts w:asciiTheme="minorHAnsi" w:hAnsiTheme="minorHAnsi" w:cstheme="minorHAnsi"/>
          <w:i/>
          <w:sz w:val="24"/>
          <w:szCs w:val="24"/>
        </w:rPr>
        <w:t xml:space="preserve"> their feelings change about this punishment throughout the story?  Use the evidence in your table above to </w:t>
      </w:r>
      <w:r w:rsidR="008A193B" w:rsidRPr="001149DF">
        <w:rPr>
          <w:rFonts w:asciiTheme="minorHAnsi" w:hAnsiTheme="minorHAnsi" w:cstheme="minorHAnsi"/>
          <w:i/>
          <w:sz w:val="24"/>
          <w:szCs w:val="24"/>
        </w:rPr>
        <w:t>support</w:t>
      </w:r>
      <w:r w:rsidR="00D16F25" w:rsidRPr="001149DF">
        <w:rPr>
          <w:rFonts w:asciiTheme="minorHAnsi" w:hAnsiTheme="minorHAnsi" w:cstheme="minorHAnsi"/>
          <w:i/>
          <w:sz w:val="24"/>
          <w:szCs w:val="24"/>
        </w:rPr>
        <w:t xml:space="preserve"> your answer.</w:t>
      </w:r>
    </w:p>
    <w:p w:rsidR="00E21341" w:rsidRPr="001149DF" w:rsidRDefault="00E21341" w:rsidP="001149DF">
      <w:pPr>
        <w:spacing w:after="0" w:line="360" w:lineRule="auto"/>
        <w:ind w:firstLine="720"/>
        <w:rPr>
          <w:rFonts w:asciiTheme="minorHAnsi" w:hAnsiTheme="minorHAnsi" w:cstheme="minorHAnsi"/>
          <w:sz w:val="24"/>
          <w:szCs w:val="24"/>
        </w:rPr>
      </w:pPr>
      <w:r w:rsidRPr="001149DF">
        <w:rPr>
          <w:rFonts w:asciiTheme="minorHAnsi" w:hAnsiTheme="minorHAnsi" w:cstheme="minorHAnsi"/>
          <w:sz w:val="24"/>
          <w:szCs w:val="32"/>
          <w:u w:val="single"/>
        </w:rPr>
        <w:t>Answer:</w:t>
      </w:r>
      <w:r w:rsidRPr="001149DF">
        <w:rPr>
          <w:rFonts w:asciiTheme="minorHAnsi" w:hAnsiTheme="minorHAnsi" w:cstheme="minorHAnsi"/>
          <w:sz w:val="24"/>
          <w:szCs w:val="32"/>
        </w:rPr>
        <w:t xml:space="preserve">  </w:t>
      </w:r>
    </w:p>
    <w:p w:rsidR="001149DF" w:rsidRDefault="00961245" w:rsidP="001149DF">
      <w:pPr>
        <w:spacing w:after="0" w:line="360" w:lineRule="auto"/>
        <w:ind w:left="720"/>
        <w:rPr>
          <w:rFonts w:asciiTheme="minorHAnsi" w:hAnsiTheme="minorHAnsi" w:cstheme="minorHAnsi"/>
          <w:sz w:val="24"/>
          <w:szCs w:val="24"/>
        </w:rPr>
      </w:pPr>
      <w:r w:rsidRPr="00961245">
        <w:rPr>
          <w:rFonts w:asciiTheme="minorHAnsi" w:hAnsiTheme="minorHAnsi" w:cstheme="minorHAnsi"/>
          <w:sz w:val="24"/>
          <w:szCs w:val="24"/>
        </w:rPr>
        <w:lastRenderedPageBreak/>
        <w:t xml:space="preserve">At the beginning of the </w:t>
      </w:r>
      <w:proofErr w:type="spellStart"/>
      <w:r w:rsidRPr="00961245">
        <w:rPr>
          <w:rFonts w:asciiTheme="minorHAnsi" w:hAnsiTheme="minorHAnsi" w:cstheme="minorHAnsi"/>
          <w:sz w:val="24"/>
          <w:szCs w:val="24"/>
        </w:rPr>
        <w:t>story</w:t>
      </w:r>
      <w:proofErr w:type="gramStart"/>
      <w:r w:rsidR="00E21341">
        <w:rPr>
          <w:rFonts w:asciiTheme="minorHAnsi" w:hAnsiTheme="minorHAnsi" w:cstheme="minorHAnsi"/>
          <w:sz w:val="24"/>
          <w:szCs w:val="24"/>
        </w:rPr>
        <w:t>,The</w:t>
      </w:r>
      <w:proofErr w:type="spellEnd"/>
      <w:proofErr w:type="gramEnd"/>
      <w:r w:rsidR="00E21341">
        <w:rPr>
          <w:rFonts w:asciiTheme="minorHAnsi" w:hAnsiTheme="minorHAnsi" w:cstheme="minorHAnsi"/>
          <w:sz w:val="24"/>
          <w:szCs w:val="24"/>
        </w:rPr>
        <w:t xml:space="preserve"> Extra- Good Sunday, </w:t>
      </w:r>
      <w:proofErr w:type="spellStart"/>
      <w:r w:rsidR="00E21341">
        <w:rPr>
          <w:rFonts w:asciiTheme="minorHAnsi" w:hAnsiTheme="minorHAnsi" w:cstheme="minorHAnsi"/>
          <w:sz w:val="24"/>
          <w:szCs w:val="24"/>
        </w:rPr>
        <w:t>Beezus</w:t>
      </w:r>
      <w:proofErr w:type="spellEnd"/>
      <w:r w:rsidR="00E21341">
        <w:rPr>
          <w:rFonts w:asciiTheme="minorHAnsi" w:hAnsiTheme="minorHAnsi" w:cstheme="minorHAnsi"/>
          <w:sz w:val="24"/>
          <w:szCs w:val="24"/>
        </w:rPr>
        <w:t xml:space="preserve"> and Ramona received a punishment for not eating their dinner.  In order for them to get out of their punishment they were asked to cook a meal for the family.  T</w:t>
      </w:r>
      <w:r w:rsidRPr="00961245">
        <w:rPr>
          <w:rFonts w:asciiTheme="minorHAnsi" w:hAnsiTheme="minorHAnsi" w:cstheme="minorHAnsi"/>
          <w:sz w:val="24"/>
          <w:szCs w:val="24"/>
        </w:rPr>
        <w:t>he girls tried to get out of their punishment by being very well behaved.  They hoped their parents would forget about the punishment.  They did not want to cook dinner.</w:t>
      </w:r>
    </w:p>
    <w:p w:rsidR="00D16F25" w:rsidRPr="00E21341" w:rsidRDefault="00D16F25" w:rsidP="001149DF">
      <w:pPr>
        <w:spacing w:after="0" w:line="360" w:lineRule="auto"/>
        <w:ind w:left="720"/>
        <w:rPr>
          <w:rFonts w:asciiTheme="minorHAnsi" w:hAnsiTheme="minorHAnsi" w:cstheme="minorHAnsi"/>
          <w:sz w:val="24"/>
          <w:szCs w:val="24"/>
        </w:rPr>
      </w:pPr>
    </w:p>
    <w:p w:rsidR="001149DF" w:rsidRDefault="00961245" w:rsidP="001149DF">
      <w:pPr>
        <w:spacing w:after="0" w:line="360" w:lineRule="auto"/>
        <w:ind w:left="720"/>
        <w:rPr>
          <w:rFonts w:asciiTheme="minorHAnsi" w:hAnsiTheme="minorHAnsi" w:cstheme="minorHAnsi"/>
          <w:sz w:val="24"/>
          <w:szCs w:val="24"/>
        </w:rPr>
      </w:pPr>
      <w:r w:rsidRPr="00961245">
        <w:rPr>
          <w:rFonts w:asciiTheme="minorHAnsi" w:hAnsiTheme="minorHAnsi" w:cstheme="minorHAnsi"/>
          <w:sz w:val="24"/>
          <w:szCs w:val="24"/>
        </w:rPr>
        <w:t xml:space="preserve">While the sisters were cooking dinner, </w:t>
      </w:r>
      <w:proofErr w:type="spellStart"/>
      <w:r w:rsidRPr="00961245">
        <w:rPr>
          <w:rFonts w:asciiTheme="minorHAnsi" w:hAnsiTheme="minorHAnsi" w:cstheme="minorHAnsi"/>
          <w:sz w:val="24"/>
          <w:szCs w:val="24"/>
        </w:rPr>
        <w:t>Beezus</w:t>
      </w:r>
      <w:proofErr w:type="spellEnd"/>
      <w:r w:rsidRPr="00961245">
        <w:rPr>
          <w:rFonts w:asciiTheme="minorHAnsi" w:hAnsiTheme="minorHAnsi" w:cstheme="minorHAnsi"/>
          <w:sz w:val="24"/>
          <w:szCs w:val="24"/>
        </w:rPr>
        <w:t xml:space="preserve"> appeared nervous because she was frantically flipping the pages of the cookbook.  The girls thought about trying to get back at their parents by cooking something awful.  They changed their minds and worked together to try to create a good meal.  They showed they cared about doing a good job because they tried to create many different dishes, and Ramona panicked when she didn’t have the correct ingredients.  They also showed they cared about doing a good job because they decide</w:t>
      </w:r>
      <w:r w:rsidR="00C56068">
        <w:rPr>
          <w:rFonts w:asciiTheme="minorHAnsi" w:hAnsiTheme="minorHAnsi" w:cstheme="minorHAnsi"/>
          <w:sz w:val="24"/>
          <w:szCs w:val="24"/>
        </w:rPr>
        <w:t>d</w:t>
      </w:r>
      <w:r w:rsidRPr="00961245">
        <w:rPr>
          <w:rFonts w:asciiTheme="minorHAnsi" w:hAnsiTheme="minorHAnsi" w:cstheme="minorHAnsi"/>
          <w:sz w:val="24"/>
          <w:szCs w:val="24"/>
        </w:rPr>
        <w:t xml:space="preserve"> to serve the dinner by candlelight so that it looked better.  The girls realized that cooking dinner is not easy and they wondered how their mother gets everything done.</w:t>
      </w:r>
    </w:p>
    <w:p w:rsidR="001A1A30" w:rsidRPr="00E21341" w:rsidRDefault="001A1A30" w:rsidP="001149DF">
      <w:pPr>
        <w:spacing w:after="0" w:line="360" w:lineRule="auto"/>
        <w:ind w:left="720"/>
        <w:rPr>
          <w:rFonts w:asciiTheme="minorHAnsi" w:hAnsiTheme="minorHAnsi" w:cstheme="minorHAnsi"/>
          <w:sz w:val="24"/>
          <w:szCs w:val="24"/>
        </w:rPr>
      </w:pPr>
    </w:p>
    <w:p w:rsidR="004324DE" w:rsidRPr="00E21341" w:rsidRDefault="00961245" w:rsidP="001149DF">
      <w:pPr>
        <w:spacing w:after="0" w:line="360" w:lineRule="auto"/>
        <w:ind w:left="720"/>
        <w:rPr>
          <w:rFonts w:asciiTheme="minorHAnsi" w:hAnsiTheme="minorHAnsi" w:cstheme="minorHAnsi"/>
          <w:sz w:val="24"/>
          <w:szCs w:val="24"/>
        </w:rPr>
      </w:pPr>
      <w:r w:rsidRPr="00961245">
        <w:rPr>
          <w:rFonts w:asciiTheme="minorHAnsi" w:hAnsiTheme="minorHAnsi" w:cstheme="minorHAnsi"/>
          <w:sz w:val="24"/>
          <w:szCs w:val="24"/>
        </w:rPr>
        <w:t>After the dinner had been cooked, the girls were anxious about how dinner would taste.  They exchanged suppressed smiles when the dinner ended up tasting pretty good, so this shows they were happy about how their punishment turned out.</w:t>
      </w:r>
    </w:p>
    <w:p w:rsidR="00C13533" w:rsidRPr="008F31B1" w:rsidRDefault="00C13533" w:rsidP="001034D9">
      <w:pPr>
        <w:spacing w:after="0" w:line="360" w:lineRule="auto"/>
        <w:rPr>
          <w:rFonts w:asciiTheme="minorHAnsi" w:hAnsiTheme="minorHAnsi" w:cstheme="minorHAnsi"/>
          <w:sz w:val="32"/>
          <w:szCs w:val="32"/>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8635B" w:rsidRPr="001149DF" w:rsidRDefault="007B69F3" w:rsidP="0018635B">
      <w:pPr>
        <w:pStyle w:val="ListParagraph"/>
        <w:numPr>
          <w:ilvl w:val="0"/>
          <w:numId w:val="6"/>
        </w:numPr>
        <w:spacing w:after="0" w:line="360" w:lineRule="auto"/>
        <w:rPr>
          <w:rFonts w:asciiTheme="minorHAnsi" w:hAnsiTheme="minorHAnsi" w:cstheme="minorHAnsi"/>
          <w:i/>
          <w:sz w:val="24"/>
          <w:szCs w:val="24"/>
        </w:rPr>
      </w:pPr>
      <w:r>
        <w:rPr>
          <w:rFonts w:asciiTheme="minorHAnsi" w:hAnsiTheme="minorHAnsi" w:cstheme="minorHAnsi"/>
          <w:i/>
          <w:sz w:val="24"/>
          <w:szCs w:val="24"/>
        </w:rPr>
        <w:t>T</w:t>
      </w:r>
      <w:bookmarkStart w:id="0" w:name="_GoBack"/>
      <w:bookmarkEnd w:id="0"/>
      <w:r w:rsidR="00186AFF" w:rsidRPr="001149DF">
        <w:rPr>
          <w:rFonts w:asciiTheme="minorHAnsi" w:hAnsiTheme="minorHAnsi" w:cstheme="minorHAnsi"/>
          <w:i/>
          <w:sz w:val="24"/>
          <w:szCs w:val="24"/>
        </w:rPr>
        <w:t>he author describes Ramona a</w:t>
      </w:r>
      <w:r w:rsidR="009E1C31" w:rsidRPr="001149DF">
        <w:rPr>
          <w:rFonts w:asciiTheme="minorHAnsi" w:hAnsiTheme="minorHAnsi" w:cstheme="minorHAnsi"/>
          <w:i/>
          <w:sz w:val="24"/>
          <w:szCs w:val="24"/>
        </w:rPr>
        <w:t xml:space="preserve">s being “united” with </w:t>
      </w:r>
      <w:proofErr w:type="spellStart"/>
      <w:r w:rsidR="009E1C31" w:rsidRPr="001149DF">
        <w:rPr>
          <w:rFonts w:asciiTheme="minorHAnsi" w:hAnsiTheme="minorHAnsi" w:cstheme="minorHAnsi"/>
          <w:i/>
          <w:sz w:val="24"/>
          <w:szCs w:val="24"/>
        </w:rPr>
        <w:t>Beezus</w:t>
      </w:r>
      <w:proofErr w:type="spellEnd"/>
      <w:r w:rsidR="009E1C31" w:rsidRPr="001149DF">
        <w:rPr>
          <w:rFonts w:asciiTheme="minorHAnsi" w:hAnsiTheme="minorHAnsi" w:cstheme="minorHAnsi"/>
          <w:i/>
          <w:sz w:val="24"/>
          <w:szCs w:val="24"/>
        </w:rPr>
        <w:t xml:space="preserve">.  </w:t>
      </w:r>
      <w:r w:rsidR="004324DE" w:rsidRPr="001149DF">
        <w:rPr>
          <w:rFonts w:asciiTheme="minorHAnsi" w:hAnsiTheme="minorHAnsi" w:cstheme="minorHAnsi"/>
          <w:i/>
          <w:sz w:val="24"/>
          <w:szCs w:val="24"/>
        </w:rPr>
        <w:t>Write a paragraph that g</w:t>
      </w:r>
      <w:r w:rsidR="00186AFF" w:rsidRPr="001149DF">
        <w:rPr>
          <w:rFonts w:asciiTheme="minorHAnsi" w:hAnsiTheme="minorHAnsi" w:cstheme="minorHAnsi"/>
          <w:i/>
          <w:sz w:val="24"/>
          <w:szCs w:val="24"/>
        </w:rPr>
        <w:t>ive</w:t>
      </w:r>
      <w:r w:rsidR="004324DE" w:rsidRPr="001149DF">
        <w:rPr>
          <w:rFonts w:asciiTheme="minorHAnsi" w:hAnsiTheme="minorHAnsi" w:cstheme="minorHAnsi"/>
          <w:i/>
          <w:sz w:val="24"/>
          <w:szCs w:val="24"/>
        </w:rPr>
        <w:t xml:space="preserve">s </w:t>
      </w:r>
      <w:r w:rsidR="004324DE" w:rsidRPr="001149DF">
        <w:rPr>
          <w:rFonts w:asciiTheme="minorHAnsi" w:hAnsiTheme="minorHAnsi" w:cstheme="minorHAnsi"/>
          <w:i/>
          <w:sz w:val="24"/>
          <w:szCs w:val="24"/>
          <w:u w:val="single"/>
        </w:rPr>
        <w:t>three</w:t>
      </w:r>
      <w:r w:rsidR="00186AFF" w:rsidRPr="001149DF">
        <w:rPr>
          <w:rFonts w:asciiTheme="minorHAnsi" w:hAnsiTheme="minorHAnsi" w:cstheme="minorHAnsi"/>
          <w:i/>
          <w:sz w:val="24"/>
          <w:szCs w:val="24"/>
        </w:rPr>
        <w:t xml:space="preserve"> examples of times when Ramona and </w:t>
      </w:r>
      <w:proofErr w:type="spellStart"/>
      <w:r w:rsidR="00186AFF" w:rsidRPr="001149DF">
        <w:rPr>
          <w:rFonts w:asciiTheme="minorHAnsi" w:hAnsiTheme="minorHAnsi" w:cstheme="minorHAnsi"/>
          <w:i/>
          <w:sz w:val="24"/>
          <w:szCs w:val="24"/>
        </w:rPr>
        <w:t>Beezus</w:t>
      </w:r>
      <w:proofErr w:type="spellEnd"/>
      <w:r w:rsidR="00186AFF" w:rsidRPr="001149DF">
        <w:rPr>
          <w:rFonts w:asciiTheme="minorHAnsi" w:hAnsiTheme="minorHAnsi" w:cstheme="minorHAnsi"/>
          <w:i/>
          <w:sz w:val="24"/>
          <w:szCs w:val="24"/>
        </w:rPr>
        <w:t xml:space="preserve"> were united.</w:t>
      </w:r>
    </w:p>
    <w:p w:rsidR="00E55862" w:rsidRDefault="00545861" w:rsidP="001149DF">
      <w:pPr>
        <w:spacing w:after="100" w:afterAutospacing="1" w:line="360" w:lineRule="auto"/>
        <w:ind w:left="720"/>
        <w:rPr>
          <w:rFonts w:asciiTheme="minorHAnsi" w:hAnsiTheme="minorHAnsi" w:cstheme="minorHAnsi"/>
          <w:sz w:val="24"/>
          <w:szCs w:val="24"/>
        </w:rPr>
      </w:pPr>
      <w:r w:rsidRPr="00E22959">
        <w:rPr>
          <w:rFonts w:asciiTheme="minorHAnsi" w:hAnsiTheme="minorHAnsi" w:cstheme="minorHAnsi"/>
          <w:sz w:val="24"/>
          <w:szCs w:val="24"/>
        </w:rPr>
        <w:lastRenderedPageBreak/>
        <w:t>Answer</w:t>
      </w:r>
      <w:r w:rsidRPr="00207EE1">
        <w:rPr>
          <w:rFonts w:asciiTheme="minorHAnsi" w:hAnsiTheme="minorHAnsi" w:cstheme="minorHAnsi"/>
          <w:sz w:val="24"/>
          <w:szCs w:val="24"/>
        </w:rPr>
        <w:t xml:space="preserve">:  </w:t>
      </w:r>
      <w:r w:rsidR="00186AFF" w:rsidRPr="00186AFF">
        <w:rPr>
          <w:rFonts w:asciiTheme="minorHAnsi" w:hAnsiTheme="minorHAnsi" w:cstheme="minorHAnsi"/>
          <w:sz w:val="24"/>
          <w:szCs w:val="24"/>
        </w:rPr>
        <w:t>They both were on their best behavior when they were trying to get out of their punishment.  They worked together to remove the chicken skins.  They exchanged suppressed smiles when their parents said dinner was good.  They exchanged secret smiles and excused themselves before their parents found the mess in the kitchen.</w:t>
      </w:r>
    </w:p>
    <w:p w:rsidR="00E55862" w:rsidRDefault="00E55862" w:rsidP="00E55862">
      <w:pPr>
        <w:spacing w:after="100" w:afterAutospacing="1" w:line="360" w:lineRule="auto"/>
        <w:rPr>
          <w:rFonts w:asciiTheme="minorHAnsi" w:hAnsiTheme="minorHAnsi" w:cstheme="minorHAnsi"/>
          <w:sz w:val="24"/>
          <w:szCs w:val="24"/>
        </w:rPr>
        <w:sectPr w:rsidR="00E55862">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D60458" w:rsidRPr="00EF0EE2" w:rsidRDefault="00D60458" w:rsidP="00EF0EE2">
      <w:pPr>
        <w:spacing w:after="0" w:line="360" w:lineRule="auto"/>
        <w:rPr>
          <w:sz w:val="24"/>
          <w:szCs w:val="24"/>
        </w:rPr>
      </w:pPr>
    </w:p>
    <w:sectPr w:rsidR="00D60458" w:rsidRPr="00EF0EE2" w:rsidSect="00E5586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76" w:rsidRDefault="000F7F76" w:rsidP="007C5C7E">
      <w:pPr>
        <w:spacing w:after="0" w:line="240" w:lineRule="auto"/>
      </w:pPr>
      <w:r>
        <w:separator/>
      </w:r>
    </w:p>
  </w:endnote>
  <w:endnote w:type="continuationSeparator" w:id="0">
    <w:p w:rsidR="000F7F76" w:rsidRDefault="000F7F76"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76" w:rsidRDefault="000F7F76" w:rsidP="007C5C7E">
      <w:pPr>
        <w:spacing w:after="0" w:line="240" w:lineRule="auto"/>
      </w:pPr>
      <w:r>
        <w:separator/>
      </w:r>
    </w:p>
  </w:footnote>
  <w:footnote w:type="continuationSeparator" w:id="0">
    <w:p w:rsidR="000F7F76" w:rsidRDefault="000F7F76"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295" w:rsidRDefault="00EF0EE2" w:rsidP="001149DF">
    <w:pPr>
      <w:pStyle w:val="Header"/>
      <w:jc w:val="center"/>
    </w:pPr>
    <w:r>
      <w:t>The Extra-Good Sunday/Beverly Cleary/ Created By Cincinnati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1F2E28"/>
    <w:multiLevelType w:val="hybridMultilevel"/>
    <w:tmpl w:val="BFB4F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BF1E67"/>
    <w:multiLevelType w:val="hybridMultilevel"/>
    <w:tmpl w:val="3B2EB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4"/>
  </w:num>
  <w:num w:numId="3">
    <w:abstractNumId w:val="6"/>
  </w:num>
  <w:num w:numId="4">
    <w:abstractNumId w:val="5"/>
  </w:num>
  <w:num w:numId="5">
    <w:abstractNumId w:val="1"/>
  </w:num>
  <w:num w:numId="6">
    <w:abstractNumId w:val="7"/>
  </w:num>
  <w:num w:numId="7">
    <w:abstractNumId w:val="9"/>
  </w:num>
  <w:num w:numId="8">
    <w:abstractNumId w:val="0"/>
  </w:num>
  <w:num w:numId="9">
    <w:abstractNumId w:val="13"/>
  </w:num>
  <w:num w:numId="10">
    <w:abstractNumId w:val="10"/>
  </w:num>
  <w:num w:numId="11">
    <w:abstractNumId w:val="12"/>
  </w:num>
  <w:num w:numId="12">
    <w:abstractNumId w:val="2"/>
  </w:num>
  <w:num w:numId="13">
    <w:abstractNumId w:val="1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13837"/>
    <w:rsid w:val="0002088F"/>
    <w:rsid w:val="00023430"/>
    <w:rsid w:val="00026D6A"/>
    <w:rsid w:val="00052090"/>
    <w:rsid w:val="000601D8"/>
    <w:rsid w:val="000629C6"/>
    <w:rsid w:val="0007569E"/>
    <w:rsid w:val="00081A99"/>
    <w:rsid w:val="00082F92"/>
    <w:rsid w:val="000878F1"/>
    <w:rsid w:val="000B21CE"/>
    <w:rsid w:val="000B306A"/>
    <w:rsid w:val="000B5786"/>
    <w:rsid w:val="000D5A58"/>
    <w:rsid w:val="000F6D31"/>
    <w:rsid w:val="000F7F76"/>
    <w:rsid w:val="001034D9"/>
    <w:rsid w:val="001125AE"/>
    <w:rsid w:val="001149DF"/>
    <w:rsid w:val="001320B6"/>
    <w:rsid w:val="00144A4B"/>
    <w:rsid w:val="00172736"/>
    <w:rsid w:val="00174578"/>
    <w:rsid w:val="00174B59"/>
    <w:rsid w:val="00177848"/>
    <w:rsid w:val="00182D34"/>
    <w:rsid w:val="0018635B"/>
    <w:rsid w:val="00186AFF"/>
    <w:rsid w:val="00193EB0"/>
    <w:rsid w:val="001A1A30"/>
    <w:rsid w:val="001A3B4F"/>
    <w:rsid w:val="001A5374"/>
    <w:rsid w:val="001B21AB"/>
    <w:rsid w:val="001C1D02"/>
    <w:rsid w:val="001E3145"/>
    <w:rsid w:val="001F1840"/>
    <w:rsid w:val="001F42BA"/>
    <w:rsid w:val="001F59C8"/>
    <w:rsid w:val="00204B23"/>
    <w:rsid w:val="002068BB"/>
    <w:rsid w:val="00207EE1"/>
    <w:rsid w:val="00213AF5"/>
    <w:rsid w:val="00215954"/>
    <w:rsid w:val="002170FD"/>
    <w:rsid w:val="002236CD"/>
    <w:rsid w:val="002269C7"/>
    <w:rsid w:val="00232479"/>
    <w:rsid w:val="00247713"/>
    <w:rsid w:val="0025383A"/>
    <w:rsid w:val="00261997"/>
    <w:rsid w:val="00265043"/>
    <w:rsid w:val="00274884"/>
    <w:rsid w:val="00275FC0"/>
    <w:rsid w:val="00283CD7"/>
    <w:rsid w:val="00286F6B"/>
    <w:rsid w:val="00293076"/>
    <w:rsid w:val="002A6968"/>
    <w:rsid w:val="002B3855"/>
    <w:rsid w:val="002C77A8"/>
    <w:rsid w:val="002E3FEA"/>
    <w:rsid w:val="002F1DF5"/>
    <w:rsid w:val="002F4D99"/>
    <w:rsid w:val="00312761"/>
    <w:rsid w:val="00320A5A"/>
    <w:rsid w:val="003226F0"/>
    <w:rsid w:val="00324E40"/>
    <w:rsid w:val="003342CF"/>
    <w:rsid w:val="00336A48"/>
    <w:rsid w:val="0035394A"/>
    <w:rsid w:val="00353BF0"/>
    <w:rsid w:val="00357D5B"/>
    <w:rsid w:val="0036615A"/>
    <w:rsid w:val="00382434"/>
    <w:rsid w:val="0038762E"/>
    <w:rsid w:val="003A4819"/>
    <w:rsid w:val="003C4B0D"/>
    <w:rsid w:val="003E0AAA"/>
    <w:rsid w:val="003E29C9"/>
    <w:rsid w:val="003F1058"/>
    <w:rsid w:val="004008E5"/>
    <w:rsid w:val="00413681"/>
    <w:rsid w:val="0041421E"/>
    <w:rsid w:val="00425D9F"/>
    <w:rsid w:val="004324DE"/>
    <w:rsid w:val="00433701"/>
    <w:rsid w:val="004661F5"/>
    <w:rsid w:val="004A05F1"/>
    <w:rsid w:val="004A47B4"/>
    <w:rsid w:val="004A6CA5"/>
    <w:rsid w:val="004B2372"/>
    <w:rsid w:val="004B53C1"/>
    <w:rsid w:val="004B6C71"/>
    <w:rsid w:val="004D3BFD"/>
    <w:rsid w:val="004D4480"/>
    <w:rsid w:val="004F7BB0"/>
    <w:rsid w:val="00511E45"/>
    <w:rsid w:val="005222B3"/>
    <w:rsid w:val="005371D6"/>
    <w:rsid w:val="00545385"/>
    <w:rsid w:val="00545861"/>
    <w:rsid w:val="005464AA"/>
    <w:rsid w:val="00551164"/>
    <w:rsid w:val="00557D31"/>
    <w:rsid w:val="005632E5"/>
    <w:rsid w:val="00565486"/>
    <w:rsid w:val="0058463C"/>
    <w:rsid w:val="00585417"/>
    <w:rsid w:val="0059136E"/>
    <w:rsid w:val="00595C59"/>
    <w:rsid w:val="005B62EE"/>
    <w:rsid w:val="005B6C42"/>
    <w:rsid w:val="005C7BEB"/>
    <w:rsid w:val="005F445E"/>
    <w:rsid w:val="005F6F91"/>
    <w:rsid w:val="00600D51"/>
    <w:rsid w:val="0061284B"/>
    <w:rsid w:val="00675855"/>
    <w:rsid w:val="00683B37"/>
    <w:rsid w:val="006A0D76"/>
    <w:rsid w:val="006B4055"/>
    <w:rsid w:val="006B4373"/>
    <w:rsid w:val="006F03E1"/>
    <w:rsid w:val="006F2E38"/>
    <w:rsid w:val="006F7C52"/>
    <w:rsid w:val="00700D40"/>
    <w:rsid w:val="00711F4B"/>
    <w:rsid w:val="0071580F"/>
    <w:rsid w:val="00723A87"/>
    <w:rsid w:val="0073550D"/>
    <w:rsid w:val="00763C3E"/>
    <w:rsid w:val="007A1850"/>
    <w:rsid w:val="007A677C"/>
    <w:rsid w:val="007A7B4A"/>
    <w:rsid w:val="007B449E"/>
    <w:rsid w:val="007B69F3"/>
    <w:rsid w:val="007C1EF1"/>
    <w:rsid w:val="007C2CF3"/>
    <w:rsid w:val="007C5C7E"/>
    <w:rsid w:val="00813997"/>
    <w:rsid w:val="00815D28"/>
    <w:rsid w:val="00816EE6"/>
    <w:rsid w:val="008239BD"/>
    <w:rsid w:val="0082475F"/>
    <w:rsid w:val="00841C15"/>
    <w:rsid w:val="008437BA"/>
    <w:rsid w:val="008441AC"/>
    <w:rsid w:val="008517EB"/>
    <w:rsid w:val="0085224F"/>
    <w:rsid w:val="008626BE"/>
    <w:rsid w:val="00891EE1"/>
    <w:rsid w:val="008A193B"/>
    <w:rsid w:val="008A375C"/>
    <w:rsid w:val="008A3ED3"/>
    <w:rsid w:val="008A729D"/>
    <w:rsid w:val="008C21E8"/>
    <w:rsid w:val="008D30C9"/>
    <w:rsid w:val="008D6833"/>
    <w:rsid w:val="008E2FB2"/>
    <w:rsid w:val="008E7F23"/>
    <w:rsid w:val="008F31B1"/>
    <w:rsid w:val="00900B63"/>
    <w:rsid w:val="00910218"/>
    <w:rsid w:val="009124DC"/>
    <w:rsid w:val="009143EE"/>
    <w:rsid w:val="00922685"/>
    <w:rsid w:val="009254B3"/>
    <w:rsid w:val="0093038E"/>
    <w:rsid w:val="0093474C"/>
    <w:rsid w:val="00940943"/>
    <w:rsid w:val="0094346E"/>
    <w:rsid w:val="0095234C"/>
    <w:rsid w:val="00961245"/>
    <w:rsid w:val="00970D74"/>
    <w:rsid w:val="00972C23"/>
    <w:rsid w:val="00972CF1"/>
    <w:rsid w:val="00972DE6"/>
    <w:rsid w:val="00980502"/>
    <w:rsid w:val="00986747"/>
    <w:rsid w:val="009B08A6"/>
    <w:rsid w:val="009B2F14"/>
    <w:rsid w:val="009B4295"/>
    <w:rsid w:val="009D602B"/>
    <w:rsid w:val="009E0BD5"/>
    <w:rsid w:val="009E1C31"/>
    <w:rsid w:val="009E6E94"/>
    <w:rsid w:val="00A01855"/>
    <w:rsid w:val="00A32132"/>
    <w:rsid w:val="00A3375B"/>
    <w:rsid w:val="00A35DFA"/>
    <w:rsid w:val="00A37918"/>
    <w:rsid w:val="00A414CF"/>
    <w:rsid w:val="00A4427F"/>
    <w:rsid w:val="00A4516C"/>
    <w:rsid w:val="00A66754"/>
    <w:rsid w:val="00A74BCC"/>
    <w:rsid w:val="00A803B0"/>
    <w:rsid w:val="00A87F65"/>
    <w:rsid w:val="00AC0831"/>
    <w:rsid w:val="00AC0D38"/>
    <w:rsid w:val="00AC4192"/>
    <w:rsid w:val="00AC67AC"/>
    <w:rsid w:val="00AD155A"/>
    <w:rsid w:val="00AE187D"/>
    <w:rsid w:val="00AE47F6"/>
    <w:rsid w:val="00AE5B75"/>
    <w:rsid w:val="00AF6459"/>
    <w:rsid w:val="00B0000C"/>
    <w:rsid w:val="00B02726"/>
    <w:rsid w:val="00B13FBF"/>
    <w:rsid w:val="00B338EB"/>
    <w:rsid w:val="00B345F8"/>
    <w:rsid w:val="00B44D3C"/>
    <w:rsid w:val="00B474EF"/>
    <w:rsid w:val="00B55973"/>
    <w:rsid w:val="00B65F15"/>
    <w:rsid w:val="00B9763E"/>
    <w:rsid w:val="00BA1527"/>
    <w:rsid w:val="00BA6BC4"/>
    <w:rsid w:val="00BB70B3"/>
    <w:rsid w:val="00BC198F"/>
    <w:rsid w:val="00BC7D0E"/>
    <w:rsid w:val="00BE4A25"/>
    <w:rsid w:val="00BE5B53"/>
    <w:rsid w:val="00C13533"/>
    <w:rsid w:val="00C16827"/>
    <w:rsid w:val="00C26F48"/>
    <w:rsid w:val="00C54B06"/>
    <w:rsid w:val="00C56068"/>
    <w:rsid w:val="00C6107E"/>
    <w:rsid w:val="00C6124D"/>
    <w:rsid w:val="00C62ECC"/>
    <w:rsid w:val="00C67BC6"/>
    <w:rsid w:val="00C70E8D"/>
    <w:rsid w:val="00C9673B"/>
    <w:rsid w:val="00CA07EF"/>
    <w:rsid w:val="00CA218E"/>
    <w:rsid w:val="00CC51A2"/>
    <w:rsid w:val="00CD257F"/>
    <w:rsid w:val="00CD3C10"/>
    <w:rsid w:val="00CD6B7F"/>
    <w:rsid w:val="00CE32C7"/>
    <w:rsid w:val="00CF3DCC"/>
    <w:rsid w:val="00D06B42"/>
    <w:rsid w:val="00D11246"/>
    <w:rsid w:val="00D140AD"/>
    <w:rsid w:val="00D15A17"/>
    <w:rsid w:val="00D16F25"/>
    <w:rsid w:val="00D21B04"/>
    <w:rsid w:val="00D22DD2"/>
    <w:rsid w:val="00D23FB2"/>
    <w:rsid w:val="00D25B04"/>
    <w:rsid w:val="00D27E5F"/>
    <w:rsid w:val="00D345FD"/>
    <w:rsid w:val="00D50B26"/>
    <w:rsid w:val="00D60458"/>
    <w:rsid w:val="00D65C10"/>
    <w:rsid w:val="00D730D4"/>
    <w:rsid w:val="00DA46E5"/>
    <w:rsid w:val="00DA55BE"/>
    <w:rsid w:val="00DA6AE5"/>
    <w:rsid w:val="00DC21CF"/>
    <w:rsid w:val="00DD55B2"/>
    <w:rsid w:val="00DE23A9"/>
    <w:rsid w:val="00E14A69"/>
    <w:rsid w:val="00E21341"/>
    <w:rsid w:val="00E22959"/>
    <w:rsid w:val="00E25AB3"/>
    <w:rsid w:val="00E3535C"/>
    <w:rsid w:val="00E40674"/>
    <w:rsid w:val="00E44C8B"/>
    <w:rsid w:val="00E45339"/>
    <w:rsid w:val="00E5551C"/>
    <w:rsid w:val="00E55862"/>
    <w:rsid w:val="00E6019B"/>
    <w:rsid w:val="00E61DFF"/>
    <w:rsid w:val="00E652DA"/>
    <w:rsid w:val="00E7112C"/>
    <w:rsid w:val="00EB2126"/>
    <w:rsid w:val="00EB4332"/>
    <w:rsid w:val="00ED4913"/>
    <w:rsid w:val="00ED4AAF"/>
    <w:rsid w:val="00EF0EE2"/>
    <w:rsid w:val="00EF549B"/>
    <w:rsid w:val="00EF58F5"/>
    <w:rsid w:val="00F05C30"/>
    <w:rsid w:val="00F06013"/>
    <w:rsid w:val="00F10BF4"/>
    <w:rsid w:val="00F37D5C"/>
    <w:rsid w:val="00F37E68"/>
    <w:rsid w:val="00F57746"/>
    <w:rsid w:val="00F60560"/>
    <w:rsid w:val="00F731C5"/>
    <w:rsid w:val="00F8197E"/>
    <w:rsid w:val="00F87C67"/>
    <w:rsid w:val="00F87EC0"/>
    <w:rsid w:val="00F93D68"/>
    <w:rsid w:val="00F94157"/>
    <w:rsid w:val="00F975B9"/>
    <w:rsid w:val="00FA1CE1"/>
    <w:rsid w:val="00FA3194"/>
    <w:rsid w:val="00FB2380"/>
    <w:rsid w:val="00FC0021"/>
    <w:rsid w:val="00FC4144"/>
    <w:rsid w:val="00FD33F8"/>
    <w:rsid w:val="00FE3309"/>
    <w:rsid w:val="00FF3FCB"/>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600D51"/>
    <w:rPr>
      <w:sz w:val="16"/>
      <w:szCs w:val="16"/>
    </w:rPr>
  </w:style>
  <w:style w:type="paragraph" w:styleId="CommentText">
    <w:name w:val="annotation text"/>
    <w:basedOn w:val="Normal"/>
    <w:link w:val="CommentTextChar"/>
    <w:uiPriority w:val="99"/>
    <w:unhideWhenUsed/>
    <w:rsid w:val="00600D51"/>
    <w:pPr>
      <w:spacing w:line="240" w:lineRule="auto"/>
    </w:pPr>
    <w:rPr>
      <w:sz w:val="20"/>
      <w:szCs w:val="20"/>
    </w:rPr>
  </w:style>
  <w:style w:type="character" w:customStyle="1" w:styleId="CommentTextChar">
    <w:name w:val="Comment Text Char"/>
    <w:basedOn w:val="DefaultParagraphFont"/>
    <w:link w:val="CommentText"/>
    <w:uiPriority w:val="99"/>
    <w:rsid w:val="00600D51"/>
  </w:style>
  <w:style w:type="paragraph" w:styleId="CommentSubject">
    <w:name w:val="annotation subject"/>
    <w:basedOn w:val="CommentText"/>
    <w:next w:val="CommentText"/>
    <w:link w:val="CommentSubjectChar"/>
    <w:uiPriority w:val="99"/>
    <w:semiHidden/>
    <w:unhideWhenUsed/>
    <w:rsid w:val="00600D51"/>
    <w:rPr>
      <w:b/>
      <w:bCs/>
    </w:rPr>
  </w:style>
  <w:style w:type="character" w:customStyle="1" w:styleId="CommentSubjectChar">
    <w:name w:val="Comment Subject Char"/>
    <w:basedOn w:val="CommentTextChar"/>
    <w:link w:val="CommentSubject"/>
    <w:uiPriority w:val="99"/>
    <w:semiHidden/>
    <w:rsid w:val="00600D51"/>
    <w:rPr>
      <w:b/>
      <w:bCs/>
    </w:rPr>
  </w:style>
  <w:style w:type="paragraph" w:styleId="Revision">
    <w:name w:val="Revision"/>
    <w:hidden/>
    <w:uiPriority w:val="99"/>
    <w:semiHidden/>
    <w:rsid w:val="003E29C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600D51"/>
    <w:rPr>
      <w:sz w:val="16"/>
      <w:szCs w:val="16"/>
    </w:rPr>
  </w:style>
  <w:style w:type="paragraph" w:styleId="CommentText">
    <w:name w:val="annotation text"/>
    <w:basedOn w:val="Normal"/>
    <w:link w:val="CommentTextChar"/>
    <w:uiPriority w:val="99"/>
    <w:unhideWhenUsed/>
    <w:rsid w:val="00600D51"/>
    <w:pPr>
      <w:spacing w:line="240" w:lineRule="auto"/>
    </w:pPr>
    <w:rPr>
      <w:sz w:val="20"/>
      <w:szCs w:val="20"/>
    </w:rPr>
  </w:style>
  <w:style w:type="character" w:customStyle="1" w:styleId="CommentTextChar">
    <w:name w:val="Comment Text Char"/>
    <w:basedOn w:val="DefaultParagraphFont"/>
    <w:link w:val="CommentText"/>
    <w:uiPriority w:val="99"/>
    <w:rsid w:val="00600D51"/>
  </w:style>
  <w:style w:type="paragraph" w:styleId="CommentSubject">
    <w:name w:val="annotation subject"/>
    <w:basedOn w:val="CommentText"/>
    <w:next w:val="CommentText"/>
    <w:link w:val="CommentSubjectChar"/>
    <w:uiPriority w:val="99"/>
    <w:semiHidden/>
    <w:unhideWhenUsed/>
    <w:rsid w:val="00600D51"/>
    <w:rPr>
      <w:b/>
      <w:bCs/>
    </w:rPr>
  </w:style>
  <w:style w:type="character" w:customStyle="1" w:styleId="CommentSubjectChar">
    <w:name w:val="Comment Subject Char"/>
    <w:basedOn w:val="CommentTextChar"/>
    <w:link w:val="CommentSubject"/>
    <w:uiPriority w:val="99"/>
    <w:semiHidden/>
    <w:rsid w:val="00600D51"/>
    <w:rPr>
      <w:b/>
      <w:bCs/>
    </w:rPr>
  </w:style>
  <w:style w:type="paragraph" w:styleId="Revision">
    <w:name w:val="Revision"/>
    <w:hidden/>
    <w:uiPriority w:val="99"/>
    <w:semiHidden/>
    <w:rsid w:val="003E29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13C35-F4A0-4E76-9A27-6600C91E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2013-10-01T15:31:00Z</dcterms:created>
  <dcterms:modified xsi:type="dcterms:W3CDTF">2013-10-01T15:31:00Z</dcterms:modified>
</cp:coreProperties>
</file>