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0125F">
        <w:rPr>
          <w:rFonts w:asciiTheme="minorHAnsi" w:hAnsiTheme="minorHAnsi" w:cstheme="minorHAnsi"/>
          <w:sz w:val="32"/>
          <w:szCs w:val="32"/>
        </w:rPr>
        <w:t>1</w:t>
      </w:r>
      <w:r w:rsidR="003C4E44">
        <w:rPr>
          <w:rFonts w:asciiTheme="minorHAnsi" w:hAnsiTheme="minorHAnsi" w:cstheme="minorHAnsi"/>
          <w:sz w:val="32"/>
          <w:szCs w:val="32"/>
        </w:rPr>
        <w:t xml:space="preserve"> </w:t>
      </w:r>
      <w:r w:rsidR="00E1236C">
        <w:rPr>
          <w:rFonts w:asciiTheme="minorHAnsi" w:hAnsiTheme="minorHAnsi" w:cstheme="minorHAnsi"/>
          <w:sz w:val="32"/>
          <w:szCs w:val="32"/>
        </w:rPr>
        <w:t xml:space="preserve">/ </w:t>
      </w:r>
      <w:r>
        <w:rPr>
          <w:rFonts w:asciiTheme="minorHAnsi" w:hAnsiTheme="minorHAnsi" w:cstheme="minorHAnsi"/>
          <w:sz w:val="32"/>
          <w:szCs w:val="32"/>
        </w:rPr>
        <w:t xml:space="preserve">Week </w:t>
      </w:r>
      <w:r w:rsidR="00C0125F">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3C4E44">
        <w:rPr>
          <w:rFonts w:asciiTheme="minorHAnsi" w:hAnsiTheme="minorHAnsi" w:cstheme="minorHAnsi"/>
          <w:sz w:val="32"/>
          <w:szCs w:val="32"/>
          <w:u w:val="single"/>
        </w:rPr>
        <w:t xml:space="preserve"> </w:t>
      </w:r>
      <w:r w:rsidR="003C4E44" w:rsidRPr="003C4E44">
        <w:rPr>
          <w:rFonts w:asciiTheme="minorHAnsi" w:hAnsiTheme="minorHAnsi" w:cstheme="minorHAnsi"/>
          <w:sz w:val="32"/>
          <w:szCs w:val="32"/>
        </w:rPr>
        <w:t xml:space="preserve">The Perfect Pet </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23738">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96EF3"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1236C">
        <w:rPr>
          <w:rFonts w:asciiTheme="minorHAnsi" w:hAnsiTheme="minorHAnsi" w:cstheme="minorHAnsi"/>
          <w:sz w:val="32"/>
          <w:szCs w:val="32"/>
          <w:u w:val="single"/>
        </w:rPr>
        <w:t>:</w:t>
      </w:r>
      <w:r w:rsidR="00E96EF3">
        <w:rPr>
          <w:rFonts w:asciiTheme="minorHAnsi" w:hAnsiTheme="minorHAnsi" w:cstheme="minorHAnsi"/>
          <w:sz w:val="32"/>
          <w:szCs w:val="32"/>
        </w:rPr>
        <w:t xml:space="preserve"> RL.3.1, RL.3.2, RL.3.3, RL.3.4, RL.3.5, RL.3.7; RF.3.3, RF.3.4; W.3.2, </w:t>
      </w:r>
      <w:r w:rsidR="006555E1">
        <w:rPr>
          <w:rFonts w:asciiTheme="minorHAnsi" w:hAnsiTheme="minorHAnsi" w:cstheme="minorHAnsi"/>
          <w:sz w:val="32"/>
          <w:szCs w:val="32"/>
        </w:rPr>
        <w:t>W.3.4; SL.3.1, SL.3.6; L.3.1, L.3.2, L.3.4, 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E1236C" w:rsidRDefault="00FB2380" w:rsidP="00FB2380">
      <w:pPr>
        <w:spacing w:after="0" w:line="360" w:lineRule="auto"/>
        <w:rPr>
          <w:rFonts w:asciiTheme="minorHAnsi" w:hAnsiTheme="minorHAnsi" w:cstheme="minorHAnsi"/>
          <w:i/>
          <w:sz w:val="24"/>
          <w:szCs w:val="24"/>
        </w:rPr>
      </w:pPr>
      <w:r w:rsidRPr="00E1236C">
        <w:rPr>
          <w:rFonts w:asciiTheme="minorHAnsi" w:hAnsiTheme="minorHAnsi" w:cstheme="minorHAnsi"/>
          <w:i/>
          <w:sz w:val="24"/>
          <w:szCs w:val="24"/>
        </w:rPr>
        <w:t>Ref</w:t>
      </w:r>
      <w:r w:rsidR="0095234C" w:rsidRPr="00E1236C">
        <w:rPr>
          <w:rFonts w:asciiTheme="minorHAnsi" w:hAnsiTheme="minorHAnsi" w:cstheme="minorHAnsi"/>
          <w:i/>
          <w:sz w:val="24"/>
          <w:szCs w:val="24"/>
        </w:rPr>
        <w:t>er to the Introduction for</w:t>
      </w:r>
      <w:r w:rsidRPr="00E1236C">
        <w:rPr>
          <w:rFonts w:asciiTheme="minorHAnsi" w:hAnsiTheme="minorHAnsi" w:cstheme="minorHAnsi"/>
          <w:i/>
          <w:sz w:val="24"/>
          <w:szCs w:val="24"/>
        </w:rPr>
        <w:t xml:space="preserve"> </w:t>
      </w:r>
      <w:r w:rsidR="00CA07EF" w:rsidRPr="00E1236C">
        <w:rPr>
          <w:rFonts w:asciiTheme="minorHAnsi" w:hAnsiTheme="minorHAnsi" w:cstheme="minorHAnsi"/>
          <w:i/>
          <w:sz w:val="24"/>
          <w:szCs w:val="24"/>
        </w:rPr>
        <w:t>further details</w:t>
      </w:r>
      <w:r w:rsidRPr="00E1236C">
        <w:rPr>
          <w:rFonts w:asciiTheme="minorHAnsi" w:hAnsiTheme="minorHAnsi" w:cstheme="minorHAnsi"/>
          <w:i/>
          <w:sz w:val="24"/>
          <w:szCs w:val="24"/>
        </w:rPr>
        <w:t>.</w:t>
      </w:r>
    </w:p>
    <w:p w:rsidR="00FB2380" w:rsidRPr="00E1236C" w:rsidRDefault="0095234C" w:rsidP="00FB2380">
      <w:pPr>
        <w:spacing w:after="0" w:line="360" w:lineRule="auto"/>
        <w:rPr>
          <w:rFonts w:asciiTheme="minorHAnsi" w:hAnsiTheme="minorHAnsi" w:cstheme="minorHAnsi"/>
          <w:b/>
          <w:sz w:val="24"/>
          <w:szCs w:val="24"/>
        </w:rPr>
      </w:pPr>
      <w:r w:rsidRPr="00E1236C">
        <w:rPr>
          <w:rFonts w:asciiTheme="minorHAnsi" w:hAnsiTheme="minorHAnsi" w:cstheme="minorHAnsi"/>
          <w:b/>
          <w:sz w:val="24"/>
          <w:szCs w:val="24"/>
        </w:rPr>
        <w:t>Before Teaching</w:t>
      </w:r>
    </w:p>
    <w:p w:rsidR="004D3BFD" w:rsidRPr="00E1236C" w:rsidRDefault="001F1840" w:rsidP="00FB2380">
      <w:pPr>
        <w:pStyle w:val="ListParagraph"/>
        <w:numPr>
          <w:ilvl w:val="0"/>
          <w:numId w:val="13"/>
        </w:numPr>
        <w:spacing w:after="0" w:line="360" w:lineRule="auto"/>
        <w:rPr>
          <w:rFonts w:asciiTheme="minorHAnsi" w:hAnsiTheme="minorHAnsi" w:cstheme="minorHAnsi"/>
          <w:sz w:val="24"/>
          <w:szCs w:val="24"/>
        </w:rPr>
      </w:pPr>
      <w:r w:rsidRPr="00E1236C">
        <w:rPr>
          <w:rFonts w:asciiTheme="minorHAnsi" w:hAnsiTheme="minorHAnsi" w:cstheme="minorHAnsi"/>
          <w:sz w:val="24"/>
          <w:szCs w:val="24"/>
        </w:rPr>
        <w:t xml:space="preserve">Read the Big Ideas and </w:t>
      </w:r>
      <w:r w:rsidR="007C5C7E" w:rsidRPr="00E1236C">
        <w:rPr>
          <w:rFonts w:asciiTheme="minorHAnsi" w:hAnsiTheme="minorHAnsi" w:cstheme="minorHAnsi"/>
          <w:sz w:val="24"/>
          <w:szCs w:val="24"/>
        </w:rPr>
        <w:t xml:space="preserve">Key Understandings </w:t>
      </w:r>
      <w:r w:rsidR="00FB2380" w:rsidRPr="00E1236C">
        <w:rPr>
          <w:rFonts w:asciiTheme="minorHAnsi" w:hAnsiTheme="minorHAnsi" w:cstheme="minorHAnsi"/>
          <w:sz w:val="24"/>
          <w:szCs w:val="24"/>
        </w:rPr>
        <w:t>and the</w:t>
      </w:r>
      <w:r w:rsidRPr="00E1236C">
        <w:rPr>
          <w:rFonts w:asciiTheme="minorHAnsi" w:hAnsiTheme="minorHAnsi" w:cstheme="minorHAnsi"/>
          <w:sz w:val="24"/>
          <w:szCs w:val="24"/>
        </w:rPr>
        <w:t xml:space="preserve"> </w:t>
      </w:r>
      <w:r w:rsidR="007C5C7E" w:rsidRPr="00E1236C">
        <w:rPr>
          <w:rFonts w:asciiTheme="minorHAnsi" w:hAnsiTheme="minorHAnsi" w:cstheme="minorHAnsi"/>
          <w:sz w:val="24"/>
          <w:szCs w:val="24"/>
        </w:rPr>
        <w:t>S</w:t>
      </w:r>
      <w:r w:rsidR="00841C15" w:rsidRPr="00E1236C">
        <w:rPr>
          <w:rFonts w:asciiTheme="minorHAnsi" w:hAnsiTheme="minorHAnsi" w:cstheme="minorHAnsi"/>
          <w:sz w:val="24"/>
          <w:szCs w:val="24"/>
        </w:rPr>
        <w:t>ynopsis</w:t>
      </w:r>
      <w:r w:rsidR="0093474C" w:rsidRPr="00E1236C">
        <w:rPr>
          <w:rFonts w:asciiTheme="minorHAnsi" w:hAnsiTheme="minorHAnsi" w:cstheme="minorHAnsi"/>
          <w:sz w:val="24"/>
          <w:szCs w:val="24"/>
        </w:rPr>
        <w:t xml:space="preserve">.  Please do </w:t>
      </w:r>
      <w:r w:rsidR="0093474C" w:rsidRPr="00E1236C">
        <w:rPr>
          <w:rFonts w:asciiTheme="minorHAnsi" w:hAnsiTheme="minorHAnsi" w:cstheme="minorHAnsi"/>
          <w:b/>
          <w:sz w:val="24"/>
          <w:szCs w:val="24"/>
        </w:rPr>
        <w:t>not</w:t>
      </w:r>
      <w:r w:rsidR="0093474C" w:rsidRPr="00E1236C">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E1236C">
        <w:rPr>
          <w:rFonts w:asciiTheme="minorHAnsi" w:hAnsiTheme="minorHAnsi" w:cstheme="minorHAnsi"/>
          <w:b/>
          <w:sz w:val="24"/>
          <w:szCs w:val="24"/>
        </w:rPr>
        <w:t>after</w:t>
      </w:r>
      <w:r w:rsidR="0093474C" w:rsidRPr="00E1236C">
        <w:rPr>
          <w:rFonts w:asciiTheme="minorHAnsi" w:hAnsiTheme="minorHAnsi" w:cstheme="minorHAnsi"/>
          <w:sz w:val="24"/>
          <w:szCs w:val="24"/>
        </w:rPr>
        <w:t xml:space="preserve"> completing this task.</w:t>
      </w:r>
    </w:p>
    <w:p w:rsidR="001F1840" w:rsidRPr="00E1236C" w:rsidRDefault="001F1840" w:rsidP="00177848">
      <w:pPr>
        <w:spacing w:after="0" w:line="360" w:lineRule="auto"/>
        <w:ind w:firstLine="720"/>
        <w:rPr>
          <w:rFonts w:asciiTheme="minorHAnsi" w:hAnsiTheme="minorHAnsi" w:cstheme="minorHAnsi"/>
          <w:sz w:val="24"/>
          <w:szCs w:val="24"/>
          <w:u w:val="single"/>
        </w:rPr>
      </w:pPr>
      <w:r w:rsidRPr="00E1236C">
        <w:rPr>
          <w:rFonts w:asciiTheme="minorHAnsi" w:hAnsiTheme="minorHAnsi" w:cstheme="minorHAnsi"/>
          <w:sz w:val="24"/>
          <w:szCs w:val="24"/>
          <w:u w:val="single"/>
        </w:rPr>
        <w:t>Big Ideas and Key Understandings</w:t>
      </w:r>
    </w:p>
    <w:p w:rsidR="00C0125F" w:rsidRPr="00E1236C" w:rsidRDefault="00714C7F" w:rsidP="00721AC0">
      <w:pPr>
        <w:spacing w:after="0" w:line="360" w:lineRule="auto"/>
        <w:ind w:left="360" w:firstLine="360"/>
        <w:rPr>
          <w:rFonts w:asciiTheme="minorHAnsi" w:hAnsiTheme="minorHAnsi" w:cstheme="minorHAnsi"/>
          <w:sz w:val="24"/>
          <w:szCs w:val="24"/>
        </w:rPr>
      </w:pPr>
      <w:r w:rsidRPr="00E1236C">
        <w:rPr>
          <w:rFonts w:asciiTheme="minorHAnsi" w:hAnsiTheme="minorHAnsi" w:cstheme="minorHAnsi"/>
          <w:sz w:val="24"/>
          <w:szCs w:val="24"/>
        </w:rPr>
        <w:t>Persistence can help change people’s minds.</w:t>
      </w:r>
    </w:p>
    <w:p w:rsidR="001F1840" w:rsidRPr="00E1236C" w:rsidRDefault="001F1840" w:rsidP="00177848">
      <w:pPr>
        <w:spacing w:after="0" w:line="360" w:lineRule="auto"/>
        <w:ind w:left="360" w:firstLine="360"/>
        <w:rPr>
          <w:rFonts w:asciiTheme="minorHAnsi" w:hAnsiTheme="minorHAnsi" w:cstheme="minorHAnsi"/>
          <w:sz w:val="24"/>
          <w:szCs w:val="24"/>
          <w:u w:val="single"/>
        </w:rPr>
      </w:pPr>
      <w:r w:rsidRPr="00E1236C">
        <w:rPr>
          <w:rFonts w:asciiTheme="minorHAnsi" w:hAnsiTheme="minorHAnsi" w:cstheme="minorHAnsi"/>
          <w:sz w:val="24"/>
          <w:szCs w:val="24"/>
          <w:u w:val="single"/>
        </w:rPr>
        <w:t>Synopsis</w:t>
      </w:r>
    </w:p>
    <w:p w:rsidR="000C1BD4" w:rsidRPr="00F23738" w:rsidRDefault="000C3D61" w:rsidP="00F23738">
      <w:pPr>
        <w:spacing w:after="0" w:line="360" w:lineRule="auto"/>
        <w:ind w:left="720"/>
        <w:rPr>
          <w:rFonts w:asciiTheme="minorHAnsi" w:hAnsiTheme="minorHAnsi" w:cstheme="minorHAnsi"/>
          <w:sz w:val="24"/>
          <w:szCs w:val="24"/>
        </w:rPr>
      </w:pPr>
      <w:r w:rsidRPr="00E1236C">
        <w:rPr>
          <w:rFonts w:asciiTheme="minorHAnsi" w:hAnsiTheme="minorHAnsi" w:cstheme="minorHAnsi"/>
          <w:sz w:val="24"/>
          <w:szCs w:val="24"/>
        </w:rPr>
        <w:t xml:space="preserve">Elizabeth was very determined </w:t>
      </w:r>
      <w:r w:rsidR="00714C7F" w:rsidRPr="00E1236C">
        <w:rPr>
          <w:rFonts w:asciiTheme="minorHAnsi" w:hAnsiTheme="minorHAnsi" w:cstheme="minorHAnsi"/>
          <w:sz w:val="24"/>
          <w:szCs w:val="24"/>
        </w:rPr>
        <w:t>to convince her parents to get her a pet.  No matter what she did</w:t>
      </w:r>
      <w:r w:rsidRPr="00E1236C">
        <w:rPr>
          <w:rFonts w:asciiTheme="minorHAnsi" w:hAnsiTheme="minorHAnsi" w:cstheme="minorHAnsi"/>
          <w:sz w:val="24"/>
          <w:szCs w:val="24"/>
        </w:rPr>
        <w:t>,</w:t>
      </w:r>
      <w:r w:rsidR="00714C7F" w:rsidRPr="00E1236C">
        <w:rPr>
          <w:rFonts w:asciiTheme="minorHAnsi" w:hAnsiTheme="minorHAnsi" w:cstheme="minorHAnsi"/>
          <w:sz w:val="24"/>
          <w:szCs w:val="24"/>
        </w:rPr>
        <w:t xml:space="preserve"> her parents did not agree.</w:t>
      </w:r>
      <w:r w:rsidRPr="00E1236C">
        <w:rPr>
          <w:rFonts w:asciiTheme="minorHAnsi" w:hAnsiTheme="minorHAnsi" w:cstheme="minorHAnsi"/>
          <w:sz w:val="24"/>
          <w:szCs w:val="24"/>
        </w:rPr>
        <w:t xml:space="preserve"> </w:t>
      </w:r>
      <w:r w:rsidR="00714C7F" w:rsidRPr="00E1236C">
        <w:rPr>
          <w:rFonts w:asciiTheme="minorHAnsi" w:hAnsiTheme="minorHAnsi" w:cstheme="minorHAnsi"/>
          <w:sz w:val="24"/>
          <w:szCs w:val="24"/>
        </w:rPr>
        <w:t xml:space="preserve">Unexpectedly, she finds the perfect pet </w:t>
      </w:r>
      <w:r w:rsidR="00E1236C" w:rsidRPr="00E1236C">
        <w:rPr>
          <w:rFonts w:asciiTheme="minorHAnsi" w:hAnsiTheme="minorHAnsi" w:cstheme="minorHAnsi"/>
          <w:sz w:val="24"/>
          <w:szCs w:val="24"/>
        </w:rPr>
        <w:t xml:space="preserve">(a bug!) </w:t>
      </w:r>
      <w:r w:rsidR="00714C7F" w:rsidRPr="00E1236C">
        <w:rPr>
          <w:rFonts w:asciiTheme="minorHAnsi" w:hAnsiTheme="minorHAnsi" w:cstheme="minorHAnsi"/>
          <w:sz w:val="24"/>
          <w:szCs w:val="24"/>
        </w:rPr>
        <w:t>right under her nose, and her parents agreed.</w:t>
      </w:r>
    </w:p>
    <w:p w:rsidR="00841C15" w:rsidRPr="00E1236C" w:rsidRDefault="00841C15" w:rsidP="00FB2380">
      <w:pPr>
        <w:pStyle w:val="ListParagraph"/>
        <w:numPr>
          <w:ilvl w:val="0"/>
          <w:numId w:val="13"/>
        </w:numPr>
        <w:spacing w:after="0" w:line="360" w:lineRule="auto"/>
        <w:rPr>
          <w:rFonts w:asciiTheme="minorHAnsi" w:hAnsiTheme="minorHAnsi" w:cstheme="minorHAnsi"/>
          <w:sz w:val="24"/>
          <w:szCs w:val="24"/>
        </w:rPr>
      </w:pPr>
      <w:r w:rsidRPr="00E1236C">
        <w:rPr>
          <w:rFonts w:asciiTheme="minorHAnsi" w:hAnsiTheme="minorHAnsi" w:cstheme="minorHAnsi"/>
          <w:sz w:val="24"/>
          <w:szCs w:val="24"/>
        </w:rPr>
        <w:t xml:space="preserve">Read entire </w:t>
      </w:r>
      <w:r w:rsidR="0095234C" w:rsidRPr="00E1236C">
        <w:rPr>
          <w:rFonts w:asciiTheme="minorHAnsi" w:hAnsiTheme="minorHAnsi" w:cstheme="minorHAnsi"/>
          <w:sz w:val="24"/>
          <w:szCs w:val="24"/>
        </w:rPr>
        <w:t>main selection text, keeping in mind the Big Ideas and Key Understandings.</w:t>
      </w:r>
    </w:p>
    <w:p w:rsidR="00841C15" w:rsidRPr="00E1236C" w:rsidRDefault="007C5C7E" w:rsidP="00FB2380">
      <w:pPr>
        <w:pStyle w:val="ListParagraph"/>
        <w:numPr>
          <w:ilvl w:val="0"/>
          <w:numId w:val="13"/>
        </w:numPr>
        <w:spacing w:after="0" w:line="360" w:lineRule="auto"/>
        <w:rPr>
          <w:rFonts w:asciiTheme="minorHAnsi" w:hAnsiTheme="minorHAnsi" w:cstheme="minorHAnsi"/>
          <w:sz w:val="24"/>
          <w:szCs w:val="24"/>
        </w:rPr>
      </w:pPr>
      <w:r w:rsidRPr="00E1236C">
        <w:rPr>
          <w:rFonts w:asciiTheme="minorHAnsi" w:hAnsiTheme="minorHAnsi" w:cstheme="minorHAnsi"/>
          <w:sz w:val="24"/>
          <w:szCs w:val="24"/>
        </w:rPr>
        <w:t>Re-read the main selection text while noting</w:t>
      </w:r>
      <w:r w:rsidR="00841C15" w:rsidRPr="00E1236C">
        <w:rPr>
          <w:rFonts w:asciiTheme="minorHAnsi" w:hAnsiTheme="minorHAnsi" w:cstheme="minorHAnsi"/>
          <w:sz w:val="24"/>
          <w:szCs w:val="24"/>
        </w:rPr>
        <w:t xml:space="preserve"> the stopping points for </w:t>
      </w:r>
      <w:r w:rsidR="00D140AD" w:rsidRPr="00E1236C">
        <w:rPr>
          <w:rFonts w:asciiTheme="minorHAnsi" w:hAnsiTheme="minorHAnsi" w:cstheme="minorHAnsi"/>
          <w:sz w:val="24"/>
          <w:szCs w:val="24"/>
        </w:rPr>
        <w:t>the Text Dependent Questions and teaching V</w:t>
      </w:r>
      <w:r w:rsidR="00841C15" w:rsidRPr="00E1236C">
        <w:rPr>
          <w:rFonts w:asciiTheme="minorHAnsi" w:hAnsiTheme="minorHAnsi" w:cstheme="minorHAnsi"/>
          <w:sz w:val="24"/>
          <w:szCs w:val="24"/>
        </w:rPr>
        <w:t>ocabulary.</w:t>
      </w:r>
    </w:p>
    <w:p w:rsidR="00841C15" w:rsidRPr="00E1236C" w:rsidRDefault="001F1840" w:rsidP="00081A99">
      <w:pPr>
        <w:spacing w:after="0" w:line="360" w:lineRule="auto"/>
        <w:rPr>
          <w:rFonts w:asciiTheme="minorHAnsi" w:hAnsiTheme="minorHAnsi" w:cstheme="minorHAnsi"/>
          <w:b/>
          <w:sz w:val="24"/>
          <w:szCs w:val="24"/>
        </w:rPr>
      </w:pPr>
      <w:r w:rsidRPr="00E1236C">
        <w:rPr>
          <w:rFonts w:asciiTheme="minorHAnsi" w:hAnsiTheme="minorHAnsi" w:cstheme="minorHAnsi"/>
          <w:b/>
          <w:sz w:val="24"/>
          <w:szCs w:val="24"/>
        </w:rPr>
        <w:t>During Teaching</w:t>
      </w:r>
    </w:p>
    <w:p w:rsidR="00081A99" w:rsidRPr="00E1236C" w:rsidRDefault="00081A99" w:rsidP="00081A99">
      <w:pPr>
        <w:pStyle w:val="ListParagraph"/>
        <w:numPr>
          <w:ilvl w:val="0"/>
          <w:numId w:val="12"/>
        </w:numPr>
        <w:spacing w:after="0" w:line="360" w:lineRule="auto"/>
        <w:rPr>
          <w:sz w:val="24"/>
        </w:rPr>
      </w:pPr>
      <w:r w:rsidRPr="00E1236C">
        <w:rPr>
          <w:rFonts w:asciiTheme="minorHAnsi" w:hAnsiTheme="minorHAnsi" w:cstheme="minorHAnsi"/>
          <w:sz w:val="24"/>
        </w:rPr>
        <w:lastRenderedPageBreak/>
        <w:t>Students read the entire main selection text independently.</w:t>
      </w:r>
    </w:p>
    <w:p w:rsidR="00081A99" w:rsidRPr="00E1236C" w:rsidRDefault="00081A99" w:rsidP="00081A99">
      <w:pPr>
        <w:pStyle w:val="ListParagraph"/>
        <w:numPr>
          <w:ilvl w:val="0"/>
          <w:numId w:val="12"/>
        </w:numPr>
        <w:spacing w:after="0" w:line="360" w:lineRule="auto"/>
        <w:rPr>
          <w:sz w:val="24"/>
        </w:rPr>
      </w:pPr>
      <w:r w:rsidRPr="00E1236C">
        <w:rPr>
          <w:rFonts w:asciiTheme="minorHAnsi" w:hAnsiTheme="minorHAnsi" w:cstheme="minorHAnsi"/>
          <w:sz w:val="24"/>
        </w:rPr>
        <w:t>Teacher reads the main selection text aloud with students following along.</w:t>
      </w:r>
    </w:p>
    <w:p w:rsidR="00E1236C" w:rsidRPr="00E1236C" w:rsidRDefault="00081A99" w:rsidP="00E1236C">
      <w:pPr>
        <w:spacing w:after="0" w:line="360" w:lineRule="auto"/>
        <w:ind w:left="360"/>
        <w:rPr>
          <w:sz w:val="24"/>
        </w:rPr>
      </w:pPr>
      <w:r w:rsidRPr="00E1236C">
        <w:rPr>
          <w:rFonts w:asciiTheme="minorHAnsi" w:hAnsiTheme="minorHAnsi" w:cstheme="minorHAnsi"/>
          <w:sz w:val="24"/>
        </w:rPr>
        <w:t xml:space="preserve">(Depending on how complex the text is and the amount of support needed by students, the teacher </w:t>
      </w:r>
      <w:r w:rsidR="00CA07EF" w:rsidRPr="00E1236C">
        <w:rPr>
          <w:rFonts w:asciiTheme="minorHAnsi" w:hAnsiTheme="minorHAnsi" w:cstheme="minorHAnsi"/>
          <w:sz w:val="24"/>
        </w:rPr>
        <w:t>may choose to reverse</w:t>
      </w:r>
      <w:r w:rsidRPr="00E1236C">
        <w:rPr>
          <w:rFonts w:asciiTheme="minorHAnsi" w:hAnsiTheme="minorHAnsi" w:cstheme="minorHAnsi"/>
          <w:sz w:val="24"/>
        </w:rPr>
        <w:t xml:space="preserve"> the order of steps 1 and 2.)</w:t>
      </w:r>
    </w:p>
    <w:p w:rsidR="006555E1" w:rsidRPr="00F23738" w:rsidRDefault="00081A99" w:rsidP="00F23738">
      <w:pPr>
        <w:pStyle w:val="ListParagraph"/>
        <w:numPr>
          <w:ilvl w:val="0"/>
          <w:numId w:val="12"/>
        </w:numPr>
        <w:spacing w:after="0" w:line="360" w:lineRule="auto"/>
        <w:rPr>
          <w:sz w:val="24"/>
        </w:rPr>
      </w:pPr>
      <w:r w:rsidRPr="00E1236C">
        <w:rPr>
          <w:rFonts w:asciiTheme="minorHAnsi" w:hAnsiTheme="minorHAnsi" w:cstheme="minorHAnsi"/>
          <w:sz w:val="24"/>
        </w:rPr>
        <w:t>Students and teacher re-read the text while stopping to respond to</w:t>
      </w:r>
      <w:r w:rsidR="0095234C" w:rsidRPr="00E1236C">
        <w:rPr>
          <w:rFonts w:asciiTheme="minorHAnsi" w:hAnsiTheme="minorHAnsi" w:cstheme="minorHAnsi"/>
          <w:sz w:val="24"/>
        </w:rPr>
        <w:t xml:space="preserve"> and discuss</w:t>
      </w:r>
      <w:r w:rsidRPr="00E1236C">
        <w:rPr>
          <w:rFonts w:asciiTheme="minorHAnsi" w:hAnsiTheme="minorHAnsi" w:cstheme="minorHAnsi"/>
          <w:sz w:val="24"/>
        </w:rPr>
        <w:t xml:space="preserve"> </w:t>
      </w:r>
      <w:r w:rsidR="0095234C" w:rsidRPr="00E1236C">
        <w:rPr>
          <w:rFonts w:asciiTheme="minorHAnsi" w:hAnsiTheme="minorHAnsi" w:cstheme="minorHAnsi"/>
          <w:sz w:val="24"/>
        </w:rPr>
        <w:t xml:space="preserve">the </w:t>
      </w:r>
      <w:r w:rsidRPr="00E1236C">
        <w:rPr>
          <w:rFonts w:asciiTheme="minorHAnsi" w:hAnsiTheme="minorHAnsi" w:cstheme="minorHAnsi"/>
          <w:sz w:val="24"/>
        </w:rPr>
        <w:t>questions and returning to the text.  A variety of methods can be used to structure the reading</w:t>
      </w:r>
      <w:r w:rsidR="0095234C" w:rsidRPr="00E1236C">
        <w:rPr>
          <w:rFonts w:asciiTheme="minorHAnsi" w:hAnsiTheme="minorHAnsi" w:cstheme="minorHAnsi"/>
          <w:sz w:val="24"/>
        </w:rPr>
        <w:t xml:space="preserve"> and discussion</w:t>
      </w:r>
      <w:r w:rsidRPr="00E1236C">
        <w:rPr>
          <w:rFonts w:asciiTheme="minorHAnsi" w:hAnsiTheme="minorHAnsi" w:cstheme="minorHAnsi"/>
          <w:sz w:val="24"/>
        </w:rPr>
        <w:t xml:space="preserve"> (i.e.:  whole class discussion, think-pair-share, independent written response, group work, etc.)</w:t>
      </w:r>
    </w:p>
    <w:p w:rsidR="001F1840" w:rsidRPr="00E1236C" w:rsidRDefault="001F1840" w:rsidP="006555E1">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13248" w:type="dxa"/>
        <w:tblLook w:val="04A0" w:firstRow="1" w:lastRow="0" w:firstColumn="1" w:lastColumn="0" w:noHBand="0" w:noVBand="1"/>
      </w:tblPr>
      <w:tblGrid>
        <w:gridCol w:w="6449"/>
        <w:gridCol w:w="679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79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9E6791" w:rsidRPr="00CD6B7F" w:rsidRDefault="009E6791" w:rsidP="006711C2">
            <w:pPr>
              <w:spacing w:after="0" w:line="240" w:lineRule="auto"/>
              <w:rPr>
                <w:sz w:val="24"/>
                <w:szCs w:val="24"/>
              </w:rPr>
            </w:pPr>
            <w:r>
              <w:rPr>
                <w:sz w:val="24"/>
                <w:szCs w:val="24"/>
              </w:rPr>
              <w:t>Elizabeth wanted a pet. Her parents gave her a cac</w:t>
            </w:r>
            <w:r w:rsidR="00F55870">
              <w:rPr>
                <w:sz w:val="24"/>
                <w:szCs w:val="24"/>
              </w:rPr>
              <w:t>tus. D</w:t>
            </w:r>
            <w:r w:rsidR="00FD490E">
              <w:rPr>
                <w:sz w:val="24"/>
                <w:szCs w:val="24"/>
              </w:rPr>
              <w:t>escribe a cactus plant.</w:t>
            </w:r>
            <w:r w:rsidR="00044DD5">
              <w:rPr>
                <w:sz w:val="24"/>
                <w:szCs w:val="24"/>
              </w:rPr>
              <w:t xml:space="preserve">  What does </w:t>
            </w:r>
            <w:r w:rsidR="00044DD5" w:rsidRPr="00044DD5">
              <w:rPr>
                <w:b/>
                <w:sz w:val="24"/>
                <w:szCs w:val="24"/>
              </w:rPr>
              <w:t>challenge</w:t>
            </w:r>
            <w:r w:rsidR="00044DD5">
              <w:rPr>
                <w:sz w:val="24"/>
                <w:szCs w:val="24"/>
              </w:rPr>
              <w:t xml:space="preserve"> </w:t>
            </w:r>
            <w:r w:rsidR="00F55870">
              <w:rPr>
                <w:sz w:val="24"/>
                <w:szCs w:val="24"/>
              </w:rPr>
              <w:t xml:space="preserve">mean as it is used in the text? </w:t>
            </w:r>
            <w:r>
              <w:rPr>
                <w:sz w:val="24"/>
                <w:szCs w:val="24"/>
              </w:rPr>
              <w:t>How was snuggling the plant a “</w:t>
            </w:r>
            <w:r w:rsidRPr="00051E37">
              <w:rPr>
                <w:b/>
                <w:sz w:val="24"/>
                <w:szCs w:val="24"/>
              </w:rPr>
              <w:t>challenge</w:t>
            </w:r>
            <w:r>
              <w:rPr>
                <w:sz w:val="24"/>
                <w:szCs w:val="24"/>
              </w:rPr>
              <w:t xml:space="preserve">” for Elizabeth? </w:t>
            </w:r>
          </w:p>
        </w:tc>
        <w:tc>
          <w:tcPr>
            <w:tcW w:w="6799" w:type="dxa"/>
          </w:tcPr>
          <w:p w:rsidR="00292447" w:rsidRPr="00CD6B7F" w:rsidRDefault="00292447" w:rsidP="003B75FF">
            <w:pPr>
              <w:spacing w:after="0" w:line="240" w:lineRule="auto"/>
              <w:rPr>
                <w:sz w:val="24"/>
                <w:szCs w:val="24"/>
              </w:rPr>
            </w:pPr>
            <w:r>
              <w:rPr>
                <w:sz w:val="24"/>
                <w:szCs w:val="24"/>
              </w:rPr>
              <w:t xml:space="preserve"> </w:t>
            </w:r>
            <w:r w:rsidR="003B75FF">
              <w:rPr>
                <w:sz w:val="24"/>
                <w:szCs w:val="24"/>
              </w:rPr>
              <w:t>The cactu</w:t>
            </w:r>
            <w:r w:rsidR="00146840">
              <w:rPr>
                <w:sz w:val="24"/>
                <w:szCs w:val="24"/>
              </w:rPr>
              <w:t xml:space="preserve">s has thorns on it that prick. </w:t>
            </w:r>
            <w:r w:rsidR="00146840" w:rsidRPr="00C82F4A">
              <w:rPr>
                <w:sz w:val="24"/>
                <w:szCs w:val="24"/>
              </w:rPr>
              <w:t>If something is a challenge, then it is difficult to do. Snuggling the plant is</w:t>
            </w:r>
            <w:r w:rsidR="003B75FF">
              <w:rPr>
                <w:sz w:val="24"/>
                <w:szCs w:val="24"/>
              </w:rPr>
              <w:t xml:space="preserve"> a challenge because if she tried to get close to it, it will stick her. </w:t>
            </w:r>
          </w:p>
        </w:tc>
      </w:tr>
      <w:tr w:rsidR="009E6791" w:rsidRPr="00CD6B7F">
        <w:trPr>
          <w:trHeight w:val="147"/>
        </w:trPr>
        <w:tc>
          <w:tcPr>
            <w:tcW w:w="6449" w:type="dxa"/>
          </w:tcPr>
          <w:p w:rsidR="009E6791" w:rsidRDefault="003B75FF" w:rsidP="005B6C42">
            <w:pPr>
              <w:spacing w:after="0" w:line="240" w:lineRule="auto"/>
              <w:rPr>
                <w:sz w:val="24"/>
                <w:szCs w:val="24"/>
              </w:rPr>
            </w:pPr>
            <w:r>
              <w:rPr>
                <w:sz w:val="24"/>
                <w:szCs w:val="24"/>
              </w:rPr>
              <w:t xml:space="preserve">What is the first step in Elizabeth’s plan to change her parents mind about letting her have a pet? </w:t>
            </w:r>
          </w:p>
        </w:tc>
        <w:tc>
          <w:tcPr>
            <w:tcW w:w="6799" w:type="dxa"/>
          </w:tcPr>
          <w:p w:rsidR="003B75FF" w:rsidRPr="00CD6B7F" w:rsidRDefault="00835BC0" w:rsidP="003B75FF">
            <w:pPr>
              <w:spacing w:after="0" w:line="240" w:lineRule="auto"/>
              <w:rPr>
                <w:sz w:val="24"/>
                <w:szCs w:val="24"/>
              </w:rPr>
            </w:pPr>
            <w:r>
              <w:rPr>
                <w:sz w:val="24"/>
                <w:szCs w:val="24"/>
              </w:rPr>
              <w:t>Her first step was surprising her parents by waking them up in the middle of the night and asking for a horse.</w:t>
            </w:r>
          </w:p>
        </w:tc>
      </w:tr>
      <w:tr w:rsidR="00CD6B7F" w:rsidRPr="00CD6B7F">
        <w:trPr>
          <w:trHeight w:val="147"/>
        </w:trPr>
        <w:tc>
          <w:tcPr>
            <w:tcW w:w="6449" w:type="dxa"/>
          </w:tcPr>
          <w:p w:rsidR="00177848" w:rsidRPr="00146840" w:rsidRDefault="00051E37" w:rsidP="00FD490E">
            <w:pPr>
              <w:spacing w:after="0" w:line="240" w:lineRule="auto"/>
              <w:rPr>
                <w:sz w:val="24"/>
                <w:szCs w:val="24"/>
              </w:rPr>
            </w:pPr>
            <w:r>
              <w:rPr>
                <w:sz w:val="24"/>
                <w:szCs w:val="24"/>
              </w:rPr>
              <w:t xml:space="preserve">What does the author mean when he </w:t>
            </w:r>
            <w:r w:rsidR="00FD490E">
              <w:rPr>
                <w:sz w:val="24"/>
                <w:szCs w:val="24"/>
              </w:rPr>
              <w:t>writes,</w:t>
            </w:r>
            <w:r>
              <w:rPr>
                <w:sz w:val="24"/>
                <w:szCs w:val="24"/>
              </w:rPr>
              <w:t xml:space="preserve"> “</w:t>
            </w:r>
            <w:r w:rsidRPr="00051E37">
              <w:rPr>
                <w:b/>
                <w:sz w:val="24"/>
                <w:szCs w:val="24"/>
              </w:rPr>
              <w:t>Scratch</w:t>
            </w:r>
            <w:r>
              <w:rPr>
                <w:sz w:val="24"/>
                <w:szCs w:val="24"/>
              </w:rPr>
              <w:t xml:space="preserve"> the horse”</w:t>
            </w:r>
            <w:r w:rsidR="002A7772">
              <w:rPr>
                <w:sz w:val="24"/>
                <w:szCs w:val="24"/>
              </w:rPr>
              <w:t>?</w:t>
            </w:r>
            <w:r w:rsidR="00405ADE">
              <w:rPr>
                <w:sz w:val="24"/>
                <w:szCs w:val="24"/>
              </w:rPr>
              <w:t xml:space="preserve">  In your own words, how would you describe the way in which </w:t>
            </w:r>
            <w:r w:rsidR="00405ADE" w:rsidRPr="00146840">
              <w:rPr>
                <w:b/>
                <w:sz w:val="24"/>
                <w:szCs w:val="24"/>
              </w:rPr>
              <w:t>scratch</w:t>
            </w:r>
            <w:r w:rsidR="00405ADE">
              <w:rPr>
                <w:sz w:val="24"/>
                <w:szCs w:val="24"/>
              </w:rPr>
              <w:t xml:space="preserve"> is used in this sentence?</w:t>
            </w:r>
            <w:r w:rsidR="00146840">
              <w:rPr>
                <w:sz w:val="24"/>
                <w:szCs w:val="24"/>
              </w:rPr>
              <w:t xml:space="preserve"> Can you think of another way the word </w:t>
            </w:r>
            <w:r w:rsidR="00146840">
              <w:rPr>
                <w:b/>
                <w:sz w:val="24"/>
                <w:szCs w:val="24"/>
              </w:rPr>
              <w:t>scratch</w:t>
            </w:r>
            <w:r w:rsidR="00146840">
              <w:rPr>
                <w:sz w:val="24"/>
                <w:szCs w:val="24"/>
              </w:rPr>
              <w:t xml:space="preserve"> can be used?</w:t>
            </w:r>
          </w:p>
        </w:tc>
        <w:tc>
          <w:tcPr>
            <w:tcW w:w="6799" w:type="dxa"/>
          </w:tcPr>
          <w:p w:rsidR="00CD6B7F" w:rsidRPr="00CD6B7F" w:rsidRDefault="00835BC0" w:rsidP="005B6C42">
            <w:pPr>
              <w:spacing w:after="0" w:line="240" w:lineRule="auto"/>
              <w:rPr>
                <w:sz w:val="24"/>
                <w:szCs w:val="24"/>
              </w:rPr>
            </w:pPr>
            <w:r>
              <w:rPr>
                <w:sz w:val="24"/>
                <w:szCs w:val="24"/>
              </w:rPr>
              <w:t>Elizabeth has a plan and once her parents refuse the horse (step one), she scratches it off of her list of optional pets (plan).</w:t>
            </w:r>
          </w:p>
        </w:tc>
      </w:tr>
      <w:tr w:rsidR="00CD6B7F" w:rsidRPr="00CD6B7F">
        <w:trPr>
          <w:trHeight w:val="147"/>
        </w:trPr>
        <w:tc>
          <w:tcPr>
            <w:tcW w:w="6449" w:type="dxa"/>
          </w:tcPr>
          <w:p w:rsidR="00177848" w:rsidRPr="00CD6B7F" w:rsidRDefault="00FD490E" w:rsidP="00F55870">
            <w:pPr>
              <w:spacing w:after="0" w:line="240" w:lineRule="auto"/>
              <w:rPr>
                <w:sz w:val="24"/>
                <w:szCs w:val="24"/>
              </w:rPr>
            </w:pPr>
            <w:r>
              <w:rPr>
                <w:sz w:val="24"/>
                <w:szCs w:val="24"/>
              </w:rPr>
              <w:t>How does</w:t>
            </w:r>
            <w:r w:rsidR="000644D8">
              <w:rPr>
                <w:sz w:val="24"/>
                <w:szCs w:val="24"/>
              </w:rPr>
              <w:t xml:space="preserve"> the </w:t>
            </w:r>
            <w:r w:rsidR="00F55870">
              <w:rPr>
                <w:sz w:val="24"/>
                <w:szCs w:val="24"/>
              </w:rPr>
              <w:t xml:space="preserve">author </w:t>
            </w:r>
            <w:r w:rsidR="00835BC0">
              <w:rPr>
                <w:sz w:val="24"/>
                <w:szCs w:val="24"/>
              </w:rPr>
              <w:t xml:space="preserve">show </w:t>
            </w:r>
            <w:r>
              <w:rPr>
                <w:sz w:val="24"/>
                <w:szCs w:val="24"/>
              </w:rPr>
              <w:t>how Elizabeth’s parents view her as a pet owner? How does this picture differ from the one on the top of the page? Why might the author have used these two pictures?</w:t>
            </w:r>
          </w:p>
        </w:tc>
        <w:tc>
          <w:tcPr>
            <w:tcW w:w="6799" w:type="dxa"/>
          </w:tcPr>
          <w:p w:rsidR="00CD6B7F" w:rsidRPr="00CD6B7F" w:rsidRDefault="00FD490E" w:rsidP="00FD490E">
            <w:pPr>
              <w:spacing w:after="0" w:line="240" w:lineRule="auto"/>
              <w:rPr>
                <w:sz w:val="24"/>
                <w:szCs w:val="24"/>
              </w:rPr>
            </w:pPr>
            <w:r>
              <w:rPr>
                <w:sz w:val="24"/>
                <w:szCs w:val="24"/>
              </w:rPr>
              <w:t xml:space="preserve">The bottom picture shows her as being irresponsible. </w:t>
            </w:r>
            <w:r w:rsidR="003B75FF">
              <w:rPr>
                <w:sz w:val="24"/>
                <w:szCs w:val="24"/>
              </w:rPr>
              <w:t xml:space="preserve">She is not going to clean up after her dog. </w:t>
            </w:r>
            <w:r w:rsidR="00835BC0">
              <w:rPr>
                <w:sz w:val="24"/>
                <w:szCs w:val="24"/>
              </w:rPr>
              <w:t xml:space="preserve"> </w:t>
            </w:r>
            <w:r w:rsidR="003B75FF">
              <w:rPr>
                <w:sz w:val="24"/>
                <w:szCs w:val="24"/>
              </w:rPr>
              <w:t xml:space="preserve">She will only want to play instead of taking care of the animal. </w:t>
            </w:r>
            <w:r>
              <w:rPr>
                <w:sz w:val="24"/>
                <w:szCs w:val="24"/>
              </w:rPr>
              <w:t>This is different than the picture on the top of the page, which shows her all dressed up and ready for a dog. These two pictures show the difference in what Elizabeth thinks and what her parents think.</w:t>
            </w:r>
          </w:p>
        </w:tc>
      </w:tr>
      <w:tr w:rsidR="00CD6B7F" w:rsidRPr="00CD6B7F">
        <w:trPr>
          <w:trHeight w:val="458"/>
        </w:trPr>
        <w:tc>
          <w:tcPr>
            <w:tcW w:w="6449" w:type="dxa"/>
          </w:tcPr>
          <w:p w:rsidR="00A8065B" w:rsidRPr="00F23738" w:rsidRDefault="00FD490E" w:rsidP="00F23738">
            <w:pPr>
              <w:spacing w:after="0" w:line="240" w:lineRule="auto"/>
              <w:rPr>
                <w:sz w:val="24"/>
                <w:szCs w:val="24"/>
              </w:rPr>
            </w:pPr>
            <w:r>
              <w:rPr>
                <w:sz w:val="24"/>
                <w:szCs w:val="24"/>
              </w:rPr>
              <w:lastRenderedPageBreak/>
              <w:t>In your own words, s</w:t>
            </w:r>
            <w:r w:rsidR="006444D5">
              <w:rPr>
                <w:sz w:val="24"/>
                <w:szCs w:val="24"/>
              </w:rPr>
              <w:t>ummarize the steps Elizabeth has taken</w:t>
            </w:r>
            <w:r w:rsidR="00835BC0">
              <w:rPr>
                <w:sz w:val="24"/>
                <w:szCs w:val="24"/>
              </w:rPr>
              <w:t xml:space="preserve"> in her plan</w:t>
            </w:r>
            <w:r w:rsidR="006444D5">
              <w:rPr>
                <w:sz w:val="24"/>
                <w:szCs w:val="24"/>
              </w:rPr>
              <w:t xml:space="preserve"> to change her </w:t>
            </w:r>
            <w:r w:rsidR="002A7772">
              <w:rPr>
                <w:sz w:val="24"/>
                <w:szCs w:val="24"/>
              </w:rPr>
              <w:t>parents’ minds thus far</w:t>
            </w:r>
            <w:r w:rsidR="00F55870">
              <w:rPr>
                <w:sz w:val="24"/>
                <w:szCs w:val="24"/>
              </w:rPr>
              <w:t xml:space="preserve"> </w:t>
            </w:r>
          </w:p>
          <w:p w:rsidR="002A7772" w:rsidRPr="00CD6B7F" w:rsidRDefault="00F55870" w:rsidP="002A7772">
            <w:pPr>
              <w:spacing w:after="0" w:line="240" w:lineRule="auto"/>
              <w:jc w:val="righ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2032000</wp:posOffset>
                      </wp:positionH>
                      <wp:positionV relativeFrom="paragraph">
                        <wp:posOffset>69215</wp:posOffset>
                      </wp:positionV>
                      <wp:extent cx="188595" cy="45085"/>
                      <wp:effectExtent l="0" t="19050" r="40005" b="3111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0pt;margin-top:5.45pt;width:14.8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" adj="19018" fillcolor="#4f81bd [3204]" strokecolor="#243f60 [1604]" strokeweight="2pt">
                      <v:path arrowok="t"/>
                    </v:shape>
                  </w:pict>
                </mc:Fallback>
              </mc:AlternateContent>
            </w:r>
            <w:r w:rsidR="002A7772" w:rsidRPr="002A7772">
              <w:rPr>
                <w:b/>
                <w:sz w:val="24"/>
                <w:szCs w:val="24"/>
              </w:rPr>
              <w:t>(Note: Bullet 2</w:t>
            </w:r>
            <w:r w:rsidR="002A7772">
              <w:rPr>
                <w:sz w:val="24"/>
                <w:szCs w:val="24"/>
              </w:rPr>
              <w:t>)</w:t>
            </w:r>
          </w:p>
        </w:tc>
        <w:tc>
          <w:tcPr>
            <w:tcW w:w="6799" w:type="dxa"/>
          </w:tcPr>
          <w:p w:rsidR="00CD6B7F" w:rsidRPr="00CD6B7F" w:rsidRDefault="00A8065B" w:rsidP="00BF5746">
            <w:pPr>
              <w:spacing w:after="0" w:line="240" w:lineRule="auto"/>
              <w:rPr>
                <w:sz w:val="24"/>
                <w:szCs w:val="24"/>
              </w:rPr>
            </w:pPr>
            <w:r>
              <w:rPr>
                <w:sz w:val="24"/>
                <w:szCs w:val="24"/>
              </w:rPr>
              <w:t>First she wakes them up in the middle of the night and ask</w:t>
            </w:r>
            <w:r w:rsidR="00835BC0">
              <w:rPr>
                <w:sz w:val="24"/>
                <w:szCs w:val="24"/>
              </w:rPr>
              <w:t>s</w:t>
            </w:r>
            <w:r>
              <w:rPr>
                <w:sz w:val="24"/>
                <w:szCs w:val="24"/>
              </w:rPr>
              <w:t xml:space="preserve"> them for a horse</w:t>
            </w:r>
            <w:r w:rsidR="00835BC0">
              <w:rPr>
                <w:sz w:val="24"/>
                <w:szCs w:val="24"/>
              </w:rPr>
              <w:t>;</w:t>
            </w:r>
            <w:r>
              <w:rPr>
                <w:sz w:val="24"/>
                <w:szCs w:val="24"/>
              </w:rPr>
              <w:t xml:space="preserve"> next she c</w:t>
            </w:r>
            <w:r w:rsidR="00835BC0">
              <w:rPr>
                <w:sz w:val="24"/>
                <w:szCs w:val="24"/>
              </w:rPr>
              <w:t>atches them off guard and asks</w:t>
            </w:r>
            <w:r>
              <w:rPr>
                <w:sz w:val="24"/>
                <w:szCs w:val="24"/>
              </w:rPr>
              <w:t xml:space="preserve"> them for a dog.  Then she wa</w:t>
            </w:r>
            <w:r w:rsidR="00835BC0">
              <w:rPr>
                <w:sz w:val="24"/>
                <w:szCs w:val="24"/>
              </w:rPr>
              <w:t>its until after they have eat</w:t>
            </w:r>
            <w:r w:rsidR="00BF5746">
              <w:rPr>
                <w:sz w:val="24"/>
                <w:szCs w:val="24"/>
              </w:rPr>
              <w:t>en</w:t>
            </w:r>
            <w:r>
              <w:rPr>
                <w:sz w:val="24"/>
                <w:szCs w:val="24"/>
              </w:rPr>
              <w:t xml:space="preserve"> dinner and ask for a cat. </w:t>
            </w:r>
            <w:r w:rsidR="00992202">
              <w:rPr>
                <w:sz w:val="24"/>
                <w:szCs w:val="24"/>
              </w:rPr>
              <w:t xml:space="preserve"> </w:t>
            </w:r>
          </w:p>
        </w:tc>
      </w:tr>
      <w:tr w:rsidR="00992202" w:rsidRPr="00CD6B7F" w:rsidTr="00F23738">
        <w:trPr>
          <w:trHeight w:val="683"/>
        </w:trPr>
        <w:tc>
          <w:tcPr>
            <w:tcW w:w="6449" w:type="dxa"/>
          </w:tcPr>
          <w:p w:rsidR="00992202" w:rsidRDefault="00F55870" w:rsidP="00A8065B">
            <w:pPr>
              <w:spacing w:after="0" w:line="240" w:lineRule="auto"/>
              <w:rPr>
                <w:sz w:val="24"/>
                <w:szCs w:val="24"/>
              </w:rPr>
            </w:pPr>
            <w:r>
              <w:rPr>
                <w:sz w:val="24"/>
                <w:szCs w:val="24"/>
              </w:rPr>
              <w:t>How does</w:t>
            </w:r>
            <w:r w:rsidR="006444D5">
              <w:rPr>
                <w:sz w:val="24"/>
                <w:szCs w:val="24"/>
              </w:rPr>
              <w:t xml:space="preserve"> the author</w:t>
            </w:r>
            <w:r w:rsidR="00A8065B">
              <w:rPr>
                <w:sz w:val="24"/>
                <w:szCs w:val="24"/>
              </w:rPr>
              <w:t xml:space="preserve"> </w:t>
            </w:r>
            <w:r w:rsidR="006444D5">
              <w:rPr>
                <w:sz w:val="24"/>
                <w:szCs w:val="24"/>
              </w:rPr>
              <w:t xml:space="preserve">use of the word </w:t>
            </w:r>
            <w:r w:rsidR="006444D5" w:rsidRPr="00A8065B">
              <w:rPr>
                <w:b/>
                <w:sz w:val="24"/>
                <w:szCs w:val="24"/>
              </w:rPr>
              <w:t>scratch</w:t>
            </w:r>
            <w:r>
              <w:rPr>
                <w:sz w:val="24"/>
                <w:szCs w:val="24"/>
              </w:rPr>
              <w:t xml:space="preserve">?  </w:t>
            </w:r>
          </w:p>
        </w:tc>
        <w:tc>
          <w:tcPr>
            <w:tcW w:w="6799" w:type="dxa"/>
          </w:tcPr>
          <w:p w:rsidR="006444D5" w:rsidRDefault="00F55870" w:rsidP="005B6C42">
            <w:pPr>
              <w:spacing w:after="0" w:line="240" w:lineRule="auto"/>
              <w:rPr>
                <w:sz w:val="24"/>
                <w:szCs w:val="24"/>
              </w:rPr>
            </w:pPr>
            <w:r>
              <w:rPr>
                <w:sz w:val="24"/>
                <w:szCs w:val="24"/>
              </w:rPr>
              <w:t>S</w:t>
            </w:r>
            <w:r w:rsidR="006444D5">
              <w:rPr>
                <w:sz w:val="24"/>
                <w:szCs w:val="24"/>
              </w:rPr>
              <w:t>cratch means to eliminate an</w:t>
            </w:r>
            <w:r>
              <w:rPr>
                <w:sz w:val="24"/>
                <w:szCs w:val="24"/>
              </w:rPr>
              <w:t xml:space="preserve">d item from a list. It also means </w:t>
            </w:r>
            <w:r w:rsidR="006444D5">
              <w:rPr>
                <w:sz w:val="24"/>
                <w:szCs w:val="24"/>
              </w:rPr>
              <w:t>to cut or scrap</w:t>
            </w:r>
            <w:r w:rsidR="00BF5746">
              <w:rPr>
                <w:sz w:val="24"/>
                <w:szCs w:val="24"/>
              </w:rPr>
              <w:t>e</w:t>
            </w:r>
            <w:r w:rsidR="006444D5">
              <w:rPr>
                <w:sz w:val="24"/>
                <w:szCs w:val="24"/>
              </w:rPr>
              <w:t xml:space="preserve">. </w:t>
            </w:r>
          </w:p>
        </w:tc>
      </w:tr>
      <w:tr w:rsidR="00992202" w:rsidRPr="00CD6B7F">
        <w:trPr>
          <w:trHeight w:val="886"/>
        </w:trPr>
        <w:tc>
          <w:tcPr>
            <w:tcW w:w="6449" w:type="dxa"/>
          </w:tcPr>
          <w:p w:rsidR="00992202" w:rsidRDefault="00FD490E" w:rsidP="00FD490E">
            <w:pPr>
              <w:spacing w:after="0" w:line="240" w:lineRule="auto"/>
              <w:rPr>
                <w:sz w:val="24"/>
                <w:szCs w:val="24"/>
              </w:rPr>
            </w:pPr>
            <w:r>
              <w:rPr>
                <w:sz w:val="24"/>
                <w:szCs w:val="24"/>
              </w:rPr>
              <w:t xml:space="preserve">The author titles the next section, </w:t>
            </w:r>
            <w:r w:rsidR="006444D5">
              <w:rPr>
                <w:sz w:val="24"/>
                <w:szCs w:val="24"/>
              </w:rPr>
              <w:t>“Go for B</w:t>
            </w:r>
            <w:r w:rsidR="00992202">
              <w:rPr>
                <w:sz w:val="24"/>
                <w:szCs w:val="24"/>
              </w:rPr>
              <w:t>roke</w:t>
            </w:r>
            <w:r w:rsidR="006444D5">
              <w:rPr>
                <w:sz w:val="24"/>
                <w:szCs w:val="24"/>
              </w:rPr>
              <w:t>”</w:t>
            </w:r>
            <w:r>
              <w:rPr>
                <w:sz w:val="24"/>
                <w:szCs w:val="24"/>
              </w:rPr>
              <w:t xml:space="preserve">. What does this </w:t>
            </w:r>
            <w:r w:rsidR="00BF5746">
              <w:rPr>
                <w:sz w:val="24"/>
                <w:szCs w:val="24"/>
              </w:rPr>
              <w:t>imply</w:t>
            </w:r>
            <w:r w:rsidR="00992202">
              <w:rPr>
                <w:sz w:val="24"/>
                <w:szCs w:val="24"/>
              </w:rPr>
              <w:t xml:space="preserve"> about Elizabeth</w:t>
            </w:r>
            <w:r w:rsidR="00A8065B">
              <w:rPr>
                <w:sz w:val="24"/>
                <w:szCs w:val="24"/>
              </w:rPr>
              <w:t>’s</w:t>
            </w:r>
            <w:r w:rsidR="00992202">
              <w:rPr>
                <w:sz w:val="24"/>
                <w:szCs w:val="24"/>
              </w:rPr>
              <w:t xml:space="preserve"> attitude at this point in the story? </w:t>
            </w:r>
            <w:r w:rsidR="000644D8">
              <w:rPr>
                <w:sz w:val="24"/>
                <w:szCs w:val="24"/>
              </w:rPr>
              <w:t xml:space="preserve">Has </w:t>
            </w:r>
            <w:r w:rsidR="00992202">
              <w:rPr>
                <w:sz w:val="24"/>
                <w:szCs w:val="24"/>
              </w:rPr>
              <w:t>Elizabeth</w:t>
            </w:r>
            <w:r w:rsidR="000644D8">
              <w:rPr>
                <w:sz w:val="24"/>
                <w:szCs w:val="24"/>
              </w:rPr>
              <w:t xml:space="preserve"> been successful in getting the perfect pet? </w:t>
            </w:r>
          </w:p>
        </w:tc>
        <w:tc>
          <w:tcPr>
            <w:tcW w:w="6799" w:type="dxa"/>
          </w:tcPr>
          <w:p w:rsidR="00992202" w:rsidRDefault="00044DD5" w:rsidP="00044DD5">
            <w:pPr>
              <w:spacing w:after="0" w:line="240" w:lineRule="auto"/>
              <w:rPr>
                <w:sz w:val="24"/>
                <w:szCs w:val="24"/>
              </w:rPr>
            </w:pPr>
            <w:r>
              <w:rPr>
                <w:sz w:val="24"/>
                <w:szCs w:val="24"/>
              </w:rPr>
              <w:t>Going for broke means to give it everything you’ve got in one big effort.  Elizabeth</w:t>
            </w:r>
            <w:r w:rsidR="00BF5746">
              <w:rPr>
                <w:sz w:val="24"/>
                <w:szCs w:val="24"/>
              </w:rPr>
              <w:t xml:space="preserve"> names every pet she can think of in the hopes that her parents will agree upon one.  Her parents say, “No” to each pet, and Elizabeth feels defeated; </w:t>
            </w:r>
            <w:r w:rsidR="00146840">
              <w:rPr>
                <w:sz w:val="24"/>
                <w:szCs w:val="24"/>
              </w:rPr>
              <w:t xml:space="preserve">so </w:t>
            </w:r>
            <w:r w:rsidR="00BF5746">
              <w:rPr>
                <w:sz w:val="24"/>
                <w:szCs w:val="24"/>
              </w:rPr>
              <w:t xml:space="preserve">she </w:t>
            </w:r>
            <w:r w:rsidR="00146840">
              <w:rPr>
                <w:sz w:val="24"/>
                <w:szCs w:val="24"/>
              </w:rPr>
              <w:t xml:space="preserve">seemingly </w:t>
            </w:r>
            <w:r w:rsidR="00BF5746">
              <w:rPr>
                <w:sz w:val="24"/>
                <w:szCs w:val="24"/>
              </w:rPr>
              <w:t xml:space="preserve">gives up.  </w:t>
            </w:r>
          </w:p>
        </w:tc>
      </w:tr>
      <w:tr w:rsidR="00F873DD" w:rsidRPr="00CD6B7F">
        <w:trPr>
          <w:trHeight w:val="710"/>
        </w:trPr>
        <w:tc>
          <w:tcPr>
            <w:tcW w:w="6449" w:type="dxa"/>
          </w:tcPr>
          <w:p w:rsidR="00F873DD" w:rsidRPr="00710A56" w:rsidRDefault="00F873DD" w:rsidP="00F5707E">
            <w:pPr>
              <w:spacing w:after="0" w:line="240" w:lineRule="auto"/>
              <w:rPr>
                <w:sz w:val="24"/>
                <w:szCs w:val="24"/>
              </w:rPr>
            </w:pPr>
            <w:r>
              <w:rPr>
                <w:sz w:val="24"/>
                <w:szCs w:val="24"/>
              </w:rPr>
              <w:t>Elizabeth gives up on finding a pet</w:t>
            </w:r>
            <w:r w:rsidR="00F5707E">
              <w:rPr>
                <w:sz w:val="24"/>
                <w:szCs w:val="24"/>
              </w:rPr>
              <w:t>.  How does her relationship with Doug the bug help her complete her plan?</w:t>
            </w:r>
          </w:p>
        </w:tc>
        <w:tc>
          <w:tcPr>
            <w:tcW w:w="6799" w:type="dxa"/>
          </w:tcPr>
          <w:p w:rsidR="00F873DD" w:rsidRDefault="00F5707E" w:rsidP="00F5707E">
            <w:pPr>
              <w:spacing w:after="0" w:line="240" w:lineRule="auto"/>
              <w:rPr>
                <w:sz w:val="24"/>
                <w:szCs w:val="24"/>
              </w:rPr>
            </w:pPr>
            <w:r>
              <w:rPr>
                <w:sz w:val="24"/>
                <w:szCs w:val="24"/>
              </w:rPr>
              <w:t>Elizabeth finds Doug when she least expects it.  In her mind, Doug is a perfect pet that would meet all the requirements that her parents would agree to.</w:t>
            </w:r>
          </w:p>
        </w:tc>
      </w:tr>
      <w:tr w:rsidR="00CD6B7F" w:rsidRPr="00CD6B7F">
        <w:trPr>
          <w:trHeight w:val="710"/>
        </w:trPr>
        <w:tc>
          <w:tcPr>
            <w:tcW w:w="6449" w:type="dxa"/>
          </w:tcPr>
          <w:p w:rsidR="00CD6B7F" w:rsidRPr="00CD6B7F" w:rsidRDefault="00710A56" w:rsidP="009B2F14">
            <w:pPr>
              <w:spacing w:after="0" w:line="240" w:lineRule="auto"/>
              <w:rPr>
                <w:sz w:val="24"/>
                <w:szCs w:val="24"/>
              </w:rPr>
            </w:pPr>
            <w:r w:rsidRPr="00710A56">
              <w:rPr>
                <w:sz w:val="24"/>
                <w:szCs w:val="24"/>
              </w:rPr>
              <w:t>What do you notic</w:t>
            </w:r>
            <w:r w:rsidR="00F55870">
              <w:rPr>
                <w:sz w:val="24"/>
                <w:szCs w:val="24"/>
              </w:rPr>
              <w:t xml:space="preserve">e about Elizabeth’s? </w:t>
            </w:r>
            <w:r w:rsidRPr="00710A56">
              <w:rPr>
                <w:sz w:val="24"/>
                <w:szCs w:val="24"/>
              </w:rPr>
              <w:t xml:space="preserve">Why did the illustrator draw her this way?  </w:t>
            </w:r>
          </w:p>
        </w:tc>
        <w:tc>
          <w:tcPr>
            <w:tcW w:w="6799" w:type="dxa"/>
          </w:tcPr>
          <w:p w:rsidR="00CD6B7F" w:rsidRPr="00CD6B7F" w:rsidRDefault="00A8065B" w:rsidP="00A8065B">
            <w:pPr>
              <w:spacing w:after="0" w:line="240" w:lineRule="auto"/>
              <w:rPr>
                <w:sz w:val="24"/>
                <w:szCs w:val="24"/>
              </w:rPr>
            </w:pPr>
            <w:r>
              <w:rPr>
                <w:sz w:val="24"/>
                <w:szCs w:val="24"/>
              </w:rPr>
              <w:t xml:space="preserve">Elizabeth is really big, and the bug is small. The illustrator wants to emphasize the size difference between Elizabeth and the bug.  </w:t>
            </w:r>
          </w:p>
        </w:tc>
      </w:tr>
      <w:tr w:rsidR="00CD6B7F" w:rsidRPr="00CD6B7F">
        <w:trPr>
          <w:trHeight w:val="602"/>
        </w:trPr>
        <w:tc>
          <w:tcPr>
            <w:tcW w:w="6449" w:type="dxa"/>
          </w:tcPr>
          <w:p w:rsidR="00CD6B7F" w:rsidRPr="00CD6B7F" w:rsidRDefault="00F55870" w:rsidP="005B6C42">
            <w:pPr>
              <w:spacing w:after="0" w:line="240" w:lineRule="auto"/>
              <w:rPr>
                <w:sz w:val="24"/>
                <w:szCs w:val="24"/>
              </w:rPr>
            </w:pPr>
            <w:r>
              <w:rPr>
                <w:sz w:val="24"/>
                <w:szCs w:val="24"/>
              </w:rPr>
              <w:t>E</w:t>
            </w:r>
            <w:r w:rsidR="006444D5">
              <w:rPr>
                <w:sz w:val="24"/>
                <w:szCs w:val="24"/>
              </w:rPr>
              <w:t>xplain why Elizabeth is or is not a responsible pet owner</w:t>
            </w:r>
            <w:r w:rsidR="00F23738">
              <w:rPr>
                <w:sz w:val="24"/>
                <w:szCs w:val="24"/>
              </w:rPr>
              <w:t>.</w:t>
            </w:r>
          </w:p>
        </w:tc>
        <w:tc>
          <w:tcPr>
            <w:tcW w:w="6799" w:type="dxa"/>
          </w:tcPr>
          <w:p w:rsidR="00CD6B7F" w:rsidRPr="00CD6B7F" w:rsidRDefault="00A8065B" w:rsidP="00F5707E">
            <w:pPr>
              <w:spacing w:after="0" w:line="240" w:lineRule="auto"/>
              <w:rPr>
                <w:sz w:val="24"/>
                <w:szCs w:val="24"/>
              </w:rPr>
            </w:pPr>
            <w:r>
              <w:rPr>
                <w:sz w:val="24"/>
                <w:szCs w:val="24"/>
              </w:rPr>
              <w:t xml:space="preserve">Elizabeth is a </w:t>
            </w:r>
            <w:r w:rsidR="00F5707E">
              <w:rPr>
                <w:sz w:val="24"/>
                <w:szCs w:val="24"/>
              </w:rPr>
              <w:t xml:space="preserve">responsible </w:t>
            </w:r>
            <w:r>
              <w:rPr>
                <w:sz w:val="24"/>
                <w:szCs w:val="24"/>
              </w:rPr>
              <w:t>pet owner because she cares for Doug by feeding him, reading to him</w:t>
            </w:r>
            <w:r w:rsidR="00F5707E">
              <w:rPr>
                <w:sz w:val="24"/>
                <w:szCs w:val="24"/>
              </w:rPr>
              <w:t>,</w:t>
            </w:r>
            <w:r>
              <w:rPr>
                <w:sz w:val="24"/>
                <w:szCs w:val="24"/>
              </w:rPr>
              <w:t xml:space="preserve"> and giving him a home in Carolyn’s flower pot. </w:t>
            </w:r>
            <w:r w:rsidR="00F5707E">
              <w:rPr>
                <w:sz w:val="24"/>
                <w:szCs w:val="24"/>
              </w:rPr>
              <w:t xml:space="preserve"> </w:t>
            </w:r>
          </w:p>
        </w:tc>
      </w:tr>
      <w:tr w:rsidR="002A7772" w:rsidRPr="00CD6B7F">
        <w:trPr>
          <w:trHeight w:val="260"/>
        </w:trPr>
        <w:tc>
          <w:tcPr>
            <w:tcW w:w="6449" w:type="dxa"/>
          </w:tcPr>
          <w:p w:rsidR="002A7772" w:rsidRDefault="00F55870" w:rsidP="002A7772">
            <w:pPr>
              <w:spacing w:after="0" w:line="240" w:lineRule="auto"/>
              <w:rPr>
                <w:sz w:val="24"/>
                <w:szCs w:val="24"/>
              </w:rPr>
            </w:pPr>
            <w:r>
              <w:rPr>
                <w:sz w:val="24"/>
                <w:szCs w:val="24"/>
              </w:rPr>
              <w:t>D</w:t>
            </w:r>
            <w:r w:rsidR="002A7772">
              <w:rPr>
                <w:sz w:val="24"/>
                <w:szCs w:val="24"/>
              </w:rPr>
              <w:t>escribe mother and father</w:t>
            </w:r>
            <w:r w:rsidR="00A8065B">
              <w:rPr>
                <w:sz w:val="24"/>
                <w:szCs w:val="24"/>
              </w:rPr>
              <w:t>’s</w:t>
            </w:r>
            <w:r w:rsidR="002A7772">
              <w:rPr>
                <w:sz w:val="24"/>
                <w:szCs w:val="24"/>
              </w:rPr>
              <w:t xml:space="preserve"> reaction to Doug. How does Elizabeth justify that Doug is the perfect pet?  Does she change her parents</w:t>
            </w:r>
            <w:r w:rsidR="009017E4">
              <w:rPr>
                <w:sz w:val="24"/>
                <w:szCs w:val="24"/>
              </w:rPr>
              <w:t xml:space="preserve">’ </w:t>
            </w:r>
            <w:r w:rsidR="002A7772">
              <w:rPr>
                <w:sz w:val="24"/>
                <w:szCs w:val="24"/>
              </w:rPr>
              <w:t>mind</w:t>
            </w:r>
            <w:r w:rsidR="009017E4">
              <w:rPr>
                <w:sz w:val="24"/>
                <w:szCs w:val="24"/>
              </w:rPr>
              <w:t>s</w:t>
            </w:r>
            <w:r w:rsidR="002A7772">
              <w:rPr>
                <w:sz w:val="24"/>
                <w:szCs w:val="24"/>
              </w:rPr>
              <w:t xml:space="preserve">?   </w:t>
            </w:r>
          </w:p>
        </w:tc>
        <w:tc>
          <w:tcPr>
            <w:tcW w:w="6799" w:type="dxa"/>
          </w:tcPr>
          <w:p w:rsidR="002A7772" w:rsidRPr="009E6791" w:rsidRDefault="00F55870" w:rsidP="00A8065B">
            <w:pPr>
              <w:spacing w:after="0" w:line="240" w:lineRule="auto"/>
              <w:rPr>
                <w:sz w:val="24"/>
                <w:szCs w:val="24"/>
              </w:rPr>
            </w:pPr>
            <w:r>
              <w:rPr>
                <w:sz w:val="24"/>
                <w:szCs w:val="24"/>
              </w:rPr>
              <w:t>H</w:t>
            </w:r>
            <w:r w:rsidR="00A8065B">
              <w:rPr>
                <w:sz w:val="24"/>
                <w:szCs w:val="24"/>
              </w:rPr>
              <w:t xml:space="preserve">er mother screamed when she saw Doug, father wanted to swat Doug. Elizabeth justifies that Doug is perfect by stating that he isn’t big, loud, and doesn’t jump on furniture etc. </w:t>
            </w:r>
          </w:p>
        </w:tc>
      </w:tr>
    </w:tbl>
    <w:p w:rsidR="00E22959" w:rsidRDefault="00E22959" w:rsidP="001034D9">
      <w:pPr>
        <w:spacing w:after="0" w:line="360" w:lineRule="auto"/>
        <w:rPr>
          <w:rFonts w:asciiTheme="minorHAnsi" w:hAnsiTheme="minorHAnsi" w:cstheme="minorHAnsi"/>
          <w:sz w:val="32"/>
          <w:szCs w:val="32"/>
          <w:u w:val="single"/>
        </w:rPr>
      </w:pPr>
    </w:p>
    <w:p w:rsidR="00F55870" w:rsidRDefault="00F55870" w:rsidP="001034D9">
      <w:pPr>
        <w:spacing w:after="0" w:line="360" w:lineRule="auto"/>
        <w:rPr>
          <w:rFonts w:asciiTheme="minorHAnsi" w:hAnsiTheme="minorHAnsi" w:cstheme="minorHAnsi"/>
          <w:sz w:val="32"/>
          <w:szCs w:val="32"/>
          <w:u w:val="single"/>
        </w:rPr>
      </w:pPr>
    </w:p>
    <w:p w:rsidR="00F55870" w:rsidRDefault="00F55870" w:rsidP="001034D9">
      <w:pPr>
        <w:spacing w:after="0" w:line="360" w:lineRule="auto"/>
        <w:rPr>
          <w:rFonts w:asciiTheme="minorHAnsi" w:hAnsiTheme="minorHAnsi" w:cstheme="minorHAnsi"/>
          <w:sz w:val="32"/>
          <w:szCs w:val="32"/>
          <w:u w:val="single"/>
        </w:rPr>
      </w:pPr>
    </w:p>
    <w:p w:rsidR="00F55870" w:rsidRDefault="00F55870" w:rsidP="001034D9">
      <w:pPr>
        <w:spacing w:after="0" w:line="360" w:lineRule="auto"/>
        <w:rPr>
          <w:rFonts w:asciiTheme="minorHAnsi" w:hAnsiTheme="minorHAnsi" w:cstheme="minorHAnsi"/>
          <w:sz w:val="32"/>
          <w:szCs w:val="32"/>
          <w:u w:val="single"/>
        </w:rPr>
      </w:pPr>
    </w:p>
    <w:p w:rsidR="00F55870" w:rsidRDefault="00F55870" w:rsidP="001034D9">
      <w:pPr>
        <w:spacing w:after="0" w:line="360" w:lineRule="auto"/>
        <w:rPr>
          <w:rFonts w:asciiTheme="minorHAnsi" w:hAnsiTheme="minorHAnsi" w:cstheme="minorHAnsi"/>
          <w:sz w:val="32"/>
          <w:szCs w:val="32"/>
          <w:u w:val="single"/>
        </w:rPr>
      </w:pPr>
    </w:p>
    <w:p w:rsidR="00940943" w:rsidRDefault="0003627A"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03627A" w:rsidRPr="00D97E24">
        <w:trPr>
          <w:trHeight w:val="372"/>
        </w:trPr>
        <w:tc>
          <w:tcPr>
            <w:tcW w:w="1101" w:type="dxa"/>
          </w:tcPr>
          <w:p w:rsidR="0003627A" w:rsidRPr="00D97E24" w:rsidRDefault="0003627A" w:rsidP="007D14D7">
            <w:pPr>
              <w:spacing w:after="0" w:line="240" w:lineRule="auto"/>
              <w:jc w:val="center"/>
              <w:rPr>
                <w:b/>
                <w:sz w:val="20"/>
                <w:szCs w:val="20"/>
              </w:rPr>
            </w:pPr>
          </w:p>
        </w:tc>
        <w:tc>
          <w:tcPr>
            <w:tcW w:w="5953" w:type="dxa"/>
          </w:tcPr>
          <w:p w:rsidR="0003627A" w:rsidRPr="00D97E24" w:rsidRDefault="0003627A" w:rsidP="007D14D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03627A" w:rsidRPr="00D97E24" w:rsidRDefault="0003627A" w:rsidP="007D14D7">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03627A" w:rsidRDefault="0003627A" w:rsidP="007D14D7">
            <w:pPr>
              <w:spacing w:after="0" w:line="240" w:lineRule="auto"/>
              <w:ind w:left="113" w:right="113"/>
              <w:jc w:val="center"/>
              <w:rPr>
                <w:b/>
                <w:sz w:val="20"/>
                <w:szCs w:val="20"/>
              </w:rPr>
            </w:pPr>
            <w:r w:rsidRPr="00D97E24">
              <w:rPr>
                <w:b/>
                <w:sz w:val="20"/>
                <w:szCs w:val="20"/>
              </w:rPr>
              <w:t xml:space="preserve">WORDS WORTH KNOWING </w:t>
            </w:r>
          </w:p>
          <w:p w:rsidR="0003627A" w:rsidRPr="00D97E24" w:rsidRDefault="0003627A" w:rsidP="007D14D7">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03627A">
        <w:trPr>
          <w:cantSplit/>
          <w:trHeight w:val="3682"/>
        </w:trPr>
        <w:tc>
          <w:tcPr>
            <w:tcW w:w="1101" w:type="dxa"/>
            <w:textDirection w:val="btLr"/>
          </w:tcPr>
          <w:p w:rsidR="0003627A" w:rsidRPr="00D97E24" w:rsidRDefault="0003627A" w:rsidP="007D14D7">
            <w:pPr>
              <w:spacing w:after="0" w:line="240" w:lineRule="auto"/>
              <w:jc w:val="center"/>
              <w:rPr>
                <w:b/>
                <w:sz w:val="20"/>
                <w:szCs w:val="20"/>
              </w:rPr>
            </w:pPr>
            <w:r w:rsidRPr="00D97E24">
              <w:rPr>
                <w:b/>
                <w:sz w:val="20"/>
                <w:szCs w:val="20"/>
              </w:rPr>
              <w:t xml:space="preserve">TEACHER PROVIDES DEFINITION </w:t>
            </w:r>
          </w:p>
          <w:p w:rsidR="0003627A" w:rsidRPr="00D97E24" w:rsidRDefault="0003627A" w:rsidP="007D14D7">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03627A" w:rsidRDefault="0003627A" w:rsidP="007D14D7">
            <w:pPr>
              <w:spacing w:after="0"/>
            </w:pPr>
            <w:r>
              <w:t>prickly</w:t>
            </w:r>
          </w:p>
          <w:p w:rsidR="0003627A" w:rsidRDefault="0003627A" w:rsidP="007D14D7">
            <w:pPr>
              <w:spacing w:after="0"/>
            </w:pPr>
            <w:r>
              <w:t>manage</w:t>
            </w:r>
          </w:p>
          <w:p w:rsidR="0003627A" w:rsidRDefault="0003627A" w:rsidP="007D14D7">
            <w:pPr>
              <w:spacing w:after="0"/>
            </w:pPr>
          </w:p>
        </w:tc>
        <w:tc>
          <w:tcPr>
            <w:tcW w:w="5954" w:type="dxa"/>
            <w:vAlign w:val="center"/>
          </w:tcPr>
          <w:p w:rsidR="0003627A" w:rsidRDefault="0003627A" w:rsidP="007D14D7">
            <w:pPr>
              <w:spacing w:after="0"/>
            </w:pPr>
            <w:r>
              <w:t>tad</w:t>
            </w:r>
          </w:p>
          <w:p w:rsidR="0003627A" w:rsidRDefault="0003627A" w:rsidP="007D14D7">
            <w:pPr>
              <w:spacing w:after="0"/>
            </w:pPr>
            <w:r>
              <w:t xml:space="preserve">element </w:t>
            </w:r>
          </w:p>
          <w:p w:rsidR="00F55870" w:rsidRDefault="0003627A" w:rsidP="007D14D7">
            <w:pPr>
              <w:spacing w:after="0"/>
            </w:pPr>
            <w:r>
              <w:t xml:space="preserve">absolutely, suit </w:t>
            </w:r>
          </w:p>
          <w:p w:rsidR="0003627A" w:rsidRDefault="0003627A" w:rsidP="007D14D7">
            <w:pPr>
              <w:spacing w:after="0"/>
            </w:pPr>
            <w:r>
              <w:t xml:space="preserve">definitely </w:t>
            </w:r>
          </w:p>
          <w:p w:rsidR="0003627A" w:rsidRDefault="0003627A" w:rsidP="007D14D7">
            <w:pPr>
              <w:spacing w:after="0"/>
            </w:pPr>
            <w:r>
              <w:t xml:space="preserve">possibly </w:t>
            </w:r>
          </w:p>
          <w:p w:rsidR="0003627A" w:rsidRDefault="0003627A" w:rsidP="007D14D7">
            <w:pPr>
              <w:spacing w:after="0"/>
            </w:pPr>
            <w:r>
              <w:t>shrugged</w:t>
            </w:r>
          </w:p>
          <w:p w:rsidR="0003627A" w:rsidRDefault="0003627A" w:rsidP="007D14D7">
            <w:pPr>
              <w:spacing w:after="0"/>
            </w:pPr>
          </w:p>
          <w:p w:rsidR="0003627A" w:rsidRDefault="0003627A" w:rsidP="007D14D7">
            <w:pPr>
              <w:spacing w:after="0"/>
            </w:pPr>
          </w:p>
        </w:tc>
      </w:tr>
      <w:tr w:rsidR="0003627A">
        <w:trPr>
          <w:cantSplit/>
          <w:trHeight w:val="3682"/>
        </w:trPr>
        <w:tc>
          <w:tcPr>
            <w:tcW w:w="1101" w:type="dxa"/>
            <w:textDirection w:val="btLr"/>
          </w:tcPr>
          <w:p w:rsidR="0003627A" w:rsidRPr="00D97E24" w:rsidRDefault="0003627A" w:rsidP="007D14D7">
            <w:pPr>
              <w:spacing w:after="0" w:line="240" w:lineRule="auto"/>
              <w:jc w:val="center"/>
              <w:rPr>
                <w:b/>
                <w:sz w:val="20"/>
                <w:szCs w:val="20"/>
              </w:rPr>
            </w:pPr>
            <w:r w:rsidRPr="00D97E24">
              <w:rPr>
                <w:b/>
                <w:sz w:val="20"/>
                <w:szCs w:val="20"/>
              </w:rPr>
              <w:t>STUDENTS FIGURE OUT THE MEANING</w:t>
            </w:r>
          </w:p>
          <w:p w:rsidR="0003627A" w:rsidRPr="00D97E24" w:rsidRDefault="0003627A" w:rsidP="007D14D7">
            <w:pPr>
              <w:spacing w:after="0" w:line="240" w:lineRule="auto"/>
              <w:ind w:left="113" w:right="113"/>
              <w:jc w:val="center"/>
              <w:rPr>
                <w:sz w:val="20"/>
                <w:szCs w:val="20"/>
              </w:rPr>
            </w:pPr>
            <w:r w:rsidRPr="00D97E24">
              <w:rPr>
                <w:sz w:val="20"/>
                <w:szCs w:val="20"/>
              </w:rPr>
              <w:t>sufficient context clues are provided in the text</w:t>
            </w:r>
          </w:p>
          <w:p w:rsidR="0003627A" w:rsidRPr="00D97E24" w:rsidRDefault="0003627A" w:rsidP="007D14D7">
            <w:pPr>
              <w:spacing w:after="0" w:line="240" w:lineRule="auto"/>
              <w:ind w:left="113" w:right="113"/>
              <w:jc w:val="center"/>
              <w:rPr>
                <w:sz w:val="20"/>
                <w:szCs w:val="20"/>
              </w:rPr>
            </w:pPr>
          </w:p>
          <w:p w:rsidR="0003627A" w:rsidRPr="00D97E24" w:rsidRDefault="0003627A" w:rsidP="007D14D7">
            <w:pPr>
              <w:spacing w:after="0" w:line="240" w:lineRule="auto"/>
              <w:ind w:left="113" w:right="113"/>
              <w:jc w:val="center"/>
              <w:rPr>
                <w:sz w:val="20"/>
                <w:szCs w:val="20"/>
              </w:rPr>
            </w:pPr>
          </w:p>
          <w:p w:rsidR="0003627A" w:rsidRPr="00D97E24" w:rsidRDefault="0003627A" w:rsidP="007D14D7">
            <w:pPr>
              <w:spacing w:after="0" w:line="240" w:lineRule="auto"/>
              <w:ind w:left="113" w:right="113"/>
              <w:jc w:val="center"/>
              <w:rPr>
                <w:sz w:val="20"/>
                <w:szCs w:val="20"/>
              </w:rPr>
            </w:pPr>
          </w:p>
          <w:p w:rsidR="0003627A" w:rsidRPr="00D97E24" w:rsidRDefault="0003627A" w:rsidP="007D14D7">
            <w:pPr>
              <w:spacing w:after="0" w:line="240" w:lineRule="auto"/>
              <w:ind w:left="113" w:right="113"/>
              <w:jc w:val="center"/>
              <w:rPr>
                <w:sz w:val="20"/>
                <w:szCs w:val="20"/>
              </w:rPr>
            </w:pPr>
          </w:p>
          <w:p w:rsidR="0003627A" w:rsidRPr="00D97E24" w:rsidRDefault="0003627A" w:rsidP="007D14D7">
            <w:pPr>
              <w:spacing w:after="0" w:line="240" w:lineRule="auto"/>
              <w:ind w:left="113" w:right="113"/>
              <w:jc w:val="center"/>
              <w:rPr>
                <w:sz w:val="20"/>
                <w:szCs w:val="20"/>
              </w:rPr>
            </w:pPr>
          </w:p>
        </w:tc>
        <w:tc>
          <w:tcPr>
            <w:tcW w:w="5953" w:type="dxa"/>
            <w:vAlign w:val="center"/>
          </w:tcPr>
          <w:p w:rsidR="0003627A" w:rsidRDefault="0003627A" w:rsidP="007D14D7">
            <w:pPr>
              <w:spacing w:after="0"/>
            </w:pPr>
            <w:r>
              <w:t>challenge</w:t>
            </w:r>
          </w:p>
          <w:p w:rsidR="0003627A" w:rsidRDefault="0003627A" w:rsidP="007D14D7">
            <w:pPr>
              <w:spacing w:after="0"/>
            </w:pPr>
            <w:r>
              <w:t>scratch</w:t>
            </w:r>
          </w:p>
          <w:p w:rsidR="0003627A" w:rsidRDefault="0003627A" w:rsidP="007D14D7">
            <w:pPr>
              <w:spacing w:after="0"/>
            </w:pPr>
          </w:p>
        </w:tc>
        <w:tc>
          <w:tcPr>
            <w:tcW w:w="5954" w:type="dxa"/>
            <w:vAlign w:val="center"/>
          </w:tcPr>
          <w:p w:rsidR="0003627A" w:rsidRDefault="0003627A" w:rsidP="007D14D7">
            <w:pPr>
              <w:spacing w:after="0" w:line="240" w:lineRule="auto"/>
            </w:pPr>
            <w:r>
              <w:t>moaned</w:t>
            </w:r>
          </w:p>
          <w:p w:rsidR="0003627A" w:rsidRDefault="0003627A" w:rsidP="007D14D7">
            <w:pPr>
              <w:spacing w:after="0" w:line="240" w:lineRule="auto"/>
            </w:pPr>
            <w:r>
              <w:t>healthy</w:t>
            </w:r>
          </w:p>
          <w:p w:rsidR="009017E4" w:rsidRDefault="009017E4" w:rsidP="009017E4">
            <w:pPr>
              <w:spacing w:after="0"/>
            </w:pPr>
            <w:r>
              <w:t>protectively</w:t>
            </w:r>
          </w:p>
          <w:p w:rsidR="0003627A" w:rsidRDefault="0003627A" w:rsidP="007D14D7">
            <w:pPr>
              <w:spacing w:after="0" w:line="240" w:lineRule="auto"/>
            </w:pPr>
          </w:p>
          <w:p w:rsidR="0003627A" w:rsidRDefault="0003627A" w:rsidP="007D14D7">
            <w:pPr>
              <w:spacing w:after="0" w:line="240" w:lineRule="auto"/>
            </w:pPr>
          </w:p>
        </w:tc>
      </w:tr>
    </w:tbl>
    <w:p w:rsidR="006711C2"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6B7423">
        <w:rPr>
          <w:rFonts w:asciiTheme="minorHAnsi" w:hAnsiTheme="minorHAnsi" w:cstheme="minorHAnsi"/>
          <w:sz w:val="32"/>
          <w:szCs w:val="32"/>
          <w:u w:val="single"/>
        </w:rPr>
        <w:t>s</w:t>
      </w:r>
    </w:p>
    <w:p w:rsidR="001C1D02" w:rsidRPr="006B7423" w:rsidRDefault="00CA218E" w:rsidP="006B7423">
      <w:pPr>
        <w:spacing w:after="0" w:line="360" w:lineRule="auto"/>
        <w:contextualSpacing/>
        <w:rPr>
          <w:rFonts w:asciiTheme="minorHAnsi" w:hAnsiTheme="minorHAnsi" w:cstheme="minorHAnsi"/>
          <w:sz w:val="24"/>
          <w:szCs w:val="24"/>
        </w:rPr>
      </w:pPr>
      <w:r w:rsidRPr="006B7423">
        <w:rPr>
          <w:rFonts w:asciiTheme="minorHAnsi" w:hAnsiTheme="minorHAnsi" w:cstheme="minorHAnsi"/>
          <w:sz w:val="24"/>
          <w:szCs w:val="24"/>
        </w:rPr>
        <w:t xml:space="preserve">Re-Read, </w:t>
      </w:r>
      <w:r w:rsidR="001C1D02" w:rsidRPr="006B7423">
        <w:rPr>
          <w:rFonts w:asciiTheme="minorHAnsi" w:hAnsiTheme="minorHAnsi" w:cstheme="minorHAnsi"/>
          <w:sz w:val="24"/>
          <w:szCs w:val="24"/>
        </w:rPr>
        <w:t>Think, Discuss, Write</w:t>
      </w:r>
    </w:p>
    <w:p w:rsidR="000B5786" w:rsidRPr="006B7423" w:rsidRDefault="002861D2" w:rsidP="006B7423">
      <w:pPr>
        <w:pStyle w:val="ListParagraph"/>
        <w:numPr>
          <w:ilvl w:val="0"/>
          <w:numId w:val="14"/>
        </w:numPr>
        <w:spacing w:after="0" w:line="360" w:lineRule="auto"/>
        <w:rPr>
          <w:rFonts w:asciiTheme="minorHAnsi" w:hAnsiTheme="minorHAnsi" w:cstheme="minorHAnsi"/>
          <w:i/>
          <w:sz w:val="24"/>
          <w:szCs w:val="24"/>
        </w:rPr>
      </w:pPr>
      <w:r w:rsidRPr="006B7423">
        <w:rPr>
          <w:rFonts w:asciiTheme="minorHAnsi" w:hAnsiTheme="minorHAnsi" w:cstheme="minorHAnsi"/>
          <w:i/>
          <w:sz w:val="24"/>
          <w:szCs w:val="24"/>
        </w:rPr>
        <w:t>W</w:t>
      </w:r>
      <w:r w:rsidR="00A8065B" w:rsidRPr="006B7423">
        <w:rPr>
          <w:rFonts w:asciiTheme="minorHAnsi" w:hAnsiTheme="minorHAnsi" w:cstheme="minorHAnsi"/>
          <w:i/>
          <w:sz w:val="24"/>
          <w:szCs w:val="24"/>
        </w:rPr>
        <w:t>hy did Elizab</w:t>
      </w:r>
      <w:r w:rsidR="0044405E">
        <w:rPr>
          <w:rFonts w:asciiTheme="minorHAnsi" w:hAnsiTheme="minorHAnsi" w:cstheme="minorHAnsi"/>
          <w:i/>
          <w:sz w:val="24"/>
          <w:szCs w:val="24"/>
        </w:rPr>
        <w:t xml:space="preserve">eth make a plan? </w:t>
      </w:r>
      <w:r w:rsidR="00666D60">
        <w:rPr>
          <w:rFonts w:asciiTheme="minorHAnsi" w:hAnsiTheme="minorHAnsi" w:cstheme="minorHAnsi"/>
          <w:i/>
          <w:sz w:val="24"/>
          <w:szCs w:val="24"/>
        </w:rPr>
        <w:t>Use at least three details form the story to explain how Elizabeth convinced her parents to let her keep Doug.</w:t>
      </w:r>
    </w:p>
    <w:p w:rsidR="002861D2" w:rsidRPr="00666D60" w:rsidRDefault="002861D2" w:rsidP="006B7423">
      <w:pPr>
        <w:spacing w:after="0" w:line="360" w:lineRule="auto"/>
        <w:ind w:left="720"/>
        <w:contextualSpacing/>
        <w:rPr>
          <w:rFonts w:asciiTheme="minorHAnsi" w:hAnsiTheme="minorHAnsi" w:cstheme="minorHAnsi"/>
          <w:sz w:val="24"/>
          <w:szCs w:val="24"/>
        </w:rPr>
      </w:pPr>
      <w:r w:rsidRPr="006B7423">
        <w:rPr>
          <w:rFonts w:asciiTheme="minorHAnsi" w:hAnsiTheme="minorHAnsi" w:cstheme="minorHAnsi"/>
          <w:sz w:val="24"/>
          <w:szCs w:val="24"/>
        </w:rPr>
        <w:t>Answer:</w:t>
      </w:r>
      <w:r w:rsidRPr="006B7423">
        <w:rPr>
          <w:rFonts w:asciiTheme="minorHAnsi" w:hAnsiTheme="minorHAnsi" w:cstheme="minorHAnsi"/>
          <w:b/>
          <w:sz w:val="24"/>
          <w:szCs w:val="24"/>
        </w:rPr>
        <w:t xml:space="preserve"> </w:t>
      </w:r>
      <w:r w:rsidRPr="006B7423">
        <w:rPr>
          <w:rFonts w:asciiTheme="minorHAnsi" w:hAnsiTheme="minorHAnsi" w:cstheme="minorHAnsi"/>
          <w:sz w:val="24"/>
          <w:szCs w:val="24"/>
        </w:rPr>
        <w:t>Elizabeth’s plan was to get her parents to agree to a pet. She tried to surprise them and catch them off guard. Her plan didn’t work because her parents said that none of the pets she wanted were perfect.</w:t>
      </w:r>
      <w:r w:rsidRPr="006B7423">
        <w:rPr>
          <w:rFonts w:asciiTheme="minorHAnsi" w:hAnsiTheme="minorHAnsi" w:cstheme="minorHAnsi"/>
          <w:b/>
          <w:sz w:val="24"/>
          <w:szCs w:val="24"/>
        </w:rPr>
        <w:t xml:space="preserve"> </w:t>
      </w:r>
      <w:r w:rsidR="00666D60">
        <w:rPr>
          <w:rFonts w:asciiTheme="minorHAnsi" w:hAnsiTheme="minorHAnsi" w:cstheme="minorHAnsi"/>
          <w:sz w:val="24"/>
          <w:szCs w:val="24"/>
        </w:rPr>
        <w:t>Elizabeth used her parents’ argument against all of the pets she previously asked for when defending Doug—he wasn’t too big or too loud.  He didn’t eat much and wouldn’t destroy furniture.</w:t>
      </w:r>
    </w:p>
    <w:p w:rsidR="003B75FF" w:rsidRPr="006B7423" w:rsidRDefault="003B75FF" w:rsidP="006B7423">
      <w:pPr>
        <w:spacing w:after="0" w:line="360" w:lineRule="auto"/>
        <w:ind w:left="360"/>
        <w:contextualSpacing/>
        <w:rPr>
          <w:rFonts w:asciiTheme="minorHAnsi" w:hAnsiTheme="minorHAnsi" w:cstheme="minorHAnsi"/>
          <w:sz w:val="24"/>
          <w:szCs w:val="24"/>
        </w:rPr>
      </w:pPr>
    </w:p>
    <w:p w:rsidR="003B75FF" w:rsidRPr="006B7423" w:rsidRDefault="003B75FF" w:rsidP="006B7423">
      <w:pPr>
        <w:pStyle w:val="ListParagraph"/>
        <w:numPr>
          <w:ilvl w:val="0"/>
          <w:numId w:val="14"/>
        </w:numPr>
        <w:spacing w:after="0" w:line="360" w:lineRule="auto"/>
        <w:rPr>
          <w:rFonts w:asciiTheme="minorHAnsi" w:hAnsiTheme="minorHAnsi" w:cstheme="minorHAnsi"/>
          <w:i/>
          <w:sz w:val="24"/>
          <w:szCs w:val="24"/>
        </w:rPr>
      </w:pPr>
      <w:r w:rsidRPr="006B7423">
        <w:rPr>
          <w:rFonts w:asciiTheme="minorHAnsi" w:hAnsiTheme="minorHAnsi" w:cstheme="minorHAnsi"/>
          <w:i/>
          <w:sz w:val="24"/>
          <w:szCs w:val="24"/>
        </w:rPr>
        <w:t xml:space="preserve">Trace the </w:t>
      </w:r>
      <w:r w:rsidR="00A8065B" w:rsidRPr="006B7423">
        <w:rPr>
          <w:rFonts w:asciiTheme="minorHAnsi" w:hAnsiTheme="minorHAnsi" w:cstheme="minorHAnsi"/>
          <w:i/>
          <w:sz w:val="24"/>
          <w:szCs w:val="24"/>
        </w:rPr>
        <w:t xml:space="preserve">illustrations </w:t>
      </w:r>
      <w:r w:rsidRPr="006B7423">
        <w:rPr>
          <w:rFonts w:asciiTheme="minorHAnsi" w:hAnsiTheme="minorHAnsi" w:cstheme="minorHAnsi"/>
          <w:i/>
          <w:sz w:val="24"/>
          <w:szCs w:val="24"/>
        </w:rPr>
        <w:t>and think about the animals Elizabeth chose</w:t>
      </w:r>
      <w:r w:rsidR="00A8065B" w:rsidRPr="006B7423">
        <w:rPr>
          <w:rFonts w:asciiTheme="minorHAnsi" w:hAnsiTheme="minorHAnsi" w:cstheme="minorHAnsi"/>
          <w:i/>
          <w:sz w:val="24"/>
          <w:szCs w:val="24"/>
        </w:rPr>
        <w:t>.</w:t>
      </w:r>
      <w:r w:rsidR="002861D2" w:rsidRPr="006B7423">
        <w:rPr>
          <w:rFonts w:asciiTheme="minorHAnsi" w:hAnsiTheme="minorHAnsi" w:cstheme="minorHAnsi"/>
          <w:i/>
          <w:sz w:val="24"/>
          <w:szCs w:val="24"/>
        </w:rPr>
        <w:t xml:space="preserve"> </w:t>
      </w:r>
      <w:r w:rsidR="00B219E7">
        <w:rPr>
          <w:rFonts w:asciiTheme="minorHAnsi" w:hAnsiTheme="minorHAnsi" w:cstheme="minorHAnsi"/>
          <w:i/>
          <w:sz w:val="24"/>
          <w:szCs w:val="24"/>
        </w:rPr>
        <w:t>Use both the text and illustrations to explain how</w:t>
      </w:r>
      <w:r w:rsidRPr="006B7423">
        <w:rPr>
          <w:rFonts w:asciiTheme="minorHAnsi" w:hAnsiTheme="minorHAnsi" w:cstheme="minorHAnsi"/>
          <w:i/>
          <w:sz w:val="24"/>
          <w:szCs w:val="24"/>
        </w:rPr>
        <w:t xml:space="preserve"> the order in which she prese</w:t>
      </w:r>
      <w:r w:rsidR="002861D2" w:rsidRPr="006B7423">
        <w:rPr>
          <w:rFonts w:asciiTheme="minorHAnsi" w:hAnsiTheme="minorHAnsi" w:cstheme="minorHAnsi"/>
          <w:i/>
          <w:sz w:val="24"/>
          <w:szCs w:val="24"/>
        </w:rPr>
        <w:t xml:space="preserve">nted </w:t>
      </w:r>
      <w:r w:rsidR="00B219E7">
        <w:rPr>
          <w:rFonts w:asciiTheme="minorHAnsi" w:hAnsiTheme="minorHAnsi" w:cstheme="minorHAnsi"/>
          <w:i/>
          <w:sz w:val="24"/>
          <w:szCs w:val="24"/>
        </w:rPr>
        <w:t>the various pets</w:t>
      </w:r>
      <w:r w:rsidR="002861D2" w:rsidRPr="006B7423">
        <w:rPr>
          <w:rFonts w:asciiTheme="minorHAnsi" w:hAnsiTheme="minorHAnsi" w:cstheme="minorHAnsi"/>
          <w:i/>
          <w:sz w:val="24"/>
          <w:szCs w:val="24"/>
        </w:rPr>
        <w:t xml:space="preserve"> to her parents relate</w:t>
      </w:r>
      <w:r w:rsidRPr="006B7423">
        <w:rPr>
          <w:rFonts w:asciiTheme="minorHAnsi" w:hAnsiTheme="minorHAnsi" w:cstheme="minorHAnsi"/>
          <w:i/>
          <w:sz w:val="24"/>
          <w:szCs w:val="24"/>
        </w:rPr>
        <w:t xml:space="preserve"> to </w:t>
      </w:r>
      <w:r w:rsidR="00B219E7">
        <w:rPr>
          <w:rFonts w:asciiTheme="minorHAnsi" w:hAnsiTheme="minorHAnsi" w:cstheme="minorHAnsi"/>
          <w:i/>
          <w:sz w:val="24"/>
          <w:szCs w:val="24"/>
        </w:rPr>
        <w:t xml:space="preserve">Elizabeth’s </w:t>
      </w:r>
      <w:r w:rsidRPr="006B7423">
        <w:rPr>
          <w:rFonts w:asciiTheme="minorHAnsi" w:hAnsiTheme="minorHAnsi" w:cstheme="minorHAnsi"/>
          <w:i/>
          <w:sz w:val="24"/>
          <w:szCs w:val="24"/>
        </w:rPr>
        <w:t>pl</w:t>
      </w:r>
      <w:r w:rsidR="00146840">
        <w:rPr>
          <w:rFonts w:asciiTheme="minorHAnsi" w:hAnsiTheme="minorHAnsi" w:cstheme="minorHAnsi"/>
          <w:i/>
          <w:sz w:val="24"/>
          <w:szCs w:val="24"/>
        </w:rPr>
        <w:t>an. Why did she choose this particular order? What was she hoping would happen?</w:t>
      </w:r>
      <w:r w:rsidR="006B7423" w:rsidRPr="006B7423">
        <w:rPr>
          <w:rFonts w:asciiTheme="minorHAnsi" w:hAnsiTheme="minorHAnsi" w:cstheme="minorHAnsi"/>
          <w:i/>
          <w:sz w:val="24"/>
          <w:szCs w:val="24"/>
        </w:rPr>
        <w:t xml:space="preserve"> </w:t>
      </w:r>
      <w:r w:rsidR="00B219E7">
        <w:rPr>
          <w:rFonts w:asciiTheme="minorHAnsi" w:hAnsiTheme="minorHAnsi" w:cstheme="minorHAnsi"/>
          <w:i/>
          <w:sz w:val="24"/>
          <w:szCs w:val="24"/>
        </w:rPr>
        <w:t xml:space="preserve"> </w:t>
      </w:r>
      <w:r w:rsidR="00146840">
        <w:rPr>
          <w:rFonts w:asciiTheme="minorHAnsi" w:hAnsiTheme="minorHAnsi" w:cstheme="minorHAnsi"/>
          <w:i/>
          <w:sz w:val="24"/>
          <w:szCs w:val="24"/>
        </w:rPr>
        <w:t>Use</w:t>
      </w:r>
      <w:r w:rsidR="00B219E7">
        <w:rPr>
          <w:rFonts w:asciiTheme="minorHAnsi" w:hAnsiTheme="minorHAnsi" w:cstheme="minorHAnsi"/>
          <w:i/>
          <w:sz w:val="24"/>
          <w:szCs w:val="24"/>
        </w:rPr>
        <w:t xml:space="preserve"> at least two details from the selection in your answer.</w:t>
      </w:r>
    </w:p>
    <w:p w:rsidR="006B7423" w:rsidRPr="006B7423" w:rsidRDefault="003B75FF" w:rsidP="006B7423">
      <w:pPr>
        <w:pStyle w:val="ListParagraph"/>
        <w:spacing w:after="0" w:line="360" w:lineRule="auto"/>
        <w:rPr>
          <w:rFonts w:asciiTheme="minorHAnsi" w:hAnsiTheme="minorHAnsi" w:cstheme="minorHAnsi"/>
          <w:sz w:val="24"/>
          <w:szCs w:val="24"/>
        </w:rPr>
      </w:pPr>
      <w:r w:rsidRPr="006B7423">
        <w:rPr>
          <w:sz w:val="24"/>
        </w:rPr>
        <w:t>Answer:</w:t>
      </w:r>
      <w:r w:rsidRPr="006B7423">
        <w:rPr>
          <w:b/>
          <w:sz w:val="24"/>
        </w:rPr>
        <w:t xml:space="preserve"> </w:t>
      </w:r>
      <w:r w:rsidR="006B7423" w:rsidRPr="006B7423">
        <w:rPr>
          <w:rFonts w:asciiTheme="minorHAnsi" w:hAnsiTheme="minorHAnsi" w:cstheme="minorHAnsi"/>
          <w:sz w:val="24"/>
          <w:szCs w:val="24"/>
        </w:rPr>
        <w:t xml:space="preserve">Answer will vary based on student’s interpretations. </w:t>
      </w:r>
      <w:r w:rsidR="002861D2" w:rsidRPr="006B7423">
        <w:rPr>
          <w:sz w:val="24"/>
        </w:rPr>
        <w:t>Elizabeth starts off with the biggest pet and work</w:t>
      </w:r>
      <w:r w:rsidR="005A10C2" w:rsidRPr="006B7423">
        <w:rPr>
          <w:sz w:val="24"/>
        </w:rPr>
        <w:t>s</w:t>
      </w:r>
      <w:r w:rsidR="002861D2" w:rsidRPr="006B7423">
        <w:rPr>
          <w:sz w:val="24"/>
        </w:rPr>
        <w:t xml:space="preserve"> her way down. </w:t>
      </w:r>
      <w:r w:rsidR="00146840">
        <w:rPr>
          <w:sz w:val="24"/>
        </w:rPr>
        <w:t xml:space="preserve">By starting off big, she hoped that her parents would agree to one of the smaller pets once she made her way down the list to them. </w:t>
      </w:r>
      <w:r w:rsidR="002861D2" w:rsidRPr="006B7423">
        <w:rPr>
          <w:sz w:val="24"/>
        </w:rPr>
        <w:t>Her parents disagreed with the animals she selected based</w:t>
      </w:r>
      <w:r w:rsidR="005A10C2" w:rsidRPr="006B7423">
        <w:rPr>
          <w:sz w:val="24"/>
        </w:rPr>
        <w:t xml:space="preserve"> on the size of the animal, damage it could cause, and noise it could make.</w:t>
      </w:r>
      <w:r w:rsidR="002861D2" w:rsidRPr="006B7423">
        <w:rPr>
          <w:sz w:val="24"/>
        </w:rPr>
        <w:t xml:space="preserve">  </w:t>
      </w:r>
      <w:r w:rsidR="002861D2" w:rsidRPr="006B7423">
        <w:rPr>
          <w:sz w:val="24"/>
        </w:rPr>
        <w:tab/>
      </w:r>
    </w:p>
    <w:p w:rsidR="003B75FF" w:rsidRPr="006B7423" w:rsidRDefault="003B75FF" w:rsidP="006B7423">
      <w:pPr>
        <w:spacing w:after="0" w:line="360" w:lineRule="auto"/>
        <w:ind w:left="720"/>
        <w:contextualSpacing/>
        <w:rPr>
          <w:sz w:val="24"/>
        </w:rPr>
      </w:pPr>
    </w:p>
    <w:p w:rsidR="00172736" w:rsidRPr="006B7423" w:rsidRDefault="00172736" w:rsidP="006B7423">
      <w:pPr>
        <w:spacing w:after="0" w:line="360" w:lineRule="auto"/>
        <w:contextualSpacing/>
        <w:rPr>
          <w:rFonts w:asciiTheme="minorHAnsi" w:hAnsiTheme="minorHAnsi" w:cstheme="minorHAnsi"/>
          <w:sz w:val="32"/>
          <w:szCs w:val="32"/>
          <w:u w:val="single"/>
        </w:rPr>
      </w:pPr>
      <w:r w:rsidRPr="006B7423">
        <w:rPr>
          <w:rFonts w:asciiTheme="minorHAnsi" w:hAnsiTheme="minorHAnsi" w:cstheme="minorHAnsi"/>
          <w:sz w:val="32"/>
          <w:szCs w:val="32"/>
          <w:u w:val="single"/>
        </w:rPr>
        <w:t xml:space="preserve">Additional </w:t>
      </w:r>
      <w:r w:rsidR="00B474EF" w:rsidRPr="006B7423">
        <w:rPr>
          <w:rFonts w:asciiTheme="minorHAnsi" w:hAnsiTheme="minorHAnsi" w:cstheme="minorHAnsi"/>
          <w:sz w:val="32"/>
          <w:szCs w:val="32"/>
          <w:u w:val="single"/>
        </w:rPr>
        <w:t>Task</w:t>
      </w:r>
      <w:r w:rsidR="004661F5" w:rsidRPr="006B7423">
        <w:rPr>
          <w:rFonts w:asciiTheme="minorHAnsi" w:hAnsiTheme="minorHAnsi" w:cstheme="minorHAnsi"/>
          <w:sz w:val="32"/>
          <w:szCs w:val="32"/>
          <w:u w:val="single"/>
        </w:rPr>
        <w:t>s</w:t>
      </w:r>
    </w:p>
    <w:p w:rsidR="00992202" w:rsidRPr="006B7423" w:rsidRDefault="00992202" w:rsidP="006B7423">
      <w:pPr>
        <w:pStyle w:val="ListParagraph"/>
        <w:numPr>
          <w:ilvl w:val="0"/>
          <w:numId w:val="6"/>
        </w:numPr>
        <w:spacing w:after="0" w:line="360" w:lineRule="auto"/>
        <w:rPr>
          <w:rFonts w:asciiTheme="minorHAnsi" w:hAnsiTheme="minorHAnsi" w:cstheme="minorHAnsi"/>
          <w:i/>
          <w:sz w:val="24"/>
          <w:szCs w:val="24"/>
        </w:rPr>
      </w:pPr>
      <w:r w:rsidRPr="006B7423">
        <w:rPr>
          <w:rFonts w:asciiTheme="minorHAnsi" w:hAnsiTheme="minorHAnsi" w:cstheme="minorHAnsi"/>
          <w:i/>
          <w:sz w:val="24"/>
          <w:szCs w:val="24"/>
        </w:rPr>
        <w:t xml:space="preserve">Prickly can mean difficult or having </w:t>
      </w:r>
      <w:r w:rsidR="00F55870">
        <w:rPr>
          <w:rFonts w:asciiTheme="minorHAnsi" w:hAnsiTheme="minorHAnsi" w:cstheme="minorHAnsi"/>
          <w:i/>
          <w:sz w:val="24"/>
          <w:szCs w:val="24"/>
        </w:rPr>
        <w:t>small sharp thorns. T</w:t>
      </w:r>
      <w:bookmarkStart w:id="0" w:name="_GoBack"/>
      <w:bookmarkEnd w:id="0"/>
      <w:r w:rsidRPr="006B7423">
        <w:rPr>
          <w:rFonts w:asciiTheme="minorHAnsi" w:hAnsiTheme="minorHAnsi" w:cstheme="minorHAnsi"/>
          <w:i/>
          <w:sz w:val="24"/>
          <w:szCs w:val="24"/>
        </w:rPr>
        <w:t xml:space="preserve">he </w:t>
      </w:r>
      <w:r w:rsidR="005A10C2" w:rsidRPr="006B7423">
        <w:rPr>
          <w:rFonts w:asciiTheme="minorHAnsi" w:hAnsiTheme="minorHAnsi" w:cstheme="minorHAnsi"/>
          <w:i/>
          <w:sz w:val="24"/>
          <w:szCs w:val="24"/>
        </w:rPr>
        <w:t>author states,</w:t>
      </w:r>
      <w:r w:rsidRPr="006B7423">
        <w:rPr>
          <w:rFonts w:asciiTheme="minorHAnsi" w:hAnsiTheme="minorHAnsi" w:cstheme="minorHAnsi"/>
          <w:i/>
          <w:sz w:val="24"/>
          <w:szCs w:val="24"/>
        </w:rPr>
        <w:t xml:space="preserve"> </w:t>
      </w:r>
      <w:r w:rsidR="002861D2" w:rsidRPr="006B7423">
        <w:rPr>
          <w:rFonts w:asciiTheme="minorHAnsi" w:hAnsiTheme="minorHAnsi" w:cstheme="minorHAnsi"/>
          <w:i/>
          <w:sz w:val="24"/>
          <w:szCs w:val="24"/>
        </w:rPr>
        <w:t>“</w:t>
      </w:r>
      <w:r w:rsidRPr="006B7423">
        <w:rPr>
          <w:rFonts w:asciiTheme="minorHAnsi" w:hAnsiTheme="minorHAnsi" w:cstheme="minorHAnsi"/>
          <w:i/>
          <w:sz w:val="24"/>
          <w:szCs w:val="24"/>
        </w:rPr>
        <w:t>It had quite a prickly sense of humor</w:t>
      </w:r>
      <w:r w:rsidR="005A10C2" w:rsidRPr="006B7423">
        <w:rPr>
          <w:rFonts w:asciiTheme="minorHAnsi" w:hAnsiTheme="minorHAnsi" w:cstheme="minorHAnsi"/>
          <w:i/>
          <w:sz w:val="24"/>
          <w:szCs w:val="24"/>
        </w:rPr>
        <w:t>.</w:t>
      </w:r>
      <w:r w:rsidR="002861D2" w:rsidRPr="006B7423">
        <w:rPr>
          <w:rFonts w:asciiTheme="minorHAnsi" w:hAnsiTheme="minorHAnsi" w:cstheme="minorHAnsi"/>
          <w:i/>
          <w:sz w:val="24"/>
          <w:szCs w:val="24"/>
        </w:rPr>
        <w:t>”</w:t>
      </w:r>
      <w:r w:rsidRPr="006B7423">
        <w:rPr>
          <w:rFonts w:asciiTheme="minorHAnsi" w:hAnsiTheme="minorHAnsi" w:cstheme="minorHAnsi"/>
          <w:i/>
          <w:sz w:val="24"/>
          <w:szCs w:val="24"/>
        </w:rPr>
        <w:t xml:space="preserve">  How does the use of the word prickly make that sentence humorous?  (Refer to teacher notes bullet 1)</w:t>
      </w:r>
    </w:p>
    <w:p w:rsidR="00992202" w:rsidRPr="006B7423" w:rsidRDefault="00545861" w:rsidP="006B7423">
      <w:pPr>
        <w:spacing w:after="0" w:line="360" w:lineRule="auto"/>
        <w:ind w:left="720"/>
        <w:contextualSpacing/>
        <w:rPr>
          <w:rFonts w:asciiTheme="minorHAnsi" w:hAnsiTheme="minorHAnsi" w:cstheme="minorHAnsi"/>
          <w:sz w:val="24"/>
          <w:szCs w:val="24"/>
        </w:rPr>
      </w:pPr>
      <w:r w:rsidRPr="006B7423">
        <w:rPr>
          <w:rFonts w:asciiTheme="minorHAnsi" w:hAnsiTheme="minorHAnsi" w:cstheme="minorHAnsi"/>
          <w:sz w:val="24"/>
          <w:szCs w:val="24"/>
        </w:rPr>
        <w:lastRenderedPageBreak/>
        <w:t xml:space="preserve">Answer: </w:t>
      </w:r>
      <w:r w:rsidR="00992202" w:rsidRPr="006B7423">
        <w:rPr>
          <w:rFonts w:asciiTheme="minorHAnsi" w:hAnsiTheme="minorHAnsi" w:cstheme="minorHAnsi"/>
          <w:sz w:val="24"/>
          <w:szCs w:val="24"/>
        </w:rPr>
        <w:t>The cactus</w:t>
      </w:r>
      <w:r w:rsidR="006B7423" w:rsidRPr="006B7423">
        <w:rPr>
          <w:rFonts w:asciiTheme="minorHAnsi" w:hAnsiTheme="minorHAnsi" w:cstheme="minorHAnsi"/>
          <w:sz w:val="24"/>
          <w:szCs w:val="24"/>
        </w:rPr>
        <w:t>, which</w:t>
      </w:r>
      <w:r w:rsidR="000F77CF" w:rsidRPr="006B7423">
        <w:rPr>
          <w:rFonts w:asciiTheme="minorHAnsi" w:hAnsiTheme="minorHAnsi" w:cstheme="minorHAnsi"/>
          <w:sz w:val="24"/>
          <w:szCs w:val="24"/>
        </w:rPr>
        <w:t xml:space="preserve"> Elizabeth’s parents gave to her as a pet,</w:t>
      </w:r>
      <w:r w:rsidR="00992202" w:rsidRPr="006B7423">
        <w:rPr>
          <w:rFonts w:asciiTheme="minorHAnsi" w:hAnsiTheme="minorHAnsi" w:cstheme="minorHAnsi"/>
          <w:sz w:val="24"/>
          <w:szCs w:val="24"/>
        </w:rPr>
        <w:t xml:space="preserve"> is a good listener because it cannot speak. </w:t>
      </w:r>
      <w:r w:rsidR="000F77CF" w:rsidRPr="006B7423">
        <w:rPr>
          <w:rFonts w:asciiTheme="minorHAnsi" w:hAnsiTheme="minorHAnsi" w:cstheme="minorHAnsi"/>
          <w:sz w:val="24"/>
          <w:szCs w:val="24"/>
        </w:rPr>
        <w:t xml:space="preserve">The cactus has a difficult sense of humor because it cannot interact with Elizabeth without hurting her </w:t>
      </w:r>
      <w:r w:rsidR="006B7423" w:rsidRPr="006B7423">
        <w:rPr>
          <w:rFonts w:asciiTheme="minorHAnsi" w:hAnsiTheme="minorHAnsi" w:cstheme="minorHAnsi"/>
          <w:sz w:val="24"/>
          <w:szCs w:val="24"/>
        </w:rPr>
        <w:t xml:space="preserve">(thorns).  She wants a pet with whom </w:t>
      </w:r>
      <w:r w:rsidR="000F77CF" w:rsidRPr="006B7423">
        <w:rPr>
          <w:rFonts w:asciiTheme="minorHAnsi" w:hAnsiTheme="minorHAnsi" w:cstheme="minorHAnsi"/>
          <w:sz w:val="24"/>
          <w:szCs w:val="24"/>
        </w:rPr>
        <w:t>sh</w:t>
      </w:r>
      <w:r w:rsidR="006B7423" w:rsidRPr="006B7423">
        <w:rPr>
          <w:rFonts w:asciiTheme="minorHAnsi" w:hAnsiTheme="minorHAnsi" w:cstheme="minorHAnsi"/>
          <w:sz w:val="24"/>
          <w:szCs w:val="24"/>
        </w:rPr>
        <w:t>e can actually play</w:t>
      </w:r>
      <w:r w:rsidR="000F77CF" w:rsidRPr="006B7423">
        <w:rPr>
          <w:rFonts w:asciiTheme="minorHAnsi" w:hAnsiTheme="minorHAnsi" w:cstheme="minorHAnsi"/>
          <w:sz w:val="24"/>
          <w:szCs w:val="24"/>
        </w:rPr>
        <w:t xml:space="preserve">. </w:t>
      </w:r>
    </w:p>
    <w:p w:rsidR="006444D5" w:rsidRPr="006B7423" w:rsidRDefault="006B7423" w:rsidP="006B7423">
      <w:pPr>
        <w:pStyle w:val="ListParagraph"/>
        <w:numPr>
          <w:ilvl w:val="0"/>
          <w:numId w:val="6"/>
        </w:numPr>
        <w:spacing w:after="0" w:line="360" w:lineRule="auto"/>
        <w:rPr>
          <w:rFonts w:asciiTheme="minorHAnsi" w:hAnsiTheme="minorHAnsi" w:cstheme="minorHAnsi"/>
          <w:i/>
          <w:sz w:val="24"/>
          <w:szCs w:val="24"/>
        </w:rPr>
      </w:pPr>
      <w:r w:rsidRPr="006B7423">
        <w:rPr>
          <w:rFonts w:asciiTheme="minorHAnsi" w:hAnsiTheme="minorHAnsi" w:cstheme="minorHAnsi"/>
          <w:i/>
          <w:sz w:val="24"/>
          <w:szCs w:val="24"/>
        </w:rPr>
        <w:t>This story is considered to be Humorous Fiction. It is a made-</w:t>
      </w:r>
      <w:r w:rsidR="006444D5" w:rsidRPr="006B7423">
        <w:rPr>
          <w:rFonts w:asciiTheme="minorHAnsi" w:hAnsiTheme="minorHAnsi" w:cstheme="minorHAnsi"/>
          <w:i/>
          <w:sz w:val="24"/>
          <w:szCs w:val="24"/>
        </w:rPr>
        <w:t>up story written to make readers laugh. Re</w:t>
      </w:r>
      <w:r w:rsidRPr="006B7423">
        <w:rPr>
          <w:rFonts w:asciiTheme="minorHAnsi" w:hAnsiTheme="minorHAnsi" w:cstheme="minorHAnsi"/>
          <w:i/>
          <w:sz w:val="24"/>
          <w:szCs w:val="24"/>
        </w:rPr>
        <w:t>-</w:t>
      </w:r>
      <w:r w:rsidR="006444D5" w:rsidRPr="006B7423">
        <w:rPr>
          <w:rFonts w:asciiTheme="minorHAnsi" w:hAnsiTheme="minorHAnsi" w:cstheme="minorHAnsi"/>
          <w:i/>
          <w:sz w:val="24"/>
          <w:szCs w:val="24"/>
        </w:rPr>
        <w:t xml:space="preserve">read </w:t>
      </w:r>
      <w:r w:rsidR="00760A10" w:rsidRPr="006B7423">
        <w:rPr>
          <w:rFonts w:asciiTheme="minorHAnsi" w:hAnsiTheme="minorHAnsi" w:cstheme="minorHAnsi"/>
          <w:i/>
          <w:sz w:val="24"/>
          <w:szCs w:val="24"/>
        </w:rPr>
        <w:t xml:space="preserve">the story </w:t>
      </w:r>
      <w:r w:rsidR="006444D5" w:rsidRPr="006B7423">
        <w:rPr>
          <w:rFonts w:asciiTheme="minorHAnsi" w:hAnsiTheme="minorHAnsi" w:cstheme="minorHAnsi"/>
          <w:i/>
          <w:sz w:val="24"/>
          <w:szCs w:val="24"/>
        </w:rPr>
        <w:t>and identify several humorous details</w:t>
      </w:r>
      <w:r w:rsidR="00760A10" w:rsidRPr="006B7423">
        <w:rPr>
          <w:rFonts w:asciiTheme="minorHAnsi" w:hAnsiTheme="minorHAnsi" w:cstheme="minorHAnsi"/>
          <w:i/>
          <w:sz w:val="24"/>
          <w:szCs w:val="24"/>
        </w:rPr>
        <w:t>.</w:t>
      </w:r>
      <w:r w:rsidRPr="006B7423">
        <w:rPr>
          <w:rFonts w:asciiTheme="minorHAnsi" w:hAnsiTheme="minorHAnsi" w:cstheme="minorHAnsi"/>
          <w:i/>
          <w:sz w:val="24"/>
          <w:szCs w:val="24"/>
        </w:rPr>
        <w:t xml:space="preserve"> Explain why they were humorous.</w:t>
      </w:r>
    </w:p>
    <w:p w:rsidR="006444D5" w:rsidRPr="006B7423" w:rsidRDefault="006B7423" w:rsidP="006B7423">
      <w:pPr>
        <w:spacing w:after="0" w:line="360" w:lineRule="auto"/>
        <w:ind w:left="360" w:firstLine="360"/>
        <w:contextualSpacing/>
        <w:rPr>
          <w:rFonts w:asciiTheme="minorHAnsi" w:hAnsiTheme="minorHAnsi" w:cstheme="minorHAnsi"/>
          <w:sz w:val="24"/>
          <w:szCs w:val="24"/>
        </w:rPr>
      </w:pPr>
      <w:r w:rsidRPr="006B7423">
        <w:rPr>
          <w:rFonts w:asciiTheme="minorHAnsi" w:hAnsiTheme="minorHAnsi" w:cstheme="minorHAnsi"/>
          <w:sz w:val="24"/>
          <w:szCs w:val="24"/>
        </w:rPr>
        <w:t xml:space="preserve">Answer: </w:t>
      </w:r>
      <w:r w:rsidR="00760A10" w:rsidRPr="006B7423">
        <w:rPr>
          <w:rFonts w:asciiTheme="minorHAnsi" w:hAnsiTheme="minorHAnsi" w:cstheme="minorHAnsi"/>
          <w:sz w:val="24"/>
          <w:szCs w:val="24"/>
        </w:rPr>
        <w:t>Answers will vary</w:t>
      </w:r>
      <w:r w:rsidRPr="006B7423">
        <w:rPr>
          <w:rFonts w:asciiTheme="minorHAnsi" w:hAnsiTheme="minorHAnsi" w:cstheme="minorHAnsi"/>
          <w:sz w:val="24"/>
          <w:szCs w:val="24"/>
        </w:rPr>
        <w:t>.</w:t>
      </w:r>
    </w:p>
    <w:p w:rsidR="00760A10" w:rsidRPr="006B7423" w:rsidRDefault="006B7423" w:rsidP="006B7423">
      <w:pPr>
        <w:pStyle w:val="ListParagraph"/>
        <w:numPr>
          <w:ilvl w:val="0"/>
          <w:numId w:val="6"/>
        </w:numPr>
        <w:spacing w:after="0" w:line="360" w:lineRule="auto"/>
        <w:rPr>
          <w:rFonts w:asciiTheme="minorHAnsi" w:hAnsiTheme="minorHAnsi" w:cstheme="minorHAnsi"/>
          <w:i/>
          <w:sz w:val="24"/>
          <w:szCs w:val="24"/>
        </w:rPr>
      </w:pPr>
      <w:r w:rsidRPr="006B7423">
        <w:rPr>
          <w:rFonts w:asciiTheme="minorHAnsi" w:hAnsiTheme="minorHAnsi" w:cstheme="minorHAnsi"/>
          <w:i/>
          <w:sz w:val="24"/>
          <w:szCs w:val="24"/>
        </w:rPr>
        <w:t xml:space="preserve">Explain what an idiom is, identify at least 2 Idioms from the story, and describe </w:t>
      </w:r>
      <w:r w:rsidR="00760A10" w:rsidRPr="006B7423">
        <w:rPr>
          <w:rFonts w:asciiTheme="minorHAnsi" w:hAnsiTheme="minorHAnsi" w:cstheme="minorHAnsi"/>
          <w:i/>
          <w:sz w:val="24"/>
          <w:szCs w:val="24"/>
        </w:rPr>
        <w:t>how they impact the meaning of the story</w:t>
      </w:r>
      <w:r w:rsidRPr="006B7423">
        <w:rPr>
          <w:rFonts w:asciiTheme="minorHAnsi" w:hAnsiTheme="minorHAnsi" w:cstheme="minorHAnsi"/>
          <w:i/>
          <w:sz w:val="24"/>
          <w:szCs w:val="24"/>
        </w:rPr>
        <w:t>.</w:t>
      </w:r>
    </w:p>
    <w:p w:rsidR="0089729A" w:rsidRPr="00F23738" w:rsidRDefault="00760A10" w:rsidP="00F23738">
      <w:pPr>
        <w:pStyle w:val="ListParagraph"/>
        <w:spacing w:after="0" w:line="360" w:lineRule="auto"/>
        <w:rPr>
          <w:rFonts w:asciiTheme="minorHAnsi" w:hAnsiTheme="minorHAnsi" w:cstheme="minorHAnsi"/>
          <w:sz w:val="24"/>
          <w:szCs w:val="24"/>
        </w:rPr>
      </w:pPr>
      <w:r w:rsidRPr="006B7423">
        <w:rPr>
          <w:rFonts w:asciiTheme="minorHAnsi" w:hAnsiTheme="minorHAnsi" w:cstheme="minorHAnsi"/>
          <w:sz w:val="24"/>
          <w:szCs w:val="24"/>
        </w:rPr>
        <w:t>Answer:</w:t>
      </w:r>
      <w:r w:rsidRPr="006B7423">
        <w:rPr>
          <w:rFonts w:asciiTheme="minorHAnsi" w:hAnsiTheme="minorHAnsi" w:cstheme="minorHAnsi"/>
          <w:b/>
          <w:sz w:val="24"/>
          <w:szCs w:val="24"/>
        </w:rPr>
        <w:t xml:space="preserve"> </w:t>
      </w:r>
      <w:r w:rsidR="00F23738" w:rsidRPr="006B7423">
        <w:rPr>
          <w:rFonts w:asciiTheme="minorHAnsi" w:hAnsiTheme="minorHAnsi" w:cstheme="minorHAnsi"/>
          <w:sz w:val="24"/>
          <w:szCs w:val="24"/>
        </w:rPr>
        <w:t>An idiom is a phrase or expression whose meaning cannot be understood from the ordinary meanings of the separate words</w:t>
      </w:r>
      <w:r w:rsidR="00F23738">
        <w:rPr>
          <w:rFonts w:asciiTheme="minorHAnsi" w:hAnsiTheme="minorHAnsi" w:cstheme="minorHAnsi"/>
          <w:sz w:val="24"/>
          <w:szCs w:val="24"/>
        </w:rPr>
        <w:t xml:space="preserve"> (</w:t>
      </w:r>
      <w:r w:rsidRPr="00F23738">
        <w:rPr>
          <w:rFonts w:asciiTheme="minorHAnsi" w:hAnsiTheme="minorHAnsi" w:cstheme="minorHAnsi"/>
          <w:sz w:val="24"/>
          <w:szCs w:val="24"/>
        </w:rPr>
        <w:t>Ex. Hit the spot, Go for Broke, Grew by leaps and bounds, etc.</w:t>
      </w:r>
    </w:p>
    <w:p w:rsidR="0089729A" w:rsidRPr="006B7423" w:rsidRDefault="0089729A" w:rsidP="006B7423">
      <w:pPr>
        <w:pStyle w:val="ListParagraph"/>
        <w:numPr>
          <w:ilvl w:val="0"/>
          <w:numId w:val="6"/>
        </w:numPr>
        <w:spacing w:after="0" w:line="360" w:lineRule="auto"/>
        <w:rPr>
          <w:rFonts w:asciiTheme="minorHAnsi" w:hAnsiTheme="minorHAnsi" w:cstheme="minorHAnsi"/>
          <w:i/>
          <w:sz w:val="24"/>
          <w:szCs w:val="24"/>
        </w:rPr>
      </w:pPr>
      <w:r w:rsidRPr="006B7423">
        <w:rPr>
          <w:rFonts w:asciiTheme="minorHAnsi" w:hAnsiTheme="minorHAnsi" w:cstheme="minorHAnsi"/>
          <w:i/>
          <w:sz w:val="24"/>
          <w:szCs w:val="24"/>
        </w:rPr>
        <w:t xml:space="preserve">Select other words from the text that are multiple meaning words and have students determine the meaning in context, and identify the page number and develop their own sentence using the word in the same context. </w:t>
      </w:r>
      <w:r w:rsidR="007C20BA" w:rsidRPr="006B7423">
        <w:rPr>
          <w:rFonts w:asciiTheme="minorHAnsi" w:hAnsiTheme="minorHAnsi" w:cstheme="minorHAnsi"/>
          <w:i/>
          <w:sz w:val="24"/>
          <w:szCs w:val="24"/>
        </w:rPr>
        <w:t xml:space="preserve">Use dictionary if needed. </w:t>
      </w:r>
    </w:p>
    <w:p w:rsidR="00CA07EF" w:rsidRPr="006B7423" w:rsidRDefault="00CA07EF" w:rsidP="006B7423">
      <w:pPr>
        <w:spacing w:after="0" w:line="360" w:lineRule="auto"/>
        <w:contextualSpacing/>
        <w:rPr>
          <w:rFonts w:asciiTheme="minorHAnsi" w:hAnsiTheme="minorHAnsi" w:cstheme="minorHAnsi"/>
          <w:sz w:val="24"/>
          <w:szCs w:val="24"/>
        </w:rPr>
      </w:pPr>
    </w:p>
    <w:p w:rsidR="00480616" w:rsidRPr="006B7423" w:rsidRDefault="00480616" w:rsidP="006B7423">
      <w:pPr>
        <w:spacing w:after="0" w:line="360" w:lineRule="auto"/>
        <w:contextualSpacing/>
        <w:rPr>
          <w:rFonts w:asciiTheme="minorHAnsi" w:hAnsiTheme="minorHAnsi" w:cstheme="minorHAnsi"/>
          <w:sz w:val="32"/>
          <w:szCs w:val="28"/>
          <w:u w:val="single"/>
        </w:rPr>
      </w:pPr>
      <w:r w:rsidRPr="006B7423">
        <w:rPr>
          <w:rFonts w:asciiTheme="minorHAnsi" w:hAnsiTheme="minorHAnsi" w:cstheme="minorHAnsi"/>
          <w:sz w:val="32"/>
          <w:szCs w:val="28"/>
          <w:u w:val="single"/>
        </w:rPr>
        <w:t>Note</w:t>
      </w:r>
      <w:r w:rsidR="006B7423" w:rsidRPr="006B7423">
        <w:rPr>
          <w:rFonts w:asciiTheme="minorHAnsi" w:hAnsiTheme="minorHAnsi" w:cstheme="minorHAnsi"/>
          <w:sz w:val="32"/>
          <w:szCs w:val="28"/>
          <w:u w:val="single"/>
        </w:rPr>
        <w:t>s</w:t>
      </w:r>
      <w:r w:rsidRPr="006B7423">
        <w:rPr>
          <w:rFonts w:asciiTheme="minorHAnsi" w:hAnsiTheme="minorHAnsi" w:cstheme="minorHAnsi"/>
          <w:sz w:val="32"/>
          <w:szCs w:val="28"/>
          <w:u w:val="single"/>
        </w:rPr>
        <w:t xml:space="preserve"> to Teacher</w:t>
      </w:r>
    </w:p>
    <w:p w:rsidR="006B7423" w:rsidRPr="006B7423" w:rsidRDefault="006B7423" w:rsidP="006B7423">
      <w:pPr>
        <w:pStyle w:val="ListParagraph"/>
        <w:numPr>
          <w:ilvl w:val="0"/>
          <w:numId w:val="6"/>
        </w:numPr>
        <w:spacing w:after="0" w:line="360" w:lineRule="auto"/>
        <w:rPr>
          <w:rFonts w:asciiTheme="minorHAnsi" w:hAnsiTheme="minorHAnsi" w:cstheme="minorHAnsi"/>
          <w:sz w:val="24"/>
          <w:szCs w:val="24"/>
        </w:rPr>
      </w:pPr>
      <w:r w:rsidRPr="006B7423">
        <w:rPr>
          <w:rFonts w:asciiTheme="minorHAnsi" w:hAnsiTheme="minorHAnsi" w:cstheme="minorHAnsi"/>
          <w:sz w:val="24"/>
          <w:szCs w:val="24"/>
        </w:rPr>
        <w:t xml:space="preserve">Many of the words have multiple meanings.  It is important to address these words to show students how to look at words in context in order to figure out their meaning. </w:t>
      </w:r>
    </w:p>
    <w:p w:rsidR="00760A10" w:rsidRPr="006B7423" w:rsidRDefault="006B7423" w:rsidP="006B7423">
      <w:pPr>
        <w:pStyle w:val="ListParagraph"/>
        <w:numPr>
          <w:ilvl w:val="0"/>
          <w:numId w:val="6"/>
        </w:numPr>
        <w:spacing w:after="0" w:line="360" w:lineRule="auto"/>
        <w:rPr>
          <w:rFonts w:asciiTheme="minorHAnsi" w:hAnsiTheme="minorHAnsi" w:cstheme="minorHAnsi"/>
          <w:sz w:val="24"/>
          <w:szCs w:val="24"/>
        </w:rPr>
      </w:pPr>
      <w:r w:rsidRPr="006B7423">
        <w:rPr>
          <w:rFonts w:asciiTheme="minorHAnsi" w:hAnsiTheme="minorHAnsi" w:cstheme="minorHAnsi"/>
          <w:sz w:val="24"/>
          <w:szCs w:val="24"/>
        </w:rPr>
        <w:t xml:space="preserve">The author used words with suffixes and prefixes. This would be a great opportunity to address related words. Ex. Protect, protected, unprotected, protecting, etc…  </w:t>
      </w:r>
    </w:p>
    <w:p w:rsidR="00344A9E" w:rsidRPr="006B7423" w:rsidRDefault="003C4E44" w:rsidP="006B7423">
      <w:pPr>
        <w:pStyle w:val="ListParagraph"/>
        <w:numPr>
          <w:ilvl w:val="0"/>
          <w:numId w:val="6"/>
        </w:numPr>
        <w:spacing w:after="0" w:line="360" w:lineRule="auto"/>
        <w:rPr>
          <w:rFonts w:asciiTheme="minorHAnsi" w:hAnsiTheme="minorHAnsi" w:cstheme="minorHAnsi"/>
          <w:sz w:val="24"/>
          <w:szCs w:val="24"/>
        </w:rPr>
      </w:pPr>
      <w:r w:rsidRPr="006B7423">
        <w:rPr>
          <w:rFonts w:asciiTheme="minorHAnsi" w:hAnsiTheme="minorHAnsi" w:cstheme="minorHAnsi"/>
          <w:sz w:val="24"/>
          <w:szCs w:val="24"/>
        </w:rPr>
        <w:t>For the c</w:t>
      </w:r>
      <w:r w:rsidR="002A7772" w:rsidRPr="006B7423">
        <w:rPr>
          <w:rFonts w:asciiTheme="minorHAnsi" w:hAnsiTheme="minorHAnsi" w:cstheme="minorHAnsi"/>
          <w:sz w:val="24"/>
          <w:szCs w:val="24"/>
        </w:rPr>
        <w:t xml:space="preserve">ooperative </w:t>
      </w:r>
      <w:r w:rsidRPr="006B7423">
        <w:rPr>
          <w:rFonts w:asciiTheme="minorHAnsi" w:hAnsiTheme="minorHAnsi" w:cstheme="minorHAnsi"/>
          <w:sz w:val="24"/>
          <w:szCs w:val="24"/>
        </w:rPr>
        <w:t>l</w:t>
      </w:r>
      <w:r w:rsidR="003B75FF" w:rsidRPr="006B7423">
        <w:rPr>
          <w:rFonts w:asciiTheme="minorHAnsi" w:hAnsiTheme="minorHAnsi" w:cstheme="minorHAnsi"/>
          <w:sz w:val="24"/>
          <w:szCs w:val="24"/>
        </w:rPr>
        <w:t xml:space="preserve">earning </w:t>
      </w:r>
      <w:r w:rsidR="002A7772" w:rsidRPr="006B7423">
        <w:rPr>
          <w:rFonts w:asciiTheme="minorHAnsi" w:hAnsiTheme="minorHAnsi" w:cstheme="minorHAnsi"/>
          <w:sz w:val="24"/>
          <w:szCs w:val="24"/>
        </w:rPr>
        <w:t>gro</w:t>
      </w:r>
      <w:r w:rsidR="003B75FF" w:rsidRPr="006B7423">
        <w:rPr>
          <w:rFonts w:asciiTheme="minorHAnsi" w:hAnsiTheme="minorHAnsi" w:cstheme="minorHAnsi"/>
          <w:sz w:val="24"/>
          <w:szCs w:val="24"/>
        </w:rPr>
        <w:t>up activity</w:t>
      </w:r>
      <w:r w:rsidR="006B7423" w:rsidRPr="006B7423">
        <w:rPr>
          <w:rFonts w:asciiTheme="minorHAnsi" w:hAnsiTheme="minorHAnsi" w:cstheme="minorHAnsi"/>
          <w:sz w:val="24"/>
          <w:szCs w:val="24"/>
        </w:rPr>
        <w:t>,</w:t>
      </w:r>
      <w:r w:rsidRPr="006B7423">
        <w:rPr>
          <w:rFonts w:asciiTheme="minorHAnsi" w:hAnsiTheme="minorHAnsi" w:cstheme="minorHAnsi"/>
          <w:sz w:val="24"/>
          <w:szCs w:val="24"/>
        </w:rPr>
        <w:t xml:space="preserve"> teachers should utilize strategies such as talking chips.</w:t>
      </w:r>
    </w:p>
    <w:p w:rsidR="000E564B" w:rsidRDefault="00F22745" w:rsidP="006B7423">
      <w:pPr>
        <w:pStyle w:val="ListParagraph"/>
        <w:numPr>
          <w:ilvl w:val="0"/>
          <w:numId w:val="6"/>
        </w:numPr>
        <w:spacing w:after="0" w:line="360" w:lineRule="auto"/>
        <w:rPr>
          <w:rFonts w:asciiTheme="minorHAnsi" w:hAnsiTheme="minorHAnsi" w:cstheme="minorHAnsi"/>
          <w:sz w:val="24"/>
          <w:szCs w:val="24"/>
        </w:rPr>
      </w:pPr>
      <w:r w:rsidRPr="006B7423">
        <w:rPr>
          <w:rFonts w:asciiTheme="minorHAnsi" w:hAnsiTheme="minorHAnsi" w:cstheme="minorHAnsi"/>
          <w:sz w:val="24"/>
          <w:szCs w:val="24"/>
        </w:rPr>
        <w:t xml:space="preserve">Dialogue </w:t>
      </w:r>
      <w:r w:rsidR="00344A9E" w:rsidRPr="006B7423">
        <w:rPr>
          <w:rFonts w:asciiTheme="minorHAnsi" w:hAnsiTheme="minorHAnsi" w:cstheme="minorHAnsi"/>
          <w:sz w:val="24"/>
          <w:szCs w:val="24"/>
        </w:rPr>
        <w:t>is</w:t>
      </w:r>
      <w:r w:rsidRPr="006B7423">
        <w:rPr>
          <w:rFonts w:asciiTheme="minorHAnsi" w:hAnsiTheme="minorHAnsi" w:cstheme="minorHAnsi"/>
          <w:sz w:val="24"/>
          <w:szCs w:val="24"/>
        </w:rPr>
        <w:t xml:space="preserve"> continuously used throughout</w:t>
      </w:r>
      <w:r w:rsidR="007C20BA" w:rsidRPr="006B7423">
        <w:rPr>
          <w:rFonts w:asciiTheme="minorHAnsi" w:hAnsiTheme="minorHAnsi" w:cstheme="minorHAnsi"/>
          <w:sz w:val="24"/>
          <w:szCs w:val="24"/>
        </w:rPr>
        <w:t xml:space="preserve"> the story; t</w:t>
      </w:r>
      <w:r w:rsidRPr="006B7423">
        <w:rPr>
          <w:rFonts w:asciiTheme="minorHAnsi" w:hAnsiTheme="minorHAnsi" w:cstheme="minorHAnsi"/>
          <w:sz w:val="24"/>
          <w:szCs w:val="24"/>
        </w:rPr>
        <w:t>eachers should</w:t>
      </w:r>
      <w:r w:rsidR="00344A9E" w:rsidRPr="006B7423">
        <w:rPr>
          <w:rFonts w:asciiTheme="minorHAnsi" w:hAnsiTheme="minorHAnsi" w:cstheme="minorHAnsi"/>
          <w:sz w:val="24"/>
          <w:szCs w:val="24"/>
        </w:rPr>
        <w:t xml:space="preserve"> draw students’ attention to</w:t>
      </w:r>
      <w:r w:rsidRPr="006B7423">
        <w:rPr>
          <w:rFonts w:asciiTheme="minorHAnsi" w:hAnsiTheme="minorHAnsi" w:cstheme="minorHAnsi"/>
          <w:sz w:val="24"/>
          <w:szCs w:val="24"/>
        </w:rPr>
        <w:t xml:space="preserve"> the repetitiveness of quotes.</w:t>
      </w:r>
      <w:r w:rsidR="007C20BA" w:rsidRPr="006B7423">
        <w:rPr>
          <w:rFonts w:asciiTheme="minorHAnsi" w:hAnsiTheme="minorHAnsi" w:cstheme="minorHAnsi"/>
          <w:sz w:val="24"/>
          <w:szCs w:val="24"/>
        </w:rPr>
        <w:t xml:space="preserve"> </w:t>
      </w:r>
      <w:r w:rsidR="00E06F0F" w:rsidRPr="006B7423">
        <w:rPr>
          <w:rFonts w:asciiTheme="minorHAnsi" w:hAnsiTheme="minorHAnsi" w:cstheme="minorHAnsi"/>
          <w:sz w:val="24"/>
          <w:szCs w:val="24"/>
        </w:rPr>
        <w:t>Have students identify which character is speaking each time.  A good activity would be to have</w:t>
      </w:r>
      <w:r w:rsidR="009E7F23" w:rsidRPr="006B7423">
        <w:rPr>
          <w:rFonts w:asciiTheme="minorHAnsi" w:hAnsiTheme="minorHAnsi" w:cstheme="minorHAnsi"/>
          <w:sz w:val="24"/>
          <w:szCs w:val="24"/>
        </w:rPr>
        <w:t xml:space="preserve"> students</w:t>
      </w:r>
      <w:r w:rsidR="00E06F0F" w:rsidRPr="006B7423">
        <w:rPr>
          <w:rFonts w:asciiTheme="minorHAnsi" w:hAnsiTheme="minorHAnsi" w:cstheme="minorHAnsi"/>
          <w:sz w:val="24"/>
          <w:szCs w:val="24"/>
        </w:rPr>
        <w:t xml:space="preserve"> role play or change voice with each character.</w:t>
      </w:r>
      <w:r w:rsidR="007C20BA" w:rsidRPr="006B7423">
        <w:rPr>
          <w:rFonts w:asciiTheme="minorHAnsi" w:hAnsiTheme="minorHAnsi" w:cstheme="minorHAnsi"/>
          <w:sz w:val="24"/>
          <w:szCs w:val="24"/>
        </w:rPr>
        <w:t xml:space="preserve"> </w:t>
      </w:r>
    </w:p>
    <w:p w:rsidR="000E564B" w:rsidRDefault="000E564B" w:rsidP="000E564B">
      <w:pPr>
        <w:pStyle w:val="ListParagraph"/>
        <w:spacing w:after="0" w:line="360" w:lineRule="auto"/>
        <w:ind w:left="360"/>
        <w:rPr>
          <w:rFonts w:asciiTheme="minorHAnsi" w:hAnsiTheme="minorHAnsi" w:cstheme="minorHAnsi"/>
          <w:sz w:val="24"/>
          <w:szCs w:val="24"/>
        </w:rPr>
        <w:sectPr w:rsidR="000E564B">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E564B" w:rsidRPr="00AF7A70" w:rsidRDefault="000E564B" w:rsidP="00AF7A70">
      <w:pPr>
        <w:spacing w:after="0" w:line="360" w:lineRule="auto"/>
        <w:rPr>
          <w:rFonts w:asciiTheme="minorHAnsi" w:hAnsiTheme="minorHAnsi" w:cstheme="minorHAnsi"/>
          <w:sz w:val="24"/>
          <w:szCs w:val="24"/>
        </w:rPr>
      </w:pPr>
    </w:p>
    <w:sectPr w:rsidR="000E564B" w:rsidRPr="00AF7A70" w:rsidSect="000E564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03" w:rsidRDefault="00D33103" w:rsidP="007C5C7E">
      <w:pPr>
        <w:spacing w:after="0" w:line="240" w:lineRule="auto"/>
      </w:pPr>
      <w:r>
        <w:separator/>
      </w:r>
    </w:p>
  </w:endnote>
  <w:endnote w:type="continuationSeparator" w:id="0">
    <w:p w:rsidR="00D33103" w:rsidRDefault="00D3310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FB5EFF" w:rsidRDefault="00AF7A70">
        <w:pPr>
          <w:pStyle w:val="Footer"/>
          <w:jc w:val="right"/>
        </w:pPr>
        <w:r>
          <w:fldChar w:fldCharType="begin"/>
        </w:r>
        <w:r>
          <w:instrText xml:space="preserve"> PAGE   \* MERGEFORMAT </w:instrText>
        </w:r>
        <w:r>
          <w:fldChar w:fldCharType="separate"/>
        </w:r>
        <w:r w:rsidR="00F55870">
          <w:rPr>
            <w:noProof/>
          </w:rPr>
          <w:t>1</w:t>
        </w:r>
        <w:r>
          <w:rPr>
            <w:noProof/>
          </w:rPr>
          <w:fldChar w:fldCharType="end"/>
        </w:r>
      </w:p>
    </w:sdtContent>
  </w:sdt>
  <w:p w:rsidR="00FB5EFF" w:rsidRDefault="00FB5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03" w:rsidRDefault="00D33103" w:rsidP="007C5C7E">
      <w:pPr>
        <w:spacing w:after="0" w:line="240" w:lineRule="auto"/>
      </w:pPr>
      <w:r>
        <w:separator/>
      </w:r>
    </w:p>
  </w:footnote>
  <w:footnote w:type="continuationSeparator" w:id="0">
    <w:p w:rsidR="00D33103" w:rsidRDefault="00D33103"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FF" w:rsidRDefault="00AF7A70" w:rsidP="001034D9">
    <w:pPr>
      <w:pStyle w:val="Header"/>
      <w:jc w:val="center"/>
    </w:pPr>
    <w:r>
      <w:t>The Perfect Pet/ Margie Palatini/ Created by East Baton Rouge Parish District</w:t>
    </w:r>
  </w:p>
  <w:p w:rsidR="00FB5EFF" w:rsidRDefault="00FB5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A3460"/>
    <w:multiLevelType w:val="hybridMultilevel"/>
    <w:tmpl w:val="061A9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A0671"/>
    <w:multiLevelType w:val="hybridMultilevel"/>
    <w:tmpl w:val="88D01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30B29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857D2"/>
    <w:multiLevelType w:val="hybridMultilevel"/>
    <w:tmpl w:val="88D01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3B2297"/>
    <w:multiLevelType w:val="hybridMultilevel"/>
    <w:tmpl w:val="851E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8"/>
  </w:num>
  <w:num w:numId="8">
    <w:abstractNumId w:val="0"/>
  </w:num>
  <w:num w:numId="9">
    <w:abstractNumId w:val="12"/>
  </w:num>
  <w:num w:numId="10">
    <w:abstractNumId w:val="9"/>
  </w:num>
  <w:num w:numId="11">
    <w:abstractNumId w:val="11"/>
  </w:num>
  <w:num w:numId="12">
    <w:abstractNumId w:val="3"/>
  </w:num>
  <w:num w:numId="13">
    <w:abstractNumId w:val="14"/>
  </w:num>
  <w:num w:numId="14">
    <w:abstractNumId w:val="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3627A"/>
    <w:rsid w:val="00044DD5"/>
    <w:rsid w:val="00051E37"/>
    <w:rsid w:val="00052573"/>
    <w:rsid w:val="000601D8"/>
    <w:rsid w:val="000629C6"/>
    <w:rsid w:val="000644D8"/>
    <w:rsid w:val="00072B15"/>
    <w:rsid w:val="0007569E"/>
    <w:rsid w:val="00081A99"/>
    <w:rsid w:val="000B21CE"/>
    <w:rsid w:val="000B5786"/>
    <w:rsid w:val="000C1BD4"/>
    <w:rsid w:val="000C3D61"/>
    <w:rsid w:val="000E564B"/>
    <w:rsid w:val="000F77CF"/>
    <w:rsid w:val="001034D9"/>
    <w:rsid w:val="00134CC7"/>
    <w:rsid w:val="00144A4B"/>
    <w:rsid w:val="00146840"/>
    <w:rsid w:val="00155821"/>
    <w:rsid w:val="00172736"/>
    <w:rsid w:val="00174578"/>
    <w:rsid w:val="00177848"/>
    <w:rsid w:val="0018635B"/>
    <w:rsid w:val="00193EB0"/>
    <w:rsid w:val="001A37FA"/>
    <w:rsid w:val="001C1D02"/>
    <w:rsid w:val="001C760E"/>
    <w:rsid w:val="001E1EB4"/>
    <w:rsid w:val="001E3145"/>
    <w:rsid w:val="001F1840"/>
    <w:rsid w:val="002244C5"/>
    <w:rsid w:val="002269C7"/>
    <w:rsid w:val="00247713"/>
    <w:rsid w:val="002861D2"/>
    <w:rsid w:val="00286F6B"/>
    <w:rsid w:val="00292447"/>
    <w:rsid w:val="00293076"/>
    <w:rsid w:val="002A7772"/>
    <w:rsid w:val="002C77A8"/>
    <w:rsid w:val="002F4D99"/>
    <w:rsid w:val="00320A5A"/>
    <w:rsid w:val="003226F0"/>
    <w:rsid w:val="00344A9E"/>
    <w:rsid w:val="003539FB"/>
    <w:rsid w:val="00357D5B"/>
    <w:rsid w:val="00380481"/>
    <w:rsid w:val="00382434"/>
    <w:rsid w:val="003B75FF"/>
    <w:rsid w:val="003C3DDE"/>
    <w:rsid w:val="003C4B0D"/>
    <w:rsid w:val="003C4E44"/>
    <w:rsid w:val="003E0AAA"/>
    <w:rsid w:val="003E1692"/>
    <w:rsid w:val="003F4AE6"/>
    <w:rsid w:val="00405ADE"/>
    <w:rsid w:val="004216E1"/>
    <w:rsid w:val="00433701"/>
    <w:rsid w:val="0044405E"/>
    <w:rsid w:val="004661F5"/>
    <w:rsid w:val="004778BD"/>
    <w:rsid w:val="00480616"/>
    <w:rsid w:val="004A47B4"/>
    <w:rsid w:val="004B2372"/>
    <w:rsid w:val="004B53C1"/>
    <w:rsid w:val="004C41F2"/>
    <w:rsid w:val="004C4E18"/>
    <w:rsid w:val="004C621C"/>
    <w:rsid w:val="004D3BFD"/>
    <w:rsid w:val="004D4480"/>
    <w:rsid w:val="00520548"/>
    <w:rsid w:val="005222B3"/>
    <w:rsid w:val="00542BE5"/>
    <w:rsid w:val="00545861"/>
    <w:rsid w:val="005464AA"/>
    <w:rsid w:val="00551164"/>
    <w:rsid w:val="005572B3"/>
    <w:rsid w:val="00557D31"/>
    <w:rsid w:val="0057223B"/>
    <w:rsid w:val="0058463C"/>
    <w:rsid w:val="00585417"/>
    <w:rsid w:val="0059136E"/>
    <w:rsid w:val="00593282"/>
    <w:rsid w:val="00595C59"/>
    <w:rsid w:val="005A10C2"/>
    <w:rsid w:val="005B6C42"/>
    <w:rsid w:val="005E4E08"/>
    <w:rsid w:val="005F2C8D"/>
    <w:rsid w:val="005F445E"/>
    <w:rsid w:val="005F6F91"/>
    <w:rsid w:val="0060173A"/>
    <w:rsid w:val="006444D5"/>
    <w:rsid w:val="006555E1"/>
    <w:rsid w:val="00666D60"/>
    <w:rsid w:val="006711C2"/>
    <w:rsid w:val="006A0D76"/>
    <w:rsid w:val="006B4055"/>
    <w:rsid w:val="006B7423"/>
    <w:rsid w:val="006C2580"/>
    <w:rsid w:val="006D646C"/>
    <w:rsid w:val="006F03E1"/>
    <w:rsid w:val="006F4472"/>
    <w:rsid w:val="00710A56"/>
    <w:rsid w:val="00711F4B"/>
    <w:rsid w:val="00714C7F"/>
    <w:rsid w:val="0071580F"/>
    <w:rsid w:val="00721AC0"/>
    <w:rsid w:val="00723A87"/>
    <w:rsid w:val="007329AB"/>
    <w:rsid w:val="00760A10"/>
    <w:rsid w:val="00767E75"/>
    <w:rsid w:val="007750E5"/>
    <w:rsid w:val="00777A8C"/>
    <w:rsid w:val="007B449E"/>
    <w:rsid w:val="007C1EF1"/>
    <w:rsid w:val="007C20BA"/>
    <w:rsid w:val="007C2CF3"/>
    <w:rsid w:val="007C5C7E"/>
    <w:rsid w:val="007D14D7"/>
    <w:rsid w:val="007D5544"/>
    <w:rsid w:val="007E0B5E"/>
    <w:rsid w:val="00811434"/>
    <w:rsid w:val="00813997"/>
    <w:rsid w:val="00816EE6"/>
    <w:rsid w:val="0082475F"/>
    <w:rsid w:val="00835BC0"/>
    <w:rsid w:val="00841C15"/>
    <w:rsid w:val="008437BA"/>
    <w:rsid w:val="008517EB"/>
    <w:rsid w:val="0085224F"/>
    <w:rsid w:val="0089729A"/>
    <w:rsid w:val="008A3ED3"/>
    <w:rsid w:val="008D30C9"/>
    <w:rsid w:val="008E2FB2"/>
    <w:rsid w:val="009017E4"/>
    <w:rsid w:val="00922685"/>
    <w:rsid w:val="0093038E"/>
    <w:rsid w:val="0093474C"/>
    <w:rsid w:val="00940943"/>
    <w:rsid w:val="009468FE"/>
    <w:rsid w:val="0095234C"/>
    <w:rsid w:val="00970D74"/>
    <w:rsid w:val="00986747"/>
    <w:rsid w:val="00992202"/>
    <w:rsid w:val="009B08A6"/>
    <w:rsid w:val="009B2F14"/>
    <w:rsid w:val="009D602B"/>
    <w:rsid w:val="009E6791"/>
    <w:rsid w:val="009E6E94"/>
    <w:rsid w:val="009E7F23"/>
    <w:rsid w:val="009F0BE9"/>
    <w:rsid w:val="009F65AA"/>
    <w:rsid w:val="00A04530"/>
    <w:rsid w:val="00A32132"/>
    <w:rsid w:val="00A4516C"/>
    <w:rsid w:val="00A5682F"/>
    <w:rsid w:val="00A61950"/>
    <w:rsid w:val="00A74BCC"/>
    <w:rsid w:val="00A803B0"/>
    <w:rsid w:val="00A8065B"/>
    <w:rsid w:val="00AC0831"/>
    <w:rsid w:val="00AC67AC"/>
    <w:rsid w:val="00AD155A"/>
    <w:rsid w:val="00AE187D"/>
    <w:rsid w:val="00AF6459"/>
    <w:rsid w:val="00AF7A70"/>
    <w:rsid w:val="00B0000C"/>
    <w:rsid w:val="00B02726"/>
    <w:rsid w:val="00B117EF"/>
    <w:rsid w:val="00B13FBF"/>
    <w:rsid w:val="00B219E7"/>
    <w:rsid w:val="00B33620"/>
    <w:rsid w:val="00B349D2"/>
    <w:rsid w:val="00B44D3C"/>
    <w:rsid w:val="00B474EF"/>
    <w:rsid w:val="00B66CAB"/>
    <w:rsid w:val="00B66FC9"/>
    <w:rsid w:val="00B928F4"/>
    <w:rsid w:val="00B9763E"/>
    <w:rsid w:val="00BA4AED"/>
    <w:rsid w:val="00BC775A"/>
    <w:rsid w:val="00BF174D"/>
    <w:rsid w:val="00BF5746"/>
    <w:rsid w:val="00C0125F"/>
    <w:rsid w:val="00C108A1"/>
    <w:rsid w:val="00C12416"/>
    <w:rsid w:val="00C24D3D"/>
    <w:rsid w:val="00C26CEB"/>
    <w:rsid w:val="00C6107E"/>
    <w:rsid w:val="00C62ECC"/>
    <w:rsid w:val="00C6645E"/>
    <w:rsid w:val="00C67BC6"/>
    <w:rsid w:val="00C82F4A"/>
    <w:rsid w:val="00C85F33"/>
    <w:rsid w:val="00CA07EF"/>
    <w:rsid w:val="00CA218E"/>
    <w:rsid w:val="00CC49BF"/>
    <w:rsid w:val="00CC51A2"/>
    <w:rsid w:val="00CD3C10"/>
    <w:rsid w:val="00CD6B7F"/>
    <w:rsid w:val="00CF3DCC"/>
    <w:rsid w:val="00D06B42"/>
    <w:rsid w:val="00D10189"/>
    <w:rsid w:val="00D140AD"/>
    <w:rsid w:val="00D33103"/>
    <w:rsid w:val="00D50B26"/>
    <w:rsid w:val="00D953C2"/>
    <w:rsid w:val="00DA2AF3"/>
    <w:rsid w:val="00DA55BE"/>
    <w:rsid w:val="00DA6AE5"/>
    <w:rsid w:val="00DF625F"/>
    <w:rsid w:val="00E06F0F"/>
    <w:rsid w:val="00E1236C"/>
    <w:rsid w:val="00E22959"/>
    <w:rsid w:val="00E32390"/>
    <w:rsid w:val="00E40674"/>
    <w:rsid w:val="00E44C8B"/>
    <w:rsid w:val="00E652DA"/>
    <w:rsid w:val="00E7112C"/>
    <w:rsid w:val="00E765C2"/>
    <w:rsid w:val="00E90E8E"/>
    <w:rsid w:val="00E96EF3"/>
    <w:rsid w:val="00EB189B"/>
    <w:rsid w:val="00EB4332"/>
    <w:rsid w:val="00F06013"/>
    <w:rsid w:val="00F07F64"/>
    <w:rsid w:val="00F13AFC"/>
    <w:rsid w:val="00F22745"/>
    <w:rsid w:val="00F23738"/>
    <w:rsid w:val="00F37E68"/>
    <w:rsid w:val="00F55870"/>
    <w:rsid w:val="00F5707E"/>
    <w:rsid w:val="00F8197E"/>
    <w:rsid w:val="00F873DD"/>
    <w:rsid w:val="00F87EC0"/>
    <w:rsid w:val="00F93D68"/>
    <w:rsid w:val="00F94157"/>
    <w:rsid w:val="00F975B9"/>
    <w:rsid w:val="00FA3194"/>
    <w:rsid w:val="00FA78C7"/>
    <w:rsid w:val="00FB2380"/>
    <w:rsid w:val="00FB5EFF"/>
    <w:rsid w:val="00FC0021"/>
    <w:rsid w:val="00FD33F8"/>
    <w:rsid w:val="00FD490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D490E"/>
    <w:rPr>
      <w:sz w:val="18"/>
      <w:szCs w:val="18"/>
    </w:rPr>
  </w:style>
  <w:style w:type="paragraph" w:styleId="CommentText">
    <w:name w:val="annotation text"/>
    <w:basedOn w:val="Normal"/>
    <w:link w:val="CommentTextChar"/>
    <w:uiPriority w:val="99"/>
    <w:semiHidden/>
    <w:unhideWhenUsed/>
    <w:rsid w:val="00FD490E"/>
    <w:pPr>
      <w:spacing w:line="240" w:lineRule="auto"/>
    </w:pPr>
    <w:rPr>
      <w:sz w:val="24"/>
      <w:szCs w:val="24"/>
    </w:rPr>
  </w:style>
  <w:style w:type="character" w:customStyle="1" w:styleId="CommentTextChar">
    <w:name w:val="Comment Text Char"/>
    <w:basedOn w:val="DefaultParagraphFont"/>
    <w:link w:val="CommentText"/>
    <w:uiPriority w:val="99"/>
    <w:semiHidden/>
    <w:rsid w:val="00FD490E"/>
    <w:rPr>
      <w:sz w:val="24"/>
      <w:szCs w:val="24"/>
    </w:rPr>
  </w:style>
  <w:style w:type="paragraph" w:styleId="CommentSubject">
    <w:name w:val="annotation subject"/>
    <w:basedOn w:val="CommentText"/>
    <w:next w:val="CommentText"/>
    <w:link w:val="CommentSubjectChar"/>
    <w:uiPriority w:val="99"/>
    <w:semiHidden/>
    <w:unhideWhenUsed/>
    <w:rsid w:val="00FD490E"/>
    <w:rPr>
      <w:b/>
      <w:bCs/>
      <w:sz w:val="20"/>
      <w:szCs w:val="20"/>
    </w:rPr>
  </w:style>
  <w:style w:type="character" w:customStyle="1" w:styleId="CommentSubjectChar">
    <w:name w:val="Comment Subject Char"/>
    <w:basedOn w:val="CommentTextChar"/>
    <w:link w:val="CommentSubject"/>
    <w:uiPriority w:val="99"/>
    <w:semiHidden/>
    <w:rsid w:val="00FD490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D490E"/>
    <w:rPr>
      <w:sz w:val="18"/>
      <w:szCs w:val="18"/>
    </w:rPr>
  </w:style>
  <w:style w:type="paragraph" w:styleId="CommentText">
    <w:name w:val="annotation text"/>
    <w:basedOn w:val="Normal"/>
    <w:link w:val="CommentTextChar"/>
    <w:uiPriority w:val="99"/>
    <w:semiHidden/>
    <w:unhideWhenUsed/>
    <w:rsid w:val="00FD490E"/>
    <w:pPr>
      <w:spacing w:line="240" w:lineRule="auto"/>
    </w:pPr>
    <w:rPr>
      <w:sz w:val="24"/>
      <w:szCs w:val="24"/>
    </w:rPr>
  </w:style>
  <w:style w:type="character" w:customStyle="1" w:styleId="CommentTextChar">
    <w:name w:val="Comment Text Char"/>
    <w:basedOn w:val="DefaultParagraphFont"/>
    <w:link w:val="CommentText"/>
    <w:uiPriority w:val="99"/>
    <w:semiHidden/>
    <w:rsid w:val="00FD490E"/>
    <w:rPr>
      <w:sz w:val="24"/>
      <w:szCs w:val="24"/>
    </w:rPr>
  </w:style>
  <w:style w:type="paragraph" w:styleId="CommentSubject">
    <w:name w:val="annotation subject"/>
    <w:basedOn w:val="CommentText"/>
    <w:next w:val="CommentText"/>
    <w:link w:val="CommentSubjectChar"/>
    <w:uiPriority w:val="99"/>
    <w:semiHidden/>
    <w:unhideWhenUsed/>
    <w:rsid w:val="00FD490E"/>
    <w:rPr>
      <w:b/>
      <w:bCs/>
      <w:sz w:val="20"/>
      <w:szCs w:val="20"/>
    </w:rPr>
  </w:style>
  <w:style w:type="character" w:customStyle="1" w:styleId="CommentSubjectChar">
    <w:name w:val="Comment Subject Char"/>
    <w:basedOn w:val="CommentTextChar"/>
    <w:link w:val="CommentSubject"/>
    <w:uiPriority w:val="99"/>
    <w:semiHidden/>
    <w:rsid w:val="00FD490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4763-2281-4B5D-9CD1-D62A7F35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2013-10-01T16:08:00Z</dcterms:created>
  <dcterms:modified xsi:type="dcterms:W3CDTF">2013-10-01T16:08:00Z</dcterms:modified>
</cp:coreProperties>
</file>