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A319FD"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w:t>
      </w:r>
      <w:r w:rsidR="004878F3">
        <w:rPr>
          <w:rFonts w:asciiTheme="minorHAnsi" w:hAnsiTheme="minorHAnsi" w:cstheme="minorHAnsi"/>
          <w:sz w:val="32"/>
          <w:szCs w:val="32"/>
        </w:rPr>
        <w:t xml:space="preserve"> 3</w:t>
      </w:r>
      <w:r w:rsidR="00177848">
        <w:rPr>
          <w:rFonts w:asciiTheme="minorHAnsi" w:hAnsiTheme="minorHAnsi" w:cstheme="minorHAnsi"/>
          <w:sz w:val="32"/>
          <w:szCs w:val="32"/>
        </w:rPr>
        <w:t xml:space="preserve">/Week </w:t>
      </w:r>
      <w:r w:rsidR="004878F3">
        <w:rPr>
          <w:rFonts w:asciiTheme="minorHAnsi" w:hAnsiTheme="minorHAnsi" w:cstheme="minorHAnsi"/>
          <w:sz w:val="32"/>
          <w:szCs w:val="32"/>
        </w:rPr>
        <w:t>2</w:t>
      </w:r>
    </w:p>
    <w:p w:rsidR="00144A4B" w:rsidRPr="004878F3"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4878F3">
        <w:rPr>
          <w:rFonts w:asciiTheme="minorHAnsi" w:hAnsiTheme="minorHAnsi" w:cstheme="minorHAnsi"/>
          <w:sz w:val="32"/>
          <w:szCs w:val="32"/>
        </w:rPr>
        <w:t xml:space="preserve"> </w:t>
      </w:r>
      <w:r w:rsidR="00C276F9">
        <w:rPr>
          <w:rFonts w:asciiTheme="minorHAnsi" w:hAnsiTheme="minorHAnsi" w:cstheme="minorHAnsi"/>
          <w:sz w:val="32"/>
          <w:szCs w:val="32"/>
        </w:rPr>
        <w:t xml:space="preserve"> </w:t>
      </w:r>
      <w:r w:rsidR="004878F3">
        <w:rPr>
          <w:rFonts w:asciiTheme="minorHAnsi" w:hAnsiTheme="minorHAnsi" w:cstheme="minorHAnsi"/>
          <w:sz w:val="32"/>
          <w:szCs w:val="32"/>
        </w:rPr>
        <w:t>The Talent Show</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4878F3">
        <w:rPr>
          <w:rFonts w:asciiTheme="minorHAnsi" w:hAnsiTheme="minorHAnsi" w:cstheme="minorHAnsi"/>
          <w:sz w:val="32"/>
          <w:szCs w:val="32"/>
        </w:rPr>
        <w:t xml:space="preserve">  </w:t>
      </w:r>
      <w:r w:rsidR="00866A0B">
        <w:rPr>
          <w:rFonts w:asciiTheme="minorHAnsi" w:hAnsiTheme="minorHAnsi" w:cstheme="minorHAnsi"/>
          <w:sz w:val="32"/>
          <w:szCs w:val="32"/>
        </w:rPr>
        <w:t>3</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1034D9"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A319FD">
        <w:rPr>
          <w:rFonts w:asciiTheme="minorHAnsi" w:hAnsiTheme="minorHAnsi" w:cstheme="minorHAnsi"/>
          <w:sz w:val="32"/>
          <w:szCs w:val="32"/>
          <w:u w:val="single"/>
        </w:rPr>
        <w:t>:</w:t>
      </w:r>
      <w:r w:rsidR="00A319FD">
        <w:rPr>
          <w:rFonts w:asciiTheme="minorHAnsi" w:hAnsiTheme="minorHAnsi" w:cstheme="minorHAnsi"/>
          <w:sz w:val="32"/>
          <w:szCs w:val="32"/>
        </w:rPr>
        <w:t xml:space="preserve"> </w:t>
      </w:r>
      <w:r w:rsidRPr="004F280B">
        <w:rPr>
          <w:rFonts w:asciiTheme="minorHAnsi" w:hAnsiTheme="minorHAnsi" w:cstheme="minorHAnsi"/>
          <w:sz w:val="32"/>
          <w:szCs w:val="32"/>
        </w:rPr>
        <w:t>RL.3.</w:t>
      </w:r>
      <w:r w:rsidR="005A50F7" w:rsidRPr="004F280B">
        <w:rPr>
          <w:rFonts w:asciiTheme="minorHAnsi" w:hAnsiTheme="minorHAnsi" w:cstheme="minorHAnsi"/>
          <w:sz w:val="32"/>
          <w:szCs w:val="32"/>
        </w:rPr>
        <w:t xml:space="preserve">4, </w:t>
      </w:r>
      <w:r w:rsidR="000601D8" w:rsidRPr="004F280B">
        <w:rPr>
          <w:rFonts w:asciiTheme="minorHAnsi" w:hAnsiTheme="minorHAnsi" w:cstheme="minorHAnsi"/>
          <w:sz w:val="32"/>
          <w:szCs w:val="32"/>
        </w:rPr>
        <w:t>RL.3.7, W.3.4, W.3.10, SL.3.1, SL.3.3, L.3.</w:t>
      </w:r>
      <w:r w:rsidR="005A50F7" w:rsidRPr="004F280B">
        <w:rPr>
          <w:rFonts w:asciiTheme="minorHAnsi" w:hAnsiTheme="minorHAnsi" w:cstheme="minorHAnsi"/>
          <w:sz w:val="32"/>
          <w:szCs w:val="32"/>
        </w:rPr>
        <w:t>2, L.3.4</w:t>
      </w:r>
    </w:p>
    <w:p w:rsidR="00A319FD" w:rsidRDefault="00A319FD"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5A50F7" w:rsidRDefault="00772375"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A person should decide for herself what it is she would enjoy doing for fun</w:t>
      </w:r>
      <w:r w:rsidR="00866A0B">
        <w:rPr>
          <w:rFonts w:asciiTheme="minorHAnsi" w:hAnsiTheme="minorHAnsi" w:cstheme="minorHAnsi"/>
          <w:sz w:val="24"/>
          <w:szCs w:val="24"/>
        </w:rPr>
        <w:t>.</w:t>
      </w:r>
    </w:p>
    <w:p w:rsidR="001F1840" w:rsidRPr="001F1840"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841C15" w:rsidRPr="00A3057A" w:rsidRDefault="00A821D5" w:rsidP="00C276F9">
      <w:pPr>
        <w:spacing w:line="360" w:lineRule="auto"/>
        <w:ind w:left="720"/>
        <w:rPr>
          <w:rFonts w:asciiTheme="minorHAnsi" w:hAnsiTheme="minorHAnsi" w:cstheme="minorHAnsi"/>
          <w:sz w:val="24"/>
          <w:szCs w:val="24"/>
        </w:rPr>
      </w:pPr>
      <w:r w:rsidRPr="004F280B">
        <w:rPr>
          <w:rFonts w:asciiTheme="minorHAnsi" w:hAnsiTheme="minorHAnsi" w:cstheme="minorHAnsi"/>
        </w:rPr>
        <w:t xml:space="preserve">Beany is </w:t>
      </w:r>
      <w:r w:rsidR="00211FEB" w:rsidRPr="004F280B">
        <w:rPr>
          <w:rFonts w:asciiTheme="minorHAnsi" w:hAnsiTheme="minorHAnsi" w:cstheme="minorHAnsi"/>
        </w:rPr>
        <w:t xml:space="preserve">nervous </w:t>
      </w:r>
      <w:r w:rsidR="00C276F9" w:rsidRPr="004F280B">
        <w:rPr>
          <w:rFonts w:asciiTheme="minorHAnsi" w:hAnsiTheme="minorHAnsi" w:cstheme="minorHAnsi"/>
        </w:rPr>
        <w:t xml:space="preserve">about the upcoming talent show.  After a talk with her </w:t>
      </w:r>
      <w:r w:rsidR="00211FEB" w:rsidRPr="004F280B">
        <w:rPr>
          <w:rFonts w:asciiTheme="minorHAnsi" w:hAnsiTheme="minorHAnsi" w:cstheme="minorHAnsi"/>
        </w:rPr>
        <w:t>parents</w:t>
      </w:r>
      <w:r w:rsidR="00C276F9" w:rsidRPr="004F280B">
        <w:rPr>
          <w:rFonts w:asciiTheme="minorHAnsi" w:hAnsiTheme="minorHAnsi" w:cstheme="minorHAnsi"/>
        </w:rPr>
        <w:t>, Beany realizes the most important thing is</w:t>
      </w:r>
      <w:r w:rsidR="00211FEB" w:rsidRPr="004F280B">
        <w:rPr>
          <w:rFonts w:asciiTheme="minorHAnsi" w:hAnsiTheme="minorHAnsi" w:cstheme="minorHAnsi"/>
        </w:rPr>
        <w:t xml:space="preserve"> </w:t>
      </w:r>
      <w:r w:rsidR="00866A0B" w:rsidRPr="004F280B">
        <w:rPr>
          <w:rFonts w:asciiTheme="minorHAnsi" w:hAnsiTheme="minorHAnsi" w:cstheme="minorHAnsi"/>
        </w:rPr>
        <w:t>doing what makes her feel happy and not</w:t>
      </w:r>
      <w:r w:rsidR="00866A0B">
        <w:rPr>
          <w:rFonts w:asciiTheme="minorHAnsi" w:hAnsiTheme="minorHAnsi" w:cstheme="minorHAnsi"/>
        </w:rPr>
        <w:t xml:space="preserve"> let</w:t>
      </w:r>
      <w:r w:rsidR="00772375">
        <w:rPr>
          <w:rFonts w:asciiTheme="minorHAnsi" w:hAnsiTheme="minorHAnsi" w:cstheme="minorHAnsi"/>
        </w:rPr>
        <w:t>ting</w:t>
      </w:r>
      <w:r w:rsidR="00866A0B">
        <w:rPr>
          <w:rFonts w:asciiTheme="minorHAnsi" w:hAnsiTheme="minorHAnsi" w:cstheme="minorHAnsi"/>
        </w:rPr>
        <w:t xml:space="preserve"> herself get pressured by her friend.</w:t>
      </w:r>
    </w:p>
    <w:p w:rsidR="00841C15" w:rsidRPr="00FB2380" w:rsidRDefault="007C5C7E"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Re-read the main selection text while noting</w:t>
      </w:r>
      <w:r w:rsidR="00841C15" w:rsidRPr="00FB2380">
        <w:rPr>
          <w:rFonts w:asciiTheme="minorHAnsi" w:hAnsiTheme="minorHAnsi" w:cstheme="minorHAnsi"/>
          <w:sz w:val="24"/>
          <w:szCs w:val="24"/>
        </w:rPr>
        <w:t xml:space="preserve"> the stopping points for </w:t>
      </w:r>
      <w:r w:rsidR="00D140AD" w:rsidRPr="00FB2380">
        <w:rPr>
          <w:rFonts w:asciiTheme="minorHAnsi" w:hAnsiTheme="minorHAnsi" w:cstheme="minorHAnsi"/>
          <w:sz w:val="24"/>
          <w:szCs w:val="24"/>
        </w:rPr>
        <w:t>the Text Dependent Questions and teaching V</w:t>
      </w:r>
      <w:r w:rsidR="00841C15" w:rsidRPr="00FB2380">
        <w:rPr>
          <w:rFonts w:asciiTheme="minorHAnsi" w:hAnsiTheme="minorHAnsi" w:cstheme="minorHAnsi"/>
          <w:sz w:val="24"/>
          <w:szCs w:val="24"/>
        </w:rPr>
        <w:t>ocabulary.</w:t>
      </w:r>
    </w:p>
    <w:p w:rsidR="00A55189" w:rsidRDefault="00A55189" w:rsidP="00081A99">
      <w:pPr>
        <w:spacing w:after="0" w:line="360" w:lineRule="auto"/>
        <w:rPr>
          <w:rFonts w:asciiTheme="minorHAnsi" w:hAnsiTheme="minorHAnsi" w:cstheme="minorHAnsi"/>
          <w:b/>
          <w:sz w:val="24"/>
          <w:szCs w:val="24"/>
        </w:rPr>
      </w:pPr>
    </w:p>
    <w:p w:rsidR="00A55189" w:rsidRDefault="00A55189" w:rsidP="00081A99">
      <w:pPr>
        <w:spacing w:after="0" w:line="360" w:lineRule="auto"/>
        <w:rPr>
          <w:rFonts w:asciiTheme="minorHAnsi" w:hAnsiTheme="minorHAnsi" w:cstheme="minorHAnsi"/>
          <w:b/>
          <w:sz w:val="24"/>
          <w:szCs w:val="24"/>
        </w:rPr>
      </w:pPr>
    </w:p>
    <w:p w:rsidR="00C276F9" w:rsidRDefault="00C276F9" w:rsidP="00081A99">
      <w:pPr>
        <w:spacing w:after="0" w:line="360" w:lineRule="auto"/>
        <w:rPr>
          <w:rFonts w:asciiTheme="minorHAnsi" w:hAnsiTheme="minorHAnsi" w:cstheme="minorHAnsi"/>
          <w:b/>
          <w:sz w:val="24"/>
          <w:szCs w:val="24"/>
        </w:rPr>
      </w:pPr>
    </w:p>
    <w:p w:rsidR="00841C15" w:rsidRPr="00A319FD" w:rsidRDefault="001F1840" w:rsidP="00081A99">
      <w:pPr>
        <w:spacing w:after="0" w:line="360" w:lineRule="auto"/>
        <w:rPr>
          <w:rFonts w:asciiTheme="minorHAnsi" w:hAnsiTheme="minorHAnsi" w:cstheme="minorHAnsi"/>
          <w:b/>
          <w:sz w:val="24"/>
          <w:szCs w:val="24"/>
        </w:rPr>
      </w:pPr>
      <w:r w:rsidRPr="00A319FD">
        <w:rPr>
          <w:rFonts w:asciiTheme="minorHAnsi" w:hAnsiTheme="minorHAnsi" w:cstheme="minorHAnsi"/>
          <w:b/>
          <w:sz w:val="24"/>
          <w:szCs w:val="24"/>
        </w:rPr>
        <w:t>During Teaching</w:t>
      </w:r>
    </w:p>
    <w:p w:rsidR="00081A99" w:rsidRPr="00A319FD" w:rsidRDefault="00081A99" w:rsidP="00081A99">
      <w:pPr>
        <w:pStyle w:val="ListParagraph"/>
        <w:numPr>
          <w:ilvl w:val="0"/>
          <w:numId w:val="12"/>
        </w:numPr>
        <w:spacing w:after="0" w:line="360" w:lineRule="auto"/>
        <w:rPr>
          <w:sz w:val="24"/>
        </w:rPr>
      </w:pPr>
      <w:r w:rsidRPr="00A319FD">
        <w:rPr>
          <w:rFonts w:asciiTheme="minorHAnsi" w:hAnsiTheme="minorHAnsi" w:cstheme="minorHAnsi"/>
          <w:sz w:val="24"/>
        </w:rPr>
        <w:t>Students read the entire main selection text independently.</w:t>
      </w:r>
    </w:p>
    <w:p w:rsidR="00A319FD" w:rsidRPr="00A319FD" w:rsidRDefault="00081A99" w:rsidP="00081A99">
      <w:pPr>
        <w:pStyle w:val="ListParagraph"/>
        <w:numPr>
          <w:ilvl w:val="0"/>
          <w:numId w:val="12"/>
        </w:numPr>
        <w:spacing w:after="0" w:line="360" w:lineRule="auto"/>
        <w:rPr>
          <w:sz w:val="24"/>
        </w:rPr>
      </w:pPr>
      <w:r w:rsidRPr="00A319FD">
        <w:rPr>
          <w:rFonts w:asciiTheme="minorHAnsi" w:hAnsiTheme="minorHAnsi" w:cstheme="minorHAnsi"/>
          <w:sz w:val="24"/>
        </w:rPr>
        <w:t>Teacher reads the main selection text aloud with students following along.</w:t>
      </w:r>
    </w:p>
    <w:p w:rsidR="00081A99" w:rsidRPr="00A319FD" w:rsidRDefault="00081A99" w:rsidP="00081A99">
      <w:pPr>
        <w:pStyle w:val="ListParagraph"/>
        <w:numPr>
          <w:ilvl w:val="0"/>
          <w:numId w:val="12"/>
        </w:numPr>
        <w:spacing w:after="0" w:line="360" w:lineRule="auto"/>
        <w:rPr>
          <w:sz w:val="24"/>
        </w:rPr>
      </w:pPr>
      <w:r w:rsidRPr="00A319FD">
        <w:rPr>
          <w:rFonts w:asciiTheme="minorHAnsi" w:hAnsiTheme="minorHAnsi" w:cstheme="minorHAnsi"/>
          <w:sz w:val="24"/>
        </w:rPr>
        <w:t>Students and teacher re-read the text while stopping to respond to</w:t>
      </w:r>
      <w:r w:rsidR="0095234C" w:rsidRPr="00A319FD">
        <w:rPr>
          <w:rFonts w:asciiTheme="minorHAnsi" w:hAnsiTheme="minorHAnsi" w:cstheme="minorHAnsi"/>
          <w:sz w:val="24"/>
        </w:rPr>
        <w:t xml:space="preserve"> and discuss</w:t>
      </w:r>
      <w:r w:rsidRPr="00A319FD">
        <w:rPr>
          <w:rFonts w:asciiTheme="minorHAnsi" w:hAnsiTheme="minorHAnsi" w:cstheme="minorHAnsi"/>
          <w:sz w:val="24"/>
        </w:rPr>
        <w:t xml:space="preserve"> </w:t>
      </w:r>
      <w:r w:rsidR="0095234C" w:rsidRPr="00A319FD">
        <w:rPr>
          <w:rFonts w:asciiTheme="minorHAnsi" w:hAnsiTheme="minorHAnsi" w:cstheme="minorHAnsi"/>
          <w:sz w:val="24"/>
        </w:rPr>
        <w:t xml:space="preserve">the </w:t>
      </w:r>
      <w:r w:rsidRPr="00A319FD">
        <w:rPr>
          <w:rFonts w:asciiTheme="minorHAnsi" w:hAnsiTheme="minorHAnsi" w:cstheme="minorHAnsi"/>
          <w:sz w:val="24"/>
        </w:rPr>
        <w:t>questions and returning to the text.  A variety of methods can be used to structure the reading</w:t>
      </w:r>
      <w:r w:rsidR="0095234C" w:rsidRPr="00A319FD">
        <w:rPr>
          <w:rFonts w:asciiTheme="minorHAnsi" w:hAnsiTheme="minorHAnsi" w:cstheme="minorHAnsi"/>
          <w:sz w:val="24"/>
        </w:rPr>
        <w:t xml:space="preserve"> and discussion</w:t>
      </w:r>
      <w:r w:rsidRPr="00A319FD">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524DC4" w:rsidRPr="00CD6B7F" w:rsidRDefault="00524DC4" w:rsidP="00435146">
            <w:pPr>
              <w:spacing w:after="0" w:line="240" w:lineRule="auto"/>
              <w:rPr>
                <w:sz w:val="24"/>
                <w:szCs w:val="24"/>
              </w:rPr>
            </w:pPr>
            <w:r>
              <w:rPr>
                <w:sz w:val="24"/>
                <w:szCs w:val="24"/>
              </w:rPr>
              <w:t>Wh</w:t>
            </w:r>
            <w:r w:rsidR="00A3057A">
              <w:rPr>
                <w:sz w:val="24"/>
                <w:szCs w:val="24"/>
              </w:rPr>
              <w:t xml:space="preserve">at </w:t>
            </w:r>
            <w:r w:rsidR="00435146">
              <w:rPr>
                <w:sz w:val="24"/>
                <w:szCs w:val="24"/>
              </w:rPr>
              <w:t xml:space="preserve">does it mean when </w:t>
            </w:r>
            <w:r>
              <w:rPr>
                <w:sz w:val="24"/>
                <w:szCs w:val="24"/>
              </w:rPr>
              <w:t xml:space="preserve">Ms. </w:t>
            </w:r>
            <w:proofErr w:type="spellStart"/>
            <w:r>
              <w:rPr>
                <w:sz w:val="24"/>
                <w:szCs w:val="24"/>
              </w:rPr>
              <w:t>Babbit</w:t>
            </w:r>
            <w:proofErr w:type="spellEnd"/>
            <w:r>
              <w:rPr>
                <w:sz w:val="24"/>
                <w:szCs w:val="24"/>
              </w:rPr>
              <w:t xml:space="preserve"> </w:t>
            </w:r>
            <w:r w:rsidR="00A3057A">
              <w:rPr>
                <w:sz w:val="24"/>
                <w:szCs w:val="24"/>
              </w:rPr>
              <w:t>wears her smiley face earrings</w:t>
            </w:r>
            <w:r w:rsidR="003C161C">
              <w:rPr>
                <w:sz w:val="24"/>
                <w:szCs w:val="24"/>
              </w:rPr>
              <w:t xml:space="preserve">?  </w:t>
            </w:r>
          </w:p>
        </w:tc>
        <w:tc>
          <w:tcPr>
            <w:tcW w:w="6449" w:type="dxa"/>
          </w:tcPr>
          <w:p w:rsidR="00CD6B7F" w:rsidRPr="00CD6B7F" w:rsidRDefault="00312CC9" w:rsidP="00312CC9">
            <w:pPr>
              <w:spacing w:after="0" w:line="240" w:lineRule="auto"/>
              <w:rPr>
                <w:sz w:val="24"/>
                <w:szCs w:val="24"/>
              </w:rPr>
            </w:pPr>
            <w:r>
              <w:rPr>
                <w:sz w:val="24"/>
                <w:szCs w:val="24"/>
              </w:rPr>
              <w:t xml:space="preserve">Every time Ms. </w:t>
            </w:r>
            <w:proofErr w:type="spellStart"/>
            <w:r>
              <w:rPr>
                <w:sz w:val="24"/>
                <w:szCs w:val="24"/>
              </w:rPr>
              <w:t>Babbit</w:t>
            </w:r>
            <w:proofErr w:type="spellEnd"/>
            <w:r>
              <w:rPr>
                <w:sz w:val="24"/>
                <w:szCs w:val="24"/>
              </w:rPr>
              <w:t xml:space="preserve"> wears her smiley face earrings s</w:t>
            </w:r>
            <w:r w:rsidR="00524DC4">
              <w:rPr>
                <w:sz w:val="24"/>
                <w:szCs w:val="24"/>
              </w:rPr>
              <w:t xml:space="preserve">omething special </w:t>
            </w:r>
            <w:r>
              <w:rPr>
                <w:sz w:val="24"/>
                <w:szCs w:val="24"/>
              </w:rPr>
              <w:t>happens</w:t>
            </w:r>
            <w:r w:rsidR="00524DC4">
              <w:rPr>
                <w:sz w:val="24"/>
                <w:szCs w:val="24"/>
              </w:rPr>
              <w:t>.</w:t>
            </w:r>
          </w:p>
        </w:tc>
      </w:tr>
      <w:tr w:rsidR="00CD6B7F" w:rsidRPr="00CD6B7F">
        <w:trPr>
          <w:trHeight w:val="147"/>
        </w:trPr>
        <w:tc>
          <w:tcPr>
            <w:tcW w:w="6449" w:type="dxa"/>
          </w:tcPr>
          <w:p w:rsidR="00524DC4" w:rsidRPr="00CD6B7F" w:rsidRDefault="00524DC4" w:rsidP="009D602B">
            <w:pPr>
              <w:spacing w:after="0" w:line="240" w:lineRule="auto"/>
              <w:rPr>
                <w:sz w:val="24"/>
                <w:szCs w:val="24"/>
              </w:rPr>
            </w:pPr>
            <w:r>
              <w:rPr>
                <w:sz w:val="24"/>
                <w:szCs w:val="24"/>
              </w:rPr>
              <w:t xml:space="preserve">What did Ms. </w:t>
            </w:r>
            <w:proofErr w:type="spellStart"/>
            <w:r>
              <w:rPr>
                <w:sz w:val="24"/>
                <w:szCs w:val="24"/>
              </w:rPr>
              <w:t>Babbit</w:t>
            </w:r>
            <w:proofErr w:type="spellEnd"/>
            <w:r>
              <w:rPr>
                <w:sz w:val="24"/>
                <w:szCs w:val="24"/>
              </w:rPr>
              <w:t xml:space="preserve"> announce right before dismissal?</w:t>
            </w:r>
          </w:p>
        </w:tc>
        <w:tc>
          <w:tcPr>
            <w:tcW w:w="6449" w:type="dxa"/>
          </w:tcPr>
          <w:p w:rsidR="00CD6B7F" w:rsidRPr="00CD6B7F" w:rsidRDefault="00C276F9" w:rsidP="00C276F9">
            <w:pPr>
              <w:spacing w:after="0" w:line="240" w:lineRule="auto"/>
              <w:rPr>
                <w:sz w:val="24"/>
                <w:szCs w:val="24"/>
              </w:rPr>
            </w:pPr>
            <w:r>
              <w:rPr>
                <w:sz w:val="24"/>
                <w:szCs w:val="24"/>
              </w:rPr>
              <w:t xml:space="preserve">Ms. </w:t>
            </w:r>
            <w:proofErr w:type="spellStart"/>
            <w:r>
              <w:rPr>
                <w:sz w:val="24"/>
                <w:szCs w:val="24"/>
              </w:rPr>
              <w:t>Babbit</w:t>
            </w:r>
            <w:proofErr w:type="spellEnd"/>
            <w:r>
              <w:rPr>
                <w:sz w:val="24"/>
                <w:szCs w:val="24"/>
              </w:rPr>
              <w:t xml:space="preserve"> announced t</w:t>
            </w:r>
            <w:r w:rsidR="00524DC4">
              <w:rPr>
                <w:sz w:val="24"/>
                <w:szCs w:val="24"/>
              </w:rPr>
              <w:t>hat the class is going to have a talent show</w:t>
            </w:r>
            <w:r>
              <w:rPr>
                <w:sz w:val="24"/>
                <w:szCs w:val="24"/>
              </w:rPr>
              <w:t xml:space="preserve"> in </w:t>
            </w:r>
            <w:r w:rsidR="00524DC4">
              <w:rPr>
                <w:sz w:val="24"/>
                <w:szCs w:val="24"/>
              </w:rPr>
              <w:t>two weeks</w:t>
            </w:r>
            <w:r>
              <w:rPr>
                <w:sz w:val="24"/>
                <w:szCs w:val="24"/>
              </w:rPr>
              <w:t>.</w:t>
            </w:r>
          </w:p>
        </w:tc>
      </w:tr>
      <w:tr w:rsidR="00AB0946" w:rsidRPr="00CD6B7F">
        <w:trPr>
          <w:trHeight w:val="147"/>
        </w:trPr>
        <w:tc>
          <w:tcPr>
            <w:tcW w:w="6449" w:type="dxa"/>
          </w:tcPr>
          <w:p w:rsidR="00AB0946" w:rsidRDefault="00AB0946" w:rsidP="009D602B">
            <w:pPr>
              <w:spacing w:after="0" w:line="240" w:lineRule="auto"/>
              <w:rPr>
                <w:sz w:val="24"/>
                <w:szCs w:val="24"/>
              </w:rPr>
            </w:pPr>
            <w:r>
              <w:rPr>
                <w:sz w:val="24"/>
                <w:szCs w:val="24"/>
              </w:rPr>
              <w:t xml:space="preserve">What are some of the acts that students may </w:t>
            </w:r>
            <w:r w:rsidRPr="00AB0946">
              <w:rPr>
                <w:b/>
                <w:i/>
                <w:sz w:val="24"/>
                <w:szCs w:val="24"/>
              </w:rPr>
              <w:t>perform</w:t>
            </w:r>
            <w:r>
              <w:rPr>
                <w:sz w:val="24"/>
                <w:szCs w:val="24"/>
              </w:rPr>
              <w:t xml:space="preserve"> in the talent show? </w:t>
            </w:r>
            <w:r w:rsidR="00866A0B">
              <w:rPr>
                <w:sz w:val="24"/>
                <w:szCs w:val="24"/>
              </w:rPr>
              <w:t xml:space="preserve">What does it mean to </w:t>
            </w:r>
            <w:r w:rsidR="00866A0B" w:rsidRPr="00866A0B">
              <w:rPr>
                <w:b/>
                <w:i/>
                <w:sz w:val="24"/>
                <w:szCs w:val="24"/>
              </w:rPr>
              <w:t>perform</w:t>
            </w:r>
            <w:r w:rsidR="00866A0B">
              <w:rPr>
                <w:sz w:val="24"/>
                <w:szCs w:val="24"/>
              </w:rPr>
              <w:t xml:space="preserve">? </w:t>
            </w:r>
          </w:p>
        </w:tc>
        <w:tc>
          <w:tcPr>
            <w:tcW w:w="6449" w:type="dxa"/>
          </w:tcPr>
          <w:p w:rsidR="00AB0946" w:rsidRDefault="00AB0946" w:rsidP="004F280B">
            <w:pPr>
              <w:spacing w:after="0" w:line="240" w:lineRule="auto"/>
              <w:rPr>
                <w:sz w:val="24"/>
                <w:szCs w:val="24"/>
              </w:rPr>
            </w:pPr>
            <w:r>
              <w:rPr>
                <w:sz w:val="24"/>
                <w:szCs w:val="24"/>
              </w:rPr>
              <w:t xml:space="preserve">Students may perform a poem, a song, a joke, </w:t>
            </w:r>
            <w:r w:rsidR="00866A0B">
              <w:rPr>
                <w:sz w:val="24"/>
                <w:szCs w:val="24"/>
              </w:rPr>
              <w:t xml:space="preserve">or </w:t>
            </w:r>
            <w:r>
              <w:rPr>
                <w:sz w:val="24"/>
                <w:szCs w:val="24"/>
              </w:rPr>
              <w:t>a dance</w:t>
            </w:r>
            <w:r w:rsidR="00866A0B">
              <w:rPr>
                <w:sz w:val="24"/>
                <w:szCs w:val="24"/>
              </w:rPr>
              <w:t xml:space="preserve"> in the talent show.</w:t>
            </w:r>
            <w:r w:rsidR="004F280B">
              <w:rPr>
                <w:sz w:val="24"/>
                <w:szCs w:val="24"/>
              </w:rPr>
              <w:t xml:space="preserve"> Perform means </w:t>
            </w:r>
            <w:r w:rsidR="004F280B" w:rsidRPr="004F280B">
              <w:rPr>
                <w:sz w:val="24"/>
                <w:szCs w:val="24"/>
              </w:rPr>
              <w:t xml:space="preserve">to </w:t>
            </w:r>
            <w:r w:rsidR="004F280B">
              <w:rPr>
                <w:sz w:val="24"/>
                <w:szCs w:val="24"/>
              </w:rPr>
              <w:t xml:space="preserve">sing, dance, act, play an instrument, or use some other talent in front of an audience.  </w:t>
            </w:r>
          </w:p>
        </w:tc>
      </w:tr>
      <w:tr w:rsidR="00960DC8" w:rsidRPr="00CD6B7F">
        <w:trPr>
          <w:trHeight w:val="147"/>
        </w:trPr>
        <w:tc>
          <w:tcPr>
            <w:tcW w:w="6449" w:type="dxa"/>
          </w:tcPr>
          <w:p w:rsidR="00960DC8" w:rsidRDefault="00960DC8" w:rsidP="00960DC8">
            <w:pPr>
              <w:spacing w:after="0" w:line="240" w:lineRule="auto"/>
              <w:rPr>
                <w:sz w:val="24"/>
                <w:szCs w:val="24"/>
              </w:rPr>
            </w:pPr>
            <w:r>
              <w:rPr>
                <w:sz w:val="24"/>
                <w:szCs w:val="24"/>
              </w:rPr>
              <w:t>Reread paragraph one. What words would you use to describe Carol Ann?  Why would</w:t>
            </w:r>
            <w:r w:rsidR="003C161C">
              <w:rPr>
                <w:sz w:val="24"/>
                <w:szCs w:val="24"/>
              </w:rPr>
              <w:t xml:space="preserve"> you </w:t>
            </w:r>
            <w:proofErr w:type="gramStart"/>
            <w:r w:rsidR="003C161C">
              <w:rPr>
                <w:sz w:val="24"/>
                <w:szCs w:val="24"/>
              </w:rPr>
              <w:t>chose</w:t>
            </w:r>
            <w:proofErr w:type="gramEnd"/>
            <w:r w:rsidR="003C161C">
              <w:rPr>
                <w:sz w:val="24"/>
                <w:szCs w:val="24"/>
              </w:rPr>
              <w:t xml:space="preserve"> those words? </w:t>
            </w:r>
          </w:p>
        </w:tc>
        <w:tc>
          <w:tcPr>
            <w:tcW w:w="6449" w:type="dxa"/>
          </w:tcPr>
          <w:p w:rsidR="00960DC8" w:rsidRDefault="00960DC8" w:rsidP="00960DC8">
            <w:pPr>
              <w:spacing w:after="0" w:line="240" w:lineRule="auto"/>
              <w:rPr>
                <w:sz w:val="24"/>
                <w:szCs w:val="24"/>
              </w:rPr>
            </w:pPr>
            <w:r>
              <w:rPr>
                <w:sz w:val="24"/>
                <w:szCs w:val="24"/>
              </w:rPr>
              <w:t>Carol Ann is Beany’s friend.  She could be described as being “bossy” and “selfish” because she tells Beany that they are going to recite a poem together for the talent show.  She also tells Beany that they will practice every day after school, her mom will make the costumes, and that Beany will be the worker bee, while Carol Ann gets to be the queen bee.</w:t>
            </w:r>
          </w:p>
        </w:tc>
      </w:tr>
      <w:tr w:rsidR="00435146" w:rsidRPr="00CD6B7F">
        <w:trPr>
          <w:trHeight w:val="147"/>
        </w:trPr>
        <w:tc>
          <w:tcPr>
            <w:tcW w:w="6449" w:type="dxa"/>
          </w:tcPr>
          <w:p w:rsidR="00435146" w:rsidRDefault="00866A0B" w:rsidP="00A3057A">
            <w:pPr>
              <w:spacing w:after="0" w:line="240" w:lineRule="auto"/>
              <w:rPr>
                <w:sz w:val="24"/>
                <w:szCs w:val="24"/>
              </w:rPr>
            </w:pPr>
            <w:r>
              <w:rPr>
                <w:sz w:val="24"/>
                <w:szCs w:val="24"/>
              </w:rPr>
              <w:t>Why does Carol Ann say</w:t>
            </w:r>
            <w:r w:rsidR="00435146">
              <w:rPr>
                <w:sz w:val="24"/>
                <w:szCs w:val="24"/>
              </w:rPr>
              <w:t xml:space="preserve"> she should be the queen bee in the </w:t>
            </w:r>
            <w:r w:rsidR="00435146">
              <w:rPr>
                <w:sz w:val="24"/>
                <w:szCs w:val="24"/>
              </w:rPr>
              <w:lastRenderedPageBreak/>
              <w:t xml:space="preserve">performance? </w:t>
            </w:r>
            <w:r>
              <w:rPr>
                <w:sz w:val="24"/>
                <w:szCs w:val="24"/>
              </w:rPr>
              <w:t xml:space="preserve">What do you think of this reason?  What does Beany think of this reason, how can you tell?  </w:t>
            </w:r>
          </w:p>
          <w:p w:rsidR="00960DC8" w:rsidRDefault="00960DC8" w:rsidP="00A3057A">
            <w:pPr>
              <w:spacing w:after="0" w:line="240" w:lineRule="auto"/>
              <w:rPr>
                <w:sz w:val="24"/>
                <w:szCs w:val="24"/>
              </w:rPr>
            </w:pPr>
          </w:p>
        </w:tc>
        <w:tc>
          <w:tcPr>
            <w:tcW w:w="6449" w:type="dxa"/>
          </w:tcPr>
          <w:p w:rsidR="00435146" w:rsidRDefault="00435146" w:rsidP="004F280B">
            <w:pPr>
              <w:spacing w:after="0" w:line="240" w:lineRule="auto"/>
              <w:rPr>
                <w:sz w:val="24"/>
                <w:szCs w:val="24"/>
              </w:rPr>
            </w:pPr>
            <w:r>
              <w:rPr>
                <w:sz w:val="24"/>
                <w:szCs w:val="24"/>
              </w:rPr>
              <w:lastRenderedPageBreak/>
              <w:t xml:space="preserve">Carol Ann </w:t>
            </w:r>
            <w:r w:rsidR="004F280B">
              <w:rPr>
                <w:sz w:val="24"/>
                <w:szCs w:val="24"/>
              </w:rPr>
              <w:t>says</w:t>
            </w:r>
            <w:r>
              <w:rPr>
                <w:sz w:val="24"/>
                <w:szCs w:val="24"/>
              </w:rPr>
              <w:t xml:space="preserve"> she should be the queen bee because she has </w:t>
            </w:r>
            <w:r>
              <w:rPr>
                <w:sz w:val="24"/>
                <w:szCs w:val="24"/>
              </w:rPr>
              <w:lastRenderedPageBreak/>
              <w:t>curly hair.</w:t>
            </w:r>
            <w:r w:rsidR="00866A0B">
              <w:rPr>
                <w:sz w:val="24"/>
                <w:szCs w:val="24"/>
              </w:rPr>
              <w:t xml:space="preserve">  </w:t>
            </w:r>
            <w:r w:rsidR="004F280B" w:rsidRPr="004F280B">
              <w:rPr>
                <w:sz w:val="24"/>
                <w:szCs w:val="24"/>
              </w:rPr>
              <w:t xml:space="preserve">I don’t think </w:t>
            </w:r>
            <w:r w:rsidR="004F280B">
              <w:rPr>
                <w:sz w:val="24"/>
                <w:szCs w:val="24"/>
              </w:rPr>
              <w:t xml:space="preserve">having curly hair is a good reason for Carol Ann to be the queen.  </w:t>
            </w:r>
            <w:r w:rsidR="00866A0B" w:rsidRPr="004F280B">
              <w:rPr>
                <w:sz w:val="24"/>
                <w:szCs w:val="24"/>
              </w:rPr>
              <w:t xml:space="preserve">Beany </w:t>
            </w:r>
            <w:r w:rsidR="004F280B">
              <w:rPr>
                <w:sz w:val="24"/>
                <w:szCs w:val="24"/>
              </w:rPr>
              <w:t xml:space="preserve">agrees with me and </w:t>
            </w:r>
            <w:r w:rsidR="00866A0B" w:rsidRPr="004F280B">
              <w:rPr>
                <w:sz w:val="24"/>
                <w:szCs w:val="24"/>
              </w:rPr>
              <w:t xml:space="preserve">thinks </w:t>
            </w:r>
            <w:r w:rsidR="004F280B" w:rsidRPr="004F280B">
              <w:rPr>
                <w:sz w:val="24"/>
                <w:szCs w:val="24"/>
              </w:rPr>
              <w:t>Carol Ann i</w:t>
            </w:r>
            <w:r w:rsidR="00866A0B" w:rsidRPr="004F280B">
              <w:rPr>
                <w:sz w:val="24"/>
                <w:szCs w:val="24"/>
              </w:rPr>
              <w:t>s</w:t>
            </w:r>
            <w:r w:rsidR="004F280B">
              <w:rPr>
                <w:sz w:val="24"/>
                <w:szCs w:val="24"/>
              </w:rPr>
              <w:t xml:space="preserve"> just</w:t>
            </w:r>
            <w:r w:rsidR="00866A0B" w:rsidRPr="004F280B">
              <w:rPr>
                <w:sz w:val="24"/>
                <w:szCs w:val="24"/>
              </w:rPr>
              <w:t xml:space="preserve"> being bossy</w:t>
            </w:r>
            <w:r w:rsidR="004F280B">
              <w:rPr>
                <w:sz w:val="24"/>
                <w:szCs w:val="24"/>
              </w:rPr>
              <w:t xml:space="preserve">. </w:t>
            </w:r>
            <w:r w:rsidR="004F280B" w:rsidRPr="004F280B">
              <w:rPr>
                <w:sz w:val="24"/>
                <w:szCs w:val="24"/>
              </w:rPr>
              <w:t>I know this is true</w:t>
            </w:r>
            <w:r w:rsidR="00866A0B" w:rsidRPr="004F280B">
              <w:rPr>
                <w:sz w:val="24"/>
                <w:szCs w:val="24"/>
              </w:rPr>
              <w:t xml:space="preserve"> because </w:t>
            </w:r>
            <w:r w:rsidR="004F280B" w:rsidRPr="004F280B">
              <w:rPr>
                <w:sz w:val="24"/>
                <w:szCs w:val="24"/>
              </w:rPr>
              <w:t xml:space="preserve">Beany </w:t>
            </w:r>
            <w:r w:rsidR="00866A0B" w:rsidRPr="004F280B">
              <w:rPr>
                <w:sz w:val="24"/>
                <w:szCs w:val="24"/>
              </w:rPr>
              <w:t xml:space="preserve">asks </w:t>
            </w:r>
            <w:r w:rsidR="004F280B" w:rsidRPr="004F280B">
              <w:rPr>
                <w:sz w:val="24"/>
                <w:szCs w:val="24"/>
              </w:rPr>
              <w:t xml:space="preserve">Carol Ann </w:t>
            </w:r>
            <w:r w:rsidR="00866A0B" w:rsidRPr="004F280B">
              <w:rPr>
                <w:sz w:val="24"/>
                <w:szCs w:val="24"/>
              </w:rPr>
              <w:t>why she gets to be the queen.</w:t>
            </w:r>
          </w:p>
        </w:tc>
      </w:tr>
      <w:tr w:rsidR="00CD6B7F" w:rsidRPr="00CD6B7F">
        <w:trPr>
          <w:trHeight w:val="147"/>
        </w:trPr>
        <w:tc>
          <w:tcPr>
            <w:tcW w:w="6449" w:type="dxa"/>
          </w:tcPr>
          <w:p w:rsidR="00177848" w:rsidRPr="00CD6B7F" w:rsidRDefault="00524DC4" w:rsidP="00866A0B">
            <w:pPr>
              <w:spacing w:after="0" w:line="240" w:lineRule="auto"/>
              <w:rPr>
                <w:sz w:val="24"/>
                <w:szCs w:val="24"/>
              </w:rPr>
            </w:pPr>
            <w:r>
              <w:rPr>
                <w:sz w:val="24"/>
                <w:szCs w:val="24"/>
              </w:rPr>
              <w:lastRenderedPageBreak/>
              <w:t>Wh</w:t>
            </w:r>
            <w:r w:rsidR="00866A0B">
              <w:rPr>
                <w:sz w:val="24"/>
                <w:szCs w:val="24"/>
              </w:rPr>
              <w:t xml:space="preserve">at are </w:t>
            </w:r>
            <w:r w:rsidR="00866A0B" w:rsidRPr="00866A0B">
              <w:rPr>
                <w:b/>
                <w:i/>
                <w:sz w:val="24"/>
                <w:szCs w:val="24"/>
              </w:rPr>
              <w:t>“props”</w:t>
            </w:r>
            <w:r w:rsidR="00866A0B">
              <w:rPr>
                <w:sz w:val="24"/>
                <w:szCs w:val="24"/>
              </w:rPr>
              <w:t xml:space="preserve"> and why isn’t </w:t>
            </w:r>
            <w:r w:rsidR="00A3057A">
              <w:rPr>
                <w:sz w:val="24"/>
                <w:szCs w:val="24"/>
              </w:rPr>
              <w:t xml:space="preserve">Beany </w:t>
            </w:r>
            <w:r w:rsidR="00866A0B">
              <w:rPr>
                <w:sz w:val="24"/>
                <w:szCs w:val="24"/>
              </w:rPr>
              <w:t xml:space="preserve">happy about </w:t>
            </w:r>
            <w:r w:rsidR="00A3057A">
              <w:rPr>
                <w:sz w:val="24"/>
                <w:szCs w:val="24"/>
              </w:rPr>
              <w:t xml:space="preserve">the </w:t>
            </w:r>
            <w:r w:rsidR="005D741C">
              <w:rPr>
                <w:sz w:val="24"/>
                <w:szCs w:val="24"/>
              </w:rPr>
              <w:t xml:space="preserve">props </w:t>
            </w:r>
            <w:r w:rsidR="00866A0B">
              <w:rPr>
                <w:sz w:val="24"/>
                <w:szCs w:val="24"/>
              </w:rPr>
              <w:t xml:space="preserve">she has to use?  Why doesn’t she complain about the props </w:t>
            </w:r>
            <w:r w:rsidR="005D741C">
              <w:rPr>
                <w:sz w:val="24"/>
                <w:szCs w:val="24"/>
              </w:rPr>
              <w:t xml:space="preserve">Carol Ann chooses for </w:t>
            </w:r>
            <w:r w:rsidR="00435146">
              <w:rPr>
                <w:sz w:val="24"/>
                <w:szCs w:val="24"/>
              </w:rPr>
              <w:t>each of them?</w:t>
            </w:r>
            <w:r w:rsidR="003C161C">
              <w:rPr>
                <w:sz w:val="24"/>
                <w:szCs w:val="24"/>
              </w:rPr>
              <w:t xml:space="preserve"> </w:t>
            </w:r>
          </w:p>
        </w:tc>
        <w:tc>
          <w:tcPr>
            <w:tcW w:w="6449" w:type="dxa"/>
          </w:tcPr>
          <w:p w:rsidR="00795E6B" w:rsidRPr="00CD6B7F" w:rsidRDefault="00590EE8" w:rsidP="00A76750">
            <w:pPr>
              <w:spacing w:after="0" w:line="240" w:lineRule="auto"/>
              <w:rPr>
                <w:sz w:val="24"/>
                <w:szCs w:val="24"/>
              </w:rPr>
            </w:pPr>
            <w:r w:rsidRPr="00590EE8">
              <w:rPr>
                <w:sz w:val="24"/>
                <w:szCs w:val="24"/>
              </w:rPr>
              <w:t xml:space="preserve">Props are objects that </w:t>
            </w:r>
            <w:r w:rsidR="00A76750">
              <w:rPr>
                <w:sz w:val="24"/>
                <w:szCs w:val="24"/>
              </w:rPr>
              <w:t xml:space="preserve">Beany will use in the show to make </w:t>
            </w:r>
            <w:proofErr w:type="gramStart"/>
            <w:r w:rsidR="00A76750">
              <w:rPr>
                <w:sz w:val="24"/>
                <w:szCs w:val="24"/>
              </w:rPr>
              <w:t>her  look</w:t>
            </w:r>
            <w:proofErr w:type="gramEnd"/>
            <w:r w:rsidR="00A76750">
              <w:rPr>
                <w:sz w:val="24"/>
                <w:szCs w:val="24"/>
              </w:rPr>
              <w:t xml:space="preserve"> like a “worker bee”.  Beany isn’t happy about her props because they are a </w:t>
            </w:r>
            <w:r>
              <w:rPr>
                <w:sz w:val="24"/>
                <w:szCs w:val="24"/>
              </w:rPr>
              <w:t xml:space="preserve">mop and </w:t>
            </w:r>
            <w:r w:rsidR="00A76750">
              <w:rPr>
                <w:sz w:val="24"/>
                <w:szCs w:val="24"/>
              </w:rPr>
              <w:t xml:space="preserve">a </w:t>
            </w:r>
            <w:r>
              <w:rPr>
                <w:sz w:val="24"/>
                <w:szCs w:val="24"/>
              </w:rPr>
              <w:t>bucket</w:t>
            </w:r>
            <w:r w:rsidR="00A76750">
              <w:rPr>
                <w:sz w:val="24"/>
                <w:szCs w:val="24"/>
              </w:rPr>
              <w:t>. Be</w:t>
            </w:r>
            <w:r w:rsidR="00524DC4">
              <w:rPr>
                <w:sz w:val="24"/>
                <w:szCs w:val="24"/>
              </w:rPr>
              <w:t>an</w:t>
            </w:r>
            <w:r w:rsidR="005D741C">
              <w:rPr>
                <w:sz w:val="24"/>
                <w:szCs w:val="24"/>
              </w:rPr>
              <w:t>y doesn’t complain</w:t>
            </w:r>
            <w:r>
              <w:rPr>
                <w:sz w:val="24"/>
                <w:szCs w:val="24"/>
              </w:rPr>
              <w:t xml:space="preserve"> </w:t>
            </w:r>
            <w:r w:rsidR="00A76750">
              <w:rPr>
                <w:sz w:val="24"/>
                <w:szCs w:val="24"/>
              </w:rPr>
              <w:t>bec</w:t>
            </w:r>
            <w:r w:rsidR="005D741C">
              <w:rPr>
                <w:sz w:val="24"/>
                <w:szCs w:val="24"/>
              </w:rPr>
              <w:t xml:space="preserve">ause </w:t>
            </w:r>
            <w:r w:rsidR="00A76750">
              <w:rPr>
                <w:sz w:val="24"/>
                <w:szCs w:val="24"/>
              </w:rPr>
              <w:t xml:space="preserve">Carol Ann is bossy and </w:t>
            </w:r>
            <w:r w:rsidR="00866A0B">
              <w:rPr>
                <w:sz w:val="24"/>
                <w:szCs w:val="24"/>
              </w:rPr>
              <w:t xml:space="preserve">she is a little bit afraid of </w:t>
            </w:r>
            <w:r w:rsidR="00A76750">
              <w:rPr>
                <w:sz w:val="24"/>
                <w:szCs w:val="24"/>
              </w:rPr>
              <w:t>her.  Also, she didn’t have any better ideas for an act.</w:t>
            </w:r>
            <w:r w:rsidR="00866A0B">
              <w:rPr>
                <w:sz w:val="24"/>
                <w:szCs w:val="24"/>
              </w:rPr>
              <w:t xml:space="preserve">  </w:t>
            </w:r>
          </w:p>
        </w:tc>
      </w:tr>
      <w:tr w:rsidR="00CD6B7F" w:rsidRPr="00CD6B7F">
        <w:trPr>
          <w:trHeight w:val="147"/>
        </w:trPr>
        <w:tc>
          <w:tcPr>
            <w:tcW w:w="6449" w:type="dxa"/>
          </w:tcPr>
          <w:p w:rsidR="00177848" w:rsidRPr="00CD6B7F" w:rsidRDefault="000B75E5" w:rsidP="00960DC8">
            <w:pPr>
              <w:spacing w:after="0" w:line="240" w:lineRule="auto"/>
              <w:rPr>
                <w:sz w:val="24"/>
                <w:szCs w:val="24"/>
              </w:rPr>
            </w:pPr>
            <w:r>
              <w:rPr>
                <w:sz w:val="24"/>
                <w:szCs w:val="24"/>
              </w:rPr>
              <w:t>Why does Carol Ann tell only about things that</w:t>
            </w:r>
            <w:r w:rsidR="003C161C">
              <w:rPr>
                <w:sz w:val="24"/>
                <w:szCs w:val="24"/>
              </w:rPr>
              <w:t xml:space="preserve"> Beany might do wrong?  </w:t>
            </w:r>
          </w:p>
        </w:tc>
        <w:tc>
          <w:tcPr>
            <w:tcW w:w="6449" w:type="dxa"/>
          </w:tcPr>
          <w:p w:rsidR="00CD6B7F" w:rsidRPr="00CD6B7F" w:rsidRDefault="00795E6B" w:rsidP="00795E6B">
            <w:pPr>
              <w:spacing w:after="0" w:line="240" w:lineRule="auto"/>
              <w:rPr>
                <w:sz w:val="24"/>
                <w:szCs w:val="24"/>
              </w:rPr>
            </w:pPr>
            <w:r>
              <w:rPr>
                <w:sz w:val="24"/>
                <w:szCs w:val="24"/>
              </w:rPr>
              <w:t xml:space="preserve">Carol Ann </w:t>
            </w:r>
            <w:r w:rsidR="000B75E5">
              <w:rPr>
                <w:sz w:val="24"/>
                <w:szCs w:val="24"/>
              </w:rPr>
              <w:t>isn’t worried about making mistakes herself.</w:t>
            </w:r>
          </w:p>
        </w:tc>
      </w:tr>
      <w:tr w:rsidR="00CD6B7F" w:rsidRPr="00CD6B7F">
        <w:trPr>
          <w:trHeight w:val="512"/>
        </w:trPr>
        <w:tc>
          <w:tcPr>
            <w:tcW w:w="6449" w:type="dxa"/>
          </w:tcPr>
          <w:p w:rsidR="00CD6B7F" w:rsidRPr="00CD6B7F" w:rsidRDefault="000B75E5" w:rsidP="005B6C42">
            <w:pPr>
              <w:spacing w:after="0" w:line="240" w:lineRule="auto"/>
              <w:rPr>
                <w:sz w:val="24"/>
                <w:szCs w:val="24"/>
              </w:rPr>
            </w:pPr>
            <w:r>
              <w:rPr>
                <w:sz w:val="24"/>
                <w:szCs w:val="24"/>
              </w:rPr>
              <w:t>What causes Beany to worry that s</w:t>
            </w:r>
            <w:r w:rsidR="003C161C">
              <w:rPr>
                <w:sz w:val="24"/>
                <w:szCs w:val="24"/>
              </w:rPr>
              <w:t>omething will go wrong?</w:t>
            </w:r>
          </w:p>
        </w:tc>
        <w:tc>
          <w:tcPr>
            <w:tcW w:w="6449" w:type="dxa"/>
          </w:tcPr>
          <w:p w:rsidR="00CD6B7F" w:rsidRPr="00CD6B7F" w:rsidRDefault="000B75E5" w:rsidP="005B6C42">
            <w:pPr>
              <w:spacing w:after="0" w:line="240" w:lineRule="auto"/>
              <w:rPr>
                <w:sz w:val="24"/>
                <w:szCs w:val="24"/>
              </w:rPr>
            </w:pPr>
            <w:r>
              <w:rPr>
                <w:sz w:val="24"/>
                <w:szCs w:val="24"/>
              </w:rPr>
              <w:t>Carol Ann is making her nervous</w:t>
            </w:r>
            <w:r w:rsidR="00D916DF">
              <w:rPr>
                <w:sz w:val="24"/>
                <w:szCs w:val="24"/>
              </w:rPr>
              <w:t xml:space="preserve"> with all her criticism</w:t>
            </w:r>
            <w:r>
              <w:rPr>
                <w:sz w:val="24"/>
                <w:szCs w:val="24"/>
              </w:rPr>
              <w:t xml:space="preserve">, </w:t>
            </w:r>
            <w:r w:rsidR="00D916DF">
              <w:rPr>
                <w:sz w:val="24"/>
                <w:szCs w:val="24"/>
              </w:rPr>
              <w:t>so Beany</w:t>
            </w:r>
            <w:r>
              <w:rPr>
                <w:sz w:val="24"/>
                <w:szCs w:val="24"/>
              </w:rPr>
              <w:t xml:space="preserve"> is afraid that Carol Ann will become angry if she makes a mistake.</w:t>
            </w:r>
          </w:p>
        </w:tc>
      </w:tr>
      <w:tr w:rsidR="00CD6B7F" w:rsidRPr="00CD6B7F">
        <w:trPr>
          <w:trHeight w:val="602"/>
        </w:trPr>
        <w:tc>
          <w:tcPr>
            <w:tcW w:w="6449" w:type="dxa"/>
          </w:tcPr>
          <w:p w:rsidR="00CD6B7F" w:rsidRPr="00CD6B7F" w:rsidRDefault="000B75E5" w:rsidP="005B6C42">
            <w:pPr>
              <w:spacing w:after="0" w:line="240" w:lineRule="auto"/>
              <w:rPr>
                <w:sz w:val="24"/>
                <w:szCs w:val="24"/>
              </w:rPr>
            </w:pPr>
            <w:r>
              <w:rPr>
                <w:sz w:val="24"/>
                <w:szCs w:val="24"/>
              </w:rPr>
              <w:t>How does Beany’s family feel about her par</w:t>
            </w:r>
            <w:r w:rsidR="003C161C">
              <w:rPr>
                <w:sz w:val="24"/>
                <w:szCs w:val="24"/>
              </w:rPr>
              <w:t xml:space="preserve">t in the show?          </w:t>
            </w:r>
          </w:p>
        </w:tc>
        <w:tc>
          <w:tcPr>
            <w:tcW w:w="6449" w:type="dxa"/>
          </w:tcPr>
          <w:p w:rsidR="00CD6B7F" w:rsidRPr="00CD6B7F" w:rsidRDefault="00795E6B" w:rsidP="00795E6B">
            <w:pPr>
              <w:spacing w:after="0" w:line="240" w:lineRule="auto"/>
              <w:rPr>
                <w:sz w:val="24"/>
                <w:szCs w:val="24"/>
              </w:rPr>
            </w:pPr>
            <w:r>
              <w:rPr>
                <w:sz w:val="24"/>
                <w:szCs w:val="24"/>
              </w:rPr>
              <w:t xml:space="preserve">Her parents </w:t>
            </w:r>
            <w:r w:rsidR="000B75E5">
              <w:rPr>
                <w:sz w:val="24"/>
                <w:szCs w:val="24"/>
              </w:rPr>
              <w:t>are concerned because Beany is not enjoying herself.</w:t>
            </w:r>
            <w:r w:rsidR="00866A0B">
              <w:rPr>
                <w:sz w:val="24"/>
                <w:szCs w:val="24"/>
              </w:rPr>
              <w:t xml:space="preserve">  Her brother thinks she is being silly</w:t>
            </w:r>
            <w:r w:rsidR="00D916DF">
              <w:rPr>
                <w:sz w:val="24"/>
                <w:szCs w:val="24"/>
              </w:rPr>
              <w:t xml:space="preserve"> letting herself get pushed around by Carol Ann</w:t>
            </w:r>
            <w:r w:rsidR="00866A0B">
              <w:rPr>
                <w:sz w:val="24"/>
                <w:szCs w:val="24"/>
              </w:rPr>
              <w:t>.</w:t>
            </w:r>
          </w:p>
        </w:tc>
      </w:tr>
      <w:tr w:rsidR="00CD6B7F" w:rsidRPr="00CD6B7F">
        <w:trPr>
          <w:trHeight w:val="593"/>
        </w:trPr>
        <w:tc>
          <w:tcPr>
            <w:tcW w:w="6449" w:type="dxa"/>
          </w:tcPr>
          <w:p w:rsidR="00CD6B7F" w:rsidRPr="00CD6B7F" w:rsidRDefault="000B75E5" w:rsidP="000B75E5">
            <w:pPr>
              <w:spacing w:after="0" w:line="240" w:lineRule="auto"/>
              <w:rPr>
                <w:sz w:val="24"/>
                <w:szCs w:val="24"/>
              </w:rPr>
            </w:pPr>
            <w:r>
              <w:rPr>
                <w:sz w:val="24"/>
                <w:szCs w:val="24"/>
              </w:rPr>
              <w:t>What solution does Beany’s mother suggest for Beany’s pro</w:t>
            </w:r>
            <w:r w:rsidR="003C161C">
              <w:rPr>
                <w:sz w:val="24"/>
                <w:szCs w:val="24"/>
              </w:rPr>
              <w:t xml:space="preserve">blem? </w:t>
            </w:r>
          </w:p>
        </w:tc>
        <w:tc>
          <w:tcPr>
            <w:tcW w:w="6449" w:type="dxa"/>
          </w:tcPr>
          <w:p w:rsidR="00CD6B7F" w:rsidRPr="00CD6B7F" w:rsidRDefault="00795E6B" w:rsidP="00795E6B">
            <w:pPr>
              <w:spacing w:after="0" w:line="240" w:lineRule="auto"/>
              <w:rPr>
                <w:sz w:val="24"/>
                <w:szCs w:val="24"/>
              </w:rPr>
            </w:pPr>
            <w:r>
              <w:rPr>
                <w:sz w:val="24"/>
                <w:szCs w:val="24"/>
              </w:rPr>
              <w:t xml:space="preserve">Beany’s mother </w:t>
            </w:r>
            <w:r w:rsidR="000B75E5">
              <w:rPr>
                <w:sz w:val="24"/>
                <w:szCs w:val="24"/>
              </w:rPr>
              <w:t>suggests that Beany do cartwheels at the talent show instead of performing the poem</w:t>
            </w:r>
            <w:r w:rsidR="005D741C">
              <w:rPr>
                <w:sz w:val="24"/>
                <w:szCs w:val="24"/>
              </w:rPr>
              <w:t xml:space="preserve"> with Carol Ann</w:t>
            </w:r>
            <w:r w:rsidR="000B75E5">
              <w:rPr>
                <w:sz w:val="24"/>
                <w:szCs w:val="24"/>
              </w:rPr>
              <w:t>.</w:t>
            </w:r>
          </w:p>
        </w:tc>
      </w:tr>
      <w:tr w:rsidR="00CD6B7F" w:rsidRPr="00CD6B7F">
        <w:trPr>
          <w:trHeight w:val="350"/>
        </w:trPr>
        <w:tc>
          <w:tcPr>
            <w:tcW w:w="6449" w:type="dxa"/>
          </w:tcPr>
          <w:p w:rsidR="00CD6B7F" w:rsidRPr="00CD6B7F" w:rsidRDefault="007F6ECF" w:rsidP="00866A0B">
            <w:pPr>
              <w:spacing w:after="0" w:line="240" w:lineRule="auto"/>
              <w:rPr>
                <w:sz w:val="24"/>
                <w:szCs w:val="24"/>
              </w:rPr>
            </w:pPr>
            <w:r>
              <w:rPr>
                <w:sz w:val="24"/>
                <w:szCs w:val="24"/>
              </w:rPr>
              <w:t>Wh</w:t>
            </w:r>
            <w:r w:rsidR="0070466E">
              <w:rPr>
                <w:sz w:val="24"/>
                <w:szCs w:val="24"/>
              </w:rPr>
              <w:t>y</w:t>
            </w:r>
            <w:r>
              <w:rPr>
                <w:sz w:val="24"/>
                <w:szCs w:val="24"/>
              </w:rPr>
              <w:t xml:space="preserve"> did Beany’s dad carry her out</w:t>
            </w:r>
            <w:r w:rsidR="00A76750">
              <w:rPr>
                <w:sz w:val="24"/>
                <w:szCs w:val="24"/>
              </w:rPr>
              <w:t xml:space="preserve"> to see the stars</w:t>
            </w:r>
            <w:r w:rsidR="00866A0B">
              <w:rPr>
                <w:sz w:val="24"/>
                <w:szCs w:val="24"/>
              </w:rPr>
              <w:t>?</w:t>
            </w:r>
            <w:r>
              <w:rPr>
                <w:sz w:val="24"/>
                <w:szCs w:val="24"/>
              </w:rPr>
              <w:t xml:space="preserve"> </w:t>
            </w:r>
            <w:r w:rsidR="00A76750">
              <w:rPr>
                <w:sz w:val="24"/>
                <w:szCs w:val="24"/>
              </w:rPr>
              <w:t xml:space="preserve">                    </w:t>
            </w:r>
          </w:p>
        </w:tc>
        <w:tc>
          <w:tcPr>
            <w:tcW w:w="6449" w:type="dxa"/>
          </w:tcPr>
          <w:p w:rsidR="00CD6B7F" w:rsidRPr="00CD6B7F" w:rsidRDefault="00795E6B" w:rsidP="00795E6B">
            <w:pPr>
              <w:spacing w:after="0" w:line="240" w:lineRule="auto"/>
              <w:rPr>
                <w:sz w:val="24"/>
                <w:szCs w:val="24"/>
              </w:rPr>
            </w:pPr>
            <w:r>
              <w:rPr>
                <w:sz w:val="24"/>
                <w:szCs w:val="24"/>
              </w:rPr>
              <w:t xml:space="preserve">Her father is taking her </w:t>
            </w:r>
            <w:r w:rsidR="006505FE">
              <w:rPr>
                <w:sz w:val="24"/>
                <w:szCs w:val="24"/>
              </w:rPr>
              <w:t>outside</w:t>
            </w:r>
            <w:r w:rsidR="007F6ECF">
              <w:rPr>
                <w:sz w:val="24"/>
                <w:szCs w:val="24"/>
              </w:rPr>
              <w:t xml:space="preserve"> to look at the </w:t>
            </w:r>
            <w:r w:rsidR="006505FE">
              <w:rPr>
                <w:sz w:val="24"/>
                <w:szCs w:val="24"/>
              </w:rPr>
              <w:t xml:space="preserve">night </w:t>
            </w:r>
            <w:r w:rsidR="007F6ECF">
              <w:rPr>
                <w:sz w:val="24"/>
                <w:szCs w:val="24"/>
              </w:rPr>
              <w:t>sky.</w:t>
            </w:r>
            <w:r w:rsidR="00866A0B">
              <w:rPr>
                <w:sz w:val="24"/>
                <w:szCs w:val="24"/>
              </w:rPr>
              <w:t xml:space="preserve">  He wants to remind Beany that some things are just there to be enjoyed.</w:t>
            </w:r>
          </w:p>
        </w:tc>
      </w:tr>
      <w:tr w:rsidR="00CD6B7F" w:rsidRPr="00CD6B7F">
        <w:trPr>
          <w:trHeight w:val="886"/>
        </w:trPr>
        <w:tc>
          <w:tcPr>
            <w:tcW w:w="6449" w:type="dxa"/>
          </w:tcPr>
          <w:p w:rsidR="00CD6B7F" w:rsidRPr="00CD6B7F" w:rsidRDefault="00866A0B" w:rsidP="005B6C42">
            <w:pPr>
              <w:spacing w:after="0" w:line="240" w:lineRule="auto"/>
              <w:rPr>
                <w:sz w:val="24"/>
                <w:szCs w:val="24"/>
              </w:rPr>
            </w:pPr>
            <w:r>
              <w:rPr>
                <w:sz w:val="24"/>
                <w:szCs w:val="24"/>
              </w:rPr>
              <w:t xml:space="preserve">What point does Beany’s father make about the talent show by showing her the stars and encouraging her not to count them? </w:t>
            </w:r>
          </w:p>
        </w:tc>
        <w:tc>
          <w:tcPr>
            <w:tcW w:w="6449" w:type="dxa"/>
          </w:tcPr>
          <w:p w:rsidR="00CD6B7F" w:rsidRPr="00CD6B7F" w:rsidRDefault="005D741C" w:rsidP="005D741C">
            <w:pPr>
              <w:spacing w:after="0" w:line="240" w:lineRule="auto"/>
              <w:rPr>
                <w:sz w:val="24"/>
                <w:szCs w:val="24"/>
              </w:rPr>
            </w:pPr>
            <w:r>
              <w:rPr>
                <w:sz w:val="24"/>
                <w:szCs w:val="24"/>
              </w:rPr>
              <w:t>Beany’s father says that s</w:t>
            </w:r>
            <w:r w:rsidR="0070466E">
              <w:rPr>
                <w:sz w:val="24"/>
                <w:szCs w:val="24"/>
              </w:rPr>
              <w:t>tarry nights and talent show</w:t>
            </w:r>
            <w:r>
              <w:rPr>
                <w:sz w:val="24"/>
                <w:szCs w:val="24"/>
              </w:rPr>
              <w:t>s</w:t>
            </w:r>
            <w:r w:rsidR="0070466E">
              <w:rPr>
                <w:sz w:val="24"/>
                <w:szCs w:val="24"/>
              </w:rPr>
              <w:t xml:space="preserve"> </w:t>
            </w:r>
            <w:r w:rsidR="007F6ECF">
              <w:rPr>
                <w:sz w:val="24"/>
                <w:szCs w:val="24"/>
              </w:rPr>
              <w:t>are both things in life that are meant to be enjoyed</w:t>
            </w:r>
            <w:r w:rsidR="00D916DF">
              <w:rPr>
                <w:sz w:val="24"/>
                <w:szCs w:val="24"/>
              </w:rPr>
              <w:t>, not worried about</w:t>
            </w:r>
            <w:r w:rsidR="007F6ECF">
              <w:rPr>
                <w:sz w:val="24"/>
                <w:szCs w:val="24"/>
              </w:rPr>
              <w:t>.</w:t>
            </w:r>
          </w:p>
        </w:tc>
      </w:tr>
      <w:tr w:rsidR="00CD6B7F" w:rsidRPr="00CD6B7F">
        <w:trPr>
          <w:trHeight w:val="305"/>
        </w:trPr>
        <w:tc>
          <w:tcPr>
            <w:tcW w:w="6449" w:type="dxa"/>
          </w:tcPr>
          <w:p w:rsidR="00CD6B7F" w:rsidRPr="00CD6B7F" w:rsidRDefault="007F6ECF" w:rsidP="007F6ECF">
            <w:pPr>
              <w:spacing w:after="0" w:line="240" w:lineRule="auto"/>
              <w:rPr>
                <w:sz w:val="24"/>
                <w:szCs w:val="24"/>
              </w:rPr>
            </w:pPr>
            <w:r>
              <w:rPr>
                <w:sz w:val="24"/>
                <w:szCs w:val="24"/>
              </w:rPr>
              <w:t xml:space="preserve">What does Beany tell Carol Ann on the bus? </w:t>
            </w:r>
            <w:r w:rsidR="00866A0B">
              <w:rPr>
                <w:sz w:val="24"/>
                <w:szCs w:val="24"/>
              </w:rPr>
              <w:t xml:space="preserve">How does she end up feeling about the talent show?  </w:t>
            </w:r>
          </w:p>
        </w:tc>
        <w:tc>
          <w:tcPr>
            <w:tcW w:w="6449" w:type="dxa"/>
          </w:tcPr>
          <w:p w:rsidR="0070466E" w:rsidRPr="00CD6B7F" w:rsidRDefault="007F6ECF" w:rsidP="00A76750">
            <w:pPr>
              <w:spacing w:after="0" w:line="240" w:lineRule="auto"/>
              <w:rPr>
                <w:sz w:val="24"/>
                <w:szCs w:val="24"/>
              </w:rPr>
            </w:pPr>
            <w:r>
              <w:rPr>
                <w:sz w:val="24"/>
                <w:szCs w:val="24"/>
              </w:rPr>
              <w:t>Beany tells Carol Ann</w:t>
            </w:r>
            <w:r w:rsidR="005D741C">
              <w:rPr>
                <w:sz w:val="24"/>
                <w:szCs w:val="24"/>
              </w:rPr>
              <w:t xml:space="preserve"> that is not going to recite the bee poem with her.  She has decided to </w:t>
            </w:r>
            <w:r>
              <w:rPr>
                <w:sz w:val="24"/>
                <w:szCs w:val="24"/>
              </w:rPr>
              <w:t>do cartwheels in the talent show</w:t>
            </w:r>
            <w:r w:rsidR="00960DC8">
              <w:rPr>
                <w:sz w:val="24"/>
                <w:szCs w:val="24"/>
              </w:rPr>
              <w:t xml:space="preserve"> </w:t>
            </w:r>
            <w:r w:rsidR="005D741C">
              <w:rPr>
                <w:sz w:val="24"/>
                <w:szCs w:val="24"/>
              </w:rPr>
              <w:t>b</w:t>
            </w:r>
            <w:r w:rsidR="0070466E">
              <w:rPr>
                <w:sz w:val="24"/>
                <w:szCs w:val="24"/>
              </w:rPr>
              <w:t>ecause doing cartwheels is fun.</w:t>
            </w:r>
            <w:r w:rsidR="00A76750">
              <w:rPr>
                <w:sz w:val="24"/>
                <w:szCs w:val="24"/>
              </w:rPr>
              <w:t xml:space="preserve">  At the end of the story Beany enjoys the talent show because she decides to do something that she likes to do.</w:t>
            </w:r>
          </w:p>
        </w:tc>
      </w:tr>
    </w:tbl>
    <w:p w:rsidR="00A319FD" w:rsidRDefault="00A319FD"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F9425C" w:rsidRPr="00D97E24" w:rsidTr="007E3A4B">
        <w:trPr>
          <w:trHeight w:val="372"/>
        </w:trPr>
        <w:tc>
          <w:tcPr>
            <w:tcW w:w="1101" w:type="dxa"/>
          </w:tcPr>
          <w:p w:rsidR="00F9425C" w:rsidRPr="00D97E24" w:rsidRDefault="00F9425C" w:rsidP="007E3A4B">
            <w:pPr>
              <w:spacing w:after="0" w:line="240" w:lineRule="auto"/>
              <w:jc w:val="center"/>
              <w:rPr>
                <w:b/>
                <w:sz w:val="20"/>
                <w:szCs w:val="20"/>
              </w:rPr>
            </w:pPr>
          </w:p>
        </w:tc>
        <w:tc>
          <w:tcPr>
            <w:tcW w:w="5953" w:type="dxa"/>
          </w:tcPr>
          <w:p w:rsidR="00F9425C" w:rsidRPr="00D97E24" w:rsidRDefault="00F9425C" w:rsidP="007E3A4B">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F9425C" w:rsidRPr="00D97E24" w:rsidRDefault="00F9425C" w:rsidP="007E3A4B">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F9425C" w:rsidRDefault="00F9425C" w:rsidP="007E3A4B">
            <w:pPr>
              <w:spacing w:after="0" w:line="240" w:lineRule="auto"/>
              <w:ind w:left="113" w:right="113"/>
              <w:jc w:val="center"/>
              <w:rPr>
                <w:b/>
                <w:sz w:val="20"/>
                <w:szCs w:val="20"/>
              </w:rPr>
            </w:pPr>
            <w:r w:rsidRPr="00D97E24">
              <w:rPr>
                <w:b/>
                <w:sz w:val="20"/>
                <w:szCs w:val="20"/>
              </w:rPr>
              <w:t xml:space="preserve">WORDS WORTH KNOWING </w:t>
            </w:r>
          </w:p>
          <w:p w:rsidR="00F9425C" w:rsidRPr="00D97E24" w:rsidRDefault="00F9425C" w:rsidP="007E3A4B">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F9425C" w:rsidTr="007E3A4B">
        <w:trPr>
          <w:cantSplit/>
          <w:trHeight w:val="3682"/>
        </w:trPr>
        <w:tc>
          <w:tcPr>
            <w:tcW w:w="1101" w:type="dxa"/>
            <w:textDirection w:val="btLr"/>
          </w:tcPr>
          <w:p w:rsidR="00F9425C" w:rsidRPr="00D97E24" w:rsidRDefault="00F9425C" w:rsidP="007E3A4B">
            <w:pPr>
              <w:spacing w:after="0" w:line="240" w:lineRule="auto"/>
              <w:jc w:val="center"/>
              <w:rPr>
                <w:b/>
                <w:sz w:val="20"/>
                <w:szCs w:val="20"/>
              </w:rPr>
            </w:pPr>
            <w:r w:rsidRPr="00D97E24">
              <w:rPr>
                <w:b/>
                <w:sz w:val="20"/>
                <w:szCs w:val="20"/>
              </w:rPr>
              <w:t xml:space="preserve">TEACHER PROVIDES DEFINITION </w:t>
            </w:r>
          </w:p>
          <w:p w:rsidR="00F9425C" w:rsidRPr="00D97E24" w:rsidRDefault="00F9425C" w:rsidP="007E3A4B">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F9425C" w:rsidRDefault="00F9425C" w:rsidP="007E3A4B">
            <w:pPr>
              <w:spacing w:after="0"/>
            </w:pPr>
          </w:p>
        </w:tc>
        <w:tc>
          <w:tcPr>
            <w:tcW w:w="5954" w:type="dxa"/>
            <w:vAlign w:val="center"/>
          </w:tcPr>
          <w:p w:rsidR="00F9425C" w:rsidRDefault="00F9425C" w:rsidP="007E3A4B">
            <w:pPr>
              <w:spacing w:after="0"/>
            </w:pPr>
          </w:p>
          <w:p w:rsidR="00F9425C" w:rsidRDefault="00F9425C" w:rsidP="007E3A4B">
            <w:pPr>
              <w:spacing w:after="0"/>
            </w:pPr>
            <w:r>
              <w:t>announce, gym</w:t>
            </w:r>
          </w:p>
          <w:p w:rsidR="00F9425C" w:rsidRDefault="00F9425C" w:rsidP="007E3A4B">
            <w:pPr>
              <w:spacing w:after="0"/>
            </w:pPr>
            <w:r>
              <w:t>perform, effective, memorize</w:t>
            </w:r>
          </w:p>
          <w:p w:rsidR="00F9425C" w:rsidRDefault="00F9425C" w:rsidP="007E3A4B">
            <w:pPr>
              <w:spacing w:after="0"/>
            </w:pPr>
            <w:r>
              <w:t>ignored</w:t>
            </w:r>
          </w:p>
          <w:p w:rsidR="00F9425C" w:rsidRDefault="00F9425C" w:rsidP="007E3A4B">
            <w:pPr>
              <w:spacing w:after="0"/>
            </w:pPr>
            <w:r>
              <w:t>billions</w:t>
            </w:r>
          </w:p>
        </w:tc>
      </w:tr>
      <w:tr w:rsidR="00F9425C" w:rsidTr="007E3A4B">
        <w:trPr>
          <w:cantSplit/>
          <w:trHeight w:val="3682"/>
        </w:trPr>
        <w:tc>
          <w:tcPr>
            <w:tcW w:w="1101" w:type="dxa"/>
            <w:textDirection w:val="btLr"/>
          </w:tcPr>
          <w:p w:rsidR="00F9425C" w:rsidRPr="00D97E24" w:rsidRDefault="00F9425C" w:rsidP="007E3A4B">
            <w:pPr>
              <w:spacing w:after="0" w:line="240" w:lineRule="auto"/>
              <w:jc w:val="center"/>
              <w:rPr>
                <w:b/>
                <w:sz w:val="20"/>
                <w:szCs w:val="20"/>
              </w:rPr>
            </w:pPr>
            <w:r w:rsidRPr="00D97E24">
              <w:rPr>
                <w:b/>
                <w:sz w:val="20"/>
                <w:szCs w:val="20"/>
              </w:rPr>
              <w:t>STUDENTS FIGURE OUT THE MEANING</w:t>
            </w:r>
          </w:p>
          <w:p w:rsidR="00F9425C" w:rsidRPr="00D97E24" w:rsidRDefault="00F9425C" w:rsidP="007E3A4B">
            <w:pPr>
              <w:spacing w:after="0" w:line="240" w:lineRule="auto"/>
              <w:ind w:left="113" w:right="113"/>
              <w:jc w:val="center"/>
              <w:rPr>
                <w:sz w:val="20"/>
                <w:szCs w:val="20"/>
              </w:rPr>
            </w:pPr>
            <w:r w:rsidRPr="00D97E24">
              <w:rPr>
                <w:sz w:val="20"/>
                <w:szCs w:val="20"/>
              </w:rPr>
              <w:t>sufficient context clues are provided in the text</w:t>
            </w:r>
          </w:p>
          <w:p w:rsidR="00F9425C" w:rsidRPr="00D97E24" w:rsidRDefault="00F9425C" w:rsidP="007E3A4B">
            <w:pPr>
              <w:spacing w:after="0" w:line="240" w:lineRule="auto"/>
              <w:ind w:left="113" w:right="113"/>
              <w:jc w:val="center"/>
              <w:rPr>
                <w:sz w:val="20"/>
                <w:szCs w:val="20"/>
              </w:rPr>
            </w:pPr>
          </w:p>
          <w:p w:rsidR="00F9425C" w:rsidRPr="00D97E24" w:rsidRDefault="00F9425C" w:rsidP="007E3A4B">
            <w:pPr>
              <w:spacing w:after="0" w:line="240" w:lineRule="auto"/>
              <w:ind w:left="113" w:right="113"/>
              <w:jc w:val="center"/>
              <w:rPr>
                <w:sz w:val="20"/>
                <w:szCs w:val="20"/>
              </w:rPr>
            </w:pPr>
          </w:p>
          <w:p w:rsidR="00F9425C" w:rsidRPr="00D97E24" w:rsidRDefault="00F9425C" w:rsidP="007E3A4B">
            <w:pPr>
              <w:spacing w:after="0" w:line="240" w:lineRule="auto"/>
              <w:ind w:left="113" w:right="113"/>
              <w:jc w:val="center"/>
              <w:rPr>
                <w:sz w:val="20"/>
                <w:szCs w:val="20"/>
              </w:rPr>
            </w:pPr>
          </w:p>
          <w:p w:rsidR="00F9425C" w:rsidRPr="00D97E24" w:rsidRDefault="00F9425C" w:rsidP="007E3A4B">
            <w:pPr>
              <w:spacing w:after="0" w:line="240" w:lineRule="auto"/>
              <w:ind w:left="113" w:right="113"/>
              <w:jc w:val="center"/>
              <w:rPr>
                <w:sz w:val="20"/>
                <w:szCs w:val="20"/>
              </w:rPr>
            </w:pPr>
          </w:p>
          <w:p w:rsidR="00F9425C" w:rsidRPr="00D97E24" w:rsidRDefault="00F9425C" w:rsidP="007E3A4B">
            <w:pPr>
              <w:spacing w:after="0" w:line="240" w:lineRule="auto"/>
              <w:ind w:left="113" w:right="113"/>
              <w:jc w:val="center"/>
              <w:rPr>
                <w:sz w:val="20"/>
                <w:szCs w:val="20"/>
              </w:rPr>
            </w:pPr>
          </w:p>
        </w:tc>
        <w:tc>
          <w:tcPr>
            <w:tcW w:w="5953" w:type="dxa"/>
            <w:vAlign w:val="center"/>
          </w:tcPr>
          <w:p w:rsidR="00F9425C" w:rsidRDefault="00F9425C" w:rsidP="007E3A4B">
            <w:pPr>
              <w:spacing w:after="0"/>
            </w:pPr>
            <w:r>
              <w:t>dismissal</w:t>
            </w:r>
          </w:p>
          <w:p w:rsidR="00F9425C" w:rsidRDefault="00F9425C" w:rsidP="007E3A4B">
            <w:pPr>
              <w:spacing w:after="0"/>
            </w:pPr>
            <w:r>
              <w:t>roam</w:t>
            </w:r>
          </w:p>
          <w:p w:rsidR="00F9425C" w:rsidRDefault="00F9425C" w:rsidP="007E3A4B">
            <w:pPr>
              <w:spacing w:after="0"/>
            </w:pPr>
            <w:r>
              <w:t>recite</w:t>
            </w:r>
          </w:p>
          <w:p w:rsidR="00F9425C" w:rsidRDefault="00F9425C" w:rsidP="007E3A4B">
            <w:pPr>
              <w:spacing w:after="0"/>
            </w:pPr>
          </w:p>
          <w:p w:rsidR="00F9425C" w:rsidRDefault="00F9425C" w:rsidP="007E3A4B">
            <w:pPr>
              <w:spacing w:after="0"/>
            </w:pPr>
          </w:p>
          <w:p w:rsidR="00F9425C" w:rsidRDefault="00F9425C" w:rsidP="007E3A4B">
            <w:pPr>
              <w:spacing w:after="0"/>
            </w:pPr>
          </w:p>
        </w:tc>
        <w:tc>
          <w:tcPr>
            <w:tcW w:w="5954" w:type="dxa"/>
            <w:vAlign w:val="center"/>
          </w:tcPr>
          <w:p w:rsidR="00F9425C" w:rsidRDefault="00F9425C" w:rsidP="007E3A4B">
            <w:pPr>
              <w:spacing w:after="0" w:line="240" w:lineRule="auto"/>
            </w:pPr>
            <w:r>
              <w:t>antennae, ignore</w:t>
            </w:r>
          </w:p>
          <w:p w:rsidR="00F9425C" w:rsidRDefault="00F9425C" w:rsidP="007E3A4B">
            <w:pPr>
              <w:spacing w:after="0" w:line="240" w:lineRule="auto"/>
            </w:pPr>
            <w:r>
              <w:t>gymnastics</w:t>
            </w:r>
          </w:p>
          <w:p w:rsidR="00F9425C" w:rsidRDefault="00F9425C" w:rsidP="007E3A4B">
            <w:pPr>
              <w:spacing w:after="0" w:line="240" w:lineRule="auto"/>
            </w:pPr>
            <w:r>
              <w:t>billions (illustration)</w:t>
            </w:r>
          </w:p>
          <w:p w:rsidR="00F9425C" w:rsidRDefault="00F9425C" w:rsidP="007E3A4B">
            <w:pPr>
              <w:spacing w:after="0" w:line="240" w:lineRule="auto"/>
            </w:pPr>
            <w:r>
              <w:t>symphony</w:t>
            </w:r>
          </w:p>
        </w:tc>
      </w:tr>
    </w:tbl>
    <w:p w:rsidR="00F9425C" w:rsidRDefault="00F9425C" w:rsidP="001034D9">
      <w:pPr>
        <w:spacing w:after="0" w:line="360" w:lineRule="auto"/>
        <w:rPr>
          <w:rFonts w:asciiTheme="minorHAnsi" w:hAnsiTheme="minorHAnsi" w:cstheme="minorHAnsi"/>
          <w:sz w:val="32"/>
          <w:szCs w:val="32"/>
          <w:u w:val="single"/>
        </w:rPr>
      </w:pPr>
    </w:p>
    <w:p w:rsidR="00286F6B" w:rsidRPr="007C5C7E" w:rsidRDefault="00172736" w:rsidP="00A319FD">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rsidR="00346529" w:rsidRPr="00A319FD" w:rsidRDefault="00435146" w:rsidP="00A319FD">
      <w:pPr>
        <w:numPr>
          <w:ilvl w:val="0"/>
          <w:numId w:val="6"/>
        </w:numPr>
        <w:spacing w:after="0" w:line="360" w:lineRule="auto"/>
        <w:contextualSpacing/>
        <w:rPr>
          <w:rFonts w:asciiTheme="minorHAnsi" w:hAnsiTheme="minorHAnsi" w:cstheme="minorHAnsi"/>
          <w:i/>
          <w:sz w:val="24"/>
          <w:szCs w:val="24"/>
        </w:rPr>
      </w:pPr>
      <w:r w:rsidRPr="00A319FD">
        <w:rPr>
          <w:rFonts w:asciiTheme="minorHAnsi" w:hAnsiTheme="minorHAnsi" w:cstheme="minorHAnsi"/>
          <w:i/>
          <w:sz w:val="24"/>
          <w:szCs w:val="24"/>
        </w:rPr>
        <w:t>Use details from the story to discuss h</w:t>
      </w:r>
      <w:r w:rsidR="000A5E75" w:rsidRPr="00A319FD">
        <w:rPr>
          <w:rFonts w:asciiTheme="minorHAnsi" w:hAnsiTheme="minorHAnsi" w:cstheme="minorHAnsi"/>
          <w:i/>
          <w:sz w:val="24"/>
          <w:szCs w:val="24"/>
        </w:rPr>
        <w:t xml:space="preserve">ow </w:t>
      </w:r>
      <w:r w:rsidR="00E12727" w:rsidRPr="00A319FD">
        <w:rPr>
          <w:rFonts w:asciiTheme="minorHAnsi" w:hAnsiTheme="minorHAnsi" w:cstheme="minorHAnsi"/>
          <w:i/>
          <w:sz w:val="24"/>
          <w:szCs w:val="24"/>
        </w:rPr>
        <w:t>Beany</w:t>
      </w:r>
      <w:r w:rsidR="000A5E75" w:rsidRPr="00A319FD">
        <w:rPr>
          <w:rFonts w:asciiTheme="minorHAnsi" w:hAnsiTheme="minorHAnsi" w:cstheme="minorHAnsi"/>
          <w:i/>
          <w:sz w:val="24"/>
          <w:szCs w:val="24"/>
        </w:rPr>
        <w:t xml:space="preserve"> grow</w:t>
      </w:r>
      <w:r w:rsidRPr="00A319FD">
        <w:rPr>
          <w:rFonts w:asciiTheme="minorHAnsi" w:hAnsiTheme="minorHAnsi" w:cstheme="minorHAnsi"/>
          <w:i/>
          <w:sz w:val="24"/>
          <w:szCs w:val="24"/>
        </w:rPr>
        <w:t>s</w:t>
      </w:r>
      <w:r w:rsidR="000A5E75" w:rsidRPr="00A319FD">
        <w:rPr>
          <w:rFonts w:asciiTheme="minorHAnsi" w:hAnsiTheme="minorHAnsi" w:cstheme="minorHAnsi"/>
          <w:i/>
          <w:sz w:val="24"/>
          <w:szCs w:val="24"/>
        </w:rPr>
        <w:t xml:space="preserve"> and chang</w:t>
      </w:r>
      <w:r w:rsidRPr="00A319FD">
        <w:rPr>
          <w:rFonts w:asciiTheme="minorHAnsi" w:hAnsiTheme="minorHAnsi" w:cstheme="minorHAnsi"/>
          <w:i/>
          <w:sz w:val="24"/>
          <w:szCs w:val="24"/>
        </w:rPr>
        <w:t>es</w:t>
      </w:r>
      <w:r w:rsidR="00795E6B" w:rsidRPr="00A319FD">
        <w:rPr>
          <w:rFonts w:asciiTheme="minorHAnsi" w:hAnsiTheme="minorHAnsi" w:cstheme="minorHAnsi"/>
          <w:i/>
          <w:sz w:val="24"/>
          <w:szCs w:val="24"/>
        </w:rPr>
        <w:t xml:space="preserve"> throughout </w:t>
      </w:r>
      <w:r w:rsidRPr="00A319FD">
        <w:rPr>
          <w:rFonts w:asciiTheme="minorHAnsi" w:hAnsiTheme="minorHAnsi" w:cstheme="minorHAnsi"/>
          <w:i/>
          <w:sz w:val="24"/>
          <w:szCs w:val="24"/>
        </w:rPr>
        <w:t>“The Talent Show”.</w:t>
      </w:r>
      <w:r w:rsidR="00E12727" w:rsidRPr="00A319FD">
        <w:rPr>
          <w:rFonts w:asciiTheme="minorHAnsi" w:hAnsiTheme="minorHAnsi" w:cstheme="minorHAnsi"/>
          <w:i/>
          <w:sz w:val="24"/>
          <w:szCs w:val="24"/>
        </w:rPr>
        <w:t xml:space="preserve"> </w:t>
      </w:r>
    </w:p>
    <w:p w:rsidR="00A319FD" w:rsidRDefault="006505FE" w:rsidP="00A319FD">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 xml:space="preserve">Answer: </w:t>
      </w:r>
      <w:r w:rsidR="000A5E75">
        <w:rPr>
          <w:rFonts w:asciiTheme="minorHAnsi" w:hAnsiTheme="minorHAnsi" w:cstheme="minorHAnsi"/>
          <w:sz w:val="24"/>
          <w:szCs w:val="24"/>
        </w:rPr>
        <w:t>At the beginning of the story Beany</w:t>
      </w:r>
      <w:r w:rsidR="00290CDB">
        <w:rPr>
          <w:rFonts w:asciiTheme="minorHAnsi" w:hAnsiTheme="minorHAnsi" w:cstheme="minorHAnsi"/>
          <w:sz w:val="24"/>
          <w:szCs w:val="24"/>
        </w:rPr>
        <w:t xml:space="preserve"> lets Carol Ann make all of the decisions</w:t>
      </w:r>
      <w:r w:rsidR="00435146">
        <w:rPr>
          <w:rFonts w:asciiTheme="minorHAnsi" w:hAnsiTheme="minorHAnsi" w:cstheme="minorHAnsi"/>
          <w:sz w:val="24"/>
          <w:szCs w:val="24"/>
        </w:rPr>
        <w:t xml:space="preserve"> for her</w:t>
      </w:r>
      <w:r w:rsidR="00290CDB">
        <w:rPr>
          <w:rFonts w:asciiTheme="minorHAnsi" w:hAnsiTheme="minorHAnsi" w:cstheme="minorHAnsi"/>
          <w:sz w:val="24"/>
          <w:szCs w:val="24"/>
        </w:rPr>
        <w:t xml:space="preserve"> because she</w:t>
      </w:r>
      <w:r w:rsidR="000A5E75">
        <w:rPr>
          <w:rFonts w:asciiTheme="minorHAnsi" w:hAnsiTheme="minorHAnsi" w:cstheme="minorHAnsi"/>
          <w:sz w:val="24"/>
          <w:szCs w:val="24"/>
        </w:rPr>
        <w:t xml:space="preserve"> </w:t>
      </w:r>
      <w:r w:rsidR="00290CDB">
        <w:rPr>
          <w:rFonts w:asciiTheme="minorHAnsi" w:hAnsiTheme="minorHAnsi" w:cstheme="minorHAnsi"/>
          <w:sz w:val="24"/>
          <w:szCs w:val="24"/>
        </w:rPr>
        <w:t>is afraid that Carol Ann will become angry</w:t>
      </w:r>
      <w:r w:rsidR="00435146">
        <w:rPr>
          <w:rFonts w:asciiTheme="minorHAnsi" w:hAnsiTheme="minorHAnsi" w:cstheme="minorHAnsi"/>
          <w:sz w:val="24"/>
          <w:szCs w:val="24"/>
        </w:rPr>
        <w:t xml:space="preserve">. </w:t>
      </w:r>
      <w:r w:rsidR="00290CDB">
        <w:rPr>
          <w:rFonts w:asciiTheme="minorHAnsi" w:hAnsiTheme="minorHAnsi" w:cstheme="minorHAnsi"/>
          <w:sz w:val="24"/>
          <w:szCs w:val="24"/>
        </w:rPr>
        <w:t xml:space="preserve"> </w:t>
      </w:r>
      <w:r>
        <w:rPr>
          <w:rFonts w:asciiTheme="minorHAnsi" w:hAnsiTheme="minorHAnsi" w:cstheme="minorHAnsi"/>
          <w:sz w:val="24"/>
          <w:szCs w:val="24"/>
        </w:rPr>
        <w:t>After</w:t>
      </w:r>
      <w:r w:rsidR="00E12727">
        <w:rPr>
          <w:rFonts w:asciiTheme="minorHAnsi" w:hAnsiTheme="minorHAnsi" w:cstheme="minorHAnsi"/>
          <w:sz w:val="24"/>
          <w:szCs w:val="24"/>
        </w:rPr>
        <w:t xml:space="preserve"> days of worrying about her part in the talent show, Beany talks </w:t>
      </w:r>
      <w:r>
        <w:rPr>
          <w:rFonts w:asciiTheme="minorHAnsi" w:hAnsiTheme="minorHAnsi" w:cstheme="minorHAnsi"/>
          <w:sz w:val="24"/>
          <w:szCs w:val="24"/>
        </w:rPr>
        <w:t>to her parents</w:t>
      </w:r>
      <w:r w:rsidR="00E12727">
        <w:rPr>
          <w:rFonts w:asciiTheme="minorHAnsi" w:hAnsiTheme="minorHAnsi" w:cstheme="minorHAnsi"/>
          <w:sz w:val="24"/>
          <w:szCs w:val="24"/>
        </w:rPr>
        <w:t xml:space="preserve"> about her problem.  Her parents suggest that </w:t>
      </w:r>
      <w:r>
        <w:rPr>
          <w:rFonts w:asciiTheme="minorHAnsi" w:hAnsiTheme="minorHAnsi" w:cstheme="minorHAnsi"/>
          <w:sz w:val="24"/>
          <w:szCs w:val="24"/>
        </w:rPr>
        <w:t xml:space="preserve">Beany </w:t>
      </w:r>
      <w:r w:rsidR="00E12727">
        <w:rPr>
          <w:rFonts w:asciiTheme="minorHAnsi" w:hAnsiTheme="minorHAnsi" w:cstheme="minorHAnsi"/>
          <w:sz w:val="24"/>
          <w:szCs w:val="24"/>
        </w:rPr>
        <w:t>does something in the talent show that she</w:t>
      </w:r>
      <w:r w:rsidR="00AB0946">
        <w:rPr>
          <w:rFonts w:asciiTheme="minorHAnsi" w:hAnsiTheme="minorHAnsi" w:cstheme="minorHAnsi"/>
          <w:sz w:val="24"/>
          <w:szCs w:val="24"/>
        </w:rPr>
        <w:t xml:space="preserve"> enjoys</w:t>
      </w:r>
      <w:r w:rsidR="00E12727">
        <w:rPr>
          <w:rFonts w:asciiTheme="minorHAnsi" w:hAnsiTheme="minorHAnsi" w:cstheme="minorHAnsi"/>
          <w:sz w:val="24"/>
          <w:szCs w:val="24"/>
        </w:rPr>
        <w:t xml:space="preserve">. By the end of the story Beany has grown confident in </w:t>
      </w:r>
      <w:proofErr w:type="gramStart"/>
      <w:r w:rsidR="00E12727">
        <w:rPr>
          <w:rFonts w:asciiTheme="minorHAnsi" w:hAnsiTheme="minorHAnsi" w:cstheme="minorHAnsi"/>
          <w:sz w:val="24"/>
          <w:szCs w:val="24"/>
        </w:rPr>
        <w:t>herself</w:t>
      </w:r>
      <w:proofErr w:type="gramEnd"/>
      <w:r w:rsidR="00E12727">
        <w:rPr>
          <w:rFonts w:asciiTheme="minorHAnsi" w:hAnsiTheme="minorHAnsi" w:cstheme="minorHAnsi"/>
          <w:sz w:val="24"/>
          <w:szCs w:val="24"/>
        </w:rPr>
        <w:t xml:space="preserve"> </w:t>
      </w:r>
      <w:r w:rsidR="00AB0946">
        <w:rPr>
          <w:rFonts w:asciiTheme="minorHAnsi" w:hAnsiTheme="minorHAnsi" w:cstheme="minorHAnsi"/>
          <w:sz w:val="24"/>
          <w:szCs w:val="24"/>
        </w:rPr>
        <w:t xml:space="preserve">and </w:t>
      </w:r>
      <w:r w:rsidR="005223DF">
        <w:rPr>
          <w:rFonts w:asciiTheme="minorHAnsi" w:hAnsiTheme="minorHAnsi" w:cstheme="minorHAnsi"/>
          <w:sz w:val="24"/>
          <w:szCs w:val="24"/>
        </w:rPr>
        <w:t xml:space="preserve">decides to do </w:t>
      </w:r>
      <w:r>
        <w:rPr>
          <w:rFonts w:asciiTheme="minorHAnsi" w:hAnsiTheme="minorHAnsi" w:cstheme="minorHAnsi"/>
          <w:sz w:val="24"/>
          <w:szCs w:val="24"/>
        </w:rPr>
        <w:t xml:space="preserve">cartwheels in the </w:t>
      </w:r>
      <w:r w:rsidR="00290CDB">
        <w:rPr>
          <w:rFonts w:asciiTheme="minorHAnsi" w:hAnsiTheme="minorHAnsi" w:cstheme="minorHAnsi"/>
          <w:sz w:val="24"/>
          <w:szCs w:val="24"/>
        </w:rPr>
        <w:t xml:space="preserve">talent </w:t>
      </w:r>
      <w:r>
        <w:rPr>
          <w:rFonts w:asciiTheme="minorHAnsi" w:hAnsiTheme="minorHAnsi" w:cstheme="minorHAnsi"/>
          <w:sz w:val="24"/>
          <w:szCs w:val="24"/>
        </w:rPr>
        <w:t xml:space="preserve">show </w:t>
      </w:r>
      <w:r w:rsidR="00290CDB">
        <w:rPr>
          <w:rFonts w:asciiTheme="minorHAnsi" w:hAnsiTheme="minorHAnsi" w:cstheme="minorHAnsi"/>
          <w:sz w:val="24"/>
          <w:szCs w:val="24"/>
        </w:rPr>
        <w:t xml:space="preserve">instead of reciting the </w:t>
      </w:r>
      <w:r>
        <w:rPr>
          <w:rFonts w:asciiTheme="minorHAnsi" w:hAnsiTheme="minorHAnsi" w:cstheme="minorHAnsi"/>
          <w:sz w:val="24"/>
          <w:szCs w:val="24"/>
        </w:rPr>
        <w:t>bee poem</w:t>
      </w:r>
      <w:r w:rsidR="00290CDB">
        <w:rPr>
          <w:rFonts w:asciiTheme="minorHAnsi" w:hAnsiTheme="minorHAnsi" w:cstheme="minorHAnsi"/>
          <w:sz w:val="24"/>
          <w:szCs w:val="24"/>
        </w:rPr>
        <w:t xml:space="preserve"> with Carol Ann</w:t>
      </w:r>
      <w:r>
        <w:rPr>
          <w:rFonts w:asciiTheme="minorHAnsi" w:hAnsiTheme="minorHAnsi" w:cstheme="minorHAnsi"/>
          <w:sz w:val="24"/>
          <w:szCs w:val="24"/>
        </w:rPr>
        <w:t>.</w:t>
      </w:r>
      <w:r w:rsidR="00E12727">
        <w:rPr>
          <w:rFonts w:asciiTheme="minorHAnsi" w:hAnsiTheme="minorHAnsi" w:cstheme="minorHAnsi"/>
          <w:sz w:val="24"/>
          <w:szCs w:val="24"/>
        </w:rPr>
        <w:t xml:space="preserve"> </w:t>
      </w:r>
    </w:p>
    <w:p w:rsidR="000B5786" w:rsidRDefault="000B5786" w:rsidP="00A319FD">
      <w:pPr>
        <w:spacing w:after="0" w:line="360" w:lineRule="auto"/>
        <w:ind w:left="720"/>
        <w:contextualSpacing/>
        <w:rPr>
          <w:rFonts w:asciiTheme="minorHAnsi" w:hAnsiTheme="minorHAnsi" w:cstheme="minorHAnsi"/>
          <w:sz w:val="24"/>
          <w:szCs w:val="24"/>
        </w:rPr>
      </w:pPr>
    </w:p>
    <w:p w:rsidR="00172736" w:rsidRPr="007C5C7E" w:rsidRDefault="00172736" w:rsidP="00A319FD">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18635B" w:rsidRPr="00A847EC" w:rsidRDefault="003C161C" w:rsidP="00A319FD">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E</w:t>
      </w:r>
      <w:bookmarkStart w:id="0" w:name="_GoBack"/>
      <w:bookmarkEnd w:id="0"/>
      <w:r w:rsidR="00290CDB" w:rsidRPr="00A847EC">
        <w:rPr>
          <w:rFonts w:asciiTheme="minorHAnsi" w:hAnsiTheme="minorHAnsi" w:cstheme="minorHAnsi"/>
          <w:sz w:val="24"/>
          <w:szCs w:val="24"/>
        </w:rPr>
        <w:t xml:space="preserve">xamples of </w:t>
      </w:r>
      <w:r w:rsidR="00290CDB" w:rsidRPr="00A847EC">
        <w:rPr>
          <w:rFonts w:asciiTheme="minorHAnsi" w:hAnsiTheme="minorHAnsi" w:cstheme="minorHAnsi"/>
          <w:b/>
          <w:sz w:val="24"/>
          <w:szCs w:val="24"/>
        </w:rPr>
        <w:t>figurative language</w:t>
      </w:r>
      <w:r w:rsidR="00290CDB" w:rsidRPr="00A847EC">
        <w:rPr>
          <w:rFonts w:asciiTheme="minorHAnsi" w:hAnsiTheme="minorHAnsi" w:cstheme="minorHAnsi"/>
          <w:sz w:val="24"/>
          <w:szCs w:val="24"/>
        </w:rPr>
        <w:t>.  Which two sentences does the author use to describe the night sky?</w:t>
      </w:r>
    </w:p>
    <w:p w:rsidR="00F8197E" w:rsidRDefault="00545861" w:rsidP="00A319FD">
      <w:pPr>
        <w:spacing w:after="0" w:line="360" w:lineRule="auto"/>
        <w:ind w:left="360"/>
        <w:contextualSpacing/>
        <w:rPr>
          <w:rFonts w:asciiTheme="minorHAnsi" w:hAnsiTheme="minorHAnsi" w:cstheme="minorHAnsi"/>
          <w:sz w:val="24"/>
          <w:szCs w:val="24"/>
        </w:rPr>
      </w:pPr>
      <w:r w:rsidRPr="00E22959">
        <w:rPr>
          <w:rFonts w:asciiTheme="minorHAnsi" w:hAnsiTheme="minorHAnsi" w:cstheme="minorHAnsi"/>
          <w:sz w:val="24"/>
          <w:szCs w:val="24"/>
        </w:rPr>
        <w:t xml:space="preserve">Answer:  </w:t>
      </w:r>
      <w:r w:rsidR="00290CDB">
        <w:rPr>
          <w:rFonts w:asciiTheme="minorHAnsi" w:hAnsiTheme="minorHAnsi" w:cstheme="minorHAnsi"/>
          <w:sz w:val="24"/>
          <w:szCs w:val="24"/>
        </w:rPr>
        <w:t>The sky looked like black ink.  The stars looked like white polka dots.</w:t>
      </w:r>
    </w:p>
    <w:p w:rsidR="00435146" w:rsidRDefault="00346529" w:rsidP="00A319FD">
      <w:pPr>
        <w:pStyle w:val="ListParagraph"/>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Trace the sequence of events through the story.  </w:t>
      </w:r>
      <w:r w:rsidR="00AB0946">
        <w:rPr>
          <w:rFonts w:asciiTheme="minorHAnsi" w:hAnsiTheme="minorHAnsi" w:cstheme="minorHAnsi"/>
          <w:sz w:val="24"/>
          <w:szCs w:val="24"/>
        </w:rPr>
        <w:t xml:space="preserve">Complete the timeline by describing the </w:t>
      </w:r>
      <w:r>
        <w:rPr>
          <w:rFonts w:asciiTheme="minorHAnsi" w:hAnsiTheme="minorHAnsi" w:cstheme="minorHAnsi"/>
          <w:sz w:val="24"/>
          <w:szCs w:val="24"/>
        </w:rPr>
        <w:t xml:space="preserve">events that </w:t>
      </w:r>
      <w:r w:rsidR="00AB0946">
        <w:rPr>
          <w:rFonts w:asciiTheme="minorHAnsi" w:hAnsiTheme="minorHAnsi" w:cstheme="minorHAnsi"/>
          <w:sz w:val="24"/>
          <w:szCs w:val="24"/>
        </w:rPr>
        <w:t xml:space="preserve">happened </w:t>
      </w:r>
      <w:r>
        <w:rPr>
          <w:rFonts w:asciiTheme="minorHAnsi" w:hAnsiTheme="minorHAnsi" w:cstheme="minorHAnsi"/>
          <w:sz w:val="24"/>
          <w:szCs w:val="24"/>
        </w:rPr>
        <w:t>at each point in the story:</w:t>
      </w:r>
    </w:p>
    <w:tbl>
      <w:tblPr>
        <w:tblStyle w:val="TableGrid"/>
        <w:tblW w:w="13248" w:type="dxa"/>
        <w:tblInd w:w="360" w:type="dxa"/>
        <w:tblLook w:val="04A0" w:firstRow="1" w:lastRow="0" w:firstColumn="1" w:lastColumn="0" w:noHBand="0" w:noVBand="1"/>
      </w:tblPr>
      <w:tblGrid>
        <w:gridCol w:w="1635"/>
        <w:gridCol w:w="1971"/>
        <w:gridCol w:w="1879"/>
        <w:gridCol w:w="2146"/>
        <w:gridCol w:w="1927"/>
        <w:gridCol w:w="1830"/>
        <w:gridCol w:w="1860"/>
      </w:tblGrid>
      <w:tr w:rsidR="005223DF">
        <w:trPr>
          <w:trHeight w:val="3095"/>
        </w:trPr>
        <w:tc>
          <w:tcPr>
            <w:tcW w:w="1635" w:type="dxa"/>
          </w:tcPr>
          <w:p w:rsidR="005223DF" w:rsidRPr="00E12727" w:rsidRDefault="005223DF" w:rsidP="00346529">
            <w:pPr>
              <w:pStyle w:val="ListParagraph"/>
              <w:spacing w:after="100" w:afterAutospacing="1" w:line="360" w:lineRule="auto"/>
              <w:ind w:left="0"/>
              <w:rPr>
                <w:rFonts w:asciiTheme="minorHAnsi" w:hAnsiTheme="minorHAnsi" w:cstheme="minorHAnsi"/>
                <w:sz w:val="20"/>
                <w:szCs w:val="20"/>
              </w:rPr>
            </w:pPr>
          </w:p>
          <w:p w:rsidR="0077329D" w:rsidRDefault="005223DF" w:rsidP="00346529">
            <w:pPr>
              <w:pStyle w:val="ListParagraph"/>
              <w:spacing w:after="100" w:afterAutospacing="1" w:line="360" w:lineRule="auto"/>
              <w:ind w:left="0"/>
              <w:rPr>
                <w:rFonts w:asciiTheme="minorHAnsi" w:hAnsiTheme="minorHAnsi" w:cstheme="minorHAnsi"/>
                <w:b/>
                <w:i/>
                <w:sz w:val="20"/>
                <w:szCs w:val="20"/>
              </w:rPr>
            </w:pPr>
            <w:r w:rsidRPr="00971831">
              <w:rPr>
                <w:rFonts w:asciiTheme="minorHAnsi" w:hAnsiTheme="minorHAnsi" w:cstheme="minorHAnsi"/>
                <w:b/>
                <w:i/>
                <w:sz w:val="20"/>
                <w:szCs w:val="20"/>
              </w:rPr>
              <w:t xml:space="preserve">Ms. Babbitt announces the </w:t>
            </w:r>
          </w:p>
          <w:p w:rsidR="0077329D" w:rsidRDefault="0077329D" w:rsidP="00346529">
            <w:pPr>
              <w:pStyle w:val="ListParagraph"/>
              <w:spacing w:after="100" w:afterAutospacing="1" w:line="360" w:lineRule="auto"/>
              <w:ind w:left="0"/>
              <w:rPr>
                <w:rFonts w:asciiTheme="minorHAnsi" w:hAnsiTheme="minorHAnsi" w:cstheme="minorHAnsi"/>
                <w:b/>
                <w:i/>
                <w:sz w:val="20"/>
                <w:szCs w:val="20"/>
              </w:rPr>
            </w:pPr>
          </w:p>
          <w:p w:rsidR="005223DF" w:rsidRPr="00971831" w:rsidRDefault="005223DF" w:rsidP="00346529">
            <w:pPr>
              <w:pStyle w:val="ListParagraph"/>
              <w:spacing w:after="100" w:afterAutospacing="1" w:line="360" w:lineRule="auto"/>
              <w:ind w:left="0"/>
              <w:rPr>
                <w:rFonts w:asciiTheme="minorHAnsi" w:hAnsiTheme="minorHAnsi" w:cstheme="minorHAnsi"/>
                <w:b/>
                <w:i/>
                <w:sz w:val="20"/>
                <w:szCs w:val="20"/>
              </w:rPr>
            </w:pPr>
            <w:proofErr w:type="gramStart"/>
            <w:r w:rsidRPr="00971831">
              <w:rPr>
                <w:rFonts w:asciiTheme="minorHAnsi" w:hAnsiTheme="minorHAnsi" w:cstheme="minorHAnsi"/>
                <w:b/>
                <w:i/>
                <w:sz w:val="20"/>
                <w:szCs w:val="20"/>
              </w:rPr>
              <w:t>talent</w:t>
            </w:r>
            <w:proofErr w:type="gramEnd"/>
            <w:r w:rsidRPr="00971831">
              <w:rPr>
                <w:rFonts w:asciiTheme="minorHAnsi" w:hAnsiTheme="minorHAnsi" w:cstheme="minorHAnsi"/>
                <w:b/>
                <w:i/>
                <w:sz w:val="20"/>
                <w:szCs w:val="20"/>
              </w:rPr>
              <w:t xml:space="preserve"> show.</w:t>
            </w:r>
          </w:p>
        </w:tc>
        <w:tc>
          <w:tcPr>
            <w:tcW w:w="1971" w:type="dxa"/>
          </w:tcPr>
          <w:p w:rsidR="005223DF" w:rsidRPr="00E12727" w:rsidRDefault="005223DF" w:rsidP="00346529">
            <w:pPr>
              <w:pStyle w:val="ListParagraph"/>
              <w:spacing w:after="100" w:afterAutospacing="1" w:line="360" w:lineRule="auto"/>
              <w:ind w:left="0"/>
              <w:rPr>
                <w:rFonts w:asciiTheme="minorHAnsi" w:hAnsiTheme="minorHAnsi" w:cstheme="minorHAnsi"/>
                <w:sz w:val="20"/>
                <w:szCs w:val="20"/>
              </w:rPr>
            </w:pPr>
          </w:p>
          <w:p w:rsidR="005223DF" w:rsidRPr="00971831" w:rsidRDefault="005223DF" w:rsidP="005223DF">
            <w:pPr>
              <w:pStyle w:val="ListParagraph"/>
              <w:spacing w:after="100" w:afterAutospacing="1" w:line="360" w:lineRule="auto"/>
              <w:ind w:left="0"/>
              <w:rPr>
                <w:rFonts w:asciiTheme="minorHAnsi" w:hAnsiTheme="minorHAnsi" w:cstheme="minorHAnsi"/>
                <w:b/>
                <w:i/>
                <w:sz w:val="20"/>
                <w:szCs w:val="20"/>
              </w:rPr>
            </w:pPr>
            <w:r w:rsidRPr="00971831">
              <w:rPr>
                <w:rFonts w:asciiTheme="minorHAnsi" w:hAnsiTheme="minorHAnsi" w:cstheme="minorHAnsi"/>
                <w:b/>
                <w:i/>
                <w:sz w:val="20"/>
                <w:szCs w:val="20"/>
              </w:rPr>
              <w:t xml:space="preserve">Carol Ann calls Beany and tells </w:t>
            </w:r>
            <w:r w:rsidR="00D75DEF" w:rsidRPr="00971831">
              <w:rPr>
                <w:rFonts w:asciiTheme="minorHAnsi" w:hAnsiTheme="minorHAnsi" w:cstheme="minorHAnsi"/>
                <w:b/>
                <w:i/>
                <w:sz w:val="20"/>
                <w:szCs w:val="20"/>
              </w:rPr>
              <w:t xml:space="preserve">her </w:t>
            </w:r>
            <w:r w:rsidRPr="00971831">
              <w:rPr>
                <w:rFonts w:asciiTheme="minorHAnsi" w:hAnsiTheme="minorHAnsi" w:cstheme="minorHAnsi"/>
                <w:b/>
                <w:i/>
                <w:sz w:val="20"/>
                <w:szCs w:val="20"/>
              </w:rPr>
              <w:t>they will recite a bee poem in the talent show.</w:t>
            </w:r>
          </w:p>
        </w:tc>
        <w:tc>
          <w:tcPr>
            <w:tcW w:w="1879" w:type="dxa"/>
          </w:tcPr>
          <w:p w:rsidR="005223DF" w:rsidRPr="00E12727" w:rsidRDefault="005223DF" w:rsidP="00346529">
            <w:pPr>
              <w:pStyle w:val="ListParagraph"/>
              <w:spacing w:after="100" w:afterAutospacing="1" w:line="360" w:lineRule="auto"/>
              <w:ind w:left="0"/>
              <w:rPr>
                <w:rFonts w:asciiTheme="minorHAnsi" w:hAnsiTheme="minorHAnsi" w:cstheme="minorHAnsi"/>
                <w:sz w:val="20"/>
                <w:szCs w:val="20"/>
              </w:rPr>
            </w:pPr>
          </w:p>
          <w:p w:rsidR="005223DF" w:rsidRPr="00E12727" w:rsidRDefault="005223DF" w:rsidP="00971831">
            <w:pPr>
              <w:pStyle w:val="ListParagraph"/>
              <w:spacing w:after="100" w:afterAutospacing="1" w:line="360" w:lineRule="auto"/>
              <w:ind w:left="0"/>
              <w:rPr>
                <w:rFonts w:asciiTheme="minorHAnsi" w:hAnsiTheme="minorHAnsi" w:cstheme="minorHAnsi"/>
                <w:sz w:val="20"/>
                <w:szCs w:val="20"/>
              </w:rPr>
            </w:pPr>
            <w:r w:rsidRPr="00E12727">
              <w:rPr>
                <w:rFonts w:asciiTheme="minorHAnsi" w:hAnsiTheme="minorHAnsi" w:cstheme="minorHAnsi"/>
                <w:i/>
                <w:sz w:val="20"/>
                <w:szCs w:val="20"/>
              </w:rPr>
              <w:t>Beany starts to get nervous about her part because Carol Ann keeps</w:t>
            </w:r>
            <w:r w:rsidR="00971831">
              <w:rPr>
                <w:rFonts w:asciiTheme="minorHAnsi" w:hAnsiTheme="minorHAnsi" w:cstheme="minorHAnsi"/>
                <w:i/>
                <w:sz w:val="20"/>
                <w:szCs w:val="20"/>
              </w:rPr>
              <w:t xml:space="preserve"> talking</w:t>
            </w:r>
            <w:r w:rsidRPr="00E12727">
              <w:rPr>
                <w:rFonts w:asciiTheme="minorHAnsi" w:hAnsiTheme="minorHAnsi" w:cstheme="minorHAnsi"/>
                <w:i/>
                <w:sz w:val="20"/>
                <w:szCs w:val="20"/>
              </w:rPr>
              <w:t xml:space="preserve"> about the things Bean</w:t>
            </w:r>
            <w:r w:rsidR="00E12727" w:rsidRPr="00E12727">
              <w:rPr>
                <w:rFonts w:asciiTheme="minorHAnsi" w:hAnsiTheme="minorHAnsi" w:cstheme="minorHAnsi"/>
                <w:i/>
                <w:sz w:val="20"/>
                <w:szCs w:val="20"/>
              </w:rPr>
              <w:t>y</w:t>
            </w:r>
            <w:r w:rsidRPr="00E12727">
              <w:rPr>
                <w:rFonts w:asciiTheme="minorHAnsi" w:hAnsiTheme="minorHAnsi" w:cstheme="minorHAnsi"/>
                <w:i/>
                <w:sz w:val="20"/>
                <w:szCs w:val="20"/>
              </w:rPr>
              <w:t xml:space="preserve"> might do wrong</w:t>
            </w:r>
            <w:r w:rsidRPr="00E12727">
              <w:rPr>
                <w:rFonts w:asciiTheme="minorHAnsi" w:hAnsiTheme="minorHAnsi" w:cstheme="minorHAnsi"/>
                <w:sz w:val="20"/>
                <w:szCs w:val="20"/>
              </w:rPr>
              <w:t>.</w:t>
            </w:r>
          </w:p>
        </w:tc>
        <w:tc>
          <w:tcPr>
            <w:tcW w:w="2146" w:type="dxa"/>
          </w:tcPr>
          <w:p w:rsidR="005223DF" w:rsidRPr="00E12727" w:rsidRDefault="005223DF" w:rsidP="00346529">
            <w:pPr>
              <w:pStyle w:val="ListParagraph"/>
              <w:spacing w:after="100" w:afterAutospacing="1" w:line="360" w:lineRule="auto"/>
              <w:ind w:left="0"/>
              <w:rPr>
                <w:rFonts w:asciiTheme="minorHAnsi" w:hAnsiTheme="minorHAnsi" w:cstheme="minorHAnsi"/>
                <w:sz w:val="20"/>
                <w:szCs w:val="20"/>
              </w:rPr>
            </w:pPr>
          </w:p>
          <w:p w:rsidR="005223DF" w:rsidRPr="00E12727" w:rsidRDefault="005223DF" w:rsidP="00346529">
            <w:pPr>
              <w:pStyle w:val="ListParagraph"/>
              <w:spacing w:after="100" w:afterAutospacing="1" w:line="360" w:lineRule="auto"/>
              <w:ind w:left="0"/>
              <w:rPr>
                <w:rFonts w:asciiTheme="minorHAnsi" w:hAnsiTheme="minorHAnsi" w:cstheme="minorHAnsi"/>
                <w:i/>
                <w:sz w:val="20"/>
                <w:szCs w:val="20"/>
              </w:rPr>
            </w:pPr>
            <w:r w:rsidRPr="00E12727">
              <w:rPr>
                <w:rFonts w:asciiTheme="minorHAnsi" w:hAnsiTheme="minorHAnsi" w:cstheme="minorHAnsi"/>
                <w:i/>
                <w:sz w:val="20"/>
                <w:szCs w:val="20"/>
              </w:rPr>
              <w:t>Beany’s mom suggests</w:t>
            </w:r>
            <w:r w:rsidR="00E12727" w:rsidRPr="00E12727">
              <w:rPr>
                <w:rFonts w:asciiTheme="minorHAnsi" w:hAnsiTheme="minorHAnsi" w:cstheme="minorHAnsi"/>
                <w:i/>
                <w:sz w:val="20"/>
                <w:szCs w:val="20"/>
              </w:rPr>
              <w:t xml:space="preserve"> that she do cartwheels instead of performing with Carol Ann.</w:t>
            </w:r>
          </w:p>
        </w:tc>
        <w:tc>
          <w:tcPr>
            <w:tcW w:w="1927" w:type="dxa"/>
          </w:tcPr>
          <w:p w:rsidR="005223DF" w:rsidRPr="00E12727" w:rsidRDefault="005223DF" w:rsidP="00346529">
            <w:pPr>
              <w:pStyle w:val="ListParagraph"/>
              <w:spacing w:after="100" w:afterAutospacing="1" w:line="360" w:lineRule="auto"/>
              <w:ind w:left="0"/>
              <w:rPr>
                <w:rFonts w:asciiTheme="minorHAnsi" w:hAnsiTheme="minorHAnsi" w:cstheme="minorHAnsi"/>
                <w:sz w:val="20"/>
                <w:szCs w:val="20"/>
              </w:rPr>
            </w:pPr>
          </w:p>
          <w:p w:rsidR="005223DF" w:rsidRPr="00E12727" w:rsidRDefault="005223DF" w:rsidP="00346529">
            <w:pPr>
              <w:pStyle w:val="ListParagraph"/>
              <w:spacing w:after="100" w:afterAutospacing="1" w:line="360" w:lineRule="auto"/>
              <w:ind w:left="0"/>
              <w:rPr>
                <w:rFonts w:asciiTheme="minorHAnsi" w:hAnsiTheme="minorHAnsi" w:cstheme="minorHAnsi"/>
                <w:i/>
                <w:sz w:val="20"/>
                <w:szCs w:val="20"/>
              </w:rPr>
            </w:pPr>
            <w:r w:rsidRPr="00E12727">
              <w:rPr>
                <w:rFonts w:asciiTheme="minorHAnsi" w:hAnsiTheme="minorHAnsi" w:cstheme="minorHAnsi"/>
                <w:i/>
                <w:sz w:val="20"/>
                <w:szCs w:val="20"/>
              </w:rPr>
              <w:t>Beany’s Dad</w:t>
            </w:r>
            <w:r w:rsidR="00E12727" w:rsidRPr="00E12727">
              <w:rPr>
                <w:rFonts w:asciiTheme="minorHAnsi" w:hAnsiTheme="minorHAnsi" w:cstheme="minorHAnsi"/>
                <w:i/>
                <w:sz w:val="20"/>
                <w:szCs w:val="20"/>
              </w:rPr>
              <w:t xml:space="preserve"> tells her that some things in life are meant to be enjoyed.</w:t>
            </w:r>
            <w:r w:rsidRPr="00E12727">
              <w:rPr>
                <w:rFonts w:asciiTheme="minorHAnsi" w:hAnsiTheme="minorHAnsi" w:cstheme="minorHAnsi"/>
                <w:i/>
                <w:sz w:val="20"/>
                <w:szCs w:val="20"/>
              </w:rPr>
              <w:t xml:space="preserve">  </w:t>
            </w:r>
          </w:p>
          <w:p w:rsidR="005223DF" w:rsidRPr="00E12727" w:rsidRDefault="005223DF" w:rsidP="00346529">
            <w:pPr>
              <w:pStyle w:val="ListParagraph"/>
              <w:spacing w:after="100" w:afterAutospacing="1" w:line="360" w:lineRule="auto"/>
              <w:ind w:left="0"/>
              <w:rPr>
                <w:rFonts w:asciiTheme="minorHAnsi" w:hAnsiTheme="minorHAnsi" w:cstheme="minorHAnsi"/>
                <w:sz w:val="20"/>
                <w:szCs w:val="20"/>
              </w:rPr>
            </w:pPr>
          </w:p>
        </w:tc>
        <w:tc>
          <w:tcPr>
            <w:tcW w:w="1830" w:type="dxa"/>
          </w:tcPr>
          <w:p w:rsidR="005223DF" w:rsidRPr="00E12727" w:rsidRDefault="005223DF" w:rsidP="00346529">
            <w:pPr>
              <w:pStyle w:val="ListParagraph"/>
              <w:spacing w:after="100" w:afterAutospacing="1" w:line="360" w:lineRule="auto"/>
              <w:ind w:left="0"/>
              <w:rPr>
                <w:rFonts w:asciiTheme="minorHAnsi" w:hAnsiTheme="minorHAnsi" w:cstheme="minorHAnsi"/>
                <w:sz w:val="20"/>
                <w:szCs w:val="20"/>
              </w:rPr>
            </w:pPr>
          </w:p>
          <w:p w:rsidR="005223DF" w:rsidRPr="00E12727" w:rsidRDefault="005223DF" w:rsidP="00346529">
            <w:pPr>
              <w:pStyle w:val="ListParagraph"/>
              <w:spacing w:after="100" w:afterAutospacing="1" w:line="360" w:lineRule="auto"/>
              <w:ind w:left="0"/>
              <w:rPr>
                <w:rFonts w:asciiTheme="minorHAnsi" w:hAnsiTheme="minorHAnsi" w:cstheme="minorHAnsi"/>
                <w:i/>
                <w:sz w:val="20"/>
                <w:szCs w:val="20"/>
              </w:rPr>
            </w:pPr>
            <w:r w:rsidRPr="00E12727">
              <w:rPr>
                <w:rFonts w:asciiTheme="minorHAnsi" w:hAnsiTheme="minorHAnsi" w:cstheme="minorHAnsi"/>
                <w:i/>
                <w:sz w:val="20"/>
                <w:szCs w:val="20"/>
              </w:rPr>
              <w:t>Beany tells Carol Ann</w:t>
            </w:r>
            <w:r w:rsidR="00E12727" w:rsidRPr="00E12727">
              <w:rPr>
                <w:rFonts w:asciiTheme="minorHAnsi" w:hAnsiTheme="minorHAnsi" w:cstheme="minorHAnsi"/>
                <w:i/>
                <w:sz w:val="20"/>
                <w:szCs w:val="20"/>
              </w:rPr>
              <w:t xml:space="preserve"> that she is not going to perform with her in the talent show.</w:t>
            </w:r>
          </w:p>
        </w:tc>
        <w:tc>
          <w:tcPr>
            <w:tcW w:w="1860" w:type="dxa"/>
          </w:tcPr>
          <w:p w:rsidR="005223DF" w:rsidRPr="00E12727" w:rsidRDefault="005223DF" w:rsidP="00346529">
            <w:pPr>
              <w:pStyle w:val="ListParagraph"/>
              <w:spacing w:after="100" w:afterAutospacing="1" w:line="360" w:lineRule="auto"/>
              <w:ind w:left="0"/>
              <w:rPr>
                <w:rFonts w:asciiTheme="minorHAnsi" w:hAnsiTheme="minorHAnsi" w:cstheme="minorHAnsi"/>
                <w:sz w:val="20"/>
                <w:szCs w:val="20"/>
              </w:rPr>
            </w:pPr>
          </w:p>
          <w:p w:rsidR="005223DF" w:rsidRPr="00E12727" w:rsidRDefault="005223DF" w:rsidP="00D75DEF">
            <w:pPr>
              <w:pStyle w:val="ListParagraph"/>
              <w:spacing w:after="100" w:afterAutospacing="1" w:line="360" w:lineRule="auto"/>
              <w:ind w:left="0"/>
              <w:rPr>
                <w:rFonts w:asciiTheme="minorHAnsi" w:hAnsiTheme="minorHAnsi" w:cstheme="minorHAnsi"/>
                <w:i/>
                <w:sz w:val="20"/>
                <w:szCs w:val="20"/>
              </w:rPr>
            </w:pPr>
            <w:r w:rsidRPr="00E12727">
              <w:rPr>
                <w:rFonts w:asciiTheme="minorHAnsi" w:hAnsiTheme="minorHAnsi" w:cstheme="minorHAnsi"/>
                <w:i/>
                <w:sz w:val="20"/>
                <w:szCs w:val="20"/>
              </w:rPr>
              <w:t>Beany</w:t>
            </w:r>
            <w:r w:rsidR="00E12727" w:rsidRPr="00E12727">
              <w:rPr>
                <w:rFonts w:asciiTheme="minorHAnsi" w:hAnsiTheme="minorHAnsi" w:cstheme="minorHAnsi"/>
                <w:i/>
                <w:sz w:val="20"/>
                <w:szCs w:val="20"/>
              </w:rPr>
              <w:t xml:space="preserve"> does cartwheels in the talent show and has fun.</w:t>
            </w:r>
            <w:r w:rsidRPr="00E12727">
              <w:rPr>
                <w:rFonts w:asciiTheme="minorHAnsi" w:hAnsiTheme="minorHAnsi" w:cstheme="minorHAnsi"/>
                <w:i/>
                <w:sz w:val="20"/>
                <w:szCs w:val="20"/>
              </w:rPr>
              <w:t xml:space="preserve"> </w:t>
            </w:r>
          </w:p>
        </w:tc>
      </w:tr>
    </w:tbl>
    <w:p w:rsidR="007D4CDF" w:rsidRDefault="007D4CDF" w:rsidP="00D75DEF">
      <w:pPr>
        <w:spacing w:after="0" w:line="360" w:lineRule="auto"/>
        <w:rPr>
          <w:rFonts w:asciiTheme="minorHAnsi" w:hAnsiTheme="minorHAnsi" w:cstheme="minorHAnsi"/>
          <w:sz w:val="24"/>
          <w:szCs w:val="24"/>
        </w:rPr>
        <w:sectPr w:rsidR="007D4CDF">
          <w:headerReference w:type="default" r:id="rId9"/>
          <w:footerReference w:type="default" r:id="rId10"/>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637C0F" w:rsidRPr="0018635B" w:rsidRDefault="00637C0F" w:rsidP="00A319FD">
      <w:pPr>
        <w:spacing w:after="0" w:line="360" w:lineRule="auto"/>
        <w:contextualSpacing/>
        <w:rPr>
          <w:rFonts w:asciiTheme="minorHAnsi" w:hAnsiTheme="minorHAnsi" w:cstheme="minorHAnsi"/>
          <w:sz w:val="24"/>
          <w:szCs w:val="24"/>
        </w:rPr>
      </w:pPr>
    </w:p>
    <w:sectPr w:rsidR="00637C0F" w:rsidRPr="0018635B" w:rsidSect="007D4CD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14A" w:rsidRDefault="009C514A" w:rsidP="007C5C7E">
      <w:pPr>
        <w:spacing w:after="0" w:line="240" w:lineRule="auto"/>
      </w:pPr>
      <w:r>
        <w:separator/>
      </w:r>
    </w:p>
  </w:endnote>
  <w:endnote w:type="continuationSeparator" w:id="0">
    <w:p w:rsidR="009C514A" w:rsidRDefault="009C514A"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445379"/>
      <w:docPartObj>
        <w:docPartGallery w:val="Page Numbers (Bottom of Page)"/>
        <w:docPartUnique/>
      </w:docPartObj>
    </w:sdtPr>
    <w:sdtEndPr/>
    <w:sdtContent>
      <w:p w:rsidR="009F65AA" w:rsidRDefault="00F9425C">
        <w:pPr>
          <w:pStyle w:val="Footer"/>
          <w:jc w:val="right"/>
        </w:pPr>
        <w:r>
          <w:fldChar w:fldCharType="begin"/>
        </w:r>
        <w:r>
          <w:instrText xml:space="preserve"> PAGE   \* MERGEFORMAT </w:instrText>
        </w:r>
        <w:r>
          <w:fldChar w:fldCharType="separate"/>
        </w:r>
        <w:r w:rsidR="003C161C">
          <w:rPr>
            <w:noProof/>
          </w:rPr>
          <w:t>1</w:t>
        </w:r>
        <w:r>
          <w:rPr>
            <w:noProof/>
          </w:rPr>
          <w:fldChar w:fldCharType="end"/>
        </w:r>
      </w:p>
    </w:sdtContent>
  </w:sdt>
  <w:p w:rsidR="009F65AA" w:rsidRDefault="009F65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14A" w:rsidRDefault="009C514A" w:rsidP="007C5C7E">
      <w:pPr>
        <w:spacing w:after="0" w:line="240" w:lineRule="auto"/>
      </w:pPr>
      <w:r>
        <w:separator/>
      </w:r>
    </w:p>
  </w:footnote>
  <w:footnote w:type="continuationSeparator" w:id="0">
    <w:p w:rsidR="009C514A" w:rsidRDefault="009C514A"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5C" w:rsidRPr="00F9425C" w:rsidRDefault="00F9425C" w:rsidP="00F9425C">
    <w:pPr>
      <w:jc w:val="center"/>
      <w:rPr>
        <w:rFonts w:ascii="Verdana" w:hAnsi="Verdana" w:cs="Times New Roman"/>
        <w:sz w:val="20"/>
        <w:szCs w:val="20"/>
      </w:rPr>
    </w:pPr>
    <w:r>
      <w:t>The Talent Show/</w:t>
    </w:r>
    <w:r>
      <w:rPr>
        <w:rFonts w:asciiTheme="minorHAnsi" w:hAnsiTheme="minorHAnsi" w:cs="Times New Roman"/>
      </w:rPr>
      <w:t>S</w:t>
    </w:r>
    <w:r w:rsidRPr="00F9425C">
      <w:rPr>
        <w:rFonts w:asciiTheme="minorHAnsi" w:hAnsiTheme="minorHAnsi" w:cs="Times New Roman"/>
        <w:szCs w:val="20"/>
      </w:rPr>
      <w:t xml:space="preserve">usan </w:t>
    </w:r>
    <w:proofErr w:type="spellStart"/>
    <w:r w:rsidRPr="00F9425C">
      <w:rPr>
        <w:rFonts w:asciiTheme="minorHAnsi" w:hAnsiTheme="minorHAnsi" w:cs="Times New Roman"/>
        <w:szCs w:val="20"/>
      </w:rPr>
      <w:t>Wojciechowski</w:t>
    </w:r>
    <w:proofErr w:type="spellEnd"/>
    <w:r>
      <w:rPr>
        <w:rFonts w:asciiTheme="minorHAnsi" w:hAnsiTheme="minorHAnsi" w:cs="Times New Roman"/>
        <w:szCs w:val="20"/>
      </w:rPr>
      <w:t xml:space="preserve">/Created by </w:t>
    </w:r>
    <w:r w:rsidRPr="00F9425C">
      <w:rPr>
        <w:rFonts w:asciiTheme="minorHAnsi" w:hAnsiTheme="minorHAnsi" w:cs="Times New Roman"/>
        <w:szCs w:val="20"/>
      </w:rPr>
      <w:t>Lafourche Parish</w:t>
    </w:r>
    <w:r>
      <w:rPr>
        <w:rFonts w:asciiTheme="minorHAnsi" w:hAnsiTheme="minorHAnsi" w:cs="Times New Roman"/>
        <w:szCs w:val="20"/>
      </w:rPr>
      <w:t xml:space="preserve"> District</w:t>
    </w:r>
  </w:p>
  <w:p w:rsidR="007C5C7E" w:rsidRDefault="007C5C7E" w:rsidP="00F9425C">
    <w:pPr>
      <w:pStyle w:val="Header"/>
    </w:pPr>
  </w:p>
  <w:p w:rsidR="007C5C7E" w:rsidRDefault="007C5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73C83"/>
    <w:multiLevelType w:val="hybridMultilevel"/>
    <w:tmpl w:val="FE6E6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5"/>
  </w:num>
  <w:num w:numId="4">
    <w:abstractNumId w:val="4"/>
  </w:num>
  <w:num w:numId="5">
    <w:abstractNumId w:val="1"/>
  </w:num>
  <w:num w:numId="6">
    <w:abstractNumId w:val="6"/>
  </w:num>
  <w:num w:numId="7">
    <w:abstractNumId w:val="7"/>
  </w:num>
  <w:num w:numId="8">
    <w:abstractNumId w:val="0"/>
  </w:num>
  <w:num w:numId="9">
    <w:abstractNumId w:val="11"/>
  </w:num>
  <w:num w:numId="10">
    <w:abstractNumId w:val="8"/>
  </w:num>
  <w:num w:numId="11">
    <w:abstractNumId w:val="1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529"/>
    <w:rsid w:val="00026D6A"/>
    <w:rsid w:val="00052573"/>
    <w:rsid w:val="000601D8"/>
    <w:rsid w:val="000629C6"/>
    <w:rsid w:val="0007569E"/>
    <w:rsid w:val="00081A99"/>
    <w:rsid w:val="000A5E75"/>
    <w:rsid w:val="000B21CE"/>
    <w:rsid w:val="000B5786"/>
    <w:rsid w:val="000B75E5"/>
    <w:rsid w:val="001034D9"/>
    <w:rsid w:val="00136959"/>
    <w:rsid w:val="00144A4B"/>
    <w:rsid w:val="00167A17"/>
    <w:rsid w:val="00172736"/>
    <w:rsid w:val="00174578"/>
    <w:rsid w:val="00177848"/>
    <w:rsid w:val="0018635B"/>
    <w:rsid w:val="00193EB0"/>
    <w:rsid w:val="001A37FA"/>
    <w:rsid w:val="001C1D02"/>
    <w:rsid w:val="001E3145"/>
    <w:rsid w:val="001F1840"/>
    <w:rsid w:val="00211FEB"/>
    <w:rsid w:val="002244C5"/>
    <w:rsid w:val="002269C7"/>
    <w:rsid w:val="00247713"/>
    <w:rsid w:val="00283C0A"/>
    <w:rsid w:val="00286F6B"/>
    <w:rsid w:val="00290CDB"/>
    <w:rsid w:val="00293076"/>
    <w:rsid w:val="002C77A8"/>
    <w:rsid w:val="002F4D99"/>
    <w:rsid w:val="00312CC9"/>
    <w:rsid w:val="00320A5A"/>
    <w:rsid w:val="003226F0"/>
    <w:rsid w:val="00346529"/>
    <w:rsid w:val="003539FB"/>
    <w:rsid w:val="00357D5B"/>
    <w:rsid w:val="003758C9"/>
    <w:rsid w:val="00382434"/>
    <w:rsid w:val="003C161C"/>
    <w:rsid w:val="003C4B0D"/>
    <w:rsid w:val="003C64BC"/>
    <w:rsid w:val="003E0AAA"/>
    <w:rsid w:val="00433701"/>
    <w:rsid w:val="00435146"/>
    <w:rsid w:val="00450C90"/>
    <w:rsid w:val="004661F5"/>
    <w:rsid w:val="00477300"/>
    <w:rsid w:val="004878F3"/>
    <w:rsid w:val="004A47B4"/>
    <w:rsid w:val="004B2372"/>
    <w:rsid w:val="004B53C1"/>
    <w:rsid w:val="004D3BFD"/>
    <w:rsid w:val="004D4480"/>
    <w:rsid w:val="004F280B"/>
    <w:rsid w:val="00520548"/>
    <w:rsid w:val="005222B3"/>
    <w:rsid w:val="005223DF"/>
    <w:rsid w:val="00524DC4"/>
    <w:rsid w:val="00545861"/>
    <w:rsid w:val="005464AA"/>
    <w:rsid w:val="00551164"/>
    <w:rsid w:val="005572B3"/>
    <w:rsid w:val="00557D31"/>
    <w:rsid w:val="0058463C"/>
    <w:rsid w:val="00585417"/>
    <w:rsid w:val="00590EE8"/>
    <w:rsid w:val="0059136E"/>
    <w:rsid w:val="00595C59"/>
    <w:rsid w:val="005A50F7"/>
    <w:rsid w:val="005A5ACA"/>
    <w:rsid w:val="005B6C42"/>
    <w:rsid w:val="005D741C"/>
    <w:rsid w:val="005E4E08"/>
    <w:rsid w:val="005F445E"/>
    <w:rsid w:val="005F6F91"/>
    <w:rsid w:val="0060173A"/>
    <w:rsid w:val="00637C0F"/>
    <w:rsid w:val="006505FE"/>
    <w:rsid w:val="00691F85"/>
    <w:rsid w:val="006A0D76"/>
    <w:rsid w:val="006B4055"/>
    <w:rsid w:val="006B7312"/>
    <w:rsid w:val="006C2580"/>
    <w:rsid w:val="006F03E1"/>
    <w:rsid w:val="0070466E"/>
    <w:rsid w:val="00711F4B"/>
    <w:rsid w:val="0071580F"/>
    <w:rsid w:val="00723A87"/>
    <w:rsid w:val="007532B1"/>
    <w:rsid w:val="00772375"/>
    <w:rsid w:val="0077329D"/>
    <w:rsid w:val="007750E5"/>
    <w:rsid w:val="00795E6B"/>
    <w:rsid w:val="007B449E"/>
    <w:rsid w:val="007C1EF1"/>
    <w:rsid w:val="007C2CF3"/>
    <w:rsid w:val="007C5C7E"/>
    <w:rsid w:val="007D4CDF"/>
    <w:rsid w:val="007F6ECF"/>
    <w:rsid w:val="00813997"/>
    <w:rsid w:val="00816EE6"/>
    <w:rsid w:val="0082475F"/>
    <w:rsid w:val="00841C15"/>
    <w:rsid w:val="008437BA"/>
    <w:rsid w:val="008517EB"/>
    <w:rsid w:val="0085224F"/>
    <w:rsid w:val="00866A0B"/>
    <w:rsid w:val="00895B7F"/>
    <w:rsid w:val="008A3ED3"/>
    <w:rsid w:val="008D30C9"/>
    <w:rsid w:val="008E2FB2"/>
    <w:rsid w:val="00922685"/>
    <w:rsid w:val="0093038E"/>
    <w:rsid w:val="0093474C"/>
    <w:rsid w:val="00940943"/>
    <w:rsid w:val="0095234C"/>
    <w:rsid w:val="00960DC8"/>
    <w:rsid w:val="00970D74"/>
    <w:rsid w:val="00971831"/>
    <w:rsid w:val="00986747"/>
    <w:rsid w:val="009B08A6"/>
    <w:rsid w:val="009B2F14"/>
    <w:rsid w:val="009C514A"/>
    <w:rsid w:val="009D602B"/>
    <w:rsid w:val="009E6E94"/>
    <w:rsid w:val="009F65AA"/>
    <w:rsid w:val="00A3057A"/>
    <w:rsid w:val="00A319FD"/>
    <w:rsid w:val="00A32132"/>
    <w:rsid w:val="00A339F7"/>
    <w:rsid w:val="00A4516C"/>
    <w:rsid w:val="00A55189"/>
    <w:rsid w:val="00A74BCC"/>
    <w:rsid w:val="00A76750"/>
    <w:rsid w:val="00A803B0"/>
    <w:rsid w:val="00A821D5"/>
    <w:rsid w:val="00A847EC"/>
    <w:rsid w:val="00A85786"/>
    <w:rsid w:val="00AB0946"/>
    <w:rsid w:val="00AC0831"/>
    <w:rsid w:val="00AC67AC"/>
    <w:rsid w:val="00AD155A"/>
    <w:rsid w:val="00AE187D"/>
    <w:rsid w:val="00AF6459"/>
    <w:rsid w:val="00B0000C"/>
    <w:rsid w:val="00B02726"/>
    <w:rsid w:val="00B13FBF"/>
    <w:rsid w:val="00B26032"/>
    <w:rsid w:val="00B349D2"/>
    <w:rsid w:val="00B44D3C"/>
    <w:rsid w:val="00B474EF"/>
    <w:rsid w:val="00B9763E"/>
    <w:rsid w:val="00C172AD"/>
    <w:rsid w:val="00C276F9"/>
    <w:rsid w:val="00C6107E"/>
    <w:rsid w:val="00C62ECC"/>
    <w:rsid w:val="00C67BC6"/>
    <w:rsid w:val="00C85F33"/>
    <w:rsid w:val="00CA07EF"/>
    <w:rsid w:val="00CA218E"/>
    <w:rsid w:val="00CC51A2"/>
    <w:rsid w:val="00CD3C10"/>
    <w:rsid w:val="00CD6B7F"/>
    <w:rsid w:val="00CF3DCC"/>
    <w:rsid w:val="00D06B42"/>
    <w:rsid w:val="00D140AD"/>
    <w:rsid w:val="00D37069"/>
    <w:rsid w:val="00D50B26"/>
    <w:rsid w:val="00D75DEF"/>
    <w:rsid w:val="00D916DF"/>
    <w:rsid w:val="00DA55BE"/>
    <w:rsid w:val="00DA6AE5"/>
    <w:rsid w:val="00DC05DA"/>
    <w:rsid w:val="00DD0240"/>
    <w:rsid w:val="00E12727"/>
    <w:rsid w:val="00E22959"/>
    <w:rsid w:val="00E31CF9"/>
    <w:rsid w:val="00E40674"/>
    <w:rsid w:val="00E44C8B"/>
    <w:rsid w:val="00E57CFE"/>
    <w:rsid w:val="00E652DA"/>
    <w:rsid w:val="00E7112C"/>
    <w:rsid w:val="00E765C2"/>
    <w:rsid w:val="00EB189B"/>
    <w:rsid w:val="00EB4332"/>
    <w:rsid w:val="00F06013"/>
    <w:rsid w:val="00F13AFC"/>
    <w:rsid w:val="00F37E68"/>
    <w:rsid w:val="00F8197E"/>
    <w:rsid w:val="00F87EC0"/>
    <w:rsid w:val="00F93D68"/>
    <w:rsid w:val="00F94157"/>
    <w:rsid w:val="00F9425C"/>
    <w:rsid w:val="00F96E0E"/>
    <w:rsid w:val="00F975B9"/>
    <w:rsid w:val="00FA3194"/>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paragraph" w:styleId="NormalWeb">
    <w:name w:val="Normal (Web)"/>
    <w:basedOn w:val="Normal"/>
    <w:uiPriority w:val="99"/>
    <w:semiHidden/>
    <w:unhideWhenUsed/>
    <w:rsid w:val="00A821D5"/>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paragraph" w:styleId="NormalWeb">
    <w:name w:val="Normal (Web)"/>
    <w:basedOn w:val="Normal"/>
    <w:uiPriority w:val="99"/>
    <w:semiHidden/>
    <w:unhideWhenUsed/>
    <w:rsid w:val="00A821D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20860235">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91247207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37221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E1803-09C9-4E57-9D2E-62B1ABC3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2013-10-01T16:58:00Z</dcterms:created>
  <dcterms:modified xsi:type="dcterms:W3CDTF">2013-10-01T16:58:00Z</dcterms:modified>
</cp:coreProperties>
</file>