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4D4FD0">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D4FD0">
        <w:rPr>
          <w:rFonts w:asciiTheme="minorHAnsi" w:hAnsiTheme="minorHAnsi" w:cstheme="minorHAnsi"/>
          <w:sz w:val="32"/>
          <w:szCs w:val="32"/>
        </w:rPr>
        <w:t>3</w:t>
      </w:r>
      <w:r>
        <w:rPr>
          <w:rFonts w:asciiTheme="minorHAnsi" w:hAnsiTheme="minorHAnsi" w:cstheme="minorHAnsi"/>
          <w:sz w:val="32"/>
          <w:szCs w:val="32"/>
        </w:rPr>
        <w:t>/Week</w:t>
      </w:r>
      <w:r w:rsidR="0086638A">
        <w:rPr>
          <w:rFonts w:asciiTheme="minorHAnsi" w:hAnsiTheme="minorHAnsi" w:cstheme="minorHAnsi"/>
          <w:sz w:val="32"/>
          <w:szCs w:val="32"/>
        </w:rPr>
        <w:t xml:space="preserve"> 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C563DB">
        <w:rPr>
          <w:rFonts w:asciiTheme="minorHAnsi" w:hAnsiTheme="minorHAnsi" w:cstheme="minorHAnsi"/>
          <w:sz w:val="32"/>
          <w:szCs w:val="32"/>
        </w:rPr>
        <w:t xml:space="preserve"> </w:t>
      </w:r>
      <w:r w:rsidR="00C40FC0" w:rsidRPr="00C40FC0">
        <w:rPr>
          <w:rFonts w:asciiTheme="minorHAnsi" w:hAnsiTheme="minorHAnsi" w:cstheme="minorHAnsi"/>
          <w:sz w:val="32"/>
          <w:szCs w:val="32"/>
        </w:rPr>
        <w:t>Yonder Mountain</w:t>
      </w:r>
      <w:r w:rsidR="007935F1">
        <w:rPr>
          <w:rFonts w:asciiTheme="minorHAnsi" w:hAnsiTheme="minorHAnsi" w:cstheme="minorHAnsi"/>
          <w:sz w:val="32"/>
          <w:szCs w:val="32"/>
        </w:rPr>
        <w:t>: A Cherokee Legend</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C563DB">
        <w:rPr>
          <w:rFonts w:asciiTheme="minorHAnsi" w:hAnsiTheme="minorHAnsi" w:cstheme="minorHAnsi"/>
          <w:sz w:val="32"/>
          <w:szCs w:val="32"/>
        </w:rPr>
        <w:t xml:space="preserve"> </w:t>
      </w:r>
      <w:r w:rsidR="005C3C0F">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86638A" w:rsidRDefault="001F1840" w:rsidP="0086638A">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86638A">
        <w:rPr>
          <w:rFonts w:asciiTheme="minorHAnsi" w:hAnsiTheme="minorHAnsi" w:cstheme="minorHAnsi"/>
          <w:sz w:val="32"/>
          <w:szCs w:val="32"/>
          <w:u w:val="single"/>
        </w:rPr>
        <w:t>:</w:t>
      </w:r>
      <w:r w:rsidR="0086638A">
        <w:rPr>
          <w:rFonts w:asciiTheme="minorHAnsi" w:hAnsiTheme="minorHAnsi" w:cstheme="minorHAnsi"/>
          <w:sz w:val="32"/>
          <w:szCs w:val="32"/>
        </w:rPr>
        <w:t xml:space="preserve"> RL.3.1, RL.3.2, RL.3.3, RL.3.4, RL.3.7; W.3.2, W.3.4; SL.3.1; L.3.1, L.3.2, L.3.4</w:t>
      </w:r>
    </w:p>
    <w:p w:rsidR="001034D9" w:rsidRDefault="001034D9" w:rsidP="0086638A">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C563DB"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Pr="00C563DB" w:rsidRDefault="00C563DB" w:rsidP="00177848">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Being a great leader requires taking care of others even when it means putting their needs before your own. </w:t>
      </w:r>
    </w:p>
    <w:p w:rsidR="00C563DB"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D15A17" w:rsidRPr="00C563DB" w:rsidRDefault="00C563DB" w:rsidP="00C563DB">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Chief Sky, the beloved chief of the Cherokee tribe, is growing old. He decides it is time to find a new leader to take his place. He calls three young men to his side and tells them that one or them will become chief and lead his people. Chief Sky tells the three young men that he must first “put them to the test.” The three young men were told to go to the top of the mountain and bring back what they found there. Two of the young men go only part of that way to the top and bring back items that they feel will help the tribe. The last young man goes all the way to the top of the mountain. Once there, he sees smoke </w:t>
      </w:r>
      <w:r>
        <w:rPr>
          <w:rFonts w:asciiTheme="minorHAnsi" w:hAnsiTheme="minorHAnsi" w:cstheme="minorHAnsi"/>
          <w:sz w:val="24"/>
          <w:szCs w:val="24"/>
        </w:rPr>
        <w:lastRenderedPageBreak/>
        <w:t xml:space="preserve">signals from another tribe. The tribe was asking for help. This young man feels compelled to return to the tribe and plead with Chief Sky to quickly go to the other tribe and help them. Chief Sky makes the decision that the last young man possessed the qualities required to take his place and become the new chief of the tribe.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563DB">
        <w:trPr>
          <w:trHeight w:val="147"/>
        </w:trPr>
        <w:tc>
          <w:tcPr>
            <w:tcW w:w="6449" w:type="dxa"/>
          </w:tcPr>
          <w:p w:rsidR="00CD6B7F" w:rsidRPr="00C563DB" w:rsidRDefault="006B4373" w:rsidP="00C563DB">
            <w:pPr>
              <w:spacing w:after="0" w:line="240" w:lineRule="auto"/>
              <w:contextualSpacing/>
              <w:rPr>
                <w:b/>
                <w:sz w:val="24"/>
                <w:szCs w:val="24"/>
              </w:rPr>
            </w:pPr>
            <w:r w:rsidRPr="00C563DB">
              <w:rPr>
                <w:b/>
                <w:sz w:val="24"/>
                <w:szCs w:val="24"/>
              </w:rPr>
              <w:t>Text-d</w:t>
            </w:r>
            <w:r w:rsidR="00CD6B7F" w:rsidRPr="00C563DB">
              <w:rPr>
                <w:b/>
                <w:sz w:val="24"/>
                <w:szCs w:val="24"/>
              </w:rPr>
              <w:t>ependent Questions</w:t>
            </w:r>
          </w:p>
        </w:tc>
        <w:tc>
          <w:tcPr>
            <w:tcW w:w="6449" w:type="dxa"/>
          </w:tcPr>
          <w:p w:rsidR="00CD6B7F" w:rsidRPr="00C563DB" w:rsidRDefault="006B4373" w:rsidP="00C563DB">
            <w:pPr>
              <w:spacing w:after="0" w:line="240" w:lineRule="auto"/>
              <w:contextualSpacing/>
              <w:rPr>
                <w:b/>
                <w:sz w:val="24"/>
                <w:szCs w:val="24"/>
              </w:rPr>
            </w:pPr>
            <w:r w:rsidRPr="00C563DB">
              <w:rPr>
                <w:b/>
                <w:sz w:val="24"/>
                <w:szCs w:val="24"/>
              </w:rPr>
              <w:t xml:space="preserve">Evidence-based </w:t>
            </w:r>
            <w:r w:rsidR="00CD6B7F" w:rsidRPr="00C563DB">
              <w:rPr>
                <w:b/>
                <w:sz w:val="24"/>
                <w:szCs w:val="24"/>
              </w:rPr>
              <w:t>Answers</w:t>
            </w:r>
          </w:p>
        </w:tc>
      </w:tr>
      <w:tr w:rsidR="00CD6B7F" w:rsidRPr="00C563DB">
        <w:trPr>
          <w:trHeight w:val="147"/>
        </w:trPr>
        <w:tc>
          <w:tcPr>
            <w:tcW w:w="6449" w:type="dxa"/>
          </w:tcPr>
          <w:p w:rsidR="00CD6B7F" w:rsidRPr="00C563DB" w:rsidRDefault="00A51C20" w:rsidP="00C563DB">
            <w:pPr>
              <w:spacing w:after="0" w:line="240" w:lineRule="auto"/>
              <w:contextualSpacing/>
              <w:rPr>
                <w:sz w:val="24"/>
              </w:rPr>
            </w:pPr>
            <w:r w:rsidRPr="00C563DB">
              <w:rPr>
                <w:sz w:val="24"/>
              </w:rPr>
              <w:t xml:space="preserve">Instead of saying that Chief Sky was old, how did the author let you know this?  </w:t>
            </w:r>
            <w:r w:rsidR="00C202D2" w:rsidRPr="00C563DB">
              <w:rPr>
                <w:sz w:val="24"/>
              </w:rPr>
              <w:t>Explain your answer by using details from the text.</w:t>
            </w:r>
          </w:p>
        </w:tc>
        <w:tc>
          <w:tcPr>
            <w:tcW w:w="6449" w:type="dxa"/>
          </w:tcPr>
          <w:p w:rsidR="007F313A" w:rsidRPr="00C563DB" w:rsidRDefault="00A51C20" w:rsidP="00C563DB">
            <w:pPr>
              <w:spacing w:after="0" w:line="240" w:lineRule="auto"/>
              <w:contextualSpacing/>
              <w:rPr>
                <w:sz w:val="24"/>
              </w:rPr>
            </w:pPr>
            <w:r w:rsidRPr="00C563DB">
              <w:rPr>
                <w:sz w:val="24"/>
              </w:rPr>
              <w:t>The author let</w:t>
            </w:r>
            <w:r w:rsidR="00A346E0" w:rsidRPr="00C563DB">
              <w:rPr>
                <w:sz w:val="24"/>
              </w:rPr>
              <w:t>s</w:t>
            </w:r>
            <w:r w:rsidRPr="00C563DB">
              <w:rPr>
                <w:sz w:val="24"/>
              </w:rPr>
              <w:t xml:space="preserve"> you know that Chief Sky was old</w:t>
            </w:r>
            <w:r w:rsidR="007F313A" w:rsidRPr="00C563DB">
              <w:rPr>
                <w:sz w:val="24"/>
              </w:rPr>
              <w:t xml:space="preserve"> by </w:t>
            </w:r>
            <w:r w:rsidR="00A46B70" w:rsidRPr="00C563DB">
              <w:rPr>
                <w:sz w:val="24"/>
              </w:rPr>
              <w:t>giving clues in the text such as:</w:t>
            </w:r>
          </w:p>
          <w:p w:rsidR="007F313A" w:rsidRPr="00C563DB" w:rsidRDefault="00A51C20" w:rsidP="00C563DB">
            <w:pPr>
              <w:spacing w:after="0" w:line="240" w:lineRule="auto"/>
              <w:contextualSpacing/>
              <w:rPr>
                <w:sz w:val="24"/>
              </w:rPr>
            </w:pPr>
            <w:r w:rsidRPr="00C563DB">
              <w:rPr>
                <w:sz w:val="24"/>
              </w:rPr>
              <w:t xml:space="preserve"> “Chief Sky</w:t>
            </w:r>
            <w:r w:rsidR="00C40FC0" w:rsidRPr="00C563DB">
              <w:rPr>
                <w:sz w:val="24"/>
              </w:rPr>
              <w:t xml:space="preserve"> ha</w:t>
            </w:r>
            <w:r w:rsidR="007F313A" w:rsidRPr="00C563DB">
              <w:rPr>
                <w:sz w:val="24"/>
              </w:rPr>
              <w:t>d</w:t>
            </w:r>
            <w:r w:rsidR="00C40FC0" w:rsidRPr="00C563DB">
              <w:rPr>
                <w:sz w:val="24"/>
              </w:rPr>
              <w:t xml:space="preserve"> seen many summers and winters.</w:t>
            </w:r>
            <w:r w:rsidR="007F313A" w:rsidRPr="00C563DB">
              <w:rPr>
                <w:sz w:val="24"/>
              </w:rPr>
              <w:t>”  Many summers and winters means he had seen many years pass.</w:t>
            </w:r>
          </w:p>
          <w:p w:rsidR="007F313A" w:rsidRPr="00C563DB" w:rsidRDefault="00C40FC0" w:rsidP="00C563DB">
            <w:pPr>
              <w:spacing w:after="0" w:line="240" w:lineRule="auto"/>
              <w:contextualSpacing/>
              <w:rPr>
                <w:sz w:val="24"/>
              </w:rPr>
            </w:pPr>
            <w:r w:rsidRPr="00C563DB">
              <w:rPr>
                <w:sz w:val="24"/>
              </w:rPr>
              <w:t xml:space="preserve"> </w:t>
            </w:r>
            <w:r w:rsidR="007F313A" w:rsidRPr="00C563DB">
              <w:rPr>
                <w:sz w:val="24"/>
              </w:rPr>
              <w:t>“But now h</w:t>
            </w:r>
            <w:r w:rsidRPr="00C563DB">
              <w:rPr>
                <w:sz w:val="24"/>
              </w:rPr>
              <w:t>is step was slow, his hand trembled on the bow</w:t>
            </w:r>
            <w:r w:rsidR="007F313A" w:rsidRPr="00C563DB">
              <w:rPr>
                <w:sz w:val="24"/>
              </w:rPr>
              <w:t>.</w:t>
            </w:r>
            <w:r w:rsidR="00A46B70" w:rsidRPr="00C563DB">
              <w:rPr>
                <w:sz w:val="24"/>
              </w:rPr>
              <w:t>”</w:t>
            </w:r>
          </w:p>
          <w:p w:rsidR="00C202D2" w:rsidRPr="00C563DB" w:rsidRDefault="007F313A" w:rsidP="00C563DB">
            <w:pPr>
              <w:spacing w:after="0" w:line="240" w:lineRule="auto"/>
              <w:contextualSpacing/>
              <w:rPr>
                <w:sz w:val="24"/>
              </w:rPr>
            </w:pPr>
            <w:r w:rsidRPr="00C563DB">
              <w:rPr>
                <w:sz w:val="24"/>
              </w:rPr>
              <w:t xml:space="preserve"> This sentence describ</w:t>
            </w:r>
            <w:r w:rsidR="00C202D2" w:rsidRPr="00C563DB">
              <w:rPr>
                <w:sz w:val="24"/>
              </w:rPr>
              <w:t>es</w:t>
            </w:r>
            <w:r w:rsidRPr="00C563DB">
              <w:rPr>
                <w:sz w:val="24"/>
              </w:rPr>
              <w:t xml:space="preserve"> attributes of elderly people:  moving slowly, hands trembling</w:t>
            </w:r>
            <w:r w:rsidR="00C202D2" w:rsidRPr="00C563DB">
              <w:rPr>
                <w:sz w:val="24"/>
              </w:rPr>
              <w:t xml:space="preserve"> or shaking.</w:t>
            </w:r>
          </w:p>
          <w:p w:rsidR="00C202D2" w:rsidRPr="00C563DB" w:rsidRDefault="00C202D2" w:rsidP="00C563DB">
            <w:pPr>
              <w:spacing w:after="0" w:line="240" w:lineRule="auto"/>
              <w:contextualSpacing/>
              <w:rPr>
                <w:sz w:val="24"/>
                <w:szCs w:val="24"/>
              </w:rPr>
            </w:pPr>
            <w:r w:rsidRPr="00C563DB">
              <w:rPr>
                <w:sz w:val="24"/>
              </w:rPr>
              <w:t>“He could no longer spot brother bear</w:t>
            </w:r>
            <w:r w:rsidR="00A46B70" w:rsidRPr="00C563DB">
              <w:rPr>
                <w:sz w:val="24"/>
              </w:rPr>
              <w:t xml:space="preserve">.”  This sentence </w:t>
            </w:r>
            <w:r w:rsidR="008737C3" w:rsidRPr="00C563DB">
              <w:rPr>
                <w:sz w:val="24"/>
              </w:rPr>
              <w:t>means</w:t>
            </w:r>
            <w:r w:rsidRPr="00C563DB">
              <w:rPr>
                <w:sz w:val="24"/>
              </w:rPr>
              <w:t xml:space="preserve"> </w:t>
            </w:r>
            <w:r w:rsidRPr="00C563DB">
              <w:rPr>
                <w:sz w:val="24"/>
              </w:rPr>
              <w:lastRenderedPageBreak/>
              <w:t>that his eyesight was failing.</w:t>
            </w:r>
            <w:r w:rsidR="00A46B70" w:rsidRPr="00C563DB">
              <w:rPr>
                <w:sz w:val="24"/>
              </w:rPr>
              <w:t xml:space="preserve"> </w:t>
            </w:r>
          </w:p>
        </w:tc>
      </w:tr>
      <w:tr w:rsidR="00055D24" w:rsidRPr="00C563DB">
        <w:trPr>
          <w:trHeight w:val="147"/>
        </w:trPr>
        <w:tc>
          <w:tcPr>
            <w:tcW w:w="6449" w:type="dxa"/>
          </w:tcPr>
          <w:p w:rsidR="00055D24" w:rsidRPr="00C563DB" w:rsidRDefault="00755E8D" w:rsidP="00C563DB">
            <w:pPr>
              <w:spacing w:after="0" w:line="240" w:lineRule="auto"/>
              <w:contextualSpacing/>
              <w:rPr>
                <w:sz w:val="24"/>
              </w:rPr>
            </w:pPr>
            <w:r w:rsidRPr="00C563DB">
              <w:rPr>
                <w:sz w:val="24"/>
              </w:rPr>
              <w:lastRenderedPageBreak/>
              <w:t xml:space="preserve">Why did Chief Sky call </w:t>
            </w:r>
            <w:r w:rsidR="009E5428">
              <w:rPr>
                <w:sz w:val="24"/>
              </w:rPr>
              <w:t xml:space="preserve">the three young men to him? </w:t>
            </w:r>
          </w:p>
        </w:tc>
        <w:tc>
          <w:tcPr>
            <w:tcW w:w="6449" w:type="dxa"/>
          </w:tcPr>
          <w:p w:rsidR="00055D24" w:rsidRPr="00C563DB" w:rsidRDefault="00755E8D" w:rsidP="00C563DB">
            <w:pPr>
              <w:spacing w:after="0" w:line="240" w:lineRule="auto"/>
              <w:contextualSpacing/>
              <w:rPr>
                <w:sz w:val="24"/>
              </w:rPr>
            </w:pPr>
            <w:r w:rsidRPr="00C563DB">
              <w:rPr>
                <w:sz w:val="24"/>
              </w:rPr>
              <w:t>Chief Sky called the three young men to him because he was getting old and needed one of the men to take his place as the leader of the people.</w:t>
            </w:r>
          </w:p>
        </w:tc>
      </w:tr>
      <w:tr w:rsidR="00CD6B7F" w:rsidRPr="00C563DB">
        <w:trPr>
          <w:trHeight w:val="147"/>
        </w:trPr>
        <w:tc>
          <w:tcPr>
            <w:tcW w:w="6449" w:type="dxa"/>
          </w:tcPr>
          <w:p w:rsidR="00177848" w:rsidRPr="00C563DB" w:rsidRDefault="000E2E1F" w:rsidP="00C563DB">
            <w:pPr>
              <w:spacing w:after="0" w:line="240" w:lineRule="auto"/>
              <w:contextualSpacing/>
              <w:rPr>
                <w:sz w:val="24"/>
              </w:rPr>
            </w:pPr>
            <w:r w:rsidRPr="00C563DB">
              <w:rPr>
                <w:sz w:val="24"/>
              </w:rPr>
              <w:t>Chief Sky told the three young men</w:t>
            </w:r>
            <w:r w:rsidR="006113D6" w:rsidRPr="00C563DB">
              <w:rPr>
                <w:sz w:val="24"/>
              </w:rPr>
              <w:t xml:space="preserve">, “But first I must put you to the test.”  </w:t>
            </w:r>
            <w:r w:rsidR="0086638A">
              <w:rPr>
                <w:sz w:val="24"/>
              </w:rPr>
              <w:t>The phrase “put you to the test”</w:t>
            </w:r>
            <w:r w:rsidR="006113D6" w:rsidRPr="00C563DB">
              <w:rPr>
                <w:sz w:val="24"/>
              </w:rPr>
              <w:t xml:space="preserve"> means to give someone a task and find out how well they will perform.  </w:t>
            </w:r>
            <w:r w:rsidR="00B1012C" w:rsidRPr="00C563DB">
              <w:rPr>
                <w:sz w:val="24"/>
              </w:rPr>
              <w:t xml:space="preserve">What was the test Chief Sky gave the three young </w:t>
            </w:r>
            <w:r w:rsidR="008737C3" w:rsidRPr="00C563DB">
              <w:rPr>
                <w:sz w:val="24"/>
              </w:rPr>
              <w:t>men</w:t>
            </w:r>
            <w:r w:rsidR="009E5428">
              <w:rPr>
                <w:sz w:val="24"/>
              </w:rPr>
              <w:t xml:space="preserve">? </w:t>
            </w:r>
          </w:p>
        </w:tc>
        <w:tc>
          <w:tcPr>
            <w:tcW w:w="6449" w:type="dxa"/>
          </w:tcPr>
          <w:p w:rsidR="00CD6B7F" w:rsidRPr="00C563DB" w:rsidRDefault="006113D6" w:rsidP="00C563DB">
            <w:pPr>
              <w:spacing w:after="0" w:line="240" w:lineRule="auto"/>
              <w:contextualSpacing/>
              <w:rPr>
                <w:sz w:val="24"/>
                <w:szCs w:val="24"/>
              </w:rPr>
            </w:pPr>
            <w:r w:rsidRPr="00C563DB">
              <w:rPr>
                <w:sz w:val="24"/>
                <w:szCs w:val="24"/>
              </w:rPr>
              <w:t xml:space="preserve">Chief Sky pointed to a mountain in the distance.  </w:t>
            </w:r>
            <w:r w:rsidR="008737C3" w:rsidRPr="00C563DB">
              <w:rPr>
                <w:sz w:val="24"/>
                <w:szCs w:val="24"/>
              </w:rPr>
              <w:t>He told the three young men to go to the mountaintop and bring back what they found.</w:t>
            </w:r>
          </w:p>
        </w:tc>
      </w:tr>
      <w:tr w:rsidR="004D4FD0" w:rsidRPr="00C563DB">
        <w:trPr>
          <w:trHeight w:val="584"/>
        </w:trPr>
        <w:tc>
          <w:tcPr>
            <w:tcW w:w="6449" w:type="dxa"/>
          </w:tcPr>
          <w:p w:rsidR="004D4FD0" w:rsidRPr="00C563DB" w:rsidRDefault="009E5428" w:rsidP="00C563DB">
            <w:pPr>
              <w:spacing w:after="0" w:line="240" w:lineRule="auto"/>
              <w:contextualSpacing/>
              <w:rPr>
                <w:sz w:val="24"/>
              </w:rPr>
            </w:pPr>
            <w:r>
              <w:rPr>
                <w:sz w:val="24"/>
              </w:rPr>
              <w:t>Using</w:t>
            </w:r>
            <w:r w:rsidR="002512B8" w:rsidRPr="00C563DB">
              <w:rPr>
                <w:sz w:val="24"/>
              </w:rPr>
              <w:t xml:space="preserve"> details from the selection, define the word </w:t>
            </w:r>
            <w:r w:rsidR="002512B8" w:rsidRPr="00C563DB">
              <w:rPr>
                <w:b/>
                <w:sz w:val="24"/>
              </w:rPr>
              <w:t>mist</w:t>
            </w:r>
            <w:r w:rsidR="002512B8" w:rsidRPr="00C563DB">
              <w:rPr>
                <w:sz w:val="24"/>
              </w:rPr>
              <w:t xml:space="preserve">. </w:t>
            </w:r>
          </w:p>
        </w:tc>
        <w:tc>
          <w:tcPr>
            <w:tcW w:w="6449" w:type="dxa"/>
          </w:tcPr>
          <w:p w:rsidR="004D4FD0" w:rsidRPr="00C563DB" w:rsidRDefault="004D4FD0" w:rsidP="00C563DB">
            <w:pPr>
              <w:spacing w:after="0" w:line="240" w:lineRule="auto"/>
              <w:contextualSpacing/>
              <w:rPr>
                <w:sz w:val="24"/>
              </w:rPr>
            </w:pPr>
            <w:r w:rsidRPr="00C563DB">
              <w:rPr>
                <w:sz w:val="24"/>
              </w:rPr>
              <w:t>Mist means fog.</w:t>
            </w:r>
            <w:r w:rsidR="00755E8D" w:rsidRPr="00C563DB">
              <w:rPr>
                <w:sz w:val="24"/>
              </w:rPr>
              <w:t xml:space="preserve"> </w:t>
            </w:r>
          </w:p>
        </w:tc>
      </w:tr>
      <w:tr w:rsidR="000C2B27" w:rsidRPr="00C563DB">
        <w:trPr>
          <w:trHeight w:val="890"/>
        </w:trPr>
        <w:tc>
          <w:tcPr>
            <w:tcW w:w="6449" w:type="dxa"/>
          </w:tcPr>
          <w:p w:rsidR="000C2B27" w:rsidRPr="00C563DB" w:rsidRDefault="00267A1B" w:rsidP="00C563DB">
            <w:pPr>
              <w:spacing w:after="0" w:line="240" w:lineRule="auto"/>
              <w:contextualSpacing/>
              <w:rPr>
                <w:sz w:val="24"/>
              </w:rPr>
            </w:pPr>
            <w:r w:rsidRPr="00C563DB">
              <w:rPr>
                <w:sz w:val="24"/>
              </w:rPr>
              <w:t>Black Bear climbed part of the way up the mountain and he discovered “stones of great beauty.” W</w:t>
            </w:r>
            <w:r w:rsidR="000C2B27" w:rsidRPr="00C563DB">
              <w:rPr>
                <w:sz w:val="24"/>
              </w:rPr>
              <w:t>hy did Black Bear choose</w:t>
            </w:r>
            <w:r w:rsidRPr="00C563DB">
              <w:rPr>
                <w:sz w:val="24"/>
              </w:rPr>
              <w:t xml:space="preserve"> to bring these</w:t>
            </w:r>
            <w:r w:rsidR="002512B8" w:rsidRPr="00C563DB">
              <w:rPr>
                <w:sz w:val="24"/>
              </w:rPr>
              <w:t xml:space="preserve"> stones back to </w:t>
            </w:r>
            <w:r w:rsidRPr="00C563DB">
              <w:rPr>
                <w:sz w:val="24"/>
              </w:rPr>
              <w:t>C</w:t>
            </w:r>
            <w:r w:rsidR="000C2B27" w:rsidRPr="00C563DB">
              <w:rPr>
                <w:sz w:val="24"/>
              </w:rPr>
              <w:t>hief</w:t>
            </w:r>
            <w:r w:rsidRPr="00C563DB">
              <w:rPr>
                <w:sz w:val="24"/>
              </w:rPr>
              <w:t xml:space="preserve"> Sky</w:t>
            </w:r>
            <w:r w:rsidR="000C2B27" w:rsidRPr="00C563DB">
              <w:rPr>
                <w:sz w:val="24"/>
              </w:rPr>
              <w:t>?</w:t>
            </w:r>
          </w:p>
          <w:p w:rsidR="000C2B27" w:rsidRPr="00C563DB" w:rsidRDefault="000C2B27" w:rsidP="00C563DB">
            <w:pPr>
              <w:spacing w:after="0" w:line="240" w:lineRule="auto"/>
              <w:contextualSpacing/>
              <w:rPr>
                <w:sz w:val="24"/>
              </w:rPr>
            </w:pPr>
          </w:p>
        </w:tc>
        <w:tc>
          <w:tcPr>
            <w:tcW w:w="6449" w:type="dxa"/>
          </w:tcPr>
          <w:p w:rsidR="000C2B27" w:rsidRPr="00C563DB" w:rsidRDefault="00267A1B" w:rsidP="00C563DB">
            <w:pPr>
              <w:spacing w:after="0" w:line="240" w:lineRule="auto"/>
              <w:contextualSpacing/>
              <w:rPr>
                <w:sz w:val="24"/>
              </w:rPr>
            </w:pPr>
            <w:r w:rsidRPr="00C563DB">
              <w:rPr>
                <w:sz w:val="24"/>
              </w:rPr>
              <w:t xml:space="preserve">Black Bear </w:t>
            </w:r>
            <w:r w:rsidR="004E029C" w:rsidRPr="00C563DB">
              <w:rPr>
                <w:sz w:val="24"/>
              </w:rPr>
              <w:t>brought the stones back to Chief Sky because he</w:t>
            </w:r>
            <w:r w:rsidR="000C2B27" w:rsidRPr="00C563DB">
              <w:rPr>
                <w:sz w:val="24"/>
              </w:rPr>
              <w:t xml:space="preserve"> thought</w:t>
            </w:r>
            <w:r w:rsidR="004E029C" w:rsidRPr="00C563DB">
              <w:rPr>
                <w:sz w:val="24"/>
              </w:rPr>
              <w:t xml:space="preserve"> they were valuable</w:t>
            </w:r>
            <w:r w:rsidR="008F49CB" w:rsidRPr="00C563DB">
              <w:rPr>
                <w:sz w:val="24"/>
              </w:rPr>
              <w:t>. H</w:t>
            </w:r>
            <w:r w:rsidR="004E029C" w:rsidRPr="00C563DB">
              <w:rPr>
                <w:sz w:val="24"/>
              </w:rPr>
              <w:t xml:space="preserve">e </w:t>
            </w:r>
            <w:r w:rsidR="00E13CF3" w:rsidRPr="00C563DB">
              <w:rPr>
                <w:sz w:val="24"/>
              </w:rPr>
              <w:t xml:space="preserve">could trade the stones for food and the tribe would never go hungry.  Black Bear also </w:t>
            </w:r>
            <w:r w:rsidR="001E5D3E" w:rsidRPr="00C563DB">
              <w:rPr>
                <w:sz w:val="24"/>
              </w:rPr>
              <w:t>wanted to</w:t>
            </w:r>
            <w:r w:rsidR="00E13CF3" w:rsidRPr="00C563DB">
              <w:rPr>
                <w:sz w:val="24"/>
              </w:rPr>
              <w:t xml:space="preserve"> please Chief Sky.</w:t>
            </w:r>
          </w:p>
        </w:tc>
      </w:tr>
      <w:tr w:rsidR="00CD6B7F" w:rsidRPr="00C563DB">
        <w:trPr>
          <w:trHeight w:val="890"/>
        </w:trPr>
        <w:tc>
          <w:tcPr>
            <w:tcW w:w="6449" w:type="dxa"/>
          </w:tcPr>
          <w:p w:rsidR="00177848" w:rsidRPr="00C563DB" w:rsidRDefault="00303144" w:rsidP="00C563DB">
            <w:pPr>
              <w:spacing w:after="0" w:line="240" w:lineRule="auto"/>
              <w:contextualSpacing/>
              <w:rPr>
                <w:sz w:val="24"/>
              </w:rPr>
            </w:pPr>
            <w:r w:rsidRPr="00C563DB">
              <w:rPr>
                <w:sz w:val="24"/>
              </w:rPr>
              <w:t>Gr</w:t>
            </w:r>
            <w:r w:rsidR="008F49CB" w:rsidRPr="00C563DB">
              <w:rPr>
                <w:sz w:val="24"/>
              </w:rPr>
              <w:t>a</w:t>
            </w:r>
            <w:r w:rsidRPr="00C563DB">
              <w:rPr>
                <w:sz w:val="24"/>
              </w:rPr>
              <w:t xml:space="preserve">y Wolf climbed past the sparkling stones and discovered herbs, bark, and roots. </w:t>
            </w:r>
            <w:r w:rsidR="008F49CB" w:rsidRPr="00C563DB">
              <w:rPr>
                <w:sz w:val="24"/>
              </w:rPr>
              <w:t>Why did Gra</w:t>
            </w:r>
            <w:r w:rsidR="00E9731F" w:rsidRPr="00C563DB">
              <w:rPr>
                <w:sz w:val="24"/>
              </w:rPr>
              <w:t>y Wolf</w:t>
            </w:r>
            <w:r w:rsidR="004E029C" w:rsidRPr="00C563DB">
              <w:rPr>
                <w:sz w:val="24"/>
              </w:rPr>
              <w:t>,</w:t>
            </w:r>
            <w:r w:rsidR="00E9731F" w:rsidRPr="00C563DB">
              <w:rPr>
                <w:sz w:val="24"/>
              </w:rPr>
              <w:t xml:space="preserve"> </w:t>
            </w:r>
            <w:r w:rsidR="008737C3" w:rsidRPr="00C563DB">
              <w:rPr>
                <w:sz w:val="24"/>
              </w:rPr>
              <w:t>choose to</w:t>
            </w:r>
            <w:r w:rsidR="005573FD" w:rsidRPr="00C563DB">
              <w:rPr>
                <w:sz w:val="24"/>
              </w:rPr>
              <w:t xml:space="preserve"> </w:t>
            </w:r>
            <w:r w:rsidRPr="00C563DB">
              <w:rPr>
                <w:sz w:val="24"/>
              </w:rPr>
              <w:t>bring the</w:t>
            </w:r>
            <w:r w:rsidR="005573FD" w:rsidRPr="00C563DB">
              <w:rPr>
                <w:sz w:val="24"/>
              </w:rPr>
              <w:t xml:space="preserve"> </w:t>
            </w:r>
            <w:r w:rsidR="00E9731F" w:rsidRPr="00C563DB">
              <w:rPr>
                <w:sz w:val="24"/>
              </w:rPr>
              <w:t xml:space="preserve">herbs </w:t>
            </w:r>
            <w:r w:rsidR="002512B8" w:rsidRPr="00C563DB">
              <w:rPr>
                <w:sz w:val="24"/>
              </w:rPr>
              <w:t>and roots back</w:t>
            </w:r>
            <w:r w:rsidR="00E9731F" w:rsidRPr="00C563DB">
              <w:rPr>
                <w:sz w:val="24"/>
              </w:rPr>
              <w:t xml:space="preserve"> </w:t>
            </w:r>
            <w:r w:rsidR="005573FD" w:rsidRPr="00C563DB">
              <w:rPr>
                <w:sz w:val="24"/>
              </w:rPr>
              <w:t>C</w:t>
            </w:r>
            <w:r w:rsidR="00E9731F" w:rsidRPr="00C563DB">
              <w:rPr>
                <w:sz w:val="24"/>
              </w:rPr>
              <w:t>hief</w:t>
            </w:r>
            <w:r w:rsidR="005573FD" w:rsidRPr="00C563DB">
              <w:rPr>
                <w:sz w:val="24"/>
              </w:rPr>
              <w:t xml:space="preserve"> Sky</w:t>
            </w:r>
            <w:r w:rsidR="00E9731F" w:rsidRPr="00C563DB">
              <w:rPr>
                <w:sz w:val="24"/>
              </w:rPr>
              <w:t>?</w:t>
            </w:r>
            <w:r w:rsidR="005573FD" w:rsidRPr="00C563DB">
              <w:rPr>
                <w:sz w:val="24"/>
              </w:rPr>
              <w:t xml:space="preserve"> </w:t>
            </w:r>
          </w:p>
        </w:tc>
        <w:tc>
          <w:tcPr>
            <w:tcW w:w="6449" w:type="dxa"/>
          </w:tcPr>
          <w:p w:rsidR="00E9731F" w:rsidRPr="00C563DB" w:rsidRDefault="008F49CB" w:rsidP="00C563DB">
            <w:pPr>
              <w:spacing w:after="0" w:line="240" w:lineRule="auto"/>
              <w:contextualSpacing/>
              <w:rPr>
                <w:sz w:val="24"/>
              </w:rPr>
            </w:pPr>
            <w:r w:rsidRPr="00C563DB">
              <w:rPr>
                <w:sz w:val="24"/>
              </w:rPr>
              <w:t>Gra</w:t>
            </w:r>
            <w:r w:rsidR="005573FD" w:rsidRPr="00C563DB">
              <w:rPr>
                <w:sz w:val="24"/>
              </w:rPr>
              <w:t>y Wolf</w:t>
            </w:r>
            <w:r w:rsidR="00E13CF3" w:rsidRPr="00C563DB">
              <w:rPr>
                <w:sz w:val="24"/>
              </w:rPr>
              <w:t xml:space="preserve"> brought</w:t>
            </w:r>
            <w:r w:rsidR="005573FD" w:rsidRPr="00C563DB">
              <w:rPr>
                <w:sz w:val="24"/>
              </w:rPr>
              <w:t xml:space="preserve"> the herbs and roots back to Chief Sky because h</w:t>
            </w:r>
            <w:r w:rsidR="00E9731F" w:rsidRPr="00C563DB">
              <w:rPr>
                <w:sz w:val="24"/>
              </w:rPr>
              <w:t>e believed that the herbs</w:t>
            </w:r>
            <w:r w:rsidR="005573FD" w:rsidRPr="00C563DB">
              <w:rPr>
                <w:sz w:val="24"/>
              </w:rPr>
              <w:t xml:space="preserve"> and roots</w:t>
            </w:r>
            <w:r w:rsidR="00E9731F" w:rsidRPr="00C563DB">
              <w:rPr>
                <w:sz w:val="24"/>
              </w:rPr>
              <w:t xml:space="preserve"> would heal the people and they would</w:t>
            </w:r>
            <w:r w:rsidR="005573FD" w:rsidRPr="00C563DB">
              <w:rPr>
                <w:sz w:val="24"/>
              </w:rPr>
              <w:t xml:space="preserve"> no longer be sick and </w:t>
            </w:r>
            <w:r w:rsidR="00E9731F" w:rsidRPr="00C563DB">
              <w:rPr>
                <w:sz w:val="24"/>
              </w:rPr>
              <w:t>suffer</w:t>
            </w:r>
            <w:r w:rsidR="00302F8E" w:rsidRPr="00C563DB">
              <w:rPr>
                <w:sz w:val="24"/>
              </w:rPr>
              <w:t>.</w:t>
            </w:r>
            <w:r w:rsidRPr="00C563DB">
              <w:rPr>
                <w:sz w:val="24"/>
              </w:rPr>
              <w:t xml:space="preserve"> Gra</w:t>
            </w:r>
            <w:r w:rsidR="00E13CF3" w:rsidRPr="00C563DB">
              <w:rPr>
                <w:sz w:val="24"/>
              </w:rPr>
              <w:t>y Wolf also wanted to please Chief Sky.</w:t>
            </w:r>
          </w:p>
        </w:tc>
      </w:tr>
      <w:tr w:rsidR="00CD6B7F" w:rsidRPr="00C563DB">
        <w:trPr>
          <w:trHeight w:val="890"/>
        </w:trPr>
        <w:tc>
          <w:tcPr>
            <w:tcW w:w="6449" w:type="dxa"/>
          </w:tcPr>
          <w:p w:rsidR="00CD6B7F" w:rsidRPr="00C563DB" w:rsidRDefault="00C563DB" w:rsidP="00C563DB">
            <w:pPr>
              <w:spacing w:after="0" w:line="240" w:lineRule="auto"/>
              <w:contextualSpacing/>
              <w:rPr>
                <w:sz w:val="24"/>
              </w:rPr>
            </w:pPr>
            <w:r>
              <w:rPr>
                <w:sz w:val="24"/>
              </w:rPr>
              <w:t>Using details from the text, h</w:t>
            </w:r>
            <w:r w:rsidR="005573FD" w:rsidRPr="00C563DB">
              <w:rPr>
                <w:sz w:val="24"/>
              </w:rPr>
              <w:t>ow di</w:t>
            </w:r>
            <w:r w:rsidR="00E13CF3" w:rsidRPr="00C563DB">
              <w:rPr>
                <w:sz w:val="24"/>
              </w:rPr>
              <w:t xml:space="preserve">d Chief Sky react to </w:t>
            </w:r>
            <w:r w:rsidR="008F49CB" w:rsidRPr="00C563DB">
              <w:rPr>
                <w:sz w:val="24"/>
              </w:rPr>
              <w:t>Black Bear and Gra</w:t>
            </w:r>
            <w:r w:rsidR="005573FD" w:rsidRPr="00C563DB">
              <w:rPr>
                <w:sz w:val="24"/>
              </w:rPr>
              <w:t>y Wolf</w:t>
            </w:r>
            <w:r w:rsidR="00E13CF3" w:rsidRPr="00C563DB">
              <w:rPr>
                <w:sz w:val="24"/>
              </w:rPr>
              <w:t xml:space="preserve"> when th</w:t>
            </w:r>
            <w:r>
              <w:rPr>
                <w:sz w:val="24"/>
              </w:rPr>
              <w:t>ey c</w:t>
            </w:r>
            <w:r w:rsidR="009E5428">
              <w:rPr>
                <w:sz w:val="24"/>
              </w:rPr>
              <w:t>ame down from the mountain?</w:t>
            </w:r>
          </w:p>
        </w:tc>
        <w:tc>
          <w:tcPr>
            <w:tcW w:w="6449" w:type="dxa"/>
          </w:tcPr>
          <w:p w:rsidR="00CD6B7F" w:rsidRPr="00C563DB" w:rsidRDefault="00A3140F" w:rsidP="00C563DB">
            <w:pPr>
              <w:spacing w:after="0" w:line="240" w:lineRule="auto"/>
              <w:contextualSpacing/>
              <w:rPr>
                <w:sz w:val="24"/>
              </w:rPr>
            </w:pPr>
            <w:r w:rsidRPr="00C563DB">
              <w:rPr>
                <w:sz w:val="24"/>
              </w:rPr>
              <w:t>Chief Sky was</w:t>
            </w:r>
            <w:r w:rsidR="008F49CB" w:rsidRPr="00C563DB">
              <w:rPr>
                <w:sz w:val="24"/>
              </w:rPr>
              <w:t xml:space="preserve"> pleased with Black Bear and Gra</w:t>
            </w:r>
            <w:r w:rsidRPr="00C563DB">
              <w:rPr>
                <w:sz w:val="24"/>
              </w:rPr>
              <w:t>y Wolf.  Chief Sky smiled fondly at both of them.  He also told them that they had done well.</w:t>
            </w:r>
            <w:r w:rsidR="00E9731F" w:rsidRPr="00C563DB">
              <w:rPr>
                <w:sz w:val="24"/>
              </w:rPr>
              <w:t xml:space="preserve"> </w:t>
            </w:r>
          </w:p>
        </w:tc>
      </w:tr>
      <w:tr w:rsidR="00A06E89" w:rsidRPr="00C563DB">
        <w:trPr>
          <w:trHeight w:val="901"/>
        </w:trPr>
        <w:tc>
          <w:tcPr>
            <w:tcW w:w="6449" w:type="dxa"/>
          </w:tcPr>
          <w:p w:rsidR="00A06E89" w:rsidRPr="00C563DB" w:rsidRDefault="009E5428" w:rsidP="00C563DB">
            <w:pPr>
              <w:spacing w:after="0" w:line="240" w:lineRule="auto"/>
              <w:contextualSpacing/>
              <w:rPr>
                <w:sz w:val="24"/>
              </w:rPr>
            </w:pPr>
            <w:r>
              <w:rPr>
                <w:sz w:val="24"/>
              </w:rPr>
              <w:t>What details</w:t>
            </w:r>
            <w:r w:rsidR="00A06E89" w:rsidRPr="00C563DB">
              <w:rPr>
                <w:sz w:val="24"/>
              </w:rPr>
              <w:t xml:space="preserve"> show that Soaring Eagle did not have an easy time on Yonder Mountain?</w:t>
            </w:r>
          </w:p>
        </w:tc>
        <w:tc>
          <w:tcPr>
            <w:tcW w:w="6449" w:type="dxa"/>
          </w:tcPr>
          <w:p w:rsidR="00A06E89" w:rsidRPr="00C563DB" w:rsidRDefault="00347103" w:rsidP="00C563DB">
            <w:pPr>
              <w:spacing w:after="0" w:line="240" w:lineRule="auto"/>
              <w:contextualSpacing/>
              <w:rPr>
                <w:sz w:val="24"/>
              </w:rPr>
            </w:pPr>
            <w:r w:rsidRPr="00C563DB">
              <w:rPr>
                <w:sz w:val="24"/>
              </w:rPr>
              <w:t>When Soaring Eagle came down from the mountain, h</w:t>
            </w:r>
            <w:r w:rsidR="00A06E89" w:rsidRPr="00C563DB">
              <w:rPr>
                <w:sz w:val="24"/>
              </w:rPr>
              <w:t>is clothes were ripped a</w:t>
            </w:r>
            <w:r w:rsidR="00C563DB">
              <w:rPr>
                <w:sz w:val="24"/>
              </w:rPr>
              <w:t>nd torn. His feet were bleeding</w:t>
            </w:r>
            <w:r w:rsidR="00A06E89" w:rsidRPr="00C563DB">
              <w:rPr>
                <w:sz w:val="24"/>
              </w:rPr>
              <w:t xml:space="preserve"> </w:t>
            </w:r>
            <w:r w:rsidR="008841DA" w:rsidRPr="00C563DB">
              <w:rPr>
                <w:sz w:val="24"/>
              </w:rPr>
              <w:t xml:space="preserve">as </w:t>
            </w:r>
            <w:r w:rsidR="00A06E89" w:rsidRPr="00C563DB">
              <w:rPr>
                <w:sz w:val="24"/>
              </w:rPr>
              <w:t xml:space="preserve">he </w:t>
            </w:r>
            <w:r w:rsidR="007A1458" w:rsidRPr="00C563DB">
              <w:rPr>
                <w:sz w:val="24"/>
              </w:rPr>
              <w:t>stumbled into</w:t>
            </w:r>
            <w:r w:rsidR="008841DA" w:rsidRPr="00C563DB">
              <w:rPr>
                <w:sz w:val="24"/>
              </w:rPr>
              <w:t xml:space="preserve"> the village. </w:t>
            </w:r>
            <w:r w:rsidR="00A06E89" w:rsidRPr="00C563DB">
              <w:rPr>
                <w:sz w:val="24"/>
              </w:rPr>
              <w:t>.</w:t>
            </w:r>
          </w:p>
        </w:tc>
      </w:tr>
      <w:tr w:rsidR="00CD6B7F" w:rsidRPr="00C563DB">
        <w:trPr>
          <w:trHeight w:val="1493"/>
        </w:trPr>
        <w:tc>
          <w:tcPr>
            <w:tcW w:w="6449" w:type="dxa"/>
          </w:tcPr>
          <w:p w:rsidR="008378AE" w:rsidRPr="00C563DB" w:rsidRDefault="008378AE" w:rsidP="00C563DB">
            <w:pPr>
              <w:pStyle w:val="CommentText"/>
              <w:spacing w:after="0"/>
              <w:contextualSpacing/>
              <w:rPr>
                <w:sz w:val="24"/>
                <w:szCs w:val="22"/>
              </w:rPr>
            </w:pPr>
            <w:r w:rsidRPr="00C563DB">
              <w:rPr>
                <w:sz w:val="24"/>
                <w:szCs w:val="22"/>
              </w:rPr>
              <w:t xml:space="preserve">Why did Soaring Eagle continue climbing to the top of the mountain? What did he notice along the way? </w:t>
            </w:r>
          </w:p>
          <w:p w:rsidR="00CD6B7F" w:rsidRPr="00C563DB" w:rsidRDefault="00CD6B7F" w:rsidP="00C563DB">
            <w:pPr>
              <w:spacing w:after="0" w:line="240" w:lineRule="auto"/>
              <w:contextualSpacing/>
              <w:rPr>
                <w:sz w:val="24"/>
              </w:rPr>
            </w:pPr>
          </w:p>
        </w:tc>
        <w:tc>
          <w:tcPr>
            <w:tcW w:w="6449" w:type="dxa"/>
          </w:tcPr>
          <w:p w:rsidR="00CD6B7F" w:rsidRPr="00C563DB" w:rsidRDefault="008841DA" w:rsidP="00C563DB">
            <w:pPr>
              <w:spacing w:after="0" w:line="240" w:lineRule="auto"/>
              <w:contextualSpacing/>
              <w:rPr>
                <w:sz w:val="24"/>
              </w:rPr>
            </w:pPr>
            <w:r w:rsidRPr="00C563DB">
              <w:rPr>
                <w:sz w:val="24"/>
              </w:rPr>
              <w:t xml:space="preserve">Soaring Eagle continued to climb to the top of the mountain because </w:t>
            </w:r>
            <w:r w:rsidR="007C6BFA" w:rsidRPr="00C563DB">
              <w:rPr>
                <w:sz w:val="24"/>
              </w:rPr>
              <w:t>he wanted to please Chief Sky by doing exactly what he asked him to do.</w:t>
            </w:r>
            <w:r w:rsidRPr="00C563DB">
              <w:rPr>
                <w:sz w:val="24"/>
              </w:rPr>
              <w:t xml:space="preserve"> Along the way he noticed the sparkling stones </w:t>
            </w:r>
            <w:r w:rsidR="007C6BFA" w:rsidRPr="00C563DB">
              <w:rPr>
                <w:sz w:val="24"/>
              </w:rPr>
              <w:t xml:space="preserve">and the healing herbs that the other young men brought back to Chief Sky. </w:t>
            </w:r>
          </w:p>
        </w:tc>
      </w:tr>
      <w:tr w:rsidR="00CD6B7F" w:rsidRPr="00C563DB">
        <w:trPr>
          <w:trHeight w:val="1520"/>
        </w:trPr>
        <w:tc>
          <w:tcPr>
            <w:tcW w:w="6449" w:type="dxa"/>
          </w:tcPr>
          <w:p w:rsidR="008378AE" w:rsidRPr="00C563DB" w:rsidRDefault="008378AE" w:rsidP="00C563DB">
            <w:pPr>
              <w:pStyle w:val="CommentText"/>
              <w:spacing w:after="0"/>
              <w:contextualSpacing/>
              <w:rPr>
                <w:sz w:val="24"/>
                <w:szCs w:val="22"/>
              </w:rPr>
            </w:pPr>
            <w:r w:rsidRPr="00C563DB">
              <w:rPr>
                <w:sz w:val="24"/>
                <w:szCs w:val="22"/>
              </w:rPr>
              <w:lastRenderedPageBreak/>
              <w:t xml:space="preserve">When Soaring Eagle came down from the </w:t>
            </w:r>
            <w:r w:rsidR="00C563DB">
              <w:rPr>
                <w:sz w:val="24"/>
                <w:szCs w:val="22"/>
              </w:rPr>
              <w:t>mountain, he told Chief Sky</w:t>
            </w:r>
            <w:r w:rsidRPr="00C563DB">
              <w:rPr>
                <w:sz w:val="24"/>
                <w:szCs w:val="22"/>
              </w:rPr>
              <w:t xml:space="preserve"> “he had nothing in his hands.” Even though he had nothing to show Chief Sky, he still brought back something important. What </w:t>
            </w:r>
            <w:r w:rsidR="009E5428">
              <w:rPr>
                <w:sz w:val="24"/>
                <w:szCs w:val="22"/>
              </w:rPr>
              <w:t xml:space="preserve">was this? </w:t>
            </w:r>
          </w:p>
          <w:p w:rsidR="008378AE" w:rsidRPr="00C563DB" w:rsidRDefault="008378AE" w:rsidP="00C563DB">
            <w:pPr>
              <w:spacing w:after="0" w:line="240" w:lineRule="auto"/>
              <w:contextualSpacing/>
              <w:rPr>
                <w:sz w:val="24"/>
              </w:rPr>
            </w:pPr>
          </w:p>
        </w:tc>
        <w:tc>
          <w:tcPr>
            <w:tcW w:w="6449" w:type="dxa"/>
          </w:tcPr>
          <w:p w:rsidR="00CD6B7F" w:rsidRPr="00C563DB" w:rsidRDefault="00C563DB" w:rsidP="00C563DB">
            <w:pPr>
              <w:spacing w:after="0" w:line="240" w:lineRule="auto"/>
              <w:contextualSpacing/>
              <w:rPr>
                <w:sz w:val="24"/>
              </w:rPr>
            </w:pPr>
            <w:r w:rsidRPr="00C563DB">
              <w:rPr>
                <w:sz w:val="24"/>
              </w:rPr>
              <w:t>Even though Soaring Eagle came back from the mountaintop empty handed, his actions spoke volumes about his compassionate and unselfish nature.  Soaring Eagle proved that he possessed the qualities needed to become a great leader.</w:t>
            </w:r>
          </w:p>
        </w:tc>
      </w:tr>
      <w:tr w:rsidR="00CD6B7F" w:rsidRPr="00C563DB">
        <w:trPr>
          <w:trHeight w:val="886"/>
        </w:trPr>
        <w:tc>
          <w:tcPr>
            <w:tcW w:w="6449" w:type="dxa"/>
          </w:tcPr>
          <w:p w:rsidR="008378AE" w:rsidRPr="00C563DB" w:rsidRDefault="00C563DB" w:rsidP="00C563DB">
            <w:pPr>
              <w:pStyle w:val="CommentText"/>
              <w:spacing w:after="0"/>
              <w:contextualSpacing/>
              <w:rPr>
                <w:sz w:val="24"/>
                <w:szCs w:val="22"/>
              </w:rPr>
            </w:pPr>
            <w:r>
              <w:rPr>
                <w:sz w:val="24"/>
                <w:szCs w:val="22"/>
              </w:rPr>
              <w:t xml:space="preserve">In your own words, retell Soaring Eagle’s story. </w:t>
            </w:r>
            <w:r w:rsidR="008378AE" w:rsidRPr="00C563DB">
              <w:rPr>
                <w:sz w:val="24"/>
                <w:szCs w:val="22"/>
              </w:rPr>
              <w:t>What do</w:t>
            </w:r>
            <w:r>
              <w:rPr>
                <w:sz w:val="24"/>
                <w:szCs w:val="22"/>
              </w:rPr>
              <w:t>es he ask of Chief Sky?</w:t>
            </w:r>
          </w:p>
          <w:p w:rsidR="00CD6B7F" w:rsidRPr="00C563DB" w:rsidRDefault="00CD6B7F" w:rsidP="00C563DB">
            <w:pPr>
              <w:spacing w:after="0" w:line="240" w:lineRule="auto"/>
              <w:contextualSpacing/>
              <w:rPr>
                <w:sz w:val="24"/>
                <w:szCs w:val="24"/>
              </w:rPr>
            </w:pPr>
          </w:p>
        </w:tc>
        <w:tc>
          <w:tcPr>
            <w:tcW w:w="6449" w:type="dxa"/>
          </w:tcPr>
          <w:p w:rsidR="00CD6B7F" w:rsidRPr="00C563DB" w:rsidRDefault="00054F65" w:rsidP="00C563DB">
            <w:pPr>
              <w:spacing w:after="0" w:line="240" w:lineRule="auto"/>
              <w:contextualSpacing/>
              <w:rPr>
                <w:sz w:val="24"/>
                <w:szCs w:val="24"/>
              </w:rPr>
            </w:pPr>
            <w:r w:rsidRPr="00C563DB">
              <w:rPr>
                <w:sz w:val="24"/>
              </w:rPr>
              <w:t>Soaring Eagle told Chief Sky that he saw a smoke signal from atop the mountain</w:t>
            </w:r>
            <w:r w:rsidR="007A1458" w:rsidRPr="00C563DB">
              <w:rPr>
                <w:sz w:val="24"/>
              </w:rPr>
              <w:t>.</w:t>
            </w:r>
            <w:r w:rsidRPr="00C563DB">
              <w:rPr>
                <w:sz w:val="24"/>
              </w:rPr>
              <w:t xml:space="preserve">  </w:t>
            </w:r>
            <w:r w:rsidR="007A1458" w:rsidRPr="00C563DB">
              <w:rPr>
                <w:sz w:val="24"/>
              </w:rPr>
              <w:t>T</w:t>
            </w:r>
            <w:r w:rsidRPr="00C563DB">
              <w:rPr>
                <w:sz w:val="24"/>
              </w:rPr>
              <w:t xml:space="preserve">he signal said that the people were dying and needed help. </w:t>
            </w:r>
            <w:proofErr w:type="gramStart"/>
            <w:r w:rsidRPr="00C563DB">
              <w:rPr>
                <w:sz w:val="24"/>
              </w:rPr>
              <w:t xml:space="preserve">He  </w:t>
            </w:r>
            <w:r w:rsidR="00654DC6" w:rsidRPr="00C563DB">
              <w:rPr>
                <w:sz w:val="24"/>
              </w:rPr>
              <w:t>pleaded</w:t>
            </w:r>
            <w:proofErr w:type="gramEnd"/>
            <w:r w:rsidR="00654DC6" w:rsidRPr="00C563DB">
              <w:rPr>
                <w:sz w:val="24"/>
              </w:rPr>
              <w:t xml:space="preserve"> with Chief Sky </w:t>
            </w:r>
            <w:r w:rsidRPr="00C563DB">
              <w:rPr>
                <w:sz w:val="24"/>
              </w:rPr>
              <w:t xml:space="preserve">to go  </w:t>
            </w:r>
            <w:r w:rsidR="00654DC6" w:rsidRPr="00C563DB">
              <w:rPr>
                <w:sz w:val="24"/>
              </w:rPr>
              <w:t xml:space="preserve">there </w:t>
            </w:r>
            <w:r w:rsidRPr="00C563DB">
              <w:rPr>
                <w:sz w:val="24"/>
              </w:rPr>
              <w:t xml:space="preserve">quickly and help the people who </w:t>
            </w:r>
            <w:r w:rsidR="008F49CB" w:rsidRPr="00C563DB">
              <w:rPr>
                <w:sz w:val="24"/>
              </w:rPr>
              <w:t xml:space="preserve">were </w:t>
            </w:r>
            <w:r w:rsidRPr="00C563DB">
              <w:rPr>
                <w:sz w:val="24"/>
              </w:rPr>
              <w:t xml:space="preserve"> suffering</w:t>
            </w:r>
            <w:r w:rsidR="00B25E00" w:rsidRPr="00C563DB">
              <w:rPr>
                <w:sz w:val="24"/>
              </w:rPr>
              <w:t>.</w:t>
            </w:r>
          </w:p>
        </w:tc>
      </w:tr>
      <w:tr w:rsidR="00CD6B7F" w:rsidRPr="00C563DB">
        <w:trPr>
          <w:trHeight w:val="305"/>
        </w:trPr>
        <w:tc>
          <w:tcPr>
            <w:tcW w:w="6449" w:type="dxa"/>
          </w:tcPr>
          <w:p w:rsidR="008378AE" w:rsidRPr="00C563DB" w:rsidRDefault="008378AE" w:rsidP="00C563DB">
            <w:pPr>
              <w:pStyle w:val="CommentText"/>
              <w:spacing w:after="0"/>
              <w:contextualSpacing/>
              <w:rPr>
                <w:sz w:val="24"/>
                <w:szCs w:val="22"/>
              </w:rPr>
            </w:pPr>
            <w:r w:rsidRPr="00C563DB">
              <w:rPr>
                <w:sz w:val="24"/>
                <w:szCs w:val="22"/>
              </w:rPr>
              <w:t>Chief Sky chose Soaring Eagle because he said he wanted a leader who “has seen beyond the mou</w:t>
            </w:r>
            <w:r w:rsidR="009E5428">
              <w:rPr>
                <w:sz w:val="24"/>
                <w:szCs w:val="22"/>
              </w:rPr>
              <w:t xml:space="preserve">ntain.” What does he mean?  </w:t>
            </w:r>
          </w:p>
          <w:p w:rsidR="00CD6B7F" w:rsidRPr="00C563DB" w:rsidRDefault="00CD6B7F" w:rsidP="00C563DB">
            <w:pPr>
              <w:spacing w:after="0" w:line="240" w:lineRule="auto"/>
              <w:contextualSpacing/>
              <w:rPr>
                <w:sz w:val="24"/>
              </w:rPr>
            </w:pPr>
          </w:p>
        </w:tc>
        <w:tc>
          <w:tcPr>
            <w:tcW w:w="6449" w:type="dxa"/>
          </w:tcPr>
          <w:p w:rsidR="00CD6B7F" w:rsidRPr="00C563DB" w:rsidRDefault="00C52B48" w:rsidP="00C563DB">
            <w:pPr>
              <w:spacing w:after="0" w:line="240" w:lineRule="auto"/>
              <w:contextualSpacing/>
              <w:rPr>
                <w:sz w:val="24"/>
              </w:rPr>
            </w:pPr>
            <w:r w:rsidRPr="00C563DB">
              <w:rPr>
                <w:sz w:val="24"/>
              </w:rPr>
              <w:t xml:space="preserve">Chief Sky meant that he wanted a </w:t>
            </w:r>
            <w:r w:rsidR="00D93DC2" w:rsidRPr="00C563DB">
              <w:rPr>
                <w:sz w:val="24"/>
              </w:rPr>
              <w:t>leader that could see past</w:t>
            </w:r>
            <w:r w:rsidRPr="00C563DB">
              <w:rPr>
                <w:sz w:val="24"/>
              </w:rPr>
              <w:t xml:space="preserve"> </w:t>
            </w:r>
            <w:r w:rsidR="007A1458" w:rsidRPr="00C563DB">
              <w:rPr>
                <w:sz w:val="24"/>
              </w:rPr>
              <w:t>his own problems</w:t>
            </w:r>
            <w:r w:rsidR="009203B5" w:rsidRPr="00C563DB">
              <w:rPr>
                <w:sz w:val="24"/>
              </w:rPr>
              <w:t xml:space="preserve"> to </w:t>
            </w:r>
            <w:r w:rsidR="00D93DC2" w:rsidRPr="00C563DB">
              <w:rPr>
                <w:sz w:val="24"/>
              </w:rPr>
              <w:t>do what was needed to serve others unselfishly.</w:t>
            </w:r>
            <w:r w:rsidR="009203B5" w:rsidRPr="00C563DB">
              <w:rPr>
                <w:sz w:val="24"/>
              </w:rPr>
              <w:t xml:space="preserve"> </w:t>
            </w:r>
            <w:r w:rsidRPr="00C563DB">
              <w:rPr>
                <w:sz w:val="24"/>
              </w:rPr>
              <w:t xml:space="preserve"> </w:t>
            </w:r>
          </w:p>
          <w:p w:rsidR="00177848" w:rsidRPr="00C563DB" w:rsidRDefault="00177848" w:rsidP="00C563DB">
            <w:pPr>
              <w:spacing w:after="0" w:line="240" w:lineRule="auto"/>
              <w:contextualSpacing/>
              <w:rPr>
                <w:sz w:val="24"/>
              </w:rPr>
            </w:pP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DD55B2" w:rsidRDefault="00DD55B2" w:rsidP="001034D9">
      <w:pPr>
        <w:spacing w:after="0" w:line="360" w:lineRule="auto"/>
        <w:rPr>
          <w:rFonts w:asciiTheme="minorHAnsi" w:hAnsiTheme="minorHAnsi" w:cstheme="minorHAnsi"/>
          <w:sz w:val="32"/>
          <w:szCs w:val="32"/>
          <w:u w:val="single"/>
        </w:rPr>
      </w:pPr>
    </w:p>
    <w:p w:rsidR="00904A11" w:rsidRDefault="00904A11"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trPr>
          <w:cantSplit/>
          <w:trHeight w:val="3682"/>
        </w:trPr>
        <w:tc>
          <w:tcPr>
            <w:tcW w:w="1101" w:type="dxa"/>
            <w:textDirection w:val="btLr"/>
          </w:tcPr>
          <w:p w:rsidR="00D15A17" w:rsidRPr="00D97E24" w:rsidRDefault="00D15A17" w:rsidP="00DB2795">
            <w:pPr>
              <w:spacing w:after="0" w:line="240" w:lineRule="auto"/>
              <w:jc w:val="center"/>
              <w:rPr>
                <w:b/>
                <w:sz w:val="20"/>
                <w:szCs w:val="20"/>
              </w:rPr>
            </w:pPr>
            <w:r w:rsidRPr="00D97E24">
              <w:rPr>
                <w:b/>
                <w:sz w:val="20"/>
                <w:szCs w:val="20"/>
              </w:rPr>
              <w:lastRenderedPageBreak/>
              <w:t xml:space="preserve">TEACHER PROVIDES DEFINITION </w:t>
            </w:r>
          </w:p>
          <w:p w:rsidR="00D15A17" w:rsidRPr="00D97E24" w:rsidRDefault="00D15A17" w:rsidP="00DB2795">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CE2A67" w:rsidRDefault="00CE2A67" w:rsidP="00981138">
            <w:pPr>
              <w:spacing w:after="0"/>
            </w:pPr>
            <w:r>
              <w:t>“put you to the test”</w:t>
            </w:r>
          </w:p>
          <w:p w:rsidR="00CB7532" w:rsidRDefault="00CB7532" w:rsidP="00981138">
            <w:pPr>
              <w:spacing w:after="0"/>
            </w:pPr>
          </w:p>
          <w:p w:rsidR="00CA10A1" w:rsidRDefault="00CA10A1" w:rsidP="00981138">
            <w:pPr>
              <w:spacing w:after="0"/>
            </w:pPr>
          </w:p>
        </w:tc>
        <w:tc>
          <w:tcPr>
            <w:tcW w:w="5954" w:type="dxa"/>
            <w:vAlign w:val="center"/>
          </w:tcPr>
          <w:p w:rsidR="00D15A17" w:rsidRDefault="00271DD8" w:rsidP="00DB2795">
            <w:pPr>
              <w:spacing w:after="0"/>
            </w:pPr>
            <w:r>
              <w:t>warriors</w:t>
            </w:r>
          </w:p>
          <w:p w:rsidR="00AA195B" w:rsidRDefault="00AA195B" w:rsidP="00AA195B">
            <w:pPr>
              <w:spacing w:after="0"/>
            </w:pPr>
            <w:r>
              <w:t>murmur</w:t>
            </w:r>
          </w:p>
          <w:p w:rsidR="00AA195B" w:rsidRDefault="00AA195B" w:rsidP="00DB2795">
            <w:pPr>
              <w:spacing w:after="0"/>
            </w:pPr>
          </w:p>
          <w:p w:rsidR="00D15A17" w:rsidRDefault="00D15A17" w:rsidP="00DB2795">
            <w:pPr>
              <w:spacing w:after="0"/>
            </w:pPr>
          </w:p>
        </w:tc>
      </w:tr>
      <w:tr w:rsidR="00D15A17">
        <w:trPr>
          <w:cantSplit/>
          <w:trHeight w:val="3682"/>
        </w:trPr>
        <w:tc>
          <w:tcPr>
            <w:tcW w:w="1101" w:type="dxa"/>
            <w:textDirection w:val="btLr"/>
          </w:tcPr>
          <w:p w:rsidR="00D15A17" w:rsidRPr="00D97E24" w:rsidRDefault="00D15A17" w:rsidP="00DB2795">
            <w:pPr>
              <w:spacing w:after="0" w:line="240" w:lineRule="auto"/>
              <w:jc w:val="center"/>
              <w:rPr>
                <w:b/>
                <w:sz w:val="20"/>
                <w:szCs w:val="20"/>
              </w:rPr>
            </w:pPr>
            <w:r w:rsidRPr="00D97E24">
              <w:rPr>
                <w:b/>
                <w:sz w:val="20"/>
                <w:szCs w:val="20"/>
              </w:rPr>
              <w:t>STUDENTS FIGURE OUT THE MEANING</w:t>
            </w:r>
          </w:p>
          <w:p w:rsidR="00D15A17" w:rsidRPr="00D97E24" w:rsidRDefault="00D15A17" w:rsidP="00DB2795">
            <w:pPr>
              <w:spacing w:after="0" w:line="240" w:lineRule="auto"/>
              <w:ind w:left="113" w:right="113"/>
              <w:jc w:val="center"/>
              <w:rPr>
                <w:sz w:val="20"/>
                <w:szCs w:val="20"/>
              </w:rPr>
            </w:pPr>
            <w:r w:rsidRPr="00D97E24">
              <w:rPr>
                <w:sz w:val="20"/>
                <w:szCs w:val="20"/>
              </w:rPr>
              <w:t>sufficient context clues are provided in the text</w:t>
            </w:r>
          </w:p>
          <w:p w:rsidR="00D15A17" w:rsidRPr="00D97E24" w:rsidRDefault="00D15A17" w:rsidP="00DB2795">
            <w:pPr>
              <w:spacing w:after="0" w:line="240" w:lineRule="auto"/>
              <w:ind w:left="113" w:right="113"/>
              <w:jc w:val="center"/>
              <w:rPr>
                <w:sz w:val="20"/>
                <w:szCs w:val="20"/>
              </w:rPr>
            </w:pPr>
          </w:p>
          <w:p w:rsidR="00D15A17" w:rsidRPr="00D97E24" w:rsidRDefault="00D15A17" w:rsidP="00DB2795">
            <w:pPr>
              <w:spacing w:after="0" w:line="240" w:lineRule="auto"/>
              <w:ind w:left="113" w:right="113"/>
              <w:jc w:val="center"/>
              <w:rPr>
                <w:sz w:val="20"/>
                <w:szCs w:val="20"/>
              </w:rPr>
            </w:pPr>
          </w:p>
          <w:p w:rsidR="00D15A17" w:rsidRPr="00D97E24" w:rsidRDefault="00D15A17" w:rsidP="00DB2795">
            <w:pPr>
              <w:spacing w:after="0" w:line="240" w:lineRule="auto"/>
              <w:ind w:left="113" w:right="113"/>
              <w:jc w:val="center"/>
              <w:rPr>
                <w:sz w:val="20"/>
                <w:szCs w:val="20"/>
              </w:rPr>
            </w:pPr>
          </w:p>
          <w:p w:rsidR="00D15A17" w:rsidRPr="00D97E24" w:rsidRDefault="00D15A17" w:rsidP="00DB2795">
            <w:pPr>
              <w:spacing w:after="0" w:line="240" w:lineRule="auto"/>
              <w:ind w:left="113" w:right="113"/>
              <w:jc w:val="center"/>
              <w:rPr>
                <w:sz w:val="20"/>
                <w:szCs w:val="20"/>
              </w:rPr>
            </w:pPr>
          </w:p>
          <w:p w:rsidR="00D15A17" w:rsidRPr="00D97E24" w:rsidRDefault="00D15A17" w:rsidP="00DB2795">
            <w:pPr>
              <w:spacing w:after="0" w:line="240" w:lineRule="auto"/>
              <w:ind w:left="113" w:right="113"/>
              <w:jc w:val="center"/>
              <w:rPr>
                <w:sz w:val="20"/>
                <w:szCs w:val="20"/>
              </w:rPr>
            </w:pPr>
          </w:p>
        </w:tc>
        <w:tc>
          <w:tcPr>
            <w:tcW w:w="5953" w:type="dxa"/>
            <w:vAlign w:val="center"/>
          </w:tcPr>
          <w:p w:rsidR="00DD3863" w:rsidRDefault="00DD3863" w:rsidP="00271DD8">
            <w:pPr>
              <w:spacing w:after="0"/>
            </w:pPr>
          </w:p>
          <w:p w:rsidR="00271DD8" w:rsidRDefault="00271DD8" w:rsidP="00271DD8">
            <w:pPr>
              <w:spacing w:after="0"/>
            </w:pPr>
            <w:r>
              <w:t>Cherokee</w:t>
            </w:r>
          </w:p>
          <w:p w:rsidR="00271DD8" w:rsidRDefault="00271DD8" w:rsidP="00271DD8">
            <w:pPr>
              <w:spacing w:after="0"/>
            </w:pPr>
            <w:r>
              <w:t>Chief</w:t>
            </w:r>
          </w:p>
          <w:p w:rsidR="004D4FD0" w:rsidRDefault="004D4FD0" w:rsidP="00271DD8">
            <w:pPr>
              <w:spacing w:after="0"/>
            </w:pPr>
            <w:r>
              <w:t>gaze</w:t>
            </w:r>
          </w:p>
          <w:p w:rsidR="00CB7532" w:rsidRDefault="00CB7532" w:rsidP="00271DD8">
            <w:pPr>
              <w:spacing w:after="0"/>
            </w:pPr>
            <w:r>
              <w:t>peak</w:t>
            </w:r>
          </w:p>
          <w:p w:rsidR="004D4FD0" w:rsidRDefault="004D4FD0" w:rsidP="00271DD8">
            <w:pPr>
              <w:spacing w:after="0"/>
            </w:pPr>
            <w:r>
              <w:t>gathered</w:t>
            </w:r>
          </w:p>
          <w:p w:rsidR="00271DD8" w:rsidRDefault="00271DD8" w:rsidP="00271DD8">
            <w:pPr>
              <w:spacing w:after="0"/>
            </w:pPr>
            <w:r>
              <w:t>herb</w:t>
            </w:r>
          </w:p>
          <w:p w:rsidR="00D15A17" w:rsidRDefault="00D15A17" w:rsidP="00AA195B">
            <w:pPr>
              <w:spacing w:after="0"/>
            </w:pPr>
          </w:p>
        </w:tc>
        <w:tc>
          <w:tcPr>
            <w:tcW w:w="5954" w:type="dxa"/>
            <w:vAlign w:val="center"/>
          </w:tcPr>
          <w:p w:rsidR="00DD3863" w:rsidRDefault="00DD3863" w:rsidP="00DB2795">
            <w:pPr>
              <w:spacing w:after="0" w:line="240" w:lineRule="auto"/>
            </w:pPr>
            <w:r>
              <w:t>beloved</w:t>
            </w:r>
          </w:p>
          <w:p w:rsidR="00D15A17" w:rsidRDefault="00271DD8" w:rsidP="00DB2795">
            <w:pPr>
              <w:spacing w:after="0" w:line="240" w:lineRule="auto"/>
            </w:pPr>
            <w:r>
              <w:t>trembled</w:t>
            </w:r>
          </w:p>
          <w:p w:rsidR="00CE2A67" w:rsidRDefault="00271DD8" w:rsidP="00DB2795">
            <w:pPr>
              <w:spacing w:after="0" w:line="240" w:lineRule="auto"/>
            </w:pPr>
            <w:r>
              <w:t>examined</w:t>
            </w:r>
          </w:p>
          <w:p w:rsidR="009E5428" w:rsidRDefault="00CE2A67" w:rsidP="00DB2795">
            <w:pPr>
              <w:spacing w:after="0" w:line="240" w:lineRule="auto"/>
            </w:pPr>
            <w:r>
              <w:t>fondly</w:t>
            </w:r>
          </w:p>
          <w:p w:rsidR="00CE2A67" w:rsidRDefault="00CE2A67" w:rsidP="00DB2795">
            <w:pPr>
              <w:spacing w:after="0" w:line="240" w:lineRule="auto"/>
            </w:pPr>
            <w:r>
              <w:t>steep, rugged</w:t>
            </w:r>
          </w:p>
          <w:p w:rsidR="00AA195B" w:rsidRDefault="00AA195B" w:rsidP="00DB2795">
            <w:pPr>
              <w:spacing w:after="0" w:line="240" w:lineRule="auto"/>
            </w:pPr>
          </w:p>
        </w:tc>
      </w:tr>
    </w:tbl>
    <w:p w:rsidR="00F03282" w:rsidRPr="007C5C7E" w:rsidRDefault="00F03282" w:rsidP="00E7639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03282" w:rsidRPr="00D97E24">
        <w:trPr>
          <w:trHeight w:val="372"/>
        </w:trPr>
        <w:tc>
          <w:tcPr>
            <w:tcW w:w="1101" w:type="dxa"/>
          </w:tcPr>
          <w:p w:rsidR="00F03282" w:rsidRPr="00D97E24" w:rsidRDefault="00F03282" w:rsidP="00C563DB">
            <w:pPr>
              <w:spacing w:after="0" w:line="240" w:lineRule="auto"/>
              <w:jc w:val="center"/>
              <w:rPr>
                <w:b/>
                <w:sz w:val="20"/>
                <w:szCs w:val="20"/>
              </w:rPr>
            </w:pPr>
          </w:p>
        </w:tc>
        <w:tc>
          <w:tcPr>
            <w:tcW w:w="5953" w:type="dxa"/>
          </w:tcPr>
          <w:p w:rsidR="00F03282" w:rsidRPr="00D97E24" w:rsidRDefault="00F03282" w:rsidP="00C563DB">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F03282" w:rsidRPr="00D97E24" w:rsidRDefault="00F03282" w:rsidP="00C563DB">
            <w:pPr>
              <w:spacing w:after="0" w:line="240" w:lineRule="auto"/>
              <w:jc w:val="center"/>
              <w:rPr>
                <w:sz w:val="20"/>
                <w:szCs w:val="20"/>
              </w:rPr>
            </w:pPr>
          </w:p>
        </w:tc>
        <w:tc>
          <w:tcPr>
            <w:tcW w:w="5954" w:type="dxa"/>
          </w:tcPr>
          <w:p w:rsidR="00F03282" w:rsidRDefault="00F03282" w:rsidP="00C563DB">
            <w:pPr>
              <w:spacing w:after="0" w:line="240" w:lineRule="auto"/>
              <w:ind w:left="113" w:right="113"/>
              <w:jc w:val="center"/>
              <w:rPr>
                <w:b/>
                <w:sz w:val="20"/>
                <w:szCs w:val="20"/>
              </w:rPr>
            </w:pPr>
            <w:r w:rsidRPr="00D97E24">
              <w:rPr>
                <w:b/>
                <w:sz w:val="20"/>
                <w:szCs w:val="20"/>
              </w:rPr>
              <w:t xml:space="preserve">WORDS WORTH KNOWING </w:t>
            </w:r>
          </w:p>
          <w:p w:rsidR="00F03282" w:rsidRPr="00D97E24" w:rsidRDefault="00F03282" w:rsidP="00C563DB">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bl>
    <w:p w:rsidR="00C563DB" w:rsidRDefault="00C563DB" w:rsidP="00E76398">
      <w:pPr>
        <w:spacing w:after="0" w:line="360" w:lineRule="auto"/>
        <w:rPr>
          <w:rFonts w:asciiTheme="minorHAnsi" w:hAnsiTheme="minorHAnsi" w:cstheme="minorHAnsi"/>
          <w:sz w:val="32"/>
          <w:szCs w:val="32"/>
          <w:u w:val="single"/>
        </w:rPr>
      </w:pPr>
    </w:p>
    <w:p w:rsidR="00E76398" w:rsidRPr="007C5C7E" w:rsidRDefault="00F03282" w:rsidP="00C563DB">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lastRenderedPageBreak/>
        <w:t>Culminating Task</w:t>
      </w:r>
    </w:p>
    <w:p w:rsidR="00C563DB" w:rsidRPr="00C563DB" w:rsidRDefault="00E76398" w:rsidP="00C563DB">
      <w:pPr>
        <w:numPr>
          <w:ilvl w:val="0"/>
          <w:numId w:val="6"/>
        </w:numPr>
        <w:spacing w:after="0" w:line="360" w:lineRule="auto"/>
        <w:contextualSpacing/>
        <w:rPr>
          <w:rFonts w:asciiTheme="minorHAnsi" w:hAnsiTheme="minorHAnsi" w:cstheme="minorHAnsi"/>
          <w:sz w:val="24"/>
          <w:szCs w:val="24"/>
        </w:rPr>
      </w:pPr>
      <w:r w:rsidRPr="00C563DB">
        <w:rPr>
          <w:rFonts w:asciiTheme="minorHAnsi" w:hAnsiTheme="minorHAnsi" w:cstheme="minorHAnsi"/>
          <w:sz w:val="24"/>
          <w:szCs w:val="24"/>
        </w:rPr>
        <w:t>Re-Read, Think, Discuss, Write</w:t>
      </w:r>
    </w:p>
    <w:p w:rsidR="008378AE" w:rsidRPr="00C563DB" w:rsidRDefault="008378AE" w:rsidP="00C563DB">
      <w:pPr>
        <w:numPr>
          <w:ilvl w:val="0"/>
          <w:numId w:val="6"/>
        </w:numPr>
        <w:spacing w:after="0" w:line="360" w:lineRule="auto"/>
        <w:contextualSpacing/>
        <w:rPr>
          <w:rFonts w:asciiTheme="minorHAnsi" w:hAnsiTheme="minorHAnsi" w:cstheme="minorHAnsi"/>
          <w:i/>
          <w:sz w:val="24"/>
          <w:szCs w:val="24"/>
        </w:rPr>
      </w:pPr>
      <w:r w:rsidRPr="00C563DB">
        <w:rPr>
          <w:i/>
          <w:sz w:val="24"/>
        </w:rPr>
        <w:t>Chief Sky chose Soaring Eagle to take his place as chief because he possessed qualities of a great leader that enabled him to see “beyond the mountain to other people who are in need.” Use details from the story and class discussion to write a paragraph describing these qualities and how Soaring Eagle showed that he possessed them.”</w:t>
      </w:r>
    </w:p>
    <w:p w:rsidR="000B5786" w:rsidRPr="00C563DB" w:rsidRDefault="00545861" w:rsidP="00C563DB">
      <w:pPr>
        <w:spacing w:after="0" w:line="360" w:lineRule="auto"/>
        <w:ind w:left="720"/>
        <w:contextualSpacing/>
        <w:rPr>
          <w:rFonts w:asciiTheme="minorHAnsi" w:hAnsiTheme="minorHAnsi" w:cstheme="minorHAnsi"/>
          <w:sz w:val="24"/>
          <w:szCs w:val="24"/>
        </w:rPr>
      </w:pPr>
      <w:r w:rsidRPr="00C563DB">
        <w:rPr>
          <w:rFonts w:asciiTheme="minorHAnsi" w:hAnsiTheme="minorHAnsi" w:cstheme="minorHAnsi"/>
          <w:sz w:val="24"/>
          <w:szCs w:val="24"/>
        </w:rPr>
        <w:t>Answer:</w:t>
      </w:r>
      <w:r w:rsidR="00C563DB" w:rsidRPr="00C563DB">
        <w:rPr>
          <w:rFonts w:asciiTheme="minorHAnsi" w:hAnsiTheme="minorHAnsi" w:cstheme="minorHAnsi"/>
          <w:sz w:val="24"/>
          <w:szCs w:val="24"/>
        </w:rPr>
        <w:t xml:space="preserve"> Soaring Eagle is a great leader because he followed Chief Sky’s directions. He remembered the instructions to climb to the top of the mountain. He stayed focused on the goal, even passing up stones and herbs that could have been used to help his people. Once he reached the top of the mountain, he saw smoke signals from people beyond the farthest mountain, and these signals were calling for help. Soaring Eagle rushed down from the mountaintop, risking bodily harm, and pleaded with Chief Sky to quickly go and help the people in need. Not only did this mean that Soaring Eagle came down from the mountain empty-handed, but he did so willingly. He placed the needs of others before his desire to become chief. This proved that he possessed the qualities needed to become a great leader. </w:t>
      </w:r>
    </w:p>
    <w:p w:rsidR="00545861" w:rsidRDefault="00545861" w:rsidP="00C563DB">
      <w:pPr>
        <w:spacing w:after="0" w:line="360" w:lineRule="auto"/>
        <w:contextualSpacing/>
        <w:rPr>
          <w:rFonts w:asciiTheme="minorHAnsi" w:hAnsiTheme="minorHAnsi" w:cstheme="minorHAnsi"/>
          <w:sz w:val="32"/>
          <w:szCs w:val="32"/>
          <w:u w:val="single"/>
        </w:rPr>
      </w:pPr>
    </w:p>
    <w:p w:rsidR="002512B8" w:rsidRPr="00C563DB" w:rsidRDefault="00172736" w:rsidP="00C563DB">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C563DB" w:rsidRPr="00C563DB" w:rsidRDefault="00C563DB" w:rsidP="00C563DB">
      <w:pPr>
        <w:numPr>
          <w:ilvl w:val="0"/>
          <w:numId w:val="6"/>
        </w:numPr>
        <w:spacing w:after="0" w:line="360" w:lineRule="auto"/>
        <w:contextualSpacing/>
        <w:rPr>
          <w:rFonts w:asciiTheme="minorHAnsi" w:hAnsiTheme="minorHAnsi" w:cstheme="minorHAnsi"/>
          <w:i/>
          <w:sz w:val="24"/>
          <w:szCs w:val="24"/>
        </w:rPr>
      </w:pPr>
      <w:r>
        <w:rPr>
          <w:i/>
          <w:sz w:val="24"/>
        </w:rPr>
        <w:t xml:space="preserve">Create a graphic organizer that lists the following descriptive phrases on the left and the meaning of each on the right: long seasons of peace, no longer spot brother deer among the trees, season of falling leaves, a thousand lights twinkling in the sun, watching the sun dance on each surface. </w:t>
      </w:r>
    </w:p>
    <w:p w:rsidR="00C563DB" w:rsidRDefault="00C563DB" w:rsidP="00C563DB">
      <w:pPr>
        <w:spacing w:after="0" w:line="360" w:lineRule="auto"/>
        <w:ind w:left="720"/>
        <w:contextualSpacing/>
        <w:rPr>
          <w:sz w:val="24"/>
        </w:rPr>
      </w:pPr>
      <w:r>
        <w:rPr>
          <w:sz w:val="24"/>
        </w:rPr>
        <w:t>Answer:</w:t>
      </w:r>
    </w:p>
    <w:p w:rsidR="00A44293" w:rsidRDefault="00A44293" w:rsidP="00C563DB">
      <w:pPr>
        <w:spacing w:after="0" w:line="360" w:lineRule="auto"/>
        <w:ind w:left="720"/>
        <w:contextualSpacing/>
        <w:rPr>
          <w:sz w:val="24"/>
        </w:rPr>
      </w:pPr>
    </w:p>
    <w:p w:rsidR="00A44293" w:rsidRPr="00C563DB" w:rsidRDefault="00A44293" w:rsidP="00C563DB">
      <w:pPr>
        <w:spacing w:after="0" w:line="360" w:lineRule="auto"/>
        <w:ind w:left="720"/>
        <w:contextualSpacing/>
        <w:rPr>
          <w:rFonts w:asciiTheme="minorHAnsi" w:hAnsiTheme="minorHAnsi" w:cstheme="minorHAnsi"/>
          <w:i/>
          <w:sz w:val="24"/>
          <w:szCs w:val="24"/>
        </w:rPr>
      </w:pPr>
    </w:p>
    <w:tbl>
      <w:tblPr>
        <w:tblStyle w:val="TableGrid"/>
        <w:tblW w:w="0" w:type="auto"/>
        <w:jc w:val="center"/>
        <w:tblLook w:val="00A0" w:firstRow="1" w:lastRow="0" w:firstColumn="1" w:lastColumn="0" w:noHBand="0" w:noVBand="0"/>
      </w:tblPr>
      <w:tblGrid>
        <w:gridCol w:w="6588"/>
        <w:gridCol w:w="6588"/>
      </w:tblGrid>
      <w:tr w:rsidR="00C563DB" w:rsidRPr="00C563DB">
        <w:trPr>
          <w:jc w:val="center"/>
        </w:trPr>
        <w:tc>
          <w:tcPr>
            <w:tcW w:w="6588" w:type="dxa"/>
          </w:tcPr>
          <w:p w:rsidR="00C563DB" w:rsidRPr="00C563DB" w:rsidRDefault="00C563DB" w:rsidP="00C563DB">
            <w:pPr>
              <w:spacing w:after="0" w:line="360" w:lineRule="auto"/>
              <w:contextualSpacing/>
              <w:jc w:val="center"/>
              <w:rPr>
                <w:rFonts w:asciiTheme="minorHAnsi" w:hAnsiTheme="minorHAnsi" w:cstheme="minorHAnsi"/>
                <w:b/>
                <w:sz w:val="24"/>
                <w:szCs w:val="24"/>
              </w:rPr>
            </w:pPr>
            <w:r w:rsidRPr="00C563DB">
              <w:rPr>
                <w:rFonts w:asciiTheme="minorHAnsi" w:hAnsiTheme="minorHAnsi" w:cstheme="minorHAnsi"/>
                <w:b/>
                <w:sz w:val="24"/>
                <w:szCs w:val="24"/>
              </w:rPr>
              <w:lastRenderedPageBreak/>
              <w:t>Descriptive Phrase</w:t>
            </w:r>
          </w:p>
        </w:tc>
        <w:tc>
          <w:tcPr>
            <w:tcW w:w="6588" w:type="dxa"/>
          </w:tcPr>
          <w:p w:rsidR="00C563DB" w:rsidRPr="00C563DB" w:rsidRDefault="00C563DB" w:rsidP="00C563DB">
            <w:pPr>
              <w:spacing w:after="0" w:line="360" w:lineRule="auto"/>
              <w:contextualSpacing/>
              <w:jc w:val="center"/>
              <w:rPr>
                <w:rFonts w:asciiTheme="minorHAnsi" w:hAnsiTheme="minorHAnsi" w:cstheme="minorHAnsi"/>
                <w:b/>
                <w:sz w:val="24"/>
                <w:szCs w:val="24"/>
              </w:rPr>
            </w:pPr>
            <w:r w:rsidRPr="00C563DB">
              <w:rPr>
                <w:rFonts w:asciiTheme="minorHAnsi" w:hAnsiTheme="minorHAnsi" w:cstheme="minorHAnsi"/>
                <w:b/>
                <w:sz w:val="24"/>
                <w:szCs w:val="24"/>
              </w:rPr>
              <w:t>Meaning</w:t>
            </w:r>
          </w:p>
        </w:tc>
      </w:tr>
      <w:tr w:rsidR="00C563DB" w:rsidRPr="00C563DB">
        <w:trPr>
          <w:jc w:val="center"/>
        </w:trPr>
        <w:tc>
          <w:tcPr>
            <w:tcW w:w="6588" w:type="dxa"/>
          </w:tcPr>
          <w:p w:rsidR="00C563DB" w:rsidRP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Long seasons of peace</w:t>
            </w:r>
          </w:p>
        </w:tc>
        <w:tc>
          <w:tcPr>
            <w:tcW w:w="6588" w:type="dxa"/>
          </w:tcPr>
          <w:p w:rsidR="00C563DB" w:rsidRP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Many years of peace</w:t>
            </w:r>
          </w:p>
        </w:tc>
      </w:tr>
      <w:tr w:rsidR="00C563DB" w:rsidRPr="00C563DB">
        <w:trPr>
          <w:jc w:val="center"/>
        </w:trPr>
        <w:tc>
          <w:tcPr>
            <w:tcW w:w="6588" w:type="dxa"/>
          </w:tcPr>
          <w:p w:rsidR="00C563DB" w:rsidRP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No longer spot brother deer among the trees</w:t>
            </w:r>
          </w:p>
        </w:tc>
        <w:tc>
          <w:tcPr>
            <w:tcW w:w="6588" w:type="dxa"/>
          </w:tcPr>
          <w:p w:rsidR="00C563DB" w:rsidRP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Failing eyesight</w:t>
            </w:r>
          </w:p>
        </w:tc>
      </w:tr>
      <w:tr w:rsidR="00C563DB" w:rsidRPr="00C563DB">
        <w:trPr>
          <w:jc w:val="center"/>
        </w:trPr>
        <w:tc>
          <w:tcPr>
            <w:tcW w:w="6588" w:type="dxa"/>
          </w:tcPr>
          <w:p w:rsidR="00C563DB" w:rsidRP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Season of falling leaves</w:t>
            </w:r>
          </w:p>
        </w:tc>
        <w:tc>
          <w:tcPr>
            <w:tcW w:w="6588" w:type="dxa"/>
          </w:tcPr>
          <w:p w:rsidR="00C563DB" w:rsidRP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Fall/autumn</w:t>
            </w:r>
          </w:p>
        </w:tc>
      </w:tr>
      <w:tr w:rsidR="00C563DB" w:rsidRPr="00C563DB">
        <w:trPr>
          <w:jc w:val="center"/>
        </w:trPr>
        <w:tc>
          <w:tcPr>
            <w:tcW w:w="6588" w:type="dxa"/>
          </w:tcPr>
          <w:p w:rsid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A thousand lights twinkling in the sun</w:t>
            </w:r>
          </w:p>
        </w:tc>
        <w:tc>
          <w:tcPr>
            <w:tcW w:w="6588" w:type="dxa"/>
          </w:tcPr>
          <w:p w:rsidR="00C563DB" w:rsidRP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Shining light from the stones</w:t>
            </w:r>
          </w:p>
        </w:tc>
      </w:tr>
      <w:tr w:rsidR="00C563DB" w:rsidRPr="00C563DB">
        <w:trPr>
          <w:jc w:val="center"/>
        </w:trPr>
        <w:tc>
          <w:tcPr>
            <w:tcW w:w="6588" w:type="dxa"/>
          </w:tcPr>
          <w:p w:rsid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Watching the sun dance on each surface</w:t>
            </w:r>
          </w:p>
        </w:tc>
        <w:tc>
          <w:tcPr>
            <w:tcW w:w="6588" w:type="dxa"/>
          </w:tcPr>
          <w:p w:rsidR="00C563DB" w:rsidRP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Reflection of sunlight on the stones</w:t>
            </w:r>
          </w:p>
        </w:tc>
      </w:tr>
    </w:tbl>
    <w:p w:rsidR="00C563DB" w:rsidRDefault="00C563DB" w:rsidP="00C563DB">
      <w:pPr>
        <w:spacing w:after="0" w:line="360" w:lineRule="auto"/>
        <w:contextualSpacing/>
        <w:rPr>
          <w:rFonts w:asciiTheme="minorHAnsi" w:hAnsiTheme="minorHAnsi" w:cstheme="minorHAnsi"/>
          <w:i/>
          <w:sz w:val="24"/>
          <w:szCs w:val="24"/>
        </w:rPr>
      </w:pPr>
    </w:p>
    <w:p w:rsidR="00C563DB" w:rsidRDefault="00C563DB" w:rsidP="00C563DB">
      <w:pPr>
        <w:spacing w:after="0" w:line="360" w:lineRule="auto"/>
        <w:contextualSpacing/>
        <w:rPr>
          <w:rFonts w:asciiTheme="minorHAnsi" w:hAnsiTheme="minorHAnsi" w:cstheme="minorHAnsi"/>
          <w:i/>
          <w:sz w:val="24"/>
          <w:szCs w:val="24"/>
        </w:rPr>
      </w:pPr>
    </w:p>
    <w:p w:rsidR="00C563DB" w:rsidRPr="00C563DB" w:rsidRDefault="00C563DB" w:rsidP="00C563DB">
      <w:pPr>
        <w:pStyle w:val="ListParagraph"/>
        <w:numPr>
          <w:ilvl w:val="0"/>
          <w:numId w:val="6"/>
        </w:numPr>
        <w:spacing w:after="0" w:line="360" w:lineRule="auto"/>
        <w:rPr>
          <w:rFonts w:asciiTheme="minorHAnsi" w:hAnsiTheme="minorHAnsi" w:cstheme="minorHAnsi"/>
          <w:i/>
          <w:sz w:val="24"/>
          <w:szCs w:val="24"/>
        </w:rPr>
      </w:pPr>
      <w:r>
        <w:rPr>
          <w:i/>
          <w:sz w:val="24"/>
        </w:rPr>
        <w:t>Read the “</w:t>
      </w:r>
      <w:r w:rsidR="009E5428">
        <w:rPr>
          <w:i/>
          <w:sz w:val="24"/>
        </w:rPr>
        <w:t>Trail of Tears”</w:t>
      </w:r>
      <w:r>
        <w:rPr>
          <w:i/>
          <w:sz w:val="24"/>
        </w:rPr>
        <w:t xml:space="preserve">. How were the journeys in “Yonder </w:t>
      </w:r>
      <w:proofErr w:type="spellStart"/>
      <w:r>
        <w:rPr>
          <w:i/>
          <w:sz w:val="24"/>
        </w:rPr>
        <w:t>Moutain</w:t>
      </w:r>
      <w:proofErr w:type="spellEnd"/>
      <w:r>
        <w:rPr>
          <w:i/>
          <w:sz w:val="24"/>
        </w:rPr>
        <w:t>” similar to and different from the journey of the Cherokee you read about in “Trail of Tears”? Discuss the reasons each ha</w:t>
      </w:r>
      <w:bookmarkStart w:id="0" w:name="_GoBack"/>
      <w:bookmarkEnd w:id="0"/>
      <w:r>
        <w:rPr>
          <w:i/>
          <w:sz w:val="24"/>
        </w:rPr>
        <w:t>d for leaving and the challenges they faced.</w:t>
      </w:r>
    </w:p>
    <w:p w:rsidR="007935F1" w:rsidRDefault="00C563DB" w:rsidP="00C563DB">
      <w:pPr>
        <w:pStyle w:val="ListParagraph"/>
        <w:spacing w:after="0" w:line="360" w:lineRule="auto"/>
        <w:rPr>
          <w:sz w:val="24"/>
        </w:rPr>
      </w:pPr>
      <w:r>
        <w:rPr>
          <w:sz w:val="24"/>
        </w:rPr>
        <w:t xml:space="preserve">Answer: In “Yonder Mountain”, the Cherokee chose to leave to help others in need. Yet, in “Trail of Tears”, the Cherokee were forced to leave. Each had a hard journey through mountains that were steep and rugged. </w:t>
      </w:r>
    </w:p>
    <w:p w:rsidR="007935F1" w:rsidRDefault="007935F1" w:rsidP="007935F1">
      <w:pPr>
        <w:spacing w:after="0" w:line="360" w:lineRule="auto"/>
        <w:rPr>
          <w:rFonts w:asciiTheme="minorHAnsi" w:hAnsiTheme="minorHAnsi" w:cstheme="minorHAnsi"/>
          <w:i/>
          <w:sz w:val="24"/>
          <w:szCs w:val="24"/>
        </w:rPr>
      </w:pPr>
    </w:p>
    <w:p w:rsidR="007935F1" w:rsidRDefault="007935F1" w:rsidP="007935F1">
      <w:pPr>
        <w:spacing w:after="0" w:line="360" w:lineRule="auto"/>
        <w:rPr>
          <w:rFonts w:asciiTheme="minorHAnsi" w:hAnsiTheme="minorHAnsi" w:cstheme="minorHAnsi"/>
          <w:i/>
          <w:sz w:val="24"/>
          <w:szCs w:val="24"/>
        </w:rPr>
      </w:pPr>
    </w:p>
    <w:p w:rsidR="007935F1" w:rsidRDefault="007935F1" w:rsidP="007935F1">
      <w:pPr>
        <w:spacing w:after="0" w:line="360" w:lineRule="auto"/>
        <w:rPr>
          <w:rFonts w:asciiTheme="minorHAnsi" w:hAnsiTheme="minorHAnsi" w:cstheme="minorHAnsi"/>
          <w:i/>
          <w:sz w:val="24"/>
          <w:szCs w:val="24"/>
        </w:rPr>
      </w:pPr>
    </w:p>
    <w:p w:rsidR="007935F1" w:rsidRDefault="007935F1" w:rsidP="007935F1">
      <w:pPr>
        <w:spacing w:after="0" w:line="360" w:lineRule="auto"/>
        <w:rPr>
          <w:rFonts w:asciiTheme="minorHAnsi" w:hAnsiTheme="minorHAnsi" w:cstheme="minorHAnsi"/>
          <w:i/>
          <w:sz w:val="24"/>
          <w:szCs w:val="24"/>
        </w:rPr>
      </w:pPr>
    </w:p>
    <w:p w:rsidR="007935F1" w:rsidRDefault="007935F1" w:rsidP="007935F1">
      <w:pPr>
        <w:spacing w:after="0" w:line="360" w:lineRule="auto"/>
        <w:rPr>
          <w:rFonts w:asciiTheme="minorHAnsi" w:hAnsiTheme="minorHAnsi" w:cstheme="minorHAnsi"/>
          <w:i/>
          <w:sz w:val="24"/>
          <w:szCs w:val="24"/>
        </w:rPr>
      </w:pPr>
    </w:p>
    <w:p w:rsidR="007935F1" w:rsidRDefault="007935F1" w:rsidP="007935F1">
      <w:pPr>
        <w:spacing w:after="0" w:line="360" w:lineRule="auto"/>
        <w:rPr>
          <w:rFonts w:asciiTheme="minorHAnsi" w:hAnsiTheme="minorHAnsi" w:cstheme="minorHAnsi"/>
          <w:sz w:val="24"/>
          <w:szCs w:val="24"/>
        </w:rPr>
      </w:pPr>
    </w:p>
    <w:p w:rsidR="007935F1" w:rsidRDefault="007935F1" w:rsidP="007935F1">
      <w:pPr>
        <w:spacing w:after="0" w:line="360" w:lineRule="auto"/>
        <w:rPr>
          <w:rFonts w:asciiTheme="minorHAnsi" w:hAnsiTheme="minorHAnsi" w:cstheme="minorHAnsi"/>
          <w:sz w:val="24"/>
          <w:szCs w:val="24"/>
        </w:rPr>
      </w:pPr>
    </w:p>
    <w:p w:rsidR="007935F1" w:rsidRDefault="007935F1" w:rsidP="007935F1">
      <w:pPr>
        <w:spacing w:after="0" w:line="360" w:lineRule="auto"/>
        <w:rPr>
          <w:rFonts w:asciiTheme="minorHAnsi" w:hAnsiTheme="minorHAnsi" w:cstheme="minorHAnsi"/>
          <w:sz w:val="24"/>
          <w:szCs w:val="24"/>
        </w:rPr>
      </w:pPr>
    </w:p>
    <w:p w:rsidR="007935F1" w:rsidRDefault="007935F1" w:rsidP="007935F1">
      <w:pPr>
        <w:spacing w:after="0" w:line="360" w:lineRule="auto"/>
        <w:rPr>
          <w:rFonts w:asciiTheme="minorHAnsi" w:hAnsiTheme="minorHAnsi" w:cstheme="minorHAnsi"/>
          <w:sz w:val="24"/>
          <w:szCs w:val="24"/>
        </w:rPr>
      </w:pPr>
    </w:p>
    <w:p w:rsidR="007935F1" w:rsidRDefault="007935F1" w:rsidP="007935F1">
      <w:pPr>
        <w:spacing w:after="0" w:line="360" w:lineRule="auto"/>
        <w:contextualSpacing/>
        <w:rPr>
          <w:rFonts w:asciiTheme="minorHAnsi" w:hAnsiTheme="minorHAnsi" w:cstheme="minorHAnsi"/>
          <w:sz w:val="24"/>
          <w:szCs w:val="24"/>
        </w:rPr>
        <w:sectPr w:rsidR="007935F1">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50B26" w:rsidRPr="00A06E89" w:rsidRDefault="00D50B26" w:rsidP="007935F1">
      <w:pPr>
        <w:spacing w:after="0" w:line="360" w:lineRule="auto"/>
        <w:ind w:left="360"/>
        <w:contextualSpacing/>
        <w:rPr>
          <w:rFonts w:asciiTheme="minorHAnsi" w:hAnsiTheme="minorHAnsi" w:cstheme="minorHAnsi"/>
          <w:sz w:val="24"/>
          <w:szCs w:val="24"/>
        </w:rPr>
      </w:pPr>
    </w:p>
    <w:sectPr w:rsidR="00D50B26" w:rsidRPr="00A06E89" w:rsidSect="007935F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64" w:rsidRDefault="00500664" w:rsidP="007C5C7E">
      <w:pPr>
        <w:spacing w:after="0" w:line="240" w:lineRule="auto"/>
      </w:pPr>
      <w:r>
        <w:separator/>
      </w:r>
    </w:p>
  </w:endnote>
  <w:endnote w:type="continuationSeparator" w:id="0">
    <w:p w:rsidR="00500664" w:rsidRDefault="0050066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64" w:rsidRDefault="00500664" w:rsidP="007C5C7E">
      <w:pPr>
        <w:spacing w:after="0" w:line="240" w:lineRule="auto"/>
      </w:pPr>
      <w:r>
        <w:separator/>
      </w:r>
    </w:p>
  </w:footnote>
  <w:footnote w:type="continuationSeparator" w:id="0">
    <w:p w:rsidR="00500664" w:rsidRDefault="00500664"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DB" w:rsidRDefault="00A44293" w:rsidP="001034D9">
    <w:pPr>
      <w:pStyle w:val="Header"/>
      <w:jc w:val="center"/>
    </w:pPr>
    <w:r>
      <w:t xml:space="preserve">Yonder Mountain/ Kay Thorpe </w:t>
    </w:r>
    <w:proofErr w:type="spellStart"/>
    <w:r>
      <w:t>Bannen</w:t>
    </w:r>
    <w:proofErr w:type="spellEnd"/>
    <w:r>
      <w:t>/ Created by Cincinnati District</w:t>
    </w:r>
  </w:p>
  <w:p w:rsidR="00C563DB" w:rsidRDefault="00C56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B9D80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1E2B5A"/>
    <w:multiLevelType w:val="hybridMultilevel"/>
    <w:tmpl w:val="AFDC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 w:numId="9">
    <w:abstractNumId w:val="12"/>
  </w:num>
  <w:num w:numId="10">
    <w:abstractNumId w:val="8"/>
  </w:num>
  <w:num w:numId="11">
    <w:abstractNumId w:val="11"/>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121CF"/>
    <w:rsid w:val="00023430"/>
    <w:rsid w:val="00026D6A"/>
    <w:rsid w:val="00054F65"/>
    <w:rsid w:val="00055D24"/>
    <w:rsid w:val="0006003D"/>
    <w:rsid w:val="000601D8"/>
    <w:rsid w:val="00060742"/>
    <w:rsid w:val="0006138E"/>
    <w:rsid w:val="000629C6"/>
    <w:rsid w:val="0007569E"/>
    <w:rsid w:val="00081A99"/>
    <w:rsid w:val="000A2A8C"/>
    <w:rsid w:val="000B21CE"/>
    <w:rsid w:val="000B5786"/>
    <w:rsid w:val="000C2B27"/>
    <w:rsid w:val="000C501C"/>
    <w:rsid w:val="000E2E1F"/>
    <w:rsid w:val="001034D9"/>
    <w:rsid w:val="00130456"/>
    <w:rsid w:val="001320B6"/>
    <w:rsid w:val="00135174"/>
    <w:rsid w:val="001352FA"/>
    <w:rsid w:val="00144A4B"/>
    <w:rsid w:val="00172736"/>
    <w:rsid w:val="00174578"/>
    <w:rsid w:val="00177848"/>
    <w:rsid w:val="00180CDE"/>
    <w:rsid w:val="0018635B"/>
    <w:rsid w:val="00193EB0"/>
    <w:rsid w:val="001A2C0B"/>
    <w:rsid w:val="001C1D02"/>
    <w:rsid w:val="001D2028"/>
    <w:rsid w:val="001E3145"/>
    <w:rsid w:val="001E5D3E"/>
    <w:rsid w:val="001F1840"/>
    <w:rsid w:val="002156E3"/>
    <w:rsid w:val="002269C7"/>
    <w:rsid w:val="002322BB"/>
    <w:rsid w:val="00233574"/>
    <w:rsid w:val="00247713"/>
    <w:rsid w:val="002512B8"/>
    <w:rsid w:val="00251E90"/>
    <w:rsid w:val="00267A1B"/>
    <w:rsid w:val="00271DD8"/>
    <w:rsid w:val="00286F6B"/>
    <w:rsid w:val="00293076"/>
    <w:rsid w:val="002C77A8"/>
    <w:rsid w:val="002D6ED3"/>
    <w:rsid w:val="002D7CBA"/>
    <w:rsid w:val="002F4D99"/>
    <w:rsid w:val="00302F8E"/>
    <w:rsid w:val="00303144"/>
    <w:rsid w:val="00320A5A"/>
    <w:rsid w:val="00321F35"/>
    <w:rsid w:val="003226F0"/>
    <w:rsid w:val="003342CF"/>
    <w:rsid w:val="00347103"/>
    <w:rsid w:val="003517BF"/>
    <w:rsid w:val="00357D5B"/>
    <w:rsid w:val="003702CD"/>
    <w:rsid w:val="00382434"/>
    <w:rsid w:val="003A6380"/>
    <w:rsid w:val="003C4B0D"/>
    <w:rsid w:val="003E0AAA"/>
    <w:rsid w:val="00433701"/>
    <w:rsid w:val="00464464"/>
    <w:rsid w:val="004661F5"/>
    <w:rsid w:val="00467C43"/>
    <w:rsid w:val="00485446"/>
    <w:rsid w:val="004A47B4"/>
    <w:rsid w:val="004B2372"/>
    <w:rsid w:val="004B53C1"/>
    <w:rsid w:val="004D136E"/>
    <w:rsid w:val="004D3BFD"/>
    <w:rsid w:val="004D4480"/>
    <w:rsid w:val="004D4FD0"/>
    <w:rsid w:val="004E029C"/>
    <w:rsid w:val="00500664"/>
    <w:rsid w:val="005222B3"/>
    <w:rsid w:val="00522EF4"/>
    <w:rsid w:val="00545861"/>
    <w:rsid w:val="005464AA"/>
    <w:rsid w:val="00551164"/>
    <w:rsid w:val="005533CB"/>
    <w:rsid w:val="005573FD"/>
    <w:rsid w:val="00557D31"/>
    <w:rsid w:val="005632E5"/>
    <w:rsid w:val="005674BE"/>
    <w:rsid w:val="00577206"/>
    <w:rsid w:val="0058463C"/>
    <w:rsid w:val="00585417"/>
    <w:rsid w:val="0059136E"/>
    <w:rsid w:val="0059442E"/>
    <w:rsid w:val="0059519E"/>
    <w:rsid w:val="00595C59"/>
    <w:rsid w:val="005A3667"/>
    <w:rsid w:val="005A3793"/>
    <w:rsid w:val="005B62EE"/>
    <w:rsid w:val="005B6C42"/>
    <w:rsid w:val="005C3C0F"/>
    <w:rsid w:val="005C4563"/>
    <w:rsid w:val="005F445E"/>
    <w:rsid w:val="005F6F91"/>
    <w:rsid w:val="006113D6"/>
    <w:rsid w:val="006337F9"/>
    <w:rsid w:val="00634BAB"/>
    <w:rsid w:val="00653D4C"/>
    <w:rsid w:val="00654DC6"/>
    <w:rsid w:val="00666BB7"/>
    <w:rsid w:val="006A0D76"/>
    <w:rsid w:val="006A5AF2"/>
    <w:rsid w:val="006B03F6"/>
    <w:rsid w:val="006B4055"/>
    <w:rsid w:val="006B4373"/>
    <w:rsid w:val="006B470B"/>
    <w:rsid w:val="006F03E1"/>
    <w:rsid w:val="006F12AD"/>
    <w:rsid w:val="00703104"/>
    <w:rsid w:val="00705597"/>
    <w:rsid w:val="00711F4B"/>
    <w:rsid w:val="0071580F"/>
    <w:rsid w:val="00723A87"/>
    <w:rsid w:val="00724AA4"/>
    <w:rsid w:val="00733574"/>
    <w:rsid w:val="00735561"/>
    <w:rsid w:val="00755E8D"/>
    <w:rsid w:val="00762D48"/>
    <w:rsid w:val="007935F1"/>
    <w:rsid w:val="007A1458"/>
    <w:rsid w:val="007A677C"/>
    <w:rsid w:val="007A697D"/>
    <w:rsid w:val="007B449E"/>
    <w:rsid w:val="007C1EF1"/>
    <w:rsid w:val="007C2CF3"/>
    <w:rsid w:val="007C5C7E"/>
    <w:rsid w:val="007C6BFA"/>
    <w:rsid w:val="007D4325"/>
    <w:rsid w:val="007F313A"/>
    <w:rsid w:val="007F6BB2"/>
    <w:rsid w:val="00813997"/>
    <w:rsid w:val="008151B0"/>
    <w:rsid w:val="00816EE6"/>
    <w:rsid w:val="008239BD"/>
    <w:rsid w:val="0082475F"/>
    <w:rsid w:val="00826C5A"/>
    <w:rsid w:val="008378AE"/>
    <w:rsid w:val="00841C15"/>
    <w:rsid w:val="008437BA"/>
    <w:rsid w:val="008517EB"/>
    <w:rsid w:val="0085224F"/>
    <w:rsid w:val="00861127"/>
    <w:rsid w:val="0086168D"/>
    <w:rsid w:val="0086638A"/>
    <w:rsid w:val="008737C3"/>
    <w:rsid w:val="008841DA"/>
    <w:rsid w:val="008A3ED3"/>
    <w:rsid w:val="008D30C9"/>
    <w:rsid w:val="008E2FB2"/>
    <w:rsid w:val="008F49CB"/>
    <w:rsid w:val="00904A11"/>
    <w:rsid w:val="009203B5"/>
    <w:rsid w:val="00922685"/>
    <w:rsid w:val="0093038E"/>
    <w:rsid w:val="0093474C"/>
    <w:rsid w:val="00940943"/>
    <w:rsid w:val="009473B3"/>
    <w:rsid w:val="0095234C"/>
    <w:rsid w:val="009541C1"/>
    <w:rsid w:val="00970D74"/>
    <w:rsid w:val="00981138"/>
    <w:rsid w:val="00986747"/>
    <w:rsid w:val="0099325D"/>
    <w:rsid w:val="009A1BE0"/>
    <w:rsid w:val="009B08A6"/>
    <w:rsid w:val="009B2F14"/>
    <w:rsid w:val="009C27F5"/>
    <w:rsid w:val="009D602B"/>
    <w:rsid w:val="009E3AEF"/>
    <w:rsid w:val="009E5428"/>
    <w:rsid w:val="009E6E94"/>
    <w:rsid w:val="009F44D9"/>
    <w:rsid w:val="00A06E89"/>
    <w:rsid w:val="00A12C74"/>
    <w:rsid w:val="00A27363"/>
    <w:rsid w:val="00A3098D"/>
    <w:rsid w:val="00A3140F"/>
    <w:rsid w:val="00A32132"/>
    <w:rsid w:val="00A346E0"/>
    <w:rsid w:val="00A44293"/>
    <w:rsid w:val="00A4516C"/>
    <w:rsid w:val="00A46B70"/>
    <w:rsid w:val="00A51C20"/>
    <w:rsid w:val="00A62CA2"/>
    <w:rsid w:val="00A72725"/>
    <w:rsid w:val="00A74BCC"/>
    <w:rsid w:val="00A7650E"/>
    <w:rsid w:val="00A803B0"/>
    <w:rsid w:val="00AA195B"/>
    <w:rsid w:val="00AB31FF"/>
    <w:rsid w:val="00AC0831"/>
    <w:rsid w:val="00AC67AC"/>
    <w:rsid w:val="00AD155A"/>
    <w:rsid w:val="00AE187D"/>
    <w:rsid w:val="00AF546D"/>
    <w:rsid w:val="00AF6459"/>
    <w:rsid w:val="00B0000C"/>
    <w:rsid w:val="00B00185"/>
    <w:rsid w:val="00B02726"/>
    <w:rsid w:val="00B04C08"/>
    <w:rsid w:val="00B1012C"/>
    <w:rsid w:val="00B13FBF"/>
    <w:rsid w:val="00B25E00"/>
    <w:rsid w:val="00B44D3C"/>
    <w:rsid w:val="00B474EF"/>
    <w:rsid w:val="00B66BAD"/>
    <w:rsid w:val="00B9078E"/>
    <w:rsid w:val="00B9763E"/>
    <w:rsid w:val="00BA1662"/>
    <w:rsid w:val="00BC1506"/>
    <w:rsid w:val="00BC198F"/>
    <w:rsid w:val="00BF05E4"/>
    <w:rsid w:val="00BF3DE8"/>
    <w:rsid w:val="00BF5399"/>
    <w:rsid w:val="00C05EAF"/>
    <w:rsid w:val="00C15E72"/>
    <w:rsid w:val="00C16827"/>
    <w:rsid w:val="00C202D2"/>
    <w:rsid w:val="00C40FC0"/>
    <w:rsid w:val="00C444F5"/>
    <w:rsid w:val="00C52B48"/>
    <w:rsid w:val="00C563DB"/>
    <w:rsid w:val="00C6107E"/>
    <w:rsid w:val="00C62ECC"/>
    <w:rsid w:val="00C67BC6"/>
    <w:rsid w:val="00CA07EF"/>
    <w:rsid w:val="00CA10A1"/>
    <w:rsid w:val="00CA218E"/>
    <w:rsid w:val="00CA58B7"/>
    <w:rsid w:val="00CB6D98"/>
    <w:rsid w:val="00CB7532"/>
    <w:rsid w:val="00CC51A2"/>
    <w:rsid w:val="00CD3C10"/>
    <w:rsid w:val="00CD6B7F"/>
    <w:rsid w:val="00CE2A67"/>
    <w:rsid w:val="00CF2D7C"/>
    <w:rsid w:val="00CF3DCC"/>
    <w:rsid w:val="00D02DE7"/>
    <w:rsid w:val="00D06B42"/>
    <w:rsid w:val="00D140AD"/>
    <w:rsid w:val="00D15A17"/>
    <w:rsid w:val="00D50B26"/>
    <w:rsid w:val="00D52DFC"/>
    <w:rsid w:val="00D65742"/>
    <w:rsid w:val="00D93DC2"/>
    <w:rsid w:val="00D94637"/>
    <w:rsid w:val="00D959EE"/>
    <w:rsid w:val="00DA46E5"/>
    <w:rsid w:val="00DA55BE"/>
    <w:rsid w:val="00DA6AE5"/>
    <w:rsid w:val="00DB2795"/>
    <w:rsid w:val="00DD12AD"/>
    <w:rsid w:val="00DD3863"/>
    <w:rsid w:val="00DD55B2"/>
    <w:rsid w:val="00DE266A"/>
    <w:rsid w:val="00DF3679"/>
    <w:rsid w:val="00DF5563"/>
    <w:rsid w:val="00E06FB1"/>
    <w:rsid w:val="00E13CF3"/>
    <w:rsid w:val="00E22959"/>
    <w:rsid w:val="00E229C6"/>
    <w:rsid w:val="00E25AB3"/>
    <w:rsid w:val="00E30581"/>
    <w:rsid w:val="00E40674"/>
    <w:rsid w:val="00E445B3"/>
    <w:rsid w:val="00E44C8B"/>
    <w:rsid w:val="00E5601F"/>
    <w:rsid w:val="00E6019B"/>
    <w:rsid w:val="00E652DA"/>
    <w:rsid w:val="00E7112C"/>
    <w:rsid w:val="00E76398"/>
    <w:rsid w:val="00E9731F"/>
    <w:rsid w:val="00EB4332"/>
    <w:rsid w:val="00EB7CD0"/>
    <w:rsid w:val="00EE40CB"/>
    <w:rsid w:val="00F03282"/>
    <w:rsid w:val="00F06013"/>
    <w:rsid w:val="00F23922"/>
    <w:rsid w:val="00F32EF7"/>
    <w:rsid w:val="00F37D5C"/>
    <w:rsid w:val="00F37E68"/>
    <w:rsid w:val="00F57746"/>
    <w:rsid w:val="00F8197E"/>
    <w:rsid w:val="00F87EC0"/>
    <w:rsid w:val="00F93D68"/>
    <w:rsid w:val="00F94157"/>
    <w:rsid w:val="00F96029"/>
    <w:rsid w:val="00F975B9"/>
    <w:rsid w:val="00FA3194"/>
    <w:rsid w:val="00FB2380"/>
    <w:rsid w:val="00FC0021"/>
    <w:rsid w:val="00FD33F8"/>
    <w:rsid w:val="00FF302D"/>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959EE"/>
    <w:rPr>
      <w:sz w:val="16"/>
      <w:szCs w:val="16"/>
    </w:rPr>
  </w:style>
  <w:style w:type="paragraph" w:styleId="CommentText">
    <w:name w:val="annotation text"/>
    <w:basedOn w:val="Normal"/>
    <w:link w:val="CommentTextChar"/>
    <w:uiPriority w:val="99"/>
    <w:unhideWhenUsed/>
    <w:rsid w:val="00D959EE"/>
    <w:pPr>
      <w:spacing w:line="240" w:lineRule="auto"/>
    </w:pPr>
    <w:rPr>
      <w:sz w:val="20"/>
      <w:szCs w:val="20"/>
    </w:rPr>
  </w:style>
  <w:style w:type="character" w:customStyle="1" w:styleId="CommentTextChar">
    <w:name w:val="Comment Text Char"/>
    <w:basedOn w:val="DefaultParagraphFont"/>
    <w:link w:val="CommentText"/>
    <w:uiPriority w:val="99"/>
    <w:rsid w:val="00D959EE"/>
  </w:style>
  <w:style w:type="paragraph" w:styleId="CommentSubject">
    <w:name w:val="annotation subject"/>
    <w:basedOn w:val="CommentText"/>
    <w:next w:val="CommentText"/>
    <w:link w:val="CommentSubjectChar"/>
    <w:uiPriority w:val="99"/>
    <w:semiHidden/>
    <w:unhideWhenUsed/>
    <w:rsid w:val="00D959EE"/>
    <w:rPr>
      <w:b/>
      <w:bCs/>
    </w:rPr>
  </w:style>
  <w:style w:type="character" w:customStyle="1" w:styleId="CommentSubjectChar">
    <w:name w:val="Comment Subject Char"/>
    <w:basedOn w:val="CommentTextChar"/>
    <w:link w:val="CommentSubject"/>
    <w:uiPriority w:val="99"/>
    <w:semiHidden/>
    <w:rsid w:val="00D959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959EE"/>
    <w:rPr>
      <w:sz w:val="16"/>
      <w:szCs w:val="16"/>
    </w:rPr>
  </w:style>
  <w:style w:type="paragraph" w:styleId="CommentText">
    <w:name w:val="annotation text"/>
    <w:basedOn w:val="Normal"/>
    <w:link w:val="CommentTextChar"/>
    <w:uiPriority w:val="99"/>
    <w:unhideWhenUsed/>
    <w:rsid w:val="00D959EE"/>
    <w:pPr>
      <w:spacing w:line="240" w:lineRule="auto"/>
    </w:pPr>
    <w:rPr>
      <w:sz w:val="20"/>
      <w:szCs w:val="20"/>
    </w:rPr>
  </w:style>
  <w:style w:type="character" w:customStyle="1" w:styleId="CommentTextChar">
    <w:name w:val="Comment Text Char"/>
    <w:basedOn w:val="DefaultParagraphFont"/>
    <w:link w:val="CommentText"/>
    <w:uiPriority w:val="99"/>
    <w:rsid w:val="00D959EE"/>
  </w:style>
  <w:style w:type="paragraph" w:styleId="CommentSubject">
    <w:name w:val="annotation subject"/>
    <w:basedOn w:val="CommentText"/>
    <w:next w:val="CommentText"/>
    <w:link w:val="CommentSubjectChar"/>
    <w:uiPriority w:val="99"/>
    <w:semiHidden/>
    <w:unhideWhenUsed/>
    <w:rsid w:val="00D959EE"/>
    <w:rPr>
      <w:b/>
      <w:bCs/>
    </w:rPr>
  </w:style>
  <w:style w:type="character" w:customStyle="1" w:styleId="CommentSubjectChar">
    <w:name w:val="Comment Subject Char"/>
    <w:basedOn w:val="CommentTextChar"/>
    <w:link w:val="CommentSubject"/>
    <w:uiPriority w:val="99"/>
    <w:semiHidden/>
    <w:rsid w:val="00D95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7B73-B7B4-479E-AC09-8E47682E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2012-11-18T19:00:00Z</cp:lastPrinted>
  <dcterms:created xsi:type="dcterms:W3CDTF">2013-10-01T18:13:00Z</dcterms:created>
  <dcterms:modified xsi:type="dcterms:W3CDTF">2013-10-01T18:13:00Z</dcterms:modified>
</cp:coreProperties>
</file>