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C1" w:rsidRPr="00D56700" w:rsidRDefault="005D03C1" w:rsidP="00D56700">
      <w:pPr>
        <w:spacing w:line="360" w:lineRule="auto"/>
        <w:contextualSpacing/>
        <w:rPr>
          <w:rFonts w:asciiTheme="minorHAnsi" w:hAnsiTheme="minorHAnsi"/>
        </w:rPr>
      </w:pPr>
      <w:r w:rsidRPr="00D56700">
        <w:rPr>
          <w:rFonts w:asciiTheme="minorHAnsi" w:hAnsiTheme="minorHAnsi"/>
          <w:sz w:val="32"/>
          <w:szCs w:val="32"/>
        </w:rPr>
        <w:t>Unit 4/Week 3</w:t>
      </w:r>
    </w:p>
    <w:p w:rsidR="005D03C1" w:rsidRPr="00D56700" w:rsidRDefault="005D03C1" w:rsidP="00D56700">
      <w:pPr>
        <w:spacing w:line="360" w:lineRule="auto"/>
        <w:contextualSpacing/>
        <w:rPr>
          <w:rFonts w:asciiTheme="minorHAnsi" w:hAnsiTheme="minorHAnsi"/>
          <w:sz w:val="32"/>
          <w:szCs w:val="32"/>
          <w:u w:val="single"/>
        </w:rPr>
      </w:pPr>
      <w:r w:rsidRPr="00D56700">
        <w:rPr>
          <w:rFonts w:asciiTheme="minorHAnsi" w:hAnsiTheme="minorHAnsi"/>
          <w:sz w:val="32"/>
          <w:szCs w:val="32"/>
          <w:u w:val="single"/>
        </w:rPr>
        <w:t>Title:</w:t>
      </w:r>
      <w:r w:rsidR="00D56700">
        <w:rPr>
          <w:rFonts w:asciiTheme="minorHAnsi" w:hAnsiTheme="minorHAnsi"/>
          <w:sz w:val="32"/>
          <w:szCs w:val="32"/>
        </w:rPr>
        <w:t xml:space="preserve"> </w:t>
      </w:r>
      <w:r w:rsidRPr="00D56700">
        <w:rPr>
          <w:rFonts w:asciiTheme="minorHAnsi" w:hAnsiTheme="minorHAnsi"/>
          <w:iCs/>
          <w:sz w:val="32"/>
          <w:szCs w:val="32"/>
        </w:rPr>
        <w:t>The Last Dragon</w:t>
      </w:r>
    </w:p>
    <w:p w:rsidR="005D03C1" w:rsidRPr="00D56700" w:rsidRDefault="005D03C1" w:rsidP="00D56700">
      <w:pPr>
        <w:spacing w:line="360" w:lineRule="auto"/>
        <w:contextualSpacing/>
        <w:rPr>
          <w:rFonts w:asciiTheme="minorHAnsi" w:hAnsiTheme="minorHAnsi"/>
          <w:sz w:val="32"/>
          <w:szCs w:val="32"/>
          <w:u w:val="single"/>
        </w:rPr>
      </w:pPr>
      <w:r w:rsidRPr="00D56700">
        <w:rPr>
          <w:rFonts w:asciiTheme="minorHAnsi" w:hAnsiTheme="minorHAnsi"/>
          <w:sz w:val="32"/>
          <w:szCs w:val="32"/>
          <w:u w:val="single"/>
        </w:rPr>
        <w:t>Suggested Time:</w:t>
      </w:r>
      <w:r w:rsidR="00D56700">
        <w:rPr>
          <w:rFonts w:asciiTheme="minorHAnsi" w:hAnsiTheme="minorHAnsi"/>
          <w:sz w:val="32"/>
          <w:szCs w:val="32"/>
        </w:rPr>
        <w:t xml:space="preserve"> </w:t>
      </w:r>
      <w:r w:rsidRPr="00D56700">
        <w:rPr>
          <w:rFonts w:asciiTheme="minorHAnsi" w:hAnsiTheme="minorHAnsi"/>
          <w:sz w:val="32"/>
          <w:szCs w:val="32"/>
        </w:rPr>
        <w:t>5 days (45 minutes per day)</w:t>
      </w:r>
    </w:p>
    <w:p w:rsidR="005D03C1" w:rsidRPr="00D56700" w:rsidRDefault="005D03C1" w:rsidP="00D56700">
      <w:pPr>
        <w:spacing w:line="360" w:lineRule="auto"/>
        <w:contextualSpacing/>
        <w:rPr>
          <w:rFonts w:asciiTheme="minorHAnsi" w:hAnsiTheme="minorHAnsi"/>
          <w:sz w:val="32"/>
          <w:szCs w:val="32"/>
          <w:u w:val="single"/>
        </w:rPr>
      </w:pPr>
      <w:r w:rsidRPr="00D56700">
        <w:rPr>
          <w:rFonts w:asciiTheme="minorHAnsi" w:hAnsiTheme="minorHAnsi"/>
          <w:sz w:val="32"/>
          <w:szCs w:val="32"/>
          <w:u w:val="single"/>
        </w:rPr>
        <w:t>Common Core ELA Standards</w:t>
      </w:r>
      <w:r w:rsidR="00D56700">
        <w:rPr>
          <w:rFonts w:asciiTheme="minorHAnsi" w:hAnsiTheme="minorHAnsi"/>
          <w:sz w:val="32"/>
          <w:szCs w:val="32"/>
          <w:u w:val="single"/>
        </w:rPr>
        <w:t>:</w:t>
      </w:r>
      <w:r w:rsidR="00D56700">
        <w:rPr>
          <w:rFonts w:asciiTheme="minorHAnsi" w:hAnsiTheme="minorHAnsi"/>
          <w:sz w:val="32"/>
          <w:szCs w:val="32"/>
        </w:rPr>
        <w:t xml:space="preserve"> </w:t>
      </w:r>
      <w:r w:rsidR="006C73C9">
        <w:rPr>
          <w:rFonts w:asciiTheme="minorHAnsi" w:hAnsiTheme="minorHAnsi"/>
          <w:sz w:val="32"/>
          <w:szCs w:val="32"/>
        </w:rPr>
        <w:t>RL.4.1, RL.4.3, RL.4.4;</w:t>
      </w:r>
      <w:r w:rsidR="00E803D2">
        <w:rPr>
          <w:rFonts w:asciiTheme="minorHAnsi" w:hAnsiTheme="minorHAnsi"/>
          <w:sz w:val="32"/>
          <w:szCs w:val="32"/>
        </w:rPr>
        <w:t xml:space="preserve"> W.4.1, </w:t>
      </w:r>
      <w:r w:rsidR="006C73C9">
        <w:rPr>
          <w:rFonts w:asciiTheme="minorHAnsi" w:hAnsiTheme="minorHAnsi"/>
          <w:sz w:val="32"/>
          <w:szCs w:val="32"/>
        </w:rPr>
        <w:t xml:space="preserve">W.4.2, W.4.4, W.4.9; SL.4.1, SL.4.2; </w:t>
      </w:r>
      <w:r w:rsidR="00E803D2">
        <w:rPr>
          <w:rFonts w:asciiTheme="minorHAnsi" w:hAnsiTheme="minorHAnsi"/>
          <w:sz w:val="32"/>
          <w:szCs w:val="32"/>
        </w:rPr>
        <w:t>L.4.</w:t>
      </w:r>
      <w:r w:rsidR="006C73C9">
        <w:rPr>
          <w:rFonts w:asciiTheme="minorHAnsi" w:hAnsiTheme="minorHAnsi"/>
          <w:sz w:val="32"/>
          <w:szCs w:val="32"/>
        </w:rPr>
        <w:t>1, L.4.2, L.4.4, L.4.5</w:t>
      </w:r>
    </w:p>
    <w:p w:rsidR="005D03C1" w:rsidRPr="00D56700" w:rsidRDefault="005D03C1" w:rsidP="00D56700">
      <w:pPr>
        <w:spacing w:line="360" w:lineRule="auto"/>
        <w:contextualSpacing/>
        <w:rPr>
          <w:rFonts w:asciiTheme="minorHAnsi" w:hAnsiTheme="minorHAnsi"/>
          <w:sz w:val="32"/>
          <w:szCs w:val="32"/>
        </w:rPr>
      </w:pPr>
      <w:r w:rsidRPr="00D56700">
        <w:rPr>
          <w:rFonts w:asciiTheme="minorHAnsi" w:hAnsiTheme="minorHAnsi"/>
          <w:sz w:val="32"/>
          <w:szCs w:val="32"/>
        </w:rPr>
        <w:t xml:space="preserve"> </w:t>
      </w:r>
    </w:p>
    <w:p w:rsidR="005D03C1" w:rsidRPr="00D56700" w:rsidRDefault="005D03C1" w:rsidP="00D56700">
      <w:pPr>
        <w:spacing w:line="360" w:lineRule="auto"/>
        <w:contextualSpacing/>
        <w:rPr>
          <w:rFonts w:asciiTheme="minorHAnsi" w:hAnsiTheme="minorHAnsi"/>
          <w:sz w:val="32"/>
          <w:szCs w:val="32"/>
          <w:u w:val="single"/>
        </w:rPr>
      </w:pPr>
      <w:r w:rsidRPr="00D56700">
        <w:rPr>
          <w:rFonts w:asciiTheme="minorHAnsi" w:hAnsiTheme="minorHAnsi"/>
          <w:sz w:val="32"/>
          <w:szCs w:val="32"/>
          <w:u w:val="single"/>
        </w:rPr>
        <w:t>Teacher Instructions</w:t>
      </w:r>
    </w:p>
    <w:p w:rsidR="005D03C1" w:rsidRPr="00D56700" w:rsidRDefault="005D03C1" w:rsidP="00D56700">
      <w:pPr>
        <w:spacing w:line="360" w:lineRule="auto"/>
        <w:contextualSpacing/>
        <w:rPr>
          <w:rFonts w:asciiTheme="minorHAnsi" w:eastAsia="Times New Roman" w:hAnsiTheme="minorHAnsi" w:cs="Times New Roman"/>
          <w:i/>
          <w:sz w:val="24"/>
          <w:szCs w:val="24"/>
        </w:rPr>
      </w:pPr>
      <w:r w:rsidRPr="00D56700">
        <w:rPr>
          <w:rFonts w:asciiTheme="minorHAnsi" w:eastAsia="Times New Roman" w:hAnsiTheme="minorHAnsi" w:cs="Times New Roman"/>
          <w:i/>
          <w:sz w:val="24"/>
          <w:szCs w:val="24"/>
        </w:rPr>
        <w:t>Refer to the Introduction for further details.</w:t>
      </w:r>
    </w:p>
    <w:p w:rsidR="005D03C1" w:rsidRPr="00D56700" w:rsidRDefault="005D03C1" w:rsidP="00D56700">
      <w:pPr>
        <w:spacing w:line="360" w:lineRule="auto"/>
        <w:contextualSpacing/>
        <w:rPr>
          <w:rFonts w:asciiTheme="minorHAnsi" w:eastAsia="Times New Roman" w:hAnsiTheme="minorHAnsi" w:cs="Times New Roman"/>
          <w:b/>
          <w:sz w:val="24"/>
          <w:szCs w:val="24"/>
        </w:rPr>
      </w:pPr>
      <w:r w:rsidRPr="00D56700">
        <w:rPr>
          <w:rFonts w:asciiTheme="minorHAnsi" w:eastAsia="Times New Roman" w:hAnsiTheme="minorHAnsi" w:cs="Times New Roman"/>
          <w:b/>
          <w:sz w:val="24"/>
          <w:szCs w:val="24"/>
        </w:rPr>
        <w:t>Before Teaching</w:t>
      </w:r>
    </w:p>
    <w:p w:rsidR="005D03C1" w:rsidRPr="00D56700" w:rsidRDefault="005D03C1" w:rsidP="00D56700">
      <w:pPr>
        <w:pStyle w:val="ListParagraph"/>
        <w:numPr>
          <w:ilvl w:val="0"/>
          <w:numId w:val="2"/>
        </w:numPr>
        <w:spacing w:line="360" w:lineRule="auto"/>
        <w:rPr>
          <w:rFonts w:asciiTheme="minorHAnsi" w:hAnsiTheme="minorHAnsi"/>
        </w:rPr>
      </w:pPr>
      <w:r w:rsidRPr="00D56700">
        <w:rPr>
          <w:rFonts w:asciiTheme="minorHAnsi" w:hAnsiTheme="minorHAnsi"/>
          <w:sz w:val="24"/>
          <w:szCs w:val="24"/>
        </w:rPr>
        <w:t xml:space="preserve">Read the Big Ideas and Key Understandings and the Synopsis.  Please do </w:t>
      </w:r>
      <w:r w:rsidRPr="00D56700">
        <w:rPr>
          <w:rFonts w:asciiTheme="minorHAnsi" w:eastAsia="Times New Roman" w:hAnsiTheme="minorHAnsi" w:cs="Times New Roman"/>
          <w:sz w:val="24"/>
          <w:szCs w:val="24"/>
        </w:rPr>
        <w:t>not</w:t>
      </w:r>
      <w:r w:rsidRPr="00D56700">
        <w:rPr>
          <w:rFonts w:asciiTheme="minorHAnsi" w:hAnsiTheme="minorHAnsi"/>
          <w:sz w:val="24"/>
          <w:szCs w:val="24"/>
        </w:rPr>
        <w:t xml:space="preserve"> read this to the students.  This is a description for teachers, about the big ideas and key understanding that students should take away </w:t>
      </w:r>
      <w:r w:rsidRPr="00D56700">
        <w:rPr>
          <w:rFonts w:asciiTheme="minorHAnsi" w:eastAsia="Times New Roman" w:hAnsiTheme="minorHAnsi" w:cs="Times New Roman"/>
          <w:sz w:val="24"/>
          <w:szCs w:val="24"/>
        </w:rPr>
        <w:t>after</w:t>
      </w:r>
      <w:r w:rsidRPr="00D56700">
        <w:rPr>
          <w:rFonts w:asciiTheme="minorHAnsi" w:hAnsiTheme="minorHAnsi"/>
          <w:sz w:val="24"/>
          <w:szCs w:val="24"/>
        </w:rPr>
        <w:t xml:space="preserve"> completing this task.</w:t>
      </w:r>
    </w:p>
    <w:p w:rsidR="005D03C1" w:rsidRPr="00D56700" w:rsidRDefault="005D03C1" w:rsidP="00D56700">
      <w:pPr>
        <w:spacing w:line="360" w:lineRule="auto"/>
        <w:ind w:firstLine="720"/>
        <w:contextualSpacing/>
        <w:rPr>
          <w:rFonts w:asciiTheme="minorHAnsi" w:hAnsiTheme="minorHAnsi"/>
          <w:sz w:val="24"/>
          <w:szCs w:val="24"/>
          <w:u w:val="single"/>
        </w:rPr>
      </w:pPr>
      <w:r w:rsidRPr="00D56700">
        <w:rPr>
          <w:rFonts w:asciiTheme="minorHAnsi" w:hAnsiTheme="minorHAnsi"/>
          <w:sz w:val="24"/>
          <w:szCs w:val="24"/>
          <w:u w:val="single"/>
        </w:rPr>
        <w:t>Big Ideas and Key Understandings</w:t>
      </w:r>
    </w:p>
    <w:p w:rsidR="005D03C1" w:rsidRPr="00D56700" w:rsidRDefault="005D03C1" w:rsidP="00D56700">
      <w:pPr>
        <w:spacing w:line="360" w:lineRule="auto"/>
        <w:ind w:left="720"/>
        <w:contextualSpacing/>
        <w:rPr>
          <w:rFonts w:asciiTheme="minorHAnsi" w:hAnsiTheme="minorHAnsi"/>
          <w:sz w:val="24"/>
          <w:szCs w:val="24"/>
        </w:rPr>
      </w:pPr>
      <w:r w:rsidRPr="00D56700">
        <w:rPr>
          <w:rFonts w:asciiTheme="minorHAnsi" w:hAnsiTheme="minorHAnsi"/>
          <w:sz w:val="24"/>
          <w:szCs w:val="24"/>
        </w:rPr>
        <w:t xml:space="preserve">Good things can happen when a community works together.  </w:t>
      </w:r>
    </w:p>
    <w:p w:rsidR="005D03C1" w:rsidRPr="00D56700" w:rsidRDefault="005D03C1"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Things do not always turn out as expected.</w:t>
      </w:r>
    </w:p>
    <w:p w:rsidR="005D03C1" w:rsidRPr="00D56700" w:rsidRDefault="005D03C1" w:rsidP="00D56700">
      <w:pPr>
        <w:spacing w:line="360" w:lineRule="auto"/>
        <w:ind w:firstLine="720"/>
        <w:contextualSpacing/>
        <w:rPr>
          <w:rFonts w:asciiTheme="minorHAnsi" w:hAnsiTheme="minorHAnsi"/>
          <w:sz w:val="24"/>
          <w:szCs w:val="24"/>
          <w:u w:val="single"/>
        </w:rPr>
      </w:pPr>
      <w:r w:rsidRPr="00D56700">
        <w:rPr>
          <w:rFonts w:asciiTheme="minorHAnsi" w:hAnsiTheme="minorHAnsi"/>
          <w:sz w:val="24"/>
          <w:szCs w:val="24"/>
          <w:u w:val="single"/>
        </w:rPr>
        <w:t>Synopsis</w:t>
      </w:r>
    </w:p>
    <w:p w:rsidR="005D03C1" w:rsidRPr="00D56700" w:rsidRDefault="005D03C1" w:rsidP="00D56700">
      <w:pPr>
        <w:spacing w:line="360" w:lineRule="auto"/>
        <w:ind w:left="720"/>
        <w:contextualSpacing/>
        <w:rPr>
          <w:rFonts w:asciiTheme="minorHAnsi" w:hAnsiTheme="minorHAnsi"/>
          <w:sz w:val="24"/>
          <w:szCs w:val="24"/>
        </w:rPr>
      </w:pPr>
      <w:r w:rsidRPr="00D56700">
        <w:rPr>
          <w:rFonts w:asciiTheme="minorHAnsi" w:hAnsiTheme="minorHAnsi"/>
          <w:sz w:val="24"/>
          <w:szCs w:val="24"/>
        </w:rPr>
        <w:t>A young boy, Peter, is hesitant to spend the summer with his great aunt in Chinatown.  Peter finds an aging parade dragon in a store and, in restoring it, learns to connect with the dragon and the Chinese community.</w:t>
      </w:r>
    </w:p>
    <w:p w:rsidR="005D03C1" w:rsidRPr="00D56700" w:rsidRDefault="005D03C1" w:rsidP="00D56700">
      <w:pPr>
        <w:pStyle w:val="ListParagraph"/>
        <w:numPr>
          <w:ilvl w:val="0"/>
          <w:numId w:val="2"/>
        </w:numPr>
        <w:spacing w:line="360" w:lineRule="auto"/>
        <w:rPr>
          <w:rFonts w:asciiTheme="minorHAnsi" w:hAnsiTheme="minorHAnsi"/>
        </w:rPr>
      </w:pPr>
      <w:r w:rsidRPr="00D56700">
        <w:rPr>
          <w:rFonts w:asciiTheme="minorHAnsi" w:hAnsiTheme="minorHAnsi"/>
          <w:sz w:val="24"/>
          <w:szCs w:val="24"/>
        </w:rPr>
        <w:t>Read entire main selection text, keeping in mind the Big Ideas and Key Understandings.</w:t>
      </w:r>
    </w:p>
    <w:p w:rsidR="005D03C1" w:rsidRPr="006C73C9" w:rsidRDefault="005D03C1" w:rsidP="00D56700">
      <w:pPr>
        <w:pStyle w:val="ListParagraph"/>
        <w:numPr>
          <w:ilvl w:val="0"/>
          <w:numId w:val="2"/>
        </w:numPr>
        <w:spacing w:line="360" w:lineRule="auto"/>
        <w:rPr>
          <w:rFonts w:asciiTheme="minorHAnsi" w:hAnsiTheme="minorHAnsi"/>
        </w:rPr>
      </w:pPr>
      <w:r w:rsidRPr="00D56700">
        <w:rPr>
          <w:rFonts w:asciiTheme="minorHAnsi" w:hAnsiTheme="minorHAnsi"/>
          <w:sz w:val="24"/>
          <w:szCs w:val="24"/>
        </w:rPr>
        <w:t>Re-read the main selection text while noting the stopping points for the Text Dependent Questions and teaching Vocabulary.</w:t>
      </w:r>
    </w:p>
    <w:p w:rsidR="005D03C1" w:rsidRPr="00D56700" w:rsidRDefault="005D03C1" w:rsidP="00D56700">
      <w:pPr>
        <w:spacing w:line="360" w:lineRule="auto"/>
        <w:contextualSpacing/>
        <w:rPr>
          <w:rFonts w:asciiTheme="minorHAnsi" w:eastAsia="Times New Roman" w:hAnsiTheme="minorHAnsi" w:cs="Times New Roman"/>
          <w:b/>
          <w:sz w:val="24"/>
          <w:szCs w:val="24"/>
        </w:rPr>
      </w:pPr>
      <w:r w:rsidRPr="00D56700">
        <w:rPr>
          <w:rFonts w:asciiTheme="minorHAnsi" w:eastAsia="Times New Roman" w:hAnsiTheme="minorHAnsi" w:cs="Times New Roman"/>
          <w:b/>
          <w:sz w:val="24"/>
          <w:szCs w:val="24"/>
        </w:rPr>
        <w:lastRenderedPageBreak/>
        <w:t>During Teaching</w:t>
      </w:r>
    </w:p>
    <w:p w:rsidR="00D56700" w:rsidRPr="00D56700" w:rsidRDefault="005D03C1" w:rsidP="00D56700">
      <w:pPr>
        <w:pStyle w:val="ListParagraph"/>
        <w:numPr>
          <w:ilvl w:val="0"/>
          <w:numId w:val="3"/>
        </w:numPr>
        <w:spacing w:line="360" w:lineRule="auto"/>
        <w:rPr>
          <w:rFonts w:asciiTheme="minorHAnsi" w:hAnsiTheme="minorHAnsi"/>
          <w:sz w:val="24"/>
        </w:rPr>
      </w:pPr>
      <w:r w:rsidRPr="00D56700">
        <w:rPr>
          <w:rFonts w:asciiTheme="minorHAnsi" w:hAnsiTheme="minorHAnsi"/>
          <w:sz w:val="24"/>
        </w:rPr>
        <w:t>Students read the entire main selection text independently.</w:t>
      </w:r>
    </w:p>
    <w:p w:rsidR="00D56700" w:rsidRPr="00D56700" w:rsidRDefault="005D03C1" w:rsidP="00D56700">
      <w:pPr>
        <w:pStyle w:val="ListParagraph"/>
        <w:numPr>
          <w:ilvl w:val="0"/>
          <w:numId w:val="3"/>
        </w:numPr>
        <w:spacing w:line="360" w:lineRule="auto"/>
        <w:rPr>
          <w:rFonts w:asciiTheme="minorHAnsi" w:hAnsiTheme="minorHAnsi"/>
          <w:sz w:val="24"/>
        </w:rPr>
      </w:pPr>
      <w:r w:rsidRPr="00D56700">
        <w:rPr>
          <w:rFonts w:asciiTheme="minorHAnsi" w:hAnsiTheme="minorHAnsi"/>
          <w:sz w:val="24"/>
        </w:rPr>
        <w:t>Teacher reads the main selection text aloud with students following along.</w:t>
      </w:r>
      <w:r w:rsidR="00D56700" w:rsidRPr="00D56700">
        <w:rPr>
          <w:rFonts w:asciiTheme="minorHAnsi" w:hAnsiTheme="minorHAnsi"/>
          <w:sz w:val="24"/>
        </w:rPr>
        <w:t xml:space="preserve"> </w:t>
      </w:r>
      <w:r w:rsidRPr="00D56700">
        <w:rPr>
          <w:rFonts w:asciiTheme="minorHAnsi" w:hAnsiTheme="minorHAnsi"/>
          <w:sz w:val="24"/>
        </w:rPr>
        <w:t>(Depending on how complex the text is and the amount of support needed by students, the teacher may choose to reverse the order of steps 1 and 2.)</w:t>
      </w:r>
    </w:p>
    <w:p w:rsidR="005D03C1" w:rsidRPr="00D56700" w:rsidRDefault="005D03C1" w:rsidP="00D56700">
      <w:pPr>
        <w:pStyle w:val="ListParagraph"/>
        <w:numPr>
          <w:ilvl w:val="0"/>
          <w:numId w:val="3"/>
        </w:numPr>
        <w:spacing w:line="360" w:lineRule="auto"/>
        <w:rPr>
          <w:rFonts w:asciiTheme="minorHAnsi" w:hAnsiTheme="minorHAnsi"/>
          <w:sz w:val="24"/>
        </w:rPr>
      </w:pPr>
      <w:r w:rsidRPr="00D56700">
        <w:rPr>
          <w:rFonts w:asciiTheme="minorHAnsi" w:hAnsiTheme="minorHAns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5D03C1" w:rsidRPr="00D56700" w:rsidRDefault="005D03C1">
      <w:pPr>
        <w:spacing w:line="240" w:lineRule="auto"/>
        <w:rPr>
          <w:rFonts w:asciiTheme="minorHAnsi" w:hAnsiTheme="minorHAnsi"/>
          <w:sz w:val="24"/>
          <w:szCs w:val="24"/>
        </w:rPr>
      </w:pPr>
      <w:r w:rsidRPr="00D56700">
        <w:rPr>
          <w:rFonts w:asciiTheme="minorHAnsi" w:hAnsiTheme="minorHAnsi"/>
          <w:sz w:val="24"/>
          <w:szCs w:val="24"/>
        </w:rPr>
        <w:t xml:space="preserve"> </w:t>
      </w:r>
    </w:p>
    <w:p w:rsidR="005D03C1" w:rsidRPr="00D56700" w:rsidRDefault="005D03C1">
      <w:pPr>
        <w:spacing w:line="240" w:lineRule="auto"/>
        <w:rPr>
          <w:rFonts w:asciiTheme="minorHAnsi" w:hAnsiTheme="minorHAnsi"/>
          <w:sz w:val="32"/>
          <w:szCs w:val="32"/>
        </w:rPr>
      </w:pPr>
      <w:r w:rsidRPr="00D56700">
        <w:rPr>
          <w:rFonts w:asciiTheme="minorHAnsi" w:hAnsiTheme="minorHAnsi"/>
          <w:sz w:val="32"/>
          <w:szCs w:val="32"/>
        </w:rPr>
        <w:t>Text Dependent Questions</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8351"/>
      </w:tblGrid>
      <w:tr w:rsidR="00370ABF" w:rsidRPr="00D56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ABF" w:rsidRPr="00D56700" w:rsidRDefault="00370ABF" w:rsidP="00D56700">
            <w:pPr>
              <w:spacing w:line="240" w:lineRule="auto"/>
              <w:contextualSpacing/>
              <w:rPr>
                <w:rFonts w:asciiTheme="minorHAnsi" w:hAnsiTheme="minorHAnsi"/>
                <w:b/>
              </w:rPr>
            </w:pPr>
            <w:r w:rsidRPr="00D56700">
              <w:rPr>
                <w:rFonts w:asciiTheme="minorHAnsi" w:hAnsiTheme="minorHAnsi"/>
                <w:b/>
                <w:sz w:val="24"/>
                <w:szCs w:val="24"/>
              </w:rPr>
              <w:t>Text Dependent Questions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ABF" w:rsidRPr="00D56700" w:rsidRDefault="00370ABF" w:rsidP="00D56700">
            <w:pPr>
              <w:spacing w:line="240" w:lineRule="auto"/>
              <w:contextualSpacing/>
              <w:rPr>
                <w:rFonts w:asciiTheme="minorHAnsi" w:hAnsiTheme="minorHAnsi"/>
                <w:b/>
              </w:rPr>
            </w:pPr>
            <w:r w:rsidRPr="00D56700">
              <w:rPr>
                <w:rFonts w:asciiTheme="minorHAnsi" w:hAnsiTheme="minorHAnsi"/>
                <w:b/>
                <w:sz w:val="24"/>
                <w:szCs w:val="24"/>
              </w:rPr>
              <w:t>Answers</w:t>
            </w:r>
          </w:p>
        </w:tc>
      </w:tr>
      <w:tr w:rsidR="00370ABF" w:rsidRPr="00D56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ABF" w:rsidRPr="00D56700" w:rsidRDefault="00370ABF" w:rsidP="00D56700">
            <w:pPr>
              <w:spacing w:line="240" w:lineRule="auto"/>
              <w:contextualSpacing/>
              <w:rPr>
                <w:rFonts w:asciiTheme="minorHAnsi" w:hAnsiTheme="minorHAnsi"/>
              </w:rPr>
            </w:pPr>
            <w:r w:rsidRPr="00D56700">
              <w:rPr>
                <w:rFonts w:asciiTheme="minorHAnsi" w:hAnsiTheme="minorHAnsi"/>
                <w:sz w:val="24"/>
                <w:szCs w:val="24"/>
              </w:rPr>
              <w:t xml:space="preserve">On page 455, the dragon is described as blind and speechless.  What details from the text support this description?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ABF" w:rsidRPr="00D56700" w:rsidRDefault="00370ABF" w:rsidP="00D56700">
            <w:pPr>
              <w:spacing w:line="240" w:lineRule="auto"/>
              <w:contextualSpacing/>
              <w:rPr>
                <w:rFonts w:asciiTheme="minorHAnsi" w:hAnsiTheme="minorHAnsi"/>
              </w:rPr>
            </w:pPr>
            <w:r w:rsidRPr="00D56700">
              <w:rPr>
                <w:rFonts w:asciiTheme="minorHAnsi" w:hAnsiTheme="minorHAnsi"/>
                <w:sz w:val="24"/>
                <w:szCs w:val="24"/>
              </w:rPr>
              <w:t>The dragon is speechless because “his jaws had be</w:t>
            </w:r>
            <w:r>
              <w:rPr>
                <w:rFonts w:asciiTheme="minorHAnsi" w:hAnsiTheme="minorHAnsi"/>
                <w:sz w:val="24"/>
                <w:szCs w:val="24"/>
              </w:rPr>
              <w:t>en wired tightly shut”</w:t>
            </w:r>
            <w:r w:rsidRPr="00D56700">
              <w:rPr>
                <w:rFonts w:asciiTheme="minorHAnsi" w:hAnsiTheme="minorHAnsi"/>
                <w:sz w:val="24"/>
                <w:szCs w:val="24"/>
              </w:rPr>
              <w:t>. The dragon is blind because he has “no eyes</w:t>
            </w:r>
            <w:r>
              <w:rPr>
                <w:rFonts w:asciiTheme="minorHAnsi" w:hAnsiTheme="minorHAnsi"/>
                <w:sz w:val="24"/>
                <w:szCs w:val="24"/>
              </w:rPr>
              <w:t xml:space="preserve"> at all”</w:t>
            </w:r>
            <w:r w:rsidRPr="00D56700">
              <w:rPr>
                <w:rFonts w:asciiTheme="minorHAnsi" w:hAnsiTheme="minorHAnsi"/>
                <w:sz w:val="24"/>
                <w:szCs w:val="24"/>
              </w:rPr>
              <w:t>.</w:t>
            </w:r>
          </w:p>
        </w:tc>
      </w:tr>
      <w:tr w:rsidR="00370ABF" w:rsidRPr="00D56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ABF" w:rsidRPr="00D56700" w:rsidRDefault="00370ABF" w:rsidP="00D56700">
            <w:pPr>
              <w:spacing w:line="240" w:lineRule="auto"/>
              <w:contextualSpacing/>
              <w:rPr>
                <w:rFonts w:asciiTheme="minorHAnsi" w:hAnsiTheme="minorHAnsi"/>
              </w:rPr>
            </w:pPr>
            <w:r w:rsidRPr="00D56700">
              <w:rPr>
                <w:rFonts w:asciiTheme="minorHAnsi" w:hAnsiTheme="minorHAnsi"/>
                <w:sz w:val="24"/>
                <w:szCs w:val="24"/>
              </w:rPr>
              <w:t>What do Peter’s mother’s words tell you about her opinion of family?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ABF" w:rsidRPr="00D56700" w:rsidRDefault="00370ABF" w:rsidP="00D56700">
            <w:pPr>
              <w:spacing w:line="240" w:lineRule="auto"/>
              <w:contextualSpacing/>
              <w:rPr>
                <w:rFonts w:asciiTheme="minorHAnsi" w:hAnsiTheme="minorHAnsi"/>
              </w:rPr>
            </w:pPr>
            <w:r w:rsidRPr="00D56700">
              <w:rPr>
                <w:rFonts w:asciiTheme="minorHAnsi" w:hAnsiTheme="minorHAnsi"/>
                <w:sz w:val="24"/>
                <w:szCs w:val="24"/>
              </w:rPr>
              <w:t>The mother thinks family is important.  She states, “She’s my oldest, wisest aunt.  You must get to know her.”</w:t>
            </w:r>
          </w:p>
        </w:tc>
      </w:tr>
      <w:tr w:rsidR="00370ABF" w:rsidRPr="00D56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ABF" w:rsidRPr="00D56700" w:rsidRDefault="00370ABF" w:rsidP="00D56700">
            <w:pPr>
              <w:spacing w:line="240" w:lineRule="auto"/>
              <w:contextualSpacing/>
              <w:rPr>
                <w:rFonts w:asciiTheme="minorHAnsi" w:hAnsiTheme="minorHAnsi"/>
              </w:rPr>
            </w:pPr>
            <w:r w:rsidRPr="00D56700">
              <w:rPr>
                <w:rFonts w:asciiTheme="minorHAnsi" w:hAnsiTheme="minorHAnsi"/>
                <w:sz w:val="24"/>
                <w:szCs w:val="24"/>
              </w:rPr>
              <w:t xml:space="preserve"> At the beginning, Peter has a negative attitude.  What evidence from the story supports this statement?</w:t>
            </w:r>
          </w:p>
          <w:p w:rsidR="00370ABF" w:rsidRPr="00D56700" w:rsidRDefault="00370ABF" w:rsidP="00D56700">
            <w:pPr>
              <w:spacing w:line="240" w:lineRule="auto"/>
              <w:contextualSpacing/>
              <w:rPr>
                <w:rFonts w:asciiTheme="minorHAnsi" w:hAnsiTheme="minorHAnsi"/>
                <w:sz w:val="24"/>
                <w:szCs w:val="24"/>
              </w:rPr>
            </w:pPr>
            <w:r w:rsidRPr="00D56700">
              <w:rPr>
                <w:rFonts w:asciiTheme="minorHAnsi" w:hAnsiTheme="minorHAnsi"/>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ABF" w:rsidRPr="00D56700" w:rsidRDefault="00370ABF" w:rsidP="00D56700">
            <w:pPr>
              <w:spacing w:line="240" w:lineRule="auto"/>
              <w:contextualSpacing/>
              <w:rPr>
                <w:rFonts w:asciiTheme="minorHAnsi" w:hAnsiTheme="minorHAnsi"/>
              </w:rPr>
            </w:pPr>
            <w:r w:rsidRPr="00D56700">
              <w:rPr>
                <w:rFonts w:asciiTheme="minorHAnsi" w:hAnsiTheme="minorHAnsi"/>
                <w:sz w:val="24"/>
                <w:szCs w:val="24"/>
              </w:rPr>
              <w:t>*Peter did not agree.  “He didn’t want to spend his summer in a small apartment above a noodle factory.”</w:t>
            </w:r>
          </w:p>
          <w:p w:rsidR="00370ABF" w:rsidRPr="00D56700" w:rsidRDefault="00370ABF" w:rsidP="00D56700">
            <w:pPr>
              <w:spacing w:line="240" w:lineRule="auto"/>
              <w:contextualSpacing/>
              <w:rPr>
                <w:rFonts w:asciiTheme="minorHAnsi" w:hAnsiTheme="minorHAnsi"/>
                <w:sz w:val="24"/>
                <w:szCs w:val="24"/>
              </w:rPr>
            </w:pPr>
            <w:r w:rsidRPr="00D56700">
              <w:rPr>
                <w:rFonts w:asciiTheme="minorHAnsi" w:hAnsiTheme="minorHAnsi"/>
                <w:sz w:val="24"/>
                <w:szCs w:val="24"/>
              </w:rPr>
              <w:t>*“He missed his parents.  He missed his friends.  Everything in Chinatown seemed old and alien and strange.”</w:t>
            </w:r>
          </w:p>
        </w:tc>
      </w:tr>
      <w:tr w:rsidR="00370ABF" w:rsidRPr="00D56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ABF" w:rsidRPr="00D56700" w:rsidRDefault="00370ABF" w:rsidP="00D56700">
            <w:pPr>
              <w:spacing w:line="240" w:lineRule="auto"/>
              <w:contextualSpacing/>
              <w:rPr>
                <w:rFonts w:asciiTheme="minorHAnsi" w:hAnsiTheme="minorHAnsi"/>
              </w:rPr>
            </w:pPr>
            <w:r w:rsidRPr="00D56700">
              <w:rPr>
                <w:rFonts w:asciiTheme="minorHAnsi" w:hAnsiTheme="minorHAnsi"/>
                <w:sz w:val="24"/>
                <w:szCs w:val="24"/>
              </w:rPr>
              <w:t>What phrases from the story tell you that Great Aunt was doubtful about the dragon?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ABF" w:rsidRPr="00D56700" w:rsidRDefault="00370ABF" w:rsidP="00D56700">
            <w:pPr>
              <w:spacing w:line="240" w:lineRule="auto"/>
              <w:contextualSpacing/>
              <w:rPr>
                <w:rFonts w:asciiTheme="minorHAnsi" w:hAnsiTheme="minorHAnsi"/>
              </w:rPr>
            </w:pPr>
            <w:r w:rsidRPr="00D56700">
              <w:rPr>
                <w:rFonts w:asciiTheme="minorHAnsi" w:hAnsiTheme="minorHAnsi"/>
                <w:sz w:val="24"/>
                <w:szCs w:val="24"/>
              </w:rPr>
              <w:t xml:space="preserve">* “A very sad dragon if you ask me.” </w:t>
            </w:r>
          </w:p>
          <w:p w:rsidR="00370ABF" w:rsidRPr="00D56700" w:rsidRDefault="00370ABF" w:rsidP="00D56700">
            <w:pPr>
              <w:spacing w:line="240" w:lineRule="auto"/>
              <w:contextualSpacing/>
              <w:rPr>
                <w:rFonts w:asciiTheme="minorHAnsi" w:hAnsiTheme="minorHAnsi"/>
                <w:sz w:val="24"/>
                <w:szCs w:val="24"/>
              </w:rPr>
            </w:pPr>
            <w:r w:rsidRPr="00D56700">
              <w:rPr>
                <w:rFonts w:asciiTheme="minorHAnsi" w:hAnsiTheme="minorHAnsi"/>
                <w:sz w:val="24"/>
                <w:szCs w:val="24"/>
              </w:rPr>
              <w:t xml:space="preserve">* “She grumbled about how the dragons of her childhood were royal in appearance and received the homage of every living thing.  This </w:t>
            </w:r>
            <w:r>
              <w:rPr>
                <w:rFonts w:asciiTheme="minorHAnsi" w:hAnsiTheme="minorHAnsi"/>
                <w:sz w:val="24"/>
                <w:szCs w:val="24"/>
              </w:rPr>
              <w:t xml:space="preserve">was no such creature.” </w:t>
            </w:r>
          </w:p>
          <w:p w:rsidR="00370ABF" w:rsidRPr="00D56700" w:rsidRDefault="00370ABF" w:rsidP="00D56700">
            <w:pPr>
              <w:spacing w:line="240" w:lineRule="auto"/>
              <w:contextualSpacing/>
              <w:rPr>
                <w:rFonts w:asciiTheme="minorHAnsi" w:hAnsiTheme="minorHAnsi"/>
                <w:sz w:val="24"/>
                <w:szCs w:val="24"/>
              </w:rPr>
            </w:pPr>
            <w:r w:rsidRPr="00D56700">
              <w:rPr>
                <w:rFonts w:asciiTheme="minorHAnsi" w:hAnsiTheme="minorHAnsi"/>
                <w:sz w:val="24"/>
                <w:szCs w:val="24"/>
              </w:rPr>
              <w:t>* “Full of holes</w:t>
            </w:r>
            <w:r>
              <w:rPr>
                <w:rFonts w:asciiTheme="minorHAnsi" w:hAnsiTheme="minorHAnsi"/>
                <w:sz w:val="24"/>
                <w:szCs w:val="24"/>
              </w:rPr>
              <w:t xml:space="preserve">.  Tail in bad shape.” </w:t>
            </w:r>
          </w:p>
          <w:p w:rsidR="00370ABF" w:rsidRPr="00D56700" w:rsidRDefault="00370ABF" w:rsidP="00D56700">
            <w:pPr>
              <w:spacing w:line="240" w:lineRule="auto"/>
              <w:contextualSpacing/>
              <w:rPr>
                <w:rFonts w:asciiTheme="minorHAnsi" w:hAnsiTheme="minorHAnsi"/>
                <w:sz w:val="24"/>
                <w:szCs w:val="24"/>
              </w:rPr>
            </w:pPr>
            <w:r w:rsidRPr="00D56700">
              <w:rPr>
                <w:rFonts w:asciiTheme="minorHAnsi" w:hAnsiTheme="minorHAnsi"/>
                <w:sz w:val="24"/>
                <w:szCs w:val="24"/>
              </w:rPr>
              <w:t>* “A very sorry d</w:t>
            </w:r>
            <w:r>
              <w:rPr>
                <w:rFonts w:asciiTheme="minorHAnsi" w:hAnsiTheme="minorHAnsi"/>
                <w:sz w:val="24"/>
                <w:szCs w:val="24"/>
              </w:rPr>
              <w:t xml:space="preserve">ragon, if you ask me.” </w:t>
            </w:r>
          </w:p>
          <w:p w:rsidR="00370ABF" w:rsidRPr="00D56700" w:rsidRDefault="00370ABF" w:rsidP="00D56700">
            <w:pPr>
              <w:spacing w:line="240" w:lineRule="auto"/>
              <w:contextualSpacing/>
              <w:rPr>
                <w:rFonts w:asciiTheme="minorHAnsi" w:hAnsiTheme="minorHAnsi"/>
                <w:sz w:val="24"/>
                <w:szCs w:val="24"/>
              </w:rPr>
            </w:pPr>
            <w:r w:rsidRPr="00D56700">
              <w:rPr>
                <w:rFonts w:asciiTheme="minorHAnsi" w:hAnsiTheme="minorHAnsi"/>
                <w:sz w:val="24"/>
                <w:szCs w:val="24"/>
              </w:rPr>
              <w:lastRenderedPageBreak/>
              <w:t>* “This sorry creature has robbed</w:t>
            </w:r>
            <w:r>
              <w:rPr>
                <w:rFonts w:asciiTheme="minorHAnsi" w:hAnsiTheme="minorHAnsi"/>
                <w:sz w:val="24"/>
                <w:szCs w:val="24"/>
              </w:rPr>
              <w:t xml:space="preserve"> us of our afternoon.” </w:t>
            </w:r>
          </w:p>
          <w:p w:rsidR="00370ABF" w:rsidRPr="00D56700" w:rsidRDefault="00370ABF" w:rsidP="00D56700">
            <w:pPr>
              <w:spacing w:line="240" w:lineRule="auto"/>
              <w:contextualSpacing/>
              <w:rPr>
                <w:rFonts w:asciiTheme="minorHAnsi" w:hAnsiTheme="minorHAnsi"/>
                <w:sz w:val="24"/>
                <w:szCs w:val="24"/>
              </w:rPr>
            </w:pPr>
            <w:r>
              <w:rPr>
                <w:rFonts w:asciiTheme="minorHAnsi" w:hAnsiTheme="minorHAnsi"/>
                <w:sz w:val="24"/>
                <w:szCs w:val="24"/>
              </w:rPr>
              <w:t>These phrases show the reader that she does not believe this dragon is as good as the dragons from her past and memory.</w:t>
            </w:r>
          </w:p>
        </w:tc>
      </w:tr>
      <w:tr w:rsidR="00370ABF" w:rsidRPr="00D56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ABF" w:rsidRPr="00D56700" w:rsidRDefault="00370ABF" w:rsidP="00D56700">
            <w:pPr>
              <w:spacing w:line="240" w:lineRule="auto"/>
              <w:contextualSpacing/>
              <w:rPr>
                <w:rFonts w:asciiTheme="minorHAnsi" w:hAnsiTheme="minorHAnsi"/>
              </w:rPr>
            </w:pPr>
            <w:r w:rsidRPr="00D56700">
              <w:rPr>
                <w:rFonts w:asciiTheme="minorHAnsi" w:hAnsiTheme="minorHAnsi"/>
                <w:sz w:val="24"/>
                <w:szCs w:val="24"/>
              </w:rPr>
              <w:lastRenderedPageBreak/>
              <w:t xml:space="preserve">Throughout the story, the characters state that “there’s something about” this dragon.  Explain what the characters mean by this using the text to support your answer.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ABF" w:rsidRPr="00D56700" w:rsidRDefault="00370ABF" w:rsidP="00D56700">
            <w:pPr>
              <w:spacing w:line="240" w:lineRule="auto"/>
              <w:contextualSpacing/>
              <w:rPr>
                <w:rFonts w:asciiTheme="minorHAnsi" w:hAnsiTheme="minorHAnsi"/>
              </w:rPr>
            </w:pPr>
            <w:r w:rsidRPr="00D56700">
              <w:rPr>
                <w:rFonts w:asciiTheme="minorHAnsi" w:hAnsiTheme="minorHAnsi"/>
                <w:sz w:val="24"/>
                <w:szCs w:val="24"/>
              </w:rPr>
              <w:t>The characters mean tha</w:t>
            </w:r>
            <w:r>
              <w:rPr>
                <w:rFonts w:asciiTheme="minorHAnsi" w:hAnsiTheme="minorHAnsi"/>
                <w:sz w:val="24"/>
                <w:szCs w:val="24"/>
              </w:rPr>
              <w:t>t</w:t>
            </w:r>
            <w:r w:rsidRPr="00D56700">
              <w:rPr>
                <w:rFonts w:asciiTheme="minorHAnsi" w:hAnsiTheme="minorHAnsi"/>
                <w:sz w:val="24"/>
                <w:szCs w:val="24"/>
              </w:rPr>
              <w:t xml:space="preserve"> even though</w:t>
            </w:r>
            <w:r>
              <w:rPr>
                <w:rFonts w:asciiTheme="minorHAnsi" w:hAnsiTheme="minorHAnsi"/>
                <w:sz w:val="24"/>
                <w:szCs w:val="24"/>
              </w:rPr>
              <w:t xml:space="preserve"> the dragon is tattered and old</w:t>
            </w:r>
            <w:r w:rsidRPr="00D56700">
              <w:rPr>
                <w:rFonts w:asciiTheme="minorHAnsi" w:hAnsiTheme="minorHAnsi"/>
                <w:sz w:val="24"/>
                <w:szCs w:val="24"/>
              </w:rPr>
              <w:t xml:space="preserve"> there is still something special about the dragon that makes people want to improve it.  For example, even with bug skeletons and dust on the dragon, Peter still strokes</w:t>
            </w:r>
            <w:r>
              <w:rPr>
                <w:rFonts w:asciiTheme="minorHAnsi" w:hAnsiTheme="minorHAnsi"/>
                <w:sz w:val="24"/>
                <w:szCs w:val="24"/>
              </w:rPr>
              <w:t xml:space="preserve"> the dragon’s whiskers</w:t>
            </w:r>
            <w:r w:rsidRPr="00D56700">
              <w:rPr>
                <w:rFonts w:asciiTheme="minorHAnsi" w:hAnsiTheme="minorHAnsi"/>
                <w:sz w:val="24"/>
                <w:szCs w:val="24"/>
              </w:rPr>
              <w:t>.  Mr. Pang also recognizes how special the dragon is when he rubs the dragon’s body and feels the warm silk.  He then decides to help impro</w:t>
            </w:r>
            <w:r>
              <w:rPr>
                <w:rFonts w:asciiTheme="minorHAnsi" w:hAnsiTheme="minorHAnsi"/>
                <w:sz w:val="24"/>
                <w:szCs w:val="24"/>
              </w:rPr>
              <w:t>ve the dragon for free</w:t>
            </w:r>
            <w:r w:rsidRPr="00D56700">
              <w:rPr>
                <w:rFonts w:asciiTheme="minorHAnsi" w:hAnsiTheme="minorHAnsi"/>
                <w:sz w:val="24"/>
                <w:szCs w:val="24"/>
              </w:rPr>
              <w:t>.  Mi</w:t>
            </w:r>
            <w:r>
              <w:rPr>
                <w:rFonts w:asciiTheme="minorHAnsi" w:hAnsiTheme="minorHAnsi"/>
                <w:sz w:val="24"/>
                <w:szCs w:val="24"/>
              </w:rPr>
              <w:t xml:space="preserve">ss Rose </w:t>
            </w:r>
            <w:proofErr w:type="spellStart"/>
            <w:r>
              <w:rPr>
                <w:rFonts w:asciiTheme="minorHAnsi" w:hAnsiTheme="minorHAnsi"/>
                <w:sz w:val="24"/>
                <w:szCs w:val="24"/>
              </w:rPr>
              <w:t>Chiao</w:t>
            </w:r>
            <w:proofErr w:type="spellEnd"/>
            <w:r>
              <w:rPr>
                <w:rFonts w:asciiTheme="minorHAnsi" w:hAnsiTheme="minorHAnsi"/>
                <w:sz w:val="24"/>
                <w:szCs w:val="24"/>
              </w:rPr>
              <w:t xml:space="preserve"> agrees that there i</w:t>
            </w:r>
            <w:r w:rsidRPr="00D56700">
              <w:rPr>
                <w:rFonts w:asciiTheme="minorHAnsi" w:hAnsiTheme="minorHAnsi"/>
                <w:sz w:val="24"/>
                <w:szCs w:val="24"/>
              </w:rPr>
              <w:t>s something about the dragon and also agre</w:t>
            </w:r>
            <w:r>
              <w:rPr>
                <w:rFonts w:asciiTheme="minorHAnsi" w:hAnsiTheme="minorHAnsi"/>
                <w:sz w:val="24"/>
                <w:szCs w:val="24"/>
              </w:rPr>
              <w:t>es to help without pay</w:t>
            </w:r>
            <w:r w:rsidRPr="00D56700">
              <w:rPr>
                <w:rFonts w:asciiTheme="minorHAnsi" w:hAnsiTheme="minorHAnsi"/>
                <w:sz w:val="24"/>
                <w:szCs w:val="24"/>
              </w:rPr>
              <w:t>.  At the end of the story, after the celebration of the dragon, everyone agrees</w:t>
            </w:r>
            <w:r>
              <w:rPr>
                <w:rFonts w:asciiTheme="minorHAnsi" w:hAnsiTheme="minorHAnsi"/>
                <w:sz w:val="24"/>
                <w:szCs w:val="24"/>
              </w:rPr>
              <w:t xml:space="preserve"> </w:t>
            </w:r>
            <w:r w:rsidRPr="00D56700">
              <w:rPr>
                <w:rFonts w:asciiTheme="minorHAnsi" w:hAnsiTheme="minorHAnsi"/>
                <w:sz w:val="24"/>
                <w:szCs w:val="24"/>
              </w:rPr>
              <w:t>that “there’s something about t</w:t>
            </w:r>
            <w:r>
              <w:rPr>
                <w:rFonts w:asciiTheme="minorHAnsi" w:hAnsiTheme="minorHAnsi"/>
                <w:sz w:val="24"/>
                <w:szCs w:val="24"/>
              </w:rPr>
              <w:t>hat dragon”.</w:t>
            </w:r>
          </w:p>
        </w:tc>
      </w:tr>
      <w:tr w:rsidR="00370ABF" w:rsidRPr="00D56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ABF" w:rsidRPr="00D56700" w:rsidRDefault="00370ABF" w:rsidP="00D56700">
            <w:pPr>
              <w:spacing w:line="240" w:lineRule="auto"/>
              <w:contextualSpacing/>
              <w:rPr>
                <w:rFonts w:asciiTheme="minorHAnsi" w:hAnsiTheme="minorHAnsi"/>
              </w:rPr>
            </w:pPr>
            <w:r w:rsidRPr="00D56700">
              <w:rPr>
                <w:rFonts w:asciiTheme="minorHAnsi" w:hAnsiTheme="minorHAnsi"/>
                <w:sz w:val="24"/>
                <w:szCs w:val="24"/>
              </w:rPr>
              <w:t>What clues tell you that Peter’s visit with Great Aunt is helping him learn about Chinese life?</w:t>
            </w:r>
          </w:p>
          <w:p w:rsidR="00370ABF" w:rsidRPr="00D56700" w:rsidRDefault="00370ABF" w:rsidP="00D56700">
            <w:pPr>
              <w:spacing w:line="240" w:lineRule="auto"/>
              <w:contextualSpacing/>
              <w:rPr>
                <w:rFonts w:asciiTheme="minorHAnsi" w:hAnsiTheme="minorHAnsi"/>
                <w:sz w:val="24"/>
                <w:szCs w:val="24"/>
              </w:rPr>
            </w:pPr>
            <w:r w:rsidRPr="00D56700">
              <w:rPr>
                <w:rFonts w:asciiTheme="minorHAnsi" w:hAnsiTheme="minorHAnsi"/>
                <w:sz w:val="24"/>
                <w:szCs w:val="24"/>
              </w:rPr>
              <w:t xml:space="preserve"> </w:t>
            </w:r>
          </w:p>
          <w:p w:rsidR="00370ABF" w:rsidRPr="00D56700" w:rsidRDefault="00370ABF" w:rsidP="00D56700">
            <w:pPr>
              <w:spacing w:line="240" w:lineRule="auto"/>
              <w:contextualSpacing/>
              <w:rPr>
                <w:rFonts w:asciiTheme="minorHAnsi" w:hAnsiTheme="minorHAnsi"/>
                <w:sz w:val="24"/>
                <w:szCs w:val="24"/>
              </w:rPr>
            </w:pPr>
            <w:r w:rsidRPr="00D56700">
              <w:rPr>
                <w:rFonts w:asciiTheme="minorHAnsi" w:hAnsiTheme="minorHAnsi"/>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ABF" w:rsidRPr="00D56700" w:rsidRDefault="00370ABF" w:rsidP="00D56700">
            <w:pPr>
              <w:spacing w:line="240" w:lineRule="auto"/>
              <w:contextualSpacing/>
              <w:rPr>
                <w:rFonts w:asciiTheme="minorHAnsi" w:hAnsiTheme="minorHAnsi"/>
              </w:rPr>
            </w:pPr>
            <w:r w:rsidRPr="00D56700">
              <w:rPr>
                <w:rFonts w:asciiTheme="minorHAnsi" w:hAnsiTheme="minorHAnsi"/>
                <w:sz w:val="24"/>
                <w:szCs w:val="24"/>
              </w:rPr>
              <w:t xml:space="preserve">* She reinforces respectful behavior by reminding him of his manners.  </w:t>
            </w:r>
          </w:p>
          <w:p w:rsidR="00370ABF" w:rsidRPr="00D56700" w:rsidRDefault="00370ABF" w:rsidP="00D56700">
            <w:pPr>
              <w:spacing w:line="240" w:lineRule="auto"/>
              <w:contextualSpacing/>
              <w:rPr>
                <w:rFonts w:asciiTheme="minorHAnsi" w:hAnsiTheme="minorHAnsi"/>
                <w:sz w:val="24"/>
                <w:szCs w:val="24"/>
              </w:rPr>
            </w:pPr>
            <w:r w:rsidRPr="00D56700">
              <w:rPr>
                <w:rFonts w:asciiTheme="minorHAnsi" w:hAnsiTheme="minorHAnsi"/>
                <w:sz w:val="24"/>
                <w:szCs w:val="24"/>
              </w:rPr>
              <w:t>* She sends him on dragon-related errands throughout the Chin</w:t>
            </w:r>
            <w:r>
              <w:rPr>
                <w:rFonts w:asciiTheme="minorHAnsi" w:hAnsiTheme="minorHAnsi"/>
                <w:sz w:val="24"/>
                <w:szCs w:val="24"/>
              </w:rPr>
              <w:t xml:space="preserve">atown community.  </w:t>
            </w:r>
          </w:p>
          <w:p w:rsidR="00370ABF" w:rsidRPr="00D56700" w:rsidRDefault="00370ABF" w:rsidP="00D56700">
            <w:pPr>
              <w:spacing w:line="240" w:lineRule="auto"/>
              <w:contextualSpacing/>
              <w:rPr>
                <w:rFonts w:asciiTheme="minorHAnsi" w:hAnsiTheme="minorHAnsi"/>
                <w:sz w:val="24"/>
                <w:szCs w:val="24"/>
              </w:rPr>
            </w:pPr>
            <w:r w:rsidRPr="00D56700">
              <w:rPr>
                <w:rFonts w:asciiTheme="minorHAnsi" w:hAnsiTheme="minorHAnsi"/>
                <w:sz w:val="24"/>
                <w:szCs w:val="24"/>
              </w:rPr>
              <w:t xml:space="preserve">* She describes the role of dragons in Chinese culture.  </w:t>
            </w:r>
          </w:p>
        </w:tc>
      </w:tr>
      <w:tr w:rsidR="00370ABF" w:rsidRPr="00D56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ABF" w:rsidRPr="00D56700" w:rsidRDefault="00370ABF" w:rsidP="00D56700">
            <w:pPr>
              <w:spacing w:line="240" w:lineRule="auto"/>
              <w:contextualSpacing/>
              <w:rPr>
                <w:rFonts w:asciiTheme="minorHAnsi" w:hAnsiTheme="minorHAnsi"/>
              </w:rPr>
            </w:pPr>
            <w:r w:rsidRPr="00D56700">
              <w:rPr>
                <w:rFonts w:asciiTheme="minorHAnsi" w:hAnsiTheme="minorHAnsi"/>
                <w:sz w:val="24"/>
                <w:szCs w:val="24"/>
              </w:rPr>
              <w:t>Great Aunt’s actions in the story show she is a kind person.  What words does she say that show otherwise?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ABF" w:rsidRPr="00D56700" w:rsidRDefault="00370ABF" w:rsidP="00D56700">
            <w:pPr>
              <w:spacing w:line="240" w:lineRule="auto"/>
              <w:contextualSpacing/>
              <w:rPr>
                <w:rFonts w:asciiTheme="minorHAnsi" w:hAnsiTheme="minorHAnsi"/>
              </w:rPr>
            </w:pPr>
            <w:r w:rsidRPr="00D56700">
              <w:rPr>
                <w:rFonts w:asciiTheme="minorHAnsi" w:hAnsiTheme="minorHAnsi"/>
                <w:sz w:val="24"/>
                <w:szCs w:val="24"/>
              </w:rPr>
              <w:t>* Great Aunt scolded Peter</w:t>
            </w:r>
            <w:r>
              <w:rPr>
                <w:rFonts w:asciiTheme="minorHAnsi" w:hAnsiTheme="minorHAnsi"/>
                <w:sz w:val="24"/>
                <w:szCs w:val="24"/>
              </w:rPr>
              <w:t xml:space="preserve">.  </w:t>
            </w:r>
            <w:r w:rsidRPr="00D56700">
              <w:rPr>
                <w:rFonts w:asciiTheme="minorHAnsi" w:hAnsiTheme="minorHAnsi"/>
                <w:sz w:val="24"/>
                <w:szCs w:val="24"/>
              </w:rPr>
              <w:t>And she grumbled about the dragon</w:t>
            </w:r>
            <w:r>
              <w:rPr>
                <w:rFonts w:asciiTheme="minorHAnsi" w:hAnsiTheme="minorHAnsi"/>
                <w:sz w:val="24"/>
                <w:szCs w:val="24"/>
              </w:rPr>
              <w:t>.</w:t>
            </w:r>
          </w:p>
          <w:p w:rsidR="00370ABF" w:rsidRPr="00D56700" w:rsidRDefault="00370ABF" w:rsidP="00D56700">
            <w:pPr>
              <w:spacing w:line="240" w:lineRule="auto"/>
              <w:contextualSpacing/>
              <w:rPr>
                <w:rFonts w:asciiTheme="minorHAnsi" w:hAnsiTheme="minorHAnsi"/>
                <w:sz w:val="24"/>
                <w:szCs w:val="24"/>
              </w:rPr>
            </w:pPr>
            <w:r w:rsidRPr="00D56700">
              <w:rPr>
                <w:rFonts w:asciiTheme="minorHAnsi" w:hAnsiTheme="minorHAnsi"/>
                <w:sz w:val="24"/>
                <w:szCs w:val="24"/>
              </w:rPr>
              <w:t>* She “complai</w:t>
            </w:r>
            <w:r>
              <w:rPr>
                <w:rFonts w:asciiTheme="minorHAnsi" w:hAnsiTheme="minorHAnsi"/>
                <w:sz w:val="24"/>
                <w:szCs w:val="24"/>
              </w:rPr>
              <w:t>ned” and said “hump”.</w:t>
            </w:r>
          </w:p>
          <w:p w:rsidR="00370ABF" w:rsidRPr="00D56700" w:rsidRDefault="00370ABF" w:rsidP="00D56700">
            <w:pPr>
              <w:spacing w:line="240" w:lineRule="auto"/>
              <w:contextualSpacing/>
              <w:rPr>
                <w:rFonts w:asciiTheme="minorHAnsi" w:hAnsiTheme="minorHAnsi"/>
                <w:sz w:val="24"/>
                <w:szCs w:val="24"/>
              </w:rPr>
            </w:pPr>
            <w:r w:rsidRPr="00D56700">
              <w:rPr>
                <w:rFonts w:asciiTheme="minorHAnsi" w:hAnsiTheme="minorHAnsi"/>
                <w:sz w:val="24"/>
                <w:szCs w:val="24"/>
              </w:rPr>
              <w:t>* She “grumbled” and “sighed”</w:t>
            </w:r>
            <w:r>
              <w:rPr>
                <w:rFonts w:asciiTheme="minorHAnsi" w:hAnsiTheme="minorHAnsi"/>
                <w:sz w:val="24"/>
                <w:szCs w:val="24"/>
              </w:rPr>
              <w:t>.</w:t>
            </w:r>
          </w:p>
        </w:tc>
      </w:tr>
      <w:tr w:rsidR="00370ABF" w:rsidRPr="00D56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ABF" w:rsidRPr="00D56700" w:rsidRDefault="00370ABF" w:rsidP="00D56700">
            <w:pPr>
              <w:spacing w:line="240" w:lineRule="auto"/>
              <w:contextualSpacing/>
              <w:rPr>
                <w:rFonts w:asciiTheme="minorHAnsi" w:hAnsiTheme="minorHAnsi"/>
              </w:rPr>
            </w:pPr>
            <w:r w:rsidRPr="00D56700">
              <w:rPr>
                <w:rFonts w:asciiTheme="minorHAnsi" w:hAnsiTheme="minorHAnsi"/>
                <w:sz w:val="24"/>
                <w:szCs w:val="24"/>
              </w:rPr>
              <w:t>How does the author indicate that Dr. Fong takes Peter’s request seriously?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ABF" w:rsidRPr="00D56700" w:rsidRDefault="00370ABF" w:rsidP="00D56700">
            <w:pPr>
              <w:spacing w:line="240" w:lineRule="auto"/>
              <w:contextualSpacing/>
              <w:rPr>
                <w:rFonts w:asciiTheme="minorHAnsi" w:hAnsiTheme="minorHAnsi"/>
              </w:rPr>
            </w:pPr>
            <w:r w:rsidRPr="00D56700">
              <w:rPr>
                <w:rFonts w:asciiTheme="minorHAnsi" w:hAnsiTheme="minorHAnsi"/>
                <w:sz w:val="24"/>
                <w:szCs w:val="24"/>
              </w:rPr>
              <w:t>The author says that Dr. Fong reacts “thoughtfully” to Peter’s question.  Dr. Fong also gives useful information about dragon eyes.</w:t>
            </w:r>
          </w:p>
        </w:tc>
      </w:tr>
      <w:tr w:rsidR="00370ABF" w:rsidRPr="00D56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ABF" w:rsidRPr="00D56700" w:rsidRDefault="00370ABF" w:rsidP="00D56700">
            <w:pPr>
              <w:spacing w:line="240" w:lineRule="auto"/>
              <w:contextualSpacing/>
              <w:rPr>
                <w:rFonts w:asciiTheme="minorHAnsi" w:hAnsiTheme="minorHAnsi"/>
              </w:rPr>
            </w:pPr>
            <w:r w:rsidRPr="00D56700">
              <w:rPr>
                <w:rFonts w:asciiTheme="minorHAnsi" w:hAnsiTheme="minorHAnsi"/>
                <w:sz w:val="24"/>
                <w:szCs w:val="24"/>
              </w:rPr>
              <w:t>Which statements at the end of the story show you that the celebration is in homage</w:t>
            </w:r>
            <w:r>
              <w:rPr>
                <w:rFonts w:asciiTheme="minorHAnsi" w:hAnsiTheme="minorHAnsi"/>
                <w:sz w:val="24"/>
                <w:szCs w:val="24"/>
              </w:rPr>
              <w:t>, or respect,</w:t>
            </w:r>
            <w:r w:rsidRPr="00D56700">
              <w:rPr>
                <w:rFonts w:asciiTheme="minorHAnsi" w:hAnsiTheme="minorHAnsi"/>
                <w:sz w:val="24"/>
                <w:szCs w:val="24"/>
              </w:rPr>
              <w:t xml:space="preserve"> to the dragon?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ABF" w:rsidRPr="00D56700" w:rsidRDefault="00370ABF" w:rsidP="00D56700">
            <w:pPr>
              <w:spacing w:line="240" w:lineRule="auto"/>
              <w:contextualSpacing/>
              <w:rPr>
                <w:rFonts w:asciiTheme="minorHAnsi" w:hAnsiTheme="minorHAnsi"/>
              </w:rPr>
            </w:pPr>
            <w:r w:rsidRPr="00D56700">
              <w:rPr>
                <w:rFonts w:asciiTheme="minorHAnsi" w:hAnsiTheme="minorHAnsi"/>
                <w:sz w:val="24"/>
                <w:szCs w:val="24"/>
              </w:rPr>
              <w:t xml:space="preserve">* “Everyone stopped eating and turned to the door.  There stood the Last Dragon, filling the </w:t>
            </w:r>
            <w:proofErr w:type="spellStart"/>
            <w:r w:rsidRPr="00D56700">
              <w:rPr>
                <w:rFonts w:asciiTheme="minorHAnsi" w:hAnsiTheme="minorHAnsi"/>
                <w:sz w:val="24"/>
                <w:szCs w:val="24"/>
              </w:rPr>
              <w:t>moongate</w:t>
            </w:r>
            <w:proofErr w:type="spellEnd"/>
            <w:r w:rsidRPr="00D56700">
              <w:rPr>
                <w:rFonts w:asciiTheme="minorHAnsi" w:hAnsiTheme="minorHAnsi"/>
                <w:sz w:val="24"/>
                <w:szCs w:val="24"/>
              </w:rPr>
              <w:t xml:space="preserve"> of the Golden Palace.”  </w:t>
            </w:r>
          </w:p>
          <w:p w:rsidR="00370ABF" w:rsidRPr="00D56700" w:rsidRDefault="00370ABF" w:rsidP="00D56700">
            <w:pPr>
              <w:spacing w:line="240" w:lineRule="auto"/>
              <w:contextualSpacing/>
              <w:rPr>
                <w:rFonts w:asciiTheme="minorHAnsi" w:hAnsiTheme="minorHAnsi"/>
                <w:sz w:val="24"/>
                <w:szCs w:val="24"/>
              </w:rPr>
            </w:pPr>
            <w:r w:rsidRPr="00D56700">
              <w:rPr>
                <w:rFonts w:asciiTheme="minorHAnsi" w:hAnsiTheme="minorHAnsi"/>
                <w:sz w:val="24"/>
                <w:szCs w:val="24"/>
              </w:rPr>
              <w:t xml:space="preserve">* “Everyone </w:t>
            </w:r>
            <w:r>
              <w:rPr>
                <w:rFonts w:asciiTheme="minorHAnsi" w:hAnsiTheme="minorHAnsi"/>
                <w:sz w:val="24"/>
                <w:szCs w:val="24"/>
              </w:rPr>
              <w:t xml:space="preserve">stared at the dragon.” </w:t>
            </w:r>
          </w:p>
          <w:p w:rsidR="00370ABF" w:rsidRPr="00D56700" w:rsidRDefault="00370ABF" w:rsidP="00D56700">
            <w:pPr>
              <w:spacing w:line="240" w:lineRule="auto"/>
              <w:contextualSpacing/>
              <w:rPr>
                <w:rFonts w:asciiTheme="minorHAnsi" w:hAnsiTheme="minorHAnsi"/>
                <w:sz w:val="24"/>
                <w:szCs w:val="24"/>
              </w:rPr>
            </w:pPr>
            <w:r w:rsidRPr="00D56700">
              <w:rPr>
                <w:rFonts w:asciiTheme="minorHAnsi" w:hAnsiTheme="minorHAnsi"/>
                <w:sz w:val="24"/>
                <w:szCs w:val="24"/>
              </w:rPr>
              <w:t>* “Everyone cheered” a</w:t>
            </w:r>
            <w:r>
              <w:rPr>
                <w:rFonts w:asciiTheme="minorHAnsi" w:hAnsiTheme="minorHAnsi"/>
                <w:sz w:val="24"/>
                <w:szCs w:val="24"/>
              </w:rPr>
              <w:t xml:space="preserve">s the dragon danced.  </w:t>
            </w:r>
          </w:p>
          <w:p w:rsidR="00370ABF" w:rsidRPr="00D56700" w:rsidRDefault="00370ABF" w:rsidP="00D56700">
            <w:pPr>
              <w:spacing w:line="240" w:lineRule="auto"/>
              <w:contextualSpacing/>
              <w:rPr>
                <w:rFonts w:asciiTheme="minorHAnsi" w:hAnsiTheme="minorHAnsi"/>
                <w:sz w:val="24"/>
                <w:szCs w:val="24"/>
              </w:rPr>
            </w:pPr>
            <w:r w:rsidRPr="00D56700">
              <w:rPr>
                <w:rFonts w:asciiTheme="minorHAnsi" w:hAnsiTheme="minorHAnsi"/>
                <w:sz w:val="24"/>
                <w:szCs w:val="24"/>
              </w:rPr>
              <w:t>* “Peter stood up and bowed at the dragon.  Everyone clapped, P</w:t>
            </w:r>
            <w:r>
              <w:rPr>
                <w:rFonts w:asciiTheme="minorHAnsi" w:hAnsiTheme="minorHAnsi"/>
                <w:sz w:val="24"/>
                <w:szCs w:val="24"/>
              </w:rPr>
              <w:t xml:space="preserve">eter loudest of all.”  </w:t>
            </w:r>
          </w:p>
          <w:p w:rsidR="00370ABF" w:rsidRPr="00D56700" w:rsidRDefault="00370ABF" w:rsidP="00D56700">
            <w:pPr>
              <w:spacing w:line="240" w:lineRule="auto"/>
              <w:contextualSpacing/>
              <w:rPr>
                <w:rFonts w:asciiTheme="minorHAnsi" w:hAnsiTheme="minorHAnsi"/>
                <w:sz w:val="24"/>
                <w:szCs w:val="24"/>
              </w:rPr>
            </w:pPr>
            <w:r w:rsidRPr="00D56700">
              <w:rPr>
                <w:rFonts w:asciiTheme="minorHAnsi" w:hAnsiTheme="minorHAnsi"/>
                <w:sz w:val="24"/>
                <w:szCs w:val="24"/>
              </w:rPr>
              <w:lastRenderedPageBreak/>
              <w:t xml:space="preserve">* “Indeed, like the dragons of old, he was royal in appearance and received the homage he so richly deserved.” </w:t>
            </w:r>
          </w:p>
        </w:tc>
      </w:tr>
      <w:tr w:rsidR="00370ABF" w:rsidRPr="00D56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ABF" w:rsidRPr="00D56700" w:rsidRDefault="00370ABF" w:rsidP="00D56700">
            <w:pPr>
              <w:spacing w:line="240" w:lineRule="auto"/>
              <w:contextualSpacing/>
              <w:rPr>
                <w:rFonts w:asciiTheme="minorHAnsi" w:hAnsiTheme="minorHAnsi"/>
              </w:rPr>
            </w:pPr>
            <w:r w:rsidRPr="00D56700">
              <w:rPr>
                <w:rFonts w:asciiTheme="minorHAnsi" w:hAnsiTheme="minorHAnsi"/>
                <w:sz w:val="24"/>
                <w:szCs w:val="24"/>
              </w:rPr>
              <w:lastRenderedPageBreak/>
              <w:t>Based on the story, explain the features of the dragon’s eyes.  What information tells you that the dragon’s eyes are important?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ABF" w:rsidRPr="00E93AC5" w:rsidRDefault="00370ABF" w:rsidP="00D56700">
            <w:pPr>
              <w:spacing w:line="240" w:lineRule="auto"/>
              <w:contextualSpacing/>
              <w:rPr>
                <w:rFonts w:asciiTheme="minorHAnsi" w:hAnsiTheme="minorHAnsi"/>
              </w:rPr>
            </w:pPr>
            <w:r w:rsidRPr="00D56700">
              <w:rPr>
                <w:rFonts w:asciiTheme="minorHAnsi" w:hAnsiTheme="minorHAnsi"/>
                <w:sz w:val="24"/>
                <w:szCs w:val="24"/>
              </w:rPr>
              <w:t>In the beginning, th</w:t>
            </w:r>
            <w:r>
              <w:rPr>
                <w:rFonts w:asciiTheme="minorHAnsi" w:hAnsiTheme="minorHAnsi"/>
                <w:sz w:val="24"/>
                <w:szCs w:val="24"/>
              </w:rPr>
              <w:t>e dragon had “no eyes”</w:t>
            </w:r>
            <w:r w:rsidRPr="00D56700">
              <w:rPr>
                <w:rFonts w:asciiTheme="minorHAnsi" w:hAnsiTheme="minorHAnsi"/>
                <w:sz w:val="24"/>
                <w:szCs w:val="24"/>
              </w:rPr>
              <w:t>.  The dragon’s eyes ar</w:t>
            </w:r>
            <w:r>
              <w:rPr>
                <w:rFonts w:asciiTheme="minorHAnsi" w:hAnsiTheme="minorHAnsi"/>
                <w:sz w:val="24"/>
                <w:szCs w:val="24"/>
              </w:rPr>
              <w:t>e “milky white balls”</w:t>
            </w:r>
            <w:r w:rsidRPr="00D56700">
              <w:rPr>
                <w:rFonts w:asciiTheme="minorHAnsi" w:hAnsiTheme="minorHAnsi"/>
                <w:sz w:val="24"/>
                <w:szCs w:val="24"/>
              </w:rPr>
              <w:t>.  The priest “puts a dot in each</w:t>
            </w:r>
            <w:r>
              <w:rPr>
                <w:rFonts w:asciiTheme="minorHAnsi" w:hAnsiTheme="minorHAnsi"/>
                <w:sz w:val="24"/>
                <w:szCs w:val="24"/>
              </w:rPr>
              <w:t xml:space="preserve"> of the dragon’s eyes”</w:t>
            </w:r>
            <w:r w:rsidRPr="00D56700">
              <w:rPr>
                <w:rFonts w:asciiTheme="minorHAnsi" w:hAnsiTheme="minorHAnsi"/>
                <w:sz w:val="24"/>
                <w:szCs w:val="24"/>
              </w:rPr>
              <w:t>.</w:t>
            </w:r>
          </w:p>
          <w:p w:rsidR="00370ABF" w:rsidRPr="00D56700" w:rsidRDefault="00370ABF" w:rsidP="00D56700">
            <w:pPr>
              <w:spacing w:line="240" w:lineRule="auto"/>
              <w:contextualSpacing/>
              <w:rPr>
                <w:rFonts w:asciiTheme="minorHAnsi" w:hAnsiTheme="minorHAnsi"/>
                <w:sz w:val="24"/>
                <w:szCs w:val="24"/>
              </w:rPr>
            </w:pPr>
            <w:r w:rsidRPr="00D56700">
              <w:rPr>
                <w:rFonts w:asciiTheme="minorHAnsi" w:hAnsiTheme="minorHAnsi"/>
                <w:sz w:val="24"/>
                <w:szCs w:val="24"/>
              </w:rPr>
              <w:t>Dr. Fong specifically states the importance of the eyes.  “He said, ‘Dragon eyes are very special.  Any old eyes will not do.  They must be blessed by a priest</w:t>
            </w:r>
            <w:r>
              <w:rPr>
                <w:rFonts w:asciiTheme="minorHAnsi" w:hAnsiTheme="minorHAnsi"/>
                <w:sz w:val="24"/>
                <w:szCs w:val="24"/>
              </w:rPr>
              <w:t>, or the dragon will never see”</w:t>
            </w:r>
            <w:r w:rsidRPr="00D56700">
              <w:rPr>
                <w:rFonts w:asciiTheme="minorHAnsi" w:hAnsiTheme="minorHAnsi"/>
                <w:sz w:val="24"/>
                <w:szCs w:val="24"/>
              </w:rPr>
              <w:t>.</w:t>
            </w:r>
          </w:p>
        </w:tc>
      </w:tr>
      <w:tr w:rsidR="00370ABF" w:rsidRPr="00D56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ABF" w:rsidRPr="00D56700" w:rsidRDefault="00370ABF" w:rsidP="00D56700">
            <w:pPr>
              <w:spacing w:line="240" w:lineRule="auto"/>
              <w:contextualSpacing/>
              <w:rPr>
                <w:rFonts w:asciiTheme="minorHAnsi" w:hAnsiTheme="minorHAnsi"/>
              </w:rPr>
            </w:pPr>
            <w:r w:rsidRPr="00D56700">
              <w:rPr>
                <w:rFonts w:asciiTheme="minorHAnsi" w:hAnsiTheme="minorHAnsi"/>
                <w:sz w:val="24"/>
                <w:szCs w:val="24"/>
              </w:rPr>
              <w:t>On page 456, Peter’s mother describes Great Aunt as her “oldest, wisest aunt.”  Is Peter’s Great Aunt wise?  What text supports your answer?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0ABF" w:rsidRPr="00D56700" w:rsidRDefault="00370ABF" w:rsidP="00D56700">
            <w:pPr>
              <w:spacing w:line="240" w:lineRule="auto"/>
              <w:contextualSpacing/>
              <w:rPr>
                <w:rFonts w:asciiTheme="minorHAnsi" w:hAnsiTheme="minorHAnsi"/>
              </w:rPr>
            </w:pPr>
            <w:r w:rsidRPr="00D56700">
              <w:rPr>
                <w:rFonts w:asciiTheme="minorHAnsi" w:hAnsiTheme="minorHAnsi"/>
                <w:sz w:val="24"/>
                <w:szCs w:val="24"/>
              </w:rPr>
              <w:t xml:space="preserve">Great Aunt is wise, because she helps Peter learn about Chinese culture.  She lets him choose the dragon project and helps him complete it.  </w:t>
            </w:r>
          </w:p>
          <w:p w:rsidR="00370ABF" w:rsidRPr="00D56700" w:rsidRDefault="00370ABF" w:rsidP="00D56700">
            <w:pPr>
              <w:spacing w:line="240" w:lineRule="auto"/>
              <w:contextualSpacing/>
              <w:rPr>
                <w:rFonts w:asciiTheme="minorHAnsi" w:hAnsiTheme="minorHAnsi"/>
                <w:sz w:val="24"/>
                <w:szCs w:val="24"/>
              </w:rPr>
            </w:pPr>
            <w:r w:rsidRPr="00D56700">
              <w:rPr>
                <w:rFonts w:asciiTheme="minorHAnsi" w:hAnsiTheme="minorHAnsi"/>
                <w:sz w:val="24"/>
                <w:szCs w:val="24"/>
              </w:rPr>
              <w:t>* She reinforces respectful behavior by reminding him of hi</w:t>
            </w:r>
            <w:r>
              <w:rPr>
                <w:rFonts w:asciiTheme="minorHAnsi" w:hAnsiTheme="minorHAnsi"/>
                <w:sz w:val="24"/>
                <w:szCs w:val="24"/>
              </w:rPr>
              <w:t xml:space="preserve">s manners.  </w:t>
            </w:r>
          </w:p>
          <w:p w:rsidR="00370ABF" w:rsidRPr="00D56700" w:rsidRDefault="00370ABF" w:rsidP="00D56700">
            <w:pPr>
              <w:spacing w:line="240" w:lineRule="auto"/>
              <w:contextualSpacing/>
              <w:rPr>
                <w:rFonts w:asciiTheme="minorHAnsi" w:hAnsiTheme="minorHAnsi"/>
                <w:sz w:val="24"/>
                <w:szCs w:val="24"/>
              </w:rPr>
            </w:pPr>
            <w:r w:rsidRPr="00D56700">
              <w:rPr>
                <w:rFonts w:asciiTheme="minorHAnsi" w:hAnsiTheme="minorHAnsi"/>
                <w:sz w:val="24"/>
                <w:szCs w:val="24"/>
              </w:rPr>
              <w:t>* She sends him on dragon-related errands throughout the Chin</w:t>
            </w:r>
            <w:r>
              <w:rPr>
                <w:rFonts w:asciiTheme="minorHAnsi" w:hAnsiTheme="minorHAnsi"/>
                <w:sz w:val="24"/>
                <w:szCs w:val="24"/>
              </w:rPr>
              <w:t xml:space="preserve">atown community.  </w:t>
            </w:r>
          </w:p>
          <w:p w:rsidR="00370ABF" w:rsidRPr="00D56700" w:rsidRDefault="00370ABF" w:rsidP="00D56700">
            <w:pPr>
              <w:spacing w:line="240" w:lineRule="auto"/>
              <w:contextualSpacing/>
              <w:rPr>
                <w:rFonts w:asciiTheme="minorHAnsi" w:hAnsiTheme="minorHAnsi"/>
                <w:sz w:val="24"/>
                <w:szCs w:val="24"/>
              </w:rPr>
            </w:pPr>
            <w:r w:rsidRPr="00D56700">
              <w:rPr>
                <w:rFonts w:asciiTheme="minorHAnsi" w:hAnsiTheme="minorHAnsi"/>
                <w:sz w:val="24"/>
                <w:szCs w:val="24"/>
              </w:rPr>
              <w:t xml:space="preserve">* She describes the role of dragons in Chinese culture.  </w:t>
            </w:r>
          </w:p>
        </w:tc>
      </w:tr>
    </w:tbl>
    <w:p w:rsidR="005D03C1" w:rsidRPr="00D56700" w:rsidRDefault="005D03C1">
      <w:pPr>
        <w:spacing w:line="240" w:lineRule="auto"/>
        <w:rPr>
          <w:rFonts w:asciiTheme="minorHAnsi" w:hAnsiTheme="minorHAnsi"/>
        </w:rPr>
      </w:pPr>
      <w:r w:rsidRPr="00D56700">
        <w:rPr>
          <w:rFonts w:asciiTheme="minorHAnsi" w:hAnsiTheme="minorHAnsi"/>
          <w:sz w:val="32"/>
          <w:szCs w:val="32"/>
        </w:rPr>
        <w:t xml:space="preserve"> </w:t>
      </w:r>
    </w:p>
    <w:p w:rsidR="005D03C1" w:rsidRPr="00D56700" w:rsidRDefault="005D03C1">
      <w:pPr>
        <w:spacing w:line="240" w:lineRule="auto"/>
        <w:rPr>
          <w:rFonts w:asciiTheme="minorHAnsi" w:hAnsiTheme="minorHAnsi"/>
          <w:sz w:val="32"/>
          <w:szCs w:val="32"/>
        </w:rPr>
      </w:pPr>
    </w:p>
    <w:p w:rsidR="005D03C1" w:rsidRPr="00D56700" w:rsidRDefault="00E93AC5">
      <w:pPr>
        <w:spacing w:line="240" w:lineRule="auto"/>
        <w:rPr>
          <w:rFonts w:asciiTheme="minorHAnsi" w:hAnsiTheme="minorHAnsi"/>
          <w:sz w:val="32"/>
          <w:szCs w:val="32"/>
        </w:rPr>
      </w:pPr>
      <w:r>
        <w:rPr>
          <w:rFonts w:asciiTheme="minorHAnsi" w:hAnsiTheme="minorHAnsi"/>
          <w:sz w:val="32"/>
          <w:szCs w:val="32"/>
        </w:rPr>
        <w:t xml:space="preserve"> </w:t>
      </w:r>
    </w:p>
    <w:p w:rsidR="00E803D2" w:rsidRDefault="00E803D2">
      <w:pPr>
        <w:spacing w:line="240" w:lineRule="auto"/>
        <w:rPr>
          <w:rFonts w:asciiTheme="minorHAnsi" w:hAnsiTheme="minorHAnsi"/>
          <w:sz w:val="32"/>
          <w:szCs w:val="32"/>
          <w:u w:val="single"/>
        </w:rPr>
      </w:pPr>
      <w:r>
        <w:rPr>
          <w:rFonts w:asciiTheme="minorHAnsi" w:hAnsiTheme="minorHAnsi"/>
          <w:sz w:val="32"/>
          <w:szCs w:val="32"/>
          <w:u w:val="single"/>
        </w:rPr>
        <w:br w:type="page"/>
      </w:r>
    </w:p>
    <w:p w:rsidR="00D56700" w:rsidRPr="00D56700" w:rsidRDefault="00D56700">
      <w:pPr>
        <w:spacing w:line="240" w:lineRule="auto"/>
        <w:rPr>
          <w:rFonts w:asciiTheme="minorHAnsi" w:hAnsiTheme="minorHAnsi"/>
          <w:sz w:val="32"/>
          <w:szCs w:val="32"/>
          <w:u w:val="single"/>
        </w:rPr>
      </w:pPr>
      <w:r w:rsidRPr="00D56700">
        <w:rPr>
          <w:rFonts w:asciiTheme="minorHAnsi" w:hAnsi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56700" w:rsidRPr="00D97E24">
        <w:trPr>
          <w:trHeight w:val="372"/>
        </w:trPr>
        <w:tc>
          <w:tcPr>
            <w:tcW w:w="1101" w:type="dxa"/>
          </w:tcPr>
          <w:p w:rsidR="00D56700" w:rsidRPr="00D97E24" w:rsidRDefault="00D56700" w:rsidP="00630919">
            <w:pPr>
              <w:spacing w:line="240" w:lineRule="auto"/>
              <w:contextualSpacing/>
              <w:jc w:val="center"/>
              <w:rPr>
                <w:b/>
                <w:sz w:val="20"/>
                <w:szCs w:val="20"/>
              </w:rPr>
            </w:pPr>
          </w:p>
        </w:tc>
        <w:tc>
          <w:tcPr>
            <w:tcW w:w="5953" w:type="dxa"/>
          </w:tcPr>
          <w:p w:rsidR="00D56700" w:rsidRPr="00D97E24" w:rsidRDefault="00D56700" w:rsidP="00630919">
            <w:pPr>
              <w:spacing w:line="240" w:lineRule="auto"/>
              <w:ind w:left="113" w:right="113"/>
              <w:contextualSpacing/>
              <w:jc w:val="center"/>
              <w:rPr>
                <w:sz w:val="20"/>
                <w:szCs w:val="20"/>
              </w:rPr>
            </w:pPr>
            <w:r>
              <w:rPr>
                <w:b/>
                <w:sz w:val="20"/>
                <w:szCs w:val="20"/>
              </w:rPr>
              <w:t xml:space="preserve">KEY WORDS ESSENTIAL TO </w:t>
            </w:r>
            <w:r w:rsidRPr="00D97E24">
              <w:rPr>
                <w:b/>
                <w:sz w:val="20"/>
                <w:szCs w:val="20"/>
              </w:rPr>
              <w:t>UNDERSTANDING</w:t>
            </w:r>
          </w:p>
          <w:p w:rsidR="00D56700" w:rsidRPr="00D97E24" w:rsidRDefault="00D56700" w:rsidP="00630919">
            <w:pPr>
              <w:spacing w:line="240" w:lineRule="auto"/>
              <w:contextualSpacing/>
              <w:jc w:val="center"/>
              <w:rPr>
                <w:sz w:val="20"/>
                <w:szCs w:val="20"/>
              </w:rPr>
            </w:pPr>
          </w:p>
        </w:tc>
        <w:tc>
          <w:tcPr>
            <w:tcW w:w="5954" w:type="dxa"/>
          </w:tcPr>
          <w:p w:rsidR="00D56700" w:rsidRDefault="00D56700" w:rsidP="00630919">
            <w:pPr>
              <w:spacing w:line="240" w:lineRule="auto"/>
              <w:ind w:left="113" w:right="113"/>
              <w:contextualSpacing/>
              <w:jc w:val="center"/>
              <w:rPr>
                <w:b/>
                <w:sz w:val="20"/>
                <w:szCs w:val="20"/>
              </w:rPr>
            </w:pPr>
            <w:r w:rsidRPr="00D97E24">
              <w:rPr>
                <w:b/>
                <w:sz w:val="20"/>
                <w:szCs w:val="20"/>
              </w:rPr>
              <w:t xml:space="preserve">WORDS WORTH KNOWING </w:t>
            </w:r>
          </w:p>
          <w:p w:rsidR="00D56700" w:rsidRPr="00D97E24" w:rsidRDefault="00D56700" w:rsidP="00630919">
            <w:pPr>
              <w:spacing w:line="240" w:lineRule="auto"/>
              <w:ind w:left="113" w:right="113"/>
              <w:contextualSpacing/>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56700">
        <w:trPr>
          <w:cantSplit/>
          <w:trHeight w:val="3682"/>
        </w:trPr>
        <w:tc>
          <w:tcPr>
            <w:tcW w:w="1101" w:type="dxa"/>
            <w:textDirection w:val="btLr"/>
          </w:tcPr>
          <w:p w:rsidR="00D56700" w:rsidRPr="00D97E24" w:rsidRDefault="00D56700" w:rsidP="00630919">
            <w:pPr>
              <w:spacing w:line="240" w:lineRule="auto"/>
              <w:contextualSpacing/>
              <w:jc w:val="center"/>
              <w:rPr>
                <w:b/>
                <w:sz w:val="20"/>
                <w:szCs w:val="20"/>
              </w:rPr>
            </w:pPr>
            <w:r w:rsidRPr="00D97E24">
              <w:rPr>
                <w:b/>
                <w:sz w:val="20"/>
                <w:szCs w:val="20"/>
              </w:rPr>
              <w:t xml:space="preserve">TEACHER PROVIDES DEFINITION </w:t>
            </w:r>
          </w:p>
          <w:p w:rsidR="00D56700" w:rsidRPr="00D97E24" w:rsidRDefault="00D56700" w:rsidP="00630919">
            <w:pPr>
              <w:spacing w:line="240" w:lineRule="auto"/>
              <w:ind w:left="113" w:right="113"/>
              <w:contextualSpacing/>
              <w:jc w:val="center"/>
              <w:rPr>
                <w:sz w:val="20"/>
                <w:szCs w:val="20"/>
              </w:rPr>
            </w:pPr>
            <w:r w:rsidRPr="00D97E24">
              <w:rPr>
                <w:sz w:val="20"/>
                <w:szCs w:val="20"/>
              </w:rPr>
              <w:t>not enough contextual clues provided in the text</w:t>
            </w:r>
          </w:p>
        </w:tc>
        <w:tc>
          <w:tcPr>
            <w:tcW w:w="5953" w:type="dxa"/>
            <w:vAlign w:val="center"/>
          </w:tcPr>
          <w:p w:rsidR="00E93AC5" w:rsidRDefault="00370ABF" w:rsidP="00E93AC5">
            <w:pPr>
              <w:spacing w:line="240" w:lineRule="auto"/>
              <w:ind w:right="140"/>
              <w:contextualSpacing/>
              <w:rPr>
                <w:rFonts w:asciiTheme="minorHAnsi" w:hAnsiTheme="minorHAnsi"/>
              </w:rPr>
            </w:pPr>
            <w:r>
              <w:rPr>
                <w:rFonts w:asciiTheme="minorHAnsi" w:hAnsiTheme="minorHAnsi"/>
              </w:rPr>
              <w:t>scolded</w:t>
            </w:r>
          </w:p>
          <w:p w:rsidR="00D56700" w:rsidRPr="00D56700" w:rsidRDefault="00D56700" w:rsidP="00E93AC5">
            <w:pPr>
              <w:spacing w:line="240" w:lineRule="auto"/>
              <w:ind w:right="140"/>
              <w:contextualSpacing/>
              <w:rPr>
                <w:rFonts w:asciiTheme="minorHAnsi" w:hAnsiTheme="minorHAnsi"/>
              </w:rPr>
            </w:pPr>
            <w:r w:rsidRPr="00D56700">
              <w:rPr>
                <w:rFonts w:asciiTheme="minorHAnsi" w:hAnsiTheme="minorHAnsi"/>
              </w:rPr>
              <w:t>homage</w:t>
            </w:r>
          </w:p>
          <w:p w:rsidR="00D56700" w:rsidRPr="00D56700" w:rsidRDefault="00D56700" w:rsidP="00E93AC5">
            <w:pPr>
              <w:spacing w:line="240" w:lineRule="auto"/>
              <w:ind w:right="140"/>
              <w:contextualSpacing/>
              <w:rPr>
                <w:rFonts w:asciiTheme="minorHAnsi" w:hAnsiTheme="minorHAnsi"/>
              </w:rPr>
            </w:pPr>
            <w:r w:rsidRPr="00D56700">
              <w:rPr>
                <w:rFonts w:asciiTheme="minorHAnsi" w:hAnsiTheme="minorHAnsi"/>
              </w:rPr>
              <w:t>ancient</w:t>
            </w:r>
          </w:p>
          <w:p w:rsidR="00D56700" w:rsidRPr="00D56700" w:rsidRDefault="00D56700" w:rsidP="00E93AC5">
            <w:pPr>
              <w:spacing w:line="240" w:lineRule="auto"/>
              <w:ind w:right="140"/>
              <w:contextualSpacing/>
              <w:rPr>
                <w:rFonts w:asciiTheme="minorHAnsi" w:hAnsiTheme="minorHAnsi"/>
              </w:rPr>
            </w:pPr>
            <w:r w:rsidRPr="00D56700">
              <w:rPr>
                <w:rFonts w:asciiTheme="minorHAnsi" w:hAnsiTheme="minorHAnsi"/>
              </w:rPr>
              <w:t>mere</w:t>
            </w:r>
          </w:p>
          <w:p w:rsidR="00D56700" w:rsidRDefault="00D56700" w:rsidP="00630919">
            <w:pPr>
              <w:spacing w:line="240" w:lineRule="auto"/>
              <w:contextualSpacing/>
            </w:pPr>
          </w:p>
        </w:tc>
        <w:tc>
          <w:tcPr>
            <w:tcW w:w="5954" w:type="dxa"/>
            <w:vAlign w:val="center"/>
          </w:tcPr>
          <w:p w:rsidR="00D56700" w:rsidRDefault="00D56700" w:rsidP="00630919">
            <w:pPr>
              <w:spacing w:line="240" w:lineRule="auto"/>
              <w:contextualSpacing/>
            </w:pPr>
          </w:p>
          <w:p w:rsidR="00D56700" w:rsidRPr="00D56700" w:rsidRDefault="00D56700" w:rsidP="00630919">
            <w:pPr>
              <w:spacing w:line="240" w:lineRule="auto"/>
              <w:ind w:right="140"/>
              <w:contextualSpacing/>
              <w:rPr>
                <w:rFonts w:asciiTheme="minorHAnsi" w:hAnsiTheme="minorHAnsi"/>
              </w:rPr>
            </w:pPr>
            <w:r w:rsidRPr="00D56700">
              <w:rPr>
                <w:rFonts w:asciiTheme="minorHAnsi" w:hAnsiTheme="minorHAnsi"/>
              </w:rPr>
              <w:t>suspiciously</w:t>
            </w:r>
          </w:p>
          <w:p w:rsidR="00D56700" w:rsidRPr="00D56700" w:rsidRDefault="00D56700" w:rsidP="00630919">
            <w:pPr>
              <w:spacing w:line="240" w:lineRule="auto"/>
              <w:ind w:right="140"/>
              <w:contextualSpacing/>
              <w:rPr>
                <w:rFonts w:asciiTheme="minorHAnsi" w:hAnsiTheme="minorHAnsi"/>
              </w:rPr>
            </w:pPr>
            <w:r w:rsidRPr="00D56700">
              <w:rPr>
                <w:rFonts w:asciiTheme="minorHAnsi" w:hAnsiTheme="minorHAnsi"/>
              </w:rPr>
              <w:t>concluded</w:t>
            </w:r>
          </w:p>
          <w:p w:rsidR="00D56700" w:rsidRPr="00D56700" w:rsidRDefault="00370ABF" w:rsidP="00630919">
            <w:pPr>
              <w:spacing w:line="240" w:lineRule="auto"/>
              <w:ind w:right="140"/>
              <w:contextualSpacing/>
              <w:rPr>
                <w:rFonts w:asciiTheme="minorHAnsi" w:hAnsiTheme="minorHAnsi"/>
              </w:rPr>
            </w:pPr>
            <w:r>
              <w:rPr>
                <w:rFonts w:asciiTheme="minorHAnsi" w:hAnsiTheme="minorHAnsi"/>
              </w:rPr>
              <w:t>vial</w:t>
            </w:r>
          </w:p>
          <w:p w:rsidR="00D56700" w:rsidRDefault="00D56700" w:rsidP="00630919">
            <w:pPr>
              <w:spacing w:line="240" w:lineRule="auto"/>
              <w:contextualSpacing/>
            </w:pPr>
          </w:p>
        </w:tc>
      </w:tr>
      <w:tr w:rsidR="00D56700">
        <w:trPr>
          <w:cantSplit/>
          <w:trHeight w:val="3682"/>
        </w:trPr>
        <w:tc>
          <w:tcPr>
            <w:tcW w:w="1101" w:type="dxa"/>
            <w:textDirection w:val="btLr"/>
          </w:tcPr>
          <w:p w:rsidR="00D56700" w:rsidRPr="00D97E24" w:rsidRDefault="00D56700" w:rsidP="00630919">
            <w:pPr>
              <w:spacing w:line="240" w:lineRule="auto"/>
              <w:contextualSpacing/>
              <w:jc w:val="center"/>
              <w:rPr>
                <w:b/>
                <w:sz w:val="20"/>
                <w:szCs w:val="20"/>
              </w:rPr>
            </w:pPr>
            <w:r w:rsidRPr="00D97E24">
              <w:rPr>
                <w:b/>
                <w:sz w:val="20"/>
                <w:szCs w:val="20"/>
              </w:rPr>
              <w:t>STUDENTS FIGURE OUT THE MEANING</w:t>
            </w:r>
          </w:p>
          <w:p w:rsidR="00D56700" w:rsidRPr="00D97E24" w:rsidRDefault="00D56700" w:rsidP="00630919">
            <w:pPr>
              <w:spacing w:line="240" w:lineRule="auto"/>
              <w:ind w:left="113" w:right="113"/>
              <w:contextualSpacing/>
              <w:jc w:val="center"/>
              <w:rPr>
                <w:sz w:val="20"/>
                <w:szCs w:val="20"/>
              </w:rPr>
            </w:pPr>
            <w:r w:rsidRPr="00D97E24">
              <w:rPr>
                <w:sz w:val="20"/>
                <w:szCs w:val="20"/>
              </w:rPr>
              <w:t>sufficient context clues are provided in the text</w:t>
            </w:r>
          </w:p>
          <w:p w:rsidR="00D56700" w:rsidRPr="00D97E24" w:rsidRDefault="00D56700" w:rsidP="00630919">
            <w:pPr>
              <w:spacing w:line="240" w:lineRule="auto"/>
              <w:ind w:left="113" w:right="113"/>
              <w:contextualSpacing/>
              <w:jc w:val="center"/>
              <w:rPr>
                <w:sz w:val="20"/>
                <w:szCs w:val="20"/>
              </w:rPr>
            </w:pPr>
          </w:p>
          <w:p w:rsidR="00D56700" w:rsidRPr="00D97E24" w:rsidRDefault="00D56700" w:rsidP="00630919">
            <w:pPr>
              <w:spacing w:line="240" w:lineRule="auto"/>
              <w:ind w:left="113" w:right="113"/>
              <w:contextualSpacing/>
              <w:jc w:val="center"/>
              <w:rPr>
                <w:sz w:val="20"/>
                <w:szCs w:val="20"/>
              </w:rPr>
            </w:pPr>
          </w:p>
          <w:p w:rsidR="00D56700" w:rsidRPr="00D97E24" w:rsidRDefault="00D56700" w:rsidP="00630919">
            <w:pPr>
              <w:spacing w:line="240" w:lineRule="auto"/>
              <w:ind w:left="113" w:right="113"/>
              <w:contextualSpacing/>
              <w:jc w:val="center"/>
              <w:rPr>
                <w:sz w:val="20"/>
                <w:szCs w:val="20"/>
              </w:rPr>
            </w:pPr>
          </w:p>
          <w:p w:rsidR="00D56700" w:rsidRPr="00D97E24" w:rsidRDefault="00D56700" w:rsidP="00630919">
            <w:pPr>
              <w:spacing w:line="240" w:lineRule="auto"/>
              <w:ind w:left="113" w:right="113"/>
              <w:contextualSpacing/>
              <w:jc w:val="center"/>
              <w:rPr>
                <w:sz w:val="20"/>
                <w:szCs w:val="20"/>
              </w:rPr>
            </w:pPr>
          </w:p>
          <w:p w:rsidR="00D56700" w:rsidRPr="00D97E24" w:rsidRDefault="00D56700" w:rsidP="00630919">
            <w:pPr>
              <w:spacing w:line="240" w:lineRule="auto"/>
              <w:ind w:left="113" w:right="113"/>
              <w:contextualSpacing/>
              <w:jc w:val="center"/>
              <w:rPr>
                <w:sz w:val="20"/>
                <w:szCs w:val="20"/>
              </w:rPr>
            </w:pPr>
          </w:p>
        </w:tc>
        <w:tc>
          <w:tcPr>
            <w:tcW w:w="5953" w:type="dxa"/>
            <w:vAlign w:val="center"/>
          </w:tcPr>
          <w:p w:rsidR="00D56700" w:rsidRDefault="00D56700" w:rsidP="00630919">
            <w:pPr>
              <w:spacing w:line="240" w:lineRule="auto"/>
              <w:contextualSpacing/>
            </w:pPr>
            <w:r w:rsidRPr="00D56700">
              <w:rPr>
                <w:rFonts w:asciiTheme="minorHAnsi" w:hAnsiTheme="minorHAnsi"/>
              </w:rPr>
              <w:t>admired</w:t>
            </w:r>
          </w:p>
          <w:p w:rsidR="00D56700" w:rsidRDefault="00D56700" w:rsidP="00630919">
            <w:pPr>
              <w:spacing w:line="240" w:lineRule="auto"/>
              <w:contextualSpacing/>
            </w:pPr>
          </w:p>
        </w:tc>
        <w:tc>
          <w:tcPr>
            <w:tcW w:w="5954" w:type="dxa"/>
            <w:vAlign w:val="center"/>
          </w:tcPr>
          <w:p w:rsidR="00D56700" w:rsidRPr="00D56700" w:rsidRDefault="00D56700" w:rsidP="00E93AC5">
            <w:pPr>
              <w:spacing w:line="240" w:lineRule="auto"/>
              <w:ind w:right="140"/>
              <w:contextualSpacing/>
              <w:rPr>
                <w:rFonts w:asciiTheme="minorHAnsi" w:hAnsiTheme="minorHAnsi"/>
              </w:rPr>
            </w:pPr>
            <w:r w:rsidRPr="00D56700">
              <w:rPr>
                <w:rFonts w:asciiTheme="minorHAnsi" w:hAnsiTheme="minorHAnsi"/>
              </w:rPr>
              <w:t>doubtful</w:t>
            </w:r>
          </w:p>
          <w:p w:rsidR="00D56700" w:rsidRPr="00D56700" w:rsidRDefault="00D56700" w:rsidP="00E93AC5">
            <w:pPr>
              <w:spacing w:line="240" w:lineRule="auto"/>
              <w:ind w:right="140"/>
              <w:contextualSpacing/>
              <w:rPr>
                <w:rFonts w:asciiTheme="minorHAnsi" w:hAnsiTheme="minorHAnsi"/>
              </w:rPr>
            </w:pPr>
            <w:r w:rsidRPr="00D56700">
              <w:rPr>
                <w:rFonts w:asciiTheme="minorHAnsi" w:hAnsiTheme="minorHAnsi"/>
              </w:rPr>
              <w:t>grumbled</w:t>
            </w:r>
          </w:p>
          <w:p w:rsidR="00D56700" w:rsidRPr="00D56700" w:rsidRDefault="00D56700" w:rsidP="00E93AC5">
            <w:pPr>
              <w:spacing w:line="240" w:lineRule="auto"/>
              <w:ind w:right="140"/>
              <w:contextualSpacing/>
              <w:rPr>
                <w:rFonts w:asciiTheme="minorHAnsi" w:hAnsiTheme="minorHAnsi"/>
              </w:rPr>
            </w:pPr>
            <w:r w:rsidRPr="00D56700">
              <w:rPr>
                <w:rFonts w:asciiTheme="minorHAnsi" w:hAnsiTheme="minorHAnsi"/>
              </w:rPr>
              <w:t>rippled</w:t>
            </w:r>
          </w:p>
          <w:p w:rsidR="00D56700" w:rsidRDefault="00D56700" w:rsidP="00630919">
            <w:pPr>
              <w:spacing w:line="240" w:lineRule="auto"/>
              <w:contextualSpacing/>
            </w:pPr>
          </w:p>
          <w:p w:rsidR="00D56700" w:rsidRDefault="00D56700" w:rsidP="00630919">
            <w:pPr>
              <w:spacing w:line="240" w:lineRule="auto"/>
              <w:contextualSpacing/>
            </w:pPr>
          </w:p>
        </w:tc>
      </w:tr>
    </w:tbl>
    <w:p w:rsidR="005D03C1" w:rsidRPr="00D56700" w:rsidRDefault="005D03C1">
      <w:pPr>
        <w:spacing w:line="240" w:lineRule="auto"/>
        <w:rPr>
          <w:rFonts w:asciiTheme="minorHAnsi" w:hAnsiTheme="minorHAnsi"/>
        </w:rPr>
      </w:pPr>
      <w:r w:rsidRPr="00D56700">
        <w:rPr>
          <w:rFonts w:asciiTheme="minorHAnsi" w:hAnsiTheme="minorHAnsi"/>
          <w:sz w:val="32"/>
          <w:szCs w:val="32"/>
        </w:rPr>
        <w:t xml:space="preserve"> </w:t>
      </w:r>
    </w:p>
    <w:p w:rsidR="005D03C1" w:rsidRPr="00D56700" w:rsidRDefault="005D03C1">
      <w:pPr>
        <w:spacing w:line="240" w:lineRule="auto"/>
        <w:rPr>
          <w:rFonts w:asciiTheme="minorHAnsi" w:hAnsiTheme="minorHAnsi"/>
          <w:sz w:val="32"/>
          <w:szCs w:val="32"/>
        </w:rPr>
      </w:pPr>
      <w:r w:rsidRPr="00D56700">
        <w:rPr>
          <w:rFonts w:asciiTheme="minorHAnsi" w:hAnsiTheme="minorHAnsi"/>
          <w:sz w:val="32"/>
          <w:szCs w:val="32"/>
        </w:rPr>
        <w:t xml:space="preserve"> </w:t>
      </w:r>
    </w:p>
    <w:p w:rsidR="005D03C1" w:rsidRPr="00D56700" w:rsidRDefault="005D03C1">
      <w:pPr>
        <w:spacing w:line="240" w:lineRule="auto"/>
        <w:rPr>
          <w:rFonts w:asciiTheme="minorHAnsi" w:hAnsiTheme="minorHAnsi"/>
          <w:sz w:val="32"/>
          <w:szCs w:val="32"/>
        </w:rPr>
      </w:pPr>
      <w:r w:rsidRPr="00D56700">
        <w:rPr>
          <w:rFonts w:asciiTheme="minorHAnsi" w:hAnsiTheme="minorHAnsi"/>
          <w:sz w:val="32"/>
          <w:szCs w:val="32"/>
        </w:rPr>
        <w:t xml:space="preserve"> </w:t>
      </w:r>
    </w:p>
    <w:p w:rsidR="005D03C1" w:rsidRPr="00D56700" w:rsidRDefault="005D03C1" w:rsidP="00D56700">
      <w:pPr>
        <w:spacing w:line="360" w:lineRule="auto"/>
        <w:contextualSpacing/>
        <w:rPr>
          <w:rFonts w:asciiTheme="minorHAnsi" w:hAnsiTheme="minorHAnsi"/>
          <w:sz w:val="32"/>
          <w:szCs w:val="32"/>
          <w:u w:val="single"/>
        </w:rPr>
      </w:pPr>
      <w:r w:rsidRPr="00D56700">
        <w:rPr>
          <w:rFonts w:asciiTheme="minorHAnsi" w:hAnsiTheme="minorHAnsi"/>
          <w:sz w:val="32"/>
          <w:szCs w:val="32"/>
          <w:u w:val="single"/>
        </w:rPr>
        <w:lastRenderedPageBreak/>
        <w:t>Culminating Task</w:t>
      </w:r>
      <w:r w:rsidR="00D56700" w:rsidRPr="00D56700">
        <w:rPr>
          <w:rFonts w:asciiTheme="minorHAnsi" w:hAnsiTheme="minorHAnsi"/>
          <w:sz w:val="32"/>
          <w:szCs w:val="32"/>
          <w:u w:val="single"/>
        </w:rPr>
        <w:t>s</w:t>
      </w:r>
    </w:p>
    <w:p w:rsidR="005917C8" w:rsidRDefault="005D03C1" w:rsidP="005917C8">
      <w:pPr>
        <w:pStyle w:val="ListParagraph"/>
        <w:numPr>
          <w:ilvl w:val="0"/>
          <w:numId w:val="4"/>
        </w:numPr>
        <w:spacing w:line="360" w:lineRule="auto"/>
        <w:rPr>
          <w:rFonts w:asciiTheme="minorHAnsi" w:hAnsiTheme="minorHAnsi"/>
          <w:sz w:val="24"/>
          <w:szCs w:val="24"/>
        </w:rPr>
      </w:pPr>
      <w:r w:rsidRPr="00D56700">
        <w:rPr>
          <w:rFonts w:asciiTheme="minorHAnsi" w:hAnsiTheme="minorHAnsi"/>
          <w:sz w:val="24"/>
          <w:szCs w:val="24"/>
        </w:rPr>
        <w:t>Re-Read, Think, Discuss, Write</w:t>
      </w:r>
    </w:p>
    <w:p w:rsidR="00E41757" w:rsidRPr="005917C8" w:rsidRDefault="00E41757" w:rsidP="005917C8">
      <w:pPr>
        <w:pStyle w:val="ListParagraph"/>
        <w:numPr>
          <w:ilvl w:val="0"/>
          <w:numId w:val="4"/>
        </w:numPr>
        <w:spacing w:line="360" w:lineRule="auto"/>
        <w:rPr>
          <w:rFonts w:asciiTheme="minorHAnsi" w:hAnsiTheme="minorHAnsi"/>
          <w:sz w:val="24"/>
          <w:szCs w:val="24"/>
        </w:rPr>
      </w:pPr>
      <w:r w:rsidRPr="005917C8">
        <w:rPr>
          <w:rFonts w:asciiTheme="minorHAnsi" w:hAnsiTheme="minorHAnsi"/>
          <w:i/>
          <w:iCs/>
          <w:sz w:val="24"/>
          <w:szCs w:val="24"/>
        </w:rPr>
        <w:t xml:space="preserve">In </w:t>
      </w:r>
      <w:r w:rsidR="005917C8" w:rsidRPr="005917C8">
        <w:rPr>
          <w:rFonts w:asciiTheme="minorHAnsi" w:hAnsiTheme="minorHAnsi"/>
          <w:i/>
          <w:iCs/>
          <w:sz w:val="24"/>
          <w:szCs w:val="24"/>
        </w:rPr>
        <w:t>“</w:t>
      </w:r>
      <w:r w:rsidRPr="005917C8">
        <w:rPr>
          <w:rFonts w:asciiTheme="minorHAnsi" w:hAnsiTheme="minorHAnsi"/>
          <w:i/>
          <w:sz w:val="24"/>
          <w:szCs w:val="24"/>
        </w:rPr>
        <w:t>The Last Dragon</w:t>
      </w:r>
      <w:r w:rsidR="005917C8" w:rsidRPr="005917C8">
        <w:rPr>
          <w:rFonts w:asciiTheme="minorHAnsi" w:hAnsiTheme="minorHAnsi"/>
          <w:i/>
          <w:sz w:val="24"/>
          <w:szCs w:val="24"/>
        </w:rPr>
        <w:t>”</w:t>
      </w:r>
      <w:r w:rsidRPr="005917C8">
        <w:rPr>
          <w:rFonts w:asciiTheme="minorHAnsi" w:hAnsiTheme="minorHAnsi"/>
          <w:i/>
          <w:iCs/>
          <w:sz w:val="24"/>
          <w:szCs w:val="24"/>
        </w:rPr>
        <w:t xml:space="preserve">, several people work together as a community.  What details from the story explain the author’s view of a community’s role?  What </w:t>
      </w:r>
      <w:r w:rsidR="00370ABF">
        <w:rPr>
          <w:rFonts w:asciiTheme="minorHAnsi" w:hAnsiTheme="minorHAnsi"/>
          <w:i/>
          <w:iCs/>
          <w:sz w:val="24"/>
          <w:szCs w:val="24"/>
        </w:rPr>
        <w:t>does the author mean</w:t>
      </w:r>
      <w:r w:rsidRPr="005917C8">
        <w:rPr>
          <w:rFonts w:asciiTheme="minorHAnsi" w:hAnsiTheme="minorHAnsi"/>
          <w:i/>
          <w:iCs/>
          <w:sz w:val="24"/>
          <w:szCs w:val="24"/>
        </w:rPr>
        <w:t xml:space="preserve"> when she refers to “Peter’s new friends”?  How does this support the author’s position on community?</w:t>
      </w:r>
    </w:p>
    <w:p w:rsidR="00E41757" w:rsidRPr="00D56700" w:rsidRDefault="00E41757" w:rsidP="00D56700">
      <w:pPr>
        <w:spacing w:line="360" w:lineRule="auto"/>
        <w:ind w:left="720"/>
        <w:contextualSpacing/>
        <w:rPr>
          <w:rFonts w:asciiTheme="minorHAnsi" w:hAnsiTheme="minorHAnsi"/>
          <w:sz w:val="24"/>
          <w:szCs w:val="24"/>
        </w:rPr>
      </w:pPr>
      <w:r w:rsidRPr="00D56700">
        <w:rPr>
          <w:rFonts w:asciiTheme="minorHAnsi" w:hAnsiTheme="minorHAnsi"/>
          <w:sz w:val="24"/>
          <w:szCs w:val="24"/>
        </w:rPr>
        <w:t>Answer:  The idea of a community is central to the author’s perspective.  The author shows the importance of community through their assistance in the dragon’s improvement and the way they change Peter’s attitude</w:t>
      </w:r>
      <w:r w:rsidR="00E803D2">
        <w:rPr>
          <w:rFonts w:asciiTheme="minorHAnsi" w:hAnsiTheme="minorHAnsi"/>
          <w:sz w:val="24"/>
          <w:szCs w:val="24"/>
        </w:rPr>
        <w:t xml:space="preserve"> about his culture</w:t>
      </w:r>
      <w:r w:rsidR="005917C8">
        <w:rPr>
          <w:rFonts w:asciiTheme="minorHAnsi" w:hAnsiTheme="minorHAnsi"/>
          <w:sz w:val="24"/>
          <w:szCs w:val="24"/>
        </w:rPr>
        <w:t>. [</w:t>
      </w:r>
      <w:r w:rsidR="003B453F" w:rsidRPr="00D56700">
        <w:rPr>
          <w:rFonts w:asciiTheme="minorHAnsi" w:hAnsiTheme="minorHAnsi"/>
          <w:sz w:val="24"/>
          <w:szCs w:val="24"/>
        </w:rPr>
        <w:t>Specific</w:t>
      </w:r>
      <w:r w:rsidR="005917C8">
        <w:rPr>
          <w:rFonts w:asciiTheme="minorHAnsi" w:hAnsiTheme="minorHAnsi"/>
          <w:sz w:val="24"/>
          <w:szCs w:val="24"/>
        </w:rPr>
        <w:t xml:space="preserve"> citations will vary.]</w:t>
      </w:r>
    </w:p>
    <w:p w:rsidR="005D03C1" w:rsidRPr="00D56700" w:rsidRDefault="005D03C1" w:rsidP="00D56700">
      <w:pPr>
        <w:spacing w:line="360" w:lineRule="auto"/>
        <w:contextualSpacing/>
        <w:rPr>
          <w:rFonts w:asciiTheme="minorHAnsi" w:hAnsiTheme="minorHAnsi"/>
          <w:sz w:val="24"/>
          <w:szCs w:val="24"/>
        </w:rPr>
      </w:pPr>
    </w:p>
    <w:p w:rsidR="00E41757" w:rsidRPr="00D56700" w:rsidRDefault="005D03C1" w:rsidP="00D56700">
      <w:pPr>
        <w:spacing w:line="360" w:lineRule="auto"/>
        <w:contextualSpacing/>
        <w:rPr>
          <w:rFonts w:asciiTheme="minorHAnsi" w:hAnsiTheme="minorHAnsi"/>
          <w:sz w:val="32"/>
          <w:szCs w:val="32"/>
          <w:u w:val="single"/>
        </w:rPr>
      </w:pPr>
      <w:r w:rsidRPr="00D56700">
        <w:rPr>
          <w:rFonts w:asciiTheme="minorHAnsi" w:hAnsiTheme="minorHAnsi"/>
          <w:sz w:val="32"/>
          <w:szCs w:val="32"/>
          <w:u w:val="single"/>
        </w:rPr>
        <w:t>Additional Tasks</w:t>
      </w:r>
    </w:p>
    <w:p w:rsidR="005917C8" w:rsidRPr="005917C8" w:rsidRDefault="005917C8" w:rsidP="005917C8">
      <w:pPr>
        <w:pStyle w:val="ListParagraph"/>
        <w:numPr>
          <w:ilvl w:val="0"/>
          <w:numId w:val="6"/>
        </w:numPr>
        <w:spacing w:line="360" w:lineRule="auto"/>
        <w:rPr>
          <w:rFonts w:asciiTheme="minorHAnsi" w:eastAsia="Times New Roman" w:hAnsiTheme="minorHAnsi" w:cs="Times New Roman"/>
        </w:rPr>
      </w:pPr>
      <w:r w:rsidRPr="005917C8">
        <w:rPr>
          <w:rFonts w:asciiTheme="minorHAnsi" w:hAnsiTheme="minorHAnsi"/>
          <w:i/>
          <w:iCs/>
          <w:sz w:val="24"/>
          <w:szCs w:val="24"/>
        </w:rPr>
        <w:t>Peter feels different emotions throughout the story.  Explain some of his emotions using the text.  Which emotion do you think Peter feels most often and why?</w:t>
      </w:r>
    </w:p>
    <w:p w:rsidR="005917C8" w:rsidRPr="00D56700" w:rsidRDefault="005917C8" w:rsidP="005917C8">
      <w:pPr>
        <w:spacing w:line="360" w:lineRule="auto"/>
        <w:ind w:left="720"/>
        <w:contextualSpacing/>
        <w:rPr>
          <w:rFonts w:asciiTheme="minorHAnsi" w:hAnsiTheme="minorHAnsi"/>
          <w:sz w:val="24"/>
          <w:szCs w:val="24"/>
        </w:rPr>
      </w:pPr>
      <w:r w:rsidRPr="00D56700">
        <w:rPr>
          <w:rFonts w:asciiTheme="minorHAnsi" w:hAnsiTheme="minorHAnsi"/>
          <w:sz w:val="24"/>
          <w:szCs w:val="24"/>
        </w:rPr>
        <w:t>Answer:  At the beginning, Peter is upset that he has to spend the summ</w:t>
      </w:r>
      <w:r w:rsidR="00370ABF">
        <w:rPr>
          <w:rFonts w:asciiTheme="minorHAnsi" w:hAnsiTheme="minorHAnsi"/>
          <w:sz w:val="24"/>
          <w:szCs w:val="24"/>
        </w:rPr>
        <w:t>er with his Great Aunt</w:t>
      </w:r>
      <w:r w:rsidRPr="00D56700">
        <w:rPr>
          <w:rFonts w:asciiTheme="minorHAnsi" w:hAnsiTheme="minorHAnsi"/>
          <w:sz w:val="24"/>
          <w:szCs w:val="24"/>
        </w:rPr>
        <w:t>.  Peter’s feelings</w:t>
      </w:r>
      <w:r>
        <w:rPr>
          <w:rFonts w:asciiTheme="minorHAnsi" w:hAnsiTheme="minorHAnsi"/>
          <w:sz w:val="24"/>
          <w:szCs w:val="24"/>
        </w:rPr>
        <w:t xml:space="preserve"> change when he sees the dragon because</w:t>
      </w:r>
      <w:r w:rsidRPr="00D56700">
        <w:rPr>
          <w:rFonts w:asciiTheme="minorHAnsi" w:hAnsiTheme="minorHAnsi"/>
          <w:sz w:val="24"/>
          <w:szCs w:val="24"/>
        </w:rPr>
        <w:t xml:space="preserve"> he is ex</w:t>
      </w:r>
      <w:r w:rsidR="00370ABF">
        <w:rPr>
          <w:rFonts w:asciiTheme="minorHAnsi" w:hAnsiTheme="minorHAnsi"/>
          <w:sz w:val="24"/>
          <w:szCs w:val="24"/>
        </w:rPr>
        <w:t>cited about the dragon</w:t>
      </w:r>
      <w:r w:rsidRPr="00D56700">
        <w:rPr>
          <w:rFonts w:asciiTheme="minorHAnsi" w:hAnsiTheme="minorHAnsi"/>
          <w:sz w:val="24"/>
          <w:szCs w:val="24"/>
        </w:rPr>
        <w:t xml:space="preserve">.  Peter was impatient when he checked </w:t>
      </w:r>
      <w:r w:rsidR="00370ABF">
        <w:rPr>
          <w:rFonts w:asciiTheme="minorHAnsi" w:hAnsiTheme="minorHAnsi"/>
          <w:sz w:val="24"/>
          <w:szCs w:val="24"/>
        </w:rPr>
        <w:t>with Mr. Pang each day</w:t>
      </w:r>
      <w:r w:rsidRPr="00D56700">
        <w:rPr>
          <w:rFonts w:asciiTheme="minorHAnsi" w:hAnsiTheme="minorHAnsi"/>
          <w:sz w:val="24"/>
          <w:szCs w:val="24"/>
        </w:rPr>
        <w:t xml:space="preserve">.  Peter was excited as the new dragon took shape.  He even forgot about </w:t>
      </w:r>
      <w:r w:rsidR="00370ABF">
        <w:rPr>
          <w:rFonts w:asciiTheme="minorHAnsi" w:hAnsiTheme="minorHAnsi"/>
          <w:sz w:val="24"/>
          <w:szCs w:val="24"/>
        </w:rPr>
        <w:t>the eyes in his “excitement”</w:t>
      </w:r>
      <w:r w:rsidRPr="00D56700">
        <w:rPr>
          <w:rFonts w:asciiTheme="minorHAnsi" w:hAnsiTheme="minorHAnsi"/>
          <w:sz w:val="24"/>
          <w:szCs w:val="24"/>
        </w:rPr>
        <w:t xml:space="preserve">.  When Miss </w:t>
      </w:r>
      <w:proofErr w:type="spellStart"/>
      <w:r w:rsidRPr="00D56700">
        <w:rPr>
          <w:rFonts w:asciiTheme="minorHAnsi" w:hAnsiTheme="minorHAnsi"/>
          <w:sz w:val="24"/>
          <w:szCs w:val="24"/>
        </w:rPr>
        <w:t>Chiao</w:t>
      </w:r>
      <w:proofErr w:type="spellEnd"/>
      <w:r w:rsidRPr="00D56700">
        <w:rPr>
          <w:rFonts w:asciiTheme="minorHAnsi" w:hAnsiTheme="minorHAnsi"/>
          <w:sz w:val="24"/>
          <w:szCs w:val="24"/>
        </w:rPr>
        <w:t xml:space="preserve"> finished the scales, Pet</w:t>
      </w:r>
      <w:r w:rsidR="00370ABF">
        <w:rPr>
          <w:rFonts w:asciiTheme="minorHAnsi" w:hAnsiTheme="minorHAnsi"/>
          <w:sz w:val="24"/>
          <w:szCs w:val="24"/>
        </w:rPr>
        <w:t>er “felt a little sad”</w:t>
      </w:r>
      <w:r w:rsidRPr="00D56700">
        <w:rPr>
          <w:rFonts w:asciiTheme="minorHAnsi" w:hAnsiTheme="minorHAnsi"/>
          <w:sz w:val="24"/>
          <w:szCs w:val="24"/>
        </w:rPr>
        <w:t xml:space="preserve">.  </w:t>
      </w:r>
      <w:proofErr w:type="gramStart"/>
      <w:r w:rsidRPr="00D56700">
        <w:rPr>
          <w:rFonts w:asciiTheme="minorHAnsi" w:hAnsiTheme="minorHAnsi"/>
          <w:sz w:val="24"/>
          <w:szCs w:val="24"/>
        </w:rPr>
        <w:t xml:space="preserve">Although he was “astonished” with much of the dragon, “he gave a great sigh” because the </w:t>
      </w:r>
      <w:r w:rsidR="00370ABF">
        <w:rPr>
          <w:rFonts w:asciiTheme="minorHAnsi" w:hAnsiTheme="minorHAnsi"/>
          <w:sz w:val="24"/>
          <w:szCs w:val="24"/>
        </w:rPr>
        <w:t>dragon was still blind</w:t>
      </w:r>
      <w:r w:rsidRPr="00D56700">
        <w:rPr>
          <w:rFonts w:asciiTheme="minorHAnsi" w:hAnsiTheme="minorHAnsi"/>
          <w:sz w:val="24"/>
          <w:szCs w:val="24"/>
        </w:rPr>
        <w:t>.</w:t>
      </w:r>
      <w:proofErr w:type="gramEnd"/>
      <w:r w:rsidRPr="00D56700">
        <w:rPr>
          <w:rFonts w:asciiTheme="minorHAnsi" w:hAnsiTheme="minorHAnsi"/>
          <w:sz w:val="24"/>
          <w:szCs w:val="24"/>
        </w:rPr>
        <w:t xml:space="preserve">  In the end, Peter is excited to see the dragon completed.  He cheers </w:t>
      </w:r>
      <w:r w:rsidR="00370ABF">
        <w:rPr>
          <w:rFonts w:asciiTheme="minorHAnsi" w:hAnsiTheme="minorHAnsi"/>
          <w:sz w:val="24"/>
          <w:szCs w:val="24"/>
        </w:rPr>
        <w:t>and bows to the dragon</w:t>
      </w:r>
      <w:r w:rsidRPr="00D56700">
        <w:rPr>
          <w:rFonts w:asciiTheme="minorHAnsi" w:hAnsiTheme="minorHAnsi"/>
          <w:sz w:val="24"/>
          <w:szCs w:val="24"/>
        </w:rPr>
        <w:t>.</w:t>
      </w:r>
      <w:r>
        <w:rPr>
          <w:rFonts w:asciiTheme="minorHAnsi" w:hAnsiTheme="minorHAnsi"/>
          <w:sz w:val="24"/>
          <w:szCs w:val="24"/>
        </w:rPr>
        <w:t xml:space="preserve">  Peter most often feels excited in the story.  His emotions changed to excitement because of the dragon and his work on the dragon with other members of the Chinese community.</w:t>
      </w:r>
    </w:p>
    <w:p w:rsidR="00890CAD" w:rsidRPr="005917C8" w:rsidRDefault="00E41757" w:rsidP="00D56700">
      <w:pPr>
        <w:pStyle w:val="ListParagraph"/>
        <w:numPr>
          <w:ilvl w:val="0"/>
          <w:numId w:val="4"/>
        </w:numPr>
        <w:spacing w:line="360" w:lineRule="auto"/>
        <w:rPr>
          <w:rFonts w:asciiTheme="minorHAnsi" w:eastAsia="Times New Roman" w:hAnsiTheme="minorHAnsi" w:cs="Times New Roman"/>
          <w:i/>
          <w:iCs/>
          <w:sz w:val="24"/>
          <w:szCs w:val="24"/>
        </w:rPr>
      </w:pPr>
      <w:r w:rsidRPr="00D56700">
        <w:rPr>
          <w:rFonts w:asciiTheme="minorHAnsi" w:eastAsia="Times New Roman" w:hAnsiTheme="minorHAnsi" w:cs="Times New Roman"/>
          <w:i/>
          <w:iCs/>
          <w:sz w:val="24"/>
          <w:szCs w:val="24"/>
        </w:rPr>
        <w:lastRenderedPageBreak/>
        <w:t>By the end of the story, the dragon is very different than in the beginning.  First, describe the dragon at the beginning of the story.   Next, write a sequence of the changes the dragon undergoes.  Finally, describe the dragon at the end of the story.  Use specific examples and evidence from text in your answer.</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xml:space="preserve">Answer:  </w:t>
      </w:r>
    </w:p>
    <w:p w:rsidR="00890CAD" w:rsidRPr="00E803D2" w:rsidRDefault="00890CAD" w:rsidP="00D56700">
      <w:pPr>
        <w:spacing w:line="360" w:lineRule="auto"/>
        <w:ind w:left="720"/>
        <w:contextualSpacing/>
        <w:rPr>
          <w:rFonts w:asciiTheme="minorHAnsi" w:hAnsiTheme="minorHAnsi"/>
          <w:b/>
          <w:sz w:val="24"/>
          <w:szCs w:val="24"/>
        </w:rPr>
      </w:pPr>
      <w:r w:rsidRPr="00E803D2">
        <w:rPr>
          <w:rFonts w:asciiTheme="minorHAnsi" w:hAnsiTheme="minorHAnsi"/>
          <w:b/>
          <w:sz w:val="24"/>
          <w:szCs w:val="24"/>
        </w:rPr>
        <w:t>A) At the beginning:</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“He was collecting dust, cobwebs, and bug skeletons. He was</w:t>
      </w:r>
      <w:r w:rsidR="00370ABF">
        <w:rPr>
          <w:rFonts w:asciiTheme="minorHAnsi" w:hAnsiTheme="minorHAnsi"/>
          <w:sz w:val="24"/>
          <w:szCs w:val="24"/>
        </w:rPr>
        <w:t xml:space="preserve"> blind and speechless”</w:t>
      </w:r>
      <w:r w:rsidRPr="00D56700">
        <w:rPr>
          <w:rFonts w:asciiTheme="minorHAnsi" w:hAnsiTheme="minorHAnsi"/>
          <w:sz w:val="24"/>
          <w:szCs w:val="24"/>
        </w:rPr>
        <w:t>.</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The dragon raised “great clouds of dust” and rained “bug skele</w:t>
      </w:r>
      <w:r w:rsidR="00370ABF">
        <w:rPr>
          <w:rFonts w:asciiTheme="minorHAnsi" w:hAnsiTheme="minorHAnsi"/>
          <w:sz w:val="24"/>
          <w:szCs w:val="24"/>
        </w:rPr>
        <w:t>tons all over the floor”</w:t>
      </w:r>
      <w:r w:rsidRPr="00D56700">
        <w:rPr>
          <w:rFonts w:asciiTheme="minorHAnsi" w:hAnsiTheme="minorHAnsi"/>
          <w:sz w:val="24"/>
          <w:szCs w:val="24"/>
        </w:rPr>
        <w:t>.</w:t>
      </w:r>
    </w:p>
    <w:p w:rsidR="00890CAD" w:rsidRPr="00D56700" w:rsidRDefault="00370ABF" w:rsidP="00D56700">
      <w:pPr>
        <w:spacing w:line="360" w:lineRule="auto"/>
        <w:ind w:firstLine="720"/>
        <w:contextualSpacing/>
        <w:rPr>
          <w:rFonts w:asciiTheme="minorHAnsi" w:hAnsiTheme="minorHAnsi"/>
          <w:sz w:val="24"/>
          <w:szCs w:val="24"/>
        </w:rPr>
      </w:pPr>
      <w:r>
        <w:rPr>
          <w:rFonts w:asciiTheme="minorHAnsi" w:hAnsiTheme="minorHAnsi"/>
          <w:sz w:val="24"/>
          <w:szCs w:val="24"/>
        </w:rPr>
        <w:t>* “He’s very old”</w:t>
      </w:r>
      <w:r w:rsidR="00890CAD" w:rsidRPr="00D56700">
        <w:rPr>
          <w:rFonts w:asciiTheme="minorHAnsi" w:hAnsiTheme="minorHAnsi"/>
          <w:sz w:val="24"/>
          <w:szCs w:val="24"/>
        </w:rPr>
        <w:t>.</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“The Last Dragon had a faded face, a scragg</w:t>
      </w:r>
      <w:r w:rsidR="00370ABF">
        <w:rPr>
          <w:rFonts w:asciiTheme="minorHAnsi" w:hAnsiTheme="minorHAnsi"/>
          <w:sz w:val="24"/>
          <w:szCs w:val="24"/>
        </w:rPr>
        <w:t>ly crest, and no eyes”</w:t>
      </w:r>
      <w:r w:rsidRPr="00D56700">
        <w:rPr>
          <w:rFonts w:asciiTheme="minorHAnsi" w:hAnsiTheme="minorHAnsi"/>
          <w:sz w:val="24"/>
          <w:szCs w:val="24"/>
        </w:rPr>
        <w:t>.</w:t>
      </w:r>
    </w:p>
    <w:p w:rsidR="00890CAD" w:rsidRPr="00D56700" w:rsidRDefault="00890CAD" w:rsidP="00D56700">
      <w:pPr>
        <w:spacing w:line="360" w:lineRule="auto"/>
        <w:ind w:firstLine="720"/>
        <w:contextualSpacing/>
        <w:rPr>
          <w:rFonts w:asciiTheme="minorHAnsi" w:hAnsiTheme="minorHAnsi"/>
          <w:sz w:val="24"/>
          <w:szCs w:val="24"/>
        </w:rPr>
      </w:pPr>
      <w:proofErr w:type="gramStart"/>
      <w:r w:rsidRPr="00D56700">
        <w:rPr>
          <w:rFonts w:asciiTheme="minorHAnsi" w:hAnsiTheme="minorHAnsi"/>
          <w:sz w:val="24"/>
          <w:szCs w:val="24"/>
        </w:rPr>
        <w:t>* “A ten man dragon … full of hole</w:t>
      </w:r>
      <w:r w:rsidR="00370ABF">
        <w:rPr>
          <w:rFonts w:asciiTheme="minorHAnsi" w:hAnsiTheme="minorHAnsi"/>
          <w:sz w:val="24"/>
          <w:szCs w:val="24"/>
        </w:rPr>
        <w:t>s.</w:t>
      </w:r>
      <w:proofErr w:type="gramEnd"/>
      <w:r w:rsidR="00370ABF">
        <w:rPr>
          <w:rFonts w:asciiTheme="minorHAnsi" w:hAnsiTheme="minorHAnsi"/>
          <w:sz w:val="24"/>
          <w:szCs w:val="24"/>
        </w:rPr>
        <w:t xml:space="preserve">  </w:t>
      </w:r>
      <w:proofErr w:type="gramStart"/>
      <w:r w:rsidR="00370ABF">
        <w:rPr>
          <w:rFonts w:asciiTheme="minorHAnsi" w:hAnsiTheme="minorHAnsi"/>
          <w:sz w:val="24"/>
          <w:szCs w:val="24"/>
        </w:rPr>
        <w:t>Tail in bad shape”</w:t>
      </w:r>
      <w:r w:rsidRPr="00D56700">
        <w:rPr>
          <w:rFonts w:asciiTheme="minorHAnsi" w:hAnsiTheme="minorHAnsi"/>
          <w:sz w:val="24"/>
          <w:szCs w:val="24"/>
        </w:rPr>
        <w:t>.</w:t>
      </w:r>
      <w:proofErr w:type="gramEnd"/>
    </w:p>
    <w:p w:rsidR="00890CAD" w:rsidRPr="00D56700" w:rsidRDefault="00890CAD" w:rsidP="00E803D2">
      <w:pPr>
        <w:spacing w:line="360" w:lineRule="auto"/>
        <w:ind w:firstLine="720"/>
        <w:contextualSpacing/>
        <w:rPr>
          <w:rFonts w:asciiTheme="minorHAnsi" w:hAnsiTheme="minorHAnsi"/>
          <w:sz w:val="24"/>
          <w:szCs w:val="24"/>
        </w:rPr>
      </w:pPr>
      <w:r w:rsidRPr="00D56700">
        <w:rPr>
          <w:rFonts w:asciiTheme="minorHAnsi" w:hAnsiTheme="minorHAnsi"/>
          <w:sz w:val="24"/>
          <w:szCs w:val="24"/>
        </w:rPr>
        <w:t>* The</w:t>
      </w:r>
      <w:r w:rsidR="00370ABF">
        <w:rPr>
          <w:rFonts w:asciiTheme="minorHAnsi" w:hAnsiTheme="minorHAnsi"/>
          <w:sz w:val="24"/>
          <w:szCs w:val="24"/>
        </w:rPr>
        <w:t xml:space="preserve"> dragon had “no teeth”</w:t>
      </w:r>
      <w:r w:rsidRPr="00D56700">
        <w:rPr>
          <w:rFonts w:asciiTheme="minorHAnsi" w:hAnsiTheme="minorHAnsi"/>
          <w:sz w:val="24"/>
          <w:szCs w:val="24"/>
        </w:rPr>
        <w:t>.</w:t>
      </w:r>
    </w:p>
    <w:p w:rsidR="00890CAD" w:rsidRPr="00E803D2" w:rsidRDefault="00890CAD" w:rsidP="00D56700">
      <w:pPr>
        <w:spacing w:line="360" w:lineRule="auto"/>
        <w:ind w:firstLine="720"/>
        <w:contextualSpacing/>
        <w:rPr>
          <w:rFonts w:asciiTheme="minorHAnsi" w:hAnsiTheme="minorHAnsi"/>
          <w:b/>
          <w:sz w:val="24"/>
          <w:szCs w:val="24"/>
        </w:rPr>
      </w:pPr>
      <w:r w:rsidRPr="00E803D2">
        <w:rPr>
          <w:rFonts w:asciiTheme="minorHAnsi" w:hAnsiTheme="minorHAnsi"/>
          <w:b/>
          <w:sz w:val="24"/>
          <w:szCs w:val="24"/>
        </w:rPr>
        <w:t xml:space="preserve">B) The sequence of changes of the dragon:     </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1. Great Aunt fixes the dragon’s mout</w:t>
      </w:r>
      <w:r w:rsidR="00370ABF">
        <w:rPr>
          <w:rFonts w:asciiTheme="minorHAnsi" w:hAnsiTheme="minorHAnsi"/>
          <w:sz w:val="24"/>
          <w:szCs w:val="24"/>
        </w:rPr>
        <w:t>h, whiskers, and pearl</w:t>
      </w:r>
      <w:r w:rsidRPr="00D56700">
        <w:rPr>
          <w:rFonts w:asciiTheme="minorHAnsi" w:hAnsiTheme="minorHAnsi"/>
          <w:sz w:val="24"/>
          <w:szCs w:val="24"/>
        </w:rPr>
        <w:t>.</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2. Mrs. Li, the neighbor, made a new</w:t>
      </w:r>
      <w:r w:rsidR="00370ABF">
        <w:rPr>
          <w:rFonts w:asciiTheme="minorHAnsi" w:hAnsiTheme="minorHAnsi"/>
          <w:sz w:val="24"/>
          <w:szCs w:val="24"/>
        </w:rPr>
        <w:t xml:space="preserve"> crest with fine horns</w:t>
      </w:r>
      <w:r w:rsidRPr="00D56700">
        <w:rPr>
          <w:rFonts w:asciiTheme="minorHAnsi" w:hAnsiTheme="minorHAnsi"/>
          <w:sz w:val="24"/>
          <w:szCs w:val="24"/>
        </w:rPr>
        <w:t>.</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xml:space="preserve">3. Miss Rose Chiao, the </w:t>
      </w:r>
      <w:r w:rsidR="003B453F" w:rsidRPr="00D56700">
        <w:rPr>
          <w:rFonts w:asciiTheme="minorHAnsi" w:hAnsiTheme="minorHAnsi"/>
          <w:sz w:val="24"/>
          <w:szCs w:val="24"/>
        </w:rPr>
        <w:t>kite maker</w:t>
      </w:r>
      <w:r w:rsidRPr="00D56700">
        <w:rPr>
          <w:rFonts w:asciiTheme="minorHAnsi" w:hAnsiTheme="minorHAnsi"/>
          <w:sz w:val="24"/>
          <w:szCs w:val="24"/>
        </w:rPr>
        <w:t>, fixed the frame, covered it with si</w:t>
      </w:r>
      <w:r w:rsidR="00370ABF">
        <w:rPr>
          <w:rFonts w:asciiTheme="minorHAnsi" w:hAnsiTheme="minorHAnsi"/>
          <w:sz w:val="24"/>
          <w:szCs w:val="24"/>
        </w:rPr>
        <w:t>lk, and shining scales</w:t>
      </w:r>
      <w:r w:rsidRPr="00D56700">
        <w:rPr>
          <w:rFonts w:asciiTheme="minorHAnsi" w:hAnsiTheme="minorHAnsi"/>
          <w:sz w:val="24"/>
          <w:szCs w:val="24"/>
        </w:rPr>
        <w:t>.</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4. The artist, Mr. Sung, pa</w:t>
      </w:r>
      <w:r w:rsidR="00370ABF">
        <w:rPr>
          <w:rFonts w:asciiTheme="minorHAnsi" w:hAnsiTheme="minorHAnsi"/>
          <w:sz w:val="24"/>
          <w:szCs w:val="24"/>
        </w:rPr>
        <w:t>ints the dragon’s head</w:t>
      </w:r>
      <w:r w:rsidRPr="00D56700">
        <w:rPr>
          <w:rFonts w:asciiTheme="minorHAnsi" w:hAnsiTheme="minorHAnsi"/>
          <w:sz w:val="24"/>
          <w:szCs w:val="24"/>
        </w:rPr>
        <w:t>.</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xml:space="preserve">5.  Mr. Pang tied the head and the tail </w:t>
      </w:r>
      <w:r w:rsidR="00370ABF">
        <w:rPr>
          <w:rFonts w:asciiTheme="minorHAnsi" w:hAnsiTheme="minorHAnsi"/>
          <w:sz w:val="24"/>
          <w:szCs w:val="24"/>
        </w:rPr>
        <w:t>to the body with cords</w:t>
      </w:r>
      <w:r w:rsidRPr="00D56700">
        <w:rPr>
          <w:rFonts w:asciiTheme="minorHAnsi" w:hAnsiTheme="minorHAnsi"/>
          <w:sz w:val="24"/>
          <w:szCs w:val="24"/>
        </w:rPr>
        <w:t>.</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6. The mahjong ladies and Great Aunt fluffed the crest, polished the pearl, and com</w:t>
      </w:r>
      <w:r w:rsidR="00370ABF">
        <w:rPr>
          <w:rFonts w:asciiTheme="minorHAnsi" w:hAnsiTheme="minorHAnsi"/>
          <w:sz w:val="24"/>
          <w:szCs w:val="24"/>
        </w:rPr>
        <w:t>bed the whiskers again</w:t>
      </w:r>
      <w:r w:rsidRPr="00D56700">
        <w:rPr>
          <w:rFonts w:asciiTheme="minorHAnsi" w:hAnsiTheme="minorHAnsi"/>
          <w:sz w:val="24"/>
          <w:szCs w:val="24"/>
        </w:rPr>
        <w:t>.</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7. Dr. Fong brings 2 milk</w:t>
      </w:r>
      <w:r w:rsidR="00370ABF">
        <w:rPr>
          <w:rFonts w:asciiTheme="minorHAnsi" w:hAnsiTheme="minorHAnsi"/>
          <w:sz w:val="24"/>
          <w:szCs w:val="24"/>
        </w:rPr>
        <w:t>y white balls for eyes</w:t>
      </w:r>
      <w:r w:rsidRPr="00D56700">
        <w:rPr>
          <w:rFonts w:asciiTheme="minorHAnsi" w:hAnsiTheme="minorHAnsi"/>
          <w:sz w:val="24"/>
          <w:szCs w:val="24"/>
        </w:rPr>
        <w:t>.</w:t>
      </w:r>
    </w:p>
    <w:p w:rsidR="00890CAD" w:rsidRPr="00D56700" w:rsidRDefault="00890CAD" w:rsidP="00E803D2">
      <w:pPr>
        <w:spacing w:line="360" w:lineRule="auto"/>
        <w:ind w:firstLine="720"/>
        <w:contextualSpacing/>
        <w:rPr>
          <w:rFonts w:asciiTheme="minorHAnsi" w:hAnsiTheme="minorHAnsi"/>
          <w:sz w:val="24"/>
          <w:szCs w:val="24"/>
        </w:rPr>
      </w:pPr>
      <w:r w:rsidRPr="00D56700">
        <w:rPr>
          <w:rFonts w:asciiTheme="minorHAnsi" w:hAnsiTheme="minorHAnsi"/>
          <w:sz w:val="24"/>
          <w:szCs w:val="24"/>
        </w:rPr>
        <w:t>8. The priest paints with black ink and ble</w:t>
      </w:r>
      <w:r w:rsidR="00370ABF">
        <w:rPr>
          <w:rFonts w:asciiTheme="minorHAnsi" w:hAnsiTheme="minorHAnsi"/>
          <w:sz w:val="24"/>
          <w:szCs w:val="24"/>
        </w:rPr>
        <w:t>sses the dragon’s eyes</w:t>
      </w:r>
      <w:r w:rsidRPr="00D56700">
        <w:rPr>
          <w:rFonts w:asciiTheme="minorHAnsi" w:hAnsiTheme="minorHAnsi"/>
          <w:sz w:val="24"/>
          <w:szCs w:val="24"/>
        </w:rPr>
        <w:t>.</w:t>
      </w:r>
    </w:p>
    <w:p w:rsidR="00890CAD" w:rsidRPr="00E803D2" w:rsidRDefault="00890CAD" w:rsidP="00D56700">
      <w:pPr>
        <w:spacing w:line="360" w:lineRule="auto"/>
        <w:ind w:firstLine="720"/>
        <w:contextualSpacing/>
        <w:rPr>
          <w:rFonts w:asciiTheme="minorHAnsi" w:hAnsiTheme="minorHAnsi"/>
          <w:b/>
          <w:sz w:val="24"/>
          <w:szCs w:val="24"/>
        </w:rPr>
      </w:pPr>
      <w:r w:rsidRPr="00E803D2">
        <w:rPr>
          <w:rFonts w:asciiTheme="minorHAnsi" w:hAnsiTheme="minorHAnsi"/>
          <w:b/>
          <w:sz w:val="24"/>
          <w:szCs w:val="24"/>
        </w:rPr>
        <w:t xml:space="preserve">C) At the end: </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lastRenderedPageBreak/>
        <w:t xml:space="preserve">* The dragon’s new </w:t>
      </w:r>
      <w:r w:rsidR="00370ABF">
        <w:rPr>
          <w:rFonts w:asciiTheme="minorHAnsi" w:hAnsiTheme="minorHAnsi"/>
          <w:sz w:val="24"/>
          <w:szCs w:val="24"/>
        </w:rPr>
        <w:t>crest had “fine horns”</w:t>
      </w:r>
      <w:r w:rsidRPr="00D56700">
        <w:rPr>
          <w:rFonts w:asciiTheme="minorHAnsi" w:hAnsiTheme="minorHAnsi"/>
          <w:sz w:val="24"/>
          <w:szCs w:val="24"/>
        </w:rPr>
        <w:t>.</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“Mr. Pang examined the dragon’s teeth, ‘Very nice,’ h</w:t>
      </w:r>
      <w:r w:rsidR="00370ABF">
        <w:rPr>
          <w:rFonts w:asciiTheme="minorHAnsi" w:hAnsiTheme="minorHAnsi"/>
          <w:sz w:val="24"/>
          <w:szCs w:val="24"/>
        </w:rPr>
        <w:t>e said”</w:t>
      </w:r>
      <w:r w:rsidRPr="00D56700">
        <w:rPr>
          <w:rFonts w:asciiTheme="minorHAnsi" w:hAnsiTheme="minorHAnsi"/>
          <w:sz w:val="24"/>
          <w:szCs w:val="24"/>
        </w:rPr>
        <w:t>.</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The dra</w:t>
      </w:r>
      <w:r w:rsidR="00370ABF">
        <w:rPr>
          <w:rFonts w:asciiTheme="minorHAnsi" w:hAnsiTheme="minorHAnsi"/>
          <w:sz w:val="24"/>
          <w:szCs w:val="24"/>
        </w:rPr>
        <w:t>gon had “shiny scales”</w:t>
      </w:r>
      <w:r w:rsidRPr="00D56700">
        <w:rPr>
          <w:rFonts w:asciiTheme="minorHAnsi" w:hAnsiTheme="minorHAnsi"/>
          <w:sz w:val="24"/>
          <w:szCs w:val="24"/>
        </w:rPr>
        <w:t>.</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“The holes had disappeared be</w:t>
      </w:r>
      <w:r w:rsidR="00370ABF">
        <w:rPr>
          <w:rFonts w:asciiTheme="minorHAnsi" w:hAnsiTheme="minorHAnsi"/>
          <w:sz w:val="24"/>
          <w:szCs w:val="24"/>
        </w:rPr>
        <w:t>neath patches of silk”</w:t>
      </w:r>
      <w:r w:rsidRPr="00D56700">
        <w:rPr>
          <w:rFonts w:asciiTheme="minorHAnsi" w:hAnsiTheme="minorHAnsi"/>
          <w:sz w:val="24"/>
          <w:szCs w:val="24"/>
        </w:rPr>
        <w:t>.</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“‘No holes,’ said Pe</w:t>
      </w:r>
      <w:r w:rsidR="00370ABF">
        <w:rPr>
          <w:rFonts w:asciiTheme="minorHAnsi" w:hAnsiTheme="minorHAnsi"/>
          <w:sz w:val="24"/>
          <w:szCs w:val="24"/>
        </w:rPr>
        <w:t>ter with astonishment”</w:t>
      </w:r>
      <w:r w:rsidRPr="00D56700">
        <w:rPr>
          <w:rFonts w:asciiTheme="minorHAnsi" w:hAnsiTheme="minorHAnsi"/>
          <w:sz w:val="24"/>
          <w:szCs w:val="24"/>
        </w:rPr>
        <w:t>.</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xml:space="preserve">* The dragon </w:t>
      </w:r>
      <w:r w:rsidR="00370ABF">
        <w:rPr>
          <w:rFonts w:asciiTheme="minorHAnsi" w:hAnsiTheme="minorHAnsi"/>
          <w:sz w:val="24"/>
          <w:szCs w:val="24"/>
        </w:rPr>
        <w:t>had a “polished pearl”</w:t>
      </w:r>
      <w:r w:rsidRPr="00D56700">
        <w:rPr>
          <w:rFonts w:asciiTheme="minorHAnsi" w:hAnsiTheme="minorHAnsi"/>
          <w:sz w:val="24"/>
          <w:szCs w:val="24"/>
        </w:rPr>
        <w:t>.</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The dragon’s eyes were “</w:t>
      </w:r>
      <w:r w:rsidR="00370ABF">
        <w:rPr>
          <w:rFonts w:asciiTheme="minorHAnsi" w:hAnsiTheme="minorHAnsi"/>
          <w:sz w:val="24"/>
          <w:szCs w:val="24"/>
        </w:rPr>
        <w:t>two milky white balls”</w:t>
      </w:r>
      <w:r w:rsidRPr="00D56700">
        <w:rPr>
          <w:rFonts w:asciiTheme="minorHAnsi" w:hAnsiTheme="minorHAnsi"/>
          <w:sz w:val="24"/>
          <w:szCs w:val="24"/>
        </w:rPr>
        <w:t>.</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 The dragon’s eyes were painted and</w:t>
      </w:r>
      <w:r w:rsidR="00370ABF">
        <w:rPr>
          <w:rFonts w:asciiTheme="minorHAnsi" w:hAnsiTheme="minorHAnsi"/>
          <w:sz w:val="24"/>
          <w:szCs w:val="24"/>
        </w:rPr>
        <w:t xml:space="preserve"> blessed by the priest</w:t>
      </w:r>
      <w:r w:rsidRPr="00D56700">
        <w:rPr>
          <w:rFonts w:asciiTheme="minorHAnsi" w:hAnsiTheme="minorHAnsi"/>
          <w:sz w:val="24"/>
          <w:szCs w:val="24"/>
        </w:rPr>
        <w:t>.</w:t>
      </w:r>
    </w:p>
    <w:p w:rsidR="00890CAD" w:rsidRPr="00D56700" w:rsidRDefault="00890CAD" w:rsidP="00D56700">
      <w:pPr>
        <w:spacing w:line="360" w:lineRule="auto"/>
        <w:ind w:left="720"/>
        <w:contextualSpacing/>
        <w:rPr>
          <w:rFonts w:asciiTheme="minorHAnsi" w:hAnsiTheme="minorHAnsi"/>
          <w:sz w:val="24"/>
          <w:szCs w:val="24"/>
        </w:rPr>
      </w:pPr>
      <w:r w:rsidRPr="00D56700">
        <w:rPr>
          <w:rFonts w:asciiTheme="minorHAnsi" w:hAnsiTheme="minorHAnsi"/>
          <w:sz w:val="24"/>
          <w:szCs w:val="24"/>
        </w:rPr>
        <w:t>* The dragon can “toss” his head, “snap” his jaws.  “His face glowed with health.  His body rippled from proud he</w:t>
      </w:r>
      <w:r w:rsidR="00370ABF">
        <w:rPr>
          <w:rFonts w:asciiTheme="minorHAnsi" w:hAnsiTheme="minorHAnsi"/>
          <w:sz w:val="24"/>
          <w:szCs w:val="24"/>
        </w:rPr>
        <w:t>ad to glittering tail”</w:t>
      </w:r>
      <w:r w:rsidRPr="00D56700">
        <w:rPr>
          <w:rFonts w:asciiTheme="minorHAnsi" w:hAnsiTheme="minorHAnsi"/>
          <w:sz w:val="24"/>
          <w:szCs w:val="24"/>
        </w:rPr>
        <w:t>.</w:t>
      </w:r>
    </w:p>
    <w:p w:rsidR="00890CAD" w:rsidRPr="00D56700" w:rsidRDefault="00890CAD" w:rsidP="00D56700">
      <w:pPr>
        <w:spacing w:line="360" w:lineRule="auto"/>
        <w:ind w:firstLine="720"/>
        <w:contextualSpacing/>
        <w:rPr>
          <w:rFonts w:asciiTheme="minorHAnsi" w:hAnsiTheme="minorHAnsi"/>
          <w:sz w:val="24"/>
          <w:szCs w:val="24"/>
        </w:rPr>
      </w:pPr>
      <w:r w:rsidRPr="00D56700">
        <w:rPr>
          <w:rFonts w:asciiTheme="minorHAnsi" w:hAnsiTheme="minorHAnsi"/>
          <w:sz w:val="24"/>
          <w:szCs w:val="24"/>
        </w:rPr>
        <w:t>*The dragon’s h</w:t>
      </w:r>
      <w:r w:rsidR="00370ABF">
        <w:rPr>
          <w:rFonts w:asciiTheme="minorHAnsi" w:hAnsiTheme="minorHAnsi"/>
          <w:sz w:val="24"/>
          <w:szCs w:val="24"/>
        </w:rPr>
        <w:t>eart is a beating drum</w:t>
      </w:r>
      <w:r w:rsidRPr="00D56700">
        <w:rPr>
          <w:rFonts w:asciiTheme="minorHAnsi" w:hAnsiTheme="minorHAnsi"/>
          <w:sz w:val="24"/>
          <w:szCs w:val="24"/>
        </w:rPr>
        <w:t>.</w:t>
      </w:r>
    </w:p>
    <w:p w:rsidR="005D03C1" w:rsidRPr="00D56700" w:rsidRDefault="005D03C1" w:rsidP="00D56700">
      <w:pPr>
        <w:spacing w:line="360" w:lineRule="auto"/>
        <w:contextualSpacing/>
        <w:rPr>
          <w:rFonts w:asciiTheme="minorHAnsi" w:hAnsiTheme="minorHAnsi"/>
          <w:sz w:val="24"/>
          <w:szCs w:val="24"/>
        </w:rPr>
      </w:pPr>
      <w:r w:rsidRPr="00D56700">
        <w:rPr>
          <w:rFonts w:asciiTheme="minorHAnsi" w:eastAsia="Times New Roman" w:hAnsiTheme="minorHAnsi" w:cs="Times New Roman"/>
        </w:rPr>
        <w:t xml:space="preserve">· </w:t>
      </w:r>
    </w:p>
    <w:p w:rsidR="005D03C1" w:rsidRPr="00D56700" w:rsidRDefault="005D03C1" w:rsidP="00D56700">
      <w:pPr>
        <w:spacing w:line="360" w:lineRule="auto"/>
        <w:contextualSpacing/>
        <w:rPr>
          <w:rFonts w:asciiTheme="minorHAnsi" w:hAnsiTheme="minorHAnsi"/>
          <w:sz w:val="32"/>
          <w:szCs w:val="28"/>
          <w:u w:val="single"/>
        </w:rPr>
      </w:pPr>
      <w:r w:rsidRPr="00D56700">
        <w:rPr>
          <w:rFonts w:asciiTheme="minorHAnsi" w:hAnsiTheme="minorHAnsi"/>
          <w:sz w:val="32"/>
          <w:szCs w:val="28"/>
          <w:u w:val="single"/>
        </w:rPr>
        <w:t>Note to Teacher</w:t>
      </w:r>
    </w:p>
    <w:p w:rsidR="003B453F" w:rsidRPr="005917C8" w:rsidRDefault="003B453F" w:rsidP="003B453F">
      <w:pPr>
        <w:pStyle w:val="ListParagraph"/>
        <w:numPr>
          <w:ilvl w:val="0"/>
          <w:numId w:val="4"/>
        </w:numPr>
        <w:spacing w:line="360" w:lineRule="auto"/>
        <w:rPr>
          <w:rFonts w:asciiTheme="minorHAnsi" w:eastAsia="Times New Roman" w:hAnsiTheme="minorHAnsi" w:cs="Times New Roman"/>
          <w:sz w:val="24"/>
        </w:rPr>
      </w:pPr>
      <w:r w:rsidRPr="005917C8">
        <w:rPr>
          <w:rFonts w:asciiTheme="minorHAnsi" w:eastAsia="Times New Roman" w:hAnsiTheme="minorHAnsi" w:cs="Times New Roman"/>
          <w:sz w:val="24"/>
        </w:rPr>
        <w:t xml:space="preserve">The sample answers include direct </w:t>
      </w:r>
      <w:r w:rsidR="005917C8">
        <w:rPr>
          <w:rFonts w:asciiTheme="minorHAnsi" w:eastAsia="Times New Roman" w:hAnsiTheme="minorHAnsi" w:cs="Times New Roman"/>
          <w:sz w:val="24"/>
        </w:rPr>
        <w:t>quotations from the text. The Common Core standard for evidence (</w:t>
      </w:r>
      <w:r w:rsidR="003C6942">
        <w:rPr>
          <w:rFonts w:asciiTheme="minorHAnsi" w:eastAsia="Times New Roman" w:hAnsiTheme="minorHAnsi" w:cs="Times New Roman"/>
          <w:sz w:val="24"/>
        </w:rPr>
        <w:t>RL.</w:t>
      </w:r>
      <w:r w:rsidR="005917C8">
        <w:rPr>
          <w:rFonts w:asciiTheme="minorHAnsi" w:eastAsia="Times New Roman" w:hAnsiTheme="minorHAnsi" w:cs="Times New Roman"/>
          <w:sz w:val="24"/>
        </w:rPr>
        <w:t>1) does not require students to quote directly from the text in order to explain its meaning or draw inferences from it until grade 5. However, you could ask for quotes for some answers in order to give students practice with this skill. At the least, students need to be able to refer to details and examples from the text in order to meet the evidence standard for grade 4.</w:t>
      </w:r>
    </w:p>
    <w:p w:rsidR="005D03C1" w:rsidRPr="00541B79" w:rsidRDefault="005D03C1" w:rsidP="00541B79">
      <w:pPr>
        <w:pStyle w:val="ListParagraph"/>
        <w:numPr>
          <w:ilvl w:val="0"/>
          <w:numId w:val="4"/>
        </w:numPr>
        <w:spacing w:line="360" w:lineRule="auto"/>
        <w:rPr>
          <w:rFonts w:asciiTheme="minorHAnsi" w:eastAsia="Times New Roman" w:hAnsiTheme="minorHAnsi" w:cs="Times New Roman"/>
          <w:sz w:val="24"/>
        </w:rPr>
      </w:pPr>
      <w:r w:rsidRPr="00541B79">
        <w:rPr>
          <w:rFonts w:asciiTheme="minorHAnsi" w:eastAsia="Times New Roman" w:hAnsiTheme="minorHAnsi" w:cs="Times New Roman"/>
          <w:sz w:val="24"/>
        </w:rPr>
        <w:t xml:space="preserve">Because of its numerous examples, </w:t>
      </w:r>
      <w:r w:rsidR="005917C8" w:rsidRPr="00541B79">
        <w:rPr>
          <w:rFonts w:asciiTheme="minorHAnsi" w:eastAsia="Times New Roman" w:hAnsiTheme="minorHAnsi" w:cs="Times New Roman"/>
          <w:sz w:val="24"/>
        </w:rPr>
        <w:t>“</w:t>
      </w:r>
      <w:r w:rsidRPr="00541B79">
        <w:rPr>
          <w:rFonts w:asciiTheme="minorHAnsi" w:eastAsia="Times New Roman" w:hAnsiTheme="minorHAnsi" w:cs="Times New Roman"/>
          <w:iCs/>
          <w:sz w:val="24"/>
        </w:rPr>
        <w:t>The Last Dragon</w:t>
      </w:r>
      <w:r w:rsidR="005917C8" w:rsidRPr="00541B79">
        <w:rPr>
          <w:rFonts w:asciiTheme="minorHAnsi" w:eastAsia="Times New Roman" w:hAnsiTheme="minorHAnsi" w:cs="Times New Roman"/>
          <w:iCs/>
          <w:sz w:val="24"/>
        </w:rPr>
        <w:t>”</w:t>
      </w:r>
      <w:r w:rsidRPr="00541B79">
        <w:rPr>
          <w:rFonts w:asciiTheme="minorHAnsi" w:eastAsia="Times New Roman" w:hAnsiTheme="minorHAnsi" w:cs="Times New Roman"/>
          <w:i/>
          <w:iCs/>
          <w:sz w:val="24"/>
        </w:rPr>
        <w:t xml:space="preserve"> </w:t>
      </w:r>
      <w:r w:rsidRPr="00541B79">
        <w:rPr>
          <w:rFonts w:asciiTheme="minorHAnsi" w:eastAsia="Times New Roman" w:hAnsiTheme="minorHAnsi" w:cs="Times New Roman"/>
          <w:sz w:val="24"/>
        </w:rPr>
        <w:t>lends itself to a study of homonyms (words that sound alike, but have different meanings).  Some e</w:t>
      </w:r>
      <w:r w:rsidR="00370ABF">
        <w:rPr>
          <w:rFonts w:asciiTheme="minorHAnsi" w:eastAsia="Times New Roman" w:hAnsiTheme="minorHAnsi" w:cs="Times New Roman"/>
          <w:sz w:val="24"/>
        </w:rPr>
        <w:t>xamples include: wired, spend, alien, crest, scales, characters, and raked</w:t>
      </w:r>
      <w:bookmarkStart w:id="0" w:name="_GoBack"/>
      <w:bookmarkEnd w:id="0"/>
      <w:r w:rsidRPr="00541B79">
        <w:rPr>
          <w:rFonts w:asciiTheme="minorHAnsi" w:eastAsia="Times New Roman" w:hAnsiTheme="minorHAnsi" w:cs="Times New Roman"/>
          <w:sz w:val="24"/>
        </w:rPr>
        <w:t xml:space="preserve">. </w:t>
      </w:r>
    </w:p>
    <w:sectPr w:rsidR="005D03C1" w:rsidRPr="00541B79" w:rsidSect="008F5824">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DB" w:rsidRDefault="007038DB">
      <w:pPr>
        <w:spacing w:line="240" w:lineRule="auto"/>
      </w:pPr>
      <w:r>
        <w:separator/>
      </w:r>
    </w:p>
  </w:endnote>
  <w:endnote w:type="continuationSeparator" w:id="0">
    <w:p w:rsidR="007038DB" w:rsidRDefault="007038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7D" w:rsidRDefault="006D5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7D" w:rsidRDefault="006D58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7D" w:rsidRDefault="006D5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DB" w:rsidRDefault="007038DB">
      <w:pPr>
        <w:spacing w:line="240" w:lineRule="auto"/>
      </w:pPr>
      <w:r>
        <w:separator/>
      </w:r>
    </w:p>
  </w:footnote>
  <w:footnote w:type="continuationSeparator" w:id="0">
    <w:p w:rsidR="007038DB" w:rsidRDefault="007038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7D" w:rsidRDefault="006D5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699" w:rsidRDefault="006D587D" w:rsidP="00F17CC8">
    <w:pPr>
      <w:spacing w:line="240" w:lineRule="auto"/>
    </w:pPr>
    <w:r>
      <w:t>The Last Dragon/Susan Mih</w:t>
    </w:r>
    <w:r w:rsidR="00541B79">
      <w:t xml:space="preserve">o </w:t>
    </w:r>
    <w:proofErr w:type="spellStart"/>
    <w:r w:rsidR="00541B79">
      <w:t>Nunes</w:t>
    </w:r>
    <w:proofErr w:type="spellEnd"/>
    <w:r w:rsidR="00541B79">
      <w:t>/Created by Anchorage District</w:t>
    </w:r>
  </w:p>
  <w:p w:rsidR="00030699" w:rsidRDefault="000306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7D" w:rsidRDefault="006D58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A29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EA7E80"/>
    <w:multiLevelType w:val="hybridMultilevel"/>
    <w:tmpl w:val="67604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DA228E"/>
    <w:multiLevelType w:val="hybridMultilevel"/>
    <w:tmpl w:val="D4846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7E39E5"/>
    <w:multiLevelType w:val="hybridMultilevel"/>
    <w:tmpl w:val="A8240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447B2E"/>
    <w:multiLevelType w:val="hybridMultilevel"/>
    <w:tmpl w:val="B3FEA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C943F7"/>
    <w:multiLevelType w:val="hybridMultilevel"/>
    <w:tmpl w:val="0DAA6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711F9A"/>
    <w:multiLevelType w:val="hybridMultilevel"/>
    <w:tmpl w:val="E796F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78A"/>
    <w:rsid w:val="00030699"/>
    <w:rsid w:val="00101593"/>
    <w:rsid w:val="00160A5E"/>
    <w:rsid w:val="001D2376"/>
    <w:rsid w:val="001E0B4C"/>
    <w:rsid w:val="0022213C"/>
    <w:rsid w:val="002437E6"/>
    <w:rsid w:val="00370ABF"/>
    <w:rsid w:val="003B453F"/>
    <w:rsid w:val="003C6942"/>
    <w:rsid w:val="00492C73"/>
    <w:rsid w:val="004E5D33"/>
    <w:rsid w:val="00541B79"/>
    <w:rsid w:val="00553927"/>
    <w:rsid w:val="00584656"/>
    <w:rsid w:val="005917C8"/>
    <w:rsid w:val="005D03C1"/>
    <w:rsid w:val="006C73C9"/>
    <w:rsid w:val="006D587D"/>
    <w:rsid w:val="007038DB"/>
    <w:rsid w:val="00890CAD"/>
    <w:rsid w:val="008F5824"/>
    <w:rsid w:val="009771EB"/>
    <w:rsid w:val="00A77B3E"/>
    <w:rsid w:val="00A830F1"/>
    <w:rsid w:val="00AD4AB0"/>
    <w:rsid w:val="00BD6653"/>
    <w:rsid w:val="00C435BC"/>
    <w:rsid w:val="00D56700"/>
    <w:rsid w:val="00D8120C"/>
    <w:rsid w:val="00D86FAA"/>
    <w:rsid w:val="00D91058"/>
    <w:rsid w:val="00E41757"/>
    <w:rsid w:val="00E803D2"/>
    <w:rsid w:val="00E93AC5"/>
    <w:rsid w:val="00EE4B84"/>
    <w:rsid w:val="00F17CC8"/>
    <w:rsid w:val="00F218BE"/>
    <w:rsid w:val="00F91147"/>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147"/>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character" w:styleId="CommentReference">
    <w:name w:val="annotation reference"/>
    <w:rsid w:val="007470C3"/>
    <w:rPr>
      <w:sz w:val="18"/>
      <w:szCs w:val="18"/>
    </w:rPr>
  </w:style>
  <w:style w:type="paragraph" w:styleId="CommentText">
    <w:name w:val="annotation text"/>
    <w:basedOn w:val="Normal"/>
    <w:link w:val="CommentTextChar"/>
    <w:rsid w:val="007470C3"/>
    <w:rPr>
      <w:rFonts w:cs="Times New Roman"/>
      <w:sz w:val="24"/>
      <w:szCs w:val="24"/>
    </w:rPr>
  </w:style>
  <w:style w:type="character" w:customStyle="1" w:styleId="CommentTextChar">
    <w:name w:val="Comment Text Char"/>
    <w:link w:val="CommentText"/>
    <w:rsid w:val="007470C3"/>
    <w:rPr>
      <w:rFonts w:ascii="Arial" w:eastAsia="Arial" w:hAnsi="Arial" w:cs="Arial"/>
      <w:color w:val="000000"/>
      <w:sz w:val="24"/>
      <w:szCs w:val="24"/>
    </w:rPr>
  </w:style>
  <w:style w:type="paragraph" w:styleId="CommentSubject">
    <w:name w:val="annotation subject"/>
    <w:basedOn w:val="CommentText"/>
    <w:next w:val="CommentText"/>
    <w:link w:val="CommentSubjectChar"/>
    <w:rsid w:val="007470C3"/>
    <w:rPr>
      <w:b/>
      <w:bCs/>
    </w:rPr>
  </w:style>
  <w:style w:type="character" w:customStyle="1" w:styleId="CommentSubjectChar">
    <w:name w:val="Comment Subject Char"/>
    <w:link w:val="CommentSubject"/>
    <w:rsid w:val="007470C3"/>
    <w:rPr>
      <w:rFonts w:ascii="Arial" w:eastAsia="Arial" w:hAnsi="Arial" w:cs="Arial"/>
      <w:b/>
      <w:bCs/>
      <w:color w:val="000000"/>
      <w:sz w:val="24"/>
      <w:szCs w:val="24"/>
    </w:rPr>
  </w:style>
  <w:style w:type="paragraph" w:styleId="BalloonText">
    <w:name w:val="Balloon Text"/>
    <w:basedOn w:val="Normal"/>
    <w:link w:val="BalloonTextChar"/>
    <w:rsid w:val="007470C3"/>
    <w:pPr>
      <w:spacing w:line="240" w:lineRule="auto"/>
    </w:pPr>
    <w:rPr>
      <w:rFonts w:ascii="Lucida Grande" w:hAnsi="Lucida Grande" w:cs="Times New Roman"/>
      <w:sz w:val="18"/>
      <w:szCs w:val="18"/>
    </w:rPr>
  </w:style>
  <w:style w:type="character" w:customStyle="1" w:styleId="BalloonTextChar">
    <w:name w:val="Balloon Text Char"/>
    <w:link w:val="BalloonText"/>
    <w:rsid w:val="007470C3"/>
    <w:rPr>
      <w:rFonts w:ascii="Lucida Grande" w:eastAsia="Arial" w:hAnsi="Lucida Grande" w:cs="Lucida Grande"/>
      <w:color w:val="000000"/>
      <w:sz w:val="18"/>
      <w:szCs w:val="18"/>
    </w:rPr>
  </w:style>
  <w:style w:type="paragraph" w:styleId="ListParagraph">
    <w:name w:val="List Paragraph"/>
    <w:basedOn w:val="Normal"/>
    <w:uiPriority w:val="34"/>
    <w:qFormat/>
    <w:rsid w:val="00D56700"/>
    <w:pPr>
      <w:ind w:left="720"/>
      <w:contextualSpacing/>
    </w:pPr>
  </w:style>
  <w:style w:type="table" w:styleId="TableGrid">
    <w:name w:val="Table Grid"/>
    <w:basedOn w:val="TableNormal"/>
    <w:uiPriority w:val="59"/>
    <w:rsid w:val="00D56700"/>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917C8"/>
    <w:pPr>
      <w:tabs>
        <w:tab w:val="center" w:pos="4320"/>
        <w:tab w:val="right" w:pos="8640"/>
      </w:tabs>
      <w:spacing w:line="240" w:lineRule="auto"/>
    </w:pPr>
  </w:style>
  <w:style w:type="character" w:customStyle="1" w:styleId="HeaderChar">
    <w:name w:val="Header Char"/>
    <w:basedOn w:val="DefaultParagraphFont"/>
    <w:link w:val="Header"/>
    <w:rsid w:val="005917C8"/>
    <w:rPr>
      <w:rFonts w:ascii="Arial" w:eastAsia="Arial" w:hAnsi="Arial" w:cs="Arial"/>
      <w:color w:val="000000"/>
      <w:sz w:val="22"/>
      <w:szCs w:val="22"/>
    </w:rPr>
  </w:style>
  <w:style w:type="paragraph" w:styleId="Footer">
    <w:name w:val="footer"/>
    <w:basedOn w:val="Normal"/>
    <w:link w:val="FooterChar"/>
    <w:rsid w:val="005917C8"/>
    <w:pPr>
      <w:tabs>
        <w:tab w:val="center" w:pos="4320"/>
        <w:tab w:val="right" w:pos="8640"/>
      </w:tabs>
      <w:spacing w:line="240" w:lineRule="auto"/>
    </w:pPr>
  </w:style>
  <w:style w:type="character" w:customStyle="1" w:styleId="FooterChar">
    <w:name w:val="Footer Char"/>
    <w:basedOn w:val="DefaultParagraphFont"/>
    <w:link w:val="Footer"/>
    <w:rsid w:val="005917C8"/>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147"/>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character" w:styleId="CommentReference">
    <w:name w:val="annotation reference"/>
    <w:rsid w:val="007470C3"/>
    <w:rPr>
      <w:sz w:val="18"/>
      <w:szCs w:val="18"/>
    </w:rPr>
  </w:style>
  <w:style w:type="paragraph" w:styleId="CommentText">
    <w:name w:val="annotation text"/>
    <w:basedOn w:val="Normal"/>
    <w:link w:val="CommentTextChar"/>
    <w:rsid w:val="007470C3"/>
    <w:rPr>
      <w:rFonts w:cs="Times New Roman"/>
      <w:sz w:val="24"/>
      <w:szCs w:val="24"/>
    </w:rPr>
  </w:style>
  <w:style w:type="character" w:customStyle="1" w:styleId="CommentTextChar">
    <w:name w:val="Comment Text Char"/>
    <w:link w:val="CommentText"/>
    <w:rsid w:val="007470C3"/>
    <w:rPr>
      <w:rFonts w:ascii="Arial" w:eastAsia="Arial" w:hAnsi="Arial" w:cs="Arial"/>
      <w:color w:val="000000"/>
      <w:sz w:val="24"/>
      <w:szCs w:val="24"/>
    </w:rPr>
  </w:style>
  <w:style w:type="paragraph" w:styleId="CommentSubject">
    <w:name w:val="annotation subject"/>
    <w:basedOn w:val="CommentText"/>
    <w:next w:val="CommentText"/>
    <w:link w:val="CommentSubjectChar"/>
    <w:rsid w:val="007470C3"/>
    <w:rPr>
      <w:b/>
      <w:bCs/>
    </w:rPr>
  </w:style>
  <w:style w:type="character" w:customStyle="1" w:styleId="CommentSubjectChar">
    <w:name w:val="Comment Subject Char"/>
    <w:link w:val="CommentSubject"/>
    <w:rsid w:val="007470C3"/>
    <w:rPr>
      <w:rFonts w:ascii="Arial" w:eastAsia="Arial" w:hAnsi="Arial" w:cs="Arial"/>
      <w:b/>
      <w:bCs/>
      <w:color w:val="000000"/>
      <w:sz w:val="24"/>
      <w:szCs w:val="24"/>
    </w:rPr>
  </w:style>
  <w:style w:type="paragraph" w:styleId="BalloonText">
    <w:name w:val="Balloon Text"/>
    <w:basedOn w:val="Normal"/>
    <w:link w:val="BalloonTextChar"/>
    <w:rsid w:val="007470C3"/>
    <w:pPr>
      <w:spacing w:line="240" w:lineRule="auto"/>
    </w:pPr>
    <w:rPr>
      <w:rFonts w:ascii="Lucida Grande" w:hAnsi="Lucida Grande" w:cs="Times New Roman"/>
      <w:sz w:val="18"/>
      <w:szCs w:val="18"/>
    </w:rPr>
  </w:style>
  <w:style w:type="character" w:customStyle="1" w:styleId="BalloonTextChar">
    <w:name w:val="Balloon Text Char"/>
    <w:link w:val="BalloonText"/>
    <w:rsid w:val="007470C3"/>
    <w:rPr>
      <w:rFonts w:ascii="Lucida Grande" w:eastAsia="Arial" w:hAnsi="Lucida Grande" w:cs="Lucida Grande"/>
      <w:color w:val="000000"/>
      <w:sz w:val="18"/>
      <w:szCs w:val="18"/>
    </w:rPr>
  </w:style>
  <w:style w:type="paragraph" w:styleId="ListParagraph">
    <w:name w:val="List Paragraph"/>
    <w:basedOn w:val="Normal"/>
    <w:uiPriority w:val="34"/>
    <w:qFormat/>
    <w:rsid w:val="00D56700"/>
    <w:pPr>
      <w:ind w:left="720"/>
      <w:contextualSpacing/>
    </w:pPr>
  </w:style>
  <w:style w:type="table" w:styleId="TableGrid">
    <w:name w:val="Table Grid"/>
    <w:basedOn w:val="TableNormal"/>
    <w:uiPriority w:val="59"/>
    <w:rsid w:val="00D56700"/>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917C8"/>
    <w:pPr>
      <w:tabs>
        <w:tab w:val="center" w:pos="4320"/>
        <w:tab w:val="right" w:pos="8640"/>
      </w:tabs>
      <w:spacing w:line="240" w:lineRule="auto"/>
    </w:pPr>
  </w:style>
  <w:style w:type="character" w:customStyle="1" w:styleId="HeaderChar">
    <w:name w:val="Header Char"/>
    <w:basedOn w:val="DefaultParagraphFont"/>
    <w:link w:val="Header"/>
    <w:rsid w:val="005917C8"/>
    <w:rPr>
      <w:rFonts w:ascii="Arial" w:eastAsia="Arial" w:hAnsi="Arial" w:cs="Arial"/>
      <w:color w:val="000000"/>
      <w:sz w:val="22"/>
      <w:szCs w:val="22"/>
    </w:rPr>
  </w:style>
  <w:style w:type="paragraph" w:styleId="Footer">
    <w:name w:val="footer"/>
    <w:basedOn w:val="Normal"/>
    <w:link w:val="FooterChar"/>
    <w:rsid w:val="005917C8"/>
    <w:pPr>
      <w:tabs>
        <w:tab w:val="center" w:pos="4320"/>
        <w:tab w:val="right" w:pos="8640"/>
      </w:tabs>
      <w:spacing w:line="240" w:lineRule="auto"/>
    </w:pPr>
  </w:style>
  <w:style w:type="character" w:customStyle="1" w:styleId="FooterChar">
    <w:name w:val="Footer Char"/>
    <w:basedOn w:val="DefaultParagraphFont"/>
    <w:link w:val="Footer"/>
    <w:rsid w:val="005917C8"/>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SAP</cp:lastModifiedBy>
  <cp:revision>2</cp:revision>
  <cp:lastPrinted>1901-01-01T08:00:00Z</cp:lastPrinted>
  <dcterms:created xsi:type="dcterms:W3CDTF">2013-10-02T17:29:00Z</dcterms:created>
  <dcterms:modified xsi:type="dcterms:W3CDTF">2013-10-02T17:29:00Z</dcterms:modified>
</cp:coreProperties>
</file>