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C5BFC">
        <w:rPr>
          <w:rFonts w:asciiTheme="minorHAnsi" w:hAnsiTheme="minorHAnsi" w:cstheme="minorHAnsi"/>
          <w:sz w:val="32"/>
          <w:szCs w:val="32"/>
        </w:rPr>
        <w:t>3</w:t>
      </w:r>
      <w:r>
        <w:rPr>
          <w:rFonts w:asciiTheme="minorHAnsi" w:hAnsiTheme="minorHAnsi" w:cstheme="minorHAnsi"/>
          <w:sz w:val="32"/>
          <w:szCs w:val="32"/>
        </w:rPr>
        <w:t xml:space="preserve">/Week </w:t>
      </w:r>
      <w:r w:rsidR="007F18F3">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r w:rsidR="00E90E85" w:rsidRPr="003E74E6">
        <w:rPr>
          <w:rFonts w:asciiTheme="minorHAnsi" w:hAnsiTheme="minorHAnsi" w:cstheme="minorHAnsi"/>
          <w:sz w:val="32"/>
          <w:szCs w:val="32"/>
        </w:rPr>
        <w:t xml:space="preserve">Time for Kids: </w:t>
      </w:r>
      <w:r w:rsidR="00780EED">
        <w:rPr>
          <w:rFonts w:asciiTheme="minorHAnsi" w:hAnsiTheme="minorHAnsi" w:cstheme="minorHAnsi"/>
          <w:sz w:val="32"/>
          <w:szCs w:val="32"/>
        </w:rPr>
        <w:t xml:space="preserve">Kid </w:t>
      </w:r>
      <w:r w:rsidR="00E90E85" w:rsidRPr="003E74E6">
        <w:rPr>
          <w:rFonts w:asciiTheme="minorHAnsi" w:hAnsiTheme="minorHAnsi" w:cstheme="minorHAnsi"/>
          <w:sz w:val="32"/>
          <w:szCs w:val="32"/>
        </w:rPr>
        <w:t>Report</w:t>
      </w:r>
      <w:r w:rsidR="00780EED">
        <w:rPr>
          <w:rFonts w:asciiTheme="minorHAnsi" w:hAnsiTheme="minorHAnsi" w:cstheme="minorHAnsi"/>
          <w:sz w:val="32"/>
          <w:szCs w:val="32"/>
        </w:rPr>
        <w:t>er</w:t>
      </w:r>
      <w:r w:rsidR="00E90E85" w:rsidRPr="003E74E6">
        <w:rPr>
          <w:rFonts w:asciiTheme="minorHAnsi" w:hAnsiTheme="minorHAnsi" w:cstheme="minorHAnsi"/>
          <w:sz w:val="32"/>
          <w:szCs w:val="32"/>
        </w:rPr>
        <w:t>s at Work</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73011B" w:rsidRPr="003E74E6"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E74E6">
        <w:rPr>
          <w:rFonts w:asciiTheme="minorHAnsi" w:hAnsiTheme="minorHAnsi" w:cstheme="minorHAnsi"/>
          <w:sz w:val="32"/>
          <w:szCs w:val="32"/>
          <w:u w:val="single"/>
        </w:rPr>
        <w:t>:</w:t>
      </w:r>
      <w:r w:rsidR="003E74E6">
        <w:rPr>
          <w:rFonts w:asciiTheme="minorHAnsi" w:hAnsiTheme="minorHAnsi" w:cstheme="minorHAnsi"/>
          <w:sz w:val="32"/>
          <w:szCs w:val="32"/>
        </w:rPr>
        <w:t xml:space="preserve"> </w:t>
      </w:r>
      <w:r w:rsidR="005E7E50" w:rsidRPr="005E7E50">
        <w:rPr>
          <w:sz w:val="32"/>
          <w:szCs w:val="32"/>
        </w:rPr>
        <w:t>RI</w:t>
      </w:r>
      <w:r w:rsidR="00F0022C">
        <w:rPr>
          <w:sz w:val="32"/>
          <w:szCs w:val="32"/>
        </w:rPr>
        <w:t xml:space="preserve">.4.1, RI.4.4, </w:t>
      </w:r>
      <w:r w:rsidR="005E7E50" w:rsidRPr="005E7E50">
        <w:rPr>
          <w:sz w:val="32"/>
          <w:szCs w:val="32"/>
        </w:rPr>
        <w:t>RI</w:t>
      </w:r>
      <w:r w:rsidR="00F0022C">
        <w:rPr>
          <w:sz w:val="32"/>
          <w:szCs w:val="32"/>
        </w:rPr>
        <w:t>.4.5</w:t>
      </w:r>
      <w:r w:rsidR="005E7E50">
        <w:rPr>
          <w:sz w:val="32"/>
          <w:szCs w:val="32"/>
        </w:rPr>
        <w:t xml:space="preserve">, </w:t>
      </w:r>
      <w:r w:rsidR="005E7E50" w:rsidRPr="005E7E50">
        <w:rPr>
          <w:sz w:val="32"/>
          <w:szCs w:val="32"/>
        </w:rPr>
        <w:t>RI</w:t>
      </w:r>
      <w:r w:rsidR="00F0022C">
        <w:rPr>
          <w:sz w:val="32"/>
          <w:szCs w:val="32"/>
        </w:rPr>
        <w:t>.4.</w:t>
      </w:r>
      <w:r w:rsidR="00BF3584">
        <w:rPr>
          <w:sz w:val="32"/>
          <w:szCs w:val="32"/>
        </w:rPr>
        <w:t>7; RF.4.3, RF.4.4;</w:t>
      </w:r>
      <w:r w:rsidR="00F0022C">
        <w:rPr>
          <w:sz w:val="32"/>
          <w:szCs w:val="32"/>
        </w:rPr>
        <w:t xml:space="preserve"> </w:t>
      </w:r>
      <w:r w:rsidR="00BF3584">
        <w:rPr>
          <w:sz w:val="32"/>
          <w:szCs w:val="32"/>
        </w:rPr>
        <w:t>W.4.2, W.4.4, W.4.9; SL.4.1;</w:t>
      </w:r>
      <w:r w:rsidR="00F0022C">
        <w:rPr>
          <w:sz w:val="32"/>
          <w:szCs w:val="32"/>
        </w:rPr>
        <w:t xml:space="preserve"> L.4.1, </w:t>
      </w:r>
      <w:r w:rsidR="00BF3584">
        <w:rPr>
          <w:sz w:val="32"/>
          <w:szCs w:val="32"/>
        </w:rPr>
        <w:t xml:space="preserve">L.4.2, </w:t>
      </w:r>
      <w:r w:rsidR="00F0022C">
        <w:rPr>
          <w:sz w:val="32"/>
          <w:szCs w:val="32"/>
        </w:rPr>
        <w:t>L.4.4</w:t>
      </w:r>
    </w:p>
    <w:p w:rsidR="003E74E6" w:rsidRDefault="003E74E6"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73011B" w:rsidRPr="00466F3F" w:rsidRDefault="001F1840" w:rsidP="0073011B">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0A1796" w:rsidRPr="000A1796" w:rsidRDefault="001F1840" w:rsidP="00466F3F">
      <w:pPr>
        <w:spacing w:after="0" w:line="360" w:lineRule="auto"/>
        <w:ind w:firstLine="720"/>
        <w:rPr>
          <w:rFonts w:asciiTheme="minorHAnsi" w:hAnsiTheme="minorHAnsi" w:cstheme="minorHAnsi"/>
          <w:sz w:val="24"/>
          <w:szCs w:val="24"/>
        </w:rPr>
      </w:pPr>
      <w:r w:rsidRPr="000A1796">
        <w:rPr>
          <w:rFonts w:asciiTheme="minorHAnsi" w:hAnsiTheme="minorHAnsi" w:cstheme="minorHAnsi"/>
          <w:sz w:val="24"/>
          <w:szCs w:val="24"/>
          <w:u w:val="single"/>
        </w:rPr>
        <w:t>Big Ideas and Key Understandings</w:t>
      </w:r>
    </w:p>
    <w:p w:rsidR="00F0022C" w:rsidRDefault="00F0022C" w:rsidP="00466F3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Children can be a positive force for improving the lives of others.   Some efforts involve many participants and some efforts are the work of just a few.  </w:t>
      </w:r>
    </w:p>
    <w:p w:rsidR="00D15A17" w:rsidRDefault="001F1840" w:rsidP="00466F3F">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C5BFC" w:rsidRPr="000A1796" w:rsidRDefault="000A1796" w:rsidP="00466F3F">
      <w:pPr>
        <w:spacing w:after="0" w:line="360" w:lineRule="auto"/>
        <w:ind w:left="720"/>
        <w:rPr>
          <w:rFonts w:asciiTheme="minorHAnsi" w:hAnsiTheme="minorHAnsi" w:cstheme="minorHAnsi"/>
          <w:sz w:val="24"/>
          <w:szCs w:val="24"/>
        </w:rPr>
      </w:pPr>
      <w:r w:rsidRPr="000A1796">
        <w:rPr>
          <w:rFonts w:asciiTheme="minorHAnsi" w:hAnsiTheme="minorHAnsi" w:cstheme="minorHAnsi"/>
          <w:sz w:val="24"/>
          <w:szCs w:val="24"/>
        </w:rPr>
        <w:t>Terrence</w:t>
      </w:r>
      <w:r w:rsidR="00F0022C">
        <w:rPr>
          <w:rFonts w:asciiTheme="minorHAnsi" w:hAnsiTheme="minorHAnsi" w:cstheme="minorHAnsi"/>
          <w:sz w:val="24"/>
          <w:szCs w:val="24"/>
        </w:rPr>
        <w:t xml:space="preserve"> </w:t>
      </w:r>
      <w:proofErr w:type="spellStart"/>
      <w:r w:rsidR="00F0022C">
        <w:rPr>
          <w:rFonts w:asciiTheme="minorHAnsi" w:hAnsiTheme="minorHAnsi" w:cstheme="minorHAnsi"/>
          <w:sz w:val="24"/>
          <w:szCs w:val="24"/>
        </w:rPr>
        <w:t>Cheromcka</w:t>
      </w:r>
      <w:proofErr w:type="spellEnd"/>
      <w:r w:rsidRPr="000A1796">
        <w:rPr>
          <w:rFonts w:asciiTheme="minorHAnsi" w:hAnsiTheme="minorHAnsi" w:cstheme="minorHAnsi"/>
          <w:sz w:val="24"/>
          <w:szCs w:val="24"/>
        </w:rPr>
        <w:t xml:space="preserve"> and Martin</w:t>
      </w:r>
      <w:r w:rsidR="00F0022C">
        <w:rPr>
          <w:rFonts w:asciiTheme="minorHAnsi" w:hAnsiTheme="minorHAnsi" w:cstheme="minorHAnsi"/>
          <w:sz w:val="24"/>
          <w:szCs w:val="24"/>
        </w:rPr>
        <w:t xml:space="preserve"> Jacobs</w:t>
      </w:r>
      <w:r w:rsidRPr="000A1796">
        <w:rPr>
          <w:rFonts w:asciiTheme="minorHAnsi" w:hAnsiTheme="minorHAnsi" w:cstheme="minorHAnsi"/>
          <w:sz w:val="24"/>
          <w:szCs w:val="24"/>
        </w:rPr>
        <w:t xml:space="preserve">, two </w:t>
      </w:r>
      <w:r w:rsidRPr="000A1796">
        <w:rPr>
          <w:rFonts w:asciiTheme="minorHAnsi" w:hAnsiTheme="minorHAnsi" w:cstheme="minorHAnsi"/>
          <w:i/>
          <w:sz w:val="24"/>
          <w:szCs w:val="24"/>
        </w:rPr>
        <w:t xml:space="preserve">Time </w:t>
      </w:r>
      <w:proofErr w:type="gramStart"/>
      <w:r w:rsidRPr="000A1796">
        <w:rPr>
          <w:rFonts w:asciiTheme="minorHAnsi" w:hAnsiTheme="minorHAnsi" w:cstheme="minorHAnsi"/>
          <w:i/>
          <w:sz w:val="24"/>
          <w:szCs w:val="24"/>
        </w:rPr>
        <w:t>F</w:t>
      </w:r>
      <w:r w:rsidR="00707379" w:rsidRPr="000A1796">
        <w:rPr>
          <w:rFonts w:asciiTheme="minorHAnsi" w:hAnsiTheme="minorHAnsi" w:cstheme="minorHAnsi"/>
          <w:i/>
          <w:sz w:val="24"/>
          <w:szCs w:val="24"/>
        </w:rPr>
        <w:t>or</w:t>
      </w:r>
      <w:proofErr w:type="gramEnd"/>
      <w:r w:rsidR="00707379" w:rsidRPr="000A1796">
        <w:rPr>
          <w:rFonts w:asciiTheme="minorHAnsi" w:hAnsiTheme="minorHAnsi" w:cstheme="minorHAnsi"/>
          <w:i/>
          <w:sz w:val="24"/>
          <w:szCs w:val="24"/>
        </w:rPr>
        <w:t xml:space="preserve"> </w:t>
      </w:r>
      <w:r w:rsidR="00C853B7" w:rsidRPr="000A1796">
        <w:rPr>
          <w:rFonts w:asciiTheme="minorHAnsi" w:hAnsiTheme="minorHAnsi" w:cstheme="minorHAnsi"/>
          <w:i/>
          <w:sz w:val="24"/>
          <w:szCs w:val="24"/>
        </w:rPr>
        <w:t>K</w:t>
      </w:r>
      <w:r w:rsidR="00707379" w:rsidRPr="000A1796">
        <w:rPr>
          <w:rFonts w:asciiTheme="minorHAnsi" w:hAnsiTheme="minorHAnsi" w:cstheme="minorHAnsi"/>
          <w:i/>
          <w:sz w:val="24"/>
          <w:szCs w:val="24"/>
        </w:rPr>
        <w:t>id</w:t>
      </w:r>
      <w:r w:rsidRPr="000A1796">
        <w:rPr>
          <w:rFonts w:asciiTheme="minorHAnsi" w:hAnsiTheme="minorHAnsi" w:cstheme="minorHAnsi"/>
          <w:i/>
          <w:sz w:val="24"/>
          <w:szCs w:val="24"/>
        </w:rPr>
        <w:t>s</w:t>
      </w:r>
      <w:r w:rsidR="00707379" w:rsidRPr="000A1796">
        <w:rPr>
          <w:rFonts w:asciiTheme="minorHAnsi" w:hAnsiTheme="minorHAnsi" w:cstheme="minorHAnsi"/>
          <w:sz w:val="24"/>
          <w:szCs w:val="24"/>
        </w:rPr>
        <w:t xml:space="preserve"> reporters</w:t>
      </w:r>
      <w:r w:rsidR="00CE3763" w:rsidRPr="000A1796">
        <w:rPr>
          <w:rFonts w:asciiTheme="minorHAnsi" w:hAnsiTheme="minorHAnsi" w:cstheme="minorHAnsi"/>
          <w:sz w:val="24"/>
          <w:szCs w:val="24"/>
        </w:rPr>
        <w:t>,</w:t>
      </w:r>
      <w:r w:rsidR="00707379" w:rsidRPr="000A1796">
        <w:rPr>
          <w:rFonts w:asciiTheme="minorHAnsi" w:hAnsiTheme="minorHAnsi" w:cstheme="minorHAnsi"/>
          <w:sz w:val="24"/>
          <w:szCs w:val="24"/>
        </w:rPr>
        <w:t xml:space="preserve"> report </w:t>
      </w:r>
      <w:r w:rsidR="00F0022C">
        <w:rPr>
          <w:rFonts w:asciiTheme="minorHAnsi" w:hAnsiTheme="minorHAnsi" w:cstheme="minorHAnsi"/>
          <w:sz w:val="24"/>
          <w:szCs w:val="24"/>
        </w:rPr>
        <w:t xml:space="preserve">on two very different organizations that involve children playing an important role in making life better for other children.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94B11">
        <w:rPr>
          <w:rFonts w:asciiTheme="minorHAnsi" w:hAnsiTheme="minorHAnsi" w:cstheme="minorHAnsi"/>
          <w:sz w:val="24"/>
          <w:szCs w:val="24"/>
        </w:rPr>
        <w:t xml:space="preserve"> the stopp</w:t>
      </w:r>
      <w:r w:rsidR="00841C15" w:rsidRPr="00D15A17">
        <w:rPr>
          <w:rFonts w:asciiTheme="minorHAnsi" w:hAnsiTheme="minorHAnsi" w:cstheme="minorHAnsi"/>
          <w:sz w:val="24"/>
          <w:szCs w:val="24"/>
        </w:rPr>
        <w:t xml:space="preserve">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DE5AB9" w:rsidRDefault="00DE5AB9"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13248" w:type="dxa"/>
        <w:tblLook w:val="04A0" w:firstRow="1" w:lastRow="0" w:firstColumn="1" w:lastColumn="0" w:noHBand="0" w:noVBand="1"/>
      </w:tblPr>
      <w:tblGrid>
        <w:gridCol w:w="6449"/>
        <w:gridCol w:w="6799"/>
      </w:tblGrid>
      <w:tr w:rsidR="00CD6B7F" w:rsidRPr="00CD6B7F">
        <w:trPr>
          <w:trHeight w:val="147"/>
        </w:trPr>
        <w:tc>
          <w:tcPr>
            <w:tcW w:w="6449" w:type="dxa"/>
          </w:tcPr>
          <w:p w:rsidR="00CD6B7F" w:rsidRPr="00CD6B7F" w:rsidRDefault="006B4373" w:rsidP="003E74E6">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799" w:type="dxa"/>
          </w:tcPr>
          <w:p w:rsidR="00CD6B7F" w:rsidRPr="00CD6B7F" w:rsidRDefault="006B4373" w:rsidP="003E74E6">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B16CA4" w:rsidRDefault="00B16CA4" w:rsidP="003E74E6">
            <w:pPr>
              <w:spacing w:after="0" w:line="240" w:lineRule="auto"/>
              <w:contextualSpacing/>
              <w:rPr>
                <w:sz w:val="24"/>
                <w:szCs w:val="24"/>
              </w:rPr>
            </w:pPr>
            <w:r>
              <w:rPr>
                <w:sz w:val="24"/>
                <w:szCs w:val="24"/>
              </w:rPr>
              <w:t xml:space="preserve">The author says kid reporters, like adults must be “qualified for the job.” </w:t>
            </w:r>
            <w:r w:rsidR="00F0022C">
              <w:t xml:space="preserve"> </w:t>
            </w:r>
            <w:r w:rsidR="00F0022C" w:rsidRPr="00F0022C">
              <w:rPr>
                <w:sz w:val="24"/>
                <w:szCs w:val="24"/>
              </w:rPr>
              <w:t>Using the text, find three skills that a kid reporter must have in order to be considered for the job of TFK reporter.</w:t>
            </w:r>
            <w:r w:rsidR="00174831">
              <w:rPr>
                <w:sz w:val="24"/>
                <w:szCs w:val="24"/>
              </w:rPr>
              <w:t xml:space="preserve"> </w:t>
            </w:r>
          </w:p>
          <w:p w:rsidR="002C745E" w:rsidRPr="00B16CA4" w:rsidRDefault="002C745E" w:rsidP="003E74E6">
            <w:pPr>
              <w:spacing w:after="0" w:line="240" w:lineRule="auto"/>
              <w:contextualSpacing/>
              <w:rPr>
                <w:sz w:val="24"/>
                <w:szCs w:val="24"/>
              </w:rPr>
            </w:pPr>
          </w:p>
        </w:tc>
        <w:tc>
          <w:tcPr>
            <w:tcW w:w="6799" w:type="dxa"/>
          </w:tcPr>
          <w:p w:rsidR="00E406F0" w:rsidRPr="005E7E50" w:rsidRDefault="00E406F0" w:rsidP="003E74E6">
            <w:pPr>
              <w:pStyle w:val="ListParagraph"/>
              <w:numPr>
                <w:ilvl w:val="0"/>
                <w:numId w:val="14"/>
              </w:numPr>
              <w:spacing w:after="0" w:line="240" w:lineRule="auto"/>
              <w:rPr>
                <w:rFonts w:cstheme="minorBidi"/>
                <w:sz w:val="24"/>
                <w:szCs w:val="24"/>
              </w:rPr>
            </w:pPr>
            <w:r w:rsidRPr="005E7E50">
              <w:rPr>
                <w:rFonts w:cstheme="minorBidi"/>
                <w:sz w:val="24"/>
                <w:szCs w:val="24"/>
              </w:rPr>
              <w:t>Persistence in tracking down a good story</w:t>
            </w:r>
          </w:p>
          <w:p w:rsidR="00E406F0" w:rsidRPr="005E7E50" w:rsidRDefault="00B16CA4" w:rsidP="003E74E6">
            <w:pPr>
              <w:pStyle w:val="ListParagraph"/>
              <w:numPr>
                <w:ilvl w:val="0"/>
                <w:numId w:val="14"/>
              </w:numPr>
              <w:spacing w:after="0" w:line="240" w:lineRule="auto"/>
              <w:rPr>
                <w:rFonts w:cstheme="minorBidi"/>
                <w:sz w:val="24"/>
                <w:szCs w:val="24"/>
              </w:rPr>
            </w:pPr>
            <w:r w:rsidRPr="005E7E50">
              <w:rPr>
                <w:rFonts w:cstheme="minorBidi"/>
                <w:sz w:val="24"/>
                <w:szCs w:val="24"/>
              </w:rPr>
              <w:t>Good interview</w:t>
            </w:r>
            <w:r w:rsidR="00E406F0" w:rsidRPr="005E7E50">
              <w:rPr>
                <w:rFonts w:cstheme="minorBidi"/>
                <w:sz w:val="24"/>
                <w:szCs w:val="24"/>
              </w:rPr>
              <w:t>ing</w:t>
            </w:r>
            <w:r w:rsidRPr="005E7E50">
              <w:rPr>
                <w:rFonts w:cstheme="minorBidi"/>
                <w:sz w:val="24"/>
                <w:szCs w:val="24"/>
              </w:rPr>
              <w:t xml:space="preserve"> skills</w:t>
            </w:r>
            <w:r w:rsidR="00E406F0" w:rsidRPr="005E7E50">
              <w:rPr>
                <w:rFonts w:cstheme="minorBidi"/>
                <w:sz w:val="24"/>
                <w:szCs w:val="24"/>
              </w:rPr>
              <w:t xml:space="preserve"> </w:t>
            </w:r>
          </w:p>
          <w:p w:rsidR="00985403" w:rsidRPr="00E406F0" w:rsidRDefault="00E406F0" w:rsidP="003E74E6">
            <w:pPr>
              <w:pStyle w:val="ListParagraph"/>
              <w:numPr>
                <w:ilvl w:val="0"/>
                <w:numId w:val="14"/>
              </w:numPr>
              <w:spacing w:after="0" w:line="240" w:lineRule="auto"/>
              <w:rPr>
                <w:rFonts w:cstheme="minorBidi"/>
              </w:rPr>
            </w:pPr>
            <w:r w:rsidRPr="005E7E50">
              <w:rPr>
                <w:rFonts w:cstheme="minorBidi"/>
                <w:sz w:val="24"/>
                <w:szCs w:val="24"/>
              </w:rPr>
              <w:t>Ability to write clearly about complicated topics</w:t>
            </w:r>
          </w:p>
        </w:tc>
      </w:tr>
      <w:tr w:rsidR="00CD6B7F" w:rsidRPr="00CD6B7F">
        <w:trPr>
          <w:trHeight w:val="147"/>
        </w:trPr>
        <w:tc>
          <w:tcPr>
            <w:tcW w:w="6449" w:type="dxa"/>
          </w:tcPr>
          <w:p w:rsidR="00CD6B7F" w:rsidRDefault="00E406F0" w:rsidP="003E74E6">
            <w:pPr>
              <w:spacing w:after="0" w:line="240" w:lineRule="auto"/>
              <w:contextualSpacing/>
              <w:rPr>
                <w:sz w:val="24"/>
                <w:szCs w:val="24"/>
              </w:rPr>
            </w:pPr>
            <w:r>
              <w:rPr>
                <w:sz w:val="24"/>
                <w:szCs w:val="24"/>
              </w:rPr>
              <w:t>As the two reporters are introduced, they are said to be very different.  Before even meeting them in the story, what do we know that they have in common?</w:t>
            </w:r>
            <w:r w:rsidR="002C745E">
              <w:rPr>
                <w:sz w:val="24"/>
                <w:szCs w:val="24"/>
              </w:rPr>
              <w:t xml:space="preserve"> </w:t>
            </w:r>
            <w:r w:rsidR="00174831">
              <w:rPr>
                <w:sz w:val="24"/>
                <w:szCs w:val="24"/>
              </w:rPr>
              <w:t xml:space="preserve"> </w:t>
            </w:r>
          </w:p>
          <w:p w:rsidR="002C745E" w:rsidRPr="00CD6B7F" w:rsidRDefault="002C745E" w:rsidP="003E74E6">
            <w:pPr>
              <w:spacing w:after="0" w:line="240" w:lineRule="auto"/>
              <w:contextualSpacing/>
              <w:rPr>
                <w:sz w:val="24"/>
                <w:szCs w:val="24"/>
              </w:rPr>
            </w:pPr>
          </w:p>
        </w:tc>
        <w:tc>
          <w:tcPr>
            <w:tcW w:w="6799" w:type="dxa"/>
          </w:tcPr>
          <w:p w:rsidR="00E406F0" w:rsidRPr="00CD6B7F" w:rsidRDefault="00E406F0" w:rsidP="003E74E6">
            <w:pPr>
              <w:spacing w:after="0" w:line="240" w:lineRule="auto"/>
              <w:contextualSpacing/>
              <w:rPr>
                <w:sz w:val="24"/>
                <w:szCs w:val="24"/>
              </w:rPr>
            </w:pPr>
            <w:r>
              <w:rPr>
                <w:sz w:val="24"/>
                <w:szCs w:val="24"/>
              </w:rPr>
              <w:t xml:space="preserve">Both are determined to do a good job as reporters covering an interesting story. </w:t>
            </w:r>
          </w:p>
        </w:tc>
      </w:tr>
      <w:tr w:rsidR="00CD6B7F" w:rsidRPr="00CD6B7F">
        <w:trPr>
          <w:trHeight w:val="287"/>
        </w:trPr>
        <w:tc>
          <w:tcPr>
            <w:tcW w:w="6449" w:type="dxa"/>
          </w:tcPr>
          <w:p w:rsidR="00177848" w:rsidRDefault="00E406F0" w:rsidP="003E74E6">
            <w:pPr>
              <w:spacing w:after="0" w:line="240" w:lineRule="auto"/>
              <w:contextualSpacing/>
              <w:rPr>
                <w:sz w:val="24"/>
                <w:szCs w:val="24"/>
              </w:rPr>
            </w:pPr>
            <w:r>
              <w:rPr>
                <w:sz w:val="24"/>
                <w:szCs w:val="24"/>
              </w:rPr>
              <w:t xml:space="preserve">In this assignment, how was Terrence going to meet people from all over the world without traveling to many different </w:t>
            </w:r>
            <w:r w:rsidR="002C745E">
              <w:rPr>
                <w:sz w:val="24"/>
                <w:szCs w:val="24"/>
              </w:rPr>
              <w:t>places?</w:t>
            </w:r>
            <w:r w:rsidR="00174831">
              <w:rPr>
                <w:sz w:val="24"/>
                <w:szCs w:val="24"/>
              </w:rPr>
              <w:t xml:space="preserve"> </w:t>
            </w:r>
          </w:p>
          <w:p w:rsidR="002C745E" w:rsidRPr="00CD6B7F" w:rsidRDefault="002C745E" w:rsidP="003E74E6">
            <w:pPr>
              <w:spacing w:after="0" w:line="240" w:lineRule="auto"/>
              <w:contextualSpacing/>
              <w:rPr>
                <w:sz w:val="24"/>
                <w:szCs w:val="24"/>
              </w:rPr>
            </w:pPr>
          </w:p>
        </w:tc>
        <w:tc>
          <w:tcPr>
            <w:tcW w:w="6799" w:type="dxa"/>
          </w:tcPr>
          <w:p w:rsidR="00CD6B7F" w:rsidRPr="00CD6B7F" w:rsidRDefault="00E406F0" w:rsidP="003E74E6">
            <w:pPr>
              <w:spacing w:after="0" w:line="240" w:lineRule="auto"/>
              <w:contextualSpacing/>
              <w:rPr>
                <w:sz w:val="24"/>
                <w:szCs w:val="24"/>
              </w:rPr>
            </w:pPr>
            <w:r>
              <w:rPr>
                <w:sz w:val="24"/>
                <w:szCs w:val="24"/>
              </w:rPr>
              <w:t>She was going to New York to cover a story at the opening ceremony of the United Nations Special Sessions on Children.  There would be</w:t>
            </w:r>
            <w:r w:rsidR="00F0022C">
              <w:rPr>
                <w:sz w:val="24"/>
                <w:szCs w:val="24"/>
              </w:rPr>
              <w:t xml:space="preserve"> 375</w:t>
            </w:r>
            <w:r>
              <w:rPr>
                <w:sz w:val="24"/>
                <w:szCs w:val="24"/>
              </w:rPr>
              <w:t xml:space="preserve"> kids from all over the world there.  </w:t>
            </w:r>
          </w:p>
        </w:tc>
      </w:tr>
      <w:tr w:rsidR="00F41DF7" w:rsidRPr="00CD6B7F">
        <w:trPr>
          <w:trHeight w:val="287"/>
        </w:trPr>
        <w:tc>
          <w:tcPr>
            <w:tcW w:w="6449" w:type="dxa"/>
          </w:tcPr>
          <w:p w:rsidR="00F41DF7" w:rsidRDefault="00E406F0" w:rsidP="003E74E6">
            <w:pPr>
              <w:spacing w:after="0" w:line="240" w:lineRule="auto"/>
              <w:contextualSpacing/>
              <w:rPr>
                <w:sz w:val="24"/>
                <w:szCs w:val="24"/>
              </w:rPr>
            </w:pPr>
            <w:r>
              <w:rPr>
                <w:sz w:val="24"/>
                <w:szCs w:val="24"/>
              </w:rPr>
              <w:t xml:space="preserve">According to the author, what were the most important issues of the UN during this special session? </w:t>
            </w:r>
            <w:r w:rsidR="00174831">
              <w:rPr>
                <w:sz w:val="24"/>
                <w:szCs w:val="24"/>
              </w:rPr>
              <w:t xml:space="preserve"> </w:t>
            </w:r>
          </w:p>
          <w:p w:rsidR="00D41C93" w:rsidRDefault="00D41C93" w:rsidP="003E74E6">
            <w:pPr>
              <w:spacing w:after="0" w:line="240" w:lineRule="auto"/>
              <w:contextualSpacing/>
              <w:rPr>
                <w:sz w:val="24"/>
                <w:szCs w:val="24"/>
              </w:rPr>
            </w:pPr>
          </w:p>
        </w:tc>
        <w:tc>
          <w:tcPr>
            <w:tcW w:w="6799" w:type="dxa"/>
          </w:tcPr>
          <w:p w:rsidR="00D220BA" w:rsidRDefault="00D220BA" w:rsidP="003E74E6">
            <w:pPr>
              <w:spacing w:after="0" w:line="240" w:lineRule="auto"/>
              <w:contextualSpacing/>
              <w:rPr>
                <w:sz w:val="24"/>
                <w:szCs w:val="24"/>
              </w:rPr>
            </w:pPr>
            <w:r>
              <w:rPr>
                <w:sz w:val="24"/>
                <w:szCs w:val="24"/>
                <w:u w:val="single"/>
              </w:rPr>
              <w:t>F</w:t>
            </w:r>
            <w:r w:rsidRPr="00D220BA">
              <w:rPr>
                <w:sz w:val="24"/>
                <w:szCs w:val="24"/>
                <w:u w:val="single"/>
              </w:rPr>
              <w:t xml:space="preserve">or Children all over the </w:t>
            </w:r>
            <w:r w:rsidR="003E74E6">
              <w:rPr>
                <w:sz w:val="24"/>
                <w:szCs w:val="24"/>
                <w:u w:val="single"/>
              </w:rPr>
              <w:t>World</w:t>
            </w:r>
          </w:p>
          <w:p w:rsidR="00D220BA"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t>Healthcare</w:t>
            </w:r>
          </w:p>
          <w:p w:rsidR="00D220BA"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t>Education</w:t>
            </w:r>
          </w:p>
          <w:p w:rsidR="00F41DF7"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lastRenderedPageBreak/>
              <w:t xml:space="preserve">Basic rights </w:t>
            </w:r>
          </w:p>
        </w:tc>
      </w:tr>
      <w:tr w:rsidR="00BA6DC3" w:rsidRPr="00CD6B7F">
        <w:trPr>
          <w:trHeight w:val="287"/>
        </w:trPr>
        <w:tc>
          <w:tcPr>
            <w:tcW w:w="6449" w:type="dxa"/>
          </w:tcPr>
          <w:p w:rsidR="00BA6DC3" w:rsidRDefault="00174831" w:rsidP="003E74E6">
            <w:pPr>
              <w:spacing w:after="0" w:line="240" w:lineRule="auto"/>
              <w:contextualSpacing/>
              <w:rPr>
                <w:sz w:val="24"/>
                <w:szCs w:val="24"/>
              </w:rPr>
            </w:pPr>
            <w:r>
              <w:rPr>
                <w:sz w:val="24"/>
                <w:szCs w:val="24"/>
              </w:rPr>
              <w:lastRenderedPageBreak/>
              <w:t>W</w:t>
            </w:r>
            <w:r w:rsidR="00D220BA">
              <w:rPr>
                <w:sz w:val="24"/>
                <w:szCs w:val="24"/>
              </w:rPr>
              <w:t>hat evidence can you site that supports what the issues are for this UN special session?</w:t>
            </w:r>
          </w:p>
          <w:p w:rsidR="00D41C93" w:rsidRDefault="00D41C93" w:rsidP="003E74E6">
            <w:pPr>
              <w:spacing w:after="0" w:line="240" w:lineRule="auto"/>
              <w:contextualSpacing/>
              <w:rPr>
                <w:sz w:val="24"/>
                <w:szCs w:val="24"/>
              </w:rPr>
            </w:pPr>
          </w:p>
        </w:tc>
        <w:tc>
          <w:tcPr>
            <w:tcW w:w="6799" w:type="dxa"/>
          </w:tcPr>
          <w:p w:rsidR="00BA6DC3" w:rsidRDefault="00D220BA" w:rsidP="003E74E6">
            <w:pPr>
              <w:spacing w:after="0" w:line="240" w:lineRule="auto"/>
              <w:contextualSpacing/>
              <w:rPr>
                <w:sz w:val="24"/>
                <w:szCs w:val="24"/>
              </w:rPr>
            </w:pPr>
            <w:r>
              <w:rPr>
                <w:sz w:val="24"/>
                <w:szCs w:val="24"/>
              </w:rPr>
              <w:t>In the picture, the audience is made up of mostly children.  There are kids from different countries</w:t>
            </w:r>
            <w:r w:rsidR="00F0022C">
              <w:rPr>
                <w:sz w:val="24"/>
                <w:szCs w:val="24"/>
              </w:rPr>
              <w:t xml:space="preserve"> as evidenced by their clothing</w:t>
            </w:r>
            <w:r>
              <w:rPr>
                <w:sz w:val="24"/>
                <w:szCs w:val="24"/>
              </w:rPr>
              <w:t xml:space="preserve">. </w:t>
            </w:r>
          </w:p>
        </w:tc>
      </w:tr>
      <w:tr w:rsidR="002943A0" w:rsidRPr="00CD6B7F">
        <w:trPr>
          <w:trHeight w:val="147"/>
        </w:trPr>
        <w:tc>
          <w:tcPr>
            <w:tcW w:w="6449" w:type="dxa"/>
          </w:tcPr>
          <w:p w:rsidR="00157575" w:rsidRPr="002E5564" w:rsidRDefault="00D220BA" w:rsidP="00262CEF">
            <w:pPr>
              <w:spacing w:after="0" w:line="240" w:lineRule="auto"/>
              <w:contextualSpacing/>
              <w:rPr>
                <w:color w:val="000090"/>
                <w:sz w:val="24"/>
                <w:szCs w:val="24"/>
              </w:rPr>
            </w:pPr>
            <w:r>
              <w:rPr>
                <w:sz w:val="24"/>
                <w:szCs w:val="24"/>
              </w:rPr>
              <w:t xml:space="preserve">Who </w:t>
            </w:r>
            <w:r w:rsidR="00F0022C">
              <w:rPr>
                <w:sz w:val="24"/>
                <w:szCs w:val="24"/>
              </w:rPr>
              <w:t xml:space="preserve">is the important person that </w:t>
            </w:r>
            <w:r>
              <w:rPr>
                <w:sz w:val="24"/>
                <w:szCs w:val="24"/>
              </w:rPr>
              <w:t>gives the kids hope that their efforts at the conference will help improve conditions for children?</w:t>
            </w:r>
            <w:r w:rsidR="00653268">
              <w:rPr>
                <w:sz w:val="24"/>
                <w:szCs w:val="24"/>
              </w:rPr>
              <w:t xml:space="preserve"> </w:t>
            </w:r>
          </w:p>
        </w:tc>
        <w:tc>
          <w:tcPr>
            <w:tcW w:w="6799" w:type="dxa"/>
          </w:tcPr>
          <w:p w:rsidR="00D220BA" w:rsidRPr="007F18F3" w:rsidRDefault="008B26AF" w:rsidP="007F18F3">
            <w:pPr>
              <w:spacing w:after="0" w:line="240" w:lineRule="auto"/>
              <w:rPr>
                <w:sz w:val="24"/>
                <w:szCs w:val="24"/>
              </w:rPr>
            </w:pPr>
            <w:r w:rsidRPr="007F18F3">
              <w:rPr>
                <w:sz w:val="24"/>
                <w:szCs w:val="24"/>
              </w:rPr>
              <w:t xml:space="preserve">United Nations Secretary General Kofi </w:t>
            </w:r>
            <w:r w:rsidR="003E74E6" w:rsidRPr="007F18F3">
              <w:rPr>
                <w:sz w:val="24"/>
                <w:szCs w:val="24"/>
              </w:rPr>
              <w:t>Annan</w:t>
            </w:r>
            <w:r w:rsidRPr="007F18F3">
              <w:rPr>
                <w:sz w:val="24"/>
                <w:szCs w:val="24"/>
              </w:rPr>
              <w:t xml:space="preserve">              </w:t>
            </w:r>
          </w:p>
          <w:p w:rsidR="008B26AF" w:rsidRPr="00F0022C" w:rsidRDefault="008B26AF" w:rsidP="003E74E6">
            <w:pPr>
              <w:spacing w:after="0" w:line="240" w:lineRule="auto"/>
              <w:ind w:left="360"/>
              <w:contextualSpacing/>
              <w:rPr>
                <w:sz w:val="24"/>
                <w:szCs w:val="24"/>
              </w:rPr>
            </w:pPr>
          </w:p>
        </w:tc>
      </w:tr>
      <w:tr w:rsidR="00F0022C" w:rsidRPr="00CD6B7F">
        <w:trPr>
          <w:trHeight w:val="147"/>
        </w:trPr>
        <w:tc>
          <w:tcPr>
            <w:tcW w:w="6449" w:type="dxa"/>
          </w:tcPr>
          <w:p w:rsidR="00F0022C" w:rsidRDefault="00653268" w:rsidP="00676BE3">
            <w:pPr>
              <w:spacing w:after="0" w:line="240" w:lineRule="auto"/>
              <w:contextualSpacing/>
              <w:rPr>
                <w:sz w:val="24"/>
                <w:szCs w:val="24"/>
              </w:rPr>
            </w:pPr>
            <w:r>
              <w:rPr>
                <w:sz w:val="24"/>
                <w:szCs w:val="24"/>
              </w:rPr>
              <w:t>A</w:t>
            </w:r>
            <w:r w:rsidR="00F0022C" w:rsidRPr="00F0022C">
              <w:rPr>
                <w:sz w:val="24"/>
                <w:szCs w:val="24"/>
              </w:rPr>
              <w:t>nalyze the statement</w:t>
            </w:r>
            <w:r w:rsidR="00676BE3">
              <w:rPr>
                <w:sz w:val="24"/>
                <w:szCs w:val="24"/>
              </w:rPr>
              <w:t xml:space="preserve"> made by United Nat</w:t>
            </w:r>
            <w:r w:rsidR="00780EED">
              <w:rPr>
                <w:sz w:val="24"/>
                <w:szCs w:val="24"/>
              </w:rPr>
              <w:t>ions Secretary General Kofi Anna</w:t>
            </w:r>
            <w:r w:rsidR="00676BE3">
              <w:rPr>
                <w:sz w:val="24"/>
                <w:szCs w:val="24"/>
              </w:rPr>
              <w:t>n</w:t>
            </w:r>
            <w:r w:rsidR="00F0022C">
              <w:rPr>
                <w:sz w:val="24"/>
                <w:szCs w:val="24"/>
              </w:rPr>
              <w:t>,</w:t>
            </w:r>
            <w:r w:rsidR="00F0022C" w:rsidRPr="00F0022C">
              <w:rPr>
                <w:sz w:val="24"/>
                <w:szCs w:val="24"/>
              </w:rPr>
              <w:t xml:space="preserve"> “Your voices will be heard, I promise you.”  What </w:t>
            </w:r>
            <w:r w:rsidR="00676BE3">
              <w:rPr>
                <w:sz w:val="24"/>
                <w:szCs w:val="24"/>
              </w:rPr>
              <w:t>does this statement</w:t>
            </w:r>
            <w:r w:rsidR="00F0022C" w:rsidRPr="00F0022C">
              <w:rPr>
                <w:sz w:val="24"/>
                <w:szCs w:val="24"/>
              </w:rPr>
              <w:t xml:space="preserve"> say to the participants of the conference?</w:t>
            </w:r>
            <w:r w:rsidR="00174831">
              <w:rPr>
                <w:sz w:val="24"/>
                <w:szCs w:val="24"/>
              </w:rPr>
              <w:t xml:space="preserve"> </w:t>
            </w:r>
          </w:p>
        </w:tc>
        <w:tc>
          <w:tcPr>
            <w:tcW w:w="6799" w:type="dxa"/>
          </w:tcPr>
          <w:p w:rsidR="00F0022C" w:rsidRPr="007F18F3" w:rsidRDefault="00653268" w:rsidP="007F18F3">
            <w:pPr>
              <w:spacing w:after="0" w:line="240" w:lineRule="auto"/>
              <w:rPr>
                <w:sz w:val="24"/>
                <w:szCs w:val="24"/>
              </w:rPr>
            </w:pPr>
            <w:r w:rsidRPr="007F18F3">
              <w:rPr>
                <w:sz w:val="24"/>
                <w:szCs w:val="24"/>
              </w:rPr>
              <w:t>The statement lets participants know that they will not be ignored</w:t>
            </w:r>
            <w:r w:rsidR="003E74E6" w:rsidRPr="007F18F3">
              <w:rPr>
                <w:sz w:val="24"/>
                <w:szCs w:val="24"/>
              </w:rPr>
              <w:t>.</w:t>
            </w:r>
          </w:p>
        </w:tc>
      </w:tr>
      <w:tr w:rsidR="002943A0" w:rsidRPr="00CD6B7F">
        <w:trPr>
          <w:trHeight w:val="1097"/>
        </w:trPr>
        <w:tc>
          <w:tcPr>
            <w:tcW w:w="6449" w:type="dxa"/>
          </w:tcPr>
          <w:p w:rsidR="00AC05CB" w:rsidRPr="00AC05CB" w:rsidRDefault="008B26AF" w:rsidP="00174831">
            <w:pPr>
              <w:pStyle w:val="CommentText"/>
              <w:spacing w:after="0"/>
              <w:contextualSpacing/>
              <w:rPr>
                <w:rFonts w:eastAsia="Calibri" w:cs="Times New Roman"/>
              </w:rPr>
            </w:pPr>
            <w:r>
              <w:rPr>
                <w:rFonts w:eastAsia="Calibri" w:cs="Times New Roman"/>
              </w:rPr>
              <w:t>Terrence writes “It really reminded me of why the U.N. is working so hard to improve children’s lives and why its mission is so import</w:t>
            </w:r>
            <w:r w:rsidR="00174831">
              <w:rPr>
                <w:rFonts w:eastAsia="Calibri" w:cs="Times New Roman"/>
              </w:rPr>
              <w:t xml:space="preserve">ant.”  What does “It” refer to? </w:t>
            </w:r>
          </w:p>
        </w:tc>
        <w:tc>
          <w:tcPr>
            <w:tcW w:w="6799" w:type="dxa"/>
          </w:tcPr>
          <w:p w:rsidR="002943A0" w:rsidRDefault="008B26AF" w:rsidP="003E74E6">
            <w:pPr>
              <w:spacing w:after="0" w:line="240" w:lineRule="auto"/>
              <w:contextualSpacing/>
              <w:rPr>
                <w:sz w:val="24"/>
                <w:szCs w:val="24"/>
              </w:rPr>
            </w:pPr>
            <w:r>
              <w:rPr>
                <w:sz w:val="24"/>
                <w:szCs w:val="24"/>
              </w:rPr>
              <w:t xml:space="preserve">“It” refers to an exhibit she saw of the effects of war depicting pictures of child soldiers fighting in war-torn countries.    </w:t>
            </w:r>
          </w:p>
          <w:p w:rsidR="008B26AF" w:rsidRPr="00CD6B7F" w:rsidRDefault="008B26AF" w:rsidP="003E74E6">
            <w:pPr>
              <w:spacing w:after="0" w:line="240" w:lineRule="auto"/>
              <w:contextualSpacing/>
              <w:rPr>
                <w:sz w:val="24"/>
                <w:szCs w:val="24"/>
              </w:rPr>
            </w:pPr>
          </w:p>
        </w:tc>
      </w:tr>
      <w:tr w:rsidR="002F4030" w:rsidRPr="00CD6B7F">
        <w:trPr>
          <w:trHeight w:val="557"/>
        </w:trPr>
        <w:tc>
          <w:tcPr>
            <w:tcW w:w="6449" w:type="dxa"/>
          </w:tcPr>
          <w:p w:rsidR="002F4030" w:rsidRDefault="002F4030" w:rsidP="003E74E6">
            <w:pPr>
              <w:spacing w:after="0" w:line="240" w:lineRule="auto"/>
              <w:contextualSpacing/>
              <w:rPr>
                <w:sz w:val="24"/>
                <w:szCs w:val="24"/>
              </w:rPr>
            </w:pPr>
            <w:r>
              <w:rPr>
                <w:sz w:val="24"/>
                <w:szCs w:val="24"/>
              </w:rPr>
              <w:t xml:space="preserve">Martin </w:t>
            </w:r>
            <w:r w:rsidR="00F46315">
              <w:rPr>
                <w:sz w:val="24"/>
                <w:szCs w:val="24"/>
              </w:rPr>
              <w:t xml:space="preserve">Jacobs </w:t>
            </w:r>
            <w:r>
              <w:rPr>
                <w:sz w:val="24"/>
                <w:szCs w:val="24"/>
              </w:rPr>
              <w:t xml:space="preserve">had an opportunity to interview Andrew Hsu. List </w:t>
            </w:r>
            <w:r w:rsidR="00F46315">
              <w:rPr>
                <w:sz w:val="24"/>
                <w:szCs w:val="24"/>
              </w:rPr>
              <w:t>3</w:t>
            </w:r>
            <w:r>
              <w:rPr>
                <w:sz w:val="24"/>
                <w:szCs w:val="24"/>
              </w:rPr>
              <w:t xml:space="preserve"> of </w:t>
            </w:r>
            <w:r w:rsidR="00F46315">
              <w:rPr>
                <w:sz w:val="24"/>
                <w:szCs w:val="24"/>
              </w:rPr>
              <w:t>Hsu’s</w:t>
            </w:r>
            <w:r>
              <w:rPr>
                <w:sz w:val="24"/>
                <w:szCs w:val="24"/>
              </w:rPr>
              <w:t xml:space="preserve"> accomplishments </w:t>
            </w:r>
            <w:r w:rsidR="00F46315">
              <w:rPr>
                <w:sz w:val="24"/>
                <w:szCs w:val="24"/>
              </w:rPr>
              <w:t>referenced</w:t>
            </w:r>
            <w:r>
              <w:rPr>
                <w:sz w:val="24"/>
                <w:szCs w:val="24"/>
              </w:rPr>
              <w:t xml:space="preserve"> in the text.</w:t>
            </w:r>
            <w:r w:rsidR="00174831">
              <w:rPr>
                <w:sz w:val="24"/>
                <w:szCs w:val="24"/>
              </w:rPr>
              <w:t xml:space="preserve"> </w:t>
            </w:r>
          </w:p>
        </w:tc>
        <w:tc>
          <w:tcPr>
            <w:tcW w:w="6799" w:type="dxa"/>
          </w:tcPr>
          <w:p w:rsidR="002F4030" w:rsidRDefault="002F4030" w:rsidP="003E74E6">
            <w:pPr>
              <w:spacing w:after="0" w:line="240" w:lineRule="auto"/>
              <w:contextualSpacing/>
              <w:rPr>
                <w:rFonts w:eastAsia="Calibri" w:cs="Times New Roman"/>
                <w:sz w:val="24"/>
                <w:szCs w:val="24"/>
              </w:rPr>
            </w:pPr>
            <w:r>
              <w:rPr>
                <w:rFonts w:eastAsia="Calibri" w:cs="Times New Roman"/>
                <w:sz w:val="24"/>
                <w:szCs w:val="24"/>
              </w:rPr>
              <w:t xml:space="preserve">11 year old scientist, </w:t>
            </w:r>
            <w:r w:rsidR="00F46315">
              <w:rPr>
                <w:rFonts w:eastAsia="Calibri" w:cs="Times New Roman"/>
                <w:sz w:val="24"/>
                <w:szCs w:val="24"/>
              </w:rPr>
              <w:t>competitive</w:t>
            </w:r>
            <w:r>
              <w:rPr>
                <w:rFonts w:eastAsia="Calibri" w:cs="Times New Roman"/>
                <w:sz w:val="24"/>
                <w:szCs w:val="24"/>
              </w:rPr>
              <w:t xml:space="preserve"> swimmer, founder of World Children Organization (WCO)</w:t>
            </w:r>
          </w:p>
          <w:p w:rsidR="002F4030" w:rsidRPr="00F818C6" w:rsidRDefault="002F4030" w:rsidP="003E74E6">
            <w:pPr>
              <w:spacing w:after="0" w:line="240" w:lineRule="auto"/>
              <w:contextualSpacing/>
              <w:rPr>
                <w:rFonts w:eastAsia="Calibri" w:cs="Times New Roman"/>
                <w:sz w:val="24"/>
                <w:szCs w:val="24"/>
              </w:rPr>
            </w:pPr>
          </w:p>
        </w:tc>
      </w:tr>
      <w:tr w:rsidR="00F46315" w:rsidRPr="00CD6B7F">
        <w:trPr>
          <w:trHeight w:val="557"/>
        </w:trPr>
        <w:tc>
          <w:tcPr>
            <w:tcW w:w="6449" w:type="dxa"/>
          </w:tcPr>
          <w:p w:rsidR="00F46315" w:rsidRPr="00262CEF" w:rsidRDefault="00174831" w:rsidP="00174831">
            <w:pPr>
              <w:spacing w:after="0" w:line="240" w:lineRule="auto"/>
              <w:contextualSpacing/>
              <w:rPr>
                <w:sz w:val="24"/>
                <w:szCs w:val="24"/>
              </w:rPr>
            </w:pPr>
            <w:r>
              <w:rPr>
                <w:sz w:val="24"/>
                <w:szCs w:val="24"/>
              </w:rPr>
              <w:t>T</w:t>
            </w:r>
            <w:r w:rsidR="00F46315" w:rsidRPr="00262CEF">
              <w:rPr>
                <w:sz w:val="24"/>
                <w:szCs w:val="24"/>
              </w:rPr>
              <w:t xml:space="preserve">he author states “the brothers started this </w:t>
            </w:r>
            <w:r w:rsidR="00F46315" w:rsidRPr="00262CEF">
              <w:rPr>
                <w:b/>
                <w:sz w:val="24"/>
                <w:szCs w:val="24"/>
                <w:u w:val="single"/>
              </w:rPr>
              <w:t xml:space="preserve">venture </w:t>
            </w:r>
            <w:r w:rsidR="00F46315" w:rsidRPr="00262CEF">
              <w:rPr>
                <w:sz w:val="24"/>
                <w:szCs w:val="24"/>
              </w:rPr>
              <w:t>in order to help improve the lives of children.”  Use the text to figure out what</w:t>
            </w:r>
            <w:r w:rsidR="00676BE3" w:rsidRPr="00262CEF">
              <w:rPr>
                <w:sz w:val="24"/>
                <w:szCs w:val="24"/>
              </w:rPr>
              <w:t xml:space="preserve"> venture </w:t>
            </w:r>
            <w:r w:rsidR="00F46315" w:rsidRPr="00262CEF">
              <w:rPr>
                <w:sz w:val="24"/>
                <w:szCs w:val="24"/>
              </w:rPr>
              <w:t>means.</w:t>
            </w:r>
          </w:p>
        </w:tc>
        <w:tc>
          <w:tcPr>
            <w:tcW w:w="6799" w:type="dxa"/>
          </w:tcPr>
          <w:p w:rsidR="00F46315" w:rsidRPr="00262CEF" w:rsidRDefault="00F46315" w:rsidP="003E74E6">
            <w:pPr>
              <w:spacing w:after="0" w:line="240" w:lineRule="auto"/>
              <w:contextualSpacing/>
              <w:rPr>
                <w:sz w:val="24"/>
                <w:szCs w:val="24"/>
              </w:rPr>
            </w:pPr>
            <w:r w:rsidRPr="00262CEF">
              <w:rPr>
                <w:sz w:val="24"/>
                <w:szCs w:val="24"/>
              </w:rPr>
              <w:t xml:space="preserve">The brothers founded an organization so this “venture” is a new idea or undertaking that they are putting in motion.  A venture also means that you are trying something even when you don’t know the final result </w:t>
            </w:r>
          </w:p>
        </w:tc>
      </w:tr>
      <w:tr w:rsidR="00CE4A6C" w:rsidRPr="00CD6B7F">
        <w:trPr>
          <w:trHeight w:val="530"/>
        </w:trPr>
        <w:tc>
          <w:tcPr>
            <w:tcW w:w="6449" w:type="dxa"/>
          </w:tcPr>
          <w:p w:rsidR="00CE4A6C" w:rsidRDefault="00F818C6" w:rsidP="003E74E6">
            <w:pPr>
              <w:spacing w:after="0" w:line="240" w:lineRule="auto"/>
              <w:contextualSpacing/>
              <w:rPr>
                <w:sz w:val="24"/>
                <w:szCs w:val="24"/>
              </w:rPr>
            </w:pPr>
            <w:r>
              <w:rPr>
                <w:sz w:val="24"/>
                <w:szCs w:val="24"/>
              </w:rPr>
              <w:t xml:space="preserve">Why does the mission of the WCO focus on many different countries, but not the United States? </w:t>
            </w:r>
          </w:p>
          <w:p w:rsidR="00AC05CB" w:rsidRDefault="00AC05CB" w:rsidP="003E74E6">
            <w:pPr>
              <w:spacing w:after="0" w:line="240" w:lineRule="auto"/>
              <w:contextualSpacing/>
              <w:rPr>
                <w:sz w:val="24"/>
                <w:szCs w:val="24"/>
              </w:rPr>
            </w:pPr>
          </w:p>
        </w:tc>
        <w:tc>
          <w:tcPr>
            <w:tcW w:w="6799" w:type="dxa"/>
          </w:tcPr>
          <w:p w:rsidR="00CE4A6C" w:rsidRDefault="00F818C6" w:rsidP="003E74E6">
            <w:pPr>
              <w:spacing w:after="0" w:line="240" w:lineRule="auto"/>
              <w:contextualSpacing/>
              <w:rPr>
                <w:sz w:val="24"/>
                <w:szCs w:val="24"/>
              </w:rPr>
            </w:pPr>
            <w:r>
              <w:rPr>
                <w:sz w:val="24"/>
                <w:szCs w:val="24"/>
              </w:rPr>
              <w:t>Many countries do not make free education available to all kids like the United States does</w:t>
            </w:r>
            <w:r w:rsidR="003E74E6">
              <w:rPr>
                <w:sz w:val="24"/>
                <w:szCs w:val="24"/>
              </w:rPr>
              <w:t>.</w:t>
            </w:r>
          </w:p>
        </w:tc>
      </w:tr>
      <w:tr w:rsidR="00E504AE" w:rsidRPr="00CD6B7F">
        <w:trPr>
          <w:trHeight w:val="530"/>
        </w:trPr>
        <w:tc>
          <w:tcPr>
            <w:tcW w:w="6449" w:type="dxa"/>
          </w:tcPr>
          <w:p w:rsidR="00AC05CB" w:rsidRDefault="00505CF9" w:rsidP="003E74E6">
            <w:pPr>
              <w:spacing w:after="0" w:line="240" w:lineRule="auto"/>
              <w:contextualSpacing/>
              <w:rPr>
                <w:sz w:val="24"/>
                <w:szCs w:val="24"/>
              </w:rPr>
            </w:pPr>
            <w:r>
              <w:rPr>
                <w:sz w:val="24"/>
                <w:szCs w:val="24"/>
              </w:rPr>
              <w:t xml:space="preserve">According to Martin, </w:t>
            </w:r>
            <w:r w:rsidR="00AC05CB">
              <w:rPr>
                <w:sz w:val="24"/>
                <w:szCs w:val="24"/>
              </w:rPr>
              <w:t>what</w:t>
            </w:r>
            <w:r>
              <w:rPr>
                <w:sz w:val="24"/>
                <w:szCs w:val="24"/>
              </w:rPr>
              <w:t xml:space="preserve"> will the production of their videos and education of children around the world help to do? </w:t>
            </w:r>
          </w:p>
        </w:tc>
        <w:tc>
          <w:tcPr>
            <w:tcW w:w="6799" w:type="dxa"/>
          </w:tcPr>
          <w:p w:rsidR="00E504AE" w:rsidRDefault="00505CF9" w:rsidP="003E74E6">
            <w:pPr>
              <w:spacing w:after="0" w:line="240" w:lineRule="auto"/>
              <w:contextualSpacing/>
              <w:rPr>
                <w:sz w:val="24"/>
                <w:szCs w:val="24"/>
              </w:rPr>
            </w:pPr>
            <w:r>
              <w:rPr>
                <w:sz w:val="24"/>
                <w:szCs w:val="24"/>
              </w:rPr>
              <w:t>This will help end the problems of poverty, hunger, child labor, and abuses of children’s rights</w:t>
            </w:r>
            <w:r w:rsidR="003E74E6">
              <w:rPr>
                <w:sz w:val="24"/>
                <w:szCs w:val="24"/>
              </w:rPr>
              <w:t>.</w:t>
            </w:r>
          </w:p>
        </w:tc>
      </w:tr>
      <w:tr w:rsidR="00505CF9" w:rsidRPr="00CD6B7F">
        <w:trPr>
          <w:trHeight w:val="530"/>
        </w:trPr>
        <w:tc>
          <w:tcPr>
            <w:tcW w:w="6449" w:type="dxa"/>
          </w:tcPr>
          <w:p w:rsidR="00505CF9" w:rsidRDefault="00505CF9" w:rsidP="003E74E6">
            <w:pPr>
              <w:spacing w:after="0" w:line="240" w:lineRule="auto"/>
              <w:contextualSpacing/>
              <w:rPr>
                <w:sz w:val="24"/>
                <w:szCs w:val="24"/>
              </w:rPr>
            </w:pPr>
            <w:r>
              <w:rPr>
                <w:sz w:val="24"/>
                <w:szCs w:val="24"/>
              </w:rPr>
              <w:t xml:space="preserve">We understand how organizations like the U.N. and the WCO help make the world a better place.  How do reporters like Terrance and </w:t>
            </w:r>
            <w:r w:rsidR="000C4C73">
              <w:rPr>
                <w:sz w:val="24"/>
                <w:szCs w:val="24"/>
              </w:rPr>
              <w:t>Martin help to make the world a better place as well</w:t>
            </w:r>
            <w:r>
              <w:rPr>
                <w:sz w:val="24"/>
                <w:szCs w:val="24"/>
              </w:rPr>
              <w:t>?</w:t>
            </w:r>
          </w:p>
          <w:p w:rsidR="00B55E3F" w:rsidRDefault="00B55E3F" w:rsidP="003E74E6">
            <w:pPr>
              <w:spacing w:after="0" w:line="240" w:lineRule="auto"/>
              <w:contextualSpacing/>
              <w:rPr>
                <w:sz w:val="24"/>
                <w:szCs w:val="24"/>
              </w:rPr>
            </w:pPr>
          </w:p>
        </w:tc>
        <w:tc>
          <w:tcPr>
            <w:tcW w:w="6799" w:type="dxa"/>
          </w:tcPr>
          <w:p w:rsidR="000C4C73" w:rsidRDefault="000C4C73" w:rsidP="003E74E6">
            <w:pPr>
              <w:spacing w:after="0" w:line="240" w:lineRule="auto"/>
              <w:contextualSpacing/>
              <w:rPr>
                <w:sz w:val="24"/>
                <w:szCs w:val="24"/>
              </w:rPr>
            </w:pPr>
            <w:r>
              <w:rPr>
                <w:sz w:val="24"/>
                <w:szCs w:val="24"/>
              </w:rPr>
              <w:lastRenderedPageBreak/>
              <w:t xml:space="preserve">Both reporters use their talents to spread news about worthwhile organizations and amazing young people.  Reporting these stories to young people can inspire other youth to take action to improve conditions around the world.  The information that they share can </w:t>
            </w:r>
            <w:r>
              <w:rPr>
                <w:sz w:val="24"/>
                <w:szCs w:val="24"/>
              </w:rPr>
              <w:lastRenderedPageBreak/>
              <w:t xml:space="preserve">also let other youth know how they can help these organizations. </w:t>
            </w:r>
          </w:p>
        </w:tc>
      </w:tr>
      <w:tr w:rsidR="002F4030" w:rsidRPr="00CD6B7F">
        <w:trPr>
          <w:trHeight w:val="530"/>
        </w:trPr>
        <w:tc>
          <w:tcPr>
            <w:tcW w:w="6449" w:type="dxa"/>
          </w:tcPr>
          <w:p w:rsidR="003B6542" w:rsidRDefault="00F46315" w:rsidP="003E74E6">
            <w:pPr>
              <w:spacing w:after="0" w:line="240" w:lineRule="auto"/>
              <w:contextualSpacing/>
              <w:rPr>
                <w:sz w:val="24"/>
                <w:szCs w:val="24"/>
              </w:rPr>
            </w:pPr>
            <w:r>
              <w:rPr>
                <w:sz w:val="24"/>
                <w:szCs w:val="24"/>
              </w:rPr>
              <w:lastRenderedPageBreak/>
              <w:t>Using a Venn diagram, c</w:t>
            </w:r>
            <w:r w:rsidR="003B6542">
              <w:rPr>
                <w:sz w:val="24"/>
                <w:szCs w:val="24"/>
              </w:rPr>
              <w:t xml:space="preserve">ompare and contrast Terrence’s and Martin’s assignments from TFK.  How were they different and similar? </w:t>
            </w:r>
          </w:p>
          <w:p w:rsidR="002F4030" w:rsidRDefault="002F4030" w:rsidP="003E74E6">
            <w:pPr>
              <w:spacing w:after="0" w:line="240" w:lineRule="auto"/>
              <w:contextualSpacing/>
              <w:rPr>
                <w:sz w:val="24"/>
                <w:szCs w:val="24"/>
              </w:rPr>
            </w:pPr>
          </w:p>
          <w:p w:rsidR="002F4030" w:rsidRDefault="002F4030" w:rsidP="003E74E6">
            <w:pPr>
              <w:spacing w:after="0" w:line="240" w:lineRule="auto"/>
              <w:contextualSpacing/>
              <w:rPr>
                <w:sz w:val="24"/>
                <w:szCs w:val="24"/>
              </w:rPr>
            </w:pPr>
          </w:p>
          <w:p w:rsidR="002F4030" w:rsidRDefault="002F4030" w:rsidP="003E74E6">
            <w:pPr>
              <w:spacing w:after="0" w:line="240" w:lineRule="auto"/>
              <w:contextualSpacing/>
              <w:rPr>
                <w:sz w:val="24"/>
                <w:szCs w:val="24"/>
              </w:rPr>
            </w:pPr>
          </w:p>
        </w:tc>
        <w:tc>
          <w:tcPr>
            <w:tcW w:w="6799" w:type="dxa"/>
          </w:tcPr>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631"/>
            </w:tblGrid>
            <w:tr w:rsidR="003B6542" w:rsidRPr="0013400F">
              <w:tc>
                <w:tcPr>
                  <w:tcW w:w="6416" w:type="dxa"/>
                  <w:gridSpan w:val="2"/>
                </w:tcPr>
                <w:p w:rsidR="003B6542" w:rsidRPr="00F818C6" w:rsidRDefault="003B6542" w:rsidP="003E74E6">
                  <w:pPr>
                    <w:spacing w:after="0" w:line="240" w:lineRule="auto"/>
                    <w:contextualSpacing/>
                    <w:rPr>
                      <w:rFonts w:eastAsia="Calibri" w:cs="Times New Roman"/>
                      <w:sz w:val="24"/>
                      <w:szCs w:val="24"/>
                    </w:rPr>
                  </w:pPr>
                  <w:r w:rsidRPr="00F818C6">
                    <w:rPr>
                      <w:rFonts w:eastAsia="Calibri" w:cs="Times New Roman"/>
                      <w:sz w:val="24"/>
                      <w:szCs w:val="24"/>
                    </w:rPr>
                    <w:t xml:space="preserve">               </w:t>
                  </w:r>
                  <w:r w:rsidRPr="00F818C6">
                    <w:rPr>
                      <w:rFonts w:eastAsia="Calibri" w:cs="Times New Roman"/>
                      <w:b/>
                      <w:sz w:val="24"/>
                      <w:szCs w:val="24"/>
                      <w:u w:val="single"/>
                    </w:rPr>
                    <w:t>Terrence</w:t>
                  </w:r>
                  <w:r w:rsidRPr="00F818C6">
                    <w:rPr>
                      <w:rFonts w:eastAsia="Calibri" w:cs="Times New Roman"/>
                      <w:sz w:val="24"/>
                      <w:szCs w:val="24"/>
                      <w:u w:val="single"/>
                    </w:rPr>
                    <w:t xml:space="preserve"> </w:t>
                  </w:r>
                  <w:r w:rsidRPr="00F818C6">
                    <w:rPr>
                      <w:rFonts w:eastAsia="Calibri" w:cs="Times New Roman"/>
                      <w:sz w:val="24"/>
                      <w:szCs w:val="24"/>
                    </w:rPr>
                    <w:t xml:space="preserve">                                      </w:t>
                  </w:r>
                  <w:r w:rsidRPr="00F818C6">
                    <w:rPr>
                      <w:rFonts w:eastAsia="Calibri" w:cs="Times New Roman"/>
                      <w:b/>
                      <w:sz w:val="24"/>
                      <w:szCs w:val="24"/>
                      <w:u w:val="single"/>
                    </w:rPr>
                    <w:t>Martin</w:t>
                  </w:r>
                  <w:r w:rsidRPr="00F818C6">
                    <w:rPr>
                      <w:rFonts w:eastAsia="Calibri" w:cs="Times New Roman"/>
                      <w:sz w:val="24"/>
                      <w:szCs w:val="24"/>
                    </w:rPr>
                    <w:t xml:space="preserve">                </w:t>
                  </w:r>
                </w:p>
              </w:tc>
            </w:tr>
            <w:tr w:rsidR="003B6542" w:rsidRPr="00612CDA">
              <w:tc>
                <w:tcPr>
                  <w:tcW w:w="2785"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New York</w:t>
                  </w:r>
                </w:p>
              </w:tc>
              <w:tc>
                <w:tcPr>
                  <w:tcW w:w="3631"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 xml:space="preserve">Washington </w:t>
                  </w:r>
                </w:p>
              </w:tc>
            </w:tr>
            <w:tr w:rsidR="003B6542" w:rsidRPr="00612CDA">
              <w:tc>
                <w:tcPr>
                  <w:tcW w:w="2785"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 xml:space="preserve">U.N. </w:t>
                  </w:r>
                  <w:r w:rsidR="00F46315">
                    <w:rPr>
                      <w:rFonts w:eastAsia="Calibri" w:cs="Times New Roman"/>
                      <w:sz w:val="24"/>
                      <w:szCs w:val="24"/>
                    </w:rPr>
                    <w:t>Special Session on Children</w:t>
                  </w:r>
                </w:p>
              </w:tc>
              <w:tc>
                <w:tcPr>
                  <w:tcW w:w="3631"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State Engineering and Science Fair</w:t>
                  </w:r>
                </w:p>
              </w:tc>
            </w:tr>
            <w:tr w:rsidR="003B6542" w:rsidRPr="00612CDA">
              <w:tc>
                <w:tcPr>
                  <w:tcW w:w="2785"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Interviewed many students</w:t>
                  </w:r>
                </w:p>
              </w:tc>
              <w:tc>
                <w:tcPr>
                  <w:tcW w:w="3631"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Interview focused on 1 student</w:t>
                  </w:r>
                </w:p>
              </w:tc>
            </w:tr>
            <w:tr w:rsidR="003B6542" w:rsidRPr="00612CDA">
              <w:tc>
                <w:tcPr>
                  <w:tcW w:w="2785" w:type="dxa"/>
                </w:tcPr>
                <w:p w:rsidR="003B6542" w:rsidRDefault="003B6542" w:rsidP="003E74E6">
                  <w:pPr>
                    <w:spacing w:after="0" w:line="240" w:lineRule="auto"/>
                    <w:contextualSpacing/>
                    <w:rPr>
                      <w:rFonts w:eastAsia="Calibri" w:cs="Times New Roman"/>
                      <w:sz w:val="24"/>
                      <w:szCs w:val="24"/>
                    </w:rPr>
                  </w:pPr>
                  <w:r>
                    <w:rPr>
                      <w:rFonts w:eastAsia="Calibri" w:cs="Times New Roman"/>
                      <w:sz w:val="24"/>
                      <w:szCs w:val="24"/>
                    </w:rPr>
                    <w:t>Several different issues</w:t>
                  </w:r>
                </w:p>
              </w:tc>
              <w:tc>
                <w:tcPr>
                  <w:tcW w:w="3631" w:type="dxa"/>
                </w:tcPr>
                <w:p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One major issue</w:t>
                  </w:r>
                </w:p>
              </w:tc>
            </w:tr>
          </w:tbl>
          <w:p w:rsidR="003B6542" w:rsidRDefault="003B6542" w:rsidP="003E74E6">
            <w:pPr>
              <w:spacing w:after="0" w:line="240" w:lineRule="auto"/>
              <w:contextualSpacing/>
              <w:rPr>
                <w:sz w:val="24"/>
                <w:szCs w:val="24"/>
              </w:rPr>
            </w:pPr>
            <w:r>
              <w:rPr>
                <w:sz w:val="24"/>
                <w:szCs w:val="24"/>
              </w:rPr>
              <w:t xml:space="preserve">Similarities:  Both interviews focused on children.  </w:t>
            </w:r>
          </w:p>
          <w:p w:rsidR="003B6542" w:rsidRDefault="003B6542" w:rsidP="003E74E6">
            <w:pPr>
              <w:spacing w:after="0" w:line="240" w:lineRule="auto"/>
              <w:contextualSpacing/>
              <w:rPr>
                <w:sz w:val="24"/>
                <w:szCs w:val="24"/>
              </w:rPr>
            </w:pPr>
            <w:r>
              <w:rPr>
                <w:sz w:val="24"/>
                <w:szCs w:val="24"/>
              </w:rPr>
              <w:t xml:space="preserve">                        Improving education of kids</w:t>
            </w:r>
          </w:p>
          <w:p w:rsidR="003B6542" w:rsidRDefault="003B6542" w:rsidP="003E74E6">
            <w:pPr>
              <w:spacing w:after="0" w:line="240" w:lineRule="auto"/>
              <w:contextualSpacing/>
              <w:rPr>
                <w:sz w:val="24"/>
                <w:szCs w:val="24"/>
              </w:rPr>
            </w:pPr>
            <w:r>
              <w:rPr>
                <w:sz w:val="24"/>
                <w:szCs w:val="24"/>
              </w:rPr>
              <w:t xml:space="preserve">                        Both had to travel away from their home state for the               </w:t>
            </w:r>
          </w:p>
          <w:p w:rsidR="002F4030" w:rsidRDefault="003B6542" w:rsidP="003E74E6">
            <w:pPr>
              <w:spacing w:after="0" w:line="240" w:lineRule="auto"/>
              <w:contextualSpacing/>
              <w:rPr>
                <w:sz w:val="24"/>
                <w:szCs w:val="24"/>
              </w:rPr>
            </w:pPr>
            <w:r>
              <w:rPr>
                <w:sz w:val="24"/>
                <w:szCs w:val="24"/>
              </w:rPr>
              <w:t xml:space="preserve">                        </w:t>
            </w:r>
            <w:proofErr w:type="gramStart"/>
            <w:r w:rsidR="00653268">
              <w:rPr>
                <w:sz w:val="24"/>
                <w:szCs w:val="24"/>
              </w:rPr>
              <w:t>activity</w:t>
            </w:r>
            <w:proofErr w:type="gramEnd"/>
            <w:r>
              <w:rPr>
                <w:sz w:val="24"/>
                <w:szCs w:val="24"/>
              </w:rPr>
              <w:t xml:space="preserve">.  </w:t>
            </w:r>
          </w:p>
          <w:p w:rsidR="003B6542" w:rsidRDefault="003B6542" w:rsidP="003E74E6">
            <w:pPr>
              <w:spacing w:after="0" w:line="240" w:lineRule="auto"/>
              <w:contextualSpacing/>
              <w:rPr>
                <w:sz w:val="24"/>
                <w:szCs w:val="24"/>
              </w:rPr>
            </w:pPr>
          </w:p>
        </w:tc>
      </w:tr>
    </w:tbl>
    <w:p w:rsidR="005E7E50" w:rsidRDefault="005E7E50" w:rsidP="001034D9">
      <w:pPr>
        <w:spacing w:after="0" w:line="360" w:lineRule="auto"/>
        <w:rPr>
          <w:rFonts w:asciiTheme="minorHAnsi" w:hAnsiTheme="minorHAnsi" w:cstheme="minorHAnsi"/>
          <w:sz w:val="32"/>
          <w:szCs w:val="32"/>
          <w:u w:val="single"/>
        </w:rPr>
      </w:pPr>
    </w:p>
    <w:p w:rsidR="005E7E50" w:rsidRDefault="005E7E50" w:rsidP="001034D9">
      <w:pPr>
        <w:spacing w:after="0" w:line="360" w:lineRule="auto"/>
        <w:rPr>
          <w:rFonts w:asciiTheme="minorHAnsi" w:hAnsiTheme="minorHAnsi" w:cstheme="minorHAnsi"/>
          <w:sz w:val="32"/>
          <w:szCs w:val="32"/>
          <w:u w:val="single"/>
        </w:rPr>
      </w:pPr>
    </w:p>
    <w:p w:rsidR="005E7E50" w:rsidRDefault="005E7E50" w:rsidP="001034D9">
      <w:pPr>
        <w:spacing w:after="0" w:line="360" w:lineRule="auto"/>
        <w:rPr>
          <w:rFonts w:asciiTheme="minorHAnsi" w:hAnsiTheme="minorHAnsi" w:cstheme="minorHAnsi"/>
          <w:sz w:val="32"/>
          <w:szCs w:val="32"/>
          <w:u w:val="single"/>
        </w:rPr>
      </w:pPr>
    </w:p>
    <w:p w:rsidR="005E7E50" w:rsidRDefault="005E7E50" w:rsidP="001034D9">
      <w:pPr>
        <w:spacing w:after="0" w:line="360" w:lineRule="auto"/>
        <w:rPr>
          <w:rFonts w:asciiTheme="minorHAnsi" w:hAnsiTheme="minorHAnsi" w:cstheme="minorHAnsi"/>
          <w:sz w:val="32"/>
          <w:szCs w:val="32"/>
          <w:u w:val="single"/>
        </w:rPr>
      </w:pPr>
    </w:p>
    <w:p w:rsidR="00780EED" w:rsidRDefault="00780EED" w:rsidP="001034D9">
      <w:pPr>
        <w:spacing w:after="0" w:line="360" w:lineRule="auto"/>
        <w:rPr>
          <w:rFonts w:asciiTheme="minorHAnsi" w:hAnsiTheme="minorHAnsi" w:cstheme="minorHAnsi"/>
          <w:sz w:val="32"/>
          <w:szCs w:val="32"/>
          <w:u w:val="single"/>
        </w:rPr>
      </w:pPr>
    </w:p>
    <w:p w:rsidR="00780EED" w:rsidRDefault="00780EED" w:rsidP="001034D9">
      <w:pPr>
        <w:spacing w:after="0" w:line="360" w:lineRule="auto"/>
        <w:rPr>
          <w:rFonts w:asciiTheme="minorHAnsi" w:hAnsiTheme="minorHAnsi" w:cstheme="minorHAnsi"/>
          <w:sz w:val="32"/>
          <w:szCs w:val="32"/>
          <w:u w:val="single"/>
        </w:rPr>
      </w:pPr>
    </w:p>
    <w:p w:rsidR="005E7E50" w:rsidRDefault="005E7E50" w:rsidP="001034D9">
      <w:pPr>
        <w:spacing w:after="0" w:line="360" w:lineRule="auto"/>
        <w:rPr>
          <w:rFonts w:asciiTheme="minorHAnsi" w:hAnsiTheme="minorHAnsi" w:cstheme="minorHAnsi"/>
          <w:sz w:val="32"/>
          <w:szCs w:val="32"/>
          <w:u w:val="single"/>
        </w:rPr>
      </w:pPr>
    </w:p>
    <w:p w:rsidR="003E74E6" w:rsidRDefault="003E74E6" w:rsidP="001034D9">
      <w:pPr>
        <w:spacing w:after="0" w:line="360" w:lineRule="auto"/>
        <w:rPr>
          <w:rFonts w:asciiTheme="minorHAnsi" w:hAnsiTheme="minorHAnsi" w:cstheme="minorHAnsi"/>
          <w:sz w:val="32"/>
          <w:szCs w:val="32"/>
          <w:u w:val="single"/>
        </w:rPr>
      </w:pPr>
    </w:p>
    <w:p w:rsidR="00174831" w:rsidRDefault="00174831" w:rsidP="001034D9">
      <w:pPr>
        <w:spacing w:after="0" w:line="360" w:lineRule="auto"/>
        <w:rPr>
          <w:rFonts w:asciiTheme="minorHAnsi" w:hAnsiTheme="minorHAnsi" w:cstheme="minorHAnsi"/>
          <w:sz w:val="32"/>
          <w:szCs w:val="32"/>
          <w:u w:val="single"/>
        </w:rPr>
      </w:pPr>
    </w:p>
    <w:p w:rsidR="003E74E6" w:rsidRDefault="007F18F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E74E6" w:rsidRPr="00D97E24">
        <w:trPr>
          <w:trHeight w:val="372"/>
        </w:trPr>
        <w:tc>
          <w:tcPr>
            <w:tcW w:w="1101" w:type="dxa"/>
          </w:tcPr>
          <w:p w:rsidR="003E74E6" w:rsidRPr="00D97E24" w:rsidRDefault="003E74E6" w:rsidP="00676BE3">
            <w:pPr>
              <w:spacing w:after="0" w:line="240" w:lineRule="auto"/>
              <w:jc w:val="center"/>
              <w:rPr>
                <w:b/>
                <w:sz w:val="20"/>
                <w:szCs w:val="20"/>
              </w:rPr>
            </w:pPr>
          </w:p>
        </w:tc>
        <w:tc>
          <w:tcPr>
            <w:tcW w:w="5953" w:type="dxa"/>
          </w:tcPr>
          <w:p w:rsidR="003E74E6" w:rsidRPr="00D97E24" w:rsidRDefault="003E74E6" w:rsidP="00676BE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E74E6" w:rsidRPr="00D97E24" w:rsidRDefault="003E74E6" w:rsidP="00676BE3">
            <w:pPr>
              <w:spacing w:after="0" w:line="240" w:lineRule="auto"/>
              <w:jc w:val="center"/>
              <w:rPr>
                <w:sz w:val="20"/>
                <w:szCs w:val="20"/>
              </w:rPr>
            </w:pPr>
          </w:p>
        </w:tc>
        <w:tc>
          <w:tcPr>
            <w:tcW w:w="5954" w:type="dxa"/>
          </w:tcPr>
          <w:p w:rsidR="003E74E6" w:rsidRDefault="003E74E6" w:rsidP="00676BE3">
            <w:pPr>
              <w:spacing w:after="0" w:line="240" w:lineRule="auto"/>
              <w:ind w:left="113" w:right="113"/>
              <w:jc w:val="center"/>
              <w:rPr>
                <w:b/>
                <w:sz w:val="20"/>
                <w:szCs w:val="20"/>
              </w:rPr>
            </w:pPr>
            <w:r w:rsidRPr="00D97E24">
              <w:rPr>
                <w:b/>
                <w:sz w:val="20"/>
                <w:szCs w:val="20"/>
              </w:rPr>
              <w:t xml:space="preserve">WORDS WORTH KNOWING </w:t>
            </w:r>
          </w:p>
          <w:p w:rsidR="003E74E6" w:rsidRPr="00D97E24" w:rsidRDefault="003E74E6" w:rsidP="00676BE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E74E6">
        <w:trPr>
          <w:cantSplit/>
          <w:trHeight w:val="3682"/>
        </w:trPr>
        <w:tc>
          <w:tcPr>
            <w:tcW w:w="1101" w:type="dxa"/>
            <w:textDirection w:val="btLr"/>
          </w:tcPr>
          <w:p w:rsidR="003E74E6" w:rsidRPr="00D97E24" w:rsidRDefault="003E74E6" w:rsidP="00676BE3">
            <w:pPr>
              <w:spacing w:after="0" w:line="240" w:lineRule="auto"/>
              <w:jc w:val="center"/>
              <w:rPr>
                <w:b/>
                <w:sz w:val="20"/>
                <w:szCs w:val="20"/>
              </w:rPr>
            </w:pPr>
            <w:r w:rsidRPr="00D97E24">
              <w:rPr>
                <w:b/>
                <w:sz w:val="20"/>
                <w:szCs w:val="20"/>
              </w:rPr>
              <w:t xml:space="preserve">TEACHER PROVIDES DEFINITION </w:t>
            </w:r>
          </w:p>
          <w:p w:rsidR="003E74E6" w:rsidRPr="00D97E24" w:rsidRDefault="003E74E6" w:rsidP="00676BE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E74E6" w:rsidRDefault="003E74E6" w:rsidP="00676BE3">
            <w:pPr>
              <w:spacing w:after="0"/>
            </w:pPr>
            <w:r>
              <w:t>enterprising</w:t>
            </w:r>
          </w:p>
          <w:p w:rsidR="003E74E6" w:rsidRDefault="003E74E6" w:rsidP="00676BE3">
            <w:pPr>
              <w:spacing w:after="0"/>
            </w:pPr>
            <w:r>
              <w:t>devastating</w:t>
            </w:r>
          </w:p>
          <w:p w:rsidR="003E74E6" w:rsidRDefault="003E74E6" w:rsidP="00676BE3">
            <w:pPr>
              <w:spacing w:after="0"/>
            </w:pPr>
            <w:r>
              <w:t>identified</w:t>
            </w:r>
          </w:p>
          <w:p w:rsidR="003E74E6" w:rsidRPr="000D6C52" w:rsidRDefault="003E74E6" w:rsidP="00676BE3">
            <w:pPr>
              <w:spacing w:after="0" w:line="240" w:lineRule="auto"/>
              <w:rPr>
                <w:rFonts w:asciiTheme="minorHAnsi" w:hAnsiTheme="minorHAnsi"/>
              </w:rPr>
            </w:pPr>
            <w:r>
              <w:t>commitment</w:t>
            </w:r>
          </w:p>
        </w:tc>
        <w:tc>
          <w:tcPr>
            <w:tcW w:w="5954" w:type="dxa"/>
            <w:vAlign w:val="center"/>
          </w:tcPr>
          <w:p w:rsidR="003E74E6" w:rsidRPr="000D6C52" w:rsidRDefault="003E74E6" w:rsidP="00676BE3">
            <w:pPr>
              <w:spacing w:after="0" w:line="240" w:lineRule="auto"/>
              <w:contextualSpacing/>
              <w:rPr>
                <w:rFonts w:asciiTheme="minorHAnsi" w:hAnsiTheme="minorHAnsi"/>
              </w:rPr>
            </w:pPr>
          </w:p>
          <w:p w:rsidR="003E74E6" w:rsidRDefault="003E74E6" w:rsidP="00676BE3">
            <w:pPr>
              <w:spacing w:after="0"/>
            </w:pPr>
            <w:r>
              <w:t>journalists</w:t>
            </w:r>
          </w:p>
          <w:p w:rsidR="003E74E6" w:rsidRDefault="003E74E6" w:rsidP="00676BE3">
            <w:pPr>
              <w:spacing w:after="0"/>
            </w:pPr>
            <w:r>
              <w:t>behind-the-scenes</w:t>
            </w:r>
          </w:p>
          <w:p w:rsidR="003E74E6" w:rsidRDefault="003E74E6" w:rsidP="00676BE3">
            <w:pPr>
              <w:spacing w:after="0"/>
            </w:pPr>
            <w:r>
              <w:t>persistence</w:t>
            </w:r>
          </w:p>
          <w:p w:rsidR="003E74E6" w:rsidRPr="000D6C52" w:rsidRDefault="003E74E6" w:rsidP="00676BE3">
            <w:pPr>
              <w:spacing w:after="0" w:line="240" w:lineRule="auto"/>
              <w:contextualSpacing/>
              <w:rPr>
                <w:rFonts w:asciiTheme="minorHAnsi" w:hAnsiTheme="minorHAnsi"/>
              </w:rPr>
            </w:pPr>
          </w:p>
        </w:tc>
      </w:tr>
      <w:tr w:rsidR="003E74E6">
        <w:trPr>
          <w:cantSplit/>
          <w:trHeight w:val="3682"/>
        </w:trPr>
        <w:tc>
          <w:tcPr>
            <w:tcW w:w="1101" w:type="dxa"/>
            <w:textDirection w:val="btLr"/>
          </w:tcPr>
          <w:p w:rsidR="003E74E6" w:rsidRPr="00D97E24" w:rsidRDefault="003E74E6" w:rsidP="00676BE3">
            <w:pPr>
              <w:spacing w:after="0" w:line="240" w:lineRule="auto"/>
              <w:jc w:val="center"/>
              <w:rPr>
                <w:b/>
                <w:sz w:val="20"/>
                <w:szCs w:val="20"/>
              </w:rPr>
            </w:pPr>
            <w:r w:rsidRPr="00D97E24">
              <w:rPr>
                <w:b/>
                <w:sz w:val="20"/>
                <w:szCs w:val="20"/>
              </w:rPr>
              <w:t>STUDENTS FIGURE OUT THE MEANING</w:t>
            </w:r>
          </w:p>
          <w:p w:rsidR="003E74E6" w:rsidRPr="00D97E24" w:rsidRDefault="003E74E6" w:rsidP="00676BE3">
            <w:pPr>
              <w:spacing w:after="0" w:line="240" w:lineRule="auto"/>
              <w:ind w:left="113" w:right="113"/>
              <w:jc w:val="center"/>
              <w:rPr>
                <w:sz w:val="20"/>
                <w:szCs w:val="20"/>
              </w:rPr>
            </w:pPr>
            <w:r w:rsidRPr="00D97E24">
              <w:rPr>
                <w:sz w:val="20"/>
                <w:szCs w:val="20"/>
              </w:rPr>
              <w:t>sufficient context clues are provided in the text</w:t>
            </w:r>
          </w:p>
          <w:p w:rsidR="003E74E6" w:rsidRPr="00D97E24" w:rsidRDefault="003E74E6" w:rsidP="00676BE3">
            <w:pPr>
              <w:spacing w:after="0" w:line="240" w:lineRule="auto"/>
              <w:ind w:left="113" w:right="113"/>
              <w:jc w:val="center"/>
              <w:rPr>
                <w:sz w:val="20"/>
                <w:szCs w:val="20"/>
              </w:rPr>
            </w:pPr>
          </w:p>
          <w:p w:rsidR="003E74E6" w:rsidRPr="00D97E24" w:rsidRDefault="003E74E6" w:rsidP="00676BE3">
            <w:pPr>
              <w:spacing w:after="0" w:line="240" w:lineRule="auto"/>
              <w:ind w:left="113" w:right="113"/>
              <w:jc w:val="center"/>
              <w:rPr>
                <w:sz w:val="20"/>
                <w:szCs w:val="20"/>
              </w:rPr>
            </w:pPr>
          </w:p>
          <w:p w:rsidR="003E74E6" w:rsidRPr="00D97E24" w:rsidRDefault="003E74E6" w:rsidP="00676BE3">
            <w:pPr>
              <w:spacing w:after="0" w:line="240" w:lineRule="auto"/>
              <w:ind w:left="113" w:right="113"/>
              <w:jc w:val="center"/>
              <w:rPr>
                <w:sz w:val="20"/>
                <w:szCs w:val="20"/>
              </w:rPr>
            </w:pPr>
          </w:p>
          <w:p w:rsidR="003E74E6" w:rsidRPr="00D97E24" w:rsidRDefault="003E74E6" w:rsidP="00676BE3">
            <w:pPr>
              <w:spacing w:after="0" w:line="240" w:lineRule="auto"/>
              <w:ind w:left="113" w:right="113"/>
              <w:jc w:val="center"/>
              <w:rPr>
                <w:sz w:val="20"/>
                <w:szCs w:val="20"/>
              </w:rPr>
            </w:pPr>
          </w:p>
          <w:p w:rsidR="003E74E6" w:rsidRPr="00D97E24" w:rsidRDefault="003E74E6" w:rsidP="00676BE3">
            <w:pPr>
              <w:spacing w:after="0" w:line="240" w:lineRule="auto"/>
              <w:ind w:left="113" w:right="113"/>
              <w:jc w:val="center"/>
              <w:rPr>
                <w:sz w:val="20"/>
                <w:szCs w:val="20"/>
              </w:rPr>
            </w:pPr>
          </w:p>
        </w:tc>
        <w:tc>
          <w:tcPr>
            <w:tcW w:w="5953" w:type="dxa"/>
            <w:vAlign w:val="center"/>
          </w:tcPr>
          <w:p w:rsidR="003E74E6" w:rsidRDefault="003E74E6" w:rsidP="00676BE3">
            <w:pPr>
              <w:spacing w:after="0"/>
            </w:pPr>
            <w:r>
              <w:t>promote</w:t>
            </w:r>
          </w:p>
          <w:p w:rsidR="003E74E6" w:rsidRDefault="003E74E6" w:rsidP="00676BE3">
            <w:pPr>
              <w:spacing w:after="0"/>
            </w:pPr>
            <w:r>
              <w:t>priority</w:t>
            </w:r>
          </w:p>
          <w:p w:rsidR="003E74E6" w:rsidRDefault="003E74E6" w:rsidP="00676BE3">
            <w:pPr>
              <w:spacing w:after="0"/>
            </w:pPr>
            <w:r>
              <w:t>exhibit</w:t>
            </w:r>
          </w:p>
          <w:p w:rsidR="003E74E6" w:rsidRPr="000D6C52" w:rsidRDefault="003E74E6" w:rsidP="00676BE3">
            <w:pPr>
              <w:spacing w:after="0" w:line="240" w:lineRule="auto"/>
              <w:contextualSpacing/>
              <w:rPr>
                <w:rFonts w:asciiTheme="minorHAnsi" w:hAnsiTheme="minorHAnsi"/>
              </w:rPr>
            </w:pPr>
            <w:r>
              <w:t>venture</w:t>
            </w:r>
          </w:p>
        </w:tc>
        <w:tc>
          <w:tcPr>
            <w:tcW w:w="5954" w:type="dxa"/>
            <w:vAlign w:val="center"/>
          </w:tcPr>
          <w:p w:rsidR="003E74E6" w:rsidRPr="000D6C52" w:rsidRDefault="003E74E6" w:rsidP="00676BE3">
            <w:pPr>
              <w:spacing w:after="0" w:line="240" w:lineRule="auto"/>
              <w:contextualSpacing/>
              <w:rPr>
                <w:rFonts w:asciiTheme="minorHAnsi" w:hAnsiTheme="minorHAnsi"/>
              </w:rPr>
            </w:pPr>
            <w:bookmarkStart w:id="0" w:name="_GoBack"/>
            <w:bookmarkEnd w:id="0"/>
            <w:r>
              <w:t>mission</w:t>
            </w:r>
          </w:p>
          <w:p w:rsidR="003E74E6" w:rsidRPr="000D6C52" w:rsidRDefault="003E74E6" w:rsidP="00676BE3">
            <w:pPr>
              <w:spacing w:after="0" w:line="240" w:lineRule="auto"/>
              <w:contextualSpacing/>
              <w:rPr>
                <w:rFonts w:asciiTheme="minorHAnsi" w:hAnsiTheme="minorHAnsi"/>
              </w:rPr>
            </w:pPr>
          </w:p>
        </w:tc>
      </w:tr>
    </w:tbl>
    <w:p w:rsidR="00262CEF" w:rsidRPr="007F18F3" w:rsidRDefault="00262CEF" w:rsidP="007F18F3">
      <w:pPr>
        <w:spacing w:after="0" w:line="360" w:lineRule="auto"/>
        <w:rPr>
          <w:rFonts w:asciiTheme="minorHAnsi" w:hAnsiTheme="minorHAnsi" w:cstheme="minorHAnsi"/>
          <w:sz w:val="32"/>
          <w:szCs w:val="32"/>
          <w:u w:val="single"/>
        </w:rPr>
      </w:pPr>
      <w:r w:rsidRPr="007F18F3">
        <w:rPr>
          <w:rFonts w:asciiTheme="minorHAnsi" w:hAnsiTheme="minorHAnsi" w:cstheme="minorHAnsi"/>
          <w:sz w:val="32"/>
          <w:szCs w:val="32"/>
          <w:u w:val="single"/>
        </w:rPr>
        <w:lastRenderedPageBreak/>
        <w:t>Culminating Task</w:t>
      </w:r>
    </w:p>
    <w:p w:rsidR="003E74E6" w:rsidRPr="007F18F3" w:rsidRDefault="00CA218E" w:rsidP="007F18F3">
      <w:pPr>
        <w:numPr>
          <w:ilvl w:val="0"/>
          <w:numId w:val="6"/>
        </w:numPr>
        <w:spacing w:after="0" w:line="360" w:lineRule="auto"/>
        <w:rPr>
          <w:rFonts w:asciiTheme="minorHAnsi" w:hAnsiTheme="minorHAnsi" w:cstheme="minorHAnsi"/>
          <w:sz w:val="24"/>
          <w:szCs w:val="24"/>
        </w:rPr>
      </w:pPr>
      <w:r w:rsidRPr="007F18F3">
        <w:rPr>
          <w:rFonts w:asciiTheme="minorHAnsi" w:hAnsiTheme="minorHAnsi" w:cstheme="minorHAnsi"/>
          <w:sz w:val="24"/>
          <w:szCs w:val="24"/>
        </w:rPr>
        <w:t xml:space="preserve">Re-Read, </w:t>
      </w:r>
      <w:r w:rsidR="001C1D02" w:rsidRPr="007F18F3">
        <w:rPr>
          <w:rFonts w:asciiTheme="minorHAnsi" w:hAnsiTheme="minorHAnsi" w:cstheme="minorHAnsi"/>
          <w:sz w:val="24"/>
          <w:szCs w:val="24"/>
        </w:rPr>
        <w:t>Think, Discuss, Write</w:t>
      </w:r>
    </w:p>
    <w:p w:rsidR="00F46315" w:rsidRPr="007F18F3" w:rsidRDefault="00F46315" w:rsidP="003E74E6">
      <w:pPr>
        <w:numPr>
          <w:ilvl w:val="0"/>
          <w:numId w:val="6"/>
        </w:numPr>
        <w:spacing w:after="0" w:line="360" w:lineRule="auto"/>
        <w:rPr>
          <w:rFonts w:asciiTheme="minorHAnsi" w:hAnsiTheme="minorHAnsi" w:cstheme="minorHAnsi"/>
          <w:i/>
          <w:sz w:val="24"/>
          <w:szCs w:val="24"/>
        </w:rPr>
      </w:pPr>
      <w:r w:rsidRPr="007F18F3">
        <w:rPr>
          <w:rFonts w:asciiTheme="minorHAnsi" w:hAnsiTheme="minorHAnsi" w:cstheme="minorHAnsi"/>
          <w:i/>
          <w:sz w:val="24"/>
          <w:szCs w:val="24"/>
        </w:rPr>
        <w:t>Complete the Venn diagram (given by teacher) to illustrate the differences and similarities of the United Nations Special Session on Children and the World Child Organization. When completed, have students work in small groups to create a scenario where a small organization like the WCO would be helpful or where a large organization like the U.N.’s Conference for Children would be most helpful.</w:t>
      </w:r>
    </w:p>
    <w:p w:rsidR="0037542C" w:rsidRDefault="007F18F3" w:rsidP="007F18F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Example of when a small organization would be helpful: </w:t>
      </w:r>
      <w:r w:rsidR="00653268">
        <w:rPr>
          <w:rFonts w:asciiTheme="minorHAnsi" w:hAnsiTheme="minorHAnsi" w:cstheme="minorHAnsi"/>
          <w:sz w:val="24"/>
          <w:szCs w:val="24"/>
        </w:rPr>
        <w:t xml:space="preserve">There are several homes that have foreclosed in the neighborhood and no one has been caring for the lawn.  The weeds are growing excessively and it is making the neighborhood look bad.  Students from the local high school and middle school in the area come together to create a neighborhood beautification organization to help take care of not only the neighborhood, but the environment as well.  </w:t>
      </w:r>
    </w:p>
    <w:p w:rsidR="00572117" w:rsidRDefault="00572117" w:rsidP="00B3746F">
      <w:pPr>
        <w:spacing w:after="0" w:line="360" w:lineRule="auto"/>
        <w:ind w:left="360"/>
        <w:rPr>
          <w:rFonts w:asciiTheme="minorHAnsi" w:hAnsiTheme="minorHAnsi" w:cstheme="minorHAnsi"/>
          <w:sz w:val="24"/>
          <w:szCs w:val="24"/>
        </w:rPr>
      </w:pPr>
    </w:p>
    <w:p w:rsidR="00B3746F" w:rsidRDefault="00B3746F" w:rsidP="0057211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p>
    <w:p w:rsidR="00CE6AD0" w:rsidRDefault="00CE6AD0" w:rsidP="00572117">
      <w:pPr>
        <w:spacing w:after="0" w:line="360" w:lineRule="auto"/>
        <w:ind w:left="360"/>
        <w:rPr>
          <w:rFonts w:asciiTheme="minorHAnsi" w:hAnsiTheme="minorHAnsi" w:cstheme="minorHAnsi"/>
          <w:sz w:val="24"/>
          <w:szCs w:val="24"/>
        </w:rPr>
      </w:pPr>
    </w:p>
    <w:p w:rsidR="00CE6AD0" w:rsidRDefault="00CE6AD0" w:rsidP="00572117">
      <w:pPr>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7953375" cy="5553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4848" cy="5554103"/>
                    </a:xfrm>
                    <a:prstGeom prst="rect">
                      <a:avLst/>
                    </a:prstGeom>
                    <a:noFill/>
                  </pic:spPr>
                </pic:pic>
              </a:graphicData>
            </a:graphic>
          </wp:inline>
        </w:drawing>
      </w:r>
    </w:p>
    <w:p w:rsidR="00DC4F15" w:rsidRDefault="00DC4F15" w:rsidP="00B3746F">
      <w:pPr>
        <w:spacing w:after="0" w:line="360" w:lineRule="auto"/>
        <w:ind w:left="360"/>
        <w:rPr>
          <w:rFonts w:asciiTheme="minorHAnsi" w:hAnsiTheme="minorHAnsi" w:cstheme="minorHAnsi"/>
          <w:sz w:val="24"/>
          <w:szCs w:val="24"/>
        </w:rPr>
      </w:pPr>
      <w:r>
        <w:rPr>
          <w:rFonts w:asciiTheme="minorHAnsi" w:hAnsiTheme="minorHAnsi" w:cstheme="minorHAnsi"/>
          <w:noProof/>
        </w:rPr>
        <w:lastRenderedPageBreak/>
        <w:drawing>
          <wp:inline distT="0" distB="0" distL="0" distR="0">
            <wp:extent cx="7435941" cy="533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425" cy="5335905"/>
                    </a:xfrm>
                    <a:prstGeom prst="rect">
                      <a:avLst/>
                    </a:prstGeom>
                    <a:noFill/>
                    <a:ln>
                      <a:noFill/>
                    </a:ln>
                  </pic:spPr>
                </pic:pic>
              </a:graphicData>
            </a:graphic>
          </wp:inline>
        </w:drawing>
      </w:r>
    </w:p>
    <w:p w:rsidR="00572117" w:rsidRDefault="00572117"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r w:rsidR="000A1796">
        <w:rPr>
          <w:rFonts w:asciiTheme="minorHAnsi" w:hAnsiTheme="minorHAnsi" w:cstheme="minorHAnsi"/>
          <w:sz w:val="32"/>
          <w:szCs w:val="32"/>
          <w:u w:val="single"/>
        </w:rPr>
        <w:t xml:space="preserve"> </w:t>
      </w:r>
    </w:p>
    <w:p w:rsidR="00CA66B6" w:rsidRPr="003E74E6" w:rsidRDefault="000A1796" w:rsidP="00CA07EF">
      <w:pPr>
        <w:pStyle w:val="ListParagraph"/>
        <w:numPr>
          <w:ilvl w:val="0"/>
          <w:numId w:val="17"/>
        </w:numPr>
        <w:spacing w:after="0" w:line="360" w:lineRule="auto"/>
        <w:rPr>
          <w:rFonts w:asciiTheme="minorHAnsi" w:hAnsiTheme="minorHAnsi" w:cstheme="minorHAnsi"/>
          <w:sz w:val="24"/>
          <w:szCs w:val="24"/>
        </w:rPr>
      </w:pPr>
      <w:r w:rsidRPr="003E74E6">
        <w:rPr>
          <w:rFonts w:asciiTheme="minorHAnsi" w:hAnsiTheme="minorHAnsi" w:cstheme="minorHAnsi"/>
          <w:sz w:val="24"/>
          <w:szCs w:val="24"/>
        </w:rPr>
        <w:t xml:space="preserve">The WCO is an organization that started out as a </w:t>
      </w:r>
      <w:r w:rsidRPr="003E74E6">
        <w:rPr>
          <w:rFonts w:asciiTheme="minorHAnsi" w:hAnsiTheme="minorHAnsi" w:cstheme="minorHAnsi"/>
          <w:sz w:val="24"/>
          <w:szCs w:val="24"/>
          <w:u w:val="single"/>
        </w:rPr>
        <w:t>venture</w:t>
      </w:r>
      <w:r w:rsidRPr="003E74E6">
        <w:rPr>
          <w:rFonts w:asciiTheme="minorHAnsi" w:hAnsiTheme="minorHAnsi" w:cstheme="minorHAnsi"/>
          <w:sz w:val="24"/>
          <w:szCs w:val="24"/>
        </w:rPr>
        <w:t xml:space="preserve"> of two brothers, Andrew and Patrick Hsu. It has been successful and helped kids all over the world by educating them in science, math, and language.  We know that a venture is a project that involves some risk-taking.  What do you think were some of the risks of their venture?  What has been some of the rewards?</w:t>
      </w:r>
      <w:r w:rsidR="003E74E6">
        <w:rPr>
          <w:rFonts w:asciiTheme="minorHAnsi" w:hAnsiTheme="minorHAnsi" w:cstheme="minorHAnsi"/>
          <w:sz w:val="24"/>
          <w:szCs w:val="24"/>
        </w:rPr>
        <w:t xml:space="preserve"> </w:t>
      </w:r>
      <w:r w:rsidRPr="003E74E6">
        <w:rPr>
          <w:rFonts w:asciiTheme="minorHAnsi" w:hAnsiTheme="minorHAnsi" w:cstheme="minorHAnsi"/>
          <w:sz w:val="24"/>
          <w:szCs w:val="24"/>
        </w:rPr>
        <w:t xml:space="preserve">What is a </w:t>
      </w:r>
      <w:r w:rsidRPr="003E74E6">
        <w:rPr>
          <w:rFonts w:asciiTheme="minorHAnsi" w:hAnsiTheme="minorHAnsi" w:cstheme="minorHAnsi"/>
          <w:sz w:val="24"/>
          <w:szCs w:val="24"/>
          <w:u w:val="single"/>
        </w:rPr>
        <w:t>venture</w:t>
      </w:r>
      <w:r w:rsidRPr="003E74E6">
        <w:rPr>
          <w:rFonts w:asciiTheme="minorHAnsi" w:hAnsiTheme="minorHAnsi" w:cstheme="minorHAnsi"/>
          <w:sz w:val="24"/>
          <w:szCs w:val="24"/>
        </w:rPr>
        <w:t xml:space="preserve"> you have taken?  </w:t>
      </w:r>
      <w:r w:rsidR="00CA66B6" w:rsidRPr="003E74E6">
        <w:rPr>
          <w:rFonts w:asciiTheme="minorHAnsi" w:hAnsiTheme="minorHAnsi" w:cstheme="minorHAnsi"/>
          <w:sz w:val="24"/>
          <w:szCs w:val="24"/>
        </w:rPr>
        <w:t xml:space="preserve">What were some of the risks involved?  What were some of the rewards? </w:t>
      </w:r>
    </w:p>
    <w:p w:rsidR="00F63F0A" w:rsidRPr="0018635B" w:rsidRDefault="00F63F0A" w:rsidP="00CA07EF">
      <w:pPr>
        <w:spacing w:after="0" w:line="360" w:lineRule="auto"/>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4257B4" w:rsidRDefault="009C7AC4" w:rsidP="00CA07EF">
      <w:pPr>
        <w:pStyle w:val="ListParagraph"/>
        <w:numPr>
          <w:ilvl w:val="0"/>
          <w:numId w:val="6"/>
        </w:numPr>
        <w:spacing w:after="0" w:afterAutospacing="1" w:line="360" w:lineRule="auto"/>
        <w:rPr>
          <w:rFonts w:asciiTheme="minorHAnsi" w:hAnsiTheme="minorHAnsi" w:cstheme="minorHAnsi"/>
          <w:sz w:val="24"/>
          <w:szCs w:val="24"/>
        </w:rPr>
      </w:pPr>
      <w:r w:rsidRPr="009C7AC4">
        <w:rPr>
          <w:rFonts w:asciiTheme="minorHAnsi" w:hAnsiTheme="minorHAnsi" w:cstheme="minorHAnsi"/>
          <w:sz w:val="24"/>
          <w:szCs w:val="24"/>
        </w:rPr>
        <w:t xml:space="preserve">Teacher must make sure students are clear on the comprehension skill of Compare and Contrast.  It is also important for the teacher to model the strategy for students with related, informational text.  </w:t>
      </w:r>
    </w:p>
    <w:p w:rsidR="004257B4" w:rsidRDefault="004257B4" w:rsidP="004257B4">
      <w:pPr>
        <w:spacing w:after="0" w:afterAutospacing="1" w:line="360" w:lineRule="auto"/>
        <w:rPr>
          <w:rFonts w:asciiTheme="minorHAnsi" w:hAnsiTheme="minorHAnsi" w:cstheme="minorHAnsi"/>
          <w:sz w:val="24"/>
          <w:szCs w:val="24"/>
        </w:rPr>
      </w:pPr>
    </w:p>
    <w:p w:rsidR="004257B4" w:rsidRDefault="004257B4" w:rsidP="00780EED">
      <w:pPr>
        <w:spacing w:after="100" w:afterAutospacing="1" w:line="360" w:lineRule="auto"/>
        <w:rPr>
          <w:rFonts w:asciiTheme="minorHAnsi" w:hAnsiTheme="minorHAnsi" w:cstheme="minorHAnsi"/>
          <w:sz w:val="24"/>
          <w:szCs w:val="24"/>
        </w:rPr>
      </w:pPr>
    </w:p>
    <w:sectPr w:rsidR="004257B4" w:rsidSect="00780EED">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EC" w:rsidRDefault="000D59EC" w:rsidP="007C5C7E">
      <w:pPr>
        <w:spacing w:after="0" w:line="240" w:lineRule="auto"/>
      </w:pPr>
      <w:r>
        <w:separator/>
      </w:r>
    </w:p>
  </w:endnote>
  <w:endnote w:type="continuationSeparator" w:id="0">
    <w:p w:rsidR="000D59EC" w:rsidRDefault="000D59E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EC" w:rsidRDefault="000D59EC" w:rsidP="007C5C7E">
      <w:pPr>
        <w:spacing w:after="0" w:line="240" w:lineRule="auto"/>
      </w:pPr>
      <w:r>
        <w:separator/>
      </w:r>
    </w:p>
  </w:footnote>
  <w:footnote w:type="continuationSeparator" w:id="0">
    <w:p w:rsidR="000D59EC" w:rsidRDefault="000D59EC"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E3" w:rsidRDefault="00780EED" w:rsidP="00780EED">
    <w:pPr>
      <w:pStyle w:val="Header"/>
      <w:jc w:val="center"/>
    </w:pPr>
    <w:r>
      <w:t>Time for Kids: Kid Reporters at Work/author unknown/Created by Atlanta District</w:t>
    </w:r>
  </w:p>
  <w:p w:rsidR="00676BE3" w:rsidRDefault="00676B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D82A4B"/>
    <w:multiLevelType w:val="hybridMultilevel"/>
    <w:tmpl w:val="4EC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2F61FD"/>
    <w:multiLevelType w:val="hybridMultilevel"/>
    <w:tmpl w:val="C622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B668B5"/>
    <w:multiLevelType w:val="hybridMultilevel"/>
    <w:tmpl w:val="588C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F545C0"/>
    <w:multiLevelType w:val="hybridMultilevel"/>
    <w:tmpl w:val="24D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864B09"/>
    <w:multiLevelType w:val="hybridMultilevel"/>
    <w:tmpl w:val="99DE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2"/>
  </w:num>
  <w:num w:numId="6">
    <w:abstractNumId w:val="7"/>
  </w:num>
  <w:num w:numId="7">
    <w:abstractNumId w:val="9"/>
  </w:num>
  <w:num w:numId="8">
    <w:abstractNumId w:val="0"/>
  </w:num>
  <w:num w:numId="9">
    <w:abstractNumId w:val="15"/>
  </w:num>
  <w:num w:numId="10">
    <w:abstractNumId w:val="10"/>
  </w:num>
  <w:num w:numId="11">
    <w:abstractNumId w:val="14"/>
  </w:num>
  <w:num w:numId="12">
    <w:abstractNumId w:val="3"/>
  </w:num>
  <w:num w:numId="13">
    <w:abstractNumId w:val="16"/>
  </w:num>
  <w:num w:numId="14">
    <w:abstractNumId w:val="1"/>
  </w:num>
  <w:num w:numId="15">
    <w:abstractNumId w:val="17"/>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372F9"/>
    <w:rsid w:val="00044992"/>
    <w:rsid w:val="0005612E"/>
    <w:rsid w:val="0005703C"/>
    <w:rsid w:val="000601D8"/>
    <w:rsid w:val="000623B8"/>
    <w:rsid w:val="000629C6"/>
    <w:rsid w:val="00067DB0"/>
    <w:rsid w:val="0007569E"/>
    <w:rsid w:val="00081A99"/>
    <w:rsid w:val="000A1796"/>
    <w:rsid w:val="000B21CE"/>
    <w:rsid w:val="000B5786"/>
    <w:rsid w:val="000C4C73"/>
    <w:rsid w:val="000D482E"/>
    <w:rsid w:val="000D59EC"/>
    <w:rsid w:val="001034D9"/>
    <w:rsid w:val="001102FD"/>
    <w:rsid w:val="00123CF8"/>
    <w:rsid w:val="001320B6"/>
    <w:rsid w:val="0013400F"/>
    <w:rsid w:val="00144A4B"/>
    <w:rsid w:val="00156E77"/>
    <w:rsid w:val="00157575"/>
    <w:rsid w:val="00172736"/>
    <w:rsid w:val="00174578"/>
    <w:rsid w:val="00174831"/>
    <w:rsid w:val="00177848"/>
    <w:rsid w:val="0018635B"/>
    <w:rsid w:val="00192C4D"/>
    <w:rsid w:val="00193EB0"/>
    <w:rsid w:val="001A1774"/>
    <w:rsid w:val="001C1D02"/>
    <w:rsid w:val="001D5759"/>
    <w:rsid w:val="001E3145"/>
    <w:rsid w:val="001F1840"/>
    <w:rsid w:val="001F6953"/>
    <w:rsid w:val="00201A94"/>
    <w:rsid w:val="00214DBB"/>
    <w:rsid w:val="00217CC2"/>
    <w:rsid w:val="002269C7"/>
    <w:rsid w:val="00235B83"/>
    <w:rsid w:val="00245C89"/>
    <w:rsid w:val="00247713"/>
    <w:rsid w:val="00262CEF"/>
    <w:rsid w:val="00286F6B"/>
    <w:rsid w:val="00293076"/>
    <w:rsid w:val="002943A0"/>
    <w:rsid w:val="002A545B"/>
    <w:rsid w:val="002C1E30"/>
    <w:rsid w:val="002C745E"/>
    <w:rsid w:val="002C77A8"/>
    <w:rsid w:val="002E5564"/>
    <w:rsid w:val="002F4030"/>
    <w:rsid w:val="002F4D99"/>
    <w:rsid w:val="003006F1"/>
    <w:rsid w:val="003013D6"/>
    <w:rsid w:val="00310946"/>
    <w:rsid w:val="00313E30"/>
    <w:rsid w:val="00320A5A"/>
    <w:rsid w:val="003226F0"/>
    <w:rsid w:val="003342CF"/>
    <w:rsid w:val="0035432B"/>
    <w:rsid w:val="00357D5B"/>
    <w:rsid w:val="0036200E"/>
    <w:rsid w:val="003709C4"/>
    <w:rsid w:val="0037542C"/>
    <w:rsid w:val="00382434"/>
    <w:rsid w:val="00382A2D"/>
    <w:rsid w:val="003B176F"/>
    <w:rsid w:val="003B1DA8"/>
    <w:rsid w:val="003B6542"/>
    <w:rsid w:val="003C4B0D"/>
    <w:rsid w:val="003D3199"/>
    <w:rsid w:val="003E0AAA"/>
    <w:rsid w:val="003E47D3"/>
    <w:rsid w:val="003E74E6"/>
    <w:rsid w:val="003F30C0"/>
    <w:rsid w:val="004257B4"/>
    <w:rsid w:val="00433701"/>
    <w:rsid w:val="0044493F"/>
    <w:rsid w:val="00457DB4"/>
    <w:rsid w:val="004661F5"/>
    <w:rsid w:val="00466F3F"/>
    <w:rsid w:val="00485770"/>
    <w:rsid w:val="004A47B4"/>
    <w:rsid w:val="004A5D8C"/>
    <w:rsid w:val="004B2372"/>
    <w:rsid w:val="004B53C1"/>
    <w:rsid w:val="004C5BFC"/>
    <w:rsid w:val="004C7182"/>
    <w:rsid w:val="004D3BFD"/>
    <w:rsid w:val="004D4480"/>
    <w:rsid w:val="00505CF9"/>
    <w:rsid w:val="005222B3"/>
    <w:rsid w:val="0053475F"/>
    <w:rsid w:val="00545861"/>
    <w:rsid w:val="005464AA"/>
    <w:rsid w:val="00551164"/>
    <w:rsid w:val="005576AD"/>
    <w:rsid w:val="00557D31"/>
    <w:rsid w:val="005632E5"/>
    <w:rsid w:val="00566C73"/>
    <w:rsid w:val="00572117"/>
    <w:rsid w:val="0058463C"/>
    <w:rsid w:val="00585417"/>
    <w:rsid w:val="0059136E"/>
    <w:rsid w:val="00594E14"/>
    <w:rsid w:val="00595C59"/>
    <w:rsid w:val="005B62EE"/>
    <w:rsid w:val="005B6C42"/>
    <w:rsid w:val="005D0DC4"/>
    <w:rsid w:val="005E0F48"/>
    <w:rsid w:val="005E7E50"/>
    <w:rsid w:val="005F445E"/>
    <w:rsid w:val="005F6F91"/>
    <w:rsid w:val="006125DB"/>
    <w:rsid w:val="006447A4"/>
    <w:rsid w:val="00653268"/>
    <w:rsid w:val="00675C63"/>
    <w:rsid w:val="00676BE3"/>
    <w:rsid w:val="006A0D76"/>
    <w:rsid w:val="006B4055"/>
    <w:rsid w:val="006B4373"/>
    <w:rsid w:val="006F03E1"/>
    <w:rsid w:val="0070451B"/>
    <w:rsid w:val="00707379"/>
    <w:rsid w:val="00711F4B"/>
    <w:rsid w:val="0071580F"/>
    <w:rsid w:val="007165E3"/>
    <w:rsid w:val="00723A87"/>
    <w:rsid w:val="007255CD"/>
    <w:rsid w:val="0073011B"/>
    <w:rsid w:val="007657DB"/>
    <w:rsid w:val="00780EED"/>
    <w:rsid w:val="00782473"/>
    <w:rsid w:val="007A13E6"/>
    <w:rsid w:val="007A677C"/>
    <w:rsid w:val="007B449E"/>
    <w:rsid w:val="007C1EF1"/>
    <w:rsid w:val="007C2CF3"/>
    <w:rsid w:val="007C5C7E"/>
    <w:rsid w:val="007D358E"/>
    <w:rsid w:val="007E7A3F"/>
    <w:rsid w:val="007F18F3"/>
    <w:rsid w:val="008074B6"/>
    <w:rsid w:val="00812718"/>
    <w:rsid w:val="00813997"/>
    <w:rsid w:val="00816EE6"/>
    <w:rsid w:val="008239BD"/>
    <w:rsid w:val="0082475F"/>
    <w:rsid w:val="00841C15"/>
    <w:rsid w:val="008437BA"/>
    <w:rsid w:val="008517EB"/>
    <w:rsid w:val="0085224F"/>
    <w:rsid w:val="00893515"/>
    <w:rsid w:val="00894B11"/>
    <w:rsid w:val="008A3ED3"/>
    <w:rsid w:val="008A6DFD"/>
    <w:rsid w:val="008B26AF"/>
    <w:rsid w:val="008B620E"/>
    <w:rsid w:val="008D30C9"/>
    <w:rsid w:val="008E2FB2"/>
    <w:rsid w:val="00922685"/>
    <w:rsid w:val="0093038E"/>
    <w:rsid w:val="0093162D"/>
    <w:rsid w:val="0093474C"/>
    <w:rsid w:val="00940943"/>
    <w:rsid w:val="0095234C"/>
    <w:rsid w:val="00970D74"/>
    <w:rsid w:val="00975C17"/>
    <w:rsid w:val="00977AA2"/>
    <w:rsid w:val="009841B6"/>
    <w:rsid w:val="00985403"/>
    <w:rsid w:val="00986747"/>
    <w:rsid w:val="009B08A6"/>
    <w:rsid w:val="009B2F14"/>
    <w:rsid w:val="009C7AC4"/>
    <w:rsid w:val="009D602B"/>
    <w:rsid w:val="009E6E94"/>
    <w:rsid w:val="00A01A7D"/>
    <w:rsid w:val="00A12C5B"/>
    <w:rsid w:val="00A31CC9"/>
    <w:rsid w:val="00A32132"/>
    <w:rsid w:val="00A32FB6"/>
    <w:rsid w:val="00A43146"/>
    <w:rsid w:val="00A4516C"/>
    <w:rsid w:val="00A460FA"/>
    <w:rsid w:val="00A51149"/>
    <w:rsid w:val="00A74BCC"/>
    <w:rsid w:val="00A803B0"/>
    <w:rsid w:val="00A8164C"/>
    <w:rsid w:val="00AA151F"/>
    <w:rsid w:val="00AC05CB"/>
    <w:rsid w:val="00AC0831"/>
    <w:rsid w:val="00AC67AC"/>
    <w:rsid w:val="00AD155A"/>
    <w:rsid w:val="00AD7BD5"/>
    <w:rsid w:val="00AD7EF4"/>
    <w:rsid w:val="00AE187D"/>
    <w:rsid w:val="00AF6459"/>
    <w:rsid w:val="00B0000C"/>
    <w:rsid w:val="00B00E82"/>
    <w:rsid w:val="00B02726"/>
    <w:rsid w:val="00B1222A"/>
    <w:rsid w:val="00B13FBF"/>
    <w:rsid w:val="00B16CA4"/>
    <w:rsid w:val="00B3746F"/>
    <w:rsid w:val="00B423CB"/>
    <w:rsid w:val="00B44D3C"/>
    <w:rsid w:val="00B474EF"/>
    <w:rsid w:val="00B54E4A"/>
    <w:rsid w:val="00B55E3F"/>
    <w:rsid w:val="00B658A4"/>
    <w:rsid w:val="00B82C45"/>
    <w:rsid w:val="00B9763E"/>
    <w:rsid w:val="00B97F9B"/>
    <w:rsid w:val="00BA6DC3"/>
    <w:rsid w:val="00BA7248"/>
    <w:rsid w:val="00BB129C"/>
    <w:rsid w:val="00BC198F"/>
    <w:rsid w:val="00BF3584"/>
    <w:rsid w:val="00C1009E"/>
    <w:rsid w:val="00C16827"/>
    <w:rsid w:val="00C6107E"/>
    <w:rsid w:val="00C62ECC"/>
    <w:rsid w:val="00C67BC6"/>
    <w:rsid w:val="00C737C4"/>
    <w:rsid w:val="00C84998"/>
    <w:rsid w:val="00C853B7"/>
    <w:rsid w:val="00CA07EF"/>
    <w:rsid w:val="00CA218E"/>
    <w:rsid w:val="00CA66B6"/>
    <w:rsid w:val="00CC51A2"/>
    <w:rsid w:val="00CC7FC9"/>
    <w:rsid w:val="00CD3C10"/>
    <w:rsid w:val="00CD6B7F"/>
    <w:rsid w:val="00CE3763"/>
    <w:rsid w:val="00CE4A6C"/>
    <w:rsid w:val="00CE6AD0"/>
    <w:rsid w:val="00CF3DCC"/>
    <w:rsid w:val="00CF41F4"/>
    <w:rsid w:val="00D06B42"/>
    <w:rsid w:val="00D140AD"/>
    <w:rsid w:val="00D15A17"/>
    <w:rsid w:val="00D220BA"/>
    <w:rsid w:val="00D40F27"/>
    <w:rsid w:val="00D41C93"/>
    <w:rsid w:val="00D426D1"/>
    <w:rsid w:val="00D46D13"/>
    <w:rsid w:val="00D50B26"/>
    <w:rsid w:val="00D94258"/>
    <w:rsid w:val="00DA1BF0"/>
    <w:rsid w:val="00DA46E5"/>
    <w:rsid w:val="00DA55BE"/>
    <w:rsid w:val="00DA6AE5"/>
    <w:rsid w:val="00DC4F15"/>
    <w:rsid w:val="00DD55B2"/>
    <w:rsid w:val="00DD6873"/>
    <w:rsid w:val="00DE5AB9"/>
    <w:rsid w:val="00DE5F40"/>
    <w:rsid w:val="00DF22A3"/>
    <w:rsid w:val="00E22959"/>
    <w:rsid w:val="00E23582"/>
    <w:rsid w:val="00E25AB3"/>
    <w:rsid w:val="00E2630E"/>
    <w:rsid w:val="00E40674"/>
    <w:rsid w:val="00E406F0"/>
    <w:rsid w:val="00E44C8B"/>
    <w:rsid w:val="00E504AE"/>
    <w:rsid w:val="00E6019B"/>
    <w:rsid w:val="00E652DA"/>
    <w:rsid w:val="00E7112C"/>
    <w:rsid w:val="00E7261E"/>
    <w:rsid w:val="00E779BD"/>
    <w:rsid w:val="00E90E85"/>
    <w:rsid w:val="00E91960"/>
    <w:rsid w:val="00E95F7A"/>
    <w:rsid w:val="00EB3B79"/>
    <w:rsid w:val="00EB4332"/>
    <w:rsid w:val="00EC65FE"/>
    <w:rsid w:val="00EF5DB5"/>
    <w:rsid w:val="00F0022C"/>
    <w:rsid w:val="00F06013"/>
    <w:rsid w:val="00F1175B"/>
    <w:rsid w:val="00F11A48"/>
    <w:rsid w:val="00F258DA"/>
    <w:rsid w:val="00F37D5C"/>
    <w:rsid w:val="00F37E68"/>
    <w:rsid w:val="00F41DF7"/>
    <w:rsid w:val="00F46315"/>
    <w:rsid w:val="00F57746"/>
    <w:rsid w:val="00F62570"/>
    <w:rsid w:val="00F63F0A"/>
    <w:rsid w:val="00F67FA4"/>
    <w:rsid w:val="00F818C6"/>
    <w:rsid w:val="00F8197E"/>
    <w:rsid w:val="00F85B29"/>
    <w:rsid w:val="00F87EC0"/>
    <w:rsid w:val="00F93D68"/>
    <w:rsid w:val="00F94157"/>
    <w:rsid w:val="00F975B9"/>
    <w:rsid w:val="00FA00BE"/>
    <w:rsid w:val="00FA3194"/>
    <w:rsid w:val="00FA44AD"/>
    <w:rsid w:val="00FB2380"/>
    <w:rsid w:val="00FC0021"/>
    <w:rsid w:val="00FD33F8"/>
    <w:rsid w:val="00FF062E"/>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2553-96C4-4ACD-8410-F66FB88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2012-11-14T16:12:00Z</cp:lastPrinted>
  <dcterms:created xsi:type="dcterms:W3CDTF">2013-10-02T17:39:00Z</dcterms:created>
  <dcterms:modified xsi:type="dcterms:W3CDTF">2013-10-02T17:39:00Z</dcterms:modified>
</cp:coreProperties>
</file>