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62CEE">
        <w:rPr>
          <w:rFonts w:asciiTheme="minorHAnsi" w:hAnsiTheme="minorHAnsi" w:cstheme="minorHAnsi"/>
          <w:sz w:val="32"/>
          <w:szCs w:val="32"/>
        </w:rPr>
        <w:t>1</w:t>
      </w:r>
      <w:r>
        <w:rPr>
          <w:rFonts w:asciiTheme="minorHAnsi" w:hAnsiTheme="minorHAnsi" w:cstheme="minorHAnsi"/>
          <w:sz w:val="32"/>
          <w:szCs w:val="32"/>
        </w:rPr>
        <w:t xml:space="preserve">/Week </w:t>
      </w:r>
      <w:r w:rsidR="00062CEE">
        <w:rPr>
          <w:rFonts w:asciiTheme="minorHAnsi" w:hAnsiTheme="minorHAnsi" w:cstheme="minorHAnsi"/>
          <w:sz w:val="32"/>
          <w:szCs w:val="32"/>
        </w:rPr>
        <w:t>2</w:t>
      </w:r>
    </w:p>
    <w:p w:rsidR="00144A4B" w:rsidRPr="00062CEE"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62CEE">
        <w:rPr>
          <w:rFonts w:asciiTheme="minorHAnsi" w:hAnsiTheme="minorHAnsi" w:cstheme="minorHAnsi"/>
          <w:sz w:val="32"/>
          <w:szCs w:val="32"/>
        </w:rPr>
        <w:t xml:space="preserve"> Toto</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E0AF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8E0AF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E0AF8">
        <w:rPr>
          <w:rFonts w:asciiTheme="minorHAnsi" w:hAnsiTheme="minorHAnsi" w:cstheme="minorHAnsi"/>
          <w:sz w:val="32"/>
          <w:szCs w:val="32"/>
          <w:u w:val="single"/>
        </w:rPr>
        <w:t>:</w:t>
      </w:r>
      <w:r w:rsidR="008E0AF8">
        <w:rPr>
          <w:rFonts w:asciiTheme="minorHAnsi" w:hAnsiTheme="minorHAnsi" w:cstheme="minorHAnsi"/>
          <w:sz w:val="32"/>
          <w:szCs w:val="32"/>
        </w:rPr>
        <w:t xml:space="preserve"> RL.4.1,</w:t>
      </w:r>
      <w:r w:rsidR="005E6838">
        <w:rPr>
          <w:rFonts w:asciiTheme="minorHAnsi" w:hAnsiTheme="minorHAnsi" w:cstheme="minorHAnsi"/>
          <w:sz w:val="32"/>
          <w:szCs w:val="32"/>
        </w:rPr>
        <w:t xml:space="preserve"> RL.4.2, RL.4.3, RL.4.4, RL.4.6; RF.4.4; </w:t>
      </w:r>
      <w:r w:rsidR="0010642F">
        <w:rPr>
          <w:rFonts w:asciiTheme="minorHAnsi" w:hAnsiTheme="minorHAnsi" w:cstheme="minorHAnsi"/>
          <w:sz w:val="32"/>
          <w:szCs w:val="32"/>
        </w:rPr>
        <w:t xml:space="preserve">W.4.1, </w:t>
      </w:r>
      <w:r w:rsidR="008E0AF8">
        <w:rPr>
          <w:rFonts w:asciiTheme="minorHAnsi" w:hAnsiTheme="minorHAnsi" w:cstheme="minorHAnsi"/>
          <w:sz w:val="32"/>
          <w:szCs w:val="32"/>
        </w:rPr>
        <w:t xml:space="preserve">W.4.2, </w:t>
      </w:r>
      <w:r w:rsidR="005E6838">
        <w:rPr>
          <w:rFonts w:asciiTheme="minorHAnsi" w:hAnsiTheme="minorHAnsi" w:cstheme="minorHAnsi"/>
          <w:sz w:val="32"/>
          <w:szCs w:val="32"/>
        </w:rPr>
        <w:t>W.4.4, W.4.9; SL.4.1;</w:t>
      </w:r>
      <w:r w:rsidR="008E0AF8">
        <w:rPr>
          <w:rFonts w:asciiTheme="minorHAnsi" w:hAnsiTheme="minorHAnsi" w:cstheme="minorHAnsi"/>
          <w:sz w:val="32"/>
          <w:szCs w:val="32"/>
        </w:rPr>
        <w:t xml:space="preserve"> L.4.1, L.4.2, L.4.4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E676A5">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E676A5">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3359A4" w:rsidRDefault="00E676A5"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Concern for others can help us overcome our own fears</w:t>
      </w:r>
      <w:r w:rsidR="00D4274D">
        <w:rPr>
          <w:rFonts w:asciiTheme="minorHAnsi" w:hAnsiTheme="minorHAnsi" w:cstheme="minorHAnsi"/>
          <w:sz w:val="24"/>
          <w:szCs w:val="24"/>
        </w:rPr>
        <w:t xml:space="preserve"> and cause us to take risks that we otherwise might not have done.</w:t>
      </w:r>
    </w:p>
    <w:p w:rsidR="001F1840" w:rsidRDefault="003359A4"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Characters can change from the beginning of the story to the end</w:t>
      </w:r>
      <w:r w:rsidR="00E676A5">
        <w:rPr>
          <w:rFonts w:asciiTheme="minorHAnsi" w:hAnsiTheme="minorHAnsi" w:cstheme="minorHAnsi"/>
          <w:sz w:val="24"/>
          <w:szCs w:val="24"/>
        </w:rPr>
        <w:t>.</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E0AF8" w:rsidRDefault="00725C55" w:rsidP="008E0AF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 timid young boy and a curious elephant face challenges and help each other as they grow into adulthood in a small village near a game reserve in Africa.</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8E0AF8" w:rsidRDefault="007C5C7E" w:rsidP="00FB2380">
      <w:pPr>
        <w:pStyle w:val="ListParagraph"/>
        <w:numPr>
          <w:ilvl w:val="0"/>
          <w:numId w:val="13"/>
        </w:numPr>
        <w:spacing w:after="0" w:line="360" w:lineRule="auto"/>
        <w:rPr>
          <w:rFonts w:asciiTheme="minorHAnsi" w:hAnsiTheme="minorHAnsi" w:cstheme="minorHAnsi"/>
          <w:sz w:val="24"/>
          <w:szCs w:val="24"/>
        </w:rPr>
      </w:pPr>
      <w:r w:rsidRPr="008E0AF8">
        <w:rPr>
          <w:rFonts w:asciiTheme="minorHAnsi" w:hAnsiTheme="minorHAnsi" w:cstheme="minorHAnsi"/>
          <w:sz w:val="24"/>
          <w:szCs w:val="24"/>
        </w:rPr>
        <w:t>Re-read the main selection text while noting</w:t>
      </w:r>
      <w:r w:rsidR="00841C15" w:rsidRPr="008E0AF8">
        <w:rPr>
          <w:rFonts w:asciiTheme="minorHAnsi" w:hAnsiTheme="minorHAnsi" w:cstheme="minorHAnsi"/>
          <w:sz w:val="24"/>
          <w:szCs w:val="24"/>
        </w:rPr>
        <w:t xml:space="preserve"> the stopping points for </w:t>
      </w:r>
      <w:r w:rsidR="00D140AD" w:rsidRPr="008E0AF8">
        <w:rPr>
          <w:rFonts w:asciiTheme="minorHAnsi" w:hAnsiTheme="minorHAnsi" w:cstheme="minorHAnsi"/>
          <w:sz w:val="24"/>
          <w:szCs w:val="24"/>
        </w:rPr>
        <w:t>the Text Dependent Questions and teaching V</w:t>
      </w:r>
      <w:r w:rsidR="00841C15" w:rsidRPr="008E0AF8">
        <w:rPr>
          <w:rFonts w:asciiTheme="minorHAnsi" w:hAnsiTheme="minorHAnsi" w:cstheme="minorHAnsi"/>
          <w:sz w:val="24"/>
          <w:szCs w:val="24"/>
        </w:rPr>
        <w:t>ocabulary.</w:t>
      </w:r>
    </w:p>
    <w:p w:rsidR="00841C15" w:rsidRPr="008E0AF8" w:rsidRDefault="001F1840" w:rsidP="00081A99">
      <w:pPr>
        <w:spacing w:after="0" w:line="360" w:lineRule="auto"/>
        <w:rPr>
          <w:rFonts w:asciiTheme="minorHAnsi" w:hAnsiTheme="minorHAnsi" w:cstheme="minorHAnsi"/>
          <w:b/>
          <w:sz w:val="24"/>
          <w:szCs w:val="24"/>
        </w:rPr>
      </w:pPr>
      <w:r w:rsidRPr="008E0AF8">
        <w:rPr>
          <w:rFonts w:asciiTheme="minorHAnsi" w:hAnsiTheme="minorHAnsi" w:cstheme="minorHAnsi"/>
          <w:b/>
          <w:sz w:val="24"/>
          <w:szCs w:val="24"/>
        </w:rPr>
        <w:lastRenderedPageBreak/>
        <w:t>During Teaching</w:t>
      </w:r>
    </w:p>
    <w:p w:rsidR="00081A99" w:rsidRPr="008E0AF8" w:rsidRDefault="00081A99" w:rsidP="00081A99">
      <w:pPr>
        <w:pStyle w:val="ListParagraph"/>
        <w:numPr>
          <w:ilvl w:val="0"/>
          <w:numId w:val="12"/>
        </w:numPr>
        <w:spacing w:after="0" w:line="360" w:lineRule="auto"/>
        <w:rPr>
          <w:sz w:val="24"/>
        </w:rPr>
      </w:pPr>
      <w:r w:rsidRPr="008E0AF8">
        <w:rPr>
          <w:rFonts w:asciiTheme="minorHAnsi" w:hAnsiTheme="minorHAnsi" w:cstheme="minorHAnsi"/>
          <w:sz w:val="24"/>
        </w:rPr>
        <w:t>Students read the entire main selection text independently.</w:t>
      </w:r>
    </w:p>
    <w:p w:rsidR="008E0AF8" w:rsidRPr="008E0AF8" w:rsidRDefault="00081A99" w:rsidP="00081A99">
      <w:pPr>
        <w:pStyle w:val="ListParagraph"/>
        <w:numPr>
          <w:ilvl w:val="0"/>
          <w:numId w:val="12"/>
        </w:numPr>
        <w:spacing w:after="0" w:line="360" w:lineRule="auto"/>
        <w:rPr>
          <w:sz w:val="24"/>
        </w:rPr>
      </w:pPr>
      <w:r w:rsidRPr="008E0AF8">
        <w:rPr>
          <w:rFonts w:asciiTheme="minorHAnsi" w:hAnsiTheme="minorHAnsi" w:cstheme="minorHAnsi"/>
          <w:sz w:val="24"/>
        </w:rPr>
        <w:t>Teacher reads the main selection text aloud with students following along.</w:t>
      </w:r>
      <w:r w:rsidR="008E0AF8">
        <w:rPr>
          <w:rFonts w:asciiTheme="minorHAnsi" w:hAnsiTheme="minorHAnsi" w:cstheme="minorHAnsi"/>
          <w:sz w:val="24"/>
        </w:rPr>
        <w:t xml:space="preserve"> </w:t>
      </w:r>
      <w:r w:rsidRPr="008E0AF8">
        <w:rPr>
          <w:rFonts w:asciiTheme="minorHAnsi" w:hAnsiTheme="minorHAnsi" w:cstheme="minorHAnsi"/>
          <w:sz w:val="24"/>
        </w:rPr>
        <w:t xml:space="preserve">(Depending on how complex the text is and the amount of support needed by students, the teacher </w:t>
      </w:r>
      <w:r w:rsidR="00CA07EF" w:rsidRPr="008E0AF8">
        <w:rPr>
          <w:rFonts w:asciiTheme="minorHAnsi" w:hAnsiTheme="minorHAnsi" w:cstheme="minorHAnsi"/>
          <w:sz w:val="24"/>
        </w:rPr>
        <w:t>may choose to reverse</w:t>
      </w:r>
      <w:r w:rsidRPr="008E0AF8">
        <w:rPr>
          <w:rFonts w:asciiTheme="minorHAnsi" w:hAnsiTheme="minorHAnsi" w:cstheme="minorHAnsi"/>
          <w:sz w:val="24"/>
        </w:rPr>
        <w:t xml:space="preserve"> the order of steps 1 and 2.)</w:t>
      </w:r>
    </w:p>
    <w:p w:rsidR="00081A99" w:rsidRPr="008E0AF8" w:rsidRDefault="00081A99" w:rsidP="00081A99">
      <w:pPr>
        <w:pStyle w:val="ListParagraph"/>
        <w:numPr>
          <w:ilvl w:val="0"/>
          <w:numId w:val="12"/>
        </w:numPr>
        <w:spacing w:after="0" w:line="360" w:lineRule="auto"/>
        <w:rPr>
          <w:sz w:val="24"/>
        </w:rPr>
      </w:pPr>
      <w:r w:rsidRPr="008E0AF8">
        <w:rPr>
          <w:rFonts w:asciiTheme="minorHAnsi" w:hAnsiTheme="minorHAnsi" w:cstheme="minorHAnsi"/>
          <w:sz w:val="24"/>
        </w:rPr>
        <w:t>Students and teacher re-read the text while stopping to respond to</w:t>
      </w:r>
      <w:r w:rsidR="0095234C" w:rsidRPr="008E0AF8">
        <w:rPr>
          <w:rFonts w:asciiTheme="minorHAnsi" w:hAnsiTheme="minorHAnsi" w:cstheme="minorHAnsi"/>
          <w:sz w:val="24"/>
        </w:rPr>
        <w:t xml:space="preserve"> and discuss</w:t>
      </w:r>
      <w:r w:rsidR="00D4274D" w:rsidRPr="008E0AF8">
        <w:rPr>
          <w:rFonts w:asciiTheme="minorHAnsi" w:hAnsiTheme="minorHAnsi" w:cstheme="minorHAnsi"/>
          <w:sz w:val="24"/>
        </w:rPr>
        <w:t xml:space="preserve"> </w:t>
      </w:r>
      <w:r w:rsidR="0095234C" w:rsidRPr="008E0AF8">
        <w:rPr>
          <w:rFonts w:asciiTheme="minorHAnsi" w:hAnsiTheme="minorHAnsi" w:cstheme="minorHAnsi"/>
          <w:sz w:val="24"/>
        </w:rPr>
        <w:t xml:space="preserve">the </w:t>
      </w:r>
      <w:r w:rsidRPr="008E0AF8">
        <w:rPr>
          <w:rFonts w:asciiTheme="minorHAnsi" w:hAnsiTheme="minorHAnsi" w:cstheme="minorHAnsi"/>
          <w:sz w:val="24"/>
        </w:rPr>
        <w:t>questions and returning to the text.  A variety of methods can be used to structure the reading</w:t>
      </w:r>
      <w:r w:rsidR="0095234C" w:rsidRPr="008E0AF8">
        <w:rPr>
          <w:rFonts w:asciiTheme="minorHAnsi" w:hAnsiTheme="minorHAnsi" w:cstheme="minorHAnsi"/>
          <w:sz w:val="24"/>
        </w:rPr>
        <w:t xml:space="preserve"> and discussion</w:t>
      </w:r>
      <w:r w:rsidRPr="008E0AF8">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062CEE" w:rsidRDefault="00FB2F6C" w:rsidP="00062CEE">
            <w:pPr>
              <w:spacing w:after="0" w:line="240" w:lineRule="auto"/>
              <w:rPr>
                <w:sz w:val="24"/>
                <w:szCs w:val="24"/>
              </w:rPr>
            </w:pPr>
            <w:r>
              <w:rPr>
                <w:sz w:val="24"/>
                <w:szCs w:val="24"/>
              </w:rPr>
              <w:t>Who is the speaker in the story? (ELD: Who is telling the story?) How do you know?</w:t>
            </w:r>
            <w:r w:rsidR="005E6838">
              <w:rPr>
                <w:sz w:val="24"/>
                <w:szCs w:val="24"/>
              </w:rPr>
              <w:t xml:space="preserve"> What is the name for this kind of narration? How does this compare to the type of narrator found in [Insert name of last story read]?</w:t>
            </w:r>
            <w:r>
              <w:rPr>
                <w:sz w:val="24"/>
                <w:szCs w:val="24"/>
              </w:rPr>
              <w:t xml:space="preserve"> </w:t>
            </w:r>
            <w:r w:rsidRPr="00FB2F6C">
              <w:rPr>
                <w:b/>
                <w:sz w:val="24"/>
                <w:szCs w:val="24"/>
              </w:rPr>
              <w:t>or</w:t>
            </w:r>
            <w:r>
              <w:rPr>
                <w:b/>
                <w:sz w:val="24"/>
                <w:szCs w:val="24"/>
              </w:rPr>
              <w:t xml:space="preserve"> </w:t>
            </w:r>
            <w:r>
              <w:rPr>
                <w:sz w:val="24"/>
                <w:szCs w:val="24"/>
              </w:rPr>
              <w:t>What pronouns does the author use to help you decide who is telling the story?</w:t>
            </w:r>
            <w:r w:rsidR="00062CEE">
              <w:rPr>
                <w:sz w:val="24"/>
                <w:szCs w:val="24"/>
              </w:rPr>
              <w:t>)</w:t>
            </w:r>
            <w:r>
              <w:rPr>
                <w:sz w:val="24"/>
                <w:szCs w:val="24"/>
              </w:rPr>
              <w:t xml:space="preserve">                                                                                  </w:t>
            </w:r>
          </w:p>
          <w:p w:rsidR="00062CEE" w:rsidRDefault="00062CEE" w:rsidP="00062CEE">
            <w:pPr>
              <w:spacing w:after="0" w:line="240" w:lineRule="auto"/>
              <w:rPr>
                <w:sz w:val="24"/>
                <w:szCs w:val="24"/>
              </w:rPr>
            </w:pPr>
          </w:p>
          <w:p w:rsidR="00B06A1F" w:rsidRPr="00CD6B7F" w:rsidRDefault="000B31AA" w:rsidP="00795352">
            <w:pPr>
              <w:spacing w:after="0" w:line="240" w:lineRule="auto"/>
              <w:rPr>
                <w:sz w:val="24"/>
                <w:szCs w:val="24"/>
              </w:rPr>
            </w:pPr>
            <w:r>
              <w:rPr>
                <w:sz w:val="24"/>
                <w:szCs w:val="24"/>
              </w:rPr>
              <w:t>What word helps us predict that Toto might get into some trouble?</w:t>
            </w:r>
            <w:r w:rsidR="009C23F8">
              <w:rPr>
                <w:sz w:val="24"/>
                <w:szCs w:val="24"/>
              </w:rPr>
              <w:t xml:space="preserve"> </w:t>
            </w:r>
          </w:p>
        </w:tc>
        <w:tc>
          <w:tcPr>
            <w:tcW w:w="6449" w:type="dxa"/>
          </w:tcPr>
          <w:p w:rsidR="00FB2F6C" w:rsidRDefault="00FB2F6C" w:rsidP="005B6C42">
            <w:pPr>
              <w:spacing w:after="0" w:line="240" w:lineRule="auto"/>
              <w:rPr>
                <w:sz w:val="24"/>
                <w:szCs w:val="24"/>
              </w:rPr>
            </w:pPr>
            <w:r>
              <w:rPr>
                <w:sz w:val="24"/>
                <w:szCs w:val="24"/>
              </w:rPr>
              <w:t>Third person narration                                                                          Pronouns: he, his</w:t>
            </w:r>
          </w:p>
          <w:p w:rsidR="005E6838" w:rsidRDefault="005E6838" w:rsidP="005B6C42">
            <w:pPr>
              <w:spacing w:after="0" w:line="240" w:lineRule="auto"/>
              <w:rPr>
                <w:sz w:val="24"/>
                <w:szCs w:val="24"/>
              </w:rPr>
            </w:pPr>
          </w:p>
          <w:p w:rsidR="00FB2F6C" w:rsidRDefault="005E6838" w:rsidP="005B6C42">
            <w:pPr>
              <w:spacing w:after="0" w:line="240" w:lineRule="auto"/>
              <w:rPr>
                <w:sz w:val="24"/>
                <w:szCs w:val="24"/>
              </w:rPr>
            </w:pPr>
            <w:r>
              <w:rPr>
                <w:sz w:val="24"/>
                <w:szCs w:val="24"/>
              </w:rPr>
              <w:t>[Insert type of narration found in previous story.]</w:t>
            </w:r>
          </w:p>
          <w:p w:rsidR="00062CEE" w:rsidRDefault="00062CEE" w:rsidP="005B6C42">
            <w:pPr>
              <w:spacing w:after="0" w:line="240" w:lineRule="auto"/>
              <w:rPr>
                <w:sz w:val="24"/>
                <w:szCs w:val="24"/>
              </w:rPr>
            </w:pPr>
          </w:p>
          <w:p w:rsidR="00CD6B7F" w:rsidRPr="00B06A1F" w:rsidRDefault="004B4B1C" w:rsidP="005B6C42">
            <w:pPr>
              <w:spacing w:after="0" w:line="240" w:lineRule="auto"/>
              <w:rPr>
                <w:b/>
                <w:sz w:val="24"/>
                <w:szCs w:val="24"/>
              </w:rPr>
            </w:pPr>
            <w:r>
              <w:rPr>
                <w:sz w:val="24"/>
                <w:szCs w:val="24"/>
              </w:rPr>
              <w:t xml:space="preserve">“On a saucer shaped plain sheltered by the ring of blue and purple hills lived a </w:t>
            </w:r>
            <w:r w:rsidRPr="004B4B1C">
              <w:rPr>
                <w:b/>
                <w:sz w:val="24"/>
                <w:szCs w:val="24"/>
              </w:rPr>
              <w:t>curious</w:t>
            </w:r>
            <w:r>
              <w:rPr>
                <w:sz w:val="24"/>
                <w:szCs w:val="24"/>
              </w:rPr>
              <w:t xml:space="preserve"> little elephant.”  </w:t>
            </w:r>
            <w:r w:rsidR="009C23F8">
              <w:rPr>
                <w:sz w:val="24"/>
                <w:szCs w:val="24"/>
              </w:rPr>
              <w:t>curious</w:t>
            </w:r>
          </w:p>
        </w:tc>
      </w:tr>
      <w:tr w:rsidR="00CD6B7F" w:rsidRPr="00CD6B7F">
        <w:trPr>
          <w:trHeight w:val="147"/>
        </w:trPr>
        <w:tc>
          <w:tcPr>
            <w:tcW w:w="6449" w:type="dxa"/>
          </w:tcPr>
          <w:p w:rsidR="00CD6B7F" w:rsidRPr="00CD6B7F" w:rsidRDefault="00086053" w:rsidP="00B06A1F">
            <w:pPr>
              <w:spacing w:after="0" w:line="240" w:lineRule="auto"/>
              <w:rPr>
                <w:sz w:val="24"/>
                <w:szCs w:val="24"/>
              </w:rPr>
            </w:pPr>
            <w:r>
              <w:rPr>
                <w:sz w:val="24"/>
                <w:szCs w:val="24"/>
              </w:rPr>
              <w:t>“</w:t>
            </w:r>
            <w:r w:rsidR="000B31AA">
              <w:rPr>
                <w:sz w:val="24"/>
                <w:szCs w:val="24"/>
              </w:rPr>
              <w:t>But sometimes Toto looked toward the blue and purple hills in the distance and wondered what lay behind their rounded crests.” What can you predict that Toto might do because he is cur</w:t>
            </w:r>
            <w:r w:rsidR="00F83FB3">
              <w:rPr>
                <w:sz w:val="24"/>
                <w:szCs w:val="24"/>
              </w:rPr>
              <w:t>i</w:t>
            </w:r>
            <w:r w:rsidR="000B31AA">
              <w:rPr>
                <w:sz w:val="24"/>
                <w:szCs w:val="24"/>
              </w:rPr>
              <w:t>ous?</w:t>
            </w:r>
          </w:p>
        </w:tc>
        <w:tc>
          <w:tcPr>
            <w:tcW w:w="6449" w:type="dxa"/>
          </w:tcPr>
          <w:p w:rsidR="00CD6B7F" w:rsidRPr="00CD6B7F" w:rsidRDefault="000B31AA" w:rsidP="005B6C42">
            <w:pPr>
              <w:spacing w:after="0" w:line="240" w:lineRule="auto"/>
              <w:rPr>
                <w:sz w:val="24"/>
                <w:szCs w:val="24"/>
              </w:rPr>
            </w:pPr>
            <w:r>
              <w:rPr>
                <w:sz w:val="24"/>
                <w:szCs w:val="24"/>
              </w:rPr>
              <w:t xml:space="preserve"> Since Toto is a curious elephant, he might wander off and try to find what lies beyond the mountains.</w:t>
            </w:r>
          </w:p>
        </w:tc>
      </w:tr>
      <w:tr w:rsidR="00CD6B7F" w:rsidRPr="00CD6B7F">
        <w:trPr>
          <w:trHeight w:val="147"/>
        </w:trPr>
        <w:tc>
          <w:tcPr>
            <w:tcW w:w="6449" w:type="dxa"/>
          </w:tcPr>
          <w:p w:rsidR="00177848" w:rsidRPr="00CD6B7F" w:rsidRDefault="00F83FB3" w:rsidP="005B6C42">
            <w:pPr>
              <w:spacing w:after="0" w:line="240" w:lineRule="auto"/>
              <w:rPr>
                <w:sz w:val="24"/>
                <w:szCs w:val="24"/>
              </w:rPr>
            </w:pPr>
            <w:r>
              <w:rPr>
                <w:sz w:val="24"/>
                <w:szCs w:val="24"/>
              </w:rPr>
              <w:t>What kinds of things did Toto and Suku learn as they were growing up?</w:t>
            </w:r>
            <w:r w:rsidR="004B4B1C">
              <w:rPr>
                <w:sz w:val="24"/>
                <w:szCs w:val="24"/>
              </w:rPr>
              <w:t xml:space="preserve"> Give examples from the text</w:t>
            </w:r>
            <w:r w:rsidR="00062CEE">
              <w:rPr>
                <w:sz w:val="24"/>
                <w:szCs w:val="24"/>
              </w:rPr>
              <w:t xml:space="preserve">. </w:t>
            </w:r>
            <w:r w:rsidR="004B4B1C">
              <w:rPr>
                <w:sz w:val="24"/>
                <w:szCs w:val="24"/>
              </w:rPr>
              <w:t>What does this tell you about both characters?</w:t>
            </w:r>
          </w:p>
        </w:tc>
        <w:tc>
          <w:tcPr>
            <w:tcW w:w="6449" w:type="dxa"/>
          </w:tcPr>
          <w:p w:rsidR="00CD6B7F" w:rsidRDefault="00F83FB3" w:rsidP="00785017">
            <w:pPr>
              <w:spacing w:after="0" w:line="240" w:lineRule="auto"/>
              <w:rPr>
                <w:sz w:val="24"/>
                <w:szCs w:val="24"/>
              </w:rPr>
            </w:pPr>
            <w:r>
              <w:rPr>
                <w:sz w:val="24"/>
                <w:szCs w:val="24"/>
              </w:rPr>
              <w:t>Toto learned what was safe to eat, how to recognize danger, and how to keep the flies off of him. Suku learned to help his mother</w:t>
            </w:r>
            <w:r w:rsidR="00B06A1F">
              <w:rPr>
                <w:sz w:val="24"/>
                <w:szCs w:val="24"/>
              </w:rPr>
              <w:t xml:space="preserve"> by carrying water and collecting dung,</w:t>
            </w:r>
            <w:r>
              <w:rPr>
                <w:sz w:val="24"/>
                <w:szCs w:val="24"/>
              </w:rPr>
              <w:t xml:space="preserve"> and</w:t>
            </w:r>
            <w:r w:rsidR="00785017">
              <w:rPr>
                <w:sz w:val="24"/>
                <w:szCs w:val="24"/>
              </w:rPr>
              <w:t xml:space="preserve"> he helped his father pen the</w:t>
            </w:r>
            <w:r>
              <w:rPr>
                <w:sz w:val="24"/>
                <w:szCs w:val="24"/>
              </w:rPr>
              <w:t xml:space="preserve"> cattle </w:t>
            </w:r>
            <w:r w:rsidR="00785017">
              <w:rPr>
                <w:sz w:val="24"/>
                <w:szCs w:val="24"/>
              </w:rPr>
              <w:t>and goats.</w:t>
            </w:r>
          </w:p>
          <w:p w:rsidR="004B4B1C" w:rsidRPr="00CD6B7F" w:rsidRDefault="004B4B1C" w:rsidP="00785017">
            <w:pPr>
              <w:spacing w:after="0" w:line="240" w:lineRule="auto"/>
              <w:rPr>
                <w:sz w:val="24"/>
                <w:szCs w:val="24"/>
              </w:rPr>
            </w:pPr>
            <w:r>
              <w:rPr>
                <w:sz w:val="24"/>
                <w:szCs w:val="24"/>
              </w:rPr>
              <w:lastRenderedPageBreak/>
              <w:t xml:space="preserve">Both characters </w:t>
            </w:r>
            <w:r w:rsidR="00864076">
              <w:rPr>
                <w:sz w:val="24"/>
                <w:szCs w:val="24"/>
              </w:rPr>
              <w:t>were observant and mimicked their parents</w:t>
            </w:r>
          </w:p>
        </w:tc>
      </w:tr>
      <w:tr w:rsidR="00CD6B7F" w:rsidRPr="00CD6B7F">
        <w:trPr>
          <w:trHeight w:val="147"/>
        </w:trPr>
        <w:tc>
          <w:tcPr>
            <w:tcW w:w="6449" w:type="dxa"/>
          </w:tcPr>
          <w:p w:rsidR="00864076" w:rsidRPr="00CD6B7F" w:rsidRDefault="003C632E" w:rsidP="005B6C42">
            <w:pPr>
              <w:spacing w:after="0" w:line="240" w:lineRule="auto"/>
              <w:rPr>
                <w:sz w:val="24"/>
                <w:szCs w:val="24"/>
              </w:rPr>
            </w:pPr>
            <w:r>
              <w:rPr>
                <w:sz w:val="24"/>
                <w:szCs w:val="24"/>
              </w:rPr>
              <w:lastRenderedPageBreak/>
              <w:t>Why doesn’t Suku go into the bush with the other boys in his village?</w:t>
            </w:r>
          </w:p>
        </w:tc>
        <w:tc>
          <w:tcPr>
            <w:tcW w:w="6449" w:type="dxa"/>
          </w:tcPr>
          <w:p w:rsidR="00CD6B7F" w:rsidRPr="00CD6B7F" w:rsidRDefault="003C632E" w:rsidP="005B6C42">
            <w:pPr>
              <w:spacing w:after="0" w:line="240" w:lineRule="auto"/>
              <w:rPr>
                <w:sz w:val="24"/>
                <w:szCs w:val="24"/>
              </w:rPr>
            </w:pPr>
            <w:r>
              <w:rPr>
                <w:sz w:val="24"/>
                <w:szCs w:val="24"/>
              </w:rPr>
              <w:t>He was afraid to face the lions</w:t>
            </w:r>
            <w:r w:rsidR="00785017">
              <w:rPr>
                <w:sz w:val="24"/>
                <w:szCs w:val="24"/>
              </w:rPr>
              <w:t xml:space="preserve"> with nothing but a stick or crude iron spear.</w:t>
            </w:r>
          </w:p>
        </w:tc>
      </w:tr>
      <w:tr w:rsidR="00CD6B7F" w:rsidRPr="00CD6B7F">
        <w:trPr>
          <w:trHeight w:val="147"/>
        </w:trPr>
        <w:tc>
          <w:tcPr>
            <w:tcW w:w="6449" w:type="dxa"/>
          </w:tcPr>
          <w:p w:rsidR="00177848" w:rsidRDefault="003C632E" w:rsidP="005B6C42">
            <w:pPr>
              <w:spacing w:after="0" w:line="240" w:lineRule="auto"/>
              <w:rPr>
                <w:sz w:val="24"/>
                <w:szCs w:val="24"/>
              </w:rPr>
            </w:pPr>
            <w:r>
              <w:rPr>
                <w:sz w:val="24"/>
                <w:szCs w:val="24"/>
              </w:rPr>
              <w:t>What does Suku’s dad mean when he says</w:t>
            </w:r>
            <w:r w:rsidR="00B631C8">
              <w:rPr>
                <w:sz w:val="24"/>
                <w:szCs w:val="24"/>
              </w:rPr>
              <w:t>,</w:t>
            </w:r>
            <w:r>
              <w:rPr>
                <w:sz w:val="24"/>
                <w:szCs w:val="24"/>
              </w:rPr>
              <w:t xml:space="preserve"> “Courage sometimes comes with need”? </w:t>
            </w:r>
          </w:p>
          <w:p w:rsidR="00177848" w:rsidRPr="00CD6B7F" w:rsidRDefault="00177848" w:rsidP="005B6C42">
            <w:pPr>
              <w:spacing w:after="0" w:line="240" w:lineRule="auto"/>
              <w:rPr>
                <w:sz w:val="24"/>
                <w:szCs w:val="24"/>
              </w:rPr>
            </w:pPr>
          </w:p>
        </w:tc>
        <w:tc>
          <w:tcPr>
            <w:tcW w:w="6449" w:type="dxa"/>
          </w:tcPr>
          <w:p w:rsidR="00CD6B7F" w:rsidRPr="00CD6B7F" w:rsidRDefault="003C632E" w:rsidP="00785017">
            <w:pPr>
              <w:spacing w:after="0" w:line="240" w:lineRule="auto"/>
              <w:rPr>
                <w:sz w:val="24"/>
                <w:szCs w:val="24"/>
              </w:rPr>
            </w:pPr>
            <w:r>
              <w:rPr>
                <w:sz w:val="24"/>
                <w:szCs w:val="24"/>
              </w:rPr>
              <w:t>His dad knows that Suku may be timid now, but someday he will be brave when he is in a situation whe</w:t>
            </w:r>
            <w:r w:rsidR="00785017">
              <w:rPr>
                <w:sz w:val="24"/>
                <w:szCs w:val="24"/>
              </w:rPr>
              <w:t>re</w:t>
            </w:r>
            <w:r>
              <w:rPr>
                <w:sz w:val="24"/>
                <w:szCs w:val="24"/>
              </w:rPr>
              <w:t xml:space="preserve"> he needs to be brave.</w:t>
            </w:r>
            <w:r w:rsidR="00864076">
              <w:rPr>
                <w:sz w:val="24"/>
                <w:szCs w:val="24"/>
              </w:rPr>
              <w:t xml:space="preserve">  Suku will face danger with courage when he needs to.</w:t>
            </w:r>
          </w:p>
        </w:tc>
      </w:tr>
      <w:tr w:rsidR="00CD6B7F" w:rsidRPr="00CD6B7F">
        <w:trPr>
          <w:trHeight w:val="1430"/>
        </w:trPr>
        <w:tc>
          <w:tcPr>
            <w:tcW w:w="6449" w:type="dxa"/>
          </w:tcPr>
          <w:p w:rsidR="00CD6B7F" w:rsidRPr="00CD6B7F" w:rsidRDefault="003C632E" w:rsidP="005B6C42">
            <w:pPr>
              <w:spacing w:after="0" w:line="240" w:lineRule="auto"/>
              <w:rPr>
                <w:sz w:val="24"/>
                <w:szCs w:val="24"/>
              </w:rPr>
            </w:pPr>
            <w:r>
              <w:rPr>
                <w:sz w:val="24"/>
                <w:szCs w:val="24"/>
              </w:rPr>
              <w:t xml:space="preserve">What </w:t>
            </w:r>
            <w:r w:rsidR="00785017">
              <w:rPr>
                <w:sz w:val="24"/>
                <w:szCs w:val="24"/>
              </w:rPr>
              <w:t>causes</w:t>
            </w:r>
            <w:r>
              <w:rPr>
                <w:sz w:val="24"/>
                <w:szCs w:val="24"/>
              </w:rPr>
              <w:t xml:space="preserve"> Suku to wake up early in the morning?</w:t>
            </w:r>
          </w:p>
        </w:tc>
        <w:tc>
          <w:tcPr>
            <w:tcW w:w="6449" w:type="dxa"/>
          </w:tcPr>
          <w:p w:rsidR="00CD6B7F" w:rsidRDefault="003C632E" w:rsidP="005B6C42">
            <w:pPr>
              <w:spacing w:after="0" w:line="240" w:lineRule="auto"/>
              <w:rPr>
                <w:sz w:val="24"/>
                <w:szCs w:val="24"/>
              </w:rPr>
            </w:pPr>
            <w:r>
              <w:rPr>
                <w:sz w:val="24"/>
                <w:szCs w:val="24"/>
              </w:rPr>
              <w:t>He hears something that sounds like an elephant trumpeting.</w:t>
            </w:r>
          </w:p>
          <w:p w:rsidR="00A31421" w:rsidRDefault="00B631C8" w:rsidP="00A31421">
            <w:pPr>
              <w:spacing w:after="0" w:line="240" w:lineRule="auto"/>
              <w:rPr>
                <w:sz w:val="24"/>
                <w:szCs w:val="24"/>
              </w:rPr>
            </w:pPr>
            <w:r w:rsidRPr="00B631C8">
              <w:rPr>
                <w:b/>
                <w:sz w:val="24"/>
                <w:szCs w:val="24"/>
                <w:u w:val="single"/>
              </w:rPr>
              <w:t>Since</w:t>
            </w:r>
            <w:r w:rsidR="00A31421">
              <w:rPr>
                <w:sz w:val="24"/>
                <w:szCs w:val="24"/>
              </w:rPr>
              <w:t xml:space="preserve"> Suku heard something that sounded like an elephant trumpeting, he awoke before dawn.</w:t>
            </w:r>
          </w:p>
          <w:p w:rsidR="00A31421" w:rsidRPr="00CD6B7F" w:rsidRDefault="00A31421" w:rsidP="00A31421">
            <w:pPr>
              <w:spacing w:after="0" w:line="240" w:lineRule="auto"/>
              <w:rPr>
                <w:sz w:val="24"/>
                <w:szCs w:val="24"/>
              </w:rPr>
            </w:pPr>
            <w:r>
              <w:rPr>
                <w:sz w:val="24"/>
                <w:szCs w:val="24"/>
              </w:rPr>
              <w:t>Suku awoke</w:t>
            </w:r>
            <w:r w:rsidR="00B631C8">
              <w:rPr>
                <w:sz w:val="24"/>
                <w:szCs w:val="24"/>
              </w:rPr>
              <w:t xml:space="preserve"> before dawn </w:t>
            </w:r>
            <w:r w:rsidR="00B631C8" w:rsidRPr="00B631C8">
              <w:rPr>
                <w:b/>
                <w:sz w:val="24"/>
                <w:szCs w:val="24"/>
                <w:u w:val="single"/>
              </w:rPr>
              <w:t>because</w:t>
            </w:r>
            <w:r w:rsidR="00B631C8">
              <w:rPr>
                <w:sz w:val="24"/>
                <w:szCs w:val="24"/>
              </w:rPr>
              <w:t xml:space="preserve"> he heard something that sounded like an elephant trumpeting. (This is a good stopping point to practice underlined linking words-</w:t>
            </w:r>
            <w:r w:rsidR="00B631C8" w:rsidRPr="00B631C8">
              <w:rPr>
                <w:b/>
                <w:sz w:val="24"/>
                <w:szCs w:val="24"/>
                <w:u w:val="single"/>
              </w:rPr>
              <w:t>because, since</w:t>
            </w:r>
            <w:r w:rsidR="00B631C8">
              <w:rPr>
                <w:sz w:val="24"/>
                <w:szCs w:val="24"/>
              </w:rPr>
              <w:t>.)</w:t>
            </w:r>
          </w:p>
        </w:tc>
      </w:tr>
      <w:tr w:rsidR="00CD6B7F" w:rsidRPr="00CD6B7F">
        <w:trPr>
          <w:trHeight w:val="901"/>
        </w:trPr>
        <w:tc>
          <w:tcPr>
            <w:tcW w:w="6449" w:type="dxa"/>
          </w:tcPr>
          <w:p w:rsidR="00CD6B7F" w:rsidRDefault="00A31421" w:rsidP="005B6C42">
            <w:pPr>
              <w:spacing w:after="0" w:line="240" w:lineRule="auto"/>
              <w:rPr>
                <w:sz w:val="24"/>
                <w:szCs w:val="24"/>
              </w:rPr>
            </w:pPr>
            <w:r>
              <w:rPr>
                <w:sz w:val="24"/>
                <w:szCs w:val="24"/>
              </w:rPr>
              <w:t>Where</w:t>
            </w:r>
            <w:r w:rsidR="003C632E">
              <w:rPr>
                <w:sz w:val="24"/>
                <w:szCs w:val="24"/>
              </w:rPr>
              <w:t xml:space="preserve"> is Suku supposed to be going when he finds Toto trapped in the snare?</w:t>
            </w:r>
            <w:r w:rsidR="00864076">
              <w:rPr>
                <w:sz w:val="24"/>
                <w:szCs w:val="24"/>
              </w:rPr>
              <w:t xml:space="preserve"> </w:t>
            </w:r>
          </w:p>
          <w:p w:rsidR="00062CEE" w:rsidRDefault="00062CEE" w:rsidP="005B6C42">
            <w:pPr>
              <w:spacing w:after="0" w:line="240" w:lineRule="auto"/>
              <w:rPr>
                <w:sz w:val="24"/>
                <w:szCs w:val="24"/>
              </w:rPr>
            </w:pPr>
          </w:p>
          <w:p w:rsidR="00864076" w:rsidRPr="00CD6B7F" w:rsidRDefault="00864076" w:rsidP="005B6C42">
            <w:pPr>
              <w:spacing w:after="0" w:line="240" w:lineRule="auto"/>
              <w:rPr>
                <w:sz w:val="24"/>
                <w:szCs w:val="24"/>
              </w:rPr>
            </w:pPr>
            <w:r>
              <w:rPr>
                <w:sz w:val="24"/>
                <w:szCs w:val="24"/>
              </w:rPr>
              <w:t xml:space="preserve">Although he is not following his mother’s directions, was his decision a good one? </w:t>
            </w:r>
            <w:r w:rsidR="006D24FD">
              <w:rPr>
                <w:sz w:val="24"/>
                <w:szCs w:val="24"/>
              </w:rPr>
              <w:t xml:space="preserve"> How does this show that Suku is taking a risk?</w:t>
            </w:r>
          </w:p>
        </w:tc>
        <w:tc>
          <w:tcPr>
            <w:tcW w:w="6449" w:type="dxa"/>
          </w:tcPr>
          <w:p w:rsidR="00CD6B7F" w:rsidRDefault="003C632E" w:rsidP="005B6C42">
            <w:pPr>
              <w:spacing w:after="0" w:line="240" w:lineRule="auto"/>
              <w:rPr>
                <w:sz w:val="24"/>
                <w:szCs w:val="24"/>
              </w:rPr>
            </w:pPr>
            <w:r>
              <w:rPr>
                <w:sz w:val="24"/>
                <w:szCs w:val="24"/>
              </w:rPr>
              <w:t>Suku was supposed to go and cut some papyrus reeds near the river to help his mother fix the sleeping mats.</w:t>
            </w:r>
          </w:p>
          <w:p w:rsidR="00864076" w:rsidRPr="00864076" w:rsidRDefault="00864076" w:rsidP="005B6C42">
            <w:pPr>
              <w:spacing w:after="0" w:line="240" w:lineRule="auto"/>
              <w:rPr>
                <w:sz w:val="14"/>
                <w:szCs w:val="24"/>
              </w:rPr>
            </w:pPr>
          </w:p>
          <w:p w:rsidR="00864076" w:rsidRPr="00CD6B7F" w:rsidRDefault="00864076" w:rsidP="005B6C42">
            <w:pPr>
              <w:spacing w:after="0" w:line="240" w:lineRule="auto"/>
              <w:rPr>
                <w:sz w:val="24"/>
                <w:szCs w:val="24"/>
              </w:rPr>
            </w:pPr>
            <w:r>
              <w:rPr>
                <w:sz w:val="24"/>
                <w:szCs w:val="24"/>
              </w:rPr>
              <w:t xml:space="preserve">He NEEDS to help someone or thing, so his decision is courageous and </w:t>
            </w:r>
            <w:r w:rsidR="00080EDD">
              <w:rPr>
                <w:sz w:val="24"/>
                <w:szCs w:val="24"/>
              </w:rPr>
              <w:t>valid.</w:t>
            </w:r>
          </w:p>
        </w:tc>
      </w:tr>
      <w:tr w:rsidR="00CD6B7F" w:rsidRPr="00CD6B7F">
        <w:trPr>
          <w:trHeight w:val="728"/>
        </w:trPr>
        <w:tc>
          <w:tcPr>
            <w:tcW w:w="6449" w:type="dxa"/>
          </w:tcPr>
          <w:p w:rsidR="00CD6B7F" w:rsidRPr="00CD6B7F" w:rsidRDefault="00BD6DC7" w:rsidP="00062CEE">
            <w:pPr>
              <w:spacing w:after="0" w:line="240" w:lineRule="auto"/>
              <w:rPr>
                <w:sz w:val="24"/>
                <w:szCs w:val="24"/>
              </w:rPr>
            </w:pPr>
            <w:r>
              <w:rPr>
                <w:sz w:val="24"/>
                <w:szCs w:val="24"/>
              </w:rPr>
              <w:t>What did Toto and Suku do to show that they were brave enough to face the lion?</w:t>
            </w:r>
          </w:p>
        </w:tc>
        <w:tc>
          <w:tcPr>
            <w:tcW w:w="6449" w:type="dxa"/>
          </w:tcPr>
          <w:p w:rsidR="00CD6B7F" w:rsidRPr="00CD6B7F" w:rsidRDefault="00BD6DC7" w:rsidP="00E37867">
            <w:pPr>
              <w:spacing w:after="0" w:line="240" w:lineRule="auto"/>
              <w:rPr>
                <w:sz w:val="24"/>
                <w:szCs w:val="24"/>
              </w:rPr>
            </w:pPr>
            <w:r>
              <w:rPr>
                <w:sz w:val="24"/>
                <w:szCs w:val="24"/>
              </w:rPr>
              <w:t>Suku decided he would try to use his small knife if he had to defend himself, and Toto raised his trunk and spread his ears</w:t>
            </w:r>
            <w:r w:rsidR="00E37867">
              <w:rPr>
                <w:sz w:val="24"/>
                <w:szCs w:val="24"/>
              </w:rPr>
              <w:t xml:space="preserve"> to appear larger.</w:t>
            </w:r>
          </w:p>
        </w:tc>
      </w:tr>
      <w:tr w:rsidR="00CD6B7F" w:rsidRPr="00CD6B7F">
        <w:trPr>
          <w:trHeight w:val="566"/>
        </w:trPr>
        <w:tc>
          <w:tcPr>
            <w:tcW w:w="6449" w:type="dxa"/>
          </w:tcPr>
          <w:p w:rsidR="00CD6B7F" w:rsidRPr="00CD6B7F" w:rsidRDefault="008E0AF8" w:rsidP="00CD2F08">
            <w:pPr>
              <w:spacing w:after="0" w:line="240" w:lineRule="auto"/>
              <w:rPr>
                <w:sz w:val="24"/>
                <w:szCs w:val="24"/>
              </w:rPr>
            </w:pPr>
            <w:bookmarkStart w:id="0" w:name="_GoBack"/>
            <w:bookmarkEnd w:id="0"/>
            <w:r>
              <w:rPr>
                <w:sz w:val="24"/>
                <w:szCs w:val="24"/>
              </w:rPr>
              <w:t xml:space="preserve">What clues </w:t>
            </w:r>
            <w:r w:rsidR="00CD2F08">
              <w:rPr>
                <w:sz w:val="24"/>
                <w:szCs w:val="24"/>
              </w:rPr>
              <w:t>tell us that Toto is happy to be home?</w:t>
            </w:r>
          </w:p>
        </w:tc>
        <w:tc>
          <w:tcPr>
            <w:tcW w:w="6449" w:type="dxa"/>
          </w:tcPr>
          <w:p w:rsidR="00CD6B7F" w:rsidRPr="00CD6B7F" w:rsidRDefault="00BD6DC7" w:rsidP="00CD2F08">
            <w:pPr>
              <w:spacing w:after="0" w:line="240" w:lineRule="auto"/>
              <w:rPr>
                <w:sz w:val="24"/>
                <w:szCs w:val="24"/>
              </w:rPr>
            </w:pPr>
            <w:r>
              <w:rPr>
                <w:sz w:val="24"/>
                <w:szCs w:val="24"/>
              </w:rPr>
              <w:t xml:space="preserve"> </w:t>
            </w:r>
            <w:r w:rsidR="00CD2F08">
              <w:rPr>
                <w:sz w:val="24"/>
                <w:szCs w:val="24"/>
              </w:rPr>
              <w:t>Toto is nuzzled against his mother and does not envy the birds and sun anymore.</w:t>
            </w:r>
          </w:p>
        </w:tc>
      </w:tr>
    </w:tbl>
    <w:p w:rsidR="00970D74" w:rsidRDefault="00970D74" w:rsidP="001034D9">
      <w:pPr>
        <w:spacing w:after="0" w:line="360" w:lineRule="auto"/>
        <w:rPr>
          <w:rFonts w:asciiTheme="minorHAnsi" w:hAnsiTheme="minorHAnsi" w:cstheme="minorHAnsi"/>
          <w:sz w:val="32"/>
          <w:szCs w:val="32"/>
          <w:u w:val="single"/>
        </w:rPr>
      </w:pPr>
    </w:p>
    <w:p w:rsidR="008E0AF8" w:rsidRDefault="008E0AF8" w:rsidP="001034D9">
      <w:pPr>
        <w:spacing w:after="0" w:line="360" w:lineRule="auto"/>
        <w:rPr>
          <w:rFonts w:asciiTheme="minorHAnsi" w:hAnsiTheme="minorHAnsi" w:cstheme="minorHAnsi"/>
          <w:sz w:val="32"/>
          <w:szCs w:val="32"/>
          <w:u w:val="single"/>
        </w:rPr>
      </w:pPr>
    </w:p>
    <w:p w:rsidR="008E0AF8" w:rsidRDefault="008E0AF8" w:rsidP="001034D9">
      <w:pPr>
        <w:spacing w:after="0" w:line="360" w:lineRule="auto"/>
        <w:rPr>
          <w:rFonts w:asciiTheme="minorHAnsi" w:hAnsiTheme="minorHAnsi" w:cstheme="minorHAnsi"/>
          <w:sz w:val="32"/>
          <w:szCs w:val="32"/>
          <w:u w:val="single"/>
        </w:rPr>
      </w:pPr>
    </w:p>
    <w:p w:rsidR="00795352" w:rsidRDefault="00795352" w:rsidP="001034D9">
      <w:pPr>
        <w:spacing w:after="0" w:line="360" w:lineRule="auto"/>
        <w:rPr>
          <w:rFonts w:asciiTheme="minorHAnsi" w:hAnsiTheme="minorHAnsi" w:cstheme="minorHAnsi"/>
          <w:sz w:val="32"/>
          <w:szCs w:val="32"/>
          <w:u w:val="single"/>
        </w:rPr>
      </w:pPr>
    </w:p>
    <w:p w:rsidR="00940943" w:rsidRDefault="008E0AF8"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E0AF8" w:rsidRPr="00D97E24">
        <w:trPr>
          <w:trHeight w:val="372"/>
        </w:trPr>
        <w:tc>
          <w:tcPr>
            <w:tcW w:w="1101" w:type="dxa"/>
          </w:tcPr>
          <w:p w:rsidR="008E0AF8" w:rsidRPr="00D97E24" w:rsidRDefault="008E0AF8" w:rsidP="001433A3">
            <w:pPr>
              <w:spacing w:after="0" w:line="240" w:lineRule="auto"/>
              <w:jc w:val="center"/>
              <w:rPr>
                <w:b/>
                <w:sz w:val="20"/>
                <w:szCs w:val="20"/>
              </w:rPr>
            </w:pPr>
          </w:p>
        </w:tc>
        <w:tc>
          <w:tcPr>
            <w:tcW w:w="5953" w:type="dxa"/>
          </w:tcPr>
          <w:p w:rsidR="008E0AF8" w:rsidRPr="00D97E24" w:rsidRDefault="008E0AF8" w:rsidP="001433A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8E0AF8" w:rsidRPr="00D97E24" w:rsidRDefault="008E0AF8" w:rsidP="001433A3">
            <w:pPr>
              <w:spacing w:after="0" w:line="240" w:lineRule="auto"/>
              <w:jc w:val="center"/>
              <w:rPr>
                <w:sz w:val="20"/>
                <w:szCs w:val="20"/>
              </w:rPr>
            </w:pPr>
          </w:p>
        </w:tc>
        <w:tc>
          <w:tcPr>
            <w:tcW w:w="5954" w:type="dxa"/>
          </w:tcPr>
          <w:p w:rsidR="008E0AF8" w:rsidRDefault="008E0AF8" w:rsidP="001433A3">
            <w:pPr>
              <w:spacing w:after="0" w:line="240" w:lineRule="auto"/>
              <w:ind w:left="113" w:right="113"/>
              <w:jc w:val="center"/>
              <w:rPr>
                <w:b/>
                <w:sz w:val="20"/>
                <w:szCs w:val="20"/>
              </w:rPr>
            </w:pPr>
            <w:r w:rsidRPr="00D97E24">
              <w:rPr>
                <w:b/>
                <w:sz w:val="20"/>
                <w:szCs w:val="20"/>
              </w:rPr>
              <w:t xml:space="preserve">WORDS WORTH KNOWING </w:t>
            </w:r>
          </w:p>
          <w:p w:rsidR="008E0AF8" w:rsidRPr="00D97E24" w:rsidRDefault="008E0AF8" w:rsidP="001433A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E0AF8">
        <w:trPr>
          <w:cantSplit/>
          <w:trHeight w:val="3682"/>
        </w:trPr>
        <w:tc>
          <w:tcPr>
            <w:tcW w:w="1101" w:type="dxa"/>
            <w:textDirection w:val="btLr"/>
          </w:tcPr>
          <w:p w:rsidR="008E0AF8" w:rsidRPr="00D97E24" w:rsidRDefault="008E0AF8" w:rsidP="001433A3">
            <w:pPr>
              <w:spacing w:after="0" w:line="240" w:lineRule="auto"/>
              <w:jc w:val="center"/>
              <w:rPr>
                <w:b/>
                <w:sz w:val="20"/>
                <w:szCs w:val="20"/>
              </w:rPr>
            </w:pPr>
            <w:r w:rsidRPr="00D97E24">
              <w:rPr>
                <w:b/>
                <w:sz w:val="20"/>
                <w:szCs w:val="20"/>
              </w:rPr>
              <w:t xml:space="preserve">TEACHER PROVIDES DEFINITION </w:t>
            </w:r>
          </w:p>
          <w:p w:rsidR="008E0AF8" w:rsidRPr="00D97E24" w:rsidRDefault="008E0AF8" w:rsidP="001433A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E0AF8" w:rsidRDefault="008E0AF8" w:rsidP="001433A3">
            <w:pPr>
              <w:spacing w:after="0"/>
            </w:pPr>
            <w:r>
              <w:t>Brandishing</w:t>
            </w:r>
          </w:p>
          <w:p w:rsidR="008E0AF8" w:rsidRDefault="008E0AF8" w:rsidP="001433A3">
            <w:pPr>
              <w:spacing w:after="0"/>
            </w:pPr>
            <w:r>
              <w:t>Game reserve</w:t>
            </w:r>
          </w:p>
          <w:p w:rsidR="008E0AF8" w:rsidRDefault="008E0AF8" w:rsidP="001433A3">
            <w:pPr>
              <w:spacing w:after="0"/>
            </w:pPr>
            <w:r>
              <w:t>Snare</w:t>
            </w:r>
          </w:p>
          <w:p w:rsidR="008E0AF8" w:rsidRDefault="008E0AF8" w:rsidP="001433A3">
            <w:pPr>
              <w:spacing w:after="0"/>
            </w:pPr>
            <w:r>
              <w:t>Poachers</w:t>
            </w:r>
          </w:p>
          <w:p w:rsidR="008E0AF8" w:rsidRDefault="008E0AF8" w:rsidP="001433A3">
            <w:pPr>
              <w:spacing w:after="0"/>
            </w:pPr>
            <w:r>
              <w:t>Enviously</w:t>
            </w:r>
          </w:p>
          <w:p w:rsidR="008E0AF8" w:rsidRDefault="008E0AF8" w:rsidP="001433A3">
            <w:pPr>
              <w:spacing w:after="0"/>
            </w:pPr>
            <w:r>
              <w:t>Motivation</w:t>
            </w:r>
          </w:p>
        </w:tc>
        <w:tc>
          <w:tcPr>
            <w:tcW w:w="5954" w:type="dxa"/>
            <w:vAlign w:val="center"/>
          </w:tcPr>
          <w:p w:rsidR="008E0AF8" w:rsidRDefault="008E0AF8" w:rsidP="001433A3">
            <w:pPr>
              <w:spacing w:after="0"/>
            </w:pPr>
          </w:p>
          <w:p w:rsidR="008E0AF8" w:rsidRDefault="008E0AF8" w:rsidP="001433A3">
            <w:pPr>
              <w:spacing w:after="0"/>
            </w:pPr>
            <w:r>
              <w:t>Jauntily</w:t>
            </w:r>
          </w:p>
          <w:p w:rsidR="008E0AF8" w:rsidRDefault="008E0AF8" w:rsidP="001433A3">
            <w:pPr>
              <w:spacing w:after="0"/>
            </w:pPr>
            <w:r>
              <w:t>Trumpeting</w:t>
            </w:r>
          </w:p>
          <w:p w:rsidR="008E0AF8" w:rsidRDefault="008E0AF8" w:rsidP="001433A3">
            <w:pPr>
              <w:spacing w:after="0"/>
            </w:pPr>
            <w:r>
              <w:t>Contentedly</w:t>
            </w:r>
          </w:p>
          <w:p w:rsidR="008E0AF8" w:rsidRDefault="008E0AF8" w:rsidP="001433A3">
            <w:pPr>
              <w:spacing w:after="0"/>
            </w:pPr>
            <w:r>
              <w:t>Clutching</w:t>
            </w:r>
          </w:p>
          <w:p w:rsidR="008E0AF8" w:rsidRDefault="008E0AF8" w:rsidP="001433A3">
            <w:pPr>
              <w:spacing w:after="0"/>
            </w:pPr>
            <w:r>
              <w:t>Sheltered</w:t>
            </w:r>
          </w:p>
          <w:p w:rsidR="008E0AF8" w:rsidRDefault="008E0AF8" w:rsidP="001433A3">
            <w:pPr>
              <w:spacing w:after="0"/>
            </w:pPr>
            <w:r>
              <w:t>Brave</w:t>
            </w:r>
          </w:p>
        </w:tc>
      </w:tr>
      <w:tr w:rsidR="008E0AF8">
        <w:trPr>
          <w:cantSplit/>
          <w:trHeight w:val="3682"/>
        </w:trPr>
        <w:tc>
          <w:tcPr>
            <w:tcW w:w="1101" w:type="dxa"/>
            <w:textDirection w:val="btLr"/>
          </w:tcPr>
          <w:p w:rsidR="008E0AF8" w:rsidRPr="00D97E24" w:rsidRDefault="008E0AF8" w:rsidP="001433A3">
            <w:pPr>
              <w:spacing w:after="0" w:line="240" w:lineRule="auto"/>
              <w:jc w:val="center"/>
              <w:rPr>
                <w:b/>
                <w:sz w:val="20"/>
                <w:szCs w:val="20"/>
              </w:rPr>
            </w:pPr>
            <w:r w:rsidRPr="00D97E24">
              <w:rPr>
                <w:b/>
                <w:sz w:val="20"/>
                <w:szCs w:val="20"/>
              </w:rPr>
              <w:t>STUDENTS FIGURE OUT THE MEANING</w:t>
            </w:r>
          </w:p>
          <w:p w:rsidR="008E0AF8" w:rsidRPr="00D97E24" w:rsidRDefault="008E0AF8" w:rsidP="001433A3">
            <w:pPr>
              <w:spacing w:after="0" w:line="240" w:lineRule="auto"/>
              <w:ind w:left="113" w:right="113"/>
              <w:jc w:val="center"/>
              <w:rPr>
                <w:sz w:val="20"/>
                <w:szCs w:val="20"/>
              </w:rPr>
            </w:pPr>
            <w:r w:rsidRPr="00D97E24">
              <w:rPr>
                <w:sz w:val="20"/>
                <w:szCs w:val="20"/>
              </w:rPr>
              <w:t>sufficient context clues are provided in the text</w:t>
            </w:r>
          </w:p>
          <w:p w:rsidR="008E0AF8" w:rsidRPr="00D97E24" w:rsidRDefault="008E0AF8" w:rsidP="001433A3">
            <w:pPr>
              <w:spacing w:after="0" w:line="240" w:lineRule="auto"/>
              <w:ind w:left="113" w:right="113"/>
              <w:jc w:val="center"/>
              <w:rPr>
                <w:sz w:val="20"/>
                <w:szCs w:val="20"/>
              </w:rPr>
            </w:pPr>
          </w:p>
          <w:p w:rsidR="008E0AF8" w:rsidRPr="00D97E24" w:rsidRDefault="008E0AF8" w:rsidP="001433A3">
            <w:pPr>
              <w:spacing w:after="0" w:line="240" w:lineRule="auto"/>
              <w:ind w:left="113" w:right="113"/>
              <w:jc w:val="center"/>
              <w:rPr>
                <w:sz w:val="20"/>
                <w:szCs w:val="20"/>
              </w:rPr>
            </w:pPr>
          </w:p>
          <w:p w:rsidR="008E0AF8" w:rsidRPr="00D97E24" w:rsidRDefault="008E0AF8" w:rsidP="001433A3">
            <w:pPr>
              <w:spacing w:after="0" w:line="240" w:lineRule="auto"/>
              <w:ind w:left="113" w:right="113"/>
              <w:jc w:val="center"/>
              <w:rPr>
                <w:sz w:val="20"/>
                <w:szCs w:val="20"/>
              </w:rPr>
            </w:pPr>
          </w:p>
          <w:p w:rsidR="008E0AF8" w:rsidRPr="00D97E24" w:rsidRDefault="008E0AF8" w:rsidP="001433A3">
            <w:pPr>
              <w:spacing w:after="0" w:line="240" w:lineRule="auto"/>
              <w:ind w:left="113" w:right="113"/>
              <w:jc w:val="center"/>
              <w:rPr>
                <w:sz w:val="20"/>
                <w:szCs w:val="20"/>
              </w:rPr>
            </w:pPr>
          </w:p>
          <w:p w:rsidR="008E0AF8" w:rsidRPr="00D97E24" w:rsidRDefault="008E0AF8" w:rsidP="001433A3">
            <w:pPr>
              <w:spacing w:after="0" w:line="240" w:lineRule="auto"/>
              <w:ind w:left="113" w:right="113"/>
              <w:jc w:val="center"/>
              <w:rPr>
                <w:sz w:val="20"/>
                <w:szCs w:val="20"/>
              </w:rPr>
            </w:pPr>
          </w:p>
        </w:tc>
        <w:tc>
          <w:tcPr>
            <w:tcW w:w="5953" w:type="dxa"/>
            <w:vAlign w:val="center"/>
          </w:tcPr>
          <w:p w:rsidR="008E0AF8" w:rsidRDefault="008E0AF8" w:rsidP="001433A3">
            <w:pPr>
              <w:spacing w:after="0"/>
            </w:pPr>
            <w:r>
              <w:t>Timid</w:t>
            </w:r>
          </w:p>
          <w:p w:rsidR="008E0AF8" w:rsidRDefault="008E0AF8" w:rsidP="001433A3">
            <w:pPr>
              <w:spacing w:after="0"/>
            </w:pPr>
          </w:p>
        </w:tc>
        <w:tc>
          <w:tcPr>
            <w:tcW w:w="5954" w:type="dxa"/>
            <w:vAlign w:val="center"/>
          </w:tcPr>
          <w:p w:rsidR="008E0AF8" w:rsidRDefault="008E0AF8" w:rsidP="001433A3">
            <w:pPr>
              <w:spacing w:after="0" w:line="240" w:lineRule="auto"/>
            </w:pPr>
            <w:r>
              <w:t>Mock</w:t>
            </w:r>
          </w:p>
          <w:p w:rsidR="008E0AF8" w:rsidRDefault="008E0AF8" w:rsidP="001433A3">
            <w:pPr>
              <w:spacing w:after="0" w:line="240" w:lineRule="auto"/>
            </w:pPr>
            <w:r>
              <w:t>Cunning</w:t>
            </w:r>
          </w:p>
          <w:p w:rsidR="008E0AF8" w:rsidRDefault="008E0AF8" w:rsidP="001433A3">
            <w:pPr>
              <w:spacing w:after="0" w:line="240" w:lineRule="auto"/>
            </w:pPr>
            <w:r>
              <w:t>Wounded</w:t>
            </w:r>
          </w:p>
          <w:p w:rsidR="008E0AF8" w:rsidRDefault="008E0AF8" w:rsidP="001433A3">
            <w:pPr>
              <w:spacing w:after="0" w:line="240" w:lineRule="auto"/>
            </w:pPr>
            <w:r>
              <w:t>Slashed</w:t>
            </w:r>
          </w:p>
          <w:p w:rsidR="008E0AF8" w:rsidRDefault="008E0AF8" w:rsidP="001433A3">
            <w:pPr>
              <w:spacing w:after="0" w:line="240" w:lineRule="auto"/>
            </w:pPr>
            <w:r>
              <w:t>Trampled</w:t>
            </w:r>
          </w:p>
          <w:p w:rsidR="008E0AF8" w:rsidRDefault="008E0AF8" w:rsidP="001433A3">
            <w:pPr>
              <w:spacing w:after="0" w:line="240" w:lineRule="auto"/>
            </w:pPr>
            <w:r>
              <w:t>Unprotected</w:t>
            </w:r>
          </w:p>
          <w:p w:rsidR="008E0AF8" w:rsidRDefault="008E0AF8" w:rsidP="001433A3">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2D0069">
        <w:rPr>
          <w:rFonts w:asciiTheme="minorHAnsi" w:hAnsiTheme="minorHAnsi" w:cstheme="minorHAnsi"/>
          <w:sz w:val="32"/>
          <w:szCs w:val="32"/>
          <w:u w:val="single"/>
        </w:rPr>
        <w:t>s</w:t>
      </w:r>
    </w:p>
    <w:p w:rsidR="007174BE" w:rsidRPr="002D0069" w:rsidRDefault="001433A3" w:rsidP="002D0069">
      <w:pPr>
        <w:pStyle w:val="ListParagraph"/>
        <w:numPr>
          <w:ilvl w:val="0"/>
          <w:numId w:val="14"/>
        </w:numPr>
        <w:spacing w:after="0" w:line="360" w:lineRule="auto"/>
        <w:rPr>
          <w:rFonts w:asciiTheme="minorHAnsi" w:hAnsiTheme="minorHAnsi" w:cstheme="minorHAnsi"/>
          <w:i/>
          <w:sz w:val="24"/>
          <w:szCs w:val="24"/>
        </w:rPr>
      </w:pPr>
      <w:r w:rsidRPr="002D0069">
        <w:rPr>
          <w:rFonts w:asciiTheme="minorHAnsi" w:hAnsiTheme="minorHAnsi" w:cstheme="minorHAnsi"/>
          <w:i/>
          <w:sz w:val="24"/>
          <w:szCs w:val="24"/>
        </w:rPr>
        <w:t>Using specific details and evidence from the text, explain what lesson Suku learned about bravery.</w:t>
      </w:r>
    </w:p>
    <w:p w:rsidR="008E0AF8" w:rsidRDefault="001433A3" w:rsidP="001433A3">
      <w:pPr>
        <w:spacing w:after="0" w:line="360" w:lineRule="auto"/>
        <w:ind w:left="720"/>
        <w:rPr>
          <w:rFonts w:asciiTheme="minorHAnsi" w:hAnsiTheme="minorHAnsi" w:cstheme="minorHAnsi"/>
          <w:sz w:val="24"/>
          <w:szCs w:val="24"/>
        </w:rPr>
      </w:pPr>
      <w:r w:rsidRPr="001433A3">
        <w:rPr>
          <w:rFonts w:asciiTheme="minorHAnsi" w:hAnsiTheme="minorHAnsi" w:cstheme="minorHAnsi"/>
          <w:sz w:val="24"/>
          <w:szCs w:val="24"/>
        </w:rPr>
        <w:t>Answer:</w:t>
      </w:r>
      <w:r>
        <w:rPr>
          <w:rFonts w:asciiTheme="minorHAnsi" w:hAnsiTheme="minorHAnsi" w:cstheme="minorHAnsi"/>
          <w:sz w:val="24"/>
          <w:szCs w:val="24"/>
        </w:rPr>
        <w:t xml:space="preserve"> Student answers should address the notion that when someone or something you care about is at risk, it is easier to overcome your fear in order to be brave.</w:t>
      </w:r>
    </w:p>
    <w:p w:rsidR="008E0AF8" w:rsidRDefault="008E0AF8" w:rsidP="0095234C">
      <w:pPr>
        <w:spacing w:after="0" w:line="360" w:lineRule="auto"/>
        <w:ind w:left="360"/>
        <w:rPr>
          <w:rFonts w:asciiTheme="minorHAnsi" w:hAnsiTheme="minorHAnsi" w:cstheme="minorHAnsi"/>
          <w:sz w:val="24"/>
          <w:szCs w:val="24"/>
        </w:rPr>
      </w:pPr>
    </w:p>
    <w:p w:rsidR="002D0069" w:rsidRPr="002D0069" w:rsidRDefault="008E0AF8" w:rsidP="002D0069">
      <w:pPr>
        <w:pStyle w:val="ListParagraph"/>
        <w:numPr>
          <w:ilvl w:val="0"/>
          <w:numId w:val="14"/>
        </w:numPr>
        <w:spacing w:after="0" w:line="360" w:lineRule="auto"/>
        <w:rPr>
          <w:i/>
          <w:sz w:val="24"/>
          <w:szCs w:val="24"/>
        </w:rPr>
      </w:pPr>
      <w:r w:rsidRPr="002D0069">
        <w:rPr>
          <w:i/>
          <w:sz w:val="24"/>
          <w:szCs w:val="24"/>
        </w:rPr>
        <w:t xml:space="preserve">What is the </w:t>
      </w:r>
      <w:r w:rsidR="001433A3" w:rsidRPr="002D0069">
        <w:rPr>
          <w:i/>
          <w:sz w:val="24"/>
          <w:szCs w:val="24"/>
        </w:rPr>
        <w:t>theme or moral</w:t>
      </w:r>
      <w:r w:rsidRPr="002D0069">
        <w:rPr>
          <w:i/>
          <w:sz w:val="24"/>
          <w:szCs w:val="24"/>
        </w:rPr>
        <w:t xml:space="preserve"> of this story</w:t>
      </w:r>
      <w:r w:rsidR="001433A3" w:rsidRPr="002D0069">
        <w:rPr>
          <w:i/>
          <w:sz w:val="24"/>
          <w:szCs w:val="24"/>
        </w:rPr>
        <w:t>? Why?</w:t>
      </w:r>
    </w:p>
    <w:p w:rsidR="008E0AF8" w:rsidRDefault="002D0069" w:rsidP="002D0069">
      <w:pPr>
        <w:spacing w:after="0" w:line="360" w:lineRule="auto"/>
        <w:ind w:left="720"/>
        <w:rPr>
          <w:sz w:val="24"/>
          <w:szCs w:val="24"/>
        </w:rPr>
      </w:pPr>
      <w:r w:rsidRPr="001433A3">
        <w:rPr>
          <w:rFonts w:asciiTheme="minorHAnsi" w:hAnsiTheme="minorHAnsi" w:cstheme="minorHAnsi"/>
          <w:sz w:val="24"/>
          <w:szCs w:val="24"/>
        </w:rPr>
        <w:t>Answer:</w:t>
      </w:r>
      <w:r>
        <w:rPr>
          <w:rFonts w:asciiTheme="minorHAnsi" w:hAnsiTheme="minorHAnsi" w:cstheme="minorHAnsi"/>
          <w:sz w:val="24"/>
          <w:szCs w:val="24"/>
        </w:rPr>
        <w:t xml:space="preserve"> Student answers should address the notion that </w:t>
      </w:r>
      <w:r>
        <w:rPr>
          <w:sz w:val="24"/>
          <w:szCs w:val="24"/>
        </w:rPr>
        <w:t>c</w:t>
      </w:r>
      <w:r w:rsidR="008E0AF8">
        <w:rPr>
          <w:sz w:val="24"/>
          <w:szCs w:val="24"/>
        </w:rPr>
        <w:t>oncern for others can help us overcome our own fears and cause us to takes risks that we otherwise would not have taken.</w:t>
      </w:r>
    </w:p>
    <w:p w:rsidR="000B5786" w:rsidRDefault="000B5786" w:rsidP="0095234C">
      <w:pPr>
        <w:spacing w:after="0" w:line="360" w:lineRule="auto"/>
        <w:ind w:left="36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2D0069" w:rsidRDefault="002D0069" w:rsidP="002D0069">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Compare Jeremy from “Mrs. Frisby and the Crow” to Toto. How are the characters the same? How are they different? How do their characters get into trouble?</w:t>
      </w:r>
    </w:p>
    <w:p w:rsidR="002D0069" w:rsidRDefault="002D0069" w:rsidP="002D0069">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725C55" w:rsidRPr="002D0069">
        <w:rPr>
          <w:rFonts w:asciiTheme="minorHAnsi" w:hAnsiTheme="minorHAnsi" w:cstheme="minorHAnsi"/>
          <w:sz w:val="24"/>
          <w:szCs w:val="24"/>
        </w:rPr>
        <w:t>Both Jeremy and Toto are very curious characters. Jeremy likes shiny things and manages to get tangled in some old Christmas string, while Toto wanders too far from his protected game reserve and finds himself t</w:t>
      </w:r>
      <w:r>
        <w:rPr>
          <w:rFonts w:asciiTheme="minorHAnsi" w:hAnsiTheme="minorHAnsi" w:cstheme="minorHAnsi"/>
          <w:sz w:val="24"/>
          <w:szCs w:val="24"/>
        </w:rPr>
        <w:t>rapped in poachers’ snare.</w:t>
      </w:r>
    </w:p>
    <w:p w:rsidR="00F8197E" w:rsidRPr="002D0069" w:rsidRDefault="00F8197E" w:rsidP="002D0069">
      <w:pPr>
        <w:pStyle w:val="ListParagraph"/>
        <w:spacing w:after="100" w:afterAutospacing="1" w:line="360" w:lineRule="auto"/>
        <w:rPr>
          <w:rFonts w:asciiTheme="minorHAnsi" w:hAnsiTheme="minorHAnsi" w:cstheme="minorHAnsi"/>
          <w:sz w:val="24"/>
          <w:szCs w:val="24"/>
        </w:rPr>
      </w:pPr>
    </w:p>
    <w:p w:rsidR="00CA07EF" w:rsidRPr="003359A4" w:rsidRDefault="00086053" w:rsidP="003359A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3857625</wp:posOffset>
                </wp:positionH>
                <wp:positionV relativeFrom="paragraph">
                  <wp:posOffset>547370</wp:posOffset>
                </wp:positionV>
                <wp:extent cx="1181100" cy="295275"/>
                <wp:effectExtent l="9525" t="9525" r="9525"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solidFill>
                          <a:srgbClr val="FFFFFF"/>
                        </a:solidFill>
                        <a:ln w="9525">
                          <a:solidFill>
                            <a:srgbClr val="000000"/>
                          </a:solidFill>
                          <a:miter lim="800000"/>
                          <a:headEnd/>
                          <a:tailEnd/>
                        </a:ln>
                      </wps:spPr>
                      <wps:txbx>
                        <w:txbxContent>
                          <w:p w:rsidR="00155EAB" w:rsidRDefault="00155EAB" w:rsidP="007174BE">
                            <w:r>
                              <w:t>results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3.75pt;margin-top:43.1pt;width:93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">
                <v:textbox>
                  <w:txbxContent>
                    <w:p w:rsidR="00155EAB" w:rsidRDefault="00155EAB" w:rsidP="007174BE">
                      <w:r>
                        <w:t>results  (effects)</w:t>
                      </w:r>
                    </w:p>
                  </w:txbxContent>
                </v:textbox>
              </v:shape>
            </w:pict>
          </mc:Fallback>
        </mc:AlternateContent>
      </w:r>
      <w:r w:rsidR="003359A4">
        <w:rPr>
          <w:rFonts w:asciiTheme="minorHAnsi" w:hAnsiTheme="minorHAnsi" w:cstheme="minorHAnsi"/>
          <w:sz w:val="24"/>
          <w:szCs w:val="24"/>
        </w:rPr>
        <w:t>What do you think would have happened if Suku would not have freed Toto from the snare?</w:t>
      </w:r>
      <w:r w:rsidR="007174BE">
        <w:rPr>
          <w:rFonts w:asciiTheme="minorHAnsi" w:hAnsiTheme="minorHAnsi" w:cstheme="minorHAnsi"/>
          <w:sz w:val="24"/>
          <w:szCs w:val="24"/>
        </w:rPr>
        <w:t xml:space="preserve"> Use this cause and effect map to help you explain your answer</w:t>
      </w:r>
    </w:p>
    <w:p w:rsidR="00725C55" w:rsidRPr="00725C55" w:rsidRDefault="00086053" w:rsidP="00CA07EF">
      <w:pPr>
        <w:spacing w:after="0" w:line="360" w:lineRule="auto"/>
        <w:rPr>
          <w:rFonts w:asciiTheme="minorHAnsi" w:hAnsiTheme="minorHAnsi" w:cstheme="minorHAnsi"/>
          <w:sz w:val="28"/>
          <w:szCs w:val="28"/>
        </w:rPr>
      </w:pPr>
      <w:r>
        <w:rPr>
          <w:rFonts w:asciiTheme="minorHAnsi" w:hAnsiTheme="minorHAnsi" w:cstheme="minorHAnsi"/>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123825</wp:posOffset>
                </wp:positionV>
                <wp:extent cx="1181100" cy="295275"/>
                <wp:effectExtent l="9525" t="9525" r="9525"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solidFill>
                          <a:srgbClr val="FFFFFF"/>
                        </a:solidFill>
                        <a:ln w="9525">
                          <a:solidFill>
                            <a:srgbClr val="000000"/>
                          </a:solidFill>
                          <a:miter lim="800000"/>
                          <a:headEnd/>
                          <a:tailEnd/>
                        </a:ln>
                      </wps:spPr>
                      <wps:txbx>
                        <w:txbxContent>
                          <w:p w:rsidR="00155EAB" w:rsidRDefault="00155EAB">
                            <w:r>
                              <w:t>event (cause)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4pt;margin-top:9.75pt;width:9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">
                <v:textbox>
                  <w:txbxContent>
                    <w:p w:rsidR="00155EAB" w:rsidRDefault="00155EAB">
                      <w:r>
                        <w:t>event (cause)</w:t>
                      </w:r>
                    </w:p>
                  </w:txbxContent>
                </v:textbox>
              </v:shape>
            </w:pict>
          </mc:Fallback>
        </mc:AlternateContent>
      </w:r>
      <w:r>
        <w:rPr>
          <w:rFonts w:asciiTheme="minorHAnsi" w:hAnsiTheme="minorHAnsi" w:cstheme="minorHAnsi"/>
          <w:noProof/>
          <w:sz w:val="28"/>
          <w:szCs w:val="28"/>
          <w:u w:val="single"/>
        </w:rPr>
        <mc:AlternateContent>
          <mc:Choice Requires="wpg">
            <w:drawing>
              <wp:anchor distT="0" distB="0" distL="114300" distR="114300" simplePos="0" relativeHeight="251658240" behindDoc="0" locked="0" layoutInCell="1" allowOverlap="1">
                <wp:simplePos x="0" y="0"/>
                <wp:positionH relativeFrom="column">
                  <wp:posOffset>304800</wp:posOffset>
                </wp:positionH>
                <wp:positionV relativeFrom="paragraph">
                  <wp:posOffset>313055</wp:posOffset>
                </wp:positionV>
                <wp:extent cx="6381750" cy="1276350"/>
                <wp:effectExtent l="9525" t="8255" r="9525" b="1079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276350"/>
                          <a:chOff x="1350" y="11160"/>
                          <a:chExt cx="10050" cy="2010"/>
                        </a:xfrm>
                      </wpg:grpSpPr>
                      <wps:wsp>
                        <wps:cNvPr id="10" name="Rectangle 3"/>
                        <wps:cNvSpPr>
                          <a:spLocks noChangeArrowheads="1"/>
                        </wps:cNvSpPr>
                        <wps:spPr bwMode="auto">
                          <a:xfrm>
                            <a:off x="1350" y="11425"/>
                            <a:ext cx="1604" cy="15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5EAB" w:rsidRPr="007174BE" w:rsidRDefault="00155EAB" w:rsidP="007174BE">
                              <w:pPr>
                                <w:jc w:val="center"/>
                                <w:rPr>
                                  <w:b/>
                                  <w:sz w:val="32"/>
                                </w:rPr>
                              </w:pPr>
                              <w:r w:rsidRPr="007174BE">
                                <w:rPr>
                                  <w:b/>
                                  <w:sz w:val="32"/>
                                </w:rPr>
                                <w:t>Suku saves Toto.</w:t>
                              </w:r>
                            </w:p>
                          </w:txbxContent>
                        </wps:txbx>
                        <wps:bodyPr rot="0" vert="horz" wrap="square" lIns="91440" tIns="45720" rIns="91440" bIns="45720" anchor="t" anchorCtr="0" upright="1">
                          <a:noAutofit/>
                        </wps:bodyPr>
                      </wps:wsp>
                      <wps:wsp>
                        <wps:cNvPr id="11" name="AutoShape 4"/>
                        <wps:cNvCnPr>
                          <a:cxnSpLocks noChangeShapeType="1"/>
                        </wps:cNvCnPr>
                        <wps:spPr bwMode="auto">
                          <a:xfrm flipV="1">
                            <a:off x="2954" y="11425"/>
                            <a:ext cx="1530" cy="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a:off x="2954" y="12131"/>
                            <a:ext cx="1530" cy="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6"/>
                        <wps:cNvCnPr>
                          <a:cxnSpLocks noChangeShapeType="1"/>
                        </wps:cNvCnPr>
                        <wps:spPr bwMode="auto">
                          <a:xfrm>
                            <a:off x="2984" y="12410"/>
                            <a:ext cx="1574"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7"/>
                        <wps:cNvSpPr>
                          <a:spLocks noChangeArrowheads="1"/>
                        </wps:cNvSpPr>
                        <wps:spPr bwMode="auto">
                          <a:xfrm>
                            <a:off x="4558" y="12588"/>
                            <a:ext cx="6842" cy="5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5EAB" w:rsidRPr="00B532F4" w:rsidRDefault="00155EAB" w:rsidP="007174BE">
                              <w:pPr>
                                <w:jc w:val="center"/>
                                <w:rPr>
                                  <w:sz w:val="28"/>
                                </w:rPr>
                              </w:pPr>
                            </w:p>
                          </w:txbxContent>
                        </wps:txbx>
                        <wps:bodyPr rot="0" vert="horz" wrap="square" lIns="91440" tIns="45720" rIns="91440" bIns="45720" anchor="t" anchorCtr="0" upright="1">
                          <a:noAutofit/>
                        </wps:bodyPr>
                      </wps:wsp>
                      <wps:wsp>
                        <wps:cNvPr id="15" name="Rectangle 8"/>
                        <wps:cNvSpPr>
                          <a:spLocks noChangeArrowheads="1"/>
                        </wps:cNvSpPr>
                        <wps:spPr bwMode="auto">
                          <a:xfrm>
                            <a:off x="4558" y="11160"/>
                            <a:ext cx="6842" cy="5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5EAB" w:rsidRPr="00B532F4" w:rsidRDefault="00155EAB" w:rsidP="007174BE">
                              <w:pPr>
                                <w:jc w:val="center"/>
                                <w:rPr>
                                  <w:sz w:val="28"/>
                                </w:rPr>
                              </w:pPr>
                            </w:p>
                          </w:txbxContent>
                        </wps:txbx>
                        <wps:bodyPr rot="0" vert="horz" wrap="square" lIns="91440" tIns="45720" rIns="91440" bIns="45720" anchor="t" anchorCtr="0" upright="1">
                          <a:noAutofit/>
                        </wps:bodyPr>
                      </wps:wsp>
                      <wps:wsp>
                        <wps:cNvPr id="16" name="Rectangle 9"/>
                        <wps:cNvSpPr>
                          <a:spLocks noChangeArrowheads="1"/>
                        </wps:cNvSpPr>
                        <wps:spPr bwMode="auto">
                          <a:xfrm>
                            <a:off x="4484" y="11860"/>
                            <a:ext cx="6916" cy="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5EAB" w:rsidRPr="00B532F4" w:rsidRDefault="00155EAB" w:rsidP="007174BE">
                              <w:pPr>
                                <w:jc w:val="center"/>
                                <w:rPr>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24pt;margin-top:24.65pt;width:502.5pt;height:100.5pt;z-index:251658240" coordorigin="1350,11160" coordsize="1005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">
                <v:rect id="Rectangle 3" o:spid="_x0000_s1029" style="position:absolute;left:1350;top:11425;width:1604;height: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Zr8A&#10;AADbAAAADwAAAGRycy9kb3ducmV2LnhtbESPQYvCQAyF74L/YYiwN526B5HqKCIIXq2CeAud2FY7&#10;mTIz1u6/N4cFb3nkfS8v6+3gWtVTiI1nA/NZBoq49LbhysDlfJguQcWEbLH1TAb+KMJ2Mx6tMbf+&#10;zSfqi1QpCeGYo4E6pS7XOpY1OYwz3xHL7u6DwyQyVNoGfEu4a/Vvli20w4blQo0d7Wsqn8XLGdgv&#10;+vnjdS3141nc6OqaXRDKmJ/JsFuBSjSkr/mfPlqpL+3lFxlAbz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wD5mvwAAANsAAAAPAAAAAAAAAAAAAAAAAJgCAABkcnMvZG93bnJl&#10;di54bWxQSwUGAAAAAAQABAD1AAAAhAMAAAAA&#10;" filled="f" fillcolor="yellow">
                  <v:textbox>
                    <w:txbxContent>
                      <w:p w:rsidR="00155EAB" w:rsidRPr="007174BE" w:rsidRDefault="00155EAB" w:rsidP="007174BE">
                        <w:pPr>
                          <w:jc w:val="center"/>
                          <w:rPr>
                            <w:b/>
                            <w:sz w:val="32"/>
                          </w:rPr>
                        </w:pPr>
                        <w:r w:rsidRPr="007174BE">
                          <w:rPr>
                            <w:b/>
                            <w:sz w:val="32"/>
                          </w:rPr>
                          <w:t>Suku saves Toto.</w:t>
                        </w:r>
                      </w:p>
                    </w:txbxContent>
                  </v:textbox>
                </v:rect>
                <v:shapetype id="_x0000_t32" coordsize="21600,21600" o:spt="32" o:oned="t" path="m,l21600,21600e" filled="f">
                  <v:path arrowok="t" fillok="f" o:connecttype="none"/>
                  <o:lock v:ext="edit" shapetype="t"/>
                </v:shapetype>
                <v:shape id="AutoShape 4" o:spid="_x0000_s1030" type="#_x0000_t32" style="position:absolute;left:2954;top:11425;width:1530;height:2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5" o:spid="_x0000_s1031" type="#_x0000_t32" style="position:absolute;left:2954;top:12131;width:1530;height: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6" o:spid="_x0000_s1032" type="#_x0000_t32" style="position:absolute;left:2984;top:12410;width:1574;height: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7" o:spid="_x0000_s1033" style="position:absolute;left:4558;top:12588;width:6842;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4Zb0A&#10;AADbAAAADwAAAGRycy9kb3ducmV2LnhtbESPQQvCMAyF74L/oUTwpp0iItMqIghenYJ4C2vcpms6&#10;2jrnv7eC4C3hve/lZbXpTC1acr6yrGAyTkAQ51ZXXCg4n/ajBQgfkDXWlknBmzxs1v3eClNtX3yk&#10;NguFiCHsU1RQhtCkUvq8JIN+bBviqN2sMxji6gqpHb5iuKnlNEnm0mDF8UKJDe1Kyh/Z0yjYzdvJ&#10;/XnJ5f2RXeliqq2LlFLDQbddggjUhb/5Rx90rD+D7y9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s4Zb0AAADbAAAADwAAAAAAAAAAAAAAAACYAgAAZHJzL2Rvd25yZXYu&#10;eG1sUEsFBgAAAAAEAAQA9QAAAIIDAAAAAA==&#10;" filled="f" fillcolor="yellow">
                  <v:textbox>
                    <w:txbxContent>
                      <w:p w:rsidR="00155EAB" w:rsidRPr="00B532F4" w:rsidRDefault="00155EAB" w:rsidP="007174BE">
                        <w:pPr>
                          <w:jc w:val="center"/>
                          <w:rPr>
                            <w:sz w:val="28"/>
                          </w:rPr>
                        </w:pPr>
                      </w:p>
                    </w:txbxContent>
                  </v:textbox>
                </v:rect>
                <v:rect id="Rectangle 8" o:spid="_x0000_s1034" style="position:absolute;left:4558;top:11160;width:6842;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d/r0A&#10;AADbAAAADwAAAGRycy9kb3ducmV2LnhtbESPQQvCMAyF74L/oUTwpp2CItMqIghenYJ4C2vcpms6&#10;2jrnv7eC4C3hve/lZbXpTC1acr6yrGAyTkAQ51ZXXCg4n/ajBQgfkDXWlknBmzxs1v3eClNtX3yk&#10;NguFiCHsU1RQhtCkUvq8JIN+bBviqN2sMxji6gqpHb5iuKnlNEnm0mDF8UKJDe1Kyh/Z0yjYzdvJ&#10;/XnJ5f2RXeliqq2LlFLDQbddggjUhb/5Rx90rD+D7y9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7ed/r0AAADbAAAADwAAAAAAAAAAAAAAAACYAgAAZHJzL2Rvd25yZXYu&#10;eG1sUEsFBgAAAAAEAAQA9QAAAIIDAAAAAA==&#10;" filled="f" fillcolor="yellow">
                  <v:textbox>
                    <w:txbxContent>
                      <w:p w:rsidR="00155EAB" w:rsidRPr="00B532F4" w:rsidRDefault="00155EAB" w:rsidP="007174BE">
                        <w:pPr>
                          <w:jc w:val="center"/>
                          <w:rPr>
                            <w:sz w:val="28"/>
                          </w:rPr>
                        </w:pPr>
                      </w:p>
                    </w:txbxContent>
                  </v:textbox>
                </v:rect>
                <v:rect id="Rectangle 9" o:spid="_x0000_s1035" style="position:absolute;left:4484;top:11860;width:691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Dib0A&#10;AADbAAAADwAAAGRycy9kb3ducmV2LnhtbESPQQvCMAyF74L/oUTwpp0ehkyriCB4dQriLaxxm67p&#10;aOuc/94KgreE976Xl9WmN43oyPnasoLZNAFBXFhdc6ngfNpPFiB8QNbYWCYFb/KwWQ8HK8y0ffGR&#10;ujyUIoawz1BBFUKbSemLigz6qW2Jo3azzmCIqyuldviK4aaR8yRJpcGa44UKW9pVVDzyp1GwS7vZ&#10;/Xkp5P2RX+li6q2LlFLjUb9dggjUh7/5Rx90rJ/C95c4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2UDib0AAADbAAAADwAAAAAAAAAAAAAAAACYAgAAZHJzL2Rvd25yZXYu&#10;eG1sUEsFBgAAAAAEAAQA9QAAAIIDAAAAAA==&#10;" filled="f" fillcolor="yellow">
                  <v:textbox>
                    <w:txbxContent>
                      <w:p w:rsidR="00155EAB" w:rsidRPr="00B532F4" w:rsidRDefault="00155EAB" w:rsidP="007174BE">
                        <w:pPr>
                          <w:jc w:val="center"/>
                          <w:rPr>
                            <w:sz w:val="28"/>
                          </w:rPr>
                        </w:pPr>
                      </w:p>
                    </w:txbxContent>
                  </v:textbox>
                </v:rect>
              </v:group>
            </w:pict>
          </mc:Fallback>
        </mc:AlternateContent>
      </w:r>
      <w:r w:rsidR="007D5F61">
        <w:rPr>
          <w:rFonts w:asciiTheme="minorHAnsi" w:hAnsiTheme="minorHAnsi" w:cstheme="minorHAnsi"/>
          <w:sz w:val="28"/>
          <w:szCs w:val="28"/>
        </w:rPr>
        <w:t xml:space="preserve">      </w:t>
      </w:r>
    </w:p>
    <w:p w:rsidR="00725C55" w:rsidRDefault="00725C55" w:rsidP="00CA07EF">
      <w:pPr>
        <w:spacing w:after="0" w:line="360" w:lineRule="auto"/>
        <w:rPr>
          <w:rFonts w:asciiTheme="minorHAnsi" w:hAnsiTheme="minorHAnsi" w:cstheme="minorHAnsi"/>
          <w:sz w:val="28"/>
          <w:szCs w:val="28"/>
          <w:u w:val="single"/>
        </w:rPr>
      </w:pPr>
    </w:p>
    <w:p w:rsidR="007174BE" w:rsidRDefault="007174BE" w:rsidP="00CA07EF">
      <w:pPr>
        <w:spacing w:after="0" w:line="360" w:lineRule="auto"/>
        <w:rPr>
          <w:rFonts w:asciiTheme="minorHAnsi" w:hAnsiTheme="minorHAnsi" w:cstheme="minorHAnsi"/>
          <w:sz w:val="28"/>
          <w:szCs w:val="28"/>
          <w:u w:val="single"/>
        </w:rPr>
      </w:pPr>
    </w:p>
    <w:p w:rsidR="002D0069" w:rsidRDefault="00CA07EF" w:rsidP="00CA07EF">
      <w:pPr>
        <w:spacing w:after="0" w:line="360" w:lineRule="auto"/>
        <w:rPr>
          <w:rFonts w:asciiTheme="minorHAnsi" w:hAnsiTheme="minorHAnsi" w:cstheme="minorHAnsi"/>
          <w:sz w:val="32"/>
          <w:szCs w:val="28"/>
          <w:u w:val="single"/>
        </w:rPr>
      </w:pPr>
      <w:r w:rsidRPr="002D0069">
        <w:rPr>
          <w:rFonts w:asciiTheme="minorHAnsi" w:hAnsiTheme="minorHAnsi" w:cstheme="minorHAnsi"/>
          <w:sz w:val="32"/>
          <w:szCs w:val="28"/>
          <w:u w:val="single"/>
        </w:rPr>
        <w:lastRenderedPageBreak/>
        <w:t>Note to Teacher</w:t>
      </w:r>
    </w:p>
    <w:p w:rsidR="002D0069" w:rsidRDefault="002D0069" w:rsidP="002D0069">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 xml:space="preserve">A double bubble map is an effective way to help students see how Toto and Suku are similar and yet different. The following linguistic patterns may also be useful when helping students describe the similarities and differences. </w:t>
      </w:r>
    </w:p>
    <w:p w:rsidR="002D0069" w:rsidRPr="002D0069" w:rsidRDefault="002D0069" w:rsidP="0018635B">
      <w:pPr>
        <w:pStyle w:val="ListParagraph"/>
        <w:numPr>
          <w:ilvl w:val="0"/>
          <w:numId w:val="6"/>
        </w:numPr>
        <w:spacing w:after="100" w:afterAutospacing="1" w:line="360" w:lineRule="auto"/>
        <w:rPr>
          <w:rFonts w:asciiTheme="minorHAnsi" w:hAnsiTheme="minorHAnsi" w:cstheme="minorHAnsi"/>
          <w:highlight w:val="lightGray"/>
        </w:rPr>
      </w:pPr>
    </w:p>
    <w:p w:rsidR="00725C55" w:rsidRPr="000258CF" w:rsidRDefault="002D0069" w:rsidP="002D0069">
      <w:pPr>
        <w:pStyle w:val="ListParagraph"/>
        <w:spacing w:after="100" w:afterAutospacing="1" w:line="360" w:lineRule="auto"/>
        <w:ind w:left="36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57215" behindDoc="0" locked="0" layoutInCell="1" allowOverlap="1">
            <wp:simplePos x="0" y="0"/>
            <wp:positionH relativeFrom="column">
              <wp:posOffset>1714500</wp:posOffset>
            </wp:positionH>
            <wp:positionV relativeFrom="paragraph">
              <wp:posOffset>71120</wp:posOffset>
            </wp:positionV>
            <wp:extent cx="4495165" cy="1066800"/>
            <wp:effectExtent l="25400" t="0" r="635" b="0"/>
            <wp:wrapNone/>
            <wp:docPr id="6" name="Picture 95" descr="compare contrast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ompare contrast characters"/>
                    <pic:cNvPicPr>
                      <a:picLocks noChangeAspect="1" noChangeArrowheads="1"/>
                    </pic:cNvPicPr>
                  </pic:nvPicPr>
                  <pic:blipFill>
                    <a:blip r:embed="rId9" cstate="print"/>
                    <a:srcRect/>
                    <a:stretch>
                      <a:fillRect/>
                    </a:stretch>
                  </pic:blipFill>
                  <pic:spPr bwMode="auto">
                    <a:xfrm>
                      <a:off x="0" y="0"/>
                      <a:ext cx="4495165" cy="1066800"/>
                    </a:xfrm>
                    <a:prstGeom prst="rect">
                      <a:avLst/>
                    </a:prstGeom>
                    <a:noFill/>
                    <a:ln w="9525">
                      <a:noFill/>
                      <a:miter lim="800000"/>
                      <a:headEnd/>
                      <a:tailEnd/>
                    </a:ln>
                  </pic:spPr>
                </pic:pic>
              </a:graphicData>
            </a:graphic>
          </wp:anchor>
        </w:drawing>
      </w:r>
    </w:p>
    <w:p w:rsidR="000258CF" w:rsidRDefault="00086053" w:rsidP="000258CF">
      <w:pPr>
        <w:pStyle w:val="ListParagraph"/>
        <w:spacing w:after="100" w:afterAutospacing="1" w:line="360" w:lineRule="auto"/>
        <w:rPr>
          <w:rFonts w:asciiTheme="minorHAnsi" w:hAnsiTheme="minorHAnsi" w:cstheme="minorHAnsi"/>
          <w:sz w:val="24"/>
          <w:szCs w:val="24"/>
          <w:highlight w:val="lightGray"/>
        </w:rPr>
      </w:pPr>
      <w:r>
        <w:rPr>
          <w:rFonts w:asciiTheme="minorHAnsi" w:hAnsiTheme="minorHAnsi" w:cstheme="minorHAnsi"/>
          <w:noProof/>
          <w:sz w:val="24"/>
          <w:szCs w:val="24"/>
        </w:rPr>
        <mc:AlternateContent>
          <mc:Choice Requires="wpg">
            <w:drawing>
              <wp:anchor distT="0" distB="0" distL="114300" distR="114300" simplePos="0" relativeHeight="251661312" behindDoc="0" locked="0" layoutInCell="1" allowOverlap="1">
                <wp:simplePos x="0" y="0"/>
                <wp:positionH relativeFrom="column">
                  <wp:posOffset>2705100</wp:posOffset>
                </wp:positionH>
                <wp:positionV relativeFrom="paragraph">
                  <wp:posOffset>45720</wp:posOffset>
                </wp:positionV>
                <wp:extent cx="2609850" cy="609600"/>
                <wp:effectExtent l="9525" t="11430" r="9525" b="762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609600"/>
                          <a:chOff x="4845" y="12945"/>
                          <a:chExt cx="4110" cy="960"/>
                        </a:xfrm>
                      </wpg:grpSpPr>
                      <wpg:grpSp>
                        <wpg:cNvPr id="2" name="Group 13"/>
                        <wpg:cNvGrpSpPr>
                          <a:grpSpLocks/>
                        </wpg:cNvGrpSpPr>
                        <wpg:grpSpPr bwMode="auto">
                          <a:xfrm>
                            <a:off x="7695" y="13020"/>
                            <a:ext cx="1260" cy="885"/>
                            <a:chOff x="7695" y="13020"/>
                            <a:chExt cx="1260" cy="885"/>
                          </a:xfrm>
                        </wpg:grpSpPr>
                        <wps:wsp>
                          <wps:cNvPr id="3" name="Oval 14"/>
                          <wps:cNvSpPr>
                            <a:spLocks noChangeArrowheads="1"/>
                          </wps:cNvSpPr>
                          <wps:spPr bwMode="auto">
                            <a:xfrm>
                              <a:off x="7695" y="13020"/>
                              <a:ext cx="1260" cy="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15"/>
                          <wps:cNvSpPr txBox="1">
                            <a:spLocks noChangeArrowheads="1"/>
                          </wps:cNvSpPr>
                          <wps:spPr bwMode="auto">
                            <a:xfrm>
                              <a:off x="7770" y="13185"/>
                              <a:ext cx="109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AB" w:rsidRPr="00522459" w:rsidRDefault="00155EAB" w:rsidP="00E50F9D">
                                <w:pPr>
                                  <w:rPr>
                                    <w:b/>
                                    <w:sz w:val="36"/>
                                  </w:rPr>
                                </w:pPr>
                                <w:r w:rsidRPr="00522459">
                                  <w:rPr>
                                    <w:b/>
                                    <w:sz w:val="36"/>
                                  </w:rPr>
                                  <w:t>Suku</w:t>
                                </w:r>
                              </w:p>
                            </w:txbxContent>
                          </wps:txbx>
                          <wps:bodyPr rot="0" vert="horz" wrap="square" lIns="91440" tIns="45720" rIns="91440" bIns="45720" anchor="t" anchorCtr="0" upright="1">
                            <a:noAutofit/>
                          </wps:bodyPr>
                        </wps:wsp>
                      </wpg:grpSp>
                      <wpg:grpSp>
                        <wpg:cNvPr id="5" name="Group 16"/>
                        <wpg:cNvGrpSpPr>
                          <a:grpSpLocks/>
                        </wpg:cNvGrpSpPr>
                        <wpg:grpSpPr bwMode="auto">
                          <a:xfrm>
                            <a:off x="4845" y="12945"/>
                            <a:ext cx="1260" cy="885"/>
                            <a:chOff x="4845" y="12945"/>
                            <a:chExt cx="1260" cy="885"/>
                          </a:xfrm>
                        </wpg:grpSpPr>
                        <wps:wsp>
                          <wps:cNvPr id="7" name="Oval 17"/>
                          <wps:cNvSpPr>
                            <a:spLocks noChangeArrowheads="1"/>
                          </wps:cNvSpPr>
                          <wps:spPr bwMode="auto">
                            <a:xfrm>
                              <a:off x="4845" y="12945"/>
                              <a:ext cx="1260" cy="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18"/>
                          <wps:cNvSpPr txBox="1">
                            <a:spLocks noChangeArrowheads="1"/>
                          </wps:cNvSpPr>
                          <wps:spPr bwMode="auto">
                            <a:xfrm>
                              <a:off x="4935" y="12990"/>
                              <a:ext cx="1095"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AB" w:rsidRPr="00E50F9D" w:rsidRDefault="00155EAB" w:rsidP="00E50F9D">
                                <w:pPr>
                                  <w:rPr>
                                    <w:b/>
                                    <w:sz w:val="2"/>
                                  </w:rPr>
                                </w:pPr>
                              </w:p>
                              <w:p w:rsidR="00155EAB" w:rsidRPr="00522459" w:rsidRDefault="00155EAB" w:rsidP="00E50F9D">
                                <w:pPr>
                                  <w:rPr>
                                    <w:b/>
                                    <w:sz w:val="28"/>
                                  </w:rPr>
                                </w:pPr>
                                <w:r>
                                  <w:rPr>
                                    <w:b/>
                                    <w:sz w:val="28"/>
                                  </w:rPr>
                                  <w:t>Toto</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36" style="position:absolute;left:0;text-align:left;margin-left:213pt;margin-top:3.6pt;width:205.5pt;height:48pt;z-index:251661312" coordorigin="4845,12945" coordsize="411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">
                <v:group id="Group 13" o:spid="_x0000_s1037" style="position:absolute;left:7695;top:13020;width:1260;height:885" coordorigin="7695,13020" coordsize="126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14" o:spid="_x0000_s1038" style="position:absolute;left:7695;top:13020;width:126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Text Box 15" o:spid="_x0000_s1039" type="#_x0000_t202" style="position:absolute;left:7770;top:13185;width:109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55EAB" w:rsidRPr="00522459" w:rsidRDefault="00155EAB" w:rsidP="00E50F9D">
                          <w:pPr>
                            <w:rPr>
                              <w:b/>
                              <w:sz w:val="36"/>
                            </w:rPr>
                          </w:pPr>
                          <w:r w:rsidRPr="00522459">
                            <w:rPr>
                              <w:b/>
                              <w:sz w:val="36"/>
                            </w:rPr>
                            <w:t>Suku</w:t>
                          </w:r>
                        </w:p>
                      </w:txbxContent>
                    </v:textbox>
                  </v:shape>
                </v:group>
                <v:group id="Group 16" o:spid="_x0000_s1040" style="position:absolute;left:4845;top:12945;width:1260;height:885" coordorigin="4845,12945" coordsize="1260,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17" o:spid="_x0000_s1041" style="position:absolute;left:4845;top:12945;width:126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shape id="Text Box 18" o:spid="_x0000_s1042" type="#_x0000_t202" style="position:absolute;left:4935;top:12990;width:109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55EAB" w:rsidRPr="00E50F9D" w:rsidRDefault="00155EAB" w:rsidP="00E50F9D">
                          <w:pPr>
                            <w:rPr>
                              <w:b/>
                              <w:sz w:val="2"/>
                            </w:rPr>
                          </w:pPr>
                        </w:p>
                        <w:p w:rsidR="00155EAB" w:rsidRPr="00522459" w:rsidRDefault="00155EAB" w:rsidP="00E50F9D">
                          <w:pPr>
                            <w:rPr>
                              <w:b/>
                              <w:sz w:val="28"/>
                            </w:rPr>
                          </w:pPr>
                          <w:r>
                            <w:rPr>
                              <w:b/>
                              <w:sz w:val="28"/>
                            </w:rPr>
                            <w:t>Toto</w:t>
                          </w:r>
                        </w:p>
                      </w:txbxContent>
                    </v:textbox>
                  </v:shape>
                </v:group>
              </v:group>
            </w:pict>
          </mc:Fallback>
        </mc:AlternateContent>
      </w:r>
    </w:p>
    <w:p w:rsidR="000258CF" w:rsidRDefault="000258CF" w:rsidP="000258CF">
      <w:pPr>
        <w:pStyle w:val="ListParagraph"/>
        <w:spacing w:after="100" w:afterAutospacing="1" w:line="360" w:lineRule="auto"/>
        <w:rPr>
          <w:rFonts w:asciiTheme="minorHAnsi" w:hAnsiTheme="minorHAnsi" w:cstheme="minorHAnsi"/>
          <w:sz w:val="24"/>
          <w:szCs w:val="24"/>
          <w:highlight w:val="lightGray"/>
        </w:rPr>
      </w:pPr>
    </w:p>
    <w:p w:rsidR="00E50F9D" w:rsidRDefault="00E50F9D" w:rsidP="000258CF">
      <w:pPr>
        <w:pStyle w:val="ListParagraph"/>
        <w:spacing w:after="100" w:afterAutospacing="1" w:line="360" w:lineRule="auto"/>
        <w:rPr>
          <w:rFonts w:asciiTheme="minorHAnsi" w:hAnsiTheme="minorHAnsi" w:cstheme="minorHAnsi"/>
          <w:sz w:val="24"/>
          <w:szCs w:val="24"/>
        </w:rPr>
      </w:pPr>
    </w:p>
    <w:p w:rsidR="000258CF" w:rsidRPr="00725C55" w:rsidRDefault="000258CF" w:rsidP="000258CF">
      <w:pPr>
        <w:pStyle w:val="ListParagraph"/>
        <w:spacing w:after="100" w:afterAutospacing="1" w:line="360" w:lineRule="auto"/>
        <w:rPr>
          <w:rFonts w:asciiTheme="minorHAnsi" w:hAnsiTheme="minorHAnsi" w:cstheme="minorHAnsi"/>
          <w:highlight w:val="lightGray"/>
        </w:rPr>
      </w:pPr>
    </w:p>
    <w:p w:rsidR="00725C55" w:rsidRDefault="00725C55" w:rsidP="00725C55">
      <w:pPr>
        <w:spacing w:after="100" w:afterAutospacing="1" w:line="360" w:lineRule="auto"/>
        <w:rPr>
          <w:rFonts w:asciiTheme="minorHAnsi" w:hAnsiTheme="minorHAnsi" w:cstheme="minorHAnsi"/>
          <w:highlight w:val="lightGray"/>
        </w:rPr>
      </w:pPr>
      <w:r>
        <w:rPr>
          <w:rFonts w:asciiTheme="minorHAnsi" w:hAnsiTheme="minorHAnsi" w:cstheme="minorHAnsi"/>
          <w:highlight w:val="lightGray"/>
        </w:rPr>
        <w:t>_________________ and ______________ are the same because they both ______________.</w:t>
      </w:r>
    </w:p>
    <w:p w:rsidR="00725C55" w:rsidRDefault="00725C55" w:rsidP="00725C55">
      <w:pPr>
        <w:spacing w:after="100" w:afterAutospacing="1" w:line="360" w:lineRule="auto"/>
        <w:rPr>
          <w:rFonts w:asciiTheme="minorHAnsi" w:hAnsiTheme="minorHAnsi" w:cstheme="minorHAnsi"/>
          <w:highlight w:val="lightGray"/>
        </w:rPr>
      </w:pPr>
    </w:p>
    <w:p w:rsidR="00725C55" w:rsidRDefault="00725C55" w:rsidP="00725C55">
      <w:pPr>
        <w:spacing w:after="100" w:afterAutospacing="1" w:line="360" w:lineRule="auto"/>
        <w:rPr>
          <w:rFonts w:asciiTheme="minorHAnsi" w:hAnsiTheme="minorHAnsi" w:cstheme="minorHAnsi"/>
          <w:highlight w:val="lightGray"/>
        </w:rPr>
      </w:pPr>
      <w:r>
        <w:rPr>
          <w:rFonts w:asciiTheme="minorHAnsi" w:hAnsiTheme="minorHAnsi" w:cstheme="minorHAnsi"/>
          <w:highlight w:val="lightGray"/>
        </w:rPr>
        <w:t>______________ is __________________, but __________________ is __________________.</w:t>
      </w:r>
    </w:p>
    <w:p w:rsidR="00725C55" w:rsidRDefault="00725C55" w:rsidP="00725C55">
      <w:pPr>
        <w:spacing w:after="100" w:afterAutospacing="1" w:line="360" w:lineRule="auto"/>
        <w:rPr>
          <w:rFonts w:asciiTheme="minorHAnsi" w:hAnsiTheme="minorHAnsi" w:cstheme="minorHAnsi"/>
          <w:highlight w:val="lightGray"/>
        </w:rPr>
      </w:pPr>
    </w:p>
    <w:p w:rsidR="00795352" w:rsidRDefault="00725C55" w:rsidP="00725C55">
      <w:pPr>
        <w:spacing w:after="100" w:afterAutospacing="1" w:line="360" w:lineRule="auto"/>
        <w:rPr>
          <w:rFonts w:asciiTheme="minorHAnsi" w:hAnsiTheme="minorHAnsi" w:cstheme="minorHAnsi"/>
          <w:highlight w:val="lightGray"/>
        </w:rPr>
      </w:pPr>
      <w:r>
        <w:rPr>
          <w:rFonts w:asciiTheme="minorHAnsi" w:hAnsiTheme="minorHAnsi" w:cstheme="minorHAnsi"/>
          <w:highlight w:val="lightGray"/>
        </w:rPr>
        <w:t>___________________is ______________ but _____________is _______________________.</w:t>
      </w:r>
    </w:p>
    <w:p w:rsidR="00795352" w:rsidRDefault="00795352" w:rsidP="00725C55">
      <w:pPr>
        <w:spacing w:after="100" w:afterAutospacing="1" w:line="360" w:lineRule="auto"/>
        <w:rPr>
          <w:rFonts w:asciiTheme="minorHAnsi" w:hAnsiTheme="minorHAnsi" w:cstheme="minorHAnsi"/>
          <w:highlight w:val="lightGray"/>
        </w:rPr>
      </w:pPr>
    </w:p>
    <w:p w:rsidR="00795352" w:rsidRDefault="00795352" w:rsidP="00725C55">
      <w:pPr>
        <w:spacing w:after="100" w:afterAutospacing="1" w:line="360" w:lineRule="auto"/>
        <w:rPr>
          <w:rFonts w:asciiTheme="minorHAnsi" w:hAnsiTheme="minorHAnsi" w:cstheme="minorHAnsi"/>
          <w:highlight w:val="lightGray"/>
        </w:rPr>
      </w:pPr>
    </w:p>
    <w:sectPr w:rsidR="00795352" w:rsidSect="00A3502B">
      <w:head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8F" w:rsidRDefault="004F448F" w:rsidP="007C5C7E">
      <w:pPr>
        <w:spacing w:after="0" w:line="240" w:lineRule="auto"/>
      </w:pPr>
      <w:r>
        <w:separator/>
      </w:r>
    </w:p>
  </w:endnote>
  <w:endnote w:type="continuationSeparator" w:id="0">
    <w:p w:rsidR="004F448F" w:rsidRDefault="004F448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8F" w:rsidRDefault="004F448F" w:rsidP="007C5C7E">
      <w:pPr>
        <w:spacing w:after="0" w:line="240" w:lineRule="auto"/>
      </w:pPr>
      <w:r>
        <w:separator/>
      </w:r>
    </w:p>
  </w:footnote>
  <w:footnote w:type="continuationSeparator" w:id="0">
    <w:p w:rsidR="004F448F" w:rsidRDefault="004F448F"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AB" w:rsidRDefault="00A3502B" w:rsidP="001034D9">
    <w:pPr>
      <w:pStyle w:val="Header"/>
      <w:jc w:val="center"/>
    </w:pPr>
    <w:r>
      <w:t>Toto/Marietta D. Moskin/Created by Santa Ana District</w:t>
    </w:r>
  </w:p>
  <w:p w:rsidR="00155EAB" w:rsidRDefault="00155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9432E"/>
    <w:multiLevelType w:val="hybridMultilevel"/>
    <w:tmpl w:val="F768F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9DFE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8C0B91"/>
    <w:multiLevelType w:val="hybridMultilevel"/>
    <w:tmpl w:val="C314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5"/>
  </w:num>
  <w:num w:numId="5">
    <w:abstractNumId w:val="1"/>
  </w:num>
  <w:num w:numId="6">
    <w:abstractNumId w:val="7"/>
  </w:num>
  <w:num w:numId="7">
    <w:abstractNumId w:val="8"/>
  </w:num>
  <w:num w:numId="8">
    <w:abstractNumId w:val="0"/>
  </w:num>
  <w:num w:numId="9">
    <w:abstractNumId w:val="12"/>
  </w:num>
  <w:num w:numId="10">
    <w:abstractNumId w:val="9"/>
  </w:num>
  <w:num w:numId="11">
    <w:abstractNumId w:val="11"/>
  </w:num>
  <w:num w:numId="12">
    <w:abstractNumId w:val="2"/>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58CF"/>
    <w:rsid w:val="00026D6A"/>
    <w:rsid w:val="000601D8"/>
    <w:rsid w:val="000629C6"/>
    <w:rsid w:val="00062CEE"/>
    <w:rsid w:val="0007569E"/>
    <w:rsid w:val="00080EDD"/>
    <w:rsid w:val="00081A99"/>
    <w:rsid w:val="00085445"/>
    <w:rsid w:val="00086053"/>
    <w:rsid w:val="000B21CE"/>
    <w:rsid w:val="000B31AA"/>
    <w:rsid w:val="000B5786"/>
    <w:rsid w:val="001034D9"/>
    <w:rsid w:val="0010642F"/>
    <w:rsid w:val="00121A86"/>
    <w:rsid w:val="001320B6"/>
    <w:rsid w:val="001433A3"/>
    <w:rsid w:val="00144A4B"/>
    <w:rsid w:val="00155EAB"/>
    <w:rsid w:val="00172736"/>
    <w:rsid w:val="00174578"/>
    <w:rsid w:val="00177848"/>
    <w:rsid w:val="0018635B"/>
    <w:rsid w:val="00193EB0"/>
    <w:rsid w:val="001B73AF"/>
    <w:rsid w:val="001C1D02"/>
    <w:rsid w:val="001E3145"/>
    <w:rsid w:val="001F1840"/>
    <w:rsid w:val="002269C7"/>
    <w:rsid w:val="00247713"/>
    <w:rsid w:val="00275FE0"/>
    <w:rsid w:val="00286F6B"/>
    <w:rsid w:val="0028715E"/>
    <w:rsid w:val="00293076"/>
    <w:rsid w:val="002C77A8"/>
    <w:rsid w:val="002D0069"/>
    <w:rsid w:val="002F4D99"/>
    <w:rsid w:val="00320A5A"/>
    <w:rsid w:val="003226F0"/>
    <w:rsid w:val="003359A4"/>
    <w:rsid w:val="00357D5B"/>
    <w:rsid w:val="0036098C"/>
    <w:rsid w:val="00382434"/>
    <w:rsid w:val="00390FB8"/>
    <w:rsid w:val="00391535"/>
    <w:rsid w:val="003C4B0D"/>
    <w:rsid w:val="003C632E"/>
    <w:rsid w:val="003E0AAA"/>
    <w:rsid w:val="00433701"/>
    <w:rsid w:val="004661F5"/>
    <w:rsid w:val="004A47B4"/>
    <w:rsid w:val="004B2372"/>
    <w:rsid w:val="004B4B1C"/>
    <w:rsid w:val="004B53C1"/>
    <w:rsid w:val="004D3BFD"/>
    <w:rsid w:val="004D4480"/>
    <w:rsid w:val="004F448F"/>
    <w:rsid w:val="00505EEA"/>
    <w:rsid w:val="005222B3"/>
    <w:rsid w:val="00545861"/>
    <w:rsid w:val="005464AA"/>
    <w:rsid w:val="00551164"/>
    <w:rsid w:val="00557D31"/>
    <w:rsid w:val="0058463C"/>
    <w:rsid w:val="00585417"/>
    <w:rsid w:val="0059136E"/>
    <w:rsid w:val="00595C59"/>
    <w:rsid w:val="005A00C7"/>
    <w:rsid w:val="005A5C74"/>
    <w:rsid w:val="005B6C42"/>
    <w:rsid w:val="005E6838"/>
    <w:rsid w:val="005F445E"/>
    <w:rsid w:val="005F6F91"/>
    <w:rsid w:val="005F7DF7"/>
    <w:rsid w:val="0066776F"/>
    <w:rsid w:val="006A0D76"/>
    <w:rsid w:val="006B4055"/>
    <w:rsid w:val="006D24FD"/>
    <w:rsid w:val="006F03E1"/>
    <w:rsid w:val="00711F4B"/>
    <w:rsid w:val="0071580F"/>
    <w:rsid w:val="007174BE"/>
    <w:rsid w:val="00723A87"/>
    <w:rsid w:val="00725C55"/>
    <w:rsid w:val="00743DAF"/>
    <w:rsid w:val="00785017"/>
    <w:rsid w:val="00795352"/>
    <w:rsid w:val="007A677C"/>
    <w:rsid w:val="007B449E"/>
    <w:rsid w:val="007C1EF1"/>
    <w:rsid w:val="007C2CF3"/>
    <w:rsid w:val="007C37BF"/>
    <w:rsid w:val="007C5C7E"/>
    <w:rsid w:val="007D5F61"/>
    <w:rsid w:val="00813997"/>
    <w:rsid w:val="008156C7"/>
    <w:rsid w:val="00816EE6"/>
    <w:rsid w:val="0082475F"/>
    <w:rsid w:val="00841C15"/>
    <w:rsid w:val="008437BA"/>
    <w:rsid w:val="008517EB"/>
    <w:rsid w:val="0085224F"/>
    <w:rsid w:val="00864076"/>
    <w:rsid w:val="0089251B"/>
    <w:rsid w:val="008A3ED3"/>
    <w:rsid w:val="008D30C9"/>
    <w:rsid w:val="008E0AF8"/>
    <w:rsid w:val="008E2FB2"/>
    <w:rsid w:val="00922685"/>
    <w:rsid w:val="0093038E"/>
    <w:rsid w:val="0093474C"/>
    <w:rsid w:val="00940067"/>
    <w:rsid w:val="00940943"/>
    <w:rsid w:val="0095234C"/>
    <w:rsid w:val="00970D74"/>
    <w:rsid w:val="009757EE"/>
    <w:rsid w:val="00986747"/>
    <w:rsid w:val="009B08A6"/>
    <w:rsid w:val="009B2F14"/>
    <w:rsid w:val="009C23F8"/>
    <w:rsid w:val="009D602B"/>
    <w:rsid w:val="009E6E94"/>
    <w:rsid w:val="00A31421"/>
    <w:rsid w:val="00A32132"/>
    <w:rsid w:val="00A3502B"/>
    <w:rsid w:val="00A4516C"/>
    <w:rsid w:val="00A74BCC"/>
    <w:rsid w:val="00A803B0"/>
    <w:rsid w:val="00AC0831"/>
    <w:rsid w:val="00AC67AC"/>
    <w:rsid w:val="00AD155A"/>
    <w:rsid w:val="00AE187D"/>
    <w:rsid w:val="00AF6459"/>
    <w:rsid w:val="00B0000C"/>
    <w:rsid w:val="00B02726"/>
    <w:rsid w:val="00B06A1F"/>
    <w:rsid w:val="00B13FBF"/>
    <w:rsid w:val="00B44D3C"/>
    <w:rsid w:val="00B474EF"/>
    <w:rsid w:val="00B631C8"/>
    <w:rsid w:val="00B9763E"/>
    <w:rsid w:val="00BC198F"/>
    <w:rsid w:val="00BD3EB7"/>
    <w:rsid w:val="00BD6DC7"/>
    <w:rsid w:val="00C16827"/>
    <w:rsid w:val="00C60865"/>
    <w:rsid w:val="00C6107E"/>
    <w:rsid w:val="00C62ECC"/>
    <w:rsid w:val="00C67BC6"/>
    <w:rsid w:val="00CA07EF"/>
    <w:rsid w:val="00CA218E"/>
    <w:rsid w:val="00CA3D6F"/>
    <w:rsid w:val="00CC51A2"/>
    <w:rsid w:val="00CD2F08"/>
    <w:rsid w:val="00CD3C10"/>
    <w:rsid w:val="00CD6B7F"/>
    <w:rsid w:val="00CF3DCC"/>
    <w:rsid w:val="00D06B42"/>
    <w:rsid w:val="00D140AD"/>
    <w:rsid w:val="00D15AA6"/>
    <w:rsid w:val="00D4274D"/>
    <w:rsid w:val="00D50B26"/>
    <w:rsid w:val="00DA0261"/>
    <w:rsid w:val="00DA46E5"/>
    <w:rsid w:val="00DA55BE"/>
    <w:rsid w:val="00DA6AE5"/>
    <w:rsid w:val="00E22959"/>
    <w:rsid w:val="00E37867"/>
    <w:rsid w:val="00E40674"/>
    <w:rsid w:val="00E44C8B"/>
    <w:rsid w:val="00E50F9D"/>
    <w:rsid w:val="00E6019B"/>
    <w:rsid w:val="00E60D7A"/>
    <w:rsid w:val="00E652DA"/>
    <w:rsid w:val="00E676A5"/>
    <w:rsid w:val="00E7112C"/>
    <w:rsid w:val="00EA3602"/>
    <w:rsid w:val="00EB4332"/>
    <w:rsid w:val="00ED2A39"/>
    <w:rsid w:val="00F06013"/>
    <w:rsid w:val="00F10D20"/>
    <w:rsid w:val="00F37E68"/>
    <w:rsid w:val="00F57746"/>
    <w:rsid w:val="00F8197E"/>
    <w:rsid w:val="00F83FB3"/>
    <w:rsid w:val="00F87EC0"/>
    <w:rsid w:val="00F93D68"/>
    <w:rsid w:val="00F94157"/>
    <w:rsid w:val="00F975B9"/>
    <w:rsid w:val="00FA3194"/>
    <w:rsid w:val="00FB2380"/>
    <w:rsid w:val="00FB2F6C"/>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6414-E3B1-4D40-BB45-80FB6DC7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2012-06-19T15:19:00Z</cp:lastPrinted>
  <dcterms:created xsi:type="dcterms:W3CDTF">2013-10-02T17:43:00Z</dcterms:created>
  <dcterms:modified xsi:type="dcterms:W3CDTF">2013-10-02T17:43:00Z</dcterms:modified>
</cp:coreProperties>
</file>