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CC7CE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Theme 2</w:t>
      </w:r>
      <w:r w:rsidR="00177848">
        <w:rPr>
          <w:rFonts w:asciiTheme="minorHAnsi" w:hAnsiTheme="minorHAnsi" w:cstheme="minorHAnsi"/>
          <w:sz w:val="32"/>
          <w:szCs w:val="32"/>
        </w:rPr>
        <w:t>/</w:t>
      </w:r>
      <w:r>
        <w:rPr>
          <w:rFonts w:asciiTheme="minorHAnsi" w:hAnsiTheme="minorHAnsi" w:cstheme="minorHAnsi"/>
          <w:sz w:val="32"/>
          <w:szCs w:val="32"/>
        </w:rPr>
        <w:t>Lesson 9</w:t>
      </w:r>
    </w:p>
    <w:p w:rsidR="00144A4B" w:rsidRPr="00CC7CED"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CC7CED" w:rsidRPr="00CC7CED">
        <w:rPr>
          <w:rFonts w:asciiTheme="minorHAnsi" w:hAnsiTheme="minorHAnsi" w:cstheme="minorHAnsi"/>
          <w:sz w:val="32"/>
          <w:szCs w:val="32"/>
        </w:rPr>
        <w:t xml:space="preserve"> </w:t>
      </w:r>
      <w:r w:rsidR="00CC7CED">
        <w:rPr>
          <w:rFonts w:asciiTheme="minorHAnsi" w:hAnsiTheme="minorHAnsi" w:cstheme="minorHAnsi"/>
          <w:sz w:val="32"/>
          <w:szCs w:val="32"/>
        </w:rPr>
        <w:t xml:space="preserve">Weaving </w:t>
      </w:r>
      <w:r w:rsidR="005D5F1B">
        <w:rPr>
          <w:rFonts w:asciiTheme="minorHAnsi" w:hAnsiTheme="minorHAnsi" w:cstheme="minorHAnsi"/>
          <w:sz w:val="32"/>
          <w:szCs w:val="32"/>
        </w:rPr>
        <w:t>a California Tradition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F796B">
        <w:rPr>
          <w:rFonts w:asciiTheme="minorHAnsi" w:hAnsiTheme="minorHAnsi" w:cstheme="minorHAnsi"/>
          <w:sz w:val="32"/>
          <w:szCs w:val="32"/>
        </w:rPr>
        <w:t xml:space="preserve"> 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Pr="009930D4"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9930D4">
        <w:rPr>
          <w:rFonts w:asciiTheme="minorHAnsi" w:hAnsiTheme="minorHAnsi" w:cstheme="minorHAnsi"/>
          <w:sz w:val="32"/>
          <w:szCs w:val="32"/>
          <w:u w:val="single"/>
        </w:rPr>
        <w:t>:</w:t>
      </w:r>
      <w:r w:rsidR="009930D4">
        <w:rPr>
          <w:rFonts w:asciiTheme="minorHAnsi" w:hAnsiTheme="minorHAnsi" w:cstheme="minorHAnsi"/>
          <w:sz w:val="32"/>
          <w:szCs w:val="32"/>
        </w:rPr>
        <w:t xml:space="preserve"> </w:t>
      </w:r>
      <w:r w:rsidR="003A03DD">
        <w:rPr>
          <w:rFonts w:asciiTheme="minorHAnsi" w:hAnsiTheme="minorHAnsi" w:cstheme="minorHAnsi"/>
          <w:sz w:val="32"/>
          <w:szCs w:val="32"/>
        </w:rPr>
        <w:t>RI.4.1, RI.4.2, RI</w:t>
      </w:r>
      <w:r w:rsidR="004F23C4">
        <w:rPr>
          <w:rFonts w:asciiTheme="minorHAnsi" w:hAnsiTheme="minorHAnsi" w:cstheme="minorHAnsi"/>
          <w:sz w:val="32"/>
          <w:szCs w:val="32"/>
        </w:rPr>
        <w:t>.</w:t>
      </w:r>
      <w:r w:rsidR="003A03DD">
        <w:rPr>
          <w:rFonts w:asciiTheme="minorHAnsi" w:hAnsiTheme="minorHAnsi" w:cstheme="minorHAnsi"/>
          <w:sz w:val="32"/>
          <w:szCs w:val="32"/>
        </w:rPr>
        <w:t>4.3, RI.4.4, RI.4.10</w:t>
      </w:r>
      <w:r w:rsidR="0077202B">
        <w:rPr>
          <w:rFonts w:asciiTheme="minorHAnsi" w:hAnsiTheme="minorHAnsi" w:cstheme="minorHAnsi"/>
          <w:sz w:val="32"/>
          <w:szCs w:val="32"/>
        </w:rPr>
        <w:t>;</w:t>
      </w:r>
      <w:r w:rsidR="003A03DD">
        <w:rPr>
          <w:rFonts w:asciiTheme="minorHAnsi" w:hAnsiTheme="minorHAnsi" w:cstheme="minorHAnsi"/>
          <w:sz w:val="32"/>
          <w:szCs w:val="32"/>
        </w:rPr>
        <w:t xml:space="preserve"> RF.4.3, RF.4.4</w:t>
      </w:r>
      <w:r w:rsidR="0077202B">
        <w:rPr>
          <w:rFonts w:asciiTheme="minorHAnsi" w:hAnsiTheme="minorHAnsi" w:cstheme="minorHAnsi"/>
          <w:sz w:val="32"/>
          <w:szCs w:val="32"/>
        </w:rPr>
        <w:t xml:space="preserve">; </w:t>
      </w:r>
      <w:r w:rsidR="00AE3098">
        <w:rPr>
          <w:rFonts w:asciiTheme="minorHAnsi" w:hAnsiTheme="minorHAnsi" w:cstheme="minorHAnsi"/>
          <w:sz w:val="32"/>
          <w:szCs w:val="32"/>
        </w:rPr>
        <w:t xml:space="preserve">W.4.2, </w:t>
      </w:r>
      <w:r w:rsidR="0077202B">
        <w:rPr>
          <w:rFonts w:asciiTheme="minorHAnsi" w:hAnsiTheme="minorHAnsi" w:cstheme="minorHAnsi"/>
          <w:sz w:val="32"/>
          <w:szCs w:val="32"/>
        </w:rPr>
        <w:t>W.4.9, W4.10; SL.4.4;</w:t>
      </w:r>
      <w:r w:rsidR="00855FD3">
        <w:rPr>
          <w:rFonts w:asciiTheme="minorHAnsi" w:hAnsiTheme="minorHAnsi" w:cstheme="minorHAnsi"/>
          <w:sz w:val="32"/>
          <w:szCs w:val="32"/>
        </w:rPr>
        <w:t xml:space="preserve"> L.4.1, L.4.2, L.4.3, L.4.4, L.4.5, L.4.6</w:t>
      </w:r>
      <w:r w:rsidR="00AE3098">
        <w:rPr>
          <w:rFonts w:asciiTheme="minorHAnsi" w:hAnsiTheme="minorHAnsi" w:cstheme="minorHAnsi"/>
          <w:sz w:val="32"/>
          <w:szCs w:val="32"/>
        </w:rPr>
        <w:t>.</w:t>
      </w:r>
    </w:p>
    <w:p w:rsidR="00647359" w:rsidRDefault="0064735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64735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647359">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77202B" w:rsidRDefault="00AE3098" w:rsidP="00647359">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 American Indian family living in California preserves a tribal tradition of basketmaking. </w:t>
      </w:r>
    </w:p>
    <w:p w:rsidR="001F1840" w:rsidRPr="001F1840" w:rsidRDefault="001F1840" w:rsidP="00647359">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77202B" w:rsidRDefault="00AE3098" w:rsidP="009930D4">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The entire Tex family is involved in the hard work of basket making, preserving a tribal tradition. They gather materials from various locations, prepare them to weave into baskets, and attend the annual California Indian Basket Weavers Gathering.</w:t>
      </w:r>
    </w:p>
    <w:p w:rsidR="00841C15" w:rsidRPr="00FB2380" w:rsidRDefault="00841C15" w:rsidP="0064735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9930D4" w:rsidRDefault="007C5C7E" w:rsidP="00FB2380">
      <w:pPr>
        <w:pStyle w:val="ListParagraph"/>
        <w:numPr>
          <w:ilvl w:val="0"/>
          <w:numId w:val="13"/>
        </w:numPr>
        <w:spacing w:after="0" w:line="360" w:lineRule="auto"/>
        <w:rPr>
          <w:rFonts w:asciiTheme="minorHAnsi" w:hAnsiTheme="minorHAnsi" w:cstheme="minorHAnsi"/>
          <w:sz w:val="24"/>
          <w:szCs w:val="24"/>
        </w:rPr>
      </w:pPr>
      <w:r w:rsidRPr="009930D4">
        <w:rPr>
          <w:rFonts w:asciiTheme="minorHAnsi" w:hAnsiTheme="minorHAnsi" w:cstheme="minorHAnsi"/>
          <w:sz w:val="24"/>
          <w:szCs w:val="24"/>
        </w:rPr>
        <w:t>Re-read the main selection text while noting</w:t>
      </w:r>
      <w:r w:rsidR="00841C15" w:rsidRPr="009930D4">
        <w:rPr>
          <w:rFonts w:asciiTheme="minorHAnsi" w:hAnsiTheme="minorHAnsi" w:cstheme="minorHAnsi"/>
          <w:sz w:val="24"/>
          <w:szCs w:val="24"/>
        </w:rPr>
        <w:t xml:space="preserve"> the stopping points for </w:t>
      </w:r>
      <w:r w:rsidR="00D140AD" w:rsidRPr="009930D4">
        <w:rPr>
          <w:rFonts w:asciiTheme="minorHAnsi" w:hAnsiTheme="minorHAnsi" w:cstheme="minorHAnsi"/>
          <w:sz w:val="24"/>
          <w:szCs w:val="24"/>
        </w:rPr>
        <w:t>the Text Dependent Questions and teaching V</w:t>
      </w:r>
      <w:r w:rsidR="00841C15" w:rsidRPr="009930D4">
        <w:rPr>
          <w:rFonts w:asciiTheme="minorHAnsi" w:hAnsiTheme="minorHAnsi" w:cstheme="minorHAnsi"/>
          <w:sz w:val="24"/>
          <w:szCs w:val="24"/>
        </w:rPr>
        <w:t>ocabulary.</w:t>
      </w:r>
    </w:p>
    <w:p w:rsidR="00841C15" w:rsidRPr="009930D4" w:rsidRDefault="001F1840" w:rsidP="00081A99">
      <w:pPr>
        <w:spacing w:after="0" w:line="360" w:lineRule="auto"/>
        <w:rPr>
          <w:rFonts w:asciiTheme="minorHAnsi" w:hAnsiTheme="minorHAnsi" w:cstheme="minorHAnsi"/>
          <w:b/>
          <w:sz w:val="24"/>
          <w:szCs w:val="24"/>
        </w:rPr>
      </w:pPr>
      <w:r w:rsidRPr="009930D4">
        <w:rPr>
          <w:rFonts w:asciiTheme="minorHAnsi" w:hAnsiTheme="minorHAnsi" w:cstheme="minorHAnsi"/>
          <w:b/>
          <w:sz w:val="24"/>
          <w:szCs w:val="24"/>
        </w:rPr>
        <w:t>During Teaching</w:t>
      </w:r>
    </w:p>
    <w:p w:rsidR="00081A99" w:rsidRPr="009930D4" w:rsidRDefault="00081A99" w:rsidP="00081A99">
      <w:pPr>
        <w:pStyle w:val="ListParagraph"/>
        <w:numPr>
          <w:ilvl w:val="0"/>
          <w:numId w:val="12"/>
        </w:numPr>
        <w:spacing w:after="0" w:line="360" w:lineRule="auto"/>
        <w:rPr>
          <w:sz w:val="24"/>
        </w:rPr>
      </w:pPr>
      <w:r w:rsidRPr="009930D4">
        <w:rPr>
          <w:rFonts w:asciiTheme="minorHAnsi" w:hAnsiTheme="minorHAnsi" w:cstheme="minorHAnsi"/>
          <w:sz w:val="24"/>
        </w:rPr>
        <w:lastRenderedPageBreak/>
        <w:t>Students read the entire main selection text independently.</w:t>
      </w:r>
    </w:p>
    <w:p w:rsidR="00081A99" w:rsidRPr="009930D4" w:rsidRDefault="00081A99" w:rsidP="00081A99">
      <w:pPr>
        <w:pStyle w:val="ListParagraph"/>
        <w:numPr>
          <w:ilvl w:val="0"/>
          <w:numId w:val="12"/>
        </w:numPr>
        <w:spacing w:after="0" w:line="360" w:lineRule="auto"/>
        <w:rPr>
          <w:sz w:val="24"/>
        </w:rPr>
      </w:pPr>
      <w:r w:rsidRPr="009930D4">
        <w:rPr>
          <w:rFonts w:asciiTheme="minorHAnsi" w:hAnsiTheme="minorHAnsi" w:cstheme="minorHAnsi"/>
          <w:sz w:val="24"/>
        </w:rPr>
        <w:t>Teacher reads the main selection text aloud with students following along.</w:t>
      </w:r>
    </w:p>
    <w:p w:rsidR="009930D4" w:rsidRDefault="00081A99" w:rsidP="009930D4">
      <w:pPr>
        <w:spacing w:after="0" w:line="360" w:lineRule="auto"/>
        <w:ind w:left="360"/>
        <w:rPr>
          <w:sz w:val="24"/>
        </w:rPr>
      </w:pPr>
      <w:r w:rsidRPr="009930D4">
        <w:rPr>
          <w:rFonts w:asciiTheme="minorHAnsi" w:hAnsiTheme="minorHAnsi" w:cstheme="minorHAnsi"/>
          <w:sz w:val="24"/>
        </w:rPr>
        <w:t xml:space="preserve">(Depending on how complex the text is and the amount of support needed by students, the teacher </w:t>
      </w:r>
      <w:r w:rsidR="00CA07EF" w:rsidRPr="009930D4">
        <w:rPr>
          <w:rFonts w:asciiTheme="minorHAnsi" w:hAnsiTheme="minorHAnsi" w:cstheme="minorHAnsi"/>
          <w:sz w:val="24"/>
        </w:rPr>
        <w:t>may choose to reverse</w:t>
      </w:r>
      <w:r w:rsidRPr="009930D4">
        <w:rPr>
          <w:rFonts w:asciiTheme="minorHAnsi" w:hAnsiTheme="minorHAnsi" w:cstheme="minorHAnsi"/>
          <w:sz w:val="24"/>
        </w:rPr>
        <w:t xml:space="preserve"> the order of steps 1 and 2.)</w:t>
      </w:r>
    </w:p>
    <w:p w:rsidR="001F1840" w:rsidRPr="009930D4" w:rsidRDefault="00081A99" w:rsidP="009930D4">
      <w:pPr>
        <w:pStyle w:val="ListParagraph"/>
        <w:numPr>
          <w:ilvl w:val="0"/>
          <w:numId w:val="12"/>
        </w:numPr>
        <w:spacing w:after="0" w:line="360" w:lineRule="auto"/>
        <w:rPr>
          <w:rFonts w:cs="Calibri"/>
          <w:sz w:val="24"/>
        </w:rPr>
      </w:pPr>
      <w:r w:rsidRPr="009930D4">
        <w:rPr>
          <w:rFonts w:asciiTheme="minorHAnsi" w:hAnsiTheme="minorHAnsi" w:cstheme="minorHAnsi"/>
          <w:sz w:val="24"/>
        </w:rPr>
        <w:t>Students and teacher re-read the text while stopping to respond to</w:t>
      </w:r>
      <w:r w:rsidR="0095234C" w:rsidRPr="009930D4">
        <w:rPr>
          <w:rFonts w:asciiTheme="minorHAnsi" w:hAnsiTheme="minorHAnsi" w:cstheme="minorHAnsi"/>
          <w:sz w:val="24"/>
        </w:rPr>
        <w:t xml:space="preserve"> and discuss</w:t>
      </w:r>
      <w:r w:rsidRPr="009930D4">
        <w:rPr>
          <w:rFonts w:asciiTheme="minorHAnsi" w:hAnsiTheme="minorHAnsi" w:cstheme="minorHAnsi"/>
          <w:sz w:val="24"/>
        </w:rPr>
        <w:t xml:space="preserve"> </w:t>
      </w:r>
      <w:r w:rsidR="0095234C" w:rsidRPr="009930D4">
        <w:rPr>
          <w:rFonts w:asciiTheme="minorHAnsi" w:hAnsiTheme="minorHAnsi" w:cstheme="minorHAnsi"/>
          <w:sz w:val="24"/>
        </w:rPr>
        <w:t xml:space="preserve">the </w:t>
      </w:r>
      <w:r w:rsidRPr="009930D4">
        <w:rPr>
          <w:rFonts w:asciiTheme="minorHAnsi" w:hAnsiTheme="minorHAnsi" w:cstheme="minorHAnsi"/>
          <w:sz w:val="24"/>
        </w:rPr>
        <w:t>questions and returning to the text.  A variety of methods can be used to structure the reading</w:t>
      </w:r>
      <w:r w:rsidR="0095234C" w:rsidRPr="009930D4">
        <w:rPr>
          <w:rFonts w:asciiTheme="minorHAnsi" w:hAnsiTheme="minorHAnsi" w:cstheme="minorHAnsi"/>
          <w:sz w:val="24"/>
        </w:rPr>
        <w:t xml:space="preserve"> and discussion</w:t>
      </w:r>
      <w:r w:rsidRPr="009930D4">
        <w:rPr>
          <w:rFonts w:asciiTheme="minorHAnsi" w:hAnsiTheme="minorHAnsi" w:cstheme="minorHAnsi"/>
          <w:sz w:val="24"/>
        </w:rPr>
        <w:t xml:space="preserve"> (i.e.:  whole class discussion, think-pair-share, independent written response, group work, etc.)</w:t>
      </w:r>
    </w:p>
    <w:p w:rsidR="00396814" w:rsidRDefault="00396814"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043"/>
        </w:trPr>
        <w:tc>
          <w:tcPr>
            <w:tcW w:w="6449" w:type="dxa"/>
          </w:tcPr>
          <w:p w:rsidR="00CD6B7F" w:rsidRPr="00CD6B7F" w:rsidRDefault="003D2A36" w:rsidP="00EA7AC8">
            <w:pPr>
              <w:spacing w:after="0" w:line="240" w:lineRule="auto"/>
              <w:rPr>
                <w:sz w:val="24"/>
                <w:szCs w:val="24"/>
              </w:rPr>
            </w:pPr>
            <w:r>
              <w:rPr>
                <w:sz w:val="24"/>
                <w:szCs w:val="24"/>
              </w:rPr>
              <w:t>W</w:t>
            </w:r>
            <w:r w:rsidR="00136A0C">
              <w:rPr>
                <w:sz w:val="24"/>
                <w:szCs w:val="24"/>
              </w:rPr>
              <w:t xml:space="preserve">e read that </w:t>
            </w:r>
            <w:r w:rsidR="003B79D1">
              <w:rPr>
                <w:sz w:val="24"/>
                <w:szCs w:val="24"/>
              </w:rPr>
              <w:t>Carly Tex and her family “come from a long line of Western Mono basketweavers.” How is basketweaving important to this California Indian tribe?</w:t>
            </w:r>
          </w:p>
        </w:tc>
        <w:tc>
          <w:tcPr>
            <w:tcW w:w="6449" w:type="dxa"/>
          </w:tcPr>
          <w:p w:rsidR="00CD6B7F" w:rsidRPr="00CD6B7F" w:rsidRDefault="00AE3098" w:rsidP="00D60C86">
            <w:pPr>
              <w:spacing w:after="0" w:line="240" w:lineRule="auto"/>
              <w:rPr>
                <w:sz w:val="24"/>
                <w:szCs w:val="24"/>
              </w:rPr>
            </w:pPr>
            <w:r>
              <w:rPr>
                <w:sz w:val="24"/>
                <w:szCs w:val="24"/>
              </w:rPr>
              <w:t>To the Tex family, b</w:t>
            </w:r>
            <w:r w:rsidR="003B79D1">
              <w:rPr>
                <w:sz w:val="24"/>
                <w:szCs w:val="24"/>
              </w:rPr>
              <w:t xml:space="preserve">asketweaving is more important than </w:t>
            </w:r>
            <w:r>
              <w:rPr>
                <w:sz w:val="24"/>
                <w:szCs w:val="24"/>
              </w:rPr>
              <w:t>“</w:t>
            </w:r>
            <w:r w:rsidR="0077202B">
              <w:rPr>
                <w:sz w:val="24"/>
                <w:szCs w:val="24"/>
              </w:rPr>
              <w:t>a craft or a beautiful art form;</w:t>
            </w:r>
            <w:r>
              <w:rPr>
                <w:sz w:val="24"/>
                <w:szCs w:val="24"/>
              </w:rPr>
              <w:t>”</w:t>
            </w:r>
            <w:r w:rsidR="0077202B">
              <w:rPr>
                <w:sz w:val="24"/>
                <w:szCs w:val="24"/>
              </w:rPr>
              <w:t xml:space="preserve"> it is a family tradition that has been passed down the generations.</w:t>
            </w:r>
          </w:p>
        </w:tc>
      </w:tr>
      <w:tr w:rsidR="003B79D1" w:rsidRPr="00CD6B7F">
        <w:trPr>
          <w:trHeight w:val="764"/>
        </w:trPr>
        <w:tc>
          <w:tcPr>
            <w:tcW w:w="6449" w:type="dxa"/>
          </w:tcPr>
          <w:p w:rsidR="003B79D1" w:rsidRDefault="003D2A36" w:rsidP="003D2A36">
            <w:pPr>
              <w:spacing w:after="0" w:line="240" w:lineRule="auto"/>
              <w:rPr>
                <w:sz w:val="24"/>
                <w:szCs w:val="24"/>
              </w:rPr>
            </w:pPr>
            <w:r>
              <w:rPr>
                <w:sz w:val="24"/>
                <w:szCs w:val="24"/>
              </w:rPr>
              <w:t>W</w:t>
            </w:r>
            <w:r w:rsidR="003B79D1">
              <w:rPr>
                <w:sz w:val="24"/>
                <w:szCs w:val="24"/>
              </w:rPr>
              <w:t>e read that each tribal group has its own unique style of basketmaking. What influences this unique style?</w:t>
            </w:r>
          </w:p>
        </w:tc>
        <w:tc>
          <w:tcPr>
            <w:tcW w:w="6449" w:type="dxa"/>
          </w:tcPr>
          <w:p w:rsidR="003B79D1" w:rsidRDefault="003B79D1" w:rsidP="005B6C42">
            <w:pPr>
              <w:spacing w:after="0" w:line="240" w:lineRule="auto"/>
              <w:rPr>
                <w:sz w:val="24"/>
                <w:szCs w:val="24"/>
              </w:rPr>
            </w:pPr>
            <w:r>
              <w:rPr>
                <w:sz w:val="24"/>
                <w:szCs w:val="24"/>
              </w:rPr>
              <w:t>The geogra</w:t>
            </w:r>
            <w:r w:rsidR="0077202B">
              <w:rPr>
                <w:sz w:val="24"/>
                <w:szCs w:val="24"/>
              </w:rPr>
              <w:t xml:space="preserve">phy and climate of an area </w:t>
            </w:r>
            <w:r>
              <w:rPr>
                <w:sz w:val="24"/>
                <w:szCs w:val="24"/>
              </w:rPr>
              <w:t>determine the kinds of pl</w:t>
            </w:r>
            <w:r w:rsidR="0077202B">
              <w:rPr>
                <w:sz w:val="24"/>
                <w:szCs w:val="24"/>
              </w:rPr>
              <w:t xml:space="preserve">ants that grow. The plants </w:t>
            </w:r>
            <w:r>
              <w:rPr>
                <w:sz w:val="24"/>
                <w:szCs w:val="24"/>
              </w:rPr>
              <w:t>determine the unique style.</w:t>
            </w:r>
          </w:p>
        </w:tc>
      </w:tr>
      <w:tr w:rsidR="00CD6B7F" w:rsidRPr="00CD6B7F">
        <w:trPr>
          <w:trHeight w:val="147"/>
        </w:trPr>
        <w:tc>
          <w:tcPr>
            <w:tcW w:w="6449" w:type="dxa"/>
          </w:tcPr>
          <w:p w:rsidR="00CD6B7F" w:rsidRPr="00CD6B7F" w:rsidRDefault="00066A2B" w:rsidP="00564602">
            <w:pPr>
              <w:spacing w:after="0" w:line="240" w:lineRule="auto"/>
              <w:rPr>
                <w:sz w:val="24"/>
                <w:szCs w:val="24"/>
              </w:rPr>
            </w:pPr>
            <w:r>
              <w:rPr>
                <w:sz w:val="24"/>
                <w:szCs w:val="24"/>
              </w:rPr>
              <w:t xml:space="preserve">The </w:t>
            </w:r>
            <w:r w:rsidR="00EA7AC8">
              <w:rPr>
                <w:sz w:val="24"/>
                <w:szCs w:val="24"/>
              </w:rPr>
              <w:t xml:space="preserve">California Indians </w:t>
            </w:r>
            <w:r w:rsidR="00735536">
              <w:rPr>
                <w:sz w:val="24"/>
                <w:szCs w:val="24"/>
              </w:rPr>
              <w:t xml:space="preserve">once </w:t>
            </w:r>
            <w:r w:rsidR="00DF5E1A">
              <w:rPr>
                <w:sz w:val="24"/>
                <w:szCs w:val="24"/>
              </w:rPr>
              <w:t>burned fields of grasses</w:t>
            </w:r>
            <w:r>
              <w:rPr>
                <w:sz w:val="24"/>
                <w:szCs w:val="24"/>
              </w:rPr>
              <w:t xml:space="preserve"> every year </w:t>
            </w:r>
            <w:r w:rsidR="00DF5E1A">
              <w:rPr>
                <w:sz w:val="24"/>
                <w:szCs w:val="24"/>
              </w:rPr>
              <w:t>so there were “fewer insects in the area to infest plants</w:t>
            </w:r>
            <w:r w:rsidR="00EA7AC8">
              <w:rPr>
                <w:sz w:val="24"/>
                <w:szCs w:val="24"/>
              </w:rPr>
              <w:t>.</w:t>
            </w:r>
            <w:r w:rsidR="00DF5E1A">
              <w:rPr>
                <w:sz w:val="24"/>
                <w:szCs w:val="24"/>
              </w:rPr>
              <w:t>”</w:t>
            </w:r>
            <w:r w:rsidR="00EA7AC8">
              <w:rPr>
                <w:sz w:val="24"/>
                <w:szCs w:val="24"/>
              </w:rPr>
              <w:t xml:space="preserve"> What </w:t>
            </w:r>
            <w:r w:rsidR="00DF5E1A">
              <w:rPr>
                <w:sz w:val="24"/>
                <w:szCs w:val="24"/>
              </w:rPr>
              <w:t>does “infest” mean</w:t>
            </w:r>
            <w:r w:rsidR="00564602">
              <w:rPr>
                <w:sz w:val="24"/>
                <w:szCs w:val="24"/>
              </w:rPr>
              <w:t>?</w:t>
            </w:r>
            <w:r w:rsidR="00EA7AC8">
              <w:rPr>
                <w:sz w:val="24"/>
                <w:szCs w:val="24"/>
              </w:rPr>
              <w:t xml:space="preserve"> </w:t>
            </w:r>
            <w:r w:rsidR="00564602">
              <w:rPr>
                <w:sz w:val="24"/>
                <w:szCs w:val="24"/>
              </w:rPr>
              <w:t>W</w:t>
            </w:r>
            <w:r w:rsidR="00EA7AC8">
              <w:rPr>
                <w:sz w:val="24"/>
                <w:szCs w:val="24"/>
              </w:rPr>
              <w:t xml:space="preserve">hat </w:t>
            </w:r>
            <w:r w:rsidR="00DF5E1A">
              <w:rPr>
                <w:sz w:val="24"/>
                <w:szCs w:val="24"/>
              </w:rPr>
              <w:t>were other benefits of the fires</w:t>
            </w:r>
            <w:r w:rsidR="00EA7AC8">
              <w:rPr>
                <w:sz w:val="24"/>
                <w:szCs w:val="24"/>
              </w:rPr>
              <w:t xml:space="preserve">? How is this </w:t>
            </w:r>
            <w:r w:rsidR="00DF5E1A">
              <w:rPr>
                <w:sz w:val="24"/>
                <w:szCs w:val="24"/>
              </w:rPr>
              <w:t>method</w:t>
            </w:r>
            <w:r w:rsidR="00564602">
              <w:rPr>
                <w:sz w:val="24"/>
                <w:szCs w:val="24"/>
              </w:rPr>
              <w:t xml:space="preserve"> of burning fields</w:t>
            </w:r>
            <w:r w:rsidR="00DF5E1A">
              <w:rPr>
                <w:sz w:val="24"/>
                <w:szCs w:val="24"/>
              </w:rPr>
              <w:t xml:space="preserve"> a problem today? </w:t>
            </w:r>
          </w:p>
        </w:tc>
        <w:tc>
          <w:tcPr>
            <w:tcW w:w="6449" w:type="dxa"/>
          </w:tcPr>
          <w:p w:rsidR="00CD6B7F" w:rsidRPr="00CD6B7F" w:rsidRDefault="00DF5E1A" w:rsidP="00101020">
            <w:pPr>
              <w:spacing w:after="0" w:line="240" w:lineRule="auto"/>
              <w:rPr>
                <w:sz w:val="24"/>
                <w:szCs w:val="24"/>
              </w:rPr>
            </w:pPr>
            <w:r>
              <w:rPr>
                <w:sz w:val="24"/>
                <w:szCs w:val="24"/>
              </w:rPr>
              <w:t xml:space="preserve">Infest means to live in and destroy. </w:t>
            </w:r>
            <w:r w:rsidR="00101020">
              <w:rPr>
                <w:sz w:val="24"/>
                <w:szCs w:val="24"/>
              </w:rPr>
              <w:t>The California Indians</w:t>
            </w:r>
            <w:r w:rsidR="00EA7AC8">
              <w:rPr>
                <w:sz w:val="24"/>
                <w:szCs w:val="24"/>
              </w:rPr>
              <w:t xml:space="preserve"> burned the fields to kill the insects and to promote better growth of deergrass and redbud. It is against the law to set fires now</w:t>
            </w:r>
            <w:r w:rsidR="00D138F3">
              <w:rPr>
                <w:sz w:val="24"/>
                <w:szCs w:val="24"/>
              </w:rPr>
              <w:t>, so good basketweaving materials are harder to find.</w:t>
            </w:r>
          </w:p>
        </w:tc>
      </w:tr>
      <w:tr w:rsidR="00CD6B7F" w:rsidRPr="00CD6B7F">
        <w:trPr>
          <w:trHeight w:val="147"/>
        </w:trPr>
        <w:tc>
          <w:tcPr>
            <w:tcW w:w="6449" w:type="dxa"/>
          </w:tcPr>
          <w:p w:rsidR="00177848" w:rsidRPr="00CD6B7F" w:rsidRDefault="003D2A36" w:rsidP="00D138F3">
            <w:pPr>
              <w:spacing w:after="0" w:line="240" w:lineRule="auto"/>
              <w:rPr>
                <w:sz w:val="24"/>
                <w:szCs w:val="24"/>
              </w:rPr>
            </w:pPr>
            <w:r>
              <w:rPr>
                <w:sz w:val="24"/>
                <w:szCs w:val="24"/>
              </w:rPr>
              <w:t>T</w:t>
            </w:r>
            <w:r w:rsidR="00D138F3">
              <w:rPr>
                <w:sz w:val="24"/>
                <w:szCs w:val="24"/>
              </w:rPr>
              <w:t xml:space="preserve">he text says “Weavers take care of the plants…” </w:t>
            </w:r>
            <w:r w:rsidR="00027BCA">
              <w:rPr>
                <w:sz w:val="24"/>
                <w:szCs w:val="24"/>
              </w:rPr>
              <w:t>What are some ways that weavers take care of the plants?</w:t>
            </w:r>
          </w:p>
        </w:tc>
        <w:tc>
          <w:tcPr>
            <w:tcW w:w="6449" w:type="dxa"/>
          </w:tcPr>
          <w:p w:rsidR="00101020" w:rsidRPr="00CD6B7F" w:rsidRDefault="003B79D1" w:rsidP="00D60C86">
            <w:pPr>
              <w:spacing w:after="0" w:line="240" w:lineRule="auto"/>
              <w:rPr>
                <w:sz w:val="24"/>
                <w:szCs w:val="24"/>
              </w:rPr>
            </w:pPr>
            <w:r>
              <w:rPr>
                <w:sz w:val="24"/>
                <w:szCs w:val="24"/>
              </w:rPr>
              <w:t>Weavers are c</w:t>
            </w:r>
            <w:r w:rsidR="00027BCA">
              <w:rPr>
                <w:sz w:val="24"/>
                <w:szCs w:val="24"/>
              </w:rPr>
              <w:t xml:space="preserve">areful not to take too many </w:t>
            </w:r>
            <w:r>
              <w:rPr>
                <w:sz w:val="24"/>
                <w:szCs w:val="24"/>
              </w:rPr>
              <w:t>from</w:t>
            </w:r>
            <w:r w:rsidR="00027BCA">
              <w:rPr>
                <w:sz w:val="24"/>
                <w:szCs w:val="24"/>
              </w:rPr>
              <w:t xml:space="preserve"> one place; </w:t>
            </w:r>
            <w:r>
              <w:rPr>
                <w:sz w:val="24"/>
                <w:szCs w:val="24"/>
              </w:rPr>
              <w:t xml:space="preserve">their </w:t>
            </w:r>
            <w:r w:rsidR="00027BCA">
              <w:rPr>
                <w:sz w:val="24"/>
                <w:szCs w:val="24"/>
              </w:rPr>
              <w:t xml:space="preserve">cutting, trimming, and thinning benefits the plants – </w:t>
            </w:r>
            <w:r>
              <w:rPr>
                <w:sz w:val="24"/>
                <w:szCs w:val="24"/>
              </w:rPr>
              <w:t>the plants</w:t>
            </w:r>
            <w:r w:rsidR="00027BCA">
              <w:rPr>
                <w:sz w:val="24"/>
                <w:szCs w:val="24"/>
              </w:rPr>
              <w:t xml:space="preserve"> can spread </w:t>
            </w:r>
            <w:r w:rsidR="00D60C86">
              <w:rPr>
                <w:sz w:val="24"/>
                <w:szCs w:val="24"/>
              </w:rPr>
              <w:t xml:space="preserve">out and grow healthy new shoots, and </w:t>
            </w:r>
            <w:r>
              <w:rPr>
                <w:sz w:val="24"/>
                <w:szCs w:val="24"/>
              </w:rPr>
              <w:t>fewer insects are attracted to the plants</w:t>
            </w:r>
            <w:r w:rsidR="00101020">
              <w:rPr>
                <w:sz w:val="24"/>
                <w:szCs w:val="24"/>
              </w:rPr>
              <w:t>.</w:t>
            </w:r>
          </w:p>
        </w:tc>
      </w:tr>
      <w:tr w:rsidR="00CD6B7F" w:rsidRPr="00CD6B7F">
        <w:trPr>
          <w:trHeight w:val="147"/>
        </w:trPr>
        <w:tc>
          <w:tcPr>
            <w:tcW w:w="6449" w:type="dxa"/>
          </w:tcPr>
          <w:p w:rsidR="00177848" w:rsidRPr="00CD6B7F" w:rsidRDefault="00821A17" w:rsidP="00821A17">
            <w:pPr>
              <w:spacing w:after="0" w:line="240" w:lineRule="auto"/>
              <w:rPr>
                <w:sz w:val="24"/>
                <w:szCs w:val="24"/>
              </w:rPr>
            </w:pPr>
            <w:r>
              <w:rPr>
                <w:sz w:val="24"/>
                <w:szCs w:val="24"/>
              </w:rPr>
              <w:t xml:space="preserve">As they prepare for the weaving, </w:t>
            </w:r>
            <w:r w:rsidR="00027BCA">
              <w:rPr>
                <w:sz w:val="24"/>
                <w:szCs w:val="24"/>
              </w:rPr>
              <w:t xml:space="preserve">Carly and her family are </w:t>
            </w:r>
            <w:r w:rsidR="00027BCA">
              <w:rPr>
                <w:sz w:val="24"/>
                <w:szCs w:val="24"/>
              </w:rPr>
              <w:lastRenderedPageBreak/>
              <w:t>passing on a tradition that may otherwise be forgotten. Us</w:t>
            </w:r>
            <w:r w:rsidR="003D2A36">
              <w:rPr>
                <w:sz w:val="24"/>
                <w:szCs w:val="24"/>
              </w:rPr>
              <w:t xml:space="preserve">ing the information </w:t>
            </w:r>
            <w:r w:rsidR="00027BCA">
              <w:rPr>
                <w:sz w:val="24"/>
                <w:szCs w:val="24"/>
              </w:rPr>
              <w:t>tell how they ar</w:t>
            </w:r>
            <w:r w:rsidR="00D77B8A">
              <w:rPr>
                <w:sz w:val="24"/>
                <w:szCs w:val="24"/>
              </w:rPr>
              <w:t>e keeping their tradition alive.</w:t>
            </w:r>
          </w:p>
        </w:tc>
        <w:tc>
          <w:tcPr>
            <w:tcW w:w="6449" w:type="dxa"/>
          </w:tcPr>
          <w:p w:rsidR="00CD6B7F" w:rsidRPr="00CD6B7F" w:rsidRDefault="00101020" w:rsidP="000D0665">
            <w:pPr>
              <w:spacing w:after="0" w:line="240" w:lineRule="auto"/>
              <w:rPr>
                <w:sz w:val="24"/>
                <w:szCs w:val="24"/>
              </w:rPr>
            </w:pPr>
            <w:r>
              <w:rPr>
                <w:sz w:val="24"/>
                <w:szCs w:val="24"/>
              </w:rPr>
              <w:lastRenderedPageBreak/>
              <w:t>Carly and her family</w:t>
            </w:r>
            <w:r w:rsidR="000D0665">
              <w:rPr>
                <w:sz w:val="24"/>
                <w:szCs w:val="24"/>
              </w:rPr>
              <w:t xml:space="preserve"> use the same methods that the family has </w:t>
            </w:r>
            <w:r w:rsidR="000D0665">
              <w:rPr>
                <w:sz w:val="24"/>
                <w:szCs w:val="24"/>
              </w:rPr>
              <w:lastRenderedPageBreak/>
              <w:t>used for generations: they</w:t>
            </w:r>
            <w:r>
              <w:rPr>
                <w:sz w:val="24"/>
                <w:szCs w:val="24"/>
              </w:rPr>
              <w:t xml:space="preserve"> gather the materials, dry them out, scrape and peel the stalks to remove the bark</w:t>
            </w:r>
            <w:r w:rsidR="00821A17">
              <w:rPr>
                <w:sz w:val="24"/>
                <w:szCs w:val="24"/>
              </w:rPr>
              <w:t xml:space="preserve">. This takes </w:t>
            </w:r>
            <w:r w:rsidR="000D0665">
              <w:rPr>
                <w:sz w:val="24"/>
                <w:szCs w:val="24"/>
              </w:rPr>
              <w:t>“</w:t>
            </w:r>
            <w:r w:rsidR="00821A17">
              <w:rPr>
                <w:sz w:val="24"/>
                <w:szCs w:val="24"/>
              </w:rPr>
              <w:t>practice, patience, and a delicate touch.</w:t>
            </w:r>
            <w:r w:rsidR="000D0665">
              <w:rPr>
                <w:sz w:val="24"/>
                <w:szCs w:val="24"/>
              </w:rPr>
              <w:t>”</w:t>
            </w:r>
            <w:r>
              <w:rPr>
                <w:sz w:val="24"/>
                <w:szCs w:val="24"/>
              </w:rPr>
              <w:t xml:space="preserve"> </w:t>
            </w:r>
            <w:r w:rsidR="00821A17">
              <w:rPr>
                <w:sz w:val="24"/>
                <w:szCs w:val="24"/>
              </w:rPr>
              <w:t>Carly and her family sometimes gather and prepare the materials by themselves, but other t</w:t>
            </w:r>
            <w:r w:rsidR="00027BCA">
              <w:rPr>
                <w:sz w:val="24"/>
                <w:szCs w:val="24"/>
              </w:rPr>
              <w:t>imes work they share the work with other people who are just learning.</w:t>
            </w:r>
          </w:p>
        </w:tc>
      </w:tr>
      <w:tr w:rsidR="00CD6B7F" w:rsidRPr="00CD6B7F">
        <w:trPr>
          <w:trHeight w:val="147"/>
        </w:trPr>
        <w:tc>
          <w:tcPr>
            <w:tcW w:w="6449" w:type="dxa"/>
          </w:tcPr>
          <w:p w:rsidR="00CD6B7F" w:rsidRDefault="00821A17" w:rsidP="005B6C42">
            <w:pPr>
              <w:spacing w:after="0" w:line="240" w:lineRule="auto"/>
              <w:rPr>
                <w:sz w:val="24"/>
                <w:szCs w:val="24"/>
              </w:rPr>
            </w:pPr>
            <w:r>
              <w:rPr>
                <w:sz w:val="24"/>
                <w:szCs w:val="24"/>
              </w:rPr>
              <w:lastRenderedPageBreak/>
              <w:t>Carly says</w:t>
            </w:r>
            <w:r w:rsidR="000D0665">
              <w:rPr>
                <w:sz w:val="24"/>
                <w:szCs w:val="24"/>
              </w:rPr>
              <w:t>,</w:t>
            </w:r>
            <w:r>
              <w:rPr>
                <w:sz w:val="24"/>
                <w:szCs w:val="24"/>
              </w:rPr>
              <w:t xml:space="preserve"> “Making the cradleboard was easier…but the sumaya was more challenging…”</w:t>
            </w:r>
            <w:r w:rsidR="00E7585B">
              <w:rPr>
                <w:sz w:val="24"/>
                <w:szCs w:val="24"/>
              </w:rPr>
              <w:t xml:space="preserve"> Using the in</w:t>
            </w:r>
            <w:r w:rsidR="003D2A36">
              <w:rPr>
                <w:sz w:val="24"/>
                <w:szCs w:val="24"/>
              </w:rPr>
              <w:t xml:space="preserve">formation </w:t>
            </w:r>
            <w:r w:rsidR="00E7585B">
              <w:rPr>
                <w:sz w:val="24"/>
                <w:szCs w:val="24"/>
              </w:rPr>
              <w:t xml:space="preserve">tell why the </w:t>
            </w:r>
            <w:proofErr w:type="spellStart"/>
            <w:r w:rsidR="00E7585B">
              <w:rPr>
                <w:sz w:val="24"/>
                <w:szCs w:val="24"/>
              </w:rPr>
              <w:t>sumaya</w:t>
            </w:r>
            <w:proofErr w:type="spellEnd"/>
            <w:r w:rsidR="00E7585B">
              <w:rPr>
                <w:sz w:val="24"/>
                <w:szCs w:val="24"/>
              </w:rPr>
              <w:t xml:space="preserve"> was difficult to weave.</w:t>
            </w:r>
          </w:p>
          <w:p w:rsidR="00177848" w:rsidRDefault="00177848"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449" w:type="dxa"/>
          </w:tcPr>
          <w:p w:rsidR="00CD6B7F" w:rsidRPr="00CD6B7F" w:rsidRDefault="00101020" w:rsidP="005B6C42">
            <w:pPr>
              <w:spacing w:after="0" w:line="240" w:lineRule="auto"/>
              <w:rPr>
                <w:sz w:val="24"/>
                <w:szCs w:val="24"/>
              </w:rPr>
            </w:pPr>
            <w:r>
              <w:rPr>
                <w:sz w:val="24"/>
                <w:szCs w:val="24"/>
              </w:rPr>
              <w:t>Carly</w:t>
            </w:r>
            <w:r w:rsidR="00E7585B">
              <w:rPr>
                <w:sz w:val="24"/>
                <w:szCs w:val="24"/>
              </w:rPr>
              <w:t xml:space="preserve"> had to gather and prepare enough redbud</w:t>
            </w:r>
            <w:r w:rsidR="00362367">
              <w:rPr>
                <w:sz w:val="24"/>
                <w:szCs w:val="24"/>
              </w:rPr>
              <w:t>, including young redbud shoots without any nubs. She needed a chapparal stick long enough to curve around the whole edge for the rim. She needed to use her math skills to figure out when to add new sticks to the frame and she needed to know how to shape it. She had to be patient as she wove this basket.</w:t>
            </w:r>
          </w:p>
        </w:tc>
      </w:tr>
      <w:tr w:rsidR="00CD6B7F" w:rsidRPr="00CD6B7F">
        <w:trPr>
          <w:trHeight w:val="890"/>
        </w:trPr>
        <w:tc>
          <w:tcPr>
            <w:tcW w:w="6449" w:type="dxa"/>
          </w:tcPr>
          <w:p w:rsidR="00CD6B7F" w:rsidRPr="00CD6B7F" w:rsidRDefault="003D2A36" w:rsidP="000D0665">
            <w:pPr>
              <w:spacing w:after="0" w:line="240" w:lineRule="auto"/>
              <w:rPr>
                <w:sz w:val="24"/>
                <w:szCs w:val="24"/>
              </w:rPr>
            </w:pPr>
            <w:r>
              <w:rPr>
                <w:sz w:val="24"/>
                <w:szCs w:val="24"/>
              </w:rPr>
              <w:t>T</w:t>
            </w:r>
            <w:r w:rsidR="00362367">
              <w:rPr>
                <w:sz w:val="24"/>
                <w:szCs w:val="24"/>
              </w:rPr>
              <w:t>he author states</w:t>
            </w:r>
            <w:r w:rsidR="000D0665">
              <w:rPr>
                <w:sz w:val="24"/>
                <w:szCs w:val="24"/>
              </w:rPr>
              <w:t>,</w:t>
            </w:r>
            <w:r w:rsidR="00362367">
              <w:rPr>
                <w:sz w:val="24"/>
                <w:szCs w:val="24"/>
              </w:rPr>
              <w:t xml:space="preserve"> “the weavers all share a common bond.” What </w:t>
            </w:r>
            <w:r w:rsidR="000D0665">
              <w:rPr>
                <w:sz w:val="24"/>
                <w:szCs w:val="24"/>
              </w:rPr>
              <w:t xml:space="preserve">does this mean? </w:t>
            </w:r>
          </w:p>
        </w:tc>
        <w:tc>
          <w:tcPr>
            <w:tcW w:w="6449" w:type="dxa"/>
          </w:tcPr>
          <w:p w:rsidR="00CD6B7F" w:rsidRPr="00CD6B7F" w:rsidRDefault="00362367" w:rsidP="005B6C42">
            <w:pPr>
              <w:spacing w:after="0" w:line="240" w:lineRule="auto"/>
              <w:rPr>
                <w:sz w:val="24"/>
                <w:szCs w:val="24"/>
              </w:rPr>
            </w:pPr>
            <w:r>
              <w:rPr>
                <w:sz w:val="24"/>
                <w:szCs w:val="24"/>
              </w:rPr>
              <w:t>The weavers were very different (beginners, experienced, young, old, different tribal groups), but they came together to share their weaving skills and their love of baskets.</w:t>
            </w:r>
          </w:p>
        </w:tc>
      </w:tr>
      <w:tr w:rsidR="00CD6B7F" w:rsidRPr="00CD6B7F">
        <w:trPr>
          <w:trHeight w:val="901"/>
        </w:trPr>
        <w:tc>
          <w:tcPr>
            <w:tcW w:w="6449" w:type="dxa"/>
          </w:tcPr>
          <w:p w:rsidR="00CD6B7F" w:rsidRPr="00CD6B7F" w:rsidRDefault="00460262" w:rsidP="00AF796B">
            <w:pPr>
              <w:spacing w:after="0" w:line="240" w:lineRule="auto"/>
              <w:rPr>
                <w:sz w:val="24"/>
                <w:szCs w:val="24"/>
              </w:rPr>
            </w:pPr>
            <w:r>
              <w:rPr>
                <w:sz w:val="24"/>
                <w:szCs w:val="24"/>
              </w:rPr>
              <w:t xml:space="preserve">What does the author mean when the “families and friends spend time together </w:t>
            </w:r>
            <w:r w:rsidRPr="00460262">
              <w:rPr>
                <w:sz w:val="24"/>
                <w:szCs w:val="24"/>
                <w:u w:val="single"/>
              </w:rPr>
              <w:t>away from the public eye</w:t>
            </w:r>
            <w:r>
              <w:rPr>
                <w:sz w:val="24"/>
                <w:szCs w:val="24"/>
              </w:rPr>
              <w:t xml:space="preserve">”? How </w:t>
            </w:r>
            <w:r w:rsidR="00101020">
              <w:rPr>
                <w:sz w:val="24"/>
                <w:szCs w:val="24"/>
              </w:rPr>
              <w:t>does this help them</w:t>
            </w:r>
            <w:r>
              <w:rPr>
                <w:sz w:val="24"/>
                <w:szCs w:val="24"/>
              </w:rPr>
              <w:t xml:space="preserve"> to pass on traditions?</w:t>
            </w:r>
            <w:r w:rsidR="000D0665">
              <w:rPr>
                <w:sz w:val="24"/>
                <w:szCs w:val="24"/>
              </w:rPr>
              <w:t xml:space="preserve"> What might this tell us about w</w:t>
            </w:r>
            <w:r w:rsidR="00AF796B">
              <w:rPr>
                <w:sz w:val="24"/>
                <w:szCs w:val="24"/>
              </w:rPr>
              <w:t>hat most motivated the California Indians to weave their baskets?</w:t>
            </w:r>
          </w:p>
        </w:tc>
        <w:tc>
          <w:tcPr>
            <w:tcW w:w="6449" w:type="dxa"/>
          </w:tcPr>
          <w:p w:rsidR="00CD6B7F" w:rsidRPr="00CD6B7F" w:rsidRDefault="00460262" w:rsidP="00AF796B">
            <w:pPr>
              <w:spacing w:after="0" w:line="240" w:lineRule="auto"/>
              <w:rPr>
                <w:sz w:val="24"/>
                <w:szCs w:val="24"/>
              </w:rPr>
            </w:pPr>
            <w:r>
              <w:rPr>
                <w:sz w:val="24"/>
                <w:szCs w:val="24"/>
              </w:rPr>
              <w:t>The Indians were not where the baskets were displayed and where visitors came. They were able to get together to teach one another more about the traditional skills of basketweaving that were passed down from generation to generation.</w:t>
            </w:r>
            <w:r w:rsidR="000D0665">
              <w:rPr>
                <w:sz w:val="24"/>
                <w:szCs w:val="24"/>
              </w:rPr>
              <w:t xml:space="preserve"> </w:t>
            </w:r>
            <w:r w:rsidR="00AF796B">
              <w:rPr>
                <w:sz w:val="24"/>
                <w:szCs w:val="24"/>
              </w:rPr>
              <w:t>This shows that they were most motivated by preserving</w:t>
            </w:r>
            <w:r w:rsidR="000D0665">
              <w:rPr>
                <w:sz w:val="24"/>
                <w:szCs w:val="24"/>
              </w:rPr>
              <w:t xml:space="preserve"> the tribal tradition amongst themselves</w:t>
            </w:r>
            <w:r w:rsidR="00AF796B">
              <w:rPr>
                <w:sz w:val="24"/>
                <w:szCs w:val="24"/>
              </w:rPr>
              <w:t>,</w:t>
            </w:r>
            <w:r w:rsidR="000D0665">
              <w:rPr>
                <w:sz w:val="24"/>
                <w:szCs w:val="24"/>
              </w:rPr>
              <w:t xml:space="preserve"> </w:t>
            </w:r>
            <w:r w:rsidR="00AF796B">
              <w:rPr>
                <w:sz w:val="24"/>
                <w:szCs w:val="24"/>
              </w:rPr>
              <w:t>not by</w:t>
            </w:r>
            <w:r w:rsidR="000D0665">
              <w:rPr>
                <w:sz w:val="24"/>
                <w:szCs w:val="24"/>
              </w:rPr>
              <w:t xml:space="preserve"> </w:t>
            </w:r>
            <w:r w:rsidR="00AF796B">
              <w:rPr>
                <w:sz w:val="24"/>
                <w:szCs w:val="24"/>
              </w:rPr>
              <w:t xml:space="preserve">getting </w:t>
            </w:r>
            <w:r w:rsidR="000D0665">
              <w:rPr>
                <w:sz w:val="24"/>
                <w:szCs w:val="24"/>
              </w:rPr>
              <w:t xml:space="preserve">public recognition </w:t>
            </w:r>
            <w:r w:rsidR="00AF796B">
              <w:rPr>
                <w:sz w:val="24"/>
                <w:szCs w:val="24"/>
              </w:rPr>
              <w:t>for their work while visitors were there.</w:t>
            </w:r>
          </w:p>
        </w:tc>
      </w:tr>
      <w:tr w:rsidR="00CD6B7F" w:rsidRPr="00CD6B7F">
        <w:trPr>
          <w:trHeight w:val="1061"/>
        </w:trPr>
        <w:tc>
          <w:tcPr>
            <w:tcW w:w="6449" w:type="dxa"/>
          </w:tcPr>
          <w:p w:rsidR="00CD6B7F" w:rsidRPr="00CD6B7F" w:rsidRDefault="001D667A" w:rsidP="00101020">
            <w:pPr>
              <w:spacing w:after="0" w:line="240" w:lineRule="auto"/>
              <w:rPr>
                <w:sz w:val="24"/>
                <w:szCs w:val="24"/>
              </w:rPr>
            </w:pPr>
            <w:r>
              <w:rPr>
                <w:sz w:val="24"/>
                <w:szCs w:val="24"/>
              </w:rPr>
              <w:t>“Still, people like Mandy try to preserve o</w:t>
            </w:r>
            <w:r w:rsidR="00101020">
              <w:rPr>
                <w:sz w:val="24"/>
                <w:szCs w:val="24"/>
              </w:rPr>
              <w:t>ld ways.” Give an example how Mandy</w:t>
            </w:r>
            <w:r>
              <w:rPr>
                <w:sz w:val="24"/>
                <w:szCs w:val="24"/>
              </w:rPr>
              <w:t xml:space="preserve"> preserved old ways.</w:t>
            </w:r>
          </w:p>
        </w:tc>
        <w:tc>
          <w:tcPr>
            <w:tcW w:w="6449" w:type="dxa"/>
          </w:tcPr>
          <w:p w:rsidR="00CD6B7F" w:rsidRPr="00CD6B7F" w:rsidRDefault="001D667A" w:rsidP="009B4011">
            <w:pPr>
              <w:spacing w:after="0" w:line="240" w:lineRule="auto"/>
              <w:rPr>
                <w:sz w:val="24"/>
                <w:szCs w:val="24"/>
              </w:rPr>
            </w:pPr>
            <w:r>
              <w:rPr>
                <w:sz w:val="24"/>
                <w:szCs w:val="24"/>
              </w:rPr>
              <w:t>Instead of using yar</w:t>
            </w:r>
            <w:r w:rsidR="00101020">
              <w:rPr>
                <w:sz w:val="24"/>
                <w:szCs w:val="24"/>
              </w:rPr>
              <w:t>n</w:t>
            </w:r>
            <w:r>
              <w:rPr>
                <w:sz w:val="24"/>
                <w:szCs w:val="24"/>
              </w:rPr>
              <w:t xml:space="preserve"> purchased </w:t>
            </w:r>
            <w:r w:rsidR="00101020">
              <w:rPr>
                <w:sz w:val="24"/>
                <w:szCs w:val="24"/>
              </w:rPr>
              <w:t>from a</w:t>
            </w:r>
            <w:r>
              <w:rPr>
                <w:sz w:val="24"/>
                <w:szCs w:val="24"/>
              </w:rPr>
              <w:t xml:space="preserve"> store</w:t>
            </w:r>
            <w:r w:rsidR="000D0665">
              <w:rPr>
                <w:sz w:val="24"/>
                <w:szCs w:val="24"/>
              </w:rPr>
              <w:t>,</w:t>
            </w:r>
            <w:r>
              <w:rPr>
                <w:sz w:val="24"/>
                <w:szCs w:val="24"/>
              </w:rPr>
              <w:t xml:space="preserve"> </w:t>
            </w:r>
            <w:r w:rsidR="00101020">
              <w:rPr>
                <w:sz w:val="24"/>
                <w:szCs w:val="24"/>
              </w:rPr>
              <w:t>Mandy</w:t>
            </w:r>
            <w:r>
              <w:rPr>
                <w:sz w:val="24"/>
                <w:szCs w:val="24"/>
              </w:rPr>
              <w:t xml:space="preserve"> made a string from the silvery fibers from the stem of a milkweed plant. She wove the fibers to make a sash for the cradleboard.</w:t>
            </w:r>
          </w:p>
        </w:tc>
      </w:tr>
      <w:tr w:rsidR="00CD6B7F" w:rsidRPr="00CD6B7F">
        <w:trPr>
          <w:trHeight w:val="886"/>
        </w:trPr>
        <w:tc>
          <w:tcPr>
            <w:tcW w:w="6449" w:type="dxa"/>
          </w:tcPr>
          <w:p w:rsidR="00CD6B7F" w:rsidRPr="00CD6B7F" w:rsidRDefault="001D667A" w:rsidP="000D0665">
            <w:pPr>
              <w:spacing w:after="0" w:line="240" w:lineRule="auto"/>
              <w:rPr>
                <w:sz w:val="24"/>
                <w:szCs w:val="24"/>
              </w:rPr>
            </w:pPr>
            <w:r>
              <w:rPr>
                <w:sz w:val="24"/>
                <w:szCs w:val="24"/>
              </w:rPr>
              <w:t xml:space="preserve">What does the variety of baskets tell about how </w:t>
            </w:r>
            <w:r w:rsidR="00821A17">
              <w:rPr>
                <w:sz w:val="24"/>
                <w:szCs w:val="24"/>
              </w:rPr>
              <w:t>California Indians</w:t>
            </w:r>
            <w:r>
              <w:rPr>
                <w:sz w:val="24"/>
                <w:szCs w:val="24"/>
              </w:rPr>
              <w:t xml:space="preserve"> used baskets? Use examples from the text to support your answer.</w:t>
            </w:r>
            <w:r w:rsidR="009B4011">
              <w:rPr>
                <w:sz w:val="24"/>
                <w:szCs w:val="24"/>
              </w:rPr>
              <w:t xml:space="preserve"> How are the baskets used today?</w:t>
            </w:r>
            <w:r w:rsidR="003D2A36">
              <w:rPr>
                <w:sz w:val="24"/>
                <w:szCs w:val="24"/>
              </w:rPr>
              <w:t xml:space="preserve"> </w:t>
            </w:r>
          </w:p>
        </w:tc>
        <w:tc>
          <w:tcPr>
            <w:tcW w:w="6449" w:type="dxa"/>
          </w:tcPr>
          <w:p w:rsidR="00CD6B7F" w:rsidRPr="00CD6B7F" w:rsidRDefault="009B4011" w:rsidP="000D0665">
            <w:pPr>
              <w:spacing w:after="0" w:line="240" w:lineRule="auto"/>
              <w:rPr>
                <w:sz w:val="24"/>
                <w:szCs w:val="24"/>
              </w:rPr>
            </w:pPr>
            <w:r>
              <w:rPr>
                <w:sz w:val="24"/>
                <w:szCs w:val="24"/>
              </w:rPr>
              <w:t xml:space="preserve">The baskets were </w:t>
            </w:r>
            <w:r w:rsidR="000D0665">
              <w:rPr>
                <w:sz w:val="24"/>
                <w:szCs w:val="24"/>
              </w:rPr>
              <w:t xml:space="preserve">once </w:t>
            </w:r>
            <w:r>
              <w:rPr>
                <w:sz w:val="24"/>
                <w:szCs w:val="24"/>
              </w:rPr>
              <w:t>used in their everyday lives - c</w:t>
            </w:r>
            <w:r w:rsidR="001D667A">
              <w:rPr>
                <w:sz w:val="24"/>
                <w:szCs w:val="24"/>
              </w:rPr>
              <w:t xml:space="preserve">radleboards </w:t>
            </w:r>
            <w:r w:rsidR="00821A17">
              <w:rPr>
                <w:sz w:val="24"/>
                <w:szCs w:val="24"/>
              </w:rPr>
              <w:t xml:space="preserve">were used </w:t>
            </w:r>
            <w:r w:rsidR="001D667A">
              <w:rPr>
                <w:sz w:val="24"/>
                <w:szCs w:val="24"/>
              </w:rPr>
              <w:t xml:space="preserve">to carry infants; sifting baskets to sift flour; </w:t>
            </w:r>
            <w:r w:rsidR="00000A70">
              <w:rPr>
                <w:sz w:val="24"/>
                <w:szCs w:val="24"/>
              </w:rPr>
              <w:t>baskets to store food</w:t>
            </w:r>
            <w:r w:rsidR="000D0665">
              <w:rPr>
                <w:sz w:val="24"/>
                <w:szCs w:val="24"/>
              </w:rPr>
              <w:t xml:space="preserve">, </w:t>
            </w:r>
            <w:r w:rsidR="00330ADC">
              <w:rPr>
                <w:sz w:val="24"/>
                <w:szCs w:val="24"/>
              </w:rPr>
              <w:t>trap fish</w:t>
            </w:r>
            <w:r>
              <w:rPr>
                <w:sz w:val="24"/>
                <w:szCs w:val="24"/>
              </w:rPr>
              <w:t>. Today California Indians make them to keep the tradition alive, but they don’t need them. They are considered art, artifacts, and displays.</w:t>
            </w:r>
          </w:p>
        </w:tc>
      </w:tr>
    </w:tbl>
    <w:p w:rsidR="00940943" w:rsidRDefault="00647359"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930D4" w:rsidRPr="00D97E24">
        <w:trPr>
          <w:trHeight w:val="372"/>
        </w:trPr>
        <w:tc>
          <w:tcPr>
            <w:tcW w:w="1101" w:type="dxa"/>
          </w:tcPr>
          <w:p w:rsidR="009930D4" w:rsidRPr="00D97E24" w:rsidRDefault="009930D4" w:rsidP="00AB7CA3">
            <w:pPr>
              <w:spacing w:after="0" w:line="240" w:lineRule="auto"/>
              <w:contextualSpacing/>
              <w:jc w:val="center"/>
              <w:rPr>
                <w:b/>
                <w:sz w:val="20"/>
                <w:szCs w:val="20"/>
              </w:rPr>
            </w:pPr>
          </w:p>
        </w:tc>
        <w:tc>
          <w:tcPr>
            <w:tcW w:w="5953" w:type="dxa"/>
          </w:tcPr>
          <w:p w:rsidR="009930D4" w:rsidRPr="00D97E24" w:rsidRDefault="009930D4" w:rsidP="00AB7CA3">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9930D4" w:rsidRPr="00D97E24" w:rsidRDefault="009930D4" w:rsidP="00AB7CA3">
            <w:pPr>
              <w:spacing w:after="0" w:line="240" w:lineRule="auto"/>
              <w:contextualSpacing/>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9930D4" w:rsidRDefault="009930D4" w:rsidP="00AB7CA3">
            <w:pPr>
              <w:spacing w:after="0" w:line="240" w:lineRule="auto"/>
              <w:ind w:left="113" w:right="113"/>
              <w:contextualSpacing/>
              <w:jc w:val="center"/>
              <w:rPr>
                <w:b/>
                <w:sz w:val="20"/>
                <w:szCs w:val="20"/>
              </w:rPr>
            </w:pPr>
            <w:r w:rsidRPr="00D97E24">
              <w:rPr>
                <w:b/>
                <w:sz w:val="20"/>
                <w:szCs w:val="20"/>
              </w:rPr>
              <w:t xml:space="preserve">WORDS WORTH KNOWING </w:t>
            </w:r>
          </w:p>
          <w:p w:rsidR="009930D4" w:rsidRPr="00D97E24" w:rsidRDefault="009930D4" w:rsidP="00AB7CA3">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930D4">
        <w:trPr>
          <w:cantSplit/>
          <w:trHeight w:val="3682"/>
        </w:trPr>
        <w:tc>
          <w:tcPr>
            <w:tcW w:w="1101" w:type="dxa"/>
            <w:textDirection w:val="btLr"/>
          </w:tcPr>
          <w:p w:rsidR="009930D4" w:rsidRPr="00D97E24" w:rsidRDefault="009930D4" w:rsidP="00AB7CA3">
            <w:pPr>
              <w:spacing w:after="0" w:line="240" w:lineRule="auto"/>
              <w:contextualSpacing/>
              <w:jc w:val="center"/>
              <w:rPr>
                <w:b/>
                <w:sz w:val="20"/>
                <w:szCs w:val="20"/>
              </w:rPr>
            </w:pPr>
            <w:r w:rsidRPr="00D97E24">
              <w:rPr>
                <w:b/>
                <w:sz w:val="20"/>
                <w:szCs w:val="20"/>
              </w:rPr>
              <w:t xml:space="preserve">TEACHER PROVIDES DEFINITION </w:t>
            </w:r>
          </w:p>
          <w:p w:rsidR="009930D4" w:rsidRPr="00D97E24" w:rsidRDefault="009930D4" w:rsidP="00AB7CA3">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9930D4" w:rsidRDefault="009930D4" w:rsidP="00AB7CA3">
            <w:pPr>
              <w:spacing w:after="0"/>
            </w:pPr>
            <w:r>
              <w:t>tribe/tribal</w:t>
            </w:r>
          </w:p>
          <w:p w:rsidR="009930D4" w:rsidRDefault="009930D4" w:rsidP="00AB7CA3">
            <w:pPr>
              <w:spacing w:after="0" w:line="240" w:lineRule="auto"/>
              <w:contextualSpacing/>
            </w:pPr>
            <w:r>
              <w:t>cradleboard</w:t>
            </w:r>
          </w:p>
        </w:tc>
        <w:tc>
          <w:tcPr>
            <w:tcW w:w="5954" w:type="dxa"/>
            <w:vAlign w:val="center"/>
          </w:tcPr>
          <w:p w:rsidR="009930D4" w:rsidRDefault="009930D4" w:rsidP="00AB7CA3">
            <w:pPr>
              <w:spacing w:after="0"/>
            </w:pPr>
            <w:r>
              <w:t>annual, bond</w:t>
            </w:r>
          </w:p>
          <w:p w:rsidR="009930D4" w:rsidRDefault="009930D4" w:rsidP="00AB7CA3">
            <w:pPr>
              <w:spacing w:after="0" w:line="240" w:lineRule="auto"/>
              <w:contextualSpacing/>
            </w:pPr>
            <w:r>
              <w:t>preserve</w:t>
            </w:r>
          </w:p>
        </w:tc>
      </w:tr>
      <w:tr w:rsidR="009930D4">
        <w:trPr>
          <w:cantSplit/>
          <w:trHeight w:val="3682"/>
        </w:trPr>
        <w:tc>
          <w:tcPr>
            <w:tcW w:w="1101" w:type="dxa"/>
            <w:textDirection w:val="btLr"/>
          </w:tcPr>
          <w:p w:rsidR="009930D4" w:rsidRPr="00D97E24" w:rsidRDefault="009930D4" w:rsidP="00AB7CA3">
            <w:pPr>
              <w:spacing w:after="0" w:line="240" w:lineRule="auto"/>
              <w:contextualSpacing/>
              <w:jc w:val="center"/>
              <w:rPr>
                <w:b/>
                <w:sz w:val="20"/>
                <w:szCs w:val="20"/>
              </w:rPr>
            </w:pPr>
            <w:r w:rsidRPr="00D97E24">
              <w:rPr>
                <w:b/>
                <w:sz w:val="20"/>
                <w:szCs w:val="20"/>
              </w:rPr>
              <w:t>STUDENTS FIGURE OUT THE MEANING</w:t>
            </w:r>
          </w:p>
          <w:p w:rsidR="009930D4" w:rsidRPr="00D97E24" w:rsidRDefault="009930D4" w:rsidP="00AB7CA3">
            <w:pPr>
              <w:spacing w:after="0" w:line="240" w:lineRule="auto"/>
              <w:ind w:left="113" w:right="113"/>
              <w:contextualSpacing/>
              <w:jc w:val="center"/>
              <w:rPr>
                <w:sz w:val="20"/>
                <w:szCs w:val="20"/>
              </w:rPr>
            </w:pPr>
            <w:r w:rsidRPr="00D97E24">
              <w:rPr>
                <w:sz w:val="20"/>
                <w:szCs w:val="20"/>
              </w:rPr>
              <w:t>sufficient context clues are provided in the text</w:t>
            </w:r>
          </w:p>
          <w:p w:rsidR="009930D4" w:rsidRPr="00D97E24" w:rsidRDefault="009930D4" w:rsidP="00AB7CA3">
            <w:pPr>
              <w:spacing w:after="0" w:line="240" w:lineRule="auto"/>
              <w:ind w:left="113" w:right="113"/>
              <w:contextualSpacing/>
              <w:jc w:val="center"/>
              <w:rPr>
                <w:sz w:val="20"/>
                <w:szCs w:val="20"/>
              </w:rPr>
            </w:pPr>
          </w:p>
          <w:p w:rsidR="009930D4" w:rsidRPr="00D97E24" w:rsidRDefault="009930D4" w:rsidP="00AB7CA3">
            <w:pPr>
              <w:spacing w:after="0" w:line="240" w:lineRule="auto"/>
              <w:ind w:left="113" w:right="113"/>
              <w:contextualSpacing/>
              <w:jc w:val="center"/>
              <w:rPr>
                <w:sz w:val="20"/>
                <w:szCs w:val="20"/>
              </w:rPr>
            </w:pPr>
          </w:p>
          <w:p w:rsidR="009930D4" w:rsidRPr="00D97E24" w:rsidRDefault="009930D4" w:rsidP="00AB7CA3">
            <w:pPr>
              <w:spacing w:after="0" w:line="240" w:lineRule="auto"/>
              <w:ind w:left="113" w:right="113"/>
              <w:contextualSpacing/>
              <w:jc w:val="center"/>
              <w:rPr>
                <w:sz w:val="20"/>
                <w:szCs w:val="20"/>
              </w:rPr>
            </w:pPr>
          </w:p>
          <w:p w:rsidR="009930D4" w:rsidRPr="00D97E24" w:rsidRDefault="009930D4" w:rsidP="00AB7CA3">
            <w:pPr>
              <w:spacing w:after="0" w:line="240" w:lineRule="auto"/>
              <w:ind w:left="113" w:right="113"/>
              <w:contextualSpacing/>
              <w:jc w:val="center"/>
              <w:rPr>
                <w:sz w:val="20"/>
                <w:szCs w:val="20"/>
              </w:rPr>
            </w:pPr>
          </w:p>
          <w:p w:rsidR="009930D4" w:rsidRPr="00D97E24" w:rsidRDefault="009930D4" w:rsidP="00AB7CA3">
            <w:pPr>
              <w:spacing w:after="0" w:line="240" w:lineRule="auto"/>
              <w:ind w:left="113" w:right="113"/>
              <w:contextualSpacing/>
              <w:jc w:val="center"/>
              <w:rPr>
                <w:sz w:val="20"/>
                <w:szCs w:val="20"/>
              </w:rPr>
            </w:pPr>
          </w:p>
        </w:tc>
        <w:tc>
          <w:tcPr>
            <w:tcW w:w="5953" w:type="dxa"/>
            <w:vAlign w:val="center"/>
          </w:tcPr>
          <w:p w:rsidR="009930D4" w:rsidRDefault="009930D4" w:rsidP="00AB7CA3">
            <w:pPr>
              <w:spacing w:after="0"/>
            </w:pPr>
            <w:r>
              <w:t>traditions</w:t>
            </w:r>
          </w:p>
          <w:p w:rsidR="009930D4" w:rsidRDefault="009930D4" w:rsidP="00AB7CA3">
            <w:pPr>
              <w:spacing w:after="0" w:line="240" w:lineRule="auto"/>
              <w:contextualSpacing/>
            </w:pPr>
            <w:r>
              <w:t xml:space="preserve">coiling, twining </w:t>
            </w:r>
          </w:p>
        </w:tc>
        <w:tc>
          <w:tcPr>
            <w:tcW w:w="5954" w:type="dxa"/>
            <w:vAlign w:val="center"/>
          </w:tcPr>
          <w:p w:rsidR="009930D4" w:rsidRDefault="009930D4" w:rsidP="00AB7CA3">
            <w:pPr>
              <w:spacing w:after="0" w:line="240" w:lineRule="auto"/>
            </w:pPr>
            <w:r>
              <w:t>infest, sprout (verb), shoots (noun), intervals</w:t>
            </w:r>
          </w:p>
          <w:p w:rsidR="009930D4" w:rsidRDefault="009930D4" w:rsidP="00AB7CA3">
            <w:pPr>
              <w:spacing w:after="0" w:line="240" w:lineRule="auto"/>
            </w:pPr>
            <w:r>
              <w:t>delicate</w:t>
            </w:r>
          </w:p>
          <w:p w:rsidR="009930D4" w:rsidRDefault="009930D4" w:rsidP="00AB7CA3">
            <w:pPr>
              <w:spacing w:after="0" w:line="240" w:lineRule="auto"/>
            </w:pPr>
            <w:r>
              <w:t>nubs</w:t>
            </w:r>
          </w:p>
          <w:p w:rsidR="009930D4" w:rsidRDefault="009930D4" w:rsidP="00AB7CA3">
            <w:pPr>
              <w:spacing w:after="0" w:line="240" w:lineRule="auto"/>
            </w:pPr>
            <w:r>
              <w:t>flexible</w:t>
            </w:r>
          </w:p>
          <w:p w:rsidR="009930D4" w:rsidRDefault="009930D4" w:rsidP="00AB7CA3">
            <w:pPr>
              <w:spacing w:after="0" w:line="240" w:lineRule="auto"/>
            </w:pPr>
            <w:r>
              <w:t>inspires</w:t>
            </w:r>
          </w:p>
          <w:p w:rsidR="009930D4" w:rsidRDefault="009930D4" w:rsidP="00AB7CA3">
            <w:pPr>
              <w:spacing w:after="0" w:line="240" w:lineRule="auto"/>
              <w:contextualSpacing/>
            </w:pPr>
            <w:r>
              <w:t>sash</w:t>
            </w:r>
          </w:p>
          <w:p w:rsidR="009930D4" w:rsidRDefault="009930D4" w:rsidP="00AB7CA3">
            <w:pPr>
              <w:spacing w:after="0" w:line="240" w:lineRule="auto"/>
              <w:contextualSpacing/>
            </w:pPr>
          </w:p>
          <w:p w:rsidR="009930D4" w:rsidRDefault="009930D4" w:rsidP="00AB7CA3">
            <w:pPr>
              <w:spacing w:after="0" w:line="240" w:lineRule="auto"/>
              <w:contextualSpacing/>
            </w:pPr>
          </w:p>
        </w:tc>
      </w:tr>
    </w:tbl>
    <w:p w:rsidR="00286F6B" w:rsidRPr="007C5C7E" w:rsidRDefault="00172736" w:rsidP="009930D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545861" w:rsidRPr="009930D4" w:rsidRDefault="00330ADC" w:rsidP="009930D4">
      <w:pPr>
        <w:pStyle w:val="ListParagraph"/>
        <w:numPr>
          <w:ilvl w:val="0"/>
          <w:numId w:val="16"/>
        </w:numPr>
        <w:spacing w:after="0" w:line="360" w:lineRule="auto"/>
        <w:rPr>
          <w:rFonts w:asciiTheme="minorHAnsi" w:hAnsiTheme="minorHAnsi" w:cstheme="minorHAnsi"/>
          <w:i/>
          <w:sz w:val="24"/>
          <w:szCs w:val="24"/>
        </w:rPr>
      </w:pPr>
      <w:r w:rsidRPr="009930D4">
        <w:rPr>
          <w:rFonts w:asciiTheme="minorHAnsi" w:hAnsiTheme="minorHAnsi" w:cstheme="minorHAnsi"/>
          <w:i/>
          <w:sz w:val="24"/>
          <w:szCs w:val="24"/>
        </w:rPr>
        <w:t>The title of this passage is “Weaving a California Tradition.” Use evidence fro</w:t>
      </w:r>
      <w:r w:rsidR="00AA53F2" w:rsidRPr="009930D4">
        <w:rPr>
          <w:rFonts w:asciiTheme="minorHAnsi" w:hAnsiTheme="minorHAnsi" w:cstheme="minorHAnsi"/>
          <w:i/>
          <w:sz w:val="24"/>
          <w:szCs w:val="24"/>
        </w:rPr>
        <w:t xml:space="preserve">m the text to explain the title. (Hint: </w:t>
      </w:r>
      <w:r w:rsidR="004D0361" w:rsidRPr="009930D4">
        <w:rPr>
          <w:rFonts w:asciiTheme="minorHAnsi" w:hAnsiTheme="minorHAnsi" w:cstheme="minorHAnsi"/>
          <w:i/>
          <w:sz w:val="24"/>
          <w:szCs w:val="24"/>
        </w:rPr>
        <w:t xml:space="preserve">What does it mean to weave? </w:t>
      </w:r>
      <w:r w:rsidR="00AA53F2" w:rsidRPr="009930D4">
        <w:rPr>
          <w:rFonts w:asciiTheme="minorHAnsi" w:hAnsiTheme="minorHAnsi" w:cstheme="minorHAnsi"/>
          <w:i/>
          <w:sz w:val="24"/>
          <w:szCs w:val="24"/>
        </w:rPr>
        <w:t>Think about what it means to weave a basket. What might it mean to “weave a tradition”?)</w:t>
      </w:r>
    </w:p>
    <w:p w:rsidR="00D77B8A" w:rsidRDefault="005242E4" w:rsidP="009930D4">
      <w:pPr>
        <w:spacing w:after="0" w:line="360" w:lineRule="auto"/>
        <w:ind w:left="720"/>
        <w:contextualSpacing/>
        <w:rPr>
          <w:rFonts w:asciiTheme="minorHAnsi" w:hAnsiTheme="minorHAnsi" w:cstheme="minorHAnsi"/>
          <w:sz w:val="24"/>
          <w:szCs w:val="24"/>
        </w:rPr>
      </w:pPr>
      <w:r w:rsidRPr="000D0665">
        <w:rPr>
          <w:rFonts w:asciiTheme="minorHAnsi" w:hAnsiTheme="minorHAnsi" w:cstheme="minorHAnsi"/>
          <w:sz w:val="24"/>
          <w:szCs w:val="24"/>
        </w:rPr>
        <w:t xml:space="preserve">Answer: </w:t>
      </w:r>
      <w:r w:rsidR="00AA53F2">
        <w:rPr>
          <w:rFonts w:asciiTheme="minorHAnsi" w:hAnsiTheme="minorHAnsi" w:cstheme="minorHAnsi"/>
          <w:sz w:val="24"/>
          <w:szCs w:val="24"/>
        </w:rPr>
        <w:t xml:space="preserve">To weave means to bring separate things together to make </w:t>
      </w:r>
      <w:r w:rsidR="004D0361">
        <w:rPr>
          <w:rFonts w:asciiTheme="minorHAnsi" w:hAnsiTheme="minorHAnsi" w:cstheme="minorHAnsi"/>
          <w:sz w:val="24"/>
          <w:szCs w:val="24"/>
        </w:rPr>
        <w:t xml:space="preserve">something </w:t>
      </w:r>
      <w:r w:rsidR="00AA53F2">
        <w:rPr>
          <w:rFonts w:asciiTheme="minorHAnsi" w:hAnsiTheme="minorHAnsi" w:cstheme="minorHAnsi"/>
          <w:sz w:val="24"/>
          <w:szCs w:val="24"/>
        </w:rPr>
        <w:t>new. These California Indians weave baskets by bringing different plants together,</w:t>
      </w:r>
      <w:r w:rsidR="00330ADC" w:rsidRPr="000D0665">
        <w:rPr>
          <w:rFonts w:asciiTheme="minorHAnsi" w:hAnsiTheme="minorHAnsi" w:cstheme="minorHAnsi"/>
          <w:sz w:val="24"/>
          <w:szCs w:val="24"/>
        </w:rPr>
        <w:t xml:space="preserve"> </w:t>
      </w:r>
      <w:r w:rsidR="00AA53F2">
        <w:rPr>
          <w:rFonts w:asciiTheme="minorHAnsi" w:hAnsiTheme="minorHAnsi" w:cstheme="minorHAnsi"/>
          <w:sz w:val="24"/>
          <w:szCs w:val="24"/>
        </w:rPr>
        <w:t>working together</w:t>
      </w:r>
      <w:r w:rsidR="00330ADC" w:rsidRPr="000D0665">
        <w:rPr>
          <w:rFonts w:asciiTheme="minorHAnsi" w:hAnsiTheme="minorHAnsi" w:cstheme="minorHAnsi"/>
          <w:sz w:val="24"/>
          <w:szCs w:val="24"/>
        </w:rPr>
        <w:t xml:space="preserve"> through the lengthy process of gathering a</w:t>
      </w:r>
      <w:r w:rsidR="00AA53F2">
        <w:rPr>
          <w:rFonts w:asciiTheme="minorHAnsi" w:hAnsiTheme="minorHAnsi" w:cstheme="minorHAnsi"/>
          <w:sz w:val="24"/>
          <w:szCs w:val="24"/>
        </w:rPr>
        <w:t xml:space="preserve">nd preparing materials. </w:t>
      </w:r>
      <w:r w:rsidR="00AF4D50" w:rsidRPr="000D0665">
        <w:rPr>
          <w:rFonts w:asciiTheme="minorHAnsi" w:hAnsiTheme="minorHAnsi" w:cstheme="minorHAnsi"/>
          <w:sz w:val="24"/>
          <w:szCs w:val="24"/>
        </w:rPr>
        <w:t>They</w:t>
      </w:r>
      <w:r w:rsidR="00AF4D50">
        <w:rPr>
          <w:rFonts w:asciiTheme="minorHAnsi" w:hAnsiTheme="minorHAnsi" w:cstheme="minorHAnsi"/>
          <w:sz w:val="24"/>
          <w:szCs w:val="24"/>
        </w:rPr>
        <w:t xml:space="preserve"> </w:t>
      </w:r>
      <w:r w:rsidR="004D0361">
        <w:rPr>
          <w:rFonts w:asciiTheme="minorHAnsi" w:hAnsiTheme="minorHAnsi" w:cstheme="minorHAnsi"/>
          <w:sz w:val="24"/>
          <w:szCs w:val="24"/>
        </w:rPr>
        <w:t>“weave a tradition” by coming together every year</w:t>
      </w:r>
      <w:r w:rsidR="00735536">
        <w:rPr>
          <w:rFonts w:asciiTheme="minorHAnsi" w:hAnsiTheme="minorHAnsi" w:cstheme="minorHAnsi"/>
          <w:sz w:val="24"/>
          <w:szCs w:val="24"/>
        </w:rPr>
        <w:t xml:space="preserve"> at the</w:t>
      </w:r>
      <w:r w:rsidR="004D0361">
        <w:rPr>
          <w:rFonts w:asciiTheme="minorHAnsi" w:hAnsiTheme="minorHAnsi" w:cstheme="minorHAnsi"/>
          <w:sz w:val="24"/>
          <w:szCs w:val="24"/>
        </w:rPr>
        <w:t xml:space="preserve"> annual basketweavers gathering</w:t>
      </w:r>
      <w:r w:rsidR="00735536">
        <w:rPr>
          <w:rFonts w:asciiTheme="minorHAnsi" w:hAnsiTheme="minorHAnsi" w:cstheme="minorHAnsi"/>
          <w:sz w:val="24"/>
          <w:szCs w:val="24"/>
        </w:rPr>
        <w:t xml:space="preserve">, continuing the craft of their ancestors and passing the </w:t>
      </w:r>
      <w:r w:rsidR="004D0361">
        <w:rPr>
          <w:rFonts w:asciiTheme="minorHAnsi" w:hAnsiTheme="minorHAnsi" w:cstheme="minorHAnsi"/>
          <w:sz w:val="24"/>
          <w:szCs w:val="24"/>
        </w:rPr>
        <w:t xml:space="preserve">tradition down to future generations. </w:t>
      </w:r>
      <w:r w:rsidR="00330ADC">
        <w:rPr>
          <w:rFonts w:asciiTheme="minorHAnsi" w:hAnsiTheme="minorHAnsi" w:cstheme="minorHAnsi"/>
          <w:sz w:val="24"/>
          <w:szCs w:val="24"/>
        </w:rPr>
        <w:t>Carly says, “I want to keep learning and teach my own children so it can keep going through the generations.”</w:t>
      </w:r>
      <w:r w:rsidR="00735536">
        <w:rPr>
          <w:rFonts w:asciiTheme="minorHAnsi" w:hAnsiTheme="minorHAnsi" w:cstheme="minorHAnsi"/>
          <w:sz w:val="24"/>
          <w:szCs w:val="24"/>
        </w:rPr>
        <w:t xml:space="preserve"> In this way these families create and continue a California tradition.</w:t>
      </w:r>
    </w:p>
    <w:p w:rsidR="00396814" w:rsidRPr="00396814" w:rsidRDefault="00396814" w:rsidP="009930D4">
      <w:pPr>
        <w:spacing w:after="0" w:line="360" w:lineRule="auto"/>
        <w:ind w:left="360"/>
        <w:contextualSpacing/>
        <w:rPr>
          <w:rFonts w:asciiTheme="minorHAnsi" w:hAnsiTheme="minorHAnsi" w:cstheme="minorHAnsi"/>
          <w:sz w:val="24"/>
          <w:szCs w:val="24"/>
        </w:rPr>
      </w:pPr>
    </w:p>
    <w:p w:rsidR="00735536" w:rsidRPr="009930D4" w:rsidRDefault="00172736" w:rsidP="009930D4">
      <w:pPr>
        <w:spacing w:after="0" w:line="360" w:lineRule="auto"/>
        <w:contextualSpacing/>
        <w:rPr>
          <w:rFonts w:asciiTheme="minorHAnsi" w:hAnsiTheme="minorHAnsi" w:cstheme="minorHAnsi"/>
          <w:sz w:val="32"/>
          <w:szCs w:val="32"/>
          <w:u w:val="single"/>
        </w:rPr>
      </w:pPr>
      <w:r w:rsidRPr="00735536">
        <w:rPr>
          <w:rFonts w:asciiTheme="minorHAnsi" w:hAnsiTheme="minorHAnsi" w:cstheme="minorHAnsi"/>
          <w:sz w:val="32"/>
          <w:szCs w:val="32"/>
          <w:u w:val="single"/>
        </w:rPr>
        <w:t xml:space="preserve">Additional </w:t>
      </w:r>
      <w:r w:rsidR="00B474EF" w:rsidRPr="00735536">
        <w:rPr>
          <w:rFonts w:asciiTheme="minorHAnsi" w:hAnsiTheme="minorHAnsi" w:cstheme="minorHAnsi"/>
          <w:sz w:val="32"/>
          <w:szCs w:val="32"/>
          <w:u w:val="single"/>
        </w:rPr>
        <w:t>Task</w:t>
      </w:r>
      <w:r w:rsidR="004661F5" w:rsidRPr="00735536">
        <w:rPr>
          <w:rFonts w:asciiTheme="minorHAnsi" w:hAnsiTheme="minorHAnsi" w:cstheme="minorHAnsi"/>
          <w:sz w:val="32"/>
          <w:szCs w:val="32"/>
          <w:u w:val="single"/>
        </w:rPr>
        <w:t>s</w:t>
      </w:r>
    </w:p>
    <w:p w:rsidR="00735536" w:rsidRPr="00735536" w:rsidRDefault="00D77B8A" w:rsidP="009930D4">
      <w:pPr>
        <w:pStyle w:val="ListParagraph"/>
        <w:numPr>
          <w:ilvl w:val="0"/>
          <w:numId w:val="6"/>
        </w:numPr>
        <w:spacing w:after="0" w:line="360" w:lineRule="auto"/>
        <w:rPr>
          <w:rFonts w:asciiTheme="minorHAnsi" w:hAnsiTheme="minorHAnsi" w:cstheme="minorHAnsi"/>
          <w:i/>
          <w:sz w:val="24"/>
          <w:szCs w:val="24"/>
        </w:rPr>
      </w:pPr>
      <w:r w:rsidRPr="00735536">
        <w:rPr>
          <w:rFonts w:asciiTheme="minorHAnsi" w:hAnsiTheme="minorHAnsi" w:cstheme="minorHAnsi"/>
          <w:i/>
          <w:sz w:val="24"/>
          <w:szCs w:val="24"/>
        </w:rPr>
        <w:t xml:space="preserve">Read </w:t>
      </w:r>
      <w:r w:rsidR="00403C11" w:rsidRPr="00735536">
        <w:rPr>
          <w:rFonts w:asciiTheme="minorHAnsi" w:hAnsiTheme="minorHAnsi" w:cstheme="minorHAnsi"/>
          <w:i/>
          <w:sz w:val="24"/>
          <w:szCs w:val="24"/>
        </w:rPr>
        <w:t>“</w:t>
      </w:r>
      <w:r w:rsidRPr="00735536">
        <w:rPr>
          <w:rFonts w:asciiTheme="minorHAnsi" w:hAnsiTheme="minorHAnsi" w:cstheme="minorHAnsi"/>
          <w:i/>
          <w:sz w:val="24"/>
          <w:szCs w:val="24"/>
        </w:rPr>
        <w:t>Wonder Weaver</w:t>
      </w:r>
      <w:r w:rsidR="00403C11" w:rsidRPr="00735536">
        <w:rPr>
          <w:rFonts w:asciiTheme="minorHAnsi" w:hAnsiTheme="minorHAnsi" w:cstheme="minorHAnsi"/>
          <w:i/>
          <w:sz w:val="24"/>
          <w:szCs w:val="24"/>
        </w:rPr>
        <w:t>”</w:t>
      </w:r>
      <w:r w:rsidR="00735536" w:rsidRPr="00735536">
        <w:rPr>
          <w:rFonts w:asciiTheme="minorHAnsi" w:hAnsiTheme="minorHAnsi" w:cstheme="minorHAnsi"/>
          <w:i/>
          <w:sz w:val="24"/>
          <w:szCs w:val="24"/>
        </w:rPr>
        <w:t>. Complete a V</w:t>
      </w:r>
      <w:r w:rsidRPr="00735536">
        <w:rPr>
          <w:rFonts w:asciiTheme="minorHAnsi" w:hAnsiTheme="minorHAnsi" w:cstheme="minorHAnsi"/>
          <w:i/>
          <w:sz w:val="24"/>
          <w:szCs w:val="24"/>
        </w:rPr>
        <w:t>enn diagram comparing Carly and Patrick.</w:t>
      </w:r>
    </w:p>
    <w:p w:rsidR="00AF4D50" w:rsidRPr="00735536" w:rsidRDefault="00545861" w:rsidP="009930D4">
      <w:pPr>
        <w:spacing w:after="0" w:line="360" w:lineRule="auto"/>
        <w:ind w:left="720"/>
        <w:contextualSpacing/>
        <w:rPr>
          <w:rFonts w:asciiTheme="minorHAnsi" w:hAnsiTheme="minorHAnsi" w:cstheme="minorHAnsi"/>
          <w:sz w:val="24"/>
          <w:szCs w:val="24"/>
        </w:rPr>
      </w:pPr>
      <w:r w:rsidRPr="00735536">
        <w:rPr>
          <w:rFonts w:asciiTheme="minorHAnsi" w:hAnsiTheme="minorHAnsi" w:cstheme="minorHAnsi"/>
          <w:sz w:val="24"/>
          <w:szCs w:val="24"/>
        </w:rPr>
        <w:t xml:space="preserve">Answer:  </w:t>
      </w:r>
      <w:r w:rsidR="00D77B8A" w:rsidRPr="00735536">
        <w:rPr>
          <w:rFonts w:asciiTheme="minorHAnsi" w:hAnsiTheme="minorHAnsi" w:cstheme="minorHAnsi"/>
          <w:sz w:val="24"/>
          <w:szCs w:val="24"/>
        </w:rPr>
        <w:t>Both use natural materials; both like to weave;</w:t>
      </w:r>
      <w:r w:rsidR="00961942" w:rsidRPr="00735536">
        <w:rPr>
          <w:rFonts w:asciiTheme="minorHAnsi" w:hAnsiTheme="minorHAnsi" w:cstheme="minorHAnsi"/>
          <w:sz w:val="24"/>
          <w:szCs w:val="24"/>
        </w:rPr>
        <w:t xml:space="preserve"> Carly makes traditional baskets; Patrick makes buildings big enough to play in.</w:t>
      </w:r>
    </w:p>
    <w:p w:rsidR="00735536" w:rsidRDefault="003A03DD" w:rsidP="009930D4">
      <w:pPr>
        <w:pStyle w:val="ListParagraph"/>
        <w:numPr>
          <w:ilvl w:val="0"/>
          <w:numId w:val="6"/>
        </w:numPr>
        <w:spacing w:after="0" w:line="360" w:lineRule="auto"/>
        <w:rPr>
          <w:rFonts w:asciiTheme="minorHAnsi" w:hAnsiTheme="minorHAnsi" w:cstheme="minorHAnsi"/>
          <w:i/>
          <w:sz w:val="24"/>
          <w:szCs w:val="24"/>
        </w:rPr>
      </w:pPr>
      <w:r w:rsidRPr="00735536">
        <w:rPr>
          <w:rFonts w:asciiTheme="minorHAnsi" w:hAnsiTheme="minorHAnsi" w:cstheme="minorHAnsi"/>
          <w:i/>
          <w:sz w:val="24"/>
          <w:szCs w:val="24"/>
        </w:rPr>
        <w:t xml:space="preserve">Research a Native American tribe in </w:t>
      </w:r>
      <w:r w:rsidR="00AF4D50" w:rsidRPr="00735536">
        <w:rPr>
          <w:rFonts w:asciiTheme="minorHAnsi" w:hAnsiTheme="minorHAnsi" w:cstheme="minorHAnsi"/>
          <w:i/>
          <w:sz w:val="24"/>
          <w:szCs w:val="24"/>
        </w:rPr>
        <w:t>your</w:t>
      </w:r>
      <w:r w:rsidRPr="00735536">
        <w:rPr>
          <w:rFonts w:asciiTheme="minorHAnsi" w:hAnsiTheme="minorHAnsi" w:cstheme="minorHAnsi"/>
          <w:i/>
          <w:sz w:val="24"/>
          <w:szCs w:val="24"/>
        </w:rPr>
        <w:t xml:space="preserve"> local a</w:t>
      </w:r>
      <w:r w:rsidR="00403C11" w:rsidRPr="00735536">
        <w:rPr>
          <w:rFonts w:asciiTheme="minorHAnsi" w:hAnsiTheme="minorHAnsi" w:cstheme="minorHAnsi"/>
          <w:i/>
          <w:sz w:val="24"/>
          <w:szCs w:val="24"/>
        </w:rPr>
        <w:t xml:space="preserve">rea. </w:t>
      </w:r>
      <w:r w:rsidR="00AF4D50" w:rsidRPr="00735536">
        <w:rPr>
          <w:rFonts w:asciiTheme="minorHAnsi" w:hAnsiTheme="minorHAnsi" w:cstheme="minorHAnsi"/>
          <w:i/>
          <w:sz w:val="24"/>
          <w:szCs w:val="24"/>
        </w:rPr>
        <w:t>Tell a partner about that tribe</w:t>
      </w:r>
      <w:r w:rsidR="005242E4" w:rsidRPr="00735536">
        <w:rPr>
          <w:rFonts w:asciiTheme="minorHAnsi" w:hAnsiTheme="minorHAnsi" w:cstheme="minorHAnsi"/>
          <w:i/>
          <w:sz w:val="24"/>
          <w:szCs w:val="24"/>
        </w:rPr>
        <w:t xml:space="preserve"> and its traditions </w:t>
      </w:r>
      <w:r w:rsidR="00AF4D50" w:rsidRPr="00735536">
        <w:rPr>
          <w:rFonts w:asciiTheme="minorHAnsi" w:hAnsiTheme="minorHAnsi" w:cstheme="minorHAnsi"/>
          <w:i/>
          <w:sz w:val="24"/>
          <w:szCs w:val="24"/>
        </w:rPr>
        <w:t>in a pair-share activity.</w:t>
      </w:r>
    </w:p>
    <w:p w:rsidR="003A03DD" w:rsidRPr="00735536" w:rsidRDefault="003A03DD" w:rsidP="009930D4">
      <w:pPr>
        <w:pStyle w:val="ListParagraph"/>
        <w:spacing w:after="0" w:line="360" w:lineRule="auto"/>
        <w:ind w:left="360" w:firstLine="360"/>
        <w:rPr>
          <w:rFonts w:asciiTheme="minorHAnsi" w:hAnsiTheme="minorHAnsi" w:cstheme="minorHAnsi"/>
          <w:i/>
          <w:sz w:val="24"/>
          <w:szCs w:val="24"/>
        </w:rPr>
      </w:pPr>
      <w:r w:rsidRPr="00735536">
        <w:rPr>
          <w:rFonts w:asciiTheme="minorHAnsi" w:hAnsiTheme="minorHAnsi" w:cstheme="minorHAnsi"/>
          <w:sz w:val="24"/>
          <w:szCs w:val="24"/>
        </w:rPr>
        <w:t>Answer</w:t>
      </w:r>
      <w:r w:rsidR="00735536" w:rsidRPr="00735536">
        <w:rPr>
          <w:rFonts w:asciiTheme="minorHAnsi" w:hAnsiTheme="minorHAnsi" w:cstheme="minorHAnsi"/>
          <w:sz w:val="24"/>
          <w:szCs w:val="24"/>
        </w:rPr>
        <w:t>:  W</w:t>
      </w:r>
      <w:r w:rsidRPr="00735536">
        <w:rPr>
          <w:rFonts w:asciiTheme="minorHAnsi" w:hAnsiTheme="minorHAnsi" w:cstheme="minorHAnsi"/>
          <w:sz w:val="24"/>
          <w:szCs w:val="24"/>
        </w:rPr>
        <w:t>ill vary with location.</w:t>
      </w:r>
    </w:p>
    <w:p w:rsidR="00CA07EF" w:rsidRPr="0018635B" w:rsidRDefault="00CA07EF" w:rsidP="009930D4">
      <w:pPr>
        <w:spacing w:after="0" w:line="360" w:lineRule="auto"/>
        <w:contextualSpacing/>
        <w:rPr>
          <w:rFonts w:asciiTheme="minorHAnsi" w:hAnsiTheme="minorHAnsi" w:cstheme="minorHAnsi"/>
          <w:sz w:val="24"/>
          <w:szCs w:val="24"/>
        </w:rPr>
      </w:pPr>
    </w:p>
    <w:p w:rsidR="00396814" w:rsidRPr="009930D4" w:rsidRDefault="00CA07EF" w:rsidP="009930D4">
      <w:pPr>
        <w:tabs>
          <w:tab w:val="left" w:pos="4180"/>
        </w:tabs>
        <w:spacing w:after="0" w:line="360" w:lineRule="auto"/>
        <w:contextualSpacing/>
        <w:rPr>
          <w:rFonts w:asciiTheme="minorHAnsi" w:hAnsiTheme="minorHAnsi" w:cstheme="minorHAnsi"/>
          <w:sz w:val="32"/>
          <w:szCs w:val="32"/>
          <w:u w:val="single"/>
        </w:rPr>
      </w:pPr>
      <w:r w:rsidRPr="00DE1E62">
        <w:rPr>
          <w:rFonts w:asciiTheme="minorHAnsi" w:hAnsiTheme="minorHAnsi" w:cstheme="minorHAnsi"/>
          <w:sz w:val="32"/>
          <w:szCs w:val="32"/>
          <w:u w:val="single"/>
        </w:rPr>
        <w:t>Note to Teacher</w:t>
      </w:r>
    </w:p>
    <w:p w:rsidR="00D50B26" w:rsidRPr="003A03DD" w:rsidRDefault="0049355F" w:rsidP="009930D4">
      <w:pPr>
        <w:pStyle w:val="ListParagraph"/>
        <w:numPr>
          <w:ilvl w:val="0"/>
          <w:numId w:val="6"/>
        </w:numPr>
        <w:spacing w:after="0" w:line="360" w:lineRule="auto"/>
        <w:rPr>
          <w:rFonts w:asciiTheme="minorHAnsi" w:hAnsiTheme="minorHAnsi" w:cstheme="minorHAnsi"/>
        </w:rPr>
      </w:pPr>
      <w:r w:rsidRPr="003A03DD">
        <w:rPr>
          <w:rFonts w:asciiTheme="minorHAnsi" w:hAnsiTheme="minorHAnsi" w:cstheme="minorHAnsi"/>
          <w:sz w:val="24"/>
          <w:szCs w:val="24"/>
        </w:rPr>
        <w:t>This text is Lexile 960 (lexile</w:t>
      </w:r>
      <w:r w:rsidR="00AF4D50">
        <w:rPr>
          <w:rFonts w:asciiTheme="minorHAnsi" w:hAnsiTheme="minorHAnsi" w:cstheme="minorHAnsi"/>
          <w:sz w:val="24"/>
          <w:szCs w:val="24"/>
        </w:rPr>
        <w:t xml:space="preserve"> range</w:t>
      </w:r>
      <w:r w:rsidRPr="003A03DD">
        <w:rPr>
          <w:rFonts w:asciiTheme="minorHAnsi" w:hAnsiTheme="minorHAnsi" w:cstheme="minorHAnsi"/>
          <w:sz w:val="24"/>
          <w:szCs w:val="24"/>
        </w:rPr>
        <w:t xml:space="preserve"> for 4</w:t>
      </w:r>
      <w:r w:rsidRPr="003A03DD">
        <w:rPr>
          <w:rFonts w:asciiTheme="minorHAnsi" w:hAnsiTheme="minorHAnsi" w:cstheme="minorHAnsi"/>
          <w:sz w:val="24"/>
          <w:szCs w:val="24"/>
          <w:vertAlign w:val="superscript"/>
        </w:rPr>
        <w:t>th</w:t>
      </w:r>
      <w:r w:rsidRPr="003A03DD">
        <w:rPr>
          <w:rFonts w:asciiTheme="minorHAnsi" w:hAnsiTheme="minorHAnsi" w:cstheme="minorHAnsi"/>
          <w:sz w:val="24"/>
          <w:szCs w:val="24"/>
        </w:rPr>
        <w:t xml:space="preserve"> -5</w:t>
      </w:r>
      <w:r w:rsidRPr="003A03DD">
        <w:rPr>
          <w:rFonts w:asciiTheme="minorHAnsi" w:hAnsiTheme="minorHAnsi" w:cstheme="minorHAnsi"/>
          <w:sz w:val="24"/>
          <w:szCs w:val="24"/>
          <w:vertAlign w:val="superscript"/>
        </w:rPr>
        <w:t>th</w:t>
      </w:r>
      <w:r w:rsidRPr="003A03DD">
        <w:rPr>
          <w:rFonts w:asciiTheme="minorHAnsi" w:hAnsiTheme="minorHAnsi" w:cstheme="minorHAnsi"/>
          <w:sz w:val="24"/>
          <w:szCs w:val="24"/>
        </w:rPr>
        <w:t xml:space="preserve"> grade is 7</w:t>
      </w:r>
      <w:r w:rsidR="00AF4D50">
        <w:rPr>
          <w:rFonts w:asciiTheme="minorHAnsi" w:hAnsiTheme="minorHAnsi" w:cstheme="minorHAnsi"/>
          <w:sz w:val="24"/>
          <w:szCs w:val="24"/>
        </w:rPr>
        <w:t>4</w:t>
      </w:r>
      <w:r w:rsidRPr="003A03DD">
        <w:rPr>
          <w:rFonts w:asciiTheme="minorHAnsi" w:hAnsiTheme="minorHAnsi" w:cstheme="minorHAnsi"/>
          <w:sz w:val="24"/>
          <w:szCs w:val="24"/>
        </w:rPr>
        <w:t>0-</w:t>
      </w:r>
      <w:r w:rsidR="00AF4D50">
        <w:rPr>
          <w:rFonts w:asciiTheme="minorHAnsi" w:hAnsiTheme="minorHAnsi" w:cstheme="minorHAnsi"/>
          <w:sz w:val="24"/>
          <w:szCs w:val="24"/>
        </w:rPr>
        <w:t>10</w:t>
      </w:r>
      <w:bookmarkStart w:id="0" w:name="_GoBack"/>
      <w:bookmarkEnd w:id="0"/>
      <w:r w:rsidR="00AF4D50">
        <w:rPr>
          <w:rFonts w:asciiTheme="minorHAnsi" w:hAnsiTheme="minorHAnsi" w:cstheme="minorHAnsi"/>
          <w:sz w:val="24"/>
          <w:szCs w:val="24"/>
        </w:rPr>
        <w:t>1</w:t>
      </w:r>
      <w:r w:rsidRPr="003A03DD">
        <w:rPr>
          <w:rFonts w:asciiTheme="minorHAnsi" w:hAnsiTheme="minorHAnsi" w:cstheme="minorHAnsi"/>
          <w:sz w:val="24"/>
          <w:szCs w:val="24"/>
        </w:rPr>
        <w:t>0).</w:t>
      </w:r>
    </w:p>
    <w:p w:rsidR="00AF796B" w:rsidRPr="0038515F" w:rsidRDefault="00E7585B" w:rsidP="00AF796B">
      <w:pPr>
        <w:pStyle w:val="ListParagraph"/>
        <w:numPr>
          <w:ilvl w:val="0"/>
          <w:numId w:val="6"/>
        </w:numPr>
        <w:spacing w:after="0" w:line="240" w:lineRule="auto"/>
        <w:rPr>
          <w:sz w:val="24"/>
          <w:szCs w:val="24"/>
        </w:rPr>
      </w:pPr>
      <w:r w:rsidRPr="0038515F">
        <w:rPr>
          <w:rFonts w:asciiTheme="minorHAnsi" w:hAnsiTheme="minorHAnsi" w:cstheme="minorHAnsi"/>
          <w:sz w:val="24"/>
          <w:szCs w:val="24"/>
        </w:rPr>
        <w:t xml:space="preserve">The text doesn’t provide enough information for a student to visualize a cradleboard, but it is mentioned as being more difficult to make than the sumaya. </w:t>
      </w:r>
      <w:r w:rsidR="00735536" w:rsidRPr="0038515F">
        <w:rPr>
          <w:rFonts w:asciiTheme="minorHAnsi" w:hAnsiTheme="minorHAnsi" w:cstheme="minorHAnsi"/>
          <w:sz w:val="24"/>
          <w:szCs w:val="24"/>
        </w:rPr>
        <w:t>You may want to show students a visual.</w:t>
      </w:r>
    </w:p>
    <w:sectPr w:rsidR="00AF796B" w:rsidRPr="0038515F" w:rsidSect="0038515F">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54" w:rsidRDefault="00C02D54" w:rsidP="007C5C7E">
      <w:pPr>
        <w:spacing w:after="0" w:line="240" w:lineRule="auto"/>
      </w:pPr>
      <w:r>
        <w:separator/>
      </w:r>
    </w:p>
  </w:endnote>
  <w:endnote w:type="continuationSeparator" w:id="0">
    <w:p w:rsidR="00C02D54" w:rsidRDefault="00C02D54"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9F65AA" w:rsidRDefault="00C02D54">
        <w:pPr>
          <w:pStyle w:val="Footer"/>
          <w:jc w:val="right"/>
        </w:pPr>
        <w:r>
          <w:fldChar w:fldCharType="begin"/>
        </w:r>
        <w:r>
          <w:instrText xml:space="preserve"> PAGE   \* MERGEFORMAT </w:instrText>
        </w:r>
        <w:r>
          <w:fldChar w:fldCharType="separate"/>
        </w:r>
        <w:r w:rsidR="003D2A36">
          <w:rPr>
            <w:noProof/>
          </w:rPr>
          <w:t>1</w:t>
        </w:r>
        <w:r>
          <w:rPr>
            <w:noProof/>
          </w:rPr>
          <w:fldChar w:fldCharType="end"/>
        </w:r>
      </w:p>
    </w:sdtContent>
  </w:sdt>
  <w:p w:rsidR="009F65AA" w:rsidRDefault="009F6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54" w:rsidRDefault="00C02D54" w:rsidP="007C5C7E">
      <w:pPr>
        <w:spacing w:after="0" w:line="240" w:lineRule="auto"/>
      </w:pPr>
      <w:r>
        <w:separator/>
      </w:r>
    </w:p>
  </w:footnote>
  <w:footnote w:type="continuationSeparator" w:id="0">
    <w:p w:rsidR="00C02D54" w:rsidRDefault="00C02D54"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C7E" w:rsidRDefault="0038515F" w:rsidP="00AE3098">
    <w:pPr>
      <w:pStyle w:val="Header"/>
      <w:tabs>
        <w:tab w:val="left" w:pos="11040"/>
      </w:tabs>
      <w:jc w:val="center"/>
    </w:pPr>
    <w:r>
      <w:t>Weaving a California Tradition/Linda Yamane/Created by Caddo and Desoto Districts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8224D"/>
    <w:multiLevelType w:val="hybridMultilevel"/>
    <w:tmpl w:val="3B50E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AE44D9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77BA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746A9D"/>
    <w:multiLevelType w:val="hybridMultilevel"/>
    <w:tmpl w:val="926A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1670A5"/>
    <w:multiLevelType w:val="hybridMultilevel"/>
    <w:tmpl w:val="8FA65E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4"/>
  </w:num>
  <w:num w:numId="10">
    <w:abstractNumId w:val="10"/>
  </w:num>
  <w:num w:numId="11">
    <w:abstractNumId w:val="13"/>
  </w:num>
  <w:num w:numId="12">
    <w:abstractNumId w:val="3"/>
  </w:num>
  <w:num w:numId="13">
    <w:abstractNumId w:val="15"/>
  </w:num>
  <w:num w:numId="14">
    <w:abstractNumId w:val="11"/>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0A70"/>
    <w:rsid w:val="00023430"/>
    <w:rsid w:val="00026D6A"/>
    <w:rsid w:val="00027BCA"/>
    <w:rsid w:val="00052573"/>
    <w:rsid w:val="000601D8"/>
    <w:rsid w:val="000629C6"/>
    <w:rsid w:val="00066A2B"/>
    <w:rsid w:val="0007569E"/>
    <w:rsid w:val="00081A99"/>
    <w:rsid w:val="00082E30"/>
    <w:rsid w:val="000A7CDD"/>
    <w:rsid w:val="000B21CE"/>
    <w:rsid w:val="000B2D86"/>
    <w:rsid w:val="000B5786"/>
    <w:rsid w:val="000C109A"/>
    <w:rsid w:val="000D0665"/>
    <w:rsid w:val="00101020"/>
    <w:rsid w:val="001034D9"/>
    <w:rsid w:val="00136A0C"/>
    <w:rsid w:val="00144A4B"/>
    <w:rsid w:val="00172736"/>
    <w:rsid w:val="00174578"/>
    <w:rsid w:val="00177848"/>
    <w:rsid w:val="0018635B"/>
    <w:rsid w:val="00193EB0"/>
    <w:rsid w:val="001A37FA"/>
    <w:rsid w:val="001C1D02"/>
    <w:rsid w:val="001D667A"/>
    <w:rsid w:val="001E3145"/>
    <w:rsid w:val="001F1840"/>
    <w:rsid w:val="002244C5"/>
    <w:rsid w:val="002269C7"/>
    <w:rsid w:val="00247713"/>
    <w:rsid w:val="0025055B"/>
    <w:rsid w:val="00286831"/>
    <w:rsid w:val="00286F6B"/>
    <w:rsid w:val="0029272E"/>
    <w:rsid w:val="00293076"/>
    <w:rsid w:val="002C3965"/>
    <w:rsid w:val="002C77A8"/>
    <w:rsid w:val="002F4D99"/>
    <w:rsid w:val="00320A5A"/>
    <w:rsid w:val="003226F0"/>
    <w:rsid w:val="00330ADC"/>
    <w:rsid w:val="003539FB"/>
    <w:rsid w:val="00357D5B"/>
    <w:rsid w:val="00362367"/>
    <w:rsid w:val="00382434"/>
    <w:rsid w:val="0038515F"/>
    <w:rsid w:val="00396814"/>
    <w:rsid w:val="003A03DD"/>
    <w:rsid w:val="003B6053"/>
    <w:rsid w:val="003B79D1"/>
    <w:rsid w:val="003C4B0D"/>
    <w:rsid w:val="003D2A36"/>
    <w:rsid w:val="003E0AAA"/>
    <w:rsid w:val="00403C11"/>
    <w:rsid w:val="00422F6A"/>
    <w:rsid w:val="00433701"/>
    <w:rsid w:val="00460262"/>
    <w:rsid w:val="004661F5"/>
    <w:rsid w:val="00490CF1"/>
    <w:rsid w:val="0049355F"/>
    <w:rsid w:val="004A47B4"/>
    <w:rsid w:val="004B2372"/>
    <w:rsid w:val="004B53C1"/>
    <w:rsid w:val="004D0361"/>
    <w:rsid w:val="004D3BFD"/>
    <w:rsid w:val="004D4480"/>
    <w:rsid w:val="004F23C4"/>
    <w:rsid w:val="00512532"/>
    <w:rsid w:val="00520548"/>
    <w:rsid w:val="005222B3"/>
    <w:rsid w:val="005242E4"/>
    <w:rsid w:val="00545861"/>
    <w:rsid w:val="005464AA"/>
    <w:rsid w:val="00551164"/>
    <w:rsid w:val="005572B3"/>
    <w:rsid w:val="00557D31"/>
    <w:rsid w:val="00564602"/>
    <w:rsid w:val="0058463C"/>
    <w:rsid w:val="00585417"/>
    <w:rsid w:val="0059136E"/>
    <w:rsid w:val="00595C59"/>
    <w:rsid w:val="005B6C42"/>
    <w:rsid w:val="005D5F1B"/>
    <w:rsid w:val="005E4E08"/>
    <w:rsid w:val="005F445E"/>
    <w:rsid w:val="005F6F91"/>
    <w:rsid w:val="0060173A"/>
    <w:rsid w:val="00647359"/>
    <w:rsid w:val="006A0D76"/>
    <w:rsid w:val="006B4055"/>
    <w:rsid w:val="006C2580"/>
    <w:rsid w:val="006F03E1"/>
    <w:rsid w:val="00711F4B"/>
    <w:rsid w:val="00713D60"/>
    <w:rsid w:val="0071580F"/>
    <w:rsid w:val="00723A87"/>
    <w:rsid w:val="00735536"/>
    <w:rsid w:val="0076343F"/>
    <w:rsid w:val="0077202B"/>
    <w:rsid w:val="007750E5"/>
    <w:rsid w:val="00792F10"/>
    <w:rsid w:val="007B449E"/>
    <w:rsid w:val="007C1EF1"/>
    <w:rsid w:val="007C2CF3"/>
    <w:rsid w:val="007C5C7E"/>
    <w:rsid w:val="00813997"/>
    <w:rsid w:val="00816EE6"/>
    <w:rsid w:val="00821A17"/>
    <w:rsid w:val="0082475F"/>
    <w:rsid w:val="00841C15"/>
    <w:rsid w:val="008437BA"/>
    <w:rsid w:val="008517EB"/>
    <w:rsid w:val="0085224F"/>
    <w:rsid w:val="00855FD3"/>
    <w:rsid w:val="008A3ED3"/>
    <w:rsid w:val="008D30C9"/>
    <w:rsid w:val="008E2FB2"/>
    <w:rsid w:val="00922685"/>
    <w:rsid w:val="0093038E"/>
    <w:rsid w:val="0093474C"/>
    <w:rsid w:val="00940943"/>
    <w:rsid w:val="0095234C"/>
    <w:rsid w:val="00961942"/>
    <w:rsid w:val="00970D74"/>
    <w:rsid w:val="00986747"/>
    <w:rsid w:val="009930D4"/>
    <w:rsid w:val="009B08A6"/>
    <w:rsid w:val="009B2F14"/>
    <w:rsid w:val="009B4011"/>
    <w:rsid w:val="009B7B7A"/>
    <w:rsid w:val="009D602B"/>
    <w:rsid w:val="009E6E94"/>
    <w:rsid w:val="009F65AA"/>
    <w:rsid w:val="00A32132"/>
    <w:rsid w:val="00A4516C"/>
    <w:rsid w:val="00A51D3D"/>
    <w:rsid w:val="00A74BCC"/>
    <w:rsid w:val="00A803B0"/>
    <w:rsid w:val="00AA53F2"/>
    <w:rsid w:val="00AC0831"/>
    <w:rsid w:val="00AC67AC"/>
    <w:rsid w:val="00AD155A"/>
    <w:rsid w:val="00AD618D"/>
    <w:rsid w:val="00AE187D"/>
    <w:rsid w:val="00AE3098"/>
    <w:rsid w:val="00AF4D50"/>
    <w:rsid w:val="00AF6459"/>
    <w:rsid w:val="00AF796B"/>
    <w:rsid w:val="00B0000C"/>
    <w:rsid w:val="00B02726"/>
    <w:rsid w:val="00B13FBF"/>
    <w:rsid w:val="00B349D2"/>
    <w:rsid w:val="00B44D3C"/>
    <w:rsid w:val="00B474EF"/>
    <w:rsid w:val="00B9763E"/>
    <w:rsid w:val="00C02D54"/>
    <w:rsid w:val="00C4564F"/>
    <w:rsid w:val="00C6107E"/>
    <w:rsid w:val="00C62ECC"/>
    <w:rsid w:val="00C67BC6"/>
    <w:rsid w:val="00C85F33"/>
    <w:rsid w:val="00CA07EF"/>
    <w:rsid w:val="00CA218E"/>
    <w:rsid w:val="00CC51A2"/>
    <w:rsid w:val="00CC7CED"/>
    <w:rsid w:val="00CD3C10"/>
    <w:rsid w:val="00CD6B7F"/>
    <w:rsid w:val="00CF3DCC"/>
    <w:rsid w:val="00D06B42"/>
    <w:rsid w:val="00D138F3"/>
    <w:rsid w:val="00D140AD"/>
    <w:rsid w:val="00D50B26"/>
    <w:rsid w:val="00D60C86"/>
    <w:rsid w:val="00D77B8A"/>
    <w:rsid w:val="00DA55BE"/>
    <w:rsid w:val="00DA6AE5"/>
    <w:rsid w:val="00DB48B5"/>
    <w:rsid w:val="00DE1E62"/>
    <w:rsid w:val="00DF5E1A"/>
    <w:rsid w:val="00E22959"/>
    <w:rsid w:val="00E40674"/>
    <w:rsid w:val="00E44C8B"/>
    <w:rsid w:val="00E652DA"/>
    <w:rsid w:val="00E7112C"/>
    <w:rsid w:val="00E7585B"/>
    <w:rsid w:val="00E765C2"/>
    <w:rsid w:val="00E95FF3"/>
    <w:rsid w:val="00EA7AC8"/>
    <w:rsid w:val="00EB189B"/>
    <w:rsid w:val="00EB4332"/>
    <w:rsid w:val="00F06013"/>
    <w:rsid w:val="00F13AFC"/>
    <w:rsid w:val="00F37E68"/>
    <w:rsid w:val="00F8197E"/>
    <w:rsid w:val="00F87EC0"/>
    <w:rsid w:val="00F93D68"/>
    <w:rsid w:val="00F94157"/>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C5378-83D7-4E1B-9719-641AF7A2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2013-10-02T17:49:00Z</dcterms:created>
  <dcterms:modified xsi:type="dcterms:W3CDTF">2013-10-02T17:49:00Z</dcterms:modified>
</cp:coreProperties>
</file>