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DC248D"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 3/</w:t>
      </w:r>
      <w:r w:rsidR="001F2F97">
        <w:rPr>
          <w:rFonts w:asciiTheme="minorHAnsi" w:hAnsiTheme="minorHAnsi" w:cstheme="minorHAnsi"/>
          <w:sz w:val="32"/>
          <w:szCs w:val="32"/>
        </w:rPr>
        <w:t>Week 1</w:t>
      </w:r>
    </w:p>
    <w:p w:rsidR="00144A4B" w:rsidRPr="001F2F97"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DC248D">
        <w:rPr>
          <w:rFonts w:asciiTheme="minorHAnsi" w:hAnsiTheme="minorHAnsi" w:cstheme="minorHAnsi"/>
          <w:sz w:val="32"/>
          <w:szCs w:val="32"/>
        </w:rPr>
        <w:t xml:space="preserve"> </w:t>
      </w:r>
      <w:r w:rsidR="001F2F97">
        <w:rPr>
          <w:rFonts w:asciiTheme="minorHAnsi" w:hAnsiTheme="minorHAnsi" w:cstheme="minorHAnsi"/>
          <w:sz w:val="32"/>
          <w:szCs w:val="32"/>
        </w:rPr>
        <w:t>And Then What Happened</w:t>
      </w:r>
      <w:r w:rsidR="00DC248D">
        <w:rPr>
          <w:rFonts w:asciiTheme="minorHAnsi" w:hAnsiTheme="minorHAnsi" w:cstheme="minorHAnsi"/>
          <w:sz w:val="32"/>
          <w:szCs w:val="32"/>
        </w:rPr>
        <w:t>,</w:t>
      </w:r>
      <w:r w:rsidR="001F2F97">
        <w:rPr>
          <w:rFonts w:asciiTheme="minorHAnsi" w:hAnsiTheme="minorHAnsi" w:cstheme="minorHAnsi"/>
          <w:sz w:val="32"/>
          <w:szCs w:val="32"/>
        </w:rPr>
        <w:t xml:space="preserve"> Paul Revere?</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DC248D">
        <w:rPr>
          <w:rFonts w:asciiTheme="minorHAnsi" w:hAnsiTheme="minorHAnsi" w:cstheme="minorHAnsi"/>
          <w:sz w:val="32"/>
          <w:szCs w:val="32"/>
        </w:rPr>
        <w:t xml:space="preserve"> </w:t>
      </w:r>
      <w:r w:rsidR="00DB438F">
        <w:rPr>
          <w:rFonts w:asciiTheme="minorHAnsi" w:hAnsiTheme="minorHAnsi" w:cstheme="minorHAnsi"/>
          <w:sz w:val="32"/>
          <w:szCs w:val="32"/>
        </w:rPr>
        <w:t>3</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DC248D"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DC248D">
        <w:rPr>
          <w:rFonts w:asciiTheme="minorHAnsi" w:hAnsiTheme="minorHAnsi" w:cstheme="minorHAnsi"/>
          <w:sz w:val="32"/>
          <w:szCs w:val="32"/>
          <w:u w:val="single"/>
        </w:rPr>
        <w:t>:</w:t>
      </w:r>
      <w:r w:rsidR="00DC248D">
        <w:rPr>
          <w:rFonts w:asciiTheme="minorHAnsi" w:hAnsiTheme="minorHAnsi" w:cstheme="minorHAnsi"/>
          <w:sz w:val="32"/>
          <w:szCs w:val="32"/>
        </w:rPr>
        <w:t xml:space="preserve"> </w:t>
      </w:r>
      <w:r w:rsidR="00DB438F">
        <w:rPr>
          <w:rFonts w:asciiTheme="minorHAnsi" w:hAnsiTheme="minorHAnsi" w:cstheme="minorHAnsi"/>
          <w:sz w:val="32"/>
          <w:szCs w:val="32"/>
        </w:rPr>
        <w:t xml:space="preserve">RL.5.1, </w:t>
      </w:r>
      <w:r w:rsidR="00DC248D">
        <w:rPr>
          <w:rFonts w:asciiTheme="minorHAnsi" w:hAnsiTheme="minorHAnsi" w:cstheme="minorHAnsi"/>
          <w:sz w:val="32"/>
          <w:szCs w:val="32"/>
        </w:rPr>
        <w:t xml:space="preserve">RL.5.2, RL.5.4; RF.5.3, RF.5.4; </w:t>
      </w:r>
      <w:r w:rsidR="00976F25">
        <w:rPr>
          <w:rFonts w:asciiTheme="minorHAnsi" w:hAnsiTheme="minorHAnsi" w:cstheme="minorHAnsi"/>
          <w:sz w:val="32"/>
          <w:szCs w:val="32"/>
        </w:rPr>
        <w:t>W.5.1, W.5.4, W.5.9; SL.5.1, L.5.1</w:t>
      </w:r>
      <w:r w:rsidR="00DB438F">
        <w:rPr>
          <w:rFonts w:asciiTheme="minorHAnsi" w:hAnsiTheme="minorHAnsi" w:cstheme="minorHAnsi"/>
          <w:sz w:val="32"/>
          <w:szCs w:val="32"/>
        </w:rPr>
        <w:t xml:space="preserve">, </w:t>
      </w:r>
      <w:r w:rsidR="00976F25">
        <w:rPr>
          <w:rFonts w:asciiTheme="minorHAnsi" w:hAnsiTheme="minorHAnsi" w:cstheme="minorHAnsi"/>
          <w:sz w:val="32"/>
          <w:szCs w:val="32"/>
        </w:rPr>
        <w:t xml:space="preserve">L.5.2, </w:t>
      </w:r>
      <w:r w:rsidR="00DB438F">
        <w:rPr>
          <w:rFonts w:asciiTheme="minorHAnsi" w:hAnsiTheme="minorHAnsi" w:cstheme="minorHAnsi"/>
          <w:sz w:val="32"/>
          <w:szCs w:val="32"/>
        </w:rPr>
        <w:t>L.5.4</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261FD0" w:rsidRDefault="00CE5D8F" w:rsidP="00261FD0">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Behind </w:t>
      </w:r>
      <w:r w:rsidR="00261FD0">
        <w:rPr>
          <w:rFonts w:asciiTheme="minorHAnsi" w:hAnsiTheme="minorHAnsi" w:cstheme="minorHAnsi"/>
          <w:sz w:val="24"/>
          <w:szCs w:val="24"/>
        </w:rPr>
        <w:t>big events in history there are</w:t>
      </w:r>
      <w:r w:rsidR="00D86751">
        <w:rPr>
          <w:rFonts w:asciiTheme="minorHAnsi" w:hAnsiTheme="minorHAnsi" w:cstheme="minorHAnsi"/>
          <w:sz w:val="24"/>
          <w:szCs w:val="24"/>
        </w:rPr>
        <w:t xml:space="preserve"> people like us w</w:t>
      </w:r>
      <w:r w:rsidR="00976F25">
        <w:rPr>
          <w:rFonts w:asciiTheme="minorHAnsi" w:hAnsiTheme="minorHAnsi" w:cstheme="minorHAnsi"/>
          <w:sz w:val="24"/>
          <w:szCs w:val="24"/>
        </w:rPr>
        <w:t xml:space="preserve">ho have families, interests, </w:t>
      </w:r>
      <w:r w:rsidR="00D86751">
        <w:rPr>
          <w:rFonts w:asciiTheme="minorHAnsi" w:hAnsiTheme="minorHAnsi" w:cstheme="minorHAnsi"/>
          <w:sz w:val="24"/>
          <w:szCs w:val="24"/>
        </w:rPr>
        <w:t>jobs</w:t>
      </w:r>
      <w:r w:rsidR="00976F25">
        <w:rPr>
          <w:rFonts w:asciiTheme="minorHAnsi" w:hAnsiTheme="minorHAnsi" w:cstheme="minorHAnsi"/>
          <w:sz w:val="24"/>
          <w:szCs w:val="24"/>
        </w:rPr>
        <w:t>,</w:t>
      </w:r>
      <w:r w:rsidR="00D86751">
        <w:rPr>
          <w:rFonts w:asciiTheme="minorHAnsi" w:hAnsiTheme="minorHAnsi" w:cstheme="minorHAnsi"/>
          <w:sz w:val="24"/>
          <w:szCs w:val="24"/>
        </w:rPr>
        <w:t xml:space="preserve"> and different personalities</w:t>
      </w:r>
      <w:r>
        <w:rPr>
          <w:rFonts w:asciiTheme="minorHAnsi" w:hAnsiTheme="minorHAnsi" w:cstheme="minorHAnsi"/>
          <w:sz w:val="24"/>
          <w:szCs w:val="24"/>
        </w:rPr>
        <w:t xml:space="preserve">. </w:t>
      </w:r>
    </w:p>
    <w:p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976F25" w:rsidRDefault="001F2F97" w:rsidP="00976F25">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Silversmith Paul Revere takes h</w:t>
      </w:r>
      <w:r w:rsidR="00976F25">
        <w:rPr>
          <w:rFonts w:asciiTheme="minorHAnsi" w:hAnsiTheme="minorHAnsi" w:cstheme="minorHAnsi"/>
          <w:sz w:val="24"/>
          <w:szCs w:val="24"/>
        </w:rPr>
        <w:t>is famous midnight ride to warn</w:t>
      </w:r>
      <w:r>
        <w:rPr>
          <w:rFonts w:asciiTheme="minorHAnsi" w:hAnsiTheme="minorHAnsi" w:cstheme="minorHAnsi"/>
          <w:sz w:val="24"/>
          <w:szCs w:val="24"/>
        </w:rPr>
        <w:t xml:space="preserve"> Americans that British soldiers are advancing. </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976F25" w:rsidRDefault="007C5C7E" w:rsidP="00FB2380">
      <w:pPr>
        <w:pStyle w:val="ListParagraph"/>
        <w:numPr>
          <w:ilvl w:val="0"/>
          <w:numId w:val="13"/>
        </w:numPr>
        <w:spacing w:after="0" w:line="360" w:lineRule="auto"/>
        <w:rPr>
          <w:rFonts w:asciiTheme="minorHAnsi" w:hAnsiTheme="minorHAnsi" w:cstheme="minorHAnsi"/>
          <w:sz w:val="24"/>
          <w:szCs w:val="24"/>
        </w:rPr>
      </w:pPr>
      <w:r w:rsidRPr="00976F25">
        <w:rPr>
          <w:rFonts w:asciiTheme="minorHAnsi" w:hAnsiTheme="minorHAnsi" w:cstheme="minorHAnsi"/>
          <w:sz w:val="24"/>
          <w:szCs w:val="24"/>
        </w:rPr>
        <w:t>Re-read the main selection text while noting</w:t>
      </w:r>
      <w:r w:rsidR="00841C15" w:rsidRPr="00976F25">
        <w:rPr>
          <w:rFonts w:asciiTheme="minorHAnsi" w:hAnsiTheme="minorHAnsi" w:cstheme="minorHAnsi"/>
          <w:sz w:val="24"/>
          <w:szCs w:val="24"/>
        </w:rPr>
        <w:t xml:space="preserve"> the stopping points for </w:t>
      </w:r>
      <w:r w:rsidR="00D140AD" w:rsidRPr="00976F25">
        <w:rPr>
          <w:rFonts w:asciiTheme="minorHAnsi" w:hAnsiTheme="minorHAnsi" w:cstheme="minorHAnsi"/>
          <w:sz w:val="24"/>
          <w:szCs w:val="24"/>
        </w:rPr>
        <w:t>the Text Dependent Questions and teaching V</w:t>
      </w:r>
      <w:r w:rsidR="00841C15" w:rsidRPr="00976F25">
        <w:rPr>
          <w:rFonts w:asciiTheme="minorHAnsi" w:hAnsiTheme="minorHAnsi" w:cstheme="minorHAnsi"/>
          <w:sz w:val="24"/>
          <w:szCs w:val="24"/>
        </w:rPr>
        <w:t>ocabulary.</w:t>
      </w:r>
    </w:p>
    <w:p w:rsidR="00841C15" w:rsidRPr="00976F25" w:rsidRDefault="001F1840" w:rsidP="00081A99">
      <w:pPr>
        <w:spacing w:after="0" w:line="360" w:lineRule="auto"/>
        <w:rPr>
          <w:rFonts w:asciiTheme="minorHAnsi" w:hAnsiTheme="minorHAnsi" w:cstheme="minorHAnsi"/>
          <w:b/>
          <w:sz w:val="24"/>
          <w:szCs w:val="24"/>
        </w:rPr>
      </w:pPr>
      <w:r w:rsidRPr="00976F25">
        <w:rPr>
          <w:rFonts w:asciiTheme="minorHAnsi" w:hAnsiTheme="minorHAnsi" w:cstheme="minorHAnsi"/>
          <w:b/>
          <w:sz w:val="24"/>
          <w:szCs w:val="24"/>
        </w:rPr>
        <w:t>During Teaching</w:t>
      </w:r>
    </w:p>
    <w:p w:rsidR="00081A99" w:rsidRPr="00976F25" w:rsidRDefault="00081A99" w:rsidP="00081A99">
      <w:pPr>
        <w:pStyle w:val="ListParagraph"/>
        <w:numPr>
          <w:ilvl w:val="0"/>
          <w:numId w:val="12"/>
        </w:numPr>
        <w:spacing w:after="0" w:line="360" w:lineRule="auto"/>
        <w:rPr>
          <w:sz w:val="24"/>
        </w:rPr>
      </w:pPr>
      <w:r w:rsidRPr="00976F25">
        <w:rPr>
          <w:rFonts w:asciiTheme="minorHAnsi" w:hAnsiTheme="minorHAnsi" w:cstheme="minorHAnsi"/>
          <w:sz w:val="24"/>
        </w:rPr>
        <w:t>Students read the entire main selection text independently.</w:t>
      </w:r>
    </w:p>
    <w:p w:rsidR="00976F25" w:rsidRPr="00976F25" w:rsidRDefault="00081A99" w:rsidP="00081A99">
      <w:pPr>
        <w:pStyle w:val="ListParagraph"/>
        <w:numPr>
          <w:ilvl w:val="0"/>
          <w:numId w:val="12"/>
        </w:numPr>
        <w:spacing w:after="0" w:line="360" w:lineRule="auto"/>
        <w:rPr>
          <w:sz w:val="24"/>
        </w:rPr>
      </w:pPr>
      <w:r w:rsidRPr="00976F25">
        <w:rPr>
          <w:rFonts w:asciiTheme="minorHAnsi" w:hAnsiTheme="minorHAnsi" w:cstheme="minorHAnsi"/>
          <w:sz w:val="24"/>
        </w:rPr>
        <w:lastRenderedPageBreak/>
        <w:t>Teacher reads the main selection text aloud with students following along.</w:t>
      </w:r>
      <w:r w:rsidR="00976F25">
        <w:rPr>
          <w:rFonts w:asciiTheme="minorHAnsi" w:hAnsiTheme="minorHAnsi" w:cstheme="minorHAnsi"/>
          <w:sz w:val="24"/>
        </w:rPr>
        <w:t xml:space="preserve"> </w:t>
      </w:r>
      <w:r w:rsidRPr="00976F25">
        <w:rPr>
          <w:rFonts w:asciiTheme="minorHAnsi" w:hAnsiTheme="minorHAnsi" w:cstheme="minorHAnsi"/>
          <w:sz w:val="24"/>
        </w:rPr>
        <w:t xml:space="preserve">(Depending on how complex the text is and the amount of support needed by students, the teacher </w:t>
      </w:r>
      <w:r w:rsidR="00CA07EF" w:rsidRPr="00976F25">
        <w:rPr>
          <w:rFonts w:asciiTheme="minorHAnsi" w:hAnsiTheme="minorHAnsi" w:cstheme="minorHAnsi"/>
          <w:sz w:val="24"/>
        </w:rPr>
        <w:t>may choose to reverse</w:t>
      </w:r>
      <w:r w:rsidRPr="00976F25">
        <w:rPr>
          <w:rFonts w:asciiTheme="minorHAnsi" w:hAnsiTheme="minorHAnsi" w:cstheme="minorHAnsi"/>
          <w:sz w:val="24"/>
        </w:rPr>
        <w:t xml:space="preserve"> the order of steps 1 and 2.)</w:t>
      </w:r>
    </w:p>
    <w:p w:rsidR="00081A99" w:rsidRPr="00976F25" w:rsidRDefault="00081A99" w:rsidP="00081A99">
      <w:pPr>
        <w:pStyle w:val="ListParagraph"/>
        <w:numPr>
          <w:ilvl w:val="0"/>
          <w:numId w:val="12"/>
        </w:numPr>
        <w:spacing w:after="0" w:line="360" w:lineRule="auto"/>
        <w:rPr>
          <w:sz w:val="24"/>
        </w:rPr>
      </w:pPr>
      <w:r w:rsidRPr="00976F25">
        <w:rPr>
          <w:rFonts w:asciiTheme="minorHAnsi" w:hAnsiTheme="minorHAnsi" w:cstheme="minorHAnsi"/>
          <w:sz w:val="24"/>
        </w:rPr>
        <w:t>Students and teacher re-read the text while stopping to respond to</w:t>
      </w:r>
      <w:r w:rsidR="0095234C" w:rsidRPr="00976F25">
        <w:rPr>
          <w:rFonts w:asciiTheme="minorHAnsi" w:hAnsiTheme="minorHAnsi" w:cstheme="minorHAnsi"/>
          <w:sz w:val="24"/>
        </w:rPr>
        <w:t xml:space="preserve"> and discuss</w:t>
      </w:r>
      <w:r w:rsidRPr="00976F25">
        <w:rPr>
          <w:rFonts w:asciiTheme="minorHAnsi" w:hAnsiTheme="minorHAnsi" w:cstheme="minorHAnsi"/>
          <w:sz w:val="24"/>
        </w:rPr>
        <w:t xml:space="preserve"> </w:t>
      </w:r>
      <w:r w:rsidR="0095234C" w:rsidRPr="00976F25">
        <w:rPr>
          <w:rFonts w:asciiTheme="minorHAnsi" w:hAnsiTheme="minorHAnsi" w:cstheme="minorHAnsi"/>
          <w:sz w:val="24"/>
        </w:rPr>
        <w:t xml:space="preserve">the </w:t>
      </w:r>
      <w:r w:rsidRPr="00976F25">
        <w:rPr>
          <w:rFonts w:asciiTheme="minorHAnsi" w:hAnsiTheme="minorHAnsi" w:cstheme="minorHAnsi"/>
          <w:sz w:val="24"/>
        </w:rPr>
        <w:t>questions and returning to the text.  A variety of methods can be used to structure the reading</w:t>
      </w:r>
      <w:r w:rsidR="0095234C" w:rsidRPr="00976F25">
        <w:rPr>
          <w:rFonts w:asciiTheme="minorHAnsi" w:hAnsiTheme="minorHAnsi" w:cstheme="minorHAnsi"/>
          <w:sz w:val="24"/>
        </w:rPr>
        <w:t xml:space="preserve"> and discussion</w:t>
      </w:r>
      <w:r w:rsidRPr="00976F25">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E5D8F" w:rsidRPr="00CD6B7F" w:rsidRDefault="005C0F17" w:rsidP="00177848">
            <w:pPr>
              <w:spacing w:after="0" w:line="240" w:lineRule="auto"/>
              <w:rPr>
                <w:sz w:val="24"/>
                <w:szCs w:val="24"/>
              </w:rPr>
            </w:pPr>
            <w:r>
              <w:rPr>
                <w:sz w:val="24"/>
                <w:szCs w:val="24"/>
              </w:rPr>
              <w:t xml:space="preserve"> </w:t>
            </w:r>
            <w:r w:rsidR="00CE5D8F">
              <w:rPr>
                <w:sz w:val="24"/>
                <w:szCs w:val="24"/>
              </w:rPr>
              <w:t>What does this say about Paul?</w:t>
            </w:r>
          </w:p>
        </w:tc>
        <w:tc>
          <w:tcPr>
            <w:tcW w:w="6449" w:type="dxa"/>
          </w:tcPr>
          <w:p w:rsidR="00CD6B7F" w:rsidRPr="00CD6B7F" w:rsidRDefault="00CE5D8F" w:rsidP="005B6C42">
            <w:pPr>
              <w:spacing w:after="0" w:line="240" w:lineRule="auto"/>
              <w:rPr>
                <w:sz w:val="24"/>
                <w:szCs w:val="24"/>
              </w:rPr>
            </w:pPr>
            <w:r>
              <w:rPr>
                <w:sz w:val="24"/>
                <w:szCs w:val="24"/>
              </w:rPr>
              <w:t xml:space="preserve">Paul was curious, wanted to learn, wanted to stay busy.  He always wanted to be doing something. </w:t>
            </w:r>
          </w:p>
        </w:tc>
      </w:tr>
      <w:tr w:rsidR="00822511" w:rsidRPr="00CD6B7F">
        <w:trPr>
          <w:trHeight w:val="147"/>
        </w:trPr>
        <w:tc>
          <w:tcPr>
            <w:tcW w:w="6449" w:type="dxa"/>
          </w:tcPr>
          <w:p w:rsidR="00822511" w:rsidRDefault="00822511" w:rsidP="00177848">
            <w:pPr>
              <w:spacing w:after="0" w:line="240" w:lineRule="auto"/>
              <w:rPr>
                <w:sz w:val="24"/>
                <w:szCs w:val="24"/>
              </w:rPr>
            </w:pPr>
            <w:r>
              <w:rPr>
                <w:sz w:val="24"/>
                <w:szCs w:val="24"/>
              </w:rPr>
              <w:t xml:space="preserve">How does the word </w:t>
            </w:r>
            <w:r w:rsidRPr="00822511">
              <w:rPr>
                <w:i/>
                <w:sz w:val="24"/>
                <w:szCs w:val="24"/>
              </w:rPr>
              <w:t>constantly</w:t>
            </w:r>
            <w:r>
              <w:rPr>
                <w:sz w:val="24"/>
                <w:szCs w:val="24"/>
              </w:rPr>
              <w:t xml:space="preserve"> illustrate the pace of life in Boston at the time?</w:t>
            </w:r>
          </w:p>
        </w:tc>
        <w:tc>
          <w:tcPr>
            <w:tcW w:w="6449" w:type="dxa"/>
          </w:tcPr>
          <w:p w:rsidR="00822511" w:rsidRDefault="00822511" w:rsidP="005B6C42">
            <w:pPr>
              <w:spacing w:after="0" w:line="240" w:lineRule="auto"/>
              <w:rPr>
                <w:sz w:val="24"/>
                <w:szCs w:val="24"/>
              </w:rPr>
            </w:pPr>
            <w:r>
              <w:rPr>
                <w:sz w:val="24"/>
                <w:szCs w:val="24"/>
              </w:rPr>
              <w:t>Boston is always busy.  The streets and the harbor are full of various kinds of activities.</w:t>
            </w:r>
          </w:p>
        </w:tc>
      </w:tr>
      <w:tr w:rsidR="00CD6B7F" w:rsidRPr="00CD6B7F">
        <w:trPr>
          <w:trHeight w:val="147"/>
        </w:trPr>
        <w:tc>
          <w:tcPr>
            <w:tcW w:w="6449" w:type="dxa"/>
          </w:tcPr>
          <w:p w:rsidR="00CE5D8F" w:rsidRPr="00CD6B7F" w:rsidRDefault="00822511" w:rsidP="009D602B">
            <w:pPr>
              <w:spacing w:after="0" w:line="240" w:lineRule="auto"/>
              <w:rPr>
                <w:sz w:val="24"/>
                <w:szCs w:val="24"/>
              </w:rPr>
            </w:pPr>
            <w:r>
              <w:rPr>
                <w:sz w:val="24"/>
                <w:szCs w:val="24"/>
              </w:rPr>
              <w:t>What is the purpose of the church bells in Boston at this time in history?</w:t>
            </w:r>
          </w:p>
        </w:tc>
        <w:tc>
          <w:tcPr>
            <w:tcW w:w="6449" w:type="dxa"/>
          </w:tcPr>
          <w:p w:rsidR="00CD6B7F" w:rsidRPr="00CD6B7F" w:rsidRDefault="00822511" w:rsidP="005B6C42">
            <w:pPr>
              <w:spacing w:after="0" w:line="240" w:lineRule="auto"/>
              <w:rPr>
                <w:sz w:val="24"/>
                <w:szCs w:val="24"/>
              </w:rPr>
            </w:pPr>
            <w:r>
              <w:rPr>
                <w:sz w:val="24"/>
                <w:szCs w:val="24"/>
              </w:rPr>
              <w:t xml:space="preserve">Bells were a method of communication.  They announced good and bad news, anniversaries, holidays.  </w:t>
            </w:r>
          </w:p>
        </w:tc>
      </w:tr>
      <w:tr w:rsidR="00CD6B7F" w:rsidRPr="00CD6B7F">
        <w:trPr>
          <w:trHeight w:val="147"/>
        </w:trPr>
        <w:tc>
          <w:tcPr>
            <w:tcW w:w="6449" w:type="dxa"/>
          </w:tcPr>
          <w:p w:rsidR="00CD6B7F" w:rsidRDefault="005C0F17" w:rsidP="005B6C42">
            <w:pPr>
              <w:spacing w:after="0" w:line="240" w:lineRule="auto"/>
              <w:rPr>
                <w:sz w:val="24"/>
                <w:szCs w:val="24"/>
              </w:rPr>
            </w:pPr>
            <w:r>
              <w:rPr>
                <w:sz w:val="24"/>
                <w:szCs w:val="24"/>
              </w:rPr>
              <w:t>E</w:t>
            </w:r>
            <w:r w:rsidR="00F526F9">
              <w:rPr>
                <w:sz w:val="24"/>
                <w:szCs w:val="24"/>
              </w:rPr>
              <w:t xml:space="preserve">xplain the phrase “his hat clapped to his head, his coattails flying.” </w:t>
            </w:r>
          </w:p>
          <w:p w:rsidR="00177848" w:rsidRPr="00CD6B7F" w:rsidRDefault="00177848" w:rsidP="005B6C42">
            <w:pPr>
              <w:spacing w:after="0" w:line="240" w:lineRule="auto"/>
              <w:rPr>
                <w:sz w:val="24"/>
                <w:szCs w:val="24"/>
              </w:rPr>
            </w:pPr>
          </w:p>
        </w:tc>
        <w:tc>
          <w:tcPr>
            <w:tcW w:w="6449" w:type="dxa"/>
          </w:tcPr>
          <w:p w:rsidR="00CD6B7F" w:rsidRPr="00CD6B7F" w:rsidRDefault="00F526F9" w:rsidP="005B6C42">
            <w:pPr>
              <w:spacing w:after="0" w:line="240" w:lineRule="auto"/>
              <w:rPr>
                <w:sz w:val="24"/>
                <w:szCs w:val="24"/>
              </w:rPr>
            </w:pPr>
            <w:r>
              <w:rPr>
                <w:sz w:val="24"/>
                <w:szCs w:val="24"/>
              </w:rPr>
              <w:t xml:space="preserve">Paul is in a hurry so he is holding on to his hat.  </w:t>
            </w:r>
            <w:proofErr w:type="gramStart"/>
            <w:r>
              <w:rPr>
                <w:sz w:val="24"/>
                <w:szCs w:val="24"/>
              </w:rPr>
              <w:t>Coattails refers</w:t>
            </w:r>
            <w:proofErr w:type="gramEnd"/>
            <w:r>
              <w:rPr>
                <w:sz w:val="24"/>
                <w:szCs w:val="24"/>
              </w:rPr>
              <w:t xml:space="preserve"> to the back of his long jacket.  They are flying because he is running.</w:t>
            </w:r>
          </w:p>
        </w:tc>
      </w:tr>
      <w:tr w:rsidR="00CD6B7F" w:rsidRPr="00CD6B7F">
        <w:trPr>
          <w:trHeight w:val="147"/>
        </w:trPr>
        <w:tc>
          <w:tcPr>
            <w:tcW w:w="6449" w:type="dxa"/>
          </w:tcPr>
          <w:p w:rsidR="00177848" w:rsidRPr="00CD6B7F" w:rsidRDefault="00F526F9" w:rsidP="005B6C42">
            <w:pPr>
              <w:spacing w:after="0" w:line="240" w:lineRule="auto"/>
              <w:rPr>
                <w:sz w:val="24"/>
                <w:szCs w:val="24"/>
              </w:rPr>
            </w:pPr>
            <w:r>
              <w:rPr>
                <w:sz w:val="24"/>
                <w:szCs w:val="24"/>
              </w:rPr>
              <w:t xml:space="preserve">Why was Paul busy doing these things? </w:t>
            </w:r>
          </w:p>
        </w:tc>
        <w:tc>
          <w:tcPr>
            <w:tcW w:w="6449" w:type="dxa"/>
          </w:tcPr>
          <w:p w:rsidR="00CD6B7F" w:rsidRPr="00CD6B7F" w:rsidRDefault="00F526F9" w:rsidP="005B6C42">
            <w:pPr>
              <w:spacing w:after="0" w:line="240" w:lineRule="auto"/>
              <w:rPr>
                <w:sz w:val="24"/>
                <w:szCs w:val="24"/>
              </w:rPr>
            </w:pPr>
            <w:r>
              <w:rPr>
                <w:sz w:val="24"/>
                <w:szCs w:val="24"/>
              </w:rPr>
              <w:t>Paul had 16 children!  He needed to add more and more places at the table and find new ways to make money to support his growing family.</w:t>
            </w:r>
          </w:p>
        </w:tc>
      </w:tr>
      <w:tr w:rsidR="00CD6B7F" w:rsidRPr="00CD6B7F">
        <w:trPr>
          <w:trHeight w:val="147"/>
        </w:trPr>
        <w:tc>
          <w:tcPr>
            <w:tcW w:w="6449" w:type="dxa"/>
          </w:tcPr>
          <w:p w:rsidR="00177848" w:rsidRPr="00CD6B7F" w:rsidRDefault="00FA6904" w:rsidP="005B6C42">
            <w:pPr>
              <w:spacing w:after="0" w:line="240" w:lineRule="auto"/>
              <w:rPr>
                <w:sz w:val="24"/>
                <w:szCs w:val="24"/>
              </w:rPr>
            </w:pPr>
            <w:r>
              <w:rPr>
                <w:sz w:val="24"/>
                <w:szCs w:val="24"/>
              </w:rPr>
              <w:t>Why does Paul sometimes make mistakes?</w:t>
            </w:r>
          </w:p>
        </w:tc>
        <w:tc>
          <w:tcPr>
            <w:tcW w:w="6449" w:type="dxa"/>
          </w:tcPr>
          <w:p w:rsidR="00CD6B7F" w:rsidRPr="00CD6B7F" w:rsidRDefault="00FA6904" w:rsidP="005B6C42">
            <w:pPr>
              <w:spacing w:after="0" w:line="240" w:lineRule="auto"/>
              <w:rPr>
                <w:sz w:val="24"/>
                <w:szCs w:val="24"/>
              </w:rPr>
            </w:pPr>
            <w:r>
              <w:rPr>
                <w:sz w:val="24"/>
                <w:szCs w:val="24"/>
              </w:rPr>
              <w:t>He gets so busy he forgets what he is doing.</w:t>
            </w:r>
          </w:p>
        </w:tc>
      </w:tr>
      <w:tr w:rsidR="00CD6B7F" w:rsidRPr="00CD6B7F">
        <w:trPr>
          <w:trHeight w:val="737"/>
        </w:trPr>
        <w:tc>
          <w:tcPr>
            <w:tcW w:w="6449" w:type="dxa"/>
          </w:tcPr>
          <w:p w:rsidR="00CD6B7F" w:rsidRPr="00CD6B7F" w:rsidRDefault="00FA6904" w:rsidP="005B6C42">
            <w:pPr>
              <w:spacing w:after="0" w:line="240" w:lineRule="auto"/>
              <w:rPr>
                <w:sz w:val="24"/>
                <w:szCs w:val="24"/>
              </w:rPr>
            </w:pPr>
            <w:r>
              <w:rPr>
                <w:sz w:val="24"/>
                <w:szCs w:val="24"/>
              </w:rPr>
              <w:t>How does life change in Boston beginning in 1765?</w:t>
            </w:r>
          </w:p>
        </w:tc>
        <w:tc>
          <w:tcPr>
            <w:tcW w:w="6449" w:type="dxa"/>
          </w:tcPr>
          <w:p w:rsidR="00CD6B7F" w:rsidRPr="00CD6B7F" w:rsidRDefault="00FA6904" w:rsidP="005B6C42">
            <w:pPr>
              <w:spacing w:after="0" w:line="240" w:lineRule="auto"/>
              <w:rPr>
                <w:sz w:val="24"/>
                <w:szCs w:val="24"/>
              </w:rPr>
            </w:pPr>
            <w:r>
              <w:rPr>
                <w:sz w:val="24"/>
                <w:szCs w:val="24"/>
              </w:rPr>
              <w:t xml:space="preserve">The English were causing trouble for the colonies.  They “couldn’t do this and couldn’t do that.”  The English started taxing things.  The Sons of Liberty club was formed.  </w:t>
            </w:r>
          </w:p>
        </w:tc>
      </w:tr>
      <w:tr w:rsidR="00CD6B7F" w:rsidRPr="00CD6B7F">
        <w:trPr>
          <w:trHeight w:val="755"/>
        </w:trPr>
        <w:tc>
          <w:tcPr>
            <w:tcW w:w="6449" w:type="dxa"/>
          </w:tcPr>
          <w:p w:rsidR="00CD6B7F" w:rsidRPr="00CD6B7F" w:rsidRDefault="00D86751" w:rsidP="00976F25">
            <w:pPr>
              <w:spacing w:after="0" w:line="240" w:lineRule="auto"/>
              <w:rPr>
                <w:sz w:val="24"/>
                <w:szCs w:val="24"/>
              </w:rPr>
            </w:pPr>
            <w:r>
              <w:rPr>
                <w:sz w:val="24"/>
                <w:szCs w:val="24"/>
              </w:rPr>
              <w:t xml:space="preserve">What do you think the word </w:t>
            </w:r>
            <w:r w:rsidRPr="00D86751">
              <w:rPr>
                <w:i/>
                <w:sz w:val="24"/>
                <w:szCs w:val="24"/>
              </w:rPr>
              <w:t>liberty</w:t>
            </w:r>
            <w:r>
              <w:rPr>
                <w:sz w:val="24"/>
                <w:szCs w:val="24"/>
              </w:rPr>
              <w:t xml:space="preserve"> means?  Look up the definition.  Why </w:t>
            </w:r>
            <w:proofErr w:type="gramStart"/>
            <w:r w:rsidR="00976F25">
              <w:rPr>
                <w:sz w:val="24"/>
                <w:szCs w:val="24"/>
              </w:rPr>
              <w:t>is</w:t>
            </w:r>
            <w:r>
              <w:rPr>
                <w:sz w:val="24"/>
                <w:szCs w:val="24"/>
              </w:rPr>
              <w:t xml:space="preserve"> the secret club</w:t>
            </w:r>
            <w:proofErr w:type="gramEnd"/>
            <w:r>
              <w:rPr>
                <w:sz w:val="24"/>
                <w:szCs w:val="24"/>
              </w:rPr>
              <w:t xml:space="preserve"> is called “Sons of Liberty’?</w:t>
            </w:r>
          </w:p>
        </w:tc>
        <w:tc>
          <w:tcPr>
            <w:tcW w:w="6449" w:type="dxa"/>
          </w:tcPr>
          <w:p w:rsidR="00CD6B7F" w:rsidRPr="00CD6B7F" w:rsidRDefault="00D86751" w:rsidP="005B6C42">
            <w:pPr>
              <w:spacing w:after="0" w:line="240" w:lineRule="auto"/>
              <w:rPr>
                <w:sz w:val="24"/>
                <w:szCs w:val="24"/>
              </w:rPr>
            </w:pPr>
            <w:r>
              <w:rPr>
                <w:sz w:val="24"/>
                <w:szCs w:val="24"/>
              </w:rPr>
              <w:t xml:space="preserve">The word </w:t>
            </w:r>
            <w:r w:rsidRPr="00D86751">
              <w:rPr>
                <w:i/>
                <w:sz w:val="24"/>
                <w:szCs w:val="24"/>
              </w:rPr>
              <w:t>liberty</w:t>
            </w:r>
            <w:r>
              <w:rPr>
                <w:sz w:val="24"/>
                <w:szCs w:val="24"/>
              </w:rPr>
              <w:t xml:space="preserve"> means “</w:t>
            </w:r>
            <w:r w:rsidRPr="00D86751">
              <w:rPr>
                <w:sz w:val="24"/>
                <w:szCs w:val="24"/>
              </w:rPr>
              <w:t>the freedom to think or act without being constrained by necessity or force</w:t>
            </w:r>
            <w:r>
              <w:rPr>
                <w:sz w:val="24"/>
                <w:szCs w:val="24"/>
              </w:rPr>
              <w:t xml:space="preserve">.” </w:t>
            </w:r>
            <w:r w:rsidR="00FA6904">
              <w:rPr>
                <w:sz w:val="24"/>
                <w:szCs w:val="24"/>
              </w:rPr>
              <w:t xml:space="preserve">This group wanted </w:t>
            </w:r>
            <w:r w:rsidR="00FA6904">
              <w:rPr>
                <w:sz w:val="24"/>
                <w:szCs w:val="24"/>
              </w:rPr>
              <w:lastRenderedPageBreak/>
              <w:t>freedom from England because they opposed how the colonists were being treated.</w:t>
            </w:r>
          </w:p>
        </w:tc>
      </w:tr>
      <w:tr w:rsidR="00CD6B7F" w:rsidRPr="00CD6B7F">
        <w:trPr>
          <w:trHeight w:val="1070"/>
        </w:trPr>
        <w:tc>
          <w:tcPr>
            <w:tcW w:w="6449" w:type="dxa"/>
          </w:tcPr>
          <w:p w:rsidR="00CD6B7F" w:rsidRPr="00CD6B7F" w:rsidRDefault="00A659E2" w:rsidP="005B6C42">
            <w:pPr>
              <w:spacing w:after="0" w:line="240" w:lineRule="auto"/>
              <w:rPr>
                <w:sz w:val="24"/>
                <w:szCs w:val="24"/>
              </w:rPr>
            </w:pPr>
            <w:r>
              <w:rPr>
                <w:sz w:val="24"/>
                <w:szCs w:val="24"/>
              </w:rPr>
              <w:lastRenderedPageBreak/>
              <w:t xml:space="preserve">What was the intent of dressing up like Indians before the Sons of Liberty went to dump the tea in the harbor? </w:t>
            </w:r>
          </w:p>
        </w:tc>
        <w:tc>
          <w:tcPr>
            <w:tcW w:w="6449" w:type="dxa"/>
          </w:tcPr>
          <w:p w:rsidR="00CD6B7F" w:rsidRPr="00CD6B7F" w:rsidRDefault="00A659E2" w:rsidP="005B6C42">
            <w:pPr>
              <w:spacing w:after="0" w:line="240" w:lineRule="auto"/>
              <w:rPr>
                <w:sz w:val="24"/>
                <w:szCs w:val="24"/>
              </w:rPr>
            </w:pPr>
            <w:r>
              <w:rPr>
                <w:sz w:val="24"/>
                <w:szCs w:val="24"/>
              </w:rPr>
              <w:t xml:space="preserve">This secret club didn’t want anyone to know who they were.   They were afraid of punishment from the English who made the laws for the colonies and kept imposing new taxes.  </w:t>
            </w:r>
          </w:p>
        </w:tc>
      </w:tr>
      <w:tr w:rsidR="00CD6B7F" w:rsidRPr="00CD6B7F">
        <w:trPr>
          <w:trHeight w:val="886"/>
        </w:trPr>
        <w:tc>
          <w:tcPr>
            <w:tcW w:w="6449" w:type="dxa"/>
          </w:tcPr>
          <w:p w:rsidR="00CD6B7F" w:rsidRPr="00CD6B7F" w:rsidRDefault="00133D6E" w:rsidP="005B6C42">
            <w:pPr>
              <w:spacing w:after="0" w:line="240" w:lineRule="auto"/>
              <w:rPr>
                <w:sz w:val="24"/>
                <w:szCs w:val="24"/>
              </w:rPr>
            </w:pPr>
            <w:r>
              <w:rPr>
                <w:sz w:val="24"/>
                <w:szCs w:val="24"/>
              </w:rPr>
              <w:t xml:space="preserve">Describe Paul’s activities as a secret agent. </w:t>
            </w:r>
          </w:p>
        </w:tc>
        <w:tc>
          <w:tcPr>
            <w:tcW w:w="6449" w:type="dxa"/>
          </w:tcPr>
          <w:p w:rsidR="00CD6B7F" w:rsidRPr="00CD6B7F" w:rsidRDefault="00133D6E" w:rsidP="005B6C42">
            <w:pPr>
              <w:spacing w:after="0" w:line="240" w:lineRule="auto"/>
              <w:rPr>
                <w:sz w:val="24"/>
                <w:szCs w:val="24"/>
              </w:rPr>
            </w:pPr>
            <w:r>
              <w:rPr>
                <w:sz w:val="24"/>
                <w:szCs w:val="24"/>
              </w:rPr>
              <w:t xml:space="preserve">When it looked more and more as if the English and colonists were going to war, Paul had to find out the English plans.  He patrolled the streets at night, delivered messages to Philadelphia, and kept himself ready at all times to warn the countryside.  </w:t>
            </w:r>
          </w:p>
        </w:tc>
      </w:tr>
      <w:tr w:rsidR="00CD6B7F" w:rsidRPr="00CD6B7F">
        <w:trPr>
          <w:trHeight w:val="539"/>
        </w:trPr>
        <w:tc>
          <w:tcPr>
            <w:tcW w:w="6449" w:type="dxa"/>
          </w:tcPr>
          <w:p w:rsidR="00CD6B7F" w:rsidRPr="00CD6B7F" w:rsidRDefault="00133D6E" w:rsidP="009B2F14">
            <w:pPr>
              <w:spacing w:after="0" w:line="240" w:lineRule="auto"/>
              <w:rPr>
                <w:sz w:val="24"/>
                <w:szCs w:val="24"/>
              </w:rPr>
            </w:pPr>
            <w:r>
              <w:rPr>
                <w:sz w:val="24"/>
                <w:szCs w:val="24"/>
              </w:rPr>
              <w:t xml:space="preserve">What is the significance of the repeating phrase “hat clapped to his head, his coattails flying”? </w:t>
            </w:r>
          </w:p>
        </w:tc>
        <w:tc>
          <w:tcPr>
            <w:tcW w:w="6449" w:type="dxa"/>
          </w:tcPr>
          <w:p w:rsidR="00CD6B7F" w:rsidRPr="00CD6B7F" w:rsidRDefault="00133D6E" w:rsidP="00CA07EF">
            <w:pPr>
              <w:spacing w:after="0" w:line="240" w:lineRule="auto"/>
              <w:rPr>
                <w:sz w:val="24"/>
                <w:szCs w:val="24"/>
              </w:rPr>
            </w:pPr>
            <w:r>
              <w:rPr>
                <w:sz w:val="24"/>
                <w:szCs w:val="24"/>
              </w:rPr>
              <w:t xml:space="preserve">This phrase shows the urgency of everything that Paul did.  </w:t>
            </w:r>
          </w:p>
        </w:tc>
      </w:tr>
      <w:tr w:rsidR="00CD6B7F" w:rsidRPr="00CD6B7F">
        <w:trPr>
          <w:trHeight w:val="886"/>
        </w:trPr>
        <w:tc>
          <w:tcPr>
            <w:tcW w:w="6449" w:type="dxa"/>
          </w:tcPr>
          <w:p w:rsidR="00CD6B7F" w:rsidRPr="00CD6B7F" w:rsidRDefault="00270CDE" w:rsidP="005B6C42">
            <w:pPr>
              <w:spacing w:after="0" w:line="240" w:lineRule="auto"/>
              <w:rPr>
                <w:sz w:val="24"/>
                <w:szCs w:val="24"/>
              </w:rPr>
            </w:pPr>
            <w:r>
              <w:rPr>
                <w:sz w:val="24"/>
                <w:szCs w:val="24"/>
              </w:rPr>
              <w:t xml:space="preserve">What was Dr. Warren’s plan for Paul? </w:t>
            </w:r>
          </w:p>
        </w:tc>
        <w:tc>
          <w:tcPr>
            <w:tcW w:w="6449" w:type="dxa"/>
          </w:tcPr>
          <w:p w:rsidR="00CD6B7F" w:rsidRPr="00CD6B7F" w:rsidRDefault="003771AB" w:rsidP="005B6C42">
            <w:pPr>
              <w:spacing w:after="0" w:line="240" w:lineRule="auto"/>
              <w:rPr>
                <w:sz w:val="24"/>
                <w:szCs w:val="24"/>
              </w:rPr>
            </w:pPr>
            <w:r>
              <w:rPr>
                <w:sz w:val="24"/>
                <w:szCs w:val="24"/>
              </w:rPr>
              <w:t xml:space="preserve">He was to go the same way as the English- across the Charles River.  He was to alarm the citizens, inform John and Sam and he was to leave </w:t>
            </w:r>
            <w:r w:rsidRPr="003771AB">
              <w:rPr>
                <w:i/>
                <w:sz w:val="24"/>
                <w:szCs w:val="24"/>
              </w:rPr>
              <w:t>now</w:t>
            </w:r>
            <w:r>
              <w:rPr>
                <w:sz w:val="24"/>
                <w:szCs w:val="24"/>
              </w:rPr>
              <w:t>.</w:t>
            </w:r>
          </w:p>
        </w:tc>
      </w:tr>
      <w:tr w:rsidR="00CD6B7F" w:rsidRPr="00CD6B7F">
        <w:trPr>
          <w:trHeight w:val="665"/>
        </w:trPr>
        <w:tc>
          <w:tcPr>
            <w:tcW w:w="6449" w:type="dxa"/>
          </w:tcPr>
          <w:p w:rsidR="00CD6B7F" w:rsidRPr="00CD6B7F" w:rsidRDefault="003771AB" w:rsidP="005B6C42">
            <w:pPr>
              <w:spacing w:after="0" w:line="240" w:lineRule="auto"/>
              <w:rPr>
                <w:sz w:val="24"/>
                <w:szCs w:val="24"/>
              </w:rPr>
            </w:pPr>
            <w:r>
              <w:rPr>
                <w:sz w:val="24"/>
                <w:szCs w:val="24"/>
              </w:rPr>
              <w:t xml:space="preserve">What is the significance of the exclamation point and italics in the phrase “What! </w:t>
            </w:r>
            <w:r w:rsidRPr="003771AB">
              <w:rPr>
                <w:i/>
                <w:sz w:val="24"/>
                <w:szCs w:val="24"/>
              </w:rPr>
              <w:t>Paul</w:t>
            </w:r>
            <w:r>
              <w:rPr>
                <w:sz w:val="24"/>
                <w:szCs w:val="24"/>
              </w:rPr>
              <w:t xml:space="preserve"> Revere?”</w:t>
            </w:r>
          </w:p>
        </w:tc>
        <w:tc>
          <w:tcPr>
            <w:tcW w:w="6449" w:type="dxa"/>
          </w:tcPr>
          <w:p w:rsidR="00177848" w:rsidRPr="00CD6B7F" w:rsidRDefault="003771AB" w:rsidP="005B6C42">
            <w:pPr>
              <w:spacing w:after="0" w:line="240" w:lineRule="auto"/>
              <w:rPr>
                <w:sz w:val="24"/>
                <w:szCs w:val="24"/>
              </w:rPr>
            </w:pPr>
            <w:r>
              <w:rPr>
                <w:sz w:val="24"/>
                <w:szCs w:val="24"/>
              </w:rPr>
              <w:t xml:space="preserve">Paul must have been famous or well-known among the English soldiers.  </w:t>
            </w:r>
          </w:p>
        </w:tc>
      </w:tr>
      <w:tr w:rsidR="003771AB" w:rsidRPr="00CD6B7F">
        <w:trPr>
          <w:trHeight w:val="305"/>
        </w:trPr>
        <w:tc>
          <w:tcPr>
            <w:tcW w:w="6449" w:type="dxa"/>
          </w:tcPr>
          <w:p w:rsidR="003771AB" w:rsidRPr="00CD6B7F" w:rsidRDefault="00976F25" w:rsidP="00976F25">
            <w:pPr>
              <w:spacing w:after="0" w:line="240" w:lineRule="auto"/>
              <w:rPr>
                <w:sz w:val="24"/>
                <w:szCs w:val="24"/>
              </w:rPr>
            </w:pPr>
            <w:r>
              <w:rPr>
                <w:sz w:val="24"/>
                <w:szCs w:val="24"/>
              </w:rPr>
              <w:t>A green is a grassy, public area. It can generally be found in the middle of a town or city center.</w:t>
            </w:r>
            <w:r w:rsidR="00D86751">
              <w:rPr>
                <w:sz w:val="24"/>
                <w:szCs w:val="24"/>
              </w:rPr>
              <w:t xml:space="preserve"> </w:t>
            </w:r>
            <w:r w:rsidR="00512B49">
              <w:rPr>
                <w:sz w:val="24"/>
                <w:szCs w:val="24"/>
              </w:rPr>
              <w:t>Why were the farm</w:t>
            </w:r>
            <w:r w:rsidR="003B7060">
              <w:rPr>
                <w:sz w:val="24"/>
                <w:szCs w:val="24"/>
              </w:rPr>
              <w:t>ers gathering on Lexington Green</w:t>
            </w:r>
            <w:r w:rsidR="00512B49">
              <w:rPr>
                <w:sz w:val="24"/>
                <w:szCs w:val="24"/>
              </w:rPr>
              <w:t>? What is the importance of this location in American History?</w:t>
            </w:r>
          </w:p>
        </w:tc>
        <w:tc>
          <w:tcPr>
            <w:tcW w:w="6449" w:type="dxa"/>
          </w:tcPr>
          <w:p w:rsidR="003771AB" w:rsidRDefault="00512B49" w:rsidP="008766AF">
            <w:pPr>
              <w:spacing w:after="0" w:line="240" w:lineRule="auto"/>
              <w:rPr>
                <w:sz w:val="24"/>
                <w:szCs w:val="24"/>
              </w:rPr>
            </w:pPr>
            <w:r>
              <w:rPr>
                <w:sz w:val="24"/>
                <w:szCs w:val="24"/>
              </w:rPr>
              <w:t>The farmers were preparing to t</w:t>
            </w:r>
            <w:r w:rsidR="003B7060">
              <w:rPr>
                <w:sz w:val="24"/>
                <w:szCs w:val="24"/>
              </w:rPr>
              <w:t>ake a stand against the English and</w:t>
            </w:r>
            <w:r w:rsidR="008766AF">
              <w:rPr>
                <w:sz w:val="24"/>
                <w:szCs w:val="24"/>
              </w:rPr>
              <w:t xml:space="preserve"> </w:t>
            </w:r>
            <w:r w:rsidR="003B7060">
              <w:rPr>
                <w:sz w:val="24"/>
                <w:szCs w:val="24"/>
              </w:rPr>
              <w:t xml:space="preserve">“the troops were said to be near.” </w:t>
            </w:r>
            <w:r w:rsidR="008766AF">
              <w:rPr>
                <w:sz w:val="24"/>
                <w:szCs w:val="24"/>
              </w:rPr>
              <w:t>This is the site of the battles of Lexington and Concord, the first battles of t</w:t>
            </w:r>
            <w:r w:rsidR="005C0F17">
              <w:rPr>
                <w:sz w:val="24"/>
                <w:szCs w:val="24"/>
              </w:rPr>
              <w:t>he Revolutionary War.</w:t>
            </w:r>
          </w:p>
        </w:tc>
      </w:tr>
      <w:tr w:rsidR="00512B49" w:rsidRPr="00CD6B7F">
        <w:trPr>
          <w:trHeight w:val="305"/>
        </w:trPr>
        <w:tc>
          <w:tcPr>
            <w:tcW w:w="6449" w:type="dxa"/>
          </w:tcPr>
          <w:p w:rsidR="00512B49" w:rsidRDefault="00C12907" w:rsidP="005B6C42">
            <w:pPr>
              <w:spacing w:after="0" w:line="240" w:lineRule="auto"/>
              <w:rPr>
                <w:sz w:val="24"/>
                <w:szCs w:val="24"/>
              </w:rPr>
            </w:pPr>
            <w:r>
              <w:rPr>
                <w:sz w:val="24"/>
                <w:szCs w:val="24"/>
              </w:rPr>
              <w:t>What was Paul’s life like after the war ended?</w:t>
            </w:r>
            <w:r w:rsidR="008766AF">
              <w:rPr>
                <w:sz w:val="24"/>
                <w:szCs w:val="24"/>
              </w:rPr>
              <w:t xml:space="preserve">  </w:t>
            </w:r>
          </w:p>
          <w:p w:rsidR="008766AF" w:rsidRDefault="008766AF" w:rsidP="005B6C42">
            <w:pPr>
              <w:spacing w:after="0" w:line="240" w:lineRule="auto"/>
              <w:rPr>
                <w:sz w:val="24"/>
                <w:szCs w:val="24"/>
              </w:rPr>
            </w:pPr>
          </w:p>
        </w:tc>
        <w:tc>
          <w:tcPr>
            <w:tcW w:w="6449" w:type="dxa"/>
          </w:tcPr>
          <w:p w:rsidR="00512B49" w:rsidRDefault="00C12907" w:rsidP="00ED22F9">
            <w:pPr>
              <w:spacing w:after="0" w:line="240" w:lineRule="auto"/>
              <w:rPr>
                <w:sz w:val="24"/>
                <w:szCs w:val="24"/>
              </w:rPr>
            </w:pPr>
            <w:r>
              <w:rPr>
                <w:sz w:val="24"/>
                <w:szCs w:val="24"/>
              </w:rPr>
              <w:t xml:space="preserve">Paul went back to being busy at many different jobs- </w:t>
            </w:r>
            <w:proofErr w:type="spellStart"/>
            <w:r>
              <w:rPr>
                <w:sz w:val="24"/>
                <w:szCs w:val="24"/>
              </w:rPr>
              <w:t>Silversmithing</w:t>
            </w:r>
            <w:proofErr w:type="spellEnd"/>
            <w:r>
              <w:rPr>
                <w:sz w:val="24"/>
                <w:szCs w:val="24"/>
              </w:rPr>
              <w:t>, hardware store, set up a foundry, made chu</w:t>
            </w:r>
            <w:r w:rsidR="00C82587">
              <w:rPr>
                <w:sz w:val="24"/>
                <w:szCs w:val="24"/>
              </w:rPr>
              <w:t xml:space="preserve">rch bells, </w:t>
            </w:r>
            <w:proofErr w:type="gramStart"/>
            <w:r w:rsidR="00C82587">
              <w:rPr>
                <w:sz w:val="24"/>
                <w:szCs w:val="24"/>
              </w:rPr>
              <w:t>began</w:t>
            </w:r>
            <w:proofErr w:type="gramEnd"/>
            <w:r w:rsidR="00C82587">
              <w:rPr>
                <w:sz w:val="24"/>
                <w:szCs w:val="24"/>
              </w:rPr>
              <w:t xml:space="preserve"> dreaming again, told the story of his Big Ride.</w:t>
            </w:r>
            <w:r w:rsidR="008766AF">
              <w:rPr>
                <w:sz w:val="24"/>
                <w:szCs w:val="24"/>
              </w:rPr>
              <w:t xml:space="preserve">  </w:t>
            </w:r>
          </w:p>
        </w:tc>
      </w:tr>
      <w:tr w:rsidR="00C82587" w:rsidRPr="00CD6B7F">
        <w:trPr>
          <w:trHeight w:val="305"/>
        </w:trPr>
        <w:tc>
          <w:tcPr>
            <w:tcW w:w="6449" w:type="dxa"/>
          </w:tcPr>
          <w:p w:rsidR="00C82587" w:rsidRDefault="00C82587" w:rsidP="005B6C42">
            <w:pPr>
              <w:spacing w:after="0" w:line="240" w:lineRule="auto"/>
              <w:rPr>
                <w:sz w:val="24"/>
                <w:szCs w:val="24"/>
              </w:rPr>
            </w:pPr>
            <w:r>
              <w:rPr>
                <w:sz w:val="24"/>
                <w:szCs w:val="24"/>
              </w:rPr>
              <w:t xml:space="preserve">The title of the story is </w:t>
            </w:r>
            <w:r w:rsidRPr="00C82587">
              <w:rPr>
                <w:sz w:val="24"/>
                <w:szCs w:val="24"/>
                <w:u w:val="single"/>
              </w:rPr>
              <w:t>And Then What Happened, Paul Revere</w:t>
            </w:r>
            <w:r>
              <w:rPr>
                <w:sz w:val="24"/>
                <w:szCs w:val="24"/>
              </w:rPr>
              <w:t>? The author repeats this question and other similar questions several times throughout the story.  What effect does this have on the tone of the story?</w:t>
            </w:r>
          </w:p>
        </w:tc>
        <w:tc>
          <w:tcPr>
            <w:tcW w:w="6449" w:type="dxa"/>
          </w:tcPr>
          <w:p w:rsidR="00C82587" w:rsidRDefault="00C82587" w:rsidP="005B6C42">
            <w:pPr>
              <w:spacing w:after="0" w:line="240" w:lineRule="auto"/>
              <w:rPr>
                <w:sz w:val="24"/>
                <w:szCs w:val="24"/>
              </w:rPr>
            </w:pPr>
            <w:r>
              <w:rPr>
                <w:sz w:val="24"/>
                <w:szCs w:val="24"/>
              </w:rPr>
              <w:t>These questions help give the story an informal, personal tone- as if a grandfather was telling this story to his grandchildren, and they were asking, “And then what happened?” throughout the story.</w:t>
            </w:r>
          </w:p>
        </w:tc>
      </w:tr>
    </w:tbl>
    <w:p w:rsidR="00ED22F9" w:rsidRDefault="00ED22F9" w:rsidP="001034D9">
      <w:pPr>
        <w:spacing w:after="0" w:line="360" w:lineRule="auto"/>
        <w:rPr>
          <w:rFonts w:asciiTheme="minorHAnsi" w:hAnsiTheme="minorHAnsi" w:cstheme="minorHAnsi"/>
          <w:sz w:val="32"/>
          <w:szCs w:val="32"/>
          <w:u w:val="single"/>
        </w:rPr>
      </w:pPr>
    </w:p>
    <w:p w:rsidR="00940943" w:rsidRDefault="0075653B"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E536BE" w:rsidRPr="007552A2">
        <w:trPr>
          <w:trHeight w:val="372"/>
        </w:trPr>
        <w:tc>
          <w:tcPr>
            <w:tcW w:w="1101" w:type="dxa"/>
          </w:tcPr>
          <w:p w:rsidR="00E536BE" w:rsidRPr="007552A2" w:rsidRDefault="00E536BE" w:rsidP="00E536BE">
            <w:pPr>
              <w:spacing w:after="0" w:line="240" w:lineRule="auto"/>
              <w:jc w:val="center"/>
              <w:rPr>
                <w:rFonts w:asciiTheme="minorHAnsi" w:hAnsiTheme="minorHAnsi"/>
                <w:b/>
                <w:sz w:val="20"/>
                <w:szCs w:val="20"/>
              </w:rPr>
            </w:pPr>
          </w:p>
        </w:tc>
        <w:tc>
          <w:tcPr>
            <w:tcW w:w="5953" w:type="dxa"/>
          </w:tcPr>
          <w:p w:rsidR="00E536BE" w:rsidRPr="007552A2" w:rsidRDefault="00E536BE" w:rsidP="00E536BE">
            <w:pPr>
              <w:spacing w:after="0" w:line="240" w:lineRule="auto"/>
              <w:ind w:left="113" w:right="113"/>
              <w:jc w:val="center"/>
              <w:rPr>
                <w:rFonts w:asciiTheme="minorHAnsi" w:hAnsiTheme="minorHAnsi"/>
                <w:sz w:val="20"/>
                <w:szCs w:val="20"/>
              </w:rPr>
            </w:pPr>
            <w:r w:rsidRPr="007552A2">
              <w:rPr>
                <w:rFonts w:asciiTheme="minorHAnsi" w:hAnsiTheme="minorHAnsi"/>
                <w:b/>
                <w:sz w:val="20"/>
                <w:szCs w:val="20"/>
              </w:rPr>
              <w:t>KEY WORDS ESSENTIAL TO UNDERSTANDING</w:t>
            </w:r>
          </w:p>
          <w:p w:rsidR="00E536BE" w:rsidRPr="007552A2" w:rsidRDefault="00E536BE" w:rsidP="00E536BE">
            <w:pPr>
              <w:spacing w:after="0" w:line="240" w:lineRule="auto"/>
              <w:jc w:val="center"/>
              <w:rPr>
                <w:rFonts w:asciiTheme="minorHAnsi" w:hAnsiTheme="minorHAnsi"/>
                <w:sz w:val="20"/>
                <w:szCs w:val="20"/>
              </w:rPr>
            </w:pPr>
          </w:p>
        </w:tc>
        <w:tc>
          <w:tcPr>
            <w:tcW w:w="5954" w:type="dxa"/>
          </w:tcPr>
          <w:p w:rsidR="00E536BE" w:rsidRPr="007552A2" w:rsidRDefault="00E536BE" w:rsidP="00E536BE">
            <w:pPr>
              <w:spacing w:after="0" w:line="240" w:lineRule="auto"/>
              <w:ind w:left="113" w:right="113"/>
              <w:jc w:val="center"/>
              <w:rPr>
                <w:rFonts w:asciiTheme="minorHAnsi" w:hAnsiTheme="minorHAnsi"/>
                <w:b/>
                <w:sz w:val="20"/>
                <w:szCs w:val="20"/>
              </w:rPr>
            </w:pPr>
            <w:r w:rsidRPr="007552A2">
              <w:rPr>
                <w:rFonts w:asciiTheme="minorHAnsi" w:hAnsiTheme="minorHAnsi"/>
                <w:b/>
                <w:sz w:val="20"/>
                <w:szCs w:val="20"/>
              </w:rPr>
              <w:t xml:space="preserve">WORDS WORTH KNOWING </w:t>
            </w:r>
          </w:p>
          <w:p w:rsidR="00E536BE" w:rsidRPr="007552A2" w:rsidRDefault="00E536BE" w:rsidP="00E536BE">
            <w:pPr>
              <w:spacing w:after="0" w:line="240" w:lineRule="auto"/>
              <w:ind w:left="113" w:right="113"/>
              <w:jc w:val="center"/>
              <w:rPr>
                <w:rFonts w:asciiTheme="minorHAnsi" w:hAnsiTheme="minorHAnsi"/>
                <w:sz w:val="20"/>
                <w:szCs w:val="20"/>
              </w:rPr>
            </w:pPr>
            <w:r w:rsidRPr="007552A2">
              <w:rPr>
                <w:rFonts w:asciiTheme="minorHAnsi" w:hAnsiTheme="minorHAnsi"/>
                <w:sz w:val="20"/>
                <w:szCs w:val="20"/>
              </w:rPr>
              <w:t xml:space="preserve">General teaching suggestions are provided in the Introduction </w:t>
            </w:r>
          </w:p>
        </w:tc>
      </w:tr>
      <w:tr w:rsidR="00E536BE" w:rsidRPr="007552A2">
        <w:trPr>
          <w:cantSplit/>
          <w:trHeight w:val="3682"/>
        </w:trPr>
        <w:tc>
          <w:tcPr>
            <w:tcW w:w="1101" w:type="dxa"/>
            <w:textDirection w:val="btLr"/>
          </w:tcPr>
          <w:p w:rsidR="00E536BE" w:rsidRPr="007552A2" w:rsidRDefault="00E536BE" w:rsidP="00E536BE">
            <w:pPr>
              <w:spacing w:after="0" w:line="240" w:lineRule="auto"/>
              <w:jc w:val="center"/>
              <w:rPr>
                <w:rFonts w:asciiTheme="minorHAnsi" w:hAnsiTheme="minorHAnsi"/>
                <w:b/>
                <w:sz w:val="20"/>
                <w:szCs w:val="20"/>
              </w:rPr>
            </w:pPr>
            <w:r w:rsidRPr="007552A2">
              <w:rPr>
                <w:rFonts w:asciiTheme="minorHAnsi" w:hAnsiTheme="minorHAnsi"/>
                <w:b/>
                <w:sz w:val="20"/>
                <w:szCs w:val="20"/>
              </w:rPr>
              <w:t xml:space="preserve">TEACHER PROVIDES DEFINITION </w:t>
            </w:r>
          </w:p>
          <w:p w:rsidR="00E536BE" w:rsidRPr="007552A2" w:rsidRDefault="00E536BE" w:rsidP="00E536BE">
            <w:pPr>
              <w:spacing w:after="0" w:line="240" w:lineRule="auto"/>
              <w:ind w:left="113" w:right="113"/>
              <w:jc w:val="center"/>
              <w:rPr>
                <w:rFonts w:asciiTheme="minorHAnsi" w:hAnsiTheme="minorHAnsi"/>
                <w:sz w:val="20"/>
                <w:szCs w:val="20"/>
              </w:rPr>
            </w:pPr>
            <w:r w:rsidRPr="007552A2">
              <w:rPr>
                <w:rFonts w:asciiTheme="minorHAnsi" w:hAnsiTheme="minorHAnsi"/>
                <w:sz w:val="20"/>
                <w:szCs w:val="20"/>
              </w:rPr>
              <w:t>not enough contextual clues provided in the text</w:t>
            </w:r>
          </w:p>
        </w:tc>
        <w:tc>
          <w:tcPr>
            <w:tcW w:w="5953" w:type="dxa"/>
            <w:vAlign w:val="center"/>
          </w:tcPr>
          <w:p w:rsidR="00E536BE" w:rsidRDefault="00E536BE" w:rsidP="00E536BE">
            <w:pPr>
              <w:spacing w:after="0"/>
            </w:pPr>
            <w:r>
              <w:t>liberty</w:t>
            </w:r>
          </w:p>
          <w:p w:rsidR="00E536BE" w:rsidRDefault="00E536BE" w:rsidP="00E536BE">
            <w:pPr>
              <w:spacing w:after="0"/>
            </w:pPr>
            <w:r>
              <w:t>opposed</w:t>
            </w:r>
          </w:p>
          <w:p w:rsidR="00E536BE" w:rsidRDefault="00E536BE" w:rsidP="00E536BE">
            <w:pPr>
              <w:spacing w:after="0"/>
            </w:pPr>
            <w:r>
              <w:t>colonies</w:t>
            </w:r>
          </w:p>
          <w:p w:rsidR="00E536BE" w:rsidRDefault="00E536BE" w:rsidP="00E536BE">
            <w:pPr>
              <w:spacing w:after="0"/>
            </w:pPr>
            <w:r>
              <w:t>patriot</w:t>
            </w:r>
          </w:p>
          <w:p w:rsidR="00E536BE" w:rsidRDefault="00E536BE" w:rsidP="00E536BE">
            <w:pPr>
              <w:spacing w:after="0"/>
            </w:pPr>
            <w:r>
              <w:t>Take a stand</w:t>
            </w:r>
          </w:p>
          <w:p w:rsidR="00E536BE" w:rsidRPr="007552A2" w:rsidRDefault="00E536BE" w:rsidP="00E536BE">
            <w:pPr>
              <w:spacing w:after="0"/>
              <w:rPr>
                <w:rFonts w:asciiTheme="minorHAnsi" w:hAnsiTheme="minorHAnsi"/>
              </w:rPr>
            </w:pPr>
            <w:r>
              <w:t>green</w:t>
            </w:r>
          </w:p>
        </w:tc>
        <w:tc>
          <w:tcPr>
            <w:tcW w:w="5954" w:type="dxa"/>
            <w:vAlign w:val="center"/>
          </w:tcPr>
          <w:p w:rsidR="00E536BE" w:rsidRPr="007552A2" w:rsidRDefault="00E536BE" w:rsidP="00E536BE">
            <w:pPr>
              <w:spacing w:after="0"/>
              <w:rPr>
                <w:rFonts w:asciiTheme="minorHAnsi" w:hAnsiTheme="minorHAnsi"/>
              </w:rPr>
            </w:pPr>
          </w:p>
          <w:p w:rsidR="00E536BE" w:rsidRDefault="00E536BE" w:rsidP="00E536BE">
            <w:pPr>
              <w:spacing w:after="0"/>
            </w:pPr>
            <w:r>
              <w:t>engraved, whittled</w:t>
            </w:r>
          </w:p>
          <w:p w:rsidR="00E536BE" w:rsidRDefault="00E536BE" w:rsidP="00E536BE">
            <w:pPr>
              <w:spacing w:after="0"/>
            </w:pPr>
            <w:r>
              <w:t>withdrawn, taxes</w:t>
            </w:r>
          </w:p>
          <w:p w:rsidR="00E536BE" w:rsidRDefault="00E536BE" w:rsidP="00E536BE">
            <w:pPr>
              <w:spacing w:after="0"/>
            </w:pPr>
            <w:r>
              <w:t>sentries</w:t>
            </w:r>
          </w:p>
          <w:p w:rsidR="00E536BE" w:rsidRDefault="00E536BE" w:rsidP="00E536BE">
            <w:pPr>
              <w:spacing w:after="0"/>
            </w:pPr>
            <w:r>
              <w:t>scouts, “this was not swatting flies”</w:t>
            </w:r>
          </w:p>
          <w:p w:rsidR="00E536BE" w:rsidRDefault="00E536BE" w:rsidP="00E536BE">
            <w:pPr>
              <w:spacing w:after="0"/>
            </w:pPr>
            <w:r>
              <w:t>volley</w:t>
            </w:r>
          </w:p>
          <w:p w:rsidR="00E536BE" w:rsidRDefault="00E536BE" w:rsidP="00E536BE">
            <w:pPr>
              <w:spacing w:after="0"/>
            </w:pPr>
            <w:r>
              <w:t>foundry</w:t>
            </w:r>
          </w:p>
          <w:p w:rsidR="00E536BE" w:rsidRDefault="00E536BE" w:rsidP="00E536BE">
            <w:pPr>
              <w:spacing w:after="0"/>
            </w:pPr>
            <w:r>
              <w:t xml:space="preserve">Artificial, scrawl, ragged, </w:t>
            </w:r>
            <w:proofErr w:type="spellStart"/>
            <w:r>
              <w:t>stockinglike</w:t>
            </w:r>
            <w:proofErr w:type="spellEnd"/>
          </w:p>
          <w:p w:rsidR="00E536BE" w:rsidRPr="007552A2" w:rsidRDefault="00E536BE" w:rsidP="00E536BE">
            <w:pPr>
              <w:spacing w:after="0"/>
              <w:rPr>
                <w:rFonts w:asciiTheme="minorHAnsi" w:hAnsiTheme="minorHAnsi"/>
              </w:rPr>
            </w:pPr>
          </w:p>
        </w:tc>
      </w:tr>
      <w:tr w:rsidR="00E536BE" w:rsidRPr="007552A2">
        <w:trPr>
          <w:cantSplit/>
          <w:trHeight w:val="3682"/>
        </w:trPr>
        <w:tc>
          <w:tcPr>
            <w:tcW w:w="1101" w:type="dxa"/>
            <w:textDirection w:val="btLr"/>
          </w:tcPr>
          <w:p w:rsidR="00E536BE" w:rsidRPr="007552A2" w:rsidRDefault="00E536BE" w:rsidP="00E536BE">
            <w:pPr>
              <w:spacing w:after="0" w:line="240" w:lineRule="auto"/>
              <w:jc w:val="center"/>
              <w:rPr>
                <w:rFonts w:asciiTheme="minorHAnsi" w:hAnsiTheme="minorHAnsi"/>
                <w:b/>
                <w:sz w:val="20"/>
                <w:szCs w:val="20"/>
              </w:rPr>
            </w:pPr>
            <w:r w:rsidRPr="007552A2">
              <w:rPr>
                <w:rFonts w:asciiTheme="minorHAnsi" w:hAnsiTheme="minorHAnsi"/>
                <w:b/>
                <w:sz w:val="20"/>
                <w:szCs w:val="20"/>
              </w:rPr>
              <w:t>STUDENTS FIGURE OUT THE MEANING</w:t>
            </w:r>
          </w:p>
          <w:p w:rsidR="00E536BE" w:rsidRPr="007552A2" w:rsidRDefault="00E536BE" w:rsidP="00E536BE">
            <w:pPr>
              <w:spacing w:after="0" w:line="240" w:lineRule="auto"/>
              <w:ind w:left="113" w:right="113"/>
              <w:jc w:val="center"/>
              <w:rPr>
                <w:rFonts w:asciiTheme="minorHAnsi" w:hAnsiTheme="minorHAnsi"/>
                <w:sz w:val="20"/>
                <w:szCs w:val="20"/>
              </w:rPr>
            </w:pPr>
            <w:r w:rsidRPr="007552A2">
              <w:rPr>
                <w:rFonts w:asciiTheme="minorHAnsi" w:hAnsiTheme="minorHAnsi"/>
                <w:sz w:val="20"/>
                <w:szCs w:val="20"/>
              </w:rPr>
              <w:t>sufficient context clues are provided in the text</w:t>
            </w:r>
          </w:p>
          <w:p w:rsidR="00E536BE" w:rsidRPr="007552A2" w:rsidRDefault="00E536BE" w:rsidP="00E536BE">
            <w:pPr>
              <w:spacing w:after="0" w:line="240" w:lineRule="auto"/>
              <w:ind w:left="113" w:right="113"/>
              <w:jc w:val="center"/>
              <w:rPr>
                <w:rFonts w:asciiTheme="minorHAnsi" w:hAnsiTheme="minorHAnsi"/>
                <w:sz w:val="20"/>
                <w:szCs w:val="20"/>
              </w:rPr>
            </w:pPr>
          </w:p>
          <w:p w:rsidR="00E536BE" w:rsidRPr="007552A2" w:rsidRDefault="00E536BE" w:rsidP="00E536BE">
            <w:pPr>
              <w:spacing w:after="0" w:line="240" w:lineRule="auto"/>
              <w:ind w:left="113" w:right="113"/>
              <w:jc w:val="center"/>
              <w:rPr>
                <w:rFonts w:asciiTheme="minorHAnsi" w:hAnsiTheme="minorHAnsi"/>
                <w:sz w:val="20"/>
                <w:szCs w:val="20"/>
              </w:rPr>
            </w:pPr>
          </w:p>
          <w:p w:rsidR="00E536BE" w:rsidRPr="007552A2" w:rsidRDefault="00E536BE" w:rsidP="00E536BE">
            <w:pPr>
              <w:spacing w:after="0" w:line="240" w:lineRule="auto"/>
              <w:ind w:left="113" w:right="113"/>
              <w:jc w:val="center"/>
              <w:rPr>
                <w:rFonts w:asciiTheme="minorHAnsi" w:hAnsiTheme="minorHAnsi"/>
                <w:sz w:val="20"/>
                <w:szCs w:val="20"/>
              </w:rPr>
            </w:pPr>
          </w:p>
          <w:p w:rsidR="00E536BE" w:rsidRPr="007552A2" w:rsidRDefault="00E536BE" w:rsidP="00E536BE">
            <w:pPr>
              <w:spacing w:after="0" w:line="240" w:lineRule="auto"/>
              <w:ind w:left="113" w:right="113"/>
              <w:jc w:val="center"/>
              <w:rPr>
                <w:rFonts w:asciiTheme="minorHAnsi" w:hAnsiTheme="minorHAnsi"/>
                <w:sz w:val="20"/>
                <w:szCs w:val="20"/>
              </w:rPr>
            </w:pPr>
          </w:p>
          <w:p w:rsidR="00E536BE" w:rsidRPr="007552A2" w:rsidRDefault="00E536BE" w:rsidP="00E536BE">
            <w:pPr>
              <w:spacing w:after="0" w:line="240" w:lineRule="auto"/>
              <w:ind w:left="113" w:right="113"/>
              <w:jc w:val="center"/>
              <w:rPr>
                <w:rFonts w:asciiTheme="minorHAnsi" w:hAnsiTheme="minorHAnsi"/>
                <w:sz w:val="20"/>
                <w:szCs w:val="20"/>
              </w:rPr>
            </w:pPr>
          </w:p>
        </w:tc>
        <w:tc>
          <w:tcPr>
            <w:tcW w:w="5953" w:type="dxa"/>
            <w:vAlign w:val="center"/>
          </w:tcPr>
          <w:p w:rsidR="00E536BE" w:rsidRDefault="00E536BE" w:rsidP="00E536BE">
            <w:pPr>
              <w:spacing w:after="0"/>
            </w:pPr>
            <w:r>
              <w:t>constantly</w:t>
            </w:r>
          </w:p>
          <w:p w:rsidR="00E536BE" w:rsidRDefault="00E536BE" w:rsidP="00E536BE">
            <w:pPr>
              <w:spacing w:after="0"/>
            </w:pPr>
            <w:r>
              <w:t>coattails flying</w:t>
            </w:r>
          </w:p>
          <w:p w:rsidR="00E536BE" w:rsidRDefault="00E536BE" w:rsidP="00E536BE">
            <w:pPr>
              <w:spacing w:after="0"/>
            </w:pPr>
            <w:r>
              <w:t>gathering</w:t>
            </w:r>
          </w:p>
          <w:p w:rsidR="00E536BE" w:rsidRPr="007552A2" w:rsidRDefault="00E536BE" w:rsidP="00E536BE">
            <w:pPr>
              <w:spacing w:after="0"/>
              <w:rPr>
                <w:rFonts w:asciiTheme="minorHAnsi" w:hAnsiTheme="minorHAnsi"/>
              </w:rPr>
            </w:pPr>
          </w:p>
          <w:p w:rsidR="00E536BE" w:rsidRPr="007552A2" w:rsidRDefault="00E536BE" w:rsidP="00E536BE">
            <w:pPr>
              <w:spacing w:after="0"/>
              <w:rPr>
                <w:rFonts w:asciiTheme="minorHAnsi" w:hAnsiTheme="minorHAnsi"/>
              </w:rPr>
            </w:pPr>
          </w:p>
        </w:tc>
        <w:tc>
          <w:tcPr>
            <w:tcW w:w="5954" w:type="dxa"/>
            <w:vAlign w:val="center"/>
          </w:tcPr>
          <w:p w:rsidR="00E536BE" w:rsidRDefault="00E536BE" w:rsidP="00E536BE">
            <w:pPr>
              <w:spacing w:after="0" w:line="240" w:lineRule="auto"/>
            </w:pPr>
            <w:r>
              <w:t xml:space="preserve">off he went </w:t>
            </w:r>
          </w:p>
          <w:p w:rsidR="00E536BE" w:rsidRDefault="00E536BE" w:rsidP="00E536BE">
            <w:pPr>
              <w:spacing w:after="0" w:line="240" w:lineRule="auto"/>
            </w:pPr>
            <w:r>
              <w:t xml:space="preserve">scrawl </w:t>
            </w:r>
          </w:p>
          <w:p w:rsidR="00E536BE" w:rsidRDefault="00E536BE" w:rsidP="00E536BE">
            <w:pPr>
              <w:spacing w:after="0" w:line="240" w:lineRule="auto"/>
            </w:pPr>
            <w:r>
              <w:t xml:space="preserve">orderly fashion </w:t>
            </w:r>
          </w:p>
          <w:p w:rsidR="00E536BE" w:rsidRDefault="00E536BE" w:rsidP="00E536BE">
            <w:pPr>
              <w:spacing w:after="0" w:line="240" w:lineRule="auto"/>
            </w:pPr>
            <w:r>
              <w:t xml:space="preserve">incident </w:t>
            </w:r>
          </w:p>
          <w:p w:rsidR="00E536BE" w:rsidRDefault="00E536BE" w:rsidP="00E536BE">
            <w:pPr>
              <w:spacing w:after="0" w:line="240" w:lineRule="auto"/>
            </w:pPr>
            <w:r>
              <w:t>cargo</w:t>
            </w:r>
          </w:p>
          <w:p w:rsidR="00E536BE" w:rsidRDefault="00E536BE" w:rsidP="00E536BE">
            <w:pPr>
              <w:spacing w:after="0" w:line="240" w:lineRule="auto"/>
            </w:pPr>
            <w:r>
              <w:t>express rider</w:t>
            </w:r>
          </w:p>
          <w:p w:rsidR="00E536BE" w:rsidRDefault="00E536BE" w:rsidP="00E536BE">
            <w:pPr>
              <w:spacing w:after="0" w:line="240" w:lineRule="auto"/>
            </w:pPr>
            <w:r>
              <w:t>snooping</w:t>
            </w:r>
          </w:p>
          <w:p w:rsidR="00E536BE" w:rsidRDefault="00E536BE" w:rsidP="00E536BE">
            <w:pPr>
              <w:spacing w:after="0" w:line="240" w:lineRule="auto"/>
            </w:pPr>
            <w:r>
              <w:t xml:space="preserve">overtake </w:t>
            </w:r>
          </w:p>
          <w:p w:rsidR="00E536BE" w:rsidRDefault="00E536BE" w:rsidP="00E536BE">
            <w:pPr>
              <w:spacing w:after="0" w:line="240" w:lineRule="auto"/>
            </w:pPr>
            <w:r>
              <w:t xml:space="preserve">arouse </w:t>
            </w:r>
          </w:p>
          <w:p w:rsidR="00E536BE" w:rsidRPr="007552A2" w:rsidRDefault="00E536BE" w:rsidP="00E536BE">
            <w:pPr>
              <w:spacing w:after="0" w:line="240" w:lineRule="auto"/>
              <w:rPr>
                <w:rFonts w:asciiTheme="minorHAnsi" w:hAnsiTheme="minorHAnsi"/>
              </w:rPr>
            </w:pPr>
            <w:r>
              <w:t xml:space="preserve">succession </w:t>
            </w: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r w:rsidR="00775E16">
        <w:rPr>
          <w:rFonts w:asciiTheme="minorHAnsi" w:hAnsiTheme="minorHAnsi" w:cstheme="minorHAnsi"/>
          <w:sz w:val="32"/>
          <w:szCs w:val="32"/>
          <w:u w:val="single"/>
        </w:rPr>
        <w:t>s</w:t>
      </w:r>
    </w:p>
    <w:p w:rsidR="00545861" w:rsidRPr="00775E16" w:rsidRDefault="00C82587" w:rsidP="00775E16">
      <w:pPr>
        <w:pStyle w:val="ListParagraph"/>
        <w:numPr>
          <w:ilvl w:val="0"/>
          <w:numId w:val="14"/>
        </w:numPr>
        <w:spacing w:after="0" w:line="360" w:lineRule="auto"/>
        <w:rPr>
          <w:rFonts w:asciiTheme="minorHAnsi" w:hAnsiTheme="minorHAnsi" w:cstheme="minorHAnsi"/>
          <w:i/>
          <w:sz w:val="24"/>
          <w:szCs w:val="24"/>
        </w:rPr>
      </w:pPr>
      <w:r w:rsidRPr="00775E16">
        <w:rPr>
          <w:rFonts w:asciiTheme="minorHAnsi" w:hAnsiTheme="minorHAnsi" w:cstheme="minorHAnsi"/>
          <w:i/>
          <w:sz w:val="24"/>
          <w:szCs w:val="24"/>
        </w:rPr>
        <w:t xml:space="preserve">In your opinion, which word best describes Paul Revere: smart, ambitious, busy, lucky, energetic, or accomplished?  Find evidence from the text to support your answer.  </w:t>
      </w:r>
      <w:r w:rsidR="00E536BE" w:rsidRPr="00775E16">
        <w:rPr>
          <w:rFonts w:asciiTheme="minorHAnsi" w:hAnsiTheme="minorHAnsi" w:cstheme="minorHAnsi"/>
          <w:i/>
          <w:sz w:val="24"/>
          <w:szCs w:val="24"/>
        </w:rPr>
        <w:t>As a reminder, to be accomplished means that you are highly skilled and successful beyond dispute. To be ambitious means to show a strong desire to achieve your goals. To be energetic means to show great excitement and energy</w:t>
      </w:r>
      <w:r w:rsidR="00775E16" w:rsidRPr="00775E16">
        <w:rPr>
          <w:rFonts w:asciiTheme="minorHAnsi" w:hAnsiTheme="minorHAnsi" w:cstheme="minorHAnsi"/>
          <w:i/>
          <w:sz w:val="24"/>
          <w:szCs w:val="24"/>
        </w:rPr>
        <w:t xml:space="preserve">. </w:t>
      </w:r>
    </w:p>
    <w:p w:rsidR="000B5786" w:rsidRDefault="00C82587" w:rsidP="00775E16">
      <w:pPr>
        <w:spacing w:after="0" w:line="360" w:lineRule="auto"/>
        <w:ind w:left="720"/>
        <w:rPr>
          <w:rFonts w:asciiTheme="minorHAnsi" w:hAnsiTheme="minorHAnsi" w:cstheme="minorHAnsi"/>
          <w:sz w:val="24"/>
          <w:szCs w:val="24"/>
        </w:rPr>
      </w:pPr>
      <w:r w:rsidRPr="00775E16">
        <w:rPr>
          <w:rFonts w:asciiTheme="minorHAnsi" w:hAnsiTheme="minorHAnsi" w:cstheme="minorHAnsi"/>
          <w:sz w:val="24"/>
          <w:szCs w:val="24"/>
        </w:rPr>
        <w:t xml:space="preserve">Possible </w:t>
      </w:r>
      <w:r w:rsidR="00545861" w:rsidRPr="00775E16">
        <w:rPr>
          <w:rFonts w:asciiTheme="minorHAnsi" w:hAnsiTheme="minorHAnsi" w:cstheme="minorHAnsi"/>
          <w:sz w:val="24"/>
          <w:szCs w:val="24"/>
        </w:rPr>
        <w:t>Answer:</w:t>
      </w:r>
      <w:r w:rsidR="00545861">
        <w:rPr>
          <w:rFonts w:asciiTheme="minorHAnsi" w:hAnsiTheme="minorHAnsi" w:cstheme="minorHAnsi"/>
          <w:sz w:val="24"/>
          <w:szCs w:val="24"/>
        </w:rPr>
        <w:t xml:space="preserve">  </w:t>
      </w:r>
      <w:r w:rsidR="00775E16">
        <w:rPr>
          <w:rFonts w:asciiTheme="minorHAnsi" w:hAnsiTheme="minorHAnsi" w:cstheme="minorHAnsi"/>
          <w:sz w:val="24"/>
          <w:szCs w:val="24"/>
        </w:rPr>
        <w:t xml:space="preserve">The word “energetic” best describes Paul Revere. </w:t>
      </w:r>
      <w:r>
        <w:rPr>
          <w:rFonts w:asciiTheme="minorHAnsi" w:hAnsiTheme="minorHAnsi" w:cstheme="minorHAnsi"/>
          <w:sz w:val="24"/>
          <w:szCs w:val="24"/>
        </w:rPr>
        <w:t xml:space="preserve">He was always busy </w:t>
      </w:r>
      <w:r w:rsidR="00D42E1D">
        <w:rPr>
          <w:rFonts w:asciiTheme="minorHAnsi" w:hAnsiTheme="minorHAnsi" w:cstheme="minorHAnsi"/>
          <w:sz w:val="24"/>
          <w:szCs w:val="24"/>
        </w:rPr>
        <w:t>making and doing things</w:t>
      </w:r>
      <w:r w:rsidR="00775E16">
        <w:rPr>
          <w:rFonts w:asciiTheme="minorHAnsi" w:hAnsiTheme="minorHAnsi" w:cstheme="minorHAnsi"/>
          <w:sz w:val="24"/>
          <w:szCs w:val="24"/>
        </w:rPr>
        <w:t>.</w:t>
      </w:r>
      <w:r w:rsidR="005C0F17">
        <w:rPr>
          <w:rFonts w:asciiTheme="minorHAnsi" w:hAnsiTheme="minorHAnsi" w:cstheme="minorHAnsi"/>
          <w:sz w:val="24"/>
          <w:szCs w:val="24"/>
        </w:rPr>
        <w:t xml:space="preserve"> </w:t>
      </w:r>
      <w:bookmarkStart w:id="0" w:name="_GoBack"/>
      <w:bookmarkEnd w:id="0"/>
      <w:r w:rsidR="00775E16">
        <w:rPr>
          <w:rFonts w:asciiTheme="minorHAnsi" w:hAnsiTheme="minorHAnsi" w:cstheme="minorHAnsi"/>
          <w:sz w:val="24"/>
          <w:szCs w:val="24"/>
        </w:rPr>
        <w:t>He also</w:t>
      </w:r>
      <w:r w:rsidR="00D42E1D">
        <w:rPr>
          <w:rFonts w:asciiTheme="minorHAnsi" w:hAnsiTheme="minorHAnsi" w:cstheme="minorHAnsi"/>
          <w:sz w:val="24"/>
          <w:szCs w:val="24"/>
        </w:rPr>
        <w:t xml:space="preserve"> used his energy to support the Sons of Liberty and ult</w:t>
      </w:r>
      <w:r w:rsidR="00CF576A">
        <w:rPr>
          <w:rFonts w:asciiTheme="minorHAnsi" w:hAnsiTheme="minorHAnsi" w:cstheme="minorHAnsi"/>
          <w:sz w:val="24"/>
          <w:szCs w:val="24"/>
        </w:rPr>
        <w:t>ima</w:t>
      </w:r>
      <w:r w:rsidR="00775E16">
        <w:rPr>
          <w:rFonts w:asciiTheme="minorHAnsi" w:hAnsiTheme="minorHAnsi" w:cstheme="minorHAnsi"/>
          <w:sz w:val="24"/>
          <w:szCs w:val="24"/>
        </w:rPr>
        <w:t xml:space="preserve">tely the American Revolution (pages 267 and </w:t>
      </w:r>
      <w:r w:rsidR="00CF576A">
        <w:rPr>
          <w:rFonts w:asciiTheme="minorHAnsi" w:hAnsiTheme="minorHAnsi" w:cstheme="minorHAnsi"/>
          <w:sz w:val="24"/>
          <w:szCs w:val="24"/>
        </w:rPr>
        <w:t>268)</w:t>
      </w:r>
      <w:r w:rsidR="00775E16">
        <w:rPr>
          <w:rFonts w:asciiTheme="minorHAnsi" w:hAnsiTheme="minorHAnsi" w:cstheme="minorHAnsi"/>
          <w:sz w:val="24"/>
          <w:szCs w:val="24"/>
        </w:rPr>
        <w:t xml:space="preserve">. All of </w:t>
      </w:r>
      <w:proofErr w:type="gramStart"/>
      <w:r w:rsidR="00775E16">
        <w:rPr>
          <w:rFonts w:asciiTheme="minorHAnsi" w:hAnsiTheme="minorHAnsi" w:cstheme="minorHAnsi"/>
          <w:sz w:val="24"/>
          <w:szCs w:val="24"/>
        </w:rPr>
        <w:t>this shows</w:t>
      </w:r>
      <w:proofErr w:type="gramEnd"/>
      <w:r w:rsidR="00775E16">
        <w:rPr>
          <w:rFonts w:asciiTheme="minorHAnsi" w:hAnsiTheme="minorHAnsi" w:cstheme="minorHAnsi"/>
          <w:sz w:val="24"/>
          <w:szCs w:val="24"/>
        </w:rPr>
        <w:t xml:space="preserve"> that “energetic” is the best word to describe Paul Revere. </w:t>
      </w:r>
    </w:p>
    <w:p w:rsidR="00545861" w:rsidRPr="00775E16" w:rsidRDefault="00545861" w:rsidP="001034D9">
      <w:pPr>
        <w:spacing w:after="0" w:line="360" w:lineRule="auto"/>
        <w:rPr>
          <w:rFonts w:asciiTheme="minorHAnsi" w:hAnsiTheme="minorHAnsi" w:cstheme="minorHAnsi"/>
          <w:sz w:val="24"/>
          <w:szCs w:val="32"/>
          <w:u w:val="single"/>
        </w:rPr>
      </w:pPr>
    </w:p>
    <w:p w:rsidR="0018635B" w:rsidRPr="00775E16" w:rsidRDefault="00D42E1D" w:rsidP="00D42E1D">
      <w:pPr>
        <w:pStyle w:val="ListParagraph"/>
        <w:numPr>
          <w:ilvl w:val="0"/>
          <w:numId w:val="6"/>
        </w:numPr>
        <w:spacing w:after="0" w:line="360" w:lineRule="auto"/>
        <w:rPr>
          <w:rFonts w:asciiTheme="minorHAnsi" w:hAnsiTheme="minorHAnsi" w:cstheme="minorHAnsi"/>
          <w:i/>
          <w:sz w:val="24"/>
          <w:szCs w:val="24"/>
        </w:rPr>
      </w:pPr>
      <w:r w:rsidRPr="00775E16">
        <w:rPr>
          <w:rFonts w:asciiTheme="minorHAnsi" w:hAnsiTheme="minorHAnsi" w:cstheme="minorHAnsi"/>
          <w:i/>
          <w:sz w:val="24"/>
          <w:szCs w:val="24"/>
        </w:rPr>
        <w:t>Find examples in the selection to prove or disprove this statement:  Paul Revere could not have carried out his famous midnight ride without help from others.</w:t>
      </w:r>
    </w:p>
    <w:p w:rsidR="00F8197E" w:rsidRPr="00D42E1D" w:rsidRDefault="00545861" w:rsidP="00775E16">
      <w:pPr>
        <w:spacing w:after="100" w:afterAutospacing="1" w:line="360" w:lineRule="auto"/>
        <w:ind w:left="720"/>
        <w:rPr>
          <w:rFonts w:asciiTheme="minorHAnsi" w:hAnsiTheme="minorHAnsi" w:cstheme="minorHAnsi"/>
          <w:sz w:val="24"/>
          <w:szCs w:val="24"/>
        </w:rPr>
      </w:pPr>
      <w:r w:rsidRPr="00775E16">
        <w:rPr>
          <w:rFonts w:asciiTheme="minorHAnsi" w:hAnsiTheme="minorHAnsi" w:cstheme="minorHAnsi"/>
          <w:sz w:val="24"/>
          <w:szCs w:val="24"/>
        </w:rPr>
        <w:t>Answer:</w:t>
      </w:r>
      <w:r w:rsidRPr="00D42E1D">
        <w:rPr>
          <w:rFonts w:asciiTheme="minorHAnsi" w:hAnsiTheme="minorHAnsi" w:cstheme="minorHAnsi"/>
          <w:b/>
          <w:sz w:val="24"/>
          <w:szCs w:val="24"/>
        </w:rPr>
        <w:t xml:space="preserve"> </w:t>
      </w:r>
      <w:r w:rsidR="00D42E1D">
        <w:rPr>
          <w:rFonts w:asciiTheme="minorHAnsi" w:hAnsiTheme="minorHAnsi" w:cstheme="minorHAnsi"/>
          <w:sz w:val="24"/>
          <w:szCs w:val="24"/>
        </w:rPr>
        <w:t>Paul was helped by a friend</w:t>
      </w:r>
      <w:r w:rsidR="00775E16">
        <w:rPr>
          <w:rFonts w:asciiTheme="minorHAnsi" w:hAnsiTheme="minorHAnsi" w:cstheme="minorHAnsi"/>
          <w:sz w:val="24"/>
          <w:szCs w:val="24"/>
        </w:rPr>
        <w:t>,</w:t>
      </w:r>
      <w:r w:rsidR="00D42E1D">
        <w:rPr>
          <w:rFonts w:asciiTheme="minorHAnsi" w:hAnsiTheme="minorHAnsi" w:cstheme="minorHAnsi"/>
          <w:sz w:val="24"/>
          <w:szCs w:val="24"/>
        </w:rPr>
        <w:t xml:space="preserve"> who rushed to the North Church to hang the lanterns.  He had two friends row him to the other side of the river after a lady gave him her petticoat.  His dog went home to retrieve his spurs.  He was able to catch a ride with John Hancock after his horse was taken, and then John Lowell helped him carry the trunk of important papers.</w:t>
      </w:r>
    </w:p>
    <w:p w:rsidR="00E22959" w:rsidRPr="00775E16" w:rsidRDefault="00D42E1D" w:rsidP="00D42E1D">
      <w:pPr>
        <w:pStyle w:val="ListParagraph"/>
        <w:numPr>
          <w:ilvl w:val="0"/>
          <w:numId w:val="6"/>
        </w:numPr>
        <w:spacing w:after="0" w:line="360" w:lineRule="auto"/>
        <w:rPr>
          <w:rFonts w:asciiTheme="minorHAnsi" w:hAnsiTheme="minorHAnsi" w:cstheme="minorHAnsi"/>
          <w:i/>
          <w:sz w:val="24"/>
          <w:szCs w:val="24"/>
        </w:rPr>
      </w:pPr>
      <w:r w:rsidRPr="00775E16">
        <w:rPr>
          <w:rFonts w:asciiTheme="minorHAnsi" w:hAnsiTheme="minorHAnsi" w:cstheme="minorHAnsi"/>
          <w:i/>
          <w:sz w:val="24"/>
          <w:szCs w:val="24"/>
        </w:rPr>
        <w:t xml:space="preserve">Trace the sequence of </w:t>
      </w:r>
      <w:r w:rsidR="00733206" w:rsidRPr="00775E16">
        <w:rPr>
          <w:rFonts w:asciiTheme="minorHAnsi" w:hAnsiTheme="minorHAnsi" w:cstheme="minorHAnsi"/>
          <w:i/>
          <w:sz w:val="24"/>
          <w:szCs w:val="24"/>
          <w:u w:val="single"/>
        </w:rPr>
        <w:t>key</w:t>
      </w:r>
      <w:r w:rsidR="00733206" w:rsidRPr="00775E16">
        <w:rPr>
          <w:rFonts w:asciiTheme="minorHAnsi" w:hAnsiTheme="minorHAnsi" w:cstheme="minorHAnsi"/>
          <w:i/>
          <w:sz w:val="24"/>
          <w:szCs w:val="24"/>
        </w:rPr>
        <w:t xml:space="preserve"> </w:t>
      </w:r>
      <w:r w:rsidRPr="00775E16">
        <w:rPr>
          <w:rFonts w:asciiTheme="minorHAnsi" w:hAnsiTheme="minorHAnsi" w:cstheme="minorHAnsi"/>
          <w:i/>
          <w:sz w:val="24"/>
          <w:szCs w:val="24"/>
        </w:rPr>
        <w:t>events in the Big Ride.</w:t>
      </w:r>
    </w:p>
    <w:p w:rsidR="0018635B" w:rsidRPr="0018635B" w:rsidRDefault="00E22959" w:rsidP="00AA2021">
      <w:pPr>
        <w:spacing w:after="100" w:afterAutospacing="1" w:line="360" w:lineRule="auto"/>
        <w:ind w:left="720"/>
        <w:rPr>
          <w:rFonts w:asciiTheme="minorHAnsi" w:hAnsiTheme="minorHAnsi" w:cstheme="minorHAnsi"/>
          <w:sz w:val="24"/>
          <w:szCs w:val="24"/>
        </w:rPr>
      </w:pPr>
      <w:r w:rsidRPr="00E22959">
        <w:rPr>
          <w:rFonts w:asciiTheme="minorHAnsi" w:hAnsiTheme="minorHAnsi" w:cstheme="minorHAnsi"/>
          <w:sz w:val="24"/>
          <w:szCs w:val="24"/>
        </w:rPr>
        <w:t xml:space="preserve">Answer:  </w:t>
      </w:r>
      <w:r w:rsidR="00775E16">
        <w:rPr>
          <w:rFonts w:asciiTheme="minorHAnsi" w:hAnsiTheme="minorHAnsi" w:cstheme="minorHAnsi"/>
          <w:sz w:val="24"/>
          <w:szCs w:val="24"/>
        </w:rPr>
        <w:t>(Note to teacher: T</w:t>
      </w:r>
      <w:r w:rsidR="00733206">
        <w:rPr>
          <w:rFonts w:asciiTheme="minorHAnsi" w:hAnsiTheme="minorHAnsi" w:cstheme="minorHAnsi"/>
          <w:sz w:val="24"/>
          <w:szCs w:val="24"/>
        </w:rPr>
        <w:t>here</w:t>
      </w:r>
      <w:r w:rsidR="00775E16">
        <w:rPr>
          <w:rFonts w:asciiTheme="minorHAnsi" w:hAnsiTheme="minorHAnsi" w:cstheme="minorHAnsi"/>
          <w:sz w:val="24"/>
          <w:szCs w:val="24"/>
        </w:rPr>
        <w:t xml:space="preserve"> are many, many trivial details</w:t>
      </w:r>
      <w:r w:rsidR="00733206">
        <w:rPr>
          <w:rFonts w:asciiTheme="minorHAnsi" w:hAnsiTheme="minorHAnsi" w:cstheme="minorHAnsi"/>
          <w:sz w:val="24"/>
          <w:szCs w:val="24"/>
        </w:rPr>
        <w:t xml:space="preserve"> that are fun, but not crucial to understanding.  The goal of this task is for students to pull o</w:t>
      </w:r>
      <w:r w:rsidR="00775E16">
        <w:rPr>
          <w:rFonts w:asciiTheme="minorHAnsi" w:hAnsiTheme="minorHAnsi" w:cstheme="minorHAnsi"/>
          <w:sz w:val="24"/>
          <w:szCs w:val="24"/>
        </w:rPr>
        <w:t xml:space="preserve">ut the KEY events. </w:t>
      </w:r>
      <w:r w:rsidR="00733206">
        <w:rPr>
          <w:rFonts w:asciiTheme="minorHAnsi" w:hAnsiTheme="minorHAnsi" w:cstheme="minorHAnsi"/>
          <w:sz w:val="24"/>
          <w:szCs w:val="24"/>
        </w:rPr>
        <w:t xml:space="preserve"> Lanterns were hung in North Church, rowed across Charles River and rode his horse to Lexington to warn the citizens and John Hancock and Sam Adams.  He woke up the citizens of Lexington and warned the farmers on his way to Concord.  He saved the important documents.</w:t>
      </w:r>
    </w:p>
    <w:sectPr w:rsidR="0018635B" w:rsidRPr="0018635B" w:rsidSect="00AA2021">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C5B" w:rsidRDefault="00956C5B" w:rsidP="007C5C7E">
      <w:pPr>
        <w:spacing w:after="0" w:line="240" w:lineRule="auto"/>
      </w:pPr>
      <w:r>
        <w:separator/>
      </w:r>
    </w:p>
  </w:endnote>
  <w:endnote w:type="continuationSeparator" w:id="0">
    <w:p w:rsidR="00956C5B" w:rsidRDefault="00956C5B"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C5B" w:rsidRDefault="00956C5B" w:rsidP="007C5C7E">
      <w:pPr>
        <w:spacing w:after="0" w:line="240" w:lineRule="auto"/>
      </w:pPr>
      <w:r>
        <w:separator/>
      </w:r>
    </w:p>
  </w:footnote>
  <w:footnote w:type="continuationSeparator" w:id="0">
    <w:p w:rsidR="00956C5B" w:rsidRDefault="00956C5B"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E16" w:rsidRDefault="00AA2021" w:rsidP="00DC248D">
    <w:pPr>
      <w:pStyle w:val="Header"/>
      <w:jc w:val="center"/>
    </w:pPr>
    <w:r>
      <w:t>And Then What Happened, Paul Revere</w:t>
    </w:r>
    <w:proofErr w:type="gramStart"/>
    <w:r>
      <w:t>?/</w:t>
    </w:r>
    <w:proofErr w:type="gramEnd"/>
    <w:r>
      <w:t>Jean Fritz/Created by San Diego District</w:t>
    </w:r>
  </w:p>
  <w:p w:rsidR="00775E16" w:rsidRDefault="00775E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73C83"/>
    <w:multiLevelType w:val="hybridMultilevel"/>
    <w:tmpl w:val="B3BCA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C743421"/>
    <w:multiLevelType w:val="hybridMultilevel"/>
    <w:tmpl w:val="0DB8D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8A86416"/>
    <w:multiLevelType w:val="hybridMultilevel"/>
    <w:tmpl w:val="F3360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3"/>
  </w:num>
  <w:num w:numId="3">
    <w:abstractNumId w:val="5"/>
  </w:num>
  <w:num w:numId="4">
    <w:abstractNumId w:val="4"/>
  </w:num>
  <w:num w:numId="5">
    <w:abstractNumId w:val="1"/>
  </w:num>
  <w:num w:numId="6">
    <w:abstractNumId w:val="6"/>
  </w:num>
  <w:num w:numId="7">
    <w:abstractNumId w:val="8"/>
  </w:num>
  <w:num w:numId="8">
    <w:abstractNumId w:val="0"/>
  </w:num>
  <w:num w:numId="9">
    <w:abstractNumId w:val="13"/>
  </w:num>
  <w:num w:numId="10">
    <w:abstractNumId w:val="9"/>
  </w:num>
  <w:num w:numId="11">
    <w:abstractNumId w:val="12"/>
  </w:num>
  <w:num w:numId="12">
    <w:abstractNumId w:val="2"/>
  </w:num>
  <w:num w:numId="13">
    <w:abstractNumId w:val="14"/>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6D6A"/>
    <w:rsid w:val="000601D8"/>
    <w:rsid w:val="000629C6"/>
    <w:rsid w:val="0007569E"/>
    <w:rsid w:val="00077A15"/>
    <w:rsid w:val="00081A99"/>
    <w:rsid w:val="00091649"/>
    <w:rsid w:val="000B21CE"/>
    <w:rsid w:val="000B5786"/>
    <w:rsid w:val="001034D9"/>
    <w:rsid w:val="00133D6E"/>
    <w:rsid w:val="00144A4B"/>
    <w:rsid w:val="00172736"/>
    <w:rsid w:val="00174578"/>
    <w:rsid w:val="00177848"/>
    <w:rsid w:val="0018635B"/>
    <w:rsid w:val="00193EB0"/>
    <w:rsid w:val="001C1D02"/>
    <w:rsid w:val="001E3145"/>
    <w:rsid w:val="001F1840"/>
    <w:rsid w:val="001F2F97"/>
    <w:rsid w:val="001F31C3"/>
    <w:rsid w:val="002269C7"/>
    <w:rsid w:val="00247713"/>
    <w:rsid w:val="002513E6"/>
    <w:rsid w:val="00261FD0"/>
    <w:rsid w:val="00270CDE"/>
    <w:rsid w:val="00286F6B"/>
    <w:rsid w:val="00293076"/>
    <w:rsid w:val="002C77A8"/>
    <w:rsid w:val="002F4D99"/>
    <w:rsid w:val="00320A5A"/>
    <w:rsid w:val="003226F0"/>
    <w:rsid w:val="00357D5B"/>
    <w:rsid w:val="003771AB"/>
    <w:rsid w:val="00382434"/>
    <w:rsid w:val="003B7060"/>
    <w:rsid w:val="003C4B0D"/>
    <w:rsid w:val="003E0AAA"/>
    <w:rsid w:val="00433701"/>
    <w:rsid w:val="004661F5"/>
    <w:rsid w:val="004A47B4"/>
    <w:rsid w:val="004B2372"/>
    <w:rsid w:val="004B53C1"/>
    <w:rsid w:val="004D3BFD"/>
    <w:rsid w:val="004D4480"/>
    <w:rsid w:val="004E319E"/>
    <w:rsid w:val="00502897"/>
    <w:rsid w:val="00512B49"/>
    <w:rsid w:val="005222B3"/>
    <w:rsid w:val="00545861"/>
    <w:rsid w:val="005464AA"/>
    <w:rsid w:val="00551164"/>
    <w:rsid w:val="00557D31"/>
    <w:rsid w:val="0058249B"/>
    <w:rsid w:val="0058463C"/>
    <w:rsid w:val="00585417"/>
    <w:rsid w:val="0059136E"/>
    <w:rsid w:val="0059235A"/>
    <w:rsid w:val="00595C59"/>
    <w:rsid w:val="005B6C42"/>
    <w:rsid w:val="005C0F17"/>
    <w:rsid w:val="005F445E"/>
    <w:rsid w:val="005F6F91"/>
    <w:rsid w:val="006A0D76"/>
    <w:rsid w:val="006B4055"/>
    <w:rsid w:val="006D7972"/>
    <w:rsid w:val="006F03E1"/>
    <w:rsid w:val="00711F4B"/>
    <w:rsid w:val="0071580F"/>
    <w:rsid w:val="00723A87"/>
    <w:rsid w:val="00733206"/>
    <w:rsid w:val="0075653B"/>
    <w:rsid w:val="00775E16"/>
    <w:rsid w:val="007B449E"/>
    <w:rsid w:val="007C1EF1"/>
    <w:rsid w:val="007C2CF3"/>
    <w:rsid w:val="007C5C7E"/>
    <w:rsid w:val="007E5187"/>
    <w:rsid w:val="00813997"/>
    <w:rsid w:val="00816EE6"/>
    <w:rsid w:val="00822511"/>
    <w:rsid w:val="0082475F"/>
    <w:rsid w:val="00841C15"/>
    <w:rsid w:val="008437BA"/>
    <w:rsid w:val="008517EB"/>
    <w:rsid w:val="0085224F"/>
    <w:rsid w:val="008766AF"/>
    <w:rsid w:val="008A3ED3"/>
    <w:rsid w:val="008C47F5"/>
    <w:rsid w:val="008D30C9"/>
    <w:rsid w:val="008E2FB2"/>
    <w:rsid w:val="00922685"/>
    <w:rsid w:val="0093038E"/>
    <w:rsid w:val="0093474C"/>
    <w:rsid w:val="00940943"/>
    <w:rsid w:val="0095234C"/>
    <w:rsid w:val="00956C5B"/>
    <w:rsid w:val="00970D74"/>
    <w:rsid w:val="00976F25"/>
    <w:rsid w:val="00986747"/>
    <w:rsid w:val="009B08A6"/>
    <w:rsid w:val="009B2F14"/>
    <w:rsid w:val="009D602B"/>
    <w:rsid w:val="009E6E94"/>
    <w:rsid w:val="00A32132"/>
    <w:rsid w:val="00A4516C"/>
    <w:rsid w:val="00A659E2"/>
    <w:rsid w:val="00A74BCC"/>
    <w:rsid w:val="00A803B0"/>
    <w:rsid w:val="00AA2021"/>
    <w:rsid w:val="00AC0831"/>
    <w:rsid w:val="00AC67AC"/>
    <w:rsid w:val="00AD155A"/>
    <w:rsid w:val="00AE187D"/>
    <w:rsid w:val="00AF6459"/>
    <w:rsid w:val="00B0000C"/>
    <w:rsid w:val="00B02726"/>
    <w:rsid w:val="00B13FBF"/>
    <w:rsid w:val="00B44D3C"/>
    <w:rsid w:val="00B474EF"/>
    <w:rsid w:val="00B9763E"/>
    <w:rsid w:val="00BE2BB4"/>
    <w:rsid w:val="00C12907"/>
    <w:rsid w:val="00C6107E"/>
    <w:rsid w:val="00C62ECC"/>
    <w:rsid w:val="00C67BC6"/>
    <w:rsid w:val="00C82587"/>
    <w:rsid w:val="00CA07EF"/>
    <w:rsid w:val="00CA218E"/>
    <w:rsid w:val="00CC51A2"/>
    <w:rsid w:val="00CD3C10"/>
    <w:rsid w:val="00CD6B7F"/>
    <w:rsid w:val="00CE5D8F"/>
    <w:rsid w:val="00CF3DCC"/>
    <w:rsid w:val="00CF576A"/>
    <w:rsid w:val="00D06B42"/>
    <w:rsid w:val="00D140AD"/>
    <w:rsid w:val="00D42E1D"/>
    <w:rsid w:val="00D50B26"/>
    <w:rsid w:val="00D86751"/>
    <w:rsid w:val="00DA55BE"/>
    <w:rsid w:val="00DA6AE5"/>
    <w:rsid w:val="00DB438F"/>
    <w:rsid w:val="00DC248D"/>
    <w:rsid w:val="00E22959"/>
    <w:rsid w:val="00E40674"/>
    <w:rsid w:val="00E44C8B"/>
    <w:rsid w:val="00E536BE"/>
    <w:rsid w:val="00E652DA"/>
    <w:rsid w:val="00E7112C"/>
    <w:rsid w:val="00EB4332"/>
    <w:rsid w:val="00ED22F9"/>
    <w:rsid w:val="00F06013"/>
    <w:rsid w:val="00F37E68"/>
    <w:rsid w:val="00F526F9"/>
    <w:rsid w:val="00F8197E"/>
    <w:rsid w:val="00F87EC0"/>
    <w:rsid w:val="00F93D68"/>
    <w:rsid w:val="00F94157"/>
    <w:rsid w:val="00F975B9"/>
    <w:rsid w:val="00FA3194"/>
    <w:rsid w:val="00FA6904"/>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D0D67-B8B7-4B7F-A925-7B7133832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2012-04-11T15:34:00Z</cp:lastPrinted>
  <dcterms:created xsi:type="dcterms:W3CDTF">2013-10-03T14:28:00Z</dcterms:created>
  <dcterms:modified xsi:type="dcterms:W3CDTF">2013-10-03T14:28:00Z</dcterms:modified>
</cp:coreProperties>
</file>