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/Week </w:t>
      </w:r>
      <w:r w:rsidR="002D3543">
        <w:rPr>
          <w:rFonts w:asciiTheme="minorHAnsi" w:hAnsiTheme="minorHAnsi" w:cstheme="minorHAnsi"/>
          <w:sz w:val="32"/>
          <w:szCs w:val="32"/>
        </w:rPr>
        <w:t>5</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E1C35">
        <w:rPr>
          <w:rFonts w:asciiTheme="minorHAnsi" w:hAnsiTheme="minorHAnsi" w:cstheme="minorHAnsi"/>
          <w:sz w:val="32"/>
          <w:szCs w:val="32"/>
        </w:rPr>
        <w:t xml:space="preserve"> </w:t>
      </w:r>
      <w:r w:rsidR="002D3543">
        <w:rPr>
          <w:rFonts w:asciiTheme="minorHAnsi" w:hAnsiTheme="minorHAnsi" w:cstheme="minorHAnsi"/>
          <w:sz w:val="32"/>
          <w:szCs w:val="32"/>
        </w:rPr>
        <w:t>Elena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737AC7">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8E1C35">
        <w:rPr>
          <w:rFonts w:asciiTheme="minorHAnsi" w:hAnsiTheme="minorHAnsi" w:cstheme="minorHAnsi"/>
          <w:sz w:val="32"/>
          <w:szCs w:val="32"/>
        </w:rPr>
        <w:t xml:space="preserve"> RL.5.1, </w:t>
      </w:r>
      <w:r w:rsidR="00EE186F">
        <w:rPr>
          <w:rFonts w:asciiTheme="minorHAnsi" w:hAnsiTheme="minorHAnsi" w:cstheme="minorHAnsi"/>
          <w:sz w:val="32"/>
          <w:szCs w:val="32"/>
        </w:rPr>
        <w:t xml:space="preserve">RL.5.2, RL.5.4, </w:t>
      </w:r>
      <w:r w:rsidR="008E1C35">
        <w:rPr>
          <w:rFonts w:asciiTheme="minorHAnsi" w:hAnsiTheme="minorHAnsi" w:cstheme="minorHAnsi"/>
          <w:sz w:val="32"/>
          <w:szCs w:val="32"/>
        </w:rPr>
        <w:t xml:space="preserve">RL.5.10; RF.5.4; W.5.2, W.5.4, W.5.9; SL.5.1, SL.5.6; L.5.1, L.5.2, </w:t>
      </w:r>
      <w:r w:rsidR="00A67E5B">
        <w:rPr>
          <w:rFonts w:asciiTheme="minorHAnsi" w:hAnsiTheme="minorHAnsi" w:cstheme="minorHAnsi"/>
          <w:sz w:val="32"/>
          <w:szCs w:val="32"/>
        </w:rPr>
        <w:t>L.5.4, L.5.5, L.5.6</w:t>
      </w:r>
    </w:p>
    <w:p w:rsidR="008E1C35" w:rsidRDefault="008E1C3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8E1C35">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8E1C35">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8E1C3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8E1C35">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7C155F" w:rsidP="008E1C35">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When difficult things happen in your life you can learn to be brave</w:t>
      </w:r>
      <w:r w:rsidR="00A93A9C">
        <w:rPr>
          <w:rFonts w:asciiTheme="minorHAnsi" w:hAnsiTheme="minorHAnsi" w:cstheme="minorHAnsi"/>
          <w:sz w:val="24"/>
          <w:szCs w:val="24"/>
        </w:rPr>
        <w:t xml:space="preserve">. Being brave means you </w:t>
      </w:r>
      <w:r>
        <w:rPr>
          <w:rFonts w:asciiTheme="minorHAnsi" w:hAnsiTheme="minorHAnsi" w:cstheme="minorHAnsi"/>
          <w:sz w:val="24"/>
          <w:szCs w:val="24"/>
        </w:rPr>
        <w:t xml:space="preserve">demonstrate courageous decisions and actions that </w:t>
      </w:r>
      <w:r w:rsidR="00371F1E">
        <w:rPr>
          <w:rFonts w:asciiTheme="minorHAnsi" w:hAnsiTheme="minorHAnsi" w:cstheme="minorHAnsi"/>
          <w:sz w:val="24"/>
          <w:szCs w:val="24"/>
        </w:rPr>
        <w:t xml:space="preserve">will </w:t>
      </w:r>
      <w:r>
        <w:rPr>
          <w:rFonts w:asciiTheme="minorHAnsi" w:hAnsiTheme="minorHAnsi" w:cstheme="minorHAnsi"/>
          <w:sz w:val="24"/>
          <w:szCs w:val="24"/>
        </w:rPr>
        <w:t>affect you and those around you for years to come</w:t>
      </w:r>
      <w:r w:rsidR="008E1C35">
        <w:rPr>
          <w:rFonts w:asciiTheme="minorHAnsi" w:hAnsiTheme="minorHAnsi" w:cstheme="minorHAnsi"/>
          <w:sz w:val="24"/>
          <w:szCs w:val="24"/>
        </w:rPr>
        <w:t>.</w:t>
      </w:r>
    </w:p>
    <w:p w:rsidR="001F1840" w:rsidRDefault="001F1840" w:rsidP="008E1C35">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91296" w:rsidRPr="00491296" w:rsidRDefault="00491296" w:rsidP="008E1C35">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During the Mexican Revolution, a heroic mother, Elena, struggles to protect her family after her husband dies from an accident.  She feels powerless to act until she encounters </w:t>
      </w:r>
      <w:proofErr w:type="spellStart"/>
      <w:r>
        <w:rPr>
          <w:rFonts w:asciiTheme="minorHAnsi" w:hAnsiTheme="minorHAnsi" w:cstheme="minorHAnsi"/>
          <w:sz w:val="24"/>
          <w:szCs w:val="24"/>
        </w:rPr>
        <w:t>Pancho</w:t>
      </w:r>
      <w:proofErr w:type="spellEnd"/>
      <w:r>
        <w:rPr>
          <w:rFonts w:asciiTheme="minorHAnsi" w:hAnsiTheme="minorHAnsi" w:cstheme="minorHAnsi"/>
          <w:sz w:val="24"/>
          <w:szCs w:val="24"/>
        </w:rPr>
        <w:t xml:space="preserve"> Villa and his soldiers at her door.  Then she knows she has to find the courage to find safety for her family.  Elena decides to leave Mexico in order to find a safe place for her family </w:t>
      </w:r>
      <w:r w:rsidR="008A0FC4">
        <w:rPr>
          <w:rFonts w:asciiTheme="minorHAnsi" w:hAnsiTheme="minorHAnsi" w:cstheme="minorHAnsi"/>
          <w:sz w:val="24"/>
          <w:szCs w:val="24"/>
        </w:rPr>
        <w:t xml:space="preserve">as </w:t>
      </w:r>
      <w:r w:rsidR="008A0FC4">
        <w:rPr>
          <w:rFonts w:asciiTheme="minorHAnsi" w:hAnsiTheme="minorHAnsi" w:cstheme="minorHAnsi"/>
          <w:sz w:val="24"/>
          <w:szCs w:val="24"/>
        </w:rPr>
        <w:lastRenderedPageBreak/>
        <w:t xml:space="preserve">well as </w:t>
      </w:r>
      <w:r w:rsidR="00B679D4">
        <w:rPr>
          <w:rFonts w:asciiTheme="minorHAnsi" w:hAnsiTheme="minorHAnsi" w:cstheme="minorHAnsi"/>
          <w:sz w:val="24"/>
          <w:szCs w:val="24"/>
        </w:rPr>
        <w:t>to provide them with</w:t>
      </w:r>
      <w:r>
        <w:rPr>
          <w:rFonts w:asciiTheme="minorHAnsi" w:hAnsiTheme="minorHAnsi" w:cstheme="minorHAnsi"/>
          <w:sz w:val="24"/>
          <w:szCs w:val="24"/>
        </w:rPr>
        <w:t xml:space="preserve"> an education, </w:t>
      </w:r>
      <w:r w:rsidR="00B679D4">
        <w:rPr>
          <w:rFonts w:asciiTheme="minorHAnsi" w:hAnsiTheme="minorHAnsi" w:cstheme="minorHAnsi"/>
          <w:sz w:val="24"/>
          <w:szCs w:val="24"/>
        </w:rPr>
        <w:t xml:space="preserve">so her family can </w:t>
      </w:r>
      <w:r>
        <w:rPr>
          <w:rFonts w:asciiTheme="minorHAnsi" w:hAnsiTheme="minorHAnsi" w:cstheme="minorHAnsi"/>
          <w:sz w:val="24"/>
          <w:szCs w:val="24"/>
        </w:rPr>
        <w:t xml:space="preserve">prosper.  She takes her family to California.  Elena’s courage and determination lead her to make a new successful life for herself and a new life filled with opportunities for her children. </w:t>
      </w:r>
    </w:p>
    <w:p w:rsidR="0055222E" w:rsidRDefault="0055222E" w:rsidP="008E1C35">
      <w:pPr>
        <w:spacing w:after="0" w:line="360" w:lineRule="auto"/>
        <w:contextualSpacing/>
        <w:rPr>
          <w:rFonts w:asciiTheme="minorHAnsi" w:hAnsiTheme="minorHAnsi" w:cstheme="minorHAnsi"/>
          <w:sz w:val="24"/>
          <w:szCs w:val="24"/>
        </w:rPr>
      </w:pPr>
    </w:p>
    <w:p w:rsidR="00841C15" w:rsidRPr="0055222E" w:rsidRDefault="00841C15" w:rsidP="008E1C35">
      <w:pPr>
        <w:pStyle w:val="ListParagraph"/>
        <w:numPr>
          <w:ilvl w:val="0"/>
          <w:numId w:val="13"/>
        </w:numPr>
        <w:spacing w:after="0" w:line="360" w:lineRule="auto"/>
        <w:rPr>
          <w:rFonts w:asciiTheme="minorHAnsi" w:hAnsiTheme="minorHAnsi" w:cstheme="minorHAnsi"/>
          <w:sz w:val="24"/>
          <w:szCs w:val="24"/>
        </w:rPr>
      </w:pPr>
      <w:r w:rsidRPr="0055222E">
        <w:rPr>
          <w:rFonts w:asciiTheme="minorHAnsi" w:hAnsiTheme="minorHAnsi" w:cstheme="minorHAnsi"/>
          <w:sz w:val="24"/>
          <w:szCs w:val="24"/>
        </w:rPr>
        <w:t xml:space="preserve">Read entire </w:t>
      </w:r>
      <w:r w:rsidR="0095234C" w:rsidRPr="0055222E">
        <w:rPr>
          <w:rFonts w:asciiTheme="minorHAnsi" w:hAnsiTheme="minorHAnsi" w:cstheme="minorHAnsi"/>
          <w:sz w:val="24"/>
          <w:szCs w:val="24"/>
        </w:rPr>
        <w:t>main selection text, keeping in mind the Big Ideas and Key Understandings.</w:t>
      </w:r>
    </w:p>
    <w:p w:rsidR="00A91C10" w:rsidRPr="008E1C35" w:rsidRDefault="007C5C7E" w:rsidP="008E1C3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8E1C35">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During Teaching</w:t>
      </w:r>
    </w:p>
    <w:p w:rsidR="00081A99" w:rsidRPr="00B14BF5" w:rsidRDefault="00081A99" w:rsidP="008E1C35">
      <w:pPr>
        <w:pStyle w:val="ListParagraph"/>
        <w:numPr>
          <w:ilvl w:val="0"/>
          <w:numId w:val="12"/>
        </w:numPr>
        <w:spacing w:after="0" w:line="360" w:lineRule="auto"/>
        <w:rPr>
          <w:sz w:val="24"/>
          <w:szCs w:val="24"/>
        </w:rPr>
      </w:pPr>
      <w:r w:rsidRPr="00B14BF5">
        <w:rPr>
          <w:rFonts w:asciiTheme="minorHAnsi" w:hAnsiTheme="minorHAnsi" w:cstheme="minorHAnsi"/>
          <w:sz w:val="24"/>
          <w:szCs w:val="24"/>
        </w:rPr>
        <w:t>Students read the entire main selection text independently.</w:t>
      </w:r>
    </w:p>
    <w:p w:rsidR="00081A99" w:rsidRPr="00B14BF5" w:rsidRDefault="00081A99" w:rsidP="008E1C35">
      <w:pPr>
        <w:pStyle w:val="ListParagraph"/>
        <w:numPr>
          <w:ilvl w:val="0"/>
          <w:numId w:val="12"/>
        </w:numPr>
        <w:spacing w:after="0" w:line="360" w:lineRule="auto"/>
        <w:rPr>
          <w:sz w:val="24"/>
          <w:szCs w:val="24"/>
        </w:rPr>
      </w:pPr>
      <w:r w:rsidRPr="00B14BF5">
        <w:rPr>
          <w:rFonts w:asciiTheme="minorHAnsi" w:hAnsiTheme="minorHAnsi" w:cstheme="minorHAnsi"/>
          <w:sz w:val="24"/>
          <w:szCs w:val="24"/>
        </w:rPr>
        <w:t>Teacher reads the main selection text aloud with students following along.</w:t>
      </w:r>
    </w:p>
    <w:p w:rsidR="008E1C35" w:rsidRDefault="00081A99" w:rsidP="008E1C35">
      <w:pPr>
        <w:spacing w:after="0" w:line="360" w:lineRule="auto"/>
        <w:ind w:left="360"/>
        <w:contextualSpacing/>
        <w:rPr>
          <w:sz w:val="24"/>
          <w:szCs w:val="24"/>
        </w:rPr>
      </w:pPr>
      <w:r w:rsidRPr="00B14BF5">
        <w:rPr>
          <w:rFonts w:asciiTheme="minorHAnsi" w:hAnsiTheme="minorHAnsi" w:cstheme="minorHAnsi"/>
          <w:sz w:val="24"/>
          <w:szCs w:val="24"/>
        </w:rPr>
        <w:t>(</w:t>
      </w:r>
      <w:r w:rsidR="00B4029C">
        <w:rPr>
          <w:rFonts w:asciiTheme="minorHAnsi" w:hAnsiTheme="minorHAnsi" w:cstheme="minorHAnsi"/>
          <w:sz w:val="24"/>
          <w:szCs w:val="24"/>
        </w:rPr>
        <w:t>Note: this is a rather complex piece with demanding vocabulary. It is likely at least some of your students many need the teacher to read this aloud first as they follow along to build fluency and to get a chance to comprehend. The teacher may choose to reverse the order of steps 1 and 2.</w:t>
      </w:r>
      <w:r w:rsidRPr="00B14BF5">
        <w:rPr>
          <w:rFonts w:asciiTheme="minorHAnsi" w:hAnsiTheme="minorHAnsi" w:cstheme="minorHAnsi"/>
          <w:sz w:val="24"/>
          <w:szCs w:val="24"/>
        </w:rPr>
        <w:t>)</w:t>
      </w:r>
    </w:p>
    <w:p w:rsidR="008E1C35" w:rsidRPr="008E1C35" w:rsidRDefault="00081A99" w:rsidP="008E1C35">
      <w:pPr>
        <w:pStyle w:val="ListParagraph"/>
        <w:numPr>
          <w:ilvl w:val="0"/>
          <w:numId w:val="12"/>
        </w:numPr>
        <w:spacing w:after="0" w:line="360" w:lineRule="auto"/>
        <w:rPr>
          <w:sz w:val="24"/>
          <w:szCs w:val="24"/>
        </w:rPr>
      </w:pPr>
      <w:r w:rsidRPr="008E1C35">
        <w:rPr>
          <w:rFonts w:asciiTheme="minorHAnsi" w:hAnsiTheme="minorHAnsi" w:cstheme="minorHAnsi"/>
          <w:sz w:val="24"/>
          <w:szCs w:val="24"/>
        </w:rPr>
        <w:t>Students and teacher re-read the text while stopping to respond to</w:t>
      </w:r>
      <w:r w:rsidR="0095234C" w:rsidRPr="008E1C35">
        <w:rPr>
          <w:rFonts w:asciiTheme="minorHAnsi" w:hAnsiTheme="minorHAnsi" w:cstheme="minorHAnsi"/>
          <w:sz w:val="24"/>
          <w:szCs w:val="24"/>
        </w:rPr>
        <w:t xml:space="preserve"> and discuss</w:t>
      </w:r>
      <w:r w:rsidRPr="008E1C35">
        <w:rPr>
          <w:rFonts w:asciiTheme="minorHAnsi" w:hAnsiTheme="minorHAnsi" w:cstheme="minorHAnsi"/>
          <w:sz w:val="24"/>
          <w:szCs w:val="24"/>
        </w:rPr>
        <w:t xml:space="preserve"> </w:t>
      </w:r>
      <w:r w:rsidR="0095234C" w:rsidRPr="008E1C35">
        <w:rPr>
          <w:rFonts w:asciiTheme="minorHAnsi" w:hAnsiTheme="minorHAnsi" w:cstheme="minorHAnsi"/>
          <w:sz w:val="24"/>
          <w:szCs w:val="24"/>
        </w:rPr>
        <w:t xml:space="preserve">the </w:t>
      </w:r>
      <w:r w:rsidRPr="008E1C35">
        <w:rPr>
          <w:rFonts w:asciiTheme="minorHAnsi" w:hAnsiTheme="minorHAnsi" w:cstheme="minorHAnsi"/>
          <w:sz w:val="24"/>
          <w:szCs w:val="24"/>
        </w:rPr>
        <w:t>questions and returning to the text.  A variety of methods can be used to structure the reading</w:t>
      </w:r>
      <w:r w:rsidR="0095234C" w:rsidRPr="008E1C35">
        <w:rPr>
          <w:rFonts w:asciiTheme="minorHAnsi" w:hAnsiTheme="minorHAnsi" w:cstheme="minorHAnsi"/>
          <w:sz w:val="24"/>
          <w:szCs w:val="24"/>
        </w:rPr>
        <w:t xml:space="preserve"> and discussion</w:t>
      </w:r>
      <w:r w:rsidRPr="008E1C35">
        <w:rPr>
          <w:rFonts w:asciiTheme="minorHAnsi" w:hAnsiTheme="minorHAnsi" w:cstheme="minorHAnsi"/>
          <w:sz w:val="24"/>
          <w:szCs w:val="24"/>
        </w:rPr>
        <w:t xml:space="preserve"> (i.e.:  whole class discussion, think-pair-share, independent written response, group work, etc.)</w:t>
      </w:r>
    </w:p>
    <w:p w:rsidR="001F1840" w:rsidRPr="008E1C35" w:rsidRDefault="001F1840" w:rsidP="008E1C35">
      <w:pPr>
        <w:pStyle w:val="ListParagraph"/>
        <w:spacing w:after="0" w:line="360" w:lineRule="auto"/>
        <w:ind w:left="360"/>
        <w:rPr>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E1C35">
        <w:trPr>
          <w:trHeight w:val="147"/>
        </w:trPr>
        <w:tc>
          <w:tcPr>
            <w:tcW w:w="6449" w:type="dxa"/>
          </w:tcPr>
          <w:p w:rsidR="00CD6B7F" w:rsidRPr="008E1C35" w:rsidRDefault="00CD6B7F" w:rsidP="005B6C42">
            <w:pPr>
              <w:spacing w:after="0" w:line="240" w:lineRule="auto"/>
              <w:rPr>
                <w:b/>
                <w:sz w:val="24"/>
              </w:rPr>
            </w:pPr>
            <w:r w:rsidRPr="008E1C35">
              <w:rPr>
                <w:b/>
                <w:sz w:val="24"/>
              </w:rPr>
              <w:t>Text Dependent Questions</w:t>
            </w:r>
          </w:p>
        </w:tc>
        <w:tc>
          <w:tcPr>
            <w:tcW w:w="6449" w:type="dxa"/>
          </w:tcPr>
          <w:p w:rsidR="00CD6B7F" w:rsidRPr="008E1C35" w:rsidRDefault="00CD6B7F" w:rsidP="005B6C42">
            <w:pPr>
              <w:spacing w:after="0" w:line="240" w:lineRule="auto"/>
              <w:rPr>
                <w:b/>
                <w:sz w:val="24"/>
              </w:rPr>
            </w:pPr>
            <w:r w:rsidRPr="008E1C35">
              <w:rPr>
                <w:b/>
                <w:sz w:val="24"/>
              </w:rPr>
              <w:t>Answers</w:t>
            </w:r>
          </w:p>
        </w:tc>
      </w:tr>
      <w:tr w:rsidR="00CD6B7F" w:rsidRPr="008E1C35">
        <w:trPr>
          <w:trHeight w:val="147"/>
        </w:trPr>
        <w:tc>
          <w:tcPr>
            <w:tcW w:w="6449" w:type="dxa"/>
          </w:tcPr>
          <w:p w:rsidR="00CD6B7F" w:rsidRPr="008E1C35" w:rsidRDefault="00467148" w:rsidP="00B4029C">
            <w:pPr>
              <w:spacing w:after="0" w:line="240" w:lineRule="auto"/>
              <w:rPr>
                <w:sz w:val="24"/>
              </w:rPr>
            </w:pPr>
            <w:r w:rsidRPr="008E1C35">
              <w:rPr>
                <w:sz w:val="24"/>
              </w:rPr>
              <w:t xml:space="preserve">Why does the </w:t>
            </w:r>
            <w:r w:rsidR="00B4029C" w:rsidRPr="008E1C35">
              <w:rPr>
                <w:sz w:val="24"/>
              </w:rPr>
              <w:t>narrator</w:t>
            </w:r>
            <w:r w:rsidRPr="008E1C35">
              <w:rPr>
                <w:sz w:val="24"/>
              </w:rPr>
              <w:t xml:space="preserve"> say that “It was nothing unusual” when </w:t>
            </w:r>
            <w:r w:rsidR="00B4029C" w:rsidRPr="008E1C35">
              <w:rPr>
                <w:sz w:val="24"/>
              </w:rPr>
              <w:t>s</w:t>
            </w:r>
            <w:r w:rsidRPr="008E1C35">
              <w:rPr>
                <w:sz w:val="24"/>
              </w:rPr>
              <w:t>he describes the father needing to go to Guadalajara? Why does the mother tel</w:t>
            </w:r>
            <w:r w:rsidR="00626C55">
              <w:rPr>
                <w:sz w:val="24"/>
              </w:rPr>
              <w:t xml:space="preserve">l him to be careful this time? </w:t>
            </w:r>
          </w:p>
        </w:tc>
        <w:tc>
          <w:tcPr>
            <w:tcW w:w="6449" w:type="dxa"/>
          </w:tcPr>
          <w:p w:rsidR="00CD6B7F" w:rsidRPr="008E1C35" w:rsidRDefault="00467148" w:rsidP="008C4DEC">
            <w:pPr>
              <w:spacing w:after="0" w:line="240" w:lineRule="auto"/>
              <w:rPr>
                <w:sz w:val="24"/>
              </w:rPr>
            </w:pPr>
            <w:r w:rsidRPr="008E1C35">
              <w:rPr>
                <w:sz w:val="24"/>
              </w:rPr>
              <w:t xml:space="preserve">The father has traveled to Guadalajara </w:t>
            </w:r>
            <w:r w:rsidR="00491296" w:rsidRPr="008E1C35">
              <w:rPr>
                <w:sz w:val="24"/>
              </w:rPr>
              <w:t>once or twice a year for business</w:t>
            </w:r>
            <w:r w:rsidRPr="008E1C35">
              <w:rPr>
                <w:sz w:val="24"/>
              </w:rPr>
              <w:t>. This trip is different because the author is introducing the concept of a revol</w:t>
            </w:r>
            <w:r w:rsidR="00E6755F" w:rsidRPr="008E1C35">
              <w:rPr>
                <w:sz w:val="24"/>
              </w:rPr>
              <w:t xml:space="preserve">ution and there would be </w:t>
            </w:r>
            <w:r w:rsidRPr="008E1C35">
              <w:rPr>
                <w:sz w:val="24"/>
              </w:rPr>
              <w:t>dangerous men</w:t>
            </w:r>
            <w:r w:rsidR="00E6755F" w:rsidRPr="008E1C35">
              <w:rPr>
                <w:sz w:val="24"/>
              </w:rPr>
              <w:t>, perhaps soldiers,</w:t>
            </w:r>
            <w:r w:rsidRPr="008E1C35">
              <w:rPr>
                <w:sz w:val="24"/>
              </w:rPr>
              <w:t xml:space="preserve"> on the rough roads.</w:t>
            </w:r>
          </w:p>
        </w:tc>
      </w:tr>
      <w:tr w:rsidR="00253615" w:rsidRPr="008E1C35">
        <w:trPr>
          <w:trHeight w:val="147"/>
        </w:trPr>
        <w:tc>
          <w:tcPr>
            <w:tcW w:w="6449" w:type="dxa"/>
          </w:tcPr>
          <w:p w:rsidR="00B14BF5" w:rsidRPr="008E1C35" w:rsidRDefault="00626C55" w:rsidP="00467148">
            <w:pPr>
              <w:spacing w:after="0" w:line="240" w:lineRule="auto"/>
              <w:rPr>
                <w:sz w:val="24"/>
              </w:rPr>
            </w:pPr>
            <w:r>
              <w:rPr>
                <w:sz w:val="24"/>
              </w:rPr>
              <w:t>The text states, “</w:t>
            </w:r>
            <w:r w:rsidR="00467148" w:rsidRPr="008E1C35">
              <w:rPr>
                <w:sz w:val="24"/>
              </w:rPr>
              <w:t xml:space="preserve">the doctor comes and dresses Father’s </w:t>
            </w:r>
            <w:r w:rsidR="00467148" w:rsidRPr="008E1C35">
              <w:rPr>
                <w:sz w:val="24"/>
              </w:rPr>
              <w:lastRenderedPageBreak/>
              <w:t>wounds</w:t>
            </w:r>
            <w:r>
              <w:rPr>
                <w:sz w:val="24"/>
              </w:rPr>
              <w:t>”</w:t>
            </w:r>
            <w:r w:rsidR="00467148" w:rsidRPr="008E1C35">
              <w:rPr>
                <w:sz w:val="24"/>
              </w:rPr>
              <w:t>. It says, that “As he was</w:t>
            </w:r>
            <w:r w:rsidR="008C4DEC" w:rsidRPr="008E1C35">
              <w:rPr>
                <w:sz w:val="24"/>
              </w:rPr>
              <w:t xml:space="preserve"> leaving, we asked the doctor; ‘Will he live?’</w:t>
            </w:r>
            <w:r w:rsidR="00467148" w:rsidRPr="008E1C35">
              <w:rPr>
                <w:sz w:val="24"/>
              </w:rPr>
              <w:t xml:space="preserve"> He shrugge</w:t>
            </w:r>
            <w:r w:rsidR="008C4DEC" w:rsidRPr="008E1C35">
              <w:rPr>
                <w:sz w:val="24"/>
              </w:rPr>
              <w:t>d his shoulders. ‘Who can tell?’ he said. ‘</w:t>
            </w:r>
            <w:r w:rsidR="00467148" w:rsidRPr="008E1C35">
              <w:rPr>
                <w:sz w:val="24"/>
              </w:rPr>
              <w:t xml:space="preserve">Perhaps Pablo knows. </w:t>
            </w:r>
            <w:r w:rsidR="008C4DEC" w:rsidRPr="008E1C35">
              <w:rPr>
                <w:sz w:val="24"/>
              </w:rPr>
              <w:t>It is a gift some Indians have.’”</w:t>
            </w:r>
            <w:r w:rsidR="00467148" w:rsidRPr="008E1C35">
              <w:rPr>
                <w:sz w:val="24"/>
              </w:rPr>
              <w:t xml:space="preserve"> </w:t>
            </w:r>
          </w:p>
          <w:p w:rsidR="00467148" w:rsidRPr="008E1C35" w:rsidRDefault="00467148" w:rsidP="00467148">
            <w:pPr>
              <w:spacing w:after="0" w:line="240" w:lineRule="auto"/>
              <w:rPr>
                <w:sz w:val="24"/>
              </w:rPr>
            </w:pPr>
            <w:r w:rsidRPr="008E1C35">
              <w:rPr>
                <w:sz w:val="24"/>
              </w:rPr>
              <w:t xml:space="preserve">Who is the doctor referring to when he says “Perhaps Pablo knows.”? </w:t>
            </w:r>
            <w:r w:rsidR="000812B1" w:rsidRPr="008E1C35">
              <w:rPr>
                <w:sz w:val="24"/>
              </w:rPr>
              <w:t>Who is mother referr</w:t>
            </w:r>
            <w:r w:rsidR="008C4DEC" w:rsidRPr="008E1C35">
              <w:rPr>
                <w:sz w:val="24"/>
              </w:rPr>
              <w:t>ing to when she says “Husband?”</w:t>
            </w:r>
          </w:p>
        </w:tc>
        <w:tc>
          <w:tcPr>
            <w:tcW w:w="6449" w:type="dxa"/>
          </w:tcPr>
          <w:p w:rsidR="00B4029C" w:rsidRPr="008E1C35" w:rsidRDefault="00B4029C" w:rsidP="00B4029C">
            <w:pPr>
              <w:spacing w:after="0" w:line="240" w:lineRule="auto"/>
              <w:rPr>
                <w:sz w:val="24"/>
              </w:rPr>
            </w:pPr>
            <w:r w:rsidRPr="008E1C35">
              <w:rPr>
                <w:sz w:val="24"/>
              </w:rPr>
              <w:lastRenderedPageBreak/>
              <w:t xml:space="preserve">The syntax in these sentences may be difficult for some </w:t>
            </w:r>
            <w:r w:rsidRPr="008E1C35">
              <w:rPr>
                <w:sz w:val="24"/>
              </w:rPr>
              <w:lastRenderedPageBreak/>
              <w:t xml:space="preserve">students to follow. Direct instruction on the dialogue and may be important. </w:t>
            </w:r>
          </w:p>
          <w:p w:rsidR="000812B1" w:rsidRPr="008E1C35" w:rsidRDefault="000812B1" w:rsidP="00172C9F">
            <w:pPr>
              <w:spacing w:after="0" w:line="240" w:lineRule="auto"/>
              <w:rPr>
                <w:sz w:val="24"/>
              </w:rPr>
            </w:pPr>
            <w:r w:rsidRPr="008E1C35">
              <w:rPr>
                <w:sz w:val="24"/>
              </w:rPr>
              <w:t>They are all referencing the father in the story.</w:t>
            </w:r>
            <w:r w:rsidR="008C4DEC" w:rsidRPr="008E1C35">
              <w:rPr>
                <w:sz w:val="24"/>
              </w:rPr>
              <w:t xml:space="preserve">  The doctor calls him Pablo</w:t>
            </w:r>
            <w:r w:rsidR="00FD223E" w:rsidRPr="008E1C35">
              <w:rPr>
                <w:sz w:val="24"/>
              </w:rPr>
              <w:t>.  Elena calls him husband.</w:t>
            </w:r>
          </w:p>
        </w:tc>
      </w:tr>
      <w:tr w:rsidR="00373755" w:rsidRPr="008E1C35">
        <w:trPr>
          <w:trHeight w:val="147"/>
        </w:trPr>
        <w:tc>
          <w:tcPr>
            <w:tcW w:w="6449" w:type="dxa"/>
          </w:tcPr>
          <w:p w:rsidR="00373755" w:rsidRPr="008E1C35" w:rsidRDefault="00FD223E" w:rsidP="00B4029C">
            <w:pPr>
              <w:spacing w:after="0" w:line="240" w:lineRule="auto"/>
              <w:rPr>
                <w:sz w:val="24"/>
              </w:rPr>
            </w:pPr>
            <w:r w:rsidRPr="008E1C35">
              <w:rPr>
                <w:sz w:val="24"/>
              </w:rPr>
              <w:lastRenderedPageBreak/>
              <w:t xml:space="preserve">Why does </w:t>
            </w:r>
            <w:r w:rsidR="00373755" w:rsidRPr="008E1C35">
              <w:rPr>
                <w:sz w:val="24"/>
              </w:rPr>
              <w:t xml:space="preserve">father say that </w:t>
            </w:r>
            <w:r w:rsidR="00B14BF5" w:rsidRPr="008E1C35">
              <w:rPr>
                <w:sz w:val="24"/>
              </w:rPr>
              <w:t xml:space="preserve">the </w:t>
            </w:r>
            <w:r w:rsidR="00373755" w:rsidRPr="008E1C35">
              <w:rPr>
                <w:sz w:val="24"/>
              </w:rPr>
              <w:t xml:space="preserve">mother and the children will need </w:t>
            </w:r>
            <w:r w:rsidRPr="008E1C35">
              <w:rPr>
                <w:sz w:val="24"/>
              </w:rPr>
              <w:t xml:space="preserve">to </w:t>
            </w:r>
            <w:r w:rsidR="00373755" w:rsidRPr="008E1C35">
              <w:rPr>
                <w:sz w:val="24"/>
              </w:rPr>
              <w:t xml:space="preserve">leave their home? Why </w:t>
            </w:r>
            <w:r w:rsidR="00B4029C" w:rsidRPr="008E1C35">
              <w:rPr>
                <w:sz w:val="24"/>
              </w:rPr>
              <w:t>did he say this to his wife?</w:t>
            </w:r>
            <w:r w:rsidR="00626C55">
              <w:rPr>
                <w:sz w:val="24"/>
              </w:rPr>
              <w:t xml:space="preserve"> </w:t>
            </w:r>
          </w:p>
        </w:tc>
        <w:tc>
          <w:tcPr>
            <w:tcW w:w="6449" w:type="dxa"/>
          </w:tcPr>
          <w:p w:rsidR="00373755" w:rsidRPr="008E1C35" w:rsidRDefault="00373755" w:rsidP="00B4029C">
            <w:pPr>
              <w:spacing w:after="0" w:line="240" w:lineRule="auto"/>
              <w:rPr>
                <w:sz w:val="24"/>
              </w:rPr>
            </w:pPr>
            <w:r w:rsidRPr="008E1C35">
              <w:rPr>
                <w:sz w:val="24"/>
              </w:rPr>
              <w:t xml:space="preserve">Father knows that the revolution will bring a war and that the family will not be safe in their town. </w:t>
            </w:r>
          </w:p>
        </w:tc>
      </w:tr>
      <w:tr w:rsidR="00E6755F" w:rsidRPr="008E1C35">
        <w:trPr>
          <w:trHeight w:val="147"/>
        </w:trPr>
        <w:tc>
          <w:tcPr>
            <w:tcW w:w="6449" w:type="dxa"/>
          </w:tcPr>
          <w:p w:rsidR="00B434E7" w:rsidRPr="008E1C35" w:rsidRDefault="00626C55" w:rsidP="00467148">
            <w:pPr>
              <w:spacing w:after="0" w:line="240" w:lineRule="auto"/>
              <w:rPr>
                <w:sz w:val="24"/>
              </w:rPr>
            </w:pPr>
            <w:r>
              <w:rPr>
                <w:sz w:val="24"/>
              </w:rPr>
              <w:t>T</w:t>
            </w:r>
            <w:r w:rsidR="00E6755F" w:rsidRPr="008E1C35">
              <w:rPr>
                <w:sz w:val="24"/>
              </w:rPr>
              <w:t xml:space="preserve">he author says, “…that the </w:t>
            </w:r>
            <w:proofErr w:type="spellStart"/>
            <w:r w:rsidR="00E6755F" w:rsidRPr="008E1C35">
              <w:rPr>
                <w:i/>
                <w:sz w:val="24"/>
              </w:rPr>
              <w:t>chispa</w:t>
            </w:r>
            <w:proofErr w:type="spellEnd"/>
            <w:r w:rsidR="00AC29C2" w:rsidRPr="008E1C35">
              <w:rPr>
                <w:sz w:val="24"/>
              </w:rPr>
              <w:t>…</w:t>
            </w:r>
            <w:r w:rsidR="00E6755F" w:rsidRPr="008E1C35">
              <w:rPr>
                <w:sz w:val="24"/>
              </w:rPr>
              <w:t xml:space="preserve">, went out.” What </w:t>
            </w:r>
            <w:r w:rsidR="003426BB" w:rsidRPr="008E1C35">
              <w:rPr>
                <w:sz w:val="24"/>
              </w:rPr>
              <w:t xml:space="preserve">does </w:t>
            </w:r>
            <w:proofErr w:type="spellStart"/>
            <w:r w:rsidR="003426BB" w:rsidRPr="008E1C35">
              <w:rPr>
                <w:i/>
                <w:sz w:val="24"/>
              </w:rPr>
              <w:t>chispa</w:t>
            </w:r>
            <w:proofErr w:type="spellEnd"/>
            <w:r w:rsidR="003426BB" w:rsidRPr="008E1C35">
              <w:rPr>
                <w:i/>
                <w:sz w:val="24"/>
              </w:rPr>
              <w:t xml:space="preserve"> </w:t>
            </w:r>
            <w:r w:rsidR="003426BB" w:rsidRPr="008E1C35">
              <w:rPr>
                <w:sz w:val="24"/>
              </w:rPr>
              <w:t xml:space="preserve">mean and </w:t>
            </w:r>
            <w:r w:rsidR="00AC29C2" w:rsidRPr="008E1C35">
              <w:rPr>
                <w:sz w:val="24"/>
              </w:rPr>
              <w:t>how do you know?</w:t>
            </w:r>
          </w:p>
          <w:p w:rsidR="00852A3A" w:rsidRPr="008E1C35" w:rsidRDefault="00852A3A" w:rsidP="00467148">
            <w:pPr>
              <w:spacing w:after="0" w:line="240" w:lineRule="auto"/>
              <w:rPr>
                <w:sz w:val="24"/>
              </w:rPr>
            </w:pPr>
          </w:p>
          <w:p w:rsidR="00E6755F" w:rsidRPr="008E1C35" w:rsidRDefault="00D63142" w:rsidP="00D63142">
            <w:pPr>
              <w:spacing w:after="0" w:line="240" w:lineRule="auto"/>
              <w:rPr>
                <w:sz w:val="24"/>
              </w:rPr>
            </w:pPr>
            <w:r w:rsidRPr="008E1C35">
              <w:rPr>
                <w:sz w:val="24"/>
              </w:rPr>
              <w:t>How does</w:t>
            </w:r>
            <w:r w:rsidR="00B434E7" w:rsidRPr="008E1C35">
              <w:rPr>
                <w:sz w:val="24"/>
              </w:rPr>
              <w:t xml:space="preserve"> </w:t>
            </w:r>
            <w:r w:rsidRPr="008E1C35">
              <w:rPr>
                <w:sz w:val="24"/>
              </w:rPr>
              <w:t xml:space="preserve">the </w:t>
            </w:r>
            <w:r w:rsidR="00B434E7" w:rsidRPr="008E1C35">
              <w:rPr>
                <w:sz w:val="24"/>
              </w:rPr>
              <w:t>author show that the</w:t>
            </w:r>
            <w:r w:rsidR="003426BB" w:rsidRPr="008E1C35">
              <w:rPr>
                <w:sz w:val="24"/>
              </w:rPr>
              <w:t xml:space="preserve"> family is grieving the loss of their father?</w:t>
            </w:r>
            <w:r w:rsidR="00AC29C2" w:rsidRPr="008E1C35">
              <w:rPr>
                <w:sz w:val="24"/>
              </w:rPr>
              <w:t xml:space="preserve"> What evidence does the author use to help you know that mother has lost her </w:t>
            </w:r>
            <w:proofErr w:type="spellStart"/>
            <w:r w:rsidR="00AC29C2" w:rsidRPr="008E1C35">
              <w:rPr>
                <w:i/>
                <w:sz w:val="24"/>
              </w:rPr>
              <w:t>chispa</w:t>
            </w:r>
            <w:proofErr w:type="spellEnd"/>
            <w:r w:rsidR="00AC29C2" w:rsidRPr="008E1C35">
              <w:rPr>
                <w:sz w:val="24"/>
              </w:rPr>
              <w:t>?</w:t>
            </w:r>
          </w:p>
        </w:tc>
        <w:tc>
          <w:tcPr>
            <w:tcW w:w="6449" w:type="dxa"/>
          </w:tcPr>
          <w:p w:rsidR="00E6755F" w:rsidRPr="008E1C35" w:rsidRDefault="003426BB" w:rsidP="00172C9F">
            <w:pPr>
              <w:spacing w:after="0" w:line="240" w:lineRule="auto"/>
              <w:rPr>
                <w:sz w:val="24"/>
              </w:rPr>
            </w:pPr>
            <w:proofErr w:type="spellStart"/>
            <w:r w:rsidRPr="008E1C35">
              <w:rPr>
                <w:i/>
                <w:sz w:val="24"/>
              </w:rPr>
              <w:t>Chispa</w:t>
            </w:r>
            <w:proofErr w:type="spellEnd"/>
            <w:r w:rsidRPr="008E1C35">
              <w:rPr>
                <w:i/>
                <w:sz w:val="24"/>
              </w:rPr>
              <w:t xml:space="preserve"> </w:t>
            </w:r>
            <w:r w:rsidRPr="008E1C35">
              <w:rPr>
                <w:sz w:val="24"/>
              </w:rPr>
              <w:t xml:space="preserve">is the bright, pleasant, nature that </w:t>
            </w:r>
            <w:r w:rsidR="00FD223E" w:rsidRPr="008E1C35">
              <w:rPr>
                <w:sz w:val="24"/>
              </w:rPr>
              <w:t>Elena</w:t>
            </w:r>
            <w:r w:rsidR="00D63142" w:rsidRPr="008E1C35">
              <w:rPr>
                <w:sz w:val="24"/>
              </w:rPr>
              <w:t xml:space="preserve"> (Mother)</w:t>
            </w:r>
            <w:r w:rsidR="00FD223E" w:rsidRPr="008E1C35">
              <w:rPr>
                <w:sz w:val="24"/>
              </w:rPr>
              <w:t xml:space="preserve"> lost</w:t>
            </w:r>
            <w:r w:rsidRPr="008E1C35">
              <w:rPr>
                <w:sz w:val="24"/>
              </w:rPr>
              <w:t xml:space="preserve"> </w:t>
            </w:r>
            <w:r w:rsidR="00FD223E" w:rsidRPr="008E1C35">
              <w:rPr>
                <w:sz w:val="24"/>
              </w:rPr>
              <w:t xml:space="preserve">when she </w:t>
            </w:r>
            <w:proofErr w:type="gramStart"/>
            <w:r w:rsidRPr="008E1C35">
              <w:rPr>
                <w:sz w:val="24"/>
              </w:rPr>
              <w:t>experience</w:t>
            </w:r>
            <w:r w:rsidR="00FD223E" w:rsidRPr="008E1C35">
              <w:rPr>
                <w:sz w:val="24"/>
              </w:rPr>
              <w:t xml:space="preserve">d </w:t>
            </w:r>
            <w:r w:rsidRPr="008E1C35">
              <w:rPr>
                <w:sz w:val="24"/>
              </w:rPr>
              <w:t xml:space="preserve"> </w:t>
            </w:r>
            <w:r w:rsidR="00FD223E" w:rsidRPr="008E1C35">
              <w:rPr>
                <w:sz w:val="24"/>
              </w:rPr>
              <w:t>the</w:t>
            </w:r>
            <w:proofErr w:type="gramEnd"/>
            <w:r w:rsidR="00FD223E" w:rsidRPr="008E1C35">
              <w:rPr>
                <w:sz w:val="24"/>
              </w:rPr>
              <w:t xml:space="preserve"> death of her husband</w:t>
            </w:r>
            <w:r w:rsidRPr="008E1C35">
              <w:rPr>
                <w:sz w:val="24"/>
              </w:rPr>
              <w:t>. Grief or discourag</w:t>
            </w:r>
            <w:r w:rsidR="00FD223E" w:rsidRPr="008E1C35">
              <w:rPr>
                <w:sz w:val="24"/>
              </w:rPr>
              <w:t xml:space="preserve">ement and despair replaced her </w:t>
            </w:r>
            <w:r w:rsidRPr="008E1C35">
              <w:rPr>
                <w:sz w:val="24"/>
              </w:rPr>
              <w:t>“</w:t>
            </w:r>
            <w:proofErr w:type="spellStart"/>
            <w:r w:rsidRPr="008E1C35">
              <w:rPr>
                <w:i/>
                <w:sz w:val="24"/>
              </w:rPr>
              <w:t>chispa</w:t>
            </w:r>
            <w:proofErr w:type="spellEnd"/>
            <w:r w:rsidRPr="008E1C35">
              <w:rPr>
                <w:sz w:val="24"/>
              </w:rPr>
              <w:t>.”</w:t>
            </w:r>
          </w:p>
          <w:p w:rsidR="00B14BF5" w:rsidRPr="008E1C35" w:rsidRDefault="00B14BF5" w:rsidP="00172C9F">
            <w:pPr>
              <w:spacing w:after="0" w:line="240" w:lineRule="auto"/>
              <w:rPr>
                <w:sz w:val="24"/>
              </w:rPr>
            </w:pPr>
          </w:p>
          <w:p w:rsidR="00B434E7" w:rsidRPr="008E1C35" w:rsidRDefault="00B434E7" w:rsidP="00172C9F">
            <w:pPr>
              <w:spacing w:after="0" w:line="240" w:lineRule="auto"/>
              <w:rPr>
                <w:sz w:val="24"/>
              </w:rPr>
            </w:pPr>
            <w:r w:rsidRPr="008E1C35">
              <w:rPr>
                <w:sz w:val="24"/>
              </w:rPr>
              <w:t xml:space="preserve">Mother weeps, swings a stick around, knocks over flowers, </w:t>
            </w:r>
            <w:r w:rsidR="00B14BF5" w:rsidRPr="008E1C35">
              <w:rPr>
                <w:sz w:val="24"/>
              </w:rPr>
              <w:t xml:space="preserve">and </w:t>
            </w:r>
            <w:r w:rsidRPr="008E1C35">
              <w:rPr>
                <w:sz w:val="24"/>
              </w:rPr>
              <w:t>lets the birds out of their cages before she grows quiet.</w:t>
            </w:r>
            <w:r w:rsidR="00D63142" w:rsidRPr="008E1C35">
              <w:rPr>
                <w:sz w:val="24"/>
              </w:rPr>
              <w:t xml:space="preserve">  The narrator keeps expecting her father to walk through the door and “make everything good again.”</w:t>
            </w:r>
          </w:p>
        </w:tc>
      </w:tr>
      <w:tr w:rsidR="00FD223E" w:rsidRPr="008E1C35">
        <w:trPr>
          <w:trHeight w:val="147"/>
        </w:trPr>
        <w:tc>
          <w:tcPr>
            <w:tcW w:w="6449" w:type="dxa"/>
          </w:tcPr>
          <w:p w:rsidR="00FD223E" w:rsidRPr="008E1C35" w:rsidRDefault="00FD223E" w:rsidP="00FD223E">
            <w:pPr>
              <w:spacing w:after="0" w:line="240" w:lineRule="auto"/>
              <w:rPr>
                <w:sz w:val="24"/>
              </w:rPr>
            </w:pPr>
            <w:r w:rsidRPr="008E1C35">
              <w:rPr>
                <w:b/>
                <w:sz w:val="24"/>
              </w:rPr>
              <w:t>Mocking</w:t>
            </w:r>
            <w:r w:rsidRPr="008E1C35">
              <w:rPr>
                <w:i/>
                <w:sz w:val="24"/>
              </w:rPr>
              <w:t xml:space="preserve"> </w:t>
            </w:r>
            <w:r w:rsidRPr="008E1C35">
              <w:rPr>
                <w:sz w:val="24"/>
              </w:rPr>
              <w:t xml:space="preserve">someone is when you make fun of him/her.  Why did the author use the following phrase, “It </w:t>
            </w:r>
            <w:r w:rsidR="00345F17" w:rsidRPr="008E1C35">
              <w:rPr>
                <w:sz w:val="24"/>
              </w:rPr>
              <w:t>was as if nature was mocking us?”</w:t>
            </w:r>
            <w:r w:rsidR="00626C55">
              <w:rPr>
                <w:sz w:val="24"/>
              </w:rPr>
              <w:t xml:space="preserve">  </w:t>
            </w:r>
          </w:p>
        </w:tc>
        <w:tc>
          <w:tcPr>
            <w:tcW w:w="6449" w:type="dxa"/>
          </w:tcPr>
          <w:p w:rsidR="00FD223E" w:rsidRPr="008E1C35" w:rsidRDefault="00FD223E" w:rsidP="005B6C42">
            <w:pPr>
              <w:spacing w:after="0" w:line="240" w:lineRule="auto"/>
              <w:rPr>
                <w:sz w:val="24"/>
              </w:rPr>
            </w:pPr>
            <w:r w:rsidRPr="008E1C35">
              <w:rPr>
                <w:sz w:val="24"/>
              </w:rPr>
              <w:t xml:space="preserve">The author was </w:t>
            </w:r>
            <w:r w:rsidR="00D63142" w:rsidRPr="008E1C35">
              <w:rPr>
                <w:sz w:val="24"/>
              </w:rPr>
              <w:t xml:space="preserve">showing the contrast between what the family was feeling at the loss of their father, and the weather outside which was sunny with blue skies. </w:t>
            </w:r>
            <w:r w:rsidR="00B14BF5" w:rsidRPr="008E1C35">
              <w:rPr>
                <w:sz w:val="24"/>
              </w:rPr>
              <w:t>Because the family is grieving and feeling sad, it shouldn’t be sunny and bright outside.</w:t>
            </w:r>
            <w:r w:rsidR="00D63142" w:rsidRPr="008E1C35">
              <w:rPr>
                <w:sz w:val="24"/>
              </w:rPr>
              <w:t xml:space="preserve"> </w:t>
            </w:r>
          </w:p>
        </w:tc>
      </w:tr>
      <w:tr w:rsidR="00CD6B7F" w:rsidRPr="008E1C35">
        <w:trPr>
          <w:trHeight w:val="147"/>
        </w:trPr>
        <w:tc>
          <w:tcPr>
            <w:tcW w:w="6449" w:type="dxa"/>
          </w:tcPr>
          <w:p w:rsidR="00177848" w:rsidRPr="008E1C35" w:rsidRDefault="0023734A" w:rsidP="005B6C42">
            <w:pPr>
              <w:spacing w:after="0" w:line="240" w:lineRule="auto"/>
              <w:rPr>
                <w:sz w:val="24"/>
              </w:rPr>
            </w:pPr>
            <w:r w:rsidRPr="008E1C35">
              <w:rPr>
                <w:sz w:val="24"/>
              </w:rPr>
              <w:t xml:space="preserve">Why is mother concerned about the “notorious,” </w:t>
            </w:r>
            <w:proofErr w:type="spellStart"/>
            <w:r w:rsidRPr="008E1C35">
              <w:rPr>
                <w:sz w:val="24"/>
              </w:rPr>
              <w:t>Pancho</w:t>
            </w:r>
            <w:proofErr w:type="spellEnd"/>
            <w:r w:rsidRPr="008E1C35">
              <w:rPr>
                <w:sz w:val="24"/>
              </w:rPr>
              <w:t xml:space="preserve"> Villa? How does the author let you know what </w:t>
            </w:r>
            <w:r w:rsidRPr="008E1C35">
              <w:rPr>
                <w:i/>
                <w:sz w:val="24"/>
              </w:rPr>
              <w:t xml:space="preserve">notorious </w:t>
            </w:r>
            <w:r w:rsidR="00626C55">
              <w:rPr>
                <w:sz w:val="24"/>
              </w:rPr>
              <w:t xml:space="preserve">means? </w:t>
            </w:r>
          </w:p>
          <w:p w:rsidR="008B344D" w:rsidRPr="008E1C35" w:rsidRDefault="008B344D" w:rsidP="005B6C42">
            <w:pPr>
              <w:spacing w:after="0" w:line="240" w:lineRule="auto"/>
              <w:rPr>
                <w:sz w:val="24"/>
              </w:rPr>
            </w:pPr>
          </w:p>
          <w:p w:rsidR="008B344D" w:rsidRPr="008E1C35" w:rsidRDefault="008B344D" w:rsidP="005B6C42">
            <w:pPr>
              <w:spacing w:after="0" w:line="240" w:lineRule="auto"/>
              <w:rPr>
                <w:sz w:val="24"/>
              </w:rPr>
            </w:pPr>
            <w:r w:rsidRPr="008E1C35">
              <w:rPr>
                <w:sz w:val="24"/>
              </w:rPr>
              <w:t>The teacher may need to provide direct instruction on this section of the text.</w:t>
            </w:r>
            <w:r w:rsidR="00D63142" w:rsidRPr="008E1C35">
              <w:rPr>
                <w:sz w:val="24"/>
              </w:rPr>
              <w:t xml:space="preserve">  This is a little piece of history with rich vocabulary that might need some explanation.</w:t>
            </w:r>
          </w:p>
        </w:tc>
        <w:tc>
          <w:tcPr>
            <w:tcW w:w="6449" w:type="dxa"/>
          </w:tcPr>
          <w:p w:rsidR="00D02B7D" w:rsidRPr="008E1C35" w:rsidRDefault="00B14BF5" w:rsidP="005B6C42">
            <w:pPr>
              <w:spacing w:after="0" w:line="240" w:lineRule="auto"/>
              <w:rPr>
                <w:sz w:val="24"/>
              </w:rPr>
            </w:pPr>
            <w:r w:rsidRPr="008E1C35">
              <w:rPr>
                <w:sz w:val="24"/>
              </w:rPr>
              <w:t xml:space="preserve">Notorious means to be known for something bad. </w:t>
            </w:r>
            <w:proofErr w:type="spellStart"/>
            <w:r w:rsidR="0023734A" w:rsidRPr="008E1C35">
              <w:rPr>
                <w:sz w:val="24"/>
              </w:rPr>
              <w:t>Pancho</w:t>
            </w:r>
            <w:proofErr w:type="spellEnd"/>
            <w:r w:rsidR="0023734A" w:rsidRPr="008E1C35">
              <w:rPr>
                <w:sz w:val="24"/>
              </w:rPr>
              <w:t xml:space="preserve"> Villa  “…was fighting to help free Mexico from the Dictator </w:t>
            </w:r>
            <w:proofErr w:type="spellStart"/>
            <w:r w:rsidR="008B344D" w:rsidRPr="008E1C35">
              <w:rPr>
                <w:sz w:val="24"/>
              </w:rPr>
              <w:t>Porfirio</w:t>
            </w:r>
            <w:proofErr w:type="spellEnd"/>
            <w:r w:rsidR="008B344D" w:rsidRPr="008E1C35">
              <w:rPr>
                <w:sz w:val="24"/>
              </w:rPr>
              <w:t xml:space="preserve"> Diaz and that he wanted to give back to the </w:t>
            </w:r>
            <w:proofErr w:type="spellStart"/>
            <w:r w:rsidR="008B344D" w:rsidRPr="008E1C35">
              <w:rPr>
                <w:sz w:val="24"/>
              </w:rPr>
              <w:t>campesinos</w:t>
            </w:r>
            <w:proofErr w:type="spellEnd"/>
            <w:r w:rsidR="008B344D" w:rsidRPr="008E1C35">
              <w:rPr>
                <w:sz w:val="24"/>
              </w:rPr>
              <w:t xml:space="preserve"> the land that had been stolen from them.” </w:t>
            </w:r>
            <w:r w:rsidR="008B344D" w:rsidRPr="008E1C35">
              <w:rPr>
                <w:sz w:val="24"/>
              </w:rPr>
              <w:br/>
              <w:t>He “…was on his way to becoming a genuine folk hero, the Robin Hood of Mexico.” “But it was also known that he had once been a bandit and that his men were as bad as the government soldiers.” “Wherever they went, they stole from the people, killed anyone who challenged them, and left burned villages in their wake.”</w:t>
            </w:r>
            <w:r w:rsidRPr="008E1C35">
              <w:rPr>
                <w:sz w:val="24"/>
              </w:rPr>
              <w:t xml:space="preserve"> Mother is concerned about </w:t>
            </w:r>
            <w:proofErr w:type="spellStart"/>
            <w:r w:rsidRPr="008E1C35">
              <w:rPr>
                <w:sz w:val="24"/>
              </w:rPr>
              <w:t>Pancho</w:t>
            </w:r>
            <w:proofErr w:type="spellEnd"/>
            <w:r w:rsidRPr="008E1C35">
              <w:rPr>
                <w:sz w:val="24"/>
              </w:rPr>
              <w:t xml:space="preserve"> Villa because of the terrible things he is known to have </w:t>
            </w:r>
            <w:r w:rsidRPr="008E1C35">
              <w:rPr>
                <w:sz w:val="24"/>
              </w:rPr>
              <w:lastRenderedPageBreak/>
              <w:t>done.</w:t>
            </w:r>
          </w:p>
        </w:tc>
      </w:tr>
      <w:tr w:rsidR="0014106D" w:rsidRPr="008E1C35">
        <w:trPr>
          <w:trHeight w:val="147"/>
        </w:trPr>
        <w:tc>
          <w:tcPr>
            <w:tcW w:w="6449" w:type="dxa"/>
          </w:tcPr>
          <w:p w:rsidR="0014106D" w:rsidRPr="008E1C35" w:rsidRDefault="00626C55" w:rsidP="005B6C42">
            <w:pPr>
              <w:spacing w:after="0" w:line="240" w:lineRule="auto"/>
              <w:rPr>
                <w:sz w:val="24"/>
              </w:rPr>
            </w:pPr>
            <w:r>
              <w:rPr>
                <w:sz w:val="24"/>
              </w:rPr>
              <w:lastRenderedPageBreak/>
              <w:t>T</w:t>
            </w:r>
            <w:r w:rsidR="0025212B" w:rsidRPr="008E1C35">
              <w:rPr>
                <w:sz w:val="24"/>
              </w:rPr>
              <w:t xml:space="preserve">he author says that Mother came to a realization. </w:t>
            </w:r>
            <w:r w:rsidR="00D63142" w:rsidRPr="008E1C35">
              <w:rPr>
                <w:sz w:val="24"/>
              </w:rPr>
              <w:t xml:space="preserve">What realization does Mother come to when the army suddenly appears? </w:t>
            </w:r>
            <w:r w:rsidR="00871E50" w:rsidRPr="008E1C35">
              <w:rPr>
                <w:sz w:val="24"/>
              </w:rPr>
              <w:t xml:space="preserve"> </w:t>
            </w:r>
          </w:p>
        </w:tc>
        <w:tc>
          <w:tcPr>
            <w:tcW w:w="6449" w:type="dxa"/>
          </w:tcPr>
          <w:p w:rsidR="0014106D" w:rsidRPr="008E1C35" w:rsidRDefault="004E4B3C" w:rsidP="00D02B7D">
            <w:pPr>
              <w:spacing w:after="0" w:line="240" w:lineRule="auto"/>
              <w:rPr>
                <w:sz w:val="24"/>
              </w:rPr>
            </w:pPr>
            <w:r w:rsidRPr="008E1C35">
              <w:rPr>
                <w:sz w:val="24"/>
              </w:rPr>
              <w:t xml:space="preserve">“The books she </w:t>
            </w:r>
            <w:r w:rsidR="00CA64D0" w:rsidRPr="008E1C35">
              <w:rPr>
                <w:sz w:val="24"/>
              </w:rPr>
              <w:t xml:space="preserve">had </w:t>
            </w:r>
            <w:proofErr w:type="gramStart"/>
            <w:r w:rsidRPr="008E1C35">
              <w:rPr>
                <w:sz w:val="24"/>
              </w:rPr>
              <w:t>read,</w:t>
            </w:r>
            <w:proofErr w:type="gramEnd"/>
            <w:r w:rsidRPr="008E1C35">
              <w:rPr>
                <w:sz w:val="24"/>
              </w:rPr>
              <w:t xml:space="preserve"> the hard numbers she had conquered, the battle she had won over her marriage.” She has no father or husband to help her. </w:t>
            </w:r>
            <w:r w:rsidR="00D63142" w:rsidRPr="008E1C35">
              <w:rPr>
                <w:sz w:val="24"/>
              </w:rPr>
              <w:t xml:space="preserve"> She suddenly realizes how everything in her life has prepared her for this danger and that she really is strong enough to prevail.</w:t>
            </w:r>
          </w:p>
        </w:tc>
      </w:tr>
      <w:tr w:rsidR="00CD6B7F" w:rsidRPr="008E1C35">
        <w:trPr>
          <w:trHeight w:val="147"/>
        </w:trPr>
        <w:tc>
          <w:tcPr>
            <w:tcW w:w="6449" w:type="dxa"/>
          </w:tcPr>
          <w:p w:rsidR="00177848" w:rsidRPr="008E1C35" w:rsidRDefault="00871E50" w:rsidP="005B6C42">
            <w:pPr>
              <w:spacing w:after="0" w:line="240" w:lineRule="auto"/>
              <w:rPr>
                <w:sz w:val="24"/>
              </w:rPr>
            </w:pPr>
            <w:r w:rsidRPr="008E1C35">
              <w:rPr>
                <w:sz w:val="24"/>
              </w:rPr>
              <w:t xml:space="preserve">The author says that the mother </w:t>
            </w:r>
            <w:r w:rsidR="00BE1F26" w:rsidRPr="008E1C35">
              <w:rPr>
                <w:sz w:val="24"/>
              </w:rPr>
              <w:t>“</w:t>
            </w:r>
            <w:r w:rsidRPr="008E1C35">
              <w:rPr>
                <w:sz w:val="24"/>
              </w:rPr>
              <w:t>has</w:t>
            </w:r>
            <w:r w:rsidR="00BE1F26" w:rsidRPr="008E1C35">
              <w:rPr>
                <w:sz w:val="24"/>
              </w:rPr>
              <w:t>, instead,</w:t>
            </w:r>
            <w:r w:rsidRPr="008E1C35">
              <w:rPr>
                <w:sz w:val="24"/>
              </w:rPr>
              <w:t xml:space="preserve"> g</w:t>
            </w:r>
            <w:r w:rsidR="00BE1F26" w:rsidRPr="008E1C35">
              <w:rPr>
                <w:sz w:val="24"/>
              </w:rPr>
              <w:t>reat courage and determination.” What understanding do the children see ripple across her face?</w:t>
            </w:r>
            <w:r w:rsidR="00626C55">
              <w:rPr>
                <w:sz w:val="24"/>
              </w:rPr>
              <w:t xml:space="preserve"> </w:t>
            </w:r>
          </w:p>
        </w:tc>
        <w:tc>
          <w:tcPr>
            <w:tcW w:w="6449" w:type="dxa"/>
          </w:tcPr>
          <w:p w:rsidR="00CD6B7F" w:rsidRPr="008E1C35" w:rsidRDefault="00D63142" w:rsidP="00D02B7D">
            <w:pPr>
              <w:spacing w:after="0" w:line="240" w:lineRule="auto"/>
              <w:rPr>
                <w:sz w:val="24"/>
              </w:rPr>
            </w:pPr>
            <w:r w:rsidRPr="008E1C35">
              <w:rPr>
                <w:sz w:val="24"/>
              </w:rPr>
              <w:t>The understanding that t</w:t>
            </w:r>
            <w:r w:rsidR="00BE1F26" w:rsidRPr="008E1C35">
              <w:rPr>
                <w:sz w:val="24"/>
              </w:rPr>
              <w:t>here have always been wars and brave men and women who have faced terrible dangers. “She could do it, too – God had put it into her heart.</w:t>
            </w:r>
            <w:r w:rsidR="005865EA" w:rsidRPr="008E1C35">
              <w:rPr>
                <w:sz w:val="24"/>
              </w:rPr>
              <w:t>”</w:t>
            </w:r>
          </w:p>
        </w:tc>
      </w:tr>
      <w:tr w:rsidR="005642C5" w:rsidRPr="008E1C35">
        <w:trPr>
          <w:trHeight w:val="147"/>
        </w:trPr>
        <w:tc>
          <w:tcPr>
            <w:tcW w:w="6449" w:type="dxa"/>
          </w:tcPr>
          <w:p w:rsidR="005642C5" w:rsidRPr="008E1C35" w:rsidRDefault="00626C55" w:rsidP="005642C5">
            <w:pPr>
              <w:spacing w:after="0" w:line="240" w:lineRule="auto"/>
              <w:rPr>
                <w:sz w:val="24"/>
              </w:rPr>
            </w:pPr>
            <w:r>
              <w:rPr>
                <w:sz w:val="24"/>
              </w:rPr>
              <w:t>E</w:t>
            </w:r>
            <w:r w:rsidR="005865EA" w:rsidRPr="008E1C35">
              <w:rPr>
                <w:sz w:val="24"/>
              </w:rPr>
              <w:t>xplain how and why the kitchen has become a “hiding place.” Who or what was hidden there?</w:t>
            </w:r>
          </w:p>
          <w:p w:rsidR="005865EA" w:rsidRPr="008E1C35" w:rsidRDefault="005865EA" w:rsidP="005642C5">
            <w:pPr>
              <w:spacing w:after="0" w:line="240" w:lineRule="auto"/>
              <w:rPr>
                <w:sz w:val="24"/>
              </w:rPr>
            </w:pPr>
          </w:p>
          <w:p w:rsidR="005865EA" w:rsidRPr="008E1C35" w:rsidRDefault="005865EA" w:rsidP="005642C5">
            <w:pPr>
              <w:spacing w:after="0" w:line="240" w:lineRule="auto"/>
              <w:rPr>
                <w:sz w:val="24"/>
              </w:rPr>
            </w:pPr>
          </w:p>
          <w:p w:rsidR="005865EA" w:rsidRPr="008E1C35" w:rsidRDefault="00345F17" w:rsidP="005642C5">
            <w:pPr>
              <w:spacing w:after="0" w:line="240" w:lineRule="auto"/>
              <w:rPr>
                <w:sz w:val="24"/>
              </w:rPr>
            </w:pPr>
            <w:r w:rsidRPr="008E1C35">
              <w:rPr>
                <w:sz w:val="24"/>
              </w:rPr>
              <w:t>What does this help us understand about Elena</w:t>
            </w:r>
            <w:r w:rsidR="005865EA" w:rsidRPr="008E1C35">
              <w:rPr>
                <w:sz w:val="24"/>
              </w:rPr>
              <w:t>?</w:t>
            </w:r>
            <w:r w:rsidR="00D63142" w:rsidRPr="008E1C35">
              <w:rPr>
                <w:sz w:val="24"/>
              </w:rPr>
              <w:t xml:space="preserve"> (Teacher may need to lead students to make this inference.)</w:t>
            </w:r>
          </w:p>
        </w:tc>
        <w:tc>
          <w:tcPr>
            <w:tcW w:w="6449" w:type="dxa"/>
          </w:tcPr>
          <w:p w:rsidR="005642C5" w:rsidRPr="008E1C35" w:rsidRDefault="00CA64D0" w:rsidP="005642C5">
            <w:pPr>
              <w:spacing w:after="0" w:line="240" w:lineRule="auto"/>
              <w:rPr>
                <w:sz w:val="24"/>
              </w:rPr>
            </w:pPr>
            <w:r w:rsidRPr="008E1C35">
              <w:rPr>
                <w:sz w:val="24"/>
              </w:rPr>
              <w:t>The family is worried that t</w:t>
            </w:r>
            <w:r w:rsidR="005865EA" w:rsidRPr="008E1C35">
              <w:rPr>
                <w:sz w:val="24"/>
              </w:rPr>
              <w:t>he soldiers will take their brother</w:t>
            </w:r>
            <w:r w:rsidRPr="008E1C35">
              <w:rPr>
                <w:sz w:val="24"/>
              </w:rPr>
              <w:t xml:space="preserve"> (and son)</w:t>
            </w:r>
            <w:r w:rsidR="005865EA" w:rsidRPr="008E1C35">
              <w:rPr>
                <w:sz w:val="24"/>
              </w:rPr>
              <w:t xml:space="preserve">, Esteban, </w:t>
            </w:r>
            <w:r w:rsidR="00D63142" w:rsidRPr="008E1C35">
              <w:rPr>
                <w:sz w:val="24"/>
              </w:rPr>
              <w:t>and force him into the army</w:t>
            </w:r>
            <w:r w:rsidR="005865EA" w:rsidRPr="008E1C35">
              <w:rPr>
                <w:sz w:val="24"/>
              </w:rPr>
              <w:t xml:space="preserve"> so they hide him in the cupboard. Mother</w:t>
            </w:r>
            <w:r w:rsidRPr="008E1C35">
              <w:rPr>
                <w:sz w:val="24"/>
              </w:rPr>
              <w:t xml:space="preserve"> also</w:t>
            </w:r>
            <w:r w:rsidR="005865EA" w:rsidRPr="008E1C35">
              <w:rPr>
                <w:sz w:val="24"/>
              </w:rPr>
              <w:t xml:space="preserve"> thinks the soldiers will not steal the horses if they think they are already gone so</w:t>
            </w:r>
            <w:r w:rsidR="00D63142" w:rsidRPr="008E1C35">
              <w:rPr>
                <w:sz w:val="24"/>
              </w:rPr>
              <w:t xml:space="preserve"> she</w:t>
            </w:r>
            <w:r w:rsidR="005865EA" w:rsidRPr="008E1C35">
              <w:rPr>
                <w:sz w:val="24"/>
              </w:rPr>
              <w:t xml:space="preserve"> hide</w:t>
            </w:r>
            <w:r w:rsidR="00D63142" w:rsidRPr="008E1C35">
              <w:rPr>
                <w:sz w:val="24"/>
              </w:rPr>
              <w:t>s</w:t>
            </w:r>
            <w:r w:rsidR="005865EA" w:rsidRPr="008E1C35">
              <w:rPr>
                <w:sz w:val="24"/>
              </w:rPr>
              <w:t xml:space="preserve"> them in the kitchen. </w:t>
            </w:r>
          </w:p>
          <w:p w:rsidR="00D63142" w:rsidRPr="008E1C35" w:rsidRDefault="00D63142" w:rsidP="005642C5">
            <w:pPr>
              <w:spacing w:after="0" w:line="240" w:lineRule="auto"/>
              <w:rPr>
                <w:sz w:val="24"/>
              </w:rPr>
            </w:pPr>
          </w:p>
          <w:p w:rsidR="005865EA" w:rsidRPr="008E1C35" w:rsidRDefault="00D63142" w:rsidP="00345F17">
            <w:pPr>
              <w:spacing w:after="0" w:line="240" w:lineRule="auto"/>
              <w:rPr>
                <w:sz w:val="24"/>
              </w:rPr>
            </w:pPr>
            <w:r w:rsidRPr="008E1C35">
              <w:rPr>
                <w:sz w:val="24"/>
              </w:rPr>
              <w:t xml:space="preserve">Inferences may include:  </w:t>
            </w:r>
            <w:r w:rsidR="00345F17" w:rsidRPr="008E1C35">
              <w:rPr>
                <w:sz w:val="24"/>
              </w:rPr>
              <w:t xml:space="preserve">Elena is courageous because </w:t>
            </w:r>
            <w:r w:rsidR="005865EA" w:rsidRPr="008E1C35">
              <w:rPr>
                <w:sz w:val="24"/>
              </w:rPr>
              <w:t>the soldiers are notoriousl</w:t>
            </w:r>
            <w:r w:rsidR="00161062" w:rsidRPr="008E1C35">
              <w:rPr>
                <w:sz w:val="24"/>
              </w:rPr>
              <w:t>y bad</w:t>
            </w:r>
            <w:r w:rsidR="00345F17" w:rsidRPr="008E1C35">
              <w:rPr>
                <w:sz w:val="24"/>
              </w:rPr>
              <w:t xml:space="preserve"> and the consequences could be terrible </w:t>
            </w:r>
            <w:proofErr w:type="gramStart"/>
            <w:r w:rsidR="00345F17" w:rsidRPr="008E1C35">
              <w:rPr>
                <w:sz w:val="24"/>
              </w:rPr>
              <w:t xml:space="preserve">if </w:t>
            </w:r>
            <w:r w:rsidR="00161062" w:rsidRPr="008E1C35">
              <w:rPr>
                <w:sz w:val="24"/>
              </w:rPr>
              <w:t xml:space="preserve"> </w:t>
            </w:r>
            <w:r w:rsidR="00345F17" w:rsidRPr="008E1C35">
              <w:rPr>
                <w:sz w:val="24"/>
              </w:rPr>
              <w:t>they</w:t>
            </w:r>
            <w:proofErr w:type="gramEnd"/>
            <w:r w:rsidR="00345F17" w:rsidRPr="008E1C35">
              <w:rPr>
                <w:sz w:val="24"/>
              </w:rPr>
              <w:t xml:space="preserve"> fou</w:t>
            </w:r>
            <w:r w:rsidR="005865EA" w:rsidRPr="008E1C35">
              <w:rPr>
                <w:sz w:val="24"/>
              </w:rPr>
              <w:t xml:space="preserve">nd out </w:t>
            </w:r>
            <w:r w:rsidR="00161062" w:rsidRPr="008E1C35">
              <w:rPr>
                <w:sz w:val="24"/>
              </w:rPr>
              <w:t xml:space="preserve">who and what she </w:t>
            </w:r>
            <w:r w:rsidR="00345F17" w:rsidRPr="008E1C35">
              <w:rPr>
                <w:sz w:val="24"/>
              </w:rPr>
              <w:t>was</w:t>
            </w:r>
            <w:r w:rsidR="00161062" w:rsidRPr="008E1C35">
              <w:rPr>
                <w:sz w:val="24"/>
              </w:rPr>
              <w:t xml:space="preserve"> hiding in the</w:t>
            </w:r>
            <w:r w:rsidR="00345F17" w:rsidRPr="008E1C35">
              <w:rPr>
                <w:sz w:val="24"/>
              </w:rPr>
              <w:t xml:space="preserve"> kitchen.</w:t>
            </w:r>
          </w:p>
        </w:tc>
      </w:tr>
      <w:tr w:rsidR="000E1054" w:rsidRPr="008E1C35">
        <w:trPr>
          <w:trHeight w:val="147"/>
        </w:trPr>
        <w:tc>
          <w:tcPr>
            <w:tcW w:w="6449" w:type="dxa"/>
          </w:tcPr>
          <w:p w:rsidR="00466A2B" w:rsidRPr="008E1C35" w:rsidRDefault="00466A2B" w:rsidP="00345F17">
            <w:pPr>
              <w:spacing w:after="0" w:line="240" w:lineRule="auto"/>
              <w:rPr>
                <w:sz w:val="24"/>
              </w:rPr>
            </w:pPr>
            <w:r w:rsidRPr="008E1C35">
              <w:rPr>
                <w:sz w:val="24"/>
              </w:rPr>
              <w:t>When</w:t>
            </w:r>
            <w:r w:rsidR="009E2BEC" w:rsidRPr="008E1C35">
              <w:rPr>
                <w:sz w:val="24"/>
              </w:rPr>
              <w:t xml:space="preserve"> </w:t>
            </w:r>
            <w:r w:rsidR="00345F17" w:rsidRPr="008E1C35">
              <w:rPr>
                <w:sz w:val="24"/>
              </w:rPr>
              <w:t>people express their</w:t>
            </w:r>
            <w:r w:rsidR="009E2BEC" w:rsidRPr="008E1C35">
              <w:rPr>
                <w:sz w:val="24"/>
              </w:rPr>
              <w:t xml:space="preserve"> </w:t>
            </w:r>
            <w:r w:rsidR="009E2BEC" w:rsidRPr="008E1C35">
              <w:rPr>
                <w:b/>
                <w:sz w:val="24"/>
              </w:rPr>
              <w:t>condolences</w:t>
            </w:r>
            <w:r w:rsidRPr="008E1C35">
              <w:rPr>
                <w:b/>
                <w:sz w:val="24"/>
              </w:rPr>
              <w:t xml:space="preserve"> </w:t>
            </w:r>
            <w:r w:rsidRPr="008E1C35">
              <w:rPr>
                <w:sz w:val="24"/>
              </w:rPr>
              <w:t xml:space="preserve">it means they are sharing their sorrow or concern. When </w:t>
            </w:r>
            <w:proofErr w:type="spellStart"/>
            <w:r w:rsidRPr="008E1C35">
              <w:rPr>
                <w:sz w:val="24"/>
              </w:rPr>
              <w:t>Pancho</w:t>
            </w:r>
            <w:proofErr w:type="spellEnd"/>
            <w:r w:rsidRPr="008E1C35">
              <w:rPr>
                <w:sz w:val="24"/>
              </w:rPr>
              <w:t xml:space="preserve"> Villa asks mother to accept his condolences, is that what he really means? </w:t>
            </w:r>
            <w:r w:rsidR="009E2BEC" w:rsidRPr="008E1C35">
              <w:rPr>
                <w:sz w:val="24"/>
              </w:rPr>
              <w:t>Why or why not</w:t>
            </w:r>
            <w:r w:rsidRPr="008E1C35">
              <w:rPr>
                <w:sz w:val="24"/>
              </w:rPr>
              <w:t>?</w:t>
            </w:r>
            <w:r w:rsidR="00626C55">
              <w:rPr>
                <w:sz w:val="24"/>
              </w:rPr>
              <w:t xml:space="preserve"> </w:t>
            </w:r>
          </w:p>
        </w:tc>
        <w:tc>
          <w:tcPr>
            <w:tcW w:w="6449" w:type="dxa"/>
          </w:tcPr>
          <w:p w:rsidR="009E2BEC" w:rsidRPr="008E1C35" w:rsidRDefault="00466A2B" w:rsidP="00466A2B">
            <w:pPr>
              <w:spacing w:after="0" w:line="240" w:lineRule="auto"/>
              <w:rPr>
                <w:sz w:val="24"/>
              </w:rPr>
            </w:pPr>
            <w:proofErr w:type="spellStart"/>
            <w:r w:rsidRPr="008E1C35">
              <w:rPr>
                <w:sz w:val="24"/>
              </w:rPr>
              <w:t>Pancho</w:t>
            </w:r>
            <w:proofErr w:type="spellEnd"/>
            <w:r w:rsidRPr="008E1C35">
              <w:rPr>
                <w:sz w:val="24"/>
              </w:rPr>
              <w:t xml:space="preserve"> Villa asks about the famous maker of the sombreros, Pablo, their father. When mother says she is his </w:t>
            </w:r>
            <w:r w:rsidR="00CA64D0" w:rsidRPr="008E1C35">
              <w:rPr>
                <w:sz w:val="24"/>
              </w:rPr>
              <w:t xml:space="preserve">widow - </w:t>
            </w:r>
            <w:r w:rsidR="009E2BEC" w:rsidRPr="008E1C35">
              <w:rPr>
                <w:sz w:val="24"/>
              </w:rPr>
              <w:t>that</w:t>
            </w:r>
            <w:r w:rsidRPr="008E1C35">
              <w:rPr>
                <w:sz w:val="24"/>
              </w:rPr>
              <w:t xml:space="preserve"> is when he says she should accept his condolences. </w:t>
            </w:r>
          </w:p>
          <w:p w:rsidR="009E2BEC" w:rsidRPr="008E1C35" w:rsidRDefault="009E2BEC" w:rsidP="00466A2B">
            <w:pPr>
              <w:spacing w:after="0" w:line="240" w:lineRule="auto"/>
              <w:rPr>
                <w:sz w:val="24"/>
              </w:rPr>
            </w:pPr>
            <w:r w:rsidRPr="008E1C35">
              <w:rPr>
                <w:sz w:val="24"/>
              </w:rPr>
              <w:t xml:space="preserve">Evidence for:  </w:t>
            </w:r>
            <w:proofErr w:type="spellStart"/>
            <w:r w:rsidRPr="008E1C35">
              <w:rPr>
                <w:sz w:val="24"/>
              </w:rPr>
              <w:t>Pancho</w:t>
            </w:r>
            <w:proofErr w:type="spellEnd"/>
            <w:r w:rsidRPr="008E1C35">
              <w:rPr>
                <w:sz w:val="24"/>
              </w:rPr>
              <w:t xml:space="preserve"> Villa gives his condolences, bows slightly, shyly asks about the hats and pays for it.  As a rebel leader he could have just taken it.  (“They stole from the people, killed anyone who challenged them, and left burned </w:t>
            </w:r>
            <w:r w:rsidR="00626C55">
              <w:rPr>
                <w:sz w:val="24"/>
              </w:rPr>
              <w:t xml:space="preserve">villages in their wake.”  </w:t>
            </w:r>
          </w:p>
          <w:p w:rsidR="009E2BEC" w:rsidRPr="008E1C35" w:rsidRDefault="009E2BEC" w:rsidP="00466A2B">
            <w:pPr>
              <w:spacing w:after="0" w:line="240" w:lineRule="auto"/>
              <w:rPr>
                <w:sz w:val="24"/>
              </w:rPr>
            </w:pPr>
          </w:p>
          <w:p w:rsidR="000E1054" w:rsidRPr="008E1C35" w:rsidRDefault="009E2BEC" w:rsidP="00466A2B">
            <w:pPr>
              <w:spacing w:after="0" w:line="240" w:lineRule="auto"/>
              <w:rPr>
                <w:sz w:val="24"/>
              </w:rPr>
            </w:pPr>
            <w:r w:rsidRPr="008E1C35">
              <w:rPr>
                <w:sz w:val="24"/>
              </w:rPr>
              <w:t xml:space="preserve">Evidence against:  </w:t>
            </w:r>
            <w:proofErr w:type="spellStart"/>
            <w:r w:rsidRPr="008E1C35">
              <w:rPr>
                <w:sz w:val="24"/>
              </w:rPr>
              <w:t>Pancho</w:t>
            </w:r>
            <w:proofErr w:type="spellEnd"/>
            <w:r w:rsidRPr="008E1C35">
              <w:rPr>
                <w:sz w:val="24"/>
              </w:rPr>
              <w:t xml:space="preserve"> Villa just wanted the hats – that’s why he went to the house in the first place.  He was delighted to </w:t>
            </w:r>
            <w:r w:rsidR="00CA64D0" w:rsidRPr="008E1C35">
              <w:rPr>
                <w:sz w:val="24"/>
              </w:rPr>
              <w:t xml:space="preserve">have the hat, paid her for it, </w:t>
            </w:r>
            <w:r w:rsidRPr="008E1C35">
              <w:rPr>
                <w:sz w:val="24"/>
              </w:rPr>
              <w:t xml:space="preserve">and posted a guard outside their </w:t>
            </w:r>
            <w:r w:rsidRPr="008E1C35">
              <w:rPr>
                <w:sz w:val="24"/>
              </w:rPr>
              <w:lastRenderedPageBreak/>
              <w:t xml:space="preserve">house for protection.  </w:t>
            </w:r>
          </w:p>
        </w:tc>
      </w:tr>
      <w:tr w:rsidR="00091849" w:rsidRPr="008E1C35">
        <w:trPr>
          <w:trHeight w:val="147"/>
        </w:trPr>
        <w:tc>
          <w:tcPr>
            <w:tcW w:w="6449" w:type="dxa"/>
          </w:tcPr>
          <w:p w:rsidR="00091849" w:rsidRPr="008E1C35" w:rsidRDefault="00626C55" w:rsidP="00484686">
            <w:pPr>
              <w:spacing w:after="0" w:line="240" w:lineRule="auto"/>
              <w:rPr>
                <w:sz w:val="24"/>
              </w:rPr>
            </w:pPr>
            <w:r>
              <w:rPr>
                <w:sz w:val="24"/>
              </w:rPr>
              <w:lastRenderedPageBreak/>
              <w:t>H</w:t>
            </w:r>
            <w:r w:rsidR="00484686" w:rsidRPr="008E1C35">
              <w:rPr>
                <w:sz w:val="24"/>
              </w:rPr>
              <w:t>ow does t</w:t>
            </w:r>
            <w:r w:rsidR="00D01BDF" w:rsidRPr="008E1C35">
              <w:rPr>
                <w:sz w:val="24"/>
              </w:rPr>
              <w:t>he</w:t>
            </w:r>
            <w:r w:rsidR="00091849" w:rsidRPr="008E1C35">
              <w:rPr>
                <w:sz w:val="24"/>
              </w:rPr>
              <w:t xml:space="preserve"> author </w:t>
            </w:r>
            <w:r w:rsidR="00484686" w:rsidRPr="008E1C35">
              <w:rPr>
                <w:sz w:val="24"/>
              </w:rPr>
              <w:t>show you that mother makes wise choices</w:t>
            </w:r>
            <w:r w:rsidR="00A96AB8" w:rsidRPr="008E1C35">
              <w:rPr>
                <w:sz w:val="24"/>
              </w:rPr>
              <w:t>?</w:t>
            </w:r>
            <w:r w:rsidR="00484686" w:rsidRPr="008E1C35">
              <w:rPr>
                <w:sz w:val="24"/>
              </w:rPr>
              <w:t xml:space="preserve"> What is the result of her wisdom?</w:t>
            </w:r>
          </w:p>
          <w:p w:rsidR="00345F17" w:rsidRPr="008E1C35" w:rsidRDefault="00345F17" w:rsidP="00484686">
            <w:pPr>
              <w:spacing w:after="0" w:line="240" w:lineRule="auto"/>
              <w:rPr>
                <w:sz w:val="24"/>
              </w:rPr>
            </w:pPr>
          </w:p>
        </w:tc>
        <w:tc>
          <w:tcPr>
            <w:tcW w:w="6449" w:type="dxa"/>
          </w:tcPr>
          <w:p w:rsidR="00E036E7" w:rsidRPr="008E1C35" w:rsidRDefault="00063832" w:rsidP="009E2BEC">
            <w:pPr>
              <w:spacing w:after="0" w:line="240" w:lineRule="auto"/>
              <w:rPr>
                <w:sz w:val="24"/>
              </w:rPr>
            </w:pPr>
            <w:r w:rsidRPr="008E1C35">
              <w:rPr>
                <w:sz w:val="24"/>
              </w:rPr>
              <w:t xml:space="preserve">Mother brings </w:t>
            </w:r>
            <w:proofErr w:type="spellStart"/>
            <w:r w:rsidRPr="008E1C35">
              <w:rPr>
                <w:sz w:val="24"/>
              </w:rPr>
              <w:t>Pancho</w:t>
            </w:r>
            <w:proofErr w:type="spellEnd"/>
            <w:r w:rsidRPr="008E1C35">
              <w:rPr>
                <w:sz w:val="24"/>
              </w:rPr>
              <w:t xml:space="preserve"> Villa a sombrero and says it is the last one</w:t>
            </w:r>
            <w:r w:rsidR="00CA64D0" w:rsidRPr="008E1C35">
              <w:rPr>
                <w:sz w:val="24"/>
              </w:rPr>
              <w:t>,</w:t>
            </w:r>
            <w:r w:rsidR="009E2BEC" w:rsidRPr="008E1C35">
              <w:rPr>
                <w:sz w:val="24"/>
              </w:rPr>
              <w:t xml:space="preserve"> rather than keeping it for the family</w:t>
            </w:r>
            <w:r w:rsidRPr="008E1C35">
              <w:rPr>
                <w:sz w:val="24"/>
              </w:rPr>
              <w:t xml:space="preserve">. </w:t>
            </w:r>
            <w:r w:rsidR="009E2BEC" w:rsidRPr="008E1C35">
              <w:rPr>
                <w:sz w:val="24"/>
              </w:rPr>
              <w:t xml:space="preserve">By choosing to give up the last hat, she and her family received protection from </w:t>
            </w:r>
            <w:proofErr w:type="spellStart"/>
            <w:r w:rsidR="009E2BEC" w:rsidRPr="008E1C35">
              <w:rPr>
                <w:sz w:val="24"/>
              </w:rPr>
              <w:t>Pancho</w:t>
            </w:r>
            <w:proofErr w:type="spellEnd"/>
            <w:r w:rsidR="009E2BEC" w:rsidRPr="008E1C35">
              <w:rPr>
                <w:sz w:val="24"/>
              </w:rPr>
              <w:t xml:space="preserve"> Villa.   Despite this, she remembers that her husband said there would be soldiers and that the family should leave.  Even with protection, she decides to take the family and leave.</w:t>
            </w:r>
          </w:p>
        </w:tc>
      </w:tr>
      <w:tr w:rsidR="00A96AB8" w:rsidRPr="008E1C35">
        <w:trPr>
          <w:trHeight w:val="260"/>
        </w:trPr>
        <w:tc>
          <w:tcPr>
            <w:tcW w:w="6449" w:type="dxa"/>
          </w:tcPr>
          <w:p w:rsidR="00B13D2D" w:rsidRPr="008E1C35" w:rsidRDefault="00B13D2D" w:rsidP="00A96AB8">
            <w:pPr>
              <w:spacing w:after="0" w:line="240" w:lineRule="auto"/>
              <w:rPr>
                <w:sz w:val="24"/>
              </w:rPr>
            </w:pPr>
            <w:r w:rsidRPr="008E1C35">
              <w:rPr>
                <w:sz w:val="24"/>
              </w:rPr>
              <w:t xml:space="preserve">What does the family prepare to take on their journey and what will they leave behind? </w:t>
            </w:r>
          </w:p>
          <w:p w:rsidR="00A96AB8" w:rsidRPr="008E1C35" w:rsidRDefault="00B13D2D" w:rsidP="00B13D2D">
            <w:pPr>
              <w:spacing w:after="0" w:line="240" w:lineRule="auto"/>
              <w:rPr>
                <w:sz w:val="24"/>
              </w:rPr>
            </w:pPr>
            <w:r w:rsidRPr="008E1C35">
              <w:rPr>
                <w:sz w:val="24"/>
              </w:rPr>
              <w:t>Wh</w:t>
            </w:r>
            <w:r w:rsidR="00AF325B" w:rsidRPr="008E1C35">
              <w:rPr>
                <w:sz w:val="24"/>
              </w:rPr>
              <w:t>y do some people tell mother</w:t>
            </w:r>
            <w:r w:rsidRPr="008E1C35">
              <w:rPr>
                <w:sz w:val="24"/>
              </w:rPr>
              <w:t xml:space="preserve"> not to leave? How does mother respond? What experiences impact her explanation?</w:t>
            </w:r>
            <w:r w:rsidR="00626C55">
              <w:rPr>
                <w:sz w:val="24"/>
              </w:rPr>
              <w:t xml:space="preserve"> </w:t>
            </w:r>
          </w:p>
        </w:tc>
        <w:tc>
          <w:tcPr>
            <w:tcW w:w="6449" w:type="dxa"/>
          </w:tcPr>
          <w:p w:rsidR="00A96AB8" w:rsidRPr="008E1C35" w:rsidRDefault="00B13D2D" w:rsidP="004F5968">
            <w:pPr>
              <w:spacing w:after="0" w:line="240" w:lineRule="auto"/>
              <w:rPr>
                <w:sz w:val="24"/>
              </w:rPr>
            </w:pPr>
            <w:r w:rsidRPr="008E1C35">
              <w:rPr>
                <w:sz w:val="24"/>
              </w:rPr>
              <w:t>They take nece</w:t>
            </w:r>
            <w:r w:rsidR="005B082E" w:rsidRPr="008E1C35">
              <w:rPr>
                <w:sz w:val="24"/>
              </w:rPr>
              <w:t xml:space="preserve">ssities (food, clothes, </w:t>
            </w:r>
            <w:proofErr w:type="gramStart"/>
            <w:r w:rsidR="005B082E" w:rsidRPr="008E1C35">
              <w:rPr>
                <w:sz w:val="24"/>
              </w:rPr>
              <w:t>money</w:t>
            </w:r>
            <w:proofErr w:type="gramEnd"/>
            <w:r w:rsidR="005B082E" w:rsidRPr="008E1C35">
              <w:rPr>
                <w:sz w:val="24"/>
              </w:rPr>
              <w:t xml:space="preserve">) </w:t>
            </w:r>
            <w:r w:rsidRPr="008E1C35">
              <w:rPr>
                <w:sz w:val="24"/>
              </w:rPr>
              <w:t xml:space="preserve">and leave behind their family, friends, and their home. </w:t>
            </w:r>
          </w:p>
          <w:p w:rsidR="00B13D2D" w:rsidRPr="008E1C35" w:rsidRDefault="00B13D2D" w:rsidP="004F5968">
            <w:pPr>
              <w:spacing w:after="0" w:line="240" w:lineRule="auto"/>
              <w:rPr>
                <w:sz w:val="24"/>
              </w:rPr>
            </w:pPr>
            <w:r w:rsidRPr="008E1C35">
              <w:rPr>
                <w:sz w:val="24"/>
              </w:rPr>
              <w:t>People say it is not “proper” or right for a woman to travel alone and unprotected. Mother says the world is changing and so is she. The revolution and the death of her husband have helped her realize that she will need to be courageous and leave their home and family.</w:t>
            </w:r>
          </w:p>
        </w:tc>
      </w:tr>
      <w:tr w:rsidR="00CD6B7F" w:rsidRPr="008E1C35">
        <w:trPr>
          <w:trHeight w:val="1430"/>
        </w:trPr>
        <w:tc>
          <w:tcPr>
            <w:tcW w:w="6449" w:type="dxa"/>
          </w:tcPr>
          <w:p w:rsidR="00CD6B7F" w:rsidRPr="008E1C35" w:rsidRDefault="00345F17" w:rsidP="0040735A">
            <w:pPr>
              <w:spacing w:after="0" w:line="240" w:lineRule="auto"/>
              <w:rPr>
                <w:sz w:val="24"/>
              </w:rPr>
            </w:pPr>
            <w:r w:rsidRPr="008E1C35">
              <w:rPr>
                <w:sz w:val="24"/>
              </w:rPr>
              <w:t>Was the train ride what the narrator expected it to be?  How do you know?</w:t>
            </w:r>
            <w:r w:rsidR="00626C55">
              <w:rPr>
                <w:sz w:val="24"/>
              </w:rPr>
              <w:t xml:space="preserve"> </w:t>
            </w:r>
            <w:r w:rsidR="0040735A" w:rsidRPr="008E1C35">
              <w:rPr>
                <w:sz w:val="24"/>
              </w:rPr>
              <w:t xml:space="preserve"> </w:t>
            </w:r>
          </w:p>
        </w:tc>
        <w:tc>
          <w:tcPr>
            <w:tcW w:w="6449" w:type="dxa"/>
          </w:tcPr>
          <w:p w:rsidR="00CD6B7F" w:rsidRPr="008E1C35" w:rsidRDefault="00A2398D" w:rsidP="004F5968">
            <w:pPr>
              <w:spacing w:after="0" w:line="240" w:lineRule="auto"/>
              <w:rPr>
                <w:i/>
                <w:sz w:val="24"/>
              </w:rPr>
            </w:pPr>
            <w:r w:rsidRPr="008E1C35">
              <w:rPr>
                <w:sz w:val="24"/>
              </w:rPr>
              <w:t xml:space="preserve">The train station is frantic. They have to push the little children through the window. There aren’t enough seats. Soot, dust, and flies come through the open windows. The </w:t>
            </w:r>
            <w:r w:rsidR="00CA64D0" w:rsidRPr="008E1C35">
              <w:rPr>
                <w:sz w:val="24"/>
              </w:rPr>
              <w:t>beautiful, white, lacy dress the narrator</w:t>
            </w:r>
            <w:r w:rsidRPr="008E1C35">
              <w:rPr>
                <w:sz w:val="24"/>
              </w:rPr>
              <w:t xml:space="preserve"> wore for the trip is damp with sweat and covered with dirt.</w:t>
            </w:r>
            <w:r w:rsidR="004F5968" w:rsidRPr="008E1C35">
              <w:rPr>
                <w:sz w:val="24"/>
              </w:rPr>
              <w:t xml:space="preserve"> </w:t>
            </w:r>
            <w:r w:rsidR="00345F17" w:rsidRPr="008E1C35">
              <w:rPr>
                <w:sz w:val="24"/>
              </w:rPr>
              <w:t xml:space="preserve"> (She wouldn’t have worn this beautiful dress had she known how dirty she was going to get.)</w:t>
            </w:r>
          </w:p>
        </w:tc>
      </w:tr>
      <w:tr w:rsidR="00CD6B7F" w:rsidRPr="008E1C35">
        <w:trPr>
          <w:trHeight w:val="530"/>
        </w:trPr>
        <w:tc>
          <w:tcPr>
            <w:tcW w:w="6449" w:type="dxa"/>
          </w:tcPr>
          <w:p w:rsidR="006277A5" w:rsidRPr="008E1C35" w:rsidRDefault="00AF325B" w:rsidP="006277A5">
            <w:pPr>
              <w:spacing w:after="0" w:line="240" w:lineRule="auto"/>
              <w:rPr>
                <w:sz w:val="24"/>
              </w:rPr>
            </w:pPr>
            <w:r w:rsidRPr="008E1C35">
              <w:rPr>
                <w:sz w:val="24"/>
              </w:rPr>
              <w:t>The family eventually settles in Santa Ana, why</w:t>
            </w:r>
            <w:r w:rsidR="00626C55">
              <w:rPr>
                <w:sz w:val="24"/>
              </w:rPr>
              <w:t xml:space="preserve">? </w:t>
            </w:r>
          </w:p>
        </w:tc>
        <w:tc>
          <w:tcPr>
            <w:tcW w:w="6449" w:type="dxa"/>
          </w:tcPr>
          <w:p w:rsidR="001F5102" w:rsidRPr="008E1C35" w:rsidRDefault="0024359F" w:rsidP="001F5102">
            <w:pPr>
              <w:spacing w:after="0" w:line="240" w:lineRule="auto"/>
              <w:rPr>
                <w:sz w:val="24"/>
              </w:rPr>
            </w:pPr>
            <w:r w:rsidRPr="008E1C35">
              <w:rPr>
                <w:sz w:val="24"/>
              </w:rPr>
              <w:t>They couldn’t find Trinidad, their cousin</w:t>
            </w:r>
            <w:r w:rsidR="008155BA" w:rsidRPr="008E1C35">
              <w:rPr>
                <w:sz w:val="24"/>
              </w:rPr>
              <w:t>,</w:t>
            </w:r>
            <w:r w:rsidRPr="008E1C35">
              <w:rPr>
                <w:sz w:val="24"/>
              </w:rPr>
              <w:t xml:space="preserve"> in San Francisco and it was damp and cold there. The weather i</w:t>
            </w:r>
            <w:r w:rsidR="00885719" w:rsidRPr="008E1C35">
              <w:rPr>
                <w:sz w:val="24"/>
              </w:rPr>
              <w:t>n Los Angeles was warmer, but the city</w:t>
            </w:r>
            <w:r w:rsidR="00CA64D0" w:rsidRPr="008E1C35">
              <w:rPr>
                <w:sz w:val="24"/>
              </w:rPr>
              <w:t xml:space="preserve"> was much bigger than their</w:t>
            </w:r>
            <w:r w:rsidRPr="008E1C35">
              <w:rPr>
                <w:sz w:val="24"/>
              </w:rPr>
              <w:t xml:space="preserve"> “lovely little village” in Mexico. Santa Ana had lemon and orange trees and good schools.</w:t>
            </w:r>
            <w:r w:rsidR="00710908" w:rsidRPr="008E1C35">
              <w:rPr>
                <w:sz w:val="24"/>
              </w:rPr>
              <w:t xml:space="preserve"> </w:t>
            </w:r>
          </w:p>
        </w:tc>
      </w:tr>
      <w:tr w:rsidR="00CD6B7F" w:rsidRPr="008E1C35">
        <w:trPr>
          <w:trHeight w:val="440"/>
        </w:trPr>
        <w:tc>
          <w:tcPr>
            <w:tcW w:w="6449" w:type="dxa"/>
          </w:tcPr>
          <w:p w:rsidR="00CD6B7F" w:rsidRPr="008E1C35" w:rsidRDefault="00141710" w:rsidP="005D7B09">
            <w:pPr>
              <w:spacing w:after="0" w:line="240" w:lineRule="auto"/>
              <w:rPr>
                <w:sz w:val="24"/>
              </w:rPr>
            </w:pPr>
            <w:r w:rsidRPr="008E1C35">
              <w:rPr>
                <w:sz w:val="24"/>
              </w:rPr>
              <w:t xml:space="preserve">The author describes the responsibilities </w:t>
            </w:r>
            <w:r w:rsidR="009025C4" w:rsidRPr="008E1C35">
              <w:rPr>
                <w:sz w:val="24"/>
              </w:rPr>
              <w:t xml:space="preserve">the </w:t>
            </w:r>
            <w:r w:rsidRPr="008E1C35">
              <w:rPr>
                <w:sz w:val="24"/>
              </w:rPr>
              <w:t xml:space="preserve">family takes on in their new life in America. Describe each person’s role and responsibility. </w:t>
            </w:r>
            <w:r w:rsidR="005D7B09" w:rsidRPr="008E1C35">
              <w:rPr>
                <w:sz w:val="24"/>
              </w:rPr>
              <w:t xml:space="preserve"> </w:t>
            </w:r>
          </w:p>
        </w:tc>
        <w:tc>
          <w:tcPr>
            <w:tcW w:w="6449" w:type="dxa"/>
          </w:tcPr>
          <w:p w:rsidR="00CD6B7F" w:rsidRPr="008E1C35" w:rsidRDefault="00141710" w:rsidP="009025C4">
            <w:pPr>
              <w:spacing w:after="0" w:line="240" w:lineRule="auto"/>
              <w:rPr>
                <w:sz w:val="24"/>
              </w:rPr>
            </w:pPr>
            <w:r w:rsidRPr="008E1C35">
              <w:rPr>
                <w:sz w:val="24"/>
              </w:rPr>
              <w:t>Esteban got a job picking fruit to earn money for the family. He is often gone and when he returns he is tire</w:t>
            </w:r>
            <w:r w:rsidR="005B082E" w:rsidRPr="008E1C35">
              <w:rPr>
                <w:sz w:val="24"/>
              </w:rPr>
              <w:t>d</w:t>
            </w:r>
            <w:r w:rsidRPr="008E1C35">
              <w:rPr>
                <w:sz w:val="24"/>
              </w:rPr>
              <w:t xml:space="preserve"> and doesn’t play as much as before. Mother cooks, cleans, </w:t>
            </w:r>
            <w:r w:rsidR="00CA64D0" w:rsidRPr="008E1C35">
              <w:rPr>
                <w:sz w:val="24"/>
              </w:rPr>
              <w:t xml:space="preserve">and </w:t>
            </w:r>
            <w:r w:rsidRPr="008E1C35">
              <w:rPr>
                <w:sz w:val="24"/>
              </w:rPr>
              <w:t xml:space="preserve">does laundry, while </w:t>
            </w:r>
            <w:r w:rsidR="00CA64D0" w:rsidRPr="008E1C35">
              <w:rPr>
                <w:sz w:val="24"/>
              </w:rPr>
              <w:t xml:space="preserve">also </w:t>
            </w:r>
            <w:r w:rsidRPr="008E1C35">
              <w:rPr>
                <w:sz w:val="24"/>
              </w:rPr>
              <w:t>taking care of the boarders in their boardinghouse. Maria and the narra</w:t>
            </w:r>
            <w:r w:rsidR="009025C4" w:rsidRPr="008E1C35">
              <w:rPr>
                <w:sz w:val="24"/>
              </w:rPr>
              <w:t>tor help with laundry and dishes. They also take</w:t>
            </w:r>
            <w:r w:rsidRPr="008E1C35">
              <w:rPr>
                <w:sz w:val="24"/>
              </w:rPr>
              <w:t xml:space="preserve"> care of Luis, and </w:t>
            </w:r>
            <w:r w:rsidR="009025C4" w:rsidRPr="008E1C35">
              <w:rPr>
                <w:sz w:val="24"/>
              </w:rPr>
              <w:t>go</w:t>
            </w:r>
            <w:r w:rsidRPr="008E1C35">
              <w:rPr>
                <w:sz w:val="24"/>
              </w:rPr>
              <w:t xml:space="preserve"> to school, which the mother call</w:t>
            </w:r>
            <w:r w:rsidR="009025C4" w:rsidRPr="008E1C35">
              <w:rPr>
                <w:sz w:val="24"/>
              </w:rPr>
              <w:t xml:space="preserve">s </w:t>
            </w:r>
            <w:r w:rsidRPr="008E1C35">
              <w:rPr>
                <w:sz w:val="24"/>
              </w:rPr>
              <w:t xml:space="preserve">their </w:t>
            </w:r>
            <w:r w:rsidRPr="008E1C35">
              <w:rPr>
                <w:sz w:val="24"/>
              </w:rPr>
              <w:lastRenderedPageBreak/>
              <w:t>real job.</w:t>
            </w:r>
          </w:p>
        </w:tc>
      </w:tr>
      <w:tr w:rsidR="00CD6B7F" w:rsidRPr="008E1C35">
        <w:trPr>
          <w:trHeight w:val="886"/>
        </w:trPr>
        <w:tc>
          <w:tcPr>
            <w:tcW w:w="6449" w:type="dxa"/>
          </w:tcPr>
          <w:p w:rsidR="00CD6B7F" w:rsidRPr="008E1C35" w:rsidRDefault="009025C4" w:rsidP="00C56479">
            <w:pPr>
              <w:spacing w:after="0" w:line="240" w:lineRule="auto"/>
              <w:rPr>
                <w:sz w:val="24"/>
              </w:rPr>
            </w:pPr>
            <w:r w:rsidRPr="008E1C35">
              <w:rPr>
                <w:sz w:val="24"/>
              </w:rPr>
              <w:lastRenderedPageBreak/>
              <w:t xml:space="preserve">Mother says “And what is so bad about work?” What does she mean?  </w:t>
            </w:r>
            <w:r w:rsidR="00626C55">
              <w:rPr>
                <w:sz w:val="24"/>
              </w:rPr>
              <w:t xml:space="preserve">How does this show her wisdom? </w:t>
            </w:r>
          </w:p>
        </w:tc>
        <w:tc>
          <w:tcPr>
            <w:tcW w:w="6449" w:type="dxa"/>
          </w:tcPr>
          <w:p w:rsidR="00CD6B7F" w:rsidRPr="008E1C35" w:rsidRDefault="005B082E" w:rsidP="005B082E">
            <w:pPr>
              <w:spacing w:after="0" w:line="240" w:lineRule="auto"/>
              <w:rPr>
                <w:sz w:val="24"/>
              </w:rPr>
            </w:pPr>
            <w:r w:rsidRPr="008E1C35">
              <w:rPr>
                <w:sz w:val="24"/>
              </w:rPr>
              <w:t xml:space="preserve">The narrator feels bad and says that Mother works too hard.  </w:t>
            </w:r>
            <w:r w:rsidR="009025C4" w:rsidRPr="008E1C35">
              <w:rPr>
                <w:sz w:val="24"/>
              </w:rPr>
              <w:t>Mother says that work is how she takes care of her family, how she keeps busy, and how she is useful.  Mother realizes that work is an important part of making a good life.</w:t>
            </w:r>
            <w:r w:rsidR="0083169D" w:rsidRPr="008E1C35">
              <w:rPr>
                <w:sz w:val="24"/>
              </w:rPr>
              <w:t xml:space="preserve"> She is letting her children know that she feels alright about working so hard to keep her family together and them safe and free.</w:t>
            </w:r>
          </w:p>
        </w:tc>
      </w:tr>
      <w:tr w:rsidR="00CD6B7F" w:rsidRPr="008E1C35">
        <w:trPr>
          <w:trHeight w:val="1520"/>
        </w:trPr>
        <w:tc>
          <w:tcPr>
            <w:tcW w:w="6449" w:type="dxa"/>
          </w:tcPr>
          <w:p w:rsidR="00CD6B7F" w:rsidRPr="008E1C35" w:rsidRDefault="0044391C" w:rsidP="001B525D">
            <w:pPr>
              <w:spacing w:after="0" w:line="240" w:lineRule="auto"/>
              <w:rPr>
                <w:sz w:val="24"/>
              </w:rPr>
            </w:pPr>
            <w:r w:rsidRPr="008E1C35">
              <w:rPr>
                <w:sz w:val="24"/>
              </w:rPr>
              <w:t>What does the n</w:t>
            </w:r>
            <w:r w:rsidR="00626C55">
              <w:rPr>
                <w:sz w:val="24"/>
              </w:rPr>
              <w:t xml:space="preserve">arrator say </w:t>
            </w:r>
            <w:r w:rsidR="00443D18" w:rsidRPr="008E1C35">
              <w:rPr>
                <w:sz w:val="24"/>
              </w:rPr>
              <w:t xml:space="preserve">that </w:t>
            </w:r>
            <w:r w:rsidRPr="008E1C35">
              <w:rPr>
                <w:sz w:val="24"/>
              </w:rPr>
              <w:t>helped her re</w:t>
            </w:r>
            <w:r w:rsidR="00CA64D0" w:rsidRPr="008E1C35">
              <w:rPr>
                <w:sz w:val="24"/>
              </w:rPr>
              <w:t>alize, “Americans weren’t ‘they’</w:t>
            </w:r>
            <w:r w:rsidRPr="008E1C35">
              <w:rPr>
                <w:sz w:val="24"/>
              </w:rPr>
              <w:t xml:space="preserve"> anymore?” What does she mean by that statement?</w:t>
            </w:r>
          </w:p>
        </w:tc>
        <w:tc>
          <w:tcPr>
            <w:tcW w:w="6449" w:type="dxa"/>
          </w:tcPr>
          <w:p w:rsidR="00CD6B7F" w:rsidRPr="008E1C35" w:rsidRDefault="0044391C" w:rsidP="00CA07EF">
            <w:pPr>
              <w:spacing w:after="0" w:line="240" w:lineRule="auto"/>
              <w:rPr>
                <w:sz w:val="24"/>
              </w:rPr>
            </w:pPr>
            <w:r w:rsidRPr="008E1C35">
              <w:rPr>
                <w:sz w:val="24"/>
              </w:rPr>
              <w:t>In school they studied about American history (leaders – Washington and Jefferson, essays on war – American Revolution, American Civil War). Through that study she realized that America had suffered</w:t>
            </w:r>
            <w:r w:rsidR="00443D18" w:rsidRPr="008E1C35">
              <w:rPr>
                <w:sz w:val="24"/>
              </w:rPr>
              <w:t xml:space="preserve"> through wars like she had. The family wore</w:t>
            </w:r>
            <w:r w:rsidRPr="008E1C35">
              <w:rPr>
                <w:sz w:val="24"/>
              </w:rPr>
              <w:t xml:space="preserve"> American clothes, read American books, sang American songs, and ate American candy. </w:t>
            </w:r>
            <w:r w:rsidR="00A9074E" w:rsidRPr="008E1C35">
              <w:rPr>
                <w:sz w:val="24"/>
              </w:rPr>
              <w:t xml:space="preserve"> </w:t>
            </w:r>
            <w:r w:rsidRPr="008E1C35">
              <w:rPr>
                <w:sz w:val="24"/>
              </w:rPr>
              <w:t>They had become real Americans – except for Mama.</w:t>
            </w:r>
          </w:p>
        </w:tc>
      </w:tr>
      <w:tr w:rsidR="006277A5" w:rsidRPr="008E1C35">
        <w:trPr>
          <w:trHeight w:val="620"/>
        </w:trPr>
        <w:tc>
          <w:tcPr>
            <w:tcW w:w="6449" w:type="dxa"/>
          </w:tcPr>
          <w:p w:rsidR="00032651" w:rsidRPr="008E1C35" w:rsidRDefault="00626C55" w:rsidP="00EE186F">
            <w:pPr>
              <w:spacing w:after="0" w:line="240" w:lineRule="auto"/>
              <w:rPr>
                <w:sz w:val="24"/>
              </w:rPr>
            </w:pPr>
            <w:r>
              <w:rPr>
                <w:sz w:val="24"/>
              </w:rPr>
              <w:t>W</w:t>
            </w:r>
            <w:r w:rsidR="00374EFC" w:rsidRPr="008E1C35">
              <w:rPr>
                <w:sz w:val="24"/>
              </w:rPr>
              <w:t>hat does the narrator mean when she says “and not long after that, I realized that Americans weren’t “they” anymore?  What evidence does she provide for why this is so?  Who in the family hasn’t become a real American?</w:t>
            </w:r>
            <w:r w:rsidR="00733426" w:rsidRPr="008E1C35">
              <w:rPr>
                <w:sz w:val="24"/>
              </w:rPr>
              <w:t xml:space="preserve"> </w:t>
            </w:r>
          </w:p>
          <w:p w:rsidR="00032651" w:rsidRPr="008E1C35" w:rsidRDefault="00032651" w:rsidP="00EE186F">
            <w:pPr>
              <w:spacing w:after="0" w:line="240" w:lineRule="auto"/>
              <w:rPr>
                <w:sz w:val="24"/>
              </w:rPr>
            </w:pPr>
          </w:p>
        </w:tc>
        <w:tc>
          <w:tcPr>
            <w:tcW w:w="6449" w:type="dxa"/>
          </w:tcPr>
          <w:p w:rsidR="00E70E3C" w:rsidRPr="008E1C35" w:rsidRDefault="00733426" w:rsidP="00A67E5B">
            <w:pPr>
              <w:spacing w:after="0" w:line="240" w:lineRule="auto"/>
              <w:rPr>
                <w:sz w:val="24"/>
              </w:rPr>
            </w:pPr>
            <w:r w:rsidRPr="008E1C35">
              <w:rPr>
                <w:sz w:val="24"/>
              </w:rPr>
              <w:t>T</w:t>
            </w:r>
            <w:r w:rsidR="00AB2167" w:rsidRPr="008E1C35">
              <w:rPr>
                <w:sz w:val="24"/>
              </w:rPr>
              <w:t xml:space="preserve">he author says that part of her (mama) </w:t>
            </w:r>
            <w:r w:rsidRPr="008E1C35">
              <w:rPr>
                <w:sz w:val="24"/>
              </w:rPr>
              <w:t xml:space="preserve">was still back in Mexico. </w:t>
            </w:r>
            <w:r w:rsidR="00443D18" w:rsidRPr="008E1C35">
              <w:rPr>
                <w:sz w:val="24"/>
              </w:rPr>
              <w:t xml:space="preserve">She talks about the good old days – her sisters, her little house, </w:t>
            </w:r>
            <w:proofErr w:type="gramStart"/>
            <w:r w:rsidR="00443D18" w:rsidRPr="008E1C35">
              <w:rPr>
                <w:sz w:val="24"/>
              </w:rPr>
              <w:t>her</w:t>
            </w:r>
            <w:proofErr w:type="gramEnd"/>
            <w:r w:rsidR="00443D18" w:rsidRPr="008E1C35">
              <w:rPr>
                <w:sz w:val="24"/>
              </w:rPr>
              <w:t xml:space="preserve"> husband – the happy memories.  She talks of them because she no longer has them and misses the “good old days.” (</w:t>
            </w:r>
            <w:proofErr w:type="gramStart"/>
            <w:r w:rsidR="00443D18" w:rsidRPr="008E1C35">
              <w:rPr>
                <w:sz w:val="24"/>
              </w:rPr>
              <w:t>inference</w:t>
            </w:r>
            <w:proofErr w:type="gramEnd"/>
            <w:r w:rsidR="00443D18" w:rsidRPr="008E1C35">
              <w:rPr>
                <w:sz w:val="24"/>
              </w:rPr>
              <w:t xml:space="preserve">).  </w:t>
            </w:r>
          </w:p>
        </w:tc>
      </w:tr>
      <w:tr w:rsidR="00E70E3C" w:rsidRPr="008E1C35">
        <w:trPr>
          <w:trHeight w:val="305"/>
        </w:trPr>
        <w:tc>
          <w:tcPr>
            <w:tcW w:w="6449" w:type="dxa"/>
          </w:tcPr>
          <w:p w:rsidR="00E70E3C" w:rsidRPr="008E1C35" w:rsidRDefault="00E70E3C" w:rsidP="00E70E3C">
            <w:pPr>
              <w:spacing w:after="0" w:line="240" w:lineRule="auto"/>
              <w:rPr>
                <w:sz w:val="24"/>
              </w:rPr>
            </w:pPr>
            <w:r w:rsidRPr="008E1C35">
              <w:rPr>
                <w:sz w:val="24"/>
              </w:rPr>
              <w:t xml:space="preserve">Mother tells many stories about the “good old days,” and Father.  “Those stories gave him back to me.”  What does the author </w:t>
            </w:r>
            <w:r w:rsidR="00626C55">
              <w:rPr>
                <w:sz w:val="24"/>
              </w:rPr>
              <w:t xml:space="preserve">mean by this phrase?  </w:t>
            </w:r>
          </w:p>
        </w:tc>
        <w:tc>
          <w:tcPr>
            <w:tcW w:w="6449" w:type="dxa"/>
          </w:tcPr>
          <w:p w:rsidR="00E70E3C" w:rsidRPr="008E1C35" w:rsidRDefault="00E70E3C" w:rsidP="00EE186F">
            <w:pPr>
              <w:spacing w:after="0" w:line="240" w:lineRule="auto"/>
              <w:rPr>
                <w:sz w:val="24"/>
              </w:rPr>
            </w:pPr>
            <w:r w:rsidRPr="008E1C35">
              <w:rPr>
                <w:sz w:val="24"/>
              </w:rPr>
              <w:t xml:space="preserve">The narrator was very young when her father died and she could barely remember him.  Mother’s stories helped her to remember him.  </w:t>
            </w:r>
          </w:p>
        </w:tc>
      </w:tr>
      <w:tr w:rsidR="006277A5" w:rsidRPr="008E1C35">
        <w:trPr>
          <w:trHeight w:val="305"/>
        </w:trPr>
        <w:tc>
          <w:tcPr>
            <w:tcW w:w="6449" w:type="dxa"/>
          </w:tcPr>
          <w:p w:rsidR="00D80078" w:rsidRPr="008E1C35" w:rsidRDefault="00AB2167" w:rsidP="00AB2167">
            <w:pPr>
              <w:spacing w:after="0" w:line="240" w:lineRule="auto"/>
              <w:rPr>
                <w:sz w:val="24"/>
              </w:rPr>
            </w:pPr>
            <w:r w:rsidRPr="008E1C35">
              <w:rPr>
                <w:sz w:val="24"/>
              </w:rPr>
              <w:t>What did Elena’s children come to understand about her?</w:t>
            </w:r>
            <w:r w:rsidR="00626C55">
              <w:rPr>
                <w:sz w:val="24"/>
              </w:rPr>
              <w:t xml:space="preserve"> </w:t>
            </w:r>
          </w:p>
        </w:tc>
        <w:tc>
          <w:tcPr>
            <w:tcW w:w="6449" w:type="dxa"/>
          </w:tcPr>
          <w:p w:rsidR="00D80078" w:rsidRPr="008E1C35" w:rsidRDefault="00D80078" w:rsidP="00EE186F">
            <w:pPr>
              <w:spacing w:after="0" w:line="240" w:lineRule="auto"/>
              <w:rPr>
                <w:sz w:val="24"/>
              </w:rPr>
            </w:pPr>
            <w:r w:rsidRPr="008E1C35">
              <w:rPr>
                <w:sz w:val="24"/>
              </w:rPr>
              <w:t>Much later, “…when they are strong and full of hope” they learn that their town is gone, burned to the ground. They hear of all the people who had died. When Mother took them away many years befo</w:t>
            </w:r>
            <w:r w:rsidR="00E70E3C" w:rsidRPr="008E1C35">
              <w:rPr>
                <w:sz w:val="24"/>
              </w:rPr>
              <w:t>re, she truly saved their lives from the destruction of their town.</w:t>
            </w:r>
          </w:p>
        </w:tc>
      </w:tr>
    </w:tbl>
    <w:p w:rsidR="008E1C35" w:rsidRDefault="008E1C35"/>
    <w:p w:rsidR="008E1C35" w:rsidRDefault="008E1C35"/>
    <w:p w:rsidR="008E1C35" w:rsidRPr="008E1C35" w:rsidRDefault="008E1C35">
      <w:pPr>
        <w:rPr>
          <w:sz w:val="32"/>
          <w:u w:val="single"/>
        </w:rPr>
      </w:pPr>
      <w:r w:rsidRPr="008E1C35">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1C35" w:rsidRPr="00D97E24">
        <w:trPr>
          <w:trHeight w:val="372"/>
        </w:trPr>
        <w:tc>
          <w:tcPr>
            <w:tcW w:w="1101" w:type="dxa"/>
          </w:tcPr>
          <w:p w:rsidR="008E1C35" w:rsidRPr="00D97E24" w:rsidRDefault="008E1C35" w:rsidP="00EA3F74">
            <w:pPr>
              <w:spacing w:after="0" w:line="240" w:lineRule="auto"/>
              <w:jc w:val="center"/>
              <w:rPr>
                <w:b/>
                <w:sz w:val="20"/>
                <w:szCs w:val="20"/>
              </w:rPr>
            </w:pPr>
          </w:p>
        </w:tc>
        <w:tc>
          <w:tcPr>
            <w:tcW w:w="5953" w:type="dxa"/>
          </w:tcPr>
          <w:p w:rsidR="008E1C35" w:rsidRPr="00D97E24" w:rsidRDefault="008E1C35" w:rsidP="00EA3F7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E1C35" w:rsidRPr="00D97E24" w:rsidRDefault="008E1C35" w:rsidP="00EA3F74">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8E1C35" w:rsidRDefault="008E1C35" w:rsidP="00EA3F74">
            <w:pPr>
              <w:spacing w:after="0" w:line="240" w:lineRule="auto"/>
              <w:ind w:left="113" w:right="113"/>
              <w:jc w:val="center"/>
              <w:rPr>
                <w:b/>
                <w:sz w:val="20"/>
                <w:szCs w:val="20"/>
              </w:rPr>
            </w:pPr>
            <w:r w:rsidRPr="00D97E24">
              <w:rPr>
                <w:b/>
                <w:sz w:val="20"/>
                <w:szCs w:val="20"/>
              </w:rPr>
              <w:t xml:space="preserve">WORDS WORTH KNOWING </w:t>
            </w:r>
          </w:p>
          <w:p w:rsidR="008E1C35" w:rsidRPr="00D97E24" w:rsidRDefault="008E1C35" w:rsidP="00EA3F7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E1C35">
        <w:trPr>
          <w:cantSplit/>
          <w:trHeight w:val="3682"/>
        </w:trPr>
        <w:tc>
          <w:tcPr>
            <w:tcW w:w="1101" w:type="dxa"/>
            <w:textDirection w:val="btLr"/>
          </w:tcPr>
          <w:p w:rsidR="008E1C35" w:rsidRPr="00D97E24" w:rsidRDefault="008E1C35" w:rsidP="00EA3F74">
            <w:pPr>
              <w:spacing w:after="0" w:line="240" w:lineRule="auto"/>
              <w:jc w:val="center"/>
              <w:rPr>
                <w:b/>
                <w:sz w:val="20"/>
                <w:szCs w:val="20"/>
              </w:rPr>
            </w:pPr>
            <w:r w:rsidRPr="00D97E24">
              <w:rPr>
                <w:b/>
                <w:sz w:val="20"/>
                <w:szCs w:val="20"/>
              </w:rPr>
              <w:t xml:space="preserve">TEACHER PROVIDES DEFINITION </w:t>
            </w:r>
          </w:p>
          <w:p w:rsidR="008E1C35" w:rsidRPr="00D97E24" w:rsidRDefault="008E1C35" w:rsidP="00EA3F7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E1C35" w:rsidRDefault="008E1C35" w:rsidP="00EA3F74">
            <w:pPr>
              <w:spacing w:after="0"/>
            </w:pPr>
            <w:proofErr w:type="spellStart"/>
            <w:r>
              <w:t>campesinos</w:t>
            </w:r>
            <w:proofErr w:type="spellEnd"/>
            <w:r>
              <w:t>, ravine</w:t>
            </w:r>
          </w:p>
          <w:p w:rsidR="008E1C35" w:rsidRDefault="008E1C35" w:rsidP="00EA3F74">
            <w:pPr>
              <w:spacing w:after="0"/>
            </w:pPr>
            <w:proofErr w:type="spellStart"/>
            <w:r>
              <w:t>chispa</w:t>
            </w:r>
            <w:proofErr w:type="spellEnd"/>
          </w:p>
          <w:p w:rsidR="008E1C35" w:rsidRDefault="008E1C35" w:rsidP="00EA3F74">
            <w:pPr>
              <w:spacing w:after="0"/>
            </w:pPr>
            <w:r>
              <w:t>condolences</w:t>
            </w:r>
          </w:p>
          <w:p w:rsidR="008E1C35" w:rsidRDefault="008E1C35" w:rsidP="00EA3F74">
            <w:pPr>
              <w:spacing w:after="0"/>
            </w:pPr>
          </w:p>
        </w:tc>
        <w:tc>
          <w:tcPr>
            <w:tcW w:w="5954" w:type="dxa"/>
            <w:vAlign w:val="center"/>
          </w:tcPr>
          <w:p w:rsidR="008E1C35" w:rsidRDefault="008E1C35" w:rsidP="00EA3F74">
            <w:pPr>
              <w:spacing w:after="0"/>
            </w:pPr>
          </w:p>
          <w:p w:rsidR="008E1C35" w:rsidRPr="00524F73" w:rsidRDefault="008E1C35" w:rsidP="00EA3F74">
            <w:pPr>
              <w:spacing w:after="0"/>
              <w:rPr>
                <w:i/>
              </w:rPr>
            </w:pPr>
            <w:r>
              <w:t xml:space="preserve">‘on business’, revolution, armed, rough, proper, </w:t>
            </w:r>
            <w:proofErr w:type="spellStart"/>
            <w:r>
              <w:t>bandoleras</w:t>
            </w:r>
            <w:proofErr w:type="spellEnd"/>
            <w:r>
              <w:t xml:space="preserve">, ‘gave way’, ‘dressed wounds’ </w:t>
            </w:r>
          </w:p>
          <w:p w:rsidR="008E1C35" w:rsidRDefault="008E1C35" w:rsidP="00EA3F74">
            <w:pPr>
              <w:spacing w:after="0"/>
            </w:pPr>
            <w:r>
              <w:t>absence, brilliant, notorious, mocking, transformed, genuine, conquered, dictator, ‘respected the law’</w:t>
            </w:r>
          </w:p>
          <w:p w:rsidR="008E1C35" w:rsidRDefault="008E1C35" w:rsidP="00EA3F74">
            <w:pPr>
              <w:spacing w:after="0"/>
            </w:pPr>
            <w:r>
              <w:t>terrible, ripple, urgently, stout, drooping, sincere, rebel, slightly</w:t>
            </w:r>
          </w:p>
          <w:p w:rsidR="008E1C35" w:rsidRDefault="008E1C35" w:rsidP="00EA3F74">
            <w:pPr>
              <w:spacing w:after="0"/>
            </w:pPr>
            <w:r>
              <w:t>proper, address</w:t>
            </w:r>
          </w:p>
          <w:p w:rsidR="008E1C35" w:rsidRDefault="008E1C35" w:rsidP="00EA3F74">
            <w:pPr>
              <w:spacing w:after="0"/>
            </w:pPr>
          </w:p>
        </w:tc>
      </w:tr>
      <w:tr w:rsidR="008E1C35">
        <w:trPr>
          <w:cantSplit/>
          <w:trHeight w:val="3682"/>
        </w:trPr>
        <w:tc>
          <w:tcPr>
            <w:tcW w:w="1101" w:type="dxa"/>
            <w:textDirection w:val="btLr"/>
          </w:tcPr>
          <w:p w:rsidR="008E1C35" w:rsidRPr="00D97E24" w:rsidRDefault="008E1C35" w:rsidP="00EA3F74">
            <w:pPr>
              <w:spacing w:after="0" w:line="240" w:lineRule="auto"/>
              <w:jc w:val="center"/>
              <w:rPr>
                <w:b/>
                <w:sz w:val="20"/>
                <w:szCs w:val="20"/>
              </w:rPr>
            </w:pPr>
            <w:r w:rsidRPr="00D97E24">
              <w:rPr>
                <w:b/>
                <w:sz w:val="20"/>
                <w:szCs w:val="20"/>
              </w:rPr>
              <w:t>STUDENTS FIGURE OUT THE MEANING</w:t>
            </w:r>
          </w:p>
          <w:p w:rsidR="008E1C35" w:rsidRPr="00D97E24" w:rsidRDefault="008E1C35" w:rsidP="00EA3F74">
            <w:pPr>
              <w:spacing w:after="0" w:line="240" w:lineRule="auto"/>
              <w:ind w:left="113" w:right="113"/>
              <w:jc w:val="center"/>
              <w:rPr>
                <w:sz w:val="20"/>
                <w:szCs w:val="20"/>
              </w:rPr>
            </w:pPr>
            <w:r w:rsidRPr="00D97E24">
              <w:rPr>
                <w:sz w:val="20"/>
                <w:szCs w:val="20"/>
              </w:rPr>
              <w:t>sufficient context clues are provided in the text</w:t>
            </w: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p w:rsidR="008E1C35" w:rsidRPr="00D97E24" w:rsidRDefault="008E1C35" w:rsidP="00EA3F74">
            <w:pPr>
              <w:spacing w:after="0" w:line="240" w:lineRule="auto"/>
              <w:ind w:left="113" w:right="113"/>
              <w:jc w:val="center"/>
              <w:rPr>
                <w:sz w:val="20"/>
                <w:szCs w:val="20"/>
              </w:rPr>
            </w:pPr>
          </w:p>
        </w:tc>
        <w:tc>
          <w:tcPr>
            <w:tcW w:w="5953" w:type="dxa"/>
            <w:vAlign w:val="center"/>
          </w:tcPr>
          <w:p w:rsidR="008E1C35" w:rsidRDefault="008E1C35" w:rsidP="00EA3F74">
            <w:pPr>
              <w:spacing w:after="0"/>
            </w:pPr>
            <w:r>
              <w:t xml:space="preserve">revolution </w:t>
            </w:r>
          </w:p>
          <w:p w:rsidR="008E1C35" w:rsidRDefault="008E1C35" w:rsidP="00EA3F74">
            <w:pPr>
              <w:spacing w:after="0"/>
            </w:pPr>
            <w:r>
              <w:t xml:space="preserve">unprotected, frantic, managed, proper, </w:t>
            </w:r>
            <w:proofErr w:type="spellStart"/>
            <w:r w:rsidRPr="00374EFC">
              <w:rPr>
                <w:i/>
              </w:rPr>
              <w:t>mamacita</w:t>
            </w:r>
            <w:proofErr w:type="spellEnd"/>
            <w:r>
              <w:t xml:space="preserve">, </w:t>
            </w:r>
            <w:proofErr w:type="spellStart"/>
            <w:r w:rsidRPr="00374EFC">
              <w:rPr>
                <w:i/>
              </w:rPr>
              <w:t>villistas</w:t>
            </w:r>
            <w:proofErr w:type="spellEnd"/>
            <w:r>
              <w:t xml:space="preserve">, plaza, </w:t>
            </w:r>
            <w:r w:rsidRPr="00374EFC">
              <w:rPr>
                <w:i/>
              </w:rPr>
              <w:t>barrio</w:t>
            </w:r>
          </w:p>
          <w:p w:rsidR="008E1C35" w:rsidRDefault="008E1C35" w:rsidP="00EA3F74">
            <w:pPr>
              <w:spacing w:after="0"/>
            </w:pPr>
            <w:r>
              <w:t>good spirit</w:t>
            </w:r>
          </w:p>
          <w:p w:rsidR="008E1C35" w:rsidRDefault="008E1C35" w:rsidP="00EA3F74">
            <w:pPr>
              <w:spacing w:after="0"/>
            </w:pPr>
            <w:r>
              <w:t>evening, impossible, daring</w:t>
            </w:r>
          </w:p>
          <w:p w:rsidR="008E1C35" w:rsidRDefault="008E1C35" w:rsidP="00EA3F74">
            <w:pPr>
              <w:spacing w:after="0"/>
            </w:pPr>
          </w:p>
          <w:p w:rsidR="008E1C35" w:rsidRDefault="008E1C35" w:rsidP="00EA3F74">
            <w:pPr>
              <w:spacing w:after="0"/>
            </w:pPr>
          </w:p>
        </w:tc>
        <w:tc>
          <w:tcPr>
            <w:tcW w:w="5954" w:type="dxa"/>
            <w:vAlign w:val="center"/>
          </w:tcPr>
          <w:p w:rsidR="008E1C35" w:rsidRDefault="008E1C35" w:rsidP="00EA3F74">
            <w:pPr>
              <w:spacing w:after="0" w:line="240" w:lineRule="auto"/>
            </w:pPr>
            <w:r>
              <w:t>rugged, plunged</w:t>
            </w:r>
          </w:p>
          <w:p w:rsidR="008E1C35" w:rsidRDefault="008E1C35" w:rsidP="00EA3F74">
            <w:pPr>
              <w:spacing w:after="0" w:line="240" w:lineRule="auto"/>
              <w:rPr>
                <w:i/>
              </w:rPr>
            </w:pPr>
            <w:r>
              <w:t>grief, weeping, determination, gathered</w:t>
            </w:r>
          </w:p>
          <w:p w:rsidR="008E1C35" w:rsidRDefault="008E1C35" w:rsidP="00EA3F74">
            <w:pPr>
              <w:spacing w:after="0" w:line="240" w:lineRule="auto"/>
            </w:pPr>
            <w:r w:rsidRPr="003A0833">
              <w:t>seized</w:t>
            </w:r>
            <w:r>
              <w:t>, hesitated</w:t>
            </w:r>
          </w:p>
          <w:p w:rsidR="008E1C35" w:rsidRDefault="008E1C35" w:rsidP="00EA3F74">
            <w:pPr>
              <w:spacing w:after="0" w:line="240" w:lineRule="auto"/>
              <w:rPr>
                <w:i/>
              </w:rPr>
            </w:pPr>
            <w:r w:rsidRPr="00374EFC">
              <w:t>frantic</w:t>
            </w:r>
            <w:r>
              <w:rPr>
                <w:i/>
              </w:rPr>
              <w:t>,</w:t>
            </w:r>
            <w:r>
              <w:t xml:space="preserve"> urged, </w:t>
            </w:r>
          </w:p>
          <w:p w:rsidR="008E1C35" w:rsidRDefault="008E1C35" w:rsidP="00EA3F74">
            <w:pPr>
              <w:spacing w:after="0" w:line="240" w:lineRule="auto"/>
            </w:pPr>
            <w:r>
              <w:t>boarding house, boarders, bustling, suffered, essays</w:t>
            </w:r>
          </w:p>
          <w:p w:rsidR="008E1C35" w:rsidRPr="003A0833" w:rsidRDefault="008E1C35" w:rsidP="00EA3F74">
            <w:pPr>
              <w:spacing w:after="0" w:line="240" w:lineRule="auto"/>
            </w:pPr>
            <w:bookmarkStart w:id="0" w:name="_GoBack"/>
            <w:bookmarkEnd w:id="0"/>
            <w:r>
              <w:t>scarcely, courage</w:t>
            </w:r>
          </w:p>
          <w:p w:rsidR="008E1C35" w:rsidRDefault="008E1C35" w:rsidP="00EA3F74">
            <w:pPr>
              <w:spacing w:after="0" w:line="240" w:lineRule="auto"/>
            </w:pPr>
          </w:p>
          <w:p w:rsidR="008E1C35" w:rsidRDefault="008E1C35" w:rsidP="00EA3F74">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67E5B" w:rsidRDefault="00F00EA0"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In this story, a brave mother </w:t>
      </w:r>
      <w:r w:rsidR="002F06FA">
        <w:rPr>
          <w:rFonts w:asciiTheme="minorHAnsi" w:hAnsiTheme="minorHAnsi" w:cstheme="minorHAnsi"/>
          <w:sz w:val="24"/>
          <w:szCs w:val="24"/>
        </w:rPr>
        <w:t xml:space="preserve">overcomes many challenges and </w:t>
      </w:r>
      <w:r>
        <w:rPr>
          <w:rFonts w:asciiTheme="minorHAnsi" w:hAnsiTheme="minorHAnsi" w:cstheme="minorHAnsi"/>
          <w:sz w:val="24"/>
          <w:szCs w:val="24"/>
        </w:rPr>
        <w:t>makes courageous decisions to save her family</w:t>
      </w:r>
      <w:r w:rsidR="00A67E5B">
        <w:rPr>
          <w:rFonts w:asciiTheme="minorHAnsi" w:hAnsiTheme="minorHAnsi" w:cstheme="minorHAnsi"/>
          <w:sz w:val="24"/>
          <w:szCs w:val="24"/>
        </w:rPr>
        <w:t xml:space="preserve">.  </w:t>
      </w:r>
      <w:r w:rsidR="00655007">
        <w:rPr>
          <w:rFonts w:asciiTheme="minorHAnsi" w:hAnsiTheme="minorHAnsi" w:cstheme="minorHAnsi"/>
          <w:sz w:val="24"/>
          <w:szCs w:val="24"/>
        </w:rPr>
        <w:t>Using</w:t>
      </w:r>
      <w:r w:rsidR="00A67E5B">
        <w:rPr>
          <w:rFonts w:asciiTheme="minorHAnsi" w:hAnsiTheme="minorHAnsi" w:cstheme="minorHAnsi"/>
          <w:sz w:val="24"/>
          <w:szCs w:val="24"/>
        </w:rPr>
        <w:t xml:space="preserve"> </w:t>
      </w:r>
      <w:r w:rsidR="00655007">
        <w:rPr>
          <w:rFonts w:asciiTheme="minorHAnsi" w:hAnsiTheme="minorHAnsi" w:cstheme="minorHAnsi"/>
          <w:sz w:val="24"/>
          <w:szCs w:val="24"/>
        </w:rPr>
        <w:t xml:space="preserve">three </w:t>
      </w:r>
      <w:r w:rsidR="00A67E5B">
        <w:rPr>
          <w:rFonts w:asciiTheme="minorHAnsi" w:hAnsiTheme="minorHAnsi" w:cstheme="minorHAnsi"/>
          <w:sz w:val="24"/>
          <w:szCs w:val="24"/>
        </w:rPr>
        <w:t>significant details from the text</w:t>
      </w:r>
      <w:r w:rsidR="00655007">
        <w:rPr>
          <w:rFonts w:asciiTheme="minorHAnsi" w:hAnsiTheme="minorHAnsi" w:cstheme="minorHAnsi"/>
          <w:sz w:val="24"/>
          <w:szCs w:val="24"/>
        </w:rPr>
        <w:t>,</w:t>
      </w:r>
      <w:r w:rsidR="00A67E5B">
        <w:rPr>
          <w:rFonts w:asciiTheme="minorHAnsi" w:hAnsiTheme="minorHAnsi" w:cstheme="minorHAnsi"/>
          <w:sz w:val="24"/>
          <w:szCs w:val="24"/>
        </w:rPr>
        <w:t xml:space="preserve"> describe </w:t>
      </w:r>
      <w:r>
        <w:rPr>
          <w:rFonts w:asciiTheme="minorHAnsi" w:hAnsiTheme="minorHAnsi" w:cstheme="minorHAnsi"/>
          <w:sz w:val="24"/>
          <w:szCs w:val="24"/>
        </w:rPr>
        <w:t>how her decisions not only help the family live a safe and productive life, but actually save their lives as well</w:t>
      </w:r>
      <w:r w:rsidR="00A67E5B">
        <w:rPr>
          <w:rFonts w:asciiTheme="minorHAnsi" w:hAnsiTheme="minorHAnsi" w:cstheme="minorHAnsi"/>
          <w:sz w:val="24"/>
          <w:szCs w:val="24"/>
        </w:rPr>
        <w:t xml:space="preserve">. </w:t>
      </w:r>
    </w:p>
    <w:p w:rsidR="000B5786" w:rsidRDefault="00545861" w:rsidP="008E1C35">
      <w:pPr>
        <w:spacing w:after="0" w:line="360" w:lineRule="auto"/>
        <w:ind w:left="720"/>
        <w:rPr>
          <w:rFonts w:asciiTheme="minorHAnsi" w:hAnsiTheme="minorHAnsi" w:cstheme="minorHAnsi"/>
          <w:sz w:val="24"/>
          <w:szCs w:val="24"/>
        </w:rPr>
      </w:pPr>
      <w:r w:rsidRPr="008E1C35">
        <w:rPr>
          <w:rFonts w:asciiTheme="minorHAnsi" w:hAnsiTheme="minorHAnsi" w:cstheme="minorHAnsi"/>
          <w:sz w:val="24"/>
          <w:szCs w:val="24"/>
        </w:rPr>
        <w:t>Answer:</w:t>
      </w:r>
      <w:r>
        <w:rPr>
          <w:rFonts w:asciiTheme="minorHAnsi" w:hAnsiTheme="minorHAnsi" w:cstheme="minorHAnsi"/>
          <w:sz w:val="24"/>
          <w:szCs w:val="24"/>
        </w:rPr>
        <w:t xml:space="preserve">  </w:t>
      </w:r>
      <w:r w:rsidR="00CA64D0">
        <w:rPr>
          <w:rFonts w:asciiTheme="minorHAnsi" w:hAnsiTheme="minorHAnsi" w:cstheme="minorHAnsi"/>
          <w:sz w:val="24"/>
          <w:szCs w:val="24"/>
        </w:rPr>
        <w:t>At the beginning of the text</w:t>
      </w:r>
      <w:r w:rsidR="004E4E3F">
        <w:rPr>
          <w:rFonts w:asciiTheme="minorHAnsi" w:hAnsiTheme="minorHAnsi" w:cstheme="minorHAnsi"/>
          <w:sz w:val="24"/>
          <w:szCs w:val="24"/>
        </w:rPr>
        <w:t xml:space="preserve"> </w:t>
      </w:r>
      <w:r w:rsidR="00F00EA0">
        <w:rPr>
          <w:rFonts w:asciiTheme="minorHAnsi" w:hAnsiTheme="minorHAnsi" w:cstheme="minorHAnsi"/>
          <w:sz w:val="24"/>
          <w:szCs w:val="24"/>
        </w:rPr>
        <w:t>when the father dies</w:t>
      </w:r>
      <w:r w:rsidR="00CA64D0">
        <w:rPr>
          <w:rFonts w:asciiTheme="minorHAnsi" w:hAnsiTheme="minorHAnsi" w:cstheme="minorHAnsi"/>
          <w:sz w:val="24"/>
          <w:szCs w:val="24"/>
        </w:rPr>
        <w:t>,</w:t>
      </w:r>
      <w:r w:rsidR="00F00EA0">
        <w:rPr>
          <w:rFonts w:asciiTheme="minorHAnsi" w:hAnsiTheme="minorHAnsi" w:cstheme="minorHAnsi"/>
          <w:sz w:val="24"/>
          <w:szCs w:val="24"/>
        </w:rPr>
        <w:t xml:space="preserve"> the mother realizes she is strong and can make plans to move the family out of Mexico (hides the son and horses, sells </w:t>
      </w:r>
      <w:proofErr w:type="spellStart"/>
      <w:r w:rsidR="00F00EA0">
        <w:rPr>
          <w:rFonts w:asciiTheme="minorHAnsi" w:hAnsiTheme="minorHAnsi" w:cstheme="minorHAnsi"/>
          <w:sz w:val="24"/>
          <w:szCs w:val="24"/>
        </w:rPr>
        <w:t>Pancho</w:t>
      </w:r>
      <w:proofErr w:type="spellEnd"/>
      <w:r w:rsidR="00F00EA0">
        <w:rPr>
          <w:rFonts w:asciiTheme="minorHAnsi" w:hAnsiTheme="minorHAnsi" w:cstheme="minorHAnsi"/>
          <w:sz w:val="24"/>
          <w:szCs w:val="24"/>
        </w:rPr>
        <w:t xml:space="preserve"> Villa a sombrero, </w:t>
      </w:r>
      <w:r w:rsidR="004E4E3F">
        <w:rPr>
          <w:rFonts w:asciiTheme="minorHAnsi" w:hAnsiTheme="minorHAnsi" w:cstheme="minorHAnsi"/>
          <w:sz w:val="24"/>
          <w:szCs w:val="24"/>
        </w:rPr>
        <w:t xml:space="preserve"> </w:t>
      </w:r>
      <w:r w:rsidR="00F00EA0">
        <w:rPr>
          <w:rFonts w:asciiTheme="minorHAnsi" w:hAnsiTheme="minorHAnsi" w:cstheme="minorHAnsi"/>
          <w:sz w:val="24"/>
          <w:szCs w:val="24"/>
        </w:rPr>
        <w:t>packs up their necessities and takes her family on the train to San Francisco). She works hard to help the family create a good life in Santa Ana.</w:t>
      </w:r>
      <w:r w:rsidR="004E4E3F">
        <w:rPr>
          <w:rFonts w:asciiTheme="minorHAnsi" w:hAnsiTheme="minorHAnsi" w:cstheme="minorHAnsi"/>
          <w:sz w:val="24"/>
          <w:szCs w:val="24"/>
        </w:rPr>
        <w:t xml:space="preserve">  For example, </w:t>
      </w:r>
      <w:r w:rsidR="00F00EA0">
        <w:rPr>
          <w:rFonts w:asciiTheme="minorHAnsi" w:hAnsiTheme="minorHAnsi" w:cstheme="minorHAnsi"/>
          <w:sz w:val="24"/>
          <w:szCs w:val="24"/>
        </w:rPr>
        <w:t xml:space="preserve">Esteban gets a job, she opens a boardinghouse, and the girls get an education.  Most of the family realized that Americans have struggled just as they did in Mexico and that they are Americans, too. Mother struggles with leaving Mexico (she tells stories about growing </w:t>
      </w:r>
      <w:r w:rsidR="009E59DA">
        <w:rPr>
          <w:rFonts w:asciiTheme="minorHAnsi" w:hAnsiTheme="minorHAnsi" w:cstheme="minorHAnsi"/>
          <w:sz w:val="24"/>
          <w:szCs w:val="24"/>
        </w:rPr>
        <w:t>up there and about their father</w:t>
      </w:r>
      <w:r w:rsidR="00F00EA0">
        <w:rPr>
          <w:rFonts w:asciiTheme="minorHAnsi" w:hAnsiTheme="minorHAnsi" w:cstheme="minorHAnsi"/>
          <w:sz w:val="24"/>
          <w:szCs w:val="24"/>
        </w:rPr>
        <w:t>)</w:t>
      </w:r>
      <w:r w:rsidR="009E59DA">
        <w:rPr>
          <w:rFonts w:asciiTheme="minorHAnsi" w:hAnsiTheme="minorHAnsi" w:cstheme="minorHAnsi"/>
          <w:sz w:val="24"/>
          <w:szCs w:val="24"/>
        </w:rPr>
        <w:t xml:space="preserve">. By </w:t>
      </w:r>
      <w:r w:rsidR="00F00EA0">
        <w:rPr>
          <w:rFonts w:asciiTheme="minorHAnsi" w:hAnsiTheme="minorHAnsi" w:cstheme="minorHAnsi"/>
          <w:sz w:val="24"/>
          <w:szCs w:val="24"/>
        </w:rPr>
        <w:t>the end of the story when they are grown, strong, and hopeful</w:t>
      </w:r>
      <w:r w:rsidR="009E59DA">
        <w:rPr>
          <w:rFonts w:asciiTheme="minorHAnsi" w:hAnsiTheme="minorHAnsi" w:cstheme="minorHAnsi"/>
          <w:sz w:val="24"/>
          <w:szCs w:val="24"/>
        </w:rPr>
        <w:t>,</w:t>
      </w:r>
      <w:r w:rsidR="00F00EA0">
        <w:rPr>
          <w:rFonts w:asciiTheme="minorHAnsi" w:hAnsiTheme="minorHAnsi" w:cstheme="minorHAnsi"/>
          <w:sz w:val="24"/>
          <w:szCs w:val="24"/>
        </w:rPr>
        <w:t xml:space="preserve"> they learn that their home, friends, and family in Mexico were destroyed by the war. Their mother truly saved their lives</w:t>
      </w:r>
      <w:r w:rsidR="003039F8">
        <w:rPr>
          <w:rFonts w:asciiTheme="minorHAnsi" w:hAnsiTheme="minorHAnsi" w:cstheme="minorHAnsi"/>
          <w:sz w:val="24"/>
          <w:szCs w:val="24"/>
        </w:rPr>
        <w:t xml:space="preserve"> through her bravery and courage</w:t>
      </w:r>
      <w:r w:rsidR="00F00EA0">
        <w:rPr>
          <w:rFonts w:asciiTheme="minorHAnsi" w:hAnsiTheme="minorHAnsi" w:cstheme="minorHAnsi"/>
          <w:sz w:val="24"/>
          <w:szCs w:val="24"/>
        </w:rPr>
        <w:t>.</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E1C35" w:rsidRDefault="004E4E3F" w:rsidP="0018635B">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 xml:space="preserve">Do you think </w:t>
      </w:r>
      <w:r w:rsidR="003039F8" w:rsidRPr="00B679D4">
        <w:rPr>
          <w:rFonts w:asciiTheme="minorHAnsi" w:hAnsiTheme="minorHAnsi" w:cstheme="minorHAnsi"/>
          <w:sz w:val="24"/>
          <w:szCs w:val="24"/>
        </w:rPr>
        <w:t>the mother in the story should have left their village in Mexico? Why or why not?</w:t>
      </w:r>
      <w:r w:rsidR="00117EFA">
        <w:rPr>
          <w:rFonts w:asciiTheme="minorHAnsi" w:hAnsiTheme="minorHAnsi" w:cstheme="minorHAnsi"/>
          <w:sz w:val="24"/>
          <w:szCs w:val="24"/>
        </w:rPr>
        <w:t xml:space="preserve"> Support your view with evidence from the story.</w:t>
      </w:r>
    </w:p>
    <w:p w:rsidR="0018635B" w:rsidRPr="00B679D4" w:rsidRDefault="0018635B" w:rsidP="008E1C35">
      <w:pPr>
        <w:pStyle w:val="ListParagraph"/>
        <w:spacing w:after="0" w:line="360" w:lineRule="auto"/>
        <w:ind w:left="360"/>
        <w:rPr>
          <w:rFonts w:asciiTheme="minorHAnsi" w:hAnsiTheme="minorHAnsi" w:cstheme="minorHAnsi"/>
          <w:sz w:val="24"/>
          <w:szCs w:val="24"/>
        </w:rPr>
      </w:pPr>
    </w:p>
    <w:p w:rsidR="008E1C35" w:rsidRDefault="00B679D4" w:rsidP="008E1C35">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How did the mother in this story teach her family that they could be brave and courageous? Use evidence from the text in your answer.</w:t>
      </w:r>
    </w:p>
    <w:p w:rsidR="00B679D4" w:rsidRPr="008E1C35" w:rsidRDefault="00B679D4" w:rsidP="008E1C35">
      <w:pPr>
        <w:pStyle w:val="ListParagraph"/>
        <w:spacing w:after="0" w:line="360" w:lineRule="auto"/>
        <w:ind w:left="360"/>
        <w:rPr>
          <w:rFonts w:asciiTheme="minorHAnsi" w:hAnsiTheme="minorHAnsi" w:cstheme="minorHAnsi"/>
          <w:sz w:val="24"/>
          <w:szCs w:val="24"/>
        </w:rPr>
      </w:pPr>
    </w:p>
    <w:p w:rsidR="00E22959" w:rsidRPr="00B679D4" w:rsidRDefault="003039F8" w:rsidP="00E22959">
      <w:pPr>
        <w:pStyle w:val="ListParagraph"/>
        <w:numPr>
          <w:ilvl w:val="0"/>
          <w:numId w:val="6"/>
        </w:numPr>
        <w:spacing w:after="0" w:line="360" w:lineRule="auto"/>
        <w:rPr>
          <w:rFonts w:asciiTheme="minorHAnsi" w:hAnsiTheme="minorHAnsi" w:cstheme="minorHAnsi"/>
          <w:sz w:val="24"/>
          <w:szCs w:val="24"/>
        </w:rPr>
      </w:pPr>
      <w:r w:rsidRPr="00B679D4">
        <w:rPr>
          <w:rFonts w:asciiTheme="minorHAnsi" w:hAnsiTheme="minorHAnsi" w:cstheme="minorHAnsi"/>
          <w:sz w:val="24"/>
          <w:szCs w:val="24"/>
        </w:rPr>
        <w:t xml:space="preserve">We all demonstrate our bravery and courage at some point. </w:t>
      </w:r>
      <w:r w:rsidR="00131C21" w:rsidRPr="00B679D4">
        <w:rPr>
          <w:rFonts w:asciiTheme="minorHAnsi" w:hAnsiTheme="minorHAnsi" w:cstheme="minorHAnsi"/>
          <w:sz w:val="24"/>
          <w:szCs w:val="24"/>
        </w:rPr>
        <w:t xml:space="preserve">  </w:t>
      </w:r>
      <w:r w:rsidRPr="00B679D4">
        <w:rPr>
          <w:rFonts w:asciiTheme="minorHAnsi" w:hAnsiTheme="minorHAnsi" w:cstheme="minorHAnsi"/>
          <w:sz w:val="24"/>
          <w:szCs w:val="24"/>
        </w:rPr>
        <w:t>Describe a time when you were brave and courageous and how it affected you and others around you.</w:t>
      </w:r>
    </w:p>
    <w:p w:rsidR="00CA07EF" w:rsidRPr="00B679D4" w:rsidRDefault="00CA07EF" w:rsidP="00CA07EF">
      <w:pPr>
        <w:spacing w:after="0" w:line="360" w:lineRule="auto"/>
        <w:rPr>
          <w:rFonts w:asciiTheme="minorHAnsi" w:hAnsiTheme="minorHAnsi" w:cstheme="minorHAnsi"/>
          <w:sz w:val="24"/>
          <w:szCs w:val="24"/>
        </w:rPr>
      </w:pPr>
    </w:p>
    <w:p w:rsidR="00CA07EF" w:rsidRPr="00B679D4" w:rsidRDefault="00CA07EF" w:rsidP="00CA07EF">
      <w:pPr>
        <w:spacing w:after="0" w:line="360" w:lineRule="auto"/>
        <w:rPr>
          <w:rFonts w:asciiTheme="minorHAnsi" w:hAnsiTheme="minorHAnsi" w:cstheme="minorHAnsi"/>
          <w:sz w:val="28"/>
          <w:szCs w:val="28"/>
          <w:u w:val="single"/>
        </w:rPr>
      </w:pPr>
      <w:r w:rsidRPr="00B679D4">
        <w:rPr>
          <w:rFonts w:asciiTheme="minorHAnsi" w:hAnsiTheme="minorHAnsi" w:cstheme="minorHAnsi"/>
          <w:sz w:val="28"/>
          <w:szCs w:val="28"/>
          <w:u w:val="single"/>
        </w:rPr>
        <w:t>Note to Teacher</w:t>
      </w:r>
    </w:p>
    <w:p w:rsidR="00B679D4" w:rsidRPr="00117EFA" w:rsidRDefault="00B679D4" w:rsidP="0018635B">
      <w:pPr>
        <w:pStyle w:val="ListParagraph"/>
        <w:numPr>
          <w:ilvl w:val="0"/>
          <w:numId w:val="6"/>
        </w:numPr>
        <w:spacing w:after="100" w:afterAutospacing="1" w:line="360" w:lineRule="auto"/>
        <w:rPr>
          <w:rFonts w:asciiTheme="minorHAnsi" w:hAnsiTheme="minorHAnsi" w:cstheme="minorHAnsi"/>
          <w:sz w:val="24"/>
          <w:szCs w:val="24"/>
        </w:rPr>
      </w:pPr>
      <w:r w:rsidRPr="00117EFA">
        <w:rPr>
          <w:rFonts w:asciiTheme="minorHAnsi" w:hAnsiTheme="minorHAnsi" w:cstheme="minorHAnsi"/>
          <w:sz w:val="24"/>
          <w:szCs w:val="24"/>
        </w:rPr>
        <w:t>This is a challenging story with lots of good history in it.  There is also geography built into it.</w:t>
      </w:r>
    </w:p>
    <w:p w:rsidR="004E4E3F" w:rsidRPr="00B679D4" w:rsidRDefault="004E4E3F" w:rsidP="0018635B">
      <w:pPr>
        <w:pStyle w:val="ListParagraph"/>
        <w:numPr>
          <w:ilvl w:val="0"/>
          <w:numId w:val="6"/>
        </w:numPr>
        <w:spacing w:after="100" w:afterAutospacing="1" w:line="360" w:lineRule="auto"/>
        <w:rPr>
          <w:rFonts w:asciiTheme="minorHAnsi" w:hAnsiTheme="minorHAnsi" w:cstheme="minorHAnsi"/>
        </w:rPr>
      </w:pPr>
      <w:r w:rsidRPr="00B679D4">
        <w:rPr>
          <w:rFonts w:asciiTheme="minorHAnsi" w:hAnsiTheme="minorHAnsi" w:cstheme="minorHAnsi"/>
          <w:sz w:val="24"/>
          <w:szCs w:val="24"/>
        </w:rPr>
        <w:t xml:space="preserve">The questions are </w:t>
      </w:r>
      <w:r w:rsidR="00B679D4" w:rsidRPr="00B679D4">
        <w:rPr>
          <w:rFonts w:asciiTheme="minorHAnsi" w:hAnsiTheme="minorHAnsi" w:cstheme="minorHAnsi"/>
          <w:sz w:val="24"/>
          <w:szCs w:val="24"/>
        </w:rPr>
        <w:t xml:space="preserve">carefully </w:t>
      </w:r>
      <w:r w:rsidRPr="00B679D4">
        <w:rPr>
          <w:rFonts w:asciiTheme="minorHAnsi" w:hAnsiTheme="minorHAnsi" w:cstheme="minorHAnsi"/>
          <w:sz w:val="24"/>
          <w:szCs w:val="24"/>
        </w:rPr>
        <w:t xml:space="preserve">designed to not only guide students through the story sequentially, but also to build up to the culminating activity.  </w:t>
      </w:r>
    </w:p>
    <w:p w:rsidR="00EA3F74" w:rsidRPr="00EA3F74" w:rsidRDefault="00B679D4" w:rsidP="0018635B">
      <w:pPr>
        <w:pStyle w:val="ListParagraph"/>
        <w:numPr>
          <w:ilvl w:val="0"/>
          <w:numId w:val="6"/>
        </w:numPr>
        <w:spacing w:after="100" w:afterAutospacing="1" w:line="360" w:lineRule="auto"/>
        <w:rPr>
          <w:rFonts w:asciiTheme="minorHAnsi" w:hAnsiTheme="minorHAnsi" w:cstheme="minorHAnsi"/>
        </w:rPr>
      </w:pPr>
      <w:r w:rsidRPr="00B679D4">
        <w:rPr>
          <w:rFonts w:asciiTheme="minorHAnsi" w:hAnsiTheme="minorHAnsi" w:cstheme="minorHAnsi"/>
          <w:sz w:val="24"/>
          <w:szCs w:val="24"/>
        </w:rPr>
        <w:t>There is also a stunning amount of high-value vocabulary used in this passage.  Try to talk to your students about as many of these high-value words as you possibly can during the week.  These are all words they will encounter over and over again in their education.</w:t>
      </w:r>
    </w:p>
    <w:p w:rsidR="00EA3F74" w:rsidRDefault="00EA3F74" w:rsidP="00EA3F74">
      <w:pPr>
        <w:spacing w:after="100" w:afterAutospacing="1" w:line="360" w:lineRule="auto"/>
        <w:rPr>
          <w:rFonts w:asciiTheme="minorHAnsi" w:hAnsiTheme="minorHAnsi" w:cstheme="minorHAnsi"/>
        </w:rPr>
      </w:pPr>
    </w:p>
    <w:p w:rsidR="00EA3F74" w:rsidRDefault="00EA3F74" w:rsidP="00EA3F74">
      <w:pPr>
        <w:spacing w:after="100" w:afterAutospacing="1" w:line="360" w:lineRule="auto"/>
        <w:rPr>
          <w:rFonts w:asciiTheme="minorHAnsi" w:hAnsiTheme="minorHAnsi" w:cstheme="minorHAnsi"/>
        </w:rPr>
      </w:pPr>
    </w:p>
    <w:p w:rsidR="0018635B" w:rsidRPr="0018635B" w:rsidRDefault="0018635B" w:rsidP="00651E21">
      <w:pPr>
        <w:spacing w:after="0" w:line="360" w:lineRule="auto"/>
        <w:contextualSpacing/>
        <w:rPr>
          <w:rFonts w:asciiTheme="minorHAnsi" w:hAnsiTheme="minorHAnsi" w:cstheme="minorHAnsi"/>
          <w:sz w:val="24"/>
          <w:szCs w:val="24"/>
        </w:rPr>
      </w:pPr>
    </w:p>
    <w:sectPr w:rsidR="0018635B" w:rsidRPr="0018635B" w:rsidSect="00472DC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27" w:rsidRDefault="00244827" w:rsidP="007C5C7E">
      <w:pPr>
        <w:spacing w:after="0" w:line="240" w:lineRule="auto"/>
      </w:pPr>
      <w:r>
        <w:separator/>
      </w:r>
    </w:p>
  </w:endnote>
  <w:endnote w:type="continuationSeparator" w:id="0">
    <w:p w:rsidR="00244827" w:rsidRDefault="0024482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27" w:rsidRDefault="00244827" w:rsidP="007C5C7E">
      <w:pPr>
        <w:spacing w:after="0" w:line="240" w:lineRule="auto"/>
      </w:pPr>
      <w:r>
        <w:separator/>
      </w:r>
    </w:p>
  </w:footnote>
  <w:footnote w:type="continuationSeparator" w:id="0">
    <w:p w:rsidR="00244827" w:rsidRDefault="0024482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4" w:rsidRDefault="00EA3F74" w:rsidP="001034D9">
    <w:pPr>
      <w:pStyle w:val="Header"/>
      <w:jc w:val="center"/>
    </w:pPr>
    <w:r>
      <w:t>Houghton Mifflin Harcourt</w:t>
    </w:r>
    <w:r>
      <w:tab/>
      <w:t>Trophies - 2005</w:t>
    </w:r>
    <w:r>
      <w:tab/>
      <w:t>Grade 5</w:t>
    </w:r>
  </w:p>
  <w:p w:rsidR="00EA3F74" w:rsidRDefault="00EA3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494036"/>
    <w:multiLevelType w:val="hybridMultilevel"/>
    <w:tmpl w:val="8C5A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442C9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82089F"/>
    <w:multiLevelType w:val="hybridMultilevel"/>
    <w:tmpl w:val="E1447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EF4"/>
    <w:rsid w:val="00023430"/>
    <w:rsid w:val="00026D6A"/>
    <w:rsid w:val="000271E4"/>
    <w:rsid w:val="00032651"/>
    <w:rsid w:val="00042795"/>
    <w:rsid w:val="0005103D"/>
    <w:rsid w:val="000601D8"/>
    <w:rsid w:val="000629C6"/>
    <w:rsid w:val="00063832"/>
    <w:rsid w:val="0007569E"/>
    <w:rsid w:val="000812B1"/>
    <w:rsid w:val="00081A99"/>
    <w:rsid w:val="00091849"/>
    <w:rsid w:val="000B21CE"/>
    <w:rsid w:val="000B5786"/>
    <w:rsid w:val="000D06F5"/>
    <w:rsid w:val="000E1054"/>
    <w:rsid w:val="001034D9"/>
    <w:rsid w:val="00106769"/>
    <w:rsid w:val="00117EFA"/>
    <w:rsid w:val="00131C21"/>
    <w:rsid w:val="0014106D"/>
    <w:rsid w:val="00141710"/>
    <w:rsid w:val="00144A4B"/>
    <w:rsid w:val="00156B42"/>
    <w:rsid w:val="00161062"/>
    <w:rsid w:val="00172736"/>
    <w:rsid w:val="00172C9F"/>
    <w:rsid w:val="00174578"/>
    <w:rsid w:val="00177848"/>
    <w:rsid w:val="0018635B"/>
    <w:rsid w:val="00193EB0"/>
    <w:rsid w:val="001B525D"/>
    <w:rsid w:val="001B7A44"/>
    <w:rsid w:val="001C0EB7"/>
    <w:rsid w:val="001C1D02"/>
    <w:rsid w:val="001D2687"/>
    <w:rsid w:val="001E3145"/>
    <w:rsid w:val="001F1840"/>
    <w:rsid w:val="001F5102"/>
    <w:rsid w:val="002010F3"/>
    <w:rsid w:val="00216FB3"/>
    <w:rsid w:val="002269C7"/>
    <w:rsid w:val="002344AB"/>
    <w:rsid w:val="0023734A"/>
    <w:rsid w:val="0024359F"/>
    <w:rsid w:val="00244827"/>
    <w:rsid w:val="00247713"/>
    <w:rsid w:val="0025212B"/>
    <w:rsid w:val="00253615"/>
    <w:rsid w:val="00286F6B"/>
    <w:rsid w:val="00293076"/>
    <w:rsid w:val="002B0225"/>
    <w:rsid w:val="002C40BE"/>
    <w:rsid w:val="002C77A8"/>
    <w:rsid w:val="002D3543"/>
    <w:rsid w:val="002E31D1"/>
    <w:rsid w:val="002F06FA"/>
    <w:rsid w:val="002F4D99"/>
    <w:rsid w:val="003039F8"/>
    <w:rsid w:val="00320A5A"/>
    <w:rsid w:val="003226F0"/>
    <w:rsid w:val="003426BB"/>
    <w:rsid w:val="00345F17"/>
    <w:rsid w:val="00357D5B"/>
    <w:rsid w:val="00362295"/>
    <w:rsid w:val="00371F1E"/>
    <w:rsid w:val="00373755"/>
    <w:rsid w:val="00374EFC"/>
    <w:rsid w:val="003755C1"/>
    <w:rsid w:val="00382434"/>
    <w:rsid w:val="003A0833"/>
    <w:rsid w:val="003A7B61"/>
    <w:rsid w:val="003B3F43"/>
    <w:rsid w:val="003C4B0D"/>
    <w:rsid w:val="003D2664"/>
    <w:rsid w:val="003E0AAA"/>
    <w:rsid w:val="003F5F56"/>
    <w:rsid w:val="004034FC"/>
    <w:rsid w:val="0040735A"/>
    <w:rsid w:val="00413ABE"/>
    <w:rsid w:val="00414EBC"/>
    <w:rsid w:val="00424201"/>
    <w:rsid w:val="00433701"/>
    <w:rsid w:val="0044391C"/>
    <w:rsid w:val="00443D18"/>
    <w:rsid w:val="004661F5"/>
    <w:rsid w:val="00466A2B"/>
    <w:rsid w:val="00467148"/>
    <w:rsid w:val="00472DC0"/>
    <w:rsid w:val="0047698B"/>
    <w:rsid w:val="00484686"/>
    <w:rsid w:val="00491296"/>
    <w:rsid w:val="004A47B4"/>
    <w:rsid w:val="004B2372"/>
    <w:rsid w:val="004B53C1"/>
    <w:rsid w:val="004D1F00"/>
    <w:rsid w:val="004D3BFD"/>
    <w:rsid w:val="004D4480"/>
    <w:rsid w:val="004E4B3C"/>
    <w:rsid w:val="004E4E3F"/>
    <w:rsid w:val="004F5968"/>
    <w:rsid w:val="005222B3"/>
    <w:rsid w:val="00524F73"/>
    <w:rsid w:val="00534D03"/>
    <w:rsid w:val="00545861"/>
    <w:rsid w:val="005464AA"/>
    <w:rsid w:val="00551164"/>
    <w:rsid w:val="0055222E"/>
    <w:rsid w:val="00557D31"/>
    <w:rsid w:val="005642C5"/>
    <w:rsid w:val="005830B7"/>
    <w:rsid w:val="0058463C"/>
    <w:rsid w:val="00585417"/>
    <w:rsid w:val="005865EA"/>
    <w:rsid w:val="0059136E"/>
    <w:rsid w:val="00595C59"/>
    <w:rsid w:val="00596BF8"/>
    <w:rsid w:val="005B082E"/>
    <w:rsid w:val="005B6C42"/>
    <w:rsid w:val="005D0375"/>
    <w:rsid w:val="005D7B09"/>
    <w:rsid w:val="005F445E"/>
    <w:rsid w:val="005F6F91"/>
    <w:rsid w:val="0060717A"/>
    <w:rsid w:val="00626C55"/>
    <w:rsid w:val="006277A5"/>
    <w:rsid w:val="00627FAA"/>
    <w:rsid w:val="00651E21"/>
    <w:rsid w:val="00655007"/>
    <w:rsid w:val="00670D77"/>
    <w:rsid w:val="00682807"/>
    <w:rsid w:val="006A0D76"/>
    <w:rsid w:val="006B4055"/>
    <w:rsid w:val="006F03E1"/>
    <w:rsid w:val="00710908"/>
    <w:rsid w:val="00711F4B"/>
    <w:rsid w:val="0071580F"/>
    <w:rsid w:val="00723259"/>
    <w:rsid w:val="00723A87"/>
    <w:rsid w:val="00733426"/>
    <w:rsid w:val="00734375"/>
    <w:rsid w:val="00737AC7"/>
    <w:rsid w:val="00765E92"/>
    <w:rsid w:val="007B449E"/>
    <w:rsid w:val="007C155F"/>
    <w:rsid w:val="007C1EF1"/>
    <w:rsid w:val="007C2CF3"/>
    <w:rsid w:val="007C5C7E"/>
    <w:rsid w:val="007D0DE3"/>
    <w:rsid w:val="007F3B6B"/>
    <w:rsid w:val="00813997"/>
    <w:rsid w:val="008155BA"/>
    <w:rsid w:val="00815E20"/>
    <w:rsid w:val="00816EE6"/>
    <w:rsid w:val="0082475F"/>
    <w:rsid w:val="0083169D"/>
    <w:rsid w:val="00841C15"/>
    <w:rsid w:val="008437BA"/>
    <w:rsid w:val="008479EB"/>
    <w:rsid w:val="008517EB"/>
    <w:rsid w:val="00851D30"/>
    <w:rsid w:val="0085224F"/>
    <w:rsid w:val="00852A3A"/>
    <w:rsid w:val="008628DB"/>
    <w:rsid w:val="00871E50"/>
    <w:rsid w:val="00885719"/>
    <w:rsid w:val="008A0FC4"/>
    <w:rsid w:val="008A3ED3"/>
    <w:rsid w:val="008B344D"/>
    <w:rsid w:val="008C4DEC"/>
    <w:rsid w:val="008D30C9"/>
    <w:rsid w:val="008D7DFA"/>
    <w:rsid w:val="008E1C35"/>
    <w:rsid w:val="008E2FB2"/>
    <w:rsid w:val="008F0D3E"/>
    <w:rsid w:val="009025C4"/>
    <w:rsid w:val="00922311"/>
    <w:rsid w:val="00922685"/>
    <w:rsid w:val="0093038E"/>
    <w:rsid w:val="0093474C"/>
    <w:rsid w:val="00940943"/>
    <w:rsid w:val="0095234C"/>
    <w:rsid w:val="00970D74"/>
    <w:rsid w:val="00986747"/>
    <w:rsid w:val="00986B5F"/>
    <w:rsid w:val="009B0650"/>
    <w:rsid w:val="009B08A6"/>
    <w:rsid w:val="009B2F14"/>
    <w:rsid w:val="009B7ED1"/>
    <w:rsid w:val="009D602B"/>
    <w:rsid w:val="009E2BEC"/>
    <w:rsid w:val="009E59DA"/>
    <w:rsid w:val="009E6E94"/>
    <w:rsid w:val="009F18D5"/>
    <w:rsid w:val="00A16932"/>
    <w:rsid w:val="00A2398D"/>
    <w:rsid w:val="00A32132"/>
    <w:rsid w:val="00A404BB"/>
    <w:rsid w:val="00A4516C"/>
    <w:rsid w:val="00A67E5B"/>
    <w:rsid w:val="00A74BCC"/>
    <w:rsid w:val="00A7785B"/>
    <w:rsid w:val="00A803B0"/>
    <w:rsid w:val="00A8529E"/>
    <w:rsid w:val="00A9074E"/>
    <w:rsid w:val="00A91C10"/>
    <w:rsid w:val="00A93A9C"/>
    <w:rsid w:val="00A95185"/>
    <w:rsid w:val="00A96AB8"/>
    <w:rsid w:val="00AB2167"/>
    <w:rsid w:val="00AB6F68"/>
    <w:rsid w:val="00AC0831"/>
    <w:rsid w:val="00AC29C2"/>
    <w:rsid w:val="00AC67AC"/>
    <w:rsid w:val="00AD155A"/>
    <w:rsid w:val="00AD7F3F"/>
    <w:rsid w:val="00AE187D"/>
    <w:rsid w:val="00AF2B49"/>
    <w:rsid w:val="00AF325B"/>
    <w:rsid w:val="00AF6459"/>
    <w:rsid w:val="00B0000C"/>
    <w:rsid w:val="00B02726"/>
    <w:rsid w:val="00B13D2D"/>
    <w:rsid w:val="00B13FBF"/>
    <w:rsid w:val="00B14BF5"/>
    <w:rsid w:val="00B15A2D"/>
    <w:rsid w:val="00B21ADD"/>
    <w:rsid w:val="00B4029C"/>
    <w:rsid w:val="00B434E7"/>
    <w:rsid w:val="00B44D3C"/>
    <w:rsid w:val="00B474EF"/>
    <w:rsid w:val="00B54706"/>
    <w:rsid w:val="00B679D4"/>
    <w:rsid w:val="00B71E34"/>
    <w:rsid w:val="00B9763E"/>
    <w:rsid w:val="00BD1F27"/>
    <w:rsid w:val="00BE1F26"/>
    <w:rsid w:val="00C31EFD"/>
    <w:rsid w:val="00C40315"/>
    <w:rsid w:val="00C46086"/>
    <w:rsid w:val="00C47186"/>
    <w:rsid w:val="00C535C0"/>
    <w:rsid w:val="00C56479"/>
    <w:rsid w:val="00C6107E"/>
    <w:rsid w:val="00C62ECC"/>
    <w:rsid w:val="00C67BC6"/>
    <w:rsid w:val="00C72263"/>
    <w:rsid w:val="00C7729A"/>
    <w:rsid w:val="00C84092"/>
    <w:rsid w:val="00CA07EF"/>
    <w:rsid w:val="00CA218E"/>
    <w:rsid w:val="00CA64D0"/>
    <w:rsid w:val="00CC51A2"/>
    <w:rsid w:val="00CD3C10"/>
    <w:rsid w:val="00CD3D1F"/>
    <w:rsid w:val="00CD6B7F"/>
    <w:rsid w:val="00CF3DCC"/>
    <w:rsid w:val="00D01BDF"/>
    <w:rsid w:val="00D02B7D"/>
    <w:rsid w:val="00D03FA7"/>
    <w:rsid w:val="00D06B42"/>
    <w:rsid w:val="00D140AD"/>
    <w:rsid w:val="00D50B26"/>
    <w:rsid w:val="00D63142"/>
    <w:rsid w:val="00D80078"/>
    <w:rsid w:val="00DA55BE"/>
    <w:rsid w:val="00DA6AE5"/>
    <w:rsid w:val="00DF2C2A"/>
    <w:rsid w:val="00E036E7"/>
    <w:rsid w:val="00E12E6B"/>
    <w:rsid w:val="00E22959"/>
    <w:rsid w:val="00E26B01"/>
    <w:rsid w:val="00E40674"/>
    <w:rsid w:val="00E44C8B"/>
    <w:rsid w:val="00E652DA"/>
    <w:rsid w:val="00E6755F"/>
    <w:rsid w:val="00E70E3C"/>
    <w:rsid w:val="00E7112C"/>
    <w:rsid w:val="00EA3F74"/>
    <w:rsid w:val="00EB4332"/>
    <w:rsid w:val="00ED61F8"/>
    <w:rsid w:val="00EE186F"/>
    <w:rsid w:val="00F00EA0"/>
    <w:rsid w:val="00F06013"/>
    <w:rsid w:val="00F37E68"/>
    <w:rsid w:val="00F8197E"/>
    <w:rsid w:val="00F87EC0"/>
    <w:rsid w:val="00F93D68"/>
    <w:rsid w:val="00F94157"/>
    <w:rsid w:val="00F975B9"/>
    <w:rsid w:val="00FA3194"/>
    <w:rsid w:val="00FB2380"/>
    <w:rsid w:val="00FB6BE2"/>
    <w:rsid w:val="00FC0021"/>
    <w:rsid w:val="00FD223E"/>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34375"/>
    <w:rPr>
      <w:sz w:val="16"/>
      <w:szCs w:val="16"/>
    </w:rPr>
  </w:style>
  <w:style w:type="paragraph" w:styleId="CommentText">
    <w:name w:val="annotation text"/>
    <w:basedOn w:val="Normal"/>
    <w:link w:val="CommentTextChar"/>
    <w:uiPriority w:val="99"/>
    <w:semiHidden/>
    <w:unhideWhenUsed/>
    <w:rsid w:val="00734375"/>
    <w:pPr>
      <w:spacing w:line="240" w:lineRule="auto"/>
    </w:pPr>
    <w:rPr>
      <w:sz w:val="20"/>
      <w:szCs w:val="20"/>
    </w:rPr>
  </w:style>
  <w:style w:type="character" w:customStyle="1" w:styleId="CommentTextChar">
    <w:name w:val="Comment Text Char"/>
    <w:basedOn w:val="DefaultParagraphFont"/>
    <w:link w:val="CommentText"/>
    <w:uiPriority w:val="99"/>
    <w:semiHidden/>
    <w:rsid w:val="00734375"/>
  </w:style>
  <w:style w:type="paragraph" w:styleId="CommentSubject">
    <w:name w:val="annotation subject"/>
    <w:basedOn w:val="CommentText"/>
    <w:next w:val="CommentText"/>
    <w:link w:val="CommentSubjectChar"/>
    <w:uiPriority w:val="99"/>
    <w:semiHidden/>
    <w:unhideWhenUsed/>
    <w:rsid w:val="00734375"/>
    <w:rPr>
      <w:b/>
      <w:bCs/>
    </w:rPr>
  </w:style>
  <w:style w:type="character" w:customStyle="1" w:styleId="CommentSubjectChar">
    <w:name w:val="Comment Subject Char"/>
    <w:basedOn w:val="CommentTextChar"/>
    <w:link w:val="CommentSubject"/>
    <w:uiPriority w:val="99"/>
    <w:semiHidden/>
    <w:rsid w:val="00734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34375"/>
    <w:rPr>
      <w:sz w:val="16"/>
      <w:szCs w:val="16"/>
    </w:rPr>
  </w:style>
  <w:style w:type="paragraph" w:styleId="CommentText">
    <w:name w:val="annotation text"/>
    <w:basedOn w:val="Normal"/>
    <w:link w:val="CommentTextChar"/>
    <w:uiPriority w:val="99"/>
    <w:semiHidden/>
    <w:unhideWhenUsed/>
    <w:rsid w:val="00734375"/>
    <w:pPr>
      <w:spacing w:line="240" w:lineRule="auto"/>
    </w:pPr>
    <w:rPr>
      <w:sz w:val="20"/>
      <w:szCs w:val="20"/>
    </w:rPr>
  </w:style>
  <w:style w:type="character" w:customStyle="1" w:styleId="CommentTextChar">
    <w:name w:val="Comment Text Char"/>
    <w:basedOn w:val="DefaultParagraphFont"/>
    <w:link w:val="CommentText"/>
    <w:uiPriority w:val="99"/>
    <w:semiHidden/>
    <w:rsid w:val="00734375"/>
  </w:style>
  <w:style w:type="paragraph" w:styleId="CommentSubject">
    <w:name w:val="annotation subject"/>
    <w:basedOn w:val="CommentText"/>
    <w:next w:val="CommentText"/>
    <w:link w:val="CommentSubjectChar"/>
    <w:uiPriority w:val="99"/>
    <w:semiHidden/>
    <w:unhideWhenUsed/>
    <w:rsid w:val="00734375"/>
    <w:rPr>
      <w:b/>
      <w:bCs/>
    </w:rPr>
  </w:style>
  <w:style w:type="character" w:customStyle="1" w:styleId="CommentSubjectChar">
    <w:name w:val="Comment Subject Char"/>
    <w:basedOn w:val="CommentTextChar"/>
    <w:link w:val="CommentSubject"/>
    <w:uiPriority w:val="99"/>
    <w:semiHidden/>
    <w:rsid w:val="00734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38E5-2C00-48E2-9C04-F92E0ED0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SAP</cp:lastModifiedBy>
  <cp:revision>2</cp:revision>
  <cp:lastPrinted>2012-04-11T15:34:00Z</cp:lastPrinted>
  <dcterms:created xsi:type="dcterms:W3CDTF">2013-10-03T15:05:00Z</dcterms:created>
  <dcterms:modified xsi:type="dcterms:W3CDTF">2013-10-03T15:05:00Z</dcterms:modified>
</cp:coreProperties>
</file>