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40" w:rsidRDefault="00E0073D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Unit</w:t>
      </w:r>
      <w:r w:rsidR="004E0980">
        <w:rPr>
          <w:rFonts w:asciiTheme="minorHAnsi" w:hAnsiTheme="minorHAnsi" w:cstheme="minorHAnsi"/>
          <w:sz w:val="32"/>
          <w:szCs w:val="32"/>
        </w:rPr>
        <w:t xml:space="preserve"> 1</w:t>
      </w:r>
      <w:r w:rsidR="00177848">
        <w:rPr>
          <w:rFonts w:asciiTheme="minorHAnsi" w:hAnsiTheme="minorHAnsi" w:cstheme="minorHAnsi"/>
          <w:sz w:val="32"/>
          <w:szCs w:val="32"/>
        </w:rPr>
        <w:t xml:space="preserve">/Week </w:t>
      </w:r>
      <w:r w:rsidR="004E0980">
        <w:rPr>
          <w:rFonts w:asciiTheme="minorHAnsi" w:hAnsiTheme="minorHAnsi" w:cstheme="minorHAnsi"/>
          <w:sz w:val="32"/>
          <w:szCs w:val="32"/>
        </w:rPr>
        <w:t>2</w:t>
      </w:r>
    </w:p>
    <w:p w:rsidR="00144A4B" w:rsidRPr="004204AF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177848">
        <w:rPr>
          <w:rFonts w:asciiTheme="minorHAnsi" w:hAnsiTheme="minorHAnsi" w:cstheme="minorHAnsi"/>
          <w:sz w:val="32"/>
          <w:szCs w:val="32"/>
          <w:u w:val="single"/>
        </w:rPr>
        <w:t>Title:</w:t>
      </w:r>
      <w:r w:rsidR="004204AF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="004204AF">
        <w:rPr>
          <w:rFonts w:asciiTheme="minorHAnsi" w:hAnsiTheme="minorHAnsi" w:cstheme="minorHAnsi"/>
          <w:sz w:val="32"/>
          <w:szCs w:val="32"/>
        </w:rPr>
        <w:t>Eye of the Storm</w:t>
      </w:r>
    </w:p>
    <w:p w:rsidR="00247713" w:rsidRPr="00144A4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ab/>
      </w:r>
      <w:r w:rsidR="00E0073D">
        <w:rPr>
          <w:rFonts w:asciiTheme="minorHAnsi" w:hAnsiTheme="minorHAnsi" w:cstheme="minorHAnsi"/>
          <w:sz w:val="32"/>
          <w:szCs w:val="32"/>
        </w:rPr>
        <w:t xml:space="preserve"> </w:t>
      </w:r>
      <w:r w:rsidR="008D30C9">
        <w:rPr>
          <w:rFonts w:asciiTheme="minorHAnsi" w:hAnsiTheme="minorHAnsi" w:cstheme="minorHAnsi"/>
          <w:sz w:val="32"/>
          <w:szCs w:val="32"/>
        </w:rPr>
        <w:t>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days (</w:t>
      </w:r>
      <w:r w:rsidR="008D30C9">
        <w:rPr>
          <w:rFonts w:asciiTheme="minorHAnsi" w:hAnsiTheme="minorHAnsi" w:cstheme="minorHAnsi"/>
          <w:sz w:val="32"/>
          <w:szCs w:val="32"/>
        </w:rPr>
        <w:t>45</w:t>
      </w:r>
      <w:r w:rsidR="00B474EF" w:rsidRPr="005B6C42">
        <w:rPr>
          <w:rFonts w:asciiTheme="minorHAnsi" w:hAnsiTheme="minorHAnsi" w:cstheme="minorHAnsi"/>
          <w:sz w:val="32"/>
          <w:szCs w:val="32"/>
        </w:rPr>
        <w:t xml:space="preserve"> minutes per day)</w:t>
      </w:r>
    </w:p>
    <w:p w:rsidR="00CC51A2" w:rsidRPr="00E0073D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Common Core ELA </w:t>
      </w:r>
      <w:r w:rsidR="00CC51A2" w:rsidRPr="000601D8">
        <w:rPr>
          <w:rFonts w:asciiTheme="minorHAnsi" w:hAnsiTheme="minorHAnsi" w:cstheme="minorHAnsi"/>
          <w:sz w:val="32"/>
          <w:szCs w:val="32"/>
          <w:u w:val="single"/>
        </w:rPr>
        <w:t>Standards</w:t>
      </w:r>
      <w:r w:rsidR="00E0073D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E0073D">
        <w:rPr>
          <w:rFonts w:asciiTheme="minorHAnsi" w:hAnsiTheme="minorHAnsi" w:cstheme="minorHAnsi"/>
          <w:sz w:val="32"/>
          <w:szCs w:val="32"/>
        </w:rPr>
        <w:t xml:space="preserve"> </w:t>
      </w:r>
      <w:r w:rsidR="003423EA">
        <w:rPr>
          <w:rFonts w:asciiTheme="minorHAnsi" w:hAnsiTheme="minorHAnsi" w:cstheme="minorHAnsi"/>
          <w:sz w:val="32"/>
          <w:szCs w:val="32"/>
        </w:rPr>
        <w:t xml:space="preserve">RI.5.1, RI.5.2, RI.5.3, </w:t>
      </w:r>
      <w:r w:rsidR="00E0073D">
        <w:rPr>
          <w:rFonts w:asciiTheme="minorHAnsi" w:hAnsiTheme="minorHAnsi" w:cstheme="minorHAnsi"/>
          <w:sz w:val="32"/>
          <w:szCs w:val="32"/>
        </w:rPr>
        <w:t>RI.5.4, RI.5.5, RI.5.8, RI.5.10; W.4.2, W.4.4; SL.5.1, SL.5.6; L.5.1, L.5.2,</w:t>
      </w:r>
      <w:r w:rsidR="003423EA">
        <w:rPr>
          <w:rFonts w:asciiTheme="minorHAnsi" w:hAnsiTheme="minorHAnsi" w:cstheme="minorHAnsi"/>
          <w:sz w:val="32"/>
          <w:szCs w:val="32"/>
        </w:rPr>
        <w:t xml:space="preserve"> L.5.4, L.5.5, L.5.6</w:t>
      </w:r>
    </w:p>
    <w:p w:rsidR="001034D9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7C5C7E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Default="00FB2380" w:rsidP="00FB2380">
      <w:pPr>
        <w:spacing w:after="0" w:line="360" w:lineRule="auto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Ref</w:t>
      </w:r>
      <w:r w:rsidR="0095234C">
        <w:rPr>
          <w:rFonts w:asciiTheme="minorHAnsi" w:hAnsiTheme="minorHAnsi" w:cstheme="minorHAnsi"/>
          <w:i/>
          <w:sz w:val="24"/>
          <w:szCs w:val="24"/>
        </w:rPr>
        <w:t>er to the Introduction for</w:t>
      </w:r>
      <w:r w:rsidR="004E098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CA07EF">
        <w:rPr>
          <w:rFonts w:asciiTheme="minorHAnsi" w:hAnsiTheme="minorHAnsi" w:cstheme="minorHAnsi"/>
          <w:i/>
          <w:sz w:val="24"/>
          <w:szCs w:val="24"/>
        </w:rPr>
        <w:t>further details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FB2380" w:rsidRPr="0095234C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Before Teaching</w:t>
      </w:r>
    </w:p>
    <w:p w:rsidR="004D3BFD" w:rsidRPr="00FB2380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FB2380">
        <w:rPr>
          <w:rFonts w:asciiTheme="minorHAnsi" w:hAnsiTheme="minorHAnsi" w:cstheme="minorHAnsi"/>
          <w:sz w:val="24"/>
          <w:szCs w:val="24"/>
        </w:rPr>
        <w:t xml:space="preserve">Read the Big Ideas and </w:t>
      </w:r>
      <w:r w:rsidR="007C5C7E" w:rsidRPr="00FB2380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FB2380">
        <w:rPr>
          <w:rFonts w:asciiTheme="minorHAnsi" w:hAnsiTheme="minorHAnsi" w:cstheme="minorHAnsi"/>
          <w:sz w:val="24"/>
          <w:szCs w:val="24"/>
        </w:rPr>
        <w:t>and the</w:t>
      </w:r>
      <w:r w:rsidR="004E0980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FB2380">
        <w:rPr>
          <w:rFonts w:asciiTheme="minorHAnsi" w:hAnsiTheme="minorHAnsi" w:cstheme="minorHAnsi"/>
          <w:sz w:val="24"/>
          <w:szCs w:val="24"/>
        </w:rPr>
        <w:t>S</w:t>
      </w:r>
      <w:r w:rsidR="00841C15" w:rsidRPr="00FB2380">
        <w:rPr>
          <w:rFonts w:asciiTheme="minorHAnsi" w:hAnsiTheme="minorHAnsi" w:cstheme="minorHAnsi"/>
          <w:sz w:val="24"/>
          <w:szCs w:val="24"/>
        </w:rPr>
        <w:t>ynopsis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.  Please do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not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read this to the students.  This is a description for teachers, about the big ideas and key understanding that students should take away </w:t>
      </w:r>
      <w:r w:rsidR="0093474C" w:rsidRPr="00FB2380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FB2380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1F1840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1F1840" w:rsidRDefault="00971DF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Nature is powerful and unpredictable.  Storm chasing is a dangerous and exciting adventure that requires careful planning.  </w:t>
      </w:r>
    </w:p>
    <w:p w:rsidR="001F1840" w:rsidRPr="001F1840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1F1840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1F1840" w:rsidRDefault="00971DF0" w:rsidP="00177848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first reading segment is about storm</w:t>
      </w:r>
      <w:r w:rsidR="00592FD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chaser Warren </w:t>
      </w:r>
      <w:proofErr w:type="spellStart"/>
      <w:r>
        <w:rPr>
          <w:rFonts w:asciiTheme="minorHAnsi" w:hAnsiTheme="minorHAnsi" w:cstheme="minorHAnsi"/>
          <w:sz w:val="24"/>
          <w:szCs w:val="24"/>
        </w:rPr>
        <w:t>Faidley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It describes how he finds storms and photographs them.  It also tells about how he became a storm chaser and how he makes a living off his photography.  </w:t>
      </w:r>
      <w:r w:rsidR="00766D64">
        <w:rPr>
          <w:rFonts w:asciiTheme="minorHAnsi" w:hAnsiTheme="minorHAnsi" w:cstheme="minorHAnsi"/>
          <w:sz w:val="24"/>
          <w:szCs w:val="24"/>
        </w:rPr>
        <w:t xml:space="preserve">The second segment is an excerpt from his diary showing what a day of chasing storms is like for him and his crew.  </w:t>
      </w:r>
    </w:p>
    <w:p w:rsidR="00177848" w:rsidRDefault="00177848" w:rsidP="00177848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177848" w:rsidRDefault="00177848" w:rsidP="00177848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FB2380" w:rsidRPr="00FB2380" w:rsidRDefault="00FB2380" w:rsidP="00FB2380">
      <w:pPr>
        <w:spacing w:after="0" w:line="360" w:lineRule="auto"/>
        <w:ind w:left="360"/>
        <w:rPr>
          <w:rFonts w:asciiTheme="minorHAnsi" w:hAnsiTheme="minorHAnsi" w:cstheme="minorHAnsi"/>
          <w:sz w:val="32"/>
          <w:szCs w:val="32"/>
          <w:u w:val="single"/>
        </w:rPr>
      </w:pPr>
    </w:p>
    <w:p w:rsidR="00841C15" w:rsidRPr="00E0073D" w:rsidRDefault="004E098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073D">
        <w:rPr>
          <w:rFonts w:asciiTheme="minorHAnsi" w:hAnsiTheme="minorHAnsi" w:cstheme="minorHAnsi"/>
          <w:sz w:val="24"/>
          <w:szCs w:val="24"/>
        </w:rPr>
        <w:t>Read</w:t>
      </w:r>
      <w:r w:rsidR="00841C15" w:rsidRPr="00E0073D">
        <w:rPr>
          <w:rFonts w:asciiTheme="minorHAnsi" w:hAnsiTheme="minorHAnsi" w:cstheme="minorHAnsi"/>
          <w:sz w:val="24"/>
          <w:szCs w:val="24"/>
        </w:rPr>
        <w:t xml:space="preserve"> entire </w:t>
      </w:r>
      <w:r w:rsidR="0095234C" w:rsidRPr="00E0073D">
        <w:rPr>
          <w:rFonts w:asciiTheme="minorHAnsi" w:hAnsiTheme="minorHAnsi" w:cstheme="minorHAnsi"/>
          <w:sz w:val="24"/>
          <w:szCs w:val="24"/>
        </w:rPr>
        <w:t>main selection text, keeping in mind the Big Ideas and Key Understandings.</w:t>
      </w:r>
    </w:p>
    <w:p w:rsidR="00841C15" w:rsidRPr="00E0073D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E0073D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E0073D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E0073D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E0073D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E0073D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0073D">
        <w:rPr>
          <w:rFonts w:asciiTheme="minorHAnsi" w:hAnsiTheme="minorHAnsi" w:cstheme="minorHAnsi"/>
          <w:b/>
          <w:sz w:val="24"/>
          <w:szCs w:val="24"/>
        </w:rPr>
        <w:t>During Teaching</w:t>
      </w:r>
    </w:p>
    <w:p w:rsidR="00081A99" w:rsidRPr="00E0073D" w:rsidRDefault="004E0980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E0073D">
        <w:rPr>
          <w:rFonts w:asciiTheme="minorHAnsi" w:hAnsiTheme="minorHAnsi" w:cstheme="minorHAnsi"/>
          <w:sz w:val="24"/>
        </w:rPr>
        <w:t>Before reading</w:t>
      </w:r>
      <w:r w:rsidR="004204AF" w:rsidRPr="00E0073D">
        <w:rPr>
          <w:rFonts w:asciiTheme="minorHAnsi" w:hAnsiTheme="minorHAnsi" w:cstheme="minorHAnsi"/>
          <w:sz w:val="24"/>
        </w:rPr>
        <w:t xml:space="preserve"> each section</w:t>
      </w:r>
      <w:r w:rsidRPr="00E0073D">
        <w:rPr>
          <w:rFonts w:asciiTheme="minorHAnsi" w:hAnsiTheme="minorHAnsi" w:cstheme="minorHAnsi"/>
          <w:sz w:val="24"/>
        </w:rPr>
        <w:t xml:space="preserve">, students should use all the text features to determine what the text will be about.  They should complete question 1 below.  </w:t>
      </w:r>
      <w:r w:rsidR="00081A99" w:rsidRPr="00E0073D">
        <w:rPr>
          <w:rFonts w:asciiTheme="minorHAnsi" w:hAnsiTheme="minorHAnsi" w:cstheme="minorHAnsi"/>
          <w:sz w:val="24"/>
        </w:rPr>
        <w:t>Students read the entire main selection text independently.</w:t>
      </w:r>
      <w:r w:rsidRPr="00E0073D">
        <w:rPr>
          <w:rFonts w:asciiTheme="minorHAnsi" w:hAnsiTheme="minorHAnsi" w:cstheme="minorHAnsi"/>
          <w:sz w:val="24"/>
        </w:rPr>
        <w:t xml:space="preserve">  (Sin</w:t>
      </w:r>
      <w:r w:rsidR="004204AF" w:rsidRPr="00E0073D">
        <w:rPr>
          <w:rFonts w:asciiTheme="minorHAnsi" w:hAnsiTheme="minorHAnsi" w:cstheme="minorHAnsi"/>
          <w:sz w:val="24"/>
        </w:rPr>
        <w:t>ce the text is long, it may be split</w:t>
      </w:r>
      <w:r w:rsidRPr="00E0073D">
        <w:rPr>
          <w:rFonts w:asciiTheme="minorHAnsi" w:hAnsiTheme="minorHAnsi" w:cstheme="minorHAnsi"/>
          <w:sz w:val="24"/>
        </w:rPr>
        <w:t xml:space="preserve"> into two segments</w:t>
      </w:r>
      <w:r w:rsidR="004F793B" w:rsidRPr="00E0073D">
        <w:rPr>
          <w:rFonts w:asciiTheme="minorHAnsi" w:hAnsiTheme="minorHAnsi" w:cstheme="minorHAnsi"/>
          <w:sz w:val="24"/>
        </w:rPr>
        <w:t xml:space="preserve"> or sections</w:t>
      </w:r>
      <w:r w:rsidRPr="00E0073D">
        <w:rPr>
          <w:rFonts w:asciiTheme="minorHAnsi" w:hAnsiTheme="minorHAnsi" w:cstheme="minorHAnsi"/>
          <w:sz w:val="24"/>
        </w:rPr>
        <w:t>)</w:t>
      </w:r>
    </w:p>
    <w:p w:rsidR="00081A99" w:rsidRPr="00E0073D" w:rsidRDefault="00081A99" w:rsidP="00081A99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E0073D">
        <w:rPr>
          <w:rFonts w:asciiTheme="minorHAnsi" w:hAnsiTheme="minorHAnsi" w:cstheme="minorHAnsi"/>
          <w:sz w:val="24"/>
        </w:rPr>
        <w:t>Teacher reads the main selection text aloud with students following along.</w:t>
      </w:r>
      <w:r w:rsidR="004E0980" w:rsidRPr="00E0073D">
        <w:rPr>
          <w:rFonts w:asciiTheme="minorHAnsi" w:hAnsiTheme="minorHAnsi" w:cstheme="minorHAnsi"/>
          <w:sz w:val="24"/>
        </w:rPr>
        <w:t xml:space="preserve"> </w:t>
      </w:r>
    </w:p>
    <w:p w:rsidR="00E0073D" w:rsidRDefault="00081A99" w:rsidP="00E0073D">
      <w:pPr>
        <w:spacing w:after="0" w:line="360" w:lineRule="auto"/>
        <w:ind w:left="360"/>
        <w:rPr>
          <w:sz w:val="24"/>
        </w:rPr>
      </w:pPr>
      <w:r w:rsidRPr="00E0073D">
        <w:rPr>
          <w:rFonts w:asciiTheme="minorHAnsi" w:hAnsiTheme="minorHAnsi" w:cstheme="minorHAnsi"/>
          <w:sz w:val="24"/>
        </w:rPr>
        <w:t xml:space="preserve">(Depending on how complex the text is and the amount of support needed by students, the teacher </w:t>
      </w:r>
      <w:r w:rsidR="00CA07EF" w:rsidRPr="00E0073D">
        <w:rPr>
          <w:rFonts w:asciiTheme="minorHAnsi" w:hAnsiTheme="minorHAnsi" w:cstheme="minorHAnsi"/>
          <w:sz w:val="24"/>
        </w:rPr>
        <w:t>may choose to reverse</w:t>
      </w:r>
      <w:r w:rsidRPr="00E0073D">
        <w:rPr>
          <w:rFonts w:asciiTheme="minorHAnsi" w:hAnsiTheme="minorHAnsi" w:cstheme="minorHAnsi"/>
          <w:sz w:val="24"/>
        </w:rPr>
        <w:t xml:space="preserve"> the order of steps 1 and 2.)</w:t>
      </w:r>
    </w:p>
    <w:p w:rsidR="00081A99" w:rsidRPr="00E0073D" w:rsidRDefault="00081A99" w:rsidP="00E0073D">
      <w:pPr>
        <w:pStyle w:val="ListParagraph"/>
        <w:numPr>
          <w:ilvl w:val="0"/>
          <w:numId w:val="12"/>
        </w:numPr>
        <w:spacing w:after="0" w:line="360" w:lineRule="auto"/>
        <w:rPr>
          <w:sz w:val="24"/>
        </w:rPr>
      </w:pPr>
      <w:r w:rsidRPr="00E0073D">
        <w:rPr>
          <w:rFonts w:asciiTheme="minorHAnsi" w:hAnsiTheme="minorHAnsi" w:cstheme="minorHAnsi"/>
          <w:sz w:val="24"/>
        </w:rPr>
        <w:t>Students and teacher re-read the text while stopping to respond to</w:t>
      </w:r>
      <w:r w:rsidR="0095234C" w:rsidRPr="00E0073D">
        <w:rPr>
          <w:rFonts w:asciiTheme="minorHAnsi" w:hAnsiTheme="minorHAnsi" w:cstheme="minorHAnsi"/>
          <w:sz w:val="24"/>
        </w:rPr>
        <w:t xml:space="preserve"> and discuss</w:t>
      </w:r>
      <w:r w:rsidR="004E0980" w:rsidRPr="00E0073D">
        <w:rPr>
          <w:rFonts w:asciiTheme="minorHAnsi" w:hAnsiTheme="minorHAnsi" w:cstheme="minorHAnsi"/>
          <w:sz w:val="24"/>
        </w:rPr>
        <w:t xml:space="preserve"> </w:t>
      </w:r>
      <w:r w:rsidR="0095234C" w:rsidRPr="00E0073D">
        <w:rPr>
          <w:rFonts w:asciiTheme="minorHAnsi" w:hAnsiTheme="minorHAnsi" w:cstheme="minorHAnsi"/>
          <w:sz w:val="24"/>
        </w:rPr>
        <w:t xml:space="preserve">the </w:t>
      </w:r>
      <w:r w:rsidRPr="00E0073D">
        <w:rPr>
          <w:rFonts w:asciiTheme="minorHAnsi" w:hAnsiTheme="minorHAnsi" w:cstheme="minorHAnsi"/>
          <w:sz w:val="24"/>
        </w:rPr>
        <w:t>questions and returning to the text.  A variety of methods can be used to structure the reading</w:t>
      </w:r>
      <w:r w:rsidR="0095234C" w:rsidRPr="00E0073D">
        <w:rPr>
          <w:rFonts w:asciiTheme="minorHAnsi" w:hAnsiTheme="minorHAnsi" w:cstheme="minorHAnsi"/>
          <w:sz w:val="24"/>
        </w:rPr>
        <w:t xml:space="preserve"> and discussion</w:t>
      </w:r>
      <w:r w:rsidRPr="00E0073D">
        <w:rPr>
          <w:rFonts w:asciiTheme="minorHAnsi" w:hAnsiTheme="minorHAnsi" w:cstheme="minorHAnsi"/>
          <w:sz w:val="24"/>
        </w:rPr>
        <w:t xml:space="preserve"> (i.e.:  whole class discussion, think-pair-share, independent written response, group work, etc.)</w:t>
      </w:r>
    </w:p>
    <w:p w:rsidR="001F1840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F6459" w:rsidRPr="007C5C7E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7C5C7E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449"/>
        <w:gridCol w:w="6449"/>
      </w:tblGrid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6B7F">
              <w:rPr>
                <w:b/>
                <w:sz w:val="24"/>
                <w:szCs w:val="24"/>
              </w:rPr>
              <w:t>Answers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792F89" w:rsidRPr="00CD6B7F" w:rsidRDefault="00971DF0" w:rsidP="0017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reading</w:t>
            </w:r>
            <w:r w:rsidR="00BE2430">
              <w:rPr>
                <w:sz w:val="24"/>
                <w:szCs w:val="24"/>
              </w:rPr>
              <w:t xml:space="preserve"> segment</w:t>
            </w:r>
            <w:r w:rsidR="004F793B">
              <w:rPr>
                <w:sz w:val="24"/>
                <w:szCs w:val="24"/>
              </w:rPr>
              <w:t xml:space="preserve"> one</w:t>
            </w:r>
            <w:r>
              <w:rPr>
                <w:sz w:val="24"/>
                <w:szCs w:val="24"/>
              </w:rPr>
              <w:t>, survey all the text features- title, subtitle, headings, photographs, etc</w:t>
            </w:r>
            <w:r w:rsidR="00A52A68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 xml:space="preserve"> Write a short sta</w:t>
            </w:r>
            <w:r w:rsidR="004204AF">
              <w:rPr>
                <w:sz w:val="24"/>
                <w:szCs w:val="24"/>
              </w:rPr>
              <w:t>tement explaining what this section</w:t>
            </w:r>
            <w:r>
              <w:rPr>
                <w:sz w:val="24"/>
                <w:szCs w:val="24"/>
              </w:rPr>
              <w:t xml:space="preserve"> is about.</w:t>
            </w:r>
          </w:p>
        </w:tc>
        <w:tc>
          <w:tcPr>
            <w:tcW w:w="6449" w:type="dxa"/>
          </w:tcPr>
          <w:p w:rsidR="00CD6B7F" w:rsidRPr="00CD6B7F" w:rsidRDefault="00CD6B7F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Pr="00CD6B7F" w:rsidRDefault="00A0545D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="00F90343">
              <w:rPr>
                <w:sz w:val="24"/>
                <w:szCs w:val="24"/>
              </w:rPr>
              <w:t>was Warren looking for?  What was he hoping for?</w:t>
            </w:r>
          </w:p>
        </w:tc>
        <w:tc>
          <w:tcPr>
            <w:tcW w:w="6449" w:type="dxa"/>
          </w:tcPr>
          <w:p w:rsidR="00792F89" w:rsidRDefault="00DC7C97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Clouds.  Storms.</w:t>
            </w:r>
          </w:p>
          <w:p w:rsidR="00DC7C97" w:rsidRPr="00CD6B7F" w:rsidRDefault="00DC7C97" w:rsidP="00F903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90343" w:rsidRPr="00CD6B7F">
        <w:trPr>
          <w:trHeight w:val="147"/>
        </w:trPr>
        <w:tc>
          <w:tcPr>
            <w:tcW w:w="6449" w:type="dxa"/>
          </w:tcPr>
          <w:p w:rsidR="00F90343" w:rsidRDefault="00F90343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“Tomorrow, when the film is developed, Warren will know </w:t>
            </w:r>
            <w:r>
              <w:rPr>
                <w:sz w:val="24"/>
                <w:szCs w:val="24"/>
              </w:rPr>
              <w:lastRenderedPageBreak/>
              <w:t>whether he had a successful night.”  How will he know whether he has had a successful night?</w:t>
            </w:r>
          </w:p>
        </w:tc>
        <w:tc>
          <w:tcPr>
            <w:tcW w:w="6449" w:type="dxa"/>
          </w:tcPr>
          <w:p w:rsidR="00F90343" w:rsidRPr="00CD6B7F" w:rsidRDefault="00F90343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When he develops the film he’ll know if the photos came out </w:t>
            </w:r>
            <w:r>
              <w:rPr>
                <w:sz w:val="24"/>
                <w:szCs w:val="24"/>
              </w:rPr>
              <w:lastRenderedPageBreak/>
              <w:t>well or not. (Students may be used to digital photography and the concept of developing film may need to be explained)</w:t>
            </w:r>
          </w:p>
        </w:tc>
      </w:tr>
      <w:tr w:rsidR="005C0BA0" w:rsidRPr="00CD6B7F">
        <w:trPr>
          <w:trHeight w:val="147"/>
        </w:trPr>
        <w:tc>
          <w:tcPr>
            <w:tcW w:w="6449" w:type="dxa"/>
          </w:tcPr>
          <w:p w:rsidR="005C0BA0" w:rsidRDefault="00F90343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Warren is excited and things are happening quickly.  What words does the author use to describe Warren and the storm?</w:t>
            </w:r>
          </w:p>
        </w:tc>
        <w:tc>
          <w:tcPr>
            <w:tcW w:w="6449" w:type="dxa"/>
          </w:tcPr>
          <w:p w:rsidR="005C0BA0" w:rsidRPr="00CD6B7F" w:rsidRDefault="005C0BA0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author creates a sense of urgency</w:t>
            </w:r>
            <w:r w:rsidR="00CB636B">
              <w:rPr>
                <w:sz w:val="24"/>
                <w:szCs w:val="24"/>
              </w:rPr>
              <w:t xml:space="preserve"> and excitement with these words</w:t>
            </w:r>
            <w:r w:rsidR="00F90343">
              <w:rPr>
                <w:sz w:val="24"/>
                <w:szCs w:val="24"/>
              </w:rPr>
              <w:t xml:space="preserve">: </w:t>
            </w:r>
            <w:r w:rsidR="00F90343" w:rsidRPr="00F90343">
              <w:rPr>
                <w:sz w:val="24"/>
                <w:szCs w:val="24"/>
              </w:rPr>
              <w:t xml:space="preserve">suddenly, speeds, jumps out, fingers fly, before the road dust has settled, moves back and forth, and lightning erupts. 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EE343D" w:rsidRDefault="00EE343D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did people first start watching the sky?  What were some of the reasons they did?  </w:t>
            </w:r>
          </w:p>
          <w:p w:rsidR="00EE343D" w:rsidRDefault="00EE343D" w:rsidP="005B6C42">
            <w:pPr>
              <w:spacing w:after="0" w:line="240" w:lineRule="auto"/>
              <w:rPr>
                <w:sz w:val="24"/>
                <w:szCs w:val="24"/>
              </w:rPr>
            </w:pPr>
          </w:p>
          <w:p w:rsidR="00177848" w:rsidRPr="00CB636B" w:rsidRDefault="00177848" w:rsidP="005B6C4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6449" w:type="dxa"/>
          </w:tcPr>
          <w:p w:rsidR="00CD6B7F" w:rsidRPr="00CD6B7F" w:rsidRDefault="00CB636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earliest times people have watched the sky- to predict the future, to weave tales, to explain the weather</w:t>
            </w:r>
          </w:p>
        </w:tc>
      </w:tr>
      <w:tr w:rsidR="00CB636B" w:rsidRPr="00CD6B7F">
        <w:trPr>
          <w:trHeight w:val="147"/>
        </w:trPr>
        <w:tc>
          <w:tcPr>
            <w:tcW w:w="6449" w:type="dxa"/>
          </w:tcPr>
          <w:p w:rsidR="00CB636B" w:rsidRDefault="00CB636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three reasons</w:t>
            </w:r>
            <w:r w:rsidR="007D7335">
              <w:rPr>
                <w:sz w:val="24"/>
                <w:szCs w:val="24"/>
              </w:rPr>
              <w:t xml:space="preserve"> people chase storms? </w:t>
            </w:r>
          </w:p>
        </w:tc>
        <w:tc>
          <w:tcPr>
            <w:tcW w:w="6449" w:type="dxa"/>
          </w:tcPr>
          <w:p w:rsidR="00CB636B" w:rsidRDefault="00CB636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Scientists- to learn; photographers- to capture beauty; storm chasers-to see the awesome power of nature</w:t>
            </w:r>
            <w:r w:rsidR="00BF7733">
              <w:rPr>
                <w:sz w:val="24"/>
                <w:szCs w:val="24"/>
              </w:rPr>
              <w:t xml:space="preserve">. Teachers may also want to teach “awesome” and how it denotes “power” often with “beauty”. 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CD6B7F" w:rsidRDefault="00EE343D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Warren </w:t>
            </w:r>
            <w:proofErr w:type="spellStart"/>
            <w:r>
              <w:rPr>
                <w:sz w:val="24"/>
                <w:szCs w:val="24"/>
              </w:rPr>
              <w:t>Faidley</w:t>
            </w:r>
            <w:proofErr w:type="spellEnd"/>
            <w:r>
              <w:rPr>
                <w:sz w:val="24"/>
                <w:szCs w:val="24"/>
              </w:rPr>
              <w:t xml:space="preserve"> experience as a boy that helped create his interest in storm chasing?</w:t>
            </w:r>
            <w:r w:rsidR="007D7335">
              <w:rPr>
                <w:sz w:val="24"/>
                <w:szCs w:val="24"/>
              </w:rPr>
              <w:t xml:space="preserve"> </w:t>
            </w:r>
          </w:p>
          <w:p w:rsidR="00177848" w:rsidRPr="00CD6B7F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CD6B7F" w:rsidRPr="00CD6B7F" w:rsidRDefault="00CB636B" w:rsidP="00F903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</w:t>
            </w:r>
            <w:r w:rsidR="00BF7733">
              <w:rPr>
                <w:sz w:val="24"/>
                <w:szCs w:val="24"/>
              </w:rPr>
              <w:t xml:space="preserve">embers </w:t>
            </w:r>
            <w:r w:rsidR="00F90343">
              <w:rPr>
                <w:sz w:val="24"/>
                <w:szCs w:val="24"/>
              </w:rPr>
              <w:t>tremendous thunderstorms and putting on goggles and a raincoat to ride into the center of a dust storm.</w:t>
            </w:r>
          </w:p>
        </w:tc>
      </w:tr>
      <w:tr w:rsidR="00CD6B7F" w:rsidRPr="00CD6B7F">
        <w:trPr>
          <w:trHeight w:val="147"/>
        </w:trPr>
        <w:tc>
          <w:tcPr>
            <w:tcW w:w="6449" w:type="dxa"/>
          </w:tcPr>
          <w:p w:rsidR="00177848" w:rsidRDefault="00A52A68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the quote that begins with “The inside was still and almost dust free…”  Describe Warren’s experience in the eye of the windstorm? </w:t>
            </w:r>
          </w:p>
          <w:p w:rsidR="00177848" w:rsidRPr="00CD6B7F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CD6B7F" w:rsidRPr="00CD6B7F" w:rsidRDefault="00CB636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may need to help students understand that he was in the “eye of the storm” that is why he could see the bl</w:t>
            </w:r>
            <w:r w:rsidR="00F90343">
              <w:rPr>
                <w:sz w:val="24"/>
                <w:szCs w:val="24"/>
              </w:rPr>
              <w:t>ue sky. Spinning columns of wind, mini tornadoes.  He was standing in the center of the spinning column of wind- the eye</w:t>
            </w:r>
          </w:p>
        </w:tc>
      </w:tr>
      <w:tr w:rsidR="00CD6B7F" w:rsidRPr="00CD6B7F">
        <w:trPr>
          <w:trHeight w:val="1430"/>
        </w:trPr>
        <w:tc>
          <w:tcPr>
            <w:tcW w:w="6449" w:type="dxa"/>
          </w:tcPr>
          <w:p w:rsidR="001F377B" w:rsidRPr="00CD6B7F" w:rsidRDefault="001F377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Reread the description of </w:t>
            </w:r>
            <w:r w:rsidR="00537D07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>the storm that started Warren’s career</w:t>
            </w:r>
            <w:r w:rsidR="007D7335">
              <w:rPr>
                <w:sz w:val="24"/>
                <w:szCs w:val="24"/>
              </w:rPr>
              <w:t xml:space="preserve">.” </w:t>
            </w:r>
            <w:r>
              <w:rPr>
                <w:sz w:val="24"/>
                <w:szCs w:val="24"/>
              </w:rPr>
              <w:t xml:space="preserve">With a partner, identify the chain of events that describe the storm and Warren’s actions. </w:t>
            </w:r>
          </w:p>
        </w:tc>
        <w:tc>
          <w:tcPr>
            <w:tcW w:w="6449" w:type="dxa"/>
          </w:tcPr>
          <w:p w:rsidR="00CD6B7F" w:rsidRPr="00CD6B7F" w:rsidRDefault="001F377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(chart) in teacher guide for a sample list of events</w:t>
            </w:r>
          </w:p>
        </w:tc>
      </w:tr>
      <w:tr w:rsidR="008B49F8" w:rsidRPr="00CD6B7F">
        <w:trPr>
          <w:trHeight w:val="901"/>
        </w:trPr>
        <w:tc>
          <w:tcPr>
            <w:tcW w:w="6449" w:type="dxa"/>
          </w:tcPr>
          <w:p w:rsidR="008B49F8" w:rsidRDefault="008B49F8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author describe the photograph? </w:t>
            </w:r>
          </w:p>
        </w:tc>
        <w:tc>
          <w:tcPr>
            <w:tcW w:w="6449" w:type="dxa"/>
          </w:tcPr>
          <w:p w:rsidR="008B49F8" w:rsidRPr="00CD6B7F" w:rsidRDefault="007D7335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Description, </w:t>
            </w:r>
            <w:r w:rsidR="00AB614F">
              <w:rPr>
                <w:sz w:val="24"/>
                <w:szCs w:val="24"/>
              </w:rPr>
              <w:t>incredible image of a lightning bolt hitting a light pole in front of some metal storage tanks</w:t>
            </w:r>
          </w:p>
        </w:tc>
      </w:tr>
      <w:tr w:rsidR="00137B02" w:rsidRPr="00CD6B7F">
        <w:trPr>
          <w:trHeight w:val="901"/>
        </w:trPr>
        <w:tc>
          <w:tcPr>
            <w:tcW w:w="6449" w:type="dxa"/>
          </w:tcPr>
          <w:p w:rsidR="00137B02" w:rsidRDefault="00137B0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Warren was “astonished” when he saw the film developed.  What does that mean?  Why was he astonished? </w:t>
            </w:r>
          </w:p>
        </w:tc>
        <w:tc>
          <w:tcPr>
            <w:tcW w:w="6449" w:type="dxa"/>
          </w:tcPr>
          <w:p w:rsidR="00137B02" w:rsidRDefault="00137B02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Surprised.  He didn’t realize he had taken such an amazing photo.</w:t>
            </w:r>
          </w:p>
        </w:tc>
      </w:tr>
      <w:tr w:rsidR="00CD6B7F" w:rsidRPr="00CD6B7F">
        <w:trPr>
          <w:trHeight w:val="901"/>
        </w:trPr>
        <w:tc>
          <w:tcPr>
            <w:tcW w:w="6449" w:type="dxa"/>
          </w:tcPr>
          <w:p w:rsidR="00CD6B7F" w:rsidRPr="00CD6B7F" w:rsidRDefault="001F377B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“The lightning picture changed Warren’s life.”  Reread to the end of this section and explain why this statement is true.  </w:t>
            </w:r>
          </w:p>
        </w:tc>
        <w:tc>
          <w:tcPr>
            <w:tcW w:w="6449" w:type="dxa"/>
          </w:tcPr>
          <w:p w:rsidR="00CD6B7F" w:rsidRPr="00CD6B7F" w:rsidRDefault="00AB614F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Magazine printed picture; he started making money by sellin</w:t>
            </w:r>
            <w:r w:rsidR="00BF7733">
              <w:rPr>
                <w:sz w:val="24"/>
                <w:szCs w:val="24"/>
              </w:rPr>
              <w:t>g his pictures; got to be on Japanese game show</w:t>
            </w:r>
          </w:p>
        </w:tc>
      </w:tr>
      <w:tr w:rsidR="00CD6B7F" w:rsidRPr="00CD6B7F">
        <w:trPr>
          <w:trHeight w:val="782"/>
        </w:trPr>
        <w:tc>
          <w:tcPr>
            <w:tcW w:w="6449" w:type="dxa"/>
          </w:tcPr>
          <w:p w:rsidR="00CD6B7F" w:rsidRPr="00CD6B7F" w:rsidRDefault="00E85741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Warren make money from taking photographs?</w:t>
            </w:r>
          </w:p>
        </w:tc>
        <w:tc>
          <w:tcPr>
            <w:tcW w:w="6449" w:type="dxa"/>
          </w:tcPr>
          <w:p w:rsidR="00CD6B7F" w:rsidRPr="00CD6B7F" w:rsidRDefault="00AB614F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is a stock photo agency- people pay him for the use of the photos;  people pay him a fee to use the photos</w:t>
            </w:r>
          </w:p>
        </w:tc>
      </w:tr>
      <w:tr w:rsidR="004204AF" w:rsidRPr="00CD6B7F">
        <w:trPr>
          <w:trHeight w:val="886"/>
        </w:trPr>
        <w:tc>
          <w:tcPr>
            <w:tcW w:w="6449" w:type="dxa"/>
          </w:tcPr>
          <w:p w:rsidR="004204AF" w:rsidRPr="00CD6B7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Warren begin taking photos of t</w:t>
            </w:r>
            <w:r w:rsidR="007D7335">
              <w:rPr>
                <w:sz w:val="24"/>
                <w:szCs w:val="24"/>
              </w:rPr>
              <w:t xml:space="preserve">ornadoes and hurricanes? </w:t>
            </w:r>
          </w:p>
        </w:tc>
        <w:tc>
          <w:tcPr>
            <w:tcW w:w="6449" w:type="dxa"/>
          </w:tcPr>
          <w:p w:rsidR="004204AF" w:rsidRPr="00CD6B7F" w:rsidRDefault="00AB614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People began asking for pictures of tornadoes and hurricanes</w:t>
            </w:r>
          </w:p>
        </w:tc>
      </w:tr>
      <w:tr w:rsidR="004204AF" w:rsidRPr="00CD6B7F">
        <w:trPr>
          <w:trHeight w:val="800"/>
        </w:trPr>
        <w:tc>
          <w:tcPr>
            <w:tcW w:w="6449" w:type="dxa"/>
          </w:tcPr>
          <w:p w:rsidR="00BF7733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information does it give the reader about tornadoes, thunderstorms, and hurricanes? </w:t>
            </w:r>
          </w:p>
          <w:p w:rsidR="004204AF" w:rsidRPr="00CD6B7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449" w:type="dxa"/>
          </w:tcPr>
          <w:p w:rsidR="00BF7733" w:rsidRDefault="00BF7733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chart</w:t>
            </w:r>
            <w:r w:rsidR="00257E05">
              <w:rPr>
                <w:sz w:val="24"/>
                <w:szCs w:val="24"/>
              </w:rPr>
              <w:t xml:space="preserve"> tells what time of year these storms occur. </w:t>
            </w:r>
          </w:p>
          <w:p w:rsidR="004204AF" w:rsidRPr="00CD6B7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204AF" w:rsidRPr="00CD6B7F">
        <w:trPr>
          <w:trHeight w:val="886"/>
        </w:trPr>
        <w:tc>
          <w:tcPr>
            <w:tcW w:w="6449" w:type="dxa"/>
          </w:tcPr>
          <w:p w:rsidR="004204AF" w:rsidRPr="00CD6B7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What does the author mean when he says “Because Warren is a storm chaser, his life also follows</w:t>
            </w:r>
            <w:r w:rsidR="007D7335">
              <w:rPr>
                <w:sz w:val="24"/>
                <w:szCs w:val="24"/>
              </w:rPr>
              <w:t xml:space="preserve"> these weather patterns”? </w:t>
            </w:r>
          </w:p>
        </w:tc>
        <w:tc>
          <w:tcPr>
            <w:tcW w:w="6449" w:type="dxa"/>
          </w:tcPr>
          <w:p w:rsidR="004204AF" w:rsidRPr="00CD6B7F" w:rsidRDefault="00257E05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travels the United States, following storms- the chart helps readers determine which storms he follows at a particular time of year.</w:t>
            </w:r>
          </w:p>
        </w:tc>
      </w:tr>
      <w:tr w:rsidR="004204AF" w:rsidRPr="00CD6B7F">
        <w:trPr>
          <w:trHeight w:val="305"/>
        </w:trPr>
        <w:tc>
          <w:tcPr>
            <w:tcW w:w="6449" w:type="dxa"/>
          </w:tcPr>
          <w:p w:rsidR="004204AF" w:rsidRPr="00CD6B7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ph</w:t>
            </w:r>
            <w:r w:rsidR="00137B02">
              <w:rPr>
                <w:sz w:val="24"/>
                <w:szCs w:val="24"/>
              </w:rPr>
              <w:t>otographing tornadoes such hard work?</w:t>
            </w:r>
            <w:r w:rsidR="007D7335">
              <w:rPr>
                <w:sz w:val="24"/>
                <w:szCs w:val="24"/>
              </w:rPr>
              <w:t xml:space="preserve">  Give three reasons.</w:t>
            </w:r>
          </w:p>
        </w:tc>
        <w:tc>
          <w:tcPr>
            <w:tcW w:w="6449" w:type="dxa"/>
          </w:tcPr>
          <w:p w:rsidR="004204AF" w:rsidRPr="00CD6B7F" w:rsidRDefault="00257E05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Tornadoes are unpredictable</w:t>
            </w:r>
            <w:r w:rsidR="00B04880">
              <w:rPr>
                <w:sz w:val="24"/>
                <w:szCs w:val="24"/>
              </w:rPr>
              <w:t xml:space="preserve"> and dangerous</w:t>
            </w:r>
            <w:r>
              <w:rPr>
                <w:sz w:val="24"/>
                <w:szCs w:val="24"/>
              </w:rPr>
              <w:t>; they head off into areas where there are no roads; may be hidden by falling rain; can only be see during the day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how Warren prepa</w:t>
            </w:r>
            <w:r w:rsidR="007D7335">
              <w:rPr>
                <w:sz w:val="24"/>
                <w:szCs w:val="24"/>
              </w:rPr>
              <w:t xml:space="preserve">res for tornado chasing.  </w:t>
            </w:r>
          </w:p>
        </w:tc>
        <w:tc>
          <w:tcPr>
            <w:tcW w:w="6449" w:type="dxa"/>
          </w:tcPr>
          <w:p w:rsidR="004204AF" w:rsidRDefault="00B0488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Buys film, checks cameras, gets up to date road maps, gets a cat sitter, stows equipment; he also designed Shadow Chaser with electronic equipment for safety and efficiency. </w:t>
            </w:r>
          </w:p>
        </w:tc>
      </w:tr>
      <w:tr w:rsidR="00137B02">
        <w:trPr>
          <w:trHeight w:val="305"/>
        </w:trPr>
        <w:tc>
          <w:tcPr>
            <w:tcW w:w="6449" w:type="dxa"/>
          </w:tcPr>
          <w:p w:rsidR="00137B02" w:rsidRPr="00137B02" w:rsidRDefault="00137B02" w:rsidP="004204AF">
            <w:pPr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137B02">
              <w:rPr>
                <w:b/>
                <w:sz w:val="24"/>
                <w:szCs w:val="24"/>
                <w:highlight w:val="lightGray"/>
              </w:rPr>
              <w:t>New Section: Tornado Chase Diary</w:t>
            </w:r>
          </w:p>
        </w:tc>
        <w:tc>
          <w:tcPr>
            <w:tcW w:w="6449" w:type="dxa"/>
          </w:tcPr>
          <w:p w:rsidR="00137B02" w:rsidRPr="00137B02" w:rsidRDefault="00137B02" w:rsidP="004204AF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reading segment</w:t>
            </w:r>
            <w:r w:rsidR="004204AF">
              <w:rPr>
                <w:sz w:val="24"/>
                <w:szCs w:val="24"/>
              </w:rPr>
              <w:t xml:space="preserve"> two, survey the text features and determine the structure/organization of this section, along with the timeframe and setting.  </w:t>
            </w:r>
            <w:r w:rsidR="005F4FC9">
              <w:rPr>
                <w:sz w:val="24"/>
                <w:szCs w:val="24"/>
              </w:rPr>
              <w:t>Why do you think the author employed this structure at this point in the text?</w:t>
            </w:r>
          </w:p>
        </w:tc>
        <w:tc>
          <w:tcPr>
            <w:tcW w:w="6449" w:type="dxa"/>
          </w:tcPr>
          <w:p w:rsidR="004204A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It’s laid out like a diary.  Each section shows the time of day and location.   Takes place in five states- all in one day.  Teacher could have students draw a timeline or locate places on map.</w:t>
            </w:r>
          </w:p>
          <w:p w:rsidR="005F4FC9" w:rsidRDefault="005F4FC9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diary gives you a more personal perspective on the life of this storm chaser.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stopping at the National Weather S</w:t>
            </w:r>
            <w:r w:rsidR="00BE2430">
              <w:rPr>
                <w:sz w:val="24"/>
                <w:szCs w:val="24"/>
              </w:rPr>
              <w:t xml:space="preserve">ervice office help </w:t>
            </w:r>
            <w:r w:rsidR="00BE2430">
              <w:rPr>
                <w:sz w:val="24"/>
                <w:szCs w:val="24"/>
              </w:rPr>
              <w:lastRenderedPageBreak/>
              <w:t>Warren and Tom</w:t>
            </w:r>
            <w:r>
              <w:rPr>
                <w:sz w:val="24"/>
                <w:szCs w:val="24"/>
              </w:rPr>
              <w:t xml:space="preserve"> prepare for their day? </w:t>
            </w:r>
          </w:p>
        </w:tc>
        <w:tc>
          <w:tcPr>
            <w:tcW w:w="6449" w:type="dxa"/>
          </w:tcPr>
          <w:p w:rsidR="004204AF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They get an update on local weather conditions and a satellite </w:t>
            </w:r>
            <w:r>
              <w:rPr>
                <w:sz w:val="24"/>
                <w:szCs w:val="24"/>
              </w:rPr>
              <w:lastRenderedPageBreak/>
              <w:t>picture of the area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Why do they have time to get the oil changed?</w:t>
            </w:r>
          </w:p>
        </w:tc>
        <w:tc>
          <w:tcPr>
            <w:tcW w:w="6449" w:type="dxa"/>
          </w:tcPr>
          <w:p w:rsidR="004204AF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Since the storms aren’t expected to develop until later in the afternoon- they have time. 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4204AF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states, “Following a storm is a little like playing a huge game of chess.”  What does that mean?</w:t>
            </w:r>
          </w:p>
        </w:tc>
        <w:tc>
          <w:tcPr>
            <w:tcW w:w="6449" w:type="dxa"/>
          </w:tcPr>
          <w:p w:rsidR="004204AF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have to have a strategy, be patient, and a little lucky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Pr="00BE2430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does the word </w:t>
            </w:r>
            <w:r w:rsidRPr="00BE2430">
              <w:rPr>
                <w:i/>
                <w:sz w:val="24"/>
                <w:szCs w:val="24"/>
              </w:rPr>
              <w:t>while</w:t>
            </w:r>
            <w:r>
              <w:rPr>
                <w:sz w:val="24"/>
                <w:szCs w:val="24"/>
              </w:rPr>
              <w:t xml:space="preserve"> tell us about what is happening?  </w:t>
            </w:r>
          </w:p>
        </w:tc>
        <w:tc>
          <w:tcPr>
            <w:tcW w:w="6449" w:type="dxa"/>
          </w:tcPr>
          <w:p w:rsidR="004204AF" w:rsidRDefault="00BE2430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are driving down a bumpy dirt road and </w:t>
            </w:r>
            <w:r w:rsidRPr="00BE2430">
              <w:rPr>
                <w:i/>
                <w:sz w:val="24"/>
                <w:szCs w:val="24"/>
              </w:rPr>
              <w:t>at the same time</w:t>
            </w:r>
            <w:r>
              <w:rPr>
                <w:sz w:val="24"/>
                <w:szCs w:val="24"/>
              </w:rPr>
              <w:t xml:space="preserve"> the tornado is swirling along beside them </w:t>
            </w:r>
          </w:p>
        </w:tc>
      </w:tr>
      <w:tr w:rsidR="004204AF">
        <w:trPr>
          <w:trHeight w:val="305"/>
        </w:trPr>
        <w:tc>
          <w:tcPr>
            <w:tcW w:w="6449" w:type="dxa"/>
          </w:tcPr>
          <w:p w:rsidR="004204AF" w:rsidRDefault="007D7335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4204AF">
              <w:rPr>
                <w:sz w:val="24"/>
                <w:szCs w:val="24"/>
              </w:rPr>
              <w:t>hy are Tom and Warren shaking their heads about what they’ve seen</w:t>
            </w:r>
            <w:r>
              <w:rPr>
                <w:sz w:val="24"/>
                <w:szCs w:val="24"/>
              </w:rPr>
              <w:t xml:space="preserve"> in the last diary entry</w:t>
            </w:r>
            <w:r w:rsidR="004204AF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6449" w:type="dxa"/>
          </w:tcPr>
          <w:p w:rsidR="004204AF" w:rsidRDefault="0030342E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They had an awesome day where they have seen seven tornadoes.  Even better, no one was injured.</w:t>
            </w:r>
          </w:p>
          <w:p w:rsidR="005F4FC9" w:rsidRDefault="005F4FC9" w:rsidP="004204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may also have students compare the use of the</w:t>
            </w:r>
            <w:r w:rsidR="007D7335">
              <w:rPr>
                <w:sz w:val="24"/>
                <w:szCs w:val="24"/>
              </w:rPr>
              <w:t xml:space="preserve"> word “awesome” on </w:t>
            </w:r>
            <w:r>
              <w:rPr>
                <w:sz w:val="24"/>
                <w:szCs w:val="24"/>
              </w:rPr>
              <w:t>(awesome power of nature refers to awe-inspiring greatness.  Here, awesome is “really cool”).</w:t>
            </w:r>
          </w:p>
        </w:tc>
      </w:tr>
    </w:tbl>
    <w:p w:rsidR="00D43E67" w:rsidRPr="00953D6E" w:rsidRDefault="00D43E67">
      <w:pPr>
        <w:rPr>
          <w:sz w:val="32"/>
          <w:u w:val="single"/>
        </w:rPr>
      </w:pPr>
      <w:r>
        <w:br w:type="page"/>
      </w:r>
      <w:r w:rsidR="00953D6E">
        <w:rPr>
          <w:sz w:val="32"/>
          <w:u w:val="single"/>
        </w:rPr>
        <w:lastRenderedPageBreak/>
        <w:t>Vocabulary</w:t>
      </w:r>
    </w:p>
    <w:tbl>
      <w:tblPr>
        <w:tblStyle w:val="TableGrid"/>
        <w:tblpPr w:leftFromText="180" w:rightFromText="180" w:vertAnchor="page" w:horzAnchor="page" w:tblpX="1603" w:tblpY="2521"/>
        <w:tblW w:w="13008" w:type="dxa"/>
        <w:tblLayout w:type="fixed"/>
        <w:tblLook w:val="04A0" w:firstRow="1" w:lastRow="0" w:firstColumn="1" w:lastColumn="0" w:noHBand="0" w:noVBand="1"/>
      </w:tblPr>
      <w:tblGrid>
        <w:gridCol w:w="1101"/>
        <w:gridCol w:w="5953"/>
        <w:gridCol w:w="5954"/>
      </w:tblGrid>
      <w:tr w:rsidR="00953D6E" w:rsidRPr="00D97E24">
        <w:trPr>
          <w:trHeight w:val="372"/>
        </w:trPr>
        <w:tc>
          <w:tcPr>
            <w:tcW w:w="1101" w:type="dxa"/>
          </w:tcPr>
          <w:p w:rsidR="00953D6E" w:rsidRPr="00D97E24" w:rsidRDefault="00953D6E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WORDS ESSENTIAL TO </w:t>
            </w:r>
            <w:r w:rsidRPr="00D97E24">
              <w:rPr>
                <w:b/>
                <w:sz w:val="20"/>
                <w:szCs w:val="20"/>
              </w:rPr>
              <w:t>UNDERSTANDING</w:t>
            </w:r>
          </w:p>
          <w:p w:rsidR="00953D6E" w:rsidRPr="00D97E24" w:rsidRDefault="00953D6E" w:rsidP="001D46D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Word</w:t>
            </w:r>
            <w:r>
              <w:rPr>
                <w:sz w:val="20"/>
                <w:szCs w:val="20"/>
              </w:rPr>
              <w:t>s ad</w:t>
            </w:r>
            <w:r w:rsidRPr="00D97E24">
              <w:rPr>
                <w:sz w:val="20"/>
                <w:szCs w:val="20"/>
              </w:rPr>
              <w:t>dressed with a question or task</w:t>
            </w:r>
          </w:p>
        </w:tc>
        <w:tc>
          <w:tcPr>
            <w:tcW w:w="5954" w:type="dxa"/>
          </w:tcPr>
          <w:p w:rsidR="00953D6E" w:rsidRDefault="00953D6E" w:rsidP="001D46DD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WORDS WORTH KNOWING </w:t>
            </w: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General teaching s</w:t>
            </w:r>
            <w:r>
              <w:rPr>
                <w:sz w:val="20"/>
                <w:szCs w:val="20"/>
              </w:rPr>
              <w:t xml:space="preserve">uggestions are provided in the </w:t>
            </w:r>
            <w:r w:rsidRPr="00D97E24">
              <w:rPr>
                <w:sz w:val="20"/>
                <w:szCs w:val="20"/>
              </w:rPr>
              <w:t>Introduction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53D6E">
        <w:trPr>
          <w:cantSplit/>
          <w:trHeight w:val="3682"/>
        </w:trPr>
        <w:tc>
          <w:tcPr>
            <w:tcW w:w="1101" w:type="dxa"/>
            <w:textDirection w:val="btLr"/>
          </w:tcPr>
          <w:p w:rsidR="00953D6E" w:rsidRPr="00D97E24" w:rsidRDefault="00953D6E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953" w:type="dxa"/>
            <w:vAlign w:val="center"/>
          </w:tcPr>
          <w:p w:rsidR="00953D6E" w:rsidRDefault="00953D6E" w:rsidP="005E2E41">
            <w:pPr>
              <w:spacing w:after="0"/>
            </w:pPr>
            <w:r>
              <w:t>fee</w:t>
            </w:r>
          </w:p>
          <w:p w:rsidR="00953D6E" w:rsidRDefault="007D7335" w:rsidP="005E2E41">
            <w:pPr>
              <w:spacing w:after="0"/>
            </w:pPr>
            <w:r>
              <w:t>whether (</w:t>
            </w:r>
            <w:r w:rsidR="00953D6E">
              <w:t>whether he had a successful night)</w:t>
            </w:r>
          </w:p>
          <w:p w:rsidR="00953D6E" w:rsidRDefault="00953D6E" w:rsidP="005E2E41">
            <w:pPr>
              <w:spacing w:after="0"/>
            </w:pPr>
            <w:r>
              <w:t>weather vs. whether</w:t>
            </w:r>
          </w:p>
          <w:p w:rsidR="00953D6E" w:rsidRDefault="00953D6E" w:rsidP="005E2E41">
            <w:pPr>
              <w:spacing w:after="0"/>
            </w:pPr>
            <w:r>
              <w:t xml:space="preserve">conditions </w:t>
            </w:r>
          </w:p>
          <w:p w:rsidR="00953D6E" w:rsidRDefault="00953D6E" w:rsidP="005E2E41">
            <w:pPr>
              <w:spacing w:after="0"/>
            </w:pPr>
            <w:r>
              <w:t>develop/developed</w:t>
            </w:r>
          </w:p>
          <w:p w:rsidR="00953D6E" w:rsidRDefault="00953D6E" w:rsidP="001C4F96">
            <w:pPr>
              <w:spacing w:after="0"/>
            </w:pPr>
          </w:p>
          <w:p w:rsidR="00953D6E" w:rsidRDefault="00953D6E" w:rsidP="001C4F96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953D6E" w:rsidRDefault="00953D6E" w:rsidP="001D46DD">
            <w:pPr>
              <w:spacing w:after="0"/>
            </w:pPr>
          </w:p>
          <w:p w:rsidR="00953D6E" w:rsidRDefault="00953D6E" w:rsidP="005E2E41">
            <w:pPr>
              <w:spacing w:after="0"/>
            </w:pPr>
            <w:r>
              <w:t>spectacular</w:t>
            </w:r>
          </w:p>
          <w:p w:rsidR="00953D6E" w:rsidRDefault="00953D6E" w:rsidP="005E2E41">
            <w:pPr>
              <w:spacing w:after="0"/>
            </w:pPr>
            <w:r>
              <w:t>natural forces</w:t>
            </w:r>
          </w:p>
          <w:p w:rsidR="00953D6E" w:rsidRDefault="00953D6E" w:rsidP="005E2E41">
            <w:pPr>
              <w:spacing w:after="0"/>
            </w:pPr>
            <w:r>
              <w:t>occupation</w:t>
            </w:r>
          </w:p>
          <w:p w:rsidR="00953D6E" w:rsidRDefault="00953D6E" w:rsidP="005E2E41">
            <w:pPr>
              <w:spacing w:after="0"/>
            </w:pPr>
            <w:r>
              <w:t>segment</w:t>
            </w:r>
          </w:p>
          <w:p w:rsidR="00953D6E" w:rsidRDefault="00953D6E" w:rsidP="005E2E41">
            <w:pPr>
              <w:spacing w:after="0"/>
            </w:pPr>
            <w:r>
              <w:t>funnel</w:t>
            </w:r>
          </w:p>
          <w:p w:rsidR="00953D6E" w:rsidRDefault="00953D6E" w:rsidP="005E2E41">
            <w:pPr>
              <w:spacing w:after="0"/>
            </w:pPr>
            <w:r>
              <w:t>severe</w:t>
            </w:r>
          </w:p>
          <w:p w:rsidR="00953D6E" w:rsidRDefault="00953D6E" w:rsidP="005E2E41">
            <w:pPr>
              <w:spacing w:after="0"/>
            </w:pPr>
            <w:r>
              <w:t>while</w:t>
            </w:r>
          </w:p>
          <w:p w:rsidR="00953D6E" w:rsidRDefault="00953D6E" w:rsidP="005E2E41">
            <w:pPr>
              <w:spacing w:after="0"/>
            </w:pPr>
            <w:r>
              <w:t>confirm</w:t>
            </w:r>
          </w:p>
          <w:p w:rsidR="00953D6E" w:rsidRDefault="00953D6E" w:rsidP="005E2E41">
            <w:pPr>
              <w:spacing w:after="0"/>
            </w:pPr>
            <w:r>
              <w:t>collide</w:t>
            </w:r>
          </w:p>
          <w:p w:rsidR="00953D6E" w:rsidRDefault="00953D6E" w:rsidP="005E2E41">
            <w:pPr>
              <w:spacing w:after="0"/>
            </w:pPr>
            <w:r>
              <w:t>forecast</w:t>
            </w:r>
          </w:p>
          <w:p w:rsidR="00953D6E" w:rsidRDefault="00953D6E" w:rsidP="005E2E41">
            <w:pPr>
              <w:spacing w:after="0"/>
            </w:pPr>
            <w:r>
              <w:t>awe (awesome)</w:t>
            </w:r>
          </w:p>
        </w:tc>
      </w:tr>
      <w:tr w:rsidR="00953D6E">
        <w:trPr>
          <w:cantSplit/>
          <w:trHeight w:val="3682"/>
        </w:trPr>
        <w:tc>
          <w:tcPr>
            <w:tcW w:w="1101" w:type="dxa"/>
            <w:textDirection w:val="btLr"/>
          </w:tcPr>
          <w:p w:rsidR="00953D6E" w:rsidRPr="00D97E24" w:rsidRDefault="00953D6E" w:rsidP="001D46D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7E24">
              <w:rPr>
                <w:b/>
                <w:sz w:val="20"/>
                <w:szCs w:val="20"/>
              </w:rPr>
              <w:t>STUDENTS FIGURE OUT THE MEANING</w:t>
            </w: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D97E24">
              <w:rPr>
                <w:sz w:val="20"/>
                <w:szCs w:val="20"/>
              </w:rPr>
              <w:t>sufficient context clues are provided in the text</w:t>
            </w: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  <w:p w:rsidR="00953D6E" w:rsidRPr="00D97E24" w:rsidRDefault="00953D6E" w:rsidP="001D46D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953D6E" w:rsidRDefault="00953D6E" w:rsidP="005E2E41">
            <w:pPr>
              <w:spacing w:after="0"/>
            </w:pPr>
            <w:r>
              <w:t>weather patterns</w:t>
            </w:r>
          </w:p>
          <w:p w:rsidR="00953D6E" w:rsidRDefault="00953D6E" w:rsidP="005E2E41">
            <w:pPr>
              <w:spacing w:after="0"/>
            </w:pPr>
            <w:r>
              <w:t>from earliest times</w:t>
            </w:r>
          </w:p>
          <w:p w:rsidR="00953D6E" w:rsidRDefault="00953D6E" w:rsidP="005E2E41">
            <w:pPr>
              <w:spacing w:after="0"/>
            </w:pPr>
            <w:r>
              <w:t>eye of the storm</w:t>
            </w:r>
          </w:p>
          <w:p w:rsidR="00953D6E" w:rsidRDefault="00953D6E" w:rsidP="005E2E41">
            <w:pPr>
              <w:spacing w:after="0"/>
            </w:pPr>
            <w:r>
              <w:t>producing/produce</w:t>
            </w:r>
          </w:p>
          <w:p w:rsidR="00953D6E" w:rsidRDefault="00953D6E" w:rsidP="005E2E41">
            <w:pPr>
              <w:spacing w:after="0"/>
            </w:pPr>
            <w:r>
              <w:t>unpredictable</w:t>
            </w:r>
          </w:p>
          <w:p w:rsidR="00953D6E" w:rsidRDefault="00953D6E" w:rsidP="001D46DD">
            <w:pPr>
              <w:spacing w:after="0"/>
            </w:pPr>
          </w:p>
        </w:tc>
        <w:tc>
          <w:tcPr>
            <w:tcW w:w="5954" w:type="dxa"/>
            <w:vAlign w:val="center"/>
          </w:tcPr>
          <w:p w:rsidR="00953D6E" w:rsidRDefault="00953D6E" w:rsidP="005E2E41">
            <w:pPr>
              <w:spacing w:after="0" w:line="240" w:lineRule="auto"/>
            </w:pPr>
            <w:r>
              <w:t>“keeps an eye on”</w:t>
            </w:r>
          </w:p>
          <w:p w:rsidR="00953D6E" w:rsidRDefault="00953D6E" w:rsidP="005E2E41">
            <w:pPr>
              <w:spacing w:after="0" w:line="240" w:lineRule="auto"/>
            </w:pPr>
            <w:proofErr w:type="gramStart"/>
            <w:r>
              <w:t>sequencing</w:t>
            </w:r>
            <w:proofErr w:type="gramEnd"/>
            <w:r>
              <w:t xml:space="preserve"> words- then, now, etc..</w:t>
            </w:r>
          </w:p>
          <w:p w:rsidR="00953D6E" w:rsidRDefault="00953D6E" w:rsidP="005E2E41">
            <w:pPr>
              <w:spacing w:after="0" w:line="240" w:lineRule="auto"/>
            </w:pPr>
            <w:r>
              <w:t>“energy of a bomb blast”</w:t>
            </w:r>
          </w:p>
          <w:p w:rsidR="00953D6E" w:rsidRDefault="00953D6E" w:rsidP="005E2E41">
            <w:pPr>
              <w:spacing w:after="0" w:line="240" w:lineRule="auto"/>
            </w:pPr>
            <w:r>
              <w:t>snatching</w:t>
            </w:r>
          </w:p>
          <w:p w:rsidR="00953D6E" w:rsidRDefault="00953D6E" w:rsidP="005E2E41">
            <w:pPr>
              <w:spacing w:after="0" w:line="240" w:lineRule="auto"/>
            </w:pPr>
            <w:r>
              <w:t>leaped scrambled</w:t>
            </w:r>
          </w:p>
          <w:p w:rsidR="00953D6E" w:rsidRDefault="00953D6E" w:rsidP="005E2E41">
            <w:pPr>
              <w:spacing w:after="0" w:line="240" w:lineRule="auto"/>
            </w:pPr>
            <w:r>
              <w:t>glanced</w:t>
            </w:r>
          </w:p>
          <w:p w:rsidR="00953D6E" w:rsidRDefault="00953D6E" w:rsidP="005E2E41">
            <w:pPr>
              <w:spacing w:after="0" w:line="240" w:lineRule="auto"/>
            </w:pPr>
            <w:r>
              <w:t>scooted</w:t>
            </w:r>
          </w:p>
          <w:p w:rsidR="00953D6E" w:rsidRDefault="00953D6E" w:rsidP="005E2E41">
            <w:pPr>
              <w:spacing w:after="0" w:line="240" w:lineRule="auto"/>
            </w:pPr>
            <w:r>
              <w:t>flashing</w:t>
            </w:r>
          </w:p>
          <w:p w:rsidR="00953D6E" w:rsidRDefault="00953D6E" w:rsidP="005E2E41">
            <w:pPr>
              <w:spacing w:after="0" w:line="240" w:lineRule="auto"/>
            </w:pPr>
            <w:r>
              <w:t xml:space="preserve">likely </w:t>
            </w:r>
          </w:p>
          <w:p w:rsidR="00953D6E" w:rsidRDefault="00953D6E" w:rsidP="001D46DD">
            <w:pPr>
              <w:spacing w:after="0" w:line="240" w:lineRule="auto"/>
            </w:pPr>
          </w:p>
        </w:tc>
      </w:tr>
    </w:tbl>
    <w:p w:rsidR="00492B6D" w:rsidRPr="00FA4722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7C5C7E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1C1D02" w:rsidRPr="001C1D02" w:rsidRDefault="00CA218E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Re-Read, </w:t>
      </w:r>
      <w:r w:rsidR="001C1D02">
        <w:rPr>
          <w:rFonts w:asciiTheme="minorHAnsi" w:hAnsiTheme="minorHAnsi" w:cstheme="minorHAnsi"/>
          <w:sz w:val="24"/>
          <w:szCs w:val="24"/>
        </w:rPr>
        <w:t>Think, Discuss, Write</w:t>
      </w:r>
    </w:p>
    <w:p w:rsidR="00545861" w:rsidRDefault="001D63ED" w:rsidP="0095234C">
      <w:pPr>
        <w:spacing w:after="0" w:line="360" w:lineRule="auto"/>
        <w:ind w:left="360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After reading Eye of the Storm, describe the characteristics of a storm chaser.  How does Warren exhibit these characteristics in the text?</w:t>
      </w:r>
    </w:p>
    <w:p w:rsidR="000B5786" w:rsidRDefault="004204AF" w:rsidP="00953D6E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 w:rsidR="00953D6E">
        <w:rPr>
          <w:rFonts w:asciiTheme="minorHAnsi" w:hAnsiTheme="minorHAnsi" w:cstheme="minorHAnsi"/>
          <w:sz w:val="24"/>
          <w:szCs w:val="24"/>
        </w:rPr>
        <w:t xml:space="preserve"> </w:t>
      </w:r>
      <w:r w:rsidR="001D63ED">
        <w:rPr>
          <w:rFonts w:asciiTheme="minorHAnsi" w:hAnsiTheme="minorHAnsi" w:cstheme="minorHAnsi"/>
          <w:sz w:val="24"/>
          <w:szCs w:val="24"/>
        </w:rPr>
        <w:t>adventuresome, thrill seeker, risk taker, patient, organized, thoughtful</w:t>
      </w:r>
      <w:r w:rsidR="008D1A0F">
        <w:rPr>
          <w:rFonts w:asciiTheme="minorHAnsi" w:hAnsiTheme="minorHAnsi" w:cstheme="minorHAnsi"/>
          <w:sz w:val="24"/>
          <w:szCs w:val="24"/>
        </w:rPr>
        <w:t>, careful when necessary</w:t>
      </w:r>
    </w:p>
    <w:p w:rsidR="00545861" w:rsidRDefault="001D63ED" w:rsidP="00953D6E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Warren is a thrill seeker because he chases dangerous storms (see </w:t>
      </w:r>
      <w:r w:rsidR="00712DED">
        <w:rPr>
          <w:rFonts w:asciiTheme="minorHAnsi" w:hAnsiTheme="minorHAnsi" w:cstheme="minorHAnsi"/>
          <w:sz w:val="24"/>
          <w:szCs w:val="24"/>
        </w:rPr>
        <w:t>diary entries).</w:t>
      </w:r>
      <w:r>
        <w:rPr>
          <w:rFonts w:asciiTheme="minorHAnsi" w:hAnsiTheme="minorHAnsi" w:cstheme="minorHAnsi"/>
          <w:sz w:val="24"/>
          <w:szCs w:val="24"/>
        </w:rPr>
        <w:t xml:space="preserve">  He thoughtfull</w:t>
      </w:r>
      <w:r w:rsidR="00712DED">
        <w:rPr>
          <w:rFonts w:asciiTheme="minorHAnsi" w:hAnsiTheme="minorHAnsi" w:cstheme="minorHAnsi"/>
          <w:sz w:val="24"/>
          <w:szCs w:val="24"/>
        </w:rPr>
        <w:t xml:space="preserve">y plans his trips, making sure </w:t>
      </w:r>
      <w:r>
        <w:rPr>
          <w:rFonts w:asciiTheme="minorHAnsi" w:hAnsiTheme="minorHAnsi" w:cstheme="minorHAnsi"/>
          <w:sz w:val="24"/>
          <w:szCs w:val="24"/>
        </w:rPr>
        <w:t>he has all equipment organized and ready</w:t>
      </w:r>
      <w:r w:rsidR="004204AF">
        <w:rPr>
          <w:rFonts w:asciiTheme="minorHAnsi" w:hAnsiTheme="minorHAnsi" w:cstheme="minorHAnsi"/>
          <w:sz w:val="24"/>
          <w:szCs w:val="24"/>
        </w:rPr>
        <w:t>, etc (give examples from text).</w:t>
      </w:r>
      <w:r w:rsidR="00712DED">
        <w:rPr>
          <w:rFonts w:asciiTheme="minorHAnsi" w:hAnsiTheme="minorHAnsi" w:cstheme="minorHAnsi"/>
          <w:sz w:val="24"/>
          <w:szCs w:val="24"/>
        </w:rPr>
        <w:t xml:space="preserve">  He is patient because he waits a long time in order to get the perfect picture.</w:t>
      </w:r>
    </w:p>
    <w:p w:rsidR="00492B6D" w:rsidRDefault="00492B6D" w:rsidP="00492B6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92B6D" w:rsidRDefault="00492B6D" w:rsidP="00492B6D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Alternately, the task could be worded in this way:</w:t>
      </w:r>
    </w:p>
    <w:p w:rsidR="00492B6D" w:rsidRPr="00953D6E" w:rsidRDefault="00492B6D" w:rsidP="00953D6E">
      <w:pPr>
        <w:pStyle w:val="ListParagraph"/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Storm chasers are adventuresome risk takers who must be organized, patient and thoughtful.  Go back into the text and find evidence of these characteristics in Warren </w:t>
      </w:r>
      <w:proofErr w:type="spellStart"/>
      <w:r>
        <w:rPr>
          <w:rFonts w:asciiTheme="minorHAnsi" w:hAnsiTheme="minorHAnsi" w:cstheme="minorHAnsi"/>
          <w:sz w:val="24"/>
          <w:szCs w:val="24"/>
        </w:rPr>
        <w:t>Faidley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E0073D" w:rsidRDefault="00E0073D" w:rsidP="00E0073D">
      <w:pPr>
        <w:spacing w:after="0" w:line="360" w:lineRule="auto"/>
        <w:rPr>
          <w:rFonts w:asciiTheme="minorHAnsi" w:hAnsiTheme="minorHAnsi" w:cstheme="minorHAnsi"/>
          <w:sz w:val="32"/>
          <w:szCs w:val="24"/>
          <w:u w:val="single"/>
        </w:rPr>
      </w:pPr>
    </w:p>
    <w:p w:rsidR="00492B6D" w:rsidRPr="00E0073D" w:rsidRDefault="00E0073D" w:rsidP="00E0073D">
      <w:pPr>
        <w:spacing w:after="0" w:line="360" w:lineRule="auto"/>
        <w:rPr>
          <w:rFonts w:asciiTheme="minorHAnsi" w:hAnsiTheme="minorHAnsi" w:cstheme="minorHAnsi"/>
          <w:sz w:val="32"/>
          <w:szCs w:val="24"/>
          <w:u w:val="single"/>
        </w:rPr>
      </w:pPr>
      <w:r w:rsidRPr="00E0073D">
        <w:rPr>
          <w:rFonts w:asciiTheme="minorHAnsi" w:hAnsiTheme="minorHAnsi" w:cstheme="minorHAnsi"/>
          <w:sz w:val="32"/>
          <w:szCs w:val="24"/>
          <w:u w:val="single"/>
        </w:rPr>
        <w:t>Additional Tasks</w:t>
      </w:r>
    </w:p>
    <w:p w:rsidR="00712DED" w:rsidRPr="00492B6D" w:rsidRDefault="00712DED" w:rsidP="00492B6D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92B6D">
        <w:rPr>
          <w:rFonts w:asciiTheme="minorHAnsi" w:hAnsiTheme="minorHAnsi" w:cstheme="minorHAnsi"/>
          <w:sz w:val="24"/>
          <w:szCs w:val="24"/>
        </w:rPr>
        <w:t>What language does the author use to create a sense of excitement</w:t>
      </w:r>
      <w:r w:rsidR="00A24BCE" w:rsidRPr="00492B6D">
        <w:rPr>
          <w:rFonts w:asciiTheme="minorHAnsi" w:hAnsiTheme="minorHAnsi" w:cstheme="minorHAnsi"/>
          <w:sz w:val="24"/>
          <w:szCs w:val="24"/>
        </w:rPr>
        <w:t xml:space="preserve"> and danger throughout the text</w:t>
      </w:r>
      <w:r w:rsidRPr="00492B6D">
        <w:rPr>
          <w:rFonts w:asciiTheme="minorHAnsi" w:hAnsiTheme="minorHAnsi" w:cstheme="minorHAnsi"/>
          <w:sz w:val="24"/>
          <w:szCs w:val="24"/>
        </w:rPr>
        <w:t>?</w:t>
      </w:r>
    </w:p>
    <w:p w:rsidR="00492B6D" w:rsidRDefault="007D7335" w:rsidP="00492B6D">
      <w:pPr>
        <w:spacing w:after="100" w:afterAutospacing="1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Answer: </w:t>
      </w:r>
      <w:r w:rsidR="00492B6D">
        <w:rPr>
          <w:rFonts w:asciiTheme="minorHAnsi" w:hAnsiTheme="minorHAnsi" w:cstheme="minorHAnsi"/>
          <w:sz w:val="24"/>
          <w:szCs w:val="24"/>
        </w:rPr>
        <w:t xml:space="preserve">suddenly Warren stuck his hand into a </w:t>
      </w:r>
      <w:r>
        <w:rPr>
          <w:rFonts w:asciiTheme="minorHAnsi" w:hAnsiTheme="minorHAnsi" w:cstheme="minorHAnsi"/>
          <w:sz w:val="24"/>
          <w:szCs w:val="24"/>
        </w:rPr>
        <w:t xml:space="preserve">tangle of thick cobwebs; </w:t>
      </w:r>
      <w:r w:rsidR="00492B6D">
        <w:rPr>
          <w:rFonts w:asciiTheme="minorHAnsi" w:hAnsiTheme="minorHAnsi" w:cstheme="minorHAnsi"/>
          <w:sz w:val="24"/>
          <w:szCs w:val="24"/>
        </w:rPr>
        <w:t>it had the energy of a bomb blast, and it lifted Warren’s body right off the ground</w:t>
      </w:r>
    </w:p>
    <w:p w:rsidR="00953D6E" w:rsidRDefault="00960654" w:rsidP="00712DED">
      <w:pPr>
        <w:pStyle w:val="ListParagraph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F3883">
        <w:rPr>
          <w:rFonts w:asciiTheme="minorHAnsi" w:hAnsiTheme="minorHAnsi" w:cstheme="minorHAnsi"/>
          <w:sz w:val="24"/>
          <w:szCs w:val="24"/>
        </w:rPr>
        <w:t xml:space="preserve">Provide students with </w:t>
      </w:r>
      <w:r w:rsidR="004F3883">
        <w:rPr>
          <w:rFonts w:asciiTheme="minorHAnsi" w:hAnsiTheme="minorHAnsi" w:cstheme="minorHAnsi"/>
          <w:sz w:val="24"/>
          <w:szCs w:val="24"/>
        </w:rPr>
        <w:t xml:space="preserve">a </w:t>
      </w:r>
      <w:r w:rsidR="004204AF" w:rsidRPr="004F3883">
        <w:rPr>
          <w:rFonts w:asciiTheme="minorHAnsi" w:hAnsiTheme="minorHAnsi" w:cstheme="minorHAnsi"/>
          <w:sz w:val="24"/>
          <w:szCs w:val="24"/>
        </w:rPr>
        <w:t>graphic organizer suc</w:t>
      </w:r>
      <w:r w:rsidR="004F3883">
        <w:rPr>
          <w:rFonts w:asciiTheme="minorHAnsi" w:hAnsiTheme="minorHAnsi" w:cstheme="minorHAnsi"/>
          <w:sz w:val="24"/>
          <w:szCs w:val="24"/>
        </w:rPr>
        <w:t>h as the following, and complete</w:t>
      </w:r>
      <w:r w:rsidR="004204AF" w:rsidRPr="004F3883">
        <w:rPr>
          <w:rFonts w:asciiTheme="minorHAnsi" w:hAnsiTheme="minorHAnsi" w:cstheme="minorHAnsi"/>
          <w:sz w:val="24"/>
          <w:szCs w:val="24"/>
        </w:rPr>
        <w:t xml:space="preserve"> </w:t>
      </w:r>
      <w:r w:rsidRPr="00953D6E">
        <w:rPr>
          <w:rFonts w:asciiTheme="minorHAnsi" w:hAnsiTheme="minorHAnsi" w:cstheme="minorHAnsi"/>
          <w:sz w:val="24"/>
          <w:szCs w:val="24"/>
        </w:rPr>
        <w:t>whole class</w:t>
      </w:r>
      <w:r w:rsidR="004204AF" w:rsidRPr="00953D6E">
        <w:rPr>
          <w:rFonts w:asciiTheme="minorHAnsi" w:hAnsiTheme="minorHAnsi" w:cstheme="minorHAnsi"/>
          <w:sz w:val="24"/>
          <w:szCs w:val="24"/>
        </w:rPr>
        <w:t xml:space="preserve"> or in partners. C</w:t>
      </w:r>
      <w:r w:rsidRPr="00953D6E">
        <w:rPr>
          <w:rFonts w:asciiTheme="minorHAnsi" w:hAnsiTheme="minorHAnsi" w:cstheme="minorHAnsi"/>
          <w:sz w:val="24"/>
          <w:szCs w:val="24"/>
        </w:rPr>
        <w:t>ompare the two sections of Eye of the Storm, paying attention to purpose, organization/str</w:t>
      </w:r>
      <w:r w:rsidR="004204AF" w:rsidRPr="00953D6E">
        <w:rPr>
          <w:rFonts w:asciiTheme="minorHAnsi" w:hAnsiTheme="minorHAnsi" w:cstheme="minorHAnsi"/>
          <w:sz w:val="24"/>
          <w:szCs w:val="24"/>
        </w:rPr>
        <w:t>ucture, and point of view</w:t>
      </w:r>
      <w:r w:rsidRPr="00953D6E">
        <w:rPr>
          <w:rFonts w:asciiTheme="minorHAnsi" w:hAnsiTheme="minorHAnsi" w:cstheme="minorHAnsi"/>
          <w:sz w:val="24"/>
          <w:szCs w:val="24"/>
        </w:rPr>
        <w:t>.</w:t>
      </w:r>
      <w:r w:rsidR="00A24BCE" w:rsidRPr="00953D6E">
        <w:rPr>
          <w:rFonts w:asciiTheme="minorHAnsi" w:hAnsiTheme="minorHAnsi" w:cstheme="minorHAnsi"/>
          <w:sz w:val="24"/>
          <w:szCs w:val="24"/>
        </w:rPr>
        <w:t xml:space="preserve">  </w:t>
      </w:r>
      <w:bookmarkStart w:id="0" w:name="_GoBack"/>
      <w:bookmarkEnd w:id="0"/>
    </w:p>
    <w:p w:rsidR="00953D6E" w:rsidRDefault="00953D6E" w:rsidP="00953D6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4204AF" w:rsidRPr="00953D6E" w:rsidRDefault="004204AF" w:rsidP="00953D6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FA15DC"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FA15DC" w:rsidRDefault="00FA15DC" w:rsidP="00FA15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1</w:t>
            </w:r>
          </w:p>
        </w:tc>
        <w:tc>
          <w:tcPr>
            <w:tcW w:w="4392" w:type="dxa"/>
          </w:tcPr>
          <w:p w:rsidR="00FA15DC" w:rsidRDefault="00FA15DC" w:rsidP="00FA15DC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Text 2</w:t>
            </w:r>
          </w:p>
        </w:tc>
      </w:tr>
      <w:tr w:rsidR="00FA15DC"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Purpose</w:t>
            </w: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5DC"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Organization/structure</w:t>
            </w: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A15DC"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Point of view</w:t>
            </w: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2" w:type="dxa"/>
          </w:tcPr>
          <w:p w:rsidR="00FA15DC" w:rsidRDefault="00FA15DC" w:rsidP="00712DED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311B6" w:rsidRPr="004204AF" w:rsidRDefault="00A24BCE" w:rsidP="00712DED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4204AF">
        <w:rPr>
          <w:rFonts w:asciiTheme="minorHAnsi" w:hAnsiTheme="minorHAnsi" w:cstheme="minorHAnsi"/>
          <w:sz w:val="24"/>
          <w:szCs w:val="24"/>
        </w:rPr>
        <w:t xml:space="preserve">      </w:t>
      </w:r>
    </w:p>
    <w:p w:rsidR="008046EE" w:rsidRPr="008046EE" w:rsidRDefault="00711057" w:rsidP="00114682">
      <w:pPr>
        <w:spacing w:after="100" w:afterAutospacing="1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Independently:  </w:t>
      </w:r>
      <w:r w:rsidR="00A24BCE">
        <w:rPr>
          <w:rFonts w:asciiTheme="minorHAnsi" w:hAnsiTheme="minorHAnsi" w:cstheme="minorHAnsi"/>
          <w:sz w:val="24"/>
          <w:szCs w:val="24"/>
        </w:rPr>
        <w:t>How do these two structures provide a more complete picture of storm chasing?  (</w:t>
      </w:r>
      <w:r w:rsidR="00FA15DC">
        <w:rPr>
          <w:rFonts w:asciiTheme="minorHAnsi" w:hAnsiTheme="minorHAnsi" w:cstheme="minorHAnsi"/>
          <w:sz w:val="24"/>
          <w:szCs w:val="24"/>
        </w:rPr>
        <w:t xml:space="preserve">Answer- </w:t>
      </w:r>
      <w:r w:rsidR="00A24BCE">
        <w:rPr>
          <w:rFonts w:asciiTheme="minorHAnsi" w:hAnsiTheme="minorHAnsi" w:cstheme="minorHAnsi"/>
          <w:sz w:val="24"/>
          <w:szCs w:val="24"/>
        </w:rPr>
        <w:t>the first</w:t>
      </w:r>
      <w:r w:rsidR="00FA15DC">
        <w:rPr>
          <w:rFonts w:asciiTheme="minorHAnsi" w:hAnsiTheme="minorHAnsi" w:cstheme="minorHAnsi"/>
          <w:sz w:val="24"/>
          <w:szCs w:val="24"/>
        </w:rPr>
        <w:t xml:space="preserve"> section</w:t>
      </w:r>
      <w:r w:rsidR="00A24BCE">
        <w:rPr>
          <w:rFonts w:asciiTheme="minorHAnsi" w:hAnsiTheme="minorHAnsi" w:cstheme="minorHAnsi"/>
          <w:sz w:val="24"/>
          <w:szCs w:val="24"/>
        </w:rPr>
        <w:t xml:space="preserve"> gives us background information about a storm chaser (Warren) and storms.  The second section gives an ex</w:t>
      </w:r>
      <w:r w:rsidR="00FA15DC">
        <w:rPr>
          <w:rFonts w:asciiTheme="minorHAnsi" w:hAnsiTheme="minorHAnsi" w:cstheme="minorHAnsi"/>
          <w:sz w:val="24"/>
          <w:szCs w:val="24"/>
        </w:rPr>
        <w:t>ample of a personal experience so that we can better understand storm chasers and wh</w:t>
      </w:r>
      <w:r w:rsidR="008D1A0F">
        <w:rPr>
          <w:rFonts w:asciiTheme="minorHAnsi" w:hAnsiTheme="minorHAnsi" w:cstheme="minorHAnsi"/>
          <w:sz w:val="24"/>
          <w:szCs w:val="24"/>
        </w:rPr>
        <w:t>at they do, as well as storms and their behavior.</w:t>
      </w:r>
    </w:p>
    <w:sectPr w:rsidR="008046EE" w:rsidRPr="008046EE" w:rsidSect="00114682">
      <w:headerReference w:type="default" r:id="rId9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026" w:rsidRDefault="000D2026" w:rsidP="007C5C7E">
      <w:pPr>
        <w:spacing w:after="0" w:line="240" w:lineRule="auto"/>
      </w:pPr>
      <w:r>
        <w:separator/>
      </w:r>
    </w:p>
  </w:endnote>
  <w:endnote w:type="continuationSeparator" w:id="0">
    <w:p w:rsidR="000D2026" w:rsidRDefault="000D2026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026" w:rsidRDefault="000D2026" w:rsidP="007C5C7E">
      <w:pPr>
        <w:spacing w:after="0" w:line="240" w:lineRule="auto"/>
      </w:pPr>
      <w:r>
        <w:separator/>
      </w:r>
    </w:p>
  </w:footnote>
  <w:footnote w:type="continuationSeparator" w:id="0">
    <w:p w:rsidR="000D2026" w:rsidRDefault="000D2026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02" w:rsidRDefault="00114682">
    <w:pPr>
      <w:pStyle w:val="Header"/>
    </w:pPr>
    <w:r w:rsidRPr="00114682">
      <w:t xml:space="preserve">Eye of the Storm: Chasing Storms with Warren </w:t>
    </w:r>
    <w:proofErr w:type="spellStart"/>
    <w:r w:rsidRPr="00114682">
      <w:t>Faidley</w:t>
    </w:r>
    <w:proofErr w:type="spellEnd"/>
    <w:r>
      <w:t>/Stephen Kramer/Created by San Diego District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A0671"/>
    <w:multiLevelType w:val="hybridMultilevel"/>
    <w:tmpl w:val="DA6E4E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73C83"/>
    <w:multiLevelType w:val="hybridMultilevel"/>
    <w:tmpl w:val="E936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042291"/>
    <w:multiLevelType w:val="hybridMultilevel"/>
    <w:tmpl w:val="AF9A24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026D6A"/>
    <w:rsid w:val="00034E5F"/>
    <w:rsid w:val="000601D8"/>
    <w:rsid w:val="000629C6"/>
    <w:rsid w:val="00062C94"/>
    <w:rsid w:val="0007569E"/>
    <w:rsid w:val="00077A15"/>
    <w:rsid w:val="00081A99"/>
    <w:rsid w:val="000B21CE"/>
    <w:rsid w:val="000B5786"/>
    <w:rsid w:val="000D2026"/>
    <w:rsid w:val="001034D9"/>
    <w:rsid w:val="00114682"/>
    <w:rsid w:val="00137B02"/>
    <w:rsid w:val="00144A4B"/>
    <w:rsid w:val="00172736"/>
    <w:rsid w:val="00174578"/>
    <w:rsid w:val="00177848"/>
    <w:rsid w:val="0018635B"/>
    <w:rsid w:val="00193EB0"/>
    <w:rsid w:val="001C1D02"/>
    <w:rsid w:val="001D63ED"/>
    <w:rsid w:val="001E3145"/>
    <w:rsid w:val="001F1840"/>
    <w:rsid w:val="001F377B"/>
    <w:rsid w:val="002269C7"/>
    <w:rsid w:val="00247713"/>
    <w:rsid w:val="00257E05"/>
    <w:rsid w:val="00286F6B"/>
    <w:rsid w:val="00293076"/>
    <w:rsid w:val="002C77A8"/>
    <w:rsid w:val="002F4D99"/>
    <w:rsid w:val="0030342E"/>
    <w:rsid w:val="003160C0"/>
    <w:rsid w:val="00320A5A"/>
    <w:rsid w:val="003226F0"/>
    <w:rsid w:val="003423EA"/>
    <w:rsid w:val="00357D5B"/>
    <w:rsid w:val="00376AB8"/>
    <w:rsid w:val="00382434"/>
    <w:rsid w:val="003C4B0D"/>
    <w:rsid w:val="003E0AAA"/>
    <w:rsid w:val="004204AF"/>
    <w:rsid w:val="00433701"/>
    <w:rsid w:val="00434599"/>
    <w:rsid w:val="004661F5"/>
    <w:rsid w:val="00492B6D"/>
    <w:rsid w:val="004A47B4"/>
    <w:rsid w:val="004B2372"/>
    <w:rsid w:val="004B53C1"/>
    <w:rsid w:val="004C4435"/>
    <w:rsid w:val="004D3BFD"/>
    <w:rsid w:val="004D4480"/>
    <w:rsid w:val="004E0980"/>
    <w:rsid w:val="004F1CB5"/>
    <w:rsid w:val="004F3883"/>
    <w:rsid w:val="004F793B"/>
    <w:rsid w:val="005222B3"/>
    <w:rsid w:val="00527C4E"/>
    <w:rsid w:val="00537D07"/>
    <w:rsid w:val="00545861"/>
    <w:rsid w:val="005464AA"/>
    <w:rsid w:val="00551164"/>
    <w:rsid w:val="00557D31"/>
    <w:rsid w:val="005757CD"/>
    <w:rsid w:val="0058463C"/>
    <w:rsid w:val="00585417"/>
    <w:rsid w:val="0059136E"/>
    <w:rsid w:val="00592FDC"/>
    <w:rsid w:val="00595C59"/>
    <w:rsid w:val="005B6C42"/>
    <w:rsid w:val="005C0BA0"/>
    <w:rsid w:val="005F445E"/>
    <w:rsid w:val="005F4FC9"/>
    <w:rsid w:val="005F6F91"/>
    <w:rsid w:val="00697617"/>
    <w:rsid w:val="006A0D76"/>
    <w:rsid w:val="006A158B"/>
    <w:rsid w:val="006B4055"/>
    <w:rsid w:val="006F03E1"/>
    <w:rsid w:val="00711057"/>
    <w:rsid w:val="00711F4B"/>
    <w:rsid w:val="00712DED"/>
    <w:rsid w:val="0071357C"/>
    <w:rsid w:val="0071580F"/>
    <w:rsid w:val="00723A87"/>
    <w:rsid w:val="00730A79"/>
    <w:rsid w:val="0074749E"/>
    <w:rsid w:val="00766D64"/>
    <w:rsid w:val="00792F89"/>
    <w:rsid w:val="007960B8"/>
    <w:rsid w:val="007B449E"/>
    <w:rsid w:val="007C1EF1"/>
    <w:rsid w:val="007C1F6C"/>
    <w:rsid w:val="007C2CF3"/>
    <w:rsid w:val="007C5C7E"/>
    <w:rsid w:val="007D7335"/>
    <w:rsid w:val="008046EE"/>
    <w:rsid w:val="00813997"/>
    <w:rsid w:val="00816EE6"/>
    <w:rsid w:val="0082475F"/>
    <w:rsid w:val="00841C15"/>
    <w:rsid w:val="008437BA"/>
    <w:rsid w:val="008517EB"/>
    <w:rsid w:val="0085224F"/>
    <w:rsid w:val="008A3ED3"/>
    <w:rsid w:val="008B49F8"/>
    <w:rsid w:val="008C7E75"/>
    <w:rsid w:val="008D1A0F"/>
    <w:rsid w:val="008D30C9"/>
    <w:rsid w:val="008E2FB2"/>
    <w:rsid w:val="009011A9"/>
    <w:rsid w:val="00922685"/>
    <w:rsid w:val="0093038E"/>
    <w:rsid w:val="0093474C"/>
    <w:rsid w:val="00940943"/>
    <w:rsid w:val="0095234C"/>
    <w:rsid w:val="00953D6E"/>
    <w:rsid w:val="00960654"/>
    <w:rsid w:val="00970D74"/>
    <w:rsid w:val="00971DF0"/>
    <w:rsid w:val="00986747"/>
    <w:rsid w:val="009B08A6"/>
    <w:rsid w:val="009B2F14"/>
    <w:rsid w:val="009D602B"/>
    <w:rsid w:val="009E6E94"/>
    <w:rsid w:val="00A0545D"/>
    <w:rsid w:val="00A24BCE"/>
    <w:rsid w:val="00A32132"/>
    <w:rsid w:val="00A4516C"/>
    <w:rsid w:val="00A52A68"/>
    <w:rsid w:val="00A61CC0"/>
    <w:rsid w:val="00A74BCC"/>
    <w:rsid w:val="00A803B0"/>
    <w:rsid w:val="00AB614F"/>
    <w:rsid w:val="00AC0831"/>
    <w:rsid w:val="00AC67AC"/>
    <w:rsid w:val="00AD155A"/>
    <w:rsid w:val="00AE187D"/>
    <w:rsid w:val="00AF6459"/>
    <w:rsid w:val="00B0000C"/>
    <w:rsid w:val="00B02726"/>
    <w:rsid w:val="00B04880"/>
    <w:rsid w:val="00B13FBF"/>
    <w:rsid w:val="00B20A87"/>
    <w:rsid w:val="00B311B6"/>
    <w:rsid w:val="00B44D3C"/>
    <w:rsid w:val="00B474EF"/>
    <w:rsid w:val="00B9763E"/>
    <w:rsid w:val="00BC4B96"/>
    <w:rsid w:val="00BE2430"/>
    <w:rsid w:val="00BE2BB4"/>
    <w:rsid w:val="00BF7733"/>
    <w:rsid w:val="00C6107E"/>
    <w:rsid w:val="00C62ECC"/>
    <w:rsid w:val="00C67BC6"/>
    <w:rsid w:val="00CA07EF"/>
    <w:rsid w:val="00CA218E"/>
    <w:rsid w:val="00CB636B"/>
    <w:rsid w:val="00CC51A2"/>
    <w:rsid w:val="00CD3C10"/>
    <w:rsid w:val="00CD6B7F"/>
    <w:rsid w:val="00CF06FC"/>
    <w:rsid w:val="00CF3DCC"/>
    <w:rsid w:val="00D06B42"/>
    <w:rsid w:val="00D140AD"/>
    <w:rsid w:val="00D43E67"/>
    <w:rsid w:val="00D50B26"/>
    <w:rsid w:val="00DA55BE"/>
    <w:rsid w:val="00DA6AE5"/>
    <w:rsid w:val="00DA7375"/>
    <w:rsid w:val="00DC7C97"/>
    <w:rsid w:val="00DE1DBF"/>
    <w:rsid w:val="00E0073D"/>
    <w:rsid w:val="00E012A2"/>
    <w:rsid w:val="00E22959"/>
    <w:rsid w:val="00E40674"/>
    <w:rsid w:val="00E44C8B"/>
    <w:rsid w:val="00E57E84"/>
    <w:rsid w:val="00E6058C"/>
    <w:rsid w:val="00E6424E"/>
    <w:rsid w:val="00E652DA"/>
    <w:rsid w:val="00E7112C"/>
    <w:rsid w:val="00E85741"/>
    <w:rsid w:val="00EB4332"/>
    <w:rsid w:val="00EC0AC0"/>
    <w:rsid w:val="00EC0C5E"/>
    <w:rsid w:val="00EE343D"/>
    <w:rsid w:val="00F06013"/>
    <w:rsid w:val="00F37E68"/>
    <w:rsid w:val="00F8197E"/>
    <w:rsid w:val="00F87EC0"/>
    <w:rsid w:val="00F90343"/>
    <w:rsid w:val="00F93D68"/>
    <w:rsid w:val="00F94157"/>
    <w:rsid w:val="00F975B9"/>
    <w:rsid w:val="00FA15DC"/>
    <w:rsid w:val="00FA3194"/>
    <w:rsid w:val="00FA4722"/>
    <w:rsid w:val="00FB2380"/>
    <w:rsid w:val="00FC0021"/>
    <w:rsid w:val="00FD33F8"/>
    <w:rsid w:val="00FF4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87CB0-A984-49F7-8123-132135F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SAP</cp:lastModifiedBy>
  <cp:revision>2</cp:revision>
  <cp:lastPrinted>2012-05-07T16:15:00Z</cp:lastPrinted>
  <dcterms:created xsi:type="dcterms:W3CDTF">2013-10-03T15:14:00Z</dcterms:created>
  <dcterms:modified xsi:type="dcterms:W3CDTF">2013-10-03T15:14:00Z</dcterms:modified>
</cp:coreProperties>
</file>