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923487">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 xml:space="preserve">Unit </w:t>
      </w:r>
      <w:r w:rsidR="00961AA2">
        <w:rPr>
          <w:rFonts w:asciiTheme="minorHAnsi" w:hAnsiTheme="minorHAnsi" w:cstheme="minorHAnsi"/>
          <w:sz w:val="32"/>
          <w:szCs w:val="32"/>
        </w:rPr>
        <w:t>2</w:t>
      </w:r>
      <w:r>
        <w:rPr>
          <w:rFonts w:asciiTheme="minorHAnsi" w:hAnsiTheme="minorHAnsi" w:cstheme="minorHAnsi"/>
          <w:sz w:val="32"/>
          <w:szCs w:val="32"/>
        </w:rPr>
        <w:t xml:space="preserve">/Week </w:t>
      </w:r>
      <w:r w:rsidR="00BC198F" w:rsidRPr="00502EEC">
        <w:rPr>
          <w:rFonts w:asciiTheme="minorHAnsi" w:hAnsiTheme="minorHAnsi" w:cstheme="minorHAnsi"/>
          <w:sz w:val="32"/>
          <w:szCs w:val="32"/>
        </w:rPr>
        <w:t>1</w:t>
      </w:r>
    </w:p>
    <w:p w:rsidR="00144A4B" w:rsidRPr="00923487" w:rsidRDefault="00177848" w:rsidP="00502EEC">
      <w:pPr>
        <w:tabs>
          <w:tab w:val="left" w:pos="2187"/>
        </w:tabs>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923487">
        <w:rPr>
          <w:rFonts w:asciiTheme="minorHAnsi" w:hAnsiTheme="minorHAnsi" w:cstheme="minorHAnsi"/>
          <w:sz w:val="32"/>
          <w:szCs w:val="32"/>
        </w:rPr>
        <w:t xml:space="preserve"> Galileo</w:t>
      </w:r>
      <w:r w:rsidR="00502EEC">
        <w:rPr>
          <w:rFonts w:asciiTheme="minorHAnsi" w:hAnsiTheme="minorHAnsi" w:cstheme="minorHAnsi"/>
          <w:sz w:val="32"/>
          <w:szCs w:val="32"/>
        </w:rPr>
        <w:tab/>
      </w:r>
    </w:p>
    <w:p w:rsidR="00247713" w:rsidRPr="00144A4B" w:rsidRDefault="0093038E" w:rsidP="00923487">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40B70">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840B70" w:rsidRDefault="001F1840" w:rsidP="0092348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840B70">
        <w:rPr>
          <w:rFonts w:asciiTheme="minorHAnsi" w:hAnsiTheme="minorHAnsi" w:cstheme="minorHAnsi"/>
          <w:sz w:val="32"/>
          <w:szCs w:val="32"/>
          <w:u w:val="single"/>
        </w:rPr>
        <w:t>:</w:t>
      </w:r>
      <w:r w:rsidR="00840B70">
        <w:rPr>
          <w:rFonts w:asciiTheme="minorHAnsi" w:hAnsiTheme="minorHAnsi" w:cstheme="minorHAnsi"/>
          <w:sz w:val="32"/>
          <w:szCs w:val="32"/>
        </w:rPr>
        <w:t xml:space="preserve"> </w:t>
      </w:r>
      <w:r w:rsidR="00A85A55" w:rsidRPr="0082558D">
        <w:rPr>
          <w:rFonts w:asciiTheme="minorHAnsi" w:hAnsiTheme="minorHAnsi" w:cstheme="minorHAnsi"/>
          <w:sz w:val="32"/>
          <w:szCs w:val="32"/>
        </w:rPr>
        <w:t xml:space="preserve">RI.5.1, </w:t>
      </w:r>
      <w:r w:rsidR="006128BF">
        <w:rPr>
          <w:rFonts w:asciiTheme="minorHAnsi" w:hAnsiTheme="minorHAnsi" w:cstheme="minorHAnsi"/>
          <w:sz w:val="32"/>
          <w:szCs w:val="32"/>
        </w:rPr>
        <w:t>RI.5.2, RI.5.3, RI.5.8, RI.5.10;</w:t>
      </w:r>
      <w:r w:rsidR="00DC1A6F" w:rsidRPr="0082558D">
        <w:rPr>
          <w:rFonts w:asciiTheme="minorHAnsi" w:hAnsiTheme="minorHAnsi" w:cstheme="minorHAnsi"/>
          <w:sz w:val="32"/>
          <w:szCs w:val="32"/>
        </w:rPr>
        <w:t xml:space="preserve"> </w:t>
      </w:r>
      <w:r w:rsidR="006128BF">
        <w:rPr>
          <w:rFonts w:asciiTheme="minorHAnsi" w:hAnsiTheme="minorHAnsi" w:cstheme="minorHAnsi"/>
          <w:sz w:val="32"/>
          <w:szCs w:val="32"/>
        </w:rPr>
        <w:t>RF.5.3, RF.5.4;</w:t>
      </w:r>
      <w:r w:rsidR="00DC1A6F" w:rsidRPr="0082558D">
        <w:rPr>
          <w:rFonts w:asciiTheme="minorHAnsi" w:hAnsiTheme="minorHAnsi" w:cstheme="minorHAnsi"/>
          <w:sz w:val="32"/>
          <w:szCs w:val="32"/>
        </w:rPr>
        <w:t xml:space="preserve"> </w:t>
      </w:r>
      <w:r w:rsidR="006128BF">
        <w:rPr>
          <w:rFonts w:asciiTheme="minorHAnsi" w:hAnsiTheme="minorHAnsi" w:cstheme="minorHAnsi"/>
          <w:sz w:val="32"/>
          <w:szCs w:val="32"/>
        </w:rPr>
        <w:t>W.5.4, W.5.8; SL.5.1, SL.5.2; L.5.1, L.5.2, L.5.5</w:t>
      </w:r>
    </w:p>
    <w:p w:rsidR="00653262" w:rsidRDefault="00653262" w:rsidP="00923487">
      <w:pPr>
        <w:spacing w:after="0" w:line="360" w:lineRule="auto"/>
        <w:contextualSpacing/>
        <w:rPr>
          <w:rFonts w:asciiTheme="minorHAnsi" w:hAnsiTheme="minorHAnsi" w:cstheme="minorHAnsi"/>
          <w:sz w:val="32"/>
          <w:szCs w:val="32"/>
          <w:u w:val="single"/>
        </w:rPr>
      </w:pPr>
    </w:p>
    <w:p w:rsidR="001F1840" w:rsidRDefault="000B5786" w:rsidP="0092348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923487">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923487">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92348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923487">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FC53BF" w:rsidRPr="00923487" w:rsidRDefault="00FC53BF" w:rsidP="00923487">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The unknowns in astronomy in Galileo’s time brought out Galileo’s creativity, curiosity, and motivation whereas these same </w:t>
      </w:r>
      <w:proofErr w:type="gramStart"/>
      <w:r>
        <w:rPr>
          <w:rFonts w:asciiTheme="minorHAnsi" w:hAnsiTheme="minorHAnsi" w:cstheme="minorHAnsi"/>
          <w:sz w:val="24"/>
          <w:szCs w:val="24"/>
        </w:rPr>
        <w:t>unknowns</w:t>
      </w:r>
      <w:proofErr w:type="gramEnd"/>
      <w:r>
        <w:rPr>
          <w:rFonts w:asciiTheme="minorHAnsi" w:hAnsiTheme="minorHAnsi" w:cstheme="minorHAnsi"/>
          <w:sz w:val="24"/>
          <w:szCs w:val="24"/>
        </w:rPr>
        <w:t xml:space="preserve"> unsettled others and caused them to silence those who opposed their views.</w:t>
      </w:r>
    </w:p>
    <w:p w:rsidR="001F1840" w:rsidRPr="001F1840" w:rsidRDefault="001F1840" w:rsidP="00923487">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r w:rsidR="00006EC9">
        <w:rPr>
          <w:rFonts w:asciiTheme="minorHAnsi" w:hAnsiTheme="minorHAnsi" w:cstheme="minorHAnsi"/>
          <w:sz w:val="24"/>
          <w:szCs w:val="24"/>
          <w:u w:val="single"/>
        </w:rPr>
        <w:t xml:space="preserve">: </w:t>
      </w:r>
    </w:p>
    <w:p w:rsidR="00FB2380" w:rsidRPr="00923487" w:rsidRDefault="00FC53BF" w:rsidP="00923487">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Galileo refines the telescope and becomes one of the pioneers of astrono</w:t>
      </w:r>
      <w:r w:rsidR="00121A33">
        <w:rPr>
          <w:rFonts w:asciiTheme="minorHAnsi" w:hAnsiTheme="minorHAnsi" w:cstheme="minorHAnsi"/>
          <w:sz w:val="24"/>
          <w:szCs w:val="24"/>
        </w:rPr>
        <w:t xml:space="preserve">my. He discovers that the Earth is not a still body around which the sun revolves.  This novel idea </w:t>
      </w:r>
      <w:r w:rsidR="00961AA2">
        <w:rPr>
          <w:rFonts w:asciiTheme="minorHAnsi" w:hAnsiTheme="minorHAnsi" w:cstheme="minorHAnsi"/>
          <w:sz w:val="24"/>
          <w:szCs w:val="24"/>
        </w:rPr>
        <w:t>is</w:t>
      </w:r>
      <w:r w:rsidR="00121A33">
        <w:rPr>
          <w:rFonts w:asciiTheme="minorHAnsi" w:hAnsiTheme="minorHAnsi" w:cstheme="minorHAnsi"/>
          <w:sz w:val="24"/>
          <w:szCs w:val="24"/>
        </w:rPr>
        <w:t xml:space="preserve"> unsettling to the Church at the time and Galileo </w:t>
      </w:r>
      <w:r w:rsidR="00961AA2">
        <w:rPr>
          <w:rFonts w:asciiTheme="minorHAnsi" w:hAnsiTheme="minorHAnsi" w:cstheme="minorHAnsi"/>
          <w:sz w:val="24"/>
          <w:szCs w:val="24"/>
        </w:rPr>
        <w:t>is</w:t>
      </w:r>
      <w:r w:rsidR="00121A33">
        <w:rPr>
          <w:rFonts w:asciiTheme="minorHAnsi" w:hAnsiTheme="minorHAnsi" w:cstheme="minorHAnsi"/>
          <w:sz w:val="24"/>
          <w:szCs w:val="24"/>
        </w:rPr>
        <w:t xml:space="preserve"> punished by </w:t>
      </w:r>
      <w:r w:rsidR="00961AA2">
        <w:rPr>
          <w:rFonts w:asciiTheme="minorHAnsi" w:hAnsiTheme="minorHAnsi" w:cstheme="minorHAnsi"/>
          <w:sz w:val="24"/>
          <w:szCs w:val="24"/>
        </w:rPr>
        <w:t xml:space="preserve">the Church.  He had to </w:t>
      </w:r>
      <w:r w:rsidR="00121A33">
        <w:rPr>
          <w:rFonts w:asciiTheme="minorHAnsi" w:hAnsiTheme="minorHAnsi" w:cstheme="minorHAnsi"/>
          <w:sz w:val="24"/>
          <w:szCs w:val="24"/>
        </w:rPr>
        <w:t xml:space="preserve">withdraw this idea and never speak of it </w:t>
      </w:r>
      <w:r w:rsidR="006A4D21">
        <w:rPr>
          <w:rFonts w:asciiTheme="minorHAnsi" w:hAnsiTheme="minorHAnsi" w:cstheme="minorHAnsi"/>
          <w:sz w:val="24"/>
          <w:szCs w:val="24"/>
        </w:rPr>
        <w:t>publicly</w:t>
      </w:r>
      <w:r w:rsidR="00121A33">
        <w:rPr>
          <w:rFonts w:asciiTheme="minorHAnsi" w:hAnsiTheme="minorHAnsi" w:cstheme="minorHAnsi"/>
          <w:sz w:val="24"/>
          <w:szCs w:val="24"/>
        </w:rPr>
        <w:t>.</w:t>
      </w:r>
    </w:p>
    <w:p w:rsidR="00841C15" w:rsidRPr="00FB2380" w:rsidRDefault="00841C15" w:rsidP="0092348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92348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w:t>
      </w:r>
      <w:r w:rsidR="006A4D21">
        <w:rPr>
          <w:rFonts w:asciiTheme="minorHAnsi" w:hAnsiTheme="minorHAnsi" w:cstheme="minorHAnsi"/>
          <w:sz w:val="24"/>
          <w:szCs w:val="24"/>
        </w:rPr>
        <w:t xml:space="preserve"> </w:t>
      </w:r>
      <w:r w:rsidR="00D140AD" w:rsidRPr="00FB2380">
        <w:rPr>
          <w:rFonts w:asciiTheme="minorHAnsi" w:hAnsiTheme="minorHAnsi" w:cstheme="minorHAnsi"/>
          <w:sz w:val="24"/>
          <w:szCs w:val="24"/>
        </w:rPr>
        <w:t>V</w:t>
      </w:r>
      <w:r w:rsidR="00841C15" w:rsidRPr="00FB2380">
        <w:rPr>
          <w:rFonts w:asciiTheme="minorHAnsi" w:hAnsiTheme="minorHAnsi" w:cstheme="minorHAnsi"/>
          <w:sz w:val="24"/>
          <w:szCs w:val="24"/>
        </w:rPr>
        <w:t>ocabulary.</w:t>
      </w:r>
    </w:p>
    <w:p w:rsidR="00841C15" w:rsidRPr="00923487" w:rsidRDefault="001F1840" w:rsidP="00923487">
      <w:pPr>
        <w:spacing w:after="0" w:line="360" w:lineRule="auto"/>
        <w:contextualSpacing/>
        <w:rPr>
          <w:rFonts w:asciiTheme="minorHAnsi" w:hAnsiTheme="minorHAnsi" w:cstheme="minorHAnsi"/>
          <w:b/>
          <w:sz w:val="24"/>
          <w:szCs w:val="24"/>
        </w:rPr>
      </w:pPr>
      <w:r w:rsidRPr="00923487">
        <w:rPr>
          <w:rFonts w:asciiTheme="minorHAnsi" w:hAnsiTheme="minorHAnsi" w:cstheme="minorHAnsi"/>
          <w:b/>
          <w:sz w:val="24"/>
          <w:szCs w:val="24"/>
        </w:rPr>
        <w:t>During Teaching</w:t>
      </w:r>
    </w:p>
    <w:p w:rsidR="00081A99" w:rsidRPr="00923487" w:rsidRDefault="00081A99" w:rsidP="00923487">
      <w:pPr>
        <w:pStyle w:val="ListParagraph"/>
        <w:numPr>
          <w:ilvl w:val="0"/>
          <w:numId w:val="12"/>
        </w:numPr>
        <w:spacing w:after="0" w:line="360" w:lineRule="auto"/>
        <w:rPr>
          <w:sz w:val="24"/>
        </w:rPr>
      </w:pPr>
      <w:r w:rsidRPr="00923487">
        <w:rPr>
          <w:rFonts w:asciiTheme="minorHAnsi" w:hAnsiTheme="minorHAnsi" w:cstheme="minorHAnsi"/>
          <w:sz w:val="24"/>
        </w:rPr>
        <w:t>Students read the entire main selection text independently.</w:t>
      </w:r>
    </w:p>
    <w:p w:rsidR="00923487" w:rsidRPr="00923487" w:rsidRDefault="00081A99" w:rsidP="00923487">
      <w:pPr>
        <w:pStyle w:val="ListParagraph"/>
        <w:numPr>
          <w:ilvl w:val="0"/>
          <w:numId w:val="12"/>
        </w:numPr>
        <w:spacing w:after="0" w:line="360" w:lineRule="auto"/>
        <w:rPr>
          <w:sz w:val="24"/>
        </w:rPr>
      </w:pPr>
      <w:r w:rsidRPr="00923487">
        <w:rPr>
          <w:rFonts w:asciiTheme="minorHAnsi" w:hAnsiTheme="minorHAnsi" w:cstheme="minorHAnsi"/>
          <w:sz w:val="24"/>
        </w:rPr>
        <w:t>Teacher reads the main selection text aloud with students following along.</w:t>
      </w:r>
      <w:r w:rsidR="00923487">
        <w:rPr>
          <w:rFonts w:asciiTheme="minorHAnsi" w:hAnsiTheme="minorHAnsi" w:cstheme="minorHAnsi"/>
          <w:sz w:val="24"/>
        </w:rPr>
        <w:t xml:space="preserve"> </w:t>
      </w:r>
    </w:p>
    <w:p w:rsidR="00081A99" w:rsidRPr="00923487" w:rsidRDefault="00081A99" w:rsidP="00923487">
      <w:pPr>
        <w:pStyle w:val="ListParagraph"/>
        <w:numPr>
          <w:ilvl w:val="0"/>
          <w:numId w:val="12"/>
        </w:numPr>
        <w:spacing w:after="0" w:line="360" w:lineRule="auto"/>
        <w:rPr>
          <w:sz w:val="24"/>
        </w:rPr>
      </w:pPr>
      <w:r w:rsidRPr="00923487">
        <w:rPr>
          <w:rFonts w:asciiTheme="minorHAnsi" w:hAnsiTheme="minorHAnsi" w:cstheme="minorHAnsi"/>
          <w:sz w:val="24"/>
        </w:rPr>
        <w:t>Students and teacher re-read the text while stopping to respond to</w:t>
      </w:r>
      <w:r w:rsidR="0095234C" w:rsidRPr="00923487">
        <w:rPr>
          <w:rFonts w:asciiTheme="minorHAnsi" w:hAnsiTheme="minorHAnsi" w:cstheme="minorHAnsi"/>
          <w:sz w:val="24"/>
        </w:rPr>
        <w:t xml:space="preserve"> and discuss</w:t>
      </w:r>
      <w:r w:rsidRPr="00923487">
        <w:rPr>
          <w:rFonts w:asciiTheme="minorHAnsi" w:hAnsiTheme="minorHAnsi" w:cstheme="minorHAnsi"/>
          <w:sz w:val="24"/>
        </w:rPr>
        <w:t xml:space="preserve"> </w:t>
      </w:r>
      <w:r w:rsidR="0095234C" w:rsidRPr="00923487">
        <w:rPr>
          <w:rFonts w:asciiTheme="minorHAnsi" w:hAnsiTheme="minorHAnsi" w:cstheme="minorHAnsi"/>
          <w:sz w:val="24"/>
        </w:rPr>
        <w:t xml:space="preserve">the </w:t>
      </w:r>
      <w:r w:rsidRPr="00923487">
        <w:rPr>
          <w:rFonts w:asciiTheme="minorHAnsi" w:hAnsiTheme="minorHAnsi" w:cstheme="minorHAnsi"/>
          <w:sz w:val="24"/>
        </w:rPr>
        <w:t>questions and returning to the text.  A variety of methods can be used to structure the reading</w:t>
      </w:r>
      <w:r w:rsidR="0095234C" w:rsidRPr="00923487">
        <w:rPr>
          <w:rFonts w:asciiTheme="minorHAnsi" w:hAnsiTheme="minorHAnsi" w:cstheme="minorHAnsi"/>
          <w:sz w:val="24"/>
        </w:rPr>
        <w:t xml:space="preserve"> and discussion</w:t>
      </w:r>
      <w:r w:rsidRPr="00923487">
        <w:rPr>
          <w:rFonts w:asciiTheme="minorHAnsi" w:hAnsiTheme="minorHAnsi" w:cstheme="minorHAnsi"/>
          <w:sz w:val="24"/>
        </w:rPr>
        <w:t xml:space="preserve"> (i.e.</w:t>
      </w:r>
      <w:r w:rsidR="005F244D">
        <w:rPr>
          <w:rFonts w:asciiTheme="minorHAnsi" w:hAnsiTheme="minorHAnsi" w:cstheme="minorHAnsi"/>
          <w:sz w:val="24"/>
        </w:rPr>
        <w:t>,</w:t>
      </w:r>
      <w:r w:rsidR="00653262">
        <w:rPr>
          <w:rFonts w:asciiTheme="minorHAnsi" w:hAnsiTheme="minorHAnsi" w:cstheme="minorHAnsi"/>
          <w:sz w:val="24"/>
        </w:rPr>
        <w:t xml:space="preserve"> </w:t>
      </w:r>
      <w:r w:rsidRPr="0092348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840B70">
        <w:trPr>
          <w:trHeight w:val="147"/>
        </w:trPr>
        <w:tc>
          <w:tcPr>
            <w:tcW w:w="6449" w:type="dxa"/>
          </w:tcPr>
          <w:p w:rsidR="00CD6B7F" w:rsidRPr="00840B70" w:rsidRDefault="00CD6B7F" w:rsidP="00840B70">
            <w:pPr>
              <w:spacing w:after="0" w:line="240" w:lineRule="auto"/>
              <w:contextualSpacing/>
              <w:rPr>
                <w:b/>
                <w:sz w:val="24"/>
                <w:szCs w:val="24"/>
              </w:rPr>
            </w:pPr>
            <w:r w:rsidRPr="00840B70">
              <w:rPr>
                <w:b/>
                <w:sz w:val="24"/>
                <w:szCs w:val="24"/>
              </w:rPr>
              <w:t>Text Dependent Questions</w:t>
            </w:r>
          </w:p>
        </w:tc>
        <w:tc>
          <w:tcPr>
            <w:tcW w:w="6449" w:type="dxa"/>
          </w:tcPr>
          <w:p w:rsidR="00CD6B7F" w:rsidRPr="00840B70" w:rsidRDefault="00CD6B7F" w:rsidP="00840B70">
            <w:pPr>
              <w:spacing w:after="0" w:line="240" w:lineRule="auto"/>
              <w:contextualSpacing/>
              <w:rPr>
                <w:b/>
                <w:sz w:val="24"/>
                <w:szCs w:val="24"/>
              </w:rPr>
            </w:pPr>
            <w:r w:rsidRPr="00840B70">
              <w:rPr>
                <w:b/>
                <w:sz w:val="24"/>
                <w:szCs w:val="24"/>
              </w:rPr>
              <w:t>Answers</w:t>
            </w:r>
          </w:p>
        </w:tc>
      </w:tr>
      <w:tr w:rsidR="00CD6B7F" w:rsidRPr="00840B70">
        <w:trPr>
          <w:trHeight w:val="147"/>
        </w:trPr>
        <w:tc>
          <w:tcPr>
            <w:tcW w:w="6449" w:type="dxa"/>
          </w:tcPr>
          <w:p w:rsidR="00CD6B7F" w:rsidRPr="00840B70" w:rsidRDefault="00354B61" w:rsidP="00840B70">
            <w:pPr>
              <w:spacing w:after="0" w:line="240" w:lineRule="auto"/>
              <w:contextualSpacing/>
              <w:rPr>
                <w:sz w:val="24"/>
                <w:szCs w:val="24"/>
              </w:rPr>
            </w:pPr>
            <w:r w:rsidRPr="00840B70">
              <w:rPr>
                <w:sz w:val="24"/>
                <w:szCs w:val="24"/>
              </w:rPr>
              <w:t xml:space="preserve">Describe why the “tube” was an exciting invention to </w:t>
            </w:r>
            <w:r w:rsidR="006D4B06" w:rsidRPr="00840B70">
              <w:rPr>
                <w:sz w:val="24"/>
                <w:szCs w:val="24"/>
              </w:rPr>
              <w:t>Galileo</w:t>
            </w:r>
            <w:r w:rsidR="001B4697" w:rsidRPr="00840B70">
              <w:rPr>
                <w:sz w:val="24"/>
                <w:szCs w:val="24"/>
              </w:rPr>
              <w:t>.</w:t>
            </w:r>
          </w:p>
          <w:p w:rsidR="00354B61" w:rsidRPr="00840B70" w:rsidRDefault="00354B61" w:rsidP="00840B70">
            <w:pPr>
              <w:spacing w:after="0" w:line="240" w:lineRule="auto"/>
              <w:contextualSpacing/>
              <w:rPr>
                <w:sz w:val="24"/>
                <w:szCs w:val="24"/>
              </w:rPr>
            </w:pPr>
            <w:r w:rsidRPr="00840B70">
              <w:rPr>
                <w:sz w:val="24"/>
                <w:szCs w:val="24"/>
              </w:rPr>
              <w:t xml:space="preserve">What was </w:t>
            </w:r>
            <w:r w:rsidR="006D4B06" w:rsidRPr="00840B70">
              <w:rPr>
                <w:sz w:val="24"/>
                <w:szCs w:val="24"/>
              </w:rPr>
              <w:t>Galileo</w:t>
            </w:r>
            <w:r w:rsidRPr="00840B70">
              <w:rPr>
                <w:sz w:val="24"/>
                <w:szCs w:val="24"/>
              </w:rPr>
              <w:t>’s hypothesis about the 2 lenses?</w:t>
            </w:r>
            <w:r w:rsidR="005E3ED5">
              <w:rPr>
                <w:sz w:val="24"/>
                <w:szCs w:val="24"/>
              </w:rPr>
              <w:t xml:space="preserve"> </w:t>
            </w:r>
          </w:p>
        </w:tc>
        <w:tc>
          <w:tcPr>
            <w:tcW w:w="6449" w:type="dxa"/>
          </w:tcPr>
          <w:p w:rsidR="00CD6B7F" w:rsidRPr="00840B70" w:rsidRDefault="00354B61" w:rsidP="00840B70">
            <w:pPr>
              <w:spacing w:after="0" w:line="240" w:lineRule="auto"/>
              <w:contextualSpacing/>
              <w:rPr>
                <w:sz w:val="24"/>
                <w:szCs w:val="24"/>
              </w:rPr>
            </w:pPr>
            <w:r w:rsidRPr="00840B70">
              <w:rPr>
                <w:sz w:val="24"/>
                <w:szCs w:val="24"/>
              </w:rPr>
              <w:t>The new tube made distant objects appear close</w:t>
            </w:r>
            <w:r w:rsidR="005F244D" w:rsidRPr="00840B70">
              <w:rPr>
                <w:sz w:val="24"/>
                <w:szCs w:val="24"/>
              </w:rPr>
              <w:t>r</w:t>
            </w:r>
            <w:r w:rsidRPr="00840B70">
              <w:rPr>
                <w:sz w:val="24"/>
                <w:szCs w:val="24"/>
              </w:rPr>
              <w:t xml:space="preserve">.  When Galileo drew the 2 lenses, he </w:t>
            </w:r>
            <w:r w:rsidR="002C5BB5" w:rsidRPr="00840B70">
              <w:rPr>
                <w:sz w:val="24"/>
                <w:szCs w:val="24"/>
              </w:rPr>
              <w:t xml:space="preserve">made the hypothesis that if the concave lens was placed the right </w:t>
            </w:r>
            <w:r w:rsidR="005F244D" w:rsidRPr="00840B70">
              <w:rPr>
                <w:sz w:val="24"/>
                <w:szCs w:val="24"/>
              </w:rPr>
              <w:t xml:space="preserve">distance </w:t>
            </w:r>
            <w:r w:rsidR="002C5BB5" w:rsidRPr="00840B70">
              <w:rPr>
                <w:sz w:val="24"/>
                <w:szCs w:val="24"/>
              </w:rPr>
              <w:t xml:space="preserve">behind the convex lens, it </w:t>
            </w:r>
            <w:r w:rsidR="005F244D" w:rsidRPr="00840B70">
              <w:rPr>
                <w:sz w:val="24"/>
                <w:szCs w:val="24"/>
              </w:rPr>
              <w:t xml:space="preserve">would </w:t>
            </w:r>
            <w:r w:rsidR="002C5BB5" w:rsidRPr="00840B70">
              <w:rPr>
                <w:sz w:val="24"/>
                <w:szCs w:val="24"/>
              </w:rPr>
              <w:t>magnify light.</w:t>
            </w:r>
          </w:p>
        </w:tc>
      </w:tr>
      <w:tr w:rsidR="00CD6B7F" w:rsidRPr="00840B70">
        <w:trPr>
          <w:trHeight w:val="147"/>
        </w:trPr>
        <w:tc>
          <w:tcPr>
            <w:tcW w:w="6449" w:type="dxa"/>
          </w:tcPr>
          <w:p w:rsidR="00CD6B7F" w:rsidRPr="00840B70" w:rsidRDefault="005F244D" w:rsidP="00840B70">
            <w:pPr>
              <w:spacing w:after="0" w:line="240" w:lineRule="auto"/>
              <w:contextualSpacing/>
              <w:rPr>
                <w:sz w:val="24"/>
                <w:szCs w:val="24"/>
              </w:rPr>
            </w:pPr>
            <w:r w:rsidRPr="00840B70">
              <w:rPr>
                <w:sz w:val="24"/>
                <w:szCs w:val="24"/>
              </w:rPr>
              <w:t xml:space="preserve">Demolish, from </w:t>
            </w:r>
            <w:r w:rsidRPr="00840B70">
              <w:rPr>
                <w:i/>
                <w:iCs/>
                <w:sz w:val="24"/>
                <w:szCs w:val="24"/>
              </w:rPr>
              <w:t>de-</w:t>
            </w:r>
            <w:r w:rsidRPr="00840B70">
              <w:rPr>
                <w:sz w:val="24"/>
                <w:szCs w:val="24"/>
              </w:rPr>
              <w:t xml:space="preserve"> "down" + </w:t>
            </w:r>
            <w:proofErr w:type="spellStart"/>
            <w:r w:rsidRPr="00840B70">
              <w:rPr>
                <w:i/>
                <w:iCs/>
                <w:sz w:val="24"/>
                <w:szCs w:val="24"/>
              </w:rPr>
              <w:t>moliri</w:t>
            </w:r>
            <w:proofErr w:type="spellEnd"/>
            <w:r w:rsidRPr="00840B70">
              <w:rPr>
                <w:sz w:val="24"/>
                <w:szCs w:val="24"/>
              </w:rPr>
              <w:t xml:space="preserve"> "</w:t>
            </w:r>
            <w:proofErr w:type="gramStart"/>
            <w:r w:rsidRPr="00840B70">
              <w:rPr>
                <w:sz w:val="24"/>
                <w:szCs w:val="24"/>
              </w:rPr>
              <w:t>build,</w:t>
            </w:r>
            <w:proofErr w:type="gramEnd"/>
            <w:r w:rsidRPr="00840B70">
              <w:rPr>
                <w:sz w:val="24"/>
                <w:szCs w:val="24"/>
              </w:rPr>
              <w:t xml:space="preserve"> construct” means to destroy or breakdown.  </w:t>
            </w:r>
            <w:r w:rsidR="00E6019B" w:rsidRPr="00840B70">
              <w:rPr>
                <w:sz w:val="24"/>
                <w:szCs w:val="24"/>
              </w:rPr>
              <w:t xml:space="preserve">What does the author </w:t>
            </w:r>
            <w:r w:rsidR="005E3ED5">
              <w:rPr>
                <w:sz w:val="24"/>
                <w:szCs w:val="24"/>
              </w:rPr>
              <w:t xml:space="preserve">mean </w:t>
            </w:r>
            <w:r w:rsidR="00C440D6" w:rsidRPr="00840B70">
              <w:rPr>
                <w:sz w:val="24"/>
                <w:szCs w:val="24"/>
              </w:rPr>
              <w:t>when he wrote</w:t>
            </w:r>
            <w:r w:rsidR="006128BF">
              <w:rPr>
                <w:sz w:val="24"/>
                <w:szCs w:val="24"/>
              </w:rPr>
              <w:t>,</w:t>
            </w:r>
            <w:r w:rsidR="00C440D6" w:rsidRPr="00840B70">
              <w:rPr>
                <w:sz w:val="24"/>
                <w:szCs w:val="24"/>
              </w:rPr>
              <w:t xml:space="preserve"> “</w:t>
            </w:r>
            <w:r w:rsidRPr="00840B70">
              <w:rPr>
                <w:sz w:val="24"/>
                <w:szCs w:val="24"/>
              </w:rPr>
              <w:t xml:space="preserve">now he would make a tube </w:t>
            </w:r>
            <w:r w:rsidR="00C440D6" w:rsidRPr="00840B70">
              <w:rPr>
                <w:sz w:val="24"/>
                <w:szCs w:val="24"/>
              </w:rPr>
              <w:t>to demolish distance”</w:t>
            </w:r>
            <w:r w:rsidR="00F57746" w:rsidRPr="00840B70">
              <w:rPr>
                <w:sz w:val="24"/>
                <w:szCs w:val="24"/>
              </w:rPr>
              <w:t>?</w:t>
            </w:r>
            <w:r w:rsidR="006D4B06" w:rsidRPr="00840B70">
              <w:rPr>
                <w:sz w:val="24"/>
                <w:szCs w:val="24"/>
              </w:rPr>
              <w:t xml:space="preserve">  </w:t>
            </w:r>
          </w:p>
        </w:tc>
        <w:tc>
          <w:tcPr>
            <w:tcW w:w="6449" w:type="dxa"/>
          </w:tcPr>
          <w:p w:rsidR="00CD6B7F" w:rsidRPr="00840B70" w:rsidRDefault="005F244D" w:rsidP="00840B70">
            <w:pPr>
              <w:spacing w:after="0" w:line="240" w:lineRule="auto"/>
              <w:contextualSpacing/>
              <w:rPr>
                <w:sz w:val="24"/>
                <w:szCs w:val="24"/>
              </w:rPr>
            </w:pPr>
            <w:r w:rsidRPr="00840B70">
              <w:rPr>
                <w:sz w:val="24"/>
                <w:szCs w:val="24"/>
              </w:rPr>
              <w:t xml:space="preserve">The author meant </w:t>
            </w:r>
            <w:r w:rsidR="00140312" w:rsidRPr="00840B70">
              <w:rPr>
                <w:sz w:val="24"/>
                <w:szCs w:val="24"/>
              </w:rPr>
              <w:t>th</w:t>
            </w:r>
            <w:r w:rsidR="009C3BE5" w:rsidRPr="00840B70">
              <w:rPr>
                <w:sz w:val="24"/>
                <w:szCs w:val="24"/>
              </w:rPr>
              <w:t>at the power of the telescope is able to “break down” the distance between where a person is observing to what they are seeing</w:t>
            </w:r>
            <w:r w:rsidRPr="00840B70">
              <w:rPr>
                <w:sz w:val="24"/>
                <w:szCs w:val="24"/>
              </w:rPr>
              <w:t xml:space="preserve"> through the telescope</w:t>
            </w:r>
            <w:r w:rsidR="009C3BE5" w:rsidRPr="00840B70">
              <w:rPr>
                <w:sz w:val="24"/>
                <w:szCs w:val="24"/>
              </w:rPr>
              <w:t xml:space="preserve">. </w:t>
            </w:r>
          </w:p>
          <w:p w:rsidR="004723C8" w:rsidRPr="00840B70" w:rsidRDefault="004723C8" w:rsidP="00840B70">
            <w:pPr>
              <w:spacing w:after="0" w:line="240" w:lineRule="auto"/>
              <w:contextualSpacing/>
              <w:rPr>
                <w:sz w:val="24"/>
                <w:szCs w:val="24"/>
              </w:rPr>
            </w:pPr>
          </w:p>
        </w:tc>
      </w:tr>
      <w:tr w:rsidR="00CD6B7F" w:rsidRPr="00840B70">
        <w:trPr>
          <w:trHeight w:val="147"/>
        </w:trPr>
        <w:tc>
          <w:tcPr>
            <w:tcW w:w="6449" w:type="dxa"/>
          </w:tcPr>
          <w:p w:rsidR="00177848" w:rsidRPr="00840B70" w:rsidRDefault="00E6019B" w:rsidP="00840B70">
            <w:pPr>
              <w:spacing w:after="0" w:line="240" w:lineRule="auto"/>
              <w:contextualSpacing/>
              <w:rPr>
                <w:sz w:val="24"/>
                <w:szCs w:val="24"/>
              </w:rPr>
            </w:pPr>
            <w:r w:rsidRPr="00840B70">
              <w:rPr>
                <w:sz w:val="24"/>
                <w:szCs w:val="24"/>
              </w:rPr>
              <w:t>What evidence does the author provide</w:t>
            </w:r>
            <w:r w:rsidR="006A4D21" w:rsidRPr="00840B70">
              <w:rPr>
                <w:sz w:val="24"/>
                <w:szCs w:val="24"/>
              </w:rPr>
              <w:t xml:space="preserve"> that demonstrate</w:t>
            </w:r>
            <w:r w:rsidR="005E3ED5">
              <w:rPr>
                <w:sz w:val="24"/>
                <w:szCs w:val="24"/>
              </w:rPr>
              <w:t xml:space="preserve">s Galileo’s character? </w:t>
            </w:r>
          </w:p>
        </w:tc>
        <w:tc>
          <w:tcPr>
            <w:tcW w:w="6449" w:type="dxa"/>
          </w:tcPr>
          <w:p w:rsidR="00CD6B7F" w:rsidRPr="00840B70" w:rsidRDefault="00E30DE2" w:rsidP="00840B70">
            <w:pPr>
              <w:tabs>
                <w:tab w:val="left" w:pos="1110"/>
              </w:tabs>
              <w:spacing w:after="0" w:line="240" w:lineRule="auto"/>
              <w:contextualSpacing/>
              <w:rPr>
                <w:sz w:val="24"/>
                <w:szCs w:val="24"/>
              </w:rPr>
            </w:pPr>
            <w:r w:rsidRPr="00840B70">
              <w:rPr>
                <w:sz w:val="24"/>
                <w:szCs w:val="24"/>
              </w:rPr>
              <w:t xml:space="preserve">Galileo is </w:t>
            </w:r>
            <w:r w:rsidR="005D2147" w:rsidRPr="00840B70">
              <w:rPr>
                <w:sz w:val="24"/>
                <w:szCs w:val="24"/>
              </w:rPr>
              <w:t>a problem solver an</w:t>
            </w:r>
            <w:r w:rsidR="00105339" w:rsidRPr="00840B70">
              <w:rPr>
                <w:sz w:val="24"/>
                <w:szCs w:val="24"/>
              </w:rPr>
              <w:t>d</w:t>
            </w:r>
            <w:r w:rsidR="005D2147" w:rsidRPr="00840B70">
              <w:rPr>
                <w:sz w:val="24"/>
                <w:szCs w:val="24"/>
              </w:rPr>
              <w:t xml:space="preserve"> creative thinker.</w:t>
            </w:r>
            <w:r w:rsidR="00CA23B8" w:rsidRPr="00840B70">
              <w:rPr>
                <w:sz w:val="24"/>
                <w:szCs w:val="24"/>
              </w:rPr>
              <w:t xml:space="preserve"> The evidence includes the fact that he worked diligently until he was able to create the telescope.  </w:t>
            </w:r>
            <w:r w:rsidR="00A56575" w:rsidRPr="00840B70">
              <w:rPr>
                <w:sz w:val="24"/>
                <w:szCs w:val="24"/>
              </w:rPr>
              <w:t>To find out how much it magnified, he was creative enough cut different sized circles of paper to compare the size difference between what he can see with the naked eye and with the scope.</w:t>
            </w:r>
            <w:r w:rsidR="006A4D21" w:rsidRPr="00840B70">
              <w:rPr>
                <w:sz w:val="24"/>
                <w:szCs w:val="24"/>
              </w:rPr>
              <w:t xml:space="preserve">  </w:t>
            </w:r>
          </w:p>
        </w:tc>
      </w:tr>
      <w:tr w:rsidR="00CD6B7F" w:rsidRPr="00840B70">
        <w:trPr>
          <w:trHeight w:val="147"/>
        </w:trPr>
        <w:tc>
          <w:tcPr>
            <w:tcW w:w="6449" w:type="dxa"/>
          </w:tcPr>
          <w:p w:rsidR="00111DB2" w:rsidRPr="00840B70" w:rsidRDefault="00111DB2" w:rsidP="00840B70">
            <w:pPr>
              <w:spacing w:after="0" w:line="240" w:lineRule="auto"/>
              <w:contextualSpacing/>
              <w:rPr>
                <w:sz w:val="24"/>
                <w:szCs w:val="24"/>
              </w:rPr>
            </w:pPr>
            <w:r w:rsidRPr="00840B70">
              <w:rPr>
                <w:sz w:val="24"/>
                <w:szCs w:val="24"/>
              </w:rPr>
              <w:t>What eviden</w:t>
            </w:r>
            <w:r w:rsidR="005E3ED5">
              <w:rPr>
                <w:sz w:val="24"/>
                <w:szCs w:val="24"/>
              </w:rPr>
              <w:t>ce proves Galileo’s hypothesis?</w:t>
            </w:r>
          </w:p>
          <w:p w:rsidR="00177848" w:rsidRPr="00840B70" w:rsidRDefault="00177848" w:rsidP="00840B70">
            <w:pPr>
              <w:spacing w:after="0" w:line="240" w:lineRule="auto"/>
              <w:contextualSpacing/>
              <w:rPr>
                <w:sz w:val="24"/>
                <w:szCs w:val="24"/>
              </w:rPr>
            </w:pPr>
          </w:p>
        </w:tc>
        <w:tc>
          <w:tcPr>
            <w:tcW w:w="6449" w:type="dxa"/>
          </w:tcPr>
          <w:p w:rsidR="00CD6B7F" w:rsidRPr="00840B70" w:rsidRDefault="00111DB2" w:rsidP="00840B70">
            <w:pPr>
              <w:spacing w:after="0" w:line="240" w:lineRule="auto"/>
              <w:contextualSpacing/>
              <w:rPr>
                <w:sz w:val="24"/>
                <w:szCs w:val="24"/>
              </w:rPr>
            </w:pPr>
            <w:r w:rsidRPr="00840B70">
              <w:rPr>
                <w:sz w:val="24"/>
                <w:szCs w:val="24"/>
              </w:rPr>
              <w:t xml:space="preserve">The Venetians </w:t>
            </w:r>
            <w:r w:rsidR="006F367B" w:rsidRPr="00840B70">
              <w:rPr>
                <w:sz w:val="24"/>
                <w:szCs w:val="24"/>
              </w:rPr>
              <w:t xml:space="preserve">“found that they could see </w:t>
            </w:r>
            <w:r w:rsidR="007D1A22" w:rsidRPr="00840B70">
              <w:rPr>
                <w:sz w:val="24"/>
                <w:szCs w:val="24"/>
              </w:rPr>
              <w:t xml:space="preserve">ships </w:t>
            </w:r>
            <w:r w:rsidR="006F367B" w:rsidRPr="00840B70">
              <w:rPr>
                <w:sz w:val="24"/>
                <w:szCs w:val="24"/>
              </w:rPr>
              <w:t xml:space="preserve">sailing towards them a good two hours before they were visible to the naked </w:t>
            </w:r>
            <w:r w:rsidR="006F367B" w:rsidRPr="00840B70">
              <w:rPr>
                <w:sz w:val="24"/>
                <w:szCs w:val="24"/>
              </w:rPr>
              <w:lastRenderedPageBreak/>
              <w:t>eye.”</w:t>
            </w:r>
          </w:p>
        </w:tc>
      </w:tr>
      <w:tr w:rsidR="00CD6B7F" w:rsidRPr="00840B70">
        <w:trPr>
          <w:trHeight w:val="665"/>
        </w:trPr>
        <w:tc>
          <w:tcPr>
            <w:tcW w:w="6449" w:type="dxa"/>
          </w:tcPr>
          <w:p w:rsidR="00CD6B7F" w:rsidRPr="00840B70" w:rsidRDefault="003E2D75" w:rsidP="00840B70">
            <w:pPr>
              <w:spacing w:after="0" w:line="240" w:lineRule="auto"/>
              <w:contextualSpacing/>
              <w:rPr>
                <w:sz w:val="24"/>
                <w:szCs w:val="24"/>
              </w:rPr>
            </w:pPr>
            <w:r w:rsidRPr="00840B70">
              <w:rPr>
                <w:sz w:val="24"/>
                <w:szCs w:val="24"/>
              </w:rPr>
              <w:lastRenderedPageBreak/>
              <w:t>How did Galileo’s findings motivate him even further?</w:t>
            </w:r>
            <w:r w:rsidR="005E3ED5">
              <w:rPr>
                <w:sz w:val="24"/>
                <w:szCs w:val="24"/>
              </w:rPr>
              <w:t xml:space="preserve"> </w:t>
            </w:r>
          </w:p>
          <w:p w:rsidR="00177848" w:rsidRPr="00840B70" w:rsidRDefault="00177848" w:rsidP="00840B70">
            <w:pPr>
              <w:spacing w:after="0" w:line="240" w:lineRule="auto"/>
              <w:contextualSpacing/>
              <w:rPr>
                <w:sz w:val="24"/>
                <w:szCs w:val="24"/>
              </w:rPr>
            </w:pPr>
          </w:p>
        </w:tc>
        <w:tc>
          <w:tcPr>
            <w:tcW w:w="6449" w:type="dxa"/>
          </w:tcPr>
          <w:p w:rsidR="00CD6B7F" w:rsidRPr="00840B70" w:rsidRDefault="005074DB" w:rsidP="00840B70">
            <w:pPr>
              <w:spacing w:after="0" w:line="240" w:lineRule="auto"/>
              <w:contextualSpacing/>
              <w:rPr>
                <w:sz w:val="24"/>
                <w:szCs w:val="24"/>
              </w:rPr>
            </w:pPr>
            <w:r w:rsidRPr="00840B70">
              <w:rPr>
                <w:sz w:val="24"/>
                <w:szCs w:val="24"/>
              </w:rPr>
              <w:t xml:space="preserve">He was motivated to improve/increase the magnification and to </w:t>
            </w:r>
            <w:r w:rsidR="002A34A7" w:rsidRPr="00840B70">
              <w:rPr>
                <w:sz w:val="24"/>
                <w:szCs w:val="24"/>
              </w:rPr>
              <w:t xml:space="preserve">go beyond the seas and </w:t>
            </w:r>
            <w:r w:rsidRPr="00840B70">
              <w:rPr>
                <w:sz w:val="24"/>
                <w:szCs w:val="24"/>
              </w:rPr>
              <w:t>explore the heavens.</w:t>
            </w:r>
          </w:p>
        </w:tc>
      </w:tr>
      <w:tr w:rsidR="00CD6B7F" w:rsidRPr="00840B70">
        <w:trPr>
          <w:trHeight w:val="962"/>
        </w:trPr>
        <w:tc>
          <w:tcPr>
            <w:tcW w:w="6449" w:type="dxa"/>
          </w:tcPr>
          <w:p w:rsidR="00CD6B7F" w:rsidRPr="00840B70" w:rsidRDefault="00552ED5" w:rsidP="00840B70">
            <w:pPr>
              <w:spacing w:after="0" w:line="240" w:lineRule="auto"/>
              <w:contextualSpacing/>
              <w:rPr>
                <w:sz w:val="24"/>
                <w:szCs w:val="24"/>
              </w:rPr>
            </w:pPr>
            <w:r w:rsidRPr="00840B70">
              <w:rPr>
                <w:sz w:val="24"/>
                <w:szCs w:val="24"/>
              </w:rPr>
              <w:t xml:space="preserve">What </w:t>
            </w:r>
            <w:r w:rsidR="00F75E5E" w:rsidRPr="00840B70">
              <w:rPr>
                <w:sz w:val="24"/>
                <w:szCs w:val="24"/>
              </w:rPr>
              <w:t>about the moon puzzled Galileo</w:t>
            </w:r>
            <w:r w:rsidR="002A34A7" w:rsidRPr="00840B70">
              <w:rPr>
                <w:sz w:val="24"/>
                <w:szCs w:val="24"/>
              </w:rPr>
              <w:t>?</w:t>
            </w:r>
            <w:r w:rsidR="005E3ED5">
              <w:rPr>
                <w:sz w:val="24"/>
                <w:szCs w:val="24"/>
              </w:rPr>
              <w:t xml:space="preserve"> </w:t>
            </w:r>
          </w:p>
        </w:tc>
        <w:tc>
          <w:tcPr>
            <w:tcW w:w="6449" w:type="dxa"/>
          </w:tcPr>
          <w:p w:rsidR="001431FA" w:rsidRPr="00840B70" w:rsidRDefault="0060338A" w:rsidP="00840B70">
            <w:pPr>
              <w:spacing w:after="0" w:line="240" w:lineRule="auto"/>
              <w:contextualSpacing/>
              <w:rPr>
                <w:sz w:val="24"/>
                <w:szCs w:val="24"/>
              </w:rPr>
            </w:pPr>
            <w:r w:rsidRPr="00840B70">
              <w:rPr>
                <w:sz w:val="24"/>
                <w:szCs w:val="24"/>
              </w:rPr>
              <w:t>“</w:t>
            </w:r>
            <w:r w:rsidR="002A34A7" w:rsidRPr="00840B70">
              <w:rPr>
                <w:sz w:val="24"/>
                <w:szCs w:val="24"/>
              </w:rPr>
              <w:t xml:space="preserve">He noticed that the boundary between light and dark on the moon’s surface was wavy and uneven.  </w:t>
            </w:r>
            <w:r w:rsidR="007D1A22" w:rsidRPr="00840B70">
              <w:rPr>
                <w:sz w:val="24"/>
                <w:szCs w:val="24"/>
              </w:rPr>
              <w:t>Also he</w:t>
            </w:r>
            <w:r w:rsidR="00324904" w:rsidRPr="00840B70">
              <w:rPr>
                <w:sz w:val="24"/>
                <w:szCs w:val="24"/>
              </w:rPr>
              <w:t xml:space="preserve"> saw </w:t>
            </w:r>
            <w:r w:rsidR="002A34A7" w:rsidRPr="00840B70">
              <w:rPr>
                <w:sz w:val="24"/>
                <w:szCs w:val="24"/>
              </w:rPr>
              <w:t>bright spots of light dotted over the dark areas.</w:t>
            </w:r>
            <w:r w:rsidRPr="00840B70">
              <w:rPr>
                <w:sz w:val="24"/>
                <w:szCs w:val="24"/>
              </w:rPr>
              <w:t>”</w:t>
            </w:r>
            <w:r w:rsidR="002A34A7" w:rsidRPr="00840B70">
              <w:rPr>
                <w:sz w:val="24"/>
                <w:szCs w:val="24"/>
              </w:rPr>
              <w:t xml:space="preserve"> (Students can draw a picture from this description to help them visualize what was seen through the telescope.)</w:t>
            </w:r>
            <w:r w:rsidR="00A9659A" w:rsidRPr="00840B70">
              <w:rPr>
                <w:sz w:val="24"/>
                <w:szCs w:val="24"/>
              </w:rPr>
              <w:t xml:space="preserve"> </w:t>
            </w:r>
          </w:p>
        </w:tc>
      </w:tr>
      <w:tr w:rsidR="00F75E5E" w:rsidRPr="00840B70">
        <w:trPr>
          <w:trHeight w:val="962"/>
        </w:trPr>
        <w:tc>
          <w:tcPr>
            <w:tcW w:w="6449" w:type="dxa"/>
          </w:tcPr>
          <w:p w:rsidR="00F75E5E" w:rsidRPr="00840B70" w:rsidRDefault="00F75E5E" w:rsidP="00840B70">
            <w:pPr>
              <w:spacing w:after="0" w:line="240" w:lineRule="auto"/>
              <w:contextualSpacing/>
              <w:rPr>
                <w:sz w:val="24"/>
                <w:szCs w:val="24"/>
              </w:rPr>
            </w:pPr>
            <w:r w:rsidRPr="00840B70">
              <w:rPr>
                <w:sz w:val="24"/>
                <w:szCs w:val="24"/>
              </w:rPr>
              <w:t>What deductions</w:t>
            </w:r>
            <w:r w:rsidR="006F367B" w:rsidRPr="00840B70">
              <w:rPr>
                <w:sz w:val="24"/>
                <w:szCs w:val="24"/>
              </w:rPr>
              <w:t>, new ideas based on evidence,</w:t>
            </w:r>
            <w:r w:rsidRPr="00840B70">
              <w:rPr>
                <w:sz w:val="24"/>
                <w:szCs w:val="24"/>
              </w:rPr>
              <w:t xml:space="preserve"> about the moon did he make?  </w:t>
            </w:r>
            <w:r w:rsidR="00CC1469" w:rsidRPr="00840B70">
              <w:rPr>
                <w:sz w:val="24"/>
                <w:szCs w:val="24"/>
              </w:rPr>
              <w:t xml:space="preserve">Quoting </w:t>
            </w:r>
            <w:r w:rsidRPr="00840B70">
              <w:rPr>
                <w:sz w:val="24"/>
                <w:szCs w:val="24"/>
              </w:rPr>
              <w:t xml:space="preserve">evidence from the </w:t>
            </w:r>
            <w:r w:rsidR="00501F7E" w:rsidRPr="00840B70">
              <w:rPr>
                <w:sz w:val="24"/>
                <w:szCs w:val="24"/>
              </w:rPr>
              <w:t>text</w:t>
            </w:r>
            <w:r w:rsidRPr="00840B70">
              <w:rPr>
                <w:sz w:val="24"/>
                <w:szCs w:val="24"/>
              </w:rPr>
              <w:t xml:space="preserve">, why did the author describe these deductions as ‘bold’?  </w:t>
            </w:r>
          </w:p>
        </w:tc>
        <w:tc>
          <w:tcPr>
            <w:tcW w:w="6449" w:type="dxa"/>
          </w:tcPr>
          <w:p w:rsidR="00F75E5E" w:rsidRPr="00840B70" w:rsidRDefault="00F75E5E" w:rsidP="00840B70">
            <w:pPr>
              <w:spacing w:after="0" w:line="240" w:lineRule="auto"/>
              <w:contextualSpacing/>
              <w:rPr>
                <w:sz w:val="24"/>
                <w:szCs w:val="24"/>
              </w:rPr>
            </w:pPr>
            <w:r w:rsidRPr="00840B70">
              <w:rPr>
                <w:sz w:val="24"/>
                <w:szCs w:val="24"/>
              </w:rPr>
              <w:t xml:space="preserve">He deduced that the </w:t>
            </w:r>
            <w:r w:rsidR="00CC1469" w:rsidRPr="00840B70">
              <w:rPr>
                <w:sz w:val="24"/>
                <w:szCs w:val="24"/>
              </w:rPr>
              <w:t>“</w:t>
            </w:r>
            <w:r w:rsidRPr="00840B70">
              <w:rPr>
                <w:sz w:val="24"/>
                <w:szCs w:val="24"/>
              </w:rPr>
              <w:t>spots of light are mountain peaks bathed in sunlight.</w:t>
            </w:r>
            <w:r w:rsidR="00CC1469" w:rsidRPr="00840B70">
              <w:rPr>
                <w:sz w:val="24"/>
                <w:szCs w:val="24"/>
              </w:rPr>
              <w:t>”</w:t>
            </w:r>
            <w:r w:rsidRPr="00840B70">
              <w:rPr>
                <w:sz w:val="24"/>
                <w:szCs w:val="24"/>
              </w:rPr>
              <w:t xml:space="preserve">  Also, he decided that the wavy line at the boundary between light and dark was there because of the mountains.  These new ideas were bold because the author noted that</w:t>
            </w:r>
            <w:r w:rsidR="00CC1469" w:rsidRPr="00840B70">
              <w:rPr>
                <w:sz w:val="24"/>
                <w:szCs w:val="24"/>
              </w:rPr>
              <w:t>,</w:t>
            </w:r>
            <w:r w:rsidRPr="00840B70">
              <w:rPr>
                <w:sz w:val="24"/>
                <w:szCs w:val="24"/>
              </w:rPr>
              <w:t xml:space="preserve"> </w:t>
            </w:r>
            <w:r w:rsidR="00CC1469" w:rsidRPr="00840B70">
              <w:rPr>
                <w:sz w:val="24"/>
                <w:szCs w:val="24"/>
              </w:rPr>
              <w:t>“U</w:t>
            </w:r>
            <w:r w:rsidRPr="00840B70">
              <w:rPr>
                <w:sz w:val="24"/>
                <w:szCs w:val="24"/>
              </w:rPr>
              <w:t xml:space="preserve">ntil then no one had seriously supposed that the </w:t>
            </w:r>
            <w:r w:rsidR="00CC1469" w:rsidRPr="00840B70">
              <w:rPr>
                <w:sz w:val="24"/>
                <w:szCs w:val="24"/>
              </w:rPr>
              <w:t>M</w:t>
            </w:r>
            <w:r w:rsidRPr="00840B70">
              <w:rPr>
                <w:sz w:val="24"/>
                <w:szCs w:val="24"/>
              </w:rPr>
              <w:t>oon might be something like the</w:t>
            </w:r>
            <w:r w:rsidR="00CC1469" w:rsidRPr="00840B70">
              <w:rPr>
                <w:sz w:val="24"/>
                <w:szCs w:val="24"/>
              </w:rPr>
              <w:t xml:space="preserve"> E</w:t>
            </w:r>
            <w:r w:rsidRPr="00840B70">
              <w:rPr>
                <w:sz w:val="24"/>
                <w:szCs w:val="24"/>
              </w:rPr>
              <w:t>arth</w:t>
            </w:r>
            <w:r w:rsidR="00CC1469" w:rsidRPr="00840B70">
              <w:rPr>
                <w:sz w:val="24"/>
                <w:szCs w:val="24"/>
              </w:rPr>
              <w:t>,”</w:t>
            </w:r>
            <w:r w:rsidRPr="00840B70">
              <w:rPr>
                <w:sz w:val="24"/>
                <w:szCs w:val="24"/>
              </w:rPr>
              <w:t xml:space="preserve"> with landforms such as mountains.</w:t>
            </w:r>
          </w:p>
        </w:tc>
      </w:tr>
      <w:tr w:rsidR="00CD6B7F" w:rsidRPr="00840B70">
        <w:trPr>
          <w:trHeight w:val="901"/>
        </w:trPr>
        <w:tc>
          <w:tcPr>
            <w:tcW w:w="6449" w:type="dxa"/>
          </w:tcPr>
          <w:p w:rsidR="00CD6B7F" w:rsidRPr="00840B70" w:rsidRDefault="00CC1469" w:rsidP="00840B70">
            <w:pPr>
              <w:spacing w:after="0" w:line="240" w:lineRule="auto"/>
              <w:contextualSpacing/>
              <w:rPr>
                <w:sz w:val="24"/>
                <w:szCs w:val="24"/>
              </w:rPr>
            </w:pPr>
            <w:r w:rsidRPr="00840B70">
              <w:rPr>
                <w:sz w:val="24"/>
                <w:szCs w:val="24"/>
              </w:rPr>
              <w:t>T</w:t>
            </w:r>
            <w:r w:rsidR="001431FA" w:rsidRPr="00840B70">
              <w:rPr>
                <w:sz w:val="24"/>
                <w:szCs w:val="24"/>
              </w:rPr>
              <w:t xml:space="preserve">hrough his invention of the stronger </w:t>
            </w:r>
            <w:r w:rsidR="009A64AA" w:rsidRPr="00840B70">
              <w:rPr>
                <w:sz w:val="24"/>
                <w:szCs w:val="24"/>
              </w:rPr>
              <w:t xml:space="preserve">magnification of the </w:t>
            </w:r>
            <w:r w:rsidR="001431FA" w:rsidRPr="00840B70">
              <w:rPr>
                <w:sz w:val="24"/>
                <w:szCs w:val="24"/>
              </w:rPr>
              <w:t>telescope</w:t>
            </w:r>
            <w:r w:rsidRPr="00840B70">
              <w:rPr>
                <w:sz w:val="24"/>
                <w:szCs w:val="24"/>
              </w:rPr>
              <w:t>, what were Galileo’s discoveries</w:t>
            </w:r>
            <w:r w:rsidR="001431FA" w:rsidRPr="00840B70">
              <w:rPr>
                <w:sz w:val="24"/>
                <w:szCs w:val="24"/>
              </w:rPr>
              <w:t>?</w:t>
            </w:r>
            <w:r w:rsidR="005E3ED5">
              <w:rPr>
                <w:sz w:val="24"/>
                <w:szCs w:val="24"/>
              </w:rPr>
              <w:t xml:space="preserve"> </w:t>
            </w:r>
          </w:p>
        </w:tc>
        <w:tc>
          <w:tcPr>
            <w:tcW w:w="6449" w:type="dxa"/>
          </w:tcPr>
          <w:p w:rsidR="001431FA" w:rsidRPr="00840B70" w:rsidRDefault="00143303" w:rsidP="00840B70">
            <w:pPr>
              <w:spacing w:after="0" w:line="240" w:lineRule="auto"/>
              <w:contextualSpacing/>
              <w:rPr>
                <w:sz w:val="24"/>
                <w:szCs w:val="24"/>
              </w:rPr>
            </w:pPr>
            <w:r w:rsidRPr="00840B70">
              <w:rPr>
                <w:sz w:val="24"/>
                <w:szCs w:val="24"/>
              </w:rPr>
              <w:t>The c</w:t>
            </w:r>
            <w:r w:rsidR="001431FA" w:rsidRPr="00840B70">
              <w:rPr>
                <w:sz w:val="24"/>
                <w:szCs w:val="24"/>
              </w:rPr>
              <w:t xml:space="preserve">onstellation of </w:t>
            </w:r>
            <w:proofErr w:type="spellStart"/>
            <w:r w:rsidR="001431FA" w:rsidRPr="00840B70">
              <w:rPr>
                <w:sz w:val="24"/>
                <w:szCs w:val="24"/>
              </w:rPr>
              <w:t>Pleides</w:t>
            </w:r>
            <w:proofErr w:type="spellEnd"/>
            <w:r w:rsidR="001431FA" w:rsidRPr="00840B70">
              <w:rPr>
                <w:sz w:val="24"/>
                <w:szCs w:val="24"/>
              </w:rPr>
              <w:t xml:space="preserve"> had 43 stars rather than 7</w:t>
            </w:r>
            <w:r w:rsidRPr="00840B70">
              <w:rPr>
                <w:sz w:val="24"/>
                <w:szCs w:val="24"/>
              </w:rPr>
              <w:t xml:space="preserve">.  </w:t>
            </w:r>
            <w:r w:rsidR="00CC1469" w:rsidRPr="00840B70">
              <w:rPr>
                <w:sz w:val="24"/>
                <w:szCs w:val="24"/>
              </w:rPr>
              <w:t xml:space="preserve">The </w:t>
            </w:r>
            <w:r w:rsidR="001431FA" w:rsidRPr="00840B70">
              <w:rPr>
                <w:sz w:val="24"/>
                <w:szCs w:val="24"/>
              </w:rPr>
              <w:t>Milky Way</w:t>
            </w:r>
            <w:r w:rsidRPr="00840B70">
              <w:rPr>
                <w:sz w:val="24"/>
                <w:szCs w:val="24"/>
              </w:rPr>
              <w:t xml:space="preserve"> was a </w:t>
            </w:r>
            <w:r w:rsidR="00CC1469" w:rsidRPr="00840B70">
              <w:rPr>
                <w:sz w:val="24"/>
                <w:szCs w:val="24"/>
              </w:rPr>
              <w:t>“</w:t>
            </w:r>
            <w:r w:rsidRPr="00840B70">
              <w:rPr>
                <w:sz w:val="24"/>
                <w:szCs w:val="24"/>
              </w:rPr>
              <w:t>crowded cluster</w:t>
            </w:r>
            <w:r w:rsidR="00CC1469" w:rsidRPr="00840B70">
              <w:rPr>
                <w:sz w:val="24"/>
                <w:szCs w:val="24"/>
              </w:rPr>
              <w:t>”</w:t>
            </w:r>
            <w:r w:rsidRPr="00840B70">
              <w:rPr>
                <w:sz w:val="24"/>
                <w:szCs w:val="24"/>
              </w:rPr>
              <w:t xml:space="preserve"> of stars.  </w:t>
            </w:r>
            <w:r w:rsidR="00CC1469" w:rsidRPr="00840B70">
              <w:rPr>
                <w:sz w:val="24"/>
                <w:szCs w:val="24"/>
              </w:rPr>
              <w:t>“</w:t>
            </w:r>
            <w:r w:rsidRPr="00840B70">
              <w:rPr>
                <w:sz w:val="24"/>
                <w:szCs w:val="24"/>
              </w:rPr>
              <w:t>The n</w:t>
            </w:r>
            <w:r w:rsidR="00416740" w:rsidRPr="00840B70">
              <w:rPr>
                <w:sz w:val="24"/>
                <w:szCs w:val="24"/>
              </w:rPr>
              <w:t xml:space="preserve">umber of small </w:t>
            </w:r>
            <w:r w:rsidR="00CC1469" w:rsidRPr="00840B70">
              <w:rPr>
                <w:sz w:val="24"/>
                <w:szCs w:val="24"/>
              </w:rPr>
              <w:t>(</w:t>
            </w:r>
            <w:r w:rsidR="00416740" w:rsidRPr="00840B70">
              <w:rPr>
                <w:sz w:val="24"/>
                <w:szCs w:val="24"/>
              </w:rPr>
              <w:t>stars</w:t>
            </w:r>
            <w:r w:rsidR="00CC1469" w:rsidRPr="00840B70">
              <w:rPr>
                <w:sz w:val="24"/>
                <w:szCs w:val="24"/>
              </w:rPr>
              <w:t>)</w:t>
            </w:r>
            <w:r w:rsidR="00416740" w:rsidRPr="00840B70">
              <w:rPr>
                <w:sz w:val="24"/>
                <w:szCs w:val="24"/>
              </w:rPr>
              <w:t xml:space="preserve"> is beyond determination</w:t>
            </w:r>
            <w:r w:rsidRPr="00840B70">
              <w:rPr>
                <w:sz w:val="24"/>
                <w:szCs w:val="24"/>
              </w:rPr>
              <w:t>.</w:t>
            </w:r>
            <w:r w:rsidR="00CC1469" w:rsidRPr="00840B70">
              <w:rPr>
                <w:sz w:val="24"/>
                <w:szCs w:val="24"/>
              </w:rPr>
              <w:t>”</w:t>
            </w:r>
            <w:r w:rsidRPr="00840B70">
              <w:rPr>
                <w:sz w:val="24"/>
                <w:szCs w:val="24"/>
              </w:rPr>
              <w:t xml:space="preserve">  Jupiter has 4 moons that ‘swing’ around it, just as the Earth has 1.</w:t>
            </w:r>
          </w:p>
        </w:tc>
      </w:tr>
      <w:tr w:rsidR="00143303" w:rsidRPr="00840B70">
        <w:trPr>
          <w:trHeight w:val="901"/>
        </w:trPr>
        <w:tc>
          <w:tcPr>
            <w:tcW w:w="6449" w:type="dxa"/>
          </w:tcPr>
          <w:p w:rsidR="00275022" w:rsidRPr="00840B70" w:rsidRDefault="007C666F" w:rsidP="00840B70">
            <w:pPr>
              <w:spacing w:after="0" w:line="240" w:lineRule="auto"/>
              <w:contextualSpacing/>
              <w:rPr>
                <w:rFonts w:ascii="Calibri" w:eastAsia="Times New Roman" w:hAnsi="Calibri" w:cs="Calibri"/>
                <w:i/>
                <w:iCs/>
                <w:color w:val="404040" w:themeColor="text1" w:themeTint="BF"/>
                <w:sz w:val="24"/>
                <w:szCs w:val="24"/>
              </w:rPr>
            </w:pPr>
            <w:r w:rsidRPr="00840B70">
              <w:rPr>
                <w:sz w:val="24"/>
                <w:szCs w:val="24"/>
              </w:rPr>
              <w:t>What discoveries did Galileo make about the</w:t>
            </w:r>
            <w:r w:rsidR="00F853CC" w:rsidRPr="00840B70">
              <w:rPr>
                <w:sz w:val="24"/>
                <w:szCs w:val="24"/>
              </w:rPr>
              <w:t xml:space="preserve"> sun and how did they differ from the views of the time?</w:t>
            </w:r>
            <w:r w:rsidR="005E3ED5">
              <w:rPr>
                <w:sz w:val="24"/>
                <w:szCs w:val="24"/>
              </w:rPr>
              <w:t xml:space="preserve"> </w:t>
            </w:r>
          </w:p>
        </w:tc>
        <w:tc>
          <w:tcPr>
            <w:tcW w:w="6449" w:type="dxa"/>
          </w:tcPr>
          <w:p w:rsidR="00143303" w:rsidRPr="00840B70" w:rsidRDefault="00F853CC" w:rsidP="00840B70">
            <w:pPr>
              <w:spacing w:after="0" w:line="240" w:lineRule="auto"/>
              <w:contextualSpacing/>
              <w:rPr>
                <w:sz w:val="24"/>
                <w:szCs w:val="24"/>
              </w:rPr>
            </w:pPr>
            <w:r w:rsidRPr="00840B70">
              <w:rPr>
                <w:sz w:val="24"/>
                <w:szCs w:val="24"/>
              </w:rPr>
              <w:t>He traced the movement of the mysterious spots across the sun and deduced that the sun was spinning around its own axis.  This differed from the popular belief</w:t>
            </w:r>
            <w:r w:rsidR="00CC1469" w:rsidRPr="00840B70">
              <w:rPr>
                <w:sz w:val="24"/>
                <w:szCs w:val="24"/>
              </w:rPr>
              <w:t>, specifically from the Church of Rome,</w:t>
            </w:r>
            <w:r w:rsidRPr="00840B70">
              <w:rPr>
                <w:sz w:val="24"/>
                <w:szCs w:val="24"/>
              </w:rPr>
              <w:t xml:space="preserve"> of that time that celestial bodies </w:t>
            </w:r>
            <w:r w:rsidR="00CC1469" w:rsidRPr="00840B70">
              <w:rPr>
                <w:sz w:val="24"/>
                <w:szCs w:val="24"/>
              </w:rPr>
              <w:t>“</w:t>
            </w:r>
            <w:r w:rsidRPr="00840B70">
              <w:rPr>
                <w:sz w:val="24"/>
                <w:szCs w:val="24"/>
              </w:rPr>
              <w:t>ought to be without blemish.</w:t>
            </w:r>
            <w:r w:rsidR="00CC1469" w:rsidRPr="00840B70">
              <w:rPr>
                <w:sz w:val="24"/>
                <w:szCs w:val="24"/>
              </w:rPr>
              <w:t xml:space="preserve">” </w:t>
            </w:r>
            <w:r w:rsidRPr="00840B70">
              <w:rPr>
                <w:sz w:val="24"/>
                <w:szCs w:val="24"/>
              </w:rPr>
              <w:t xml:space="preserve"> </w:t>
            </w:r>
            <w:r w:rsidR="00CC1469" w:rsidRPr="00840B70">
              <w:rPr>
                <w:sz w:val="24"/>
                <w:szCs w:val="24"/>
              </w:rPr>
              <w:t>“</w:t>
            </w:r>
            <w:r w:rsidR="00CB386D" w:rsidRPr="00840B70">
              <w:rPr>
                <w:sz w:val="24"/>
                <w:szCs w:val="24"/>
              </w:rPr>
              <w:t>The movement of the spots also suggested that the sun was not still, it was moving on its own axis, as Earth was.</w:t>
            </w:r>
            <w:r w:rsidR="00CC1469" w:rsidRPr="00840B70">
              <w:rPr>
                <w:sz w:val="24"/>
                <w:szCs w:val="24"/>
              </w:rPr>
              <w:t>”</w:t>
            </w:r>
          </w:p>
        </w:tc>
      </w:tr>
      <w:tr w:rsidR="00CD6B7F" w:rsidRPr="00840B70">
        <w:trPr>
          <w:trHeight w:val="1160"/>
        </w:trPr>
        <w:tc>
          <w:tcPr>
            <w:tcW w:w="6449" w:type="dxa"/>
          </w:tcPr>
          <w:p w:rsidR="00CD6B7F" w:rsidRPr="00840B70" w:rsidRDefault="001A39F1" w:rsidP="00840B70">
            <w:pPr>
              <w:spacing w:after="0" w:line="240" w:lineRule="auto"/>
              <w:contextualSpacing/>
              <w:rPr>
                <w:sz w:val="24"/>
                <w:szCs w:val="24"/>
              </w:rPr>
            </w:pPr>
            <w:r w:rsidRPr="00840B70">
              <w:rPr>
                <w:sz w:val="24"/>
                <w:szCs w:val="24"/>
              </w:rPr>
              <w:t>How did Galil</w:t>
            </w:r>
            <w:r w:rsidR="00CB386D" w:rsidRPr="00840B70">
              <w:rPr>
                <w:sz w:val="24"/>
                <w:szCs w:val="24"/>
              </w:rPr>
              <w:t>eo openly defy the Church?</w:t>
            </w:r>
            <w:r w:rsidR="006F367B" w:rsidRPr="00840B70">
              <w:rPr>
                <w:sz w:val="24"/>
                <w:szCs w:val="24"/>
              </w:rPr>
              <w:t xml:space="preserve"> How was the defiance resolved?</w:t>
            </w:r>
            <w:r w:rsidR="00166FF0" w:rsidRPr="00840B70">
              <w:rPr>
                <w:sz w:val="24"/>
                <w:szCs w:val="24"/>
              </w:rPr>
              <w:t xml:space="preserve"> </w:t>
            </w:r>
            <w:r w:rsidR="006F367B" w:rsidRPr="00840B70">
              <w:rPr>
                <w:sz w:val="24"/>
                <w:szCs w:val="24"/>
              </w:rPr>
              <w:t xml:space="preserve"> </w:t>
            </w:r>
          </w:p>
        </w:tc>
        <w:tc>
          <w:tcPr>
            <w:tcW w:w="6449" w:type="dxa"/>
          </w:tcPr>
          <w:p w:rsidR="00CD6B7F" w:rsidRPr="00840B70" w:rsidRDefault="005F287D" w:rsidP="00840B70">
            <w:pPr>
              <w:spacing w:after="0" w:line="240" w:lineRule="auto"/>
              <w:contextualSpacing/>
              <w:rPr>
                <w:sz w:val="24"/>
                <w:szCs w:val="24"/>
              </w:rPr>
            </w:pPr>
            <w:r w:rsidRPr="00840B70">
              <w:rPr>
                <w:sz w:val="24"/>
                <w:szCs w:val="24"/>
              </w:rPr>
              <w:t xml:space="preserve">“In 1623, a new pope was elected, and the Church hardened against Galileo.  He received warnings, but would not give way.” </w:t>
            </w:r>
            <w:r w:rsidR="00CB386D" w:rsidRPr="00840B70">
              <w:rPr>
                <w:sz w:val="24"/>
                <w:szCs w:val="24"/>
              </w:rPr>
              <w:t xml:space="preserve">Galileo publicly defied the church by publishing the </w:t>
            </w:r>
            <w:r w:rsidR="00CB386D" w:rsidRPr="00840B70">
              <w:rPr>
                <w:i/>
                <w:sz w:val="24"/>
                <w:szCs w:val="24"/>
              </w:rPr>
              <w:t>Dialogue on the Great World Systems</w:t>
            </w:r>
            <w:r w:rsidR="0082558D" w:rsidRPr="00840B70">
              <w:rPr>
                <w:sz w:val="24"/>
                <w:szCs w:val="24"/>
              </w:rPr>
              <w:t xml:space="preserve">, </w:t>
            </w:r>
            <w:r w:rsidR="00CB386D" w:rsidRPr="00840B70">
              <w:rPr>
                <w:sz w:val="24"/>
                <w:szCs w:val="24"/>
              </w:rPr>
              <w:t>which stated the Earth did not stand still</w:t>
            </w:r>
            <w:r w:rsidRPr="00840B70">
              <w:rPr>
                <w:sz w:val="24"/>
                <w:szCs w:val="24"/>
              </w:rPr>
              <w:t>,</w:t>
            </w:r>
            <w:r w:rsidR="00CB386D" w:rsidRPr="00840B70">
              <w:rPr>
                <w:sz w:val="24"/>
                <w:szCs w:val="24"/>
              </w:rPr>
              <w:t xml:space="preserve"> but circled the sun.  This conclusion greatly </w:t>
            </w:r>
            <w:r w:rsidR="00CB386D" w:rsidRPr="00840B70">
              <w:rPr>
                <w:sz w:val="24"/>
                <w:szCs w:val="24"/>
              </w:rPr>
              <w:lastRenderedPageBreak/>
              <w:t>differed from the Church’s belief that the Earth did not move and was the center of the universe.</w:t>
            </w:r>
            <w:r w:rsidR="006F367B" w:rsidRPr="00840B70">
              <w:rPr>
                <w:sz w:val="24"/>
                <w:szCs w:val="24"/>
              </w:rPr>
              <w:t xml:space="preserve">  The defiance was resolved with Galileo never again speaking publicly against the Church’s beliefs.</w:t>
            </w:r>
          </w:p>
        </w:tc>
      </w:tr>
      <w:tr w:rsidR="001A39F1" w:rsidRPr="00840B70">
        <w:trPr>
          <w:trHeight w:val="1241"/>
        </w:trPr>
        <w:tc>
          <w:tcPr>
            <w:tcW w:w="6449" w:type="dxa"/>
          </w:tcPr>
          <w:p w:rsidR="00EF420F" w:rsidRPr="00840B70" w:rsidRDefault="001A39F1" w:rsidP="00840B70">
            <w:pPr>
              <w:spacing w:after="0" w:line="240" w:lineRule="auto"/>
              <w:contextualSpacing/>
              <w:rPr>
                <w:rFonts w:ascii="Calibri" w:eastAsia="Times New Roman" w:hAnsi="Calibri" w:cs="Calibri"/>
                <w:sz w:val="24"/>
              </w:rPr>
            </w:pPr>
            <w:r w:rsidRPr="00840B70">
              <w:rPr>
                <w:sz w:val="24"/>
                <w:szCs w:val="24"/>
              </w:rPr>
              <w:lastRenderedPageBreak/>
              <w:t>What is the author’s position on the conflict between Galileo and the Roman Catholic Church?  What evidence from the text leads you to believe that?</w:t>
            </w:r>
            <w:r w:rsidR="005E3ED5">
              <w:rPr>
                <w:sz w:val="24"/>
                <w:szCs w:val="24"/>
              </w:rPr>
              <w:t xml:space="preserve"> </w:t>
            </w:r>
          </w:p>
          <w:p w:rsidR="001A39F1" w:rsidRPr="00840B70" w:rsidRDefault="001A39F1" w:rsidP="00840B70">
            <w:pPr>
              <w:spacing w:after="0" w:line="240" w:lineRule="auto"/>
              <w:contextualSpacing/>
              <w:rPr>
                <w:sz w:val="24"/>
                <w:szCs w:val="24"/>
              </w:rPr>
            </w:pPr>
          </w:p>
        </w:tc>
        <w:tc>
          <w:tcPr>
            <w:tcW w:w="6449" w:type="dxa"/>
          </w:tcPr>
          <w:p w:rsidR="001A39F1" w:rsidRPr="00840B70" w:rsidRDefault="00B54AB4" w:rsidP="00840B70">
            <w:pPr>
              <w:spacing w:after="0" w:line="240" w:lineRule="auto"/>
              <w:contextualSpacing/>
              <w:rPr>
                <w:sz w:val="24"/>
                <w:szCs w:val="24"/>
              </w:rPr>
            </w:pPr>
            <w:r w:rsidRPr="00840B70">
              <w:rPr>
                <w:sz w:val="24"/>
                <w:szCs w:val="24"/>
              </w:rPr>
              <w:t xml:space="preserve">The author has a positive view of Galileo.  I can tell that the author sides with Galileo by what the author chose to write about.  The author wrote about Galileo’s many successes and discoveries starting from the recreation of the Dutch cylinder to the discovery that the Earth circled the sun.  The author stated, “His discoveries made Galileo a </w:t>
            </w:r>
            <w:r w:rsidR="005E3ED5">
              <w:rPr>
                <w:sz w:val="24"/>
                <w:szCs w:val="24"/>
              </w:rPr>
              <w:t>much more important man”</w:t>
            </w:r>
            <w:r w:rsidRPr="00840B70">
              <w:rPr>
                <w:sz w:val="24"/>
                <w:szCs w:val="24"/>
              </w:rPr>
              <w:t>.  The author spoke of Galileo with positive phrases such as “(he) opened up a new</w:t>
            </w:r>
            <w:r w:rsidR="005E3ED5">
              <w:rPr>
                <w:sz w:val="24"/>
                <w:szCs w:val="24"/>
              </w:rPr>
              <w:t xml:space="preserve"> vision of the heavens”</w:t>
            </w:r>
            <w:r w:rsidRPr="00840B70">
              <w:rPr>
                <w:sz w:val="24"/>
                <w:szCs w:val="24"/>
              </w:rPr>
              <w:t>, he had a “brilliant argument i</w:t>
            </w:r>
            <w:r w:rsidR="005E3ED5">
              <w:rPr>
                <w:sz w:val="24"/>
                <w:szCs w:val="24"/>
              </w:rPr>
              <w:t>n favor of his beliefs”</w:t>
            </w:r>
            <w:r w:rsidRPr="00840B70">
              <w:rPr>
                <w:sz w:val="24"/>
                <w:szCs w:val="24"/>
              </w:rPr>
              <w:t>, and “the great astronomer was now s</w:t>
            </w:r>
            <w:r w:rsidR="005E3ED5">
              <w:rPr>
                <w:sz w:val="24"/>
                <w:szCs w:val="24"/>
              </w:rPr>
              <w:t xml:space="preserve">eventy years old . . .” </w:t>
            </w:r>
            <w:r w:rsidRPr="00840B70">
              <w:rPr>
                <w:sz w:val="24"/>
                <w:szCs w:val="24"/>
              </w:rPr>
              <w:t>By choosing to write about Galileo’s discoveries and using positive words and phrases to describe Galileo, I can conclude that the author has a positive view of Galileo.</w:t>
            </w:r>
          </w:p>
        </w:tc>
      </w:tr>
    </w:tbl>
    <w:p w:rsidR="002E766B" w:rsidRDefault="002E766B" w:rsidP="001034D9">
      <w:pPr>
        <w:spacing w:after="0" w:line="360" w:lineRule="auto"/>
        <w:rPr>
          <w:rFonts w:asciiTheme="minorHAnsi" w:hAnsiTheme="minorHAnsi" w:cstheme="minorHAnsi"/>
          <w:sz w:val="32"/>
          <w:szCs w:val="32"/>
          <w:u w:val="single"/>
        </w:rPr>
      </w:pPr>
    </w:p>
    <w:p w:rsidR="002E766B" w:rsidRDefault="002E766B" w:rsidP="001034D9">
      <w:pPr>
        <w:spacing w:after="0" w:line="360" w:lineRule="auto"/>
        <w:rPr>
          <w:rFonts w:asciiTheme="minorHAnsi" w:hAnsiTheme="minorHAnsi" w:cstheme="minorHAnsi"/>
          <w:sz w:val="32"/>
          <w:szCs w:val="32"/>
          <w:u w:val="single"/>
        </w:rPr>
      </w:pPr>
    </w:p>
    <w:p w:rsidR="00ED4C31" w:rsidRDefault="00ED4C31" w:rsidP="001034D9">
      <w:pPr>
        <w:spacing w:after="0" w:line="360" w:lineRule="auto"/>
        <w:rPr>
          <w:rFonts w:asciiTheme="minorHAnsi" w:hAnsiTheme="minorHAnsi" w:cstheme="minorHAnsi"/>
          <w:sz w:val="32"/>
          <w:szCs w:val="32"/>
          <w:u w:val="single"/>
        </w:rPr>
      </w:pPr>
    </w:p>
    <w:p w:rsidR="00ED4C31" w:rsidRDefault="00ED4C31" w:rsidP="001034D9">
      <w:pPr>
        <w:spacing w:after="0" w:line="360" w:lineRule="auto"/>
        <w:rPr>
          <w:rFonts w:asciiTheme="minorHAnsi" w:hAnsiTheme="minorHAnsi" w:cstheme="minorHAnsi"/>
          <w:sz w:val="32"/>
          <w:szCs w:val="32"/>
          <w:u w:val="single"/>
        </w:rPr>
      </w:pPr>
    </w:p>
    <w:p w:rsidR="00ED4C31" w:rsidRDefault="00ED4C31" w:rsidP="001034D9">
      <w:pPr>
        <w:spacing w:after="0" w:line="360" w:lineRule="auto"/>
        <w:rPr>
          <w:rFonts w:asciiTheme="minorHAnsi" w:hAnsiTheme="minorHAnsi" w:cstheme="minorHAnsi"/>
          <w:sz w:val="32"/>
          <w:szCs w:val="32"/>
          <w:u w:val="single"/>
        </w:rPr>
      </w:pPr>
    </w:p>
    <w:p w:rsidR="00ED4C31" w:rsidRDefault="00ED4C31" w:rsidP="001034D9">
      <w:pPr>
        <w:spacing w:after="0" w:line="360" w:lineRule="auto"/>
        <w:rPr>
          <w:rFonts w:asciiTheme="minorHAnsi" w:hAnsiTheme="minorHAnsi" w:cstheme="minorHAnsi"/>
          <w:sz w:val="32"/>
          <w:szCs w:val="32"/>
          <w:u w:val="single"/>
        </w:rPr>
      </w:pPr>
    </w:p>
    <w:p w:rsidR="00840B70" w:rsidRDefault="00840B70" w:rsidP="001034D9">
      <w:pPr>
        <w:spacing w:after="0" w:line="360" w:lineRule="auto"/>
        <w:rPr>
          <w:rFonts w:asciiTheme="minorHAnsi" w:hAnsiTheme="minorHAnsi" w:cstheme="minorHAnsi"/>
          <w:sz w:val="32"/>
          <w:szCs w:val="32"/>
          <w:u w:val="single"/>
        </w:rPr>
      </w:pPr>
    </w:p>
    <w:p w:rsidR="00923487" w:rsidRDefault="0092348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653262" w:rsidRPr="00D97E24">
        <w:trPr>
          <w:trHeight w:val="372"/>
        </w:trPr>
        <w:tc>
          <w:tcPr>
            <w:tcW w:w="1101" w:type="dxa"/>
          </w:tcPr>
          <w:p w:rsidR="00653262" w:rsidRPr="00D97E24" w:rsidRDefault="00653262" w:rsidP="00392C0F">
            <w:pPr>
              <w:spacing w:after="0" w:line="240" w:lineRule="auto"/>
              <w:jc w:val="center"/>
              <w:rPr>
                <w:b/>
                <w:sz w:val="20"/>
                <w:szCs w:val="20"/>
              </w:rPr>
            </w:pPr>
          </w:p>
        </w:tc>
        <w:tc>
          <w:tcPr>
            <w:tcW w:w="5953" w:type="dxa"/>
          </w:tcPr>
          <w:p w:rsidR="00653262" w:rsidRPr="00D97E24" w:rsidRDefault="00653262" w:rsidP="00392C0F">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653262" w:rsidRPr="00D97E24" w:rsidRDefault="00653262" w:rsidP="00392C0F">
            <w:pPr>
              <w:spacing w:after="0" w:line="240" w:lineRule="auto"/>
              <w:jc w:val="center"/>
              <w:rPr>
                <w:sz w:val="20"/>
                <w:szCs w:val="20"/>
              </w:rPr>
            </w:pPr>
          </w:p>
        </w:tc>
        <w:tc>
          <w:tcPr>
            <w:tcW w:w="5954" w:type="dxa"/>
          </w:tcPr>
          <w:p w:rsidR="00653262" w:rsidRDefault="00653262" w:rsidP="00392C0F">
            <w:pPr>
              <w:spacing w:after="0" w:line="240" w:lineRule="auto"/>
              <w:ind w:left="113" w:right="113"/>
              <w:jc w:val="center"/>
              <w:rPr>
                <w:b/>
                <w:sz w:val="20"/>
                <w:szCs w:val="20"/>
              </w:rPr>
            </w:pPr>
            <w:r w:rsidRPr="00D97E24">
              <w:rPr>
                <w:b/>
                <w:sz w:val="20"/>
                <w:szCs w:val="20"/>
              </w:rPr>
              <w:t xml:space="preserve">WORDS WORTH KNOWING </w:t>
            </w:r>
          </w:p>
          <w:p w:rsidR="00653262" w:rsidRPr="00D97E24" w:rsidRDefault="00653262" w:rsidP="00392C0F">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653262">
        <w:trPr>
          <w:cantSplit/>
          <w:trHeight w:val="3682"/>
        </w:trPr>
        <w:tc>
          <w:tcPr>
            <w:tcW w:w="1101" w:type="dxa"/>
            <w:textDirection w:val="btLr"/>
          </w:tcPr>
          <w:p w:rsidR="00653262" w:rsidRPr="00D97E24" w:rsidRDefault="00653262" w:rsidP="00392C0F">
            <w:pPr>
              <w:spacing w:after="0" w:line="240" w:lineRule="auto"/>
              <w:jc w:val="center"/>
              <w:rPr>
                <w:b/>
                <w:sz w:val="20"/>
                <w:szCs w:val="20"/>
              </w:rPr>
            </w:pPr>
            <w:r w:rsidRPr="00D97E24">
              <w:rPr>
                <w:b/>
                <w:sz w:val="20"/>
                <w:szCs w:val="20"/>
              </w:rPr>
              <w:t xml:space="preserve">TEACHER PROVIDES DEFINITION </w:t>
            </w:r>
          </w:p>
          <w:p w:rsidR="00653262" w:rsidRPr="00D97E24" w:rsidRDefault="00653262" w:rsidP="00392C0F">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653262" w:rsidRDefault="0082558D" w:rsidP="00392C0F">
            <w:pPr>
              <w:spacing w:after="0"/>
            </w:pPr>
            <w:r>
              <w:t>h</w:t>
            </w:r>
            <w:r w:rsidR="00653262">
              <w:t>eavenly bodies</w:t>
            </w:r>
          </w:p>
          <w:p w:rsidR="00653262" w:rsidRDefault="00653262" w:rsidP="00392C0F">
            <w:pPr>
              <w:spacing w:after="0"/>
            </w:pPr>
            <w:r>
              <w:t>apparatus</w:t>
            </w:r>
          </w:p>
          <w:p w:rsidR="00653262" w:rsidRDefault="00653262" w:rsidP="00392C0F">
            <w:pPr>
              <w:spacing w:after="0"/>
            </w:pPr>
            <w:r>
              <w:t>revelation, constellation</w:t>
            </w:r>
          </w:p>
          <w:p w:rsidR="00653262" w:rsidRDefault="00653262" w:rsidP="00392C0F">
            <w:pPr>
              <w:spacing w:after="0"/>
            </w:pPr>
            <w:r>
              <w:t>methodical</w:t>
            </w:r>
          </w:p>
          <w:p w:rsidR="00653262" w:rsidRDefault="00653262" w:rsidP="00392C0F">
            <w:pPr>
              <w:spacing w:after="0"/>
            </w:pPr>
            <w:r>
              <w:t xml:space="preserve">satellite </w:t>
            </w:r>
          </w:p>
          <w:p w:rsidR="00653262" w:rsidRDefault="00653262" w:rsidP="00392C0F">
            <w:pPr>
              <w:spacing w:after="0"/>
            </w:pPr>
            <w:r>
              <w:t>defy/defiance</w:t>
            </w:r>
          </w:p>
          <w:p w:rsidR="00653262" w:rsidRDefault="00653262" w:rsidP="00392C0F">
            <w:pPr>
              <w:spacing w:after="0"/>
            </w:pPr>
          </w:p>
        </w:tc>
        <w:tc>
          <w:tcPr>
            <w:tcW w:w="5954" w:type="dxa"/>
            <w:vAlign w:val="center"/>
          </w:tcPr>
          <w:p w:rsidR="00653262" w:rsidRDefault="00653262" w:rsidP="00392C0F">
            <w:pPr>
              <w:spacing w:after="0"/>
            </w:pPr>
          </w:p>
          <w:p w:rsidR="00653262" w:rsidRDefault="00653262" w:rsidP="00392C0F">
            <w:pPr>
              <w:spacing w:after="0"/>
            </w:pPr>
            <w:r>
              <w:t>convex, concave, trance</w:t>
            </w:r>
          </w:p>
          <w:p w:rsidR="00653262" w:rsidRDefault="00653262" w:rsidP="00392C0F">
            <w:pPr>
              <w:spacing w:after="0"/>
            </w:pPr>
            <w:r>
              <w:t>naked eye</w:t>
            </w:r>
          </w:p>
          <w:p w:rsidR="00653262" w:rsidRDefault="00653262" w:rsidP="00392C0F">
            <w:pPr>
              <w:spacing w:after="0"/>
            </w:pPr>
            <w:r>
              <w:t>primitive</w:t>
            </w:r>
          </w:p>
          <w:p w:rsidR="00653262" w:rsidRDefault="00653262" w:rsidP="00392C0F">
            <w:pPr>
              <w:spacing w:after="0"/>
            </w:pPr>
            <w:r>
              <w:t xml:space="preserve">myriads, pendulum </w:t>
            </w:r>
          </w:p>
        </w:tc>
      </w:tr>
      <w:tr w:rsidR="00653262">
        <w:trPr>
          <w:cantSplit/>
          <w:trHeight w:val="3682"/>
        </w:trPr>
        <w:tc>
          <w:tcPr>
            <w:tcW w:w="1101" w:type="dxa"/>
            <w:textDirection w:val="btLr"/>
          </w:tcPr>
          <w:p w:rsidR="00653262" w:rsidRPr="00D97E24" w:rsidRDefault="00653262" w:rsidP="00392C0F">
            <w:pPr>
              <w:spacing w:after="0" w:line="240" w:lineRule="auto"/>
              <w:jc w:val="center"/>
              <w:rPr>
                <w:b/>
                <w:sz w:val="20"/>
                <w:szCs w:val="20"/>
              </w:rPr>
            </w:pPr>
            <w:r w:rsidRPr="00D97E24">
              <w:rPr>
                <w:b/>
                <w:sz w:val="20"/>
                <w:szCs w:val="20"/>
              </w:rPr>
              <w:t>STUDENTS FIGURE OUT THE MEANING</w:t>
            </w:r>
          </w:p>
          <w:p w:rsidR="00653262" w:rsidRPr="00D97E24" w:rsidRDefault="00653262" w:rsidP="00392C0F">
            <w:pPr>
              <w:spacing w:after="0" w:line="240" w:lineRule="auto"/>
              <w:ind w:left="113" w:right="113"/>
              <w:jc w:val="center"/>
              <w:rPr>
                <w:sz w:val="20"/>
                <w:szCs w:val="20"/>
              </w:rPr>
            </w:pPr>
            <w:r w:rsidRPr="00D97E24">
              <w:rPr>
                <w:sz w:val="20"/>
                <w:szCs w:val="20"/>
              </w:rPr>
              <w:t>sufficient context clues are provided in the text</w:t>
            </w:r>
          </w:p>
          <w:p w:rsidR="00653262" w:rsidRPr="00D97E24" w:rsidRDefault="00653262" w:rsidP="00392C0F">
            <w:pPr>
              <w:spacing w:after="0" w:line="240" w:lineRule="auto"/>
              <w:ind w:left="113" w:right="113"/>
              <w:jc w:val="center"/>
              <w:rPr>
                <w:sz w:val="20"/>
                <w:szCs w:val="20"/>
              </w:rPr>
            </w:pPr>
          </w:p>
          <w:p w:rsidR="00653262" w:rsidRPr="00D97E24" w:rsidRDefault="00653262" w:rsidP="00392C0F">
            <w:pPr>
              <w:spacing w:after="0" w:line="240" w:lineRule="auto"/>
              <w:ind w:left="113" w:right="113"/>
              <w:jc w:val="center"/>
              <w:rPr>
                <w:sz w:val="20"/>
                <w:szCs w:val="20"/>
              </w:rPr>
            </w:pPr>
          </w:p>
          <w:p w:rsidR="00653262" w:rsidRPr="00D97E24" w:rsidRDefault="00653262" w:rsidP="00392C0F">
            <w:pPr>
              <w:spacing w:after="0" w:line="240" w:lineRule="auto"/>
              <w:ind w:left="113" w:right="113"/>
              <w:jc w:val="center"/>
              <w:rPr>
                <w:sz w:val="20"/>
                <w:szCs w:val="20"/>
              </w:rPr>
            </w:pPr>
          </w:p>
          <w:p w:rsidR="00653262" w:rsidRPr="00D97E24" w:rsidRDefault="00653262" w:rsidP="00392C0F">
            <w:pPr>
              <w:spacing w:after="0" w:line="240" w:lineRule="auto"/>
              <w:ind w:left="113" w:right="113"/>
              <w:jc w:val="center"/>
              <w:rPr>
                <w:sz w:val="20"/>
                <w:szCs w:val="20"/>
              </w:rPr>
            </w:pPr>
          </w:p>
          <w:p w:rsidR="00653262" w:rsidRPr="00D97E24" w:rsidRDefault="00653262" w:rsidP="00392C0F">
            <w:pPr>
              <w:spacing w:after="0" w:line="240" w:lineRule="auto"/>
              <w:ind w:left="113" w:right="113"/>
              <w:jc w:val="center"/>
              <w:rPr>
                <w:sz w:val="20"/>
                <w:szCs w:val="20"/>
              </w:rPr>
            </w:pPr>
          </w:p>
        </w:tc>
        <w:tc>
          <w:tcPr>
            <w:tcW w:w="5953" w:type="dxa"/>
            <w:vAlign w:val="center"/>
          </w:tcPr>
          <w:p w:rsidR="00653262" w:rsidRDefault="00653262" w:rsidP="00392C0F">
            <w:pPr>
              <w:spacing w:after="0"/>
            </w:pPr>
            <w:r>
              <w:t>‘demolish distance’</w:t>
            </w:r>
          </w:p>
          <w:p w:rsidR="00653262" w:rsidRDefault="00653262" w:rsidP="00392C0F">
            <w:pPr>
              <w:spacing w:after="0"/>
            </w:pPr>
            <w:r>
              <w:t>telescope</w:t>
            </w:r>
          </w:p>
          <w:p w:rsidR="00653262" w:rsidRDefault="00653262" w:rsidP="00392C0F">
            <w:pPr>
              <w:spacing w:after="0"/>
            </w:pPr>
            <w:r>
              <w:t>unsettling, refrain,</w:t>
            </w:r>
            <w:r w:rsidR="00392C0F">
              <w:t xml:space="preserve"> </w:t>
            </w:r>
            <w:r>
              <w:t>curb</w:t>
            </w:r>
            <w:r w:rsidRPr="00770A50">
              <w:rPr>
                <w:strike/>
              </w:rPr>
              <w:t xml:space="preserve"> </w:t>
            </w:r>
          </w:p>
          <w:p w:rsidR="00653262" w:rsidRDefault="00653262" w:rsidP="00392C0F">
            <w:pPr>
              <w:spacing w:after="0"/>
            </w:pPr>
            <w:r>
              <w:t>unconvinced, hardened, inquisition</w:t>
            </w:r>
          </w:p>
          <w:p w:rsidR="00653262" w:rsidRDefault="00653262" w:rsidP="00392C0F">
            <w:pPr>
              <w:spacing w:after="0"/>
            </w:pPr>
          </w:p>
          <w:p w:rsidR="00653262" w:rsidRDefault="00653262" w:rsidP="00392C0F">
            <w:pPr>
              <w:spacing w:after="0"/>
            </w:pPr>
          </w:p>
        </w:tc>
        <w:tc>
          <w:tcPr>
            <w:tcW w:w="5954" w:type="dxa"/>
            <w:vAlign w:val="center"/>
          </w:tcPr>
          <w:p w:rsidR="00653262" w:rsidRDefault="00392C0F" w:rsidP="00392C0F">
            <w:pPr>
              <w:spacing w:after="0" w:line="240" w:lineRule="auto"/>
            </w:pPr>
            <w:r>
              <w:t>obscure, employ</w:t>
            </w:r>
          </w:p>
          <w:p w:rsidR="00653262" w:rsidRDefault="00652D44" w:rsidP="00392C0F">
            <w:pPr>
              <w:spacing w:after="0" w:line="240" w:lineRule="auto"/>
            </w:pPr>
            <w:r>
              <w:t>clambered</w:t>
            </w:r>
          </w:p>
          <w:p w:rsidR="00653262" w:rsidRDefault="00652D44" w:rsidP="00392C0F">
            <w:pPr>
              <w:spacing w:after="0" w:line="240" w:lineRule="auto"/>
            </w:pPr>
            <w:r>
              <w:t>devised</w:t>
            </w:r>
          </w:p>
          <w:p w:rsidR="00653262" w:rsidRDefault="00653262" w:rsidP="00392C0F">
            <w:pPr>
              <w:spacing w:after="0" w:line="240" w:lineRule="auto"/>
            </w:pPr>
            <w:r>
              <w:t>shar</w:t>
            </w:r>
            <w:r w:rsidR="00652D44">
              <w:t xml:space="preserve">p-eyed, </w:t>
            </w:r>
            <w:r w:rsidR="00392C0F">
              <w:t xml:space="preserve">peering, </w:t>
            </w:r>
            <w:r>
              <w:t>astonishment</w:t>
            </w:r>
          </w:p>
          <w:p w:rsidR="00653262" w:rsidRDefault="00653262" w:rsidP="00392C0F">
            <w:pPr>
              <w:spacing w:after="0" w:line="240" w:lineRule="auto"/>
            </w:pPr>
            <w:bookmarkStart w:id="0" w:name="_GoBack"/>
            <w:bookmarkEnd w:id="0"/>
            <w:r>
              <w:t>bewilderment</w:t>
            </w:r>
          </w:p>
          <w:p w:rsidR="00653262" w:rsidRDefault="00653262" w:rsidP="00392C0F">
            <w:pPr>
              <w:spacing w:after="0" w:line="240" w:lineRule="auto"/>
            </w:pPr>
          </w:p>
          <w:p w:rsidR="00653262" w:rsidRDefault="00653262" w:rsidP="00392C0F">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Default="00CA218E" w:rsidP="00B76257">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074DB" w:rsidRPr="00840B70" w:rsidRDefault="000045C3" w:rsidP="00B76257">
      <w:pPr>
        <w:pStyle w:val="ListParagraph"/>
        <w:numPr>
          <w:ilvl w:val="0"/>
          <w:numId w:val="17"/>
        </w:numPr>
        <w:rPr>
          <w:i/>
          <w:sz w:val="24"/>
          <w:szCs w:val="24"/>
        </w:rPr>
      </w:pPr>
      <w:r w:rsidRPr="00840B70">
        <w:rPr>
          <w:i/>
          <w:sz w:val="24"/>
          <w:szCs w:val="24"/>
        </w:rPr>
        <w:t>Sequence the discoveries Galileo made that led up to the discovery that the Earth was not a still body</w:t>
      </w:r>
      <w:r w:rsidR="00AC6CB2" w:rsidRPr="00840B70">
        <w:rPr>
          <w:i/>
          <w:sz w:val="24"/>
          <w:szCs w:val="24"/>
        </w:rPr>
        <w:t xml:space="preserve"> by creating a Sequencing Map</w:t>
      </w:r>
      <w:r w:rsidRPr="00840B70">
        <w:rPr>
          <w:i/>
          <w:sz w:val="24"/>
          <w:szCs w:val="24"/>
        </w:rPr>
        <w:t>.</w:t>
      </w:r>
    </w:p>
    <w:p w:rsidR="00C02470" w:rsidRDefault="00545861" w:rsidP="00B76257">
      <w:pPr>
        <w:spacing w:after="0" w:line="360" w:lineRule="auto"/>
        <w:ind w:left="1080"/>
        <w:rPr>
          <w:rFonts w:asciiTheme="minorHAnsi" w:hAnsiTheme="minorHAnsi" w:cstheme="minorHAnsi"/>
          <w:sz w:val="24"/>
          <w:szCs w:val="24"/>
        </w:rPr>
      </w:pPr>
      <w:r>
        <w:rPr>
          <w:rFonts w:asciiTheme="minorHAnsi" w:hAnsiTheme="minorHAnsi" w:cstheme="minorHAnsi"/>
          <w:sz w:val="24"/>
          <w:szCs w:val="24"/>
        </w:rPr>
        <w:t xml:space="preserve">Answer:  </w:t>
      </w:r>
      <w:r w:rsidR="000045C3" w:rsidRPr="000045C3">
        <w:rPr>
          <w:rFonts w:asciiTheme="minorHAnsi" w:hAnsiTheme="minorHAnsi" w:cstheme="minorHAnsi"/>
          <w:sz w:val="24"/>
          <w:szCs w:val="24"/>
        </w:rPr>
        <w:t xml:space="preserve">In a Sequencing Map: </w:t>
      </w:r>
    </w:p>
    <w:p w:rsidR="00867D60" w:rsidRDefault="00867D60" w:rsidP="00B76257">
      <w:pPr>
        <w:spacing w:after="0" w:line="360" w:lineRule="auto"/>
        <w:ind w:left="1080"/>
        <w:rPr>
          <w:rFonts w:asciiTheme="minorHAnsi" w:hAnsiTheme="minorHAnsi" w:cstheme="minorHAnsi"/>
          <w:sz w:val="24"/>
          <w:szCs w:val="24"/>
        </w:rPr>
      </w:pPr>
    </w:p>
    <w:p w:rsidR="00867D60" w:rsidRPr="00867D60" w:rsidRDefault="00867D60" w:rsidP="00867D60">
      <w:pPr>
        <w:spacing w:after="0" w:line="360" w:lineRule="auto"/>
        <w:ind w:left="1080"/>
        <w:rPr>
          <w:rFonts w:asciiTheme="minorHAnsi" w:hAnsiTheme="minorHAnsi" w:cstheme="minorHAnsi"/>
          <w:b/>
          <w:i/>
          <w:sz w:val="24"/>
          <w:szCs w:val="24"/>
        </w:rPr>
      </w:pPr>
      <w:r>
        <w:rPr>
          <w:rFonts w:asciiTheme="minorHAnsi" w:hAnsiTheme="minorHAnsi" w:cstheme="minorHAnsi"/>
          <w:b/>
          <w:i/>
          <w:sz w:val="24"/>
          <w:szCs w:val="24"/>
        </w:rPr>
        <w:t xml:space="preserve">                                                                               </w:t>
      </w:r>
      <w:r w:rsidRPr="00867D60">
        <w:rPr>
          <w:rFonts w:asciiTheme="minorHAnsi" w:hAnsiTheme="minorHAnsi" w:cstheme="minorHAnsi"/>
          <w:b/>
          <w:i/>
          <w:sz w:val="24"/>
          <w:szCs w:val="24"/>
        </w:rPr>
        <w:t>Galileo’s Discoveries</w:t>
      </w:r>
    </w:p>
    <w:p w:rsidR="00652D44" w:rsidRDefault="00652D44" w:rsidP="00652D44">
      <w:pPr>
        <w:spacing w:after="0" w:line="360" w:lineRule="auto"/>
        <w:ind w:left="1080"/>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6969406" cy="1022913"/>
            <wp:effectExtent l="0" t="0" r="412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02470" w:rsidRDefault="00C02470" w:rsidP="00C02470">
      <w:pPr>
        <w:pStyle w:val="ListParagraph"/>
        <w:numPr>
          <w:ilvl w:val="1"/>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recreated the Dutch cylinder</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made a te</w:t>
      </w:r>
      <w:r w:rsidR="00C02470">
        <w:rPr>
          <w:rFonts w:asciiTheme="minorHAnsi" w:hAnsiTheme="minorHAnsi" w:cstheme="minorHAnsi"/>
          <w:sz w:val="24"/>
          <w:szCs w:val="24"/>
        </w:rPr>
        <w:t>lescope that magnified 3 times</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 xml:space="preserve">made a telescope that magnified </w:t>
      </w:r>
      <w:r w:rsidR="00867D60">
        <w:rPr>
          <w:rFonts w:asciiTheme="minorHAnsi" w:hAnsiTheme="minorHAnsi" w:cstheme="minorHAnsi"/>
          <w:sz w:val="24"/>
          <w:szCs w:val="24"/>
        </w:rPr>
        <w:t>30 t</w:t>
      </w:r>
      <w:r w:rsidR="00C02470">
        <w:rPr>
          <w:rFonts w:asciiTheme="minorHAnsi" w:hAnsiTheme="minorHAnsi" w:cstheme="minorHAnsi"/>
          <w:sz w:val="24"/>
          <w:szCs w:val="24"/>
        </w:rPr>
        <w:t>imes</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discov</w:t>
      </w:r>
      <w:r w:rsidR="00C02470">
        <w:rPr>
          <w:rFonts w:asciiTheme="minorHAnsi" w:hAnsiTheme="minorHAnsi" w:cstheme="minorHAnsi"/>
          <w:sz w:val="24"/>
          <w:szCs w:val="24"/>
        </w:rPr>
        <w:t>ered the landscape on the moon</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examined the other constellations and found more sta</w:t>
      </w:r>
      <w:r w:rsidR="00C02470">
        <w:rPr>
          <w:rFonts w:asciiTheme="minorHAnsi" w:hAnsiTheme="minorHAnsi" w:cstheme="minorHAnsi"/>
          <w:sz w:val="24"/>
          <w:szCs w:val="24"/>
        </w:rPr>
        <w:t>rs</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discovered that Jupiter has four moons that move around it</w:t>
      </w:r>
      <w:r w:rsidR="00652D44">
        <w:rPr>
          <w:rFonts w:asciiTheme="minorHAnsi" w:hAnsiTheme="minorHAnsi" w:cstheme="minorHAnsi"/>
          <w:sz w:val="24"/>
          <w:szCs w:val="24"/>
        </w:rPr>
        <w:t xml:space="preserve">, </w:t>
      </w:r>
      <w:r w:rsidR="00C02470">
        <w:rPr>
          <w:rFonts w:asciiTheme="minorHAnsi" w:hAnsiTheme="minorHAnsi" w:cstheme="minorHAnsi"/>
          <w:sz w:val="24"/>
          <w:szCs w:val="24"/>
        </w:rPr>
        <w:t>just as Earth has one</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 xml:space="preserve"> discovered that there are </w:t>
      </w:r>
      <w:r w:rsidR="00C02470">
        <w:rPr>
          <w:rFonts w:asciiTheme="minorHAnsi" w:hAnsiTheme="minorHAnsi" w:cstheme="minorHAnsi"/>
          <w:sz w:val="24"/>
          <w:szCs w:val="24"/>
        </w:rPr>
        <w:t>millions and millions of stars</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discovered that Venus’ appea</w:t>
      </w:r>
      <w:r w:rsidR="00C02470">
        <w:rPr>
          <w:rFonts w:asciiTheme="minorHAnsi" w:hAnsiTheme="minorHAnsi" w:cstheme="minorHAnsi"/>
          <w:sz w:val="24"/>
          <w:szCs w:val="24"/>
        </w:rPr>
        <w:t>rance changes in the night sky</w:t>
      </w:r>
    </w:p>
    <w:p w:rsidR="00EB11C7"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discovered that</w:t>
      </w:r>
      <w:r w:rsidR="00EB11C7">
        <w:rPr>
          <w:rFonts w:asciiTheme="minorHAnsi" w:hAnsiTheme="minorHAnsi" w:cstheme="minorHAnsi"/>
          <w:sz w:val="24"/>
          <w:szCs w:val="24"/>
        </w:rPr>
        <w:t xml:space="preserve"> sun spots move across the sun</w:t>
      </w:r>
    </w:p>
    <w:p w:rsidR="000B5786"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discovered</w:t>
      </w:r>
      <w:r w:rsidR="00D655EA">
        <w:rPr>
          <w:rFonts w:asciiTheme="minorHAnsi" w:hAnsiTheme="minorHAnsi" w:cstheme="minorHAnsi"/>
          <w:sz w:val="24"/>
          <w:szCs w:val="24"/>
        </w:rPr>
        <w:t xml:space="preserve"> that the Earth circled the sun</w:t>
      </w:r>
    </w:p>
    <w:p w:rsidR="00C02470" w:rsidRPr="00C02470" w:rsidRDefault="00C02470" w:rsidP="00C02470">
      <w:pPr>
        <w:spacing w:after="0" w:line="360" w:lineRule="auto"/>
        <w:ind w:left="1440"/>
        <w:rPr>
          <w:rFonts w:asciiTheme="minorHAnsi" w:hAnsiTheme="minorHAnsi" w:cstheme="minorHAnsi"/>
          <w:sz w:val="24"/>
          <w:szCs w:val="24"/>
        </w:rPr>
      </w:pPr>
      <w:r>
        <w:rPr>
          <w:rFonts w:asciiTheme="minorHAnsi" w:hAnsiTheme="minorHAnsi" w:cstheme="minorHAnsi"/>
          <w:sz w:val="24"/>
          <w:szCs w:val="24"/>
        </w:rPr>
        <w:lastRenderedPageBreak/>
        <w:t xml:space="preserve">(Rubric:  Advanced – response includes 8-9 discoveries; Proficient – 6-7 discoveries; Developing – 5 or </w:t>
      </w:r>
      <w:proofErr w:type="gramStart"/>
      <w:r>
        <w:rPr>
          <w:rFonts w:asciiTheme="minorHAnsi" w:hAnsiTheme="minorHAnsi" w:cstheme="minorHAnsi"/>
          <w:sz w:val="24"/>
          <w:szCs w:val="24"/>
        </w:rPr>
        <w:t>less</w:t>
      </w:r>
      <w:proofErr w:type="gramEnd"/>
      <w:r>
        <w:rPr>
          <w:rFonts w:asciiTheme="minorHAnsi" w:hAnsiTheme="minorHAnsi" w:cstheme="minorHAnsi"/>
          <w:sz w:val="24"/>
          <w:szCs w:val="24"/>
        </w:rPr>
        <w:t xml:space="preserve"> discoveries)</w:t>
      </w:r>
    </w:p>
    <w:p w:rsidR="00992495" w:rsidRPr="00840B70" w:rsidRDefault="000045C3" w:rsidP="00992495">
      <w:pPr>
        <w:pStyle w:val="ListParagraph"/>
        <w:numPr>
          <w:ilvl w:val="0"/>
          <w:numId w:val="6"/>
        </w:numPr>
        <w:spacing w:after="0" w:line="360" w:lineRule="auto"/>
        <w:rPr>
          <w:rFonts w:asciiTheme="minorHAnsi" w:hAnsiTheme="minorHAnsi" w:cstheme="minorHAnsi"/>
          <w:i/>
          <w:sz w:val="24"/>
          <w:szCs w:val="24"/>
        </w:rPr>
      </w:pPr>
      <w:r w:rsidRPr="00840B70">
        <w:rPr>
          <w:rFonts w:asciiTheme="minorHAnsi" w:hAnsiTheme="minorHAnsi" w:cstheme="minorHAnsi"/>
          <w:i/>
          <w:sz w:val="24"/>
          <w:szCs w:val="24"/>
        </w:rPr>
        <w:t xml:space="preserve">Summarize the </w:t>
      </w:r>
      <w:r w:rsidR="00C02470" w:rsidRPr="00840B70">
        <w:rPr>
          <w:rFonts w:asciiTheme="minorHAnsi" w:hAnsiTheme="minorHAnsi" w:cstheme="minorHAnsi"/>
          <w:i/>
          <w:sz w:val="24"/>
          <w:szCs w:val="24"/>
        </w:rPr>
        <w:t>popular</w:t>
      </w:r>
      <w:r w:rsidRPr="00840B70">
        <w:rPr>
          <w:rFonts w:asciiTheme="minorHAnsi" w:hAnsiTheme="minorHAnsi" w:cstheme="minorHAnsi"/>
          <w:i/>
          <w:sz w:val="24"/>
          <w:szCs w:val="24"/>
        </w:rPr>
        <w:t xml:space="preserve"> view of the ‘heavens’ in Galileo’s time and contrast Galileo’s discoveries to this </w:t>
      </w:r>
      <w:r w:rsidR="00867D60" w:rsidRPr="00840B70">
        <w:rPr>
          <w:rFonts w:asciiTheme="minorHAnsi" w:hAnsiTheme="minorHAnsi" w:cstheme="minorHAnsi"/>
          <w:i/>
          <w:sz w:val="24"/>
          <w:szCs w:val="24"/>
        </w:rPr>
        <w:t xml:space="preserve">popular </w:t>
      </w:r>
      <w:r w:rsidRPr="00840B70">
        <w:rPr>
          <w:rFonts w:asciiTheme="minorHAnsi" w:hAnsiTheme="minorHAnsi" w:cstheme="minorHAnsi"/>
          <w:i/>
          <w:sz w:val="24"/>
          <w:szCs w:val="24"/>
        </w:rPr>
        <w:t>view.</w:t>
      </w:r>
    </w:p>
    <w:p w:rsidR="00121A33" w:rsidRDefault="00B76257" w:rsidP="00121A33">
      <w:pPr>
        <w:spacing w:after="100" w:afterAutospacing="1" w:line="360" w:lineRule="auto"/>
        <w:ind w:left="1080"/>
        <w:rPr>
          <w:rFonts w:asciiTheme="minorHAnsi" w:hAnsiTheme="minorHAnsi" w:cstheme="minorHAnsi"/>
          <w:sz w:val="24"/>
          <w:szCs w:val="24"/>
        </w:rPr>
      </w:pPr>
      <w:r w:rsidRPr="00E22959">
        <w:rPr>
          <w:rFonts w:asciiTheme="minorHAnsi" w:hAnsiTheme="minorHAnsi" w:cstheme="minorHAnsi"/>
          <w:sz w:val="24"/>
          <w:szCs w:val="24"/>
        </w:rPr>
        <w:t>Answer</w:t>
      </w:r>
      <w:r w:rsidRPr="00501F7E">
        <w:rPr>
          <w:rFonts w:asciiTheme="minorHAnsi" w:hAnsiTheme="minorHAnsi" w:cstheme="minorHAnsi"/>
          <w:sz w:val="24"/>
          <w:szCs w:val="24"/>
        </w:rPr>
        <w:t xml:space="preserve">:  </w:t>
      </w:r>
      <w:r w:rsidR="000045C3" w:rsidRPr="000045C3">
        <w:rPr>
          <w:rFonts w:asciiTheme="minorHAnsi" w:hAnsiTheme="minorHAnsi" w:cstheme="minorHAnsi"/>
          <w:sz w:val="24"/>
          <w:szCs w:val="24"/>
        </w:rPr>
        <w:t>In Galileo’</w:t>
      </w:r>
      <w:r w:rsidR="00717266" w:rsidRPr="00501F7E">
        <w:rPr>
          <w:rFonts w:asciiTheme="minorHAnsi" w:hAnsiTheme="minorHAnsi" w:cstheme="minorHAnsi"/>
          <w:sz w:val="24"/>
          <w:szCs w:val="24"/>
        </w:rPr>
        <w:t>s</w:t>
      </w:r>
      <w:r w:rsidR="00717266">
        <w:rPr>
          <w:rFonts w:asciiTheme="minorHAnsi" w:hAnsiTheme="minorHAnsi" w:cstheme="minorHAnsi"/>
          <w:sz w:val="24"/>
          <w:szCs w:val="24"/>
        </w:rPr>
        <w:t xml:space="preserve"> time, it was believed that the stars were unc</w:t>
      </w:r>
      <w:r w:rsidR="00992495">
        <w:rPr>
          <w:rFonts w:asciiTheme="minorHAnsi" w:hAnsiTheme="minorHAnsi" w:cstheme="minorHAnsi"/>
          <w:sz w:val="24"/>
          <w:szCs w:val="24"/>
        </w:rPr>
        <w:t>hanging.  It was also believed</w:t>
      </w:r>
      <w:r w:rsidR="004B3BE0">
        <w:rPr>
          <w:rFonts w:asciiTheme="minorHAnsi" w:hAnsiTheme="minorHAnsi" w:cstheme="minorHAnsi"/>
          <w:sz w:val="24"/>
          <w:szCs w:val="24"/>
        </w:rPr>
        <w:t xml:space="preserve"> </w:t>
      </w:r>
      <w:r w:rsidR="00992495">
        <w:rPr>
          <w:rFonts w:asciiTheme="minorHAnsi" w:hAnsiTheme="minorHAnsi" w:cstheme="minorHAnsi"/>
          <w:sz w:val="24"/>
          <w:szCs w:val="24"/>
        </w:rPr>
        <w:t>that heavenly bodies like the moon and planets</w:t>
      </w:r>
      <w:r w:rsidR="00867D60">
        <w:rPr>
          <w:rFonts w:asciiTheme="minorHAnsi" w:hAnsiTheme="minorHAnsi" w:cstheme="minorHAnsi"/>
          <w:sz w:val="24"/>
          <w:szCs w:val="24"/>
        </w:rPr>
        <w:t xml:space="preserve"> </w:t>
      </w:r>
      <w:r w:rsidR="00992495">
        <w:rPr>
          <w:rFonts w:asciiTheme="minorHAnsi" w:hAnsiTheme="minorHAnsi" w:cstheme="minorHAnsi"/>
          <w:sz w:val="24"/>
          <w:szCs w:val="24"/>
        </w:rPr>
        <w:t xml:space="preserve">were unblemished </w:t>
      </w:r>
      <w:r w:rsidR="00867D60">
        <w:rPr>
          <w:rFonts w:asciiTheme="minorHAnsi" w:hAnsiTheme="minorHAnsi" w:cstheme="minorHAnsi"/>
          <w:sz w:val="24"/>
          <w:szCs w:val="24"/>
        </w:rPr>
        <w:t xml:space="preserve">bodies </w:t>
      </w:r>
      <w:r w:rsidR="00992495">
        <w:rPr>
          <w:rFonts w:asciiTheme="minorHAnsi" w:hAnsiTheme="minorHAnsi" w:cstheme="minorHAnsi"/>
          <w:sz w:val="24"/>
          <w:szCs w:val="24"/>
        </w:rPr>
        <w:t>very different from Earth.  At that time, most people believed that the Earth did not move and that the Earth was the center of the univers</w:t>
      </w:r>
      <w:r w:rsidR="00121A33">
        <w:rPr>
          <w:rFonts w:asciiTheme="minorHAnsi" w:hAnsiTheme="minorHAnsi" w:cstheme="minorHAnsi"/>
          <w:sz w:val="24"/>
          <w:szCs w:val="24"/>
        </w:rPr>
        <w:t>e.</w:t>
      </w:r>
    </w:p>
    <w:p w:rsidR="00ED4C31" w:rsidRDefault="00121A33" w:rsidP="00ED4C31">
      <w:pPr>
        <w:spacing w:after="0" w:line="360" w:lineRule="auto"/>
        <w:ind w:left="1080"/>
        <w:contextualSpacing/>
        <w:rPr>
          <w:rFonts w:asciiTheme="minorHAnsi" w:hAnsiTheme="minorHAnsi" w:cstheme="minorHAnsi"/>
          <w:sz w:val="24"/>
          <w:szCs w:val="24"/>
        </w:rPr>
      </w:pPr>
      <w:r>
        <w:rPr>
          <w:rFonts w:asciiTheme="minorHAnsi" w:hAnsiTheme="minorHAnsi" w:cstheme="minorHAnsi"/>
          <w:sz w:val="24"/>
          <w:szCs w:val="24"/>
        </w:rPr>
        <w:t xml:space="preserve">Galileo disproved that the stars were unchanging when he refined the telescope to magnify </w:t>
      </w:r>
      <w:r w:rsidR="00867D60">
        <w:rPr>
          <w:rFonts w:asciiTheme="minorHAnsi" w:hAnsiTheme="minorHAnsi" w:cstheme="minorHAnsi"/>
          <w:sz w:val="24"/>
          <w:szCs w:val="24"/>
        </w:rPr>
        <w:t xml:space="preserve">30 </w:t>
      </w:r>
      <w:r>
        <w:rPr>
          <w:rFonts w:asciiTheme="minorHAnsi" w:hAnsiTheme="minorHAnsi" w:cstheme="minorHAnsi"/>
          <w:sz w:val="24"/>
          <w:szCs w:val="24"/>
        </w:rPr>
        <w:t>times.  The skies simply had myriads of ‘new’ stars because more of them became visible</w:t>
      </w:r>
      <w:r w:rsidR="0040635E">
        <w:rPr>
          <w:rFonts w:asciiTheme="minorHAnsi" w:hAnsiTheme="minorHAnsi" w:cstheme="minorHAnsi"/>
          <w:sz w:val="24"/>
          <w:szCs w:val="24"/>
        </w:rPr>
        <w:t xml:space="preserve"> with the use of the telescope</w:t>
      </w:r>
      <w:r>
        <w:rPr>
          <w:rFonts w:asciiTheme="minorHAnsi" w:hAnsiTheme="minorHAnsi" w:cstheme="minorHAnsi"/>
          <w:sz w:val="24"/>
          <w:szCs w:val="24"/>
        </w:rPr>
        <w:t xml:space="preserve">.  He also discovered that what appeared to be </w:t>
      </w:r>
      <w:r w:rsidR="0040635E">
        <w:rPr>
          <w:rFonts w:asciiTheme="minorHAnsi" w:hAnsiTheme="minorHAnsi" w:cstheme="minorHAnsi"/>
          <w:sz w:val="24"/>
          <w:szCs w:val="24"/>
        </w:rPr>
        <w:t xml:space="preserve">blemishes, </w:t>
      </w:r>
      <w:r>
        <w:rPr>
          <w:rFonts w:asciiTheme="minorHAnsi" w:hAnsiTheme="minorHAnsi" w:cstheme="minorHAnsi"/>
          <w:sz w:val="24"/>
          <w:szCs w:val="24"/>
        </w:rPr>
        <w:t>bright and dark spots</w:t>
      </w:r>
      <w:r w:rsidR="0040635E">
        <w:rPr>
          <w:rFonts w:asciiTheme="minorHAnsi" w:hAnsiTheme="minorHAnsi" w:cstheme="minorHAnsi"/>
          <w:sz w:val="24"/>
          <w:szCs w:val="24"/>
        </w:rPr>
        <w:t xml:space="preserve">, </w:t>
      </w:r>
      <w:r>
        <w:rPr>
          <w:rFonts w:asciiTheme="minorHAnsi" w:hAnsiTheme="minorHAnsi" w:cstheme="minorHAnsi"/>
          <w:sz w:val="24"/>
          <w:szCs w:val="24"/>
        </w:rPr>
        <w:t>on the moon were mountaintops and valleys that reflected the sunlight</w:t>
      </w:r>
      <w:r w:rsidR="0040635E">
        <w:rPr>
          <w:rFonts w:asciiTheme="minorHAnsi" w:hAnsiTheme="minorHAnsi" w:cstheme="minorHAnsi"/>
          <w:sz w:val="24"/>
          <w:szCs w:val="24"/>
        </w:rPr>
        <w:t xml:space="preserve">. Similarly, the blemishes on the sun were sun spots that showed the sun was moving on its own axis.  He discovered that Jupiter didn’t swing like a pendulum between its moons. Instead, Jupiter’s moons moved around it, just as Earth’s moon orbits Earth.  He used all of these discoveries to further conclude that the Earth was not the center of the universe nor was it a still body in the sky.  </w:t>
      </w:r>
    </w:p>
    <w:p w:rsidR="00121A33" w:rsidRPr="00B76257" w:rsidRDefault="00121A33" w:rsidP="00ED4C31">
      <w:pPr>
        <w:spacing w:after="0" w:line="360" w:lineRule="auto"/>
        <w:ind w:left="1080"/>
        <w:contextualSpacing/>
        <w:rPr>
          <w:rFonts w:asciiTheme="minorHAnsi" w:hAnsiTheme="minorHAnsi" w:cstheme="minorHAnsi"/>
          <w:sz w:val="24"/>
          <w:szCs w:val="24"/>
        </w:rPr>
      </w:pPr>
    </w:p>
    <w:p w:rsidR="00172736" w:rsidRPr="007C5C7E" w:rsidRDefault="00172736" w:rsidP="00ED4C31">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840B70" w:rsidRDefault="006C2315" w:rsidP="00ED4C31">
      <w:pPr>
        <w:pStyle w:val="ListParagraph"/>
        <w:numPr>
          <w:ilvl w:val="0"/>
          <w:numId w:val="6"/>
        </w:numPr>
        <w:spacing w:after="0" w:line="360" w:lineRule="auto"/>
        <w:rPr>
          <w:sz w:val="24"/>
          <w:szCs w:val="24"/>
        </w:rPr>
      </w:pPr>
      <w:r w:rsidRPr="000045C3">
        <w:rPr>
          <w:sz w:val="24"/>
          <w:szCs w:val="24"/>
        </w:rPr>
        <w:t>What lessons about astronomy might this piece teach future scientists, astronomers, and inventors?</w:t>
      </w:r>
      <w:r>
        <w:rPr>
          <w:sz w:val="24"/>
          <w:szCs w:val="24"/>
        </w:rPr>
        <w:t xml:space="preserve"> (Sample </w:t>
      </w:r>
    </w:p>
    <w:p w:rsidR="006C2315" w:rsidRPr="00840B70" w:rsidRDefault="006C2315" w:rsidP="00840B70">
      <w:pPr>
        <w:pStyle w:val="ListParagraph"/>
        <w:spacing w:after="0" w:line="360" w:lineRule="auto"/>
        <w:ind w:left="1080"/>
        <w:rPr>
          <w:sz w:val="24"/>
          <w:szCs w:val="24"/>
        </w:rPr>
      </w:pPr>
      <w:r w:rsidRPr="00840B70">
        <w:rPr>
          <w:sz w:val="24"/>
          <w:szCs w:val="24"/>
        </w:rPr>
        <w:t xml:space="preserve">Answer:  There are times when we have to be open to new ideas even when it is starkly different from what is accepted </w:t>
      </w:r>
      <w:r w:rsidR="00840B70" w:rsidRPr="00840B70">
        <w:rPr>
          <w:sz w:val="24"/>
          <w:szCs w:val="24"/>
        </w:rPr>
        <w:t>and popular.</w:t>
      </w:r>
      <w:r w:rsidRPr="00840B70">
        <w:rPr>
          <w:sz w:val="24"/>
          <w:szCs w:val="24"/>
        </w:rPr>
        <w:t xml:space="preserve"> New discoveries always lead to more unknowns.</w:t>
      </w:r>
    </w:p>
    <w:p w:rsidR="005074DB" w:rsidRPr="00CB5BA5" w:rsidRDefault="000045C3" w:rsidP="00ED4C31">
      <w:pPr>
        <w:pStyle w:val="ListParagraph"/>
        <w:numPr>
          <w:ilvl w:val="0"/>
          <w:numId w:val="6"/>
        </w:numPr>
        <w:spacing w:after="0" w:line="360" w:lineRule="auto"/>
        <w:rPr>
          <w:sz w:val="24"/>
          <w:szCs w:val="24"/>
        </w:rPr>
      </w:pPr>
      <w:r w:rsidRPr="000045C3">
        <w:rPr>
          <w:sz w:val="24"/>
          <w:szCs w:val="24"/>
        </w:rPr>
        <w:t>Research the contributions of Copernicus to astronomy.  Compare and contrast the discoveries of Copernicus and Galileo.</w:t>
      </w:r>
    </w:p>
    <w:p w:rsidR="00C3211E" w:rsidRPr="00594056" w:rsidRDefault="000045C3" w:rsidP="00C3211E">
      <w:pPr>
        <w:pStyle w:val="ListParagraph"/>
        <w:numPr>
          <w:ilvl w:val="0"/>
          <w:numId w:val="6"/>
        </w:numPr>
        <w:spacing w:after="0" w:line="360" w:lineRule="auto"/>
        <w:rPr>
          <w:sz w:val="24"/>
          <w:szCs w:val="24"/>
        </w:rPr>
      </w:pPr>
      <w:r w:rsidRPr="00594056">
        <w:rPr>
          <w:sz w:val="24"/>
          <w:szCs w:val="24"/>
        </w:rPr>
        <w:t>Galileo’s revolutionary idea that the Earth circles the sun is now considered common knowledge.  Research the history of Galileo’s idea and how it has stood the test of time.</w:t>
      </w:r>
    </w:p>
    <w:sectPr w:rsidR="00C3211E" w:rsidRPr="00594056" w:rsidSect="00594056">
      <w:headerReference w:type="default" r:id="rId1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E3" w:rsidRDefault="00230FE3" w:rsidP="007C5C7E">
      <w:pPr>
        <w:spacing w:after="0" w:line="240" w:lineRule="auto"/>
      </w:pPr>
      <w:r>
        <w:separator/>
      </w:r>
    </w:p>
  </w:endnote>
  <w:endnote w:type="continuationSeparator" w:id="0">
    <w:p w:rsidR="00230FE3" w:rsidRDefault="00230FE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E3" w:rsidRDefault="00230FE3" w:rsidP="007C5C7E">
      <w:pPr>
        <w:spacing w:after="0" w:line="240" w:lineRule="auto"/>
      </w:pPr>
      <w:r>
        <w:separator/>
      </w:r>
    </w:p>
  </w:footnote>
  <w:footnote w:type="continuationSeparator" w:id="0">
    <w:p w:rsidR="00230FE3" w:rsidRDefault="00230FE3"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1E" w:rsidRDefault="00594056" w:rsidP="001034D9">
    <w:pPr>
      <w:pStyle w:val="Header"/>
      <w:jc w:val="center"/>
    </w:pPr>
    <w:r>
      <w:t>Galileo/</w:t>
    </w:r>
    <w:proofErr w:type="spellStart"/>
    <w:r>
      <w:t>Navin</w:t>
    </w:r>
    <w:proofErr w:type="spellEnd"/>
    <w:r>
      <w:t xml:space="preserve"> Sullivan/Created by Santa Ana District</w:t>
    </w:r>
  </w:p>
  <w:p w:rsidR="00C3211E" w:rsidRDefault="00C32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7258A2"/>
    <w:multiLevelType w:val="hybridMultilevel"/>
    <w:tmpl w:val="1F0E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483A39"/>
    <w:multiLevelType w:val="hybridMultilevel"/>
    <w:tmpl w:val="42368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C4FED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3454A5"/>
    <w:multiLevelType w:val="hybridMultilevel"/>
    <w:tmpl w:val="605E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C7504"/>
    <w:multiLevelType w:val="hybridMultilevel"/>
    <w:tmpl w:val="CB4CB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A441A"/>
    <w:multiLevelType w:val="hybridMultilevel"/>
    <w:tmpl w:val="5D6A1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7"/>
  </w:num>
  <w:num w:numId="4">
    <w:abstractNumId w:val="6"/>
  </w:num>
  <w:num w:numId="5">
    <w:abstractNumId w:val="2"/>
  </w:num>
  <w:num w:numId="6">
    <w:abstractNumId w:val="8"/>
  </w:num>
  <w:num w:numId="7">
    <w:abstractNumId w:val="11"/>
  </w:num>
  <w:num w:numId="8">
    <w:abstractNumId w:val="0"/>
  </w:num>
  <w:num w:numId="9">
    <w:abstractNumId w:val="15"/>
  </w:num>
  <w:num w:numId="10">
    <w:abstractNumId w:val="12"/>
  </w:num>
  <w:num w:numId="11">
    <w:abstractNumId w:val="14"/>
  </w:num>
  <w:num w:numId="12">
    <w:abstractNumId w:val="3"/>
  </w:num>
  <w:num w:numId="13">
    <w:abstractNumId w:val="17"/>
  </w:num>
  <w:num w:numId="14">
    <w:abstractNumId w:val="1"/>
  </w:num>
  <w:num w:numId="15">
    <w:abstractNumId w:val="9"/>
  </w:num>
  <w:num w:numId="16">
    <w:abstractNumId w:val="4"/>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45C3"/>
    <w:rsid w:val="00006EC9"/>
    <w:rsid w:val="00023430"/>
    <w:rsid w:val="00026D6A"/>
    <w:rsid w:val="000601D8"/>
    <w:rsid w:val="000629C6"/>
    <w:rsid w:val="00063054"/>
    <w:rsid w:val="0007569E"/>
    <w:rsid w:val="00081A99"/>
    <w:rsid w:val="00090D37"/>
    <w:rsid w:val="000B21CE"/>
    <w:rsid w:val="000B5786"/>
    <w:rsid w:val="000C3A9E"/>
    <w:rsid w:val="001034D9"/>
    <w:rsid w:val="00105339"/>
    <w:rsid w:val="00111DB2"/>
    <w:rsid w:val="00121A33"/>
    <w:rsid w:val="001320B6"/>
    <w:rsid w:val="00140312"/>
    <w:rsid w:val="00142B6D"/>
    <w:rsid w:val="001431FA"/>
    <w:rsid w:val="00143303"/>
    <w:rsid w:val="00144A4B"/>
    <w:rsid w:val="00166FF0"/>
    <w:rsid w:val="00172736"/>
    <w:rsid w:val="00174578"/>
    <w:rsid w:val="00177848"/>
    <w:rsid w:val="0018635B"/>
    <w:rsid w:val="00193EB0"/>
    <w:rsid w:val="001A39F1"/>
    <w:rsid w:val="001B4697"/>
    <w:rsid w:val="001B664C"/>
    <w:rsid w:val="001C1D02"/>
    <w:rsid w:val="001D1BCD"/>
    <w:rsid w:val="001D3BD4"/>
    <w:rsid w:val="001E3145"/>
    <w:rsid w:val="001E4DA9"/>
    <w:rsid w:val="001E6EE5"/>
    <w:rsid w:val="001F1840"/>
    <w:rsid w:val="0020200D"/>
    <w:rsid w:val="002269C7"/>
    <w:rsid w:val="00230FE3"/>
    <w:rsid w:val="00234BF1"/>
    <w:rsid w:val="00245759"/>
    <w:rsid w:val="00247713"/>
    <w:rsid w:val="00275022"/>
    <w:rsid w:val="00275FE0"/>
    <w:rsid w:val="00286F6B"/>
    <w:rsid w:val="00293076"/>
    <w:rsid w:val="002A34A7"/>
    <w:rsid w:val="002B6E67"/>
    <w:rsid w:val="002C5BB5"/>
    <w:rsid w:val="002C77A8"/>
    <w:rsid w:val="002E766B"/>
    <w:rsid w:val="002F0538"/>
    <w:rsid w:val="002F4D99"/>
    <w:rsid w:val="002F518B"/>
    <w:rsid w:val="002F68FD"/>
    <w:rsid w:val="00320A5A"/>
    <w:rsid w:val="00321DDC"/>
    <w:rsid w:val="003226F0"/>
    <w:rsid w:val="00324904"/>
    <w:rsid w:val="0034089E"/>
    <w:rsid w:val="003513C7"/>
    <w:rsid w:val="00354B61"/>
    <w:rsid w:val="00357D5B"/>
    <w:rsid w:val="00382434"/>
    <w:rsid w:val="00392C0F"/>
    <w:rsid w:val="003B21A1"/>
    <w:rsid w:val="003C4B0D"/>
    <w:rsid w:val="003C67D0"/>
    <w:rsid w:val="003C7F7A"/>
    <w:rsid w:val="003E0AAA"/>
    <w:rsid w:val="003E2D75"/>
    <w:rsid w:val="003F2164"/>
    <w:rsid w:val="004016E9"/>
    <w:rsid w:val="00404D2D"/>
    <w:rsid w:val="0040635E"/>
    <w:rsid w:val="00416740"/>
    <w:rsid w:val="00433701"/>
    <w:rsid w:val="00447097"/>
    <w:rsid w:val="00456861"/>
    <w:rsid w:val="004661F5"/>
    <w:rsid w:val="004723C8"/>
    <w:rsid w:val="0048177B"/>
    <w:rsid w:val="004A47B4"/>
    <w:rsid w:val="004B2372"/>
    <w:rsid w:val="004B3BE0"/>
    <w:rsid w:val="004B53C1"/>
    <w:rsid w:val="004D3BFD"/>
    <w:rsid w:val="004D4480"/>
    <w:rsid w:val="004F5C25"/>
    <w:rsid w:val="00501F7E"/>
    <w:rsid w:val="00502EEC"/>
    <w:rsid w:val="005074DB"/>
    <w:rsid w:val="00521144"/>
    <w:rsid w:val="005222B3"/>
    <w:rsid w:val="00545861"/>
    <w:rsid w:val="005464AA"/>
    <w:rsid w:val="00551164"/>
    <w:rsid w:val="00552ED5"/>
    <w:rsid w:val="00557D31"/>
    <w:rsid w:val="0058463C"/>
    <w:rsid w:val="00585417"/>
    <w:rsid w:val="0059136E"/>
    <w:rsid w:val="00594056"/>
    <w:rsid w:val="00595C59"/>
    <w:rsid w:val="005B6C42"/>
    <w:rsid w:val="005C34B8"/>
    <w:rsid w:val="005D000E"/>
    <w:rsid w:val="005D2147"/>
    <w:rsid w:val="005E3ED5"/>
    <w:rsid w:val="005F244D"/>
    <w:rsid w:val="005F287D"/>
    <w:rsid w:val="005F3025"/>
    <w:rsid w:val="005F445E"/>
    <w:rsid w:val="005F6F91"/>
    <w:rsid w:val="0060338A"/>
    <w:rsid w:val="00606AE5"/>
    <w:rsid w:val="006128BF"/>
    <w:rsid w:val="00652D44"/>
    <w:rsid w:val="00653262"/>
    <w:rsid w:val="00654EC5"/>
    <w:rsid w:val="006A0D76"/>
    <w:rsid w:val="006A4D21"/>
    <w:rsid w:val="006B4055"/>
    <w:rsid w:val="006C2315"/>
    <w:rsid w:val="006D4B06"/>
    <w:rsid w:val="006F03E1"/>
    <w:rsid w:val="006F0DA3"/>
    <w:rsid w:val="006F367B"/>
    <w:rsid w:val="00711F4B"/>
    <w:rsid w:val="0071580F"/>
    <w:rsid w:val="00717266"/>
    <w:rsid w:val="00723A87"/>
    <w:rsid w:val="00770A50"/>
    <w:rsid w:val="00771616"/>
    <w:rsid w:val="007A2BEA"/>
    <w:rsid w:val="007A579F"/>
    <w:rsid w:val="007A677C"/>
    <w:rsid w:val="007B449E"/>
    <w:rsid w:val="007C0861"/>
    <w:rsid w:val="007C1EF1"/>
    <w:rsid w:val="007C2CF3"/>
    <w:rsid w:val="007C5C7E"/>
    <w:rsid w:val="007C666F"/>
    <w:rsid w:val="007D1A22"/>
    <w:rsid w:val="0080613D"/>
    <w:rsid w:val="00813997"/>
    <w:rsid w:val="00816EE6"/>
    <w:rsid w:val="0082475F"/>
    <w:rsid w:val="0082558D"/>
    <w:rsid w:val="008324FC"/>
    <w:rsid w:val="00840B70"/>
    <w:rsid w:val="00841C15"/>
    <w:rsid w:val="008437BA"/>
    <w:rsid w:val="008517EB"/>
    <w:rsid w:val="0085224F"/>
    <w:rsid w:val="008523FF"/>
    <w:rsid w:val="00867D60"/>
    <w:rsid w:val="008772AB"/>
    <w:rsid w:val="008A3ED3"/>
    <w:rsid w:val="008D30C9"/>
    <w:rsid w:val="008D4787"/>
    <w:rsid w:val="008E2FB2"/>
    <w:rsid w:val="00922685"/>
    <w:rsid w:val="00923487"/>
    <w:rsid w:val="0093038E"/>
    <w:rsid w:val="0093474C"/>
    <w:rsid w:val="00940943"/>
    <w:rsid w:val="0095234C"/>
    <w:rsid w:val="00961AA2"/>
    <w:rsid w:val="00970D74"/>
    <w:rsid w:val="00986747"/>
    <w:rsid w:val="00992495"/>
    <w:rsid w:val="009A58F8"/>
    <w:rsid w:val="009A64AA"/>
    <w:rsid w:val="009B08A6"/>
    <w:rsid w:val="009B2F14"/>
    <w:rsid w:val="009C3BE5"/>
    <w:rsid w:val="009D602B"/>
    <w:rsid w:val="009E4E80"/>
    <w:rsid w:val="009E6E94"/>
    <w:rsid w:val="009F393F"/>
    <w:rsid w:val="009F7EA7"/>
    <w:rsid w:val="00A01CF5"/>
    <w:rsid w:val="00A03F5C"/>
    <w:rsid w:val="00A14844"/>
    <w:rsid w:val="00A32132"/>
    <w:rsid w:val="00A3676E"/>
    <w:rsid w:val="00A4516C"/>
    <w:rsid w:val="00A56575"/>
    <w:rsid w:val="00A7322B"/>
    <w:rsid w:val="00A74BCC"/>
    <w:rsid w:val="00A803B0"/>
    <w:rsid w:val="00A843BF"/>
    <w:rsid w:val="00A85A55"/>
    <w:rsid w:val="00A87577"/>
    <w:rsid w:val="00A87B9E"/>
    <w:rsid w:val="00A9659A"/>
    <w:rsid w:val="00AC0831"/>
    <w:rsid w:val="00AC67AC"/>
    <w:rsid w:val="00AC6CB2"/>
    <w:rsid w:val="00AD00C1"/>
    <w:rsid w:val="00AD155A"/>
    <w:rsid w:val="00AD4867"/>
    <w:rsid w:val="00AE187D"/>
    <w:rsid w:val="00AF6459"/>
    <w:rsid w:val="00B0000C"/>
    <w:rsid w:val="00B02726"/>
    <w:rsid w:val="00B11554"/>
    <w:rsid w:val="00B13FBF"/>
    <w:rsid w:val="00B44D3C"/>
    <w:rsid w:val="00B474EF"/>
    <w:rsid w:val="00B54AB4"/>
    <w:rsid w:val="00B76257"/>
    <w:rsid w:val="00B9763E"/>
    <w:rsid w:val="00BA69EE"/>
    <w:rsid w:val="00BC198F"/>
    <w:rsid w:val="00BF5C8C"/>
    <w:rsid w:val="00C02470"/>
    <w:rsid w:val="00C16827"/>
    <w:rsid w:val="00C3211E"/>
    <w:rsid w:val="00C41CE9"/>
    <w:rsid w:val="00C440D6"/>
    <w:rsid w:val="00C6107E"/>
    <w:rsid w:val="00C62ECC"/>
    <w:rsid w:val="00C67BC6"/>
    <w:rsid w:val="00C90D70"/>
    <w:rsid w:val="00CA07EF"/>
    <w:rsid w:val="00CA218E"/>
    <w:rsid w:val="00CA23B8"/>
    <w:rsid w:val="00CB386D"/>
    <w:rsid w:val="00CB5BA5"/>
    <w:rsid w:val="00CC1469"/>
    <w:rsid w:val="00CC51A2"/>
    <w:rsid w:val="00CD3C10"/>
    <w:rsid w:val="00CD6B7F"/>
    <w:rsid w:val="00CF15E8"/>
    <w:rsid w:val="00CF3DCC"/>
    <w:rsid w:val="00D0121A"/>
    <w:rsid w:val="00D06B42"/>
    <w:rsid w:val="00D140AD"/>
    <w:rsid w:val="00D2308A"/>
    <w:rsid w:val="00D50B26"/>
    <w:rsid w:val="00D5416F"/>
    <w:rsid w:val="00D655EA"/>
    <w:rsid w:val="00DA0261"/>
    <w:rsid w:val="00DA46E5"/>
    <w:rsid w:val="00DA55BE"/>
    <w:rsid w:val="00DA6AE5"/>
    <w:rsid w:val="00DC1A6F"/>
    <w:rsid w:val="00DC68BF"/>
    <w:rsid w:val="00E02514"/>
    <w:rsid w:val="00E22959"/>
    <w:rsid w:val="00E24A86"/>
    <w:rsid w:val="00E30DE2"/>
    <w:rsid w:val="00E40674"/>
    <w:rsid w:val="00E44C8B"/>
    <w:rsid w:val="00E46F5C"/>
    <w:rsid w:val="00E47856"/>
    <w:rsid w:val="00E6019B"/>
    <w:rsid w:val="00E652DA"/>
    <w:rsid w:val="00E7112C"/>
    <w:rsid w:val="00E870F3"/>
    <w:rsid w:val="00E87208"/>
    <w:rsid w:val="00E95FB8"/>
    <w:rsid w:val="00EA55AF"/>
    <w:rsid w:val="00EB11C7"/>
    <w:rsid w:val="00EB2848"/>
    <w:rsid w:val="00EB4332"/>
    <w:rsid w:val="00EC5E97"/>
    <w:rsid w:val="00ED4C31"/>
    <w:rsid w:val="00EF420F"/>
    <w:rsid w:val="00EF791F"/>
    <w:rsid w:val="00F06013"/>
    <w:rsid w:val="00F37E68"/>
    <w:rsid w:val="00F51397"/>
    <w:rsid w:val="00F57746"/>
    <w:rsid w:val="00F60288"/>
    <w:rsid w:val="00F71766"/>
    <w:rsid w:val="00F75E5E"/>
    <w:rsid w:val="00F8197E"/>
    <w:rsid w:val="00F83FE0"/>
    <w:rsid w:val="00F853CC"/>
    <w:rsid w:val="00F85EF5"/>
    <w:rsid w:val="00F87EC0"/>
    <w:rsid w:val="00F93D68"/>
    <w:rsid w:val="00F94157"/>
    <w:rsid w:val="00F975B9"/>
    <w:rsid w:val="00FA3194"/>
    <w:rsid w:val="00FB2380"/>
    <w:rsid w:val="00FB76C8"/>
    <w:rsid w:val="00FC0021"/>
    <w:rsid w:val="00FC53BF"/>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85A55"/>
    <w:rPr>
      <w:sz w:val="16"/>
      <w:szCs w:val="16"/>
    </w:rPr>
  </w:style>
  <w:style w:type="paragraph" w:styleId="CommentText">
    <w:name w:val="annotation text"/>
    <w:basedOn w:val="Normal"/>
    <w:link w:val="CommentTextChar"/>
    <w:uiPriority w:val="99"/>
    <w:semiHidden/>
    <w:unhideWhenUsed/>
    <w:rsid w:val="00A85A55"/>
    <w:pPr>
      <w:spacing w:line="240" w:lineRule="auto"/>
    </w:pPr>
    <w:rPr>
      <w:sz w:val="20"/>
      <w:szCs w:val="20"/>
    </w:rPr>
  </w:style>
  <w:style w:type="character" w:customStyle="1" w:styleId="CommentTextChar">
    <w:name w:val="Comment Text Char"/>
    <w:basedOn w:val="DefaultParagraphFont"/>
    <w:link w:val="CommentText"/>
    <w:uiPriority w:val="99"/>
    <w:semiHidden/>
    <w:rsid w:val="00A85A55"/>
  </w:style>
  <w:style w:type="paragraph" w:styleId="CommentSubject">
    <w:name w:val="annotation subject"/>
    <w:basedOn w:val="CommentText"/>
    <w:next w:val="CommentText"/>
    <w:link w:val="CommentSubjectChar"/>
    <w:uiPriority w:val="99"/>
    <w:semiHidden/>
    <w:unhideWhenUsed/>
    <w:rsid w:val="00A85A55"/>
    <w:rPr>
      <w:b/>
      <w:bCs/>
    </w:rPr>
  </w:style>
  <w:style w:type="character" w:customStyle="1" w:styleId="CommentSubjectChar">
    <w:name w:val="Comment Subject Char"/>
    <w:basedOn w:val="CommentTextChar"/>
    <w:link w:val="CommentSubject"/>
    <w:uiPriority w:val="99"/>
    <w:semiHidden/>
    <w:rsid w:val="00A85A55"/>
    <w:rPr>
      <w:b/>
      <w:bCs/>
    </w:rPr>
  </w:style>
  <w:style w:type="paragraph" w:styleId="Revision">
    <w:name w:val="Revision"/>
    <w:hidden/>
    <w:uiPriority w:val="99"/>
    <w:semiHidden/>
    <w:rsid w:val="006F367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85A55"/>
    <w:rPr>
      <w:sz w:val="16"/>
      <w:szCs w:val="16"/>
    </w:rPr>
  </w:style>
  <w:style w:type="paragraph" w:styleId="CommentText">
    <w:name w:val="annotation text"/>
    <w:basedOn w:val="Normal"/>
    <w:link w:val="CommentTextChar"/>
    <w:uiPriority w:val="99"/>
    <w:semiHidden/>
    <w:unhideWhenUsed/>
    <w:rsid w:val="00A85A55"/>
    <w:pPr>
      <w:spacing w:line="240" w:lineRule="auto"/>
    </w:pPr>
    <w:rPr>
      <w:sz w:val="20"/>
      <w:szCs w:val="20"/>
    </w:rPr>
  </w:style>
  <w:style w:type="character" w:customStyle="1" w:styleId="CommentTextChar">
    <w:name w:val="Comment Text Char"/>
    <w:basedOn w:val="DefaultParagraphFont"/>
    <w:link w:val="CommentText"/>
    <w:uiPriority w:val="99"/>
    <w:semiHidden/>
    <w:rsid w:val="00A85A55"/>
  </w:style>
  <w:style w:type="paragraph" w:styleId="CommentSubject">
    <w:name w:val="annotation subject"/>
    <w:basedOn w:val="CommentText"/>
    <w:next w:val="CommentText"/>
    <w:link w:val="CommentSubjectChar"/>
    <w:uiPriority w:val="99"/>
    <w:semiHidden/>
    <w:unhideWhenUsed/>
    <w:rsid w:val="00A85A55"/>
    <w:rPr>
      <w:b/>
      <w:bCs/>
    </w:rPr>
  </w:style>
  <w:style w:type="character" w:customStyle="1" w:styleId="CommentSubjectChar">
    <w:name w:val="Comment Subject Char"/>
    <w:basedOn w:val="CommentTextChar"/>
    <w:link w:val="CommentSubject"/>
    <w:uiPriority w:val="99"/>
    <w:semiHidden/>
    <w:rsid w:val="00A85A55"/>
    <w:rPr>
      <w:b/>
      <w:bCs/>
    </w:rPr>
  </w:style>
  <w:style w:type="paragraph" w:styleId="Revision">
    <w:name w:val="Revision"/>
    <w:hidden/>
    <w:uiPriority w:val="99"/>
    <w:semiHidden/>
    <w:rsid w:val="006F36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55A14D-89D2-1F40-BEDF-79C76162D77F}"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en-US"/>
        </a:p>
      </dgm:t>
    </dgm:pt>
    <dgm:pt modelId="{05C9DA6F-1239-B647-AE49-FBB23EFB283F}">
      <dgm:prSet phldrT="[Text]"/>
      <dgm:spPr/>
      <dgm:t>
        <a:bodyPr/>
        <a:lstStyle/>
        <a:p>
          <a:r>
            <a:rPr lang="en-US"/>
            <a:t>recreated the Dutch cylinder</a:t>
          </a:r>
        </a:p>
      </dgm:t>
    </dgm:pt>
    <dgm:pt modelId="{3D856494-A6FD-7E45-9578-C294666D4918}" type="parTrans" cxnId="{0EB081BC-52A9-3546-91B2-689B031492EE}">
      <dgm:prSet/>
      <dgm:spPr/>
      <dgm:t>
        <a:bodyPr/>
        <a:lstStyle/>
        <a:p>
          <a:endParaRPr lang="en-US"/>
        </a:p>
      </dgm:t>
    </dgm:pt>
    <dgm:pt modelId="{7F4A9129-4A4A-E44C-A3BF-0A9CC023EBC9}" type="sibTrans" cxnId="{0EB081BC-52A9-3546-91B2-689B031492EE}">
      <dgm:prSet/>
      <dgm:spPr/>
      <dgm:t>
        <a:bodyPr/>
        <a:lstStyle/>
        <a:p>
          <a:endParaRPr lang="en-US"/>
        </a:p>
      </dgm:t>
    </dgm:pt>
    <dgm:pt modelId="{641FE850-9A70-514F-BD06-D561662388E3}">
      <dgm:prSet phldrT="[Text]"/>
      <dgm:spPr/>
      <dgm:t>
        <a:bodyPr/>
        <a:lstStyle/>
        <a:p>
          <a:r>
            <a:rPr lang="en-US"/>
            <a:t>discovered that sun spots move across the sun</a:t>
          </a:r>
        </a:p>
      </dgm:t>
    </dgm:pt>
    <dgm:pt modelId="{C5FF7A96-DBFD-B047-98D0-5F687BB822FB}" type="parTrans" cxnId="{44B71341-CE81-CA4F-9EB3-6130D2D67DDE}">
      <dgm:prSet/>
      <dgm:spPr/>
      <dgm:t>
        <a:bodyPr/>
        <a:lstStyle/>
        <a:p>
          <a:endParaRPr lang="en-US"/>
        </a:p>
      </dgm:t>
    </dgm:pt>
    <dgm:pt modelId="{11E3D03F-B453-8546-BE3A-02BAD9AD34E7}" type="sibTrans" cxnId="{44B71341-CE81-CA4F-9EB3-6130D2D67DDE}">
      <dgm:prSet/>
      <dgm:spPr/>
      <dgm:t>
        <a:bodyPr/>
        <a:lstStyle/>
        <a:p>
          <a:endParaRPr lang="en-US"/>
        </a:p>
      </dgm:t>
    </dgm:pt>
    <dgm:pt modelId="{FA100F8F-FCDA-7246-88AF-B95E91AC87F4}">
      <dgm:prSet/>
      <dgm:spPr/>
      <dgm:t>
        <a:bodyPr/>
        <a:lstStyle/>
        <a:p>
          <a:r>
            <a:rPr lang="en-US"/>
            <a:t>made a telescope that magnified 3 times</a:t>
          </a:r>
        </a:p>
      </dgm:t>
    </dgm:pt>
    <dgm:pt modelId="{874C35BE-8BA5-B046-806B-664D2DF59415}" type="parTrans" cxnId="{312EF6FE-740B-F64A-B6DF-7F1DBBEB2F19}">
      <dgm:prSet/>
      <dgm:spPr/>
      <dgm:t>
        <a:bodyPr/>
        <a:lstStyle/>
        <a:p>
          <a:endParaRPr lang="en-US"/>
        </a:p>
      </dgm:t>
    </dgm:pt>
    <dgm:pt modelId="{3D8E7121-FE1A-4248-8109-019B0C97BD85}" type="sibTrans" cxnId="{312EF6FE-740B-F64A-B6DF-7F1DBBEB2F19}">
      <dgm:prSet/>
      <dgm:spPr/>
      <dgm:t>
        <a:bodyPr/>
        <a:lstStyle/>
        <a:p>
          <a:endParaRPr lang="en-US"/>
        </a:p>
      </dgm:t>
    </dgm:pt>
    <dgm:pt modelId="{A1246799-6055-3E48-A216-E2CF693EBC6C}">
      <dgm:prSet/>
      <dgm:spPr/>
      <dgm:t>
        <a:bodyPr/>
        <a:lstStyle/>
        <a:p>
          <a:r>
            <a:rPr lang="en-US"/>
            <a:t>made a telescope that magnified 30 times</a:t>
          </a:r>
        </a:p>
      </dgm:t>
    </dgm:pt>
    <dgm:pt modelId="{EE635AB5-E535-2346-93CB-5A8401BF4CD2}" type="parTrans" cxnId="{E6333098-7295-834F-8694-68A425159A22}">
      <dgm:prSet/>
      <dgm:spPr/>
      <dgm:t>
        <a:bodyPr/>
        <a:lstStyle/>
        <a:p>
          <a:endParaRPr lang="en-US"/>
        </a:p>
      </dgm:t>
    </dgm:pt>
    <dgm:pt modelId="{7CA58962-4DF2-2246-B4DD-322AB7968921}" type="sibTrans" cxnId="{E6333098-7295-834F-8694-68A425159A22}">
      <dgm:prSet/>
      <dgm:spPr/>
      <dgm:t>
        <a:bodyPr/>
        <a:lstStyle/>
        <a:p>
          <a:endParaRPr lang="en-US"/>
        </a:p>
      </dgm:t>
    </dgm:pt>
    <dgm:pt modelId="{C1A45ADD-BBCA-814C-A566-28BCDC60A71B}">
      <dgm:prSet/>
      <dgm:spPr/>
      <dgm:t>
        <a:bodyPr/>
        <a:lstStyle/>
        <a:p>
          <a:r>
            <a:rPr lang="en-US"/>
            <a:t>discovered the landscape on the moon</a:t>
          </a:r>
        </a:p>
      </dgm:t>
    </dgm:pt>
    <dgm:pt modelId="{51644F5A-A07B-8B42-A63A-4FB907BECD03}" type="parTrans" cxnId="{573D8048-744C-2C4C-B4E0-39E38C7CEE2C}">
      <dgm:prSet/>
      <dgm:spPr/>
      <dgm:t>
        <a:bodyPr/>
        <a:lstStyle/>
        <a:p>
          <a:endParaRPr lang="en-US"/>
        </a:p>
      </dgm:t>
    </dgm:pt>
    <dgm:pt modelId="{46DFD23D-8A55-CD4F-8612-0C89DBF3CBD3}" type="sibTrans" cxnId="{573D8048-744C-2C4C-B4E0-39E38C7CEE2C}">
      <dgm:prSet/>
      <dgm:spPr/>
      <dgm:t>
        <a:bodyPr/>
        <a:lstStyle/>
        <a:p>
          <a:endParaRPr lang="en-US"/>
        </a:p>
      </dgm:t>
    </dgm:pt>
    <dgm:pt modelId="{49A1FA10-EEFB-9E48-9243-D27516E7F268}">
      <dgm:prSet/>
      <dgm:spPr/>
      <dgm:t>
        <a:bodyPr/>
        <a:lstStyle/>
        <a:p>
          <a:r>
            <a:rPr lang="en-US"/>
            <a:t>examined the other constellations and found more stars</a:t>
          </a:r>
        </a:p>
      </dgm:t>
    </dgm:pt>
    <dgm:pt modelId="{625EAB9E-F27D-574C-990A-445DCD048896}" type="parTrans" cxnId="{E190CDF9-DDBF-B74D-B250-AB96D8FE98C7}">
      <dgm:prSet/>
      <dgm:spPr/>
      <dgm:t>
        <a:bodyPr/>
        <a:lstStyle/>
        <a:p>
          <a:endParaRPr lang="en-US"/>
        </a:p>
      </dgm:t>
    </dgm:pt>
    <dgm:pt modelId="{4870FABC-7544-574F-B65D-AA06FF60FA53}" type="sibTrans" cxnId="{E190CDF9-DDBF-B74D-B250-AB96D8FE98C7}">
      <dgm:prSet/>
      <dgm:spPr/>
      <dgm:t>
        <a:bodyPr/>
        <a:lstStyle/>
        <a:p>
          <a:endParaRPr lang="en-US"/>
        </a:p>
      </dgm:t>
    </dgm:pt>
    <dgm:pt modelId="{A7AEF46B-2C39-9446-920C-C54A0B78CE94}">
      <dgm:prSet/>
      <dgm:spPr/>
      <dgm:t>
        <a:bodyPr/>
        <a:lstStyle/>
        <a:p>
          <a:r>
            <a:rPr lang="en-US"/>
            <a:t>discovered that Jupiter has four moons that move around it, just as Earth has one</a:t>
          </a:r>
        </a:p>
      </dgm:t>
    </dgm:pt>
    <dgm:pt modelId="{252114D0-E280-1A4A-8864-F30A207D0C03}" type="parTrans" cxnId="{BF7F3128-2977-3546-A993-F2B5210F1E95}">
      <dgm:prSet/>
      <dgm:spPr/>
      <dgm:t>
        <a:bodyPr/>
        <a:lstStyle/>
        <a:p>
          <a:endParaRPr lang="en-US"/>
        </a:p>
      </dgm:t>
    </dgm:pt>
    <dgm:pt modelId="{C12DDEE0-7ACD-F643-9A05-41391141F7FE}" type="sibTrans" cxnId="{BF7F3128-2977-3546-A993-F2B5210F1E95}">
      <dgm:prSet/>
      <dgm:spPr/>
      <dgm:t>
        <a:bodyPr/>
        <a:lstStyle/>
        <a:p>
          <a:endParaRPr lang="en-US"/>
        </a:p>
      </dgm:t>
    </dgm:pt>
    <dgm:pt modelId="{15DE275D-B1E0-8248-BBA9-6EEA66CB8562}">
      <dgm:prSet/>
      <dgm:spPr/>
      <dgm:t>
        <a:bodyPr/>
        <a:lstStyle/>
        <a:p>
          <a:r>
            <a:rPr lang="en-US"/>
            <a:t>discovered that there are millions and millions of stars</a:t>
          </a:r>
        </a:p>
      </dgm:t>
    </dgm:pt>
    <dgm:pt modelId="{F327C54A-D387-C64C-919D-B8A2F77EE6A3}" type="parTrans" cxnId="{76DE9238-B26E-B043-87EF-91DBD0B78A9E}">
      <dgm:prSet/>
      <dgm:spPr/>
      <dgm:t>
        <a:bodyPr/>
        <a:lstStyle/>
        <a:p>
          <a:endParaRPr lang="en-US"/>
        </a:p>
      </dgm:t>
    </dgm:pt>
    <dgm:pt modelId="{DE956FA4-C59F-794F-A267-7260EC71DF53}" type="sibTrans" cxnId="{76DE9238-B26E-B043-87EF-91DBD0B78A9E}">
      <dgm:prSet/>
      <dgm:spPr/>
      <dgm:t>
        <a:bodyPr/>
        <a:lstStyle/>
        <a:p>
          <a:endParaRPr lang="en-US"/>
        </a:p>
      </dgm:t>
    </dgm:pt>
    <dgm:pt modelId="{2DBF1E1E-65D3-E343-B462-9757ED940D16}">
      <dgm:prSet/>
      <dgm:spPr/>
      <dgm:t>
        <a:bodyPr/>
        <a:lstStyle/>
        <a:p>
          <a:r>
            <a:rPr lang="en-US"/>
            <a:t>discovered that Venus’ appearance changes in the night sky</a:t>
          </a:r>
        </a:p>
      </dgm:t>
    </dgm:pt>
    <dgm:pt modelId="{7B83CB2C-C731-7848-B2AE-CEC04256CBEC}" type="parTrans" cxnId="{41C7D0C0-048F-BC43-9605-505F297C2203}">
      <dgm:prSet/>
      <dgm:spPr/>
      <dgm:t>
        <a:bodyPr/>
        <a:lstStyle/>
        <a:p>
          <a:endParaRPr lang="en-US"/>
        </a:p>
      </dgm:t>
    </dgm:pt>
    <dgm:pt modelId="{A4D27FD9-D9EF-6244-8811-E1AEFD20E546}" type="sibTrans" cxnId="{41C7D0C0-048F-BC43-9605-505F297C2203}">
      <dgm:prSet/>
      <dgm:spPr/>
      <dgm:t>
        <a:bodyPr/>
        <a:lstStyle/>
        <a:p>
          <a:endParaRPr lang="en-US"/>
        </a:p>
      </dgm:t>
    </dgm:pt>
    <dgm:pt modelId="{3F9C77F5-A904-7F4D-AD44-5F5CE0F6C7D8}">
      <dgm:prSet/>
      <dgm:spPr/>
      <dgm:t>
        <a:bodyPr/>
        <a:lstStyle/>
        <a:p>
          <a:r>
            <a:rPr lang="en-US"/>
            <a:t>discovered that the Earth circled the sun</a:t>
          </a:r>
        </a:p>
      </dgm:t>
    </dgm:pt>
    <dgm:pt modelId="{0E690C20-657C-7C49-A4A8-D2341C8D5B2C}" type="parTrans" cxnId="{2B7BB095-EC04-6141-926F-C6A2CC686B77}">
      <dgm:prSet/>
      <dgm:spPr/>
      <dgm:t>
        <a:bodyPr/>
        <a:lstStyle/>
        <a:p>
          <a:endParaRPr lang="en-US"/>
        </a:p>
      </dgm:t>
    </dgm:pt>
    <dgm:pt modelId="{335B3086-0867-9C4D-BE10-577ADD6F74D2}" type="sibTrans" cxnId="{2B7BB095-EC04-6141-926F-C6A2CC686B77}">
      <dgm:prSet/>
      <dgm:spPr/>
      <dgm:t>
        <a:bodyPr/>
        <a:lstStyle/>
        <a:p>
          <a:endParaRPr lang="en-US"/>
        </a:p>
      </dgm:t>
    </dgm:pt>
    <dgm:pt modelId="{097E9C33-B2C6-DD4B-8061-6D8DE45D26FC}" type="pres">
      <dgm:prSet presAssocID="{5A55A14D-89D2-1F40-BEDF-79C76162D77F}" presName="Name0" presStyleCnt="0">
        <dgm:presLayoutVars>
          <dgm:dir/>
          <dgm:resizeHandles val="exact"/>
        </dgm:presLayoutVars>
      </dgm:prSet>
      <dgm:spPr/>
      <dgm:t>
        <a:bodyPr/>
        <a:lstStyle/>
        <a:p>
          <a:endParaRPr lang="en-US"/>
        </a:p>
      </dgm:t>
    </dgm:pt>
    <dgm:pt modelId="{6F5FA972-391C-0C40-9CC0-788E78CF38C5}" type="pres">
      <dgm:prSet presAssocID="{05C9DA6F-1239-B647-AE49-FBB23EFB283F}" presName="node" presStyleLbl="node1" presStyleIdx="0" presStyleCnt="10">
        <dgm:presLayoutVars>
          <dgm:bulletEnabled val="1"/>
        </dgm:presLayoutVars>
      </dgm:prSet>
      <dgm:spPr/>
      <dgm:t>
        <a:bodyPr/>
        <a:lstStyle/>
        <a:p>
          <a:endParaRPr lang="en-US"/>
        </a:p>
      </dgm:t>
    </dgm:pt>
    <dgm:pt modelId="{5E2F68CB-14DA-7D46-8822-BDC876E60C87}" type="pres">
      <dgm:prSet presAssocID="{7F4A9129-4A4A-E44C-A3BF-0A9CC023EBC9}" presName="sibTrans" presStyleLbl="sibTrans2D1" presStyleIdx="0" presStyleCnt="9"/>
      <dgm:spPr/>
      <dgm:t>
        <a:bodyPr/>
        <a:lstStyle/>
        <a:p>
          <a:endParaRPr lang="en-US"/>
        </a:p>
      </dgm:t>
    </dgm:pt>
    <dgm:pt modelId="{26ABFFF8-A90C-A44D-9747-4BCBEC8874DA}" type="pres">
      <dgm:prSet presAssocID="{7F4A9129-4A4A-E44C-A3BF-0A9CC023EBC9}" presName="connectorText" presStyleLbl="sibTrans2D1" presStyleIdx="0" presStyleCnt="9"/>
      <dgm:spPr/>
      <dgm:t>
        <a:bodyPr/>
        <a:lstStyle/>
        <a:p>
          <a:endParaRPr lang="en-US"/>
        </a:p>
      </dgm:t>
    </dgm:pt>
    <dgm:pt modelId="{D79F1CB5-3D16-0F42-B7C8-CCC42A1F421A}" type="pres">
      <dgm:prSet presAssocID="{FA100F8F-FCDA-7246-88AF-B95E91AC87F4}" presName="node" presStyleLbl="node1" presStyleIdx="1" presStyleCnt="10">
        <dgm:presLayoutVars>
          <dgm:bulletEnabled val="1"/>
        </dgm:presLayoutVars>
      </dgm:prSet>
      <dgm:spPr/>
      <dgm:t>
        <a:bodyPr/>
        <a:lstStyle/>
        <a:p>
          <a:endParaRPr lang="en-US"/>
        </a:p>
      </dgm:t>
    </dgm:pt>
    <dgm:pt modelId="{C336C922-EDF6-4441-8511-2419CF0FC4E9}" type="pres">
      <dgm:prSet presAssocID="{3D8E7121-FE1A-4248-8109-019B0C97BD85}" presName="sibTrans" presStyleLbl="sibTrans2D1" presStyleIdx="1" presStyleCnt="9"/>
      <dgm:spPr/>
      <dgm:t>
        <a:bodyPr/>
        <a:lstStyle/>
        <a:p>
          <a:endParaRPr lang="en-US"/>
        </a:p>
      </dgm:t>
    </dgm:pt>
    <dgm:pt modelId="{91048D1C-3102-C94B-BC69-D06F6D78C7BE}" type="pres">
      <dgm:prSet presAssocID="{3D8E7121-FE1A-4248-8109-019B0C97BD85}" presName="connectorText" presStyleLbl="sibTrans2D1" presStyleIdx="1" presStyleCnt="9"/>
      <dgm:spPr/>
      <dgm:t>
        <a:bodyPr/>
        <a:lstStyle/>
        <a:p>
          <a:endParaRPr lang="en-US"/>
        </a:p>
      </dgm:t>
    </dgm:pt>
    <dgm:pt modelId="{CF847E06-5C64-7B4B-A6B6-D9AFF30F918D}" type="pres">
      <dgm:prSet presAssocID="{A1246799-6055-3E48-A216-E2CF693EBC6C}" presName="node" presStyleLbl="node1" presStyleIdx="2" presStyleCnt="10">
        <dgm:presLayoutVars>
          <dgm:bulletEnabled val="1"/>
        </dgm:presLayoutVars>
      </dgm:prSet>
      <dgm:spPr/>
      <dgm:t>
        <a:bodyPr/>
        <a:lstStyle/>
        <a:p>
          <a:endParaRPr lang="en-US"/>
        </a:p>
      </dgm:t>
    </dgm:pt>
    <dgm:pt modelId="{0A981D96-8851-6F4C-8A1F-A63C54790E68}" type="pres">
      <dgm:prSet presAssocID="{7CA58962-4DF2-2246-B4DD-322AB7968921}" presName="sibTrans" presStyleLbl="sibTrans2D1" presStyleIdx="2" presStyleCnt="9"/>
      <dgm:spPr/>
      <dgm:t>
        <a:bodyPr/>
        <a:lstStyle/>
        <a:p>
          <a:endParaRPr lang="en-US"/>
        </a:p>
      </dgm:t>
    </dgm:pt>
    <dgm:pt modelId="{0386933A-3823-2F45-A0DD-925E60B61108}" type="pres">
      <dgm:prSet presAssocID="{7CA58962-4DF2-2246-B4DD-322AB7968921}" presName="connectorText" presStyleLbl="sibTrans2D1" presStyleIdx="2" presStyleCnt="9"/>
      <dgm:spPr/>
      <dgm:t>
        <a:bodyPr/>
        <a:lstStyle/>
        <a:p>
          <a:endParaRPr lang="en-US"/>
        </a:p>
      </dgm:t>
    </dgm:pt>
    <dgm:pt modelId="{1D4F4A1D-5E8D-624D-AC01-02F85CEE6E92}" type="pres">
      <dgm:prSet presAssocID="{C1A45ADD-BBCA-814C-A566-28BCDC60A71B}" presName="node" presStyleLbl="node1" presStyleIdx="3" presStyleCnt="10">
        <dgm:presLayoutVars>
          <dgm:bulletEnabled val="1"/>
        </dgm:presLayoutVars>
      </dgm:prSet>
      <dgm:spPr/>
      <dgm:t>
        <a:bodyPr/>
        <a:lstStyle/>
        <a:p>
          <a:endParaRPr lang="en-US"/>
        </a:p>
      </dgm:t>
    </dgm:pt>
    <dgm:pt modelId="{68EEE55C-CD5A-0D4D-9D22-E15DED7DE6AA}" type="pres">
      <dgm:prSet presAssocID="{46DFD23D-8A55-CD4F-8612-0C89DBF3CBD3}" presName="sibTrans" presStyleLbl="sibTrans2D1" presStyleIdx="3" presStyleCnt="9"/>
      <dgm:spPr/>
      <dgm:t>
        <a:bodyPr/>
        <a:lstStyle/>
        <a:p>
          <a:endParaRPr lang="en-US"/>
        </a:p>
      </dgm:t>
    </dgm:pt>
    <dgm:pt modelId="{B7710804-E494-D945-9C6C-14199480A2DF}" type="pres">
      <dgm:prSet presAssocID="{46DFD23D-8A55-CD4F-8612-0C89DBF3CBD3}" presName="connectorText" presStyleLbl="sibTrans2D1" presStyleIdx="3" presStyleCnt="9"/>
      <dgm:spPr/>
      <dgm:t>
        <a:bodyPr/>
        <a:lstStyle/>
        <a:p>
          <a:endParaRPr lang="en-US"/>
        </a:p>
      </dgm:t>
    </dgm:pt>
    <dgm:pt modelId="{E5EBC310-0932-804C-8E0F-57878A43C363}" type="pres">
      <dgm:prSet presAssocID="{49A1FA10-EEFB-9E48-9243-D27516E7F268}" presName="node" presStyleLbl="node1" presStyleIdx="4" presStyleCnt="10">
        <dgm:presLayoutVars>
          <dgm:bulletEnabled val="1"/>
        </dgm:presLayoutVars>
      </dgm:prSet>
      <dgm:spPr/>
      <dgm:t>
        <a:bodyPr/>
        <a:lstStyle/>
        <a:p>
          <a:endParaRPr lang="en-US"/>
        </a:p>
      </dgm:t>
    </dgm:pt>
    <dgm:pt modelId="{66188940-6266-C045-8366-A3CBC0EC0ABE}" type="pres">
      <dgm:prSet presAssocID="{4870FABC-7544-574F-B65D-AA06FF60FA53}" presName="sibTrans" presStyleLbl="sibTrans2D1" presStyleIdx="4" presStyleCnt="9"/>
      <dgm:spPr/>
      <dgm:t>
        <a:bodyPr/>
        <a:lstStyle/>
        <a:p>
          <a:endParaRPr lang="en-US"/>
        </a:p>
      </dgm:t>
    </dgm:pt>
    <dgm:pt modelId="{AC9B0003-C09C-624F-8678-D88CFC2E2F6E}" type="pres">
      <dgm:prSet presAssocID="{4870FABC-7544-574F-B65D-AA06FF60FA53}" presName="connectorText" presStyleLbl="sibTrans2D1" presStyleIdx="4" presStyleCnt="9"/>
      <dgm:spPr/>
      <dgm:t>
        <a:bodyPr/>
        <a:lstStyle/>
        <a:p>
          <a:endParaRPr lang="en-US"/>
        </a:p>
      </dgm:t>
    </dgm:pt>
    <dgm:pt modelId="{C5D7CAA8-D864-C849-A1CF-4EF5E409E3EC}" type="pres">
      <dgm:prSet presAssocID="{A7AEF46B-2C39-9446-920C-C54A0B78CE94}" presName="node" presStyleLbl="node1" presStyleIdx="5" presStyleCnt="10">
        <dgm:presLayoutVars>
          <dgm:bulletEnabled val="1"/>
        </dgm:presLayoutVars>
      </dgm:prSet>
      <dgm:spPr/>
      <dgm:t>
        <a:bodyPr/>
        <a:lstStyle/>
        <a:p>
          <a:endParaRPr lang="en-US"/>
        </a:p>
      </dgm:t>
    </dgm:pt>
    <dgm:pt modelId="{21B81653-4A0A-D04A-A0AA-EC57ED88B4AD}" type="pres">
      <dgm:prSet presAssocID="{C12DDEE0-7ACD-F643-9A05-41391141F7FE}" presName="sibTrans" presStyleLbl="sibTrans2D1" presStyleIdx="5" presStyleCnt="9"/>
      <dgm:spPr/>
      <dgm:t>
        <a:bodyPr/>
        <a:lstStyle/>
        <a:p>
          <a:endParaRPr lang="en-US"/>
        </a:p>
      </dgm:t>
    </dgm:pt>
    <dgm:pt modelId="{AED3738F-6D67-614C-9EA8-88D3A042612B}" type="pres">
      <dgm:prSet presAssocID="{C12DDEE0-7ACD-F643-9A05-41391141F7FE}" presName="connectorText" presStyleLbl="sibTrans2D1" presStyleIdx="5" presStyleCnt="9"/>
      <dgm:spPr/>
      <dgm:t>
        <a:bodyPr/>
        <a:lstStyle/>
        <a:p>
          <a:endParaRPr lang="en-US"/>
        </a:p>
      </dgm:t>
    </dgm:pt>
    <dgm:pt modelId="{613479BD-5D7E-1A4C-9D9F-BDB7C31B8E17}" type="pres">
      <dgm:prSet presAssocID="{15DE275D-B1E0-8248-BBA9-6EEA66CB8562}" presName="node" presStyleLbl="node1" presStyleIdx="6" presStyleCnt="10">
        <dgm:presLayoutVars>
          <dgm:bulletEnabled val="1"/>
        </dgm:presLayoutVars>
      </dgm:prSet>
      <dgm:spPr/>
      <dgm:t>
        <a:bodyPr/>
        <a:lstStyle/>
        <a:p>
          <a:endParaRPr lang="en-US"/>
        </a:p>
      </dgm:t>
    </dgm:pt>
    <dgm:pt modelId="{5DF2B228-F508-254D-9AE1-C6C6768DFD6D}" type="pres">
      <dgm:prSet presAssocID="{DE956FA4-C59F-794F-A267-7260EC71DF53}" presName="sibTrans" presStyleLbl="sibTrans2D1" presStyleIdx="6" presStyleCnt="9"/>
      <dgm:spPr/>
      <dgm:t>
        <a:bodyPr/>
        <a:lstStyle/>
        <a:p>
          <a:endParaRPr lang="en-US"/>
        </a:p>
      </dgm:t>
    </dgm:pt>
    <dgm:pt modelId="{B51A8BFA-AEAF-A645-A398-9D7853A31B40}" type="pres">
      <dgm:prSet presAssocID="{DE956FA4-C59F-794F-A267-7260EC71DF53}" presName="connectorText" presStyleLbl="sibTrans2D1" presStyleIdx="6" presStyleCnt="9"/>
      <dgm:spPr/>
      <dgm:t>
        <a:bodyPr/>
        <a:lstStyle/>
        <a:p>
          <a:endParaRPr lang="en-US"/>
        </a:p>
      </dgm:t>
    </dgm:pt>
    <dgm:pt modelId="{8A5CECBC-3FD1-7249-9D23-1E9A466DBB99}" type="pres">
      <dgm:prSet presAssocID="{2DBF1E1E-65D3-E343-B462-9757ED940D16}" presName="node" presStyleLbl="node1" presStyleIdx="7" presStyleCnt="10">
        <dgm:presLayoutVars>
          <dgm:bulletEnabled val="1"/>
        </dgm:presLayoutVars>
      </dgm:prSet>
      <dgm:spPr/>
      <dgm:t>
        <a:bodyPr/>
        <a:lstStyle/>
        <a:p>
          <a:endParaRPr lang="en-US"/>
        </a:p>
      </dgm:t>
    </dgm:pt>
    <dgm:pt modelId="{016EC9B2-326A-704A-B0DF-CFB98A984B54}" type="pres">
      <dgm:prSet presAssocID="{A4D27FD9-D9EF-6244-8811-E1AEFD20E546}" presName="sibTrans" presStyleLbl="sibTrans2D1" presStyleIdx="7" presStyleCnt="9"/>
      <dgm:spPr/>
      <dgm:t>
        <a:bodyPr/>
        <a:lstStyle/>
        <a:p>
          <a:endParaRPr lang="en-US"/>
        </a:p>
      </dgm:t>
    </dgm:pt>
    <dgm:pt modelId="{5F2A249D-EC02-2249-8B5F-DB1835340FCA}" type="pres">
      <dgm:prSet presAssocID="{A4D27FD9-D9EF-6244-8811-E1AEFD20E546}" presName="connectorText" presStyleLbl="sibTrans2D1" presStyleIdx="7" presStyleCnt="9"/>
      <dgm:spPr/>
      <dgm:t>
        <a:bodyPr/>
        <a:lstStyle/>
        <a:p>
          <a:endParaRPr lang="en-US"/>
        </a:p>
      </dgm:t>
    </dgm:pt>
    <dgm:pt modelId="{A0FA850D-2415-534F-897E-684174E9D769}" type="pres">
      <dgm:prSet presAssocID="{641FE850-9A70-514F-BD06-D561662388E3}" presName="node" presStyleLbl="node1" presStyleIdx="8" presStyleCnt="10">
        <dgm:presLayoutVars>
          <dgm:bulletEnabled val="1"/>
        </dgm:presLayoutVars>
      </dgm:prSet>
      <dgm:spPr/>
      <dgm:t>
        <a:bodyPr/>
        <a:lstStyle/>
        <a:p>
          <a:endParaRPr lang="en-US"/>
        </a:p>
      </dgm:t>
    </dgm:pt>
    <dgm:pt modelId="{8B8C476B-8493-AF40-98A3-A2FC9A1D5567}" type="pres">
      <dgm:prSet presAssocID="{11E3D03F-B453-8546-BE3A-02BAD9AD34E7}" presName="sibTrans" presStyleLbl="sibTrans2D1" presStyleIdx="8" presStyleCnt="9"/>
      <dgm:spPr/>
      <dgm:t>
        <a:bodyPr/>
        <a:lstStyle/>
        <a:p>
          <a:endParaRPr lang="en-US"/>
        </a:p>
      </dgm:t>
    </dgm:pt>
    <dgm:pt modelId="{503A964E-8352-0D48-B9DC-D6E586714295}" type="pres">
      <dgm:prSet presAssocID="{11E3D03F-B453-8546-BE3A-02BAD9AD34E7}" presName="connectorText" presStyleLbl="sibTrans2D1" presStyleIdx="8" presStyleCnt="9"/>
      <dgm:spPr/>
      <dgm:t>
        <a:bodyPr/>
        <a:lstStyle/>
        <a:p>
          <a:endParaRPr lang="en-US"/>
        </a:p>
      </dgm:t>
    </dgm:pt>
    <dgm:pt modelId="{0791BC4D-AD9F-8644-8921-FB9266A58110}" type="pres">
      <dgm:prSet presAssocID="{3F9C77F5-A904-7F4D-AD44-5F5CE0F6C7D8}" presName="node" presStyleLbl="node1" presStyleIdx="9" presStyleCnt="10">
        <dgm:presLayoutVars>
          <dgm:bulletEnabled val="1"/>
        </dgm:presLayoutVars>
      </dgm:prSet>
      <dgm:spPr/>
      <dgm:t>
        <a:bodyPr/>
        <a:lstStyle/>
        <a:p>
          <a:endParaRPr lang="en-US"/>
        </a:p>
      </dgm:t>
    </dgm:pt>
  </dgm:ptLst>
  <dgm:cxnLst>
    <dgm:cxn modelId="{2B7BB095-EC04-6141-926F-C6A2CC686B77}" srcId="{5A55A14D-89D2-1F40-BEDF-79C76162D77F}" destId="{3F9C77F5-A904-7F4D-AD44-5F5CE0F6C7D8}" srcOrd="9" destOrd="0" parTransId="{0E690C20-657C-7C49-A4A8-D2341C8D5B2C}" sibTransId="{335B3086-0867-9C4D-BE10-577ADD6F74D2}"/>
    <dgm:cxn modelId="{E6333098-7295-834F-8694-68A425159A22}" srcId="{5A55A14D-89D2-1F40-BEDF-79C76162D77F}" destId="{A1246799-6055-3E48-A216-E2CF693EBC6C}" srcOrd="2" destOrd="0" parTransId="{EE635AB5-E535-2346-93CB-5A8401BF4CD2}" sibTransId="{7CA58962-4DF2-2246-B4DD-322AB7968921}"/>
    <dgm:cxn modelId="{BF7F3128-2977-3546-A993-F2B5210F1E95}" srcId="{5A55A14D-89D2-1F40-BEDF-79C76162D77F}" destId="{A7AEF46B-2C39-9446-920C-C54A0B78CE94}" srcOrd="5" destOrd="0" parTransId="{252114D0-E280-1A4A-8864-F30A207D0C03}" sibTransId="{C12DDEE0-7ACD-F643-9A05-41391141F7FE}"/>
    <dgm:cxn modelId="{3C7618B3-5AD7-4B68-A76B-E650ADAF6EEC}" type="presOf" srcId="{4870FABC-7544-574F-B65D-AA06FF60FA53}" destId="{66188940-6266-C045-8366-A3CBC0EC0ABE}" srcOrd="0" destOrd="0" presId="urn:microsoft.com/office/officeart/2005/8/layout/process1"/>
    <dgm:cxn modelId="{573D8048-744C-2C4C-B4E0-39E38C7CEE2C}" srcId="{5A55A14D-89D2-1F40-BEDF-79C76162D77F}" destId="{C1A45ADD-BBCA-814C-A566-28BCDC60A71B}" srcOrd="3" destOrd="0" parTransId="{51644F5A-A07B-8B42-A63A-4FB907BECD03}" sibTransId="{46DFD23D-8A55-CD4F-8612-0C89DBF3CBD3}"/>
    <dgm:cxn modelId="{5C6C2C68-9841-487D-8DC9-FF4C0EB427E3}" type="presOf" srcId="{641FE850-9A70-514F-BD06-D561662388E3}" destId="{A0FA850D-2415-534F-897E-684174E9D769}" srcOrd="0" destOrd="0" presId="urn:microsoft.com/office/officeart/2005/8/layout/process1"/>
    <dgm:cxn modelId="{76DE9238-B26E-B043-87EF-91DBD0B78A9E}" srcId="{5A55A14D-89D2-1F40-BEDF-79C76162D77F}" destId="{15DE275D-B1E0-8248-BBA9-6EEA66CB8562}" srcOrd="6" destOrd="0" parTransId="{F327C54A-D387-C64C-919D-B8A2F77EE6A3}" sibTransId="{DE956FA4-C59F-794F-A267-7260EC71DF53}"/>
    <dgm:cxn modelId="{3C0B9F04-313E-467F-9B2E-A2E574A0E6A3}" type="presOf" srcId="{A7AEF46B-2C39-9446-920C-C54A0B78CE94}" destId="{C5D7CAA8-D864-C849-A1CF-4EF5E409E3EC}" srcOrd="0" destOrd="0" presId="urn:microsoft.com/office/officeart/2005/8/layout/process1"/>
    <dgm:cxn modelId="{1853E5D1-17A9-479E-AB39-2D64B9A48251}" type="presOf" srcId="{7F4A9129-4A4A-E44C-A3BF-0A9CC023EBC9}" destId="{5E2F68CB-14DA-7D46-8822-BDC876E60C87}" srcOrd="0" destOrd="0" presId="urn:microsoft.com/office/officeart/2005/8/layout/process1"/>
    <dgm:cxn modelId="{8EE0031B-231C-4112-9AD7-83596B38912E}" type="presOf" srcId="{7F4A9129-4A4A-E44C-A3BF-0A9CC023EBC9}" destId="{26ABFFF8-A90C-A44D-9747-4BCBEC8874DA}" srcOrd="1" destOrd="0" presId="urn:microsoft.com/office/officeart/2005/8/layout/process1"/>
    <dgm:cxn modelId="{BB4FDE63-7923-4ABA-AFAF-37F644EE1921}" type="presOf" srcId="{A4D27FD9-D9EF-6244-8811-E1AEFD20E546}" destId="{016EC9B2-326A-704A-B0DF-CFB98A984B54}" srcOrd="0" destOrd="0" presId="urn:microsoft.com/office/officeart/2005/8/layout/process1"/>
    <dgm:cxn modelId="{905C3EF4-FFB7-41D1-B649-380D1926A77F}" type="presOf" srcId="{A1246799-6055-3E48-A216-E2CF693EBC6C}" destId="{CF847E06-5C64-7B4B-A6B6-D9AFF30F918D}" srcOrd="0" destOrd="0" presId="urn:microsoft.com/office/officeart/2005/8/layout/process1"/>
    <dgm:cxn modelId="{EBBF85A8-F17B-4C53-98D5-D771A2F3E33F}" type="presOf" srcId="{11E3D03F-B453-8546-BE3A-02BAD9AD34E7}" destId="{503A964E-8352-0D48-B9DC-D6E586714295}" srcOrd="1" destOrd="0" presId="urn:microsoft.com/office/officeart/2005/8/layout/process1"/>
    <dgm:cxn modelId="{14631F70-DECE-44E0-BDCC-8EAF87F34244}" type="presOf" srcId="{DE956FA4-C59F-794F-A267-7260EC71DF53}" destId="{B51A8BFA-AEAF-A645-A398-9D7853A31B40}" srcOrd="1" destOrd="0" presId="urn:microsoft.com/office/officeart/2005/8/layout/process1"/>
    <dgm:cxn modelId="{56986AE8-099D-4A41-BD99-883C1355710F}" type="presOf" srcId="{3D8E7121-FE1A-4248-8109-019B0C97BD85}" destId="{91048D1C-3102-C94B-BC69-D06F6D78C7BE}" srcOrd="1" destOrd="0" presId="urn:microsoft.com/office/officeart/2005/8/layout/process1"/>
    <dgm:cxn modelId="{A869207F-94BB-47BA-B323-4399BC01E6FD}" type="presOf" srcId="{7CA58962-4DF2-2246-B4DD-322AB7968921}" destId="{0A981D96-8851-6F4C-8A1F-A63C54790E68}" srcOrd="0" destOrd="0" presId="urn:microsoft.com/office/officeart/2005/8/layout/process1"/>
    <dgm:cxn modelId="{6A431C01-7670-4642-862A-A89DFF7C3B29}" type="presOf" srcId="{FA100F8F-FCDA-7246-88AF-B95E91AC87F4}" destId="{D79F1CB5-3D16-0F42-B7C8-CCC42A1F421A}" srcOrd="0" destOrd="0" presId="urn:microsoft.com/office/officeart/2005/8/layout/process1"/>
    <dgm:cxn modelId="{55629006-8FC4-4B4D-B1AC-693C272D9F96}" type="presOf" srcId="{5A55A14D-89D2-1F40-BEDF-79C76162D77F}" destId="{097E9C33-B2C6-DD4B-8061-6D8DE45D26FC}" srcOrd="0" destOrd="0" presId="urn:microsoft.com/office/officeart/2005/8/layout/process1"/>
    <dgm:cxn modelId="{EA042A7A-0E11-4156-AF5F-69B843ED0E5E}" type="presOf" srcId="{4870FABC-7544-574F-B65D-AA06FF60FA53}" destId="{AC9B0003-C09C-624F-8678-D88CFC2E2F6E}" srcOrd="1" destOrd="0" presId="urn:microsoft.com/office/officeart/2005/8/layout/process1"/>
    <dgm:cxn modelId="{E190CDF9-DDBF-B74D-B250-AB96D8FE98C7}" srcId="{5A55A14D-89D2-1F40-BEDF-79C76162D77F}" destId="{49A1FA10-EEFB-9E48-9243-D27516E7F268}" srcOrd="4" destOrd="0" parTransId="{625EAB9E-F27D-574C-990A-445DCD048896}" sibTransId="{4870FABC-7544-574F-B65D-AA06FF60FA53}"/>
    <dgm:cxn modelId="{92CC0DA2-000F-443D-860F-5BFD1BA5D9DA}" type="presOf" srcId="{7CA58962-4DF2-2246-B4DD-322AB7968921}" destId="{0386933A-3823-2F45-A0DD-925E60B61108}" srcOrd="1" destOrd="0" presId="urn:microsoft.com/office/officeart/2005/8/layout/process1"/>
    <dgm:cxn modelId="{F2E67DBC-901C-4E2F-8D81-F0C599902CBF}" type="presOf" srcId="{11E3D03F-B453-8546-BE3A-02BAD9AD34E7}" destId="{8B8C476B-8493-AF40-98A3-A2FC9A1D5567}" srcOrd="0" destOrd="0" presId="urn:microsoft.com/office/officeart/2005/8/layout/process1"/>
    <dgm:cxn modelId="{84E71459-8236-4403-8F31-5AA27785230C}" type="presOf" srcId="{49A1FA10-EEFB-9E48-9243-D27516E7F268}" destId="{E5EBC310-0932-804C-8E0F-57878A43C363}" srcOrd="0" destOrd="0" presId="urn:microsoft.com/office/officeart/2005/8/layout/process1"/>
    <dgm:cxn modelId="{097511DA-068C-4CB4-8F27-AC0D5982F79F}" type="presOf" srcId="{3F9C77F5-A904-7F4D-AD44-5F5CE0F6C7D8}" destId="{0791BC4D-AD9F-8644-8921-FB9266A58110}" srcOrd="0" destOrd="0" presId="urn:microsoft.com/office/officeart/2005/8/layout/process1"/>
    <dgm:cxn modelId="{5A44EABA-ECD5-43DE-B07C-F730736458E3}" type="presOf" srcId="{3D8E7121-FE1A-4248-8109-019B0C97BD85}" destId="{C336C922-EDF6-4441-8511-2419CF0FC4E9}" srcOrd="0" destOrd="0" presId="urn:microsoft.com/office/officeart/2005/8/layout/process1"/>
    <dgm:cxn modelId="{EFA4EBE3-1FA5-468B-A7F8-A8466F46AE5B}" type="presOf" srcId="{46DFD23D-8A55-CD4F-8612-0C89DBF3CBD3}" destId="{68EEE55C-CD5A-0D4D-9D22-E15DED7DE6AA}" srcOrd="0" destOrd="0" presId="urn:microsoft.com/office/officeart/2005/8/layout/process1"/>
    <dgm:cxn modelId="{0EB081BC-52A9-3546-91B2-689B031492EE}" srcId="{5A55A14D-89D2-1F40-BEDF-79C76162D77F}" destId="{05C9DA6F-1239-B647-AE49-FBB23EFB283F}" srcOrd="0" destOrd="0" parTransId="{3D856494-A6FD-7E45-9578-C294666D4918}" sibTransId="{7F4A9129-4A4A-E44C-A3BF-0A9CC023EBC9}"/>
    <dgm:cxn modelId="{41C7D0C0-048F-BC43-9605-505F297C2203}" srcId="{5A55A14D-89D2-1F40-BEDF-79C76162D77F}" destId="{2DBF1E1E-65D3-E343-B462-9757ED940D16}" srcOrd="7" destOrd="0" parTransId="{7B83CB2C-C731-7848-B2AE-CEC04256CBEC}" sibTransId="{A4D27FD9-D9EF-6244-8811-E1AEFD20E546}"/>
    <dgm:cxn modelId="{2B30EF56-8B2F-42EE-B99B-35C1CA51DEC5}" type="presOf" srcId="{C1A45ADD-BBCA-814C-A566-28BCDC60A71B}" destId="{1D4F4A1D-5E8D-624D-AC01-02F85CEE6E92}" srcOrd="0" destOrd="0" presId="urn:microsoft.com/office/officeart/2005/8/layout/process1"/>
    <dgm:cxn modelId="{DCC4A70E-5798-4B1D-A1FB-464176CECC50}" type="presOf" srcId="{DE956FA4-C59F-794F-A267-7260EC71DF53}" destId="{5DF2B228-F508-254D-9AE1-C6C6768DFD6D}" srcOrd="0" destOrd="0" presId="urn:microsoft.com/office/officeart/2005/8/layout/process1"/>
    <dgm:cxn modelId="{312EF6FE-740B-F64A-B6DF-7F1DBBEB2F19}" srcId="{5A55A14D-89D2-1F40-BEDF-79C76162D77F}" destId="{FA100F8F-FCDA-7246-88AF-B95E91AC87F4}" srcOrd="1" destOrd="0" parTransId="{874C35BE-8BA5-B046-806B-664D2DF59415}" sibTransId="{3D8E7121-FE1A-4248-8109-019B0C97BD85}"/>
    <dgm:cxn modelId="{CF31BB5C-7975-4958-914F-EAA1465186B8}" type="presOf" srcId="{2DBF1E1E-65D3-E343-B462-9757ED940D16}" destId="{8A5CECBC-3FD1-7249-9D23-1E9A466DBB99}" srcOrd="0" destOrd="0" presId="urn:microsoft.com/office/officeart/2005/8/layout/process1"/>
    <dgm:cxn modelId="{E7CDED3E-B40F-452C-B3C3-7D74B6D5E3A2}" type="presOf" srcId="{C12DDEE0-7ACD-F643-9A05-41391141F7FE}" destId="{AED3738F-6D67-614C-9EA8-88D3A042612B}" srcOrd="1" destOrd="0" presId="urn:microsoft.com/office/officeart/2005/8/layout/process1"/>
    <dgm:cxn modelId="{CBD032B2-62A0-45FC-BDB2-9D81D4520384}" type="presOf" srcId="{C12DDEE0-7ACD-F643-9A05-41391141F7FE}" destId="{21B81653-4A0A-D04A-A0AA-EC57ED88B4AD}" srcOrd="0" destOrd="0" presId="urn:microsoft.com/office/officeart/2005/8/layout/process1"/>
    <dgm:cxn modelId="{FBF952AB-DD98-444C-84B3-E75C64A49508}" type="presOf" srcId="{46DFD23D-8A55-CD4F-8612-0C89DBF3CBD3}" destId="{B7710804-E494-D945-9C6C-14199480A2DF}" srcOrd="1" destOrd="0" presId="urn:microsoft.com/office/officeart/2005/8/layout/process1"/>
    <dgm:cxn modelId="{0C41BF8E-9E6B-4F40-9859-EF1853B2E051}" type="presOf" srcId="{A4D27FD9-D9EF-6244-8811-E1AEFD20E546}" destId="{5F2A249D-EC02-2249-8B5F-DB1835340FCA}" srcOrd="1" destOrd="0" presId="urn:microsoft.com/office/officeart/2005/8/layout/process1"/>
    <dgm:cxn modelId="{F0BDCFAD-448A-4FC4-B742-A222C3499AC6}" type="presOf" srcId="{15DE275D-B1E0-8248-BBA9-6EEA66CB8562}" destId="{613479BD-5D7E-1A4C-9D9F-BDB7C31B8E17}" srcOrd="0" destOrd="0" presId="urn:microsoft.com/office/officeart/2005/8/layout/process1"/>
    <dgm:cxn modelId="{44B71341-CE81-CA4F-9EB3-6130D2D67DDE}" srcId="{5A55A14D-89D2-1F40-BEDF-79C76162D77F}" destId="{641FE850-9A70-514F-BD06-D561662388E3}" srcOrd="8" destOrd="0" parTransId="{C5FF7A96-DBFD-B047-98D0-5F687BB822FB}" sibTransId="{11E3D03F-B453-8546-BE3A-02BAD9AD34E7}"/>
    <dgm:cxn modelId="{16929091-33B5-40AB-A9BD-9CB1723E3890}" type="presOf" srcId="{05C9DA6F-1239-B647-AE49-FBB23EFB283F}" destId="{6F5FA972-391C-0C40-9CC0-788E78CF38C5}" srcOrd="0" destOrd="0" presId="urn:microsoft.com/office/officeart/2005/8/layout/process1"/>
    <dgm:cxn modelId="{53BA6186-0FB1-4A32-A585-78E9D616DAC2}" type="presParOf" srcId="{097E9C33-B2C6-DD4B-8061-6D8DE45D26FC}" destId="{6F5FA972-391C-0C40-9CC0-788E78CF38C5}" srcOrd="0" destOrd="0" presId="urn:microsoft.com/office/officeart/2005/8/layout/process1"/>
    <dgm:cxn modelId="{E080FDAE-FD3A-4821-8CE3-56F910AF717B}" type="presParOf" srcId="{097E9C33-B2C6-DD4B-8061-6D8DE45D26FC}" destId="{5E2F68CB-14DA-7D46-8822-BDC876E60C87}" srcOrd="1" destOrd="0" presId="urn:microsoft.com/office/officeart/2005/8/layout/process1"/>
    <dgm:cxn modelId="{8E37CA6A-0A77-4F6F-9CF9-C81E2D4E472B}" type="presParOf" srcId="{5E2F68CB-14DA-7D46-8822-BDC876E60C87}" destId="{26ABFFF8-A90C-A44D-9747-4BCBEC8874DA}" srcOrd="0" destOrd="0" presId="urn:microsoft.com/office/officeart/2005/8/layout/process1"/>
    <dgm:cxn modelId="{F6E63770-0837-4F35-8BA5-1BB6B434819A}" type="presParOf" srcId="{097E9C33-B2C6-DD4B-8061-6D8DE45D26FC}" destId="{D79F1CB5-3D16-0F42-B7C8-CCC42A1F421A}" srcOrd="2" destOrd="0" presId="urn:microsoft.com/office/officeart/2005/8/layout/process1"/>
    <dgm:cxn modelId="{412F3932-5742-441C-A386-ECDBCEF529CC}" type="presParOf" srcId="{097E9C33-B2C6-DD4B-8061-6D8DE45D26FC}" destId="{C336C922-EDF6-4441-8511-2419CF0FC4E9}" srcOrd="3" destOrd="0" presId="urn:microsoft.com/office/officeart/2005/8/layout/process1"/>
    <dgm:cxn modelId="{2D9824ED-664E-4479-ABF8-BBBD4A6D6648}" type="presParOf" srcId="{C336C922-EDF6-4441-8511-2419CF0FC4E9}" destId="{91048D1C-3102-C94B-BC69-D06F6D78C7BE}" srcOrd="0" destOrd="0" presId="urn:microsoft.com/office/officeart/2005/8/layout/process1"/>
    <dgm:cxn modelId="{5FFF4640-12E2-4CB5-B8A7-9D81587F8462}" type="presParOf" srcId="{097E9C33-B2C6-DD4B-8061-6D8DE45D26FC}" destId="{CF847E06-5C64-7B4B-A6B6-D9AFF30F918D}" srcOrd="4" destOrd="0" presId="urn:microsoft.com/office/officeart/2005/8/layout/process1"/>
    <dgm:cxn modelId="{0330DECB-281D-45D4-A0E1-4BA492A70E4E}" type="presParOf" srcId="{097E9C33-B2C6-DD4B-8061-6D8DE45D26FC}" destId="{0A981D96-8851-6F4C-8A1F-A63C54790E68}" srcOrd="5" destOrd="0" presId="urn:microsoft.com/office/officeart/2005/8/layout/process1"/>
    <dgm:cxn modelId="{56BC159F-9F8A-42EB-BCD3-EBE88D3BCB05}" type="presParOf" srcId="{0A981D96-8851-6F4C-8A1F-A63C54790E68}" destId="{0386933A-3823-2F45-A0DD-925E60B61108}" srcOrd="0" destOrd="0" presId="urn:microsoft.com/office/officeart/2005/8/layout/process1"/>
    <dgm:cxn modelId="{792D6508-0501-4EF4-9674-9FB9F4E1EF5B}" type="presParOf" srcId="{097E9C33-B2C6-DD4B-8061-6D8DE45D26FC}" destId="{1D4F4A1D-5E8D-624D-AC01-02F85CEE6E92}" srcOrd="6" destOrd="0" presId="urn:microsoft.com/office/officeart/2005/8/layout/process1"/>
    <dgm:cxn modelId="{88953E4C-161C-4E77-8829-E7476858DF7B}" type="presParOf" srcId="{097E9C33-B2C6-DD4B-8061-6D8DE45D26FC}" destId="{68EEE55C-CD5A-0D4D-9D22-E15DED7DE6AA}" srcOrd="7" destOrd="0" presId="urn:microsoft.com/office/officeart/2005/8/layout/process1"/>
    <dgm:cxn modelId="{9EF82DBD-E6A4-49C7-969F-432A665A5A7D}" type="presParOf" srcId="{68EEE55C-CD5A-0D4D-9D22-E15DED7DE6AA}" destId="{B7710804-E494-D945-9C6C-14199480A2DF}" srcOrd="0" destOrd="0" presId="urn:microsoft.com/office/officeart/2005/8/layout/process1"/>
    <dgm:cxn modelId="{D46EB583-9E7A-446D-B252-CC4593A4B55B}" type="presParOf" srcId="{097E9C33-B2C6-DD4B-8061-6D8DE45D26FC}" destId="{E5EBC310-0932-804C-8E0F-57878A43C363}" srcOrd="8" destOrd="0" presId="urn:microsoft.com/office/officeart/2005/8/layout/process1"/>
    <dgm:cxn modelId="{BD693140-F0A9-4547-AEFF-20EE70540B3F}" type="presParOf" srcId="{097E9C33-B2C6-DD4B-8061-6D8DE45D26FC}" destId="{66188940-6266-C045-8366-A3CBC0EC0ABE}" srcOrd="9" destOrd="0" presId="urn:microsoft.com/office/officeart/2005/8/layout/process1"/>
    <dgm:cxn modelId="{FF000197-6F54-49CA-BD62-FE9BFB0403B3}" type="presParOf" srcId="{66188940-6266-C045-8366-A3CBC0EC0ABE}" destId="{AC9B0003-C09C-624F-8678-D88CFC2E2F6E}" srcOrd="0" destOrd="0" presId="urn:microsoft.com/office/officeart/2005/8/layout/process1"/>
    <dgm:cxn modelId="{1DBEC524-B9C5-4AF1-B7D4-DC6438F5A01D}" type="presParOf" srcId="{097E9C33-B2C6-DD4B-8061-6D8DE45D26FC}" destId="{C5D7CAA8-D864-C849-A1CF-4EF5E409E3EC}" srcOrd="10" destOrd="0" presId="urn:microsoft.com/office/officeart/2005/8/layout/process1"/>
    <dgm:cxn modelId="{6170D643-F0E7-4041-833C-F641304B1B80}" type="presParOf" srcId="{097E9C33-B2C6-DD4B-8061-6D8DE45D26FC}" destId="{21B81653-4A0A-D04A-A0AA-EC57ED88B4AD}" srcOrd="11" destOrd="0" presId="urn:microsoft.com/office/officeart/2005/8/layout/process1"/>
    <dgm:cxn modelId="{595AD822-56F4-46D4-9AEE-2CA8A28DB43A}" type="presParOf" srcId="{21B81653-4A0A-D04A-A0AA-EC57ED88B4AD}" destId="{AED3738F-6D67-614C-9EA8-88D3A042612B}" srcOrd="0" destOrd="0" presId="urn:microsoft.com/office/officeart/2005/8/layout/process1"/>
    <dgm:cxn modelId="{C3B1509A-7E62-4D77-97BF-75838F892E82}" type="presParOf" srcId="{097E9C33-B2C6-DD4B-8061-6D8DE45D26FC}" destId="{613479BD-5D7E-1A4C-9D9F-BDB7C31B8E17}" srcOrd="12" destOrd="0" presId="urn:microsoft.com/office/officeart/2005/8/layout/process1"/>
    <dgm:cxn modelId="{C5DC0944-F365-48F8-81CF-9393680E3631}" type="presParOf" srcId="{097E9C33-B2C6-DD4B-8061-6D8DE45D26FC}" destId="{5DF2B228-F508-254D-9AE1-C6C6768DFD6D}" srcOrd="13" destOrd="0" presId="urn:microsoft.com/office/officeart/2005/8/layout/process1"/>
    <dgm:cxn modelId="{E9F596A8-4632-423B-95DC-A59B05C8EFBC}" type="presParOf" srcId="{5DF2B228-F508-254D-9AE1-C6C6768DFD6D}" destId="{B51A8BFA-AEAF-A645-A398-9D7853A31B40}" srcOrd="0" destOrd="0" presId="urn:microsoft.com/office/officeart/2005/8/layout/process1"/>
    <dgm:cxn modelId="{39F9F370-5FC2-47C3-8901-928EE24A0CFC}" type="presParOf" srcId="{097E9C33-B2C6-DD4B-8061-6D8DE45D26FC}" destId="{8A5CECBC-3FD1-7249-9D23-1E9A466DBB99}" srcOrd="14" destOrd="0" presId="urn:microsoft.com/office/officeart/2005/8/layout/process1"/>
    <dgm:cxn modelId="{D3F72AE6-D02F-4548-B7AF-DBCF3EDF663C}" type="presParOf" srcId="{097E9C33-B2C6-DD4B-8061-6D8DE45D26FC}" destId="{016EC9B2-326A-704A-B0DF-CFB98A984B54}" srcOrd="15" destOrd="0" presId="urn:microsoft.com/office/officeart/2005/8/layout/process1"/>
    <dgm:cxn modelId="{6D4668E4-893C-4A11-A811-80BF0969B90A}" type="presParOf" srcId="{016EC9B2-326A-704A-B0DF-CFB98A984B54}" destId="{5F2A249D-EC02-2249-8B5F-DB1835340FCA}" srcOrd="0" destOrd="0" presId="urn:microsoft.com/office/officeart/2005/8/layout/process1"/>
    <dgm:cxn modelId="{375DA422-C5A2-48D6-BCF8-B2AABC2B740E}" type="presParOf" srcId="{097E9C33-B2C6-DD4B-8061-6D8DE45D26FC}" destId="{A0FA850D-2415-534F-897E-684174E9D769}" srcOrd="16" destOrd="0" presId="urn:microsoft.com/office/officeart/2005/8/layout/process1"/>
    <dgm:cxn modelId="{DFE8CBD1-331D-43D9-9C59-B9C96D98D43E}" type="presParOf" srcId="{097E9C33-B2C6-DD4B-8061-6D8DE45D26FC}" destId="{8B8C476B-8493-AF40-98A3-A2FC9A1D5567}" srcOrd="17" destOrd="0" presId="urn:microsoft.com/office/officeart/2005/8/layout/process1"/>
    <dgm:cxn modelId="{72B17EBA-7F3D-433A-88FD-3C1CD1BCC74B}" type="presParOf" srcId="{8B8C476B-8493-AF40-98A3-A2FC9A1D5567}" destId="{503A964E-8352-0D48-B9DC-D6E586714295}" srcOrd="0" destOrd="0" presId="urn:microsoft.com/office/officeart/2005/8/layout/process1"/>
    <dgm:cxn modelId="{E5278409-3C25-4DAE-ADAC-6BBFBE31B73A}" type="presParOf" srcId="{097E9C33-B2C6-DD4B-8061-6D8DE45D26FC}" destId="{0791BC4D-AD9F-8644-8921-FB9266A58110}" srcOrd="18"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5FA972-391C-0C40-9CC0-788E78CF38C5}">
      <dsp:nvSpPr>
        <dsp:cNvPr id="0" name=""/>
        <dsp:cNvSpPr/>
      </dsp:nvSpPr>
      <dsp:spPr>
        <a:xfrm>
          <a:off x="2041"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recreated the Dutch cylinder</a:t>
          </a:r>
        </a:p>
      </dsp:txBody>
      <dsp:txXfrm>
        <a:off x="17042" y="193656"/>
        <a:ext cx="482154" cy="635600"/>
      </dsp:txXfrm>
    </dsp:sp>
    <dsp:sp modelId="{5E2F68CB-14DA-7D46-8822-BDC876E60C87}">
      <dsp:nvSpPr>
        <dsp:cNvPr id="0" name=""/>
        <dsp:cNvSpPr/>
      </dsp:nvSpPr>
      <dsp:spPr>
        <a:xfrm>
          <a:off x="565413"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565413" y="473352"/>
        <a:ext cx="76004" cy="76208"/>
      </dsp:txXfrm>
    </dsp:sp>
    <dsp:sp modelId="{D79F1CB5-3D16-0F42-B7C8-CCC42A1F421A}">
      <dsp:nvSpPr>
        <dsp:cNvPr id="0" name=""/>
        <dsp:cNvSpPr/>
      </dsp:nvSpPr>
      <dsp:spPr>
        <a:xfrm>
          <a:off x="719060"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made a telescope that magnified 3 times</a:t>
          </a:r>
        </a:p>
      </dsp:txBody>
      <dsp:txXfrm>
        <a:off x="734061" y="193656"/>
        <a:ext cx="482154" cy="635600"/>
      </dsp:txXfrm>
    </dsp:sp>
    <dsp:sp modelId="{C336C922-EDF6-4441-8511-2419CF0FC4E9}">
      <dsp:nvSpPr>
        <dsp:cNvPr id="0" name=""/>
        <dsp:cNvSpPr/>
      </dsp:nvSpPr>
      <dsp:spPr>
        <a:xfrm>
          <a:off x="1282431"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282431" y="473352"/>
        <a:ext cx="76004" cy="76208"/>
      </dsp:txXfrm>
    </dsp:sp>
    <dsp:sp modelId="{CF847E06-5C64-7B4B-A6B6-D9AFF30F918D}">
      <dsp:nvSpPr>
        <dsp:cNvPr id="0" name=""/>
        <dsp:cNvSpPr/>
      </dsp:nvSpPr>
      <dsp:spPr>
        <a:xfrm>
          <a:off x="1436078"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made a telescope that magnified 30 times</a:t>
          </a:r>
        </a:p>
      </dsp:txBody>
      <dsp:txXfrm>
        <a:off x="1451079" y="193656"/>
        <a:ext cx="482154" cy="635600"/>
      </dsp:txXfrm>
    </dsp:sp>
    <dsp:sp modelId="{0A981D96-8851-6F4C-8A1F-A63C54790E68}">
      <dsp:nvSpPr>
        <dsp:cNvPr id="0" name=""/>
        <dsp:cNvSpPr/>
      </dsp:nvSpPr>
      <dsp:spPr>
        <a:xfrm>
          <a:off x="1999450"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999450" y="473352"/>
        <a:ext cx="76004" cy="76208"/>
      </dsp:txXfrm>
    </dsp:sp>
    <dsp:sp modelId="{1D4F4A1D-5E8D-624D-AC01-02F85CEE6E92}">
      <dsp:nvSpPr>
        <dsp:cNvPr id="0" name=""/>
        <dsp:cNvSpPr/>
      </dsp:nvSpPr>
      <dsp:spPr>
        <a:xfrm>
          <a:off x="2153097"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discovered the landscape on the moon</a:t>
          </a:r>
        </a:p>
      </dsp:txBody>
      <dsp:txXfrm>
        <a:off x="2168098" y="193656"/>
        <a:ext cx="482154" cy="635600"/>
      </dsp:txXfrm>
    </dsp:sp>
    <dsp:sp modelId="{68EEE55C-CD5A-0D4D-9D22-E15DED7DE6AA}">
      <dsp:nvSpPr>
        <dsp:cNvPr id="0" name=""/>
        <dsp:cNvSpPr/>
      </dsp:nvSpPr>
      <dsp:spPr>
        <a:xfrm>
          <a:off x="2716468"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716468" y="473352"/>
        <a:ext cx="76004" cy="76208"/>
      </dsp:txXfrm>
    </dsp:sp>
    <dsp:sp modelId="{E5EBC310-0932-804C-8E0F-57878A43C363}">
      <dsp:nvSpPr>
        <dsp:cNvPr id="0" name=""/>
        <dsp:cNvSpPr/>
      </dsp:nvSpPr>
      <dsp:spPr>
        <a:xfrm>
          <a:off x="2870115"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examined the other constellations and found more stars</a:t>
          </a:r>
        </a:p>
      </dsp:txBody>
      <dsp:txXfrm>
        <a:off x="2885116" y="193656"/>
        <a:ext cx="482154" cy="635600"/>
      </dsp:txXfrm>
    </dsp:sp>
    <dsp:sp modelId="{66188940-6266-C045-8366-A3CBC0EC0ABE}">
      <dsp:nvSpPr>
        <dsp:cNvPr id="0" name=""/>
        <dsp:cNvSpPr/>
      </dsp:nvSpPr>
      <dsp:spPr>
        <a:xfrm>
          <a:off x="3433487"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433487" y="473352"/>
        <a:ext cx="76004" cy="76208"/>
      </dsp:txXfrm>
    </dsp:sp>
    <dsp:sp modelId="{C5D7CAA8-D864-C849-A1CF-4EF5E409E3EC}">
      <dsp:nvSpPr>
        <dsp:cNvPr id="0" name=""/>
        <dsp:cNvSpPr/>
      </dsp:nvSpPr>
      <dsp:spPr>
        <a:xfrm>
          <a:off x="3587134"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discovered that Jupiter has four moons that move around it, just as Earth has one</a:t>
          </a:r>
        </a:p>
      </dsp:txBody>
      <dsp:txXfrm>
        <a:off x="3602135" y="193656"/>
        <a:ext cx="482154" cy="635600"/>
      </dsp:txXfrm>
    </dsp:sp>
    <dsp:sp modelId="{21B81653-4A0A-D04A-A0AA-EC57ED88B4AD}">
      <dsp:nvSpPr>
        <dsp:cNvPr id="0" name=""/>
        <dsp:cNvSpPr/>
      </dsp:nvSpPr>
      <dsp:spPr>
        <a:xfrm>
          <a:off x="4150505"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150505" y="473352"/>
        <a:ext cx="76004" cy="76208"/>
      </dsp:txXfrm>
    </dsp:sp>
    <dsp:sp modelId="{613479BD-5D7E-1A4C-9D9F-BDB7C31B8E17}">
      <dsp:nvSpPr>
        <dsp:cNvPr id="0" name=""/>
        <dsp:cNvSpPr/>
      </dsp:nvSpPr>
      <dsp:spPr>
        <a:xfrm>
          <a:off x="4304152"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discovered that there are millions and millions of stars</a:t>
          </a:r>
        </a:p>
      </dsp:txBody>
      <dsp:txXfrm>
        <a:off x="4319153" y="193656"/>
        <a:ext cx="482154" cy="635600"/>
      </dsp:txXfrm>
    </dsp:sp>
    <dsp:sp modelId="{5DF2B228-F508-254D-9AE1-C6C6768DFD6D}">
      <dsp:nvSpPr>
        <dsp:cNvPr id="0" name=""/>
        <dsp:cNvSpPr/>
      </dsp:nvSpPr>
      <dsp:spPr>
        <a:xfrm>
          <a:off x="4867524"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867524" y="473352"/>
        <a:ext cx="76004" cy="76208"/>
      </dsp:txXfrm>
    </dsp:sp>
    <dsp:sp modelId="{8A5CECBC-3FD1-7249-9D23-1E9A466DBB99}">
      <dsp:nvSpPr>
        <dsp:cNvPr id="0" name=""/>
        <dsp:cNvSpPr/>
      </dsp:nvSpPr>
      <dsp:spPr>
        <a:xfrm>
          <a:off x="5021171"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discovered that Venus’ appearance changes in the night sky</a:t>
          </a:r>
        </a:p>
      </dsp:txBody>
      <dsp:txXfrm>
        <a:off x="5036172" y="193656"/>
        <a:ext cx="482154" cy="635600"/>
      </dsp:txXfrm>
    </dsp:sp>
    <dsp:sp modelId="{016EC9B2-326A-704A-B0DF-CFB98A984B54}">
      <dsp:nvSpPr>
        <dsp:cNvPr id="0" name=""/>
        <dsp:cNvSpPr/>
      </dsp:nvSpPr>
      <dsp:spPr>
        <a:xfrm>
          <a:off x="5584542"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5584542" y="473352"/>
        <a:ext cx="76004" cy="76208"/>
      </dsp:txXfrm>
    </dsp:sp>
    <dsp:sp modelId="{A0FA850D-2415-534F-897E-684174E9D769}">
      <dsp:nvSpPr>
        <dsp:cNvPr id="0" name=""/>
        <dsp:cNvSpPr/>
      </dsp:nvSpPr>
      <dsp:spPr>
        <a:xfrm>
          <a:off x="5738189"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discovered that sun spots move across the sun</a:t>
          </a:r>
        </a:p>
      </dsp:txBody>
      <dsp:txXfrm>
        <a:off x="5753190" y="193656"/>
        <a:ext cx="482154" cy="635600"/>
      </dsp:txXfrm>
    </dsp:sp>
    <dsp:sp modelId="{8B8C476B-8493-AF40-98A3-A2FC9A1D5567}">
      <dsp:nvSpPr>
        <dsp:cNvPr id="0" name=""/>
        <dsp:cNvSpPr/>
      </dsp:nvSpPr>
      <dsp:spPr>
        <a:xfrm>
          <a:off x="6301561"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6301561" y="473352"/>
        <a:ext cx="76004" cy="76208"/>
      </dsp:txXfrm>
    </dsp:sp>
    <dsp:sp modelId="{0791BC4D-AD9F-8644-8921-FB9266A58110}">
      <dsp:nvSpPr>
        <dsp:cNvPr id="0" name=""/>
        <dsp:cNvSpPr/>
      </dsp:nvSpPr>
      <dsp:spPr>
        <a:xfrm>
          <a:off x="6455208"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discovered that the Earth circled the sun</a:t>
          </a:r>
        </a:p>
      </dsp:txBody>
      <dsp:txXfrm>
        <a:off x="6470209" y="193656"/>
        <a:ext cx="482154" cy="6356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746A-693A-48A6-BB7E-A321E4B2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2012-10-31T15:01:00Z</cp:lastPrinted>
  <dcterms:created xsi:type="dcterms:W3CDTF">2013-10-03T16:19:00Z</dcterms:created>
  <dcterms:modified xsi:type="dcterms:W3CDTF">2013-10-03T16:19:00Z</dcterms:modified>
</cp:coreProperties>
</file>