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C75D54"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 2/</w:t>
      </w:r>
      <w:r w:rsidR="007008D8">
        <w:rPr>
          <w:rFonts w:asciiTheme="minorHAnsi" w:hAnsiTheme="minorHAnsi" w:cstheme="minorHAnsi"/>
          <w:sz w:val="32"/>
          <w:szCs w:val="32"/>
        </w:rPr>
        <w:t>Week 2</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FC2714">
        <w:rPr>
          <w:rFonts w:asciiTheme="minorHAnsi" w:hAnsiTheme="minorHAnsi" w:cstheme="minorHAnsi"/>
          <w:sz w:val="32"/>
          <w:szCs w:val="32"/>
        </w:rPr>
        <w:t xml:space="preserve"> </w:t>
      </w:r>
      <w:r w:rsidR="007008D8" w:rsidRPr="007008D8">
        <w:rPr>
          <w:rFonts w:asciiTheme="minorHAnsi" w:hAnsiTheme="minorHAnsi" w:cstheme="minorHAnsi"/>
          <w:sz w:val="32"/>
          <w:szCs w:val="32"/>
        </w:rPr>
        <w:t xml:space="preserve">La </w:t>
      </w:r>
      <w:proofErr w:type="spellStart"/>
      <w:r w:rsidR="007008D8" w:rsidRPr="007008D8">
        <w:rPr>
          <w:rFonts w:asciiTheme="minorHAnsi" w:hAnsiTheme="minorHAnsi" w:cstheme="minorHAnsi"/>
          <w:sz w:val="32"/>
          <w:szCs w:val="32"/>
        </w:rPr>
        <w:t>Bamba</w:t>
      </w:r>
      <w:proofErr w:type="spellEnd"/>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C75D54">
        <w:rPr>
          <w:rFonts w:asciiTheme="minorHAnsi" w:hAnsiTheme="minorHAnsi" w:cstheme="minorHAnsi"/>
          <w:sz w:val="32"/>
          <w:szCs w:val="32"/>
        </w:rPr>
        <w:t xml:space="preserve"> </w:t>
      </w:r>
      <w:r w:rsidR="007008D8">
        <w:rPr>
          <w:rFonts w:asciiTheme="minorHAnsi" w:hAnsiTheme="minorHAnsi" w:cstheme="minorHAnsi"/>
          <w:sz w:val="32"/>
          <w:szCs w:val="32"/>
        </w:rPr>
        <w:t>3</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C75D54"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C75D54">
        <w:rPr>
          <w:rFonts w:asciiTheme="minorHAnsi" w:hAnsiTheme="minorHAnsi" w:cstheme="minorHAnsi"/>
          <w:sz w:val="32"/>
          <w:szCs w:val="32"/>
          <w:u w:val="single"/>
        </w:rPr>
        <w:t>:</w:t>
      </w:r>
      <w:r w:rsidR="00C75D54">
        <w:rPr>
          <w:rFonts w:asciiTheme="minorHAnsi" w:hAnsiTheme="minorHAnsi" w:cstheme="minorHAnsi"/>
          <w:sz w:val="32"/>
          <w:szCs w:val="32"/>
        </w:rPr>
        <w:t xml:space="preserve"> </w:t>
      </w:r>
      <w:r w:rsidR="00321111" w:rsidRPr="00321111">
        <w:rPr>
          <w:rFonts w:asciiTheme="minorHAnsi" w:hAnsiTheme="minorHAnsi" w:cstheme="minorHAnsi"/>
          <w:sz w:val="32"/>
          <w:szCs w:val="32"/>
        </w:rPr>
        <w:t>RL.5.1, RL.5.2, RL.5.4, RL.5.6, L.5.4, L.5.5</w:t>
      </w:r>
      <w:r w:rsidR="00FC2714">
        <w:rPr>
          <w:rFonts w:asciiTheme="minorHAnsi" w:hAnsiTheme="minorHAnsi" w:cstheme="minorHAnsi"/>
          <w:sz w:val="32"/>
          <w:szCs w:val="32"/>
        </w:rPr>
        <w:t>; RF.5.3, RF.5.4; W.5.2, W.5.4, SL.5.1, SL.5.6, L.5.1, L.5.2, L.5.4, L.5.5</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235773" w:rsidRPr="00C75D54" w:rsidRDefault="00235773" w:rsidP="00177848">
      <w:pPr>
        <w:spacing w:after="0" w:line="360" w:lineRule="auto"/>
        <w:ind w:left="360" w:firstLine="360"/>
        <w:rPr>
          <w:rFonts w:asciiTheme="minorHAnsi" w:hAnsiTheme="minorHAnsi" w:cstheme="minorHAnsi"/>
          <w:sz w:val="24"/>
          <w:szCs w:val="24"/>
        </w:rPr>
      </w:pPr>
      <w:r w:rsidRPr="00C75D54">
        <w:rPr>
          <w:rFonts w:asciiTheme="minorHAnsi" w:hAnsiTheme="minorHAnsi" w:cstheme="minorHAnsi"/>
          <w:sz w:val="24"/>
          <w:szCs w:val="24"/>
        </w:rPr>
        <w:t>Sometimes in life, things don’t go as planned, but it’s not the end of the world.</w:t>
      </w:r>
    </w:p>
    <w:p w:rsidR="001F1840" w:rsidRPr="00C75D54" w:rsidRDefault="001F1840" w:rsidP="00177848">
      <w:pPr>
        <w:spacing w:after="0" w:line="360" w:lineRule="auto"/>
        <w:ind w:left="360" w:firstLine="360"/>
        <w:rPr>
          <w:rFonts w:asciiTheme="minorHAnsi" w:hAnsiTheme="minorHAnsi" w:cstheme="minorHAnsi"/>
          <w:sz w:val="24"/>
          <w:szCs w:val="24"/>
          <w:u w:val="single"/>
        </w:rPr>
      </w:pPr>
      <w:r w:rsidRPr="00C75D54">
        <w:rPr>
          <w:rFonts w:asciiTheme="minorHAnsi" w:hAnsiTheme="minorHAnsi" w:cstheme="minorHAnsi"/>
          <w:sz w:val="24"/>
          <w:szCs w:val="24"/>
          <w:u w:val="single"/>
        </w:rPr>
        <w:t>Synopsis</w:t>
      </w:r>
    </w:p>
    <w:p w:rsidR="00FB2380" w:rsidRPr="00C75D54" w:rsidRDefault="007008D8" w:rsidP="00C75D54">
      <w:pPr>
        <w:spacing w:after="0" w:line="360" w:lineRule="auto"/>
        <w:ind w:left="720"/>
        <w:rPr>
          <w:rFonts w:asciiTheme="minorHAnsi" w:hAnsiTheme="minorHAnsi" w:cstheme="minorHAnsi"/>
          <w:sz w:val="24"/>
          <w:szCs w:val="24"/>
        </w:rPr>
      </w:pPr>
      <w:r w:rsidRPr="00C75D54">
        <w:rPr>
          <w:rFonts w:asciiTheme="minorHAnsi" w:hAnsiTheme="minorHAnsi" w:cstheme="minorHAnsi"/>
          <w:sz w:val="24"/>
          <w:szCs w:val="24"/>
        </w:rPr>
        <w:t>Manuel</w:t>
      </w:r>
      <w:r w:rsidR="00BC70B2" w:rsidRPr="00C75D54">
        <w:rPr>
          <w:rFonts w:asciiTheme="minorHAnsi" w:hAnsiTheme="minorHAnsi" w:cstheme="minorHAnsi"/>
          <w:sz w:val="24"/>
          <w:szCs w:val="24"/>
        </w:rPr>
        <w:t>, a fifth grader,</w:t>
      </w:r>
      <w:r w:rsidRPr="00C75D54">
        <w:rPr>
          <w:rFonts w:asciiTheme="minorHAnsi" w:hAnsiTheme="minorHAnsi" w:cstheme="minorHAnsi"/>
          <w:sz w:val="24"/>
          <w:szCs w:val="24"/>
        </w:rPr>
        <w:t xml:space="preserve"> </w:t>
      </w:r>
      <w:r w:rsidR="001F71D4" w:rsidRPr="00C75D54">
        <w:rPr>
          <w:rFonts w:asciiTheme="minorHAnsi" w:hAnsiTheme="minorHAnsi" w:cstheme="minorHAnsi"/>
          <w:sz w:val="24"/>
          <w:szCs w:val="24"/>
        </w:rPr>
        <w:t xml:space="preserve">feels average and lacks confidence in </w:t>
      </w:r>
      <w:proofErr w:type="gramStart"/>
      <w:r w:rsidR="001F71D4" w:rsidRPr="00C75D54">
        <w:rPr>
          <w:rFonts w:asciiTheme="minorHAnsi" w:hAnsiTheme="minorHAnsi" w:cstheme="minorHAnsi"/>
          <w:sz w:val="24"/>
          <w:szCs w:val="24"/>
        </w:rPr>
        <w:t>himself</w:t>
      </w:r>
      <w:proofErr w:type="gramEnd"/>
      <w:r w:rsidR="001F71D4" w:rsidRPr="00C75D54">
        <w:rPr>
          <w:rFonts w:asciiTheme="minorHAnsi" w:hAnsiTheme="minorHAnsi" w:cstheme="minorHAnsi"/>
          <w:sz w:val="24"/>
          <w:szCs w:val="24"/>
        </w:rPr>
        <w:t xml:space="preserve">.  He </w:t>
      </w:r>
      <w:r w:rsidRPr="00C75D54">
        <w:rPr>
          <w:rFonts w:asciiTheme="minorHAnsi" w:hAnsiTheme="minorHAnsi" w:cstheme="minorHAnsi"/>
          <w:sz w:val="24"/>
          <w:szCs w:val="24"/>
        </w:rPr>
        <w:t>has doubts about volunteering for the elementary scho</w:t>
      </w:r>
      <w:r w:rsidR="00BC70B2" w:rsidRPr="00C75D54">
        <w:rPr>
          <w:rFonts w:asciiTheme="minorHAnsi" w:hAnsiTheme="minorHAnsi" w:cstheme="minorHAnsi"/>
          <w:sz w:val="24"/>
          <w:szCs w:val="24"/>
        </w:rPr>
        <w:t>ol talent show, but he performs</w:t>
      </w:r>
      <w:r w:rsidRPr="00C75D54">
        <w:rPr>
          <w:rFonts w:asciiTheme="minorHAnsi" w:hAnsiTheme="minorHAnsi" w:cstheme="minorHAnsi"/>
          <w:sz w:val="24"/>
          <w:szCs w:val="24"/>
        </w:rPr>
        <w:t xml:space="preserve"> anyway, </w:t>
      </w:r>
      <w:r w:rsidR="00B97D7D" w:rsidRPr="00C75D54">
        <w:rPr>
          <w:rFonts w:asciiTheme="minorHAnsi" w:hAnsiTheme="minorHAnsi" w:cstheme="minorHAnsi"/>
          <w:sz w:val="24"/>
          <w:szCs w:val="24"/>
        </w:rPr>
        <w:t>and things don’t go as he plans</w:t>
      </w:r>
      <w:r w:rsidRPr="00C75D54">
        <w:rPr>
          <w:rFonts w:asciiTheme="minorHAnsi" w:hAnsiTheme="minorHAnsi" w:cstheme="minorHAnsi"/>
          <w:sz w:val="24"/>
          <w:szCs w:val="24"/>
        </w:rPr>
        <w:t>.</w:t>
      </w:r>
      <w:r w:rsidR="00B97D7D" w:rsidRPr="00C75D54">
        <w:rPr>
          <w:rFonts w:asciiTheme="minorHAnsi" w:hAnsiTheme="minorHAnsi" w:cstheme="minorHAnsi"/>
          <w:sz w:val="24"/>
          <w:szCs w:val="24"/>
        </w:rPr>
        <w:t xml:space="preserve">  However, it actually works out better than his original plan.</w:t>
      </w:r>
    </w:p>
    <w:p w:rsidR="00841C15" w:rsidRPr="00C75D54" w:rsidRDefault="00841C15" w:rsidP="00FB2380">
      <w:pPr>
        <w:pStyle w:val="ListParagraph"/>
        <w:numPr>
          <w:ilvl w:val="0"/>
          <w:numId w:val="13"/>
        </w:numPr>
        <w:spacing w:after="0" w:line="360" w:lineRule="auto"/>
        <w:rPr>
          <w:rFonts w:asciiTheme="minorHAnsi" w:hAnsiTheme="minorHAnsi" w:cstheme="minorHAnsi"/>
          <w:sz w:val="24"/>
          <w:szCs w:val="24"/>
        </w:rPr>
      </w:pPr>
      <w:r w:rsidRPr="00C75D54">
        <w:rPr>
          <w:rFonts w:asciiTheme="minorHAnsi" w:hAnsiTheme="minorHAnsi" w:cstheme="minorHAnsi"/>
          <w:sz w:val="24"/>
          <w:szCs w:val="24"/>
        </w:rPr>
        <w:t xml:space="preserve">Read entire </w:t>
      </w:r>
      <w:r w:rsidR="0095234C" w:rsidRPr="00C75D54">
        <w:rPr>
          <w:rFonts w:asciiTheme="minorHAnsi" w:hAnsiTheme="minorHAnsi" w:cstheme="minorHAnsi"/>
          <w:sz w:val="24"/>
          <w:szCs w:val="24"/>
        </w:rPr>
        <w:t>main selection text, keeping in mind the Big Ideas and Key Understandings.</w:t>
      </w:r>
    </w:p>
    <w:p w:rsidR="00841C15" w:rsidRPr="00C75D54" w:rsidRDefault="007C5C7E" w:rsidP="00FB2380">
      <w:pPr>
        <w:pStyle w:val="ListParagraph"/>
        <w:numPr>
          <w:ilvl w:val="0"/>
          <w:numId w:val="13"/>
        </w:numPr>
        <w:spacing w:after="0" w:line="360" w:lineRule="auto"/>
        <w:rPr>
          <w:rFonts w:asciiTheme="minorHAnsi" w:hAnsiTheme="minorHAnsi" w:cstheme="minorHAnsi"/>
          <w:sz w:val="24"/>
          <w:szCs w:val="24"/>
        </w:rPr>
      </w:pPr>
      <w:r w:rsidRPr="00C75D54">
        <w:rPr>
          <w:rFonts w:asciiTheme="minorHAnsi" w:hAnsiTheme="minorHAnsi" w:cstheme="minorHAnsi"/>
          <w:sz w:val="24"/>
          <w:szCs w:val="24"/>
        </w:rPr>
        <w:t>Re-read the main selection text while noting</w:t>
      </w:r>
      <w:r w:rsidR="00841C15" w:rsidRPr="00C75D54">
        <w:rPr>
          <w:rFonts w:asciiTheme="minorHAnsi" w:hAnsiTheme="minorHAnsi" w:cstheme="minorHAnsi"/>
          <w:sz w:val="24"/>
          <w:szCs w:val="24"/>
        </w:rPr>
        <w:t xml:space="preserve"> the stopping points for </w:t>
      </w:r>
      <w:r w:rsidR="00D140AD" w:rsidRPr="00C75D54">
        <w:rPr>
          <w:rFonts w:asciiTheme="minorHAnsi" w:hAnsiTheme="minorHAnsi" w:cstheme="minorHAnsi"/>
          <w:sz w:val="24"/>
          <w:szCs w:val="24"/>
        </w:rPr>
        <w:t>the Text Dependent Questions and teaching V</w:t>
      </w:r>
      <w:r w:rsidR="00841C15" w:rsidRPr="00C75D54">
        <w:rPr>
          <w:rFonts w:asciiTheme="minorHAnsi" w:hAnsiTheme="minorHAnsi" w:cstheme="minorHAnsi"/>
          <w:sz w:val="24"/>
          <w:szCs w:val="24"/>
        </w:rPr>
        <w:t>ocabulary.</w:t>
      </w:r>
    </w:p>
    <w:p w:rsidR="00C75D54" w:rsidRDefault="00C75D54" w:rsidP="00081A99">
      <w:pPr>
        <w:spacing w:after="0" w:line="360" w:lineRule="auto"/>
        <w:rPr>
          <w:rFonts w:asciiTheme="minorHAnsi" w:hAnsiTheme="minorHAnsi" w:cstheme="minorHAnsi"/>
          <w:b/>
          <w:sz w:val="24"/>
          <w:szCs w:val="24"/>
        </w:rPr>
      </w:pPr>
    </w:p>
    <w:p w:rsidR="00841C15" w:rsidRPr="00C75D54" w:rsidRDefault="001F1840" w:rsidP="00081A99">
      <w:pPr>
        <w:spacing w:after="0" w:line="360" w:lineRule="auto"/>
        <w:rPr>
          <w:rFonts w:asciiTheme="minorHAnsi" w:hAnsiTheme="minorHAnsi" w:cstheme="minorHAnsi"/>
          <w:b/>
          <w:sz w:val="24"/>
          <w:szCs w:val="24"/>
        </w:rPr>
      </w:pPr>
      <w:r w:rsidRPr="00C75D54">
        <w:rPr>
          <w:rFonts w:asciiTheme="minorHAnsi" w:hAnsiTheme="minorHAnsi" w:cstheme="minorHAnsi"/>
          <w:b/>
          <w:sz w:val="24"/>
          <w:szCs w:val="24"/>
        </w:rPr>
        <w:t>During Teaching</w:t>
      </w:r>
    </w:p>
    <w:p w:rsidR="00081A99" w:rsidRPr="00C75D54" w:rsidRDefault="00081A99" w:rsidP="00081A99">
      <w:pPr>
        <w:pStyle w:val="ListParagraph"/>
        <w:numPr>
          <w:ilvl w:val="0"/>
          <w:numId w:val="12"/>
        </w:numPr>
        <w:spacing w:after="0" w:line="360" w:lineRule="auto"/>
        <w:rPr>
          <w:sz w:val="24"/>
        </w:rPr>
      </w:pPr>
      <w:r w:rsidRPr="00C75D54">
        <w:rPr>
          <w:rFonts w:asciiTheme="minorHAnsi" w:hAnsiTheme="minorHAnsi" w:cstheme="minorHAnsi"/>
          <w:sz w:val="24"/>
        </w:rPr>
        <w:t>Students read the entire main selection text independently.</w:t>
      </w:r>
    </w:p>
    <w:p w:rsidR="00C75D54" w:rsidRPr="00C75D54" w:rsidRDefault="00081A99" w:rsidP="00081A99">
      <w:pPr>
        <w:pStyle w:val="ListParagraph"/>
        <w:numPr>
          <w:ilvl w:val="0"/>
          <w:numId w:val="12"/>
        </w:numPr>
        <w:spacing w:after="0" w:line="360" w:lineRule="auto"/>
        <w:rPr>
          <w:sz w:val="24"/>
        </w:rPr>
      </w:pPr>
      <w:r w:rsidRPr="00C75D54">
        <w:rPr>
          <w:rFonts w:asciiTheme="minorHAnsi" w:hAnsiTheme="minorHAnsi" w:cstheme="minorHAnsi"/>
          <w:sz w:val="24"/>
        </w:rPr>
        <w:t>Teacher reads the main selection text aloud with students following along.</w:t>
      </w:r>
      <w:r w:rsidR="00C75D54" w:rsidRPr="00C75D54">
        <w:rPr>
          <w:rFonts w:asciiTheme="minorHAnsi" w:hAnsiTheme="minorHAnsi" w:cstheme="minorHAnsi"/>
          <w:sz w:val="24"/>
        </w:rPr>
        <w:t xml:space="preserve"> </w:t>
      </w:r>
      <w:r w:rsidRPr="00C75D54">
        <w:rPr>
          <w:rFonts w:asciiTheme="minorHAnsi" w:hAnsiTheme="minorHAnsi" w:cstheme="minorHAnsi"/>
          <w:sz w:val="24"/>
        </w:rPr>
        <w:t xml:space="preserve">(Depending on how complex the text is and the amount of support needed by students, the teacher </w:t>
      </w:r>
      <w:r w:rsidR="00CA07EF" w:rsidRPr="00C75D54">
        <w:rPr>
          <w:rFonts w:asciiTheme="minorHAnsi" w:hAnsiTheme="minorHAnsi" w:cstheme="minorHAnsi"/>
          <w:sz w:val="24"/>
        </w:rPr>
        <w:t>may choose to reverse</w:t>
      </w:r>
      <w:r w:rsidRPr="00C75D54">
        <w:rPr>
          <w:rFonts w:asciiTheme="minorHAnsi" w:hAnsiTheme="minorHAnsi" w:cstheme="minorHAnsi"/>
          <w:sz w:val="24"/>
        </w:rPr>
        <w:t xml:space="preserve"> the order of steps 1 and 2.)</w:t>
      </w:r>
    </w:p>
    <w:p w:rsidR="00081A99" w:rsidRPr="00C75D54" w:rsidRDefault="00081A99" w:rsidP="00081A99">
      <w:pPr>
        <w:pStyle w:val="ListParagraph"/>
        <w:numPr>
          <w:ilvl w:val="0"/>
          <w:numId w:val="12"/>
        </w:numPr>
        <w:spacing w:after="0" w:line="360" w:lineRule="auto"/>
        <w:rPr>
          <w:sz w:val="24"/>
        </w:rPr>
      </w:pPr>
      <w:r w:rsidRPr="00C75D54">
        <w:rPr>
          <w:rFonts w:asciiTheme="minorHAnsi" w:hAnsiTheme="minorHAnsi" w:cstheme="minorHAnsi"/>
          <w:sz w:val="24"/>
        </w:rPr>
        <w:t>Students and teacher re-read the text while stopping to respond to</w:t>
      </w:r>
      <w:r w:rsidR="0095234C" w:rsidRPr="00C75D54">
        <w:rPr>
          <w:rFonts w:asciiTheme="minorHAnsi" w:hAnsiTheme="minorHAnsi" w:cstheme="minorHAnsi"/>
          <w:sz w:val="24"/>
        </w:rPr>
        <w:t xml:space="preserve"> and discuss</w:t>
      </w:r>
      <w:r w:rsidRPr="00C75D54">
        <w:rPr>
          <w:rFonts w:asciiTheme="minorHAnsi" w:hAnsiTheme="minorHAnsi" w:cstheme="minorHAnsi"/>
          <w:sz w:val="24"/>
        </w:rPr>
        <w:t xml:space="preserve"> </w:t>
      </w:r>
      <w:r w:rsidR="0095234C" w:rsidRPr="00C75D54">
        <w:rPr>
          <w:rFonts w:asciiTheme="minorHAnsi" w:hAnsiTheme="minorHAnsi" w:cstheme="minorHAnsi"/>
          <w:sz w:val="24"/>
        </w:rPr>
        <w:t xml:space="preserve">the </w:t>
      </w:r>
      <w:r w:rsidRPr="00C75D54">
        <w:rPr>
          <w:rFonts w:asciiTheme="minorHAnsi" w:hAnsiTheme="minorHAnsi" w:cstheme="minorHAnsi"/>
          <w:sz w:val="24"/>
        </w:rPr>
        <w:t>questions and returning to the text.  A variety of methods can be used to structure the reading</w:t>
      </w:r>
      <w:r w:rsidR="0095234C" w:rsidRPr="00C75D54">
        <w:rPr>
          <w:rFonts w:asciiTheme="minorHAnsi" w:hAnsiTheme="minorHAnsi" w:cstheme="minorHAnsi"/>
          <w:sz w:val="24"/>
        </w:rPr>
        <w:t xml:space="preserve"> and discussion</w:t>
      </w:r>
      <w:r w:rsidRPr="00C75D54">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CD6B7F" w:rsidRPr="00CD6B7F" w:rsidRDefault="00472AD9" w:rsidP="00496C79">
            <w:pPr>
              <w:spacing w:after="0" w:line="240" w:lineRule="auto"/>
              <w:rPr>
                <w:sz w:val="24"/>
                <w:szCs w:val="24"/>
              </w:rPr>
            </w:pPr>
            <w:r>
              <w:rPr>
                <w:sz w:val="24"/>
                <w:szCs w:val="24"/>
              </w:rPr>
              <w:t>T</w:t>
            </w:r>
            <w:r w:rsidR="00496C79">
              <w:rPr>
                <w:sz w:val="24"/>
                <w:szCs w:val="24"/>
              </w:rPr>
              <w:t xml:space="preserve">he author describes why </w:t>
            </w:r>
            <w:r w:rsidR="00FD68CE">
              <w:rPr>
                <w:sz w:val="24"/>
                <w:szCs w:val="24"/>
              </w:rPr>
              <w:t>Manuel volunteer</w:t>
            </w:r>
            <w:r w:rsidR="001F71D4">
              <w:rPr>
                <w:sz w:val="24"/>
                <w:szCs w:val="24"/>
              </w:rPr>
              <w:t>ed</w:t>
            </w:r>
            <w:r w:rsidR="00FD68CE">
              <w:rPr>
                <w:sz w:val="24"/>
                <w:szCs w:val="24"/>
              </w:rPr>
              <w:t xml:space="preserve"> for the talent show</w:t>
            </w:r>
            <w:r w:rsidR="00496C79">
              <w:rPr>
                <w:sz w:val="24"/>
                <w:szCs w:val="24"/>
              </w:rPr>
              <w:t>.  Why does Manuel think he volunteered?</w:t>
            </w:r>
          </w:p>
        </w:tc>
        <w:tc>
          <w:tcPr>
            <w:tcW w:w="6449" w:type="dxa"/>
          </w:tcPr>
          <w:p w:rsidR="00CD6B7F" w:rsidRPr="00CD6B7F" w:rsidRDefault="00FD68CE" w:rsidP="005B6C42">
            <w:pPr>
              <w:spacing w:after="0" w:line="240" w:lineRule="auto"/>
              <w:rPr>
                <w:sz w:val="24"/>
                <w:szCs w:val="24"/>
              </w:rPr>
            </w:pPr>
            <w:r>
              <w:rPr>
                <w:sz w:val="24"/>
                <w:szCs w:val="24"/>
              </w:rPr>
              <w:t xml:space="preserve">To impress the girls, he yearned for the limelight, he wanted applause, to impress his friends </w:t>
            </w:r>
          </w:p>
        </w:tc>
      </w:tr>
      <w:tr w:rsidR="008E07D7" w:rsidRPr="00CD6B7F">
        <w:trPr>
          <w:trHeight w:val="147"/>
        </w:trPr>
        <w:tc>
          <w:tcPr>
            <w:tcW w:w="6449" w:type="dxa"/>
          </w:tcPr>
          <w:p w:rsidR="008E07D7" w:rsidRDefault="00472AD9" w:rsidP="00177848">
            <w:pPr>
              <w:spacing w:after="0" w:line="240" w:lineRule="auto"/>
              <w:rPr>
                <w:sz w:val="24"/>
                <w:szCs w:val="24"/>
              </w:rPr>
            </w:pPr>
            <w:r>
              <w:rPr>
                <w:sz w:val="24"/>
                <w:szCs w:val="24"/>
              </w:rPr>
              <w:t>T</w:t>
            </w:r>
            <w:r w:rsidR="001F71D4">
              <w:rPr>
                <w:sz w:val="24"/>
                <w:szCs w:val="24"/>
              </w:rPr>
              <w:t xml:space="preserve">he story states that he “yearns for the limelight.”  </w:t>
            </w:r>
            <w:r w:rsidR="008E07D7">
              <w:rPr>
                <w:sz w:val="24"/>
                <w:szCs w:val="24"/>
              </w:rPr>
              <w:t>What does it mean to be in the limelight?</w:t>
            </w:r>
          </w:p>
        </w:tc>
        <w:tc>
          <w:tcPr>
            <w:tcW w:w="6449" w:type="dxa"/>
          </w:tcPr>
          <w:p w:rsidR="008E07D7" w:rsidRDefault="008E07D7" w:rsidP="005B6C42">
            <w:pPr>
              <w:spacing w:after="0" w:line="240" w:lineRule="auto"/>
              <w:rPr>
                <w:sz w:val="24"/>
                <w:szCs w:val="24"/>
              </w:rPr>
            </w:pPr>
            <w:r>
              <w:rPr>
                <w:sz w:val="24"/>
                <w:szCs w:val="24"/>
              </w:rPr>
              <w:t>To call attention to yourself</w:t>
            </w:r>
          </w:p>
          <w:p w:rsidR="008E07D7" w:rsidRDefault="008E07D7" w:rsidP="005B6C42">
            <w:pPr>
              <w:spacing w:after="0" w:line="240" w:lineRule="auto"/>
              <w:rPr>
                <w:sz w:val="24"/>
                <w:szCs w:val="24"/>
              </w:rPr>
            </w:pPr>
          </w:p>
        </w:tc>
      </w:tr>
      <w:tr w:rsidR="008E07D7" w:rsidRPr="00CD6B7F">
        <w:trPr>
          <w:trHeight w:val="147"/>
        </w:trPr>
        <w:tc>
          <w:tcPr>
            <w:tcW w:w="6449" w:type="dxa"/>
          </w:tcPr>
          <w:p w:rsidR="008E07D7" w:rsidRDefault="008E07D7" w:rsidP="00177848">
            <w:pPr>
              <w:spacing w:after="0" w:line="240" w:lineRule="auto"/>
              <w:rPr>
                <w:sz w:val="24"/>
                <w:szCs w:val="24"/>
              </w:rPr>
            </w:pPr>
            <w:r>
              <w:rPr>
                <w:sz w:val="24"/>
                <w:szCs w:val="24"/>
              </w:rPr>
              <w:t xml:space="preserve">Manuel is described as average. Average means not great, not awful, just regular, like everyone else.  What makes him think that he is average? </w:t>
            </w:r>
          </w:p>
        </w:tc>
        <w:tc>
          <w:tcPr>
            <w:tcW w:w="6449" w:type="dxa"/>
          </w:tcPr>
          <w:p w:rsidR="008E07D7" w:rsidRDefault="008E07D7" w:rsidP="005B6C42">
            <w:pPr>
              <w:spacing w:after="0" w:line="240" w:lineRule="auto"/>
              <w:rPr>
                <w:sz w:val="24"/>
                <w:szCs w:val="24"/>
              </w:rPr>
            </w:pPr>
            <w:r>
              <w:rPr>
                <w:sz w:val="24"/>
                <w:szCs w:val="24"/>
              </w:rPr>
              <w:t xml:space="preserve">Manuel looks like the other kids in the neighborhood; not very good looking </w:t>
            </w:r>
            <w:proofErr w:type="gramStart"/>
            <w:r>
              <w:rPr>
                <w:sz w:val="24"/>
                <w:szCs w:val="24"/>
              </w:rPr>
              <w:t>like</w:t>
            </w:r>
            <w:proofErr w:type="gramEnd"/>
            <w:r>
              <w:rPr>
                <w:sz w:val="24"/>
                <w:szCs w:val="24"/>
              </w:rPr>
              <w:t xml:space="preserve"> his friend Ernie- just average looking.</w:t>
            </w:r>
          </w:p>
        </w:tc>
      </w:tr>
      <w:tr w:rsidR="008E07D7" w:rsidRPr="00CD6B7F">
        <w:trPr>
          <w:trHeight w:val="147"/>
        </w:trPr>
        <w:tc>
          <w:tcPr>
            <w:tcW w:w="6449" w:type="dxa"/>
          </w:tcPr>
          <w:p w:rsidR="008E07D7" w:rsidRDefault="008E07D7" w:rsidP="00177848">
            <w:pPr>
              <w:spacing w:after="0" w:line="240" w:lineRule="auto"/>
              <w:rPr>
                <w:sz w:val="24"/>
                <w:szCs w:val="24"/>
              </w:rPr>
            </w:pPr>
            <w:r>
              <w:rPr>
                <w:sz w:val="24"/>
                <w:szCs w:val="24"/>
              </w:rPr>
              <w:t>Reread the section that begins with “And he wanted to impress the girls…” and stop at the end of the paragraph.  What does Manuel mean when h</w:t>
            </w:r>
            <w:r w:rsidR="00E06591">
              <w:rPr>
                <w:sz w:val="24"/>
                <w:szCs w:val="24"/>
              </w:rPr>
              <w:t>e says he should be “reasonable</w:t>
            </w:r>
            <w:r>
              <w:rPr>
                <w:sz w:val="24"/>
                <w:szCs w:val="24"/>
              </w:rPr>
              <w:t>”</w:t>
            </w:r>
            <w:r w:rsidR="00E06591">
              <w:rPr>
                <w:sz w:val="24"/>
                <w:szCs w:val="24"/>
              </w:rPr>
              <w:t>?  Why does he want to impress the second prettiest girl in class?</w:t>
            </w:r>
          </w:p>
        </w:tc>
        <w:tc>
          <w:tcPr>
            <w:tcW w:w="6449" w:type="dxa"/>
          </w:tcPr>
          <w:p w:rsidR="008E07D7" w:rsidRDefault="00E06591" w:rsidP="005B6C42">
            <w:pPr>
              <w:spacing w:after="0" w:line="240" w:lineRule="auto"/>
              <w:rPr>
                <w:sz w:val="24"/>
                <w:szCs w:val="24"/>
              </w:rPr>
            </w:pPr>
            <w:r>
              <w:rPr>
                <w:sz w:val="24"/>
                <w:szCs w:val="24"/>
              </w:rPr>
              <w:t xml:space="preserve">He feels like an average kid, so he doesn’t want to set his sights too high.  Plus, </w:t>
            </w:r>
            <w:r w:rsidR="00B97D7D">
              <w:rPr>
                <w:sz w:val="24"/>
                <w:szCs w:val="24"/>
              </w:rPr>
              <w:t xml:space="preserve">since </w:t>
            </w:r>
            <w:r>
              <w:rPr>
                <w:sz w:val="24"/>
                <w:szCs w:val="24"/>
              </w:rPr>
              <w:t>the prettiest girl is alre</w:t>
            </w:r>
            <w:r w:rsidR="00B97D7D">
              <w:rPr>
                <w:sz w:val="24"/>
                <w:szCs w:val="24"/>
              </w:rPr>
              <w:t xml:space="preserve">ady taken by his best friend, he will settle for impressing </w:t>
            </w:r>
            <w:r>
              <w:rPr>
                <w:sz w:val="24"/>
                <w:szCs w:val="24"/>
              </w:rPr>
              <w:t>the second prettiest.</w:t>
            </w:r>
          </w:p>
        </w:tc>
      </w:tr>
      <w:tr w:rsidR="00CD6B7F" w:rsidRPr="00CD6B7F">
        <w:trPr>
          <w:trHeight w:val="147"/>
        </w:trPr>
        <w:tc>
          <w:tcPr>
            <w:tcW w:w="6449" w:type="dxa"/>
          </w:tcPr>
          <w:p w:rsidR="00CD6B7F" w:rsidRPr="00CD6B7F" w:rsidRDefault="00790E84" w:rsidP="00790E84">
            <w:pPr>
              <w:spacing w:after="0" w:line="240" w:lineRule="auto"/>
              <w:rPr>
                <w:sz w:val="24"/>
                <w:szCs w:val="24"/>
              </w:rPr>
            </w:pPr>
            <w:r>
              <w:rPr>
                <w:sz w:val="24"/>
                <w:szCs w:val="24"/>
              </w:rPr>
              <w:t xml:space="preserve">On page 166, the author describes </w:t>
            </w:r>
            <w:r w:rsidR="00FD68CE">
              <w:rPr>
                <w:sz w:val="24"/>
                <w:szCs w:val="24"/>
              </w:rPr>
              <w:t xml:space="preserve">Manuel as he pantomimes the song. </w:t>
            </w:r>
            <w:r w:rsidR="00E06591">
              <w:rPr>
                <w:sz w:val="24"/>
                <w:szCs w:val="24"/>
              </w:rPr>
              <w:t>Why did he pantomime the song for Benny?</w:t>
            </w:r>
          </w:p>
        </w:tc>
        <w:tc>
          <w:tcPr>
            <w:tcW w:w="6449" w:type="dxa"/>
          </w:tcPr>
          <w:p w:rsidR="00FD68CE" w:rsidRPr="00CD6B7F" w:rsidRDefault="00FD68CE" w:rsidP="005B6C42">
            <w:pPr>
              <w:spacing w:after="0" w:line="240" w:lineRule="auto"/>
              <w:rPr>
                <w:sz w:val="24"/>
                <w:szCs w:val="24"/>
              </w:rPr>
            </w:pPr>
            <w:r>
              <w:rPr>
                <w:sz w:val="24"/>
                <w:szCs w:val="24"/>
              </w:rPr>
              <w:t xml:space="preserve">No words came out, just a hiss that sounded like a snake, flailing </w:t>
            </w:r>
            <w:r w:rsidR="00E06591">
              <w:rPr>
                <w:sz w:val="24"/>
                <w:szCs w:val="24"/>
              </w:rPr>
              <w:t>his arms, opening his eyes wide. He wanted to practice his song and get Benny’s opinion.</w:t>
            </w:r>
          </w:p>
        </w:tc>
      </w:tr>
      <w:tr w:rsidR="00CD6B7F" w:rsidRPr="00CD6B7F">
        <w:trPr>
          <w:trHeight w:val="147"/>
        </w:trPr>
        <w:tc>
          <w:tcPr>
            <w:tcW w:w="6449" w:type="dxa"/>
          </w:tcPr>
          <w:p w:rsidR="00177848" w:rsidRPr="00CD6B7F" w:rsidRDefault="00790E84" w:rsidP="005B6C42">
            <w:pPr>
              <w:spacing w:after="0" w:line="240" w:lineRule="auto"/>
              <w:rPr>
                <w:sz w:val="24"/>
                <w:szCs w:val="24"/>
              </w:rPr>
            </w:pPr>
            <w:r>
              <w:rPr>
                <w:sz w:val="24"/>
                <w:szCs w:val="24"/>
              </w:rPr>
              <w:lastRenderedPageBreak/>
              <w:t xml:space="preserve">What does the author say Benny suggests </w:t>
            </w:r>
            <w:r w:rsidR="00E06591">
              <w:rPr>
                <w:sz w:val="24"/>
                <w:szCs w:val="24"/>
              </w:rPr>
              <w:t xml:space="preserve">to </w:t>
            </w:r>
            <w:r>
              <w:rPr>
                <w:sz w:val="24"/>
                <w:szCs w:val="24"/>
              </w:rPr>
              <w:t xml:space="preserve">Manuel to </w:t>
            </w:r>
            <w:r w:rsidR="00E06591">
              <w:rPr>
                <w:sz w:val="24"/>
                <w:szCs w:val="24"/>
              </w:rPr>
              <w:t xml:space="preserve">help </w:t>
            </w:r>
            <w:r>
              <w:rPr>
                <w:sz w:val="24"/>
                <w:szCs w:val="24"/>
              </w:rPr>
              <w:t xml:space="preserve">him </w:t>
            </w:r>
            <w:r w:rsidR="00E06591">
              <w:rPr>
                <w:sz w:val="24"/>
                <w:szCs w:val="24"/>
              </w:rPr>
              <w:t>improve his performance?</w:t>
            </w:r>
          </w:p>
        </w:tc>
        <w:tc>
          <w:tcPr>
            <w:tcW w:w="6449" w:type="dxa"/>
          </w:tcPr>
          <w:p w:rsidR="00CD6B7F" w:rsidRPr="00CD6B7F" w:rsidRDefault="00BC70B2" w:rsidP="005B6C42">
            <w:pPr>
              <w:spacing w:after="0" w:line="240" w:lineRule="auto"/>
              <w:rPr>
                <w:sz w:val="24"/>
                <w:szCs w:val="24"/>
              </w:rPr>
            </w:pPr>
            <w:r>
              <w:rPr>
                <w:sz w:val="24"/>
                <w:szCs w:val="24"/>
              </w:rPr>
              <w:t>He suggested t</w:t>
            </w:r>
            <w:r w:rsidR="00362549">
              <w:rPr>
                <w:sz w:val="24"/>
                <w:szCs w:val="24"/>
              </w:rPr>
              <w:t>hat he dance (like a rock star)</w:t>
            </w:r>
          </w:p>
        </w:tc>
      </w:tr>
      <w:tr w:rsidR="00790E84" w:rsidRPr="00CD6B7F">
        <w:trPr>
          <w:trHeight w:val="147"/>
        </w:trPr>
        <w:tc>
          <w:tcPr>
            <w:tcW w:w="6449" w:type="dxa"/>
          </w:tcPr>
          <w:p w:rsidR="00790E84" w:rsidRDefault="00472AD9" w:rsidP="005B6C42">
            <w:pPr>
              <w:spacing w:after="0" w:line="240" w:lineRule="auto"/>
              <w:rPr>
                <w:sz w:val="24"/>
                <w:szCs w:val="24"/>
              </w:rPr>
            </w:pPr>
            <w:r>
              <w:rPr>
                <w:sz w:val="24"/>
                <w:szCs w:val="24"/>
              </w:rPr>
              <w:t>T</w:t>
            </w:r>
            <w:r w:rsidR="00790E84">
              <w:rPr>
                <w:sz w:val="24"/>
                <w:szCs w:val="24"/>
              </w:rPr>
              <w:t>he rehearsal for the talent show is taking place.  What happens to Manuel’s record during the rehearsal?</w:t>
            </w:r>
          </w:p>
        </w:tc>
        <w:tc>
          <w:tcPr>
            <w:tcW w:w="6449" w:type="dxa"/>
          </w:tcPr>
          <w:p w:rsidR="00790E84" w:rsidRDefault="003A057E" w:rsidP="005B6C42">
            <w:pPr>
              <w:spacing w:after="0" w:line="240" w:lineRule="auto"/>
              <w:rPr>
                <w:sz w:val="24"/>
                <w:szCs w:val="24"/>
              </w:rPr>
            </w:pPr>
            <w:r>
              <w:rPr>
                <w:sz w:val="24"/>
                <w:szCs w:val="24"/>
              </w:rPr>
              <w:t xml:space="preserve">First, he can’t practice because the record player is broken.  </w:t>
            </w:r>
            <w:r w:rsidR="00790E84">
              <w:rPr>
                <w:sz w:val="24"/>
                <w:szCs w:val="24"/>
              </w:rPr>
              <w:t xml:space="preserve">While Benny is playing, he blows the horn so hard that it startles Manuel.  Manuel drops his record on the floor and it rolls until it hits the wall.  He is </w:t>
            </w:r>
            <w:r>
              <w:rPr>
                <w:sz w:val="24"/>
                <w:szCs w:val="24"/>
              </w:rPr>
              <w:t>relieved that it isn’t broken.</w:t>
            </w:r>
          </w:p>
        </w:tc>
      </w:tr>
      <w:tr w:rsidR="00CD6B7F" w:rsidRPr="00CD6B7F">
        <w:trPr>
          <w:trHeight w:val="147"/>
        </w:trPr>
        <w:tc>
          <w:tcPr>
            <w:tcW w:w="6449" w:type="dxa"/>
          </w:tcPr>
          <w:p w:rsidR="00177848" w:rsidRPr="00CD6B7F" w:rsidRDefault="00E06591" w:rsidP="005B6C42">
            <w:pPr>
              <w:spacing w:after="0" w:line="240" w:lineRule="auto"/>
              <w:rPr>
                <w:sz w:val="24"/>
                <w:szCs w:val="24"/>
              </w:rPr>
            </w:pPr>
            <w:r>
              <w:rPr>
                <w:sz w:val="24"/>
                <w:szCs w:val="24"/>
              </w:rPr>
              <w:t xml:space="preserve">What are Manuel’s hopes for the talent show? </w:t>
            </w:r>
          </w:p>
        </w:tc>
        <w:tc>
          <w:tcPr>
            <w:tcW w:w="6449" w:type="dxa"/>
          </w:tcPr>
          <w:p w:rsidR="00CD6B7F" w:rsidRPr="00CD6B7F" w:rsidRDefault="00B97D7D" w:rsidP="005B6C42">
            <w:pPr>
              <w:spacing w:after="0" w:line="240" w:lineRule="auto"/>
              <w:rPr>
                <w:sz w:val="24"/>
                <w:szCs w:val="24"/>
              </w:rPr>
            </w:pPr>
            <w:r>
              <w:rPr>
                <w:sz w:val="24"/>
                <w:szCs w:val="24"/>
              </w:rPr>
              <w:t xml:space="preserve">He hoped that the entire school would be amazed, his </w:t>
            </w:r>
            <w:r w:rsidR="00362549">
              <w:rPr>
                <w:sz w:val="24"/>
                <w:szCs w:val="24"/>
              </w:rPr>
              <w:t xml:space="preserve">mother and father proud, </w:t>
            </w:r>
            <w:r>
              <w:rPr>
                <w:sz w:val="24"/>
                <w:szCs w:val="24"/>
              </w:rPr>
              <w:t xml:space="preserve">and </w:t>
            </w:r>
            <w:r w:rsidR="00362549">
              <w:rPr>
                <w:sz w:val="24"/>
                <w:szCs w:val="24"/>
              </w:rPr>
              <w:t>brothers and sisters jealous</w:t>
            </w:r>
            <w:r w:rsidR="00790E84">
              <w:rPr>
                <w:sz w:val="24"/>
                <w:szCs w:val="24"/>
              </w:rPr>
              <w:t>.</w:t>
            </w:r>
          </w:p>
        </w:tc>
      </w:tr>
      <w:tr w:rsidR="00CD6B7F" w:rsidRPr="00CD6B7F">
        <w:trPr>
          <w:trHeight w:val="147"/>
        </w:trPr>
        <w:tc>
          <w:tcPr>
            <w:tcW w:w="6449" w:type="dxa"/>
          </w:tcPr>
          <w:p w:rsidR="00177848" w:rsidRPr="00CD6B7F" w:rsidRDefault="00472AD9" w:rsidP="0025776E">
            <w:pPr>
              <w:spacing w:after="0" w:line="240" w:lineRule="auto"/>
              <w:rPr>
                <w:sz w:val="24"/>
                <w:szCs w:val="24"/>
              </w:rPr>
            </w:pPr>
            <w:r>
              <w:rPr>
                <w:sz w:val="24"/>
                <w:szCs w:val="24"/>
              </w:rPr>
              <w:t>T</w:t>
            </w:r>
            <w:r w:rsidR="0025776E">
              <w:rPr>
                <w:sz w:val="24"/>
                <w:szCs w:val="24"/>
              </w:rPr>
              <w:t xml:space="preserve">he author wrote </w:t>
            </w:r>
            <w:r w:rsidR="00790E84">
              <w:rPr>
                <w:sz w:val="24"/>
                <w:szCs w:val="24"/>
              </w:rPr>
              <w:t>“</w:t>
            </w:r>
            <w:r w:rsidR="0025776E" w:rsidRPr="003A057E">
              <w:rPr>
                <w:sz w:val="24"/>
                <w:szCs w:val="24"/>
              </w:rPr>
              <w:t>But Manuel fell asleep confident that nothing would go wrong this time</w:t>
            </w:r>
            <w:r w:rsidR="0025776E">
              <w:rPr>
                <w:sz w:val="24"/>
                <w:szCs w:val="24"/>
              </w:rPr>
              <w:t>.</w:t>
            </w:r>
            <w:r w:rsidR="00790E84">
              <w:rPr>
                <w:sz w:val="24"/>
                <w:szCs w:val="24"/>
              </w:rPr>
              <w:t>”</w:t>
            </w:r>
            <w:r w:rsidR="0025776E">
              <w:rPr>
                <w:sz w:val="24"/>
                <w:szCs w:val="24"/>
              </w:rPr>
              <w:t xml:space="preserve">  Explain this sentence.</w:t>
            </w:r>
          </w:p>
        </w:tc>
        <w:tc>
          <w:tcPr>
            <w:tcW w:w="6449" w:type="dxa"/>
          </w:tcPr>
          <w:p w:rsidR="0025776E" w:rsidRPr="00CD6B7F" w:rsidRDefault="00790E84" w:rsidP="00790E84">
            <w:pPr>
              <w:spacing w:after="0" w:line="240" w:lineRule="auto"/>
              <w:rPr>
                <w:sz w:val="24"/>
                <w:szCs w:val="24"/>
              </w:rPr>
            </w:pPr>
            <w:r>
              <w:rPr>
                <w:sz w:val="24"/>
                <w:szCs w:val="24"/>
              </w:rPr>
              <w:t xml:space="preserve">Manuel is worried about his performance because he </w:t>
            </w:r>
            <w:r w:rsidR="0025776E">
              <w:rPr>
                <w:sz w:val="24"/>
                <w:szCs w:val="24"/>
              </w:rPr>
              <w:t xml:space="preserve">had an embarrassing experience in front of his classmates in first grade, </w:t>
            </w:r>
            <w:r w:rsidR="0025776E" w:rsidRPr="0025776E">
              <w:rPr>
                <w:b/>
                <w:sz w:val="24"/>
                <w:szCs w:val="24"/>
              </w:rPr>
              <w:t>but</w:t>
            </w:r>
            <w:r w:rsidR="0025776E">
              <w:rPr>
                <w:sz w:val="24"/>
                <w:szCs w:val="24"/>
              </w:rPr>
              <w:t xml:space="preserve"> he is confident that things will go better this time. (Teacher may choose to teach the purpose of </w:t>
            </w:r>
            <w:r w:rsidR="00E06591">
              <w:rPr>
                <w:sz w:val="24"/>
                <w:szCs w:val="24"/>
              </w:rPr>
              <w:t xml:space="preserve">the word “but” as it is placed </w:t>
            </w:r>
            <w:r w:rsidR="0025776E">
              <w:rPr>
                <w:sz w:val="24"/>
                <w:szCs w:val="24"/>
              </w:rPr>
              <w:t>in this sentenc</w:t>
            </w:r>
            <w:r w:rsidR="00E06591">
              <w:rPr>
                <w:sz w:val="24"/>
                <w:szCs w:val="24"/>
              </w:rPr>
              <w:t xml:space="preserve">e; also call attention to the word </w:t>
            </w:r>
            <w:r w:rsidR="00E06591" w:rsidRPr="00E06591">
              <w:rPr>
                <w:i/>
                <w:sz w:val="24"/>
                <w:szCs w:val="24"/>
              </w:rPr>
              <w:t>confident</w:t>
            </w:r>
            <w:r w:rsidR="00E06591">
              <w:rPr>
                <w:sz w:val="24"/>
                <w:szCs w:val="24"/>
              </w:rPr>
              <w:t xml:space="preserve"> and </w:t>
            </w:r>
            <w:proofErr w:type="gramStart"/>
            <w:r w:rsidR="00E06591">
              <w:rPr>
                <w:sz w:val="24"/>
                <w:szCs w:val="24"/>
              </w:rPr>
              <w:t>it’s</w:t>
            </w:r>
            <w:proofErr w:type="gramEnd"/>
            <w:r w:rsidR="00E06591">
              <w:rPr>
                <w:sz w:val="24"/>
                <w:szCs w:val="24"/>
              </w:rPr>
              <w:t xml:space="preserve"> meaning).</w:t>
            </w:r>
          </w:p>
        </w:tc>
      </w:tr>
      <w:tr w:rsidR="0082312A" w:rsidRPr="00CD6B7F">
        <w:trPr>
          <w:trHeight w:val="147"/>
        </w:trPr>
        <w:tc>
          <w:tcPr>
            <w:tcW w:w="6449" w:type="dxa"/>
          </w:tcPr>
          <w:p w:rsidR="0082312A" w:rsidRDefault="003A057E" w:rsidP="003A057E">
            <w:pPr>
              <w:spacing w:after="0" w:line="240" w:lineRule="auto"/>
              <w:rPr>
                <w:sz w:val="24"/>
                <w:szCs w:val="24"/>
              </w:rPr>
            </w:pPr>
            <w:r>
              <w:rPr>
                <w:sz w:val="24"/>
                <w:szCs w:val="24"/>
              </w:rPr>
              <w:t>Mr. Royal, the school’s talent coordinator, says, “</w:t>
            </w:r>
            <w:r w:rsidR="0082312A" w:rsidRPr="003A057E">
              <w:rPr>
                <w:sz w:val="24"/>
                <w:szCs w:val="24"/>
              </w:rPr>
              <w:t>I’m sure that you’ll be both pleased and amazed that our little school houses so much talent.</w:t>
            </w:r>
            <w:r>
              <w:rPr>
                <w:sz w:val="24"/>
                <w:szCs w:val="24"/>
              </w:rPr>
              <w:t>”</w:t>
            </w:r>
            <w:r w:rsidR="0082312A">
              <w:rPr>
                <w:sz w:val="24"/>
                <w:szCs w:val="24"/>
              </w:rPr>
              <w:t xml:space="preserve">  What does this mean?</w:t>
            </w:r>
          </w:p>
        </w:tc>
        <w:tc>
          <w:tcPr>
            <w:tcW w:w="6449" w:type="dxa"/>
          </w:tcPr>
          <w:p w:rsidR="0082312A" w:rsidRDefault="0082312A" w:rsidP="005B6C42">
            <w:pPr>
              <w:spacing w:after="0" w:line="240" w:lineRule="auto"/>
              <w:rPr>
                <w:sz w:val="24"/>
                <w:szCs w:val="24"/>
              </w:rPr>
            </w:pPr>
            <w:r>
              <w:rPr>
                <w:sz w:val="24"/>
                <w:szCs w:val="24"/>
              </w:rPr>
              <w:t>There are many talented kids at the school</w:t>
            </w:r>
            <w:r w:rsidR="003A057E">
              <w:rPr>
                <w:sz w:val="24"/>
                <w:szCs w:val="24"/>
              </w:rPr>
              <w:t xml:space="preserve"> and the audience will enjoy the show. </w:t>
            </w:r>
          </w:p>
        </w:tc>
      </w:tr>
      <w:tr w:rsidR="00E06591" w:rsidRPr="00CD6B7F">
        <w:trPr>
          <w:trHeight w:val="147"/>
        </w:trPr>
        <w:tc>
          <w:tcPr>
            <w:tcW w:w="6449" w:type="dxa"/>
          </w:tcPr>
          <w:p w:rsidR="00E06591" w:rsidRDefault="0055268B" w:rsidP="005B6C42">
            <w:pPr>
              <w:spacing w:after="0" w:line="240" w:lineRule="auto"/>
              <w:rPr>
                <w:sz w:val="24"/>
                <w:szCs w:val="24"/>
              </w:rPr>
            </w:pPr>
            <w:r>
              <w:rPr>
                <w:sz w:val="24"/>
                <w:szCs w:val="24"/>
              </w:rPr>
              <w:t>How is the start of the talent show going so far?</w:t>
            </w:r>
          </w:p>
        </w:tc>
        <w:tc>
          <w:tcPr>
            <w:tcW w:w="6449" w:type="dxa"/>
          </w:tcPr>
          <w:p w:rsidR="00E06591" w:rsidRDefault="0055268B" w:rsidP="005B6C42">
            <w:pPr>
              <w:spacing w:after="0" w:line="240" w:lineRule="auto"/>
              <w:rPr>
                <w:sz w:val="24"/>
                <w:szCs w:val="24"/>
              </w:rPr>
            </w:pPr>
            <w:r>
              <w:rPr>
                <w:sz w:val="24"/>
                <w:szCs w:val="24"/>
              </w:rPr>
              <w:t>People are entertained; funny tooth song; laughter and applause from the audience</w:t>
            </w:r>
          </w:p>
        </w:tc>
      </w:tr>
      <w:tr w:rsidR="00CD6B7F" w:rsidRPr="00CD6B7F">
        <w:trPr>
          <w:trHeight w:val="1052"/>
        </w:trPr>
        <w:tc>
          <w:tcPr>
            <w:tcW w:w="6449" w:type="dxa"/>
          </w:tcPr>
          <w:p w:rsidR="00CD6B7F" w:rsidRPr="00CD6B7F" w:rsidRDefault="007A2A0C" w:rsidP="003A057E">
            <w:pPr>
              <w:spacing w:after="0" w:line="240" w:lineRule="auto"/>
              <w:rPr>
                <w:sz w:val="24"/>
                <w:szCs w:val="24"/>
              </w:rPr>
            </w:pPr>
            <w:r>
              <w:rPr>
                <w:sz w:val="24"/>
                <w:szCs w:val="24"/>
              </w:rPr>
              <w:t xml:space="preserve">What words in the story describe the emotions Manuel has </w:t>
            </w:r>
            <w:r w:rsidR="0055268B">
              <w:rPr>
                <w:sz w:val="24"/>
                <w:szCs w:val="24"/>
              </w:rPr>
              <w:t>experienced so far in the story?  How is he feeling moments before he steps on stage?</w:t>
            </w:r>
          </w:p>
        </w:tc>
        <w:tc>
          <w:tcPr>
            <w:tcW w:w="6449" w:type="dxa"/>
          </w:tcPr>
          <w:p w:rsidR="00CD6B7F" w:rsidRPr="00CD6B7F" w:rsidRDefault="003A057E" w:rsidP="005B6C42">
            <w:pPr>
              <w:spacing w:after="0" w:line="240" w:lineRule="auto"/>
              <w:rPr>
                <w:sz w:val="24"/>
                <w:szCs w:val="24"/>
              </w:rPr>
            </w:pPr>
            <w:r>
              <w:rPr>
                <w:sz w:val="24"/>
                <w:szCs w:val="24"/>
              </w:rPr>
              <w:t>He is a</w:t>
            </w:r>
            <w:r w:rsidR="007A2A0C">
              <w:rPr>
                <w:sz w:val="24"/>
                <w:szCs w:val="24"/>
              </w:rPr>
              <w:t xml:space="preserve">mazed that he had volunteered, </w:t>
            </w:r>
            <w:r>
              <w:rPr>
                <w:sz w:val="24"/>
                <w:szCs w:val="24"/>
              </w:rPr>
              <w:t>but yearned for the limelight;</w:t>
            </w:r>
            <w:r w:rsidR="007A2A0C">
              <w:rPr>
                <w:sz w:val="24"/>
                <w:szCs w:val="24"/>
              </w:rPr>
              <w:t xml:space="preserve"> he was so pleased with</w:t>
            </w:r>
            <w:r w:rsidR="0055268B">
              <w:rPr>
                <w:sz w:val="24"/>
                <w:szCs w:val="24"/>
              </w:rPr>
              <w:t xml:space="preserve"> himself, </w:t>
            </w:r>
            <w:r>
              <w:rPr>
                <w:sz w:val="24"/>
                <w:szCs w:val="24"/>
              </w:rPr>
              <w:t xml:space="preserve">and </w:t>
            </w:r>
            <w:r w:rsidR="0055268B">
              <w:rPr>
                <w:sz w:val="24"/>
                <w:szCs w:val="24"/>
              </w:rPr>
              <w:t>fell asleep confident.  Before going on stage he is</w:t>
            </w:r>
            <w:r w:rsidR="007A2A0C">
              <w:rPr>
                <w:sz w:val="24"/>
                <w:szCs w:val="24"/>
              </w:rPr>
              <w:t xml:space="preserve"> shivering with fear</w:t>
            </w:r>
            <w:r>
              <w:rPr>
                <w:sz w:val="24"/>
                <w:szCs w:val="24"/>
              </w:rPr>
              <w:t>.</w:t>
            </w:r>
          </w:p>
        </w:tc>
      </w:tr>
      <w:tr w:rsidR="00CD6B7F" w:rsidRPr="00CD6B7F">
        <w:trPr>
          <w:trHeight w:val="901"/>
        </w:trPr>
        <w:tc>
          <w:tcPr>
            <w:tcW w:w="6449" w:type="dxa"/>
          </w:tcPr>
          <w:p w:rsidR="00CD6B7F" w:rsidRPr="00CD6B7F" w:rsidRDefault="003A057E" w:rsidP="003A057E">
            <w:pPr>
              <w:spacing w:after="0" w:line="240" w:lineRule="auto"/>
              <w:rPr>
                <w:sz w:val="24"/>
                <w:szCs w:val="24"/>
              </w:rPr>
            </w:pPr>
            <w:r>
              <w:rPr>
                <w:sz w:val="24"/>
                <w:szCs w:val="24"/>
              </w:rPr>
              <w:t xml:space="preserve">How did the author describe the </w:t>
            </w:r>
            <w:r w:rsidR="007A2A0C">
              <w:rPr>
                <w:sz w:val="24"/>
                <w:szCs w:val="24"/>
              </w:rPr>
              <w:t xml:space="preserve">audience’s reaction </w:t>
            </w:r>
            <w:r>
              <w:rPr>
                <w:sz w:val="24"/>
                <w:szCs w:val="24"/>
              </w:rPr>
              <w:t xml:space="preserve">and how it </w:t>
            </w:r>
            <w:r w:rsidR="007A2A0C">
              <w:rPr>
                <w:sz w:val="24"/>
                <w:szCs w:val="24"/>
              </w:rPr>
              <w:t>change</w:t>
            </w:r>
            <w:r>
              <w:rPr>
                <w:sz w:val="24"/>
                <w:szCs w:val="24"/>
              </w:rPr>
              <w:t>s</w:t>
            </w:r>
            <w:r w:rsidR="007A2A0C">
              <w:rPr>
                <w:sz w:val="24"/>
                <w:szCs w:val="24"/>
              </w:rPr>
              <w:t xml:space="preserve"> throughout Manuel’s performance?</w:t>
            </w:r>
          </w:p>
        </w:tc>
        <w:tc>
          <w:tcPr>
            <w:tcW w:w="6449" w:type="dxa"/>
          </w:tcPr>
          <w:p w:rsidR="00CD6B7F" w:rsidRPr="00CD6B7F" w:rsidRDefault="003A057E" w:rsidP="005B6C42">
            <w:pPr>
              <w:spacing w:after="0" w:line="240" w:lineRule="auto"/>
              <w:rPr>
                <w:sz w:val="24"/>
                <w:szCs w:val="24"/>
              </w:rPr>
            </w:pPr>
            <w:r>
              <w:rPr>
                <w:sz w:val="24"/>
                <w:szCs w:val="24"/>
              </w:rPr>
              <w:t>In</w:t>
            </w:r>
            <w:r w:rsidR="007A2A0C">
              <w:rPr>
                <w:sz w:val="24"/>
                <w:szCs w:val="24"/>
              </w:rPr>
              <w:t xml:space="preserve"> the beginning they were inattentive, most watched him like they would watch a monkey at the zoo.  But, when he did a fancy dance step they applauded and screamed.  When the record got stuck they began to laugh and stand up, and applauded wildly as he scooted off the stage. </w:t>
            </w:r>
          </w:p>
        </w:tc>
      </w:tr>
      <w:tr w:rsidR="00CD6B7F" w:rsidRPr="00CD6B7F">
        <w:trPr>
          <w:trHeight w:val="1493"/>
        </w:trPr>
        <w:tc>
          <w:tcPr>
            <w:tcW w:w="6449" w:type="dxa"/>
          </w:tcPr>
          <w:p w:rsidR="00CD6B7F" w:rsidRPr="007A2A0C" w:rsidRDefault="003C274C" w:rsidP="00235773">
            <w:pPr>
              <w:spacing w:after="0" w:line="240" w:lineRule="auto"/>
              <w:rPr>
                <w:sz w:val="24"/>
                <w:szCs w:val="24"/>
              </w:rPr>
            </w:pPr>
            <w:r>
              <w:rPr>
                <w:sz w:val="24"/>
                <w:szCs w:val="24"/>
              </w:rPr>
              <w:lastRenderedPageBreak/>
              <w:t>Compare and contrast th</w:t>
            </w:r>
            <w:r w:rsidR="00472AD9">
              <w:rPr>
                <w:sz w:val="24"/>
                <w:szCs w:val="24"/>
              </w:rPr>
              <w:t>e</w:t>
            </w:r>
            <w:r w:rsidR="00235773">
              <w:rPr>
                <w:sz w:val="24"/>
                <w:szCs w:val="24"/>
              </w:rPr>
              <w:t xml:space="preserve"> two</w:t>
            </w:r>
            <w:r w:rsidR="00472AD9">
              <w:rPr>
                <w:sz w:val="24"/>
                <w:szCs w:val="24"/>
              </w:rPr>
              <w:t xml:space="preserve"> flashlight incident</w:t>
            </w:r>
            <w:r w:rsidR="00235773">
              <w:rPr>
                <w:sz w:val="24"/>
                <w:szCs w:val="24"/>
              </w:rPr>
              <w:t>.</w:t>
            </w:r>
          </w:p>
        </w:tc>
        <w:tc>
          <w:tcPr>
            <w:tcW w:w="6449" w:type="dxa"/>
          </w:tcPr>
          <w:p w:rsidR="00CD6B7F" w:rsidRPr="00CD6B7F" w:rsidRDefault="003C274C" w:rsidP="005B6C42">
            <w:pPr>
              <w:spacing w:after="0" w:line="240" w:lineRule="auto"/>
              <w:rPr>
                <w:sz w:val="24"/>
                <w:szCs w:val="24"/>
              </w:rPr>
            </w:pPr>
            <w:r>
              <w:rPr>
                <w:sz w:val="24"/>
                <w:szCs w:val="24"/>
              </w:rPr>
              <w:t xml:space="preserve">Neither incident went as expected.  The audience snickered after the flashlight incident, and they laughed at the talent show.  He felt worse after this incident. He was prepared for the flashlight demo, but wasn’t so prepared for the talent show. </w:t>
            </w:r>
          </w:p>
        </w:tc>
      </w:tr>
      <w:tr w:rsidR="00CD6B7F" w:rsidRPr="00CD6B7F">
        <w:trPr>
          <w:trHeight w:val="886"/>
        </w:trPr>
        <w:tc>
          <w:tcPr>
            <w:tcW w:w="6449" w:type="dxa"/>
          </w:tcPr>
          <w:p w:rsidR="00CD6B7F" w:rsidRPr="00CD6B7F" w:rsidRDefault="00235773" w:rsidP="00235773">
            <w:pPr>
              <w:spacing w:after="0" w:line="240" w:lineRule="auto"/>
              <w:rPr>
                <w:sz w:val="24"/>
                <w:szCs w:val="24"/>
              </w:rPr>
            </w:pPr>
            <w:r>
              <w:rPr>
                <w:sz w:val="24"/>
                <w:szCs w:val="24"/>
              </w:rPr>
              <w:t>After the performance, w</w:t>
            </w:r>
            <w:r w:rsidR="003F33FD">
              <w:rPr>
                <w:sz w:val="24"/>
                <w:szCs w:val="24"/>
              </w:rPr>
              <w:t xml:space="preserve">hy was Manuel confused? </w:t>
            </w:r>
            <w:r>
              <w:rPr>
                <w:sz w:val="24"/>
                <w:szCs w:val="24"/>
              </w:rPr>
              <w:t xml:space="preserve">He said he was “beyond caring.”  What does that phrase mean? </w:t>
            </w:r>
          </w:p>
        </w:tc>
        <w:tc>
          <w:tcPr>
            <w:tcW w:w="6449" w:type="dxa"/>
          </w:tcPr>
          <w:p w:rsidR="00CD6B7F" w:rsidRPr="00CD6B7F" w:rsidRDefault="0031210A" w:rsidP="005B6C42">
            <w:pPr>
              <w:spacing w:after="0" w:line="240" w:lineRule="auto"/>
              <w:rPr>
                <w:sz w:val="24"/>
                <w:szCs w:val="24"/>
              </w:rPr>
            </w:pPr>
            <w:r>
              <w:rPr>
                <w:sz w:val="24"/>
                <w:szCs w:val="24"/>
              </w:rPr>
              <w:t>Manuel was embarrassed about what happened, but t</w:t>
            </w:r>
            <w:r w:rsidR="003F33FD">
              <w:rPr>
                <w:sz w:val="24"/>
                <w:szCs w:val="24"/>
              </w:rPr>
              <w:t xml:space="preserve">he audience thought he was funny </w:t>
            </w:r>
            <w:r>
              <w:rPr>
                <w:sz w:val="24"/>
                <w:szCs w:val="24"/>
              </w:rPr>
              <w:t>and thought he made the needle stick on purpose.</w:t>
            </w:r>
            <w:r w:rsidR="007504E7">
              <w:rPr>
                <w:sz w:val="24"/>
                <w:szCs w:val="24"/>
              </w:rPr>
              <w:t xml:space="preserve">  He suddenly didn’t care about the embarrassment.  He moved beyond, or </w:t>
            </w:r>
            <w:r w:rsidR="00235773">
              <w:rPr>
                <w:sz w:val="24"/>
                <w:szCs w:val="24"/>
              </w:rPr>
              <w:t xml:space="preserve">had gone </w:t>
            </w:r>
            <w:r w:rsidR="007504E7">
              <w:rPr>
                <w:sz w:val="24"/>
                <w:szCs w:val="24"/>
              </w:rPr>
              <w:t>past that feeling.</w:t>
            </w:r>
          </w:p>
        </w:tc>
      </w:tr>
      <w:tr w:rsidR="007504E7" w:rsidRPr="00CD6B7F">
        <w:trPr>
          <w:trHeight w:val="886"/>
        </w:trPr>
        <w:tc>
          <w:tcPr>
            <w:tcW w:w="6449" w:type="dxa"/>
          </w:tcPr>
          <w:p w:rsidR="007504E7" w:rsidRDefault="007504E7" w:rsidP="005B6C42">
            <w:pPr>
              <w:spacing w:after="0" w:line="240" w:lineRule="auto"/>
              <w:rPr>
                <w:sz w:val="24"/>
                <w:szCs w:val="24"/>
              </w:rPr>
            </w:pPr>
            <w:r>
              <w:rPr>
                <w:sz w:val="24"/>
                <w:szCs w:val="24"/>
              </w:rPr>
              <w:t xml:space="preserve">Did the record skip by accident or did Manuel make it skip on purpose?  What did the audience think? What did Manuel let his father believe?  </w:t>
            </w:r>
          </w:p>
        </w:tc>
        <w:tc>
          <w:tcPr>
            <w:tcW w:w="6449" w:type="dxa"/>
          </w:tcPr>
          <w:p w:rsidR="007504E7" w:rsidRDefault="007504E7" w:rsidP="005B6C42">
            <w:pPr>
              <w:spacing w:after="0" w:line="240" w:lineRule="auto"/>
              <w:rPr>
                <w:sz w:val="24"/>
                <w:szCs w:val="24"/>
              </w:rPr>
            </w:pPr>
            <w:r>
              <w:rPr>
                <w:sz w:val="24"/>
                <w:szCs w:val="24"/>
              </w:rPr>
              <w:t xml:space="preserve">It skipped by accident, but the audience thought it was purposeful.  He let his father believe he did it on purpose using a confusing scientific explanation of laser tracking with high optics and low functional decibels per channel. </w:t>
            </w:r>
          </w:p>
        </w:tc>
      </w:tr>
      <w:tr w:rsidR="00CD6B7F" w:rsidRPr="00CD6B7F">
        <w:trPr>
          <w:trHeight w:val="1520"/>
        </w:trPr>
        <w:tc>
          <w:tcPr>
            <w:tcW w:w="6449" w:type="dxa"/>
          </w:tcPr>
          <w:p w:rsidR="00CD6B7F" w:rsidRPr="00CD6B7F" w:rsidRDefault="0031210A" w:rsidP="00235773">
            <w:pPr>
              <w:spacing w:after="0" w:line="240" w:lineRule="auto"/>
              <w:rPr>
                <w:sz w:val="24"/>
                <w:szCs w:val="24"/>
              </w:rPr>
            </w:pPr>
            <w:r>
              <w:rPr>
                <w:sz w:val="24"/>
                <w:szCs w:val="24"/>
              </w:rPr>
              <w:t xml:space="preserve">What is the significance of ending the story </w:t>
            </w:r>
            <w:r w:rsidR="00FB777D">
              <w:rPr>
                <w:sz w:val="24"/>
                <w:szCs w:val="24"/>
              </w:rPr>
              <w:t xml:space="preserve">with the word </w:t>
            </w:r>
            <w:r w:rsidR="00FB777D" w:rsidRPr="00FB777D">
              <w:rPr>
                <w:i/>
                <w:sz w:val="24"/>
                <w:szCs w:val="24"/>
              </w:rPr>
              <w:t>probably</w:t>
            </w:r>
            <w:r w:rsidR="00FB777D">
              <w:rPr>
                <w:sz w:val="24"/>
                <w:szCs w:val="24"/>
              </w:rPr>
              <w:t>? What parts of the story support your thinking?</w:t>
            </w:r>
          </w:p>
        </w:tc>
        <w:tc>
          <w:tcPr>
            <w:tcW w:w="6449" w:type="dxa"/>
          </w:tcPr>
          <w:p w:rsidR="00CD6B7F" w:rsidRPr="00CD6B7F" w:rsidRDefault="00FB777D" w:rsidP="00CA07EF">
            <w:pPr>
              <w:spacing w:after="0" w:line="240" w:lineRule="auto"/>
              <w:rPr>
                <w:sz w:val="24"/>
                <w:szCs w:val="24"/>
              </w:rPr>
            </w:pPr>
            <w:r>
              <w:rPr>
                <w:sz w:val="24"/>
                <w:szCs w:val="24"/>
              </w:rPr>
              <w:t xml:space="preserve">The story leaves the reader </w:t>
            </w:r>
            <w:proofErr w:type="gramStart"/>
            <w:r>
              <w:rPr>
                <w:sz w:val="24"/>
                <w:szCs w:val="24"/>
              </w:rPr>
              <w:t>hanging .</w:t>
            </w:r>
            <w:proofErr w:type="gramEnd"/>
            <w:r>
              <w:rPr>
                <w:sz w:val="24"/>
                <w:szCs w:val="24"/>
              </w:rPr>
              <w:t xml:space="preserve">  Now Manuel has had two embarrassing situations, BUT he enjoyed the instant popularity afte</w:t>
            </w:r>
            <w:r w:rsidR="007504E7">
              <w:rPr>
                <w:sz w:val="24"/>
                <w:szCs w:val="24"/>
              </w:rPr>
              <w:t>r the talent show, and he’s willing to risk embarrassment again.  Maybe…</w:t>
            </w:r>
          </w:p>
        </w:tc>
      </w:tr>
    </w:tbl>
    <w:p w:rsidR="000B5786" w:rsidRDefault="000B5786" w:rsidP="001034D9">
      <w:pPr>
        <w:spacing w:after="0" w:line="360" w:lineRule="auto"/>
        <w:rPr>
          <w:rFonts w:asciiTheme="minorHAnsi" w:hAnsiTheme="minorHAnsi" w:cstheme="minorHAnsi"/>
          <w:sz w:val="32"/>
          <w:szCs w:val="32"/>
          <w:u w:val="single"/>
        </w:rPr>
      </w:pPr>
    </w:p>
    <w:p w:rsidR="00177848" w:rsidRDefault="00177848" w:rsidP="001034D9">
      <w:pPr>
        <w:spacing w:after="0" w:line="360" w:lineRule="auto"/>
        <w:rPr>
          <w:rFonts w:asciiTheme="minorHAnsi" w:hAnsiTheme="minorHAnsi" w:cstheme="minorHAnsi"/>
          <w:sz w:val="32"/>
          <w:szCs w:val="32"/>
          <w:u w:val="single"/>
        </w:rPr>
      </w:pPr>
    </w:p>
    <w:p w:rsidR="00E22959" w:rsidRDefault="00E22959" w:rsidP="001034D9">
      <w:pPr>
        <w:spacing w:after="0" w:line="360" w:lineRule="auto"/>
        <w:rPr>
          <w:rFonts w:asciiTheme="minorHAnsi" w:hAnsiTheme="minorHAnsi" w:cstheme="minorHAnsi"/>
          <w:sz w:val="32"/>
          <w:szCs w:val="32"/>
          <w:u w:val="single"/>
        </w:rPr>
      </w:pPr>
    </w:p>
    <w:p w:rsidR="00970D74" w:rsidRDefault="00970D74" w:rsidP="001034D9">
      <w:pPr>
        <w:spacing w:after="0" w:line="360" w:lineRule="auto"/>
        <w:rPr>
          <w:rFonts w:asciiTheme="minorHAnsi" w:hAnsiTheme="minorHAnsi" w:cstheme="minorHAnsi"/>
          <w:sz w:val="32"/>
          <w:szCs w:val="32"/>
          <w:u w:val="single"/>
        </w:rPr>
      </w:pPr>
    </w:p>
    <w:p w:rsidR="00C75D54" w:rsidRDefault="00C75D54" w:rsidP="001034D9">
      <w:pPr>
        <w:spacing w:after="0" w:line="360" w:lineRule="auto"/>
        <w:rPr>
          <w:rFonts w:asciiTheme="minorHAnsi" w:hAnsiTheme="minorHAnsi" w:cstheme="minorHAnsi"/>
          <w:sz w:val="32"/>
          <w:szCs w:val="32"/>
          <w:u w:val="single"/>
        </w:rPr>
      </w:pPr>
    </w:p>
    <w:p w:rsidR="00C75D54" w:rsidRDefault="00C75D54" w:rsidP="001034D9">
      <w:pPr>
        <w:spacing w:after="0" w:line="360" w:lineRule="auto"/>
        <w:rPr>
          <w:rFonts w:asciiTheme="minorHAnsi" w:hAnsiTheme="minorHAnsi" w:cstheme="minorHAnsi"/>
          <w:sz w:val="32"/>
          <w:szCs w:val="32"/>
          <w:u w:val="single"/>
        </w:rPr>
      </w:pPr>
    </w:p>
    <w:p w:rsidR="00C75D54" w:rsidRDefault="00C75D54"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C75D54" w:rsidRPr="00D97E24">
        <w:trPr>
          <w:trHeight w:val="372"/>
        </w:trPr>
        <w:tc>
          <w:tcPr>
            <w:tcW w:w="1101" w:type="dxa"/>
          </w:tcPr>
          <w:p w:rsidR="00C75D54" w:rsidRPr="00D97E24" w:rsidRDefault="00C75D54" w:rsidP="001D46DD">
            <w:pPr>
              <w:spacing w:after="0" w:line="240" w:lineRule="auto"/>
              <w:jc w:val="center"/>
              <w:rPr>
                <w:b/>
                <w:sz w:val="20"/>
                <w:szCs w:val="20"/>
              </w:rPr>
            </w:pPr>
          </w:p>
        </w:tc>
        <w:tc>
          <w:tcPr>
            <w:tcW w:w="5953" w:type="dxa"/>
          </w:tcPr>
          <w:p w:rsidR="00C75D54" w:rsidRPr="00D97E24" w:rsidRDefault="00C75D54"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C75D54" w:rsidRPr="00D97E24" w:rsidRDefault="00C75D54" w:rsidP="001D46DD">
            <w:pPr>
              <w:spacing w:after="0" w:line="240" w:lineRule="auto"/>
              <w:jc w:val="center"/>
              <w:rPr>
                <w:sz w:val="20"/>
                <w:szCs w:val="20"/>
              </w:rPr>
            </w:pPr>
          </w:p>
        </w:tc>
        <w:tc>
          <w:tcPr>
            <w:tcW w:w="5954" w:type="dxa"/>
          </w:tcPr>
          <w:p w:rsidR="00C75D54" w:rsidRDefault="00C75D54" w:rsidP="001D46DD">
            <w:pPr>
              <w:spacing w:after="0" w:line="240" w:lineRule="auto"/>
              <w:ind w:left="113" w:right="113"/>
              <w:jc w:val="center"/>
              <w:rPr>
                <w:b/>
                <w:sz w:val="20"/>
                <w:szCs w:val="20"/>
              </w:rPr>
            </w:pPr>
            <w:r w:rsidRPr="00D97E24">
              <w:rPr>
                <w:b/>
                <w:sz w:val="20"/>
                <w:szCs w:val="20"/>
              </w:rPr>
              <w:t xml:space="preserve">WORDS WORTH KNOWING </w:t>
            </w:r>
          </w:p>
          <w:p w:rsidR="00C75D54" w:rsidRPr="00D97E24" w:rsidRDefault="00C75D54"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C75D54">
        <w:trPr>
          <w:cantSplit/>
          <w:trHeight w:val="3682"/>
        </w:trPr>
        <w:tc>
          <w:tcPr>
            <w:tcW w:w="1101" w:type="dxa"/>
            <w:textDirection w:val="btLr"/>
          </w:tcPr>
          <w:p w:rsidR="00C75D54" w:rsidRPr="00D97E24" w:rsidRDefault="00C75D54" w:rsidP="001D46DD">
            <w:pPr>
              <w:spacing w:after="0" w:line="240" w:lineRule="auto"/>
              <w:jc w:val="center"/>
              <w:rPr>
                <w:b/>
                <w:sz w:val="20"/>
                <w:szCs w:val="20"/>
              </w:rPr>
            </w:pPr>
            <w:r w:rsidRPr="00D97E24">
              <w:rPr>
                <w:b/>
                <w:sz w:val="20"/>
                <w:szCs w:val="20"/>
              </w:rPr>
              <w:t xml:space="preserve">TEACHER PROVIDES DEFINITION </w:t>
            </w:r>
          </w:p>
          <w:p w:rsidR="00C75D54" w:rsidRPr="00D97E24" w:rsidRDefault="00C75D54"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C75D54" w:rsidRDefault="00C75D54" w:rsidP="009B0072">
            <w:pPr>
              <w:spacing w:after="0"/>
            </w:pPr>
            <w:r>
              <w:t>confident</w:t>
            </w:r>
          </w:p>
          <w:p w:rsidR="00C75D54" w:rsidRDefault="00C75D54" w:rsidP="00AA61E4">
            <w:pPr>
              <w:spacing w:after="0"/>
            </w:pPr>
          </w:p>
        </w:tc>
        <w:tc>
          <w:tcPr>
            <w:tcW w:w="5954" w:type="dxa"/>
            <w:vAlign w:val="center"/>
          </w:tcPr>
          <w:p w:rsidR="00C75D54" w:rsidRDefault="00C75D54" w:rsidP="001D46DD">
            <w:pPr>
              <w:spacing w:after="0"/>
            </w:pPr>
          </w:p>
          <w:p w:rsidR="00C75D54" w:rsidRDefault="00C75D54" w:rsidP="00AA61E4">
            <w:pPr>
              <w:spacing w:after="0"/>
            </w:pPr>
          </w:p>
        </w:tc>
      </w:tr>
      <w:tr w:rsidR="00C75D54">
        <w:trPr>
          <w:cantSplit/>
          <w:trHeight w:val="3682"/>
        </w:trPr>
        <w:tc>
          <w:tcPr>
            <w:tcW w:w="1101" w:type="dxa"/>
            <w:textDirection w:val="btLr"/>
          </w:tcPr>
          <w:p w:rsidR="00C75D54" w:rsidRPr="00D97E24" w:rsidRDefault="00C75D54" w:rsidP="001D46DD">
            <w:pPr>
              <w:spacing w:after="0" w:line="240" w:lineRule="auto"/>
              <w:jc w:val="center"/>
              <w:rPr>
                <w:b/>
                <w:sz w:val="20"/>
                <w:szCs w:val="20"/>
              </w:rPr>
            </w:pPr>
            <w:r w:rsidRPr="00D97E24">
              <w:rPr>
                <w:b/>
                <w:sz w:val="20"/>
                <w:szCs w:val="20"/>
              </w:rPr>
              <w:t>STUDENTS FIGURE OUT THE MEANING</w:t>
            </w:r>
          </w:p>
          <w:p w:rsidR="00C75D54" w:rsidRPr="00D97E24" w:rsidRDefault="00C75D54" w:rsidP="001D46DD">
            <w:pPr>
              <w:spacing w:after="0" w:line="240" w:lineRule="auto"/>
              <w:ind w:left="113" w:right="113"/>
              <w:jc w:val="center"/>
              <w:rPr>
                <w:sz w:val="20"/>
                <w:szCs w:val="20"/>
              </w:rPr>
            </w:pPr>
            <w:r w:rsidRPr="00D97E24">
              <w:rPr>
                <w:sz w:val="20"/>
                <w:szCs w:val="20"/>
              </w:rPr>
              <w:t>sufficient context clues are provided in the text</w:t>
            </w:r>
          </w:p>
          <w:p w:rsidR="00C75D54" w:rsidRPr="00D97E24" w:rsidRDefault="00C75D54" w:rsidP="001D46DD">
            <w:pPr>
              <w:spacing w:after="0" w:line="240" w:lineRule="auto"/>
              <w:ind w:left="113" w:right="113"/>
              <w:jc w:val="center"/>
              <w:rPr>
                <w:sz w:val="20"/>
                <w:szCs w:val="20"/>
              </w:rPr>
            </w:pPr>
          </w:p>
          <w:p w:rsidR="00C75D54" w:rsidRPr="00D97E24" w:rsidRDefault="00C75D54" w:rsidP="001D46DD">
            <w:pPr>
              <w:spacing w:after="0" w:line="240" w:lineRule="auto"/>
              <w:ind w:left="113" w:right="113"/>
              <w:jc w:val="center"/>
              <w:rPr>
                <w:sz w:val="20"/>
                <w:szCs w:val="20"/>
              </w:rPr>
            </w:pPr>
          </w:p>
          <w:p w:rsidR="00C75D54" w:rsidRPr="00D97E24" w:rsidRDefault="00C75D54" w:rsidP="001D46DD">
            <w:pPr>
              <w:spacing w:after="0" w:line="240" w:lineRule="auto"/>
              <w:ind w:left="113" w:right="113"/>
              <w:jc w:val="center"/>
              <w:rPr>
                <w:sz w:val="20"/>
                <w:szCs w:val="20"/>
              </w:rPr>
            </w:pPr>
          </w:p>
          <w:p w:rsidR="00C75D54" w:rsidRPr="00D97E24" w:rsidRDefault="00C75D54" w:rsidP="001D46DD">
            <w:pPr>
              <w:spacing w:after="0" w:line="240" w:lineRule="auto"/>
              <w:ind w:left="113" w:right="113"/>
              <w:jc w:val="center"/>
              <w:rPr>
                <w:sz w:val="20"/>
                <w:szCs w:val="20"/>
              </w:rPr>
            </w:pPr>
          </w:p>
          <w:p w:rsidR="00C75D54" w:rsidRPr="00D97E24" w:rsidRDefault="00C75D54" w:rsidP="001D46DD">
            <w:pPr>
              <w:spacing w:after="0" w:line="240" w:lineRule="auto"/>
              <w:ind w:left="113" w:right="113"/>
              <w:jc w:val="center"/>
              <w:rPr>
                <w:sz w:val="20"/>
                <w:szCs w:val="20"/>
              </w:rPr>
            </w:pPr>
          </w:p>
        </w:tc>
        <w:tc>
          <w:tcPr>
            <w:tcW w:w="5953" w:type="dxa"/>
            <w:vAlign w:val="center"/>
          </w:tcPr>
          <w:p w:rsidR="00C75D54" w:rsidRDefault="00C75D54" w:rsidP="009B0072">
            <w:pPr>
              <w:spacing w:after="0"/>
            </w:pPr>
            <w:r>
              <w:t>yearned, limelight, average</w:t>
            </w:r>
          </w:p>
          <w:p w:rsidR="00C75D54" w:rsidRDefault="00C75D54" w:rsidP="009B0072">
            <w:pPr>
              <w:spacing w:after="0"/>
            </w:pPr>
            <w:r>
              <w:t>amazed, “school houses so much talent”, suggest, suggested, suggestion</w:t>
            </w:r>
          </w:p>
          <w:p w:rsidR="00C75D54" w:rsidRDefault="00C75D54" w:rsidP="009B0072">
            <w:pPr>
              <w:spacing w:after="0"/>
            </w:pPr>
          </w:p>
        </w:tc>
        <w:tc>
          <w:tcPr>
            <w:tcW w:w="5954" w:type="dxa"/>
            <w:vAlign w:val="center"/>
          </w:tcPr>
          <w:p w:rsidR="00C75D54" w:rsidRDefault="00C75D54" w:rsidP="009B0072">
            <w:pPr>
              <w:spacing w:after="0" w:line="240" w:lineRule="auto"/>
            </w:pPr>
            <w:r>
              <w:t>second prettiest, impress, realized</w:t>
            </w:r>
          </w:p>
          <w:p w:rsidR="00C75D54" w:rsidRDefault="00C75D54" w:rsidP="009B0072">
            <w:pPr>
              <w:spacing w:after="0" w:line="240" w:lineRule="auto"/>
            </w:pPr>
            <w:r>
              <w:t>pantomime, record player/record</w:t>
            </w:r>
          </w:p>
          <w:p w:rsidR="00C75D54" w:rsidRDefault="00C75D54" w:rsidP="009B0072">
            <w:pPr>
              <w:spacing w:after="0" w:line="240" w:lineRule="auto"/>
            </w:pPr>
            <w:r>
              <w:t>discovered, dimmed</w:t>
            </w:r>
          </w:p>
          <w:p w:rsidR="00C75D54" w:rsidRDefault="00C75D54" w:rsidP="009B0072">
            <w:pPr>
              <w:spacing w:after="0" w:line="240" w:lineRule="auto"/>
            </w:pPr>
            <w:r>
              <w:t>dashed</w:t>
            </w:r>
          </w:p>
          <w:p w:rsidR="00C75D54" w:rsidRDefault="00C75D54" w:rsidP="009B0072">
            <w:pPr>
              <w:spacing w:after="0" w:line="240" w:lineRule="auto"/>
            </w:pPr>
            <w:r>
              <w:t>remained</w:t>
            </w:r>
          </w:p>
          <w:p w:rsidR="00C75D54" w:rsidRDefault="00C75D54" w:rsidP="009B0072">
            <w:pPr>
              <w:spacing w:after="0" w:line="240" w:lineRule="auto"/>
            </w:pPr>
            <w:r>
              <w:t>announced, roared</w:t>
            </w:r>
          </w:p>
          <w:p w:rsidR="00C75D54" w:rsidRDefault="00C75D54" w:rsidP="009B0072">
            <w:pPr>
              <w:spacing w:after="0" w:line="240" w:lineRule="auto"/>
            </w:pPr>
            <w:r>
              <w:t>ripped, snickered</w:t>
            </w:r>
          </w:p>
          <w:p w:rsidR="00C75D54" w:rsidRDefault="00C75D54" w:rsidP="009B0072">
            <w:pPr>
              <w:spacing w:after="0" w:line="240" w:lineRule="auto"/>
            </w:pPr>
            <w:r>
              <w:t>recalled</w:t>
            </w:r>
          </w:p>
          <w:p w:rsidR="00C75D54" w:rsidRDefault="00C75D54" w:rsidP="009B0072">
            <w:pPr>
              <w:spacing w:after="0" w:line="240" w:lineRule="auto"/>
            </w:pPr>
            <w:bookmarkStart w:id="0" w:name="_GoBack"/>
            <w:bookmarkEnd w:id="0"/>
            <w:r>
              <w:t>confused</w:t>
            </w: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3B53E5" w:rsidRPr="00C75D54" w:rsidRDefault="003B53E5" w:rsidP="003B53E5">
      <w:pPr>
        <w:spacing w:after="0" w:line="360" w:lineRule="auto"/>
        <w:ind w:left="360"/>
        <w:rPr>
          <w:rFonts w:asciiTheme="minorHAnsi" w:hAnsiTheme="minorHAnsi" w:cstheme="minorHAnsi"/>
          <w:i/>
          <w:sz w:val="24"/>
          <w:szCs w:val="24"/>
        </w:rPr>
      </w:pPr>
      <w:r w:rsidRPr="00C75D54">
        <w:rPr>
          <w:rFonts w:asciiTheme="minorHAnsi" w:hAnsiTheme="minorHAnsi" w:cstheme="minorHAnsi"/>
          <w:i/>
          <w:sz w:val="24"/>
          <w:szCs w:val="24"/>
        </w:rPr>
        <w:t>Sometimes in lif</w:t>
      </w:r>
      <w:r w:rsidR="004560CD" w:rsidRPr="00C75D54">
        <w:rPr>
          <w:rFonts w:asciiTheme="minorHAnsi" w:hAnsiTheme="minorHAnsi" w:cstheme="minorHAnsi"/>
          <w:i/>
          <w:sz w:val="24"/>
          <w:szCs w:val="24"/>
        </w:rPr>
        <w:t xml:space="preserve">e, things don’t go as planned, but it’s not the end of the world. Explain how several situations from the story </w:t>
      </w:r>
      <w:r w:rsidRPr="00C75D54">
        <w:rPr>
          <w:rFonts w:asciiTheme="minorHAnsi" w:hAnsiTheme="minorHAnsi" w:cstheme="minorHAnsi"/>
          <w:i/>
          <w:sz w:val="24"/>
          <w:szCs w:val="24"/>
        </w:rPr>
        <w:t xml:space="preserve">   </w:t>
      </w:r>
      <w:r w:rsidR="00572F9B" w:rsidRPr="00C75D54">
        <w:rPr>
          <w:rFonts w:asciiTheme="minorHAnsi" w:hAnsiTheme="minorHAnsi" w:cstheme="minorHAnsi"/>
          <w:i/>
          <w:sz w:val="24"/>
          <w:szCs w:val="24"/>
        </w:rPr>
        <w:t xml:space="preserve">demonstrate this idea. </w:t>
      </w:r>
    </w:p>
    <w:p w:rsidR="000B5786" w:rsidRDefault="00545861" w:rsidP="00C75D54">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Answer:  </w:t>
      </w:r>
      <w:r w:rsidR="00690FAB">
        <w:rPr>
          <w:rFonts w:asciiTheme="minorHAnsi" w:hAnsiTheme="minorHAnsi" w:cstheme="minorHAnsi"/>
          <w:sz w:val="24"/>
          <w:szCs w:val="24"/>
        </w:rPr>
        <w:t xml:space="preserve">In first grade, Manuel had demonstrated how a flashlight worked by attaching a battery to a light bulb.  He practiced so often and showed so many people that when it was time to get up in front of his class, it didn’t work because the battery was dead and some of the kids laughed at him.  </w:t>
      </w:r>
      <w:r w:rsidR="003B53E5">
        <w:rPr>
          <w:rFonts w:asciiTheme="minorHAnsi" w:hAnsiTheme="minorHAnsi" w:cstheme="minorHAnsi"/>
          <w:sz w:val="24"/>
          <w:szCs w:val="24"/>
        </w:rPr>
        <w:t>Even though Manuel had an embarrassing experience</w:t>
      </w:r>
      <w:r w:rsidR="00572F9B">
        <w:rPr>
          <w:rFonts w:asciiTheme="minorHAnsi" w:hAnsiTheme="minorHAnsi" w:cstheme="minorHAnsi"/>
          <w:sz w:val="24"/>
          <w:szCs w:val="24"/>
        </w:rPr>
        <w:t xml:space="preserve"> in first grade</w:t>
      </w:r>
      <w:r w:rsidR="003B53E5">
        <w:rPr>
          <w:rFonts w:asciiTheme="minorHAnsi" w:hAnsiTheme="minorHAnsi" w:cstheme="minorHAnsi"/>
          <w:sz w:val="24"/>
          <w:szCs w:val="24"/>
        </w:rPr>
        <w:t>, he doesn’t l</w:t>
      </w:r>
      <w:r w:rsidR="00572F9B">
        <w:rPr>
          <w:rFonts w:asciiTheme="minorHAnsi" w:hAnsiTheme="minorHAnsi" w:cstheme="minorHAnsi"/>
          <w:sz w:val="24"/>
          <w:szCs w:val="24"/>
        </w:rPr>
        <w:t xml:space="preserve">et it stop him from taking a risk in a new situation (the talent show).  When the record stuck, he continued to dance and lip sync, even though he was embarrassed.   Once he realized people thought it was part of the act, he turned the situation in his favor and made up a story to look like it was planned.  He may even perform again.   </w:t>
      </w:r>
    </w:p>
    <w:p w:rsidR="00C75D54" w:rsidRDefault="00C75D54" w:rsidP="0018635B">
      <w:pPr>
        <w:spacing w:after="0" w:line="360" w:lineRule="auto"/>
        <w:rPr>
          <w:rFonts w:asciiTheme="minorHAnsi" w:hAnsiTheme="minorHAnsi" w:cstheme="minorHAnsi"/>
          <w:sz w:val="24"/>
          <w:szCs w:val="24"/>
        </w:rPr>
      </w:pPr>
    </w:p>
    <w:p w:rsidR="00C75D54" w:rsidRDefault="00C75D54" w:rsidP="0018635B">
      <w:pPr>
        <w:spacing w:after="0" w:line="360" w:lineRule="auto"/>
        <w:rPr>
          <w:rFonts w:asciiTheme="minorHAnsi" w:hAnsiTheme="minorHAnsi" w:cstheme="minorHAnsi"/>
          <w:sz w:val="24"/>
          <w:szCs w:val="24"/>
        </w:rPr>
      </w:pPr>
    </w:p>
    <w:p w:rsidR="00C75D54" w:rsidRDefault="00C75D54" w:rsidP="0018635B">
      <w:pPr>
        <w:spacing w:after="0" w:line="360" w:lineRule="auto"/>
        <w:rPr>
          <w:rFonts w:asciiTheme="minorHAnsi" w:hAnsiTheme="minorHAnsi" w:cstheme="minorHAnsi"/>
          <w:sz w:val="24"/>
          <w:szCs w:val="24"/>
        </w:rPr>
      </w:pPr>
    </w:p>
    <w:p w:rsidR="00C75D54" w:rsidRDefault="00C75D54" w:rsidP="0018635B">
      <w:pPr>
        <w:spacing w:after="0" w:line="360" w:lineRule="auto"/>
        <w:rPr>
          <w:rFonts w:asciiTheme="minorHAnsi" w:hAnsiTheme="minorHAnsi" w:cstheme="minorHAnsi"/>
          <w:sz w:val="24"/>
          <w:szCs w:val="24"/>
        </w:rPr>
      </w:pPr>
    </w:p>
    <w:p w:rsidR="00C75D54" w:rsidRDefault="00C75D54" w:rsidP="0018635B">
      <w:pPr>
        <w:spacing w:after="0" w:line="360" w:lineRule="auto"/>
        <w:rPr>
          <w:rFonts w:asciiTheme="minorHAnsi" w:hAnsiTheme="minorHAnsi" w:cstheme="minorHAnsi"/>
          <w:sz w:val="24"/>
          <w:szCs w:val="24"/>
        </w:rPr>
      </w:pPr>
    </w:p>
    <w:p w:rsidR="00C75D54" w:rsidRDefault="00C75D54" w:rsidP="0018635B">
      <w:pPr>
        <w:spacing w:after="0" w:line="360" w:lineRule="auto"/>
        <w:rPr>
          <w:rFonts w:asciiTheme="minorHAnsi" w:hAnsiTheme="minorHAnsi" w:cstheme="minorHAnsi"/>
          <w:sz w:val="24"/>
          <w:szCs w:val="24"/>
        </w:rPr>
      </w:pPr>
    </w:p>
    <w:p w:rsidR="00C75D54" w:rsidRDefault="00C75D54" w:rsidP="0018635B">
      <w:pPr>
        <w:spacing w:after="0" w:line="360" w:lineRule="auto"/>
        <w:rPr>
          <w:rFonts w:asciiTheme="minorHAnsi" w:hAnsiTheme="minorHAnsi" w:cstheme="minorHAnsi"/>
          <w:sz w:val="24"/>
          <w:szCs w:val="24"/>
        </w:rPr>
      </w:pPr>
    </w:p>
    <w:p w:rsidR="00C75D54" w:rsidRDefault="00C75D54" w:rsidP="0018635B">
      <w:pPr>
        <w:spacing w:after="0" w:line="360" w:lineRule="auto"/>
        <w:rPr>
          <w:rFonts w:asciiTheme="minorHAnsi" w:hAnsiTheme="minorHAnsi" w:cstheme="minorHAnsi"/>
          <w:sz w:val="24"/>
          <w:szCs w:val="24"/>
        </w:rPr>
      </w:pPr>
    </w:p>
    <w:p w:rsidR="0018635B" w:rsidRPr="00C75D54" w:rsidRDefault="0018635B" w:rsidP="00C75D54">
      <w:pPr>
        <w:spacing w:after="0" w:line="360" w:lineRule="auto"/>
        <w:contextualSpacing/>
        <w:rPr>
          <w:rFonts w:asciiTheme="minorHAnsi" w:hAnsiTheme="minorHAnsi" w:cstheme="minorHAnsi"/>
          <w:b/>
          <w:sz w:val="24"/>
          <w:szCs w:val="24"/>
        </w:rPr>
      </w:pPr>
    </w:p>
    <w:sectPr w:rsidR="0018635B" w:rsidRPr="00C75D54" w:rsidSect="006642D0">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7A3" w:rsidRDefault="009E47A3" w:rsidP="007C5C7E">
      <w:pPr>
        <w:spacing w:after="0" w:line="240" w:lineRule="auto"/>
      </w:pPr>
      <w:r>
        <w:separator/>
      </w:r>
    </w:p>
  </w:endnote>
  <w:endnote w:type="continuationSeparator" w:id="0">
    <w:p w:rsidR="009E47A3" w:rsidRDefault="009E47A3"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7A3" w:rsidRDefault="009E47A3" w:rsidP="007C5C7E">
      <w:pPr>
        <w:spacing w:after="0" w:line="240" w:lineRule="auto"/>
      </w:pPr>
      <w:r>
        <w:separator/>
      </w:r>
    </w:p>
  </w:footnote>
  <w:footnote w:type="continuationSeparator" w:id="0">
    <w:p w:rsidR="009E47A3" w:rsidRDefault="009E47A3"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773" w:rsidRDefault="006642D0" w:rsidP="00C75D54">
    <w:pPr>
      <w:pStyle w:val="Header"/>
      <w:jc w:val="center"/>
    </w:pPr>
    <w:r>
      <w:t xml:space="preserve">La </w:t>
    </w:r>
    <w:proofErr w:type="spellStart"/>
    <w:r>
      <w:t>Bamba</w:t>
    </w:r>
    <w:proofErr w:type="spellEnd"/>
    <w:r>
      <w:t>/Gary Soto/Created by San Diego District</w:t>
    </w:r>
  </w:p>
  <w:p w:rsidR="00235773" w:rsidRDefault="002357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C4A"/>
    <w:multiLevelType w:val="hybridMultilevel"/>
    <w:tmpl w:val="E7F8A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4"/>
  </w:num>
  <w:num w:numId="3">
    <w:abstractNumId w:val="6"/>
  </w:num>
  <w:num w:numId="4">
    <w:abstractNumId w:val="5"/>
  </w:num>
  <w:num w:numId="5">
    <w:abstractNumId w:val="2"/>
  </w:num>
  <w:num w:numId="6">
    <w:abstractNumId w:val="7"/>
  </w:num>
  <w:num w:numId="7">
    <w:abstractNumId w:val="8"/>
  </w:num>
  <w:num w:numId="8">
    <w:abstractNumId w:val="1"/>
  </w:num>
  <w:num w:numId="9">
    <w:abstractNumId w:val="12"/>
  </w:num>
  <w:num w:numId="10">
    <w:abstractNumId w:val="9"/>
  </w:num>
  <w:num w:numId="11">
    <w:abstractNumId w:val="11"/>
  </w:num>
  <w:num w:numId="12">
    <w:abstractNumId w:val="3"/>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23430"/>
    <w:rsid w:val="00026D6A"/>
    <w:rsid w:val="000601D8"/>
    <w:rsid w:val="000629C6"/>
    <w:rsid w:val="0007569E"/>
    <w:rsid w:val="00077A15"/>
    <w:rsid w:val="00081A99"/>
    <w:rsid w:val="000B21CE"/>
    <w:rsid w:val="000B5786"/>
    <w:rsid w:val="001034D9"/>
    <w:rsid w:val="00117D7A"/>
    <w:rsid w:val="001329A9"/>
    <w:rsid w:val="001444F7"/>
    <w:rsid w:val="00144A4B"/>
    <w:rsid w:val="00172736"/>
    <w:rsid w:val="00174578"/>
    <w:rsid w:val="00177848"/>
    <w:rsid w:val="0018635B"/>
    <w:rsid w:val="00193EB0"/>
    <w:rsid w:val="001C1D02"/>
    <w:rsid w:val="001E3145"/>
    <w:rsid w:val="001F1840"/>
    <w:rsid w:val="001F71D4"/>
    <w:rsid w:val="002269C7"/>
    <w:rsid w:val="00235773"/>
    <w:rsid w:val="00247713"/>
    <w:rsid w:val="0025776E"/>
    <w:rsid w:val="00286F6B"/>
    <w:rsid w:val="00293076"/>
    <w:rsid w:val="002C77A8"/>
    <w:rsid w:val="002F4D99"/>
    <w:rsid w:val="0031210A"/>
    <w:rsid w:val="00320A5A"/>
    <w:rsid w:val="00321111"/>
    <w:rsid w:val="003226F0"/>
    <w:rsid w:val="00357D5B"/>
    <w:rsid w:val="00362549"/>
    <w:rsid w:val="00382434"/>
    <w:rsid w:val="003A057E"/>
    <w:rsid w:val="003B53E5"/>
    <w:rsid w:val="003C274C"/>
    <w:rsid w:val="003C4B0D"/>
    <w:rsid w:val="003E0AAA"/>
    <w:rsid w:val="003F33FD"/>
    <w:rsid w:val="004311DF"/>
    <w:rsid w:val="00433701"/>
    <w:rsid w:val="004560CD"/>
    <w:rsid w:val="004661F5"/>
    <w:rsid w:val="00472AD9"/>
    <w:rsid w:val="00496C79"/>
    <w:rsid w:val="004A47B4"/>
    <w:rsid w:val="004B2372"/>
    <w:rsid w:val="004B53C1"/>
    <w:rsid w:val="004D3BFD"/>
    <w:rsid w:val="004D4480"/>
    <w:rsid w:val="005222B3"/>
    <w:rsid w:val="00545861"/>
    <w:rsid w:val="005464AA"/>
    <w:rsid w:val="00551164"/>
    <w:rsid w:val="0055268B"/>
    <w:rsid w:val="00557D31"/>
    <w:rsid w:val="00572F9B"/>
    <w:rsid w:val="00584129"/>
    <w:rsid w:val="0058463C"/>
    <w:rsid w:val="00585417"/>
    <w:rsid w:val="0059136E"/>
    <w:rsid w:val="00595C59"/>
    <w:rsid w:val="005B6C42"/>
    <w:rsid w:val="005F445E"/>
    <w:rsid w:val="005F6F91"/>
    <w:rsid w:val="006642D0"/>
    <w:rsid w:val="00690FAB"/>
    <w:rsid w:val="006A0D76"/>
    <w:rsid w:val="006B4055"/>
    <w:rsid w:val="006F03E1"/>
    <w:rsid w:val="006F1D56"/>
    <w:rsid w:val="007008D8"/>
    <w:rsid w:val="00711F4B"/>
    <w:rsid w:val="0071580F"/>
    <w:rsid w:val="00723A87"/>
    <w:rsid w:val="0074346B"/>
    <w:rsid w:val="007504E7"/>
    <w:rsid w:val="007579CE"/>
    <w:rsid w:val="00790E84"/>
    <w:rsid w:val="007A2A0C"/>
    <w:rsid w:val="007B449E"/>
    <w:rsid w:val="007C1EF1"/>
    <w:rsid w:val="007C2CF3"/>
    <w:rsid w:val="007C5C7E"/>
    <w:rsid w:val="00813997"/>
    <w:rsid w:val="00816EE6"/>
    <w:rsid w:val="0082312A"/>
    <w:rsid w:val="0082475F"/>
    <w:rsid w:val="00841C15"/>
    <w:rsid w:val="008437BA"/>
    <w:rsid w:val="008517EB"/>
    <w:rsid w:val="0085224F"/>
    <w:rsid w:val="008A3ED3"/>
    <w:rsid w:val="008D30C9"/>
    <w:rsid w:val="008E07D7"/>
    <w:rsid w:val="008E2FB2"/>
    <w:rsid w:val="00922685"/>
    <w:rsid w:val="0093038E"/>
    <w:rsid w:val="0093474C"/>
    <w:rsid w:val="00940943"/>
    <w:rsid w:val="0094172D"/>
    <w:rsid w:val="0095234C"/>
    <w:rsid w:val="00970D74"/>
    <w:rsid w:val="00986747"/>
    <w:rsid w:val="009B08A6"/>
    <w:rsid w:val="009B2F14"/>
    <w:rsid w:val="009D602B"/>
    <w:rsid w:val="009E47A3"/>
    <w:rsid w:val="009E6E94"/>
    <w:rsid w:val="00A06ECA"/>
    <w:rsid w:val="00A32132"/>
    <w:rsid w:val="00A4516C"/>
    <w:rsid w:val="00A53548"/>
    <w:rsid w:val="00A74BCC"/>
    <w:rsid w:val="00A803B0"/>
    <w:rsid w:val="00AC0831"/>
    <w:rsid w:val="00AC67AC"/>
    <w:rsid w:val="00AD155A"/>
    <w:rsid w:val="00AE187D"/>
    <w:rsid w:val="00AF6459"/>
    <w:rsid w:val="00B0000C"/>
    <w:rsid w:val="00B02726"/>
    <w:rsid w:val="00B13FBF"/>
    <w:rsid w:val="00B44D3C"/>
    <w:rsid w:val="00B474EF"/>
    <w:rsid w:val="00B9763E"/>
    <w:rsid w:val="00B97D7D"/>
    <w:rsid w:val="00BC70B2"/>
    <w:rsid w:val="00BE2BB4"/>
    <w:rsid w:val="00C6107E"/>
    <w:rsid w:val="00C62ECC"/>
    <w:rsid w:val="00C67BC6"/>
    <w:rsid w:val="00C75D54"/>
    <w:rsid w:val="00CA07EF"/>
    <w:rsid w:val="00CA218E"/>
    <w:rsid w:val="00CC51A2"/>
    <w:rsid w:val="00CD3C10"/>
    <w:rsid w:val="00CD6B7F"/>
    <w:rsid w:val="00CF3DCC"/>
    <w:rsid w:val="00D06B42"/>
    <w:rsid w:val="00D140AD"/>
    <w:rsid w:val="00D50B26"/>
    <w:rsid w:val="00DA55BE"/>
    <w:rsid w:val="00DA6AE5"/>
    <w:rsid w:val="00E06591"/>
    <w:rsid w:val="00E22959"/>
    <w:rsid w:val="00E40674"/>
    <w:rsid w:val="00E44C8B"/>
    <w:rsid w:val="00E652DA"/>
    <w:rsid w:val="00E7112C"/>
    <w:rsid w:val="00EB4332"/>
    <w:rsid w:val="00EC278B"/>
    <w:rsid w:val="00F06013"/>
    <w:rsid w:val="00F175DD"/>
    <w:rsid w:val="00F37E68"/>
    <w:rsid w:val="00F8197E"/>
    <w:rsid w:val="00F87EC0"/>
    <w:rsid w:val="00F93D68"/>
    <w:rsid w:val="00F94157"/>
    <w:rsid w:val="00F975B9"/>
    <w:rsid w:val="00FA3194"/>
    <w:rsid w:val="00FB2380"/>
    <w:rsid w:val="00FB777D"/>
    <w:rsid w:val="00FB7F2F"/>
    <w:rsid w:val="00FC0021"/>
    <w:rsid w:val="00FC2714"/>
    <w:rsid w:val="00FD33F8"/>
    <w:rsid w:val="00FD68CE"/>
    <w:rsid w:val="00FF31CF"/>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13FA7-4088-45B8-BC52-2A38B1A85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2012-04-11T15:34:00Z</cp:lastPrinted>
  <dcterms:created xsi:type="dcterms:W3CDTF">2013-10-04T14:58:00Z</dcterms:created>
  <dcterms:modified xsi:type="dcterms:W3CDTF">2013-10-04T14:58:00Z</dcterms:modified>
</cp:coreProperties>
</file>