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F74A8E">
        <w:rPr>
          <w:rFonts w:asciiTheme="minorHAnsi" w:hAnsiTheme="minorHAnsi" w:cstheme="minorHAnsi"/>
          <w:sz w:val="32"/>
          <w:szCs w:val="32"/>
        </w:rPr>
        <w:t>1</w:t>
      </w:r>
      <w:r>
        <w:rPr>
          <w:rFonts w:asciiTheme="minorHAnsi" w:hAnsiTheme="minorHAnsi" w:cstheme="minorHAnsi"/>
          <w:sz w:val="32"/>
          <w:szCs w:val="32"/>
        </w:rPr>
        <w:t xml:space="preserve">/Week </w:t>
      </w:r>
      <w:r w:rsidR="00422A93">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B24D23" w:rsidRPr="00626182">
        <w:rPr>
          <w:rFonts w:asciiTheme="minorHAnsi" w:hAnsiTheme="minorHAnsi" w:cstheme="minorHAnsi"/>
          <w:sz w:val="32"/>
          <w:szCs w:val="32"/>
        </w:rPr>
        <w:t xml:space="preserve"> Shilo</w:t>
      </w:r>
      <w:r w:rsidR="005914E3" w:rsidRPr="00626182">
        <w:rPr>
          <w:rFonts w:asciiTheme="minorHAnsi" w:hAnsiTheme="minorHAnsi" w:cstheme="minorHAnsi"/>
          <w:sz w:val="32"/>
          <w:szCs w:val="32"/>
        </w:rPr>
        <w:t>h</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26182">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626182"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626182">
        <w:rPr>
          <w:rFonts w:asciiTheme="minorHAnsi" w:hAnsiTheme="minorHAnsi" w:cstheme="minorHAnsi"/>
          <w:sz w:val="32"/>
          <w:szCs w:val="32"/>
          <w:u w:val="single"/>
        </w:rPr>
        <w:t>:</w:t>
      </w:r>
      <w:r w:rsidR="00626182">
        <w:rPr>
          <w:rFonts w:asciiTheme="minorHAnsi" w:hAnsiTheme="minorHAnsi" w:cstheme="minorHAnsi"/>
          <w:sz w:val="32"/>
          <w:szCs w:val="32"/>
        </w:rPr>
        <w:t xml:space="preserve"> RL.5.1, RL.5.3, RL.5.4, RL.5.7; RF.5.3, RF.5.4; W.5.2, W.5.4, W.5.9; SL.5.1, SL.5.2, SL.5.6; L.5.1, L.5.2, L.5.3, L.5.4, L.5.5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626182" w:rsidRDefault="00FB2380" w:rsidP="00FB2380">
      <w:pPr>
        <w:spacing w:after="0" w:line="360" w:lineRule="auto"/>
        <w:rPr>
          <w:rFonts w:asciiTheme="minorHAnsi" w:hAnsiTheme="minorHAnsi" w:cstheme="minorHAnsi"/>
          <w:i/>
          <w:sz w:val="24"/>
          <w:szCs w:val="24"/>
        </w:rPr>
      </w:pPr>
      <w:r w:rsidRPr="00626182">
        <w:rPr>
          <w:rFonts w:asciiTheme="minorHAnsi" w:hAnsiTheme="minorHAnsi" w:cstheme="minorHAnsi"/>
          <w:i/>
          <w:sz w:val="24"/>
          <w:szCs w:val="24"/>
        </w:rPr>
        <w:t>Ref</w:t>
      </w:r>
      <w:r w:rsidR="0095234C" w:rsidRPr="00626182">
        <w:rPr>
          <w:rFonts w:asciiTheme="minorHAnsi" w:hAnsiTheme="minorHAnsi" w:cstheme="minorHAnsi"/>
          <w:i/>
          <w:sz w:val="24"/>
          <w:szCs w:val="24"/>
        </w:rPr>
        <w:t>er to the Introduction for</w:t>
      </w:r>
      <w:r w:rsidRPr="00626182">
        <w:rPr>
          <w:rFonts w:asciiTheme="minorHAnsi" w:hAnsiTheme="minorHAnsi" w:cstheme="minorHAnsi"/>
          <w:i/>
          <w:sz w:val="24"/>
          <w:szCs w:val="24"/>
        </w:rPr>
        <w:t xml:space="preserve"> </w:t>
      </w:r>
      <w:r w:rsidR="00CA07EF" w:rsidRPr="00626182">
        <w:rPr>
          <w:rFonts w:asciiTheme="minorHAnsi" w:hAnsiTheme="minorHAnsi" w:cstheme="minorHAnsi"/>
          <w:i/>
          <w:sz w:val="24"/>
          <w:szCs w:val="24"/>
        </w:rPr>
        <w:t>further details</w:t>
      </w:r>
      <w:r w:rsidRPr="00626182">
        <w:rPr>
          <w:rFonts w:asciiTheme="minorHAnsi" w:hAnsiTheme="minorHAnsi" w:cstheme="minorHAnsi"/>
          <w:i/>
          <w:sz w:val="24"/>
          <w:szCs w:val="24"/>
        </w:rPr>
        <w:t>.</w:t>
      </w:r>
    </w:p>
    <w:p w:rsidR="00FB2380" w:rsidRPr="00626182" w:rsidRDefault="0095234C" w:rsidP="00FB2380">
      <w:pPr>
        <w:spacing w:after="0" w:line="360" w:lineRule="auto"/>
        <w:rPr>
          <w:rFonts w:asciiTheme="minorHAnsi" w:hAnsiTheme="minorHAnsi" w:cstheme="minorHAnsi"/>
          <w:b/>
          <w:sz w:val="24"/>
          <w:szCs w:val="24"/>
        </w:rPr>
      </w:pPr>
      <w:r w:rsidRPr="00626182">
        <w:rPr>
          <w:rFonts w:asciiTheme="minorHAnsi" w:hAnsiTheme="minorHAnsi" w:cstheme="minorHAnsi"/>
          <w:b/>
          <w:sz w:val="24"/>
          <w:szCs w:val="24"/>
        </w:rPr>
        <w:t>Before Teaching</w:t>
      </w:r>
    </w:p>
    <w:p w:rsidR="004D3BFD" w:rsidRPr="00626182" w:rsidRDefault="001F1840" w:rsidP="00FB2380">
      <w:pPr>
        <w:pStyle w:val="ListParagraph"/>
        <w:numPr>
          <w:ilvl w:val="0"/>
          <w:numId w:val="13"/>
        </w:numPr>
        <w:spacing w:after="0" w:line="360" w:lineRule="auto"/>
        <w:rPr>
          <w:rFonts w:asciiTheme="minorHAnsi" w:hAnsiTheme="minorHAnsi" w:cstheme="minorHAnsi"/>
          <w:sz w:val="24"/>
          <w:szCs w:val="24"/>
        </w:rPr>
      </w:pPr>
      <w:r w:rsidRPr="00626182">
        <w:rPr>
          <w:rFonts w:asciiTheme="minorHAnsi" w:hAnsiTheme="minorHAnsi" w:cstheme="minorHAnsi"/>
          <w:sz w:val="24"/>
          <w:szCs w:val="24"/>
        </w:rPr>
        <w:t xml:space="preserve">Read the Big Ideas and </w:t>
      </w:r>
      <w:r w:rsidR="007C5C7E" w:rsidRPr="00626182">
        <w:rPr>
          <w:rFonts w:asciiTheme="minorHAnsi" w:hAnsiTheme="minorHAnsi" w:cstheme="minorHAnsi"/>
          <w:sz w:val="24"/>
          <w:szCs w:val="24"/>
        </w:rPr>
        <w:t xml:space="preserve">Key Understandings </w:t>
      </w:r>
      <w:r w:rsidR="00FB2380" w:rsidRPr="00626182">
        <w:rPr>
          <w:rFonts w:asciiTheme="minorHAnsi" w:hAnsiTheme="minorHAnsi" w:cstheme="minorHAnsi"/>
          <w:sz w:val="24"/>
          <w:szCs w:val="24"/>
        </w:rPr>
        <w:t>and the</w:t>
      </w:r>
      <w:r w:rsidRPr="00626182">
        <w:rPr>
          <w:rFonts w:asciiTheme="minorHAnsi" w:hAnsiTheme="minorHAnsi" w:cstheme="minorHAnsi"/>
          <w:sz w:val="24"/>
          <w:szCs w:val="24"/>
        </w:rPr>
        <w:t xml:space="preserve"> </w:t>
      </w:r>
      <w:r w:rsidR="007C5C7E" w:rsidRPr="00626182">
        <w:rPr>
          <w:rFonts w:asciiTheme="minorHAnsi" w:hAnsiTheme="minorHAnsi" w:cstheme="minorHAnsi"/>
          <w:sz w:val="24"/>
          <w:szCs w:val="24"/>
        </w:rPr>
        <w:t>S</w:t>
      </w:r>
      <w:r w:rsidR="00841C15" w:rsidRPr="00626182">
        <w:rPr>
          <w:rFonts w:asciiTheme="minorHAnsi" w:hAnsiTheme="minorHAnsi" w:cstheme="minorHAnsi"/>
          <w:sz w:val="24"/>
          <w:szCs w:val="24"/>
        </w:rPr>
        <w:t>ynopsis</w:t>
      </w:r>
      <w:r w:rsidR="0093474C" w:rsidRPr="00626182">
        <w:rPr>
          <w:rFonts w:asciiTheme="minorHAnsi" w:hAnsiTheme="minorHAnsi" w:cstheme="minorHAnsi"/>
          <w:sz w:val="24"/>
          <w:szCs w:val="24"/>
        </w:rPr>
        <w:t xml:space="preserve">.  Please do </w:t>
      </w:r>
      <w:r w:rsidR="0093474C" w:rsidRPr="00626182">
        <w:rPr>
          <w:rFonts w:asciiTheme="minorHAnsi" w:hAnsiTheme="minorHAnsi" w:cstheme="minorHAnsi"/>
          <w:b/>
          <w:sz w:val="24"/>
          <w:szCs w:val="24"/>
        </w:rPr>
        <w:t>not</w:t>
      </w:r>
      <w:r w:rsidR="0093474C" w:rsidRPr="00626182">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626182">
        <w:rPr>
          <w:rFonts w:asciiTheme="minorHAnsi" w:hAnsiTheme="minorHAnsi" w:cstheme="minorHAnsi"/>
          <w:b/>
          <w:sz w:val="24"/>
          <w:szCs w:val="24"/>
        </w:rPr>
        <w:t>after</w:t>
      </w:r>
      <w:r w:rsidR="0093474C" w:rsidRPr="00626182">
        <w:rPr>
          <w:rFonts w:asciiTheme="minorHAnsi" w:hAnsiTheme="minorHAnsi" w:cstheme="minorHAnsi"/>
          <w:sz w:val="24"/>
          <w:szCs w:val="24"/>
        </w:rPr>
        <w:t xml:space="preserve"> completing this task.</w:t>
      </w:r>
    </w:p>
    <w:p w:rsidR="001F1840" w:rsidRPr="00626182" w:rsidRDefault="001F1840" w:rsidP="00177848">
      <w:pPr>
        <w:spacing w:after="0" w:line="360" w:lineRule="auto"/>
        <w:ind w:firstLine="720"/>
        <w:rPr>
          <w:rFonts w:asciiTheme="minorHAnsi" w:hAnsiTheme="minorHAnsi" w:cstheme="minorHAnsi"/>
          <w:sz w:val="24"/>
          <w:szCs w:val="24"/>
          <w:u w:val="single"/>
        </w:rPr>
      </w:pPr>
      <w:r w:rsidRPr="00626182">
        <w:rPr>
          <w:rFonts w:asciiTheme="minorHAnsi" w:hAnsiTheme="minorHAnsi" w:cstheme="minorHAnsi"/>
          <w:sz w:val="24"/>
          <w:szCs w:val="24"/>
          <w:u w:val="single"/>
        </w:rPr>
        <w:t>Big Ideas and Key Understandings</w:t>
      </w:r>
    </w:p>
    <w:p w:rsidR="001F1840" w:rsidRPr="00626182" w:rsidRDefault="00626182" w:rsidP="00626182">
      <w:pPr>
        <w:spacing w:after="0" w:line="360" w:lineRule="auto"/>
        <w:ind w:left="720"/>
        <w:rPr>
          <w:rFonts w:asciiTheme="minorHAnsi" w:hAnsiTheme="minorHAnsi" w:cstheme="minorHAnsi"/>
          <w:sz w:val="24"/>
          <w:szCs w:val="24"/>
        </w:rPr>
      </w:pPr>
      <w:r w:rsidRPr="00626182">
        <w:rPr>
          <w:rFonts w:asciiTheme="minorHAnsi" w:hAnsiTheme="minorHAnsi" w:cstheme="minorHAnsi"/>
          <w:sz w:val="24"/>
          <w:szCs w:val="24"/>
        </w:rPr>
        <w:t xml:space="preserve">It is important to stand up for what you believe in. </w:t>
      </w:r>
      <w:r w:rsidR="005914E3" w:rsidRPr="00626182">
        <w:rPr>
          <w:rFonts w:asciiTheme="minorHAnsi" w:hAnsiTheme="minorHAnsi" w:cstheme="minorHAnsi"/>
          <w:sz w:val="24"/>
          <w:szCs w:val="24"/>
        </w:rPr>
        <w:t xml:space="preserve">This includes working to stop injustices, or unfair acts, such as cruelty to </w:t>
      </w:r>
      <w:proofErr w:type="gramStart"/>
      <w:r w:rsidR="005914E3" w:rsidRPr="00626182">
        <w:rPr>
          <w:rFonts w:asciiTheme="minorHAnsi" w:hAnsiTheme="minorHAnsi" w:cstheme="minorHAnsi"/>
          <w:sz w:val="24"/>
          <w:szCs w:val="24"/>
        </w:rPr>
        <w:t>animals</w:t>
      </w:r>
      <w:proofErr w:type="gramEnd"/>
      <w:r w:rsidR="005914E3" w:rsidRPr="00626182">
        <w:rPr>
          <w:rFonts w:asciiTheme="minorHAnsi" w:hAnsiTheme="minorHAnsi" w:cstheme="minorHAnsi"/>
          <w:sz w:val="24"/>
          <w:szCs w:val="24"/>
        </w:rPr>
        <w:t xml:space="preserve">. </w:t>
      </w:r>
    </w:p>
    <w:p w:rsidR="001F1840" w:rsidRPr="00626182" w:rsidRDefault="001F1840" w:rsidP="00177848">
      <w:pPr>
        <w:spacing w:after="0" w:line="360" w:lineRule="auto"/>
        <w:ind w:left="360" w:firstLine="360"/>
        <w:rPr>
          <w:rFonts w:asciiTheme="minorHAnsi" w:hAnsiTheme="minorHAnsi" w:cstheme="minorHAnsi"/>
          <w:sz w:val="24"/>
          <w:szCs w:val="24"/>
          <w:u w:val="single"/>
        </w:rPr>
      </w:pPr>
      <w:r w:rsidRPr="00626182">
        <w:rPr>
          <w:rFonts w:asciiTheme="minorHAnsi" w:hAnsiTheme="minorHAnsi" w:cstheme="minorHAnsi"/>
          <w:sz w:val="24"/>
          <w:szCs w:val="24"/>
          <w:u w:val="single"/>
        </w:rPr>
        <w:t>Synopsis</w:t>
      </w:r>
    </w:p>
    <w:p w:rsidR="00CE2B5D" w:rsidRPr="00626182" w:rsidRDefault="00626182" w:rsidP="00626182">
      <w:pPr>
        <w:spacing w:after="0" w:line="360" w:lineRule="auto"/>
        <w:ind w:left="720"/>
        <w:rPr>
          <w:rFonts w:asciiTheme="minorHAnsi" w:hAnsiTheme="minorHAnsi" w:cstheme="minorHAnsi"/>
          <w:sz w:val="24"/>
          <w:szCs w:val="24"/>
        </w:rPr>
      </w:pPr>
      <w:r w:rsidRPr="00626182">
        <w:rPr>
          <w:rFonts w:asciiTheme="minorHAnsi" w:hAnsiTheme="minorHAnsi" w:cstheme="minorHAnsi"/>
          <w:sz w:val="24"/>
          <w:szCs w:val="24"/>
        </w:rPr>
        <w:t xml:space="preserve">This story is an excerpt from a novel. It is about a boy named Marty who wants to save a runaway dog from being abused. He brings the dog home, and Marty and his family become attached to the dog. </w:t>
      </w:r>
    </w:p>
    <w:p w:rsidR="00841C15" w:rsidRPr="00626182" w:rsidRDefault="00841C15" w:rsidP="00B03263">
      <w:pPr>
        <w:pStyle w:val="ListParagraph"/>
        <w:numPr>
          <w:ilvl w:val="0"/>
          <w:numId w:val="13"/>
        </w:numPr>
        <w:spacing w:after="0" w:line="360" w:lineRule="auto"/>
        <w:rPr>
          <w:rFonts w:asciiTheme="minorHAnsi" w:hAnsiTheme="minorHAnsi" w:cstheme="minorHAnsi"/>
          <w:sz w:val="24"/>
          <w:szCs w:val="24"/>
        </w:rPr>
      </w:pPr>
      <w:r w:rsidRPr="00626182">
        <w:rPr>
          <w:rFonts w:asciiTheme="minorHAnsi" w:hAnsiTheme="minorHAnsi" w:cstheme="minorHAnsi"/>
          <w:sz w:val="24"/>
          <w:szCs w:val="24"/>
        </w:rPr>
        <w:t xml:space="preserve">Read entire </w:t>
      </w:r>
      <w:r w:rsidR="0095234C" w:rsidRPr="00626182">
        <w:rPr>
          <w:rFonts w:asciiTheme="minorHAnsi" w:hAnsiTheme="minorHAnsi" w:cstheme="minorHAnsi"/>
          <w:sz w:val="24"/>
          <w:szCs w:val="24"/>
        </w:rPr>
        <w:t>main selection text, keeping in mind the Big Ideas and Key Understandings.</w:t>
      </w:r>
    </w:p>
    <w:p w:rsidR="00841C15" w:rsidRPr="00626182" w:rsidRDefault="007C5C7E" w:rsidP="00FB2380">
      <w:pPr>
        <w:pStyle w:val="ListParagraph"/>
        <w:numPr>
          <w:ilvl w:val="0"/>
          <w:numId w:val="13"/>
        </w:numPr>
        <w:spacing w:after="0" w:line="360" w:lineRule="auto"/>
        <w:rPr>
          <w:rFonts w:asciiTheme="minorHAnsi" w:hAnsiTheme="minorHAnsi" w:cstheme="minorHAnsi"/>
          <w:sz w:val="24"/>
          <w:szCs w:val="24"/>
        </w:rPr>
      </w:pPr>
      <w:r w:rsidRPr="00626182">
        <w:rPr>
          <w:rFonts w:asciiTheme="minorHAnsi" w:hAnsiTheme="minorHAnsi" w:cstheme="minorHAnsi"/>
          <w:sz w:val="24"/>
          <w:szCs w:val="24"/>
        </w:rPr>
        <w:t>Re-read the main selection text while noting</w:t>
      </w:r>
      <w:r w:rsidR="00841C15" w:rsidRPr="00626182">
        <w:rPr>
          <w:rFonts w:asciiTheme="minorHAnsi" w:hAnsiTheme="minorHAnsi" w:cstheme="minorHAnsi"/>
          <w:sz w:val="24"/>
          <w:szCs w:val="24"/>
        </w:rPr>
        <w:t xml:space="preserve"> the stopping points for </w:t>
      </w:r>
      <w:r w:rsidR="00D140AD" w:rsidRPr="00626182">
        <w:rPr>
          <w:rFonts w:asciiTheme="minorHAnsi" w:hAnsiTheme="minorHAnsi" w:cstheme="minorHAnsi"/>
          <w:sz w:val="24"/>
          <w:szCs w:val="24"/>
        </w:rPr>
        <w:t>the Text Dependent Questions and teaching V</w:t>
      </w:r>
      <w:r w:rsidR="00841C15" w:rsidRPr="00626182">
        <w:rPr>
          <w:rFonts w:asciiTheme="minorHAnsi" w:hAnsiTheme="minorHAnsi" w:cstheme="minorHAnsi"/>
          <w:sz w:val="24"/>
          <w:szCs w:val="24"/>
        </w:rPr>
        <w:t>ocabulary.</w:t>
      </w:r>
    </w:p>
    <w:p w:rsidR="00841C15" w:rsidRPr="00626182" w:rsidRDefault="001F1840" w:rsidP="00081A99">
      <w:pPr>
        <w:spacing w:after="0" w:line="360" w:lineRule="auto"/>
        <w:rPr>
          <w:rFonts w:asciiTheme="minorHAnsi" w:hAnsiTheme="minorHAnsi" w:cstheme="minorHAnsi"/>
          <w:b/>
          <w:sz w:val="24"/>
          <w:szCs w:val="24"/>
        </w:rPr>
      </w:pPr>
      <w:r w:rsidRPr="00626182">
        <w:rPr>
          <w:rFonts w:asciiTheme="minorHAnsi" w:hAnsiTheme="minorHAnsi" w:cstheme="minorHAnsi"/>
          <w:b/>
          <w:sz w:val="24"/>
          <w:szCs w:val="24"/>
        </w:rPr>
        <w:lastRenderedPageBreak/>
        <w:t>During Teaching</w:t>
      </w:r>
    </w:p>
    <w:p w:rsidR="00081A99" w:rsidRPr="00626182" w:rsidRDefault="00081A99" w:rsidP="00081A99">
      <w:pPr>
        <w:pStyle w:val="ListParagraph"/>
        <w:numPr>
          <w:ilvl w:val="0"/>
          <w:numId w:val="12"/>
        </w:numPr>
        <w:spacing w:after="0" w:line="360" w:lineRule="auto"/>
        <w:rPr>
          <w:sz w:val="24"/>
        </w:rPr>
      </w:pPr>
      <w:r w:rsidRPr="00626182">
        <w:rPr>
          <w:rFonts w:asciiTheme="minorHAnsi" w:hAnsiTheme="minorHAnsi" w:cstheme="minorHAnsi"/>
          <w:sz w:val="24"/>
        </w:rPr>
        <w:t>Students read the entire main selection text independently.</w:t>
      </w:r>
    </w:p>
    <w:p w:rsidR="00081A99" w:rsidRPr="00626182" w:rsidRDefault="00081A99" w:rsidP="00081A99">
      <w:pPr>
        <w:pStyle w:val="ListParagraph"/>
        <w:numPr>
          <w:ilvl w:val="0"/>
          <w:numId w:val="12"/>
        </w:numPr>
        <w:spacing w:after="0" w:line="360" w:lineRule="auto"/>
        <w:rPr>
          <w:sz w:val="24"/>
        </w:rPr>
      </w:pPr>
      <w:r w:rsidRPr="00626182">
        <w:rPr>
          <w:rFonts w:asciiTheme="minorHAnsi" w:hAnsiTheme="minorHAnsi" w:cstheme="minorHAnsi"/>
          <w:sz w:val="24"/>
        </w:rPr>
        <w:t>Teacher reads the main selection text aloud with students following along.</w:t>
      </w:r>
    </w:p>
    <w:p w:rsidR="00626182" w:rsidRPr="00626182" w:rsidRDefault="00081A99" w:rsidP="00626182">
      <w:pPr>
        <w:spacing w:after="0" w:line="360" w:lineRule="auto"/>
        <w:ind w:left="360"/>
        <w:rPr>
          <w:sz w:val="24"/>
        </w:rPr>
      </w:pPr>
      <w:r w:rsidRPr="00626182">
        <w:rPr>
          <w:rFonts w:asciiTheme="minorHAnsi" w:hAnsiTheme="minorHAnsi" w:cstheme="minorHAnsi"/>
          <w:sz w:val="24"/>
        </w:rPr>
        <w:t xml:space="preserve">(Depending on how complex the text is and the amount of support needed by students, the teacher </w:t>
      </w:r>
      <w:r w:rsidR="00CA07EF" w:rsidRPr="00626182">
        <w:rPr>
          <w:rFonts w:asciiTheme="minorHAnsi" w:hAnsiTheme="minorHAnsi" w:cstheme="minorHAnsi"/>
          <w:sz w:val="24"/>
        </w:rPr>
        <w:t>may choose to reverse</w:t>
      </w:r>
      <w:r w:rsidRPr="00626182">
        <w:rPr>
          <w:rFonts w:asciiTheme="minorHAnsi" w:hAnsiTheme="minorHAnsi" w:cstheme="minorHAnsi"/>
          <w:sz w:val="24"/>
        </w:rPr>
        <w:t xml:space="preserve"> the order of steps 1 and 2.)</w:t>
      </w:r>
    </w:p>
    <w:p w:rsidR="00081A99" w:rsidRPr="00626182" w:rsidRDefault="00081A99" w:rsidP="00626182">
      <w:pPr>
        <w:pStyle w:val="ListParagraph"/>
        <w:numPr>
          <w:ilvl w:val="0"/>
          <w:numId w:val="12"/>
        </w:numPr>
        <w:spacing w:after="0" w:line="360" w:lineRule="auto"/>
        <w:rPr>
          <w:sz w:val="24"/>
        </w:rPr>
      </w:pPr>
      <w:r w:rsidRPr="00626182">
        <w:rPr>
          <w:rFonts w:asciiTheme="minorHAnsi" w:hAnsiTheme="minorHAnsi" w:cstheme="minorHAnsi"/>
          <w:sz w:val="24"/>
        </w:rPr>
        <w:t>Students and teacher re-read the text while stopping to respond to</w:t>
      </w:r>
      <w:r w:rsidR="0095234C" w:rsidRPr="00626182">
        <w:rPr>
          <w:rFonts w:asciiTheme="minorHAnsi" w:hAnsiTheme="minorHAnsi" w:cstheme="minorHAnsi"/>
          <w:sz w:val="24"/>
        </w:rPr>
        <w:t xml:space="preserve"> and discuss</w:t>
      </w:r>
      <w:r w:rsidRPr="00626182">
        <w:rPr>
          <w:rFonts w:asciiTheme="minorHAnsi" w:hAnsiTheme="minorHAnsi" w:cstheme="minorHAnsi"/>
          <w:sz w:val="24"/>
        </w:rPr>
        <w:t xml:space="preserve"> </w:t>
      </w:r>
      <w:r w:rsidR="0095234C" w:rsidRPr="00626182">
        <w:rPr>
          <w:rFonts w:asciiTheme="minorHAnsi" w:hAnsiTheme="minorHAnsi" w:cstheme="minorHAnsi"/>
          <w:sz w:val="24"/>
        </w:rPr>
        <w:t xml:space="preserve">the </w:t>
      </w:r>
      <w:r w:rsidRPr="00626182">
        <w:rPr>
          <w:rFonts w:asciiTheme="minorHAnsi" w:hAnsiTheme="minorHAnsi" w:cstheme="minorHAnsi"/>
          <w:sz w:val="24"/>
        </w:rPr>
        <w:t>questions and returning to the text.  A variety of methods can be used to structure the reading</w:t>
      </w:r>
      <w:r w:rsidR="0095234C" w:rsidRPr="00626182">
        <w:rPr>
          <w:rFonts w:asciiTheme="minorHAnsi" w:hAnsiTheme="minorHAnsi" w:cstheme="minorHAnsi"/>
          <w:sz w:val="24"/>
        </w:rPr>
        <w:t xml:space="preserve"> and discussion</w:t>
      </w:r>
      <w:r w:rsidRPr="00626182">
        <w:rPr>
          <w:rFonts w:asciiTheme="minorHAnsi" w:hAnsiTheme="minorHAnsi" w:cstheme="minorHAnsi"/>
          <w:sz w:val="24"/>
        </w:rPr>
        <w:t xml:space="preserve"> (i.e.:  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8C77F4" w:rsidRPr="00CD6B7F">
        <w:trPr>
          <w:trHeight w:val="147"/>
        </w:trPr>
        <w:tc>
          <w:tcPr>
            <w:tcW w:w="6449" w:type="dxa"/>
          </w:tcPr>
          <w:p w:rsidR="008C77F4" w:rsidRDefault="008C77F4" w:rsidP="00177848">
            <w:pPr>
              <w:spacing w:after="0" w:line="240" w:lineRule="auto"/>
              <w:rPr>
                <w:sz w:val="24"/>
                <w:szCs w:val="24"/>
              </w:rPr>
            </w:pPr>
            <w:r>
              <w:rPr>
                <w:sz w:val="24"/>
                <w:szCs w:val="24"/>
              </w:rPr>
              <w:t>Direct students to read the introduction.  What did you learn about the story after reading the intro?  Explain that they will be reading an excerpt from Shiloh that does not show the beginning of the story</w:t>
            </w:r>
            <w:r w:rsidR="00176BB7">
              <w:rPr>
                <w:sz w:val="24"/>
                <w:szCs w:val="24"/>
              </w:rPr>
              <w:t>.</w:t>
            </w:r>
            <w:r w:rsidR="0059634C">
              <w:rPr>
                <w:sz w:val="24"/>
                <w:szCs w:val="24"/>
              </w:rPr>
              <w:t xml:space="preserve"> </w:t>
            </w:r>
          </w:p>
        </w:tc>
        <w:tc>
          <w:tcPr>
            <w:tcW w:w="6449" w:type="dxa"/>
          </w:tcPr>
          <w:p w:rsidR="008C77F4" w:rsidRPr="008C77F4" w:rsidRDefault="008C77F4" w:rsidP="005914E3">
            <w:pPr>
              <w:spacing w:after="0" w:line="240" w:lineRule="auto"/>
              <w:rPr>
                <w:sz w:val="24"/>
                <w:szCs w:val="24"/>
              </w:rPr>
            </w:pPr>
            <w:r w:rsidRPr="008C77F4">
              <w:rPr>
                <w:sz w:val="24"/>
                <w:szCs w:val="24"/>
              </w:rPr>
              <w:t>A boy named Marty want to save Shiloh from being abused by his owner and secretly helps him when his parents tell him to return him to the owner.</w:t>
            </w:r>
          </w:p>
        </w:tc>
      </w:tr>
      <w:tr w:rsidR="00176BB7" w:rsidRPr="00CD6B7F">
        <w:trPr>
          <w:trHeight w:val="147"/>
        </w:trPr>
        <w:tc>
          <w:tcPr>
            <w:tcW w:w="6449" w:type="dxa"/>
          </w:tcPr>
          <w:p w:rsidR="00176BB7" w:rsidRDefault="00176BB7" w:rsidP="00177848">
            <w:pPr>
              <w:spacing w:after="0" w:line="240" w:lineRule="auto"/>
              <w:rPr>
                <w:sz w:val="24"/>
                <w:szCs w:val="24"/>
              </w:rPr>
            </w:pPr>
            <w:r>
              <w:rPr>
                <w:sz w:val="24"/>
                <w:szCs w:val="24"/>
              </w:rPr>
              <w:t>Who is telling the story?</w:t>
            </w:r>
            <w:r w:rsidR="003F0BC5">
              <w:rPr>
                <w:sz w:val="24"/>
                <w:szCs w:val="24"/>
              </w:rPr>
              <w:t xml:space="preserve"> </w:t>
            </w:r>
            <w:r w:rsidR="00422A93">
              <w:rPr>
                <w:sz w:val="24"/>
                <w:szCs w:val="24"/>
              </w:rPr>
              <w:t xml:space="preserve"> Be sure to use evidence from the text to support your ideas.  </w:t>
            </w:r>
          </w:p>
        </w:tc>
        <w:tc>
          <w:tcPr>
            <w:tcW w:w="6449" w:type="dxa"/>
          </w:tcPr>
          <w:p w:rsidR="00176BB7" w:rsidRPr="008C77F4" w:rsidRDefault="00176BB7" w:rsidP="005914E3">
            <w:pPr>
              <w:spacing w:after="0" w:line="240" w:lineRule="auto"/>
              <w:rPr>
                <w:sz w:val="24"/>
                <w:szCs w:val="24"/>
              </w:rPr>
            </w:pPr>
            <w:r>
              <w:rPr>
                <w:sz w:val="24"/>
                <w:szCs w:val="24"/>
              </w:rPr>
              <w:t>Establish that the story is told from Marty’s point of view.  (Important for ELs comprehension)</w:t>
            </w:r>
          </w:p>
        </w:tc>
      </w:tr>
      <w:tr w:rsidR="00176BB7" w:rsidRPr="00CD6B7F">
        <w:trPr>
          <w:trHeight w:val="147"/>
        </w:trPr>
        <w:tc>
          <w:tcPr>
            <w:tcW w:w="6449" w:type="dxa"/>
          </w:tcPr>
          <w:p w:rsidR="00176BB7" w:rsidRDefault="00176BB7" w:rsidP="00177848">
            <w:pPr>
              <w:spacing w:after="0" w:line="240" w:lineRule="auto"/>
              <w:rPr>
                <w:sz w:val="24"/>
                <w:szCs w:val="24"/>
              </w:rPr>
            </w:pPr>
            <w:r>
              <w:rPr>
                <w:sz w:val="24"/>
                <w:szCs w:val="24"/>
              </w:rPr>
              <w:t>What could Marty mean when he says, “Sure seems strange having Shiloh in the house that night, after trying so hard to keep him secret?</w:t>
            </w:r>
            <w:r w:rsidR="0059634C">
              <w:rPr>
                <w:sz w:val="24"/>
                <w:szCs w:val="24"/>
              </w:rPr>
              <w:t xml:space="preserve">” </w:t>
            </w:r>
          </w:p>
        </w:tc>
        <w:tc>
          <w:tcPr>
            <w:tcW w:w="6449" w:type="dxa"/>
          </w:tcPr>
          <w:p w:rsidR="00176BB7" w:rsidRDefault="00176BB7" w:rsidP="005914E3">
            <w:pPr>
              <w:spacing w:after="0" w:line="240" w:lineRule="auto"/>
              <w:rPr>
                <w:sz w:val="24"/>
                <w:szCs w:val="24"/>
              </w:rPr>
            </w:pPr>
            <w:r>
              <w:rPr>
                <w:sz w:val="24"/>
                <w:szCs w:val="24"/>
              </w:rPr>
              <w:t xml:space="preserve">Marty was secretly protecting </w:t>
            </w:r>
            <w:r>
              <w:rPr>
                <w:sz w:val="24"/>
                <w:szCs w:val="24"/>
              </w:rPr>
              <w:br/>
              <w:t>Shiloh but he needed help and had to tell his Dad.</w:t>
            </w:r>
          </w:p>
        </w:tc>
      </w:tr>
      <w:tr w:rsidR="00F30E5D" w:rsidRPr="00CD6B7F">
        <w:trPr>
          <w:trHeight w:val="147"/>
        </w:trPr>
        <w:tc>
          <w:tcPr>
            <w:tcW w:w="6449" w:type="dxa"/>
          </w:tcPr>
          <w:p w:rsidR="00F30E5D" w:rsidRDefault="0059634C" w:rsidP="00177848">
            <w:pPr>
              <w:spacing w:after="0" w:line="240" w:lineRule="auto"/>
              <w:rPr>
                <w:sz w:val="24"/>
                <w:szCs w:val="24"/>
              </w:rPr>
            </w:pPr>
            <w:r>
              <w:rPr>
                <w:sz w:val="24"/>
                <w:szCs w:val="24"/>
              </w:rPr>
              <w:t>D</w:t>
            </w:r>
            <w:r w:rsidR="00F30E5D">
              <w:rPr>
                <w:sz w:val="24"/>
                <w:szCs w:val="24"/>
              </w:rPr>
              <w:t>escribe what the word “cr</w:t>
            </w:r>
            <w:r>
              <w:rPr>
                <w:sz w:val="24"/>
                <w:szCs w:val="24"/>
              </w:rPr>
              <w:t>ouches” mean</w:t>
            </w:r>
            <w:r w:rsidR="00F30E5D">
              <w:rPr>
                <w:sz w:val="24"/>
                <w:szCs w:val="24"/>
              </w:rPr>
              <w:t>, “Dad crouches there a minute or two, scratching all down Shiloh’s back and up again.”</w:t>
            </w:r>
          </w:p>
        </w:tc>
        <w:tc>
          <w:tcPr>
            <w:tcW w:w="6449" w:type="dxa"/>
          </w:tcPr>
          <w:p w:rsidR="00F30E5D" w:rsidRDefault="00F30E5D" w:rsidP="005914E3">
            <w:pPr>
              <w:spacing w:after="0" w:line="240" w:lineRule="auto"/>
              <w:rPr>
                <w:sz w:val="24"/>
                <w:szCs w:val="24"/>
              </w:rPr>
            </w:pPr>
            <w:r>
              <w:rPr>
                <w:sz w:val="24"/>
                <w:szCs w:val="24"/>
              </w:rPr>
              <w:t>Crouches means bending down.</w:t>
            </w:r>
          </w:p>
        </w:tc>
      </w:tr>
    </w:tbl>
    <w:p w:rsidR="00493C2C" w:rsidRDefault="00493C2C"/>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B24D23" w:rsidRDefault="005914E3" w:rsidP="00177848">
            <w:pPr>
              <w:spacing w:after="0" w:line="240" w:lineRule="auto"/>
              <w:rPr>
                <w:sz w:val="24"/>
                <w:szCs w:val="24"/>
              </w:rPr>
            </w:pPr>
            <w:r>
              <w:rPr>
                <w:sz w:val="24"/>
                <w:szCs w:val="24"/>
              </w:rPr>
              <w:t>How does Marty’s</w:t>
            </w:r>
            <w:r w:rsidR="0059634C">
              <w:rPr>
                <w:sz w:val="24"/>
                <w:szCs w:val="24"/>
              </w:rPr>
              <w:t xml:space="preserve"> Dad feel about Shiloh? </w:t>
            </w:r>
          </w:p>
          <w:p w:rsidR="005914E3" w:rsidRPr="00CD6B7F" w:rsidRDefault="005914E3" w:rsidP="00177848">
            <w:pPr>
              <w:spacing w:after="0" w:line="240" w:lineRule="auto"/>
              <w:rPr>
                <w:sz w:val="24"/>
                <w:szCs w:val="24"/>
              </w:rPr>
            </w:pPr>
            <w:r>
              <w:rPr>
                <w:sz w:val="24"/>
                <w:szCs w:val="24"/>
              </w:rPr>
              <w:t>What clues in</w:t>
            </w:r>
            <w:r w:rsidR="00020231">
              <w:rPr>
                <w:sz w:val="24"/>
                <w:szCs w:val="24"/>
              </w:rPr>
              <w:t xml:space="preserve"> the text show you how he feels?</w:t>
            </w:r>
            <w:r w:rsidR="009D0485">
              <w:rPr>
                <w:sz w:val="24"/>
                <w:szCs w:val="24"/>
              </w:rPr>
              <w:t xml:space="preserve">  Why is this </w:t>
            </w:r>
            <w:r w:rsidR="009D0485">
              <w:rPr>
                <w:sz w:val="24"/>
                <w:szCs w:val="24"/>
              </w:rPr>
              <w:lastRenderedPageBreak/>
              <w:t>important to Marty?</w:t>
            </w:r>
          </w:p>
        </w:tc>
        <w:tc>
          <w:tcPr>
            <w:tcW w:w="6449" w:type="dxa"/>
          </w:tcPr>
          <w:p w:rsidR="00CD6B7F" w:rsidRDefault="005914E3" w:rsidP="005914E3">
            <w:pPr>
              <w:spacing w:after="0" w:line="240" w:lineRule="auto"/>
              <w:rPr>
                <w:sz w:val="24"/>
                <w:szCs w:val="24"/>
              </w:rPr>
            </w:pPr>
            <w:r>
              <w:rPr>
                <w:sz w:val="24"/>
                <w:szCs w:val="24"/>
              </w:rPr>
              <w:lastRenderedPageBreak/>
              <w:t>Dad let’s Shiloh lick his plate clean.  He scratches his back.</w:t>
            </w:r>
          </w:p>
          <w:p w:rsidR="009D0485" w:rsidRPr="00CD6B7F" w:rsidRDefault="009D0485" w:rsidP="005914E3">
            <w:pPr>
              <w:spacing w:after="0" w:line="240" w:lineRule="auto"/>
              <w:rPr>
                <w:sz w:val="24"/>
                <w:szCs w:val="24"/>
              </w:rPr>
            </w:pPr>
            <w:r>
              <w:rPr>
                <w:sz w:val="24"/>
                <w:szCs w:val="24"/>
              </w:rPr>
              <w:t xml:space="preserve">Marty thinks that if his Dad likes the dog, he will let him keep </w:t>
            </w:r>
            <w:r>
              <w:rPr>
                <w:sz w:val="24"/>
                <w:szCs w:val="24"/>
              </w:rPr>
              <w:lastRenderedPageBreak/>
              <w:t>Shiloh.</w:t>
            </w:r>
          </w:p>
        </w:tc>
      </w:tr>
    </w:tbl>
    <w:tbl>
      <w:tblPr>
        <w:tblStyle w:val="TableGrid1"/>
        <w:tblpPr w:leftFromText="180" w:rightFromText="180" w:vertAnchor="page" w:horzAnchor="page" w:tblpX="1409" w:tblpY="2401"/>
        <w:tblW w:w="0" w:type="auto"/>
        <w:tblLook w:val="04A0" w:firstRow="1" w:lastRow="0" w:firstColumn="1" w:lastColumn="0" w:noHBand="0" w:noVBand="1"/>
      </w:tblPr>
      <w:tblGrid>
        <w:gridCol w:w="6449"/>
        <w:gridCol w:w="6449"/>
      </w:tblGrid>
      <w:tr w:rsidR="00493C2C" w:rsidRPr="00CD6B7F">
        <w:trPr>
          <w:trHeight w:val="147"/>
        </w:trPr>
        <w:tc>
          <w:tcPr>
            <w:tcW w:w="6449" w:type="dxa"/>
          </w:tcPr>
          <w:p w:rsidR="00493C2C" w:rsidRPr="00CD6B7F" w:rsidRDefault="00493C2C" w:rsidP="00493C2C">
            <w:pPr>
              <w:spacing w:after="0" w:line="240" w:lineRule="auto"/>
              <w:rPr>
                <w:sz w:val="24"/>
                <w:szCs w:val="24"/>
              </w:rPr>
            </w:pPr>
            <w:r>
              <w:rPr>
                <w:sz w:val="24"/>
                <w:szCs w:val="24"/>
              </w:rPr>
              <w:lastRenderedPageBreak/>
              <w:t>What does Marty have to do to pay Dr. Murphy’s</w:t>
            </w:r>
            <w:r w:rsidR="0059634C">
              <w:rPr>
                <w:sz w:val="24"/>
                <w:szCs w:val="24"/>
              </w:rPr>
              <w:t xml:space="preserve"> bill? </w:t>
            </w:r>
          </w:p>
        </w:tc>
        <w:tc>
          <w:tcPr>
            <w:tcW w:w="6449" w:type="dxa"/>
          </w:tcPr>
          <w:p w:rsidR="00493C2C" w:rsidRPr="00CD6B7F" w:rsidRDefault="00493C2C" w:rsidP="00493C2C">
            <w:pPr>
              <w:spacing w:after="0" w:line="240" w:lineRule="auto"/>
              <w:rPr>
                <w:sz w:val="24"/>
                <w:szCs w:val="24"/>
              </w:rPr>
            </w:pPr>
            <w:r>
              <w:rPr>
                <w:sz w:val="24"/>
                <w:szCs w:val="24"/>
              </w:rPr>
              <w:t>Marty has to collect cans, and maybe deliver the county paper.</w:t>
            </w:r>
          </w:p>
        </w:tc>
      </w:tr>
      <w:tr w:rsidR="00493C2C" w:rsidRPr="00CD6B7F">
        <w:trPr>
          <w:trHeight w:val="147"/>
        </w:trPr>
        <w:tc>
          <w:tcPr>
            <w:tcW w:w="6449" w:type="dxa"/>
          </w:tcPr>
          <w:p w:rsidR="00493C2C" w:rsidRPr="00CD6B7F" w:rsidRDefault="00493C2C" w:rsidP="00493C2C">
            <w:pPr>
              <w:spacing w:after="0" w:line="240" w:lineRule="auto"/>
              <w:rPr>
                <w:sz w:val="24"/>
                <w:szCs w:val="24"/>
              </w:rPr>
            </w:pPr>
            <w:r>
              <w:rPr>
                <w:sz w:val="24"/>
                <w:szCs w:val="24"/>
              </w:rPr>
              <w:t>From the evidence so far, what kind of man does Judd Travers seem to be?  Use evidence from the stor</w:t>
            </w:r>
            <w:r w:rsidR="0059634C">
              <w:rPr>
                <w:sz w:val="24"/>
                <w:szCs w:val="24"/>
              </w:rPr>
              <w:t xml:space="preserve">y to support your idea. </w:t>
            </w:r>
          </w:p>
        </w:tc>
        <w:tc>
          <w:tcPr>
            <w:tcW w:w="6449" w:type="dxa"/>
          </w:tcPr>
          <w:p w:rsidR="00493C2C" w:rsidRPr="00CD6B7F" w:rsidRDefault="00493C2C" w:rsidP="00493C2C">
            <w:pPr>
              <w:spacing w:after="0" w:line="240" w:lineRule="auto"/>
              <w:rPr>
                <w:sz w:val="24"/>
                <w:szCs w:val="24"/>
              </w:rPr>
            </w:pPr>
            <w:r>
              <w:rPr>
                <w:sz w:val="24"/>
                <w:szCs w:val="24"/>
              </w:rPr>
              <w:t>Judd Travers is not the sort of man to give Shiloh away.  Marty knows that Judd is mean.</w:t>
            </w:r>
          </w:p>
        </w:tc>
      </w:tr>
      <w:tr w:rsidR="00493C2C" w:rsidRPr="00CD6B7F">
        <w:trPr>
          <w:trHeight w:val="147"/>
        </w:trPr>
        <w:tc>
          <w:tcPr>
            <w:tcW w:w="6449" w:type="dxa"/>
          </w:tcPr>
          <w:p w:rsidR="00493C2C" w:rsidRDefault="00493C2C" w:rsidP="00493C2C">
            <w:pPr>
              <w:spacing w:after="0" w:line="240" w:lineRule="auto"/>
              <w:rPr>
                <w:sz w:val="24"/>
                <w:szCs w:val="24"/>
              </w:rPr>
            </w:pPr>
            <w:r>
              <w:rPr>
                <w:sz w:val="24"/>
                <w:szCs w:val="24"/>
              </w:rPr>
              <w:t xml:space="preserve">Who are </w:t>
            </w:r>
            <w:proofErr w:type="spellStart"/>
            <w:r>
              <w:rPr>
                <w:sz w:val="24"/>
                <w:szCs w:val="24"/>
              </w:rPr>
              <w:t>Dara</w:t>
            </w:r>
            <w:proofErr w:type="spellEnd"/>
            <w:r>
              <w:rPr>
                <w:sz w:val="24"/>
                <w:szCs w:val="24"/>
              </w:rPr>
              <w:t xml:space="preserve"> Lynn and Becky?  Support you</w:t>
            </w:r>
            <w:r w:rsidR="0059634C">
              <w:rPr>
                <w:sz w:val="24"/>
                <w:szCs w:val="24"/>
              </w:rPr>
              <w:t xml:space="preserve">r answer from the text. </w:t>
            </w:r>
          </w:p>
          <w:p w:rsidR="00493C2C" w:rsidRPr="00CD6B7F" w:rsidRDefault="00493C2C" w:rsidP="00493C2C">
            <w:pPr>
              <w:spacing w:after="0" w:line="240" w:lineRule="auto"/>
              <w:rPr>
                <w:sz w:val="24"/>
                <w:szCs w:val="24"/>
              </w:rPr>
            </w:pPr>
          </w:p>
        </w:tc>
        <w:tc>
          <w:tcPr>
            <w:tcW w:w="6449" w:type="dxa"/>
          </w:tcPr>
          <w:p w:rsidR="00493C2C" w:rsidRPr="00CD6B7F" w:rsidRDefault="00493C2C" w:rsidP="00493C2C">
            <w:pPr>
              <w:spacing w:after="0" w:line="240" w:lineRule="auto"/>
              <w:rPr>
                <w:sz w:val="24"/>
                <w:szCs w:val="24"/>
              </w:rPr>
            </w:pPr>
            <w:r>
              <w:rPr>
                <w:sz w:val="24"/>
                <w:szCs w:val="24"/>
              </w:rPr>
              <w:t xml:space="preserve">They are Marty’s sisters.  I know that because the three children share meals together, and when Shiloh arrives, Marty’s mother makes “low sympathy noises in her throat” for the dog, the way she would if Becky or </w:t>
            </w:r>
            <w:proofErr w:type="spellStart"/>
            <w:r>
              <w:rPr>
                <w:sz w:val="24"/>
                <w:szCs w:val="24"/>
              </w:rPr>
              <w:t>Dara</w:t>
            </w:r>
            <w:proofErr w:type="spellEnd"/>
            <w:r>
              <w:rPr>
                <w:sz w:val="24"/>
                <w:szCs w:val="24"/>
              </w:rPr>
              <w:t xml:space="preserve"> Lynn got sick.  Therefore, Marty’s mother must be their mother too.</w:t>
            </w:r>
          </w:p>
        </w:tc>
      </w:tr>
      <w:tr w:rsidR="00493C2C" w:rsidRPr="00CD6B7F">
        <w:trPr>
          <w:trHeight w:val="147"/>
        </w:trPr>
        <w:tc>
          <w:tcPr>
            <w:tcW w:w="6449" w:type="dxa"/>
          </w:tcPr>
          <w:p w:rsidR="00493C2C" w:rsidRDefault="00493C2C" w:rsidP="00493C2C">
            <w:pPr>
              <w:spacing w:after="0" w:line="240" w:lineRule="auto"/>
              <w:rPr>
                <w:sz w:val="24"/>
                <w:szCs w:val="24"/>
              </w:rPr>
            </w:pPr>
            <w:r>
              <w:rPr>
                <w:sz w:val="24"/>
                <w:szCs w:val="24"/>
              </w:rPr>
              <w:t xml:space="preserve">What does Marty mean when he says, “It’s sort of like Shiloh </w:t>
            </w:r>
            <w:r w:rsidR="0059634C">
              <w:rPr>
                <w:sz w:val="24"/>
                <w:szCs w:val="24"/>
              </w:rPr>
              <w:t xml:space="preserve">is there and he’s not.” </w:t>
            </w:r>
          </w:p>
        </w:tc>
        <w:tc>
          <w:tcPr>
            <w:tcW w:w="6449" w:type="dxa"/>
          </w:tcPr>
          <w:p w:rsidR="00493C2C" w:rsidRDefault="00493C2C" w:rsidP="00493C2C">
            <w:pPr>
              <w:spacing w:after="0" w:line="240" w:lineRule="auto"/>
              <w:rPr>
                <w:sz w:val="24"/>
                <w:szCs w:val="24"/>
              </w:rPr>
            </w:pPr>
            <w:r>
              <w:rPr>
                <w:sz w:val="24"/>
                <w:szCs w:val="24"/>
              </w:rPr>
              <w:t>The whole family cares for the dog but no one wants to say it out loud because they know the dog’s owner can take him away at any moment.</w:t>
            </w:r>
          </w:p>
        </w:tc>
      </w:tr>
      <w:tr w:rsidR="00493C2C" w:rsidRPr="00CD6B7F" w:rsidTr="00F74A8E">
        <w:trPr>
          <w:trHeight w:val="983"/>
        </w:trPr>
        <w:tc>
          <w:tcPr>
            <w:tcW w:w="6449" w:type="dxa"/>
          </w:tcPr>
          <w:p w:rsidR="00493C2C" w:rsidRDefault="00493C2C" w:rsidP="00493C2C">
            <w:pPr>
              <w:spacing w:after="0" w:line="240" w:lineRule="auto"/>
              <w:rPr>
                <w:sz w:val="24"/>
                <w:szCs w:val="24"/>
              </w:rPr>
            </w:pPr>
            <w:r>
              <w:rPr>
                <w:sz w:val="24"/>
                <w:szCs w:val="24"/>
              </w:rPr>
              <w:t xml:space="preserve">Why does Marty go to Friendly?  </w:t>
            </w:r>
            <w:r w:rsidRPr="00B03263">
              <w:rPr>
                <w:i/>
                <w:sz w:val="24"/>
                <w:szCs w:val="24"/>
              </w:rPr>
              <w:t>You might want to call attention to “Friendly” being used as a proper noun</w:t>
            </w:r>
            <w:r w:rsidR="00A63381">
              <w:rPr>
                <w:sz w:val="24"/>
                <w:szCs w:val="24"/>
              </w:rPr>
              <w:t xml:space="preserve">. </w:t>
            </w:r>
          </w:p>
          <w:p w:rsidR="00493C2C" w:rsidRPr="00CD6B7F" w:rsidRDefault="00493C2C" w:rsidP="00493C2C">
            <w:pPr>
              <w:spacing w:after="0" w:line="240" w:lineRule="auto"/>
              <w:rPr>
                <w:sz w:val="24"/>
                <w:szCs w:val="24"/>
              </w:rPr>
            </w:pPr>
            <w:r>
              <w:rPr>
                <w:sz w:val="24"/>
                <w:szCs w:val="24"/>
              </w:rPr>
              <w:t>Why is this important?</w:t>
            </w:r>
          </w:p>
        </w:tc>
        <w:tc>
          <w:tcPr>
            <w:tcW w:w="6449" w:type="dxa"/>
          </w:tcPr>
          <w:p w:rsidR="00493C2C" w:rsidRDefault="00493C2C" w:rsidP="00493C2C">
            <w:pPr>
              <w:spacing w:after="0" w:line="240" w:lineRule="auto"/>
              <w:rPr>
                <w:sz w:val="24"/>
                <w:szCs w:val="24"/>
              </w:rPr>
            </w:pPr>
            <w:r>
              <w:rPr>
                <w:sz w:val="24"/>
                <w:szCs w:val="24"/>
              </w:rPr>
              <w:t>Marty goes to Friendly to try and find a job.</w:t>
            </w:r>
          </w:p>
          <w:p w:rsidR="00493C2C" w:rsidRPr="00CD6B7F" w:rsidRDefault="00493C2C" w:rsidP="00493C2C">
            <w:pPr>
              <w:spacing w:after="0" w:line="240" w:lineRule="auto"/>
              <w:rPr>
                <w:sz w:val="24"/>
                <w:szCs w:val="24"/>
              </w:rPr>
            </w:pPr>
            <w:r>
              <w:rPr>
                <w:sz w:val="24"/>
                <w:szCs w:val="24"/>
              </w:rPr>
              <w:t>This is important because if he can’t raise the money to pay the doctor bill and buy Shiloh, he will have to give him up.</w:t>
            </w:r>
          </w:p>
        </w:tc>
      </w:tr>
      <w:tr w:rsidR="00493C2C" w:rsidRPr="00CD6B7F" w:rsidTr="00F74A8E">
        <w:trPr>
          <w:trHeight w:val="884"/>
        </w:trPr>
        <w:tc>
          <w:tcPr>
            <w:tcW w:w="6449" w:type="dxa"/>
          </w:tcPr>
          <w:p w:rsidR="00493C2C" w:rsidRDefault="00A63381" w:rsidP="00493C2C">
            <w:pPr>
              <w:spacing w:after="0" w:line="240" w:lineRule="auto"/>
              <w:rPr>
                <w:sz w:val="24"/>
                <w:szCs w:val="24"/>
              </w:rPr>
            </w:pPr>
            <w:r>
              <w:rPr>
                <w:sz w:val="24"/>
                <w:szCs w:val="24"/>
              </w:rPr>
              <w:t>W</w:t>
            </w:r>
            <w:r w:rsidR="00493C2C">
              <w:rPr>
                <w:sz w:val="24"/>
                <w:szCs w:val="24"/>
              </w:rPr>
              <w:t xml:space="preserve">hat does the word mournful </w:t>
            </w:r>
            <w:proofErr w:type="gramStart"/>
            <w:r w:rsidR="00493C2C">
              <w:rPr>
                <w:sz w:val="24"/>
                <w:szCs w:val="24"/>
              </w:rPr>
              <w:t>mean.</w:t>
            </w:r>
            <w:proofErr w:type="gramEnd"/>
            <w:r w:rsidR="00493C2C">
              <w:rPr>
                <w:sz w:val="24"/>
                <w:szCs w:val="24"/>
              </w:rPr>
              <w:t xml:space="preserve">  Use context clues to figure it out.</w:t>
            </w:r>
          </w:p>
        </w:tc>
        <w:tc>
          <w:tcPr>
            <w:tcW w:w="6449" w:type="dxa"/>
          </w:tcPr>
          <w:p w:rsidR="00493C2C" w:rsidRDefault="00493C2C" w:rsidP="00493C2C">
            <w:pPr>
              <w:spacing w:after="0" w:line="240" w:lineRule="auto"/>
              <w:rPr>
                <w:sz w:val="24"/>
                <w:szCs w:val="24"/>
              </w:rPr>
            </w:pPr>
            <w:r>
              <w:rPr>
                <w:sz w:val="24"/>
                <w:szCs w:val="24"/>
              </w:rPr>
              <w:t>Mournful means sad.  Shiloh is trying to get everyone to feel sad for him by “putting his nose in everyone’s lap” so he can get food.</w:t>
            </w:r>
          </w:p>
        </w:tc>
      </w:tr>
      <w:tr w:rsidR="00493C2C" w:rsidRPr="00CD6B7F">
        <w:trPr>
          <w:trHeight w:val="901"/>
        </w:trPr>
        <w:tc>
          <w:tcPr>
            <w:tcW w:w="6449" w:type="dxa"/>
          </w:tcPr>
          <w:p w:rsidR="00493C2C" w:rsidRPr="00CD6B7F" w:rsidRDefault="00493C2C" w:rsidP="00493C2C">
            <w:pPr>
              <w:spacing w:after="0" w:line="240" w:lineRule="auto"/>
              <w:rPr>
                <w:sz w:val="24"/>
                <w:szCs w:val="24"/>
              </w:rPr>
            </w:pPr>
            <w:r>
              <w:rPr>
                <w:sz w:val="24"/>
                <w:szCs w:val="24"/>
              </w:rPr>
              <w:t>“What I’m dying to ask dad…”</w:t>
            </w:r>
            <w:r w:rsidR="00A63381">
              <w:rPr>
                <w:sz w:val="24"/>
                <w:szCs w:val="24"/>
              </w:rPr>
              <w:t xml:space="preserve"> </w:t>
            </w:r>
            <w:r>
              <w:rPr>
                <w:sz w:val="24"/>
                <w:szCs w:val="24"/>
              </w:rPr>
              <w:t>Why is Marty afraid to ask his father if he has spoken to Judd Travers?</w:t>
            </w:r>
          </w:p>
        </w:tc>
        <w:tc>
          <w:tcPr>
            <w:tcW w:w="6449" w:type="dxa"/>
          </w:tcPr>
          <w:p w:rsidR="00493C2C" w:rsidRPr="00CD6B7F" w:rsidRDefault="00493C2C" w:rsidP="00493C2C">
            <w:pPr>
              <w:spacing w:after="0" w:line="240" w:lineRule="auto"/>
              <w:rPr>
                <w:sz w:val="24"/>
                <w:szCs w:val="24"/>
              </w:rPr>
            </w:pPr>
            <w:r>
              <w:rPr>
                <w:sz w:val="24"/>
                <w:szCs w:val="24"/>
              </w:rPr>
              <w:t>Marty doesn’t want to give up Shiloh because he’s grown attached and he feels sure that Shiloh has been abused (see second sentence of the story).</w:t>
            </w:r>
          </w:p>
        </w:tc>
      </w:tr>
      <w:tr w:rsidR="00493C2C" w:rsidRPr="00CD6B7F">
        <w:trPr>
          <w:trHeight w:val="1493"/>
        </w:trPr>
        <w:tc>
          <w:tcPr>
            <w:tcW w:w="6449" w:type="dxa"/>
          </w:tcPr>
          <w:p w:rsidR="00493C2C" w:rsidRPr="00CD6B7F" w:rsidRDefault="00A63381" w:rsidP="00F74A8E">
            <w:pPr>
              <w:pStyle w:val="CommentText"/>
              <w:rPr>
                <w:sz w:val="24"/>
                <w:szCs w:val="24"/>
              </w:rPr>
            </w:pPr>
            <w:r>
              <w:rPr>
                <w:sz w:val="24"/>
                <w:szCs w:val="24"/>
              </w:rPr>
              <w:t>T</w:t>
            </w:r>
            <w:r w:rsidR="00493C2C" w:rsidRPr="00DB13E0">
              <w:rPr>
                <w:sz w:val="24"/>
                <w:szCs w:val="24"/>
              </w:rPr>
              <w:t>he author writes, “I hear a sound outside that makes my bones feel like icicles.” What is the name for this kind of figurative language? What does Marty mean when he says, the sound made his “bones feel like icicles”? Why might the author have used a simile to convey these feelings to the reader instead of just telling us how Marty felt</w:t>
            </w:r>
            <w:r w:rsidR="00F74A8E">
              <w:rPr>
                <w:sz w:val="24"/>
                <w:szCs w:val="24"/>
              </w:rPr>
              <w:t>?</w:t>
            </w:r>
          </w:p>
        </w:tc>
        <w:tc>
          <w:tcPr>
            <w:tcW w:w="6449" w:type="dxa"/>
          </w:tcPr>
          <w:p w:rsidR="00493C2C" w:rsidRPr="00CD6B7F" w:rsidRDefault="00493C2C" w:rsidP="00493C2C">
            <w:pPr>
              <w:spacing w:after="0" w:line="240" w:lineRule="auto"/>
              <w:rPr>
                <w:sz w:val="24"/>
                <w:szCs w:val="24"/>
              </w:rPr>
            </w:pPr>
            <w:r>
              <w:rPr>
                <w:sz w:val="24"/>
                <w:szCs w:val="24"/>
              </w:rPr>
              <w:t>This form of figurative language is called simile.  What Marty means is that he felt afraid.  That it was if chills were running through him, filling him with fear.  The author may have used a simile instead of telling us in order to allow us to imagine the situation more vividly.</w:t>
            </w:r>
          </w:p>
        </w:tc>
      </w:tr>
      <w:tr w:rsidR="00493C2C" w:rsidRPr="00CD6B7F">
        <w:trPr>
          <w:trHeight w:val="886"/>
        </w:trPr>
        <w:tc>
          <w:tcPr>
            <w:tcW w:w="6449" w:type="dxa"/>
          </w:tcPr>
          <w:p w:rsidR="00493C2C" w:rsidRPr="00CD6B7F" w:rsidRDefault="00493C2C" w:rsidP="00493C2C">
            <w:pPr>
              <w:spacing w:after="0" w:line="240" w:lineRule="auto"/>
              <w:rPr>
                <w:sz w:val="24"/>
                <w:szCs w:val="24"/>
              </w:rPr>
            </w:pPr>
            <w:r>
              <w:rPr>
                <w:sz w:val="24"/>
                <w:szCs w:val="24"/>
              </w:rPr>
              <w:t xml:space="preserve">What do you think the idiom, </w:t>
            </w:r>
            <w:r w:rsidRPr="00CB38CA">
              <w:rPr>
                <w:i/>
                <w:sz w:val="24"/>
                <w:szCs w:val="24"/>
              </w:rPr>
              <w:t>pull through</w:t>
            </w:r>
            <w:r>
              <w:rPr>
                <w:sz w:val="24"/>
                <w:szCs w:val="24"/>
              </w:rPr>
              <w:t xml:space="preserve"> means in the story, “Nobody wants to hear his dogs been hurt, though, and we wanted to make sure he was going to </w:t>
            </w:r>
            <w:r w:rsidRPr="00AD5B97">
              <w:rPr>
                <w:b/>
                <w:sz w:val="24"/>
                <w:szCs w:val="24"/>
              </w:rPr>
              <w:t>pull through</w:t>
            </w:r>
            <w:r w:rsidR="00A63381">
              <w:rPr>
                <w:sz w:val="24"/>
                <w:szCs w:val="24"/>
              </w:rPr>
              <w:t xml:space="preserve">?” </w:t>
            </w:r>
          </w:p>
        </w:tc>
        <w:tc>
          <w:tcPr>
            <w:tcW w:w="6449" w:type="dxa"/>
          </w:tcPr>
          <w:p w:rsidR="00493C2C" w:rsidRPr="00CD6B7F" w:rsidRDefault="00493C2C" w:rsidP="00493C2C">
            <w:pPr>
              <w:spacing w:after="0" w:line="240" w:lineRule="auto"/>
              <w:rPr>
                <w:sz w:val="24"/>
                <w:szCs w:val="24"/>
              </w:rPr>
            </w:pPr>
            <w:r>
              <w:rPr>
                <w:sz w:val="24"/>
                <w:szCs w:val="24"/>
              </w:rPr>
              <w:t xml:space="preserve">The word </w:t>
            </w:r>
            <w:r w:rsidRPr="00AD5B97">
              <w:rPr>
                <w:i/>
                <w:sz w:val="24"/>
                <w:szCs w:val="24"/>
              </w:rPr>
              <w:t>‘pull’</w:t>
            </w:r>
            <w:r>
              <w:rPr>
                <w:sz w:val="24"/>
                <w:szCs w:val="24"/>
              </w:rPr>
              <w:t xml:space="preserve"> can mean “to move towards something.”  The word </w:t>
            </w:r>
            <w:r w:rsidRPr="00AD5B97">
              <w:rPr>
                <w:i/>
                <w:sz w:val="24"/>
                <w:szCs w:val="24"/>
              </w:rPr>
              <w:t>through</w:t>
            </w:r>
            <w:r>
              <w:rPr>
                <w:sz w:val="24"/>
                <w:szCs w:val="24"/>
              </w:rPr>
              <w:t xml:space="preserve"> can mean completely from beginning to end.  Putting those meanings together and using context clues, the </w:t>
            </w:r>
            <w:r>
              <w:rPr>
                <w:sz w:val="24"/>
                <w:szCs w:val="24"/>
              </w:rPr>
              <w:lastRenderedPageBreak/>
              <w:t>students can say Shiloh would get better.</w:t>
            </w:r>
          </w:p>
        </w:tc>
      </w:tr>
      <w:tr w:rsidR="00493C2C" w:rsidRPr="00CD6B7F">
        <w:trPr>
          <w:trHeight w:val="1520"/>
        </w:trPr>
        <w:tc>
          <w:tcPr>
            <w:tcW w:w="6449" w:type="dxa"/>
          </w:tcPr>
          <w:p w:rsidR="00493C2C" w:rsidRDefault="00493C2C" w:rsidP="00493C2C">
            <w:pPr>
              <w:spacing w:after="0" w:line="240" w:lineRule="auto"/>
              <w:rPr>
                <w:sz w:val="24"/>
                <w:szCs w:val="24"/>
              </w:rPr>
            </w:pPr>
            <w:r>
              <w:rPr>
                <w:sz w:val="24"/>
                <w:szCs w:val="24"/>
              </w:rPr>
              <w:lastRenderedPageBreak/>
              <w:t>Where in the story can you find examples of how Mart</w:t>
            </w:r>
            <w:r w:rsidR="00A63381">
              <w:rPr>
                <w:sz w:val="24"/>
                <w:szCs w:val="24"/>
              </w:rPr>
              <w:t xml:space="preserve">y feels about Shiloh? </w:t>
            </w:r>
          </w:p>
          <w:p w:rsidR="00493C2C" w:rsidRDefault="00493C2C" w:rsidP="00493C2C">
            <w:pPr>
              <w:spacing w:after="0" w:line="240" w:lineRule="auto"/>
              <w:rPr>
                <w:sz w:val="24"/>
                <w:szCs w:val="24"/>
              </w:rPr>
            </w:pPr>
            <w:r>
              <w:rPr>
                <w:sz w:val="24"/>
                <w:szCs w:val="24"/>
              </w:rPr>
              <w:t>Cite examples from the text.</w:t>
            </w:r>
          </w:p>
          <w:p w:rsidR="00493C2C" w:rsidRPr="00CD6B7F" w:rsidRDefault="00493C2C" w:rsidP="00493C2C">
            <w:pPr>
              <w:spacing w:after="0" w:line="240" w:lineRule="auto"/>
              <w:rPr>
                <w:sz w:val="24"/>
                <w:szCs w:val="24"/>
              </w:rPr>
            </w:pPr>
            <w:r>
              <w:rPr>
                <w:sz w:val="24"/>
                <w:szCs w:val="24"/>
              </w:rPr>
              <w:t>Now find examples of how another member in his family feels about Shiloh.  Cite examples from the text.</w:t>
            </w:r>
          </w:p>
        </w:tc>
        <w:tc>
          <w:tcPr>
            <w:tcW w:w="6449" w:type="dxa"/>
          </w:tcPr>
          <w:p w:rsidR="00493C2C" w:rsidRDefault="00493C2C" w:rsidP="00493C2C">
            <w:pPr>
              <w:spacing w:after="0" w:line="240" w:lineRule="auto"/>
              <w:rPr>
                <w:sz w:val="24"/>
                <w:szCs w:val="24"/>
              </w:rPr>
            </w:pPr>
            <w:r>
              <w:rPr>
                <w:sz w:val="24"/>
                <w:szCs w:val="24"/>
              </w:rPr>
              <w:t>Some examples:</w:t>
            </w:r>
          </w:p>
          <w:p w:rsidR="00493C2C" w:rsidRDefault="00493C2C" w:rsidP="00493C2C">
            <w:pPr>
              <w:spacing w:after="0" w:line="240" w:lineRule="auto"/>
              <w:rPr>
                <w:sz w:val="24"/>
                <w:szCs w:val="24"/>
              </w:rPr>
            </w:pPr>
            <w:r>
              <w:rPr>
                <w:sz w:val="24"/>
                <w:szCs w:val="24"/>
              </w:rPr>
              <w:t>“I built a pen up in the woods.”</w:t>
            </w:r>
          </w:p>
          <w:p w:rsidR="00493C2C" w:rsidRDefault="00493C2C" w:rsidP="00493C2C">
            <w:pPr>
              <w:spacing w:after="0" w:line="240" w:lineRule="auto"/>
              <w:rPr>
                <w:sz w:val="24"/>
                <w:szCs w:val="24"/>
              </w:rPr>
            </w:pPr>
            <w:r>
              <w:rPr>
                <w:sz w:val="24"/>
                <w:szCs w:val="24"/>
              </w:rPr>
              <w:t>Marty goes to Friendly to look for a job, to pay for Shiloh’s doctor fees.</w:t>
            </w:r>
          </w:p>
          <w:p w:rsidR="00493C2C" w:rsidRDefault="00493C2C" w:rsidP="00493C2C">
            <w:pPr>
              <w:spacing w:after="0" w:line="240" w:lineRule="auto"/>
              <w:rPr>
                <w:sz w:val="24"/>
                <w:szCs w:val="24"/>
              </w:rPr>
            </w:pPr>
            <w:proofErr w:type="spellStart"/>
            <w:r>
              <w:rPr>
                <w:sz w:val="24"/>
                <w:szCs w:val="24"/>
              </w:rPr>
              <w:t>Dara</w:t>
            </w:r>
            <w:proofErr w:type="spellEnd"/>
            <w:r>
              <w:rPr>
                <w:sz w:val="24"/>
                <w:szCs w:val="24"/>
              </w:rPr>
              <w:t xml:space="preserve"> Lynn has </w:t>
            </w:r>
            <w:proofErr w:type="spellStart"/>
            <w:proofErr w:type="gramStart"/>
            <w:r>
              <w:rPr>
                <w:sz w:val="24"/>
                <w:szCs w:val="24"/>
              </w:rPr>
              <w:t>a</w:t>
            </w:r>
            <w:proofErr w:type="spellEnd"/>
            <w:proofErr w:type="gramEnd"/>
            <w:r>
              <w:rPr>
                <w:sz w:val="24"/>
                <w:szCs w:val="24"/>
              </w:rPr>
              <w:t xml:space="preserve"> old hairbrush and “she can’t seem to brush that dog enough.”</w:t>
            </w:r>
          </w:p>
          <w:p w:rsidR="00493C2C" w:rsidRDefault="00493C2C" w:rsidP="00493C2C">
            <w:pPr>
              <w:spacing w:after="0" w:line="240" w:lineRule="auto"/>
              <w:rPr>
                <w:sz w:val="24"/>
                <w:szCs w:val="24"/>
              </w:rPr>
            </w:pPr>
            <w:r>
              <w:rPr>
                <w:sz w:val="24"/>
                <w:szCs w:val="24"/>
              </w:rPr>
              <w:t>“Dad gets out every tick Shiloh’s got on him.”</w:t>
            </w:r>
          </w:p>
          <w:p w:rsidR="00493C2C" w:rsidRPr="00CD6B7F" w:rsidRDefault="00493C2C" w:rsidP="00493C2C">
            <w:pPr>
              <w:spacing w:after="0" w:line="240" w:lineRule="auto"/>
              <w:rPr>
                <w:sz w:val="24"/>
                <w:szCs w:val="24"/>
              </w:rPr>
            </w:pPr>
            <w:r>
              <w:rPr>
                <w:sz w:val="24"/>
                <w:szCs w:val="24"/>
              </w:rPr>
              <w:t>“Ma hums to Shiloh likes he’s a baby in a cradle.”</w:t>
            </w:r>
          </w:p>
        </w:tc>
      </w:tr>
      <w:tr w:rsidR="00493C2C" w:rsidRPr="00CD6B7F">
        <w:trPr>
          <w:trHeight w:val="886"/>
        </w:trPr>
        <w:tc>
          <w:tcPr>
            <w:tcW w:w="6449" w:type="dxa"/>
          </w:tcPr>
          <w:p w:rsidR="00493C2C" w:rsidRPr="00CD6B7F" w:rsidRDefault="00493C2C" w:rsidP="00493C2C">
            <w:pPr>
              <w:spacing w:after="0" w:line="240" w:lineRule="auto"/>
              <w:rPr>
                <w:sz w:val="24"/>
                <w:szCs w:val="24"/>
              </w:rPr>
            </w:pPr>
            <w:r>
              <w:rPr>
                <w:sz w:val="24"/>
                <w:szCs w:val="24"/>
              </w:rPr>
              <w:t xml:space="preserve">What words tell you how Marty feels as he faces Judd?  What does the illustration tell you?  </w:t>
            </w:r>
          </w:p>
        </w:tc>
        <w:tc>
          <w:tcPr>
            <w:tcW w:w="6449" w:type="dxa"/>
          </w:tcPr>
          <w:p w:rsidR="00493C2C" w:rsidRDefault="00493C2C" w:rsidP="00493C2C">
            <w:pPr>
              <w:spacing w:after="0" w:line="240" w:lineRule="auto"/>
              <w:rPr>
                <w:sz w:val="24"/>
                <w:szCs w:val="24"/>
              </w:rPr>
            </w:pPr>
            <w:r>
              <w:rPr>
                <w:sz w:val="24"/>
                <w:szCs w:val="24"/>
              </w:rPr>
              <w:t xml:space="preserve">He feels he has to tell the truth to Judd, even though he is afraid of him.  “My </w:t>
            </w:r>
            <w:proofErr w:type="gramStart"/>
            <w:r>
              <w:rPr>
                <w:sz w:val="24"/>
                <w:szCs w:val="24"/>
              </w:rPr>
              <w:t>voice don’t</w:t>
            </w:r>
            <w:proofErr w:type="gramEnd"/>
            <w:r>
              <w:rPr>
                <w:sz w:val="24"/>
                <w:szCs w:val="24"/>
              </w:rPr>
              <w:t xml:space="preserve"> sound near as strong as my dads.  Sort of quivery…”</w:t>
            </w:r>
          </w:p>
          <w:p w:rsidR="00493C2C" w:rsidRDefault="00493C2C" w:rsidP="00493C2C">
            <w:pPr>
              <w:spacing w:after="0" w:line="240" w:lineRule="auto"/>
              <w:rPr>
                <w:sz w:val="24"/>
                <w:szCs w:val="24"/>
              </w:rPr>
            </w:pPr>
            <w:r>
              <w:rPr>
                <w:sz w:val="24"/>
                <w:szCs w:val="24"/>
              </w:rPr>
              <w:t xml:space="preserve">Earlier Marty says, “I’d rather swim a river full of crocodiles.”  </w:t>
            </w:r>
          </w:p>
          <w:p w:rsidR="00493C2C" w:rsidRDefault="00493C2C" w:rsidP="00493C2C">
            <w:pPr>
              <w:spacing w:after="0" w:line="240" w:lineRule="auto"/>
              <w:rPr>
                <w:sz w:val="24"/>
                <w:szCs w:val="24"/>
              </w:rPr>
            </w:pPr>
          </w:p>
          <w:p w:rsidR="00493C2C" w:rsidRPr="00CD6B7F" w:rsidRDefault="00493C2C" w:rsidP="00493C2C">
            <w:pPr>
              <w:spacing w:after="0" w:line="240" w:lineRule="auto"/>
              <w:rPr>
                <w:sz w:val="24"/>
                <w:szCs w:val="24"/>
              </w:rPr>
            </w:pPr>
            <w:r>
              <w:rPr>
                <w:sz w:val="24"/>
                <w:szCs w:val="24"/>
              </w:rPr>
              <w:t>The illustration shows Marty with his fists clenched and an angry look on his face.</w:t>
            </w:r>
          </w:p>
        </w:tc>
      </w:tr>
      <w:tr w:rsidR="00493C2C" w:rsidRPr="00CD6B7F" w:rsidTr="00F74A8E">
        <w:trPr>
          <w:trHeight w:val="593"/>
        </w:trPr>
        <w:tc>
          <w:tcPr>
            <w:tcW w:w="6449" w:type="dxa"/>
          </w:tcPr>
          <w:p w:rsidR="00493C2C" w:rsidRDefault="00A63381" w:rsidP="00493C2C">
            <w:pPr>
              <w:spacing w:after="0" w:line="240" w:lineRule="auto"/>
              <w:rPr>
                <w:sz w:val="24"/>
                <w:szCs w:val="24"/>
              </w:rPr>
            </w:pPr>
            <w:r>
              <w:rPr>
                <w:sz w:val="24"/>
                <w:szCs w:val="24"/>
              </w:rPr>
              <w:t xml:space="preserve">In the text, </w:t>
            </w:r>
            <w:proofErr w:type="spellStart"/>
            <w:r w:rsidR="00493C2C">
              <w:rPr>
                <w:sz w:val="24"/>
                <w:szCs w:val="24"/>
              </w:rPr>
              <w:t>quavery</w:t>
            </w:r>
            <w:proofErr w:type="spellEnd"/>
            <w:r w:rsidR="00493C2C">
              <w:rPr>
                <w:sz w:val="24"/>
                <w:szCs w:val="24"/>
              </w:rPr>
              <w:t xml:space="preserve"> means shaky or not steady.  Why does Marty’s voice </w:t>
            </w:r>
            <w:r w:rsidR="00F74A8E">
              <w:rPr>
                <w:sz w:val="24"/>
                <w:szCs w:val="24"/>
              </w:rPr>
              <w:t xml:space="preserve">get </w:t>
            </w:r>
            <w:proofErr w:type="spellStart"/>
            <w:r w:rsidR="00493C2C">
              <w:rPr>
                <w:sz w:val="24"/>
                <w:szCs w:val="24"/>
              </w:rPr>
              <w:t>quavery</w:t>
            </w:r>
            <w:proofErr w:type="spellEnd"/>
            <w:r w:rsidR="00493C2C">
              <w:rPr>
                <w:sz w:val="24"/>
                <w:szCs w:val="24"/>
              </w:rPr>
              <w:t>?</w:t>
            </w:r>
          </w:p>
        </w:tc>
        <w:tc>
          <w:tcPr>
            <w:tcW w:w="6449" w:type="dxa"/>
          </w:tcPr>
          <w:p w:rsidR="00493C2C" w:rsidRDefault="00493C2C" w:rsidP="00493C2C">
            <w:pPr>
              <w:spacing w:after="0" w:line="240" w:lineRule="auto"/>
              <w:rPr>
                <w:sz w:val="24"/>
                <w:szCs w:val="24"/>
              </w:rPr>
            </w:pPr>
            <w:r>
              <w:rPr>
                <w:sz w:val="24"/>
                <w:szCs w:val="24"/>
              </w:rPr>
              <w:t xml:space="preserve">Marty’s voice is </w:t>
            </w:r>
            <w:proofErr w:type="spellStart"/>
            <w:r>
              <w:rPr>
                <w:sz w:val="24"/>
                <w:szCs w:val="24"/>
              </w:rPr>
              <w:t>quavery</w:t>
            </w:r>
            <w:proofErr w:type="spellEnd"/>
            <w:r>
              <w:rPr>
                <w:sz w:val="24"/>
                <w:szCs w:val="24"/>
              </w:rPr>
              <w:t xml:space="preserve"> because he is scared and nervous to speak to Judd.</w:t>
            </w:r>
          </w:p>
        </w:tc>
      </w:tr>
      <w:tr w:rsidR="00493C2C" w:rsidRPr="00CD6B7F">
        <w:trPr>
          <w:trHeight w:val="305"/>
        </w:trPr>
        <w:tc>
          <w:tcPr>
            <w:tcW w:w="6449" w:type="dxa"/>
          </w:tcPr>
          <w:p w:rsidR="00493C2C" w:rsidRPr="00CD6B7F" w:rsidRDefault="00493C2C" w:rsidP="00493C2C">
            <w:pPr>
              <w:spacing w:after="0" w:line="240" w:lineRule="auto"/>
              <w:rPr>
                <w:sz w:val="24"/>
                <w:szCs w:val="24"/>
              </w:rPr>
            </w:pPr>
            <w:r>
              <w:rPr>
                <w:sz w:val="24"/>
                <w:szCs w:val="24"/>
              </w:rPr>
              <w:t>What does Marty tell Judd?  Why does his fath</w:t>
            </w:r>
            <w:r w:rsidR="00A63381">
              <w:rPr>
                <w:sz w:val="24"/>
                <w:szCs w:val="24"/>
              </w:rPr>
              <w:t xml:space="preserve">er make him explain?  </w:t>
            </w:r>
          </w:p>
        </w:tc>
        <w:tc>
          <w:tcPr>
            <w:tcW w:w="6449" w:type="dxa"/>
          </w:tcPr>
          <w:p w:rsidR="00493C2C" w:rsidRDefault="00493C2C" w:rsidP="00493C2C">
            <w:pPr>
              <w:spacing w:after="0" w:line="240" w:lineRule="auto"/>
              <w:rPr>
                <w:sz w:val="24"/>
                <w:szCs w:val="24"/>
              </w:rPr>
            </w:pPr>
            <w:r>
              <w:rPr>
                <w:sz w:val="24"/>
                <w:szCs w:val="24"/>
              </w:rPr>
              <w:t xml:space="preserve">Marty tells Judd, “You been </w:t>
            </w:r>
            <w:proofErr w:type="spellStart"/>
            <w:r>
              <w:rPr>
                <w:sz w:val="24"/>
                <w:szCs w:val="24"/>
              </w:rPr>
              <w:t>mistreatn</w:t>
            </w:r>
            <w:proofErr w:type="spellEnd"/>
            <w:r>
              <w:rPr>
                <w:sz w:val="24"/>
                <w:szCs w:val="24"/>
              </w:rPr>
              <w:t xml:space="preserve">’ it…” </w:t>
            </w:r>
          </w:p>
          <w:p w:rsidR="00493C2C" w:rsidRPr="00CD6B7F" w:rsidRDefault="00493C2C" w:rsidP="00493C2C">
            <w:pPr>
              <w:spacing w:after="0" w:line="240" w:lineRule="auto"/>
              <w:rPr>
                <w:sz w:val="24"/>
                <w:szCs w:val="24"/>
              </w:rPr>
            </w:pPr>
            <w:r>
              <w:rPr>
                <w:sz w:val="24"/>
                <w:szCs w:val="24"/>
              </w:rPr>
              <w:t>His father has taught his children to face up to their mistakes.</w:t>
            </w:r>
          </w:p>
        </w:tc>
      </w:tr>
      <w:tr w:rsidR="00493C2C" w:rsidRPr="00CD6B7F">
        <w:trPr>
          <w:trHeight w:val="305"/>
        </w:trPr>
        <w:tc>
          <w:tcPr>
            <w:tcW w:w="6449" w:type="dxa"/>
          </w:tcPr>
          <w:p w:rsidR="00493C2C" w:rsidRDefault="00493C2C" w:rsidP="00493C2C">
            <w:pPr>
              <w:spacing w:after="0" w:line="240" w:lineRule="auto"/>
              <w:rPr>
                <w:sz w:val="24"/>
                <w:szCs w:val="24"/>
              </w:rPr>
            </w:pPr>
            <w:r>
              <w:rPr>
                <w:sz w:val="24"/>
                <w:szCs w:val="24"/>
              </w:rPr>
              <w:t xml:space="preserve">In the sentence “I built a pen up in the woods,” What does the word pen mean?  Use context </w:t>
            </w:r>
            <w:r w:rsidR="00A63381">
              <w:rPr>
                <w:sz w:val="24"/>
                <w:szCs w:val="24"/>
              </w:rPr>
              <w:t xml:space="preserve">clues to figure it out. </w:t>
            </w:r>
          </w:p>
        </w:tc>
        <w:tc>
          <w:tcPr>
            <w:tcW w:w="6449" w:type="dxa"/>
          </w:tcPr>
          <w:p w:rsidR="00493C2C" w:rsidRDefault="00493C2C" w:rsidP="00493C2C">
            <w:pPr>
              <w:spacing w:after="0" w:line="240" w:lineRule="auto"/>
              <w:rPr>
                <w:sz w:val="24"/>
                <w:szCs w:val="24"/>
              </w:rPr>
            </w:pPr>
            <w:r>
              <w:rPr>
                <w:sz w:val="24"/>
                <w:szCs w:val="24"/>
              </w:rPr>
              <w:t>It’s an area to keep animals in.  He “built it”, the “German shepherd got in…”</w:t>
            </w:r>
          </w:p>
        </w:tc>
      </w:tr>
      <w:tr w:rsidR="00493C2C" w:rsidRPr="00CD6B7F">
        <w:trPr>
          <w:trHeight w:val="305"/>
        </w:trPr>
        <w:tc>
          <w:tcPr>
            <w:tcW w:w="6449" w:type="dxa"/>
          </w:tcPr>
          <w:p w:rsidR="00493C2C" w:rsidRDefault="00493C2C" w:rsidP="00493C2C">
            <w:pPr>
              <w:spacing w:after="0" w:line="240" w:lineRule="auto"/>
              <w:rPr>
                <w:sz w:val="24"/>
                <w:szCs w:val="24"/>
              </w:rPr>
            </w:pPr>
            <w:r>
              <w:rPr>
                <w:sz w:val="24"/>
                <w:szCs w:val="24"/>
              </w:rPr>
              <w:t xml:space="preserve">What does Shiloh do to show he was mistreated by Judd? </w:t>
            </w:r>
          </w:p>
          <w:p w:rsidR="00493C2C" w:rsidRDefault="00493C2C" w:rsidP="00493C2C">
            <w:pPr>
              <w:spacing w:after="0" w:line="240" w:lineRule="auto"/>
              <w:rPr>
                <w:sz w:val="24"/>
                <w:szCs w:val="24"/>
              </w:rPr>
            </w:pPr>
          </w:p>
        </w:tc>
        <w:tc>
          <w:tcPr>
            <w:tcW w:w="6449" w:type="dxa"/>
          </w:tcPr>
          <w:p w:rsidR="00493C2C" w:rsidRDefault="00493C2C" w:rsidP="00493C2C">
            <w:pPr>
              <w:spacing w:after="0" w:line="240" w:lineRule="auto"/>
              <w:rPr>
                <w:sz w:val="24"/>
                <w:szCs w:val="24"/>
              </w:rPr>
            </w:pPr>
            <w:r>
              <w:rPr>
                <w:sz w:val="24"/>
                <w:szCs w:val="24"/>
              </w:rPr>
              <w:t>Judd tries to pet Shiloh and Shiloh leans away like he’s going to be hit.</w:t>
            </w:r>
          </w:p>
          <w:p w:rsidR="00493C2C" w:rsidRDefault="00493C2C" w:rsidP="00493C2C">
            <w:pPr>
              <w:spacing w:after="0" w:line="240" w:lineRule="auto"/>
              <w:rPr>
                <w:i/>
                <w:sz w:val="24"/>
                <w:szCs w:val="24"/>
              </w:rPr>
            </w:pPr>
            <w:r w:rsidRPr="004A3373">
              <w:rPr>
                <w:i/>
                <w:sz w:val="24"/>
                <w:szCs w:val="24"/>
              </w:rPr>
              <w:t>Shiloh huddles down farther and farther in the box, like maybe he can make himself disappear.  His whole body is shaking.</w:t>
            </w:r>
          </w:p>
          <w:p w:rsidR="00493C2C" w:rsidRPr="00B03263" w:rsidRDefault="00493C2C" w:rsidP="00493C2C">
            <w:pPr>
              <w:spacing w:after="0" w:line="240" w:lineRule="auto"/>
              <w:rPr>
                <w:i/>
                <w:sz w:val="24"/>
                <w:szCs w:val="24"/>
              </w:rPr>
            </w:pPr>
            <w:r>
              <w:rPr>
                <w:i/>
                <w:sz w:val="24"/>
                <w:szCs w:val="24"/>
              </w:rPr>
              <w:t>Shiloh sticks his tail between his legs, puts his belly close to the floor and climb back into his box.</w:t>
            </w:r>
          </w:p>
        </w:tc>
      </w:tr>
      <w:tr w:rsidR="00493C2C" w:rsidRPr="00CD6B7F">
        <w:trPr>
          <w:trHeight w:val="305"/>
        </w:trPr>
        <w:tc>
          <w:tcPr>
            <w:tcW w:w="6449" w:type="dxa"/>
          </w:tcPr>
          <w:p w:rsidR="00493C2C" w:rsidRDefault="00493C2C" w:rsidP="00F74A8E">
            <w:pPr>
              <w:spacing w:after="0" w:line="240" w:lineRule="auto"/>
              <w:rPr>
                <w:sz w:val="24"/>
                <w:szCs w:val="24"/>
              </w:rPr>
            </w:pPr>
            <w:r>
              <w:rPr>
                <w:sz w:val="24"/>
                <w:szCs w:val="24"/>
              </w:rPr>
              <w:t xml:space="preserve">Why does Ma offer to buy Shiloh? </w:t>
            </w:r>
          </w:p>
        </w:tc>
        <w:tc>
          <w:tcPr>
            <w:tcW w:w="6449" w:type="dxa"/>
          </w:tcPr>
          <w:p w:rsidR="00493C2C" w:rsidRDefault="00493C2C" w:rsidP="00493C2C">
            <w:pPr>
              <w:spacing w:after="0" w:line="240" w:lineRule="auto"/>
              <w:rPr>
                <w:sz w:val="24"/>
                <w:szCs w:val="24"/>
              </w:rPr>
            </w:pPr>
            <w:r>
              <w:rPr>
                <w:sz w:val="24"/>
                <w:szCs w:val="24"/>
              </w:rPr>
              <w:t xml:space="preserve">Ma says, “Judd, Marty’s got awful attached to that dog, and </w:t>
            </w:r>
            <w:r>
              <w:rPr>
                <w:sz w:val="24"/>
                <w:szCs w:val="24"/>
              </w:rPr>
              <w:lastRenderedPageBreak/>
              <w:t>we’d like to know how much you want for it.”</w:t>
            </w:r>
          </w:p>
          <w:p w:rsidR="00493C2C" w:rsidRPr="004A3373" w:rsidRDefault="00493C2C" w:rsidP="00493C2C">
            <w:pPr>
              <w:spacing w:after="0" w:line="240" w:lineRule="auto"/>
              <w:rPr>
                <w:i/>
                <w:sz w:val="24"/>
                <w:szCs w:val="24"/>
              </w:rPr>
            </w:pPr>
            <w:r w:rsidRPr="004A3373">
              <w:rPr>
                <w:i/>
                <w:sz w:val="24"/>
                <w:szCs w:val="24"/>
              </w:rPr>
              <w:t>Shiloh huddles down farther and farther in the box, like maybe he can make himself disappear.  His whole body is shaking.</w:t>
            </w:r>
          </w:p>
          <w:p w:rsidR="00493C2C" w:rsidRDefault="00493C2C" w:rsidP="00493C2C">
            <w:pPr>
              <w:spacing w:after="0" w:line="240" w:lineRule="auto"/>
              <w:rPr>
                <w:sz w:val="24"/>
                <w:szCs w:val="24"/>
              </w:rPr>
            </w:pPr>
            <w:r w:rsidRPr="004A3373">
              <w:rPr>
                <w:i/>
                <w:sz w:val="24"/>
                <w:szCs w:val="24"/>
              </w:rPr>
              <w:t>Ma turns away when she sees the dog is afraid.</w:t>
            </w:r>
          </w:p>
        </w:tc>
      </w:tr>
      <w:tr w:rsidR="00493C2C" w:rsidRPr="00CD6B7F">
        <w:trPr>
          <w:trHeight w:val="305"/>
        </w:trPr>
        <w:tc>
          <w:tcPr>
            <w:tcW w:w="6449" w:type="dxa"/>
          </w:tcPr>
          <w:p w:rsidR="00493C2C" w:rsidRPr="00422A93" w:rsidRDefault="00493C2C" w:rsidP="00493C2C">
            <w:pPr>
              <w:spacing w:after="0" w:line="240" w:lineRule="auto"/>
              <w:rPr>
                <w:sz w:val="24"/>
                <w:szCs w:val="24"/>
              </w:rPr>
            </w:pPr>
            <w:r>
              <w:rPr>
                <w:sz w:val="24"/>
                <w:szCs w:val="24"/>
              </w:rPr>
              <w:lastRenderedPageBreak/>
              <w:t>Now that we have read the story, we understand that Marty is the narrator</w:t>
            </w:r>
            <w:r w:rsidRPr="00422A93">
              <w:rPr>
                <w:sz w:val="24"/>
                <w:szCs w:val="24"/>
              </w:rPr>
              <w:t>. What if the story was told from someone else’s perspective? In what ways does Marty’s narration influence how the story is told?</w:t>
            </w:r>
          </w:p>
        </w:tc>
        <w:tc>
          <w:tcPr>
            <w:tcW w:w="6449" w:type="dxa"/>
          </w:tcPr>
          <w:p w:rsidR="00493C2C" w:rsidRDefault="00493C2C" w:rsidP="00493C2C">
            <w:pPr>
              <w:spacing w:after="0" w:line="240" w:lineRule="auto"/>
              <w:rPr>
                <w:sz w:val="24"/>
                <w:szCs w:val="24"/>
              </w:rPr>
            </w:pPr>
            <w:r>
              <w:rPr>
                <w:sz w:val="24"/>
                <w:szCs w:val="24"/>
              </w:rPr>
              <w:t>The story would be different because the person telling it would have a different viewpoint.  If the story was told by Judd Travers, we would not see the kindness towards Shiloh as we do from Marty telling the story.  If Shiloh told the story we might learn more about how he has survived his situation.</w:t>
            </w:r>
          </w:p>
        </w:tc>
      </w:tr>
    </w:tbl>
    <w:p w:rsidR="00F74A8E" w:rsidRDefault="00F74A8E" w:rsidP="00493C2C"/>
    <w:p w:rsidR="00F74A8E" w:rsidRDefault="00F74A8E" w:rsidP="00493C2C"/>
    <w:p w:rsidR="00F74A8E" w:rsidRDefault="00F74A8E" w:rsidP="00493C2C"/>
    <w:p w:rsidR="00F74A8E" w:rsidRDefault="00F74A8E" w:rsidP="00493C2C"/>
    <w:p w:rsidR="00F74A8E" w:rsidRDefault="00F74A8E" w:rsidP="00493C2C"/>
    <w:p w:rsidR="00F74A8E" w:rsidRDefault="00F74A8E" w:rsidP="00493C2C"/>
    <w:p w:rsidR="00F74A8E" w:rsidRDefault="00F74A8E" w:rsidP="00493C2C"/>
    <w:p w:rsidR="00F74A8E" w:rsidRDefault="00F74A8E" w:rsidP="00493C2C"/>
    <w:p w:rsidR="00A63381" w:rsidRDefault="00A63381" w:rsidP="00493C2C">
      <w:pPr>
        <w:rPr>
          <w:rFonts w:asciiTheme="minorHAnsi" w:hAnsiTheme="minorHAnsi" w:cstheme="minorHAnsi"/>
          <w:noProof/>
          <w:sz w:val="32"/>
          <w:szCs w:val="32"/>
          <w:u w:val="single"/>
        </w:rPr>
      </w:pPr>
    </w:p>
    <w:p w:rsidR="00A63381" w:rsidRDefault="00A63381" w:rsidP="00493C2C">
      <w:pPr>
        <w:rPr>
          <w:rFonts w:asciiTheme="minorHAnsi" w:hAnsiTheme="minorHAnsi" w:cstheme="minorHAnsi"/>
          <w:noProof/>
          <w:sz w:val="32"/>
          <w:szCs w:val="32"/>
          <w:u w:val="single"/>
        </w:rPr>
      </w:pPr>
    </w:p>
    <w:p w:rsidR="00A63381" w:rsidRDefault="00A63381" w:rsidP="00493C2C">
      <w:pPr>
        <w:rPr>
          <w:rFonts w:asciiTheme="minorHAnsi" w:hAnsiTheme="minorHAnsi" w:cstheme="minorHAnsi"/>
          <w:noProof/>
          <w:sz w:val="32"/>
          <w:szCs w:val="32"/>
          <w:u w:val="single"/>
        </w:rPr>
      </w:pPr>
    </w:p>
    <w:p w:rsidR="00A63381" w:rsidRDefault="00A63381" w:rsidP="00493C2C">
      <w:pPr>
        <w:rPr>
          <w:rFonts w:asciiTheme="minorHAnsi" w:hAnsiTheme="minorHAnsi" w:cstheme="minorHAnsi"/>
          <w:noProof/>
          <w:sz w:val="32"/>
          <w:szCs w:val="32"/>
          <w:u w:val="single"/>
        </w:rPr>
      </w:pPr>
    </w:p>
    <w:p w:rsidR="0046784D" w:rsidRPr="00493C2C" w:rsidRDefault="0046784D" w:rsidP="00493C2C">
      <w:r>
        <w:rPr>
          <w:rFonts w:asciiTheme="minorHAnsi" w:hAnsiTheme="minorHAnsi" w:cstheme="minorHAnsi"/>
          <w:noProof/>
          <w:sz w:val="32"/>
          <w:szCs w:val="32"/>
          <w:u w:val="single"/>
        </w:rPr>
        <w:lastRenderedPageBreak/>
        <w:t>Vocabulary</w:t>
      </w:r>
    </w:p>
    <w:tbl>
      <w:tblPr>
        <w:tblStyle w:val="TableGrid"/>
        <w:tblpPr w:leftFromText="180" w:rightFromText="180" w:vertAnchor="page" w:horzAnchor="page" w:tblpX="1629" w:tblpY="2521"/>
        <w:tblW w:w="12978" w:type="dxa"/>
        <w:tblLayout w:type="fixed"/>
        <w:tblLook w:val="04A0" w:firstRow="1" w:lastRow="0" w:firstColumn="1" w:lastColumn="0" w:noHBand="0" w:noVBand="1"/>
      </w:tblPr>
      <w:tblGrid>
        <w:gridCol w:w="1101"/>
        <w:gridCol w:w="5953"/>
        <w:gridCol w:w="5924"/>
      </w:tblGrid>
      <w:tr w:rsidR="0046784D" w:rsidRPr="00D97E24" w:rsidTr="00A63381">
        <w:trPr>
          <w:trHeight w:val="372"/>
        </w:trPr>
        <w:tc>
          <w:tcPr>
            <w:tcW w:w="1101" w:type="dxa"/>
          </w:tcPr>
          <w:p w:rsidR="0046784D" w:rsidRPr="00D97E24" w:rsidRDefault="0046784D" w:rsidP="0046784D">
            <w:pPr>
              <w:spacing w:after="0" w:line="240" w:lineRule="auto"/>
              <w:jc w:val="center"/>
              <w:rPr>
                <w:b/>
                <w:sz w:val="20"/>
                <w:szCs w:val="20"/>
              </w:rPr>
            </w:pPr>
          </w:p>
        </w:tc>
        <w:tc>
          <w:tcPr>
            <w:tcW w:w="5953" w:type="dxa"/>
          </w:tcPr>
          <w:p w:rsidR="0046784D" w:rsidRPr="00D97E24" w:rsidRDefault="0046784D" w:rsidP="0046784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46784D" w:rsidRPr="00D97E24" w:rsidRDefault="0046784D" w:rsidP="0046784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24" w:type="dxa"/>
          </w:tcPr>
          <w:p w:rsidR="0046784D" w:rsidRDefault="0046784D" w:rsidP="0046784D">
            <w:pPr>
              <w:spacing w:after="0" w:line="240" w:lineRule="auto"/>
              <w:ind w:left="113" w:right="113"/>
              <w:jc w:val="center"/>
              <w:rPr>
                <w:b/>
                <w:sz w:val="20"/>
                <w:szCs w:val="20"/>
              </w:rPr>
            </w:pPr>
            <w:r w:rsidRPr="00D97E24">
              <w:rPr>
                <w:b/>
                <w:sz w:val="20"/>
                <w:szCs w:val="20"/>
              </w:rPr>
              <w:t xml:space="preserve">WORDS WORTH KNOWING </w:t>
            </w:r>
          </w:p>
          <w:p w:rsidR="0046784D" w:rsidRPr="00D97E24" w:rsidRDefault="0046784D" w:rsidP="0046784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6784D" w:rsidTr="00A63381">
        <w:trPr>
          <w:cantSplit/>
          <w:trHeight w:val="3682"/>
        </w:trPr>
        <w:tc>
          <w:tcPr>
            <w:tcW w:w="1101" w:type="dxa"/>
            <w:textDirection w:val="btLr"/>
          </w:tcPr>
          <w:p w:rsidR="0046784D" w:rsidRPr="00D97E24" w:rsidRDefault="0046784D" w:rsidP="0046784D">
            <w:pPr>
              <w:spacing w:after="0" w:line="240" w:lineRule="auto"/>
              <w:jc w:val="center"/>
              <w:rPr>
                <w:b/>
                <w:sz w:val="20"/>
                <w:szCs w:val="20"/>
              </w:rPr>
            </w:pPr>
            <w:r w:rsidRPr="00D97E24">
              <w:rPr>
                <w:b/>
                <w:sz w:val="20"/>
                <w:szCs w:val="20"/>
              </w:rPr>
              <w:t xml:space="preserve">TEACHER PROVIDES DEFINITION </w:t>
            </w:r>
          </w:p>
          <w:p w:rsidR="0046784D" w:rsidRPr="00D97E24" w:rsidRDefault="0046784D" w:rsidP="0046784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46784D" w:rsidRDefault="0046784D" w:rsidP="0046784D">
            <w:pPr>
              <w:spacing w:after="0"/>
            </w:pPr>
            <w:r>
              <w:t>decency</w:t>
            </w:r>
          </w:p>
          <w:p w:rsidR="0046784D" w:rsidRDefault="0046784D" w:rsidP="0046784D">
            <w:pPr>
              <w:spacing w:after="0"/>
            </w:pPr>
          </w:p>
        </w:tc>
        <w:tc>
          <w:tcPr>
            <w:tcW w:w="5924" w:type="dxa"/>
            <w:vAlign w:val="center"/>
          </w:tcPr>
          <w:p w:rsidR="0046784D" w:rsidRDefault="0046784D" w:rsidP="0046784D">
            <w:pPr>
              <w:spacing w:after="0"/>
            </w:pPr>
          </w:p>
          <w:p w:rsidR="0046784D" w:rsidRDefault="0046784D" w:rsidP="0046784D">
            <w:pPr>
              <w:spacing w:after="0"/>
            </w:pPr>
            <w:r>
              <w:t>delivering</w:t>
            </w:r>
          </w:p>
          <w:p w:rsidR="0046784D" w:rsidRDefault="0046784D" w:rsidP="0046784D">
            <w:pPr>
              <w:spacing w:after="0"/>
            </w:pPr>
            <w:r>
              <w:t>shrieks</w:t>
            </w:r>
          </w:p>
          <w:p w:rsidR="0046784D" w:rsidRDefault="0046784D" w:rsidP="0046784D">
            <w:pPr>
              <w:spacing w:after="0"/>
            </w:pPr>
            <w:r>
              <w:t>tick</w:t>
            </w:r>
          </w:p>
          <w:p w:rsidR="0046784D" w:rsidRDefault="0046784D" w:rsidP="0046784D">
            <w:pPr>
              <w:spacing w:after="0"/>
            </w:pPr>
            <w:r>
              <w:t>bound</w:t>
            </w:r>
          </w:p>
          <w:p w:rsidR="0046784D" w:rsidRDefault="0046784D" w:rsidP="0046784D">
            <w:pPr>
              <w:spacing w:after="0"/>
            </w:pPr>
            <w:r>
              <w:t>appliance</w:t>
            </w:r>
          </w:p>
          <w:p w:rsidR="0046784D" w:rsidRDefault="0046784D" w:rsidP="0046784D">
            <w:pPr>
              <w:spacing w:after="0"/>
            </w:pPr>
            <w:r>
              <w:t>Face up</w:t>
            </w:r>
          </w:p>
          <w:p w:rsidR="0046784D" w:rsidRDefault="0046784D" w:rsidP="0046784D">
            <w:pPr>
              <w:spacing w:after="0"/>
            </w:pPr>
            <w:r>
              <w:t>Awful</w:t>
            </w:r>
          </w:p>
          <w:p w:rsidR="0046784D" w:rsidRDefault="0046784D" w:rsidP="0046784D">
            <w:pPr>
              <w:spacing w:after="0"/>
            </w:pPr>
          </w:p>
        </w:tc>
      </w:tr>
      <w:tr w:rsidR="0046784D" w:rsidTr="00A63381">
        <w:trPr>
          <w:cantSplit/>
          <w:trHeight w:val="3682"/>
        </w:trPr>
        <w:tc>
          <w:tcPr>
            <w:tcW w:w="1101" w:type="dxa"/>
            <w:textDirection w:val="btLr"/>
          </w:tcPr>
          <w:p w:rsidR="0046784D" w:rsidRPr="00D97E24" w:rsidRDefault="0046784D" w:rsidP="0046784D">
            <w:pPr>
              <w:spacing w:after="0" w:line="240" w:lineRule="auto"/>
              <w:jc w:val="center"/>
              <w:rPr>
                <w:b/>
                <w:sz w:val="20"/>
                <w:szCs w:val="20"/>
              </w:rPr>
            </w:pPr>
            <w:r w:rsidRPr="00D97E24">
              <w:rPr>
                <w:b/>
                <w:sz w:val="20"/>
                <w:szCs w:val="20"/>
              </w:rPr>
              <w:t>STUDENTS FIGURE OUT THE MEANING</w:t>
            </w:r>
          </w:p>
          <w:p w:rsidR="0046784D" w:rsidRPr="00D97E24" w:rsidRDefault="0046784D" w:rsidP="0046784D">
            <w:pPr>
              <w:spacing w:after="0" w:line="240" w:lineRule="auto"/>
              <w:ind w:left="113" w:right="113"/>
              <w:jc w:val="center"/>
              <w:rPr>
                <w:sz w:val="20"/>
                <w:szCs w:val="20"/>
              </w:rPr>
            </w:pPr>
            <w:r w:rsidRPr="00D97E24">
              <w:rPr>
                <w:sz w:val="20"/>
                <w:szCs w:val="20"/>
              </w:rPr>
              <w:t>sufficient context clues are provided in the text</w:t>
            </w:r>
          </w:p>
          <w:p w:rsidR="0046784D" w:rsidRPr="00D97E24" w:rsidRDefault="0046784D" w:rsidP="0046784D">
            <w:pPr>
              <w:spacing w:after="0" w:line="240" w:lineRule="auto"/>
              <w:ind w:left="113" w:right="113"/>
              <w:jc w:val="center"/>
              <w:rPr>
                <w:sz w:val="20"/>
                <w:szCs w:val="20"/>
              </w:rPr>
            </w:pPr>
          </w:p>
          <w:p w:rsidR="0046784D" w:rsidRPr="00D97E24" w:rsidRDefault="0046784D" w:rsidP="0046784D">
            <w:pPr>
              <w:spacing w:after="0" w:line="240" w:lineRule="auto"/>
              <w:ind w:left="113" w:right="113"/>
              <w:jc w:val="center"/>
              <w:rPr>
                <w:sz w:val="20"/>
                <w:szCs w:val="20"/>
              </w:rPr>
            </w:pPr>
          </w:p>
          <w:p w:rsidR="0046784D" w:rsidRPr="00D97E24" w:rsidRDefault="0046784D" w:rsidP="0046784D">
            <w:pPr>
              <w:spacing w:after="0" w:line="240" w:lineRule="auto"/>
              <w:ind w:left="113" w:right="113"/>
              <w:jc w:val="center"/>
              <w:rPr>
                <w:sz w:val="20"/>
                <w:szCs w:val="20"/>
              </w:rPr>
            </w:pPr>
          </w:p>
          <w:p w:rsidR="0046784D" w:rsidRPr="00D97E24" w:rsidRDefault="0046784D" w:rsidP="0046784D">
            <w:pPr>
              <w:spacing w:after="0" w:line="240" w:lineRule="auto"/>
              <w:ind w:left="113" w:right="113"/>
              <w:jc w:val="center"/>
              <w:rPr>
                <w:sz w:val="20"/>
                <w:szCs w:val="20"/>
              </w:rPr>
            </w:pPr>
          </w:p>
          <w:p w:rsidR="0046784D" w:rsidRPr="00D97E24" w:rsidRDefault="0046784D" w:rsidP="0046784D">
            <w:pPr>
              <w:spacing w:after="0" w:line="240" w:lineRule="auto"/>
              <w:ind w:left="113" w:right="113"/>
              <w:jc w:val="center"/>
              <w:rPr>
                <w:sz w:val="20"/>
                <w:szCs w:val="20"/>
              </w:rPr>
            </w:pPr>
          </w:p>
        </w:tc>
        <w:tc>
          <w:tcPr>
            <w:tcW w:w="5953" w:type="dxa"/>
            <w:vAlign w:val="center"/>
          </w:tcPr>
          <w:p w:rsidR="0046784D" w:rsidRDefault="0046784D" w:rsidP="0046784D">
            <w:pPr>
              <w:spacing w:after="0" w:line="240" w:lineRule="auto"/>
            </w:pPr>
            <w:r>
              <w:t>mournful</w:t>
            </w:r>
          </w:p>
          <w:p w:rsidR="0046784D" w:rsidRDefault="0046784D" w:rsidP="0046784D">
            <w:pPr>
              <w:spacing w:after="0" w:line="240" w:lineRule="auto"/>
            </w:pPr>
            <w:proofErr w:type="spellStart"/>
            <w:r>
              <w:t>quavery</w:t>
            </w:r>
            <w:proofErr w:type="spellEnd"/>
          </w:p>
          <w:p w:rsidR="0046784D" w:rsidRDefault="0046784D" w:rsidP="0046784D">
            <w:pPr>
              <w:spacing w:after="0" w:line="240" w:lineRule="auto"/>
            </w:pPr>
            <w:r>
              <w:t>pen</w:t>
            </w:r>
          </w:p>
          <w:p w:rsidR="0046784D" w:rsidRDefault="0046784D" w:rsidP="0046784D">
            <w:pPr>
              <w:spacing w:after="0" w:line="240" w:lineRule="auto"/>
            </w:pPr>
            <w:r>
              <w:t>patch</w:t>
            </w:r>
          </w:p>
          <w:p w:rsidR="0046784D" w:rsidRDefault="0046784D" w:rsidP="0046784D">
            <w:pPr>
              <w:spacing w:after="0" w:line="240" w:lineRule="auto"/>
            </w:pPr>
            <w:r>
              <w:t>mistreated</w:t>
            </w:r>
          </w:p>
          <w:p w:rsidR="0046784D" w:rsidRDefault="0046784D" w:rsidP="0046784D">
            <w:pPr>
              <w:spacing w:after="0"/>
            </w:pPr>
          </w:p>
          <w:p w:rsidR="0046784D" w:rsidRDefault="0046784D" w:rsidP="0046784D">
            <w:pPr>
              <w:spacing w:after="0"/>
            </w:pPr>
          </w:p>
        </w:tc>
        <w:tc>
          <w:tcPr>
            <w:tcW w:w="5924" w:type="dxa"/>
            <w:vAlign w:val="center"/>
          </w:tcPr>
          <w:p w:rsidR="0046784D" w:rsidRDefault="0046784D" w:rsidP="0046784D">
            <w:pPr>
              <w:spacing w:after="0" w:line="240" w:lineRule="auto"/>
            </w:pPr>
            <w:r>
              <w:t>sympathy</w:t>
            </w:r>
          </w:p>
          <w:p w:rsidR="0046784D" w:rsidRDefault="0046784D" w:rsidP="0046784D">
            <w:pPr>
              <w:spacing w:after="0" w:line="240" w:lineRule="auto"/>
            </w:pPr>
            <w:r>
              <w:t>peek</w:t>
            </w:r>
          </w:p>
          <w:p w:rsidR="0046784D" w:rsidRDefault="0046784D" w:rsidP="0046784D">
            <w:pPr>
              <w:spacing w:after="0" w:line="240" w:lineRule="auto"/>
            </w:pPr>
            <w:r>
              <w:t>crouches</w:t>
            </w:r>
          </w:p>
          <w:p w:rsidR="0046784D" w:rsidRDefault="0046784D" w:rsidP="0046784D">
            <w:pPr>
              <w:spacing w:after="0" w:line="240" w:lineRule="auto"/>
            </w:pPr>
            <w:r>
              <w:t>slurp</w:t>
            </w:r>
          </w:p>
          <w:p w:rsidR="0046784D" w:rsidRDefault="0046784D" w:rsidP="0046784D">
            <w:pPr>
              <w:spacing w:after="0" w:line="240" w:lineRule="auto"/>
            </w:pPr>
            <w:r>
              <w:t>thud</w:t>
            </w:r>
          </w:p>
          <w:p w:rsidR="0046784D" w:rsidRDefault="0046784D" w:rsidP="0046784D">
            <w:pPr>
              <w:spacing w:after="0" w:line="240" w:lineRule="auto"/>
            </w:pPr>
            <w:r>
              <w:t>scrape up</w:t>
            </w:r>
          </w:p>
          <w:p w:rsidR="0046784D" w:rsidRDefault="0046784D" w:rsidP="0046784D">
            <w:pPr>
              <w:spacing w:after="0" w:line="240" w:lineRule="auto"/>
            </w:pPr>
          </w:p>
          <w:p w:rsidR="0046784D" w:rsidRDefault="0046784D" w:rsidP="0046784D">
            <w:pPr>
              <w:spacing w:after="0" w:line="240" w:lineRule="auto"/>
            </w:pPr>
          </w:p>
        </w:tc>
      </w:tr>
    </w:tbl>
    <w:p w:rsidR="00F518EC" w:rsidRPr="007C5C7E" w:rsidRDefault="00F518EC" w:rsidP="00F74A8E">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rsidR="00F518EC" w:rsidRPr="001C1D02" w:rsidRDefault="00F518EC" w:rsidP="00F74A8E">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Re-Read, Think, Discuss, Write</w:t>
      </w:r>
    </w:p>
    <w:p w:rsidR="00F518EC" w:rsidRDefault="00F518EC" w:rsidP="00F74A8E">
      <w:pPr>
        <w:spacing w:after="0" w:line="360" w:lineRule="auto"/>
        <w:ind w:left="360"/>
        <w:contextualSpacing/>
        <w:rPr>
          <w:rFonts w:asciiTheme="minorHAnsi" w:hAnsiTheme="minorHAnsi" w:cstheme="minorHAnsi"/>
          <w:i/>
          <w:sz w:val="24"/>
          <w:szCs w:val="24"/>
        </w:rPr>
      </w:pPr>
      <w:r>
        <w:rPr>
          <w:rFonts w:asciiTheme="minorHAnsi" w:hAnsiTheme="minorHAnsi" w:cstheme="minorHAnsi"/>
          <w:i/>
          <w:sz w:val="24"/>
          <w:szCs w:val="24"/>
        </w:rPr>
        <w:t>Explain the challenges Marty faced when rescuing Shiloh. Describe at least 3 challenges, and use specific details from the text to support your ideas. Explain why Marty is willing to deal with these obstacles.</w:t>
      </w:r>
    </w:p>
    <w:p w:rsidR="00F518EC" w:rsidRDefault="00F518EC" w:rsidP="00F74A8E">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Answer:</w:t>
      </w:r>
    </w:p>
    <w:p w:rsidR="00F518EC" w:rsidRPr="00CE2B5D" w:rsidRDefault="00F518EC" w:rsidP="00F74A8E">
      <w:pPr>
        <w:spacing w:after="0" w:line="360" w:lineRule="auto"/>
        <w:ind w:firstLine="720"/>
        <w:contextualSpacing/>
        <w:rPr>
          <w:rFonts w:asciiTheme="minorHAnsi" w:hAnsiTheme="minorHAnsi" w:cstheme="minorHAnsi"/>
          <w:sz w:val="24"/>
          <w:szCs w:val="24"/>
          <w:highlight w:val="lightGray"/>
          <w:u w:val="single"/>
        </w:rPr>
      </w:pPr>
      <w:r w:rsidRPr="00CE2B5D">
        <w:rPr>
          <w:rFonts w:asciiTheme="minorHAnsi" w:hAnsiTheme="minorHAnsi" w:cstheme="minorHAnsi"/>
          <w:sz w:val="24"/>
          <w:szCs w:val="24"/>
          <w:u w:val="single"/>
        </w:rPr>
        <w:t>Challenges</w:t>
      </w:r>
    </w:p>
    <w:p w:rsidR="00F518EC" w:rsidRDefault="00F518EC"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Marty has to pay the doctor fee.</w:t>
      </w:r>
    </w:p>
    <w:p w:rsidR="00F518EC" w:rsidRDefault="00F518EC"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Marty has to take care of the injured Shiloh.</w:t>
      </w:r>
    </w:p>
    <w:p w:rsidR="00F518EC" w:rsidRDefault="00F518EC"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Marty has to keep Shiloh a secret from those outside of his family.</w:t>
      </w:r>
    </w:p>
    <w:p w:rsidR="00F518EC" w:rsidRDefault="00F518EC"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Marty has to face Judd Travers and tell him what he did.</w:t>
      </w:r>
    </w:p>
    <w:p w:rsidR="00F518EC" w:rsidRPr="00CE2B5D" w:rsidRDefault="00F518EC" w:rsidP="00F74A8E">
      <w:pPr>
        <w:spacing w:after="0" w:line="360" w:lineRule="auto"/>
        <w:ind w:firstLine="720"/>
        <w:contextualSpacing/>
        <w:rPr>
          <w:rFonts w:asciiTheme="minorHAnsi" w:hAnsiTheme="minorHAnsi" w:cstheme="minorHAnsi"/>
          <w:sz w:val="24"/>
          <w:szCs w:val="24"/>
          <w:u w:val="single"/>
        </w:rPr>
      </w:pPr>
      <w:r w:rsidRPr="00CE2B5D">
        <w:rPr>
          <w:rFonts w:asciiTheme="minorHAnsi" w:hAnsiTheme="minorHAnsi" w:cstheme="minorHAnsi"/>
          <w:sz w:val="24"/>
          <w:szCs w:val="24"/>
          <w:u w:val="single"/>
        </w:rPr>
        <w:t>Why</w:t>
      </w:r>
    </w:p>
    <w:p w:rsidR="00F518EC" w:rsidRDefault="00F518EC" w:rsidP="00F74A8E">
      <w:pPr>
        <w:spacing w:after="0" w:line="360" w:lineRule="auto"/>
        <w:ind w:left="1440"/>
        <w:contextualSpacing/>
        <w:rPr>
          <w:rFonts w:asciiTheme="minorHAnsi" w:hAnsiTheme="minorHAnsi" w:cstheme="minorHAnsi"/>
          <w:sz w:val="24"/>
          <w:szCs w:val="24"/>
        </w:rPr>
      </w:pPr>
      <w:r>
        <w:rPr>
          <w:rFonts w:asciiTheme="minorHAnsi" w:hAnsiTheme="minorHAnsi" w:cstheme="minorHAnsi"/>
          <w:sz w:val="24"/>
          <w:szCs w:val="24"/>
        </w:rPr>
        <w:t>Marty has grown attached to Shiloh and doesn’t want to see him abused.</w:t>
      </w:r>
      <w:r w:rsidR="00AB0FA9">
        <w:rPr>
          <w:rFonts w:asciiTheme="minorHAnsi" w:hAnsiTheme="minorHAnsi" w:cstheme="minorHAnsi"/>
          <w:sz w:val="24"/>
          <w:szCs w:val="24"/>
        </w:rPr>
        <w:t xml:space="preserve"> He recognizes the hard work involved in saving Shiloh, but he is willing to put in the work because he knows he is doing the right thing.</w:t>
      </w:r>
    </w:p>
    <w:p w:rsidR="00AB0FA9" w:rsidRDefault="00AB0FA9" w:rsidP="00F74A8E">
      <w:pPr>
        <w:spacing w:after="0" w:line="360" w:lineRule="auto"/>
        <w:contextualSpacing/>
        <w:rPr>
          <w:rFonts w:asciiTheme="minorHAnsi" w:hAnsiTheme="minorHAnsi" w:cstheme="minorHAnsi"/>
          <w:sz w:val="32"/>
          <w:szCs w:val="32"/>
          <w:u w:val="single"/>
        </w:rPr>
      </w:pPr>
    </w:p>
    <w:p w:rsidR="00AB0FA9" w:rsidRPr="007C5C7E" w:rsidRDefault="00AB0FA9" w:rsidP="00F74A8E">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AB0FA9" w:rsidRPr="00B31019" w:rsidRDefault="00AB0FA9" w:rsidP="00F74A8E">
      <w:pPr>
        <w:pStyle w:val="ListParagraph"/>
        <w:numPr>
          <w:ilvl w:val="0"/>
          <w:numId w:val="6"/>
        </w:numPr>
        <w:spacing w:after="0" w:line="360" w:lineRule="auto"/>
        <w:rPr>
          <w:rFonts w:asciiTheme="minorHAnsi" w:hAnsiTheme="minorHAnsi" w:cstheme="minorHAnsi"/>
          <w:i/>
          <w:sz w:val="24"/>
          <w:szCs w:val="24"/>
        </w:rPr>
      </w:pPr>
      <w:r w:rsidRPr="00B31019">
        <w:rPr>
          <w:rFonts w:asciiTheme="minorHAnsi" w:hAnsiTheme="minorHAnsi" w:cstheme="minorHAnsi"/>
          <w:i/>
          <w:sz w:val="24"/>
          <w:szCs w:val="24"/>
        </w:rPr>
        <w:t>Re-read the text and identify two similes. Remember, a simile is a comparison of two things using “like” or “as.” Once you have identified the similes, explain why the author used these similes in these particular moments in the story.</w:t>
      </w:r>
    </w:p>
    <w:p w:rsidR="00AB0FA9" w:rsidRDefault="00AB0FA9" w:rsidP="00F74A8E">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 xml:space="preserve">Possible </w:t>
      </w:r>
      <w:r w:rsidRPr="00E22959">
        <w:rPr>
          <w:rFonts w:asciiTheme="minorHAnsi" w:hAnsiTheme="minorHAnsi" w:cstheme="minorHAnsi"/>
          <w:sz w:val="24"/>
          <w:szCs w:val="24"/>
        </w:rPr>
        <w:t>Answer</w:t>
      </w:r>
      <w:r>
        <w:rPr>
          <w:rFonts w:asciiTheme="minorHAnsi" w:hAnsiTheme="minorHAnsi" w:cstheme="minorHAnsi"/>
          <w:sz w:val="24"/>
          <w:szCs w:val="24"/>
        </w:rPr>
        <w:t>s:</w:t>
      </w:r>
    </w:p>
    <w:p w:rsidR="00AB0FA9" w:rsidRDefault="00AB0FA9"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“My bones feel l</w:t>
      </w:r>
      <w:r w:rsidR="00A63381">
        <w:rPr>
          <w:rFonts w:asciiTheme="minorHAnsi" w:hAnsiTheme="minorHAnsi" w:cstheme="minorHAnsi"/>
          <w:sz w:val="24"/>
          <w:szCs w:val="24"/>
        </w:rPr>
        <w:t xml:space="preserve">ike icicles inside me.” </w:t>
      </w:r>
    </w:p>
    <w:p w:rsidR="00AB0FA9" w:rsidRDefault="00AB0FA9" w:rsidP="00F74A8E">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“Like </w:t>
      </w:r>
      <w:proofErr w:type="gramStart"/>
      <w:r>
        <w:rPr>
          <w:rFonts w:asciiTheme="minorHAnsi" w:hAnsiTheme="minorHAnsi" w:cstheme="minorHAnsi"/>
          <w:sz w:val="24"/>
          <w:szCs w:val="24"/>
        </w:rPr>
        <w:t>were was</w:t>
      </w:r>
      <w:proofErr w:type="gramEnd"/>
      <w:r>
        <w:rPr>
          <w:rFonts w:asciiTheme="minorHAnsi" w:hAnsiTheme="minorHAnsi" w:cstheme="minorHAnsi"/>
          <w:sz w:val="24"/>
          <w:szCs w:val="24"/>
        </w:rPr>
        <w:t xml:space="preserve"> all f</w:t>
      </w:r>
      <w:r w:rsidR="00A63381">
        <w:rPr>
          <w:rFonts w:asciiTheme="minorHAnsi" w:hAnsiTheme="minorHAnsi" w:cstheme="minorHAnsi"/>
          <w:sz w:val="24"/>
          <w:szCs w:val="24"/>
        </w:rPr>
        <w:t xml:space="preserve">roze to death in our chairs.” </w:t>
      </w:r>
    </w:p>
    <w:p w:rsidR="00AB0FA9" w:rsidRDefault="00AB0FA9" w:rsidP="00F74A8E">
      <w:pPr>
        <w:spacing w:after="0" w:line="360" w:lineRule="auto"/>
        <w:ind w:left="720" w:firstLine="720"/>
        <w:contextualSpacing/>
        <w:rPr>
          <w:rFonts w:asciiTheme="minorHAnsi" w:hAnsiTheme="minorHAnsi" w:cstheme="minorHAnsi"/>
          <w:sz w:val="24"/>
          <w:szCs w:val="24"/>
        </w:rPr>
      </w:pPr>
    </w:p>
    <w:p w:rsidR="00AB0FA9" w:rsidRPr="00552DDC" w:rsidRDefault="00AB0FA9" w:rsidP="00F74A8E">
      <w:pPr>
        <w:pStyle w:val="ListParagraph"/>
        <w:numPr>
          <w:ilvl w:val="0"/>
          <w:numId w:val="6"/>
        </w:numPr>
        <w:spacing w:after="0" w:line="360" w:lineRule="auto"/>
        <w:rPr>
          <w:rFonts w:asciiTheme="minorHAnsi" w:hAnsiTheme="minorHAnsi" w:cstheme="minorHAnsi"/>
          <w:sz w:val="24"/>
          <w:szCs w:val="24"/>
        </w:rPr>
      </w:pPr>
      <w:r w:rsidRPr="00552DDC">
        <w:rPr>
          <w:rFonts w:asciiTheme="minorHAnsi" w:hAnsiTheme="minorHAnsi" w:cstheme="minorHAnsi"/>
          <w:sz w:val="24"/>
          <w:szCs w:val="24"/>
        </w:rPr>
        <w:t>Fluency</w:t>
      </w:r>
    </w:p>
    <w:p w:rsidR="00AB0FA9" w:rsidRDefault="00AB0FA9" w:rsidP="00F74A8E">
      <w:pPr>
        <w:spacing w:after="0" w:line="360" w:lineRule="auto"/>
        <w:ind w:left="360"/>
        <w:contextualSpacing/>
        <w:rPr>
          <w:rFonts w:asciiTheme="minorHAnsi" w:hAnsiTheme="minorHAnsi" w:cstheme="minorHAnsi"/>
          <w:sz w:val="24"/>
          <w:szCs w:val="24"/>
        </w:rPr>
      </w:pPr>
      <w:r>
        <w:rPr>
          <w:rFonts w:asciiTheme="minorHAnsi" w:hAnsiTheme="minorHAnsi" w:cstheme="minorHAnsi"/>
          <w:i/>
          <w:sz w:val="24"/>
          <w:szCs w:val="24"/>
        </w:rPr>
        <w:t xml:space="preserve">Have students re-read specific portions of the text that illustrate examples of dialect and dialogue: </w:t>
      </w:r>
    </w:p>
    <w:p w:rsidR="00AB0FA9" w:rsidRDefault="00AB0FA9" w:rsidP="00F74A8E">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“Ray P</w:t>
      </w:r>
      <w:r w:rsidR="00A63381">
        <w:rPr>
          <w:rFonts w:asciiTheme="minorHAnsi" w:hAnsiTheme="minorHAnsi" w:cstheme="minorHAnsi"/>
          <w:sz w:val="24"/>
          <w:szCs w:val="24"/>
        </w:rPr>
        <w:t xml:space="preserve">reston…” </w:t>
      </w:r>
    </w:p>
    <w:p w:rsidR="00AB0FA9" w:rsidRPr="00CE2B5D" w:rsidRDefault="00AB0FA9" w:rsidP="00F74A8E">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it</w:t>
      </w:r>
      <w:proofErr w:type="gramEnd"/>
      <w:r>
        <w:rPr>
          <w:rFonts w:asciiTheme="minorHAnsi" w:hAnsiTheme="minorHAnsi" w:cstheme="minorHAnsi"/>
          <w:sz w:val="24"/>
          <w:szCs w:val="24"/>
        </w:rPr>
        <w:t xml:space="preserve"> was wrong of</w:t>
      </w:r>
      <w:r w:rsidR="00A63381">
        <w:rPr>
          <w:rFonts w:asciiTheme="minorHAnsi" w:hAnsiTheme="minorHAnsi" w:cstheme="minorHAnsi"/>
          <w:sz w:val="24"/>
          <w:szCs w:val="24"/>
        </w:rPr>
        <w:t xml:space="preserve"> Marty…” </w:t>
      </w:r>
    </w:p>
    <w:p w:rsidR="00AB0FA9" w:rsidRPr="0018635B" w:rsidRDefault="00AB0FA9" w:rsidP="00F74A8E">
      <w:pPr>
        <w:spacing w:after="0" w:line="360" w:lineRule="auto"/>
        <w:contextualSpacing/>
        <w:rPr>
          <w:rFonts w:asciiTheme="minorHAnsi" w:hAnsiTheme="minorHAnsi" w:cstheme="minorHAnsi"/>
          <w:sz w:val="24"/>
          <w:szCs w:val="24"/>
        </w:rPr>
      </w:pPr>
    </w:p>
    <w:p w:rsidR="00AB0FA9" w:rsidRPr="00CA07EF" w:rsidRDefault="00AB0FA9" w:rsidP="00F74A8E">
      <w:pPr>
        <w:spacing w:after="0" w:line="360" w:lineRule="auto"/>
        <w:contextualSpacing/>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AB0FA9" w:rsidRPr="00290B27" w:rsidRDefault="00AB0FA9" w:rsidP="00F74A8E">
      <w:pPr>
        <w:pStyle w:val="ListParagraph"/>
        <w:numPr>
          <w:ilvl w:val="0"/>
          <w:numId w:val="6"/>
        </w:numPr>
        <w:spacing w:after="0" w:line="360" w:lineRule="auto"/>
        <w:rPr>
          <w:rFonts w:asciiTheme="minorHAnsi" w:hAnsiTheme="minorHAnsi" w:cstheme="minorHAnsi"/>
        </w:rPr>
      </w:pPr>
      <w:r>
        <w:rPr>
          <w:rFonts w:asciiTheme="minorHAnsi" w:hAnsiTheme="minorHAnsi" w:cstheme="minorHAnsi"/>
          <w:sz w:val="24"/>
          <w:szCs w:val="24"/>
        </w:rPr>
        <w:t>This story makes use of many illustrations. Be sure to use these in an effort to assist students in their comprehension of the story. It may also be useful to d</w:t>
      </w:r>
      <w:r w:rsidRPr="00552DDC">
        <w:rPr>
          <w:rFonts w:asciiTheme="minorHAnsi" w:hAnsiTheme="minorHAnsi" w:cstheme="minorHAnsi"/>
          <w:sz w:val="24"/>
          <w:szCs w:val="24"/>
        </w:rPr>
        <w:t>iscuss the par</w:t>
      </w:r>
      <w:r>
        <w:rPr>
          <w:rFonts w:asciiTheme="minorHAnsi" w:hAnsiTheme="minorHAnsi" w:cstheme="minorHAnsi"/>
          <w:sz w:val="24"/>
          <w:szCs w:val="24"/>
        </w:rPr>
        <w:t xml:space="preserve">ts in the text that utilize a </w:t>
      </w:r>
      <w:r w:rsidRPr="00552DDC">
        <w:rPr>
          <w:rFonts w:asciiTheme="minorHAnsi" w:hAnsiTheme="minorHAnsi" w:cstheme="minorHAnsi"/>
          <w:sz w:val="24"/>
          <w:szCs w:val="24"/>
        </w:rPr>
        <w:t>specific dialect.</w:t>
      </w:r>
    </w:p>
    <w:p w:rsidR="00290B27" w:rsidRPr="00F74A8E" w:rsidRDefault="00290B27" w:rsidP="00F74A8E">
      <w:pPr>
        <w:pStyle w:val="ListParagraph"/>
        <w:numPr>
          <w:ilvl w:val="0"/>
          <w:numId w:val="6"/>
        </w:numPr>
        <w:spacing w:after="0" w:line="360" w:lineRule="auto"/>
        <w:rPr>
          <w:sz w:val="24"/>
          <w:szCs w:val="24"/>
        </w:rPr>
      </w:pPr>
      <w:r w:rsidRPr="00290B27">
        <w:rPr>
          <w:rFonts w:asciiTheme="minorHAnsi" w:hAnsiTheme="minorHAnsi" w:cstheme="minorHAnsi"/>
          <w:sz w:val="24"/>
          <w:szCs w:val="24"/>
        </w:rPr>
        <w:t>Referring to the question</w:t>
      </w:r>
      <w:r w:rsidRPr="00290B27">
        <w:rPr>
          <w:rFonts w:asciiTheme="minorHAnsi" w:hAnsiTheme="minorHAnsi" w:cstheme="minorHAnsi"/>
        </w:rPr>
        <w:t xml:space="preserve">, </w:t>
      </w:r>
      <w:proofErr w:type="gramStart"/>
      <w:r w:rsidRPr="00290B27">
        <w:rPr>
          <w:i/>
          <w:sz w:val="24"/>
          <w:szCs w:val="24"/>
        </w:rPr>
        <w:t>Where</w:t>
      </w:r>
      <w:proofErr w:type="gramEnd"/>
      <w:r w:rsidRPr="00290B27">
        <w:rPr>
          <w:i/>
          <w:sz w:val="24"/>
          <w:szCs w:val="24"/>
        </w:rPr>
        <w:t xml:space="preserve"> in the story can you find examples of how Mart</w:t>
      </w:r>
      <w:r w:rsidR="00A63381">
        <w:rPr>
          <w:i/>
          <w:sz w:val="24"/>
          <w:szCs w:val="24"/>
        </w:rPr>
        <w:t xml:space="preserve">y feels about Shiloh? </w:t>
      </w:r>
      <w:r w:rsidRPr="00F74A8E">
        <w:rPr>
          <w:i/>
          <w:sz w:val="24"/>
          <w:szCs w:val="24"/>
        </w:rPr>
        <w:t xml:space="preserve">Cite examples from the text.  </w:t>
      </w:r>
      <w:r w:rsidRPr="00F74A8E">
        <w:rPr>
          <w:sz w:val="24"/>
          <w:szCs w:val="24"/>
        </w:rPr>
        <w:t xml:space="preserve">Now find examples of how another member in </w:t>
      </w:r>
      <w:r w:rsidR="00F74A8E">
        <w:rPr>
          <w:sz w:val="24"/>
          <w:szCs w:val="24"/>
        </w:rPr>
        <w:t xml:space="preserve">his family feels about Shiloh. </w:t>
      </w:r>
      <w:r w:rsidRPr="00F74A8E">
        <w:rPr>
          <w:sz w:val="24"/>
          <w:szCs w:val="24"/>
        </w:rPr>
        <w:t xml:space="preserve">Cite examples from the text. This may be a good opportunity to use turn and talk, where one person comes up with examples of how Marty feels about Shiloh and the other person comes up with examples of how another member in his family feels about Shiloh. There is an emphasis placed on each family member’s feelings in the text, and students need to recognize ALL of those characters and their feelings--not </w:t>
      </w:r>
      <w:bookmarkStart w:id="0" w:name="_GoBack"/>
      <w:bookmarkEnd w:id="0"/>
      <w:r w:rsidRPr="00F74A8E">
        <w:rPr>
          <w:sz w:val="24"/>
          <w:szCs w:val="24"/>
        </w:rPr>
        <w:t xml:space="preserve">just Marty’s. </w:t>
      </w:r>
    </w:p>
    <w:p w:rsidR="00D50B26" w:rsidRPr="00E22959" w:rsidRDefault="00D50B26" w:rsidP="00CE2B5D">
      <w:pPr>
        <w:pStyle w:val="ListParagraph"/>
        <w:spacing w:after="100" w:afterAutospacing="1" w:line="360" w:lineRule="auto"/>
        <w:ind w:left="360"/>
        <w:rPr>
          <w:rFonts w:asciiTheme="minorHAnsi" w:hAnsiTheme="minorHAnsi" w:cstheme="minorHAnsi"/>
          <w:highlight w:val="lightGray"/>
        </w:rPr>
      </w:pPr>
    </w:p>
    <w:p w:rsidR="00CA07EF" w:rsidRPr="00CA07EF" w:rsidRDefault="00CA07EF" w:rsidP="00CA07EF">
      <w:pPr>
        <w:spacing w:after="0" w:line="360" w:lineRule="auto"/>
        <w:rPr>
          <w:rFonts w:asciiTheme="minorHAnsi" w:hAnsiTheme="minorHAnsi" w:cstheme="minorHAnsi"/>
          <w:sz w:val="24"/>
          <w:szCs w:val="24"/>
        </w:rPr>
      </w:pPr>
    </w:p>
    <w:p w:rsidR="00237F0F" w:rsidRPr="003E36B6" w:rsidRDefault="00237F0F" w:rsidP="00742DE4">
      <w:pPr>
        <w:spacing w:after="0" w:line="360" w:lineRule="auto"/>
        <w:contextualSpacing/>
        <w:rPr>
          <w:rFonts w:asciiTheme="minorHAnsi" w:hAnsiTheme="minorHAnsi" w:cstheme="minorHAnsi"/>
          <w:sz w:val="24"/>
          <w:szCs w:val="24"/>
        </w:rPr>
      </w:pPr>
    </w:p>
    <w:sectPr w:rsidR="00237F0F" w:rsidRPr="003E36B6" w:rsidSect="00742DE4">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70" w:rsidRDefault="00FE4170" w:rsidP="007C5C7E">
      <w:pPr>
        <w:spacing w:after="0" w:line="240" w:lineRule="auto"/>
      </w:pPr>
      <w:r>
        <w:separator/>
      </w:r>
    </w:p>
  </w:endnote>
  <w:endnote w:type="continuationSeparator" w:id="0">
    <w:p w:rsidR="00FE4170" w:rsidRDefault="00FE417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70" w:rsidRDefault="00FE4170" w:rsidP="007C5C7E">
      <w:pPr>
        <w:spacing w:after="0" w:line="240" w:lineRule="auto"/>
      </w:pPr>
      <w:r>
        <w:separator/>
      </w:r>
    </w:p>
  </w:footnote>
  <w:footnote w:type="continuationSeparator" w:id="0">
    <w:p w:rsidR="00FE4170" w:rsidRDefault="00FE4170"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30" w:rsidRDefault="00742DE4" w:rsidP="001034D9">
    <w:pPr>
      <w:pStyle w:val="Header"/>
      <w:jc w:val="center"/>
    </w:pPr>
    <w:r>
      <w:t>Shiloh/Phyllis Reynolds Naylor/Created by Los Angeles District</w:t>
    </w:r>
  </w:p>
  <w:p w:rsidR="00C55030" w:rsidRDefault="00C55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3A5"/>
    <w:multiLevelType w:val="hybridMultilevel"/>
    <w:tmpl w:val="3126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9BCC5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4232C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B00FB3"/>
    <w:multiLevelType w:val="hybridMultilevel"/>
    <w:tmpl w:val="5A1E8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CC240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C57DA1"/>
    <w:multiLevelType w:val="hybridMultilevel"/>
    <w:tmpl w:val="A45E1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3F097C"/>
    <w:multiLevelType w:val="hybridMultilevel"/>
    <w:tmpl w:val="9BCC5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2"/>
  </w:num>
  <w:num w:numId="6">
    <w:abstractNumId w:val="7"/>
  </w:num>
  <w:num w:numId="7">
    <w:abstractNumId w:val="9"/>
  </w:num>
  <w:num w:numId="8">
    <w:abstractNumId w:val="1"/>
  </w:num>
  <w:num w:numId="9">
    <w:abstractNumId w:val="13"/>
  </w:num>
  <w:num w:numId="10">
    <w:abstractNumId w:val="10"/>
  </w:num>
  <w:num w:numId="11">
    <w:abstractNumId w:val="12"/>
  </w:num>
  <w:num w:numId="12">
    <w:abstractNumId w:val="3"/>
  </w:num>
  <w:num w:numId="13">
    <w:abstractNumId w:val="14"/>
  </w:num>
  <w:num w:numId="14">
    <w:abstractNumId w:val="15"/>
  </w:num>
  <w:num w:numId="15">
    <w:abstractNumId w:val="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0231"/>
    <w:rsid w:val="00023430"/>
    <w:rsid w:val="00026D6A"/>
    <w:rsid w:val="000601D8"/>
    <w:rsid w:val="000629C6"/>
    <w:rsid w:val="0007569E"/>
    <w:rsid w:val="00081A99"/>
    <w:rsid w:val="000B21CE"/>
    <w:rsid w:val="000B5786"/>
    <w:rsid w:val="001034D9"/>
    <w:rsid w:val="001362C4"/>
    <w:rsid w:val="00144A4B"/>
    <w:rsid w:val="00172736"/>
    <w:rsid w:val="00174578"/>
    <w:rsid w:val="00176BB7"/>
    <w:rsid w:val="00177848"/>
    <w:rsid w:val="0018635B"/>
    <w:rsid w:val="00193EB0"/>
    <w:rsid w:val="001C144B"/>
    <w:rsid w:val="001C1D02"/>
    <w:rsid w:val="001E3145"/>
    <w:rsid w:val="001F1840"/>
    <w:rsid w:val="002269C7"/>
    <w:rsid w:val="00237F0F"/>
    <w:rsid w:val="00245E34"/>
    <w:rsid w:val="00247713"/>
    <w:rsid w:val="00273D6B"/>
    <w:rsid w:val="00286F6B"/>
    <w:rsid w:val="00290B27"/>
    <w:rsid w:val="00293076"/>
    <w:rsid w:val="00297D1B"/>
    <w:rsid w:val="002C2A1D"/>
    <w:rsid w:val="002C77A8"/>
    <w:rsid w:val="002F4D99"/>
    <w:rsid w:val="00312A69"/>
    <w:rsid w:val="00320A5A"/>
    <w:rsid w:val="003226F0"/>
    <w:rsid w:val="00357D5B"/>
    <w:rsid w:val="00371C3F"/>
    <w:rsid w:val="00382434"/>
    <w:rsid w:val="003A367F"/>
    <w:rsid w:val="003B2E52"/>
    <w:rsid w:val="003C4B0D"/>
    <w:rsid w:val="003E0AAA"/>
    <w:rsid w:val="003E36B6"/>
    <w:rsid w:val="003F0BC5"/>
    <w:rsid w:val="00422A93"/>
    <w:rsid w:val="00433701"/>
    <w:rsid w:val="004661F5"/>
    <w:rsid w:val="0046784D"/>
    <w:rsid w:val="00472030"/>
    <w:rsid w:val="004863E0"/>
    <w:rsid w:val="00493C2C"/>
    <w:rsid w:val="00493CCE"/>
    <w:rsid w:val="004A3373"/>
    <w:rsid w:val="004A47B4"/>
    <w:rsid w:val="004A54B9"/>
    <w:rsid w:val="004B2372"/>
    <w:rsid w:val="004B53C1"/>
    <w:rsid w:val="004D3BFD"/>
    <w:rsid w:val="004D4480"/>
    <w:rsid w:val="005073E3"/>
    <w:rsid w:val="005222B3"/>
    <w:rsid w:val="00545861"/>
    <w:rsid w:val="005464AA"/>
    <w:rsid w:val="00551164"/>
    <w:rsid w:val="00557D31"/>
    <w:rsid w:val="0058463C"/>
    <w:rsid w:val="00585417"/>
    <w:rsid w:val="0059136E"/>
    <w:rsid w:val="005914E3"/>
    <w:rsid w:val="00595C59"/>
    <w:rsid w:val="0059634C"/>
    <w:rsid w:val="005B6C42"/>
    <w:rsid w:val="005F445E"/>
    <w:rsid w:val="005F6F91"/>
    <w:rsid w:val="00626182"/>
    <w:rsid w:val="006A0D76"/>
    <w:rsid w:val="006B4055"/>
    <w:rsid w:val="006F03E1"/>
    <w:rsid w:val="007037F5"/>
    <w:rsid w:val="00711F4B"/>
    <w:rsid w:val="0071580F"/>
    <w:rsid w:val="00723A87"/>
    <w:rsid w:val="00742DE4"/>
    <w:rsid w:val="0077392D"/>
    <w:rsid w:val="007A677C"/>
    <w:rsid w:val="007B449E"/>
    <w:rsid w:val="007C1EF1"/>
    <w:rsid w:val="007C2CF3"/>
    <w:rsid w:val="007C5C7E"/>
    <w:rsid w:val="007E1081"/>
    <w:rsid w:val="007E3BBC"/>
    <w:rsid w:val="007E5D94"/>
    <w:rsid w:val="00813997"/>
    <w:rsid w:val="00816EE6"/>
    <w:rsid w:val="0082475F"/>
    <w:rsid w:val="00841C15"/>
    <w:rsid w:val="008437BA"/>
    <w:rsid w:val="008517EB"/>
    <w:rsid w:val="0085224F"/>
    <w:rsid w:val="008A1E89"/>
    <w:rsid w:val="008A3ED3"/>
    <w:rsid w:val="008C77F4"/>
    <w:rsid w:val="008D30C9"/>
    <w:rsid w:val="008E2FB2"/>
    <w:rsid w:val="00922685"/>
    <w:rsid w:val="0093038E"/>
    <w:rsid w:val="0093474C"/>
    <w:rsid w:val="00940943"/>
    <w:rsid w:val="0095234C"/>
    <w:rsid w:val="00970D74"/>
    <w:rsid w:val="00986747"/>
    <w:rsid w:val="009B08A6"/>
    <w:rsid w:val="009B2F14"/>
    <w:rsid w:val="009D0485"/>
    <w:rsid w:val="009D602B"/>
    <w:rsid w:val="009E6E94"/>
    <w:rsid w:val="00A32132"/>
    <w:rsid w:val="00A4516C"/>
    <w:rsid w:val="00A63381"/>
    <w:rsid w:val="00A66B45"/>
    <w:rsid w:val="00A74BCC"/>
    <w:rsid w:val="00A803B0"/>
    <w:rsid w:val="00AB0FA9"/>
    <w:rsid w:val="00AC0831"/>
    <w:rsid w:val="00AC0931"/>
    <w:rsid w:val="00AC67AC"/>
    <w:rsid w:val="00AD155A"/>
    <w:rsid w:val="00AD19F4"/>
    <w:rsid w:val="00AD5A59"/>
    <w:rsid w:val="00AD5B97"/>
    <w:rsid w:val="00AE187D"/>
    <w:rsid w:val="00AF634E"/>
    <w:rsid w:val="00AF6459"/>
    <w:rsid w:val="00B0000C"/>
    <w:rsid w:val="00B02726"/>
    <w:rsid w:val="00B03263"/>
    <w:rsid w:val="00B13FBF"/>
    <w:rsid w:val="00B24101"/>
    <w:rsid w:val="00B24D23"/>
    <w:rsid w:val="00B44D3C"/>
    <w:rsid w:val="00B474EF"/>
    <w:rsid w:val="00B70AF2"/>
    <w:rsid w:val="00B9763E"/>
    <w:rsid w:val="00BC198F"/>
    <w:rsid w:val="00C110B6"/>
    <w:rsid w:val="00C111B5"/>
    <w:rsid w:val="00C16827"/>
    <w:rsid w:val="00C55030"/>
    <w:rsid w:val="00C6107E"/>
    <w:rsid w:val="00C62ECC"/>
    <w:rsid w:val="00C67BC6"/>
    <w:rsid w:val="00CA07EF"/>
    <w:rsid w:val="00CA218E"/>
    <w:rsid w:val="00CB38CA"/>
    <w:rsid w:val="00CC51A2"/>
    <w:rsid w:val="00CD3C10"/>
    <w:rsid w:val="00CD6B7F"/>
    <w:rsid w:val="00CE2B5D"/>
    <w:rsid w:val="00CF3DCC"/>
    <w:rsid w:val="00D06B42"/>
    <w:rsid w:val="00D140AD"/>
    <w:rsid w:val="00D14A88"/>
    <w:rsid w:val="00D50B26"/>
    <w:rsid w:val="00D53207"/>
    <w:rsid w:val="00DA55BE"/>
    <w:rsid w:val="00DA6AE5"/>
    <w:rsid w:val="00DB13E0"/>
    <w:rsid w:val="00DE604B"/>
    <w:rsid w:val="00DE6F1D"/>
    <w:rsid w:val="00E02162"/>
    <w:rsid w:val="00E22959"/>
    <w:rsid w:val="00E40674"/>
    <w:rsid w:val="00E44C8B"/>
    <w:rsid w:val="00E6019B"/>
    <w:rsid w:val="00E652DA"/>
    <w:rsid w:val="00E7112C"/>
    <w:rsid w:val="00EB4332"/>
    <w:rsid w:val="00F06013"/>
    <w:rsid w:val="00F30E5D"/>
    <w:rsid w:val="00F37E68"/>
    <w:rsid w:val="00F518EC"/>
    <w:rsid w:val="00F532C2"/>
    <w:rsid w:val="00F57746"/>
    <w:rsid w:val="00F67FF7"/>
    <w:rsid w:val="00F74A8E"/>
    <w:rsid w:val="00F8197E"/>
    <w:rsid w:val="00F87EC0"/>
    <w:rsid w:val="00F93D68"/>
    <w:rsid w:val="00F94157"/>
    <w:rsid w:val="00F975B9"/>
    <w:rsid w:val="00FA3194"/>
    <w:rsid w:val="00FB2380"/>
    <w:rsid w:val="00FC0021"/>
    <w:rsid w:val="00FC5BE1"/>
    <w:rsid w:val="00FD33F8"/>
    <w:rsid w:val="00FE4170"/>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C77F4"/>
    <w:rPr>
      <w:sz w:val="16"/>
      <w:szCs w:val="16"/>
    </w:rPr>
  </w:style>
  <w:style w:type="paragraph" w:styleId="CommentText">
    <w:name w:val="annotation text"/>
    <w:basedOn w:val="Normal"/>
    <w:link w:val="CommentTextChar"/>
    <w:uiPriority w:val="99"/>
    <w:unhideWhenUsed/>
    <w:rsid w:val="008C77F4"/>
    <w:pPr>
      <w:spacing w:line="240" w:lineRule="auto"/>
    </w:pPr>
    <w:rPr>
      <w:sz w:val="20"/>
      <w:szCs w:val="20"/>
    </w:rPr>
  </w:style>
  <w:style w:type="character" w:customStyle="1" w:styleId="CommentTextChar">
    <w:name w:val="Comment Text Char"/>
    <w:basedOn w:val="DefaultParagraphFont"/>
    <w:link w:val="CommentText"/>
    <w:uiPriority w:val="99"/>
    <w:rsid w:val="008C77F4"/>
  </w:style>
  <w:style w:type="paragraph" w:styleId="CommentSubject">
    <w:name w:val="annotation subject"/>
    <w:basedOn w:val="CommentText"/>
    <w:next w:val="CommentText"/>
    <w:link w:val="CommentSubjectChar"/>
    <w:uiPriority w:val="99"/>
    <w:semiHidden/>
    <w:unhideWhenUsed/>
    <w:rsid w:val="00626182"/>
    <w:rPr>
      <w:b/>
      <w:bCs/>
    </w:rPr>
  </w:style>
  <w:style w:type="character" w:customStyle="1" w:styleId="CommentSubjectChar">
    <w:name w:val="Comment Subject Char"/>
    <w:basedOn w:val="CommentTextChar"/>
    <w:link w:val="CommentSubject"/>
    <w:uiPriority w:val="99"/>
    <w:semiHidden/>
    <w:rsid w:val="00626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C77F4"/>
    <w:rPr>
      <w:sz w:val="16"/>
      <w:szCs w:val="16"/>
    </w:rPr>
  </w:style>
  <w:style w:type="paragraph" w:styleId="CommentText">
    <w:name w:val="annotation text"/>
    <w:basedOn w:val="Normal"/>
    <w:link w:val="CommentTextChar"/>
    <w:uiPriority w:val="99"/>
    <w:unhideWhenUsed/>
    <w:rsid w:val="008C77F4"/>
    <w:pPr>
      <w:spacing w:line="240" w:lineRule="auto"/>
    </w:pPr>
    <w:rPr>
      <w:sz w:val="20"/>
      <w:szCs w:val="20"/>
    </w:rPr>
  </w:style>
  <w:style w:type="character" w:customStyle="1" w:styleId="CommentTextChar">
    <w:name w:val="Comment Text Char"/>
    <w:basedOn w:val="DefaultParagraphFont"/>
    <w:link w:val="CommentText"/>
    <w:uiPriority w:val="99"/>
    <w:rsid w:val="008C77F4"/>
  </w:style>
  <w:style w:type="paragraph" w:styleId="CommentSubject">
    <w:name w:val="annotation subject"/>
    <w:basedOn w:val="CommentText"/>
    <w:next w:val="CommentText"/>
    <w:link w:val="CommentSubjectChar"/>
    <w:uiPriority w:val="99"/>
    <w:semiHidden/>
    <w:unhideWhenUsed/>
    <w:rsid w:val="00626182"/>
    <w:rPr>
      <w:b/>
      <w:bCs/>
    </w:rPr>
  </w:style>
  <w:style w:type="character" w:customStyle="1" w:styleId="CommentSubjectChar">
    <w:name w:val="Comment Subject Char"/>
    <w:basedOn w:val="CommentTextChar"/>
    <w:link w:val="CommentSubject"/>
    <w:uiPriority w:val="99"/>
    <w:semiHidden/>
    <w:rsid w:val="00626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1DAB-5FF0-4B74-BD9A-CFFCAA25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2012-05-09T18:19:00Z</cp:lastPrinted>
  <dcterms:created xsi:type="dcterms:W3CDTF">2013-10-04T20:12:00Z</dcterms:created>
  <dcterms:modified xsi:type="dcterms:W3CDTF">2013-10-04T20:12:00Z</dcterms:modified>
</cp:coreProperties>
</file>