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E2799">
        <w:rPr>
          <w:rFonts w:asciiTheme="minorHAnsi" w:hAnsiTheme="minorHAnsi" w:cstheme="minorHAnsi"/>
          <w:sz w:val="32"/>
          <w:szCs w:val="32"/>
        </w:rPr>
        <w:t>2</w:t>
      </w:r>
      <w:r>
        <w:rPr>
          <w:rFonts w:asciiTheme="minorHAnsi" w:hAnsiTheme="minorHAnsi" w:cstheme="minorHAnsi"/>
          <w:sz w:val="32"/>
          <w:szCs w:val="32"/>
        </w:rPr>
        <w:t xml:space="preserve">/Week </w:t>
      </w:r>
      <w:r w:rsidR="00CE2799">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2130C">
        <w:rPr>
          <w:rFonts w:asciiTheme="minorHAnsi" w:hAnsiTheme="minorHAnsi" w:cstheme="minorHAnsi"/>
          <w:sz w:val="32"/>
          <w:szCs w:val="32"/>
        </w:rPr>
        <w:t xml:space="preserve"> </w:t>
      </w:r>
      <w:r w:rsidR="00CE2799">
        <w:rPr>
          <w:rFonts w:asciiTheme="minorHAnsi" w:hAnsiTheme="minorHAnsi" w:cstheme="minorHAnsi"/>
          <w:sz w:val="32"/>
          <w:szCs w:val="32"/>
        </w:rPr>
        <w:t>Wings</w:t>
      </w:r>
      <w:r w:rsidR="00CE2799" w:rsidRPr="00CE2799">
        <w:rPr>
          <w:rFonts w:asciiTheme="minorHAnsi" w:hAnsiTheme="minorHAnsi" w:cstheme="minorHAnsi"/>
          <w:sz w:val="32"/>
          <w:szCs w:val="32"/>
        </w:rPr>
        <w:t xml:space="preserve"> </w:t>
      </w:r>
      <w:r w:rsidR="00B30459" w:rsidRPr="00CE2799">
        <w:rPr>
          <w:rFonts w:asciiTheme="minorHAnsi" w:hAnsiTheme="minorHAnsi" w:cstheme="minorHAnsi"/>
          <w:sz w:val="32"/>
          <w:szCs w:val="32"/>
        </w:rPr>
        <w:t>for</w:t>
      </w:r>
      <w:r w:rsidR="00CE2799" w:rsidRPr="00CE2799">
        <w:rPr>
          <w:rFonts w:asciiTheme="minorHAnsi" w:hAnsiTheme="minorHAnsi" w:cstheme="minorHAnsi"/>
          <w:sz w:val="32"/>
          <w:szCs w:val="32"/>
        </w:rPr>
        <w:t xml:space="preserve"> </w:t>
      </w:r>
      <w:r w:rsidR="00B30459" w:rsidRPr="00CE2799">
        <w:rPr>
          <w:rFonts w:asciiTheme="minorHAnsi" w:hAnsiTheme="minorHAnsi" w:cstheme="minorHAnsi"/>
          <w:sz w:val="32"/>
          <w:szCs w:val="32"/>
        </w:rPr>
        <w:t>the</w:t>
      </w:r>
      <w:r w:rsidR="00CE2799" w:rsidRPr="00CE2799">
        <w:rPr>
          <w:rFonts w:asciiTheme="minorHAnsi" w:hAnsiTheme="minorHAnsi" w:cstheme="minorHAnsi"/>
          <w:sz w:val="32"/>
          <w:szCs w:val="32"/>
        </w:rPr>
        <w:t xml:space="preserve"> King</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2130C">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52130C"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52130C">
        <w:rPr>
          <w:rFonts w:asciiTheme="minorHAnsi" w:hAnsiTheme="minorHAnsi" w:cstheme="minorHAnsi"/>
          <w:sz w:val="32"/>
          <w:szCs w:val="32"/>
          <w:u w:val="single"/>
        </w:rPr>
        <w:t>:</w:t>
      </w:r>
      <w:r w:rsidR="0052130C">
        <w:rPr>
          <w:rFonts w:asciiTheme="minorHAnsi" w:hAnsiTheme="minorHAnsi" w:cstheme="minorHAnsi"/>
          <w:sz w:val="32"/>
          <w:szCs w:val="32"/>
        </w:rPr>
        <w:t xml:space="preserve"> </w:t>
      </w:r>
      <w:r w:rsidR="00F03C8F" w:rsidRPr="0052130C">
        <w:rPr>
          <w:rFonts w:asciiTheme="minorHAnsi" w:hAnsiTheme="minorHAnsi" w:cstheme="minorHAnsi"/>
          <w:sz w:val="32"/>
          <w:szCs w:val="32"/>
        </w:rPr>
        <w:t>RL.5.1, RL.5.2, RL.5.3</w:t>
      </w:r>
      <w:r w:rsidR="00405778" w:rsidRPr="0052130C">
        <w:rPr>
          <w:rFonts w:asciiTheme="minorHAnsi" w:hAnsiTheme="minorHAnsi" w:cstheme="minorHAnsi"/>
          <w:sz w:val="32"/>
          <w:szCs w:val="32"/>
        </w:rPr>
        <w:t>; RF.5.3, RF.</w:t>
      </w:r>
      <w:r w:rsidR="0052130C">
        <w:rPr>
          <w:rFonts w:asciiTheme="minorHAnsi" w:hAnsiTheme="minorHAnsi" w:cstheme="minorHAnsi"/>
          <w:sz w:val="32"/>
          <w:szCs w:val="32"/>
        </w:rPr>
        <w:t xml:space="preserve">5.4; W.5.2, W.5.4, W.5.9; SL.5.1, </w:t>
      </w:r>
      <w:r w:rsidR="00405778" w:rsidRPr="0052130C">
        <w:rPr>
          <w:rFonts w:asciiTheme="minorHAnsi" w:hAnsiTheme="minorHAnsi" w:cstheme="minorHAnsi"/>
          <w:sz w:val="32"/>
          <w:szCs w:val="32"/>
        </w:rPr>
        <w:t>SL.5.6; L.5.1, L.5.2, L.5.4</w:t>
      </w:r>
    </w:p>
    <w:p w:rsidR="001034D9" w:rsidRPr="0052130C"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F03C8F"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Books give us access to knowledge, adventure</w:t>
      </w:r>
      <w:r w:rsidR="0052130C">
        <w:rPr>
          <w:rFonts w:asciiTheme="minorHAnsi" w:hAnsiTheme="minorHAnsi" w:cstheme="minorHAnsi"/>
          <w:sz w:val="24"/>
          <w:szCs w:val="24"/>
        </w:rPr>
        <w:t>,</w:t>
      </w:r>
      <w:r>
        <w:rPr>
          <w:rFonts w:asciiTheme="minorHAnsi" w:hAnsiTheme="minorHAnsi" w:cstheme="minorHAnsi"/>
          <w:sz w:val="24"/>
          <w:szCs w:val="24"/>
        </w:rPr>
        <w:t xml:space="preserve"> and fun.</w:t>
      </w:r>
      <w:r w:rsidR="0052130C">
        <w:rPr>
          <w:rFonts w:asciiTheme="minorHAnsi" w:hAnsiTheme="minorHAnsi" w:cstheme="minorHAnsi"/>
          <w:sz w:val="24"/>
          <w:szCs w:val="24"/>
        </w:rPr>
        <w:t xml:space="preserve"> Our imagination can take us many places.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52130C" w:rsidRDefault="00BC7515" w:rsidP="0052130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king wants to fly to distant lands and see the world. His loyal subjects bring him wings and other flying inventions. The king learns that only the gift of books satisfies his search for knowledge.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52130C" w:rsidRDefault="0052130C" w:rsidP="00081A99">
      <w:pPr>
        <w:spacing w:after="0" w:line="360" w:lineRule="auto"/>
        <w:rPr>
          <w:rFonts w:asciiTheme="minorHAnsi" w:hAnsiTheme="minorHAnsi" w:cstheme="minorHAnsi"/>
          <w:b/>
          <w:sz w:val="24"/>
          <w:szCs w:val="24"/>
        </w:rPr>
      </w:pPr>
    </w:p>
    <w:p w:rsidR="00841C15" w:rsidRPr="0052130C" w:rsidRDefault="001F1840" w:rsidP="00081A99">
      <w:pPr>
        <w:spacing w:after="0" w:line="360" w:lineRule="auto"/>
        <w:rPr>
          <w:rFonts w:asciiTheme="minorHAnsi" w:hAnsiTheme="minorHAnsi" w:cstheme="minorHAnsi"/>
          <w:b/>
          <w:sz w:val="24"/>
          <w:szCs w:val="24"/>
        </w:rPr>
      </w:pPr>
      <w:r w:rsidRPr="0052130C">
        <w:rPr>
          <w:rFonts w:asciiTheme="minorHAnsi" w:hAnsiTheme="minorHAnsi" w:cstheme="minorHAnsi"/>
          <w:b/>
          <w:sz w:val="24"/>
          <w:szCs w:val="24"/>
        </w:rPr>
        <w:lastRenderedPageBreak/>
        <w:t>During Teaching</w:t>
      </w:r>
    </w:p>
    <w:p w:rsidR="00081A99" w:rsidRPr="0052130C" w:rsidRDefault="00081A99" w:rsidP="00081A99">
      <w:pPr>
        <w:pStyle w:val="ListParagraph"/>
        <w:numPr>
          <w:ilvl w:val="0"/>
          <w:numId w:val="12"/>
        </w:numPr>
        <w:spacing w:after="0" w:line="360" w:lineRule="auto"/>
        <w:rPr>
          <w:sz w:val="24"/>
        </w:rPr>
      </w:pPr>
      <w:r w:rsidRPr="0052130C">
        <w:rPr>
          <w:rFonts w:asciiTheme="minorHAnsi" w:hAnsiTheme="minorHAnsi" w:cstheme="minorHAnsi"/>
          <w:sz w:val="24"/>
        </w:rPr>
        <w:t>Students read the entire main selection text independently.</w:t>
      </w:r>
    </w:p>
    <w:p w:rsidR="0052130C" w:rsidRPr="0052130C" w:rsidRDefault="00081A99" w:rsidP="00081A99">
      <w:pPr>
        <w:pStyle w:val="ListParagraph"/>
        <w:numPr>
          <w:ilvl w:val="0"/>
          <w:numId w:val="12"/>
        </w:numPr>
        <w:spacing w:after="0" w:line="360" w:lineRule="auto"/>
        <w:rPr>
          <w:sz w:val="24"/>
        </w:rPr>
      </w:pPr>
      <w:r w:rsidRPr="0052130C">
        <w:rPr>
          <w:rFonts w:asciiTheme="minorHAnsi" w:hAnsiTheme="minorHAnsi" w:cstheme="minorHAnsi"/>
          <w:sz w:val="24"/>
        </w:rPr>
        <w:t>Teacher reads the main selection text aloud with students following along</w:t>
      </w:r>
      <w:proofErr w:type="gramStart"/>
      <w:r w:rsidRPr="0052130C">
        <w:rPr>
          <w:rFonts w:asciiTheme="minorHAnsi" w:hAnsiTheme="minorHAnsi" w:cstheme="minorHAnsi"/>
          <w:sz w:val="24"/>
        </w:rPr>
        <w:t>.(</w:t>
      </w:r>
      <w:proofErr w:type="gramEnd"/>
      <w:r w:rsidRPr="0052130C">
        <w:rPr>
          <w:rFonts w:asciiTheme="minorHAnsi" w:hAnsiTheme="minorHAnsi" w:cstheme="minorHAnsi"/>
          <w:sz w:val="24"/>
        </w:rPr>
        <w:t xml:space="preserve">Depending on how complex the text is and the amount of support needed by students, the teacher </w:t>
      </w:r>
      <w:r w:rsidR="00CA07EF" w:rsidRPr="0052130C">
        <w:rPr>
          <w:rFonts w:asciiTheme="minorHAnsi" w:hAnsiTheme="minorHAnsi" w:cstheme="minorHAnsi"/>
          <w:sz w:val="24"/>
        </w:rPr>
        <w:t>may choose to reverse</w:t>
      </w:r>
      <w:r w:rsidRPr="0052130C">
        <w:rPr>
          <w:rFonts w:asciiTheme="minorHAnsi" w:hAnsiTheme="minorHAnsi" w:cstheme="minorHAnsi"/>
          <w:sz w:val="24"/>
        </w:rPr>
        <w:t xml:space="preserve"> the order of steps 1 and 2.)</w:t>
      </w:r>
    </w:p>
    <w:p w:rsidR="0052130C" w:rsidRPr="0052130C" w:rsidRDefault="00081A99" w:rsidP="00081A99">
      <w:pPr>
        <w:pStyle w:val="ListParagraph"/>
        <w:numPr>
          <w:ilvl w:val="0"/>
          <w:numId w:val="12"/>
        </w:numPr>
        <w:spacing w:after="0" w:line="360" w:lineRule="auto"/>
        <w:rPr>
          <w:sz w:val="24"/>
        </w:rPr>
      </w:pPr>
      <w:r w:rsidRPr="0052130C">
        <w:rPr>
          <w:rFonts w:asciiTheme="minorHAnsi" w:hAnsiTheme="minorHAnsi" w:cstheme="minorHAnsi"/>
          <w:sz w:val="24"/>
        </w:rPr>
        <w:t>Students and teacher re-read the text while stopping to respond to</w:t>
      </w:r>
      <w:r w:rsidR="0095234C" w:rsidRPr="0052130C">
        <w:rPr>
          <w:rFonts w:asciiTheme="minorHAnsi" w:hAnsiTheme="minorHAnsi" w:cstheme="minorHAnsi"/>
          <w:sz w:val="24"/>
        </w:rPr>
        <w:t xml:space="preserve"> and discuss</w:t>
      </w:r>
      <w:r w:rsidRPr="0052130C">
        <w:rPr>
          <w:rFonts w:asciiTheme="minorHAnsi" w:hAnsiTheme="minorHAnsi" w:cstheme="minorHAnsi"/>
          <w:sz w:val="24"/>
        </w:rPr>
        <w:t xml:space="preserve"> </w:t>
      </w:r>
      <w:r w:rsidR="0095234C" w:rsidRPr="0052130C">
        <w:rPr>
          <w:rFonts w:asciiTheme="minorHAnsi" w:hAnsiTheme="minorHAnsi" w:cstheme="minorHAnsi"/>
          <w:sz w:val="24"/>
        </w:rPr>
        <w:t xml:space="preserve">the </w:t>
      </w:r>
      <w:r w:rsidRPr="0052130C">
        <w:rPr>
          <w:rFonts w:asciiTheme="minorHAnsi" w:hAnsiTheme="minorHAnsi" w:cstheme="minorHAnsi"/>
          <w:sz w:val="24"/>
        </w:rPr>
        <w:t>questions and returning to the text.  A variety of methods can be used to structure the reading</w:t>
      </w:r>
      <w:r w:rsidR="0095234C" w:rsidRPr="0052130C">
        <w:rPr>
          <w:rFonts w:asciiTheme="minorHAnsi" w:hAnsiTheme="minorHAnsi" w:cstheme="minorHAnsi"/>
          <w:sz w:val="24"/>
        </w:rPr>
        <w:t xml:space="preserve"> and discussion</w:t>
      </w:r>
      <w:r w:rsidRPr="0052130C">
        <w:rPr>
          <w:rFonts w:asciiTheme="minorHAnsi" w:hAnsiTheme="minorHAnsi" w:cstheme="minorHAnsi"/>
          <w:sz w:val="24"/>
        </w:rPr>
        <w:t xml:space="preserve"> (i.e.:  whole class discussion, think-pair-share, independent written response, group work, etc.)</w:t>
      </w:r>
    </w:p>
    <w:p w:rsidR="00081A99" w:rsidRPr="0052130C" w:rsidRDefault="00081A99" w:rsidP="0052130C">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2130C">
            <w:pPr>
              <w:spacing w:after="0" w:line="240" w:lineRule="auto"/>
              <w:contextualSpacing/>
              <w:rPr>
                <w:b/>
                <w:sz w:val="24"/>
                <w:szCs w:val="24"/>
              </w:rPr>
            </w:pPr>
            <w:r w:rsidRPr="00CD6B7F">
              <w:rPr>
                <w:b/>
                <w:sz w:val="24"/>
                <w:szCs w:val="24"/>
              </w:rPr>
              <w:t>Text Dependent Questions</w:t>
            </w:r>
          </w:p>
        </w:tc>
        <w:tc>
          <w:tcPr>
            <w:tcW w:w="6449" w:type="dxa"/>
          </w:tcPr>
          <w:p w:rsidR="00CD6B7F" w:rsidRPr="00CD6B7F" w:rsidRDefault="00CD6B7F" w:rsidP="0052130C">
            <w:pPr>
              <w:spacing w:after="0" w:line="240" w:lineRule="auto"/>
              <w:contextualSpacing/>
              <w:rPr>
                <w:b/>
                <w:sz w:val="24"/>
                <w:szCs w:val="24"/>
              </w:rPr>
            </w:pPr>
            <w:r w:rsidRPr="00CD6B7F">
              <w:rPr>
                <w:b/>
                <w:sz w:val="24"/>
                <w:szCs w:val="24"/>
              </w:rPr>
              <w:t>Answers</w:t>
            </w:r>
          </w:p>
        </w:tc>
      </w:tr>
      <w:tr w:rsidR="00CD6B7F" w:rsidRPr="00CD6B7F">
        <w:trPr>
          <w:trHeight w:val="147"/>
        </w:trPr>
        <w:tc>
          <w:tcPr>
            <w:tcW w:w="6449" w:type="dxa"/>
          </w:tcPr>
          <w:p w:rsidR="00CD6B7F" w:rsidRPr="00CD6B7F" w:rsidRDefault="00BC7515" w:rsidP="0052130C">
            <w:pPr>
              <w:spacing w:after="0" w:line="240" w:lineRule="auto"/>
              <w:contextualSpacing/>
              <w:rPr>
                <w:sz w:val="24"/>
                <w:szCs w:val="24"/>
              </w:rPr>
            </w:pPr>
            <w:r>
              <w:rPr>
                <w:sz w:val="24"/>
                <w:szCs w:val="24"/>
              </w:rPr>
              <w:t xml:space="preserve">At the beginning of the story, </w:t>
            </w:r>
            <w:r w:rsidR="0052130C">
              <w:rPr>
                <w:sz w:val="24"/>
                <w:szCs w:val="24"/>
              </w:rPr>
              <w:t xml:space="preserve">the king and queen are sitting on the throne. What are they </w:t>
            </w:r>
            <w:r w:rsidR="00F03C8F">
              <w:rPr>
                <w:sz w:val="24"/>
                <w:szCs w:val="24"/>
              </w:rPr>
              <w:t>doing</w:t>
            </w:r>
            <w:r w:rsidR="001B0C03">
              <w:rPr>
                <w:sz w:val="24"/>
                <w:szCs w:val="24"/>
              </w:rPr>
              <w:t xml:space="preserve">? </w:t>
            </w:r>
          </w:p>
        </w:tc>
        <w:tc>
          <w:tcPr>
            <w:tcW w:w="6449" w:type="dxa"/>
          </w:tcPr>
          <w:p w:rsidR="00CD6B7F" w:rsidRPr="00CD6B7F" w:rsidRDefault="00BC7515" w:rsidP="0052130C">
            <w:pPr>
              <w:spacing w:after="0" w:line="240" w:lineRule="auto"/>
              <w:contextualSpacing/>
              <w:rPr>
                <w:sz w:val="24"/>
                <w:szCs w:val="24"/>
              </w:rPr>
            </w:pPr>
            <w:r>
              <w:rPr>
                <w:sz w:val="24"/>
                <w:szCs w:val="24"/>
              </w:rPr>
              <w:t>The queen is crocheting and the king restlessly changes his position three or four times.</w:t>
            </w:r>
          </w:p>
        </w:tc>
      </w:tr>
      <w:tr w:rsidR="00CD6B7F" w:rsidRPr="00CD6B7F">
        <w:trPr>
          <w:trHeight w:val="147"/>
        </w:trPr>
        <w:tc>
          <w:tcPr>
            <w:tcW w:w="6449" w:type="dxa"/>
          </w:tcPr>
          <w:p w:rsidR="00CD6B7F" w:rsidRPr="00CD6B7F" w:rsidRDefault="00BC7515" w:rsidP="0052130C">
            <w:pPr>
              <w:spacing w:after="0" w:line="240" w:lineRule="auto"/>
              <w:contextualSpacing/>
              <w:rPr>
                <w:sz w:val="24"/>
                <w:szCs w:val="24"/>
              </w:rPr>
            </w:pPr>
            <w:r>
              <w:rPr>
                <w:sz w:val="24"/>
                <w:szCs w:val="24"/>
              </w:rPr>
              <w:t xml:space="preserve">Why does it depress the king to look </w:t>
            </w:r>
            <w:r w:rsidR="001B0C03">
              <w:rPr>
                <w:sz w:val="24"/>
                <w:szCs w:val="24"/>
              </w:rPr>
              <w:t xml:space="preserve">out the window? </w:t>
            </w:r>
          </w:p>
        </w:tc>
        <w:tc>
          <w:tcPr>
            <w:tcW w:w="6449" w:type="dxa"/>
          </w:tcPr>
          <w:p w:rsidR="00CD6B7F" w:rsidRPr="00CD6B7F" w:rsidRDefault="00BC7515" w:rsidP="0052130C">
            <w:pPr>
              <w:spacing w:after="0" w:line="240" w:lineRule="auto"/>
              <w:contextualSpacing/>
              <w:rPr>
                <w:sz w:val="24"/>
                <w:szCs w:val="24"/>
              </w:rPr>
            </w:pPr>
            <w:r>
              <w:rPr>
                <w:sz w:val="24"/>
                <w:szCs w:val="24"/>
              </w:rPr>
              <w:t>Because everything out there has something to do.</w:t>
            </w:r>
          </w:p>
        </w:tc>
      </w:tr>
      <w:tr w:rsidR="00CD6B7F" w:rsidRPr="00CD6B7F">
        <w:trPr>
          <w:trHeight w:val="147"/>
        </w:trPr>
        <w:tc>
          <w:tcPr>
            <w:tcW w:w="6449" w:type="dxa"/>
          </w:tcPr>
          <w:p w:rsidR="00177848" w:rsidRPr="00CD6B7F" w:rsidRDefault="001B0C03" w:rsidP="0052130C">
            <w:pPr>
              <w:spacing w:after="0" w:line="240" w:lineRule="auto"/>
              <w:contextualSpacing/>
              <w:rPr>
                <w:sz w:val="24"/>
                <w:szCs w:val="24"/>
              </w:rPr>
            </w:pPr>
            <w:r>
              <w:rPr>
                <w:sz w:val="24"/>
                <w:szCs w:val="24"/>
              </w:rPr>
              <w:t>T</w:t>
            </w:r>
            <w:r w:rsidR="00BC7515">
              <w:rPr>
                <w:sz w:val="24"/>
                <w:szCs w:val="24"/>
              </w:rPr>
              <w:t>he queen asks the king, “</w:t>
            </w:r>
            <w:r w:rsidR="0052130C">
              <w:rPr>
                <w:sz w:val="24"/>
                <w:szCs w:val="24"/>
              </w:rPr>
              <w:t>’</w:t>
            </w:r>
            <w:r w:rsidR="00BC7515">
              <w:rPr>
                <w:sz w:val="24"/>
                <w:szCs w:val="24"/>
              </w:rPr>
              <w:t>What do you want with a sparrow?’</w:t>
            </w:r>
            <w:r w:rsidR="0052130C">
              <w:rPr>
                <w:sz w:val="24"/>
                <w:szCs w:val="24"/>
              </w:rPr>
              <w:t xml:space="preserve">” What was the king’s response? </w:t>
            </w:r>
          </w:p>
        </w:tc>
        <w:tc>
          <w:tcPr>
            <w:tcW w:w="6449" w:type="dxa"/>
          </w:tcPr>
          <w:p w:rsidR="00CD6B7F" w:rsidRPr="00CD6B7F" w:rsidRDefault="00471EE8" w:rsidP="0052130C">
            <w:pPr>
              <w:spacing w:after="0" w:line="240" w:lineRule="auto"/>
              <w:contextualSpacing/>
              <w:rPr>
                <w:sz w:val="24"/>
                <w:szCs w:val="24"/>
              </w:rPr>
            </w:pPr>
            <w:r>
              <w:rPr>
                <w:sz w:val="24"/>
                <w:szCs w:val="24"/>
              </w:rPr>
              <w:t>Not the whole bird, just the wings. His lovely feathery wings. I want to travel to distant lands. I want to fly.</w:t>
            </w:r>
          </w:p>
        </w:tc>
      </w:tr>
      <w:tr w:rsidR="00CD6B7F" w:rsidRPr="00CD6B7F">
        <w:trPr>
          <w:trHeight w:val="980"/>
        </w:trPr>
        <w:tc>
          <w:tcPr>
            <w:tcW w:w="6449" w:type="dxa"/>
          </w:tcPr>
          <w:p w:rsidR="00CD6B7F" w:rsidRPr="00CD6B7F" w:rsidRDefault="00CE2799" w:rsidP="0052130C">
            <w:pPr>
              <w:spacing w:after="0" w:line="240" w:lineRule="auto"/>
              <w:contextualSpacing/>
              <w:rPr>
                <w:sz w:val="24"/>
                <w:szCs w:val="24"/>
              </w:rPr>
            </w:pPr>
            <w:r w:rsidRPr="00CE2799">
              <w:rPr>
                <w:sz w:val="24"/>
                <w:szCs w:val="24"/>
              </w:rPr>
              <w:t>What does the word subject mean? How does t</w:t>
            </w:r>
            <w:r w:rsidR="0052130C">
              <w:rPr>
                <w:sz w:val="24"/>
                <w:szCs w:val="24"/>
              </w:rPr>
              <w:t>he subject enter the room?</w:t>
            </w:r>
          </w:p>
        </w:tc>
        <w:tc>
          <w:tcPr>
            <w:tcW w:w="6449" w:type="dxa"/>
          </w:tcPr>
          <w:p w:rsidR="00CD6B7F" w:rsidRPr="00CD6B7F" w:rsidRDefault="00CE2799" w:rsidP="0052130C">
            <w:pPr>
              <w:spacing w:after="0" w:line="240" w:lineRule="auto"/>
              <w:contextualSpacing/>
              <w:rPr>
                <w:sz w:val="24"/>
                <w:szCs w:val="24"/>
              </w:rPr>
            </w:pPr>
            <w:r>
              <w:rPr>
                <w:sz w:val="24"/>
                <w:szCs w:val="24"/>
              </w:rPr>
              <w:t>Subject is a person under the power, control or influence of another. Tina Applegate enters carrying large wings. She trips over them as she bows.</w:t>
            </w:r>
          </w:p>
        </w:tc>
      </w:tr>
      <w:tr w:rsidR="00CD6B7F" w:rsidRPr="00CD6B7F">
        <w:trPr>
          <w:trHeight w:val="901"/>
        </w:trPr>
        <w:tc>
          <w:tcPr>
            <w:tcW w:w="6449" w:type="dxa"/>
          </w:tcPr>
          <w:p w:rsidR="00CD6B7F" w:rsidRPr="00CD6B7F" w:rsidRDefault="0052130C" w:rsidP="0052130C">
            <w:pPr>
              <w:spacing w:after="0" w:line="240" w:lineRule="auto"/>
              <w:contextualSpacing/>
              <w:rPr>
                <w:sz w:val="24"/>
                <w:szCs w:val="24"/>
              </w:rPr>
            </w:pPr>
            <w:r>
              <w:rPr>
                <w:sz w:val="24"/>
                <w:szCs w:val="24"/>
              </w:rPr>
              <w:t>The king say</w:t>
            </w:r>
            <w:r w:rsidR="007E243B">
              <w:rPr>
                <w:sz w:val="24"/>
                <w:szCs w:val="24"/>
              </w:rPr>
              <w:t>s, “Even if they’re solid gold, they are worthless to me if they do not fly. Using your context clues, wha</w:t>
            </w:r>
            <w:r>
              <w:rPr>
                <w:sz w:val="24"/>
                <w:szCs w:val="24"/>
              </w:rPr>
              <w:t>t does the word worthless mean?</w:t>
            </w:r>
          </w:p>
        </w:tc>
        <w:tc>
          <w:tcPr>
            <w:tcW w:w="6449" w:type="dxa"/>
          </w:tcPr>
          <w:p w:rsidR="00CD6B7F" w:rsidRPr="00CD6B7F" w:rsidRDefault="007E243B" w:rsidP="0052130C">
            <w:pPr>
              <w:spacing w:after="0" w:line="240" w:lineRule="auto"/>
              <w:contextualSpacing/>
              <w:rPr>
                <w:sz w:val="24"/>
                <w:szCs w:val="24"/>
              </w:rPr>
            </w:pPr>
            <w:r>
              <w:rPr>
                <w:sz w:val="24"/>
                <w:szCs w:val="24"/>
              </w:rPr>
              <w:t>Worthless means having no value</w:t>
            </w:r>
          </w:p>
        </w:tc>
      </w:tr>
      <w:tr w:rsidR="00F02044" w:rsidRPr="00CD6B7F">
        <w:trPr>
          <w:trHeight w:val="901"/>
        </w:trPr>
        <w:tc>
          <w:tcPr>
            <w:tcW w:w="6449" w:type="dxa"/>
          </w:tcPr>
          <w:p w:rsidR="00F02044" w:rsidRDefault="00F02044" w:rsidP="00F02044">
            <w:pPr>
              <w:spacing w:after="0" w:line="240" w:lineRule="auto"/>
              <w:contextualSpacing/>
              <w:rPr>
                <w:sz w:val="24"/>
                <w:szCs w:val="24"/>
              </w:rPr>
            </w:pPr>
            <w:r>
              <w:rPr>
                <w:sz w:val="24"/>
                <w:szCs w:val="24"/>
              </w:rPr>
              <w:t xml:space="preserve">When asked if her wings fly, Tina says, “’Your </w:t>
            </w:r>
            <w:proofErr w:type="spellStart"/>
            <w:r>
              <w:rPr>
                <w:sz w:val="24"/>
                <w:szCs w:val="24"/>
              </w:rPr>
              <w:t>Marjesty</w:t>
            </w:r>
            <w:proofErr w:type="spellEnd"/>
            <w:r>
              <w:rPr>
                <w:sz w:val="24"/>
                <w:szCs w:val="24"/>
              </w:rPr>
              <w:t>, do they fly? Do fish swim? Do lions roar? Do elephants have trunks?” Why does she ask these questions?</w:t>
            </w:r>
          </w:p>
        </w:tc>
        <w:tc>
          <w:tcPr>
            <w:tcW w:w="6449" w:type="dxa"/>
          </w:tcPr>
          <w:p w:rsidR="00F02044" w:rsidRDefault="00F02044" w:rsidP="0052130C">
            <w:pPr>
              <w:spacing w:after="0" w:line="240" w:lineRule="auto"/>
              <w:contextualSpacing/>
              <w:rPr>
                <w:sz w:val="24"/>
                <w:szCs w:val="24"/>
              </w:rPr>
            </w:pPr>
            <w:r>
              <w:rPr>
                <w:sz w:val="24"/>
                <w:szCs w:val="24"/>
              </w:rPr>
              <w:t>She is exaggerating by asking questions which the answer to is, “Of course!” So, just like fish can swim, lions can roar, and elephants have trunks, her wings will fly. She thinks it is a silly question.</w:t>
            </w:r>
          </w:p>
        </w:tc>
      </w:tr>
      <w:tr w:rsidR="00F02044" w:rsidRPr="00CD6B7F">
        <w:trPr>
          <w:trHeight w:val="901"/>
        </w:trPr>
        <w:tc>
          <w:tcPr>
            <w:tcW w:w="6449" w:type="dxa"/>
          </w:tcPr>
          <w:p w:rsidR="00F02044" w:rsidRDefault="00F02044" w:rsidP="00F02044">
            <w:pPr>
              <w:spacing w:after="0" w:line="240" w:lineRule="auto"/>
              <w:contextualSpacing/>
              <w:rPr>
                <w:sz w:val="24"/>
                <w:szCs w:val="24"/>
              </w:rPr>
            </w:pPr>
            <w:r>
              <w:rPr>
                <w:sz w:val="24"/>
                <w:szCs w:val="24"/>
              </w:rPr>
              <w:lastRenderedPageBreak/>
              <w:t>Why does the king say he feels lighter after putting on Ti</w:t>
            </w:r>
            <w:r w:rsidR="001B0C03">
              <w:rPr>
                <w:sz w:val="24"/>
                <w:szCs w:val="24"/>
              </w:rPr>
              <w:t xml:space="preserve">na’s wings? </w:t>
            </w:r>
          </w:p>
        </w:tc>
        <w:tc>
          <w:tcPr>
            <w:tcW w:w="6449" w:type="dxa"/>
          </w:tcPr>
          <w:p w:rsidR="00F02044" w:rsidRDefault="00F02044" w:rsidP="0052130C">
            <w:pPr>
              <w:spacing w:after="0" w:line="240" w:lineRule="auto"/>
              <w:contextualSpacing/>
              <w:rPr>
                <w:sz w:val="24"/>
                <w:szCs w:val="24"/>
              </w:rPr>
            </w:pPr>
            <w:r>
              <w:rPr>
                <w:sz w:val="24"/>
                <w:szCs w:val="24"/>
              </w:rPr>
              <w:t xml:space="preserve">He wants to believe that they are going to work, so he tricks himself into thinking he already feels lighter on his feet. In reality, his weight on the ground has not changed. </w:t>
            </w:r>
          </w:p>
        </w:tc>
      </w:tr>
      <w:tr w:rsidR="004005A5" w:rsidRPr="00CD6B7F">
        <w:trPr>
          <w:trHeight w:val="886"/>
        </w:trPr>
        <w:tc>
          <w:tcPr>
            <w:tcW w:w="6449" w:type="dxa"/>
          </w:tcPr>
          <w:p w:rsidR="004005A5" w:rsidRPr="00CD6B7F" w:rsidRDefault="00027B44" w:rsidP="0052130C">
            <w:pPr>
              <w:spacing w:after="0" w:line="240" w:lineRule="auto"/>
              <w:contextualSpacing/>
              <w:rPr>
                <w:sz w:val="24"/>
                <w:szCs w:val="24"/>
              </w:rPr>
            </w:pPr>
            <w:r>
              <w:rPr>
                <w:sz w:val="24"/>
                <w:szCs w:val="24"/>
              </w:rPr>
              <w:t xml:space="preserve">How did the </w:t>
            </w:r>
            <w:proofErr w:type="spellStart"/>
            <w:r>
              <w:rPr>
                <w:sz w:val="24"/>
                <w:szCs w:val="24"/>
              </w:rPr>
              <w:t>Heli</w:t>
            </w:r>
            <w:proofErr w:type="spellEnd"/>
            <w:r>
              <w:rPr>
                <w:sz w:val="24"/>
                <w:szCs w:val="24"/>
              </w:rPr>
              <w:t>-Cap-</w:t>
            </w:r>
            <w:proofErr w:type="spellStart"/>
            <w:r>
              <w:rPr>
                <w:sz w:val="24"/>
                <w:szCs w:val="24"/>
              </w:rPr>
              <w:t>Ter</w:t>
            </w:r>
            <w:proofErr w:type="spellEnd"/>
            <w:r>
              <w:rPr>
                <w:sz w:val="24"/>
                <w:szCs w:val="24"/>
              </w:rPr>
              <w:t xml:space="preserve"> work</w:t>
            </w:r>
            <w:r w:rsidR="001B0C03">
              <w:rPr>
                <w:sz w:val="24"/>
                <w:szCs w:val="24"/>
              </w:rPr>
              <w:t xml:space="preserve"> when the King tested it? </w:t>
            </w:r>
          </w:p>
        </w:tc>
        <w:tc>
          <w:tcPr>
            <w:tcW w:w="6449" w:type="dxa"/>
          </w:tcPr>
          <w:p w:rsidR="004005A5" w:rsidRPr="00CD6B7F" w:rsidRDefault="00027B44" w:rsidP="0052130C">
            <w:pPr>
              <w:spacing w:after="0" w:line="240" w:lineRule="auto"/>
              <w:contextualSpacing/>
              <w:rPr>
                <w:sz w:val="24"/>
                <w:szCs w:val="24"/>
              </w:rPr>
            </w:pPr>
            <w:r>
              <w:rPr>
                <w:sz w:val="24"/>
                <w:szCs w:val="24"/>
              </w:rPr>
              <w:t xml:space="preserve">The </w:t>
            </w:r>
            <w:proofErr w:type="spellStart"/>
            <w:r>
              <w:rPr>
                <w:sz w:val="24"/>
                <w:szCs w:val="24"/>
              </w:rPr>
              <w:t>Heli</w:t>
            </w:r>
            <w:proofErr w:type="spellEnd"/>
            <w:r>
              <w:rPr>
                <w:sz w:val="24"/>
                <w:szCs w:val="24"/>
              </w:rPr>
              <w:t>-Cap-</w:t>
            </w:r>
            <w:proofErr w:type="spellStart"/>
            <w:r>
              <w:rPr>
                <w:sz w:val="24"/>
                <w:szCs w:val="24"/>
              </w:rPr>
              <w:t>Ter</w:t>
            </w:r>
            <w:proofErr w:type="spellEnd"/>
            <w:r>
              <w:rPr>
                <w:sz w:val="24"/>
                <w:szCs w:val="24"/>
              </w:rPr>
              <w:t xml:space="preserve"> went up, up </w:t>
            </w:r>
            <w:proofErr w:type="spellStart"/>
            <w:r>
              <w:rPr>
                <w:sz w:val="24"/>
                <w:szCs w:val="24"/>
              </w:rPr>
              <w:t>up</w:t>
            </w:r>
            <w:proofErr w:type="spellEnd"/>
            <w:r>
              <w:rPr>
                <w:sz w:val="24"/>
                <w:szCs w:val="24"/>
              </w:rPr>
              <w:t>. But the king went down, down, down.</w:t>
            </w:r>
          </w:p>
        </w:tc>
      </w:tr>
      <w:tr w:rsidR="0052130C" w:rsidRPr="00CD6B7F">
        <w:trPr>
          <w:trHeight w:val="886"/>
        </w:trPr>
        <w:tc>
          <w:tcPr>
            <w:tcW w:w="6449" w:type="dxa"/>
          </w:tcPr>
          <w:p w:rsidR="0052130C" w:rsidRDefault="0052130C" w:rsidP="0052130C">
            <w:pPr>
              <w:spacing w:after="0" w:line="240" w:lineRule="auto"/>
              <w:contextualSpacing/>
              <w:rPr>
                <w:sz w:val="24"/>
                <w:szCs w:val="24"/>
              </w:rPr>
            </w:pPr>
            <w:r>
              <w:rPr>
                <w:sz w:val="24"/>
                <w:szCs w:val="24"/>
              </w:rPr>
              <w:t xml:space="preserve">What does </w:t>
            </w:r>
            <w:proofErr w:type="spellStart"/>
            <w:r>
              <w:rPr>
                <w:sz w:val="24"/>
                <w:szCs w:val="24"/>
              </w:rPr>
              <w:t>Issac</w:t>
            </w:r>
            <w:proofErr w:type="spellEnd"/>
            <w:r>
              <w:rPr>
                <w:sz w:val="24"/>
                <w:szCs w:val="24"/>
              </w:rPr>
              <w:t xml:space="preserve"> Summerville present to the king? Why did he feel the books</w:t>
            </w:r>
            <w:r w:rsidR="001B0C03">
              <w:rPr>
                <w:sz w:val="24"/>
                <w:szCs w:val="24"/>
              </w:rPr>
              <w:t xml:space="preserve"> were the best wings of all? </w:t>
            </w:r>
          </w:p>
        </w:tc>
        <w:tc>
          <w:tcPr>
            <w:tcW w:w="6449" w:type="dxa"/>
          </w:tcPr>
          <w:p w:rsidR="0052130C" w:rsidRDefault="0052130C" w:rsidP="0052130C">
            <w:pPr>
              <w:spacing w:after="0" w:line="240" w:lineRule="auto"/>
              <w:contextualSpacing/>
              <w:rPr>
                <w:sz w:val="24"/>
                <w:szCs w:val="24"/>
              </w:rPr>
            </w:pPr>
            <w:r>
              <w:rPr>
                <w:sz w:val="24"/>
                <w:szCs w:val="24"/>
              </w:rPr>
              <w:t>He told the king, “’Books are wings to the land of knowledge. They are also wings to the land of fun.’”</w:t>
            </w:r>
          </w:p>
        </w:tc>
      </w:tr>
      <w:tr w:rsidR="00FE55C9" w:rsidRPr="00CD6B7F">
        <w:trPr>
          <w:trHeight w:val="886"/>
        </w:trPr>
        <w:tc>
          <w:tcPr>
            <w:tcW w:w="6449" w:type="dxa"/>
          </w:tcPr>
          <w:p w:rsidR="00FE55C9" w:rsidRDefault="00FE55C9" w:rsidP="0052130C">
            <w:pPr>
              <w:spacing w:after="0" w:line="240" w:lineRule="auto"/>
              <w:contextualSpacing/>
              <w:rPr>
                <w:sz w:val="24"/>
                <w:szCs w:val="24"/>
              </w:rPr>
            </w:pPr>
            <w:r>
              <w:rPr>
                <w:sz w:val="24"/>
                <w:szCs w:val="24"/>
              </w:rPr>
              <w:t>Describe the king’s reac</w:t>
            </w:r>
            <w:r w:rsidR="001B0C03">
              <w:rPr>
                <w:sz w:val="24"/>
                <w:szCs w:val="24"/>
              </w:rPr>
              <w:t xml:space="preserve">tion to </w:t>
            </w:r>
            <w:proofErr w:type="spellStart"/>
            <w:r w:rsidR="001B0C03">
              <w:rPr>
                <w:sz w:val="24"/>
                <w:szCs w:val="24"/>
              </w:rPr>
              <w:t>Issac’s</w:t>
            </w:r>
            <w:proofErr w:type="spellEnd"/>
            <w:r w:rsidR="001B0C03">
              <w:rPr>
                <w:sz w:val="24"/>
                <w:szCs w:val="24"/>
              </w:rPr>
              <w:t xml:space="preserve"> books. </w:t>
            </w:r>
          </w:p>
        </w:tc>
        <w:tc>
          <w:tcPr>
            <w:tcW w:w="6449" w:type="dxa"/>
          </w:tcPr>
          <w:p w:rsidR="00FE55C9" w:rsidRPr="00FC7FF5" w:rsidRDefault="00FE55C9" w:rsidP="0052130C">
            <w:pPr>
              <w:spacing w:after="0" w:line="240" w:lineRule="auto"/>
              <w:contextualSpacing/>
              <w:rPr>
                <w:sz w:val="24"/>
                <w:szCs w:val="24"/>
              </w:rPr>
            </w:pPr>
            <w:r>
              <w:rPr>
                <w:sz w:val="24"/>
                <w:szCs w:val="24"/>
              </w:rPr>
              <w:t xml:space="preserve">The king doesn’t know what they are at first. He thinks </w:t>
            </w:r>
            <w:r w:rsidR="00FC7FF5">
              <w:rPr>
                <w:sz w:val="24"/>
                <w:szCs w:val="24"/>
              </w:rPr>
              <w:t>they’re magical and will literally take him places. He also doesn’t understand that things in books can be made up and only found in your imagination like Alice’s Wonderland.</w:t>
            </w:r>
          </w:p>
        </w:tc>
      </w:tr>
      <w:tr w:rsidR="00027B44" w:rsidRPr="00CD6B7F">
        <w:trPr>
          <w:trHeight w:val="305"/>
        </w:trPr>
        <w:tc>
          <w:tcPr>
            <w:tcW w:w="6449" w:type="dxa"/>
          </w:tcPr>
          <w:p w:rsidR="00027B44" w:rsidRDefault="002C4460" w:rsidP="0052130C">
            <w:pPr>
              <w:spacing w:after="0" w:line="240" w:lineRule="auto"/>
              <w:contextualSpacing/>
              <w:rPr>
                <w:sz w:val="24"/>
                <w:szCs w:val="24"/>
              </w:rPr>
            </w:pPr>
            <w:r>
              <w:rPr>
                <w:sz w:val="24"/>
                <w:szCs w:val="24"/>
              </w:rPr>
              <w:t xml:space="preserve">The king and queen realize that with books around they will never be bored again. </w:t>
            </w:r>
            <w:r w:rsidR="0052130C">
              <w:rPr>
                <w:sz w:val="24"/>
                <w:szCs w:val="24"/>
              </w:rPr>
              <w:t xml:space="preserve">What do they mean by this? </w:t>
            </w:r>
          </w:p>
        </w:tc>
        <w:tc>
          <w:tcPr>
            <w:tcW w:w="6449" w:type="dxa"/>
          </w:tcPr>
          <w:p w:rsidR="00027B44" w:rsidRDefault="0052130C" w:rsidP="0052130C">
            <w:pPr>
              <w:spacing w:after="0" w:line="240" w:lineRule="auto"/>
              <w:contextualSpacing/>
              <w:rPr>
                <w:sz w:val="24"/>
                <w:szCs w:val="24"/>
              </w:rPr>
            </w:pPr>
            <w:r>
              <w:rPr>
                <w:sz w:val="24"/>
                <w:szCs w:val="24"/>
              </w:rPr>
              <w:t xml:space="preserve">Even though the books are just objects, they represent the ability for the king and queen to fly to distant and exotic lands, to experience things they never before thought of, and to (metaphorically) leave their thrones without ever having to leave the room. </w:t>
            </w:r>
          </w:p>
        </w:tc>
      </w:tr>
      <w:tr w:rsidR="001F7C63" w:rsidRPr="00CD6B7F">
        <w:trPr>
          <w:trHeight w:val="305"/>
        </w:trPr>
        <w:tc>
          <w:tcPr>
            <w:tcW w:w="6449" w:type="dxa"/>
          </w:tcPr>
          <w:p w:rsidR="001F7C63" w:rsidRDefault="001F7C63" w:rsidP="0052130C">
            <w:pPr>
              <w:spacing w:after="0" w:line="240" w:lineRule="auto"/>
              <w:contextualSpacing/>
              <w:rPr>
                <w:sz w:val="24"/>
                <w:szCs w:val="24"/>
              </w:rPr>
            </w:pPr>
            <w:r>
              <w:rPr>
                <w:sz w:val="24"/>
                <w:szCs w:val="24"/>
              </w:rPr>
              <w:t>How does the king’s attitude change from the beginning of the story to</w:t>
            </w:r>
            <w:r w:rsidR="001B0C03">
              <w:rPr>
                <w:sz w:val="24"/>
                <w:szCs w:val="24"/>
              </w:rPr>
              <w:t xml:space="preserve"> the end of the story? </w:t>
            </w:r>
          </w:p>
        </w:tc>
        <w:tc>
          <w:tcPr>
            <w:tcW w:w="6449" w:type="dxa"/>
          </w:tcPr>
          <w:p w:rsidR="001F7C63" w:rsidRDefault="001F7C63" w:rsidP="0052130C">
            <w:pPr>
              <w:spacing w:after="0" w:line="240" w:lineRule="auto"/>
              <w:contextualSpacing/>
              <w:rPr>
                <w:sz w:val="24"/>
                <w:szCs w:val="24"/>
              </w:rPr>
            </w:pPr>
            <w:r>
              <w:rPr>
                <w:sz w:val="24"/>
                <w:szCs w:val="24"/>
              </w:rPr>
              <w:t>In the beginning of the story, the king is bored and impatient. He is tired of “sitting around” and wants to travel and see new things. He tells the queen he needs more adventure in his life. He is also impatient to make these changes. This is seen by the way he talks to the page. By the end of the story, the king is excited about the new adventures these books hold for him. He is no longer bored, but rather very happy and content.</w:t>
            </w:r>
          </w:p>
        </w:tc>
      </w:tr>
    </w:tbl>
    <w:p w:rsidR="000B5786" w:rsidRDefault="000B5786" w:rsidP="00206708">
      <w:pPr>
        <w:tabs>
          <w:tab w:val="left" w:pos="4663"/>
        </w:tabs>
        <w:spacing w:after="0" w:line="360" w:lineRule="auto"/>
        <w:rPr>
          <w:rFonts w:asciiTheme="minorHAnsi" w:hAnsiTheme="minorHAnsi" w:cstheme="minorHAnsi"/>
          <w:sz w:val="32"/>
          <w:szCs w:val="32"/>
          <w:u w:val="single"/>
        </w:rPr>
      </w:pPr>
    </w:p>
    <w:p w:rsidR="0001203E" w:rsidRDefault="0001203E" w:rsidP="00206708">
      <w:pPr>
        <w:tabs>
          <w:tab w:val="left" w:pos="4663"/>
        </w:tabs>
        <w:spacing w:after="0" w:line="360" w:lineRule="auto"/>
        <w:rPr>
          <w:rFonts w:asciiTheme="minorHAnsi" w:hAnsiTheme="minorHAnsi" w:cstheme="minorHAnsi"/>
          <w:sz w:val="32"/>
          <w:szCs w:val="32"/>
          <w:u w:val="single"/>
        </w:rPr>
      </w:pPr>
    </w:p>
    <w:p w:rsidR="001F7C63" w:rsidRDefault="001F7C63" w:rsidP="001034D9">
      <w:pPr>
        <w:spacing w:after="0" w:line="360" w:lineRule="auto"/>
        <w:rPr>
          <w:rFonts w:asciiTheme="minorHAnsi" w:hAnsiTheme="minorHAnsi" w:cstheme="minorHAnsi"/>
          <w:sz w:val="32"/>
          <w:szCs w:val="32"/>
          <w:u w:val="single"/>
        </w:rPr>
      </w:pPr>
    </w:p>
    <w:p w:rsidR="00940943" w:rsidRDefault="00A4076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C7FF5" w:rsidRPr="00D97E24">
        <w:trPr>
          <w:trHeight w:val="372"/>
        </w:trPr>
        <w:tc>
          <w:tcPr>
            <w:tcW w:w="1101" w:type="dxa"/>
          </w:tcPr>
          <w:p w:rsidR="00FC7FF5" w:rsidRPr="00D97E24" w:rsidRDefault="00FC7FF5" w:rsidP="00333F87">
            <w:pPr>
              <w:spacing w:after="0" w:line="240" w:lineRule="auto"/>
              <w:jc w:val="center"/>
              <w:rPr>
                <w:b/>
                <w:sz w:val="20"/>
                <w:szCs w:val="20"/>
              </w:rPr>
            </w:pPr>
          </w:p>
        </w:tc>
        <w:tc>
          <w:tcPr>
            <w:tcW w:w="5953" w:type="dxa"/>
          </w:tcPr>
          <w:p w:rsidR="00FC7FF5" w:rsidRPr="00D97E24" w:rsidRDefault="00FC7FF5" w:rsidP="00333F8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C7FF5" w:rsidRPr="00D97E24" w:rsidRDefault="00FC7FF5" w:rsidP="00333F87">
            <w:pPr>
              <w:spacing w:after="0" w:line="240" w:lineRule="auto"/>
              <w:jc w:val="center"/>
              <w:rPr>
                <w:sz w:val="20"/>
                <w:szCs w:val="20"/>
              </w:rPr>
            </w:pPr>
          </w:p>
        </w:tc>
        <w:tc>
          <w:tcPr>
            <w:tcW w:w="5954" w:type="dxa"/>
          </w:tcPr>
          <w:p w:rsidR="00FC7FF5" w:rsidRDefault="00FC7FF5" w:rsidP="00333F87">
            <w:pPr>
              <w:spacing w:after="0" w:line="240" w:lineRule="auto"/>
              <w:ind w:left="113" w:right="113"/>
              <w:jc w:val="center"/>
              <w:rPr>
                <w:b/>
                <w:sz w:val="20"/>
                <w:szCs w:val="20"/>
              </w:rPr>
            </w:pPr>
            <w:r w:rsidRPr="00D97E24">
              <w:rPr>
                <w:b/>
                <w:sz w:val="20"/>
                <w:szCs w:val="20"/>
              </w:rPr>
              <w:t xml:space="preserve">WORDS WORTH KNOWING </w:t>
            </w:r>
          </w:p>
          <w:p w:rsidR="00FC7FF5" w:rsidRPr="00D97E24" w:rsidRDefault="00FC7FF5" w:rsidP="00333F8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C7FF5">
        <w:trPr>
          <w:cantSplit/>
          <w:trHeight w:val="3682"/>
        </w:trPr>
        <w:tc>
          <w:tcPr>
            <w:tcW w:w="1101" w:type="dxa"/>
            <w:textDirection w:val="btLr"/>
          </w:tcPr>
          <w:p w:rsidR="00FC7FF5" w:rsidRPr="00D97E24" w:rsidRDefault="00FC7FF5" w:rsidP="00333F87">
            <w:pPr>
              <w:spacing w:after="0" w:line="240" w:lineRule="auto"/>
              <w:jc w:val="center"/>
              <w:rPr>
                <w:b/>
                <w:sz w:val="20"/>
                <w:szCs w:val="20"/>
              </w:rPr>
            </w:pPr>
            <w:r w:rsidRPr="00D97E24">
              <w:rPr>
                <w:b/>
                <w:sz w:val="20"/>
                <w:szCs w:val="20"/>
              </w:rPr>
              <w:t xml:space="preserve">TEACHER PROVIDES DEFINITION </w:t>
            </w:r>
          </w:p>
          <w:p w:rsidR="00FC7FF5" w:rsidRPr="00D97E24" w:rsidRDefault="00FC7FF5" w:rsidP="00333F8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C7FF5" w:rsidRDefault="00FC7FF5" w:rsidP="00333F87">
            <w:pPr>
              <w:spacing w:after="0"/>
            </w:pPr>
            <w:r>
              <w:t>restlessly</w:t>
            </w:r>
          </w:p>
          <w:p w:rsidR="00FC7FF5" w:rsidRDefault="00FC7FF5" w:rsidP="00333F87">
            <w:pPr>
              <w:spacing w:after="0"/>
            </w:pPr>
            <w:r>
              <w:t>sire</w:t>
            </w:r>
          </w:p>
          <w:p w:rsidR="00FC7FF5" w:rsidRDefault="00FC7FF5" w:rsidP="00333F87">
            <w:pPr>
              <w:spacing w:after="0"/>
            </w:pPr>
            <w:r>
              <w:t>fine, imported</w:t>
            </w:r>
          </w:p>
          <w:p w:rsidR="00FC7FF5" w:rsidRDefault="00FC7FF5" w:rsidP="00333F87">
            <w:pPr>
              <w:spacing w:after="0"/>
            </w:pPr>
            <w:r>
              <w:t>imposter</w:t>
            </w:r>
          </w:p>
        </w:tc>
        <w:tc>
          <w:tcPr>
            <w:tcW w:w="5954" w:type="dxa"/>
            <w:vAlign w:val="center"/>
          </w:tcPr>
          <w:p w:rsidR="00FC7FF5" w:rsidRDefault="00FC7FF5" w:rsidP="00333F87">
            <w:pPr>
              <w:spacing w:after="0"/>
            </w:pPr>
          </w:p>
          <w:p w:rsidR="00FC7FF5" w:rsidRDefault="00FC7FF5" w:rsidP="00333F87">
            <w:pPr>
              <w:spacing w:after="0"/>
            </w:pPr>
            <w:r>
              <w:t>crochet</w:t>
            </w:r>
          </w:p>
          <w:p w:rsidR="00FC7FF5" w:rsidRDefault="00FC7FF5" w:rsidP="00333F87">
            <w:pPr>
              <w:spacing w:after="0"/>
            </w:pPr>
            <w:r>
              <w:t>fanfare, off-key</w:t>
            </w:r>
          </w:p>
          <w:p w:rsidR="00FC7FF5" w:rsidRDefault="00FC7FF5" w:rsidP="00333F87">
            <w:pPr>
              <w:spacing w:after="0"/>
            </w:pPr>
            <w:r>
              <w:t>reproachfully</w:t>
            </w:r>
          </w:p>
          <w:p w:rsidR="00FC7FF5" w:rsidRDefault="00FC7FF5" w:rsidP="00333F87">
            <w:pPr>
              <w:spacing w:after="0"/>
            </w:pPr>
            <w:r>
              <w:t>askew, admiringly</w:t>
            </w:r>
          </w:p>
          <w:p w:rsidR="00FC7FF5" w:rsidRDefault="00FC7FF5" w:rsidP="00333F87">
            <w:pPr>
              <w:spacing w:after="0"/>
            </w:pPr>
            <w:r>
              <w:t xml:space="preserve">propeller, </w:t>
            </w:r>
            <w:proofErr w:type="spellStart"/>
            <w:r>
              <w:t>ingenius</w:t>
            </w:r>
            <w:proofErr w:type="spellEnd"/>
            <w:r>
              <w:t>, beloved</w:t>
            </w:r>
          </w:p>
          <w:p w:rsidR="00FC7FF5" w:rsidRDefault="00FC7FF5" w:rsidP="00333F87">
            <w:pPr>
              <w:spacing w:after="0"/>
            </w:pPr>
            <w:r>
              <w:t>scoundrel</w:t>
            </w:r>
          </w:p>
          <w:p w:rsidR="00FC7FF5" w:rsidRDefault="00FC7FF5" w:rsidP="00333F87">
            <w:pPr>
              <w:spacing w:after="0"/>
            </w:pPr>
          </w:p>
        </w:tc>
      </w:tr>
      <w:tr w:rsidR="00FC7FF5">
        <w:trPr>
          <w:cantSplit/>
          <w:trHeight w:val="3682"/>
        </w:trPr>
        <w:tc>
          <w:tcPr>
            <w:tcW w:w="1101" w:type="dxa"/>
            <w:textDirection w:val="btLr"/>
          </w:tcPr>
          <w:p w:rsidR="00FC7FF5" w:rsidRPr="00D97E24" w:rsidRDefault="00FC7FF5" w:rsidP="00333F87">
            <w:pPr>
              <w:spacing w:after="0" w:line="240" w:lineRule="auto"/>
              <w:jc w:val="center"/>
              <w:rPr>
                <w:b/>
                <w:sz w:val="20"/>
                <w:szCs w:val="20"/>
              </w:rPr>
            </w:pPr>
            <w:r w:rsidRPr="00D97E24">
              <w:rPr>
                <w:b/>
                <w:sz w:val="20"/>
                <w:szCs w:val="20"/>
              </w:rPr>
              <w:t>STUDENTS FIGURE OUT THE MEANING</w:t>
            </w:r>
          </w:p>
          <w:p w:rsidR="00FC7FF5" w:rsidRPr="00D97E24" w:rsidRDefault="00FC7FF5" w:rsidP="00333F87">
            <w:pPr>
              <w:spacing w:after="0" w:line="240" w:lineRule="auto"/>
              <w:ind w:left="113" w:right="113"/>
              <w:jc w:val="center"/>
              <w:rPr>
                <w:sz w:val="20"/>
                <w:szCs w:val="20"/>
              </w:rPr>
            </w:pPr>
            <w:r w:rsidRPr="00D97E24">
              <w:rPr>
                <w:sz w:val="20"/>
                <w:szCs w:val="20"/>
              </w:rPr>
              <w:t>sufficient context clues are provided in the text</w:t>
            </w:r>
          </w:p>
          <w:p w:rsidR="00FC7FF5" w:rsidRPr="00D97E24" w:rsidRDefault="00FC7FF5" w:rsidP="00333F87">
            <w:pPr>
              <w:spacing w:after="0" w:line="240" w:lineRule="auto"/>
              <w:ind w:left="113" w:right="113"/>
              <w:jc w:val="center"/>
              <w:rPr>
                <w:sz w:val="20"/>
                <w:szCs w:val="20"/>
              </w:rPr>
            </w:pPr>
          </w:p>
          <w:p w:rsidR="00FC7FF5" w:rsidRPr="00D97E24" w:rsidRDefault="00FC7FF5" w:rsidP="00333F87">
            <w:pPr>
              <w:spacing w:after="0" w:line="240" w:lineRule="auto"/>
              <w:ind w:left="113" w:right="113"/>
              <w:jc w:val="center"/>
              <w:rPr>
                <w:sz w:val="20"/>
                <w:szCs w:val="20"/>
              </w:rPr>
            </w:pPr>
          </w:p>
          <w:p w:rsidR="00FC7FF5" w:rsidRPr="00D97E24" w:rsidRDefault="00FC7FF5" w:rsidP="00333F87">
            <w:pPr>
              <w:spacing w:after="0" w:line="240" w:lineRule="auto"/>
              <w:ind w:left="113" w:right="113"/>
              <w:jc w:val="center"/>
              <w:rPr>
                <w:sz w:val="20"/>
                <w:szCs w:val="20"/>
              </w:rPr>
            </w:pPr>
          </w:p>
          <w:p w:rsidR="00FC7FF5" w:rsidRPr="00D97E24" w:rsidRDefault="00FC7FF5" w:rsidP="00333F87">
            <w:pPr>
              <w:spacing w:after="0" w:line="240" w:lineRule="auto"/>
              <w:ind w:left="113" w:right="113"/>
              <w:jc w:val="center"/>
              <w:rPr>
                <w:sz w:val="20"/>
                <w:szCs w:val="20"/>
              </w:rPr>
            </w:pPr>
          </w:p>
          <w:p w:rsidR="00FC7FF5" w:rsidRPr="00D97E24" w:rsidRDefault="00FC7FF5" w:rsidP="00333F87">
            <w:pPr>
              <w:spacing w:after="0" w:line="240" w:lineRule="auto"/>
              <w:ind w:left="113" w:right="113"/>
              <w:jc w:val="center"/>
              <w:rPr>
                <w:sz w:val="20"/>
                <w:szCs w:val="20"/>
              </w:rPr>
            </w:pPr>
          </w:p>
        </w:tc>
        <w:tc>
          <w:tcPr>
            <w:tcW w:w="5953" w:type="dxa"/>
            <w:vAlign w:val="center"/>
          </w:tcPr>
          <w:p w:rsidR="00FC7FF5" w:rsidRDefault="00FC7FF5" w:rsidP="00333F87">
            <w:pPr>
              <w:spacing w:after="0"/>
            </w:pPr>
            <w:r>
              <w:t>depress</w:t>
            </w:r>
          </w:p>
          <w:p w:rsidR="00FC7FF5" w:rsidRDefault="00FC7FF5" w:rsidP="00333F87">
            <w:pPr>
              <w:spacing w:after="0"/>
            </w:pPr>
            <w:r>
              <w:t>distant</w:t>
            </w:r>
          </w:p>
          <w:p w:rsidR="00FC7FF5" w:rsidRDefault="00FC7FF5" w:rsidP="00333F87">
            <w:pPr>
              <w:spacing w:after="0"/>
            </w:pPr>
            <w:r>
              <w:t>subject</w:t>
            </w:r>
          </w:p>
          <w:p w:rsidR="00FC7FF5" w:rsidRDefault="00FC7FF5" w:rsidP="00333F87">
            <w:pPr>
              <w:spacing w:after="0"/>
            </w:pPr>
            <w:r>
              <w:t>worthless</w:t>
            </w:r>
          </w:p>
          <w:p w:rsidR="00FC7FF5" w:rsidRDefault="00FC7FF5" w:rsidP="00333F87">
            <w:pPr>
              <w:spacing w:after="0"/>
            </w:pPr>
            <w:r>
              <w:t xml:space="preserve">guarantee </w:t>
            </w:r>
          </w:p>
          <w:p w:rsidR="00FC7FF5" w:rsidRDefault="00FC7FF5" w:rsidP="00333F87">
            <w:pPr>
              <w:spacing w:after="0"/>
            </w:pPr>
            <w:r>
              <w:t>permit</w:t>
            </w:r>
          </w:p>
          <w:p w:rsidR="00FC7FF5" w:rsidRDefault="00FC7FF5" w:rsidP="00333F87">
            <w:pPr>
              <w:spacing w:after="0"/>
            </w:pPr>
          </w:p>
          <w:p w:rsidR="00FC7FF5" w:rsidRDefault="00FC7FF5" w:rsidP="00333F87">
            <w:pPr>
              <w:spacing w:after="0"/>
            </w:pPr>
          </w:p>
        </w:tc>
        <w:tc>
          <w:tcPr>
            <w:tcW w:w="5954" w:type="dxa"/>
            <w:vAlign w:val="center"/>
          </w:tcPr>
          <w:p w:rsidR="00FC7FF5" w:rsidRDefault="00FC7FF5" w:rsidP="00333F87">
            <w:pPr>
              <w:spacing w:after="0" w:line="240" w:lineRule="auto"/>
            </w:pPr>
            <w:r>
              <w:t>sparrow, fetch</w:t>
            </w:r>
          </w:p>
          <w:p w:rsidR="00FC7FF5" w:rsidRDefault="00FC7FF5" w:rsidP="00333F87">
            <w:pPr>
              <w:spacing w:after="0" w:line="240" w:lineRule="auto"/>
            </w:pPr>
            <w:r>
              <w:t>dungeon</w:t>
            </w:r>
          </w:p>
          <w:p w:rsidR="00FC7FF5" w:rsidRDefault="00FC7FF5" w:rsidP="00333F87">
            <w:pPr>
              <w:spacing w:after="0" w:line="240" w:lineRule="auto"/>
            </w:pPr>
            <w:bookmarkStart w:id="0" w:name="_GoBack"/>
            <w:bookmarkEnd w:id="0"/>
            <w:r>
              <w:t>invention</w:t>
            </w:r>
          </w:p>
          <w:p w:rsidR="00FC7FF5" w:rsidRDefault="00FC7FF5" w:rsidP="00333F87">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EA6C29" w:rsidRDefault="00EA6C29" w:rsidP="00EA6C2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Using specific details and direct quotes from the text, explain how Isaac Summerville satisfies the king’s desire to travel to distant lands. </w:t>
      </w:r>
    </w:p>
    <w:p w:rsidR="00333F87" w:rsidRDefault="00EA6C29" w:rsidP="00EA6C2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During the play, the king’s attitude changes several times. Using at least three exa</w:t>
      </w:r>
      <w:r w:rsidR="00C80CBE">
        <w:rPr>
          <w:rFonts w:asciiTheme="minorHAnsi" w:hAnsiTheme="minorHAnsi" w:cstheme="minorHAnsi"/>
          <w:sz w:val="24"/>
          <w:szCs w:val="24"/>
        </w:rPr>
        <w:t xml:space="preserve">mples from the text, show when and why </w:t>
      </w:r>
      <w:r>
        <w:rPr>
          <w:rFonts w:asciiTheme="minorHAnsi" w:hAnsiTheme="minorHAnsi" w:cstheme="minorHAnsi"/>
          <w:sz w:val="24"/>
          <w:szCs w:val="24"/>
        </w:rPr>
        <w:t>changes</w:t>
      </w:r>
      <w:r w:rsidR="00C80CBE">
        <w:rPr>
          <w:rFonts w:asciiTheme="minorHAnsi" w:hAnsiTheme="minorHAnsi" w:cstheme="minorHAnsi"/>
          <w:sz w:val="24"/>
          <w:szCs w:val="24"/>
        </w:rPr>
        <w:t xml:space="preserve"> take place</w:t>
      </w:r>
      <w:r>
        <w:rPr>
          <w:rFonts w:asciiTheme="minorHAnsi" w:hAnsiTheme="minorHAnsi" w:cstheme="minorHAnsi"/>
          <w:sz w:val="24"/>
          <w:szCs w:val="24"/>
        </w:rPr>
        <w:t>. Be sure to include what words and phrase</w:t>
      </w:r>
      <w:r w:rsidR="00C80CBE">
        <w:rPr>
          <w:rFonts w:asciiTheme="minorHAnsi" w:hAnsiTheme="minorHAnsi" w:cstheme="minorHAnsi"/>
          <w:sz w:val="24"/>
          <w:szCs w:val="24"/>
        </w:rPr>
        <w:t>s help to signify these changes.</w:t>
      </w:r>
    </w:p>
    <w:p w:rsidR="00333F87" w:rsidRDefault="00333F87" w:rsidP="00333F87">
      <w:pPr>
        <w:spacing w:after="0" w:line="360" w:lineRule="auto"/>
        <w:rPr>
          <w:rFonts w:asciiTheme="minorHAnsi" w:hAnsiTheme="minorHAnsi" w:cstheme="minorHAnsi"/>
          <w:sz w:val="24"/>
          <w:szCs w:val="24"/>
        </w:rPr>
      </w:pPr>
    </w:p>
    <w:p w:rsidR="00EA6C29" w:rsidRPr="00333F87" w:rsidRDefault="00333F87" w:rsidP="00333F87">
      <w:pPr>
        <w:spacing w:after="0" w:line="360" w:lineRule="auto"/>
        <w:rPr>
          <w:rFonts w:asciiTheme="minorHAnsi" w:hAnsiTheme="minorHAnsi" w:cstheme="minorHAnsi"/>
          <w:sz w:val="32"/>
          <w:szCs w:val="24"/>
          <w:u w:val="single"/>
        </w:rPr>
      </w:pPr>
      <w:r>
        <w:rPr>
          <w:rFonts w:asciiTheme="minorHAnsi" w:hAnsiTheme="minorHAnsi" w:cstheme="minorHAnsi"/>
          <w:sz w:val="32"/>
          <w:szCs w:val="24"/>
          <w:u w:val="single"/>
        </w:rPr>
        <w:t>Additional Activity</w:t>
      </w:r>
    </w:p>
    <w:p w:rsidR="00E55045" w:rsidRPr="00333F87" w:rsidRDefault="00333F87" w:rsidP="00333F8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author uses stage directions to show character’s movements, as well as their emotions and intentions. With a partner, rewrite a portion of the play using different stage directions</w:t>
      </w:r>
      <w:r w:rsidR="001758F4">
        <w:rPr>
          <w:rFonts w:asciiTheme="minorHAnsi" w:hAnsiTheme="minorHAnsi" w:cstheme="minorHAnsi"/>
          <w:sz w:val="24"/>
          <w:szCs w:val="24"/>
        </w:rPr>
        <w:t xml:space="preserve"> in order to change the audience’s perception of a character</w:t>
      </w:r>
      <w:r>
        <w:rPr>
          <w:rFonts w:asciiTheme="minorHAnsi" w:hAnsiTheme="minorHAnsi" w:cstheme="minorHAnsi"/>
          <w:sz w:val="24"/>
          <w:szCs w:val="24"/>
        </w:rPr>
        <w:t xml:space="preserve">. Your portion should </w:t>
      </w:r>
      <w:r w:rsidR="001758F4">
        <w:rPr>
          <w:rFonts w:asciiTheme="minorHAnsi" w:hAnsiTheme="minorHAnsi" w:cstheme="minorHAnsi"/>
          <w:sz w:val="24"/>
          <w:szCs w:val="24"/>
        </w:rPr>
        <w:t>include dialogue from at least two characters. For example, could the king be portrayed as less impatient or impulsive due to stage directions? Could the page be seen as more dignified?</w:t>
      </w:r>
      <w:r w:rsidR="00E55045" w:rsidRPr="00333F87">
        <w:rPr>
          <w:rFonts w:asciiTheme="minorHAnsi" w:hAnsiTheme="minorHAnsi" w:cstheme="minorHAnsi"/>
          <w:sz w:val="24"/>
          <w:szCs w:val="24"/>
        </w:rPr>
        <w:t xml:space="preserve"> </w:t>
      </w:r>
    </w:p>
    <w:p w:rsidR="000B5786" w:rsidRDefault="001758F4" w:rsidP="001758F4">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Answers will vary.</w:t>
      </w:r>
    </w:p>
    <w:p w:rsidR="0001203E" w:rsidRPr="0018635B" w:rsidRDefault="0001203E" w:rsidP="00CA07EF">
      <w:pPr>
        <w:spacing w:after="0" w:line="360" w:lineRule="auto"/>
        <w:rPr>
          <w:rFonts w:asciiTheme="minorHAnsi" w:hAnsiTheme="minorHAnsi" w:cstheme="minorHAnsi"/>
          <w:sz w:val="24"/>
          <w:szCs w:val="24"/>
        </w:rPr>
      </w:pPr>
    </w:p>
    <w:p w:rsidR="00C80CBE" w:rsidRDefault="00CA07EF" w:rsidP="00CA07EF">
      <w:pPr>
        <w:spacing w:after="0" w:line="360" w:lineRule="auto"/>
        <w:rPr>
          <w:rFonts w:asciiTheme="minorHAnsi" w:hAnsiTheme="minorHAnsi" w:cstheme="minorHAnsi"/>
          <w:sz w:val="32"/>
          <w:szCs w:val="28"/>
          <w:u w:val="single"/>
        </w:rPr>
      </w:pPr>
      <w:r w:rsidRPr="001758F4">
        <w:rPr>
          <w:rFonts w:asciiTheme="minorHAnsi" w:hAnsiTheme="minorHAnsi" w:cstheme="minorHAnsi"/>
          <w:sz w:val="32"/>
          <w:szCs w:val="28"/>
          <w:u w:val="single"/>
        </w:rPr>
        <w:t>Note to Teacher</w:t>
      </w:r>
    </w:p>
    <w:p w:rsidR="001F7C63" w:rsidRDefault="00C80CBE" w:rsidP="00CA07EF">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This is a good opportunity to incorporate Science into the reading. Have students research and discuss the Wright Brothers and their impact on air travel.</w:t>
      </w:r>
    </w:p>
    <w:p w:rsidR="0018635B" w:rsidRPr="0018635B" w:rsidRDefault="0018635B" w:rsidP="00E5156A">
      <w:pPr>
        <w:spacing w:after="0" w:line="360" w:lineRule="auto"/>
        <w:contextualSpacing/>
        <w:rPr>
          <w:rFonts w:asciiTheme="minorHAnsi" w:hAnsiTheme="minorHAnsi" w:cstheme="minorHAnsi"/>
          <w:sz w:val="24"/>
          <w:szCs w:val="24"/>
        </w:rPr>
      </w:pPr>
    </w:p>
    <w:sectPr w:rsidR="0018635B" w:rsidRPr="0018635B" w:rsidSect="004D7B96">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45" w:rsidRDefault="004D3045" w:rsidP="007C5C7E">
      <w:pPr>
        <w:spacing w:after="0" w:line="240" w:lineRule="auto"/>
      </w:pPr>
      <w:r>
        <w:separator/>
      </w:r>
    </w:p>
  </w:endnote>
  <w:endnote w:type="continuationSeparator" w:id="0">
    <w:p w:rsidR="004D3045" w:rsidRDefault="004D304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45" w:rsidRDefault="004D3045" w:rsidP="007C5C7E">
      <w:pPr>
        <w:spacing w:after="0" w:line="240" w:lineRule="auto"/>
      </w:pPr>
      <w:r>
        <w:separator/>
      </w:r>
    </w:p>
  </w:footnote>
  <w:footnote w:type="continuationSeparator" w:id="0">
    <w:p w:rsidR="004D3045" w:rsidRDefault="004D304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87" w:rsidRDefault="004D7B96" w:rsidP="001034D9">
    <w:pPr>
      <w:pStyle w:val="Header"/>
      <w:jc w:val="center"/>
    </w:pPr>
    <w:r>
      <w:t xml:space="preserve">Wings for the King/Anne </w:t>
    </w:r>
    <w:proofErr w:type="spellStart"/>
    <w:r>
      <w:t>Sroda</w:t>
    </w:r>
    <w:proofErr w:type="spellEnd"/>
    <w:r>
      <w:t>/Created by Memphis District</w:t>
    </w:r>
  </w:p>
  <w:p w:rsidR="00333F87" w:rsidRDefault="00333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FC141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175C18"/>
    <w:multiLevelType w:val="hybridMultilevel"/>
    <w:tmpl w:val="959AC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623459"/>
    <w:multiLevelType w:val="hybridMultilevel"/>
    <w:tmpl w:val="DE76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5"/>
  </w:num>
  <w:num w:numId="4">
    <w:abstractNumId w:val="4"/>
  </w:num>
  <w:num w:numId="5">
    <w:abstractNumId w:val="1"/>
  </w:num>
  <w:num w:numId="6">
    <w:abstractNumId w:val="6"/>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203E"/>
    <w:rsid w:val="00023430"/>
    <w:rsid w:val="00026D6A"/>
    <w:rsid w:val="00027B44"/>
    <w:rsid w:val="0003717A"/>
    <w:rsid w:val="000601D8"/>
    <w:rsid w:val="000629C6"/>
    <w:rsid w:val="00073ED1"/>
    <w:rsid w:val="0007569E"/>
    <w:rsid w:val="00081A99"/>
    <w:rsid w:val="000B21CE"/>
    <w:rsid w:val="000B5786"/>
    <w:rsid w:val="001034D9"/>
    <w:rsid w:val="001320B6"/>
    <w:rsid w:val="00144A4B"/>
    <w:rsid w:val="00172736"/>
    <w:rsid w:val="00174578"/>
    <w:rsid w:val="001758F4"/>
    <w:rsid w:val="00177848"/>
    <w:rsid w:val="0018635B"/>
    <w:rsid w:val="00193EB0"/>
    <w:rsid w:val="001B0C03"/>
    <w:rsid w:val="001B4E4E"/>
    <w:rsid w:val="001C1D02"/>
    <w:rsid w:val="001E3145"/>
    <w:rsid w:val="001F1840"/>
    <w:rsid w:val="001F7C63"/>
    <w:rsid w:val="00206708"/>
    <w:rsid w:val="002269C7"/>
    <w:rsid w:val="00247713"/>
    <w:rsid w:val="00263A9E"/>
    <w:rsid w:val="00286F6B"/>
    <w:rsid w:val="00293076"/>
    <w:rsid w:val="002C4460"/>
    <w:rsid w:val="002C77A8"/>
    <w:rsid w:val="002F4D99"/>
    <w:rsid w:val="00320A5A"/>
    <w:rsid w:val="003226F0"/>
    <w:rsid w:val="0033049C"/>
    <w:rsid w:val="00333F87"/>
    <w:rsid w:val="00357D5B"/>
    <w:rsid w:val="00382434"/>
    <w:rsid w:val="00392DA3"/>
    <w:rsid w:val="003C4B0D"/>
    <w:rsid w:val="003D1B90"/>
    <w:rsid w:val="003E0AAA"/>
    <w:rsid w:val="004005A5"/>
    <w:rsid w:val="00405778"/>
    <w:rsid w:val="00433701"/>
    <w:rsid w:val="004661F5"/>
    <w:rsid w:val="00471EE8"/>
    <w:rsid w:val="004863A9"/>
    <w:rsid w:val="0049739D"/>
    <w:rsid w:val="004A47B4"/>
    <w:rsid w:val="004B2372"/>
    <w:rsid w:val="004B53C1"/>
    <w:rsid w:val="004D3045"/>
    <w:rsid w:val="004D3BFD"/>
    <w:rsid w:val="004D4480"/>
    <w:rsid w:val="004D7303"/>
    <w:rsid w:val="004D7B96"/>
    <w:rsid w:val="0052130C"/>
    <w:rsid w:val="005222B3"/>
    <w:rsid w:val="00525DD1"/>
    <w:rsid w:val="00545861"/>
    <w:rsid w:val="005464AA"/>
    <w:rsid w:val="00551164"/>
    <w:rsid w:val="00557D31"/>
    <w:rsid w:val="0058463C"/>
    <w:rsid w:val="00585058"/>
    <w:rsid w:val="00585417"/>
    <w:rsid w:val="0059018B"/>
    <w:rsid w:val="0059136E"/>
    <w:rsid w:val="00595C59"/>
    <w:rsid w:val="005B6C42"/>
    <w:rsid w:val="005F445E"/>
    <w:rsid w:val="005F6F91"/>
    <w:rsid w:val="00601C3C"/>
    <w:rsid w:val="006064EF"/>
    <w:rsid w:val="00633B9F"/>
    <w:rsid w:val="00693964"/>
    <w:rsid w:val="006A0D76"/>
    <w:rsid w:val="006B4055"/>
    <w:rsid w:val="006F03E1"/>
    <w:rsid w:val="00711F4B"/>
    <w:rsid w:val="0071580F"/>
    <w:rsid w:val="00723A87"/>
    <w:rsid w:val="007A677C"/>
    <w:rsid w:val="007B449E"/>
    <w:rsid w:val="007C1EF1"/>
    <w:rsid w:val="007C2CF3"/>
    <w:rsid w:val="007C5C7E"/>
    <w:rsid w:val="007E243B"/>
    <w:rsid w:val="00813997"/>
    <w:rsid w:val="00816EE6"/>
    <w:rsid w:val="0082475F"/>
    <w:rsid w:val="00841C15"/>
    <w:rsid w:val="008437BA"/>
    <w:rsid w:val="008517EB"/>
    <w:rsid w:val="0085224F"/>
    <w:rsid w:val="00875018"/>
    <w:rsid w:val="008A3A58"/>
    <w:rsid w:val="008A3ED3"/>
    <w:rsid w:val="008B722D"/>
    <w:rsid w:val="008D30C9"/>
    <w:rsid w:val="008E2FB2"/>
    <w:rsid w:val="00922685"/>
    <w:rsid w:val="0093038E"/>
    <w:rsid w:val="0093474C"/>
    <w:rsid w:val="00940943"/>
    <w:rsid w:val="0095234C"/>
    <w:rsid w:val="00957A08"/>
    <w:rsid w:val="00970D74"/>
    <w:rsid w:val="00986747"/>
    <w:rsid w:val="009B08A6"/>
    <w:rsid w:val="009B2F14"/>
    <w:rsid w:val="009D602B"/>
    <w:rsid w:val="009E6E94"/>
    <w:rsid w:val="00A32132"/>
    <w:rsid w:val="00A4076D"/>
    <w:rsid w:val="00A4516C"/>
    <w:rsid w:val="00A74BCC"/>
    <w:rsid w:val="00A803B0"/>
    <w:rsid w:val="00A90BC2"/>
    <w:rsid w:val="00AB432E"/>
    <w:rsid w:val="00AC0831"/>
    <w:rsid w:val="00AC67AC"/>
    <w:rsid w:val="00AD155A"/>
    <w:rsid w:val="00AE187D"/>
    <w:rsid w:val="00AF6459"/>
    <w:rsid w:val="00B0000C"/>
    <w:rsid w:val="00B012A5"/>
    <w:rsid w:val="00B02726"/>
    <w:rsid w:val="00B13FBF"/>
    <w:rsid w:val="00B30459"/>
    <w:rsid w:val="00B4222A"/>
    <w:rsid w:val="00B44D3C"/>
    <w:rsid w:val="00B474EF"/>
    <w:rsid w:val="00B54741"/>
    <w:rsid w:val="00B85697"/>
    <w:rsid w:val="00B9763E"/>
    <w:rsid w:val="00BC198F"/>
    <w:rsid w:val="00BC7515"/>
    <w:rsid w:val="00C16827"/>
    <w:rsid w:val="00C3069C"/>
    <w:rsid w:val="00C6107E"/>
    <w:rsid w:val="00C62ECC"/>
    <w:rsid w:val="00C67BC6"/>
    <w:rsid w:val="00C80CBE"/>
    <w:rsid w:val="00CA07EF"/>
    <w:rsid w:val="00CA218E"/>
    <w:rsid w:val="00CC51A2"/>
    <w:rsid w:val="00CD3C10"/>
    <w:rsid w:val="00CD6B7F"/>
    <w:rsid w:val="00CE2799"/>
    <w:rsid w:val="00CF3DCC"/>
    <w:rsid w:val="00D06B42"/>
    <w:rsid w:val="00D140AD"/>
    <w:rsid w:val="00D50B26"/>
    <w:rsid w:val="00DA46E5"/>
    <w:rsid w:val="00DA55BE"/>
    <w:rsid w:val="00DA6AE5"/>
    <w:rsid w:val="00E22959"/>
    <w:rsid w:val="00E40674"/>
    <w:rsid w:val="00E44C8B"/>
    <w:rsid w:val="00E5156A"/>
    <w:rsid w:val="00E55045"/>
    <w:rsid w:val="00E6019B"/>
    <w:rsid w:val="00E652DA"/>
    <w:rsid w:val="00E7112C"/>
    <w:rsid w:val="00EA6C29"/>
    <w:rsid w:val="00EB4332"/>
    <w:rsid w:val="00F02044"/>
    <w:rsid w:val="00F03C8F"/>
    <w:rsid w:val="00F06013"/>
    <w:rsid w:val="00F302AF"/>
    <w:rsid w:val="00F37E68"/>
    <w:rsid w:val="00F57746"/>
    <w:rsid w:val="00F8197E"/>
    <w:rsid w:val="00F87EC0"/>
    <w:rsid w:val="00F93D68"/>
    <w:rsid w:val="00F94157"/>
    <w:rsid w:val="00F975B9"/>
    <w:rsid w:val="00FA3194"/>
    <w:rsid w:val="00FB2380"/>
    <w:rsid w:val="00FC0021"/>
    <w:rsid w:val="00FC7FF5"/>
    <w:rsid w:val="00FD33F8"/>
    <w:rsid w:val="00FE55C9"/>
    <w:rsid w:val="00FF418D"/>
    <w:rsid w:val="00FF7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6FC2-6E86-4689-BF80-90C75DE6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2013-10-07T15:25:00Z</dcterms:created>
  <dcterms:modified xsi:type="dcterms:W3CDTF">2013-10-07T15:25:00Z</dcterms:modified>
</cp:coreProperties>
</file>