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1840" w:rsidRDefault="00177848" w:rsidP="001034D9">
      <w:pPr>
        <w:spacing w:after="0" w:line="360" w:lineRule="auto"/>
        <w:rPr>
          <w:rFonts w:asciiTheme="minorHAnsi" w:hAnsiTheme="minorHAnsi" w:cstheme="minorHAnsi"/>
          <w:sz w:val="32"/>
          <w:szCs w:val="32"/>
        </w:rPr>
      </w:pPr>
      <w:r>
        <w:rPr>
          <w:rFonts w:asciiTheme="minorHAnsi" w:hAnsiTheme="minorHAnsi" w:cstheme="minorHAnsi"/>
          <w:sz w:val="32"/>
          <w:szCs w:val="32"/>
        </w:rPr>
        <w:t xml:space="preserve">Unit </w:t>
      </w:r>
      <w:r w:rsidR="006B04D8">
        <w:rPr>
          <w:rFonts w:asciiTheme="minorHAnsi" w:hAnsiTheme="minorHAnsi" w:cstheme="minorHAnsi"/>
          <w:sz w:val="32"/>
          <w:szCs w:val="32"/>
        </w:rPr>
        <w:t>3</w:t>
      </w:r>
      <w:r>
        <w:rPr>
          <w:rFonts w:asciiTheme="minorHAnsi" w:hAnsiTheme="minorHAnsi" w:cstheme="minorHAnsi"/>
          <w:sz w:val="32"/>
          <w:szCs w:val="32"/>
        </w:rPr>
        <w:t xml:space="preserve">/Week </w:t>
      </w:r>
      <w:r w:rsidR="00D853EA">
        <w:rPr>
          <w:rFonts w:asciiTheme="minorHAnsi" w:hAnsiTheme="minorHAnsi" w:cstheme="minorHAnsi"/>
          <w:sz w:val="32"/>
          <w:szCs w:val="32"/>
        </w:rPr>
        <w:t>5</w:t>
      </w:r>
    </w:p>
    <w:p w:rsidR="00144A4B" w:rsidRPr="00177848" w:rsidRDefault="00177848" w:rsidP="001034D9">
      <w:pPr>
        <w:spacing w:after="0" w:line="360" w:lineRule="auto"/>
        <w:rPr>
          <w:rFonts w:asciiTheme="minorHAnsi" w:hAnsiTheme="minorHAnsi" w:cstheme="minorHAnsi"/>
          <w:sz w:val="32"/>
          <w:szCs w:val="32"/>
          <w:u w:val="single"/>
        </w:rPr>
      </w:pPr>
      <w:r w:rsidRPr="00177848">
        <w:rPr>
          <w:rFonts w:asciiTheme="minorHAnsi" w:hAnsiTheme="minorHAnsi" w:cstheme="minorHAnsi"/>
          <w:sz w:val="32"/>
          <w:szCs w:val="32"/>
          <w:u w:val="single"/>
        </w:rPr>
        <w:t>Title</w:t>
      </w:r>
      <w:r w:rsidRPr="006447A4">
        <w:rPr>
          <w:rFonts w:asciiTheme="minorHAnsi" w:hAnsiTheme="minorHAnsi" w:cstheme="minorHAnsi"/>
          <w:sz w:val="32"/>
          <w:szCs w:val="32"/>
        </w:rPr>
        <w:t>:</w:t>
      </w:r>
      <w:r w:rsidR="006447A4">
        <w:rPr>
          <w:rFonts w:asciiTheme="minorHAnsi" w:hAnsiTheme="minorHAnsi" w:cstheme="minorHAnsi"/>
          <w:sz w:val="32"/>
          <w:szCs w:val="32"/>
        </w:rPr>
        <w:t xml:space="preserve"> </w:t>
      </w:r>
      <w:proofErr w:type="spellStart"/>
      <w:r w:rsidR="00D853EA">
        <w:rPr>
          <w:rFonts w:asciiTheme="minorHAnsi" w:hAnsiTheme="minorHAnsi" w:cstheme="minorHAnsi"/>
          <w:sz w:val="32"/>
          <w:szCs w:val="32"/>
        </w:rPr>
        <w:t>Zathura</w:t>
      </w:r>
      <w:proofErr w:type="spellEnd"/>
    </w:p>
    <w:p w:rsidR="00247713" w:rsidRPr="00144A4B" w:rsidRDefault="0093038E" w:rsidP="001034D9">
      <w:pPr>
        <w:spacing w:after="0" w:line="360" w:lineRule="auto"/>
        <w:rPr>
          <w:rFonts w:asciiTheme="minorHAnsi" w:hAnsiTheme="minorHAnsi" w:cstheme="minorHAnsi"/>
          <w:b/>
          <w:sz w:val="24"/>
          <w:szCs w:val="24"/>
        </w:rPr>
      </w:pPr>
      <w:r w:rsidRPr="007C5C7E">
        <w:rPr>
          <w:rFonts w:asciiTheme="minorHAnsi" w:hAnsiTheme="minorHAnsi" w:cstheme="minorHAnsi"/>
          <w:sz w:val="32"/>
          <w:szCs w:val="32"/>
          <w:u w:val="single"/>
        </w:rPr>
        <w:t>Suggested Time</w:t>
      </w:r>
      <w:r w:rsidR="00144A4B">
        <w:rPr>
          <w:rFonts w:asciiTheme="minorHAnsi" w:hAnsiTheme="minorHAnsi" w:cstheme="minorHAnsi"/>
          <w:sz w:val="32"/>
          <w:szCs w:val="32"/>
          <w:u w:val="single"/>
        </w:rPr>
        <w:t>:</w:t>
      </w:r>
      <w:r w:rsidR="00144A4B">
        <w:rPr>
          <w:rFonts w:asciiTheme="minorHAnsi" w:hAnsiTheme="minorHAnsi" w:cstheme="minorHAnsi"/>
          <w:sz w:val="32"/>
          <w:szCs w:val="32"/>
          <w:u w:val="single"/>
        </w:rPr>
        <w:tab/>
      </w:r>
      <w:r w:rsidR="006447A4">
        <w:rPr>
          <w:rFonts w:asciiTheme="minorHAnsi" w:hAnsiTheme="minorHAnsi" w:cstheme="minorHAnsi"/>
          <w:sz w:val="32"/>
          <w:szCs w:val="32"/>
        </w:rPr>
        <w:t xml:space="preserve"> </w:t>
      </w:r>
      <w:r w:rsidR="00D853EA">
        <w:rPr>
          <w:rFonts w:asciiTheme="minorHAnsi" w:hAnsiTheme="minorHAnsi" w:cstheme="minorHAnsi"/>
          <w:sz w:val="32"/>
          <w:szCs w:val="32"/>
        </w:rPr>
        <w:t>5</w:t>
      </w:r>
      <w:r w:rsidR="00B474EF" w:rsidRPr="005B6C42">
        <w:rPr>
          <w:rFonts w:asciiTheme="minorHAnsi" w:hAnsiTheme="minorHAnsi" w:cstheme="minorHAnsi"/>
          <w:sz w:val="32"/>
          <w:szCs w:val="32"/>
        </w:rPr>
        <w:t xml:space="preserve"> days </w:t>
      </w:r>
    </w:p>
    <w:p w:rsidR="00D853EA" w:rsidRPr="001A6B5B" w:rsidRDefault="001F1840" w:rsidP="000601D8">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 xml:space="preserve">Common Core ELA </w:t>
      </w:r>
      <w:r w:rsidR="00CC51A2" w:rsidRPr="000601D8">
        <w:rPr>
          <w:rFonts w:asciiTheme="minorHAnsi" w:hAnsiTheme="minorHAnsi" w:cstheme="minorHAnsi"/>
          <w:sz w:val="32"/>
          <w:szCs w:val="32"/>
          <w:u w:val="single"/>
        </w:rPr>
        <w:t>Standards</w:t>
      </w:r>
      <w:r w:rsidR="001A6B5B">
        <w:rPr>
          <w:rFonts w:asciiTheme="minorHAnsi" w:hAnsiTheme="minorHAnsi" w:cstheme="minorHAnsi"/>
          <w:sz w:val="32"/>
          <w:szCs w:val="32"/>
          <w:u w:val="single"/>
        </w:rPr>
        <w:t>:</w:t>
      </w:r>
      <w:r w:rsidR="00425E08">
        <w:rPr>
          <w:rFonts w:asciiTheme="minorHAnsi" w:hAnsiTheme="minorHAnsi" w:cstheme="minorHAnsi"/>
          <w:sz w:val="32"/>
          <w:szCs w:val="32"/>
        </w:rPr>
        <w:t xml:space="preserve"> RL.5.1, RL.5.2, RL.5.3, RL.5.4; W.5.2, W.5.4, W.5.9; SL.5.1; L.5.1, L.5.2, L.5.4, L.5.5</w:t>
      </w:r>
      <w:r w:rsidR="001A6B5B">
        <w:rPr>
          <w:rFonts w:asciiTheme="minorHAnsi" w:hAnsiTheme="minorHAnsi" w:cstheme="minorHAnsi"/>
          <w:sz w:val="32"/>
          <w:szCs w:val="32"/>
        </w:rPr>
        <w:t xml:space="preserve"> </w:t>
      </w:r>
    </w:p>
    <w:p w:rsidR="001A6B5B" w:rsidRDefault="001A6B5B" w:rsidP="001034D9">
      <w:pPr>
        <w:spacing w:after="0" w:line="360" w:lineRule="auto"/>
        <w:rPr>
          <w:rFonts w:asciiTheme="minorHAnsi" w:hAnsiTheme="minorHAnsi" w:cstheme="minorHAnsi"/>
          <w:sz w:val="32"/>
          <w:szCs w:val="32"/>
          <w:u w:val="single"/>
        </w:rPr>
      </w:pPr>
    </w:p>
    <w:p w:rsidR="001F1840" w:rsidRDefault="000B5786"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 xml:space="preserve">Teacher </w:t>
      </w:r>
      <w:r w:rsidR="004D3BFD" w:rsidRPr="007C5C7E">
        <w:rPr>
          <w:rFonts w:asciiTheme="minorHAnsi" w:hAnsiTheme="minorHAnsi" w:cstheme="minorHAnsi"/>
          <w:sz w:val="32"/>
          <w:szCs w:val="32"/>
          <w:u w:val="single"/>
        </w:rPr>
        <w:t>Instructions</w:t>
      </w:r>
    </w:p>
    <w:p w:rsidR="00FB2380" w:rsidRPr="001A6B5B" w:rsidRDefault="00FB2380" w:rsidP="001A6B5B">
      <w:pPr>
        <w:spacing w:after="0" w:line="360" w:lineRule="auto"/>
        <w:contextualSpacing/>
        <w:rPr>
          <w:rFonts w:asciiTheme="minorHAnsi" w:hAnsiTheme="minorHAnsi" w:cstheme="minorHAnsi"/>
          <w:i/>
          <w:sz w:val="24"/>
          <w:szCs w:val="24"/>
        </w:rPr>
      </w:pPr>
      <w:r w:rsidRPr="001A6B5B">
        <w:rPr>
          <w:rFonts w:asciiTheme="minorHAnsi" w:hAnsiTheme="minorHAnsi" w:cstheme="minorHAnsi"/>
          <w:i/>
          <w:sz w:val="24"/>
          <w:szCs w:val="24"/>
        </w:rPr>
        <w:t>Ref</w:t>
      </w:r>
      <w:r w:rsidR="0095234C" w:rsidRPr="001A6B5B">
        <w:rPr>
          <w:rFonts w:asciiTheme="minorHAnsi" w:hAnsiTheme="minorHAnsi" w:cstheme="minorHAnsi"/>
          <w:i/>
          <w:sz w:val="24"/>
          <w:szCs w:val="24"/>
        </w:rPr>
        <w:t>er to the Introduction for</w:t>
      </w:r>
      <w:r w:rsidRPr="001A6B5B">
        <w:rPr>
          <w:rFonts w:asciiTheme="minorHAnsi" w:hAnsiTheme="minorHAnsi" w:cstheme="minorHAnsi"/>
          <w:i/>
          <w:sz w:val="24"/>
          <w:szCs w:val="24"/>
        </w:rPr>
        <w:t xml:space="preserve"> </w:t>
      </w:r>
      <w:r w:rsidR="00CA07EF" w:rsidRPr="001A6B5B">
        <w:rPr>
          <w:rFonts w:asciiTheme="minorHAnsi" w:hAnsiTheme="minorHAnsi" w:cstheme="minorHAnsi"/>
          <w:i/>
          <w:sz w:val="24"/>
          <w:szCs w:val="24"/>
        </w:rPr>
        <w:t>further details</w:t>
      </w:r>
      <w:r w:rsidRPr="001A6B5B">
        <w:rPr>
          <w:rFonts w:asciiTheme="minorHAnsi" w:hAnsiTheme="minorHAnsi" w:cstheme="minorHAnsi"/>
          <w:i/>
          <w:sz w:val="24"/>
          <w:szCs w:val="24"/>
        </w:rPr>
        <w:t>.</w:t>
      </w:r>
    </w:p>
    <w:p w:rsidR="00FB2380" w:rsidRPr="001A6B5B" w:rsidRDefault="0095234C" w:rsidP="001A6B5B">
      <w:pPr>
        <w:spacing w:after="0" w:line="360" w:lineRule="auto"/>
        <w:contextualSpacing/>
        <w:rPr>
          <w:rFonts w:asciiTheme="minorHAnsi" w:hAnsiTheme="minorHAnsi" w:cstheme="minorHAnsi"/>
          <w:b/>
          <w:sz w:val="24"/>
          <w:szCs w:val="24"/>
        </w:rPr>
      </w:pPr>
      <w:r w:rsidRPr="001A6B5B">
        <w:rPr>
          <w:rFonts w:asciiTheme="minorHAnsi" w:hAnsiTheme="minorHAnsi" w:cstheme="minorHAnsi"/>
          <w:b/>
          <w:sz w:val="24"/>
          <w:szCs w:val="24"/>
        </w:rPr>
        <w:t>Before Teaching</w:t>
      </w:r>
    </w:p>
    <w:p w:rsidR="004D3BFD" w:rsidRPr="001A6B5B" w:rsidRDefault="001F1840" w:rsidP="001A6B5B">
      <w:pPr>
        <w:pStyle w:val="ListParagraph"/>
        <w:numPr>
          <w:ilvl w:val="0"/>
          <w:numId w:val="13"/>
        </w:numPr>
        <w:spacing w:after="0" w:line="360" w:lineRule="auto"/>
        <w:rPr>
          <w:rFonts w:asciiTheme="minorHAnsi" w:hAnsiTheme="minorHAnsi" w:cstheme="minorHAnsi"/>
          <w:sz w:val="24"/>
          <w:szCs w:val="24"/>
        </w:rPr>
      </w:pPr>
      <w:r w:rsidRPr="001A6B5B">
        <w:rPr>
          <w:rFonts w:asciiTheme="minorHAnsi" w:hAnsiTheme="minorHAnsi" w:cstheme="minorHAnsi"/>
          <w:sz w:val="24"/>
          <w:szCs w:val="24"/>
        </w:rPr>
        <w:t xml:space="preserve">Read the Big Ideas and </w:t>
      </w:r>
      <w:r w:rsidR="007C5C7E" w:rsidRPr="001A6B5B">
        <w:rPr>
          <w:rFonts w:asciiTheme="minorHAnsi" w:hAnsiTheme="minorHAnsi" w:cstheme="minorHAnsi"/>
          <w:sz w:val="24"/>
          <w:szCs w:val="24"/>
        </w:rPr>
        <w:t xml:space="preserve">Key Understandings </w:t>
      </w:r>
      <w:r w:rsidR="00FB2380" w:rsidRPr="001A6B5B">
        <w:rPr>
          <w:rFonts w:asciiTheme="minorHAnsi" w:hAnsiTheme="minorHAnsi" w:cstheme="minorHAnsi"/>
          <w:sz w:val="24"/>
          <w:szCs w:val="24"/>
        </w:rPr>
        <w:t>and the</w:t>
      </w:r>
      <w:r w:rsidRPr="001A6B5B">
        <w:rPr>
          <w:rFonts w:asciiTheme="minorHAnsi" w:hAnsiTheme="minorHAnsi" w:cstheme="minorHAnsi"/>
          <w:sz w:val="24"/>
          <w:szCs w:val="24"/>
        </w:rPr>
        <w:t xml:space="preserve"> </w:t>
      </w:r>
      <w:r w:rsidR="007C5C7E" w:rsidRPr="001A6B5B">
        <w:rPr>
          <w:rFonts w:asciiTheme="minorHAnsi" w:hAnsiTheme="minorHAnsi" w:cstheme="minorHAnsi"/>
          <w:sz w:val="24"/>
          <w:szCs w:val="24"/>
        </w:rPr>
        <w:t>S</w:t>
      </w:r>
      <w:r w:rsidR="00841C15" w:rsidRPr="001A6B5B">
        <w:rPr>
          <w:rFonts w:asciiTheme="minorHAnsi" w:hAnsiTheme="minorHAnsi" w:cstheme="minorHAnsi"/>
          <w:sz w:val="24"/>
          <w:szCs w:val="24"/>
        </w:rPr>
        <w:t>ynopsis</w:t>
      </w:r>
      <w:r w:rsidR="0093474C" w:rsidRPr="001A6B5B">
        <w:rPr>
          <w:rFonts w:asciiTheme="minorHAnsi" w:hAnsiTheme="minorHAnsi" w:cstheme="minorHAnsi"/>
          <w:sz w:val="24"/>
          <w:szCs w:val="24"/>
        </w:rPr>
        <w:t xml:space="preserve">.  Please do </w:t>
      </w:r>
      <w:r w:rsidR="0093474C" w:rsidRPr="001A6B5B">
        <w:rPr>
          <w:rFonts w:asciiTheme="minorHAnsi" w:hAnsiTheme="minorHAnsi" w:cstheme="minorHAnsi"/>
          <w:b/>
          <w:sz w:val="24"/>
          <w:szCs w:val="24"/>
        </w:rPr>
        <w:t>not</w:t>
      </w:r>
      <w:r w:rsidR="0093474C" w:rsidRPr="001A6B5B">
        <w:rPr>
          <w:rFonts w:asciiTheme="minorHAnsi" w:hAnsiTheme="minorHAnsi" w:cstheme="minorHAnsi"/>
          <w:sz w:val="24"/>
          <w:szCs w:val="24"/>
        </w:rPr>
        <w:t xml:space="preserve"> read this to the students.  This is a description for teachers, about the big ideas and key understanding that students should take away </w:t>
      </w:r>
      <w:r w:rsidR="0093474C" w:rsidRPr="001A6B5B">
        <w:rPr>
          <w:rFonts w:asciiTheme="minorHAnsi" w:hAnsiTheme="minorHAnsi" w:cstheme="minorHAnsi"/>
          <w:b/>
          <w:sz w:val="24"/>
          <w:szCs w:val="24"/>
        </w:rPr>
        <w:t>after</w:t>
      </w:r>
      <w:r w:rsidR="0093474C" w:rsidRPr="001A6B5B">
        <w:rPr>
          <w:rFonts w:asciiTheme="minorHAnsi" w:hAnsiTheme="minorHAnsi" w:cstheme="minorHAnsi"/>
          <w:sz w:val="24"/>
          <w:szCs w:val="24"/>
        </w:rPr>
        <w:t xml:space="preserve"> completing this task.</w:t>
      </w:r>
    </w:p>
    <w:p w:rsidR="001F1840" w:rsidRPr="001A6B5B" w:rsidRDefault="001F1840" w:rsidP="001A6B5B">
      <w:pPr>
        <w:spacing w:after="0" w:line="360" w:lineRule="auto"/>
        <w:ind w:firstLine="720"/>
        <w:contextualSpacing/>
        <w:rPr>
          <w:rFonts w:asciiTheme="minorHAnsi" w:hAnsiTheme="minorHAnsi" w:cstheme="minorHAnsi"/>
          <w:sz w:val="24"/>
          <w:szCs w:val="24"/>
          <w:u w:val="single"/>
        </w:rPr>
      </w:pPr>
      <w:r w:rsidRPr="001A6B5B">
        <w:rPr>
          <w:rFonts w:asciiTheme="minorHAnsi" w:hAnsiTheme="minorHAnsi" w:cstheme="minorHAnsi"/>
          <w:sz w:val="24"/>
          <w:szCs w:val="24"/>
          <w:u w:val="single"/>
        </w:rPr>
        <w:t>Big Ideas and Key Understandings</w:t>
      </w:r>
    </w:p>
    <w:p w:rsidR="002760BB" w:rsidRPr="001A6B5B" w:rsidRDefault="002760BB" w:rsidP="001A6B5B">
      <w:pPr>
        <w:spacing w:after="0" w:line="360" w:lineRule="auto"/>
        <w:ind w:firstLine="720"/>
        <w:contextualSpacing/>
        <w:rPr>
          <w:rFonts w:asciiTheme="minorHAnsi" w:hAnsiTheme="minorHAnsi" w:cstheme="minorHAnsi"/>
          <w:sz w:val="24"/>
          <w:szCs w:val="24"/>
          <w:u w:val="single"/>
        </w:rPr>
      </w:pPr>
      <w:r w:rsidRPr="001A6B5B">
        <w:rPr>
          <w:rFonts w:asciiTheme="minorHAnsi" w:hAnsiTheme="minorHAnsi" w:cs="Verdana"/>
          <w:sz w:val="24"/>
        </w:rPr>
        <w:t>Working togeth</w:t>
      </w:r>
      <w:r w:rsidR="00997FDA">
        <w:rPr>
          <w:rFonts w:asciiTheme="minorHAnsi" w:hAnsiTheme="minorHAnsi" w:cs="Verdana"/>
          <w:sz w:val="24"/>
        </w:rPr>
        <w:t>er is a great way to solve problems.</w:t>
      </w:r>
    </w:p>
    <w:p w:rsidR="00D15A17" w:rsidRPr="001A6B5B" w:rsidRDefault="001F1840" w:rsidP="001A6B5B">
      <w:pPr>
        <w:spacing w:after="0" w:line="360" w:lineRule="auto"/>
        <w:ind w:left="360" w:firstLine="360"/>
        <w:contextualSpacing/>
        <w:rPr>
          <w:rFonts w:asciiTheme="minorHAnsi" w:hAnsiTheme="minorHAnsi" w:cstheme="minorHAnsi"/>
          <w:sz w:val="24"/>
          <w:szCs w:val="24"/>
          <w:u w:val="single"/>
        </w:rPr>
      </w:pPr>
      <w:r w:rsidRPr="001A6B5B">
        <w:rPr>
          <w:rFonts w:asciiTheme="minorHAnsi" w:hAnsiTheme="minorHAnsi" w:cstheme="minorHAnsi"/>
          <w:sz w:val="24"/>
          <w:szCs w:val="24"/>
          <w:u w:val="single"/>
        </w:rPr>
        <w:t>Synopsis</w:t>
      </w:r>
    </w:p>
    <w:p w:rsidR="00D853EA" w:rsidRPr="001A6B5B" w:rsidRDefault="006C619F" w:rsidP="001A6B5B">
      <w:pPr>
        <w:spacing w:after="0" w:line="360" w:lineRule="auto"/>
        <w:ind w:left="720"/>
        <w:contextualSpacing/>
        <w:rPr>
          <w:rFonts w:asciiTheme="minorHAnsi" w:hAnsiTheme="minorHAnsi"/>
          <w:sz w:val="24"/>
        </w:rPr>
      </w:pPr>
      <w:r w:rsidRPr="001A6B5B">
        <w:rPr>
          <w:rFonts w:asciiTheme="minorHAnsi" w:hAnsiTheme="minorHAnsi" w:cs="Verdana"/>
          <w:sz w:val="24"/>
        </w:rPr>
        <w:t xml:space="preserve">Danny and Walter </w:t>
      </w:r>
      <w:proofErr w:type="spellStart"/>
      <w:r w:rsidRPr="001A6B5B">
        <w:rPr>
          <w:rFonts w:asciiTheme="minorHAnsi" w:hAnsiTheme="minorHAnsi" w:cs="Verdana"/>
          <w:sz w:val="24"/>
        </w:rPr>
        <w:t>Budwing</w:t>
      </w:r>
      <w:proofErr w:type="spellEnd"/>
      <w:r w:rsidRPr="001A6B5B">
        <w:rPr>
          <w:rFonts w:asciiTheme="minorHAnsi" w:hAnsiTheme="minorHAnsi" w:cs="Verdana"/>
          <w:sz w:val="24"/>
        </w:rPr>
        <w:t xml:space="preserve"> are two brothers who don't get along. When their parents go out for the evening, small arguments escalate until finally Walter, the elder, chases his little brother out of the house and into the park, where he tackles him to the ground.  As they wrestle </w:t>
      </w:r>
      <w:proofErr w:type="gramStart"/>
      <w:r w:rsidRPr="001A6B5B">
        <w:rPr>
          <w:rFonts w:asciiTheme="minorHAnsi" w:hAnsiTheme="minorHAnsi" w:cs="Verdana"/>
          <w:sz w:val="24"/>
        </w:rPr>
        <w:t>they</w:t>
      </w:r>
      <w:proofErr w:type="gramEnd"/>
      <w:r w:rsidRPr="001A6B5B">
        <w:rPr>
          <w:rFonts w:asciiTheme="minorHAnsi" w:hAnsiTheme="minorHAnsi" w:cs="Verdana"/>
          <w:sz w:val="24"/>
        </w:rPr>
        <w:t xml:space="preserve"> catch sight of a board game called “</w:t>
      </w:r>
      <w:proofErr w:type="spellStart"/>
      <w:r w:rsidRPr="001A6B5B">
        <w:rPr>
          <w:rFonts w:asciiTheme="minorHAnsi" w:hAnsiTheme="minorHAnsi" w:cs="Verdana"/>
          <w:sz w:val="24"/>
        </w:rPr>
        <w:t>Zathura</w:t>
      </w:r>
      <w:proofErr w:type="spellEnd"/>
      <w:r w:rsidRPr="001A6B5B">
        <w:rPr>
          <w:rFonts w:asciiTheme="minorHAnsi" w:hAnsiTheme="minorHAnsi" w:cs="Verdana"/>
          <w:sz w:val="24"/>
        </w:rPr>
        <w:t xml:space="preserve">”.  The boys decide to play the game.  During the game, </w:t>
      </w:r>
      <w:proofErr w:type="spellStart"/>
      <w:r w:rsidR="00997FDA">
        <w:rPr>
          <w:rFonts w:asciiTheme="minorHAnsi" w:hAnsiTheme="minorHAnsi" w:cs="Verdana"/>
          <w:sz w:val="24"/>
        </w:rPr>
        <w:t>Zathura</w:t>
      </w:r>
      <w:proofErr w:type="spellEnd"/>
      <w:r w:rsidR="00997FDA">
        <w:rPr>
          <w:rFonts w:asciiTheme="minorHAnsi" w:hAnsiTheme="minorHAnsi" w:cs="Verdana"/>
          <w:sz w:val="24"/>
        </w:rPr>
        <w:t xml:space="preserve"> transports </w:t>
      </w:r>
      <w:r w:rsidRPr="001A6B5B">
        <w:rPr>
          <w:rFonts w:asciiTheme="minorHAnsi" w:hAnsiTheme="minorHAnsi" w:cs="Verdana"/>
          <w:sz w:val="24"/>
        </w:rPr>
        <w:t xml:space="preserve">the </w:t>
      </w:r>
      <w:proofErr w:type="spellStart"/>
      <w:r w:rsidRPr="001A6B5B">
        <w:rPr>
          <w:rFonts w:asciiTheme="minorHAnsi" w:hAnsiTheme="minorHAnsi" w:cs="Verdana"/>
          <w:sz w:val="24"/>
        </w:rPr>
        <w:t>Budwing</w:t>
      </w:r>
      <w:proofErr w:type="spellEnd"/>
      <w:r w:rsidRPr="001A6B5B">
        <w:rPr>
          <w:rFonts w:asciiTheme="minorHAnsi" w:hAnsiTheme="minorHAnsi" w:cs="Verdana"/>
          <w:sz w:val="24"/>
        </w:rPr>
        <w:t xml:space="preserve"> home</w:t>
      </w:r>
      <w:r w:rsidR="00997FDA">
        <w:rPr>
          <w:rFonts w:asciiTheme="minorHAnsi" w:hAnsiTheme="minorHAnsi" w:cs="Verdana"/>
          <w:sz w:val="24"/>
        </w:rPr>
        <w:t xml:space="preserve"> </w:t>
      </w:r>
      <w:r w:rsidRPr="001A6B5B">
        <w:rPr>
          <w:rFonts w:asciiTheme="minorHAnsi" w:hAnsiTheme="minorHAnsi" w:cs="Verdana"/>
          <w:sz w:val="24"/>
        </w:rPr>
        <w:t>into outer space, where the strange events the game produces become delightfully bizarre.</w:t>
      </w:r>
    </w:p>
    <w:p w:rsidR="00841C15" w:rsidRPr="001A6B5B" w:rsidRDefault="00841C15" w:rsidP="001A6B5B">
      <w:pPr>
        <w:pStyle w:val="ListParagraph"/>
        <w:numPr>
          <w:ilvl w:val="0"/>
          <w:numId w:val="13"/>
        </w:numPr>
        <w:spacing w:after="0" w:line="360" w:lineRule="auto"/>
        <w:rPr>
          <w:rFonts w:asciiTheme="minorHAnsi" w:hAnsiTheme="minorHAnsi" w:cstheme="minorHAnsi"/>
          <w:sz w:val="24"/>
          <w:szCs w:val="24"/>
        </w:rPr>
      </w:pPr>
      <w:r w:rsidRPr="001A6B5B">
        <w:rPr>
          <w:rFonts w:asciiTheme="minorHAnsi" w:hAnsiTheme="minorHAnsi" w:cstheme="minorHAnsi"/>
          <w:sz w:val="24"/>
          <w:szCs w:val="24"/>
        </w:rPr>
        <w:lastRenderedPageBreak/>
        <w:t xml:space="preserve">Read entire </w:t>
      </w:r>
      <w:r w:rsidR="0095234C" w:rsidRPr="001A6B5B">
        <w:rPr>
          <w:rFonts w:asciiTheme="minorHAnsi" w:hAnsiTheme="minorHAnsi" w:cstheme="minorHAnsi"/>
          <w:sz w:val="24"/>
          <w:szCs w:val="24"/>
        </w:rPr>
        <w:t>main selection text, keeping in mind the Big Ideas and Key Understandings.</w:t>
      </w:r>
    </w:p>
    <w:p w:rsidR="00841C15" w:rsidRPr="001A6B5B" w:rsidRDefault="007C5C7E" w:rsidP="001A6B5B">
      <w:pPr>
        <w:pStyle w:val="ListParagraph"/>
        <w:numPr>
          <w:ilvl w:val="0"/>
          <w:numId w:val="13"/>
        </w:numPr>
        <w:spacing w:after="0" w:line="360" w:lineRule="auto"/>
        <w:rPr>
          <w:rFonts w:asciiTheme="minorHAnsi" w:hAnsiTheme="minorHAnsi" w:cstheme="minorHAnsi"/>
          <w:sz w:val="24"/>
          <w:szCs w:val="24"/>
        </w:rPr>
      </w:pPr>
      <w:r w:rsidRPr="001A6B5B">
        <w:rPr>
          <w:rFonts w:asciiTheme="minorHAnsi" w:hAnsiTheme="minorHAnsi" w:cstheme="minorHAnsi"/>
          <w:sz w:val="24"/>
          <w:szCs w:val="24"/>
        </w:rPr>
        <w:t>Re-read the main selection text while noting</w:t>
      </w:r>
      <w:r w:rsidR="00841C15" w:rsidRPr="001A6B5B">
        <w:rPr>
          <w:rFonts w:asciiTheme="minorHAnsi" w:hAnsiTheme="minorHAnsi" w:cstheme="minorHAnsi"/>
          <w:sz w:val="24"/>
          <w:szCs w:val="24"/>
        </w:rPr>
        <w:t xml:space="preserve"> the stopping points for </w:t>
      </w:r>
      <w:r w:rsidR="00D140AD" w:rsidRPr="001A6B5B">
        <w:rPr>
          <w:rFonts w:asciiTheme="minorHAnsi" w:hAnsiTheme="minorHAnsi" w:cstheme="minorHAnsi"/>
          <w:sz w:val="24"/>
          <w:szCs w:val="24"/>
        </w:rPr>
        <w:t>the Text Dependent Questions and teaching V</w:t>
      </w:r>
      <w:r w:rsidR="00841C15" w:rsidRPr="001A6B5B">
        <w:rPr>
          <w:rFonts w:asciiTheme="minorHAnsi" w:hAnsiTheme="minorHAnsi" w:cstheme="minorHAnsi"/>
          <w:sz w:val="24"/>
          <w:szCs w:val="24"/>
        </w:rPr>
        <w:t>ocabulary.</w:t>
      </w:r>
    </w:p>
    <w:p w:rsidR="00841C15" w:rsidRPr="001A6B5B" w:rsidRDefault="001F1840" w:rsidP="001A6B5B">
      <w:pPr>
        <w:pStyle w:val="Heading3"/>
        <w:spacing w:before="0" w:beforeAutospacing="0" w:after="0" w:afterAutospacing="0" w:line="360" w:lineRule="auto"/>
        <w:contextualSpacing/>
        <w:rPr>
          <w:rFonts w:asciiTheme="minorHAnsi" w:hAnsiTheme="minorHAnsi"/>
          <w:sz w:val="24"/>
        </w:rPr>
      </w:pPr>
      <w:r w:rsidRPr="001A6B5B">
        <w:rPr>
          <w:rFonts w:asciiTheme="minorHAnsi" w:hAnsiTheme="minorHAnsi"/>
          <w:sz w:val="24"/>
        </w:rPr>
        <w:t>During Teaching</w:t>
      </w:r>
    </w:p>
    <w:p w:rsidR="00081A99" w:rsidRPr="001A6B5B" w:rsidRDefault="00081A99" w:rsidP="001A6B5B">
      <w:pPr>
        <w:pStyle w:val="ListParagraph"/>
        <w:numPr>
          <w:ilvl w:val="0"/>
          <w:numId w:val="12"/>
        </w:numPr>
        <w:spacing w:after="0" w:line="360" w:lineRule="auto"/>
        <w:rPr>
          <w:rFonts w:asciiTheme="minorHAnsi" w:hAnsiTheme="minorHAnsi"/>
          <w:sz w:val="24"/>
        </w:rPr>
      </w:pPr>
      <w:r w:rsidRPr="001A6B5B">
        <w:rPr>
          <w:rFonts w:asciiTheme="minorHAnsi" w:hAnsiTheme="minorHAnsi" w:cstheme="minorHAnsi"/>
          <w:sz w:val="24"/>
        </w:rPr>
        <w:t>Students read the entire main selection text independently.</w:t>
      </w:r>
    </w:p>
    <w:p w:rsidR="00D15A17" w:rsidRPr="001A6B5B" w:rsidRDefault="00081A99" w:rsidP="001A6B5B">
      <w:pPr>
        <w:pStyle w:val="ListParagraph"/>
        <w:numPr>
          <w:ilvl w:val="0"/>
          <w:numId w:val="12"/>
        </w:numPr>
        <w:spacing w:after="0" w:line="360" w:lineRule="auto"/>
        <w:rPr>
          <w:rFonts w:asciiTheme="minorHAnsi" w:hAnsiTheme="minorHAnsi"/>
          <w:sz w:val="24"/>
        </w:rPr>
      </w:pPr>
      <w:r w:rsidRPr="001A6B5B">
        <w:rPr>
          <w:rFonts w:asciiTheme="minorHAnsi" w:hAnsiTheme="minorHAnsi" w:cstheme="minorHAnsi"/>
          <w:sz w:val="24"/>
        </w:rPr>
        <w:t>Teacher reads the main selection text aloud with students following along.</w:t>
      </w:r>
      <w:r w:rsidR="00D15A17" w:rsidRPr="001A6B5B">
        <w:rPr>
          <w:rFonts w:asciiTheme="minorHAnsi" w:hAnsiTheme="minorHAnsi" w:cstheme="minorHAnsi"/>
          <w:sz w:val="24"/>
        </w:rPr>
        <w:t xml:space="preserve"> </w:t>
      </w:r>
      <w:r w:rsidRPr="001A6B5B">
        <w:rPr>
          <w:rFonts w:asciiTheme="minorHAnsi" w:hAnsiTheme="minorHAnsi" w:cstheme="minorHAnsi"/>
          <w:sz w:val="24"/>
        </w:rPr>
        <w:t xml:space="preserve">(Depending on how complex the text is and the amount of support needed by students, the teacher </w:t>
      </w:r>
      <w:r w:rsidR="00CA07EF" w:rsidRPr="001A6B5B">
        <w:rPr>
          <w:rFonts w:asciiTheme="minorHAnsi" w:hAnsiTheme="minorHAnsi" w:cstheme="minorHAnsi"/>
          <w:sz w:val="24"/>
        </w:rPr>
        <w:t>may choose to reverse</w:t>
      </w:r>
      <w:r w:rsidRPr="001A6B5B">
        <w:rPr>
          <w:rFonts w:asciiTheme="minorHAnsi" w:hAnsiTheme="minorHAnsi" w:cstheme="minorHAnsi"/>
          <w:sz w:val="24"/>
        </w:rPr>
        <w:t xml:space="preserve"> the order of steps 1 and 2.)</w:t>
      </w:r>
    </w:p>
    <w:p w:rsidR="00081A99" w:rsidRPr="001A6B5B" w:rsidRDefault="00081A99" w:rsidP="001A6B5B">
      <w:pPr>
        <w:pStyle w:val="ListParagraph"/>
        <w:numPr>
          <w:ilvl w:val="0"/>
          <w:numId w:val="12"/>
        </w:numPr>
        <w:spacing w:after="0" w:line="360" w:lineRule="auto"/>
        <w:rPr>
          <w:rFonts w:asciiTheme="minorHAnsi" w:hAnsiTheme="minorHAnsi"/>
          <w:sz w:val="24"/>
        </w:rPr>
      </w:pPr>
      <w:r w:rsidRPr="001A6B5B">
        <w:rPr>
          <w:rFonts w:asciiTheme="minorHAnsi" w:hAnsiTheme="minorHAnsi" w:cstheme="minorHAnsi"/>
          <w:sz w:val="24"/>
        </w:rPr>
        <w:t>Students and teacher re-read the text while stopping to respond to</w:t>
      </w:r>
      <w:r w:rsidR="0095234C" w:rsidRPr="001A6B5B">
        <w:rPr>
          <w:rFonts w:asciiTheme="minorHAnsi" w:hAnsiTheme="minorHAnsi" w:cstheme="minorHAnsi"/>
          <w:sz w:val="24"/>
        </w:rPr>
        <w:t xml:space="preserve"> and discuss</w:t>
      </w:r>
      <w:r w:rsidRPr="001A6B5B">
        <w:rPr>
          <w:rFonts w:asciiTheme="minorHAnsi" w:hAnsiTheme="minorHAnsi" w:cstheme="minorHAnsi"/>
          <w:sz w:val="24"/>
        </w:rPr>
        <w:t xml:space="preserve"> </w:t>
      </w:r>
      <w:r w:rsidR="0095234C" w:rsidRPr="001A6B5B">
        <w:rPr>
          <w:rFonts w:asciiTheme="minorHAnsi" w:hAnsiTheme="minorHAnsi" w:cstheme="minorHAnsi"/>
          <w:sz w:val="24"/>
        </w:rPr>
        <w:t xml:space="preserve">the </w:t>
      </w:r>
      <w:r w:rsidRPr="001A6B5B">
        <w:rPr>
          <w:rFonts w:asciiTheme="minorHAnsi" w:hAnsiTheme="minorHAnsi" w:cstheme="minorHAnsi"/>
          <w:sz w:val="24"/>
        </w:rPr>
        <w:t>questions and returning to the text.  A variety of methods can be used to structure the reading</w:t>
      </w:r>
      <w:r w:rsidR="0095234C" w:rsidRPr="001A6B5B">
        <w:rPr>
          <w:rFonts w:asciiTheme="minorHAnsi" w:hAnsiTheme="minorHAnsi" w:cstheme="minorHAnsi"/>
          <w:sz w:val="24"/>
        </w:rPr>
        <w:t xml:space="preserve"> and discussion</w:t>
      </w:r>
      <w:r w:rsidRPr="001A6B5B">
        <w:rPr>
          <w:rFonts w:asciiTheme="minorHAnsi" w:hAnsiTheme="minorHAnsi" w:cstheme="minorHAnsi"/>
          <w:sz w:val="24"/>
        </w:rPr>
        <w:t xml:space="preserve"> (i.e.:  whole class discussion, think-pair-share, independent written response, group work, etc.)</w:t>
      </w:r>
    </w:p>
    <w:p w:rsidR="001F1840" w:rsidRDefault="001F1840" w:rsidP="00320A5A">
      <w:pPr>
        <w:spacing w:after="0" w:line="360" w:lineRule="auto"/>
        <w:rPr>
          <w:rFonts w:asciiTheme="minorHAnsi" w:hAnsiTheme="minorHAnsi" w:cstheme="minorHAnsi"/>
          <w:sz w:val="24"/>
          <w:szCs w:val="24"/>
        </w:rPr>
      </w:pPr>
    </w:p>
    <w:p w:rsidR="00AF6459" w:rsidRPr="007C5C7E" w:rsidRDefault="004D3BFD" w:rsidP="001034D9">
      <w:pPr>
        <w:spacing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t xml:space="preserve">Text Dependent </w:t>
      </w:r>
      <w:r w:rsidR="00172736" w:rsidRPr="007C5C7E">
        <w:rPr>
          <w:rFonts w:asciiTheme="minorHAnsi" w:hAnsiTheme="minorHAnsi" w:cstheme="minorHAnsi"/>
          <w:sz w:val="32"/>
          <w:szCs w:val="32"/>
          <w:u w:val="single"/>
        </w:rPr>
        <w:t>Questions</w:t>
      </w:r>
    </w:p>
    <w:tbl>
      <w:tblPr>
        <w:tblStyle w:val="TableGrid1"/>
        <w:tblW w:w="0" w:type="auto"/>
        <w:tblLook w:val="04A0" w:firstRow="1" w:lastRow="0" w:firstColumn="1" w:lastColumn="0" w:noHBand="0" w:noVBand="1"/>
      </w:tblPr>
      <w:tblGrid>
        <w:gridCol w:w="6408"/>
        <w:gridCol w:w="6711"/>
      </w:tblGrid>
      <w:tr w:rsidR="00CD6B7F" w:rsidRPr="00CD6B7F" w:rsidTr="00997FDA">
        <w:trPr>
          <w:trHeight w:val="147"/>
        </w:trPr>
        <w:tc>
          <w:tcPr>
            <w:tcW w:w="6408" w:type="dxa"/>
          </w:tcPr>
          <w:p w:rsidR="00CD6B7F" w:rsidRPr="00666AC8" w:rsidRDefault="006B4373" w:rsidP="001A6B5B">
            <w:pPr>
              <w:spacing w:after="0" w:line="240" w:lineRule="auto"/>
              <w:contextualSpacing/>
              <w:rPr>
                <w:b/>
                <w:sz w:val="24"/>
                <w:szCs w:val="24"/>
              </w:rPr>
            </w:pPr>
            <w:r w:rsidRPr="00666AC8">
              <w:rPr>
                <w:b/>
                <w:sz w:val="24"/>
                <w:szCs w:val="24"/>
              </w:rPr>
              <w:t>Text-d</w:t>
            </w:r>
            <w:r w:rsidR="00CD6B7F" w:rsidRPr="00666AC8">
              <w:rPr>
                <w:b/>
                <w:sz w:val="24"/>
                <w:szCs w:val="24"/>
              </w:rPr>
              <w:t>ependent Questions</w:t>
            </w:r>
          </w:p>
        </w:tc>
        <w:tc>
          <w:tcPr>
            <w:tcW w:w="6711" w:type="dxa"/>
          </w:tcPr>
          <w:p w:rsidR="00CD6B7F" w:rsidRPr="00666AC8" w:rsidRDefault="006B4373" w:rsidP="001A6B5B">
            <w:pPr>
              <w:spacing w:after="0" w:line="240" w:lineRule="auto"/>
              <w:contextualSpacing/>
              <w:rPr>
                <w:b/>
                <w:sz w:val="24"/>
                <w:szCs w:val="24"/>
              </w:rPr>
            </w:pPr>
            <w:r w:rsidRPr="00666AC8">
              <w:rPr>
                <w:b/>
                <w:sz w:val="24"/>
                <w:szCs w:val="24"/>
              </w:rPr>
              <w:t xml:space="preserve">Evidence-based </w:t>
            </w:r>
            <w:r w:rsidR="00CD6B7F" w:rsidRPr="00666AC8">
              <w:rPr>
                <w:b/>
                <w:sz w:val="24"/>
                <w:szCs w:val="24"/>
              </w:rPr>
              <w:t>Answers</w:t>
            </w:r>
          </w:p>
        </w:tc>
      </w:tr>
      <w:tr w:rsidR="00CD6B7F" w:rsidRPr="00C4067E" w:rsidTr="00997FDA">
        <w:trPr>
          <w:trHeight w:val="147"/>
        </w:trPr>
        <w:tc>
          <w:tcPr>
            <w:tcW w:w="6408" w:type="dxa"/>
          </w:tcPr>
          <w:p w:rsidR="00CD6B7F" w:rsidRPr="00666AC8" w:rsidRDefault="00C55D15" w:rsidP="001A6B5B">
            <w:pPr>
              <w:spacing w:after="0" w:line="240" w:lineRule="auto"/>
              <w:contextualSpacing/>
              <w:rPr>
                <w:rFonts w:cstheme="minorHAnsi"/>
                <w:sz w:val="24"/>
                <w:szCs w:val="24"/>
              </w:rPr>
            </w:pPr>
            <w:r>
              <w:rPr>
                <w:rFonts w:cstheme="minorHAnsi"/>
                <w:sz w:val="24"/>
                <w:szCs w:val="24"/>
              </w:rPr>
              <w:t>T</w:t>
            </w:r>
            <w:r w:rsidR="0040277E" w:rsidRPr="00666AC8">
              <w:rPr>
                <w:rFonts w:cstheme="minorHAnsi"/>
                <w:sz w:val="24"/>
                <w:szCs w:val="24"/>
              </w:rPr>
              <w:t>he story begins with a commotion between Walter and h</w:t>
            </w:r>
            <w:r w:rsidR="00A8299D">
              <w:rPr>
                <w:rFonts w:cstheme="minorHAnsi"/>
                <w:sz w:val="24"/>
                <w:szCs w:val="24"/>
              </w:rPr>
              <w:t>is brother Danny. Using specific quotes</w:t>
            </w:r>
            <w:r w:rsidR="0040277E" w:rsidRPr="00666AC8">
              <w:rPr>
                <w:rFonts w:cstheme="minorHAnsi"/>
                <w:sz w:val="24"/>
                <w:szCs w:val="24"/>
              </w:rPr>
              <w:t xml:space="preserve"> from the story, tell what caused the problem between the two boys.</w:t>
            </w:r>
            <w:r w:rsidR="00B5196C">
              <w:rPr>
                <w:rFonts w:cstheme="minorHAnsi"/>
                <w:sz w:val="24"/>
                <w:szCs w:val="24"/>
              </w:rPr>
              <w:t xml:space="preserve"> </w:t>
            </w:r>
          </w:p>
        </w:tc>
        <w:tc>
          <w:tcPr>
            <w:tcW w:w="6711" w:type="dxa"/>
          </w:tcPr>
          <w:p w:rsidR="00985403" w:rsidRPr="00666AC8" w:rsidRDefault="0040277E" w:rsidP="001A6B5B">
            <w:pPr>
              <w:spacing w:after="0" w:line="240" w:lineRule="auto"/>
              <w:contextualSpacing/>
              <w:rPr>
                <w:rFonts w:cstheme="minorHAnsi"/>
                <w:sz w:val="24"/>
                <w:szCs w:val="24"/>
              </w:rPr>
            </w:pPr>
            <w:r w:rsidRPr="00666AC8">
              <w:rPr>
                <w:rFonts w:cstheme="minorHAnsi"/>
                <w:sz w:val="24"/>
                <w:szCs w:val="24"/>
              </w:rPr>
              <w:t>The walkie-talkie antenna was dangling by a wire. Walter says that he (Danny) breaks everything.</w:t>
            </w:r>
          </w:p>
        </w:tc>
      </w:tr>
      <w:tr w:rsidR="003A61D2" w:rsidRPr="00C4067E" w:rsidTr="00997FDA">
        <w:trPr>
          <w:trHeight w:val="147"/>
        </w:trPr>
        <w:tc>
          <w:tcPr>
            <w:tcW w:w="6408" w:type="dxa"/>
          </w:tcPr>
          <w:p w:rsidR="003A61D2" w:rsidRDefault="003A61D2" w:rsidP="001A6B5B">
            <w:pPr>
              <w:spacing w:after="0" w:line="240" w:lineRule="auto"/>
              <w:contextualSpacing/>
              <w:rPr>
                <w:rFonts w:cstheme="minorHAnsi"/>
                <w:sz w:val="24"/>
                <w:szCs w:val="24"/>
              </w:rPr>
            </w:pPr>
            <w:r>
              <w:rPr>
                <w:rFonts w:cstheme="minorHAnsi"/>
                <w:sz w:val="24"/>
                <w:szCs w:val="24"/>
              </w:rPr>
              <w:t>What kind of perso</w:t>
            </w:r>
            <w:r w:rsidR="00C55D15">
              <w:rPr>
                <w:rFonts w:cstheme="minorHAnsi"/>
                <w:sz w:val="24"/>
                <w:szCs w:val="24"/>
              </w:rPr>
              <w:t>n is Danny? U</w:t>
            </w:r>
            <w:r>
              <w:rPr>
                <w:rFonts w:cstheme="minorHAnsi"/>
                <w:sz w:val="24"/>
                <w:szCs w:val="24"/>
              </w:rPr>
              <w:t>se specific details about the way he relates to Walter to answer this question.</w:t>
            </w:r>
          </w:p>
        </w:tc>
        <w:tc>
          <w:tcPr>
            <w:tcW w:w="6711" w:type="dxa"/>
          </w:tcPr>
          <w:p w:rsidR="003A61D2" w:rsidRDefault="003A61D2" w:rsidP="001A6B5B">
            <w:pPr>
              <w:spacing w:after="0" w:line="240" w:lineRule="auto"/>
              <w:contextualSpacing/>
              <w:rPr>
                <w:rFonts w:cstheme="minorHAnsi"/>
                <w:sz w:val="24"/>
                <w:szCs w:val="24"/>
              </w:rPr>
            </w:pPr>
            <w:r>
              <w:rPr>
                <w:rFonts w:cstheme="minorHAnsi"/>
                <w:sz w:val="24"/>
                <w:szCs w:val="24"/>
              </w:rPr>
              <w:t xml:space="preserve">Danny is a mischievous person. He kept trying to get his brother to play catch even though Walter was mad at him. He threw Walter his hat, but Walter ignored him. Then Danny tossed him a baseball, and beaned him on the head. </w:t>
            </w:r>
          </w:p>
        </w:tc>
      </w:tr>
      <w:tr w:rsidR="002943A0" w:rsidRPr="00C4067E" w:rsidTr="00997FDA">
        <w:trPr>
          <w:trHeight w:val="147"/>
        </w:trPr>
        <w:tc>
          <w:tcPr>
            <w:tcW w:w="6408" w:type="dxa"/>
          </w:tcPr>
          <w:p w:rsidR="002943A0" w:rsidRPr="00666AC8" w:rsidRDefault="00154547" w:rsidP="003A5BC8">
            <w:pPr>
              <w:spacing w:after="0" w:line="240" w:lineRule="auto"/>
              <w:contextualSpacing/>
              <w:rPr>
                <w:rFonts w:cstheme="minorHAnsi"/>
                <w:sz w:val="24"/>
                <w:szCs w:val="24"/>
              </w:rPr>
            </w:pPr>
            <w:r>
              <w:rPr>
                <w:rFonts w:cstheme="minorHAnsi"/>
                <w:sz w:val="24"/>
                <w:szCs w:val="24"/>
              </w:rPr>
              <w:t xml:space="preserve">A simile is a comparison of two unlike things, using the words </w:t>
            </w:r>
            <w:r w:rsidRPr="00154547">
              <w:rPr>
                <w:rFonts w:cstheme="minorHAnsi"/>
                <w:i/>
                <w:sz w:val="24"/>
                <w:szCs w:val="24"/>
              </w:rPr>
              <w:t>like</w:t>
            </w:r>
            <w:r>
              <w:rPr>
                <w:rFonts w:cstheme="minorHAnsi"/>
                <w:sz w:val="24"/>
                <w:szCs w:val="24"/>
              </w:rPr>
              <w:t xml:space="preserve"> or </w:t>
            </w:r>
            <w:r w:rsidRPr="00154547">
              <w:rPr>
                <w:rFonts w:cstheme="minorHAnsi"/>
                <w:i/>
                <w:sz w:val="24"/>
                <w:szCs w:val="24"/>
              </w:rPr>
              <w:t>as</w:t>
            </w:r>
            <w:r w:rsidR="00F117DE" w:rsidRPr="00666AC8">
              <w:rPr>
                <w:rFonts w:cstheme="minorHAnsi"/>
                <w:sz w:val="24"/>
                <w:szCs w:val="24"/>
              </w:rPr>
              <w:t>.</w:t>
            </w:r>
            <w:r w:rsidR="00C55D15">
              <w:rPr>
                <w:rFonts w:cstheme="minorHAnsi"/>
                <w:sz w:val="24"/>
                <w:szCs w:val="24"/>
              </w:rPr>
              <w:t xml:space="preserve"> </w:t>
            </w:r>
            <w:r>
              <w:rPr>
                <w:rFonts w:cstheme="minorHAnsi"/>
                <w:sz w:val="24"/>
                <w:szCs w:val="24"/>
              </w:rPr>
              <w:t xml:space="preserve">How does the author use of this simile help you to understand what is taking place in Danny and Walter’s house?  </w:t>
            </w:r>
          </w:p>
        </w:tc>
        <w:tc>
          <w:tcPr>
            <w:tcW w:w="6711" w:type="dxa"/>
          </w:tcPr>
          <w:p w:rsidR="002943A0" w:rsidRPr="00666AC8" w:rsidRDefault="00F63C38" w:rsidP="001A6B5B">
            <w:pPr>
              <w:spacing w:after="0" w:line="240" w:lineRule="auto"/>
              <w:contextualSpacing/>
              <w:rPr>
                <w:rFonts w:cstheme="minorHAnsi"/>
                <w:sz w:val="24"/>
                <w:szCs w:val="24"/>
              </w:rPr>
            </w:pPr>
            <w:r>
              <w:rPr>
                <w:rFonts w:cstheme="minorHAnsi"/>
                <w:sz w:val="24"/>
                <w:szCs w:val="24"/>
              </w:rPr>
              <w:t xml:space="preserve">The simile is “The noise grew louder, like a thousand gold balls bouncing off the roof.”  </w:t>
            </w:r>
            <w:r w:rsidR="00EB41B9">
              <w:rPr>
                <w:rFonts w:cstheme="minorHAnsi"/>
                <w:sz w:val="24"/>
                <w:szCs w:val="24"/>
              </w:rPr>
              <w:t xml:space="preserve">The simile helps the reader understand how loud the sound is and how forceful the meteors were when they hit the house. </w:t>
            </w:r>
          </w:p>
        </w:tc>
      </w:tr>
      <w:tr w:rsidR="00F117DE" w:rsidRPr="00C4067E" w:rsidTr="00997FDA">
        <w:trPr>
          <w:trHeight w:val="890"/>
        </w:trPr>
        <w:tc>
          <w:tcPr>
            <w:tcW w:w="6408" w:type="dxa"/>
          </w:tcPr>
          <w:p w:rsidR="00F117DE" w:rsidRPr="00666AC8" w:rsidRDefault="00C55D15" w:rsidP="00A8299D">
            <w:pPr>
              <w:spacing w:after="0" w:line="240" w:lineRule="auto"/>
              <w:contextualSpacing/>
              <w:rPr>
                <w:rFonts w:cstheme="minorHAnsi"/>
                <w:sz w:val="24"/>
                <w:szCs w:val="24"/>
              </w:rPr>
            </w:pPr>
            <w:r>
              <w:rPr>
                <w:rFonts w:cstheme="minorHAnsi"/>
                <w:sz w:val="24"/>
                <w:szCs w:val="24"/>
              </w:rPr>
              <w:lastRenderedPageBreak/>
              <w:t>E</w:t>
            </w:r>
            <w:r w:rsidR="00A8299D">
              <w:rPr>
                <w:rFonts w:cstheme="minorHAnsi"/>
                <w:sz w:val="24"/>
                <w:szCs w:val="24"/>
              </w:rPr>
              <w:t xml:space="preserve">xplain </w:t>
            </w:r>
            <w:r w:rsidR="00F117DE" w:rsidRPr="00666AC8">
              <w:rPr>
                <w:rFonts w:cstheme="minorHAnsi"/>
                <w:sz w:val="24"/>
                <w:szCs w:val="24"/>
              </w:rPr>
              <w:t>why Danny thinks that they are in outer space.</w:t>
            </w:r>
            <w:r w:rsidR="00062D92">
              <w:rPr>
                <w:rFonts w:cstheme="minorHAnsi"/>
                <w:sz w:val="24"/>
                <w:szCs w:val="24"/>
              </w:rPr>
              <w:t xml:space="preserve"> </w:t>
            </w:r>
          </w:p>
        </w:tc>
        <w:tc>
          <w:tcPr>
            <w:tcW w:w="6711" w:type="dxa"/>
          </w:tcPr>
          <w:p w:rsidR="00F117DE" w:rsidRPr="00666AC8" w:rsidRDefault="006D6C5B" w:rsidP="001A6B5B">
            <w:pPr>
              <w:spacing w:after="0" w:line="240" w:lineRule="auto"/>
              <w:contextualSpacing/>
              <w:rPr>
                <w:rFonts w:cstheme="minorHAnsi"/>
                <w:sz w:val="24"/>
                <w:szCs w:val="24"/>
              </w:rPr>
            </w:pPr>
            <w:r>
              <w:rPr>
                <w:rFonts w:cstheme="minorHAnsi"/>
                <w:sz w:val="24"/>
                <w:szCs w:val="24"/>
              </w:rPr>
              <w:t>On p</w:t>
            </w:r>
            <w:r w:rsidR="00062D92">
              <w:rPr>
                <w:rFonts w:cstheme="minorHAnsi"/>
                <w:sz w:val="24"/>
                <w:szCs w:val="24"/>
              </w:rPr>
              <w:t>age 366</w:t>
            </w:r>
            <w:r>
              <w:rPr>
                <w:rFonts w:cstheme="minorHAnsi"/>
                <w:sz w:val="24"/>
                <w:szCs w:val="24"/>
              </w:rPr>
              <w:t>, the author tells us that t</w:t>
            </w:r>
            <w:r w:rsidR="0071559E">
              <w:rPr>
                <w:rFonts w:cstheme="minorHAnsi"/>
                <w:sz w:val="24"/>
                <w:szCs w:val="24"/>
              </w:rPr>
              <w:t xml:space="preserve">here were meteors. </w:t>
            </w:r>
            <w:r w:rsidR="007857ED">
              <w:rPr>
                <w:rFonts w:cstheme="minorHAnsi"/>
                <w:sz w:val="24"/>
                <w:szCs w:val="24"/>
              </w:rPr>
              <w:t>“</w:t>
            </w:r>
            <w:r w:rsidR="0071559E">
              <w:rPr>
                <w:rFonts w:cstheme="minorHAnsi"/>
                <w:sz w:val="24"/>
                <w:szCs w:val="24"/>
              </w:rPr>
              <w:t>T</w:t>
            </w:r>
            <w:r w:rsidR="00F117DE" w:rsidRPr="00666AC8">
              <w:rPr>
                <w:rFonts w:cstheme="minorHAnsi"/>
                <w:sz w:val="24"/>
                <w:szCs w:val="24"/>
              </w:rPr>
              <w:t>hrough the hole</w:t>
            </w:r>
            <w:r w:rsidR="007857ED">
              <w:rPr>
                <w:rFonts w:cstheme="minorHAnsi"/>
                <w:sz w:val="24"/>
                <w:szCs w:val="24"/>
              </w:rPr>
              <w:t>,</w:t>
            </w:r>
            <w:r w:rsidR="00F117DE" w:rsidRPr="00666AC8">
              <w:rPr>
                <w:rFonts w:cstheme="minorHAnsi"/>
                <w:sz w:val="24"/>
                <w:szCs w:val="24"/>
              </w:rPr>
              <w:t xml:space="preserve"> </w:t>
            </w:r>
            <w:r>
              <w:rPr>
                <w:rFonts w:cstheme="minorHAnsi"/>
                <w:sz w:val="24"/>
                <w:szCs w:val="24"/>
              </w:rPr>
              <w:t>Walter</w:t>
            </w:r>
            <w:r w:rsidR="007857ED">
              <w:rPr>
                <w:rFonts w:cstheme="minorHAnsi"/>
                <w:sz w:val="24"/>
                <w:szCs w:val="24"/>
              </w:rPr>
              <w:t xml:space="preserve"> </w:t>
            </w:r>
            <w:r w:rsidR="00F117DE" w:rsidRPr="00666AC8">
              <w:rPr>
                <w:rFonts w:cstheme="minorHAnsi"/>
                <w:sz w:val="24"/>
                <w:szCs w:val="24"/>
              </w:rPr>
              <w:t>could see what was left of his parent’s bedroom and beyond that, a black, star-filled sky.</w:t>
            </w:r>
            <w:r w:rsidR="007857ED">
              <w:rPr>
                <w:rFonts w:cstheme="minorHAnsi"/>
                <w:sz w:val="24"/>
                <w:szCs w:val="24"/>
              </w:rPr>
              <w:t>”</w:t>
            </w:r>
            <w:r w:rsidR="00F117DE" w:rsidRPr="00666AC8">
              <w:rPr>
                <w:rFonts w:cstheme="minorHAnsi"/>
                <w:sz w:val="24"/>
                <w:szCs w:val="24"/>
              </w:rPr>
              <w:t xml:space="preserve"> </w:t>
            </w:r>
            <w:r w:rsidR="0071559E">
              <w:rPr>
                <w:rFonts w:cstheme="minorHAnsi"/>
                <w:sz w:val="24"/>
                <w:szCs w:val="24"/>
              </w:rPr>
              <w:t>Danny states, “It’s not night, it’s outer space”</w:t>
            </w:r>
          </w:p>
        </w:tc>
      </w:tr>
      <w:tr w:rsidR="002943A0" w:rsidRPr="00C4067E" w:rsidTr="00997FDA">
        <w:trPr>
          <w:trHeight w:val="1205"/>
        </w:trPr>
        <w:tc>
          <w:tcPr>
            <w:tcW w:w="6408" w:type="dxa"/>
          </w:tcPr>
          <w:p w:rsidR="002943A0" w:rsidRPr="00666AC8" w:rsidRDefault="00F117DE" w:rsidP="00C55D15">
            <w:pPr>
              <w:spacing w:after="0" w:line="240" w:lineRule="auto"/>
              <w:contextualSpacing/>
              <w:rPr>
                <w:rFonts w:cstheme="minorHAnsi"/>
                <w:sz w:val="24"/>
                <w:szCs w:val="24"/>
              </w:rPr>
            </w:pPr>
            <w:r w:rsidRPr="00666AC8">
              <w:rPr>
                <w:sz w:val="24"/>
                <w:szCs w:val="24"/>
              </w:rPr>
              <w:t>Polarity is defined as a pul</w:t>
            </w:r>
            <w:r w:rsidR="00C55D15">
              <w:rPr>
                <w:sz w:val="24"/>
                <w:szCs w:val="24"/>
              </w:rPr>
              <w:t xml:space="preserve">l towards a certain direction. </w:t>
            </w:r>
            <w:r w:rsidRPr="00666AC8">
              <w:rPr>
                <w:rFonts w:eastAsia="Calibri"/>
                <w:sz w:val="24"/>
                <w:szCs w:val="24"/>
              </w:rPr>
              <w:t xml:space="preserve">Danny read the following message on the game card: “The polarity on your gravity </w:t>
            </w:r>
            <w:r w:rsidR="00C55D15">
              <w:rPr>
                <w:rFonts w:eastAsia="Calibri"/>
                <w:sz w:val="24"/>
                <w:szCs w:val="24"/>
              </w:rPr>
              <w:t xml:space="preserve">belt has been reversed.” Using </w:t>
            </w:r>
            <w:r w:rsidRPr="00666AC8">
              <w:rPr>
                <w:rFonts w:eastAsia="Calibri"/>
                <w:sz w:val="24"/>
                <w:szCs w:val="24"/>
              </w:rPr>
              <w:t>specific details from the text, explain ho</w:t>
            </w:r>
            <w:r w:rsidR="00B5196C">
              <w:rPr>
                <w:rFonts w:eastAsia="Calibri"/>
                <w:sz w:val="24"/>
                <w:szCs w:val="24"/>
              </w:rPr>
              <w:t xml:space="preserve">w polarity affected Walter. </w:t>
            </w:r>
          </w:p>
        </w:tc>
        <w:tc>
          <w:tcPr>
            <w:tcW w:w="6711" w:type="dxa"/>
          </w:tcPr>
          <w:p w:rsidR="002943A0" w:rsidRPr="00666AC8" w:rsidRDefault="00F117DE" w:rsidP="001A6B5B">
            <w:pPr>
              <w:spacing w:after="0" w:line="240" w:lineRule="auto"/>
              <w:contextualSpacing/>
              <w:rPr>
                <w:rFonts w:cstheme="minorHAnsi"/>
                <w:sz w:val="24"/>
                <w:szCs w:val="24"/>
              </w:rPr>
            </w:pPr>
            <w:r w:rsidRPr="00666AC8">
              <w:rPr>
                <w:rFonts w:eastAsia="Calibri"/>
                <w:sz w:val="24"/>
                <w:szCs w:val="24"/>
              </w:rPr>
              <w:t xml:space="preserve">If Walter’s gravity belt is reversed, he would still be on the ground. Polarity pulls you down, which is </w:t>
            </w:r>
            <w:r w:rsidR="0071559E">
              <w:rPr>
                <w:rFonts w:eastAsia="Calibri"/>
                <w:sz w:val="24"/>
                <w:szCs w:val="24"/>
              </w:rPr>
              <w:t xml:space="preserve">the normal direction on Earth. </w:t>
            </w:r>
            <w:r w:rsidRPr="00666AC8">
              <w:rPr>
                <w:rFonts w:eastAsia="Calibri"/>
                <w:sz w:val="24"/>
                <w:szCs w:val="24"/>
              </w:rPr>
              <w:t>Walter is pulled towards the ceiling.</w:t>
            </w:r>
          </w:p>
        </w:tc>
      </w:tr>
      <w:tr w:rsidR="00B15C96" w:rsidRPr="00C4067E" w:rsidTr="00997FDA">
        <w:trPr>
          <w:trHeight w:val="901"/>
        </w:trPr>
        <w:tc>
          <w:tcPr>
            <w:tcW w:w="6408" w:type="dxa"/>
          </w:tcPr>
          <w:p w:rsidR="00F117DE" w:rsidRPr="004C3823" w:rsidRDefault="00F117DE" w:rsidP="001A6B5B">
            <w:pPr>
              <w:spacing w:after="0" w:line="240" w:lineRule="auto"/>
              <w:contextualSpacing/>
              <w:rPr>
                <w:rFonts w:eastAsia="Calibri"/>
                <w:sz w:val="24"/>
                <w:szCs w:val="24"/>
              </w:rPr>
            </w:pPr>
            <w:r w:rsidRPr="004C3823">
              <w:rPr>
                <w:rFonts w:eastAsia="Calibri"/>
                <w:sz w:val="24"/>
                <w:szCs w:val="24"/>
              </w:rPr>
              <w:t xml:space="preserve">A gyroscope is </w:t>
            </w:r>
            <w:r w:rsidRPr="004C3823">
              <w:rPr>
                <w:rFonts w:cs="Verdana"/>
                <w:color w:val="262626"/>
                <w:sz w:val="24"/>
                <w:szCs w:val="24"/>
              </w:rPr>
              <w:t xml:space="preserve">a piece of equipment consisting of a rotating wheel so mounted that its axis can turn freely </w:t>
            </w:r>
            <w:r w:rsidR="002E181E">
              <w:rPr>
                <w:rFonts w:cs="Verdana"/>
                <w:color w:val="262626"/>
                <w:sz w:val="24"/>
                <w:szCs w:val="24"/>
              </w:rPr>
              <w:t xml:space="preserve">in certain or all directions. </w:t>
            </w:r>
            <w:r w:rsidRPr="004C3823">
              <w:rPr>
                <w:rFonts w:cs="Verdana"/>
                <w:color w:val="262626"/>
                <w:sz w:val="24"/>
                <w:szCs w:val="24"/>
              </w:rPr>
              <w:t>What purpose does a gyroscope serve on a spaceship? List specifi</w:t>
            </w:r>
            <w:r w:rsidR="00C55D15">
              <w:rPr>
                <w:rFonts w:cs="Verdana"/>
                <w:color w:val="262626"/>
                <w:sz w:val="24"/>
                <w:szCs w:val="24"/>
              </w:rPr>
              <w:t xml:space="preserve">c events from the text. </w:t>
            </w:r>
          </w:p>
          <w:p w:rsidR="00B15C96" w:rsidRPr="004C3823" w:rsidRDefault="00B15C96" w:rsidP="001A6B5B">
            <w:pPr>
              <w:spacing w:after="0" w:line="240" w:lineRule="auto"/>
              <w:contextualSpacing/>
              <w:rPr>
                <w:rFonts w:cstheme="minorHAnsi"/>
                <w:sz w:val="24"/>
                <w:szCs w:val="24"/>
              </w:rPr>
            </w:pPr>
          </w:p>
        </w:tc>
        <w:tc>
          <w:tcPr>
            <w:tcW w:w="6711" w:type="dxa"/>
          </w:tcPr>
          <w:p w:rsidR="00B15C96" w:rsidRPr="001A6B5B" w:rsidRDefault="00666AC8" w:rsidP="001A6B5B">
            <w:pPr>
              <w:spacing w:after="0" w:line="240" w:lineRule="auto"/>
              <w:contextualSpacing/>
              <w:rPr>
                <w:rFonts w:eastAsia="Calibri"/>
                <w:sz w:val="24"/>
                <w:szCs w:val="24"/>
              </w:rPr>
            </w:pPr>
            <w:r w:rsidRPr="00666AC8">
              <w:rPr>
                <w:rFonts w:eastAsia="Calibri"/>
                <w:sz w:val="24"/>
                <w:szCs w:val="24"/>
              </w:rPr>
              <w:t xml:space="preserve">Danny’s card says that the gyroscope is </w:t>
            </w:r>
            <w:proofErr w:type="gramStart"/>
            <w:r w:rsidR="004C3823">
              <w:rPr>
                <w:rFonts w:eastAsia="Calibri"/>
                <w:sz w:val="24"/>
                <w:szCs w:val="24"/>
              </w:rPr>
              <w:t>malfunctioning</w:t>
            </w:r>
            <w:proofErr w:type="gramEnd"/>
            <w:r w:rsidR="004C3823">
              <w:rPr>
                <w:rFonts w:eastAsia="Calibri"/>
                <w:sz w:val="24"/>
                <w:szCs w:val="24"/>
              </w:rPr>
              <w:t xml:space="preserve"> which means it’s</w:t>
            </w:r>
            <w:r w:rsidRPr="00666AC8">
              <w:rPr>
                <w:rFonts w:eastAsia="Calibri"/>
                <w:sz w:val="24"/>
                <w:szCs w:val="24"/>
              </w:rPr>
              <w:t xml:space="preserve"> not working the way it should. The evidence from the text suggests that the gyroscope is a piece of equipment that helps a spac</w:t>
            </w:r>
            <w:r w:rsidR="004C3823">
              <w:rPr>
                <w:rFonts w:eastAsia="Calibri"/>
                <w:sz w:val="24"/>
                <w:szCs w:val="24"/>
              </w:rPr>
              <w:t>eship head in the right the dire</w:t>
            </w:r>
            <w:r w:rsidRPr="00666AC8">
              <w:rPr>
                <w:rFonts w:eastAsia="Calibri"/>
                <w:sz w:val="24"/>
                <w:szCs w:val="24"/>
              </w:rPr>
              <w:t>ction and stay on course.  The illustration also shows the house suddenly tilts, showing that it is off course or not on the right path.</w:t>
            </w:r>
          </w:p>
        </w:tc>
      </w:tr>
      <w:tr w:rsidR="002E181E" w:rsidRPr="00C4067E" w:rsidTr="00997FDA">
        <w:trPr>
          <w:trHeight w:val="58"/>
        </w:trPr>
        <w:tc>
          <w:tcPr>
            <w:tcW w:w="6408" w:type="dxa"/>
          </w:tcPr>
          <w:p w:rsidR="002E181E" w:rsidRPr="006C619F" w:rsidRDefault="002E181E" w:rsidP="001A6B5B">
            <w:pPr>
              <w:spacing w:after="0" w:line="240" w:lineRule="auto"/>
              <w:contextualSpacing/>
              <w:rPr>
                <w:rFonts w:cstheme="minorHAnsi"/>
                <w:sz w:val="24"/>
                <w:szCs w:val="24"/>
              </w:rPr>
            </w:pPr>
            <w:r>
              <w:rPr>
                <w:rFonts w:cstheme="minorHAnsi"/>
                <w:sz w:val="24"/>
                <w:szCs w:val="24"/>
              </w:rPr>
              <w:t>How do the boys change their circumstances while playing the ga</w:t>
            </w:r>
            <w:r w:rsidR="00C55D15">
              <w:rPr>
                <w:rFonts w:cstheme="minorHAnsi"/>
                <w:sz w:val="24"/>
                <w:szCs w:val="24"/>
              </w:rPr>
              <w:t>me? F</w:t>
            </w:r>
            <w:r>
              <w:rPr>
                <w:rFonts w:cstheme="minorHAnsi"/>
                <w:sz w:val="24"/>
                <w:szCs w:val="24"/>
              </w:rPr>
              <w:t>ind</w:t>
            </w:r>
            <w:r w:rsidR="00C55D15">
              <w:rPr>
                <w:rFonts w:cstheme="minorHAnsi"/>
                <w:sz w:val="24"/>
                <w:szCs w:val="24"/>
              </w:rPr>
              <w:t xml:space="preserve"> details to support your answer.</w:t>
            </w:r>
          </w:p>
        </w:tc>
        <w:tc>
          <w:tcPr>
            <w:tcW w:w="6711" w:type="dxa"/>
          </w:tcPr>
          <w:p w:rsidR="002E181E" w:rsidRPr="006C619F" w:rsidRDefault="002E181E" w:rsidP="00F614EC">
            <w:pPr>
              <w:spacing w:after="0" w:line="240" w:lineRule="auto"/>
              <w:contextualSpacing/>
              <w:rPr>
                <w:rFonts w:cstheme="minorHAnsi"/>
                <w:sz w:val="24"/>
                <w:szCs w:val="24"/>
              </w:rPr>
            </w:pPr>
            <w:r>
              <w:rPr>
                <w:rFonts w:cstheme="minorHAnsi"/>
                <w:sz w:val="24"/>
                <w:szCs w:val="24"/>
              </w:rPr>
              <w:t>The boys can change their cir</w:t>
            </w:r>
            <w:r w:rsidR="00C55D15">
              <w:rPr>
                <w:rFonts w:cstheme="minorHAnsi"/>
                <w:sz w:val="24"/>
                <w:szCs w:val="24"/>
              </w:rPr>
              <w:t xml:space="preserve">cumstances by rolling the dice. </w:t>
            </w:r>
            <w:r w:rsidR="00397648">
              <w:rPr>
                <w:rFonts w:cstheme="minorHAnsi"/>
                <w:sz w:val="24"/>
                <w:szCs w:val="24"/>
              </w:rPr>
              <w:t xml:space="preserve">Walter rolled and got his gravity back. Walter also told Danny he “better hurry up and roll before (the robot) makes it in here.” When Danny rolled and got a card that </w:t>
            </w:r>
            <w:r w:rsidR="00F614EC">
              <w:rPr>
                <w:rFonts w:cstheme="minorHAnsi"/>
                <w:sz w:val="24"/>
                <w:szCs w:val="24"/>
              </w:rPr>
              <w:t>read</w:t>
            </w:r>
            <w:r w:rsidR="007244D5">
              <w:rPr>
                <w:rFonts w:cstheme="minorHAnsi"/>
                <w:sz w:val="24"/>
                <w:szCs w:val="24"/>
              </w:rPr>
              <w:t>“…gravity greatly increased,” he started getting shorter and wider until he was the sha</w:t>
            </w:r>
            <w:r w:rsidR="00D14618">
              <w:rPr>
                <w:rFonts w:cstheme="minorHAnsi"/>
                <w:sz w:val="24"/>
                <w:szCs w:val="24"/>
              </w:rPr>
              <w:t>p</w:t>
            </w:r>
            <w:r w:rsidR="007244D5">
              <w:rPr>
                <w:rFonts w:cstheme="minorHAnsi"/>
                <w:sz w:val="24"/>
                <w:szCs w:val="24"/>
              </w:rPr>
              <w:t xml:space="preserve">e of a beach ball. </w:t>
            </w:r>
          </w:p>
        </w:tc>
      </w:tr>
      <w:tr w:rsidR="00F117DE" w:rsidRPr="00C4067E" w:rsidTr="00997FDA">
        <w:trPr>
          <w:trHeight w:val="58"/>
        </w:trPr>
        <w:tc>
          <w:tcPr>
            <w:tcW w:w="6408" w:type="dxa"/>
          </w:tcPr>
          <w:p w:rsidR="00F117DE" w:rsidRPr="006C619F" w:rsidRDefault="00C55D15" w:rsidP="00F614EC">
            <w:pPr>
              <w:spacing w:after="0" w:line="240" w:lineRule="auto"/>
              <w:contextualSpacing/>
              <w:rPr>
                <w:rFonts w:cstheme="minorHAnsi"/>
                <w:sz w:val="24"/>
                <w:szCs w:val="24"/>
              </w:rPr>
            </w:pPr>
            <w:r>
              <w:rPr>
                <w:rFonts w:cstheme="minorHAnsi"/>
                <w:sz w:val="24"/>
                <w:szCs w:val="24"/>
              </w:rPr>
              <w:t xml:space="preserve">Use the text </w:t>
            </w:r>
            <w:r w:rsidR="00F117DE" w:rsidRPr="006C619F">
              <w:rPr>
                <w:rFonts w:cstheme="minorHAnsi"/>
                <w:sz w:val="24"/>
                <w:szCs w:val="24"/>
              </w:rPr>
              <w:t xml:space="preserve">to </w:t>
            </w:r>
            <w:r w:rsidR="00F614EC">
              <w:rPr>
                <w:rFonts w:cstheme="minorHAnsi"/>
                <w:sz w:val="24"/>
                <w:szCs w:val="24"/>
              </w:rPr>
              <w:t>explain what</w:t>
            </w:r>
            <w:r w:rsidR="00F117DE" w:rsidRPr="006C619F">
              <w:rPr>
                <w:rFonts w:cstheme="minorHAnsi"/>
                <w:sz w:val="24"/>
                <w:szCs w:val="24"/>
              </w:rPr>
              <w:t xml:space="preserve"> </w:t>
            </w:r>
            <w:r w:rsidR="00F117DE" w:rsidRPr="006C619F">
              <w:rPr>
                <w:rFonts w:cstheme="minorHAnsi"/>
                <w:i/>
                <w:sz w:val="24"/>
                <w:szCs w:val="24"/>
              </w:rPr>
              <w:t xml:space="preserve">trembled </w:t>
            </w:r>
            <w:r w:rsidR="00F117DE" w:rsidRPr="006C619F">
              <w:rPr>
                <w:rFonts w:cstheme="minorHAnsi"/>
                <w:sz w:val="24"/>
                <w:szCs w:val="24"/>
              </w:rPr>
              <w:t xml:space="preserve">means. </w:t>
            </w:r>
          </w:p>
        </w:tc>
        <w:tc>
          <w:tcPr>
            <w:tcW w:w="6711" w:type="dxa"/>
          </w:tcPr>
          <w:p w:rsidR="00F117DE" w:rsidRPr="006C619F" w:rsidRDefault="00F117DE" w:rsidP="001A6B5B">
            <w:pPr>
              <w:spacing w:after="0" w:line="240" w:lineRule="auto"/>
              <w:contextualSpacing/>
              <w:rPr>
                <w:rFonts w:cstheme="minorHAnsi"/>
                <w:sz w:val="24"/>
                <w:szCs w:val="24"/>
              </w:rPr>
            </w:pPr>
            <w:r w:rsidRPr="006C619F">
              <w:rPr>
                <w:rFonts w:cstheme="minorHAnsi"/>
                <w:sz w:val="24"/>
                <w:szCs w:val="24"/>
              </w:rPr>
              <w:t xml:space="preserve">The text states that Walter’s hand </w:t>
            </w:r>
            <w:r w:rsidRPr="006C619F">
              <w:rPr>
                <w:rFonts w:cstheme="minorHAnsi"/>
                <w:i/>
                <w:sz w:val="24"/>
                <w:szCs w:val="24"/>
              </w:rPr>
              <w:t>trembled</w:t>
            </w:r>
            <w:r w:rsidRPr="006C619F">
              <w:rPr>
                <w:rFonts w:cstheme="minorHAnsi"/>
                <w:sz w:val="24"/>
                <w:szCs w:val="24"/>
              </w:rPr>
              <w:t xml:space="preserve"> when he read that the </w:t>
            </w:r>
            <w:proofErr w:type="spellStart"/>
            <w:r w:rsidRPr="006C619F">
              <w:rPr>
                <w:rFonts w:cstheme="minorHAnsi"/>
                <w:sz w:val="24"/>
                <w:szCs w:val="24"/>
              </w:rPr>
              <w:t>Zorgon</w:t>
            </w:r>
            <w:proofErr w:type="spellEnd"/>
            <w:r w:rsidRPr="006C619F">
              <w:rPr>
                <w:rFonts w:cstheme="minorHAnsi"/>
                <w:sz w:val="24"/>
                <w:szCs w:val="24"/>
              </w:rPr>
              <w:t xml:space="preserve"> pirate ship was launching an attack. Being attacked is a scary event, and being scared may cause your hand to shake. Therefore, </w:t>
            </w:r>
            <w:r w:rsidRPr="006C619F">
              <w:rPr>
                <w:rFonts w:cstheme="minorHAnsi"/>
                <w:i/>
                <w:sz w:val="24"/>
                <w:szCs w:val="24"/>
              </w:rPr>
              <w:t>tremble</w:t>
            </w:r>
            <w:r w:rsidRPr="006C619F">
              <w:rPr>
                <w:rFonts w:cstheme="minorHAnsi"/>
                <w:sz w:val="24"/>
                <w:szCs w:val="24"/>
              </w:rPr>
              <w:t xml:space="preserve"> might mean to shake.</w:t>
            </w:r>
          </w:p>
        </w:tc>
      </w:tr>
      <w:tr w:rsidR="00F117DE" w:rsidRPr="00C4067E" w:rsidTr="00997FDA">
        <w:trPr>
          <w:trHeight w:val="886"/>
        </w:trPr>
        <w:tc>
          <w:tcPr>
            <w:tcW w:w="6408" w:type="dxa"/>
          </w:tcPr>
          <w:p w:rsidR="00F117DE" w:rsidRPr="006C619F" w:rsidRDefault="00D66B77" w:rsidP="001A6B5B">
            <w:pPr>
              <w:spacing w:after="0" w:line="240" w:lineRule="auto"/>
              <w:contextualSpacing/>
              <w:rPr>
                <w:rFonts w:cstheme="minorHAnsi"/>
                <w:sz w:val="24"/>
                <w:szCs w:val="24"/>
              </w:rPr>
            </w:pPr>
            <w:r>
              <w:rPr>
                <w:rFonts w:eastAsia="Calibri"/>
                <w:sz w:val="24"/>
                <w:szCs w:val="24"/>
              </w:rPr>
              <w:t xml:space="preserve">What eventually saved the boys from the </w:t>
            </w:r>
            <w:proofErr w:type="spellStart"/>
            <w:r>
              <w:rPr>
                <w:rFonts w:eastAsia="Calibri"/>
                <w:sz w:val="24"/>
                <w:szCs w:val="24"/>
              </w:rPr>
              <w:t>Zorgon</w:t>
            </w:r>
            <w:proofErr w:type="spellEnd"/>
            <w:r>
              <w:rPr>
                <w:rFonts w:eastAsia="Calibri"/>
                <w:sz w:val="24"/>
                <w:szCs w:val="24"/>
              </w:rPr>
              <w:t xml:space="preserve"> pirate and how did it save them? Find the </w:t>
            </w:r>
            <w:r w:rsidR="00C55D15">
              <w:rPr>
                <w:rFonts w:eastAsia="Calibri"/>
                <w:sz w:val="24"/>
                <w:szCs w:val="24"/>
              </w:rPr>
              <w:t xml:space="preserve">details to </w:t>
            </w:r>
            <w:r>
              <w:rPr>
                <w:rFonts w:eastAsia="Calibri"/>
                <w:sz w:val="24"/>
                <w:szCs w:val="24"/>
              </w:rPr>
              <w:t>support your answer.</w:t>
            </w:r>
          </w:p>
        </w:tc>
        <w:tc>
          <w:tcPr>
            <w:tcW w:w="6711" w:type="dxa"/>
          </w:tcPr>
          <w:p w:rsidR="00F117DE" w:rsidRPr="006C619F" w:rsidRDefault="00D66B77" w:rsidP="001A6B5B">
            <w:pPr>
              <w:spacing w:after="0" w:line="240" w:lineRule="auto"/>
              <w:contextualSpacing/>
              <w:rPr>
                <w:rFonts w:cstheme="minorHAnsi"/>
                <w:sz w:val="24"/>
                <w:szCs w:val="24"/>
              </w:rPr>
            </w:pPr>
            <w:r>
              <w:rPr>
                <w:rFonts w:eastAsia="Calibri"/>
                <w:sz w:val="24"/>
                <w:szCs w:val="24"/>
              </w:rPr>
              <w:t>The robot came back to life and repeated, “Alien life for</w:t>
            </w:r>
            <w:r w:rsidR="00F614EC">
              <w:rPr>
                <w:rFonts w:eastAsia="Calibri"/>
                <w:sz w:val="24"/>
                <w:szCs w:val="24"/>
              </w:rPr>
              <w:t>m</w:t>
            </w:r>
            <w:r>
              <w:rPr>
                <w:rFonts w:eastAsia="Calibri"/>
                <w:sz w:val="24"/>
                <w:szCs w:val="24"/>
              </w:rPr>
              <w:t>, must destroy”</w:t>
            </w:r>
            <w:r w:rsidR="00F614EC">
              <w:rPr>
                <w:rFonts w:eastAsia="Calibri"/>
                <w:sz w:val="24"/>
                <w:szCs w:val="24"/>
              </w:rPr>
              <w:t xml:space="preserve"> o</w:t>
            </w:r>
            <w:r>
              <w:rPr>
                <w:rFonts w:eastAsia="Calibri"/>
                <w:sz w:val="24"/>
                <w:szCs w:val="24"/>
              </w:rPr>
              <w:t xml:space="preserve">nly this time it was after the </w:t>
            </w:r>
            <w:proofErr w:type="spellStart"/>
            <w:r>
              <w:rPr>
                <w:rFonts w:eastAsia="Calibri"/>
                <w:sz w:val="24"/>
                <w:szCs w:val="24"/>
              </w:rPr>
              <w:t>Zorgon</w:t>
            </w:r>
            <w:proofErr w:type="spellEnd"/>
            <w:r>
              <w:rPr>
                <w:rFonts w:eastAsia="Calibri"/>
                <w:sz w:val="24"/>
                <w:szCs w:val="24"/>
              </w:rPr>
              <w:t xml:space="preserve">.  The boys helped it up and the robot lifted one of </w:t>
            </w:r>
            <w:proofErr w:type="gramStart"/>
            <w:r>
              <w:rPr>
                <w:rFonts w:eastAsia="Calibri"/>
                <w:sz w:val="24"/>
                <w:szCs w:val="24"/>
              </w:rPr>
              <w:t>it’s</w:t>
            </w:r>
            <w:proofErr w:type="gramEnd"/>
            <w:r>
              <w:rPr>
                <w:rFonts w:eastAsia="Calibri"/>
                <w:sz w:val="24"/>
                <w:szCs w:val="24"/>
              </w:rPr>
              <w:t xml:space="preserve"> claws and “snapped it sharply around the creature’s tail.” The </w:t>
            </w:r>
            <w:proofErr w:type="spellStart"/>
            <w:r>
              <w:rPr>
                <w:rFonts w:eastAsia="Calibri"/>
                <w:sz w:val="24"/>
                <w:szCs w:val="24"/>
              </w:rPr>
              <w:t>Zorgon</w:t>
            </w:r>
            <w:proofErr w:type="spellEnd"/>
            <w:r>
              <w:rPr>
                <w:rFonts w:eastAsia="Calibri"/>
                <w:sz w:val="24"/>
                <w:szCs w:val="24"/>
              </w:rPr>
              <w:t xml:space="preserve"> took off through the hole again.</w:t>
            </w:r>
          </w:p>
        </w:tc>
      </w:tr>
      <w:tr w:rsidR="00F117DE" w:rsidRPr="00C4067E" w:rsidTr="00997FDA">
        <w:trPr>
          <w:trHeight w:val="872"/>
        </w:trPr>
        <w:tc>
          <w:tcPr>
            <w:tcW w:w="6408" w:type="dxa"/>
          </w:tcPr>
          <w:p w:rsidR="00F117DE" w:rsidRPr="006C619F" w:rsidRDefault="006C619F" w:rsidP="003A5BC8">
            <w:pPr>
              <w:spacing w:after="0" w:line="240" w:lineRule="auto"/>
              <w:contextualSpacing/>
              <w:rPr>
                <w:rFonts w:cstheme="minorHAnsi"/>
                <w:sz w:val="24"/>
                <w:szCs w:val="24"/>
              </w:rPr>
            </w:pPr>
            <w:r w:rsidRPr="006C619F">
              <w:rPr>
                <w:rFonts w:cstheme="minorHAnsi"/>
                <w:sz w:val="24"/>
                <w:szCs w:val="24"/>
              </w:rPr>
              <w:lastRenderedPageBreak/>
              <w:t>What was Walter going to tell Danny before the black hole swallowed him?</w:t>
            </w:r>
            <w:r w:rsidR="00B5196C">
              <w:rPr>
                <w:rFonts w:cstheme="minorHAnsi"/>
                <w:sz w:val="24"/>
                <w:szCs w:val="24"/>
              </w:rPr>
              <w:t xml:space="preserve"> </w:t>
            </w:r>
            <w:r w:rsidR="00F527ED">
              <w:rPr>
                <w:rFonts w:cstheme="minorHAnsi"/>
                <w:sz w:val="24"/>
                <w:szCs w:val="24"/>
              </w:rPr>
              <w:t>What words</w:t>
            </w:r>
            <w:r w:rsidR="001265C5">
              <w:rPr>
                <w:rFonts w:cstheme="minorHAnsi"/>
                <w:sz w:val="24"/>
                <w:szCs w:val="24"/>
              </w:rPr>
              <w:t xml:space="preserve"> or phrases</w:t>
            </w:r>
            <w:r w:rsidR="00F527ED">
              <w:rPr>
                <w:rFonts w:cstheme="minorHAnsi"/>
                <w:sz w:val="24"/>
                <w:szCs w:val="24"/>
              </w:rPr>
              <w:t xml:space="preserve"> in the text lead you to your answer?</w:t>
            </w:r>
          </w:p>
        </w:tc>
        <w:tc>
          <w:tcPr>
            <w:tcW w:w="6711" w:type="dxa"/>
          </w:tcPr>
          <w:p w:rsidR="00F117DE" w:rsidRPr="006C619F" w:rsidRDefault="006C619F" w:rsidP="001265C5">
            <w:pPr>
              <w:spacing w:after="0" w:line="240" w:lineRule="auto"/>
              <w:contextualSpacing/>
              <w:rPr>
                <w:rFonts w:cstheme="minorHAnsi"/>
                <w:sz w:val="24"/>
                <w:szCs w:val="24"/>
              </w:rPr>
            </w:pPr>
            <w:r w:rsidRPr="006C619F">
              <w:rPr>
                <w:rFonts w:cstheme="minorHAnsi"/>
                <w:sz w:val="24"/>
                <w:szCs w:val="24"/>
              </w:rPr>
              <w:t xml:space="preserve">Walter was probably going to tell Danny that he loves him. </w:t>
            </w:r>
            <w:r w:rsidR="001265C5">
              <w:rPr>
                <w:rFonts w:cstheme="minorHAnsi"/>
                <w:sz w:val="24"/>
                <w:szCs w:val="24"/>
              </w:rPr>
              <w:t>Walter said Danny’s name softly, which also means he said it with feeling. Walter says he’s going to tell Danny something he’s never told him before. Given how much they argue and fight, he might be about to tell Danny he loves him, something you don’t always say to a brother or sister you don’t get along with.</w:t>
            </w:r>
          </w:p>
        </w:tc>
      </w:tr>
      <w:tr w:rsidR="00B7674B" w:rsidRPr="00C4067E" w:rsidTr="00997FDA">
        <w:trPr>
          <w:trHeight w:val="1520"/>
        </w:trPr>
        <w:tc>
          <w:tcPr>
            <w:tcW w:w="6408" w:type="dxa"/>
          </w:tcPr>
          <w:p w:rsidR="00B7674B" w:rsidRPr="004C3823" w:rsidRDefault="00B7674B" w:rsidP="003A5BC8">
            <w:pPr>
              <w:spacing w:after="0" w:line="240" w:lineRule="auto"/>
              <w:contextualSpacing/>
              <w:rPr>
                <w:rFonts w:cstheme="minorHAnsi"/>
                <w:sz w:val="24"/>
                <w:szCs w:val="24"/>
              </w:rPr>
            </w:pPr>
            <w:r w:rsidRPr="004C3823">
              <w:rPr>
                <w:rFonts w:eastAsia="Calibri"/>
                <w:sz w:val="24"/>
                <w:szCs w:val="24"/>
              </w:rPr>
              <w:t xml:space="preserve">Although </w:t>
            </w:r>
            <w:proofErr w:type="spellStart"/>
            <w:r w:rsidRPr="004C3823">
              <w:rPr>
                <w:rFonts w:eastAsia="Calibri"/>
                <w:sz w:val="24"/>
                <w:szCs w:val="24"/>
              </w:rPr>
              <w:t>Zathura</w:t>
            </w:r>
            <w:proofErr w:type="spellEnd"/>
            <w:r w:rsidRPr="004C3823">
              <w:rPr>
                <w:rFonts w:eastAsia="Calibri"/>
                <w:sz w:val="24"/>
                <w:szCs w:val="24"/>
              </w:rPr>
              <w:t xml:space="preserve"> contained no instructions, Danny and Walter le</w:t>
            </w:r>
            <w:r w:rsidR="00C55D15">
              <w:rPr>
                <w:rFonts w:eastAsia="Calibri"/>
                <w:sz w:val="24"/>
                <w:szCs w:val="24"/>
              </w:rPr>
              <w:t>arned the rules as they played. C</w:t>
            </w:r>
            <w:r w:rsidR="00292E54">
              <w:rPr>
                <w:rFonts w:eastAsia="Calibri"/>
                <w:sz w:val="24"/>
                <w:szCs w:val="24"/>
              </w:rPr>
              <w:t xml:space="preserve">ite specific details to </w:t>
            </w:r>
            <w:r w:rsidR="00767D1B">
              <w:rPr>
                <w:rFonts w:eastAsia="Calibri"/>
                <w:sz w:val="24"/>
                <w:szCs w:val="24"/>
              </w:rPr>
              <w:t xml:space="preserve">identify and </w:t>
            </w:r>
            <w:r>
              <w:rPr>
                <w:rFonts w:eastAsia="Calibri"/>
                <w:sz w:val="24"/>
                <w:szCs w:val="24"/>
              </w:rPr>
              <w:t xml:space="preserve">list some of the rules of the game. </w:t>
            </w:r>
          </w:p>
        </w:tc>
        <w:tc>
          <w:tcPr>
            <w:tcW w:w="6711" w:type="dxa"/>
          </w:tcPr>
          <w:p w:rsidR="00B7674B" w:rsidRPr="00666AC8" w:rsidRDefault="00292E54" w:rsidP="001A6B5B">
            <w:pPr>
              <w:spacing w:after="0" w:line="240" w:lineRule="auto"/>
              <w:contextualSpacing/>
              <w:rPr>
                <w:rFonts w:cstheme="minorHAnsi"/>
                <w:sz w:val="24"/>
                <w:szCs w:val="24"/>
              </w:rPr>
            </w:pPr>
            <w:r>
              <w:rPr>
                <w:rFonts w:eastAsia="Calibri"/>
                <w:sz w:val="24"/>
                <w:szCs w:val="24"/>
              </w:rPr>
              <w:t>E</w:t>
            </w:r>
            <w:r w:rsidR="00B7674B" w:rsidRPr="00666AC8">
              <w:rPr>
                <w:rFonts w:eastAsia="Calibri"/>
                <w:sz w:val="24"/>
                <w:szCs w:val="24"/>
              </w:rPr>
              <w:t>ach player has a turn and must roll the dice</w:t>
            </w:r>
            <w:r w:rsidR="00767D1B">
              <w:rPr>
                <w:rFonts w:eastAsia="Calibri"/>
                <w:sz w:val="24"/>
                <w:szCs w:val="24"/>
              </w:rPr>
              <w:t xml:space="preserve"> to determine</w:t>
            </w:r>
            <w:r w:rsidR="00B7674B" w:rsidRPr="00666AC8">
              <w:rPr>
                <w:rFonts w:eastAsia="Calibri"/>
                <w:sz w:val="24"/>
                <w:szCs w:val="24"/>
              </w:rPr>
              <w:t xml:space="preserve"> where </w:t>
            </w:r>
            <w:r w:rsidR="00767D1B">
              <w:rPr>
                <w:rFonts w:eastAsia="Calibri"/>
                <w:sz w:val="24"/>
                <w:szCs w:val="24"/>
              </w:rPr>
              <w:t>to move their token</w:t>
            </w:r>
            <w:r w:rsidR="00B7674B" w:rsidRPr="00666AC8">
              <w:rPr>
                <w:rFonts w:eastAsia="Calibri"/>
                <w:sz w:val="24"/>
                <w:szCs w:val="24"/>
              </w:rPr>
              <w:t xml:space="preserve">.  Once you land </w:t>
            </w:r>
            <w:r>
              <w:rPr>
                <w:rFonts w:eastAsia="Calibri"/>
                <w:sz w:val="24"/>
                <w:szCs w:val="24"/>
              </w:rPr>
              <w:t xml:space="preserve">on a spot, a card will appear. </w:t>
            </w:r>
            <w:r w:rsidR="00B7674B" w:rsidRPr="00666AC8">
              <w:rPr>
                <w:rFonts w:eastAsia="Calibri"/>
                <w:sz w:val="24"/>
                <w:szCs w:val="24"/>
              </w:rPr>
              <w:t>Whatever the card says will come true from the player who rolled the dice, but it will</w:t>
            </w:r>
            <w:r>
              <w:rPr>
                <w:rFonts w:eastAsia="Calibri"/>
                <w:sz w:val="24"/>
                <w:szCs w:val="24"/>
              </w:rPr>
              <w:t xml:space="preserve"> be undone on the next turn when</w:t>
            </w:r>
            <w:r w:rsidR="00B7674B" w:rsidRPr="00666AC8">
              <w:rPr>
                <w:rFonts w:eastAsia="Calibri"/>
                <w:sz w:val="24"/>
                <w:szCs w:val="24"/>
              </w:rPr>
              <w:t xml:space="preserve"> </w:t>
            </w:r>
            <w:r>
              <w:rPr>
                <w:rFonts w:eastAsia="Calibri"/>
                <w:sz w:val="24"/>
                <w:szCs w:val="24"/>
              </w:rPr>
              <w:t>the</w:t>
            </w:r>
            <w:r w:rsidR="00B7674B" w:rsidRPr="00666AC8">
              <w:rPr>
                <w:rFonts w:eastAsia="Calibri"/>
                <w:sz w:val="24"/>
                <w:szCs w:val="24"/>
              </w:rPr>
              <w:t xml:space="preserve"> token is moved to a new place.  </w:t>
            </w:r>
            <w:r>
              <w:rPr>
                <w:rFonts w:eastAsia="Calibri"/>
                <w:sz w:val="24"/>
                <w:szCs w:val="24"/>
              </w:rPr>
              <w:t xml:space="preserve">Danny gets a meteor shower when he pulls his card. This is reversed when Walter pulls a polarity card. </w:t>
            </w:r>
            <w:r w:rsidR="00B7674B" w:rsidRPr="00666AC8">
              <w:rPr>
                <w:rFonts w:eastAsia="Calibri"/>
                <w:sz w:val="24"/>
                <w:szCs w:val="24"/>
              </w:rPr>
              <w:t xml:space="preserve">The game ends when the player returns to Earth from </w:t>
            </w:r>
            <w:proofErr w:type="spellStart"/>
            <w:r w:rsidR="00B7674B" w:rsidRPr="00666AC8">
              <w:rPr>
                <w:rFonts w:eastAsia="Calibri"/>
                <w:sz w:val="24"/>
                <w:szCs w:val="24"/>
              </w:rPr>
              <w:t>Zathura</w:t>
            </w:r>
            <w:proofErr w:type="spellEnd"/>
            <w:r w:rsidR="00B7674B" w:rsidRPr="00666AC8">
              <w:rPr>
                <w:rFonts w:eastAsia="Calibri"/>
                <w:sz w:val="24"/>
                <w:szCs w:val="24"/>
              </w:rPr>
              <w:t>.</w:t>
            </w:r>
          </w:p>
        </w:tc>
      </w:tr>
      <w:tr w:rsidR="00B7674B" w:rsidRPr="00C4067E" w:rsidTr="00997FDA">
        <w:trPr>
          <w:trHeight w:val="1520"/>
        </w:trPr>
        <w:tc>
          <w:tcPr>
            <w:tcW w:w="6408" w:type="dxa"/>
          </w:tcPr>
          <w:p w:rsidR="00B7674B" w:rsidRPr="00666AC8" w:rsidRDefault="00B7674B" w:rsidP="001A6B5B">
            <w:pPr>
              <w:spacing w:after="0" w:line="240" w:lineRule="auto"/>
              <w:contextualSpacing/>
              <w:rPr>
                <w:rFonts w:eastAsia="Calibri"/>
                <w:sz w:val="24"/>
                <w:szCs w:val="24"/>
              </w:rPr>
            </w:pPr>
            <w:r>
              <w:rPr>
                <w:rFonts w:eastAsia="Calibri"/>
                <w:sz w:val="24"/>
                <w:szCs w:val="24"/>
              </w:rPr>
              <w:t xml:space="preserve">Search the text and record the </w:t>
            </w:r>
            <w:r w:rsidRPr="00666AC8">
              <w:rPr>
                <w:rFonts w:eastAsia="Calibri"/>
                <w:sz w:val="24"/>
                <w:szCs w:val="24"/>
              </w:rPr>
              <w:t xml:space="preserve">elements of science fiction </w:t>
            </w:r>
            <w:r>
              <w:rPr>
                <w:rFonts w:eastAsia="Calibri"/>
                <w:sz w:val="24"/>
                <w:szCs w:val="24"/>
              </w:rPr>
              <w:t xml:space="preserve">that </w:t>
            </w:r>
            <w:r w:rsidRPr="00666AC8">
              <w:rPr>
                <w:rFonts w:eastAsia="Calibri"/>
                <w:sz w:val="24"/>
                <w:szCs w:val="24"/>
              </w:rPr>
              <w:t>are evident? Cite spec</w:t>
            </w:r>
            <w:r>
              <w:rPr>
                <w:rFonts w:eastAsia="Calibri"/>
                <w:sz w:val="24"/>
                <w:szCs w:val="24"/>
              </w:rPr>
              <w:t>ific details from the text</w:t>
            </w:r>
            <w:r w:rsidR="00767D1B">
              <w:rPr>
                <w:rFonts w:eastAsia="Calibri"/>
                <w:sz w:val="24"/>
                <w:szCs w:val="24"/>
              </w:rPr>
              <w:t xml:space="preserve"> in your answer</w:t>
            </w:r>
            <w:r>
              <w:rPr>
                <w:rFonts w:eastAsia="Calibri"/>
                <w:sz w:val="24"/>
                <w:szCs w:val="24"/>
              </w:rPr>
              <w:t xml:space="preserve">. </w:t>
            </w:r>
          </w:p>
          <w:p w:rsidR="00B7674B" w:rsidRPr="00666AC8" w:rsidRDefault="00B7674B" w:rsidP="001A6B5B">
            <w:pPr>
              <w:spacing w:after="0" w:line="240" w:lineRule="auto"/>
              <w:contextualSpacing/>
              <w:rPr>
                <w:rFonts w:cstheme="minorHAnsi"/>
                <w:sz w:val="24"/>
                <w:szCs w:val="24"/>
              </w:rPr>
            </w:pPr>
          </w:p>
        </w:tc>
        <w:tc>
          <w:tcPr>
            <w:tcW w:w="6711" w:type="dxa"/>
          </w:tcPr>
          <w:p w:rsidR="00B7674B" w:rsidRPr="00666AC8" w:rsidRDefault="00B7674B" w:rsidP="008D5C50">
            <w:pPr>
              <w:spacing w:after="0" w:line="240" w:lineRule="auto"/>
              <w:contextualSpacing/>
              <w:rPr>
                <w:rFonts w:cstheme="minorHAnsi"/>
                <w:sz w:val="24"/>
                <w:szCs w:val="24"/>
              </w:rPr>
            </w:pPr>
            <w:r>
              <w:rPr>
                <w:rFonts w:eastAsia="Calibri"/>
                <w:sz w:val="24"/>
                <w:szCs w:val="24"/>
              </w:rPr>
              <w:t>The</w:t>
            </w:r>
            <w:r w:rsidRPr="00666AC8">
              <w:rPr>
                <w:rFonts w:eastAsia="Calibri"/>
                <w:sz w:val="24"/>
                <w:szCs w:val="24"/>
              </w:rPr>
              <w:t xml:space="preserve"> story describes imaginary events based on science such as</w:t>
            </w:r>
            <w:r w:rsidR="006B33D0">
              <w:rPr>
                <w:rFonts w:eastAsia="Calibri"/>
                <w:sz w:val="24"/>
                <w:szCs w:val="24"/>
              </w:rPr>
              <w:t xml:space="preserve"> </w:t>
            </w:r>
            <w:r w:rsidR="008D5C50">
              <w:rPr>
                <w:rFonts w:eastAsia="Calibri"/>
                <w:sz w:val="24"/>
                <w:szCs w:val="24"/>
              </w:rPr>
              <w:t>strange life forms</w:t>
            </w:r>
            <w:r w:rsidR="006B33D0">
              <w:rPr>
                <w:rFonts w:eastAsia="Calibri"/>
                <w:sz w:val="24"/>
                <w:szCs w:val="24"/>
              </w:rPr>
              <w:t>, space ships, gravity belts</w:t>
            </w:r>
            <w:r w:rsidR="008D5C50">
              <w:rPr>
                <w:rFonts w:eastAsia="Calibri"/>
                <w:sz w:val="24"/>
                <w:szCs w:val="24"/>
              </w:rPr>
              <w:t>, destructive robots, photon attacks</w:t>
            </w:r>
            <w:r w:rsidR="00767D1B">
              <w:rPr>
                <w:rFonts w:eastAsia="Calibri"/>
                <w:sz w:val="24"/>
                <w:szCs w:val="24"/>
              </w:rPr>
              <w:t xml:space="preserve"> </w:t>
            </w:r>
            <w:r w:rsidRPr="00666AC8">
              <w:rPr>
                <w:rFonts w:eastAsia="Calibri"/>
                <w:sz w:val="24"/>
                <w:szCs w:val="24"/>
              </w:rPr>
              <w:t xml:space="preserve">and </w:t>
            </w:r>
            <w:r w:rsidR="008D5C50">
              <w:rPr>
                <w:rFonts w:eastAsia="Calibri"/>
                <w:sz w:val="24"/>
                <w:szCs w:val="24"/>
              </w:rPr>
              <w:t>the</w:t>
            </w:r>
            <w:r w:rsidRPr="00666AC8">
              <w:rPr>
                <w:rFonts w:eastAsia="Calibri"/>
                <w:sz w:val="24"/>
                <w:szCs w:val="24"/>
              </w:rPr>
              <w:t xml:space="preserve"> house </w:t>
            </w:r>
            <w:r w:rsidR="008D5C50">
              <w:rPr>
                <w:rFonts w:eastAsia="Calibri"/>
                <w:sz w:val="24"/>
                <w:szCs w:val="24"/>
              </w:rPr>
              <w:t>floating through a meteor storm in outer space</w:t>
            </w:r>
            <w:r w:rsidRPr="00666AC8">
              <w:rPr>
                <w:rFonts w:eastAsia="Calibri"/>
                <w:sz w:val="24"/>
                <w:szCs w:val="24"/>
              </w:rPr>
              <w:t>.</w:t>
            </w:r>
          </w:p>
        </w:tc>
      </w:tr>
    </w:tbl>
    <w:p w:rsidR="006B33D0" w:rsidRPr="00C4067E" w:rsidRDefault="006B33D0" w:rsidP="001034D9">
      <w:pPr>
        <w:spacing w:after="0" w:line="360" w:lineRule="auto"/>
        <w:rPr>
          <w:rFonts w:ascii="Arial" w:hAnsi="Arial" w:cs="Arial"/>
          <w:sz w:val="32"/>
          <w:szCs w:val="32"/>
          <w:u w:val="single"/>
        </w:rPr>
      </w:pPr>
    </w:p>
    <w:p w:rsidR="00997FDA" w:rsidRDefault="00997FDA" w:rsidP="001A6B5B">
      <w:pPr>
        <w:spacing w:after="0" w:line="360" w:lineRule="auto"/>
        <w:contextualSpacing/>
        <w:rPr>
          <w:sz w:val="32"/>
          <w:szCs w:val="32"/>
          <w:u w:val="single"/>
        </w:rPr>
      </w:pPr>
    </w:p>
    <w:p w:rsidR="00997FDA" w:rsidRDefault="00997FDA" w:rsidP="001A6B5B">
      <w:pPr>
        <w:spacing w:after="0" w:line="360" w:lineRule="auto"/>
        <w:contextualSpacing/>
        <w:rPr>
          <w:sz w:val="32"/>
          <w:szCs w:val="32"/>
          <w:u w:val="single"/>
        </w:rPr>
      </w:pPr>
    </w:p>
    <w:p w:rsidR="00997FDA" w:rsidRDefault="00997FDA" w:rsidP="001A6B5B">
      <w:pPr>
        <w:spacing w:after="0" w:line="360" w:lineRule="auto"/>
        <w:contextualSpacing/>
        <w:rPr>
          <w:sz w:val="32"/>
          <w:szCs w:val="32"/>
          <w:u w:val="single"/>
        </w:rPr>
      </w:pPr>
    </w:p>
    <w:p w:rsidR="00997FDA" w:rsidRDefault="00997FDA" w:rsidP="001A6B5B">
      <w:pPr>
        <w:spacing w:after="0" w:line="360" w:lineRule="auto"/>
        <w:contextualSpacing/>
        <w:rPr>
          <w:sz w:val="32"/>
          <w:szCs w:val="32"/>
          <w:u w:val="single"/>
        </w:rPr>
      </w:pPr>
    </w:p>
    <w:p w:rsidR="00997FDA" w:rsidRDefault="00997FDA" w:rsidP="001A6B5B">
      <w:pPr>
        <w:spacing w:after="0" w:line="360" w:lineRule="auto"/>
        <w:contextualSpacing/>
        <w:rPr>
          <w:sz w:val="32"/>
          <w:szCs w:val="32"/>
          <w:u w:val="single"/>
        </w:rPr>
      </w:pPr>
    </w:p>
    <w:p w:rsidR="00997FDA" w:rsidRDefault="00997FDA" w:rsidP="001A6B5B">
      <w:pPr>
        <w:spacing w:after="0" w:line="360" w:lineRule="auto"/>
        <w:contextualSpacing/>
        <w:rPr>
          <w:sz w:val="32"/>
          <w:szCs w:val="32"/>
          <w:u w:val="single"/>
        </w:rPr>
      </w:pPr>
    </w:p>
    <w:p w:rsidR="00F614EC" w:rsidRDefault="001A6B5B" w:rsidP="001A6B5B">
      <w:pPr>
        <w:spacing w:after="0" w:line="360" w:lineRule="auto"/>
        <w:contextualSpacing/>
        <w:rPr>
          <w:sz w:val="32"/>
          <w:szCs w:val="32"/>
          <w:u w:val="single"/>
        </w:rPr>
      </w:pPr>
      <w:r>
        <w:rPr>
          <w:sz w:val="32"/>
          <w:szCs w:val="32"/>
          <w:u w:val="single"/>
        </w:rPr>
        <w:lastRenderedPageBreak/>
        <w:t>Vocabular</w:t>
      </w:r>
      <w:r w:rsidR="006B33D0">
        <w:rPr>
          <w:sz w:val="32"/>
          <w:szCs w:val="32"/>
          <w:u w:val="single"/>
        </w:rPr>
        <w:t>y</w:t>
      </w:r>
    </w:p>
    <w:tbl>
      <w:tblPr>
        <w:tblStyle w:val="TableGrid"/>
        <w:tblpPr w:leftFromText="180" w:rightFromText="180" w:vertAnchor="page" w:horzAnchor="page" w:tblpX="1603" w:tblpY="2521"/>
        <w:tblW w:w="13008" w:type="dxa"/>
        <w:tblLayout w:type="fixed"/>
        <w:tblLook w:val="04A0" w:firstRow="1" w:lastRow="0" w:firstColumn="1" w:lastColumn="0" w:noHBand="0" w:noVBand="1"/>
      </w:tblPr>
      <w:tblGrid>
        <w:gridCol w:w="1101"/>
        <w:gridCol w:w="5953"/>
        <w:gridCol w:w="5954"/>
      </w:tblGrid>
      <w:tr w:rsidR="00997FDA" w:rsidRPr="00D97E24">
        <w:trPr>
          <w:trHeight w:val="372"/>
        </w:trPr>
        <w:tc>
          <w:tcPr>
            <w:tcW w:w="1101" w:type="dxa"/>
          </w:tcPr>
          <w:p w:rsidR="00997FDA" w:rsidRPr="00D97E24" w:rsidRDefault="00997FDA" w:rsidP="001D46DD">
            <w:pPr>
              <w:spacing w:after="0" w:line="240" w:lineRule="auto"/>
              <w:jc w:val="center"/>
              <w:rPr>
                <w:b/>
                <w:sz w:val="20"/>
                <w:szCs w:val="20"/>
              </w:rPr>
            </w:pPr>
          </w:p>
        </w:tc>
        <w:tc>
          <w:tcPr>
            <w:tcW w:w="5953" w:type="dxa"/>
          </w:tcPr>
          <w:p w:rsidR="00997FDA" w:rsidRPr="00D97E24" w:rsidRDefault="00997FDA" w:rsidP="001D46DD">
            <w:pPr>
              <w:spacing w:after="0" w:line="240" w:lineRule="auto"/>
              <w:ind w:left="113" w:right="113"/>
              <w:jc w:val="center"/>
              <w:rPr>
                <w:sz w:val="20"/>
                <w:szCs w:val="20"/>
              </w:rPr>
            </w:pPr>
            <w:r>
              <w:rPr>
                <w:b/>
                <w:sz w:val="20"/>
                <w:szCs w:val="20"/>
              </w:rPr>
              <w:t xml:space="preserve">KEY WORDS ESSENTIAL TO </w:t>
            </w:r>
            <w:r w:rsidRPr="00D97E24">
              <w:rPr>
                <w:b/>
                <w:sz w:val="20"/>
                <w:szCs w:val="20"/>
              </w:rPr>
              <w:t>UNDERSTANDING</w:t>
            </w:r>
          </w:p>
          <w:p w:rsidR="00997FDA" w:rsidRPr="00D97E24" w:rsidRDefault="00997FDA" w:rsidP="001D46DD">
            <w:pPr>
              <w:spacing w:after="0" w:line="240" w:lineRule="auto"/>
              <w:jc w:val="center"/>
              <w:rPr>
                <w:sz w:val="20"/>
                <w:szCs w:val="20"/>
              </w:rPr>
            </w:pPr>
          </w:p>
        </w:tc>
        <w:tc>
          <w:tcPr>
            <w:tcW w:w="5954" w:type="dxa"/>
          </w:tcPr>
          <w:p w:rsidR="00997FDA" w:rsidRDefault="00997FDA" w:rsidP="001D46DD">
            <w:pPr>
              <w:spacing w:after="0" w:line="240" w:lineRule="auto"/>
              <w:ind w:left="113" w:right="113"/>
              <w:jc w:val="center"/>
              <w:rPr>
                <w:b/>
                <w:sz w:val="20"/>
                <w:szCs w:val="20"/>
              </w:rPr>
            </w:pPr>
            <w:r w:rsidRPr="00D97E24">
              <w:rPr>
                <w:b/>
                <w:sz w:val="20"/>
                <w:szCs w:val="20"/>
              </w:rPr>
              <w:t xml:space="preserve">WORDS WORTH KNOWING </w:t>
            </w:r>
          </w:p>
          <w:p w:rsidR="00997FDA" w:rsidRPr="00D97E24" w:rsidRDefault="00997FDA" w:rsidP="001D46DD">
            <w:pPr>
              <w:spacing w:after="0" w:line="240" w:lineRule="auto"/>
              <w:ind w:left="113" w:right="113"/>
              <w:jc w:val="center"/>
              <w:rPr>
                <w:sz w:val="20"/>
                <w:szCs w:val="20"/>
              </w:rPr>
            </w:pPr>
            <w:r w:rsidRPr="00D97E24">
              <w:rPr>
                <w:sz w:val="20"/>
                <w:szCs w:val="20"/>
              </w:rPr>
              <w:t>General teaching s</w:t>
            </w:r>
            <w:r>
              <w:rPr>
                <w:sz w:val="20"/>
                <w:szCs w:val="20"/>
              </w:rPr>
              <w:t xml:space="preserve">uggestions are provided in the </w:t>
            </w:r>
            <w:r w:rsidRPr="00D97E24">
              <w:rPr>
                <w:sz w:val="20"/>
                <w:szCs w:val="20"/>
              </w:rPr>
              <w:t>Introduction</w:t>
            </w:r>
            <w:r>
              <w:rPr>
                <w:sz w:val="20"/>
                <w:szCs w:val="20"/>
              </w:rPr>
              <w:t xml:space="preserve"> </w:t>
            </w:r>
          </w:p>
        </w:tc>
      </w:tr>
      <w:tr w:rsidR="00997FDA">
        <w:trPr>
          <w:cantSplit/>
          <w:trHeight w:val="3682"/>
        </w:trPr>
        <w:tc>
          <w:tcPr>
            <w:tcW w:w="1101" w:type="dxa"/>
            <w:textDirection w:val="btLr"/>
          </w:tcPr>
          <w:p w:rsidR="00997FDA" w:rsidRPr="00D97E24" w:rsidRDefault="00997FDA" w:rsidP="001D46DD">
            <w:pPr>
              <w:spacing w:after="0" w:line="240" w:lineRule="auto"/>
              <w:jc w:val="center"/>
              <w:rPr>
                <w:b/>
                <w:sz w:val="20"/>
                <w:szCs w:val="20"/>
              </w:rPr>
            </w:pPr>
            <w:r w:rsidRPr="00D97E24">
              <w:rPr>
                <w:b/>
                <w:sz w:val="20"/>
                <w:szCs w:val="20"/>
              </w:rPr>
              <w:t xml:space="preserve">TEACHER PROVIDES DEFINITION </w:t>
            </w:r>
          </w:p>
          <w:p w:rsidR="00997FDA" w:rsidRPr="00D97E24" w:rsidRDefault="00997FDA" w:rsidP="001D46DD">
            <w:pPr>
              <w:spacing w:after="0" w:line="240" w:lineRule="auto"/>
              <w:ind w:left="113" w:right="113"/>
              <w:jc w:val="center"/>
              <w:rPr>
                <w:sz w:val="20"/>
                <w:szCs w:val="20"/>
              </w:rPr>
            </w:pPr>
            <w:r w:rsidRPr="00D97E24">
              <w:rPr>
                <w:sz w:val="20"/>
                <w:szCs w:val="20"/>
              </w:rPr>
              <w:t>not enough contextual clues provided in the text</w:t>
            </w:r>
          </w:p>
        </w:tc>
        <w:tc>
          <w:tcPr>
            <w:tcW w:w="5953" w:type="dxa"/>
            <w:vAlign w:val="center"/>
          </w:tcPr>
          <w:p w:rsidR="00997FDA" w:rsidRDefault="00997FDA" w:rsidP="001C4F96">
            <w:pPr>
              <w:spacing w:after="0"/>
            </w:pPr>
            <w:r>
              <w:t>token</w:t>
            </w:r>
          </w:p>
          <w:p w:rsidR="00997FDA" w:rsidRDefault="00997FDA" w:rsidP="001C4F96">
            <w:pPr>
              <w:spacing w:after="0"/>
            </w:pPr>
            <w:r>
              <w:t>polarity</w:t>
            </w:r>
          </w:p>
          <w:p w:rsidR="00997FDA" w:rsidRDefault="00997FDA" w:rsidP="001C4F96">
            <w:pPr>
              <w:spacing w:after="0"/>
            </w:pPr>
          </w:p>
        </w:tc>
        <w:tc>
          <w:tcPr>
            <w:tcW w:w="5954" w:type="dxa"/>
            <w:vAlign w:val="center"/>
          </w:tcPr>
          <w:p w:rsidR="00997FDA" w:rsidRDefault="00997FDA" w:rsidP="001D46DD">
            <w:pPr>
              <w:spacing w:after="0"/>
            </w:pPr>
          </w:p>
          <w:p w:rsidR="00997FDA" w:rsidRDefault="00997FDA" w:rsidP="001D46DD">
            <w:pPr>
              <w:spacing w:after="0"/>
            </w:pPr>
            <w:r>
              <w:t>evasive</w:t>
            </w:r>
          </w:p>
          <w:p w:rsidR="00997FDA" w:rsidRDefault="00997FDA" w:rsidP="001D46DD">
            <w:pPr>
              <w:spacing w:after="0"/>
            </w:pPr>
            <w:r>
              <w:t>reversed</w:t>
            </w:r>
          </w:p>
          <w:p w:rsidR="00997FDA" w:rsidRDefault="00997FDA" w:rsidP="001D46DD">
            <w:pPr>
              <w:spacing w:after="0"/>
            </w:pPr>
            <w:r>
              <w:t>malfunctioning</w:t>
            </w:r>
          </w:p>
          <w:p w:rsidR="00997FDA" w:rsidRDefault="00997FDA" w:rsidP="001D46DD">
            <w:pPr>
              <w:spacing w:after="0"/>
            </w:pPr>
            <w:r>
              <w:t>mechanical</w:t>
            </w:r>
          </w:p>
          <w:p w:rsidR="00997FDA" w:rsidRDefault="00997FDA" w:rsidP="001D46DD">
            <w:pPr>
              <w:spacing w:after="0"/>
            </w:pPr>
          </w:p>
        </w:tc>
      </w:tr>
      <w:tr w:rsidR="00997FDA">
        <w:trPr>
          <w:cantSplit/>
          <w:trHeight w:val="3682"/>
        </w:trPr>
        <w:tc>
          <w:tcPr>
            <w:tcW w:w="1101" w:type="dxa"/>
            <w:textDirection w:val="btLr"/>
          </w:tcPr>
          <w:p w:rsidR="00997FDA" w:rsidRPr="00D97E24" w:rsidRDefault="00997FDA" w:rsidP="001D46DD">
            <w:pPr>
              <w:spacing w:after="0" w:line="240" w:lineRule="auto"/>
              <w:jc w:val="center"/>
              <w:rPr>
                <w:b/>
                <w:sz w:val="20"/>
                <w:szCs w:val="20"/>
              </w:rPr>
            </w:pPr>
            <w:r w:rsidRPr="00D97E24">
              <w:rPr>
                <w:b/>
                <w:sz w:val="20"/>
                <w:szCs w:val="20"/>
              </w:rPr>
              <w:t>STUDENTS FIGURE OUT THE MEANING</w:t>
            </w:r>
          </w:p>
          <w:p w:rsidR="00997FDA" w:rsidRPr="00D97E24" w:rsidRDefault="00997FDA" w:rsidP="001D46DD">
            <w:pPr>
              <w:spacing w:after="0" w:line="240" w:lineRule="auto"/>
              <w:ind w:left="113" w:right="113"/>
              <w:jc w:val="center"/>
              <w:rPr>
                <w:sz w:val="20"/>
                <w:szCs w:val="20"/>
              </w:rPr>
            </w:pPr>
            <w:r w:rsidRPr="00D97E24">
              <w:rPr>
                <w:sz w:val="20"/>
                <w:szCs w:val="20"/>
              </w:rPr>
              <w:t>sufficient context clues are provided in the text</w:t>
            </w:r>
          </w:p>
          <w:p w:rsidR="00997FDA" w:rsidRPr="00D97E24" w:rsidRDefault="00997FDA" w:rsidP="001D46DD">
            <w:pPr>
              <w:spacing w:after="0" w:line="240" w:lineRule="auto"/>
              <w:ind w:left="113" w:right="113"/>
              <w:jc w:val="center"/>
              <w:rPr>
                <w:sz w:val="20"/>
                <w:szCs w:val="20"/>
              </w:rPr>
            </w:pPr>
          </w:p>
          <w:p w:rsidR="00997FDA" w:rsidRPr="00D97E24" w:rsidRDefault="00997FDA" w:rsidP="001D46DD">
            <w:pPr>
              <w:spacing w:after="0" w:line="240" w:lineRule="auto"/>
              <w:ind w:left="113" w:right="113"/>
              <w:jc w:val="center"/>
              <w:rPr>
                <w:sz w:val="20"/>
                <w:szCs w:val="20"/>
              </w:rPr>
            </w:pPr>
          </w:p>
          <w:p w:rsidR="00997FDA" w:rsidRPr="00D97E24" w:rsidRDefault="00997FDA" w:rsidP="001D46DD">
            <w:pPr>
              <w:spacing w:after="0" w:line="240" w:lineRule="auto"/>
              <w:ind w:left="113" w:right="113"/>
              <w:jc w:val="center"/>
              <w:rPr>
                <w:sz w:val="20"/>
                <w:szCs w:val="20"/>
              </w:rPr>
            </w:pPr>
          </w:p>
          <w:p w:rsidR="00997FDA" w:rsidRPr="00D97E24" w:rsidRDefault="00997FDA" w:rsidP="001D46DD">
            <w:pPr>
              <w:spacing w:after="0" w:line="240" w:lineRule="auto"/>
              <w:ind w:left="113" w:right="113"/>
              <w:jc w:val="center"/>
              <w:rPr>
                <w:sz w:val="20"/>
                <w:szCs w:val="20"/>
              </w:rPr>
            </w:pPr>
          </w:p>
          <w:p w:rsidR="00997FDA" w:rsidRPr="00D97E24" w:rsidRDefault="00997FDA" w:rsidP="001D46DD">
            <w:pPr>
              <w:spacing w:after="0" w:line="240" w:lineRule="auto"/>
              <w:ind w:left="113" w:right="113"/>
              <w:jc w:val="center"/>
              <w:rPr>
                <w:sz w:val="20"/>
                <w:szCs w:val="20"/>
              </w:rPr>
            </w:pPr>
          </w:p>
        </w:tc>
        <w:tc>
          <w:tcPr>
            <w:tcW w:w="5953" w:type="dxa"/>
            <w:vAlign w:val="center"/>
          </w:tcPr>
          <w:p w:rsidR="00997FDA" w:rsidRDefault="00997FDA" w:rsidP="001D46DD">
            <w:pPr>
              <w:spacing w:after="0"/>
            </w:pPr>
            <w:r>
              <w:t>antenna, dangling</w:t>
            </w:r>
          </w:p>
          <w:p w:rsidR="00997FDA" w:rsidRDefault="00997FDA" w:rsidP="001D46DD">
            <w:pPr>
              <w:spacing w:after="0"/>
            </w:pPr>
            <w:r>
              <w:t>meteor</w:t>
            </w:r>
          </w:p>
          <w:p w:rsidR="00997FDA" w:rsidRDefault="00997FDA" w:rsidP="001D46DD">
            <w:pPr>
              <w:spacing w:after="0"/>
            </w:pPr>
            <w:r>
              <w:t>defective, rotated</w:t>
            </w:r>
          </w:p>
          <w:p w:rsidR="00997FDA" w:rsidRDefault="00997FDA" w:rsidP="001D46DD">
            <w:pPr>
              <w:spacing w:after="0"/>
            </w:pPr>
            <w:r>
              <w:t>staggered</w:t>
            </w:r>
          </w:p>
          <w:p w:rsidR="00997FDA" w:rsidRDefault="00997FDA" w:rsidP="001D46DD">
            <w:pPr>
              <w:spacing w:after="0"/>
            </w:pPr>
          </w:p>
          <w:p w:rsidR="00997FDA" w:rsidRDefault="00997FDA" w:rsidP="001D46DD">
            <w:pPr>
              <w:spacing w:after="0"/>
            </w:pPr>
          </w:p>
        </w:tc>
        <w:tc>
          <w:tcPr>
            <w:tcW w:w="5954" w:type="dxa"/>
            <w:vAlign w:val="center"/>
          </w:tcPr>
          <w:p w:rsidR="00997FDA" w:rsidRDefault="00997FDA" w:rsidP="001D46DD">
            <w:pPr>
              <w:spacing w:after="0" w:line="240" w:lineRule="auto"/>
            </w:pPr>
            <w:r>
              <w:t>mumbled</w:t>
            </w:r>
          </w:p>
          <w:p w:rsidR="00997FDA" w:rsidRDefault="00997FDA" w:rsidP="001D46DD">
            <w:pPr>
              <w:spacing w:after="0" w:line="240" w:lineRule="auto"/>
            </w:pPr>
            <w:r>
              <w:t>beaned, squealed, bolted, trotted, jammed</w:t>
            </w:r>
          </w:p>
          <w:p w:rsidR="00997FDA" w:rsidRDefault="00997FDA" w:rsidP="001D46DD">
            <w:pPr>
              <w:spacing w:after="0" w:line="240" w:lineRule="auto"/>
            </w:pPr>
            <w:r>
              <w:t>wound</w:t>
            </w:r>
          </w:p>
          <w:p w:rsidR="00997FDA" w:rsidRDefault="00997FDA" w:rsidP="001D46DD">
            <w:pPr>
              <w:spacing w:after="0" w:line="240" w:lineRule="auto"/>
            </w:pPr>
          </w:p>
          <w:p w:rsidR="00997FDA" w:rsidRDefault="00997FDA" w:rsidP="001D46DD">
            <w:pPr>
              <w:spacing w:after="0" w:line="240" w:lineRule="auto"/>
            </w:pPr>
          </w:p>
          <w:p w:rsidR="00997FDA" w:rsidRDefault="00997FDA" w:rsidP="001D46DD">
            <w:pPr>
              <w:spacing w:after="0" w:line="240" w:lineRule="auto"/>
            </w:pPr>
          </w:p>
        </w:tc>
      </w:tr>
    </w:tbl>
    <w:p w:rsidR="00D66B77" w:rsidRPr="00A42440" w:rsidRDefault="00D66B77" w:rsidP="001A6B5B">
      <w:pPr>
        <w:spacing w:after="0" w:line="360" w:lineRule="auto"/>
        <w:contextualSpacing/>
        <w:rPr>
          <w:sz w:val="32"/>
          <w:szCs w:val="32"/>
          <w:u w:val="single"/>
        </w:rPr>
      </w:pPr>
      <w:r w:rsidRPr="00A42440">
        <w:rPr>
          <w:sz w:val="32"/>
          <w:szCs w:val="32"/>
          <w:u w:val="single"/>
        </w:rPr>
        <w:lastRenderedPageBreak/>
        <w:t>Culminating Task</w:t>
      </w:r>
    </w:p>
    <w:p w:rsidR="001600FD" w:rsidRPr="001600FD" w:rsidRDefault="001600FD" w:rsidP="001600FD">
      <w:pPr>
        <w:pStyle w:val="ListParagraph"/>
        <w:numPr>
          <w:ilvl w:val="0"/>
          <w:numId w:val="19"/>
        </w:numPr>
        <w:spacing w:after="0" w:line="360" w:lineRule="auto"/>
        <w:rPr>
          <w:sz w:val="24"/>
          <w:szCs w:val="24"/>
        </w:rPr>
      </w:pPr>
      <w:r w:rsidRPr="001600FD">
        <w:rPr>
          <w:sz w:val="24"/>
          <w:szCs w:val="24"/>
        </w:rPr>
        <w:t>Re-Read, Think, Discuss, Write</w:t>
      </w:r>
    </w:p>
    <w:p w:rsidR="001600FD" w:rsidRPr="001600FD" w:rsidRDefault="001600FD" w:rsidP="001600FD">
      <w:pPr>
        <w:pStyle w:val="ListParagraph"/>
        <w:numPr>
          <w:ilvl w:val="0"/>
          <w:numId w:val="19"/>
        </w:numPr>
        <w:spacing w:after="0" w:line="360" w:lineRule="auto"/>
        <w:rPr>
          <w:rFonts w:eastAsia="Calibri"/>
          <w:i/>
          <w:sz w:val="24"/>
          <w:szCs w:val="24"/>
        </w:rPr>
      </w:pPr>
      <w:r w:rsidRPr="001600FD">
        <w:rPr>
          <w:rFonts w:eastAsia="Calibri"/>
          <w:i/>
          <w:sz w:val="24"/>
          <w:szCs w:val="24"/>
        </w:rPr>
        <w:t xml:space="preserve">Citing at least three details from the text, compare and contrast the changes in the relationship between the brothers, Walter and Danny, as they faced danger and frightening situations while playing the </w:t>
      </w:r>
      <w:proofErr w:type="spellStart"/>
      <w:r w:rsidRPr="001600FD">
        <w:rPr>
          <w:rFonts w:eastAsia="Calibri"/>
          <w:i/>
          <w:sz w:val="24"/>
          <w:szCs w:val="24"/>
        </w:rPr>
        <w:t>Zathura</w:t>
      </w:r>
      <w:proofErr w:type="spellEnd"/>
      <w:r w:rsidRPr="001600FD">
        <w:rPr>
          <w:rFonts w:eastAsia="Calibri"/>
          <w:i/>
          <w:sz w:val="24"/>
          <w:szCs w:val="24"/>
        </w:rPr>
        <w:t xml:space="preserve"> game. </w:t>
      </w:r>
    </w:p>
    <w:p w:rsidR="001600FD" w:rsidRDefault="004D4360" w:rsidP="00C55D15">
      <w:pPr>
        <w:spacing w:after="0" w:line="360" w:lineRule="auto"/>
        <w:ind w:left="720"/>
        <w:contextualSpacing/>
        <w:rPr>
          <w:rFonts w:eastAsia="Calibri"/>
          <w:sz w:val="24"/>
          <w:szCs w:val="24"/>
        </w:rPr>
      </w:pPr>
      <w:r>
        <w:rPr>
          <w:rFonts w:eastAsia="Calibri"/>
          <w:sz w:val="24"/>
          <w:szCs w:val="24"/>
        </w:rPr>
        <w:t>A</w:t>
      </w:r>
      <w:r w:rsidR="00747FD6">
        <w:rPr>
          <w:rFonts w:eastAsia="Calibri"/>
          <w:sz w:val="24"/>
          <w:szCs w:val="24"/>
        </w:rPr>
        <w:t xml:space="preserve">nswer: </w:t>
      </w:r>
      <w:r>
        <w:rPr>
          <w:rFonts w:eastAsia="Calibri"/>
          <w:sz w:val="24"/>
          <w:szCs w:val="24"/>
        </w:rPr>
        <w:t xml:space="preserve">Possible details may include: </w:t>
      </w:r>
      <w:r w:rsidR="00747FD6">
        <w:rPr>
          <w:rFonts w:eastAsia="Calibri"/>
          <w:sz w:val="24"/>
          <w:szCs w:val="24"/>
        </w:rPr>
        <w:t>at the beginning of the story the boys did not get along. Danny was always trying to get W</w:t>
      </w:r>
      <w:r w:rsidR="000F7371">
        <w:rPr>
          <w:rFonts w:eastAsia="Calibri"/>
          <w:sz w:val="24"/>
          <w:szCs w:val="24"/>
        </w:rPr>
        <w:t xml:space="preserve">alter’s attention or doing things to annoy him. He broke the antennae on </w:t>
      </w:r>
      <w:r w:rsidR="00C55D15">
        <w:rPr>
          <w:rFonts w:eastAsia="Calibri"/>
          <w:sz w:val="24"/>
          <w:szCs w:val="24"/>
        </w:rPr>
        <w:t>Walter’s walkie-</w:t>
      </w:r>
      <w:proofErr w:type="gramStart"/>
      <w:r w:rsidR="00C55D15">
        <w:rPr>
          <w:rFonts w:eastAsia="Calibri"/>
          <w:sz w:val="24"/>
          <w:szCs w:val="24"/>
        </w:rPr>
        <w:t>talkie</w:t>
      </w:r>
      <w:r w:rsidR="000F7371">
        <w:rPr>
          <w:rFonts w:eastAsia="Calibri"/>
          <w:sz w:val="24"/>
          <w:szCs w:val="24"/>
        </w:rPr>
        <w:t>,</w:t>
      </w:r>
      <w:proofErr w:type="gramEnd"/>
      <w:r w:rsidR="000F7371">
        <w:rPr>
          <w:rFonts w:eastAsia="Calibri"/>
          <w:sz w:val="24"/>
          <w:szCs w:val="24"/>
        </w:rPr>
        <w:t xml:space="preserve"> he nagged Walter about playing baseball and beaned him wit</w:t>
      </w:r>
      <w:r w:rsidR="00C55D15">
        <w:rPr>
          <w:rFonts w:eastAsia="Calibri"/>
          <w:sz w:val="24"/>
          <w:szCs w:val="24"/>
        </w:rPr>
        <w:t>h a ball</w:t>
      </w:r>
      <w:r w:rsidR="000F7371">
        <w:rPr>
          <w:rFonts w:eastAsia="Calibri"/>
          <w:sz w:val="24"/>
          <w:szCs w:val="24"/>
        </w:rPr>
        <w:t xml:space="preserve">. Walter tried to ignore him, but found it difficult. He constantly </w:t>
      </w:r>
      <w:proofErr w:type="gramStart"/>
      <w:r w:rsidR="000F7371">
        <w:rPr>
          <w:rFonts w:eastAsia="Calibri"/>
          <w:sz w:val="24"/>
          <w:szCs w:val="24"/>
        </w:rPr>
        <w:t>corrected  Danny’s</w:t>
      </w:r>
      <w:proofErr w:type="gramEnd"/>
      <w:r w:rsidR="000F7371">
        <w:rPr>
          <w:rFonts w:eastAsia="Calibri"/>
          <w:sz w:val="24"/>
          <w:szCs w:val="24"/>
        </w:rPr>
        <w:t xml:space="preserve"> use of “me and you” and ended up tackl</w:t>
      </w:r>
      <w:r w:rsidR="00C55D15">
        <w:rPr>
          <w:rFonts w:eastAsia="Calibri"/>
          <w:sz w:val="24"/>
          <w:szCs w:val="24"/>
        </w:rPr>
        <w:t>ing Danny in the park.</w:t>
      </w:r>
      <w:r w:rsidR="000F7371">
        <w:rPr>
          <w:rFonts w:eastAsia="Calibri"/>
          <w:sz w:val="24"/>
          <w:szCs w:val="24"/>
        </w:rPr>
        <w:t xml:space="preserve"> He thought Dann</w:t>
      </w:r>
      <w:r w:rsidR="00C55D15">
        <w:rPr>
          <w:rFonts w:eastAsia="Calibri"/>
          <w:sz w:val="24"/>
          <w:szCs w:val="24"/>
        </w:rPr>
        <w:t>y was a fungus, a baby</w:t>
      </w:r>
      <w:r w:rsidR="000F7371">
        <w:rPr>
          <w:rFonts w:eastAsia="Calibri"/>
          <w:sz w:val="24"/>
          <w:szCs w:val="24"/>
        </w:rPr>
        <w:t xml:space="preserve">. As the game progressed, the boys began to work together in order to save each other. Danny tied Walter to the sofa as Walter started drifting toward a hole into outer space. </w:t>
      </w:r>
      <w:r w:rsidR="00253163">
        <w:rPr>
          <w:rFonts w:eastAsia="Calibri"/>
          <w:sz w:val="24"/>
          <w:szCs w:val="24"/>
        </w:rPr>
        <w:t xml:space="preserve">When Danny’s gravity reversed and he was shaped like a beach ball, Walter rolled him into the robot to </w:t>
      </w:r>
      <w:r w:rsidR="00C55D15">
        <w:rPr>
          <w:rFonts w:eastAsia="Calibri"/>
          <w:sz w:val="24"/>
          <w:szCs w:val="24"/>
        </w:rPr>
        <w:t>stop the attack</w:t>
      </w:r>
      <w:r w:rsidR="00253163">
        <w:rPr>
          <w:rFonts w:eastAsia="Calibri"/>
          <w:sz w:val="24"/>
          <w:szCs w:val="24"/>
        </w:rPr>
        <w:t>. By this time, Walter begins to view his little brother differently. “You were terrific” he says after Da</w:t>
      </w:r>
      <w:r w:rsidR="00C55D15">
        <w:rPr>
          <w:rFonts w:eastAsia="Calibri"/>
          <w:sz w:val="24"/>
          <w:szCs w:val="24"/>
        </w:rPr>
        <w:t>nny destroys the robot</w:t>
      </w:r>
      <w:r w:rsidR="00253163">
        <w:rPr>
          <w:rFonts w:eastAsia="Calibri"/>
          <w:sz w:val="24"/>
          <w:szCs w:val="24"/>
        </w:rPr>
        <w:t>. The brothers held on to each other during th</w:t>
      </w:r>
      <w:r w:rsidR="00C55D15">
        <w:rPr>
          <w:rFonts w:eastAsia="Calibri"/>
          <w:sz w:val="24"/>
          <w:szCs w:val="24"/>
        </w:rPr>
        <w:t xml:space="preserve">e </w:t>
      </w:r>
      <w:proofErr w:type="spellStart"/>
      <w:r w:rsidR="00C55D15">
        <w:rPr>
          <w:rFonts w:eastAsia="Calibri"/>
          <w:sz w:val="24"/>
          <w:szCs w:val="24"/>
        </w:rPr>
        <w:t>Zorgon</w:t>
      </w:r>
      <w:proofErr w:type="spellEnd"/>
      <w:r w:rsidR="00C55D15">
        <w:rPr>
          <w:rFonts w:eastAsia="Calibri"/>
          <w:sz w:val="24"/>
          <w:szCs w:val="24"/>
        </w:rPr>
        <w:t xml:space="preserve"> pirate attack</w:t>
      </w:r>
      <w:r w:rsidR="00253163">
        <w:rPr>
          <w:rFonts w:eastAsia="Calibri"/>
          <w:sz w:val="24"/>
          <w:szCs w:val="24"/>
        </w:rPr>
        <w:t xml:space="preserve">. Feeling discouraged when they realized how long it was going to take to finish the game and get back home, Danny reassured Walter that they’d make it home. </w:t>
      </w:r>
      <w:proofErr w:type="gramStart"/>
      <w:r w:rsidR="00253163">
        <w:rPr>
          <w:rFonts w:eastAsia="Calibri"/>
          <w:sz w:val="24"/>
          <w:szCs w:val="24"/>
        </w:rPr>
        <w:t>“Me and you to</w:t>
      </w:r>
      <w:r w:rsidR="00C55D15">
        <w:rPr>
          <w:rFonts w:eastAsia="Calibri"/>
          <w:sz w:val="24"/>
          <w:szCs w:val="24"/>
        </w:rPr>
        <w:t>gether.</w:t>
      </w:r>
      <w:proofErr w:type="gramEnd"/>
      <w:r w:rsidR="00C55D15">
        <w:rPr>
          <w:rFonts w:eastAsia="Calibri"/>
          <w:sz w:val="24"/>
          <w:szCs w:val="24"/>
        </w:rPr>
        <w:t xml:space="preserve"> We can do it.” </w:t>
      </w:r>
      <w:r w:rsidR="00253163">
        <w:rPr>
          <w:rFonts w:eastAsia="Calibri"/>
          <w:sz w:val="24"/>
          <w:szCs w:val="24"/>
        </w:rPr>
        <w:t>When Walter pulled the black hole card and was being slowly sucked in, Danny was very upset.  “His chin dropped to his chest</w:t>
      </w:r>
      <w:r w:rsidR="00C55D15">
        <w:rPr>
          <w:rFonts w:eastAsia="Calibri"/>
          <w:sz w:val="24"/>
          <w:szCs w:val="24"/>
        </w:rPr>
        <w:t xml:space="preserve"> and he began to sob.</w:t>
      </w:r>
      <w:proofErr w:type="gramStart"/>
      <w:r w:rsidR="00C55D15">
        <w:rPr>
          <w:rFonts w:eastAsia="Calibri"/>
          <w:sz w:val="24"/>
          <w:szCs w:val="24"/>
        </w:rPr>
        <w:t>”</w:t>
      </w:r>
      <w:r w:rsidR="00253163">
        <w:rPr>
          <w:rFonts w:eastAsia="Calibri"/>
          <w:sz w:val="24"/>
          <w:szCs w:val="24"/>
        </w:rPr>
        <w:t>.</w:t>
      </w:r>
      <w:proofErr w:type="gramEnd"/>
      <w:r w:rsidR="00253163">
        <w:rPr>
          <w:rFonts w:eastAsia="Calibri"/>
          <w:sz w:val="24"/>
          <w:szCs w:val="24"/>
        </w:rPr>
        <w:t xml:space="preserve"> </w:t>
      </w:r>
      <w:r>
        <w:rPr>
          <w:rFonts w:eastAsia="Calibri"/>
          <w:sz w:val="24"/>
          <w:szCs w:val="24"/>
        </w:rPr>
        <w:t xml:space="preserve">When Walter opened his eyes, he found himself in the park fighting with Danny as he had been before they found the game. He realized he’d been given a chance to do it again and this time he made the decision to play with Danny. “Me and </w:t>
      </w:r>
      <w:proofErr w:type="gramStart"/>
      <w:r>
        <w:rPr>
          <w:rFonts w:eastAsia="Calibri"/>
          <w:sz w:val="24"/>
          <w:szCs w:val="24"/>
        </w:rPr>
        <w:t>you ?”</w:t>
      </w:r>
      <w:proofErr w:type="gramEnd"/>
      <w:r>
        <w:rPr>
          <w:rFonts w:eastAsia="Calibri"/>
          <w:sz w:val="24"/>
          <w:szCs w:val="24"/>
        </w:rPr>
        <w:t xml:space="preserve"> Danny asked. And this time he didn’t even correct his little brother, but put his arm around him and said</w:t>
      </w:r>
      <w:proofErr w:type="gramStart"/>
      <w:r>
        <w:rPr>
          <w:rFonts w:eastAsia="Calibri"/>
          <w:sz w:val="24"/>
          <w:szCs w:val="24"/>
        </w:rPr>
        <w:t>,  “</w:t>
      </w:r>
      <w:proofErr w:type="gramEnd"/>
      <w:r>
        <w:rPr>
          <w:rFonts w:eastAsia="Calibri"/>
          <w:sz w:val="24"/>
          <w:szCs w:val="24"/>
        </w:rPr>
        <w:t xml:space="preserve">Yeah … </w:t>
      </w:r>
      <w:r w:rsidR="00C55D15">
        <w:rPr>
          <w:rFonts w:eastAsia="Calibri"/>
          <w:sz w:val="24"/>
          <w:szCs w:val="24"/>
        </w:rPr>
        <w:t xml:space="preserve">Me and you, together.” </w:t>
      </w:r>
    </w:p>
    <w:p w:rsidR="00C55D15" w:rsidRDefault="00C55D15" w:rsidP="00C55D15">
      <w:pPr>
        <w:spacing w:after="0" w:line="360" w:lineRule="auto"/>
        <w:ind w:left="720"/>
        <w:contextualSpacing/>
        <w:rPr>
          <w:rFonts w:eastAsia="Calibri"/>
          <w:sz w:val="24"/>
          <w:szCs w:val="24"/>
        </w:rPr>
      </w:pPr>
    </w:p>
    <w:p w:rsidR="00C55D15" w:rsidRDefault="00C55D15" w:rsidP="00C55D15">
      <w:pPr>
        <w:spacing w:after="0" w:line="360" w:lineRule="auto"/>
        <w:ind w:left="720"/>
        <w:contextualSpacing/>
        <w:rPr>
          <w:sz w:val="24"/>
          <w:szCs w:val="24"/>
        </w:rPr>
      </w:pPr>
      <w:bookmarkStart w:id="0" w:name="_GoBack"/>
      <w:bookmarkEnd w:id="0"/>
    </w:p>
    <w:p w:rsidR="009F5AE3" w:rsidRPr="009F5AE3" w:rsidRDefault="009F5AE3" w:rsidP="001A6B5B">
      <w:pPr>
        <w:spacing w:after="0" w:line="360" w:lineRule="auto"/>
        <w:contextualSpacing/>
        <w:rPr>
          <w:sz w:val="24"/>
          <w:szCs w:val="24"/>
        </w:rPr>
      </w:pPr>
    </w:p>
    <w:p w:rsidR="00D66B77" w:rsidRPr="00A42440" w:rsidRDefault="00D66B77" w:rsidP="001A6B5B">
      <w:pPr>
        <w:spacing w:after="0" w:line="360" w:lineRule="auto"/>
        <w:contextualSpacing/>
        <w:rPr>
          <w:sz w:val="32"/>
          <w:szCs w:val="32"/>
          <w:u w:val="single"/>
        </w:rPr>
      </w:pPr>
      <w:r w:rsidRPr="00A42440">
        <w:rPr>
          <w:sz w:val="32"/>
          <w:szCs w:val="32"/>
          <w:u w:val="single"/>
        </w:rPr>
        <w:lastRenderedPageBreak/>
        <w:t>Additional Tasks</w:t>
      </w:r>
    </w:p>
    <w:p w:rsidR="00D66B77" w:rsidRPr="008561D3" w:rsidRDefault="00D66B77" w:rsidP="008561D3">
      <w:pPr>
        <w:pStyle w:val="ListParagraph"/>
        <w:numPr>
          <w:ilvl w:val="0"/>
          <w:numId w:val="18"/>
        </w:numPr>
        <w:spacing w:after="0" w:line="360" w:lineRule="auto"/>
        <w:rPr>
          <w:rFonts w:eastAsia="Calibri"/>
          <w:sz w:val="24"/>
        </w:rPr>
      </w:pPr>
      <w:r w:rsidRPr="001A6B5B">
        <w:rPr>
          <w:rFonts w:eastAsia="Calibri"/>
          <w:i/>
          <w:sz w:val="24"/>
        </w:rPr>
        <w:t xml:space="preserve">Letters </w:t>
      </w:r>
      <w:proofErr w:type="gramStart"/>
      <w:r w:rsidRPr="001A6B5B">
        <w:rPr>
          <w:rFonts w:eastAsia="Calibri"/>
          <w:i/>
          <w:sz w:val="24"/>
        </w:rPr>
        <w:t>From</w:t>
      </w:r>
      <w:proofErr w:type="gramEnd"/>
      <w:r w:rsidRPr="001A6B5B">
        <w:rPr>
          <w:rFonts w:eastAsia="Calibri"/>
          <w:i/>
          <w:sz w:val="24"/>
        </w:rPr>
        <w:t xml:space="preserve"> Space: As you are traveling in deep space, one theory is that time expands.  For each day that you experience in space, your friend has experienced 10 years! Write a series of five letters on a space computer to a friend describing what is happening to you and what you assume is happening to that friend on Earth.  </w:t>
      </w:r>
      <w:r w:rsidRPr="008561D3">
        <w:rPr>
          <w:rFonts w:eastAsia="Calibri"/>
          <w:sz w:val="24"/>
        </w:rPr>
        <w:t xml:space="preserve">Students can work in groups to write the letters to each other.  They can also use this activity as a way to peer edit. Students might write about how they are living in space, what foods they eat, and compare school in space versus school on Earth.  As an extension, students can deliver letters to friends in other classes or grades. </w:t>
      </w:r>
    </w:p>
    <w:p w:rsidR="001A6B5B" w:rsidRPr="009F5AE3" w:rsidRDefault="009F5AE3" w:rsidP="009F5AE3">
      <w:pPr>
        <w:numPr>
          <w:ilvl w:val="0"/>
          <w:numId w:val="18"/>
        </w:numPr>
        <w:spacing w:after="0" w:line="360" w:lineRule="auto"/>
        <w:contextualSpacing/>
        <w:rPr>
          <w:i/>
          <w:sz w:val="24"/>
          <w:szCs w:val="24"/>
        </w:rPr>
      </w:pPr>
      <w:r w:rsidRPr="001A6B5B">
        <w:rPr>
          <w:i/>
          <w:sz w:val="24"/>
        </w:rPr>
        <w:t>Personal Response</w:t>
      </w:r>
      <w:r w:rsidRPr="001A6B5B">
        <w:rPr>
          <w:i/>
          <w:sz w:val="24"/>
          <w:szCs w:val="24"/>
        </w:rPr>
        <w:t>:  Ask students to write about a game they have played and enjoyed. What did they like about it? In what way was it fun or challenging? Then have them write an alternate ending to the story in which something goes wrong with the game Walter and Danny are playing.</w:t>
      </w:r>
      <w:r w:rsidRPr="009F5AE3">
        <w:rPr>
          <w:rFonts w:eastAsia="Calibri"/>
          <w:sz w:val="24"/>
        </w:rPr>
        <w:t xml:space="preserve"> S</w:t>
      </w:r>
      <w:r>
        <w:rPr>
          <w:rFonts w:eastAsia="Calibri"/>
          <w:sz w:val="24"/>
        </w:rPr>
        <w:t xml:space="preserve">tudents can work in groups and </w:t>
      </w:r>
      <w:r w:rsidRPr="009F5AE3">
        <w:rPr>
          <w:rFonts w:eastAsia="Calibri"/>
          <w:sz w:val="24"/>
        </w:rPr>
        <w:t>take turns writing an alternate ending to the story.  Time each student 1 minute and have the students add on to what their peer wrote when it is their time.  Have students read what they came up with after the group is complete.</w:t>
      </w:r>
    </w:p>
    <w:p w:rsidR="00D66B77" w:rsidRPr="001A6B5B" w:rsidRDefault="001600FD" w:rsidP="001A6B5B">
      <w:pPr>
        <w:pStyle w:val="ListParagraph"/>
        <w:numPr>
          <w:ilvl w:val="0"/>
          <w:numId w:val="18"/>
        </w:numPr>
        <w:spacing w:after="0" w:line="360" w:lineRule="auto"/>
        <w:rPr>
          <w:rFonts w:eastAsia="Calibri"/>
          <w:i/>
          <w:sz w:val="24"/>
        </w:rPr>
      </w:pPr>
      <w:r>
        <w:rPr>
          <w:rFonts w:eastAsia="Calibri"/>
          <w:i/>
          <w:sz w:val="24"/>
        </w:rPr>
        <w:t>Science Fiction Writing:</w:t>
      </w:r>
      <w:r w:rsidR="00D66B77" w:rsidRPr="001A6B5B">
        <w:rPr>
          <w:rFonts w:eastAsia="Calibri"/>
          <w:i/>
          <w:sz w:val="24"/>
        </w:rPr>
        <w:t xml:space="preserve"> Suppose your family had a robot to do basic household chores.  Write about how your family’s daily life from the point of view of the robot.  The robot’s point of view should not express emotion. </w:t>
      </w:r>
      <w:r w:rsidR="004241A5">
        <w:rPr>
          <w:rFonts w:eastAsia="Calibri"/>
          <w:i/>
          <w:sz w:val="24"/>
        </w:rPr>
        <w:t>D</w:t>
      </w:r>
      <w:r w:rsidR="00D66B77" w:rsidRPr="001A6B5B">
        <w:rPr>
          <w:rFonts w:eastAsia="Calibri"/>
          <w:i/>
          <w:sz w:val="24"/>
        </w:rPr>
        <w:t>escribe the event</w:t>
      </w:r>
      <w:r w:rsidR="004241A5">
        <w:rPr>
          <w:rFonts w:eastAsia="Calibri"/>
          <w:i/>
          <w:sz w:val="24"/>
        </w:rPr>
        <w:t>s</w:t>
      </w:r>
      <w:r w:rsidR="00D66B77" w:rsidRPr="001A6B5B">
        <w:rPr>
          <w:rFonts w:eastAsia="Calibri"/>
          <w:i/>
          <w:sz w:val="24"/>
        </w:rPr>
        <w:t xml:space="preserve"> as the robot would see them without commenting on them</w:t>
      </w:r>
      <w:r w:rsidR="007857ED">
        <w:rPr>
          <w:rFonts w:eastAsia="Calibri"/>
          <w:i/>
          <w:sz w:val="24"/>
        </w:rPr>
        <w:t>.</w:t>
      </w:r>
    </w:p>
    <w:p w:rsidR="00CE49AB" w:rsidRDefault="00CE49AB" w:rsidP="001A6B5B">
      <w:pPr>
        <w:spacing w:after="0" w:line="360" w:lineRule="auto"/>
        <w:contextualSpacing/>
        <w:rPr>
          <w:sz w:val="32"/>
          <w:szCs w:val="28"/>
          <w:u w:val="single"/>
        </w:rPr>
      </w:pPr>
    </w:p>
    <w:p w:rsidR="00D66B77" w:rsidRPr="00A42440" w:rsidRDefault="00D66B77" w:rsidP="001A6B5B">
      <w:pPr>
        <w:spacing w:after="0" w:line="360" w:lineRule="auto"/>
        <w:contextualSpacing/>
        <w:rPr>
          <w:sz w:val="32"/>
          <w:szCs w:val="28"/>
          <w:u w:val="single"/>
        </w:rPr>
      </w:pPr>
      <w:r w:rsidRPr="00A42440">
        <w:rPr>
          <w:sz w:val="32"/>
          <w:szCs w:val="28"/>
          <w:u w:val="single"/>
        </w:rPr>
        <w:t>Note to Teacher</w:t>
      </w:r>
    </w:p>
    <w:p w:rsidR="0018635B" w:rsidRPr="00BA75C8" w:rsidRDefault="00D66B77" w:rsidP="00BA75C8">
      <w:pPr>
        <w:pStyle w:val="ListParagraph"/>
        <w:numPr>
          <w:ilvl w:val="0"/>
          <w:numId w:val="18"/>
        </w:numPr>
        <w:spacing w:after="0" w:line="360" w:lineRule="auto"/>
        <w:rPr>
          <w:rFonts w:eastAsia="Calibri"/>
          <w:sz w:val="24"/>
          <w:szCs w:val="24"/>
        </w:rPr>
      </w:pPr>
      <w:r w:rsidRPr="00BA75C8">
        <w:rPr>
          <w:rFonts w:eastAsia="Calibri"/>
          <w:sz w:val="24"/>
        </w:rPr>
        <w:t xml:space="preserve">Students </w:t>
      </w:r>
      <w:r w:rsidR="007857ED" w:rsidRPr="00BA75C8">
        <w:rPr>
          <w:rFonts w:eastAsia="Calibri"/>
          <w:sz w:val="24"/>
        </w:rPr>
        <w:t xml:space="preserve">may </w:t>
      </w:r>
      <w:r w:rsidRPr="00BA75C8">
        <w:rPr>
          <w:rFonts w:eastAsia="Calibri"/>
          <w:sz w:val="24"/>
        </w:rPr>
        <w:t xml:space="preserve">need some instruction on the genre of science fiction.  Students can connect </w:t>
      </w:r>
      <w:r w:rsidR="001600FD" w:rsidRPr="00BA75C8">
        <w:rPr>
          <w:rFonts w:eastAsia="Calibri"/>
          <w:sz w:val="24"/>
        </w:rPr>
        <w:t>“</w:t>
      </w:r>
      <w:proofErr w:type="spellStart"/>
      <w:r w:rsidRPr="00BA75C8">
        <w:rPr>
          <w:rFonts w:eastAsia="Calibri"/>
          <w:sz w:val="24"/>
        </w:rPr>
        <w:t>Zathura</w:t>
      </w:r>
      <w:proofErr w:type="spellEnd"/>
      <w:r w:rsidR="001600FD" w:rsidRPr="00BA75C8">
        <w:rPr>
          <w:rFonts w:eastAsia="Calibri"/>
          <w:sz w:val="24"/>
        </w:rPr>
        <w:t>”</w:t>
      </w:r>
      <w:r w:rsidRPr="00BA75C8">
        <w:rPr>
          <w:rFonts w:eastAsia="Calibri"/>
          <w:sz w:val="24"/>
        </w:rPr>
        <w:t xml:space="preserve"> to other science fiction book</w:t>
      </w:r>
      <w:r w:rsidR="0032176A" w:rsidRPr="00BA75C8">
        <w:rPr>
          <w:rFonts w:eastAsia="Calibri"/>
          <w:sz w:val="24"/>
        </w:rPr>
        <w:t xml:space="preserve">s or movies (i.e. “Star Wars”, </w:t>
      </w:r>
      <w:r w:rsidRPr="00BA75C8">
        <w:rPr>
          <w:rFonts w:eastAsia="Calibri"/>
          <w:sz w:val="24"/>
        </w:rPr>
        <w:t xml:space="preserve">“E.T.” “Harry Potter”, “Avatar”) that they have read or seen.  </w:t>
      </w:r>
      <w:r w:rsidR="001600FD" w:rsidRPr="00BA75C8">
        <w:rPr>
          <w:rFonts w:eastAsia="Calibri"/>
          <w:sz w:val="24"/>
        </w:rPr>
        <w:t>“</w:t>
      </w:r>
      <w:proofErr w:type="spellStart"/>
      <w:r w:rsidRPr="00BA75C8">
        <w:rPr>
          <w:rFonts w:eastAsia="Calibri"/>
          <w:sz w:val="24"/>
        </w:rPr>
        <w:t>Zathura</w:t>
      </w:r>
      <w:proofErr w:type="spellEnd"/>
      <w:r w:rsidR="001600FD" w:rsidRPr="00BA75C8">
        <w:rPr>
          <w:rFonts w:eastAsia="Calibri"/>
          <w:sz w:val="24"/>
        </w:rPr>
        <w:t>” is also a movie; it may be beneficial to have students</w:t>
      </w:r>
      <w:r w:rsidRPr="00BA75C8">
        <w:rPr>
          <w:rFonts w:eastAsia="Calibri"/>
          <w:sz w:val="24"/>
        </w:rPr>
        <w:t xml:space="preserve"> compare/contrast the story and the movie. </w:t>
      </w:r>
    </w:p>
    <w:sectPr w:rsidR="0018635B" w:rsidRPr="00BA75C8" w:rsidSect="00BA75C8">
      <w:headerReference w:type="default" r:id="rId9"/>
      <w:pgSz w:w="15840" w:h="12240" w:orient="landscape"/>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4102" w:rsidRDefault="00F44102" w:rsidP="007C5C7E">
      <w:pPr>
        <w:spacing w:after="0" w:line="240" w:lineRule="auto"/>
      </w:pPr>
      <w:r>
        <w:separator/>
      </w:r>
    </w:p>
  </w:endnote>
  <w:endnote w:type="continuationSeparator" w:id="0">
    <w:p w:rsidR="00F44102" w:rsidRDefault="00F44102" w:rsidP="007C5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4102" w:rsidRDefault="00F44102" w:rsidP="007C5C7E">
      <w:pPr>
        <w:spacing w:after="0" w:line="240" w:lineRule="auto"/>
      </w:pPr>
      <w:r>
        <w:separator/>
      </w:r>
    </w:p>
  </w:footnote>
  <w:footnote w:type="continuationSeparator" w:id="0">
    <w:p w:rsidR="00F44102" w:rsidRDefault="00F44102" w:rsidP="007C5C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360" w:rsidRDefault="00BA75C8" w:rsidP="001034D9">
    <w:pPr>
      <w:pStyle w:val="Header"/>
      <w:jc w:val="center"/>
    </w:pPr>
    <w:proofErr w:type="spellStart"/>
    <w:r>
      <w:t>Zathura</w:t>
    </w:r>
    <w:proofErr w:type="spellEnd"/>
    <w:r>
      <w:t xml:space="preserve">/Chris Van </w:t>
    </w:r>
    <w:proofErr w:type="spellStart"/>
    <w:r>
      <w:t>Allsburg</w:t>
    </w:r>
    <w:proofErr w:type="spellEnd"/>
    <w:r>
      <w:t>/Created by Atlanta District</w:t>
    </w:r>
  </w:p>
  <w:p w:rsidR="004D4360" w:rsidRDefault="004D436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D71A2"/>
    <w:multiLevelType w:val="hybridMultilevel"/>
    <w:tmpl w:val="2D9054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76A2DEB"/>
    <w:multiLevelType w:val="hybridMultilevel"/>
    <w:tmpl w:val="22F68B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59A6F91"/>
    <w:multiLevelType w:val="hybridMultilevel"/>
    <w:tmpl w:val="DA80EE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B615E0"/>
    <w:multiLevelType w:val="hybridMultilevel"/>
    <w:tmpl w:val="B14A0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BD485C"/>
    <w:multiLevelType w:val="hybridMultilevel"/>
    <w:tmpl w:val="8F46D5B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D701810"/>
    <w:multiLevelType w:val="hybridMultilevel"/>
    <w:tmpl w:val="CBF88C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9A0671"/>
    <w:multiLevelType w:val="hybridMultilevel"/>
    <w:tmpl w:val="79AEA9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0215A9D"/>
    <w:multiLevelType w:val="hybridMultilevel"/>
    <w:tmpl w:val="0936D8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2BE54B4"/>
    <w:multiLevelType w:val="hybridMultilevel"/>
    <w:tmpl w:val="7A769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64D7254"/>
    <w:multiLevelType w:val="hybridMultilevel"/>
    <w:tmpl w:val="F3F24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6FE695C"/>
    <w:multiLevelType w:val="hybridMultilevel"/>
    <w:tmpl w:val="EB54A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7173C83"/>
    <w:multiLevelType w:val="hybridMultilevel"/>
    <w:tmpl w:val="0BC84F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4FDD2335"/>
    <w:multiLevelType w:val="hybridMultilevel"/>
    <w:tmpl w:val="DC4A7C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57534DE2"/>
    <w:multiLevelType w:val="hybridMultilevel"/>
    <w:tmpl w:val="3AA2B6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5C073546"/>
    <w:multiLevelType w:val="hybridMultilevel"/>
    <w:tmpl w:val="1EDA07F8"/>
    <w:lvl w:ilvl="0" w:tplc="326CD042">
      <w:start w:val="1"/>
      <w:numFmt w:val="decimal"/>
      <w:lvlText w:val="%1."/>
      <w:lvlJc w:val="left"/>
      <w:pPr>
        <w:ind w:left="72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ED56514"/>
    <w:multiLevelType w:val="hybridMultilevel"/>
    <w:tmpl w:val="A7004F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6A267EF3"/>
    <w:multiLevelType w:val="hybridMultilevel"/>
    <w:tmpl w:val="2BF47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C374B72"/>
    <w:multiLevelType w:val="hybridMultilevel"/>
    <w:tmpl w:val="4E5A4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1D83AA6"/>
    <w:multiLevelType w:val="hybridMultilevel"/>
    <w:tmpl w:val="8E76D0C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73BB2DC5"/>
    <w:multiLevelType w:val="hybridMultilevel"/>
    <w:tmpl w:val="D4E856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5"/>
  </w:num>
  <w:num w:numId="2">
    <w:abstractNumId w:val="8"/>
  </w:num>
  <w:num w:numId="3">
    <w:abstractNumId w:val="10"/>
  </w:num>
  <w:num w:numId="4">
    <w:abstractNumId w:val="9"/>
  </w:num>
  <w:num w:numId="5">
    <w:abstractNumId w:val="3"/>
  </w:num>
  <w:num w:numId="6">
    <w:abstractNumId w:val="11"/>
  </w:num>
  <w:num w:numId="7">
    <w:abstractNumId w:val="12"/>
  </w:num>
  <w:num w:numId="8">
    <w:abstractNumId w:val="1"/>
  </w:num>
  <w:num w:numId="9">
    <w:abstractNumId w:val="17"/>
  </w:num>
  <w:num w:numId="10">
    <w:abstractNumId w:val="13"/>
  </w:num>
  <w:num w:numId="11">
    <w:abstractNumId w:val="16"/>
  </w:num>
  <w:num w:numId="12">
    <w:abstractNumId w:val="6"/>
  </w:num>
  <w:num w:numId="13">
    <w:abstractNumId w:val="19"/>
  </w:num>
  <w:num w:numId="14">
    <w:abstractNumId w:val="18"/>
  </w:num>
  <w:num w:numId="15">
    <w:abstractNumId w:val="5"/>
  </w:num>
  <w:num w:numId="16">
    <w:abstractNumId w:val="2"/>
  </w:num>
  <w:num w:numId="17">
    <w:abstractNumId w:val="14"/>
  </w:num>
  <w:num w:numId="18">
    <w:abstractNumId w:val="0"/>
  </w:num>
  <w:num w:numId="19">
    <w:abstractNumId w:val="7"/>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713"/>
    <w:rsid w:val="00006993"/>
    <w:rsid w:val="00023430"/>
    <w:rsid w:val="00026D6A"/>
    <w:rsid w:val="00033E37"/>
    <w:rsid w:val="0005703C"/>
    <w:rsid w:val="000601D8"/>
    <w:rsid w:val="000629C6"/>
    <w:rsid w:val="00062D92"/>
    <w:rsid w:val="0007569E"/>
    <w:rsid w:val="00081A99"/>
    <w:rsid w:val="000B21CE"/>
    <w:rsid w:val="000B5786"/>
    <w:rsid w:val="000C7D71"/>
    <w:rsid w:val="000F7371"/>
    <w:rsid w:val="001034D9"/>
    <w:rsid w:val="001265C5"/>
    <w:rsid w:val="001320B6"/>
    <w:rsid w:val="00144A4B"/>
    <w:rsid w:val="00154547"/>
    <w:rsid w:val="00156E77"/>
    <w:rsid w:val="001600FD"/>
    <w:rsid w:val="00167007"/>
    <w:rsid w:val="0017048E"/>
    <w:rsid w:val="00172736"/>
    <w:rsid w:val="00174578"/>
    <w:rsid w:val="00177848"/>
    <w:rsid w:val="0018635B"/>
    <w:rsid w:val="00190D13"/>
    <w:rsid w:val="00192C4D"/>
    <w:rsid w:val="00193EB0"/>
    <w:rsid w:val="001A6B5B"/>
    <w:rsid w:val="001B0BED"/>
    <w:rsid w:val="001B698E"/>
    <w:rsid w:val="001C1D02"/>
    <w:rsid w:val="001E3145"/>
    <w:rsid w:val="001F1840"/>
    <w:rsid w:val="001F6953"/>
    <w:rsid w:val="00217CC2"/>
    <w:rsid w:val="002269C7"/>
    <w:rsid w:val="00241637"/>
    <w:rsid w:val="00247713"/>
    <w:rsid w:val="00253163"/>
    <w:rsid w:val="002668AD"/>
    <w:rsid w:val="002760BB"/>
    <w:rsid w:val="00286F6B"/>
    <w:rsid w:val="00292307"/>
    <w:rsid w:val="00292E54"/>
    <w:rsid w:val="00293076"/>
    <w:rsid w:val="002943A0"/>
    <w:rsid w:val="0029690D"/>
    <w:rsid w:val="002B25F0"/>
    <w:rsid w:val="002C77A8"/>
    <w:rsid w:val="002E181E"/>
    <w:rsid w:val="002F4D99"/>
    <w:rsid w:val="003006F1"/>
    <w:rsid w:val="00320A5A"/>
    <w:rsid w:val="0032176A"/>
    <w:rsid w:val="003226F0"/>
    <w:rsid w:val="003342CF"/>
    <w:rsid w:val="0035432B"/>
    <w:rsid w:val="00357D5B"/>
    <w:rsid w:val="00382434"/>
    <w:rsid w:val="00383F24"/>
    <w:rsid w:val="00397648"/>
    <w:rsid w:val="003A5BC8"/>
    <w:rsid w:val="003A61D2"/>
    <w:rsid w:val="003C063F"/>
    <w:rsid w:val="003C4B0D"/>
    <w:rsid w:val="003E0AAA"/>
    <w:rsid w:val="003E40B3"/>
    <w:rsid w:val="0040277E"/>
    <w:rsid w:val="004241A5"/>
    <w:rsid w:val="00425E08"/>
    <w:rsid w:val="00433701"/>
    <w:rsid w:val="00435242"/>
    <w:rsid w:val="00440D81"/>
    <w:rsid w:val="004661F5"/>
    <w:rsid w:val="004A47B4"/>
    <w:rsid w:val="004B2372"/>
    <w:rsid w:val="004B53C1"/>
    <w:rsid w:val="004C3823"/>
    <w:rsid w:val="004D3BFD"/>
    <w:rsid w:val="004D4360"/>
    <w:rsid w:val="004D4480"/>
    <w:rsid w:val="004F438F"/>
    <w:rsid w:val="005222B3"/>
    <w:rsid w:val="00530FBF"/>
    <w:rsid w:val="00545861"/>
    <w:rsid w:val="005464AA"/>
    <w:rsid w:val="00551164"/>
    <w:rsid w:val="00557D31"/>
    <w:rsid w:val="005632E5"/>
    <w:rsid w:val="0058463C"/>
    <w:rsid w:val="00585417"/>
    <w:rsid w:val="0059136E"/>
    <w:rsid w:val="00595C59"/>
    <w:rsid w:val="005B62EE"/>
    <w:rsid w:val="005B6C42"/>
    <w:rsid w:val="005F445E"/>
    <w:rsid w:val="005F6F91"/>
    <w:rsid w:val="006447A4"/>
    <w:rsid w:val="00666AC8"/>
    <w:rsid w:val="00693036"/>
    <w:rsid w:val="00694588"/>
    <w:rsid w:val="006A0D76"/>
    <w:rsid w:val="006B04D8"/>
    <w:rsid w:val="006B33D0"/>
    <w:rsid w:val="006B4055"/>
    <w:rsid w:val="006B4373"/>
    <w:rsid w:val="006C619F"/>
    <w:rsid w:val="006D00BB"/>
    <w:rsid w:val="006D6C5B"/>
    <w:rsid w:val="006E520B"/>
    <w:rsid w:val="006F03E1"/>
    <w:rsid w:val="006F27B9"/>
    <w:rsid w:val="007008D6"/>
    <w:rsid w:val="0070383E"/>
    <w:rsid w:val="0070451B"/>
    <w:rsid w:val="00711F4B"/>
    <w:rsid w:val="0071559E"/>
    <w:rsid w:val="0071580F"/>
    <w:rsid w:val="00716455"/>
    <w:rsid w:val="007165E3"/>
    <w:rsid w:val="00723A87"/>
    <w:rsid w:val="007244D5"/>
    <w:rsid w:val="007365F7"/>
    <w:rsid w:val="00747FD6"/>
    <w:rsid w:val="00752576"/>
    <w:rsid w:val="00767D1B"/>
    <w:rsid w:val="007758C6"/>
    <w:rsid w:val="007857ED"/>
    <w:rsid w:val="007A677C"/>
    <w:rsid w:val="007B449E"/>
    <w:rsid w:val="007C1EF1"/>
    <w:rsid w:val="007C2CF3"/>
    <w:rsid w:val="007C5C7E"/>
    <w:rsid w:val="007D1684"/>
    <w:rsid w:val="007D358E"/>
    <w:rsid w:val="007D69E4"/>
    <w:rsid w:val="007E33E4"/>
    <w:rsid w:val="00805945"/>
    <w:rsid w:val="00813997"/>
    <w:rsid w:val="00816EE6"/>
    <w:rsid w:val="008239BD"/>
    <w:rsid w:val="0082475F"/>
    <w:rsid w:val="00841C15"/>
    <w:rsid w:val="008437BA"/>
    <w:rsid w:val="008517EB"/>
    <w:rsid w:val="0085224F"/>
    <w:rsid w:val="00855A1B"/>
    <w:rsid w:val="008561D3"/>
    <w:rsid w:val="0087770F"/>
    <w:rsid w:val="008A2CA0"/>
    <w:rsid w:val="008A3ED3"/>
    <w:rsid w:val="008D30C9"/>
    <w:rsid w:val="008D5C50"/>
    <w:rsid w:val="008E2FB2"/>
    <w:rsid w:val="00922685"/>
    <w:rsid w:val="00924B33"/>
    <w:rsid w:val="0093038E"/>
    <w:rsid w:val="0093474C"/>
    <w:rsid w:val="00940943"/>
    <w:rsid w:val="0095234C"/>
    <w:rsid w:val="00970D74"/>
    <w:rsid w:val="009841B6"/>
    <w:rsid w:val="00985403"/>
    <w:rsid w:val="00986747"/>
    <w:rsid w:val="00997FDA"/>
    <w:rsid w:val="009B08A6"/>
    <w:rsid w:val="009B2F14"/>
    <w:rsid w:val="009D602B"/>
    <w:rsid w:val="009E6E94"/>
    <w:rsid w:val="009F5AE3"/>
    <w:rsid w:val="00A01A7D"/>
    <w:rsid w:val="00A32132"/>
    <w:rsid w:val="00A446AB"/>
    <w:rsid w:val="00A4516C"/>
    <w:rsid w:val="00A74BCC"/>
    <w:rsid w:val="00A803B0"/>
    <w:rsid w:val="00A8299D"/>
    <w:rsid w:val="00A839BB"/>
    <w:rsid w:val="00AA151F"/>
    <w:rsid w:val="00AC0831"/>
    <w:rsid w:val="00AC67AC"/>
    <w:rsid w:val="00AD155A"/>
    <w:rsid w:val="00AE187D"/>
    <w:rsid w:val="00AF6459"/>
    <w:rsid w:val="00B0000C"/>
    <w:rsid w:val="00B02726"/>
    <w:rsid w:val="00B02A86"/>
    <w:rsid w:val="00B05806"/>
    <w:rsid w:val="00B13FBF"/>
    <w:rsid w:val="00B15C96"/>
    <w:rsid w:val="00B3746F"/>
    <w:rsid w:val="00B44D3C"/>
    <w:rsid w:val="00B474EF"/>
    <w:rsid w:val="00B5196C"/>
    <w:rsid w:val="00B658A4"/>
    <w:rsid w:val="00B7674B"/>
    <w:rsid w:val="00B9763E"/>
    <w:rsid w:val="00BA3889"/>
    <w:rsid w:val="00BA75C8"/>
    <w:rsid w:val="00BC198F"/>
    <w:rsid w:val="00C16827"/>
    <w:rsid w:val="00C4067E"/>
    <w:rsid w:val="00C44B0D"/>
    <w:rsid w:val="00C55D15"/>
    <w:rsid w:val="00C6107E"/>
    <w:rsid w:val="00C62ECC"/>
    <w:rsid w:val="00C67BC6"/>
    <w:rsid w:val="00CA07EF"/>
    <w:rsid w:val="00CA218E"/>
    <w:rsid w:val="00CC51A2"/>
    <w:rsid w:val="00CD3C10"/>
    <w:rsid w:val="00CD6B7F"/>
    <w:rsid w:val="00CE49AB"/>
    <w:rsid w:val="00CF3DCC"/>
    <w:rsid w:val="00D06B42"/>
    <w:rsid w:val="00D140AD"/>
    <w:rsid w:val="00D14618"/>
    <w:rsid w:val="00D15A17"/>
    <w:rsid w:val="00D377BF"/>
    <w:rsid w:val="00D45EEB"/>
    <w:rsid w:val="00D46653"/>
    <w:rsid w:val="00D46D13"/>
    <w:rsid w:val="00D50B26"/>
    <w:rsid w:val="00D66B77"/>
    <w:rsid w:val="00D84D12"/>
    <w:rsid w:val="00D853EA"/>
    <w:rsid w:val="00D8666F"/>
    <w:rsid w:val="00DA46E5"/>
    <w:rsid w:val="00DA55BE"/>
    <w:rsid w:val="00DA6AE5"/>
    <w:rsid w:val="00DD55B2"/>
    <w:rsid w:val="00DE06A3"/>
    <w:rsid w:val="00DE5F40"/>
    <w:rsid w:val="00E22959"/>
    <w:rsid w:val="00E25AB3"/>
    <w:rsid w:val="00E40674"/>
    <w:rsid w:val="00E44C8B"/>
    <w:rsid w:val="00E6019B"/>
    <w:rsid w:val="00E652DA"/>
    <w:rsid w:val="00E7112C"/>
    <w:rsid w:val="00EA33AF"/>
    <w:rsid w:val="00EB41B9"/>
    <w:rsid w:val="00EB4332"/>
    <w:rsid w:val="00F06013"/>
    <w:rsid w:val="00F117DE"/>
    <w:rsid w:val="00F37D5C"/>
    <w:rsid w:val="00F37E68"/>
    <w:rsid w:val="00F44102"/>
    <w:rsid w:val="00F527ED"/>
    <w:rsid w:val="00F57746"/>
    <w:rsid w:val="00F614CC"/>
    <w:rsid w:val="00F614EC"/>
    <w:rsid w:val="00F62570"/>
    <w:rsid w:val="00F63C38"/>
    <w:rsid w:val="00F8197E"/>
    <w:rsid w:val="00F85B29"/>
    <w:rsid w:val="00F87EC0"/>
    <w:rsid w:val="00F93D68"/>
    <w:rsid w:val="00F94157"/>
    <w:rsid w:val="00F975B9"/>
    <w:rsid w:val="00FA1178"/>
    <w:rsid w:val="00FA3194"/>
    <w:rsid w:val="00FA7570"/>
    <w:rsid w:val="00FB2380"/>
    <w:rsid w:val="00FB4CA2"/>
    <w:rsid w:val="00FC0021"/>
    <w:rsid w:val="00FC4B47"/>
    <w:rsid w:val="00FD33F8"/>
    <w:rsid w:val="00FF418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06F1"/>
    <w:pPr>
      <w:spacing w:after="200" w:line="276" w:lineRule="auto"/>
    </w:pPr>
    <w:rPr>
      <w:sz w:val="22"/>
      <w:szCs w:val="22"/>
    </w:rPr>
  </w:style>
  <w:style w:type="paragraph" w:styleId="Heading3">
    <w:name w:val="heading 3"/>
    <w:basedOn w:val="Normal"/>
    <w:link w:val="Heading3Char"/>
    <w:uiPriority w:val="9"/>
    <w:qFormat/>
    <w:rsid w:val="003C4B0D"/>
    <w:pPr>
      <w:spacing w:before="100" w:beforeAutospacing="1" w:after="100" w:afterAutospacing="1" w:line="240" w:lineRule="auto"/>
      <w:outlineLvl w:val="2"/>
    </w:pPr>
    <w:rPr>
      <w:rFonts w:ascii="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3C4B0D"/>
    <w:rPr>
      <w:rFonts w:ascii="Times New Roman" w:hAnsi="Times New Roman" w:cs="Times New Roman"/>
      <w:b/>
      <w:bCs/>
      <w:color w:val="000000"/>
      <w:sz w:val="27"/>
      <w:szCs w:val="27"/>
    </w:rPr>
  </w:style>
  <w:style w:type="character" w:styleId="Emphasis">
    <w:name w:val="Emphasis"/>
    <w:uiPriority w:val="20"/>
    <w:qFormat/>
    <w:rsid w:val="003C4B0D"/>
    <w:rPr>
      <w:rFonts w:cs="Times New Roman"/>
      <w:i/>
    </w:rPr>
  </w:style>
  <w:style w:type="paragraph" w:styleId="NoSpacing">
    <w:name w:val="No Spacing"/>
    <w:uiPriority w:val="99"/>
    <w:qFormat/>
    <w:rsid w:val="003C4B0D"/>
    <w:rPr>
      <w:rFonts w:cs="Times New Roman"/>
      <w:sz w:val="22"/>
      <w:szCs w:val="22"/>
    </w:rPr>
  </w:style>
  <w:style w:type="paragraph" w:styleId="ListParagraph">
    <w:name w:val="List Paragraph"/>
    <w:basedOn w:val="Normal"/>
    <w:uiPriority w:val="34"/>
    <w:qFormat/>
    <w:rsid w:val="003C4B0D"/>
    <w:pPr>
      <w:ind w:left="720"/>
      <w:contextualSpacing/>
    </w:pPr>
    <w:rPr>
      <w:rFonts w:cs="Times New Roman"/>
    </w:rPr>
  </w:style>
  <w:style w:type="table" w:styleId="TableGrid">
    <w:name w:val="Table Grid"/>
    <w:basedOn w:val="TableNormal"/>
    <w:uiPriority w:val="59"/>
    <w:rsid w:val="004D3B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C5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C7E"/>
    <w:rPr>
      <w:sz w:val="22"/>
      <w:szCs w:val="22"/>
    </w:rPr>
  </w:style>
  <w:style w:type="paragraph" w:styleId="Footer">
    <w:name w:val="footer"/>
    <w:basedOn w:val="Normal"/>
    <w:link w:val="FooterChar"/>
    <w:uiPriority w:val="99"/>
    <w:unhideWhenUsed/>
    <w:rsid w:val="007C5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C7E"/>
    <w:rPr>
      <w:sz w:val="22"/>
      <w:szCs w:val="22"/>
    </w:rPr>
  </w:style>
  <w:style w:type="table" w:customStyle="1" w:styleId="TableGrid1">
    <w:name w:val="Table Grid1"/>
    <w:basedOn w:val="TableNormal"/>
    <w:next w:val="TableGrid"/>
    <w:uiPriority w:val="59"/>
    <w:rsid w:val="00CD6B7F"/>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D1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55A"/>
    <w:rPr>
      <w:rFonts w:ascii="Tahoma" w:hAnsi="Tahoma" w:cs="Tahoma"/>
      <w:sz w:val="16"/>
      <w:szCs w:val="16"/>
    </w:rPr>
  </w:style>
  <w:style w:type="character" w:styleId="CommentReference">
    <w:name w:val="annotation reference"/>
    <w:basedOn w:val="DefaultParagraphFont"/>
    <w:uiPriority w:val="99"/>
    <w:semiHidden/>
    <w:unhideWhenUsed/>
    <w:rsid w:val="00B7674B"/>
    <w:rPr>
      <w:sz w:val="18"/>
      <w:szCs w:val="18"/>
    </w:rPr>
  </w:style>
  <w:style w:type="paragraph" w:styleId="CommentText">
    <w:name w:val="annotation text"/>
    <w:basedOn w:val="Normal"/>
    <w:link w:val="CommentTextChar"/>
    <w:uiPriority w:val="99"/>
    <w:semiHidden/>
    <w:unhideWhenUsed/>
    <w:rsid w:val="00B7674B"/>
    <w:pPr>
      <w:spacing w:line="240" w:lineRule="auto"/>
    </w:pPr>
    <w:rPr>
      <w:sz w:val="24"/>
      <w:szCs w:val="24"/>
    </w:rPr>
  </w:style>
  <w:style w:type="character" w:customStyle="1" w:styleId="CommentTextChar">
    <w:name w:val="Comment Text Char"/>
    <w:basedOn w:val="DefaultParagraphFont"/>
    <w:link w:val="CommentText"/>
    <w:uiPriority w:val="99"/>
    <w:semiHidden/>
    <w:rsid w:val="00B7674B"/>
    <w:rPr>
      <w:sz w:val="24"/>
      <w:szCs w:val="24"/>
    </w:rPr>
  </w:style>
  <w:style w:type="paragraph" w:styleId="CommentSubject">
    <w:name w:val="annotation subject"/>
    <w:basedOn w:val="CommentText"/>
    <w:next w:val="CommentText"/>
    <w:link w:val="CommentSubjectChar"/>
    <w:uiPriority w:val="99"/>
    <w:semiHidden/>
    <w:unhideWhenUsed/>
    <w:rsid w:val="001A6B5B"/>
    <w:rPr>
      <w:b/>
      <w:bCs/>
      <w:sz w:val="20"/>
      <w:szCs w:val="20"/>
    </w:rPr>
  </w:style>
  <w:style w:type="character" w:customStyle="1" w:styleId="CommentSubjectChar">
    <w:name w:val="Comment Subject Char"/>
    <w:basedOn w:val="CommentTextChar"/>
    <w:link w:val="CommentSubject"/>
    <w:uiPriority w:val="99"/>
    <w:semiHidden/>
    <w:rsid w:val="001A6B5B"/>
    <w:rPr>
      <w:b/>
      <w:bCs/>
      <w:sz w:val="24"/>
      <w:szCs w:val="24"/>
    </w:rPr>
  </w:style>
  <w:style w:type="paragraph" w:styleId="Revision">
    <w:name w:val="Revision"/>
    <w:hidden/>
    <w:uiPriority w:val="99"/>
    <w:semiHidden/>
    <w:rsid w:val="001265C5"/>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06F1"/>
    <w:pPr>
      <w:spacing w:after="200" w:line="276" w:lineRule="auto"/>
    </w:pPr>
    <w:rPr>
      <w:sz w:val="22"/>
      <w:szCs w:val="22"/>
    </w:rPr>
  </w:style>
  <w:style w:type="paragraph" w:styleId="Heading3">
    <w:name w:val="heading 3"/>
    <w:basedOn w:val="Normal"/>
    <w:link w:val="Heading3Char"/>
    <w:uiPriority w:val="9"/>
    <w:qFormat/>
    <w:rsid w:val="003C4B0D"/>
    <w:pPr>
      <w:spacing w:before="100" w:beforeAutospacing="1" w:after="100" w:afterAutospacing="1" w:line="240" w:lineRule="auto"/>
      <w:outlineLvl w:val="2"/>
    </w:pPr>
    <w:rPr>
      <w:rFonts w:ascii="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3C4B0D"/>
    <w:rPr>
      <w:rFonts w:ascii="Times New Roman" w:hAnsi="Times New Roman" w:cs="Times New Roman"/>
      <w:b/>
      <w:bCs/>
      <w:color w:val="000000"/>
      <w:sz w:val="27"/>
      <w:szCs w:val="27"/>
    </w:rPr>
  </w:style>
  <w:style w:type="character" w:styleId="Emphasis">
    <w:name w:val="Emphasis"/>
    <w:uiPriority w:val="20"/>
    <w:qFormat/>
    <w:rsid w:val="003C4B0D"/>
    <w:rPr>
      <w:rFonts w:cs="Times New Roman"/>
      <w:i/>
    </w:rPr>
  </w:style>
  <w:style w:type="paragraph" w:styleId="NoSpacing">
    <w:name w:val="No Spacing"/>
    <w:uiPriority w:val="99"/>
    <w:qFormat/>
    <w:rsid w:val="003C4B0D"/>
    <w:rPr>
      <w:rFonts w:cs="Times New Roman"/>
      <w:sz w:val="22"/>
      <w:szCs w:val="22"/>
    </w:rPr>
  </w:style>
  <w:style w:type="paragraph" w:styleId="ListParagraph">
    <w:name w:val="List Paragraph"/>
    <w:basedOn w:val="Normal"/>
    <w:uiPriority w:val="34"/>
    <w:qFormat/>
    <w:rsid w:val="003C4B0D"/>
    <w:pPr>
      <w:ind w:left="720"/>
      <w:contextualSpacing/>
    </w:pPr>
    <w:rPr>
      <w:rFonts w:cs="Times New Roman"/>
    </w:rPr>
  </w:style>
  <w:style w:type="table" w:styleId="TableGrid">
    <w:name w:val="Table Grid"/>
    <w:basedOn w:val="TableNormal"/>
    <w:uiPriority w:val="59"/>
    <w:rsid w:val="004D3B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C5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C7E"/>
    <w:rPr>
      <w:sz w:val="22"/>
      <w:szCs w:val="22"/>
    </w:rPr>
  </w:style>
  <w:style w:type="paragraph" w:styleId="Footer">
    <w:name w:val="footer"/>
    <w:basedOn w:val="Normal"/>
    <w:link w:val="FooterChar"/>
    <w:uiPriority w:val="99"/>
    <w:unhideWhenUsed/>
    <w:rsid w:val="007C5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C7E"/>
    <w:rPr>
      <w:sz w:val="22"/>
      <w:szCs w:val="22"/>
    </w:rPr>
  </w:style>
  <w:style w:type="table" w:customStyle="1" w:styleId="TableGrid1">
    <w:name w:val="Table Grid1"/>
    <w:basedOn w:val="TableNormal"/>
    <w:next w:val="TableGrid"/>
    <w:uiPriority w:val="59"/>
    <w:rsid w:val="00CD6B7F"/>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D1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55A"/>
    <w:rPr>
      <w:rFonts w:ascii="Tahoma" w:hAnsi="Tahoma" w:cs="Tahoma"/>
      <w:sz w:val="16"/>
      <w:szCs w:val="16"/>
    </w:rPr>
  </w:style>
  <w:style w:type="character" w:styleId="CommentReference">
    <w:name w:val="annotation reference"/>
    <w:basedOn w:val="DefaultParagraphFont"/>
    <w:uiPriority w:val="99"/>
    <w:semiHidden/>
    <w:unhideWhenUsed/>
    <w:rsid w:val="00B7674B"/>
    <w:rPr>
      <w:sz w:val="18"/>
      <w:szCs w:val="18"/>
    </w:rPr>
  </w:style>
  <w:style w:type="paragraph" w:styleId="CommentText">
    <w:name w:val="annotation text"/>
    <w:basedOn w:val="Normal"/>
    <w:link w:val="CommentTextChar"/>
    <w:uiPriority w:val="99"/>
    <w:semiHidden/>
    <w:unhideWhenUsed/>
    <w:rsid w:val="00B7674B"/>
    <w:pPr>
      <w:spacing w:line="240" w:lineRule="auto"/>
    </w:pPr>
    <w:rPr>
      <w:sz w:val="24"/>
      <w:szCs w:val="24"/>
    </w:rPr>
  </w:style>
  <w:style w:type="character" w:customStyle="1" w:styleId="CommentTextChar">
    <w:name w:val="Comment Text Char"/>
    <w:basedOn w:val="DefaultParagraphFont"/>
    <w:link w:val="CommentText"/>
    <w:uiPriority w:val="99"/>
    <w:semiHidden/>
    <w:rsid w:val="00B7674B"/>
    <w:rPr>
      <w:sz w:val="24"/>
      <w:szCs w:val="24"/>
    </w:rPr>
  </w:style>
  <w:style w:type="paragraph" w:styleId="CommentSubject">
    <w:name w:val="annotation subject"/>
    <w:basedOn w:val="CommentText"/>
    <w:next w:val="CommentText"/>
    <w:link w:val="CommentSubjectChar"/>
    <w:uiPriority w:val="99"/>
    <w:semiHidden/>
    <w:unhideWhenUsed/>
    <w:rsid w:val="001A6B5B"/>
    <w:rPr>
      <w:b/>
      <w:bCs/>
      <w:sz w:val="20"/>
      <w:szCs w:val="20"/>
    </w:rPr>
  </w:style>
  <w:style w:type="character" w:customStyle="1" w:styleId="CommentSubjectChar">
    <w:name w:val="Comment Subject Char"/>
    <w:basedOn w:val="CommentTextChar"/>
    <w:link w:val="CommentSubject"/>
    <w:uiPriority w:val="99"/>
    <w:semiHidden/>
    <w:rsid w:val="001A6B5B"/>
    <w:rPr>
      <w:b/>
      <w:bCs/>
      <w:sz w:val="24"/>
      <w:szCs w:val="24"/>
    </w:rPr>
  </w:style>
  <w:style w:type="paragraph" w:styleId="Revision">
    <w:name w:val="Revision"/>
    <w:hidden/>
    <w:uiPriority w:val="99"/>
    <w:semiHidden/>
    <w:rsid w:val="001265C5"/>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347261">
      <w:bodyDiv w:val="1"/>
      <w:marLeft w:val="0"/>
      <w:marRight w:val="0"/>
      <w:marTop w:val="0"/>
      <w:marBottom w:val="0"/>
      <w:divBdr>
        <w:top w:val="none" w:sz="0" w:space="0" w:color="auto"/>
        <w:left w:val="none" w:sz="0" w:space="0" w:color="auto"/>
        <w:bottom w:val="none" w:sz="0" w:space="0" w:color="auto"/>
        <w:right w:val="none" w:sz="0" w:space="0" w:color="auto"/>
      </w:divBdr>
    </w:div>
    <w:div w:id="323973730">
      <w:bodyDiv w:val="1"/>
      <w:marLeft w:val="0"/>
      <w:marRight w:val="0"/>
      <w:marTop w:val="0"/>
      <w:marBottom w:val="0"/>
      <w:divBdr>
        <w:top w:val="none" w:sz="0" w:space="0" w:color="auto"/>
        <w:left w:val="none" w:sz="0" w:space="0" w:color="auto"/>
        <w:bottom w:val="none" w:sz="0" w:space="0" w:color="auto"/>
        <w:right w:val="none" w:sz="0" w:space="0" w:color="auto"/>
      </w:divBdr>
    </w:div>
    <w:div w:id="636423055">
      <w:bodyDiv w:val="1"/>
      <w:marLeft w:val="0"/>
      <w:marRight w:val="0"/>
      <w:marTop w:val="0"/>
      <w:marBottom w:val="0"/>
      <w:divBdr>
        <w:top w:val="none" w:sz="0" w:space="0" w:color="auto"/>
        <w:left w:val="none" w:sz="0" w:space="0" w:color="auto"/>
        <w:bottom w:val="none" w:sz="0" w:space="0" w:color="auto"/>
        <w:right w:val="none" w:sz="0" w:space="0" w:color="auto"/>
      </w:divBdr>
    </w:div>
    <w:div w:id="697505033">
      <w:bodyDiv w:val="1"/>
      <w:marLeft w:val="0"/>
      <w:marRight w:val="0"/>
      <w:marTop w:val="0"/>
      <w:marBottom w:val="0"/>
      <w:divBdr>
        <w:top w:val="none" w:sz="0" w:space="0" w:color="auto"/>
        <w:left w:val="none" w:sz="0" w:space="0" w:color="auto"/>
        <w:bottom w:val="none" w:sz="0" w:space="0" w:color="auto"/>
        <w:right w:val="none" w:sz="0" w:space="0" w:color="auto"/>
      </w:divBdr>
    </w:div>
    <w:div w:id="757675894">
      <w:bodyDiv w:val="1"/>
      <w:marLeft w:val="0"/>
      <w:marRight w:val="0"/>
      <w:marTop w:val="0"/>
      <w:marBottom w:val="0"/>
      <w:divBdr>
        <w:top w:val="none" w:sz="0" w:space="0" w:color="auto"/>
        <w:left w:val="none" w:sz="0" w:space="0" w:color="auto"/>
        <w:bottom w:val="none" w:sz="0" w:space="0" w:color="auto"/>
        <w:right w:val="none" w:sz="0" w:space="0" w:color="auto"/>
      </w:divBdr>
    </w:div>
    <w:div w:id="773941065">
      <w:bodyDiv w:val="1"/>
      <w:marLeft w:val="0"/>
      <w:marRight w:val="0"/>
      <w:marTop w:val="0"/>
      <w:marBottom w:val="0"/>
      <w:divBdr>
        <w:top w:val="none" w:sz="0" w:space="0" w:color="auto"/>
        <w:left w:val="none" w:sz="0" w:space="0" w:color="auto"/>
        <w:bottom w:val="none" w:sz="0" w:space="0" w:color="auto"/>
        <w:right w:val="none" w:sz="0" w:space="0" w:color="auto"/>
      </w:divBdr>
    </w:div>
    <w:div w:id="815102319">
      <w:bodyDiv w:val="1"/>
      <w:marLeft w:val="0"/>
      <w:marRight w:val="0"/>
      <w:marTop w:val="0"/>
      <w:marBottom w:val="0"/>
      <w:divBdr>
        <w:top w:val="none" w:sz="0" w:space="0" w:color="auto"/>
        <w:left w:val="none" w:sz="0" w:space="0" w:color="auto"/>
        <w:bottom w:val="none" w:sz="0" w:space="0" w:color="auto"/>
        <w:right w:val="none" w:sz="0" w:space="0" w:color="auto"/>
      </w:divBdr>
    </w:div>
    <w:div w:id="823548382">
      <w:bodyDiv w:val="1"/>
      <w:marLeft w:val="0"/>
      <w:marRight w:val="0"/>
      <w:marTop w:val="0"/>
      <w:marBottom w:val="0"/>
      <w:divBdr>
        <w:top w:val="none" w:sz="0" w:space="0" w:color="auto"/>
        <w:left w:val="none" w:sz="0" w:space="0" w:color="auto"/>
        <w:bottom w:val="none" w:sz="0" w:space="0" w:color="auto"/>
        <w:right w:val="none" w:sz="0" w:space="0" w:color="auto"/>
      </w:divBdr>
    </w:div>
    <w:div w:id="829515549">
      <w:bodyDiv w:val="1"/>
      <w:marLeft w:val="0"/>
      <w:marRight w:val="0"/>
      <w:marTop w:val="0"/>
      <w:marBottom w:val="0"/>
      <w:divBdr>
        <w:top w:val="none" w:sz="0" w:space="0" w:color="auto"/>
        <w:left w:val="none" w:sz="0" w:space="0" w:color="auto"/>
        <w:bottom w:val="none" w:sz="0" w:space="0" w:color="auto"/>
        <w:right w:val="none" w:sz="0" w:space="0" w:color="auto"/>
      </w:divBdr>
    </w:div>
    <w:div w:id="914827111">
      <w:bodyDiv w:val="1"/>
      <w:marLeft w:val="0"/>
      <w:marRight w:val="0"/>
      <w:marTop w:val="0"/>
      <w:marBottom w:val="0"/>
      <w:divBdr>
        <w:top w:val="none" w:sz="0" w:space="0" w:color="auto"/>
        <w:left w:val="none" w:sz="0" w:space="0" w:color="auto"/>
        <w:bottom w:val="none" w:sz="0" w:space="0" w:color="auto"/>
        <w:right w:val="none" w:sz="0" w:space="0" w:color="auto"/>
      </w:divBdr>
    </w:div>
    <w:div w:id="928076309">
      <w:bodyDiv w:val="1"/>
      <w:marLeft w:val="0"/>
      <w:marRight w:val="0"/>
      <w:marTop w:val="0"/>
      <w:marBottom w:val="0"/>
      <w:divBdr>
        <w:top w:val="none" w:sz="0" w:space="0" w:color="auto"/>
        <w:left w:val="none" w:sz="0" w:space="0" w:color="auto"/>
        <w:bottom w:val="none" w:sz="0" w:space="0" w:color="auto"/>
        <w:right w:val="none" w:sz="0" w:space="0" w:color="auto"/>
      </w:divBdr>
    </w:div>
    <w:div w:id="1131485839">
      <w:bodyDiv w:val="1"/>
      <w:marLeft w:val="0"/>
      <w:marRight w:val="0"/>
      <w:marTop w:val="0"/>
      <w:marBottom w:val="0"/>
      <w:divBdr>
        <w:top w:val="none" w:sz="0" w:space="0" w:color="auto"/>
        <w:left w:val="none" w:sz="0" w:space="0" w:color="auto"/>
        <w:bottom w:val="none" w:sz="0" w:space="0" w:color="auto"/>
        <w:right w:val="none" w:sz="0" w:space="0" w:color="auto"/>
      </w:divBdr>
    </w:div>
    <w:div w:id="1340349349">
      <w:bodyDiv w:val="1"/>
      <w:marLeft w:val="0"/>
      <w:marRight w:val="0"/>
      <w:marTop w:val="0"/>
      <w:marBottom w:val="0"/>
      <w:divBdr>
        <w:top w:val="none" w:sz="0" w:space="0" w:color="auto"/>
        <w:left w:val="none" w:sz="0" w:space="0" w:color="auto"/>
        <w:bottom w:val="none" w:sz="0" w:space="0" w:color="auto"/>
        <w:right w:val="none" w:sz="0" w:space="0" w:color="auto"/>
      </w:divBdr>
    </w:div>
    <w:div w:id="1342589813">
      <w:bodyDiv w:val="1"/>
      <w:marLeft w:val="0"/>
      <w:marRight w:val="0"/>
      <w:marTop w:val="0"/>
      <w:marBottom w:val="0"/>
      <w:divBdr>
        <w:top w:val="none" w:sz="0" w:space="0" w:color="auto"/>
        <w:left w:val="none" w:sz="0" w:space="0" w:color="auto"/>
        <w:bottom w:val="none" w:sz="0" w:space="0" w:color="auto"/>
        <w:right w:val="none" w:sz="0" w:space="0" w:color="auto"/>
      </w:divBdr>
    </w:div>
    <w:div w:id="1441141158">
      <w:bodyDiv w:val="1"/>
      <w:marLeft w:val="0"/>
      <w:marRight w:val="0"/>
      <w:marTop w:val="0"/>
      <w:marBottom w:val="0"/>
      <w:divBdr>
        <w:top w:val="none" w:sz="0" w:space="0" w:color="auto"/>
        <w:left w:val="none" w:sz="0" w:space="0" w:color="auto"/>
        <w:bottom w:val="none" w:sz="0" w:space="0" w:color="auto"/>
        <w:right w:val="none" w:sz="0" w:space="0" w:color="auto"/>
      </w:divBdr>
    </w:div>
    <w:div w:id="1671134730">
      <w:bodyDiv w:val="1"/>
      <w:marLeft w:val="0"/>
      <w:marRight w:val="0"/>
      <w:marTop w:val="0"/>
      <w:marBottom w:val="0"/>
      <w:divBdr>
        <w:top w:val="none" w:sz="0" w:space="0" w:color="auto"/>
        <w:left w:val="none" w:sz="0" w:space="0" w:color="auto"/>
        <w:bottom w:val="none" w:sz="0" w:space="0" w:color="auto"/>
        <w:right w:val="none" w:sz="0" w:space="0" w:color="auto"/>
      </w:divBdr>
    </w:div>
    <w:div w:id="1892619846">
      <w:bodyDiv w:val="1"/>
      <w:marLeft w:val="0"/>
      <w:marRight w:val="0"/>
      <w:marTop w:val="0"/>
      <w:marBottom w:val="0"/>
      <w:divBdr>
        <w:top w:val="none" w:sz="0" w:space="0" w:color="auto"/>
        <w:left w:val="none" w:sz="0" w:space="0" w:color="auto"/>
        <w:bottom w:val="none" w:sz="0" w:space="0" w:color="auto"/>
        <w:right w:val="none" w:sz="0" w:space="0" w:color="auto"/>
      </w:divBdr>
    </w:div>
    <w:div w:id="2075859772">
      <w:bodyDiv w:val="1"/>
      <w:marLeft w:val="0"/>
      <w:marRight w:val="0"/>
      <w:marTop w:val="0"/>
      <w:marBottom w:val="0"/>
      <w:divBdr>
        <w:top w:val="none" w:sz="0" w:space="0" w:color="auto"/>
        <w:left w:val="none" w:sz="0" w:space="0" w:color="auto"/>
        <w:bottom w:val="none" w:sz="0" w:space="0" w:color="auto"/>
        <w:right w:val="none" w:sz="0" w:space="0" w:color="auto"/>
      </w:divBdr>
    </w:div>
    <w:div w:id="2121876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5DBF82-FAE8-412E-9BA0-B0622814C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1667</Words>
  <Characters>9502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Atlanta Public Schools</Company>
  <LinksUpToDate>false</LinksUpToDate>
  <CharactersWithSpaces>11147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dc:creator>
  <cp:lastModifiedBy>SAP</cp:lastModifiedBy>
  <cp:revision>2</cp:revision>
  <cp:lastPrinted>2012-04-11T15:34:00Z</cp:lastPrinted>
  <dcterms:created xsi:type="dcterms:W3CDTF">2013-10-07T15:45:00Z</dcterms:created>
  <dcterms:modified xsi:type="dcterms:W3CDTF">2013-10-07T15:45:00Z</dcterms:modified>
</cp:coreProperties>
</file>