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8974" w14:textId="34941138"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CB5134">
        <w:rPr>
          <w:rFonts w:asciiTheme="minorHAnsi" w:hAnsiTheme="minorHAnsi" w:cstheme="minorHAnsi"/>
          <w:sz w:val="32"/>
          <w:szCs w:val="32"/>
        </w:rPr>
        <w:t xml:space="preserve"> 7</w:t>
      </w:r>
    </w:p>
    <w:p w14:paraId="11620D59" w14:textId="2C598292"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7A58A9" w:rsidRPr="000040A4">
        <w:rPr>
          <w:rFonts w:asciiTheme="minorHAnsi" w:hAnsiTheme="minorHAnsi" w:cstheme="minorHAnsi"/>
          <w:sz w:val="32"/>
          <w:szCs w:val="32"/>
        </w:rPr>
        <w:t xml:space="preserve"> John Henry</w:t>
      </w:r>
      <w:r w:rsidR="009A30EC">
        <w:rPr>
          <w:rStyle w:val="FootnoteReference"/>
          <w:rFonts w:asciiTheme="minorHAnsi" w:hAnsiTheme="minorHAnsi" w:cstheme="minorHAnsi"/>
          <w:sz w:val="32"/>
          <w:szCs w:val="32"/>
        </w:rPr>
        <w:footnoteReference w:id="1"/>
      </w:r>
    </w:p>
    <w:p w14:paraId="79A6B983"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394791">
        <w:rPr>
          <w:rFonts w:asciiTheme="minorHAnsi" w:hAnsiTheme="minorHAnsi" w:cstheme="minorHAnsi"/>
          <w:sz w:val="32"/>
          <w:szCs w:val="32"/>
        </w:rPr>
        <w:t xml:space="preserve"> 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2A4CA83E" w14:textId="25DD8B5B" w:rsidR="00D41F96" w:rsidRDefault="001F1840" w:rsidP="000040A4">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CB5134">
        <w:rPr>
          <w:rFonts w:asciiTheme="minorHAnsi" w:hAnsiTheme="minorHAnsi" w:cstheme="minorHAnsi"/>
          <w:sz w:val="32"/>
          <w:szCs w:val="32"/>
        </w:rPr>
        <w:t>RL.6</w:t>
      </w:r>
      <w:r w:rsidR="00660890">
        <w:rPr>
          <w:rFonts w:asciiTheme="minorHAnsi" w:hAnsiTheme="minorHAnsi" w:cstheme="minorHAnsi"/>
          <w:sz w:val="32"/>
          <w:szCs w:val="32"/>
        </w:rPr>
        <w:t>.1, RL.</w:t>
      </w:r>
      <w:r w:rsidR="00CB5134">
        <w:rPr>
          <w:rFonts w:asciiTheme="minorHAnsi" w:hAnsiTheme="minorHAnsi" w:cstheme="minorHAnsi"/>
          <w:sz w:val="32"/>
          <w:szCs w:val="32"/>
        </w:rPr>
        <w:t>6</w:t>
      </w:r>
      <w:r w:rsidR="00CE0A2C">
        <w:rPr>
          <w:rFonts w:asciiTheme="minorHAnsi" w:hAnsiTheme="minorHAnsi" w:cstheme="minorHAnsi"/>
          <w:sz w:val="32"/>
          <w:szCs w:val="32"/>
        </w:rPr>
        <w:t xml:space="preserve">.2, </w:t>
      </w:r>
      <w:r w:rsidR="00660890">
        <w:rPr>
          <w:rFonts w:asciiTheme="minorHAnsi" w:hAnsiTheme="minorHAnsi" w:cstheme="minorHAnsi"/>
          <w:sz w:val="32"/>
          <w:szCs w:val="32"/>
        </w:rPr>
        <w:t>RL.</w:t>
      </w:r>
      <w:r w:rsidR="00CB5134">
        <w:rPr>
          <w:rFonts w:asciiTheme="minorHAnsi" w:hAnsiTheme="minorHAnsi" w:cstheme="minorHAnsi"/>
          <w:sz w:val="32"/>
          <w:szCs w:val="32"/>
        </w:rPr>
        <w:t>6</w:t>
      </w:r>
      <w:r w:rsidR="00CE0A2C">
        <w:rPr>
          <w:rFonts w:asciiTheme="minorHAnsi" w:hAnsiTheme="minorHAnsi" w:cstheme="minorHAnsi"/>
          <w:sz w:val="32"/>
          <w:szCs w:val="32"/>
        </w:rPr>
        <w:t>.3, RL.</w:t>
      </w:r>
      <w:r w:rsidR="00CB5134">
        <w:rPr>
          <w:rFonts w:asciiTheme="minorHAnsi" w:hAnsiTheme="minorHAnsi" w:cstheme="minorHAnsi"/>
          <w:sz w:val="32"/>
          <w:szCs w:val="32"/>
        </w:rPr>
        <w:t>6</w:t>
      </w:r>
      <w:r w:rsidR="009D6AD5">
        <w:rPr>
          <w:rFonts w:asciiTheme="minorHAnsi" w:hAnsiTheme="minorHAnsi" w:cstheme="minorHAnsi"/>
          <w:sz w:val="32"/>
          <w:szCs w:val="32"/>
        </w:rPr>
        <w:t>.4</w:t>
      </w:r>
      <w:r w:rsidR="00200AD5">
        <w:rPr>
          <w:rFonts w:asciiTheme="minorHAnsi" w:hAnsiTheme="minorHAnsi" w:cstheme="minorHAnsi"/>
          <w:sz w:val="32"/>
          <w:szCs w:val="32"/>
        </w:rPr>
        <w:t xml:space="preserve">, </w:t>
      </w:r>
      <w:r w:rsidR="00660890">
        <w:rPr>
          <w:rFonts w:asciiTheme="minorHAnsi" w:hAnsiTheme="minorHAnsi" w:cstheme="minorHAnsi"/>
          <w:sz w:val="32"/>
          <w:szCs w:val="32"/>
        </w:rPr>
        <w:t>W.</w:t>
      </w:r>
      <w:r w:rsidR="00CB5134">
        <w:rPr>
          <w:rFonts w:asciiTheme="minorHAnsi" w:hAnsiTheme="minorHAnsi" w:cstheme="minorHAnsi"/>
          <w:sz w:val="32"/>
          <w:szCs w:val="32"/>
        </w:rPr>
        <w:t>6</w:t>
      </w:r>
      <w:r w:rsidR="00660890">
        <w:rPr>
          <w:rFonts w:asciiTheme="minorHAnsi" w:hAnsiTheme="minorHAnsi" w:cstheme="minorHAnsi"/>
          <w:sz w:val="32"/>
          <w:szCs w:val="32"/>
        </w:rPr>
        <w:t>.1, W.</w:t>
      </w:r>
      <w:r w:rsidR="00CB5134">
        <w:rPr>
          <w:rFonts w:asciiTheme="minorHAnsi" w:hAnsiTheme="minorHAnsi" w:cstheme="minorHAnsi"/>
          <w:sz w:val="32"/>
          <w:szCs w:val="32"/>
        </w:rPr>
        <w:t>6</w:t>
      </w:r>
      <w:r w:rsidR="00660890">
        <w:rPr>
          <w:rFonts w:asciiTheme="minorHAnsi" w:hAnsiTheme="minorHAnsi" w:cstheme="minorHAnsi"/>
          <w:sz w:val="32"/>
          <w:szCs w:val="32"/>
        </w:rPr>
        <w:t>.4, W</w:t>
      </w:r>
      <w:r w:rsidR="00CB5134">
        <w:rPr>
          <w:rFonts w:asciiTheme="minorHAnsi" w:hAnsiTheme="minorHAnsi" w:cstheme="minorHAnsi"/>
          <w:sz w:val="32"/>
          <w:szCs w:val="32"/>
        </w:rPr>
        <w:t>6</w:t>
      </w:r>
      <w:r w:rsidR="00660890">
        <w:rPr>
          <w:rFonts w:asciiTheme="minorHAnsi" w:hAnsiTheme="minorHAnsi" w:cstheme="minorHAnsi"/>
          <w:sz w:val="32"/>
          <w:szCs w:val="32"/>
        </w:rPr>
        <w:t>.9; L.</w:t>
      </w:r>
      <w:r w:rsidR="00CB5134">
        <w:rPr>
          <w:rFonts w:asciiTheme="minorHAnsi" w:hAnsiTheme="minorHAnsi" w:cstheme="minorHAnsi"/>
          <w:sz w:val="32"/>
          <w:szCs w:val="32"/>
        </w:rPr>
        <w:t>6</w:t>
      </w:r>
      <w:r w:rsidR="00660890">
        <w:rPr>
          <w:rFonts w:asciiTheme="minorHAnsi" w:hAnsiTheme="minorHAnsi" w:cstheme="minorHAnsi"/>
          <w:sz w:val="32"/>
          <w:szCs w:val="32"/>
        </w:rPr>
        <w:t>.1, L.</w:t>
      </w:r>
      <w:r w:rsidR="00CB5134">
        <w:rPr>
          <w:rFonts w:asciiTheme="minorHAnsi" w:hAnsiTheme="minorHAnsi" w:cstheme="minorHAnsi"/>
          <w:sz w:val="32"/>
          <w:szCs w:val="32"/>
        </w:rPr>
        <w:t>6</w:t>
      </w:r>
      <w:r w:rsidR="00660890">
        <w:rPr>
          <w:rFonts w:asciiTheme="minorHAnsi" w:hAnsiTheme="minorHAnsi" w:cstheme="minorHAnsi"/>
          <w:sz w:val="32"/>
          <w:szCs w:val="32"/>
        </w:rPr>
        <w:t>.2, L.</w:t>
      </w:r>
      <w:r w:rsidR="00CB5134">
        <w:rPr>
          <w:rFonts w:asciiTheme="minorHAnsi" w:hAnsiTheme="minorHAnsi" w:cstheme="minorHAnsi"/>
          <w:sz w:val="32"/>
          <w:szCs w:val="32"/>
        </w:rPr>
        <w:t>6</w:t>
      </w:r>
      <w:r w:rsidR="00CE0A2C">
        <w:rPr>
          <w:rFonts w:asciiTheme="minorHAnsi" w:hAnsiTheme="minorHAnsi" w:cstheme="minorHAnsi"/>
          <w:sz w:val="32"/>
          <w:szCs w:val="32"/>
        </w:rPr>
        <w:t>.4, L.</w:t>
      </w:r>
      <w:r w:rsidR="00CB5134">
        <w:rPr>
          <w:rFonts w:asciiTheme="minorHAnsi" w:hAnsiTheme="minorHAnsi" w:cstheme="minorHAnsi"/>
          <w:sz w:val="32"/>
          <w:szCs w:val="32"/>
        </w:rPr>
        <w:t>6</w:t>
      </w:r>
      <w:r w:rsidR="00CE7195">
        <w:rPr>
          <w:rFonts w:asciiTheme="minorHAnsi" w:hAnsiTheme="minorHAnsi" w:cstheme="minorHAnsi"/>
          <w:sz w:val="32"/>
          <w:szCs w:val="32"/>
        </w:rPr>
        <w:t>.5</w:t>
      </w:r>
    </w:p>
    <w:p w14:paraId="3150076B" w14:textId="77777777" w:rsidR="00CE0A2C" w:rsidRPr="00CE0A2C" w:rsidRDefault="00CE0A2C" w:rsidP="000040A4">
      <w:pPr>
        <w:spacing w:after="0" w:line="360" w:lineRule="auto"/>
        <w:rPr>
          <w:rFonts w:asciiTheme="minorHAnsi" w:hAnsiTheme="minorHAnsi" w:cstheme="minorHAnsi"/>
          <w:sz w:val="32"/>
          <w:szCs w:val="32"/>
          <w:u w:val="single"/>
        </w:rPr>
      </w:pPr>
    </w:p>
    <w:p w14:paraId="59DF24DE"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60964A63"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00B0ADD5"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15096D25" w14:textId="77777777"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25ACD0BA" w14:textId="77777777" w:rsidR="001F1840"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7F04D0">
        <w:rPr>
          <w:rFonts w:asciiTheme="minorHAnsi" w:hAnsiTheme="minorHAnsi" w:cstheme="minorHAnsi"/>
          <w:sz w:val="24"/>
          <w:szCs w:val="24"/>
        </w:rPr>
        <w:t>A person’s d</w:t>
      </w:r>
      <w:r w:rsidR="00134A36">
        <w:rPr>
          <w:rFonts w:asciiTheme="minorHAnsi" w:hAnsiTheme="minorHAnsi" w:cstheme="minorHAnsi"/>
          <w:sz w:val="24"/>
          <w:szCs w:val="24"/>
        </w:rPr>
        <w:t>ignity lies in his or her determination to succeed regardless of the cost</w:t>
      </w:r>
      <w:r w:rsidR="007F04D0">
        <w:rPr>
          <w:rFonts w:asciiTheme="minorHAnsi" w:hAnsiTheme="minorHAnsi" w:cstheme="minorHAnsi"/>
          <w:sz w:val="24"/>
          <w:szCs w:val="24"/>
        </w:rPr>
        <w:t>.</w:t>
      </w:r>
    </w:p>
    <w:p w14:paraId="71D03BF5" w14:textId="77777777" w:rsidR="007A58A9"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5C991A07" w14:textId="77777777" w:rsidR="00FB2380" w:rsidRPr="008C1254" w:rsidRDefault="007A58A9" w:rsidP="00BF5174">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John Henry competes against a steam drill in driving steel. He proudly claims that he would sooner die than let a steam drill beat him. Henry beats the steam drill and ultimately dies. However, before he dies, he tells his baby that he, too, must grow up to be “a steel driving man”. Henry’s wife goes to the place where her husband died and never returns. </w:t>
      </w:r>
    </w:p>
    <w:p w14:paraId="7888760D"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122C18AD" w14:textId="58147703" w:rsidR="00BF5174" w:rsidRPr="000040A4" w:rsidRDefault="007C5C7E" w:rsidP="00081A99">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40BB558D"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6DCDDE9B" w14:textId="77777777" w:rsidR="00081A99" w:rsidRPr="00D15A17" w:rsidRDefault="003D5E91" w:rsidP="00081A99">
      <w:pPr>
        <w:pStyle w:val="ListParagraph"/>
        <w:numPr>
          <w:ilvl w:val="0"/>
          <w:numId w:val="12"/>
        </w:numPr>
        <w:spacing w:after="0" w:line="360" w:lineRule="auto"/>
        <w:rPr>
          <w:sz w:val="24"/>
        </w:rPr>
      </w:pPr>
      <w:r>
        <w:rPr>
          <w:rFonts w:asciiTheme="minorHAnsi" w:hAnsiTheme="minorHAnsi" w:cstheme="minorHAnsi"/>
          <w:sz w:val="24"/>
        </w:rPr>
        <w:t xml:space="preserve">Teacher reads the text aloud while students follow along. </w:t>
      </w:r>
    </w:p>
    <w:p w14:paraId="0DE1DF17" w14:textId="77777777" w:rsidR="001F1840" w:rsidRPr="003D5E91" w:rsidRDefault="003D5E91" w:rsidP="00320A5A">
      <w:pPr>
        <w:pStyle w:val="ListParagraph"/>
        <w:numPr>
          <w:ilvl w:val="0"/>
          <w:numId w:val="12"/>
        </w:numPr>
        <w:spacing w:after="0" w:line="360" w:lineRule="auto"/>
        <w:rPr>
          <w:sz w:val="24"/>
        </w:rPr>
      </w:pPr>
      <w:r>
        <w:rPr>
          <w:rFonts w:asciiTheme="minorHAnsi" w:hAnsiTheme="minorHAnsi" w:cstheme="minorHAnsi"/>
          <w:sz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14:paraId="2D3835B8"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D41F96" w14:paraId="730152A2" w14:textId="77777777">
        <w:trPr>
          <w:trHeight w:val="147"/>
        </w:trPr>
        <w:tc>
          <w:tcPr>
            <w:tcW w:w="6449" w:type="dxa"/>
          </w:tcPr>
          <w:p w14:paraId="6071AECE" w14:textId="77777777" w:rsidR="00CD6B7F" w:rsidRPr="00D41F96" w:rsidRDefault="006B4373" w:rsidP="00D41F96">
            <w:pPr>
              <w:spacing w:after="0" w:line="240" w:lineRule="auto"/>
              <w:contextualSpacing/>
              <w:rPr>
                <w:b/>
                <w:sz w:val="24"/>
                <w:szCs w:val="24"/>
              </w:rPr>
            </w:pPr>
            <w:r w:rsidRPr="00D41F96">
              <w:rPr>
                <w:b/>
                <w:sz w:val="24"/>
                <w:szCs w:val="24"/>
              </w:rPr>
              <w:t>Text-d</w:t>
            </w:r>
            <w:r w:rsidR="00CD6B7F" w:rsidRPr="00D41F96">
              <w:rPr>
                <w:b/>
                <w:sz w:val="24"/>
                <w:szCs w:val="24"/>
              </w:rPr>
              <w:t>ependent Questions</w:t>
            </w:r>
          </w:p>
        </w:tc>
        <w:tc>
          <w:tcPr>
            <w:tcW w:w="6449" w:type="dxa"/>
          </w:tcPr>
          <w:p w14:paraId="044C024F" w14:textId="77777777" w:rsidR="00CD6B7F" w:rsidRPr="00D41F96" w:rsidRDefault="006B4373" w:rsidP="00D41F96">
            <w:pPr>
              <w:spacing w:after="0" w:line="240" w:lineRule="auto"/>
              <w:contextualSpacing/>
              <w:rPr>
                <w:b/>
                <w:sz w:val="24"/>
                <w:szCs w:val="24"/>
              </w:rPr>
            </w:pPr>
            <w:r w:rsidRPr="00D41F96">
              <w:rPr>
                <w:b/>
                <w:sz w:val="24"/>
                <w:szCs w:val="24"/>
              </w:rPr>
              <w:t xml:space="preserve">Evidence-based </w:t>
            </w:r>
            <w:r w:rsidR="00CD6B7F" w:rsidRPr="00D41F96">
              <w:rPr>
                <w:b/>
                <w:sz w:val="24"/>
                <w:szCs w:val="24"/>
              </w:rPr>
              <w:t>Answers</w:t>
            </w:r>
          </w:p>
        </w:tc>
      </w:tr>
      <w:tr w:rsidR="002D31AC" w:rsidRPr="00D41F96" w14:paraId="5C190F7B" w14:textId="77777777" w:rsidTr="000040A4">
        <w:trPr>
          <w:trHeight w:val="593"/>
        </w:trPr>
        <w:tc>
          <w:tcPr>
            <w:tcW w:w="6449" w:type="dxa"/>
          </w:tcPr>
          <w:p w14:paraId="14CC0B10" w14:textId="77777777" w:rsidR="002D31AC" w:rsidRPr="00462FD1" w:rsidRDefault="00134A36" w:rsidP="00D41F96">
            <w:pPr>
              <w:spacing w:after="0" w:line="240" w:lineRule="auto"/>
              <w:contextualSpacing/>
              <w:rPr>
                <w:sz w:val="24"/>
                <w:szCs w:val="24"/>
              </w:rPr>
            </w:pPr>
            <w:r w:rsidRPr="00462FD1">
              <w:rPr>
                <w:sz w:val="24"/>
                <w:szCs w:val="24"/>
              </w:rPr>
              <w:t>What is a ballad? (See Glossary of Literary and Reading Terms R125)</w:t>
            </w:r>
            <w:r w:rsidR="00207D57" w:rsidRPr="00462FD1">
              <w:rPr>
                <w:sz w:val="24"/>
                <w:szCs w:val="24"/>
              </w:rPr>
              <w:t>.</w:t>
            </w:r>
          </w:p>
        </w:tc>
        <w:tc>
          <w:tcPr>
            <w:tcW w:w="6449" w:type="dxa"/>
          </w:tcPr>
          <w:p w14:paraId="72D1222D" w14:textId="77777777" w:rsidR="002D31AC" w:rsidRPr="00D41F96" w:rsidRDefault="00134A36" w:rsidP="00D41F96">
            <w:pPr>
              <w:spacing w:after="0" w:line="240" w:lineRule="auto"/>
              <w:contextualSpacing/>
              <w:rPr>
                <w:sz w:val="24"/>
                <w:szCs w:val="24"/>
              </w:rPr>
            </w:pPr>
            <w:r>
              <w:rPr>
                <w:sz w:val="24"/>
                <w:szCs w:val="24"/>
              </w:rPr>
              <w:t xml:space="preserve">A ballad is a poem that tells a story and is meant to be sung or recited. </w:t>
            </w:r>
          </w:p>
        </w:tc>
      </w:tr>
      <w:tr w:rsidR="00134A36" w:rsidRPr="00D41F96" w14:paraId="638AC999" w14:textId="77777777">
        <w:trPr>
          <w:trHeight w:val="854"/>
        </w:trPr>
        <w:tc>
          <w:tcPr>
            <w:tcW w:w="6449" w:type="dxa"/>
          </w:tcPr>
          <w:p w14:paraId="4873DAB1" w14:textId="1163F390" w:rsidR="00134A36" w:rsidRPr="00462FD1" w:rsidRDefault="00134A36" w:rsidP="00D41F96">
            <w:pPr>
              <w:spacing w:after="0" w:line="240" w:lineRule="auto"/>
              <w:contextualSpacing/>
              <w:rPr>
                <w:sz w:val="24"/>
                <w:szCs w:val="24"/>
              </w:rPr>
            </w:pPr>
            <w:r w:rsidRPr="00462FD1">
              <w:rPr>
                <w:sz w:val="24"/>
                <w:szCs w:val="24"/>
              </w:rPr>
              <w:t>What do you learn about John Henry f</w:t>
            </w:r>
            <w:r w:rsidR="009A30EC">
              <w:rPr>
                <w:sz w:val="24"/>
                <w:szCs w:val="24"/>
              </w:rPr>
              <w:t>rom the introduction on page ___</w:t>
            </w:r>
            <w:r w:rsidRPr="00462FD1">
              <w:rPr>
                <w:sz w:val="24"/>
                <w:szCs w:val="24"/>
              </w:rPr>
              <w:t>?</w:t>
            </w:r>
          </w:p>
        </w:tc>
        <w:tc>
          <w:tcPr>
            <w:tcW w:w="6449" w:type="dxa"/>
          </w:tcPr>
          <w:p w14:paraId="1F999F8E" w14:textId="77777777" w:rsidR="00134A36" w:rsidRDefault="00134A36" w:rsidP="00D41F96">
            <w:pPr>
              <w:spacing w:after="0" w:line="240" w:lineRule="auto"/>
              <w:contextualSpacing/>
              <w:rPr>
                <w:sz w:val="24"/>
                <w:szCs w:val="24"/>
              </w:rPr>
            </w:pPr>
            <w:r>
              <w:rPr>
                <w:sz w:val="24"/>
                <w:szCs w:val="24"/>
              </w:rPr>
              <w:t xml:space="preserve">John Henry is an African American believed to have been a real man. He is a part of American folklore and worked on the Chesapeake and Ohio Railroad in West Virginia; his job was to dig railroad tunnels. He was physically strong.  </w:t>
            </w:r>
          </w:p>
        </w:tc>
      </w:tr>
      <w:tr w:rsidR="00CD6B7F" w:rsidRPr="00D41F96" w14:paraId="34C5E969" w14:textId="77777777">
        <w:trPr>
          <w:trHeight w:val="147"/>
        </w:trPr>
        <w:tc>
          <w:tcPr>
            <w:tcW w:w="6449" w:type="dxa"/>
          </w:tcPr>
          <w:p w14:paraId="5E64E991" w14:textId="42838C8A" w:rsidR="0021143B" w:rsidRPr="00D41F96" w:rsidRDefault="004220D1" w:rsidP="00D41F96">
            <w:pPr>
              <w:spacing w:after="0" w:line="240" w:lineRule="auto"/>
              <w:contextualSpacing/>
              <w:rPr>
                <w:sz w:val="24"/>
                <w:szCs w:val="24"/>
              </w:rPr>
            </w:pPr>
            <w:r w:rsidRPr="00D41F96">
              <w:rPr>
                <w:sz w:val="24"/>
                <w:szCs w:val="24"/>
              </w:rPr>
              <w:t>What i</w:t>
            </w:r>
            <w:r w:rsidR="00134A36">
              <w:rPr>
                <w:sz w:val="24"/>
                <w:szCs w:val="24"/>
              </w:rPr>
              <w:t xml:space="preserve">s a steel driving man? </w:t>
            </w:r>
          </w:p>
          <w:p w14:paraId="60614A99" w14:textId="77777777" w:rsidR="0021143B" w:rsidRPr="00D41F96" w:rsidRDefault="0021143B" w:rsidP="00D41F96">
            <w:pPr>
              <w:spacing w:after="0" w:line="240" w:lineRule="auto"/>
              <w:contextualSpacing/>
              <w:rPr>
                <w:sz w:val="24"/>
                <w:szCs w:val="24"/>
              </w:rPr>
            </w:pPr>
          </w:p>
          <w:p w14:paraId="0F77B124" w14:textId="77777777" w:rsidR="00CD6B7F" w:rsidRPr="00D41F96" w:rsidRDefault="00CD6B7F" w:rsidP="00D41F96">
            <w:pPr>
              <w:spacing w:after="0" w:line="240" w:lineRule="auto"/>
              <w:contextualSpacing/>
              <w:rPr>
                <w:sz w:val="24"/>
                <w:szCs w:val="24"/>
              </w:rPr>
            </w:pPr>
          </w:p>
        </w:tc>
        <w:tc>
          <w:tcPr>
            <w:tcW w:w="6449" w:type="dxa"/>
          </w:tcPr>
          <w:p w14:paraId="7DD37895" w14:textId="77777777" w:rsidR="00CD6B7F" w:rsidRPr="00D41F96" w:rsidRDefault="00062352" w:rsidP="00D41F96">
            <w:pPr>
              <w:spacing w:after="0" w:line="240" w:lineRule="auto"/>
              <w:contextualSpacing/>
              <w:rPr>
                <w:sz w:val="24"/>
                <w:szCs w:val="24"/>
              </w:rPr>
            </w:pPr>
            <w:r w:rsidRPr="00D41F96">
              <w:rPr>
                <w:sz w:val="24"/>
                <w:szCs w:val="24"/>
              </w:rPr>
              <w:t xml:space="preserve">A steel driving man is a person who used a ten-pound hammer to drive a steel drill into rock in order to make holes for explosives. </w:t>
            </w:r>
          </w:p>
        </w:tc>
      </w:tr>
      <w:tr w:rsidR="005D7682" w:rsidRPr="005D7682" w14:paraId="441C095A" w14:textId="77777777">
        <w:trPr>
          <w:trHeight w:val="147"/>
        </w:trPr>
        <w:tc>
          <w:tcPr>
            <w:tcW w:w="6449" w:type="dxa"/>
          </w:tcPr>
          <w:p w14:paraId="27982F99" w14:textId="77777777" w:rsidR="005D7682" w:rsidRPr="00462FD1" w:rsidRDefault="002B5B75" w:rsidP="00D41F96">
            <w:pPr>
              <w:spacing w:after="0" w:line="240" w:lineRule="auto"/>
              <w:contextualSpacing/>
              <w:rPr>
                <w:rStyle w:val="Emphasis"/>
                <w:rFonts w:ascii="Calibri" w:hAnsi="Calibri"/>
              </w:rPr>
            </w:pPr>
            <w:r w:rsidRPr="00462FD1">
              <w:rPr>
                <w:rStyle w:val="Emphasis"/>
                <w:i w:val="0"/>
                <w:sz w:val="24"/>
                <w:szCs w:val="24"/>
              </w:rPr>
              <w:t xml:space="preserve">What part of John Henry’s life does the repetition in lines 4 and 5 emphasize? </w:t>
            </w:r>
          </w:p>
        </w:tc>
        <w:tc>
          <w:tcPr>
            <w:tcW w:w="6449" w:type="dxa"/>
          </w:tcPr>
          <w:p w14:paraId="1466BAE1" w14:textId="77777777" w:rsidR="005D7682" w:rsidRPr="006A5430" w:rsidRDefault="002B5B75" w:rsidP="00D41F96">
            <w:pPr>
              <w:spacing w:after="0" w:line="240" w:lineRule="auto"/>
              <w:contextualSpacing/>
              <w:rPr>
                <w:rStyle w:val="Emphasis"/>
                <w:rFonts w:ascii="Calibri" w:hAnsi="Calibri"/>
                <w:sz w:val="24"/>
                <w:szCs w:val="24"/>
              </w:rPr>
            </w:pPr>
            <w:r w:rsidRPr="006A5430">
              <w:rPr>
                <w:rStyle w:val="Emphasis"/>
                <w:rFonts w:ascii="Calibri" w:hAnsi="Calibri"/>
                <w:i w:val="0"/>
                <w:sz w:val="24"/>
                <w:szCs w:val="24"/>
              </w:rPr>
              <w:t xml:space="preserve">It emphasizes the tradition of John Henry’s family passing on the job as a steel driving man. </w:t>
            </w:r>
          </w:p>
        </w:tc>
      </w:tr>
      <w:tr w:rsidR="004220D1" w:rsidRPr="00D41F96" w14:paraId="672BE686" w14:textId="77777777">
        <w:trPr>
          <w:trHeight w:val="147"/>
        </w:trPr>
        <w:tc>
          <w:tcPr>
            <w:tcW w:w="6449" w:type="dxa"/>
          </w:tcPr>
          <w:p w14:paraId="029FA3B5" w14:textId="780145C1" w:rsidR="004220D1" w:rsidRPr="00D41F96" w:rsidRDefault="004220D1" w:rsidP="00D41F96">
            <w:pPr>
              <w:spacing w:after="0" w:line="240" w:lineRule="auto"/>
              <w:contextualSpacing/>
              <w:rPr>
                <w:sz w:val="24"/>
                <w:szCs w:val="24"/>
              </w:rPr>
            </w:pPr>
            <w:r w:rsidRPr="00D41F96">
              <w:rPr>
                <w:sz w:val="24"/>
                <w:szCs w:val="24"/>
              </w:rPr>
              <w:t>Why does the father insist that John Henry have the</w:t>
            </w:r>
            <w:r w:rsidR="00D33D28" w:rsidRPr="00D41F96">
              <w:rPr>
                <w:sz w:val="24"/>
                <w:szCs w:val="24"/>
              </w:rPr>
              <w:t xml:space="preserve"> same</w:t>
            </w:r>
            <w:r w:rsidRPr="00D41F96">
              <w:rPr>
                <w:sz w:val="24"/>
                <w:szCs w:val="24"/>
              </w:rPr>
              <w:t xml:space="preserve"> job as him? </w:t>
            </w:r>
            <w:r w:rsidR="000942B2">
              <w:rPr>
                <w:sz w:val="24"/>
                <w:szCs w:val="24"/>
              </w:rPr>
              <w:t>(lines 1-5)</w:t>
            </w:r>
          </w:p>
        </w:tc>
        <w:tc>
          <w:tcPr>
            <w:tcW w:w="6449" w:type="dxa"/>
          </w:tcPr>
          <w:p w14:paraId="4157FA58" w14:textId="77777777" w:rsidR="004220D1" w:rsidRPr="00D41F96" w:rsidRDefault="00062352" w:rsidP="00D41F96">
            <w:pPr>
              <w:spacing w:after="0" w:line="240" w:lineRule="auto"/>
              <w:contextualSpacing/>
              <w:rPr>
                <w:sz w:val="24"/>
                <w:szCs w:val="24"/>
              </w:rPr>
            </w:pPr>
            <w:r w:rsidRPr="00D41F96">
              <w:rPr>
                <w:sz w:val="24"/>
                <w:szCs w:val="24"/>
              </w:rPr>
              <w:t>It was an expectation of John Henry’s father that his son would have the same occupation. This demonstrates the pride John Henry’s</w:t>
            </w:r>
            <w:r w:rsidR="00F2372D" w:rsidRPr="00D41F96">
              <w:rPr>
                <w:sz w:val="24"/>
                <w:szCs w:val="24"/>
              </w:rPr>
              <w:t xml:space="preserve"> father had</w:t>
            </w:r>
            <w:r w:rsidR="0093655A" w:rsidRPr="00D41F96">
              <w:rPr>
                <w:sz w:val="24"/>
                <w:szCs w:val="24"/>
              </w:rPr>
              <w:t xml:space="preserve"> in his job and </w:t>
            </w:r>
            <w:r w:rsidRPr="00D41F96">
              <w:rPr>
                <w:sz w:val="24"/>
                <w:szCs w:val="24"/>
              </w:rPr>
              <w:t xml:space="preserve">the </w:t>
            </w:r>
            <w:r w:rsidR="00F2372D" w:rsidRPr="00D41F96">
              <w:rPr>
                <w:sz w:val="24"/>
                <w:szCs w:val="24"/>
              </w:rPr>
              <w:t xml:space="preserve">importance in continuing </w:t>
            </w:r>
            <w:r w:rsidRPr="00D41F96">
              <w:rPr>
                <w:sz w:val="24"/>
                <w:szCs w:val="24"/>
              </w:rPr>
              <w:t xml:space="preserve">this line of work </w:t>
            </w:r>
            <w:r w:rsidR="004E3396" w:rsidRPr="00D41F96">
              <w:rPr>
                <w:sz w:val="24"/>
                <w:szCs w:val="24"/>
              </w:rPr>
              <w:t>through</w:t>
            </w:r>
            <w:r w:rsidR="0093655A" w:rsidRPr="00D41F96">
              <w:rPr>
                <w:sz w:val="24"/>
                <w:szCs w:val="24"/>
              </w:rPr>
              <w:t xml:space="preserve"> future generations in his family. </w:t>
            </w:r>
          </w:p>
        </w:tc>
      </w:tr>
      <w:tr w:rsidR="004220D1" w:rsidRPr="00D41F96" w14:paraId="70161D8B" w14:textId="77777777">
        <w:trPr>
          <w:trHeight w:val="147"/>
        </w:trPr>
        <w:tc>
          <w:tcPr>
            <w:tcW w:w="6449" w:type="dxa"/>
          </w:tcPr>
          <w:p w14:paraId="1A378A62" w14:textId="049334AA" w:rsidR="004220D1" w:rsidRPr="00D41F96" w:rsidRDefault="00CB5134" w:rsidP="00D41F96">
            <w:pPr>
              <w:spacing w:after="0" w:line="240" w:lineRule="auto"/>
              <w:contextualSpacing/>
              <w:rPr>
                <w:sz w:val="24"/>
                <w:szCs w:val="24"/>
              </w:rPr>
            </w:pPr>
            <w:r>
              <w:rPr>
                <w:sz w:val="24"/>
                <w:szCs w:val="24"/>
              </w:rPr>
              <w:t xml:space="preserve">What makes </w:t>
            </w:r>
            <w:r w:rsidR="00F41463" w:rsidRPr="00D41F96">
              <w:rPr>
                <w:sz w:val="24"/>
                <w:szCs w:val="24"/>
              </w:rPr>
              <w:t xml:space="preserve">the hammer squeal? </w:t>
            </w:r>
            <w:r w:rsidR="0051391D">
              <w:rPr>
                <w:sz w:val="24"/>
                <w:szCs w:val="24"/>
              </w:rPr>
              <w:t xml:space="preserve">(lines </w:t>
            </w:r>
            <w:r>
              <w:rPr>
                <w:sz w:val="24"/>
                <w:szCs w:val="24"/>
              </w:rPr>
              <w:t>9-10</w:t>
            </w:r>
            <w:r w:rsidR="0051391D">
              <w:rPr>
                <w:sz w:val="24"/>
                <w:szCs w:val="24"/>
              </w:rPr>
              <w:t>)</w:t>
            </w:r>
          </w:p>
          <w:p w14:paraId="5FC49410" w14:textId="77777777" w:rsidR="004220D1" w:rsidRPr="00D41F96" w:rsidRDefault="004220D1" w:rsidP="00D41F96">
            <w:pPr>
              <w:spacing w:after="0" w:line="240" w:lineRule="auto"/>
              <w:contextualSpacing/>
              <w:rPr>
                <w:sz w:val="24"/>
                <w:szCs w:val="24"/>
              </w:rPr>
            </w:pPr>
          </w:p>
          <w:p w14:paraId="13710813" w14:textId="77777777" w:rsidR="004220D1" w:rsidRPr="00D41F96" w:rsidRDefault="004220D1" w:rsidP="00D41F96">
            <w:pPr>
              <w:spacing w:after="0" w:line="240" w:lineRule="auto"/>
              <w:contextualSpacing/>
              <w:rPr>
                <w:sz w:val="24"/>
                <w:szCs w:val="24"/>
              </w:rPr>
            </w:pPr>
          </w:p>
        </w:tc>
        <w:tc>
          <w:tcPr>
            <w:tcW w:w="6449" w:type="dxa"/>
          </w:tcPr>
          <w:p w14:paraId="724F87B5" w14:textId="77777777" w:rsidR="004220D1" w:rsidRPr="00D41F96" w:rsidRDefault="00062352" w:rsidP="00D41F96">
            <w:pPr>
              <w:spacing w:after="0" w:line="240" w:lineRule="auto"/>
              <w:contextualSpacing/>
              <w:rPr>
                <w:sz w:val="24"/>
                <w:szCs w:val="24"/>
              </w:rPr>
            </w:pPr>
            <w:r w:rsidRPr="00D41F96">
              <w:rPr>
                <w:sz w:val="24"/>
                <w:szCs w:val="24"/>
              </w:rPr>
              <w:lastRenderedPageBreak/>
              <w:t xml:space="preserve">The hammer lets out a squeal or sharp sound by the </w:t>
            </w:r>
            <w:r w:rsidR="004E3396" w:rsidRPr="00D41F96">
              <w:rPr>
                <w:sz w:val="24"/>
                <w:szCs w:val="24"/>
              </w:rPr>
              <w:t xml:space="preserve">strong </w:t>
            </w:r>
            <w:r w:rsidRPr="00D41F96">
              <w:rPr>
                <w:sz w:val="24"/>
                <w:szCs w:val="24"/>
              </w:rPr>
              <w:t xml:space="preserve">force John Henry places on the hammer when he hits the steel </w:t>
            </w:r>
            <w:r w:rsidRPr="00D41F96">
              <w:rPr>
                <w:sz w:val="24"/>
                <w:szCs w:val="24"/>
              </w:rPr>
              <w:lastRenderedPageBreak/>
              <w:t xml:space="preserve">drills. </w:t>
            </w:r>
          </w:p>
        </w:tc>
      </w:tr>
      <w:tr w:rsidR="004220D1" w:rsidRPr="00D41F96" w14:paraId="6DC145F5" w14:textId="77777777">
        <w:trPr>
          <w:trHeight w:val="791"/>
        </w:trPr>
        <w:tc>
          <w:tcPr>
            <w:tcW w:w="6449" w:type="dxa"/>
          </w:tcPr>
          <w:p w14:paraId="1B7841D4" w14:textId="0267B78B" w:rsidR="004220D1" w:rsidRPr="00D41F96" w:rsidRDefault="00F41463" w:rsidP="00D41F96">
            <w:pPr>
              <w:spacing w:after="0" w:line="240" w:lineRule="auto"/>
              <w:contextualSpacing/>
              <w:rPr>
                <w:sz w:val="24"/>
                <w:szCs w:val="24"/>
              </w:rPr>
            </w:pPr>
            <w:r w:rsidRPr="00D41F96">
              <w:rPr>
                <w:sz w:val="24"/>
                <w:szCs w:val="24"/>
              </w:rPr>
              <w:lastRenderedPageBreak/>
              <w:t>What is the last thing John Henry says to his wife? What does</w:t>
            </w:r>
            <w:r w:rsidR="002B5B75">
              <w:rPr>
                <w:sz w:val="24"/>
                <w:szCs w:val="24"/>
              </w:rPr>
              <w:t xml:space="preserve"> this foreshadow? </w:t>
            </w:r>
            <w:r w:rsidR="00C46D39">
              <w:rPr>
                <w:sz w:val="24"/>
                <w:szCs w:val="24"/>
              </w:rPr>
              <w:t>(lines 14-15)</w:t>
            </w:r>
          </w:p>
        </w:tc>
        <w:tc>
          <w:tcPr>
            <w:tcW w:w="6449" w:type="dxa"/>
          </w:tcPr>
          <w:p w14:paraId="6F821DE1" w14:textId="77777777" w:rsidR="004220D1" w:rsidRPr="00D41F96" w:rsidRDefault="00F2372D" w:rsidP="00D41F96">
            <w:pPr>
              <w:spacing w:after="0" w:line="240" w:lineRule="auto"/>
              <w:contextualSpacing/>
              <w:rPr>
                <w:sz w:val="24"/>
                <w:szCs w:val="24"/>
              </w:rPr>
            </w:pPr>
            <w:r w:rsidRPr="00D41F96">
              <w:rPr>
                <w:sz w:val="24"/>
                <w:szCs w:val="24"/>
              </w:rPr>
              <w:t xml:space="preserve">The last thing John Henry said to his wife was “Be true to me when I’m dead, Oh, be true to me when I’m dead.” This statement foreshadows his impending death. </w:t>
            </w:r>
          </w:p>
        </w:tc>
      </w:tr>
      <w:tr w:rsidR="00F41463" w:rsidRPr="00D41F96" w14:paraId="7F86EE50" w14:textId="77777777">
        <w:trPr>
          <w:trHeight w:val="350"/>
        </w:trPr>
        <w:tc>
          <w:tcPr>
            <w:tcW w:w="6449" w:type="dxa"/>
          </w:tcPr>
          <w:p w14:paraId="5BD2B278" w14:textId="77777777" w:rsidR="00F41463" w:rsidRPr="00D41F96" w:rsidRDefault="002B5B75" w:rsidP="002B5B75">
            <w:pPr>
              <w:spacing w:after="0" w:line="240" w:lineRule="auto"/>
              <w:contextualSpacing/>
              <w:rPr>
                <w:sz w:val="24"/>
                <w:szCs w:val="24"/>
              </w:rPr>
            </w:pPr>
            <w:r>
              <w:rPr>
                <w:sz w:val="24"/>
                <w:szCs w:val="24"/>
              </w:rPr>
              <w:t xml:space="preserve">What is a steam drill? </w:t>
            </w:r>
          </w:p>
        </w:tc>
        <w:tc>
          <w:tcPr>
            <w:tcW w:w="6449" w:type="dxa"/>
          </w:tcPr>
          <w:p w14:paraId="3D1591CB" w14:textId="77777777" w:rsidR="00F41463" w:rsidRPr="00D41F96" w:rsidRDefault="004E3396" w:rsidP="00D41F96">
            <w:pPr>
              <w:spacing w:after="0" w:line="240" w:lineRule="auto"/>
              <w:contextualSpacing/>
              <w:rPr>
                <w:rFonts w:eastAsia="Calibri" w:cs="Times New Roman"/>
                <w:sz w:val="24"/>
              </w:rPr>
            </w:pPr>
            <w:r w:rsidRPr="00D41F96">
              <w:rPr>
                <w:rFonts w:eastAsia="Calibri" w:cs="Times New Roman"/>
                <w:sz w:val="24"/>
              </w:rPr>
              <w:t>A steam drill is a large steam powered drill used to dig holes.</w:t>
            </w:r>
          </w:p>
        </w:tc>
      </w:tr>
      <w:tr w:rsidR="00B402F5" w:rsidRPr="00D41F96" w14:paraId="72C9F0CA" w14:textId="77777777">
        <w:trPr>
          <w:trHeight w:val="890"/>
        </w:trPr>
        <w:tc>
          <w:tcPr>
            <w:tcW w:w="6449" w:type="dxa"/>
          </w:tcPr>
          <w:p w14:paraId="2B540AF7" w14:textId="02991388" w:rsidR="00B402F5" w:rsidRPr="00D41F96" w:rsidRDefault="00E45ABD" w:rsidP="00152110">
            <w:pPr>
              <w:spacing w:after="0" w:line="240" w:lineRule="auto"/>
              <w:contextualSpacing/>
              <w:rPr>
                <w:sz w:val="24"/>
                <w:szCs w:val="24"/>
              </w:rPr>
            </w:pPr>
            <w:r>
              <w:rPr>
                <w:sz w:val="24"/>
                <w:szCs w:val="24"/>
              </w:rPr>
              <w:t xml:space="preserve">Why is there a </w:t>
            </w:r>
            <w:r w:rsidRPr="00D41F96">
              <w:rPr>
                <w:sz w:val="24"/>
                <w:szCs w:val="24"/>
              </w:rPr>
              <w:t>competition between the st</w:t>
            </w:r>
            <w:r>
              <w:rPr>
                <w:sz w:val="24"/>
                <w:szCs w:val="24"/>
              </w:rPr>
              <w:t>eam drill and John Henry and w</w:t>
            </w:r>
            <w:r w:rsidR="00B402F5" w:rsidRPr="00D41F96">
              <w:rPr>
                <w:sz w:val="24"/>
                <w:szCs w:val="24"/>
              </w:rPr>
              <w:t>hy does John Henry view the steam drill as an opponent? Who won the competition? Provi</w:t>
            </w:r>
            <w:r w:rsidR="00152110">
              <w:rPr>
                <w:sz w:val="24"/>
                <w:szCs w:val="24"/>
              </w:rPr>
              <w:t xml:space="preserve">de textual evidence. </w:t>
            </w:r>
          </w:p>
        </w:tc>
        <w:tc>
          <w:tcPr>
            <w:tcW w:w="6449" w:type="dxa"/>
          </w:tcPr>
          <w:p w14:paraId="5235663E" w14:textId="68EB25D3" w:rsidR="00F63260" w:rsidRPr="00D41F96" w:rsidRDefault="00E45ABD" w:rsidP="00D41F96">
            <w:pPr>
              <w:spacing w:after="0" w:line="240" w:lineRule="auto"/>
              <w:contextualSpacing/>
              <w:rPr>
                <w:sz w:val="24"/>
              </w:rPr>
            </w:pPr>
            <w:r w:rsidRPr="00D41F96">
              <w:rPr>
                <w:rFonts w:eastAsia="Calibri" w:cs="Times New Roman"/>
                <w:sz w:val="24"/>
              </w:rPr>
              <w:t>The competition between the steam drill and John Henry is symbolic of the man vs</w:t>
            </w:r>
            <w:r w:rsidRPr="00D41F96">
              <w:rPr>
                <w:sz w:val="24"/>
              </w:rPr>
              <w:t>.</w:t>
            </w:r>
            <w:r w:rsidRPr="00D41F96">
              <w:rPr>
                <w:rFonts w:eastAsia="Calibri" w:cs="Times New Roman"/>
                <w:sz w:val="24"/>
              </w:rPr>
              <w:t xml:space="preserve"> machine conflict. </w:t>
            </w:r>
            <w:r>
              <w:rPr>
                <w:rFonts w:eastAsia="Calibri" w:cs="Times New Roman"/>
                <w:sz w:val="24"/>
              </w:rPr>
              <w:t xml:space="preserve"> </w:t>
            </w:r>
            <w:r w:rsidR="004E3396" w:rsidRPr="00D41F96">
              <w:rPr>
                <w:rFonts w:eastAsia="Calibri" w:cs="Times New Roman"/>
                <w:sz w:val="24"/>
              </w:rPr>
              <w:t>John Henry views the steam drill as an opponent because machine</w:t>
            </w:r>
            <w:r w:rsidR="006A5430" w:rsidRPr="006A5430">
              <w:rPr>
                <w:rFonts w:eastAsia="Calibri" w:cs="Times New Roman"/>
                <w:sz w:val="24"/>
              </w:rPr>
              <w:t>s</w:t>
            </w:r>
            <w:r w:rsidR="004E3396" w:rsidRPr="00D41F96">
              <w:rPr>
                <w:rFonts w:eastAsia="Calibri" w:cs="Times New Roman"/>
                <w:sz w:val="24"/>
              </w:rPr>
              <w:t xml:space="preserve"> can do the job of a man. If the machine does the job better and faster, then many men will be out of jobs. J</w:t>
            </w:r>
            <w:r w:rsidR="004E3396" w:rsidRPr="00D41F96">
              <w:rPr>
                <w:sz w:val="24"/>
              </w:rPr>
              <w:t xml:space="preserve">ohn Henry won the competition. </w:t>
            </w:r>
          </w:p>
          <w:p w14:paraId="65A0416C" w14:textId="77777777" w:rsidR="004E3396" w:rsidRPr="00D41F96" w:rsidRDefault="00F63260" w:rsidP="00D41F96">
            <w:pPr>
              <w:spacing w:after="0" w:line="240" w:lineRule="auto"/>
              <w:contextualSpacing/>
              <w:rPr>
                <w:rFonts w:eastAsia="Calibri" w:cs="Times New Roman"/>
                <w:sz w:val="24"/>
              </w:rPr>
            </w:pPr>
            <w:r w:rsidRPr="00D41F96">
              <w:rPr>
                <w:sz w:val="24"/>
              </w:rPr>
              <w:t>Lines 28-30</w:t>
            </w:r>
          </w:p>
          <w:p w14:paraId="4FFAB176" w14:textId="77777777" w:rsidR="004E3396" w:rsidRPr="00D41F96" w:rsidRDefault="004E3396" w:rsidP="00D41F96">
            <w:pPr>
              <w:spacing w:after="0" w:line="240" w:lineRule="auto"/>
              <w:contextualSpacing/>
              <w:rPr>
                <w:rFonts w:eastAsia="Calibri" w:cs="Times New Roman"/>
                <w:sz w:val="24"/>
              </w:rPr>
            </w:pPr>
            <w:r w:rsidRPr="00D41F96">
              <w:rPr>
                <w:rFonts w:eastAsia="Calibri" w:cs="Times New Roman"/>
                <w:sz w:val="24"/>
              </w:rPr>
              <w:t xml:space="preserve">"John Henry struck bottom at half past eight, </w:t>
            </w:r>
          </w:p>
          <w:p w14:paraId="5F76E4EA" w14:textId="77777777" w:rsidR="004E3396" w:rsidRPr="00D41F96" w:rsidRDefault="004E3396" w:rsidP="00D41F96">
            <w:pPr>
              <w:spacing w:after="0" w:line="240" w:lineRule="auto"/>
              <w:contextualSpacing/>
              <w:rPr>
                <w:rFonts w:eastAsia="Calibri" w:cs="Times New Roman"/>
                <w:sz w:val="24"/>
              </w:rPr>
            </w:pPr>
            <w:r w:rsidRPr="00D41F96">
              <w:rPr>
                <w:rFonts w:eastAsia="Calibri" w:cs="Times New Roman"/>
                <w:sz w:val="24"/>
              </w:rPr>
              <w:t xml:space="preserve">And the steam drill didn't bottom till nine, </w:t>
            </w:r>
          </w:p>
          <w:p w14:paraId="6F38D82C" w14:textId="77777777" w:rsidR="00B402F5" w:rsidRPr="00D41F96" w:rsidRDefault="004E3396" w:rsidP="00D41F96">
            <w:pPr>
              <w:spacing w:after="0" w:line="240" w:lineRule="auto"/>
              <w:contextualSpacing/>
              <w:rPr>
                <w:rFonts w:eastAsia="Calibri" w:cs="Times New Roman"/>
                <w:sz w:val="24"/>
              </w:rPr>
            </w:pPr>
            <w:r w:rsidRPr="00D41F96">
              <w:rPr>
                <w:rFonts w:eastAsia="Calibri" w:cs="Times New Roman"/>
                <w:sz w:val="24"/>
              </w:rPr>
              <w:t>And the steam dr</w:t>
            </w:r>
            <w:r w:rsidR="00127F9B" w:rsidRPr="00D41F96">
              <w:rPr>
                <w:sz w:val="24"/>
              </w:rPr>
              <w:t xml:space="preserve">ill didn't bottom till nine." </w:t>
            </w:r>
          </w:p>
        </w:tc>
      </w:tr>
      <w:tr w:rsidR="00152110" w:rsidRPr="00D41F96" w14:paraId="2270A774" w14:textId="77777777">
        <w:trPr>
          <w:trHeight w:val="890"/>
        </w:trPr>
        <w:tc>
          <w:tcPr>
            <w:tcW w:w="6449" w:type="dxa"/>
          </w:tcPr>
          <w:p w14:paraId="4827694C" w14:textId="3B9510E4" w:rsidR="00152110" w:rsidRPr="00D41F96" w:rsidRDefault="00152110" w:rsidP="00152110">
            <w:pPr>
              <w:spacing w:after="0" w:line="240" w:lineRule="auto"/>
              <w:contextualSpacing/>
              <w:rPr>
                <w:sz w:val="24"/>
                <w:szCs w:val="24"/>
              </w:rPr>
            </w:pPr>
            <w:r>
              <w:rPr>
                <w:sz w:val="24"/>
                <w:szCs w:val="24"/>
              </w:rPr>
              <w:t>What do you think John Henry’s victory over the steam drill represents</w:t>
            </w:r>
            <w:r w:rsidR="00162C04">
              <w:rPr>
                <w:sz w:val="24"/>
                <w:szCs w:val="24"/>
              </w:rPr>
              <w:t xml:space="preserve"> and what does it tell us about John Henry’s character</w:t>
            </w:r>
            <w:r>
              <w:rPr>
                <w:sz w:val="24"/>
                <w:szCs w:val="24"/>
              </w:rPr>
              <w:t xml:space="preserve">? </w:t>
            </w:r>
          </w:p>
        </w:tc>
        <w:tc>
          <w:tcPr>
            <w:tcW w:w="6449" w:type="dxa"/>
          </w:tcPr>
          <w:p w14:paraId="2AFF6273" w14:textId="14FC339B" w:rsidR="00152110" w:rsidRPr="00D41F96" w:rsidRDefault="00152110" w:rsidP="00D41F96">
            <w:pPr>
              <w:spacing w:after="0" w:line="240" w:lineRule="auto"/>
              <w:contextualSpacing/>
              <w:rPr>
                <w:rFonts w:eastAsia="Calibri" w:cs="Times New Roman"/>
                <w:sz w:val="24"/>
              </w:rPr>
            </w:pPr>
            <w:r>
              <w:rPr>
                <w:rFonts w:eastAsia="Calibri" w:cs="Times New Roman"/>
                <w:sz w:val="24"/>
              </w:rPr>
              <w:t xml:space="preserve">John Henry’s victory represents the heart and determination of man to succeed regardless of the cost. A machine does not possess these strengths and if it breaks, it takes a man’s intelligence to repair it. </w:t>
            </w:r>
            <w:r w:rsidR="00162C04" w:rsidRPr="00D41F96">
              <w:rPr>
                <w:rFonts w:eastAsia="Calibri" w:cs="Times New Roman"/>
                <w:sz w:val="24"/>
              </w:rPr>
              <w:t>From the competition we learn that John Henry is determined, hard working, and takes pride in his job.</w:t>
            </w:r>
            <w:r w:rsidR="00162C04">
              <w:rPr>
                <w:rFonts w:eastAsia="Calibri" w:cs="Times New Roman"/>
                <w:sz w:val="24"/>
              </w:rPr>
              <w:t xml:space="preserve"> This is evidenced in lines 23 and 24, when he states, “Before I’d let that steam drill beat me down, I’d hammer my fool self to death”. Another example occurs in lines 36-39, when he continues to keep working despite that the competition is already over.  </w:t>
            </w:r>
          </w:p>
        </w:tc>
      </w:tr>
      <w:tr w:rsidR="00B402F5" w:rsidRPr="00D41F96" w14:paraId="54C4BDD7" w14:textId="77777777" w:rsidTr="000040A4">
        <w:trPr>
          <w:trHeight w:val="440"/>
        </w:trPr>
        <w:tc>
          <w:tcPr>
            <w:tcW w:w="6449" w:type="dxa"/>
          </w:tcPr>
          <w:p w14:paraId="55408D78" w14:textId="77777777" w:rsidR="00B402F5" w:rsidRPr="00D41F96" w:rsidRDefault="00246883" w:rsidP="00246883">
            <w:pPr>
              <w:spacing w:after="0" w:line="240" w:lineRule="auto"/>
              <w:contextualSpacing/>
              <w:rPr>
                <w:sz w:val="24"/>
                <w:szCs w:val="24"/>
              </w:rPr>
            </w:pPr>
            <w:r w:rsidRPr="00462FD1">
              <w:rPr>
                <w:sz w:val="24"/>
                <w:szCs w:val="24"/>
              </w:rPr>
              <w:t>How would you describe John Henry’s attitude toward his work?</w:t>
            </w:r>
          </w:p>
        </w:tc>
        <w:tc>
          <w:tcPr>
            <w:tcW w:w="6449" w:type="dxa"/>
          </w:tcPr>
          <w:p w14:paraId="2880157A" w14:textId="77777777" w:rsidR="00B402F5" w:rsidRPr="00D41F96" w:rsidRDefault="004E3396" w:rsidP="00D41F96">
            <w:pPr>
              <w:spacing w:after="0" w:line="240" w:lineRule="auto"/>
              <w:contextualSpacing/>
              <w:rPr>
                <w:sz w:val="24"/>
                <w:szCs w:val="24"/>
              </w:rPr>
            </w:pPr>
            <w:r w:rsidRPr="00D41F96">
              <w:rPr>
                <w:rFonts w:eastAsia="Calibri" w:cs="Times New Roman"/>
                <w:sz w:val="24"/>
              </w:rPr>
              <w:t xml:space="preserve">John Henry </w:t>
            </w:r>
            <w:r w:rsidR="00246883" w:rsidRPr="00462FD1">
              <w:rPr>
                <w:rFonts w:eastAsia="Calibri" w:cs="Times New Roman"/>
                <w:sz w:val="24"/>
              </w:rPr>
              <w:t xml:space="preserve">would rather die than have the steam drill beat him.  He </w:t>
            </w:r>
            <w:r w:rsidRPr="00462FD1">
              <w:rPr>
                <w:rFonts w:eastAsia="Calibri" w:cs="Times New Roman"/>
                <w:sz w:val="24"/>
              </w:rPr>
              <w:t>had great pride in his work as a steel driving man.  It was something his father had done before him.</w:t>
            </w:r>
            <w:r w:rsidR="005079ED" w:rsidRPr="00462FD1">
              <w:rPr>
                <w:rFonts w:eastAsia="Calibri" w:cs="Times New Roman"/>
                <w:sz w:val="24"/>
              </w:rPr>
              <w:t xml:space="preserve">  </w:t>
            </w:r>
            <w:r w:rsidR="006B33D4" w:rsidRPr="00462FD1">
              <w:rPr>
                <w:rFonts w:eastAsia="Calibri" w:cs="Times New Roman"/>
                <w:sz w:val="24"/>
              </w:rPr>
              <w:t xml:space="preserve">The steam drill </w:t>
            </w:r>
            <w:r w:rsidRPr="00D41F96">
              <w:rPr>
                <w:rFonts w:eastAsia="Calibri" w:cs="Times New Roman"/>
                <w:sz w:val="24"/>
              </w:rPr>
              <w:t>threatens his ability to provide for his family.  If the machine beats John Henry many other steel driving men and shakers may lose their jobs as well.  If the larger than life John Henry can't beat the machine, then the men will lose hope.</w:t>
            </w:r>
          </w:p>
        </w:tc>
      </w:tr>
      <w:tr w:rsidR="00B402F5" w:rsidRPr="00D41F96" w14:paraId="131DD502" w14:textId="77777777">
        <w:trPr>
          <w:trHeight w:val="629"/>
        </w:trPr>
        <w:tc>
          <w:tcPr>
            <w:tcW w:w="6449" w:type="dxa"/>
          </w:tcPr>
          <w:p w14:paraId="1AB3B6C0" w14:textId="1B0E2B82" w:rsidR="00B402F5" w:rsidRPr="00D41F96" w:rsidRDefault="006A7D38" w:rsidP="00D41F96">
            <w:pPr>
              <w:spacing w:after="0" w:line="240" w:lineRule="auto"/>
              <w:contextualSpacing/>
              <w:rPr>
                <w:sz w:val="24"/>
                <w:szCs w:val="24"/>
              </w:rPr>
            </w:pPr>
            <w:r>
              <w:rPr>
                <w:sz w:val="24"/>
                <w:szCs w:val="24"/>
              </w:rPr>
              <w:lastRenderedPageBreak/>
              <w:t xml:space="preserve">What is a shaker? </w:t>
            </w:r>
          </w:p>
        </w:tc>
        <w:tc>
          <w:tcPr>
            <w:tcW w:w="6449" w:type="dxa"/>
          </w:tcPr>
          <w:p w14:paraId="7B76AED3" w14:textId="77777777" w:rsidR="00B402F5" w:rsidRPr="00D41F96" w:rsidRDefault="004E3396" w:rsidP="00D41F96">
            <w:pPr>
              <w:spacing w:after="0" w:line="240" w:lineRule="auto"/>
              <w:contextualSpacing/>
              <w:rPr>
                <w:sz w:val="24"/>
                <w:szCs w:val="24"/>
              </w:rPr>
            </w:pPr>
            <w:r w:rsidRPr="00D41F96">
              <w:rPr>
                <w:rFonts w:eastAsia="Calibri" w:cs="Times New Roman"/>
                <w:sz w:val="24"/>
              </w:rPr>
              <w:t>A shaker is a person who holds the steel drill for the steel driving man and shakes the drill to remove it from the rock.</w:t>
            </w:r>
          </w:p>
        </w:tc>
      </w:tr>
      <w:tr w:rsidR="00B402F5" w:rsidRPr="00D41F96" w14:paraId="2D6D862D" w14:textId="77777777">
        <w:trPr>
          <w:trHeight w:val="890"/>
        </w:trPr>
        <w:tc>
          <w:tcPr>
            <w:tcW w:w="6449" w:type="dxa"/>
          </w:tcPr>
          <w:p w14:paraId="7A81670B" w14:textId="77777777" w:rsidR="00B402F5" w:rsidRPr="00D41F96" w:rsidRDefault="00B402F5" w:rsidP="00D41F96">
            <w:pPr>
              <w:spacing w:after="0" w:line="240" w:lineRule="auto"/>
              <w:contextualSpacing/>
              <w:rPr>
                <w:sz w:val="24"/>
                <w:szCs w:val="24"/>
              </w:rPr>
            </w:pPr>
            <w:r w:rsidRPr="00D41F96">
              <w:rPr>
                <w:sz w:val="24"/>
                <w:szCs w:val="24"/>
              </w:rPr>
              <w:t xml:space="preserve">Why does he ask the shaker to “sing just a few </w:t>
            </w:r>
            <w:r w:rsidR="006A5430">
              <w:rPr>
                <w:sz w:val="24"/>
                <w:szCs w:val="24"/>
              </w:rPr>
              <w:t>more rounds”</w:t>
            </w:r>
            <w:r w:rsidR="006A7D38">
              <w:rPr>
                <w:sz w:val="24"/>
                <w:szCs w:val="24"/>
              </w:rPr>
              <w:t xml:space="preserve">? </w:t>
            </w:r>
            <w:r w:rsidR="003D03E0">
              <w:rPr>
                <w:sz w:val="24"/>
                <w:szCs w:val="24"/>
              </w:rPr>
              <w:t xml:space="preserve"> (Line 37)</w:t>
            </w:r>
          </w:p>
        </w:tc>
        <w:tc>
          <w:tcPr>
            <w:tcW w:w="6449" w:type="dxa"/>
          </w:tcPr>
          <w:p w14:paraId="515B0F79" w14:textId="77777777" w:rsidR="00B402F5" w:rsidRPr="00196D41" w:rsidRDefault="00DA1F2A" w:rsidP="00D41F96">
            <w:pPr>
              <w:spacing w:after="0" w:line="240" w:lineRule="auto"/>
              <w:contextualSpacing/>
              <w:rPr>
                <w:color w:val="0000FF"/>
                <w:sz w:val="24"/>
                <w:szCs w:val="24"/>
              </w:rPr>
            </w:pPr>
            <w:r w:rsidRPr="00D41F96">
              <w:rPr>
                <w:sz w:val="24"/>
                <w:szCs w:val="24"/>
              </w:rPr>
              <w:t xml:space="preserve">The shaker has been singing a work song to make the workday pass more pleasantly and perhaps to mark the rhythm of John Henry’s hammering. Henry is saying that he wants to continue working. </w:t>
            </w:r>
            <w:r w:rsidR="00196D41" w:rsidRPr="005E2797">
              <w:rPr>
                <w:sz w:val="24"/>
                <w:szCs w:val="24"/>
              </w:rPr>
              <w:t>The rhythm of the singing also helps him keep pace and provides encouragement.</w:t>
            </w:r>
            <w:r w:rsidR="00196D41">
              <w:rPr>
                <w:color w:val="0000FF"/>
                <w:sz w:val="24"/>
                <w:szCs w:val="24"/>
              </w:rPr>
              <w:t xml:space="preserve"> </w:t>
            </w:r>
          </w:p>
        </w:tc>
      </w:tr>
      <w:tr w:rsidR="00B402F5" w:rsidRPr="00D41F96" w14:paraId="1F0584DA" w14:textId="77777777">
        <w:trPr>
          <w:trHeight w:val="890"/>
        </w:trPr>
        <w:tc>
          <w:tcPr>
            <w:tcW w:w="6449" w:type="dxa"/>
          </w:tcPr>
          <w:p w14:paraId="5DC1316E" w14:textId="77777777" w:rsidR="00B402F5" w:rsidRPr="00D41F96" w:rsidRDefault="000D213B" w:rsidP="00D41F96">
            <w:pPr>
              <w:spacing w:after="0" w:line="240" w:lineRule="auto"/>
              <w:contextualSpacing/>
              <w:rPr>
                <w:sz w:val="24"/>
                <w:szCs w:val="24"/>
              </w:rPr>
            </w:pPr>
            <w:r w:rsidRPr="00D41F96">
              <w:rPr>
                <w:sz w:val="24"/>
                <w:szCs w:val="24"/>
              </w:rPr>
              <w:t xml:space="preserve">What does John Henry mean when he says “You’re </w:t>
            </w:r>
            <w:proofErr w:type="spellStart"/>
            <w:r w:rsidRPr="00D41F96">
              <w:rPr>
                <w:sz w:val="24"/>
                <w:szCs w:val="24"/>
              </w:rPr>
              <w:t>gonna</w:t>
            </w:r>
            <w:proofErr w:type="spellEnd"/>
            <w:r w:rsidRPr="00D41F96">
              <w:rPr>
                <w:sz w:val="24"/>
                <w:szCs w:val="24"/>
              </w:rPr>
              <w:t xml:space="preserve"> hear this hamme</w:t>
            </w:r>
            <w:r w:rsidR="003D03E0">
              <w:rPr>
                <w:sz w:val="24"/>
                <w:szCs w:val="24"/>
              </w:rPr>
              <w:t>r of mine sound” (Line 39)</w:t>
            </w:r>
            <w:r w:rsidR="006A7D38">
              <w:rPr>
                <w:sz w:val="24"/>
                <w:szCs w:val="24"/>
              </w:rPr>
              <w:t xml:space="preserve">? </w:t>
            </w:r>
          </w:p>
        </w:tc>
        <w:tc>
          <w:tcPr>
            <w:tcW w:w="6449" w:type="dxa"/>
          </w:tcPr>
          <w:p w14:paraId="579234EE" w14:textId="77777777" w:rsidR="00B402F5" w:rsidRPr="007727A8" w:rsidRDefault="00127F9B" w:rsidP="00D41F96">
            <w:pPr>
              <w:spacing w:after="0" w:line="240" w:lineRule="auto"/>
              <w:contextualSpacing/>
              <w:rPr>
                <w:color w:val="0000FF"/>
                <w:sz w:val="24"/>
                <w:szCs w:val="24"/>
              </w:rPr>
            </w:pPr>
            <w:r w:rsidRPr="00D41F96">
              <w:rPr>
                <w:rFonts w:eastAsia="Calibri" w:cs="Times New Roman"/>
                <w:sz w:val="24"/>
              </w:rPr>
              <w:t xml:space="preserve">When John Henry says "You're </w:t>
            </w:r>
            <w:proofErr w:type="spellStart"/>
            <w:r w:rsidRPr="00D41F96">
              <w:rPr>
                <w:rFonts w:eastAsia="Calibri" w:cs="Times New Roman"/>
                <w:sz w:val="24"/>
              </w:rPr>
              <w:t>gonna</w:t>
            </w:r>
            <w:proofErr w:type="spellEnd"/>
            <w:r w:rsidRPr="00D41F96">
              <w:rPr>
                <w:rFonts w:eastAsia="Calibri" w:cs="Times New Roman"/>
                <w:sz w:val="24"/>
              </w:rPr>
              <w:t xml:space="preserve"> hear this hammer of mine sound" in line 39, he means that </w:t>
            </w:r>
            <w:r w:rsidR="007727A8">
              <w:rPr>
                <w:rFonts w:eastAsia="Calibri" w:cs="Times New Roman"/>
                <w:sz w:val="24"/>
              </w:rPr>
              <w:t xml:space="preserve">he is going to continue digging </w:t>
            </w:r>
            <w:r w:rsidR="007727A8" w:rsidRPr="005E2797">
              <w:rPr>
                <w:rFonts w:eastAsia="Calibri" w:cs="Times New Roman"/>
                <w:sz w:val="24"/>
              </w:rPr>
              <w:t>determinedly, until he beats the machine.</w:t>
            </w:r>
            <w:r w:rsidR="007727A8">
              <w:rPr>
                <w:rFonts w:eastAsia="Calibri" w:cs="Times New Roman"/>
                <w:color w:val="0000FF"/>
                <w:sz w:val="24"/>
              </w:rPr>
              <w:t xml:space="preserve"> </w:t>
            </w:r>
          </w:p>
        </w:tc>
      </w:tr>
      <w:tr w:rsidR="00B402F5" w:rsidRPr="00D41F96" w14:paraId="5A9544A8" w14:textId="77777777" w:rsidTr="000040A4">
        <w:trPr>
          <w:trHeight w:val="440"/>
        </w:trPr>
        <w:tc>
          <w:tcPr>
            <w:tcW w:w="6449" w:type="dxa"/>
          </w:tcPr>
          <w:p w14:paraId="31C6525F" w14:textId="77777777" w:rsidR="00B402F5" w:rsidRPr="00D41F96" w:rsidRDefault="000D213B" w:rsidP="00D41F96">
            <w:pPr>
              <w:spacing w:after="0" w:line="240" w:lineRule="auto"/>
              <w:contextualSpacing/>
              <w:rPr>
                <w:sz w:val="24"/>
                <w:szCs w:val="24"/>
              </w:rPr>
            </w:pPr>
            <w:r w:rsidRPr="00D41F96">
              <w:rPr>
                <w:sz w:val="24"/>
                <w:szCs w:val="24"/>
              </w:rPr>
              <w:t xml:space="preserve">John Henry says that working on the big Bend Tunnel will be the death of him. What other lines refer to John Henry’s death? </w:t>
            </w:r>
          </w:p>
        </w:tc>
        <w:tc>
          <w:tcPr>
            <w:tcW w:w="6449" w:type="dxa"/>
          </w:tcPr>
          <w:p w14:paraId="2052E2AD" w14:textId="77777777" w:rsidR="00127F9B" w:rsidRPr="00D41F96" w:rsidRDefault="00127F9B" w:rsidP="00D41F96">
            <w:pPr>
              <w:spacing w:after="0" w:line="240" w:lineRule="auto"/>
              <w:contextualSpacing/>
              <w:rPr>
                <w:sz w:val="24"/>
              </w:rPr>
            </w:pPr>
            <w:r w:rsidRPr="00D41F96">
              <w:rPr>
                <w:sz w:val="24"/>
              </w:rPr>
              <w:t>Even though the contest is over, John Henry is going to continue working.  Literally, the hammering will be loud.  And on a deeper level, word will get out that he, a man, beat the new machine.</w:t>
            </w:r>
          </w:p>
          <w:p w14:paraId="26CECA5C" w14:textId="77777777" w:rsidR="00127F9B" w:rsidRPr="00D41F96" w:rsidRDefault="00127F9B" w:rsidP="00D41F96">
            <w:pPr>
              <w:spacing w:after="0" w:line="240" w:lineRule="auto"/>
              <w:contextualSpacing/>
              <w:rPr>
                <w:sz w:val="24"/>
              </w:rPr>
            </w:pPr>
            <w:r w:rsidRPr="00D41F96">
              <w:rPr>
                <w:sz w:val="24"/>
              </w:rPr>
              <w:t>Lines 13-15</w:t>
            </w:r>
          </w:p>
          <w:p w14:paraId="6635F825" w14:textId="77777777" w:rsidR="00127F9B" w:rsidRPr="00D41F96" w:rsidRDefault="00127F9B" w:rsidP="00D41F96">
            <w:pPr>
              <w:spacing w:after="0" w:line="240" w:lineRule="auto"/>
              <w:ind w:firstLine="720"/>
              <w:contextualSpacing/>
              <w:rPr>
                <w:sz w:val="24"/>
              </w:rPr>
            </w:pPr>
            <w:r w:rsidRPr="00D41F96">
              <w:rPr>
                <w:sz w:val="24"/>
              </w:rPr>
              <w:t>The last thing before he died,</w:t>
            </w:r>
          </w:p>
          <w:p w14:paraId="3F7DA3A5" w14:textId="77777777" w:rsidR="00127F9B" w:rsidRPr="00D41F96" w:rsidRDefault="00127F9B" w:rsidP="00D41F96">
            <w:pPr>
              <w:spacing w:after="0" w:line="240" w:lineRule="auto"/>
              <w:ind w:left="720"/>
              <w:contextualSpacing/>
              <w:rPr>
                <w:sz w:val="24"/>
              </w:rPr>
            </w:pPr>
            <w:r w:rsidRPr="00D41F96">
              <w:rPr>
                <w:sz w:val="24"/>
              </w:rPr>
              <w:t>He said, “Be true to me when I’m dead,</w:t>
            </w:r>
          </w:p>
          <w:p w14:paraId="51FBC29D" w14:textId="77777777" w:rsidR="00127F9B" w:rsidRPr="00D41F96" w:rsidRDefault="00127F9B" w:rsidP="00D41F96">
            <w:pPr>
              <w:spacing w:after="0" w:line="240" w:lineRule="auto"/>
              <w:ind w:left="720"/>
              <w:contextualSpacing/>
              <w:rPr>
                <w:sz w:val="24"/>
              </w:rPr>
            </w:pPr>
            <w:r w:rsidRPr="00D41F96">
              <w:rPr>
                <w:sz w:val="24"/>
              </w:rPr>
              <w:t>Oh, be true to me when I’m dead.”</w:t>
            </w:r>
          </w:p>
          <w:p w14:paraId="4265DA6D" w14:textId="77777777" w:rsidR="00127F9B" w:rsidRPr="00D41F96" w:rsidRDefault="00127F9B" w:rsidP="00D41F96">
            <w:pPr>
              <w:spacing w:after="0" w:line="240" w:lineRule="auto"/>
              <w:contextualSpacing/>
              <w:rPr>
                <w:sz w:val="24"/>
              </w:rPr>
            </w:pPr>
            <w:r w:rsidRPr="00D41F96">
              <w:rPr>
                <w:sz w:val="24"/>
              </w:rPr>
              <w:t>Lines 24-25</w:t>
            </w:r>
          </w:p>
          <w:p w14:paraId="587955D2" w14:textId="77777777" w:rsidR="00127F9B" w:rsidRPr="00D41F96" w:rsidRDefault="00127F9B" w:rsidP="00D41F96">
            <w:pPr>
              <w:spacing w:after="0" w:line="240" w:lineRule="auto"/>
              <w:contextualSpacing/>
              <w:rPr>
                <w:sz w:val="24"/>
              </w:rPr>
            </w:pPr>
            <w:r w:rsidRPr="00D41F96">
              <w:rPr>
                <w:sz w:val="24"/>
              </w:rPr>
              <w:tab/>
              <w:t>“I’d hammer my fool self to death,</w:t>
            </w:r>
          </w:p>
          <w:p w14:paraId="41DE4B68" w14:textId="77777777" w:rsidR="00127F9B" w:rsidRPr="00D41F96" w:rsidRDefault="00127F9B" w:rsidP="00D41F96">
            <w:pPr>
              <w:spacing w:after="0" w:line="240" w:lineRule="auto"/>
              <w:ind w:firstLine="720"/>
              <w:contextualSpacing/>
              <w:rPr>
                <w:sz w:val="24"/>
              </w:rPr>
            </w:pPr>
            <w:r w:rsidRPr="00D41F96">
              <w:rPr>
                <w:sz w:val="24"/>
              </w:rPr>
              <w:t>Oh, I’d hammer my fool self to death.”</w:t>
            </w:r>
          </w:p>
          <w:p w14:paraId="07FFA0C3" w14:textId="77777777" w:rsidR="00127F9B" w:rsidRPr="00D41F96" w:rsidRDefault="00127F9B" w:rsidP="00D41F96">
            <w:pPr>
              <w:spacing w:after="0" w:line="240" w:lineRule="auto"/>
              <w:contextualSpacing/>
              <w:rPr>
                <w:sz w:val="24"/>
              </w:rPr>
            </w:pPr>
            <w:r w:rsidRPr="00D41F96">
              <w:rPr>
                <w:sz w:val="24"/>
              </w:rPr>
              <w:t>Lines 43-45</w:t>
            </w:r>
          </w:p>
          <w:p w14:paraId="74C7135B" w14:textId="77777777" w:rsidR="00127F9B" w:rsidRPr="00D41F96" w:rsidRDefault="00127F9B" w:rsidP="00D41F96">
            <w:pPr>
              <w:spacing w:after="0" w:line="240" w:lineRule="auto"/>
              <w:contextualSpacing/>
              <w:rPr>
                <w:sz w:val="24"/>
              </w:rPr>
            </w:pPr>
            <w:r w:rsidRPr="00D41F96">
              <w:rPr>
                <w:sz w:val="24"/>
              </w:rPr>
              <w:tab/>
              <w:t>He said, “This big Bend Tunnel on the C. &amp; O. road</w:t>
            </w:r>
          </w:p>
          <w:p w14:paraId="143E84F2" w14:textId="77777777" w:rsidR="00127F9B" w:rsidRPr="00D41F96" w:rsidRDefault="00127F9B" w:rsidP="00D41F96">
            <w:pPr>
              <w:spacing w:after="0" w:line="240" w:lineRule="auto"/>
              <w:contextualSpacing/>
              <w:rPr>
                <w:sz w:val="24"/>
              </w:rPr>
            </w:pPr>
            <w:r w:rsidRPr="00D41F96">
              <w:rPr>
                <w:sz w:val="24"/>
              </w:rPr>
              <w:tab/>
              <w:t>Is going to be the death of me,</w:t>
            </w:r>
          </w:p>
          <w:p w14:paraId="3D7EE732" w14:textId="77777777" w:rsidR="00127F9B" w:rsidRPr="00D41F96" w:rsidRDefault="00127F9B" w:rsidP="00D41F96">
            <w:pPr>
              <w:spacing w:after="0" w:line="240" w:lineRule="auto"/>
              <w:contextualSpacing/>
              <w:rPr>
                <w:sz w:val="24"/>
              </w:rPr>
            </w:pPr>
            <w:r w:rsidRPr="00D41F96">
              <w:rPr>
                <w:sz w:val="24"/>
              </w:rPr>
              <w:tab/>
              <w:t>Lord! is going to be the death of me.”</w:t>
            </w:r>
          </w:p>
          <w:p w14:paraId="4878343E" w14:textId="77777777" w:rsidR="00127F9B" w:rsidRPr="00D41F96" w:rsidRDefault="00127F9B" w:rsidP="00D41F96">
            <w:pPr>
              <w:spacing w:after="0" w:line="240" w:lineRule="auto"/>
              <w:contextualSpacing/>
              <w:rPr>
                <w:sz w:val="24"/>
              </w:rPr>
            </w:pPr>
            <w:r w:rsidRPr="00D41F96">
              <w:rPr>
                <w:sz w:val="24"/>
              </w:rPr>
              <w:t>Lines 48-49</w:t>
            </w:r>
          </w:p>
          <w:p w14:paraId="46790883" w14:textId="77777777" w:rsidR="00127F9B" w:rsidRPr="00D41F96" w:rsidRDefault="00127F9B" w:rsidP="00D41F96">
            <w:pPr>
              <w:spacing w:after="0" w:line="240" w:lineRule="auto"/>
              <w:contextualSpacing/>
              <w:rPr>
                <w:sz w:val="24"/>
              </w:rPr>
            </w:pPr>
            <w:r w:rsidRPr="00D41F96">
              <w:rPr>
                <w:sz w:val="24"/>
              </w:rPr>
              <w:tab/>
              <w:t>The last words before he died,</w:t>
            </w:r>
          </w:p>
          <w:p w14:paraId="2C486933" w14:textId="77777777" w:rsidR="00127F9B" w:rsidRPr="00D41F96" w:rsidRDefault="00127F9B" w:rsidP="00D41F96">
            <w:pPr>
              <w:spacing w:after="0" w:line="240" w:lineRule="auto"/>
              <w:ind w:firstLine="720"/>
              <w:contextualSpacing/>
              <w:rPr>
                <w:sz w:val="24"/>
              </w:rPr>
            </w:pPr>
            <w:r w:rsidRPr="00D41F96">
              <w:rPr>
                <w:sz w:val="24"/>
              </w:rPr>
              <w:t>“Son, you must be a steel driving man.”</w:t>
            </w:r>
          </w:p>
          <w:p w14:paraId="70F89AAC" w14:textId="77777777" w:rsidR="00127F9B" w:rsidRPr="00D41F96" w:rsidRDefault="00127F9B" w:rsidP="00D41F96">
            <w:pPr>
              <w:spacing w:after="0" w:line="240" w:lineRule="auto"/>
              <w:contextualSpacing/>
              <w:rPr>
                <w:sz w:val="24"/>
              </w:rPr>
            </w:pPr>
            <w:r w:rsidRPr="00D41F96">
              <w:rPr>
                <w:sz w:val="24"/>
              </w:rPr>
              <w:t>Line 54-55</w:t>
            </w:r>
          </w:p>
          <w:p w14:paraId="0C52ADD3" w14:textId="77777777" w:rsidR="00127F9B" w:rsidRPr="00D41F96" w:rsidRDefault="00127F9B" w:rsidP="00D41F96">
            <w:pPr>
              <w:spacing w:after="0" w:line="240" w:lineRule="auto"/>
              <w:contextualSpacing/>
              <w:rPr>
                <w:sz w:val="24"/>
              </w:rPr>
            </w:pPr>
            <w:r w:rsidRPr="00D41F96">
              <w:rPr>
                <w:sz w:val="24"/>
              </w:rPr>
              <w:tab/>
              <w:t>Said she was going where John Henry fell dead,</w:t>
            </w:r>
          </w:p>
          <w:p w14:paraId="5AE33C83" w14:textId="77777777" w:rsidR="00B402F5" w:rsidRPr="00D41F96" w:rsidRDefault="00127F9B" w:rsidP="00D41F96">
            <w:pPr>
              <w:spacing w:after="0" w:line="240" w:lineRule="auto"/>
              <w:contextualSpacing/>
              <w:rPr>
                <w:sz w:val="24"/>
              </w:rPr>
            </w:pPr>
            <w:r w:rsidRPr="00D41F96">
              <w:rPr>
                <w:sz w:val="24"/>
              </w:rPr>
              <w:tab/>
              <w:t>Said she was going where John Henry fell dead.</w:t>
            </w:r>
          </w:p>
        </w:tc>
      </w:tr>
      <w:tr w:rsidR="000D213B" w:rsidRPr="00D41F96" w14:paraId="2371C0DA" w14:textId="77777777" w:rsidTr="000040A4">
        <w:trPr>
          <w:trHeight w:val="2150"/>
        </w:trPr>
        <w:tc>
          <w:tcPr>
            <w:tcW w:w="6449" w:type="dxa"/>
          </w:tcPr>
          <w:p w14:paraId="2B77BD6B" w14:textId="77777777" w:rsidR="000D213B" w:rsidRPr="00D41F96" w:rsidRDefault="000D213B" w:rsidP="00D41F96">
            <w:pPr>
              <w:spacing w:after="0" w:line="240" w:lineRule="auto"/>
              <w:contextualSpacing/>
              <w:rPr>
                <w:sz w:val="24"/>
                <w:szCs w:val="24"/>
              </w:rPr>
            </w:pPr>
            <w:r w:rsidRPr="00D41F96">
              <w:rPr>
                <w:sz w:val="24"/>
                <w:szCs w:val="24"/>
              </w:rPr>
              <w:lastRenderedPageBreak/>
              <w:t>Why is the reference to his death repeated so frequently? (Stanza 9)</w:t>
            </w:r>
          </w:p>
        </w:tc>
        <w:tc>
          <w:tcPr>
            <w:tcW w:w="6449" w:type="dxa"/>
          </w:tcPr>
          <w:p w14:paraId="4887F93F" w14:textId="3BD6F62F" w:rsidR="000D213B" w:rsidRPr="00D41F96" w:rsidRDefault="00127F9B" w:rsidP="000040A4">
            <w:pPr>
              <w:pStyle w:val="CommentText"/>
            </w:pPr>
            <w:r w:rsidRPr="00D41F96">
              <w:t xml:space="preserve">John Henry gave the ultimate sacrifice, his life, to beat the steam drill and prove his worth as a man. </w:t>
            </w:r>
            <w:r w:rsidR="006A7D38">
              <w:t xml:space="preserve">Students may infer that the work of a steel driver was very hard, as was the work of railroad building in general.  John Henry could be symbolizing all </w:t>
            </w:r>
            <w:r w:rsidR="003D03E0">
              <w:t xml:space="preserve">workers. </w:t>
            </w:r>
            <w:r w:rsidR="006F4482" w:rsidRPr="00462FD1">
              <w:t xml:space="preserve">This also provides evidence for the theme </w:t>
            </w:r>
            <w:r w:rsidR="006A7D38">
              <w:t xml:space="preserve">that a person’s dignity or pride drives them to </w:t>
            </w:r>
            <w:r w:rsidR="000040A4">
              <w:t>succeed regardless of the cost.</w:t>
            </w:r>
          </w:p>
        </w:tc>
      </w:tr>
      <w:tr w:rsidR="00B402F5" w:rsidRPr="00D41F96" w14:paraId="54F5FD46" w14:textId="77777777">
        <w:trPr>
          <w:trHeight w:val="886"/>
        </w:trPr>
        <w:tc>
          <w:tcPr>
            <w:tcW w:w="6449" w:type="dxa"/>
          </w:tcPr>
          <w:p w14:paraId="5E00324D" w14:textId="77777777" w:rsidR="00B402F5" w:rsidRPr="00D41F96" w:rsidRDefault="000D213B" w:rsidP="00D41F96">
            <w:pPr>
              <w:spacing w:after="0" w:line="240" w:lineRule="auto"/>
              <w:contextualSpacing/>
              <w:rPr>
                <w:sz w:val="24"/>
                <w:szCs w:val="24"/>
              </w:rPr>
            </w:pPr>
            <w:r w:rsidRPr="00D41F96">
              <w:rPr>
                <w:sz w:val="24"/>
                <w:szCs w:val="24"/>
              </w:rPr>
              <w:t xml:space="preserve">Why does John Henry want his son to be a steel driving man? </w:t>
            </w:r>
          </w:p>
        </w:tc>
        <w:tc>
          <w:tcPr>
            <w:tcW w:w="6449" w:type="dxa"/>
          </w:tcPr>
          <w:p w14:paraId="48969C46" w14:textId="77777777" w:rsidR="00B402F5" w:rsidRPr="00D41F96" w:rsidRDefault="00127F9B" w:rsidP="00D41F96">
            <w:pPr>
              <w:spacing w:after="0" w:line="240" w:lineRule="auto"/>
              <w:contextualSpacing/>
              <w:rPr>
                <w:sz w:val="24"/>
              </w:rPr>
            </w:pPr>
            <w:r w:rsidRPr="00D41F96">
              <w:rPr>
                <w:sz w:val="24"/>
              </w:rPr>
              <w:t>John Henry’s father was a steel driving man.  He is a steel driving man.  He wants to continue the family tradition.  He is proud of his hard work and his help in expanding America through the railroad.  He is especially proud, as a former slave, to be able to earn a living.</w:t>
            </w:r>
          </w:p>
        </w:tc>
      </w:tr>
      <w:tr w:rsidR="001B1DA1" w:rsidRPr="00D41F96" w14:paraId="178F23CE" w14:textId="77777777">
        <w:trPr>
          <w:trHeight w:val="886"/>
        </w:trPr>
        <w:tc>
          <w:tcPr>
            <w:tcW w:w="6449" w:type="dxa"/>
          </w:tcPr>
          <w:p w14:paraId="7C024A15" w14:textId="77777777" w:rsidR="001B1DA1" w:rsidRPr="00D41F96" w:rsidRDefault="00827CCD" w:rsidP="00D41F96">
            <w:pPr>
              <w:spacing w:after="0" w:line="240" w:lineRule="auto"/>
              <w:contextualSpacing/>
              <w:rPr>
                <w:sz w:val="24"/>
                <w:szCs w:val="24"/>
              </w:rPr>
            </w:pPr>
            <w:r>
              <w:rPr>
                <w:sz w:val="24"/>
                <w:szCs w:val="24"/>
              </w:rPr>
              <w:t xml:space="preserve">What does “hammered my insides in two” </w:t>
            </w:r>
            <w:r w:rsidR="00201A1D">
              <w:rPr>
                <w:sz w:val="24"/>
                <w:szCs w:val="24"/>
              </w:rPr>
              <w:t xml:space="preserve">(Line 59) </w:t>
            </w:r>
            <w:r>
              <w:rPr>
                <w:sz w:val="24"/>
                <w:szCs w:val="24"/>
              </w:rPr>
              <w:t xml:space="preserve">mean? </w:t>
            </w:r>
          </w:p>
        </w:tc>
        <w:tc>
          <w:tcPr>
            <w:tcW w:w="6449" w:type="dxa"/>
          </w:tcPr>
          <w:p w14:paraId="7EE0F7CB" w14:textId="77777777" w:rsidR="001B1DA1" w:rsidRPr="00D41F96" w:rsidRDefault="00827CCD" w:rsidP="00D41F96">
            <w:pPr>
              <w:spacing w:after="0" w:line="240" w:lineRule="auto"/>
              <w:contextualSpacing/>
              <w:rPr>
                <w:sz w:val="24"/>
              </w:rPr>
            </w:pPr>
            <w:r>
              <w:rPr>
                <w:sz w:val="24"/>
              </w:rPr>
              <w:t xml:space="preserve">While hammering on the mountain, John Henry worked to total exhaustion leading to his death. The media has often reported this in sports, such as in endurance racing, football, etc.  Possible medical theories are that he suffered dehydration, a heart attack, or a stroke. </w:t>
            </w:r>
          </w:p>
        </w:tc>
      </w:tr>
      <w:tr w:rsidR="00B402F5" w:rsidRPr="00D41F96" w14:paraId="047117BA" w14:textId="77777777">
        <w:trPr>
          <w:trHeight w:val="886"/>
        </w:trPr>
        <w:tc>
          <w:tcPr>
            <w:tcW w:w="6449" w:type="dxa"/>
          </w:tcPr>
          <w:p w14:paraId="695D4F74" w14:textId="77777777" w:rsidR="00B402F5" w:rsidRPr="00D41F96" w:rsidRDefault="00D55D90" w:rsidP="00D41F96">
            <w:pPr>
              <w:spacing w:after="0" w:line="240" w:lineRule="auto"/>
              <w:contextualSpacing/>
              <w:rPr>
                <w:sz w:val="24"/>
                <w:szCs w:val="24"/>
              </w:rPr>
            </w:pPr>
            <w:r w:rsidRPr="00D41F96">
              <w:rPr>
                <w:sz w:val="24"/>
                <w:szCs w:val="24"/>
              </w:rPr>
              <w:t>What cause</w:t>
            </w:r>
            <w:r w:rsidR="00987E08" w:rsidRPr="00D41F96">
              <w:rPr>
                <w:sz w:val="24"/>
                <w:szCs w:val="24"/>
              </w:rPr>
              <w:t>d</w:t>
            </w:r>
            <w:r w:rsidRPr="00D41F96">
              <w:rPr>
                <w:sz w:val="24"/>
                <w:szCs w:val="24"/>
              </w:rPr>
              <w:t xml:space="preserve"> John Henry’s death? Find textual evidence to support your answer. </w:t>
            </w:r>
          </w:p>
        </w:tc>
        <w:tc>
          <w:tcPr>
            <w:tcW w:w="6449" w:type="dxa"/>
          </w:tcPr>
          <w:p w14:paraId="3BBE0921" w14:textId="77777777" w:rsidR="00B402F5" w:rsidRPr="00D41F96" w:rsidRDefault="00127F9B" w:rsidP="00D41F96">
            <w:pPr>
              <w:spacing w:after="0" w:line="240" w:lineRule="auto"/>
              <w:contextualSpacing/>
              <w:rPr>
                <w:sz w:val="24"/>
              </w:rPr>
            </w:pPr>
            <w:r w:rsidRPr="00D41F96">
              <w:rPr>
                <w:sz w:val="24"/>
              </w:rPr>
              <w:t xml:space="preserve">John Henry has literally worked himself to death.  As he starts work, John Henry says, “Before I’d let that steam drill beat me </w:t>
            </w:r>
            <w:proofErr w:type="gramStart"/>
            <w:r w:rsidRPr="00D41F96">
              <w:rPr>
                <w:sz w:val="24"/>
              </w:rPr>
              <w:t>down,/</w:t>
            </w:r>
            <w:proofErr w:type="gramEnd"/>
            <w:r w:rsidRPr="00D41F96">
              <w:rPr>
                <w:sz w:val="24"/>
              </w:rPr>
              <w:t xml:space="preserve"> Id’ hammer my fool self to death” (lines 23-24).  After he beats the steam drill, he says, “Before I’d let that steam drill beat me down, /I’d die with hammer in my hand” (lines 33-34).  At half past three he says, “This big Bend Tunnel on the C. O. &amp; road /Is going to be the death of me” (lines 43-44).  </w:t>
            </w:r>
            <w:r w:rsidR="005972AD" w:rsidRPr="006F4482">
              <w:rPr>
                <w:sz w:val="24"/>
              </w:rPr>
              <w:t>This</w:t>
            </w:r>
            <w:r w:rsidR="003B5C6A" w:rsidRPr="006F4482">
              <w:rPr>
                <w:sz w:val="24"/>
              </w:rPr>
              <w:t xml:space="preserve"> is also evidence</w:t>
            </w:r>
            <w:r w:rsidR="005972AD" w:rsidRPr="006F4482">
              <w:rPr>
                <w:sz w:val="24"/>
              </w:rPr>
              <w:t>d in lines 59-60 when John Henry says “Captain, I’ve hammered my insides in two, Lord I’ve hammered my insides in two</w:t>
            </w:r>
            <w:r w:rsidR="003B5C6A" w:rsidRPr="006F4482">
              <w:rPr>
                <w:sz w:val="24"/>
              </w:rPr>
              <w:t>.</w:t>
            </w:r>
            <w:r w:rsidR="003B5C6A">
              <w:rPr>
                <w:color w:val="0000FF"/>
                <w:sz w:val="24"/>
              </w:rPr>
              <w:t xml:space="preserve">  </w:t>
            </w:r>
            <w:r w:rsidRPr="00D41F96">
              <w:rPr>
                <w:sz w:val="24"/>
              </w:rPr>
              <w:t>John worked to total exhaustion.</w:t>
            </w:r>
          </w:p>
        </w:tc>
      </w:tr>
      <w:tr w:rsidR="00C75A57" w:rsidRPr="00D41F96" w14:paraId="3FB10266" w14:textId="77777777">
        <w:trPr>
          <w:trHeight w:val="886"/>
        </w:trPr>
        <w:tc>
          <w:tcPr>
            <w:tcW w:w="6449" w:type="dxa"/>
          </w:tcPr>
          <w:p w14:paraId="01A7DACB" w14:textId="77777777" w:rsidR="00C75A57" w:rsidRPr="00D41F96" w:rsidRDefault="00B82F92" w:rsidP="00D41F96">
            <w:pPr>
              <w:spacing w:after="0" w:line="240" w:lineRule="auto"/>
              <w:contextualSpacing/>
              <w:rPr>
                <w:sz w:val="24"/>
                <w:szCs w:val="24"/>
              </w:rPr>
            </w:pPr>
            <w:r w:rsidRPr="00A16EC1">
              <w:rPr>
                <w:sz w:val="24"/>
                <w:szCs w:val="24"/>
              </w:rPr>
              <w:t xml:space="preserve">Why is John Henry considered victorious when he dies competing against the machine? </w:t>
            </w:r>
          </w:p>
        </w:tc>
        <w:tc>
          <w:tcPr>
            <w:tcW w:w="6449" w:type="dxa"/>
          </w:tcPr>
          <w:p w14:paraId="1F815545" w14:textId="77777777" w:rsidR="00C75A57" w:rsidRPr="00D41F96" w:rsidRDefault="00C75A57" w:rsidP="00D41F96">
            <w:pPr>
              <w:spacing w:after="0" w:line="240" w:lineRule="auto"/>
              <w:contextualSpacing/>
              <w:rPr>
                <w:sz w:val="24"/>
              </w:rPr>
            </w:pPr>
            <w:r>
              <w:rPr>
                <w:rFonts w:cstheme="minorHAnsi"/>
                <w:sz w:val="24"/>
                <w:szCs w:val="24"/>
              </w:rPr>
              <w:t xml:space="preserve">John Henry demonstrates the dignity of man versus machine in his determination to succeed regardless of the cost. </w:t>
            </w:r>
          </w:p>
        </w:tc>
      </w:tr>
    </w:tbl>
    <w:p w14:paraId="4E6371CD"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0AB8CC19" w14:textId="77777777">
        <w:trPr>
          <w:trHeight w:val="377"/>
        </w:trPr>
        <w:tc>
          <w:tcPr>
            <w:tcW w:w="738" w:type="dxa"/>
          </w:tcPr>
          <w:p w14:paraId="58119B7D" w14:textId="77777777" w:rsidR="00F02887" w:rsidRDefault="00F02887" w:rsidP="00F02887">
            <w:pPr>
              <w:spacing w:after="0" w:line="240" w:lineRule="auto"/>
              <w:contextualSpacing/>
            </w:pPr>
          </w:p>
        </w:tc>
        <w:tc>
          <w:tcPr>
            <w:tcW w:w="5885" w:type="dxa"/>
          </w:tcPr>
          <w:p w14:paraId="3686F855" w14:textId="77777777" w:rsidR="00F02887" w:rsidRPr="00F02887" w:rsidRDefault="00F02887" w:rsidP="00F02887">
            <w:pPr>
              <w:spacing w:after="0" w:line="240" w:lineRule="auto"/>
              <w:contextualSpacing/>
              <w:jc w:val="center"/>
              <w:rPr>
                <w:b/>
              </w:rPr>
            </w:pPr>
            <w:r w:rsidRPr="00F02887">
              <w:rPr>
                <w:b/>
              </w:rPr>
              <w:t>These words require less time to learn</w:t>
            </w:r>
          </w:p>
          <w:p w14:paraId="72F19A42"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39B7DDD3"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5DC5A744" w14:textId="77777777" w:rsidR="00F02887" w:rsidRPr="00F02887" w:rsidRDefault="00F02887" w:rsidP="00F02887">
            <w:pPr>
              <w:spacing w:after="0" w:line="240" w:lineRule="auto"/>
              <w:contextualSpacing/>
              <w:jc w:val="center"/>
              <w:rPr>
                <w:b/>
              </w:rPr>
            </w:pPr>
            <w:r w:rsidRPr="00F02887">
              <w:rPr>
                <w:b/>
              </w:rPr>
              <w:t>These words require more time to learn</w:t>
            </w:r>
          </w:p>
          <w:p w14:paraId="02AEBDB7"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04B0B913"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2E426163" w14:textId="77777777">
        <w:trPr>
          <w:cantSplit/>
          <w:trHeight w:val="3041"/>
        </w:trPr>
        <w:tc>
          <w:tcPr>
            <w:tcW w:w="738" w:type="dxa"/>
            <w:textDirection w:val="btLr"/>
          </w:tcPr>
          <w:p w14:paraId="6E7A9C68"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70CF41B6" w14:textId="77777777" w:rsidR="00F02887" w:rsidRDefault="00F02887" w:rsidP="00F02887">
            <w:pPr>
              <w:spacing w:after="0" w:line="240" w:lineRule="auto"/>
              <w:contextualSpacing/>
            </w:pPr>
          </w:p>
          <w:p w14:paraId="5A18C6B2" w14:textId="77777777" w:rsidR="00F02887" w:rsidRDefault="00F02887" w:rsidP="00F02887">
            <w:pPr>
              <w:spacing w:after="0" w:line="240" w:lineRule="auto"/>
              <w:contextualSpacing/>
            </w:pPr>
          </w:p>
          <w:p w14:paraId="038B83F1" w14:textId="77777777" w:rsidR="00F02887" w:rsidRDefault="00F02887" w:rsidP="00F02887">
            <w:pPr>
              <w:spacing w:after="0" w:line="240" w:lineRule="auto"/>
              <w:contextualSpacing/>
            </w:pPr>
          </w:p>
          <w:p w14:paraId="1A516FE6" w14:textId="77777777" w:rsidR="00F02887" w:rsidRDefault="00F02887" w:rsidP="00F02887">
            <w:pPr>
              <w:spacing w:after="0" w:line="240" w:lineRule="auto"/>
              <w:contextualSpacing/>
            </w:pPr>
          </w:p>
          <w:p w14:paraId="413E78A3" w14:textId="77777777" w:rsidR="00F02887" w:rsidRDefault="00F02887" w:rsidP="00F02887">
            <w:pPr>
              <w:spacing w:after="0" w:line="240" w:lineRule="auto"/>
              <w:contextualSpacing/>
            </w:pPr>
          </w:p>
          <w:p w14:paraId="14A6D3E4" w14:textId="77777777" w:rsidR="00F02887" w:rsidRDefault="00F02887" w:rsidP="00F02887">
            <w:pPr>
              <w:spacing w:after="0" w:line="240" w:lineRule="auto"/>
              <w:contextualSpacing/>
            </w:pPr>
          </w:p>
          <w:p w14:paraId="5F1BA107" w14:textId="77777777" w:rsidR="00D41F96" w:rsidRDefault="00D41F96" w:rsidP="00F02887">
            <w:pPr>
              <w:spacing w:after="0" w:line="240" w:lineRule="auto"/>
              <w:contextualSpacing/>
            </w:pPr>
          </w:p>
          <w:p w14:paraId="41FD6328" w14:textId="77777777" w:rsidR="00D41F96" w:rsidRDefault="00D41F96" w:rsidP="00F02887">
            <w:pPr>
              <w:spacing w:after="0" w:line="240" w:lineRule="auto"/>
              <w:contextualSpacing/>
            </w:pPr>
          </w:p>
          <w:p w14:paraId="30D1D8AA" w14:textId="77777777" w:rsidR="00D41F96" w:rsidRDefault="00D41F96" w:rsidP="00F02887">
            <w:pPr>
              <w:spacing w:after="0" w:line="240" w:lineRule="auto"/>
              <w:contextualSpacing/>
            </w:pPr>
          </w:p>
          <w:p w14:paraId="7D71B125" w14:textId="77777777" w:rsidR="00D41F96" w:rsidRDefault="00D41F96" w:rsidP="00F02887">
            <w:pPr>
              <w:spacing w:after="0" w:line="240" w:lineRule="auto"/>
              <w:contextualSpacing/>
            </w:pPr>
          </w:p>
          <w:p w14:paraId="0DA5CBE9" w14:textId="77777777" w:rsidR="00D41F96" w:rsidRDefault="00D41F96" w:rsidP="00F02887">
            <w:pPr>
              <w:spacing w:after="0" w:line="240" w:lineRule="auto"/>
              <w:contextualSpacing/>
            </w:pPr>
          </w:p>
          <w:p w14:paraId="2C8C59AD" w14:textId="77777777" w:rsidR="00D41F96" w:rsidRDefault="00D41F96" w:rsidP="00F02887">
            <w:pPr>
              <w:spacing w:after="0" w:line="240" w:lineRule="auto"/>
              <w:contextualSpacing/>
            </w:pPr>
          </w:p>
          <w:p w14:paraId="1F5905E3" w14:textId="77777777" w:rsidR="00F02887" w:rsidRDefault="00F02887" w:rsidP="00F02887">
            <w:pPr>
              <w:spacing w:after="0" w:line="240" w:lineRule="auto"/>
              <w:contextualSpacing/>
            </w:pPr>
          </w:p>
        </w:tc>
        <w:tc>
          <w:tcPr>
            <w:tcW w:w="6553" w:type="dxa"/>
          </w:tcPr>
          <w:p w14:paraId="3543863F" w14:textId="77777777" w:rsidR="005F77F9" w:rsidRDefault="005F77F9" w:rsidP="00F02887">
            <w:pPr>
              <w:spacing w:after="0" w:line="240" w:lineRule="auto"/>
              <w:contextualSpacing/>
            </w:pPr>
          </w:p>
          <w:p w14:paraId="7A81DBE0" w14:textId="77777777" w:rsidR="005F77F9" w:rsidRDefault="005F77F9" w:rsidP="00F02887">
            <w:pPr>
              <w:spacing w:after="0" w:line="240" w:lineRule="auto"/>
              <w:contextualSpacing/>
            </w:pPr>
          </w:p>
          <w:p w14:paraId="62DD1B08" w14:textId="77777777" w:rsidR="005F77F9" w:rsidRDefault="002B62DD" w:rsidP="005F77F9">
            <w:pPr>
              <w:spacing w:after="0" w:line="240" w:lineRule="auto"/>
              <w:contextualSpacing/>
            </w:pPr>
            <w:r>
              <w:t>Line</w:t>
            </w:r>
            <w:r w:rsidR="00210776">
              <w:t xml:space="preserve"> 9 </w:t>
            </w:r>
            <w:r w:rsidR="00BB4673">
              <w:t>–</w:t>
            </w:r>
            <w:r w:rsidR="00210776">
              <w:t xml:space="preserve"> squeal</w:t>
            </w:r>
          </w:p>
          <w:p w14:paraId="5762E915" w14:textId="77777777" w:rsidR="00BB4673" w:rsidRPr="00D57E2E" w:rsidRDefault="00BB4673" w:rsidP="005F77F9">
            <w:pPr>
              <w:spacing w:after="0" w:line="240" w:lineRule="auto"/>
              <w:contextualSpacing/>
            </w:pPr>
            <w:r w:rsidRPr="00D57E2E">
              <w:t>Line 14 – be true</w:t>
            </w:r>
          </w:p>
          <w:p w14:paraId="0894A90B" w14:textId="77777777" w:rsidR="00210776" w:rsidRDefault="002B62DD" w:rsidP="005F77F9">
            <w:pPr>
              <w:spacing w:after="0" w:line="240" w:lineRule="auto"/>
              <w:contextualSpacing/>
            </w:pPr>
            <w:r>
              <w:t>Line</w:t>
            </w:r>
            <w:r w:rsidR="00210776">
              <w:t xml:space="preserve"> 19 - mine</w:t>
            </w:r>
          </w:p>
          <w:p w14:paraId="4A25B960" w14:textId="77777777" w:rsidR="00210776" w:rsidRDefault="00210776" w:rsidP="005F77F9">
            <w:pPr>
              <w:spacing w:after="0" w:line="240" w:lineRule="auto"/>
              <w:contextualSpacing/>
            </w:pPr>
            <w:r>
              <w:t>Line 24 - hammer</w:t>
            </w:r>
          </w:p>
          <w:p w14:paraId="2445826D" w14:textId="77777777" w:rsidR="00210776" w:rsidRDefault="00210776" w:rsidP="005F77F9">
            <w:pPr>
              <w:spacing w:after="0" w:line="240" w:lineRule="auto"/>
              <w:contextualSpacing/>
            </w:pPr>
            <w:r>
              <w:t>Line 30 - struck bottom</w:t>
            </w:r>
          </w:p>
          <w:p w14:paraId="19A94E51" w14:textId="77777777" w:rsidR="005F77F9" w:rsidRDefault="00210776" w:rsidP="005F77F9">
            <w:pPr>
              <w:spacing w:after="0" w:line="240" w:lineRule="auto"/>
              <w:contextualSpacing/>
            </w:pPr>
            <w:r>
              <w:t>Line 33 - beat</w:t>
            </w:r>
          </w:p>
          <w:p w14:paraId="0F2E2E2E" w14:textId="77777777" w:rsidR="00210776" w:rsidRDefault="00210776" w:rsidP="00F02887">
            <w:pPr>
              <w:spacing w:after="0" w:line="240" w:lineRule="auto"/>
              <w:contextualSpacing/>
            </w:pPr>
            <w:r>
              <w:t xml:space="preserve">Line 39 </w:t>
            </w:r>
            <w:r w:rsidR="00E47BB2">
              <w:t xml:space="preserve">- </w:t>
            </w:r>
            <w:r>
              <w:t>sound</w:t>
            </w:r>
          </w:p>
          <w:p w14:paraId="79AE4963" w14:textId="77777777" w:rsidR="00F02887" w:rsidRDefault="00F02887" w:rsidP="00F02887">
            <w:pPr>
              <w:spacing w:after="0" w:line="240" w:lineRule="auto"/>
              <w:contextualSpacing/>
            </w:pPr>
          </w:p>
        </w:tc>
      </w:tr>
      <w:tr w:rsidR="00F02887" w14:paraId="67EB0F21" w14:textId="77777777">
        <w:trPr>
          <w:cantSplit/>
          <w:trHeight w:val="3590"/>
        </w:trPr>
        <w:tc>
          <w:tcPr>
            <w:tcW w:w="738" w:type="dxa"/>
            <w:textDirection w:val="btLr"/>
          </w:tcPr>
          <w:p w14:paraId="439EE7B5" w14:textId="77777777"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422BF54D" w14:textId="77777777" w:rsidR="00210776" w:rsidRDefault="00210776" w:rsidP="005F77F9">
            <w:pPr>
              <w:spacing w:after="0" w:line="240" w:lineRule="auto"/>
              <w:contextualSpacing/>
            </w:pPr>
          </w:p>
          <w:p w14:paraId="2B6E700D" w14:textId="77777777" w:rsidR="00210776" w:rsidRPr="00D57E2E" w:rsidRDefault="00C87C4D" w:rsidP="005F77F9">
            <w:pPr>
              <w:spacing w:after="0" w:line="240" w:lineRule="auto"/>
              <w:contextualSpacing/>
            </w:pPr>
            <w:r w:rsidRPr="00D57E2E">
              <w:t>Introduction – ballad</w:t>
            </w:r>
          </w:p>
          <w:p w14:paraId="46CD7DD6" w14:textId="77777777" w:rsidR="00210776" w:rsidRDefault="002B62DD" w:rsidP="005F77F9">
            <w:pPr>
              <w:spacing w:after="0" w:line="240" w:lineRule="auto"/>
              <w:contextualSpacing/>
            </w:pPr>
            <w:r>
              <w:t>Line 4 - steel driving man</w:t>
            </w:r>
          </w:p>
          <w:p w14:paraId="54614FC9" w14:textId="77777777" w:rsidR="00210776" w:rsidRDefault="00210776" w:rsidP="005F77F9">
            <w:pPr>
              <w:spacing w:after="0" w:line="240" w:lineRule="auto"/>
              <w:contextualSpacing/>
            </w:pPr>
            <w:r>
              <w:t xml:space="preserve">Line 7 </w:t>
            </w:r>
            <w:r w:rsidR="00E47BB2">
              <w:t xml:space="preserve">- </w:t>
            </w:r>
            <w:r>
              <w:t>drive</w:t>
            </w:r>
          </w:p>
          <w:p w14:paraId="343EB214" w14:textId="77777777" w:rsidR="001B11E9" w:rsidRDefault="00210776" w:rsidP="005F77F9">
            <w:pPr>
              <w:spacing w:after="0" w:line="240" w:lineRule="auto"/>
              <w:contextualSpacing/>
            </w:pPr>
            <w:r>
              <w:t xml:space="preserve">Line 7 </w:t>
            </w:r>
            <w:r w:rsidR="001B11E9">
              <w:t>–</w:t>
            </w:r>
            <w:r>
              <w:t xml:space="preserve"> steel</w:t>
            </w:r>
          </w:p>
          <w:p w14:paraId="64427DDC" w14:textId="77777777" w:rsidR="005F77F9" w:rsidRDefault="001B11E9" w:rsidP="005F77F9">
            <w:pPr>
              <w:spacing w:after="0" w:line="240" w:lineRule="auto"/>
              <w:contextualSpacing/>
            </w:pPr>
            <w:r>
              <w:t>Line 26 – half-past six</w:t>
            </w:r>
          </w:p>
          <w:p w14:paraId="65E33D88" w14:textId="77777777" w:rsidR="005F77F9" w:rsidRDefault="002B62DD" w:rsidP="005F77F9">
            <w:pPr>
              <w:spacing w:after="0" w:line="240" w:lineRule="auto"/>
              <w:contextualSpacing/>
            </w:pPr>
            <w:r>
              <w:t>Line 22 - steam drill</w:t>
            </w:r>
          </w:p>
          <w:p w14:paraId="59BC77BA" w14:textId="77777777" w:rsidR="005F77F9" w:rsidRDefault="002B62DD" w:rsidP="005F77F9">
            <w:pPr>
              <w:spacing w:after="0" w:line="240" w:lineRule="auto"/>
              <w:contextualSpacing/>
            </w:pPr>
            <w:r>
              <w:t xml:space="preserve">Line 36 </w:t>
            </w:r>
            <w:r w:rsidR="00210776">
              <w:t xml:space="preserve">- </w:t>
            </w:r>
            <w:r>
              <w:t>shaker</w:t>
            </w:r>
          </w:p>
          <w:p w14:paraId="2E49F4EF" w14:textId="77777777" w:rsidR="00C87C4D" w:rsidRDefault="00C87C4D" w:rsidP="001B1DA1">
            <w:pPr>
              <w:spacing w:after="0" w:line="240" w:lineRule="auto"/>
              <w:contextualSpacing/>
            </w:pPr>
          </w:p>
        </w:tc>
        <w:tc>
          <w:tcPr>
            <w:tcW w:w="6553" w:type="dxa"/>
          </w:tcPr>
          <w:p w14:paraId="664650E9" w14:textId="77777777" w:rsidR="005F77F9" w:rsidRDefault="005F77F9" w:rsidP="00F02887">
            <w:pPr>
              <w:spacing w:after="0" w:line="240" w:lineRule="auto"/>
              <w:contextualSpacing/>
            </w:pPr>
          </w:p>
          <w:p w14:paraId="329ADD8D" w14:textId="77777777" w:rsidR="005F77F9" w:rsidRDefault="005F77F9" w:rsidP="00F02887">
            <w:pPr>
              <w:spacing w:after="0" w:line="240" w:lineRule="auto"/>
              <w:contextualSpacing/>
            </w:pPr>
          </w:p>
          <w:p w14:paraId="7A323B11" w14:textId="77777777" w:rsidR="005F77F9" w:rsidRDefault="005F77F9" w:rsidP="005F77F9">
            <w:pPr>
              <w:spacing w:after="0" w:line="240" w:lineRule="auto"/>
              <w:contextualSpacing/>
            </w:pPr>
          </w:p>
          <w:p w14:paraId="7410FB00" w14:textId="77777777" w:rsidR="005F77F9" w:rsidRDefault="005F77F9" w:rsidP="005F77F9">
            <w:pPr>
              <w:spacing w:after="0" w:line="240" w:lineRule="auto"/>
              <w:contextualSpacing/>
            </w:pPr>
          </w:p>
          <w:p w14:paraId="4A7A2AB5" w14:textId="77777777" w:rsidR="005F77F9" w:rsidRDefault="005F77F9" w:rsidP="005F77F9">
            <w:pPr>
              <w:spacing w:after="0" w:line="240" w:lineRule="auto"/>
              <w:contextualSpacing/>
            </w:pPr>
          </w:p>
          <w:p w14:paraId="4BC53766" w14:textId="77777777" w:rsidR="00F02887" w:rsidRDefault="00F02887" w:rsidP="00F02887">
            <w:pPr>
              <w:spacing w:after="0" w:line="240" w:lineRule="auto"/>
              <w:contextualSpacing/>
            </w:pPr>
          </w:p>
        </w:tc>
      </w:tr>
    </w:tbl>
    <w:p w14:paraId="3FB06557" w14:textId="77777777" w:rsidR="00D41F96" w:rsidRDefault="00D41F96" w:rsidP="001034D9">
      <w:pPr>
        <w:spacing w:after="0" w:line="360" w:lineRule="auto"/>
        <w:rPr>
          <w:rFonts w:asciiTheme="minorHAnsi" w:hAnsiTheme="minorHAnsi" w:cstheme="minorHAnsi"/>
          <w:sz w:val="32"/>
          <w:szCs w:val="32"/>
          <w:u w:val="single"/>
        </w:rPr>
      </w:pPr>
    </w:p>
    <w:p w14:paraId="6D2C9A36"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63250120" w14:textId="77777777" w:rsidR="001C1D02" w:rsidRP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1DA91E0A" w14:textId="77777777" w:rsidR="00545861" w:rsidRDefault="006D1057" w:rsidP="00B35E4D">
      <w:pPr>
        <w:spacing w:after="0" w:line="360" w:lineRule="auto"/>
        <w:ind w:left="720"/>
        <w:rPr>
          <w:rFonts w:asciiTheme="minorHAnsi" w:hAnsiTheme="minorHAnsi" w:cstheme="minorHAnsi"/>
          <w:i/>
          <w:sz w:val="24"/>
          <w:szCs w:val="24"/>
        </w:rPr>
      </w:pPr>
      <w:r>
        <w:rPr>
          <w:rFonts w:asciiTheme="minorHAnsi" w:hAnsiTheme="minorHAnsi" w:cstheme="minorHAnsi"/>
          <w:i/>
          <w:sz w:val="24"/>
          <w:szCs w:val="24"/>
          <w:highlight w:val="lightGray"/>
        </w:rPr>
        <w:t xml:space="preserve"> </w:t>
      </w:r>
      <w:r w:rsidR="00513345">
        <w:rPr>
          <w:rFonts w:asciiTheme="minorHAnsi" w:hAnsiTheme="minorHAnsi" w:cstheme="minorHAnsi"/>
          <w:i/>
          <w:sz w:val="24"/>
          <w:szCs w:val="24"/>
        </w:rPr>
        <w:t xml:space="preserve">“John Henry” is a ballad based on a man believed to be a real African American slave who gained his freedom during the Civil War. His story has become timeless, traveling from coast to coast and from generation to generation. What evidence demonstrates John Henry’s pride in his job and his determination to succeed regardless of the cost? </w:t>
      </w:r>
      <w:r w:rsidR="00A72862">
        <w:rPr>
          <w:rFonts w:asciiTheme="minorHAnsi" w:hAnsiTheme="minorHAnsi" w:cstheme="minorHAnsi"/>
          <w:i/>
          <w:sz w:val="24"/>
          <w:szCs w:val="24"/>
        </w:rPr>
        <w:t>Write a one-page essay using specific evidence from the text, including direct quotes and line numbers.</w:t>
      </w:r>
    </w:p>
    <w:p w14:paraId="7BF2314F" w14:textId="77777777" w:rsidR="001E286D" w:rsidRPr="00BF54E0" w:rsidRDefault="001E286D" w:rsidP="00BF54E0">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r w:rsidR="00B35E4D" w:rsidRPr="00BF54E0">
        <w:rPr>
          <w:rFonts w:asciiTheme="minorHAnsi" w:hAnsiTheme="minorHAnsi" w:cstheme="minorHAnsi"/>
          <w:b/>
          <w:sz w:val="24"/>
          <w:szCs w:val="24"/>
          <w:highlight w:val="lightGray"/>
          <w:u w:val="single"/>
        </w:rPr>
        <w:t xml:space="preserve"> </w:t>
      </w:r>
    </w:p>
    <w:p w14:paraId="155A8F13"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4E2F8A9E" w14:textId="77777777"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14:paraId="10E5AA84" w14:textId="77777777" w:rsidR="001E286D"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1E286D" w:rsidRPr="001E286D" w14:paraId="7D85BFC1" w14:textId="77777777">
        <w:trPr>
          <w:jc w:val="center"/>
        </w:trPr>
        <w:tc>
          <w:tcPr>
            <w:tcW w:w="5148" w:type="dxa"/>
          </w:tcPr>
          <w:p w14:paraId="55CB38A2"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70487EE8"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14:paraId="2839853E" w14:textId="77777777" w:rsidR="001E286D" w:rsidRPr="001E286D" w:rsidRDefault="001C14B1" w:rsidP="002A7668">
            <w:pPr>
              <w:spacing w:after="0" w:line="240" w:lineRule="auto"/>
              <w:contextualSpacing/>
              <w:jc w:val="center"/>
              <w:rPr>
                <w:rFonts w:asciiTheme="minorHAnsi" w:hAnsiTheme="minorHAnsi" w:cstheme="minorHAnsi"/>
                <w:b/>
                <w:i/>
                <w:sz w:val="24"/>
                <w:szCs w:val="24"/>
              </w:rPr>
            </w:pPr>
            <w:r>
              <w:rPr>
                <w:rFonts w:asciiTheme="minorHAnsi" w:hAnsiTheme="minorHAnsi" w:cstheme="minorHAnsi"/>
                <w:b/>
                <w:i/>
                <w:sz w:val="24"/>
                <w:szCs w:val="24"/>
              </w:rPr>
              <w:t>Line</w:t>
            </w:r>
            <w:r w:rsidR="001E286D" w:rsidRPr="001E286D">
              <w:rPr>
                <w:rFonts w:asciiTheme="minorHAnsi" w:hAnsiTheme="minorHAnsi" w:cstheme="minorHAnsi"/>
                <w:b/>
                <w:i/>
                <w:sz w:val="24"/>
                <w:szCs w:val="24"/>
              </w:rPr>
              <w:t xml:space="preserve"> number</w:t>
            </w:r>
          </w:p>
        </w:tc>
        <w:tc>
          <w:tcPr>
            <w:tcW w:w="5220" w:type="dxa"/>
          </w:tcPr>
          <w:p w14:paraId="41B951D9"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14:paraId="7A82550E" w14:textId="77777777">
        <w:trPr>
          <w:jc w:val="center"/>
        </w:trPr>
        <w:tc>
          <w:tcPr>
            <w:tcW w:w="5148" w:type="dxa"/>
          </w:tcPr>
          <w:p w14:paraId="0F1A4BB9" w14:textId="77777777" w:rsidR="001E286D" w:rsidRDefault="001C14B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“Before I’d let that steam drill beat me down, I’d hammer my fool self to death”</w:t>
            </w:r>
          </w:p>
        </w:tc>
        <w:tc>
          <w:tcPr>
            <w:tcW w:w="1440" w:type="dxa"/>
          </w:tcPr>
          <w:p w14:paraId="7ED7AE60" w14:textId="77777777" w:rsidR="00D26F4C" w:rsidRDefault="001C14B1"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Lines 23 &amp; 24</w:t>
            </w:r>
          </w:p>
          <w:p w14:paraId="3349A597" w14:textId="77777777" w:rsidR="001E286D" w:rsidRDefault="001E286D" w:rsidP="00F2407C">
            <w:pPr>
              <w:spacing w:after="0" w:line="240" w:lineRule="auto"/>
              <w:contextualSpacing/>
              <w:rPr>
                <w:rFonts w:asciiTheme="minorHAnsi" w:hAnsiTheme="minorHAnsi" w:cstheme="minorHAnsi"/>
                <w:sz w:val="24"/>
                <w:szCs w:val="24"/>
              </w:rPr>
            </w:pPr>
          </w:p>
        </w:tc>
        <w:tc>
          <w:tcPr>
            <w:tcW w:w="5220" w:type="dxa"/>
          </w:tcPr>
          <w:p w14:paraId="2B62707E" w14:textId="77777777" w:rsidR="001E286D" w:rsidRDefault="001C14B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demonstrates John Henry’s determination to conquer the technology. </w:t>
            </w:r>
            <w:r w:rsidR="001B1DA1" w:rsidRPr="001B1DA1">
              <w:rPr>
                <w:sz w:val="24"/>
              </w:rPr>
              <w:t xml:space="preserve">Aside from his determination to beat the machine because of his pride in his work, there is also the factor that if the technology beats him, it is symbolic of machine over man, which will also lead to the demise of the importance of man’s work.  There is symbolism in the need to beat this machine.  Getting beat means being replaced.  His power over machines also gives himself power, something important for a former slave, and gives him some power over </w:t>
            </w:r>
            <w:r w:rsidR="001B1DA1" w:rsidRPr="001B1DA1">
              <w:rPr>
                <w:sz w:val="24"/>
              </w:rPr>
              <w:lastRenderedPageBreak/>
              <w:t xml:space="preserve">those who depend on his strength, white men.  All of this he is willing to die for; it is for more than himself.  </w:t>
            </w:r>
            <w:r w:rsidRPr="001B1DA1">
              <w:rPr>
                <w:rFonts w:cstheme="minorHAnsi"/>
                <w:sz w:val="24"/>
                <w:szCs w:val="24"/>
              </w:rPr>
              <w:t>He is willing to sacrifice his life.</w:t>
            </w:r>
            <w:r>
              <w:rPr>
                <w:rFonts w:asciiTheme="minorHAnsi" w:hAnsiTheme="minorHAnsi" w:cstheme="minorHAnsi"/>
                <w:sz w:val="24"/>
                <w:szCs w:val="24"/>
              </w:rPr>
              <w:t xml:space="preserve">  </w:t>
            </w:r>
          </w:p>
        </w:tc>
      </w:tr>
      <w:tr w:rsidR="001E286D" w14:paraId="7489CBF4" w14:textId="77777777">
        <w:trPr>
          <w:jc w:val="center"/>
        </w:trPr>
        <w:tc>
          <w:tcPr>
            <w:tcW w:w="5148" w:type="dxa"/>
          </w:tcPr>
          <w:p w14:paraId="4C7B9094" w14:textId="40AF4490" w:rsidR="001E286D" w:rsidRDefault="006A543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“Before I’d let that steam drill</w:t>
            </w:r>
            <w:r w:rsidR="001C14B1">
              <w:rPr>
                <w:rFonts w:asciiTheme="minorHAnsi" w:hAnsiTheme="minorHAnsi" w:cstheme="minorHAnsi"/>
                <w:sz w:val="24"/>
                <w:szCs w:val="24"/>
              </w:rPr>
              <w:t xml:space="preserve"> beat me down, I’d die with the hammer in my hand”</w:t>
            </w:r>
          </w:p>
        </w:tc>
        <w:tc>
          <w:tcPr>
            <w:tcW w:w="1440" w:type="dxa"/>
          </w:tcPr>
          <w:p w14:paraId="3B666492" w14:textId="77777777" w:rsidR="001E286D" w:rsidRDefault="001C14B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Lines 33 &amp; 34</w:t>
            </w:r>
          </w:p>
        </w:tc>
        <w:tc>
          <w:tcPr>
            <w:tcW w:w="5220" w:type="dxa"/>
          </w:tcPr>
          <w:p w14:paraId="622D079C" w14:textId="77777777" w:rsidR="001E286D" w:rsidRDefault="001C14B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See answer above</w:t>
            </w:r>
          </w:p>
        </w:tc>
      </w:tr>
      <w:tr w:rsidR="001E286D" w14:paraId="38613E87" w14:textId="77777777">
        <w:trPr>
          <w:jc w:val="center"/>
        </w:trPr>
        <w:tc>
          <w:tcPr>
            <w:tcW w:w="5148" w:type="dxa"/>
          </w:tcPr>
          <w:p w14:paraId="65623923" w14:textId="77777777" w:rsidR="001C14B1" w:rsidRDefault="001C14B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steam drill started at half-past six,</w:t>
            </w:r>
          </w:p>
          <w:p w14:paraId="0436EA55" w14:textId="77777777" w:rsidR="001C14B1" w:rsidRDefault="001C14B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John Henry started at the same time.</w:t>
            </w:r>
          </w:p>
          <w:p w14:paraId="49C86099" w14:textId="77777777" w:rsidR="001C14B1" w:rsidRDefault="001C14B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John Henry struck bottom at half-past eight, </w:t>
            </w:r>
          </w:p>
          <w:p w14:paraId="272E9D62" w14:textId="77777777" w:rsidR="001C14B1" w:rsidRDefault="001C14B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And the steam drill didn’t bottom till nine,</w:t>
            </w:r>
          </w:p>
          <w:p w14:paraId="57C94F52" w14:textId="1EE619D6" w:rsidR="001E286D" w:rsidRDefault="001C14B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And the steam drill didn’t bottom till nine. </w:t>
            </w:r>
          </w:p>
        </w:tc>
        <w:tc>
          <w:tcPr>
            <w:tcW w:w="1440" w:type="dxa"/>
          </w:tcPr>
          <w:p w14:paraId="60F4E58A" w14:textId="77777777" w:rsidR="001E286D" w:rsidRDefault="001C14B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Lines 26-30</w:t>
            </w:r>
          </w:p>
        </w:tc>
        <w:tc>
          <w:tcPr>
            <w:tcW w:w="5220" w:type="dxa"/>
          </w:tcPr>
          <w:p w14:paraId="2E16B66D" w14:textId="77777777" w:rsidR="001E286D" w:rsidRDefault="001C14B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John Henry finished a half-hour before the steam drill finished. Man clearly beat machine. </w:t>
            </w:r>
          </w:p>
        </w:tc>
      </w:tr>
      <w:tr w:rsidR="001E286D" w14:paraId="084C5619" w14:textId="77777777">
        <w:trPr>
          <w:jc w:val="center"/>
        </w:trPr>
        <w:tc>
          <w:tcPr>
            <w:tcW w:w="5148" w:type="dxa"/>
          </w:tcPr>
          <w:p w14:paraId="05A88D19" w14:textId="77777777" w:rsidR="001C14B1" w:rsidRDefault="001C14B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John Henry said to his shaker,</w:t>
            </w:r>
          </w:p>
          <w:p w14:paraId="0CE52CB5" w14:textId="7C79F231" w:rsidR="001E286D" w:rsidRDefault="001C14B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“Shaker, why don’t you sing just a few more rounds?”</w:t>
            </w:r>
          </w:p>
        </w:tc>
        <w:tc>
          <w:tcPr>
            <w:tcW w:w="1440" w:type="dxa"/>
          </w:tcPr>
          <w:p w14:paraId="4EF0E34F" w14:textId="77777777" w:rsidR="001E286D" w:rsidRDefault="001C14B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Lines 36 &amp; 37</w:t>
            </w:r>
          </w:p>
        </w:tc>
        <w:tc>
          <w:tcPr>
            <w:tcW w:w="5220" w:type="dxa"/>
          </w:tcPr>
          <w:p w14:paraId="0A4D3973" w14:textId="77777777" w:rsidR="00C819CA" w:rsidRDefault="00C819C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Even though “the competition” has ended, John Henry continues the work. This clearly demonstrates his pride in his job. </w:t>
            </w:r>
          </w:p>
          <w:p w14:paraId="4FA1ABE5" w14:textId="77777777" w:rsidR="001E286D" w:rsidRDefault="001E286D" w:rsidP="002A7668">
            <w:pPr>
              <w:spacing w:after="0" w:line="240" w:lineRule="auto"/>
              <w:contextualSpacing/>
              <w:rPr>
                <w:rFonts w:asciiTheme="minorHAnsi" w:hAnsiTheme="minorHAnsi" w:cstheme="minorHAnsi"/>
                <w:sz w:val="24"/>
                <w:szCs w:val="24"/>
              </w:rPr>
            </w:pPr>
          </w:p>
        </w:tc>
      </w:tr>
      <w:tr w:rsidR="001E286D" w14:paraId="2128276C" w14:textId="77777777">
        <w:trPr>
          <w:jc w:val="center"/>
        </w:trPr>
        <w:tc>
          <w:tcPr>
            <w:tcW w:w="5148" w:type="dxa"/>
          </w:tcPr>
          <w:p w14:paraId="738FB1C1" w14:textId="77777777" w:rsidR="00C819CA" w:rsidRDefault="00C819C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last words before he died,</w:t>
            </w:r>
          </w:p>
          <w:p w14:paraId="48932961" w14:textId="6D4D3EA1" w:rsidR="001E286D" w:rsidRDefault="00C819C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“Son, you must be a steel driving man”</w:t>
            </w:r>
          </w:p>
        </w:tc>
        <w:tc>
          <w:tcPr>
            <w:tcW w:w="1440" w:type="dxa"/>
          </w:tcPr>
          <w:p w14:paraId="50A74621" w14:textId="77777777" w:rsidR="001E286D" w:rsidRDefault="00C819C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Lines 48 &amp; 49</w:t>
            </w:r>
          </w:p>
        </w:tc>
        <w:tc>
          <w:tcPr>
            <w:tcW w:w="5220" w:type="dxa"/>
          </w:tcPr>
          <w:p w14:paraId="3C3A3C4D" w14:textId="141623DC" w:rsidR="001E286D" w:rsidRDefault="00C819C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John Henry has such pr</w:t>
            </w:r>
            <w:r w:rsidR="00A76C03">
              <w:rPr>
                <w:rFonts w:asciiTheme="minorHAnsi" w:hAnsiTheme="minorHAnsi" w:cstheme="minorHAnsi"/>
                <w:sz w:val="24"/>
                <w:szCs w:val="24"/>
              </w:rPr>
              <w:t xml:space="preserve">ide in his job that he wants </w:t>
            </w:r>
            <w:r>
              <w:rPr>
                <w:rFonts w:asciiTheme="minorHAnsi" w:hAnsiTheme="minorHAnsi" w:cstheme="minorHAnsi"/>
                <w:sz w:val="24"/>
                <w:szCs w:val="24"/>
              </w:rPr>
              <w:t xml:space="preserve">his son to continue the work. </w:t>
            </w:r>
          </w:p>
        </w:tc>
      </w:tr>
    </w:tbl>
    <w:p w14:paraId="1C7D1EB9" w14:textId="77777777" w:rsidR="008D3588" w:rsidRDefault="008D3588" w:rsidP="001E286D">
      <w:pPr>
        <w:spacing w:after="0" w:line="360" w:lineRule="auto"/>
        <w:rPr>
          <w:rFonts w:asciiTheme="minorHAnsi" w:hAnsiTheme="minorHAnsi" w:cstheme="minorHAnsi"/>
          <w:sz w:val="24"/>
          <w:szCs w:val="24"/>
        </w:rPr>
      </w:pPr>
    </w:p>
    <w:p w14:paraId="07105370"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185D93F5"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354FB30C" w14:textId="1D6D53B5" w:rsidR="001E286D" w:rsidRPr="000040A4" w:rsidRDefault="00E140DB" w:rsidP="000040A4">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Students complete final draft. </w:t>
      </w:r>
    </w:p>
    <w:p w14:paraId="4D94A242" w14:textId="77777777" w:rsidR="00E850BB" w:rsidRPr="000040A4" w:rsidRDefault="00E66010" w:rsidP="00B35E4D">
      <w:pPr>
        <w:pStyle w:val="ListParagraph"/>
        <w:numPr>
          <w:ilvl w:val="0"/>
          <w:numId w:val="14"/>
        </w:numPr>
        <w:spacing w:after="0" w:line="360" w:lineRule="auto"/>
        <w:rPr>
          <w:rFonts w:asciiTheme="minorHAnsi" w:hAnsiTheme="minorHAnsi" w:cstheme="minorHAnsi"/>
          <w:sz w:val="24"/>
          <w:szCs w:val="24"/>
        </w:rPr>
      </w:pPr>
      <w:r w:rsidRPr="000040A4">
        <w:rPr>
          <w:rFonts w:asciiTheme="minorHAnsi" w:hAnsiTheme="minorHAnsi" w:cstheme="minorHAnsi"/>
          <w:sz w:val="24"/>
          <w:szCs w:val="24"/>
        </w:rPr>
        <w:t xml:space="preserve">Sample </w:t>
      </w:r>
      <w:r w:rsidR="00B35E4D" w:rsidRPr="000040A4">
        <w:rPr>
          <w:rFonts w:asciiTheme="minorHAnsi" w:hAnsiTheme="minorHAnsi" w:cstheme="minorHAnsi"/>
          <w:sz w:val="24"/>
          <w:szCs w:val="24"/>
        </w:rPr>
        <w:t>Answer</w:t>
      </w:r>
    </w:p>
    <w:p w14:paraId="5A21A214" w14:textId="77777777" w:rsidR="00E850BB" w:rsidRPr="000040A4" w:rsidRDefault="00E850BB" w:rsidP="00E850BB">
      <w:pPr>
        <w:pStyle w:val="ListParagraph"/>
        <w:spacing w:line="480" w:lineRule="auto"/>
        <w:ind w:left="360"/>
        <w:rPr>
          <w:sz w:val="24"/>
          <w:szCs w:val="24"/>
        </w:rPr>
      </w:pPr>
      <w:r w:rsidRPr="000040A4">
        <w:rPr>
          <w:sz w:val="24"/>
          <w:szCs w:val="24"/>
        </w:rPr>
        <w:tab/>
        <w:t>In the ballad of</w:t>
      </w:r>
      <w:r w:rsidR="0088729A" w:rsidRPr="000040A4">
        <w:rPr>
          <w:sz w:val="24"/>
          <w:szCs w:val="24"/>
        </w:rPr>
        <w:t xml:space="preserve"> “</w:t>
      </w:r>
      <w:r w:rsidRPr="000040A4">
        <w:rPr>
          <w:sz w:val="24"/>
          <w:szCs w:val="24"/>
        </w:rPr>
        <w:t>John Henry</w:t>
      </w:r>
      <w:r w:rsidR="0088729A" w:rsidRPr="000040A4">
        <w:rPr>
          <w:sz w:val="24"/>
          <w:szCs w:val="24"/>
        </w:rPr>
        <w:t>”</w:t>
      </w:r>
      <w:r w:rsidRPr="000040A4">
        <w:rPr>
          <w:sz w:val="24"/>
          <w:szCs w:val="24"/>
        </w:rPr>
        <w:t xml:space="preserve">, the protagonist John Henry shows a tremendous amount of pride in his job and a determination to succeed.  Technology, in the form of a steam drill, has threatened to replace the job that the men in John Henry's family have had for generations.  It is a job that was passed down from his father, and it is a job that John Henry wants for his son.  It is this pride in his job that fuels his determination to beat the steam drill, no matter the cost. </w:t>
      </w:r>
    </w:p>
    <w:p w14:paraId="5753CCE1" w14:textId="77777777" w:rsidR="00E850BB" w:rsidRPr="000040A4" w:rsidRDefault="00E850BB" w:rsidP="00E850BB">
      <w:pPr>
        <w:pStyle w:val="ListParagraph"/>
        <w:spacing w:line="480" w:lineRule="auto"/>
        <w:ind w:left="360"/>
        <w:rPr>
          <w:sz w:val="24"/>
          <w:szCs w:val="24"/>
        </w:rPr>
      </w:pPr>
      <w:r w:rsidRPr="000040A4">
        <w:rPr>
          <w:sz w:val="24"/>
          <w:szCs w:val="24"/>
        </w:rPr>
        <w:tab/>
        <w:t xml:space="preserve"> In several places in the ballad John Henry says</w:t>
      </w:r>
      <w:r w:rsidR="0088729A" w:rsidRPr="000040A4">
        <w:rPr>
          <w:sz w:val="24"/>
          <w:szCs w:val="24"/>
        </w:rPr>
        <w:t>,</w:t>
      </w:r>
      <w:r w:rsidRPr="000040A4">
        <w:rPr>
          <w:sz w:val="24"/>
          <w:szCs w:val="24"/>
        </w:rPr>
        <w:t xml:space="preserve"> "Before I'd let that steam drill beat me down, / I'd hammer my fool self to death" line 23</w:t>
      </w:r>
      <w:r w:rsidR="0088729A" w:rsidRPr="000040A4">
        <w:rPr>
          <w:sz w:val="24"/>
          <w:szCs w:val="24"/>
        </w:rPr>
        <w:t xml:space="preserve"> </w:t>
      </w:r>
      <w:r w:rsidRPr="000040A4">
        <w:rPr>
          <w:sz w:val="24"/>
          <w:szCs w:val="24"/>
        </w:rPr>
        <w:t>&amp; 24.  In lines 33 &amp; 34, John Henry also states</w:t>
      </w:r>
      <w:r w:rsidR="0088729A" w:rsidRPr="000040A4">
        <w:rPr>
          <w:sz w:val="24"/>
          <w:szCs w:val="24"/>
        </w:rPr>
        <w:t>,</w:t>
      </w:r>
      <w:r w:rsidRPr="000040A4">
        <w:rPr>
          <w:sz w:val="24"/>
          <w:szCs w:val="24"/>
        </w:rPr>
        <w:t xml:space="preserve"> " Before I'd let that steam drill beat me down, / I'd die with a hammer in my hand."  Both of these statements clearly show John Henry's determination to win.  He is willing to lay down his life in this competition in order to beat the steam drill. </w:t>
      </w:r>
    </w:p>
    <w:p w14:paraId="44E7B7FE" w14:textId="77777777" w:rsidR="00E850BB" w:rsidRPr="000040A4" w:rsidRDefault="00E850BB" w:rsidP="00E850BB">
      <w:pPr>
        <w:pStyle w:val="ListParagraph"/>
        <w:spacing w:line="480" w:lineRule="auto"/>
        <w:ind w:left="360"/>
        <w:rPr>
          <w:sz w:val="24"/>
          <w:szCs w:val="24"/>
        </w:rPr>
      </w:pPr>
      <w:r w:rsidRPr="000040A4">
        <w:rPr>
          <w:sz w:val="24"/>
          <w:szCs w:val="24"/>
        </w:rPr>
        <w:tab/>
        <w:t>In lines 26-29 of the ballad it says</w:t>
      </w:r>
      <w:r w:rsidR="0088729A" w:rsidRPr="000040A4">
        <w:rPr>
          <w:sz w:val="24"/>
          <w:szCs w:val="24"/>
        </w:rPr>
        <w:t>,</w:t>
      </w:r>
      <w:r w:rsidRPr="000040A4">
        <w:rPr>
          <w:sz w:val="24"/>
          <w:szCs w:val="24"/>
        </w:rPr>
        <w:t xml:space="preserve"> " The steam drill started at half past six, / John Henry started at the same time, / John Henry struck bottom at half past eight, /And the steam drill didn't bottom till nine," John Henry finished a half-hour before the steam drill finished.  His pride and determination to succeed gave him the motivation needed to beat the steam drill.  Man beat the machine. </w:t>
      </w:r>
    </w:p>
    <w:p w14:paraId="088A6677" w14:textId="77777777" w:rsidR="00E850BB" w:rsidRPr="000040A4" w:rsidRDefault="00E850BB" w:rsidP="00E850BB">
      <w:pPr>
        <w:pStyle w:val="ListParagraph"/>
        <w:spacing w:line="480" w:lineRule="auto"/>
        <w:ind w:left="360"/>
        <w:rPr>
          <w:sz w:val="24"/>
          <w:szCs w:val="24"/>
        </w:rPr>
      </w:pPr>
      <w:r w:rsidRPr="000040A4">
        <w:rPr>
          <w:sz w:val="24"/>
          <w:szCs w:val="24"/>
        </w:rPr>
        <w:tab/>
        <w:t xml:space="preserve">Even after the competition ends and John Henry has won, he still wants to continue working.  In lines 36 &amp; 37 it states that "John Henry says to his shaker, / "Shaker, why don't you sing just a few more rounds?"  This clearly demonstrates the pride John </w:t>
      </w:r>
      <w:r w:rsidRPr="000040A4">
        <w:rPr>
          <w:sz w:val="24"/>
          <w:szCs w:val="24"/>
        </w:rPr>
        <w:lastRenderedPageBreak/>
        <w:t>Henry has in his job.  He also shows pride in his job by wanting his son to continue his work.  In lines 48 &amp; 49, "The last words before he died,  / "Son, you must be a steel driving man."  The pride he has in his job and the determination he has to succeed may have cost him his life in the competition, but it is a job so loved by him that he wants it for the next generation of his family.  It was that same pride and determination that motivated John Henry to beat the steam drill, no matter the cost.</w:t>
      </w:r>
    </w:p>
    <w:p w14:paraId="408998E1" w14:textId="77777777" w:rsidR="00172736" w:rsidRPr="00E850BB" w:rsidRDefault="00172736" w:rsidP="000040A4">
      <w:pPr>
        <w:spacing w:line="480" w:lineRule="auto"/>
      </w:pPr>
      <w:r w:rsidRPr="000040A4">
        <w:rPr>
          <w:rFonts w:asciiTheme="minorHAnsi" w:hAnsiTheme="minorHAnsi" w:cstheme="minorHAnsi"/>
          <w:sz w:val="32"/>
          <w:szCs w:val="32"/>
          <w:u w:val="single"/>
        </w:rPr>
        <w:t xml:space="preserve">Additional </w:t>
      </w:r>
      <w:r w:rsidR="00B474EF" w:rsidRPr="000040A4">
        <w:rPr>
          <w:rFonts w:asciiTheme="minorHAnsi" w:hAnsiTheme="minorHAnsi" w:cstheme="minorHAnsi"/>
          <w:sz w:val="32"/>
          <w:szCs w:val="32"/>
          <w:u w:val="single"/>
        </w:rPr>
        <w:t>Task</w:t>
      </w:r>
      <w:r w:rsidR="004661F5" w:rsidRPr="000040A4">
        <w:rPr>
          <w:rFonts w:asciiTheme="minorHAnsi" w:hAnsiTheme="minorHAnsi" w:cstheme="minorHAnsi"/>
          <w:sz w:val="32"/>
          <w:szCs w:val="32"/>
          <w:u w:val="single"/>
        </w:rPr>
        <w:t>s</w:t>
      </w:r>
    </w:p>
    <w:p w14:paraId="79BACBAC" w14:textId="77777777" w:rsidR="00D41F96" w:rsidRDefault="002D474D" w:rsidP="00D41F96">
      <w:pPr>
        <w:pStyle w:val="ListParagraph"/>
        <w:numPr>
          <w:ilvl w:val="0"/>
          <w:numId w:val="6"/>
        </w:numPr>
        <w:spacing w:after="0" w:line="360" w:lineRule="auto"/>
        <w:rPr>
          <w:rFonts w:asciiTheme="minorHAnsi" w:hAnsiTheme="minorHAnsi"/>
          <w:i/>
          <w:sz w:val="24"/>
        </w:rPr>
      </w:pPr>
      <w:r w:rsidRPr="00D41F96">
        <w:rPr>
          <w:rFonts w:asciiTheme="minorHAnsi" w:hAnsiTheme="minorHAnsi"/>
          <w:i/>
          <w:sz w:val="24"/>
        </w:rPr>
        <w:t xml:space="preserve">Additional Task #1 - </w:t>
      </w:r>
      <w:r w:rsidR="008931D1" w:rsidRPr="00D41F96">
        <w:rPr>
          <w:rFonts w:asciiTheme="minorHAnsi" w:hAnsiTheme="minorHAnsi"/>
          <w:i/>
          <w:sz w:val="24"/>
        </w:rPr>
        <w:t xml:space="preserve">Read the nonfiction biographical article about John Henry, “John Henry, the Steel Driving Man – Facts, Fiction and Themes”.  Number the paragraphs. (There are seventeen.)  While reading, underline the facts about John Henry, the C&amp;O Railroad, Big Bend Mountain, and the Civil War/Reconstruction.  After reading, transfer this information to </w:t>
      </w:r>
      <w:r w:rsidR="00B401CC" w:rsidRPr="00D41F96">
        <w:rPr>
          <w:rFonts w:asciiTheme="minorHAnsi" w:hAnsiTheme="minorHAnsi"/>
          <w:i/>
          <w:sz w:val="24"/>
        </w:rPr>
        <w:t>a graphic organizer</w:t>
      </w:r>
      <w:r w:rsidR="008931D1" w:rsidRPr="00D41F96">
        <w:rPr>
          <w:rFonts w:asciiTheme="minorHAnsi" w:hAnsiTheme="minorHAnsi"/>
          <w:i/>
          <w:sz w:val="24"/>
        </w:rPr>
        <w:t xml:space="preserve">.  </w:t>
      </w:r>
    </w:p>
    <w:p w14:paraId="0E2480D2" w14:textId="77777777" w:rsidR="00D41F96" w:rsidRDefault="00D41F96" w:rsidP="00D41F96">
      <w:pPr>
        <w:pStyle w:val="ListParagraph"/>
        <w:spacing w:after="0" w:line="360" w:lineRule="auto"/>
        <w:ind w:left="360"/>
        <w:rPr>
          <w:rFonts w:asciiTheme="minorHAnsi" w:hAnsiTheme="minorHAnsi"/>
          <w:i/>
          <w:sz w:val="24"/>
        </w:rPr>
      </w:pPr>
    </w:p>
    <w:p w14:paraId="296EAB2B" w14:textId="77777777" w:rsidR="00B401CC" w:rsidRPr="00D41F96" w:rsidRDefault="00D41F96" w:rsidP="00D41F96">
      <w:pPr>
        <w:pStyle w:val="ListParagraph"/>
        <w:spacing w:after="0" w:line="360" w:lineRule="auto"/>
        <w:ind w:left="360"/>
        <w:rPr>
          <w:rFonts w:asciiTheme="minorHAnsi" w:hAnsiTheme="minorHAnsi"/>
          <w:i/>
          <w:sz w:val="24"/>
        </w:rPr>
      </w:pPr>
      <w:r>
        <w:rPr>
          <w:rFonts w:asciiTheme="minorHAnsi" w:hAnsiTheme="minorHAnsi"/>
          <w:i/>
          <w:sz w:val="24"/>
        </w:rPr>
        <w:t xml:space="preserve">(Teacher Note: </w:t>
      </w:r>
      <w:r w:rsidR="00B401CC" w:rsidRPr="00D41F96">
        <w:rPr>
          <w:rFonts w:asciiTheme="minorHAnsi" w:hAnsiTheme="minorHAnsi"/>
          <w:i/>
          <w:sz w:val="24"/>
        </w:rPr>
        <w:t xml:space="preserve">You may create the fishbone graphic organizer using the following website: </w:t>
      </w:r>
      <w:hyperlink r:id="rId8" w:history="1">
        <w:r w:rsidR="00B401CC" w:rsidRPr="00D41F96">
          <w:rPr>
            <w:rStyle w:val="Hyperlink"/>
            <w:rFonts w:asciiTheme="minorHAnsi" w:hAnsiTheme="minorHAnsi"/>
            <w:i/>
            <w:sz w:val="24"/>
          </w:rPr>
          <w:t>http://www.worksheetworks.com/miscellanea/graphic-organizers/fishbone.html</w:t>
        </w:r>
      </w:hyperlink>
      <w:r>
        <w:rPr>
          <w:sz w:val="24"/>
        </w:rPr>
        <w:t>)</w:t>
      </w:r>
    </w:p>
    <w:p w14:paraId="15A950EA" w14:textId="77777777" w:rsidR="00D41F96" w:rsidRDefault="00D41F96" w:rsidP="00D41F96">
      <w:pPr>
        <w:pStyle w:val="ListParagraph"/>
        <w:spacing w:after="0" w:line="360" w:lineRule="auto"/>
        <w:ind w:left="360"/>
        <w:rPr>
          <w:rFonts w:asciiTheme="minorHAnsi" w:hAnsiTheme="minorHAnsi"/>
          <w:i/>
          <w:sz w:val="24"/>
        </w:rPr>
      </w:pPr>
    </w:p>
    <w:p w14:paraId="1B91CEA4" w14:textId="1EACDA2D" w:rsidR="008931D1" w:rsidRPr="00D41F96" w:rsidRDefault="00B401CC" w:rsidP="00D41F96">
      <w:pPr>
        <w:pStyle w:val="ListParagraph"/>
        <w:spacing w:after="0" w:line="360" w:lineRule="auto"/>
        <w:ind w:left="360"/>
        <w:rPr>
          <w:rFonts w:asciiTheme="minorHAnsi" w:hAnsiTheme="minorHAnsi"/>
          <w:i/>
          <w:sz w:val="24"/>
        </w:rPr>
      </w:pPr>
      <w:r w:rsidRPr="00D41F96">
        <w:rPr>
          <w:rFonts w:asciiTheme="minorHAnsi" w:hAnsiTheme="minorHAnsi"/>
          <w:i/>
          <w:sz w:val="24"/>
        </w:rPr>
        <w:t xml:space="preserve">Label the center line “The Man:  Facts, Fiction, and Themes”.  Label the bones “Facts About John Henry”, “More Facts About John Henry”, “C &amp; O Railroad”, “Big Bend Mountain”, “Civil War/Reconstruction”, and “What John Henry Represents”.  </w:t>
      </w:r>
      <w:r w:rsidR="008931D1" w:rsidRPr="00D41F96">
        <w:rPr>
          <w:rFonts w:asciiTheme="minorHAnsi" w:hAnsiTheme="minorHAnsi"/>
          <w:i/>
          <w:sz w:val="24"/>
        </w:rPr>
        <w:t>On each line of the fishbone chart, include the paragraph # from which the information is found.  On the back of the fishbone chart, use what you have learned from the ballad and the biography to explain why you think John Henry and his legend have become timeless, traveling from coast to coast and</w:t>
      </w:r>
      <w:r w:rsidR="002A695F">
        <w:rPr>
          <w:rFonts w:asciiTheme="minorHAnsi" w:hAnsiTheme="minorHAnsi"/>
          <w:i/>
          <w:sz w:val="24"/>
        </w:rPr>
        <w:t xml:space="preserve"> from generation to generation.</w:t>
      </w:r>
    </w:p>
    <w:p w14:paraId="43B134CE" w14:textId="77777777" w:rsidR="008931D1" w:rsidRPr="00D41F96" w:rsidRDefault="008931D1" w:rsidP="00D41F96">
      <w:pPr>
        <w:pStyle w:val="ListParagraph"/>
        <w:spacing w:after="0" w:line="360" w:lineRule="auto"/>
        <w:ind w:left="360"/>
        <w:rPr>
          <w:rFonts w:asciiTheme="minorHAnsi" w:hAnsiTheme="minorHAnsi"/>
          <w:i/>
          <w:sz w:val="24"/>
        </w:rPr>
      </w:pPr>
    </w:p>
    <w:p w14:paraId="0043AAC4" w14:textId="77777777" w:rsidR="008931D1" w:rsidRPr="00D41F96" w:rsidRDefault="008931D1" w:rsidP="008931D1">
      <w:pPr>
        <w:pStyle w:val="ListParagraph"/>
        <w:widowControl w:val="0"/>
        <w:autoSpaceDE w:val="0"/>
        <w:autoSpaceDN w:val="0"/>
        <w:adjustRightInd w:val="0"/>
        <w:ind w:left="360"/>
        <w:rPr>
          <w:rFonts w:asciiTheme="minorHAnsi" w:hAnsiTheme="minorHAnsi" w:cs="Verdana"/>
          <w:sz w:val="24"/>
        </w:rPr>
      </w:pPr>
      <w:r w:rsidRPr="00D41F96">
        <w:rPr>
          <w:rFonts w:asciiTheme="minorHAnsi" w:hAnsiTheme="minorHAnsi"/>
          <w:sz w:val="24"/>
          <w:szCs w:val="44"/>
        </w:rPr>
        <w:lastRenderedPageBreak/>
        <w:t>The Man - Facts, Fiction and Themes</w:t>
      </w:r>
      <w:r w:rsidRPr="00D41F96">
        <w:rPr>
          <w:rFonts w:asciiTheme="minorHAnsi" w:hAnsiTheme="minorHAnsi" w:cs="Verdana"/>
          <w:sz w:val="24"/>
        </w:rPr>
        <w:t> </w:t>
      </w:r>
    </w:p>
    <w:p w14:paraId="3EFAD235" w14:textId="77777777" w:rsidR="008931D1" w:rsidRPr="00D41F96" w:rsidRDefault="008931D1" w:rsidP="008931D1">
      <w:pPr>
        <w:pStyle w:val="ListParagraph"/>
        <w:widowControl w:val="0"/>
        <w:autoSpaceDE w:val="0"/>
        <w:autoSpaceDN w:val="0"/>
        <w:adjustRightInd w:val="0"/>
        <w:ind w:left="360"/>
        <w:rPr>
          <w:rFonts w:asciiTheme="minorHAnsi" w:hAnsiTheme="minorHAnsi" w:cs="Verdana"/>
          <w:sz w:val="24"/>
        </w:rPr>
      </w:pPr>
      <w:r w:rsidRPr="00D41F96">
        <w:rPr>
          <w:rFonts w:asciiTheme="minorHAnsi" w:hAnsiTheme="minorHAnsi" w:cs="Verdana"/>
          <w:sz w:val="24"/>
        </w:rPr>
        <w:t>By Carlene Hempel</w:t>
      </w:r>
    </w:p>
    <w:p w14:paraId="375F0D27" w14:textId="77777777" w:rsidR="008931D1" w:rsidRPr="00D41F96" w:rsidRDefault="008931D1" w:rsidP="008931D1">
      <w:pPr>
        <w:pStyle w:val="ListParagraph"/>
        <w:widowControl w:val="0"/>
        <w:autoSpaceDE w:val="0"/>
        <w:autoSpaceDN w:val="0"/>
        <w:adjustRightInd w:val="0"/>
        <w:ind w:left="360"/>
        <w:rPr>
          <w:rFonts w:asciiTheme="minorHAnsi" w:hAnsiTheme="minorHAnsi" w:cs="Verdana"/>
          <w:sz w:val="24"/>
        </w:rPr>
      </w:pPr>
    </w:p>
    <w:p w14:paraId="5488677C"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r w:rsidRPr="00D41F96">
        <w:rPr>
          <w:rFonts w:asciiTheme="minorHAnsi" w:hAnsiTheme="minorHAnsi" w:cs="Verdana"/>
          <w:sz w:val="24"/>
        </w:rPr>
        <w:t>There are two John Henrys, the actual man and the legend surrounding him. Defining the first is a matter of assembling facts. He was born a slave, worked as a laborer for the railroads after the Civil War, and died in his 30s, leaving behind a young pretty wife and a baby.</w:t>
      </w:r>
    </w:p>
    <w:p w14:paraId="0FF6E37B"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p>
    <w:p w14:paraId="0D819A96"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r w:rsidRPr="00D41F96">
        <w:rPr>
          <w:rFonts w:asciiTheme="minorHAnsi" w:hAnsiTheme="minorHAnsi" w:cs="Verdana"/>
          <w:sz w:val="24"/>
        </w:rPr>
        <w:t>Pinning down the second, the legend, is not so easy. It's as varied as the thousands of people - menial workers, scholars, professional musicians - who have studied, sung and recorded it over the years.</w:t>
      </w:r>
    </w:p>
    <w:p w14:paraId="4014291C"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p>
    <w:p w14:paraId="6079EEFC"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r w:rsidRPr="00D41F96">
        <w:rPr>
          <w:rFonts w:asciiTheme="minorHAnsi" w:hAnsiTheme="minorHAnsi" w:cs="Verdana"/>
          <w:sz w:val="24"/>
        </w:rPr>
        <w:t xml:space="preserve">The story of John Henry, told mostly through ballads and work songs, traveled from coast to coast as the railroads drove west during the 19th Century. And in time, it has become timeless, spanning a century of generations with versions ranging from prisoners recorded at Mississippi's </w:t>
      </w:r>
      <w:proofErr w:type="spellStart"/>
      <w:r w:rsidRPr="00D41F96">
        <w:rPr>
          <w:rFonts w:asciiTheme="minorHAnsi" w:hAnsiTheme="minorHAnsi" w:cs="Verdana"/>
          <w:sz w:val="24"/>
        </w:rPr>
        <w:t>Parchman</w:t>
      </w:r>
      <w:proofErr w:type="spellEnd"/>
      <w:r w:rsidRPr="00D41F96">
        <w:rPr>
          <w:rFonts w:asciiTheme="minorHAnsi" w:hAnsiTheme="minorHAnsi" w:cs="Verdana"/>
          <w:sz w:val="24"/>
        </w:rPr>
        <w:t xml:space="preserve"> Farm in the late 1940s to present-day folk heroes.</w:t>
      </w:r>
    </w:p>
    <w:p w14:paraId="40D23541"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p>
    <w:p w14:paraId="5B51D42E"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r w:rsidRPr="00D41F96">
        <w:rPr>
          <w:rFonts w:asciiTheme="minorHAnsi" w:hAnsiTheme="minorHAnsi" w:cs="Verdana"/>
          <w:sz w:val="24"/>
        </w:rPr>
        <w:t>From what we know, John Henry was born a slave in the 1840s or 1850s in North Carolina or Virginia. He grew to stand 6 feet tall, 200 pounds - a giant in that day. He had an immense appetite, and an even greater capacity for work. He carried a beautiful baritone voice, and was a favorite banjo player to all who knew him. </w:t>
      </w:r>
    </w:p>
    <w:p w14:paraId="6D45D32E"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p>
    <w:p w14:paraId="2AC39030"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r w:rsidRPr="00D41F96">
        <w:rPr>
          <w:rFonts w:asciiTheme="minorHAnsi" w:hAnsiTheme="minorHAnsi" w:cs="Verdana"/>
          <w:sz w:val="24"/>
        </w:rPr>
        <w:t>One among a legion of blacks just freed from the war, John Henry went to work rebuilding the Southern states whose territory had been ravaged by the Civil War. The period became known as the Reconstruction, a reunion of the nation under one government after the Confederacy lost the war. The war conferred equal civil and political rights on blacks, sending thousands upon thousands of men into the workforce, mostly in deplorable conditions and for poor wages. </w:t>
      </w:r>
    </w:p>
    <w:p w14:paraId="2B7F3A4F"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p>
    <w:p w14:paraId="4AECBD5E"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r w:rsidRPr="00D41F96">
        <w:rPr>
          <w:rFonts w:asciiTheme="minorHAnsi" w:hAnsiTheme="minorHAnsi" w:cs="Verdana"/>
          <w:sz w:val="24"/>
        </w:rPr>
        <w:t>As far as anyone can determine, John Henry was hired as a steel-driver for the C&amp;O Railroad, a wealthy company that was extending its line from the Chesapeake Bay to the Ohio Valley. Steel drivers, also known as a hammer man, would spend their workdays driving holes into rock by hitting thick steel drills or spikes. The hammer man always had a partner, known as a shaker or turner, who would crouch close to the hole and rotate the drill after each blow. </w:t>
      </w:r>
    </w:p>
    <w:p w14:paraId="7729A2BA"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p>
    <w:p w14:paraId="1354A2C6"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r w:rsidRPr="00D41F96">
        <w:rPr>
          <w:rFonts w:asciiTheme="minorHAnsi" w:hAnsiTheme="minorHAnsi" w:cs="Verdana"/>
          <w:sz w:val="24"/>
        </w:rPr>
        <w:t>The C&amp;O's new line was moving along quickly, until Big Bend Mountain emerged to block its path. The mile-and-a-quarter-thick mountain was too vast to build around. So the men were told they had drive their drills through it, through its belly. </w:t>
      </w:r>
    </w:p>
    <w:p w14:paraId="30F53A4E"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p>
    <w:p w14:paraId="4ACA9AE7"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r w:rsidRPr="00D41F96">
        <w:rPr>
          <w:rFonts w:asciiTheme="minorHAnsi" w:hAnsiTheme="minorHAnsi" w:cs="Verdana"/>
          <w:sz w:val="24"/>
        </w:rPr>
        <w:t>It took 1,000 men three years to finish. The work was treacherous. Visibility was negligible and the air inside the developing tunnel was thick with noxious black smoke and dust. Hundreds of men would lose their lives to Big Bend before it was over, their bodies piled into makeshift, sandy graves just steps outside the mountain. John Henry was one of them. As the story goes, John Henry was the strongest, fastest, most powerful man working on the rails. He used a 14-pound hammer to drill, some historians believe, 10 to 20 feet in a 12-hour day - the best of any man on the rails. </w:t>
      </w:r>
    </w:p>
    <w:p w14:paraId="59A55E37"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p>
    <w:p w14:paraId="381C5D11"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r w:rsidRPr="00D41F96">
        <w:rPr>
          <w:rFonts w:asciiTheme="minorHAnsi" w:hAnsiTheme="minorHAnsi" w:cs="Verdana"/>
          <w:sz w:val="24"/>
        </w:rPr>
        <w:t xml:space="preserve">One day, a salesman came to camp, boasting that his steam-powered machine could </w:t>
      </w:r>
      <w:proofErr w:type="spellStart"/>
      <w:r w:rsidRPr="00D41F96">
        <w:rPr>
          <w:rFonts w:asciiTheme="minorHAnsi" w:hAnsiTheme="minorHAnsi" w:cs="Verdana"/>
          <w:sz w:val="24"/>
        </w:rPr>
        <w:t>outdrill</w:t>
      </w:r>
      <w:proofErr w:type="spellEnd"/>
      <w:r w:rsidRPr="00D41F96">
        <w:rPr>
          <w:rFonts w:asciiTheme="minorHAnsi" w:hAnsiTheme="minorHAnsi" w:cs="Verdana"/>
          <w:sz w:val="24"/>
        </w:rPr>
        <w:t xml:space="preserve"> any man. A race was set: man against machine. John Henry won, the legend says, driving 14 feet to the drill's nine. He died shortly after, some say from exhaustion, some say from a stroke.</w:t>
      </w:r>
    </w:p>
    <w:p w14:paraId="332B1D08"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p>
    <w:p w14:paraId="18059D2A"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r w:rsidRPr="00D41F96">
        <w:rPr>
          <w:rFonts w:asciiTheme="minorHAnsi" w:hAnsiTheme="minorHAnsi" w:cs="Verdana"/>
          <w:sz w:val="24"/>
        </w:rPr>
        <w:t>So why would one man - one among a hundred years of other men and other stories - emerge as such a central figure in folklore and song? For this, we can only speculate.</w:t>
      </w:r>
    </w:p>
    <w:p w14:paraId="2A6B2542"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p>
    <w:p w14:paraId="6B811603"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r w:rsidRPr="00D41F96">
        <w:rPr>
          <w:rFonts w:asciiTheme="minorHAnsi" w:hAnsiTheme="minorHAnsi" w:cs="Verdana"/>
          <w:sz w:val="24"/>
        </w:rPr>
        <w:t>Like Paul Bunyan, John Henry's life was about power - the individual, raw strength that no system could take from a man - and about weakness - the societal position in which he was thrust. To the thousands of railroad hands, he was an inspiration and an example, a man just like they who worked in a deplorable, unforgiving atmosphere but managed to make his mark.</w:t>
      </w:r>
    </w:p>
    <w:p w14:paraId="52366467"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p>
    <w:p w14:paraId="0BB6B23E"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r w:rsidRPr="00D41F96">
        <w:rPr>
          <w:rFonts w:asciiTheme="minorHAnsi" w:hAnsiTheme="minorHAnsi" w:cs="Verdana"/>
          <w:sz w:val="24"/>
        </w:rPr>
        <w:t>But the song also reflects many faces, many lives. Some consider it a protest anthem, an attempt by the laborers to denounce - without facing punishment or dismissal by their superiors - the wretched conditions under which John Henry worked.</w:t>
      </w:r>
    </w:p>
    <w:p w14:paraId="7AE09A6F" w14:textId="77777777" w:rsidR="008931D1" w:rsidRPr="00D41F96" w:rsidRDefault="008931D1" w:rsidP="008931D1">
      <w:pPr>
        <w:pStyle w:val="ListParagraph"/>
        <w:widowControl w:val="0"/>
        <w:autoSpaceDE w:val="0"/>
        <w:autoSpaceDN w:val="0"/>
        <w:adjustRightInd w:val="0"/>
        <w:ind w:left="360"/>
        <w:rPr>
          <w:rFonts w:asciiTheme="minorHAnsi" w:hAnsiTheme="minorHAnsi" w:cs="Verdana"/>
          <w:i/>
          <w:iCs/>
          <w:sz w:val="24"/>
        </w:rPr>
      </w:pPr>
    </w:p>
    <w:p w14:paraId="15919115" w14:textId="77777777" w:rsidR="008931D1" w:rsidRPr="00D41F96" w:rsidRDefault="008931D1" w:rsidP="008931D1">
      <w:pPr>
        <w:pStyle w:val="ListParagraph"/>
        <w:widowControl w:val="0"/>
        <w:autoSpaceDE w:val="0"/>
        <w:autoSpaceDN w:val="0"/>
        <w:adjustRightInd w:val="0"/>
        <w:ind w:left="360"/>
        <w:rPr>
          <w:rFonts w:asciiTheme="minorHAnsi" w:hAnsiTheme="minorHAnsi" w:cs="Verdana"/>
          <w:i/>
          <w:iCs/>
          <w:sz w:val="24"/>
        </w:rPr>
      </w:pPr>
      <w:r w:rsidRPr="00D41F96">
        <w:rPr>
          <w:rFonts w:asciiTheme="minorHAnsi" w:hAnsiTheme="minorHAnsi" w:cs="Verdana"/>
          <w:i/>
          <w:iCs/>
          <w:sz w:val="24"/>
        </w:rPr>
        <w:t xml:space="preserve">This old hammer killed John Henry </w:t>
      </w:r>
    </w:p>
    <w:p w14:paraId="0C7796BE" w14:textId="77777777" w:rsidR="008931D1" w:rsidRPr="00D41F96" w:rsidRDefault="008931D1" w:rsidP="008931D1">
      <w:pPr>
        <w:pStyle w:val="ListParagraph"/>
        <w:widowControl w:val="0"/>
        <w:autoSpaceDE w:val="0"/>
        <w:autoSpaceDN w:val="0"/>
        <w:adjustRightInd w:val="0"/>
        <w:ind w:left="360"/>
        <w:rPr>
          <w:rFonts w:asciiTheme="minorHAnsi" w:hAnsiTheme="minorHAnsi" w:cs="Verdana"/>
          <w:i/>
          <w:iCs/>
          <w:sz w:val="24"/>
        </w:rPr>
      </w:pPr>
      <w:r w:rsidRPr="00D41F96">
        <w:rPr>
          <w:rFonts w:asciiTheme="minorHAnsi" w:hAnsiTheme="minorHAnsi" w:cs="Verdana"/>
          <w:i/>
          <w:iCs/>
          <w:sz w:val="24"/>
        </w:rPr>
        <w:t xml:space="preserve">But it won’t kill me, it won’t kill me. </w:t>
      </w:r>
    </w:p>
    <w:p w14:paraId="62DEAEC5" w14:textId="77777777" w:rsidR="008931D1" w:rsidRPr="00D41F96" w:rsidRDefault="008931D1" w:rsidP="008931D1">
      <w:pPr>
        <w:pStyle w:val="ListParagraph"/>
        <w:widowControl w:val="0"/>
        <w:autoSpaceDE w:val="0"/>
        <w:autoSpaceDN w:val="0"/>
        <w:adjustRightInd w:val="0"/>
        <w:ind w:left="360"/>
        <w:rPr>
          <w:rFonts w:asciiTheme="minorHAnsi" w:hAnsiTheme="minorHAnsi" w:cs="Verdana"/>
          <w:i/>
          <w:iCs/>
          <w:sz w:val="24"/>
        </w:rPr>
      </w:pPr>
    </w:p>
    <w:p w14:paraId="13E39ACE"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r w:rsidRPr="00D41F96">
        <w:rPr>
          <w:rFonts w:asciiTheme="minorHAnsi" w:hAnsiTheme="minorHAnsi" w:cs="Verdana"/>
          <w:sz w:val="24"/>
        </w:rPr>
        <w:lastRenderedPageBreak/>
        <w:t>Another refrain perhaps allowed the men to imagine they could walk away from the tunnel. And of course they could have. The whites driving them were not their owners. But still, for many blacks, the railroad was an extension of the plantation. Whites were barking the orders; an army of blacks was doing the work. And, for the most part, they had no other option.</w:t>
      </w:r>
    </w:p>
    <w:p w14:paraId="1DB67F25" w14:textId="77777777" w:rsidR="008931D1" w:rsidRPr="00D41F96" w:rsidRDefault="008931D1" w:rsidP="008931D1">
      <w:pPr>
        <w:pStyle w:val="ListParagraph"/>
        <w:widowControl w:val="0"/>
        <w:autoSpaceDE w:val="0"/>
        <w:autoSpaceDN w:val="0"/>
        <w:adjustRightInd w:val="0"/>
        <w:ind w:left="360"/>
        <w:rPr>
          <w:rFonts w:asciiTheme="minorHAnsi" w:hAnsiTheme="minorHAnsi" w:cs="Verdana"/>
          <w:i/>
          <w:iCs/>
          <w:sz w:val="24"/>
        </w:rPr>
      </w:pPr>
    </w:p>
    <w:p w14:paraId="7D386BA8" w14:textId="77777777" w:rsidR="008931D1" w:rsidRPr="00D41F96" w:rsidRDefault="008931D1" w:rsidP="008931D1">
      <w:pPr>
        <w:pStyle w:val="ListParagraph"/>
        <w:widowControl w:val="0"/>
        <w:autoSpaceDE w:val="0"/>
        <w:autoSpaceDN w:val="0"/>
        <w:adjustRightInd w:val="0"/>
        <w:ind w:left="360"/>
        <w:rPr>
          <w:rFonts w:asciiTheme="minorHAnsi" w:hAnsiTheme="minorHAnsi" w:cs="Verdana"/>
          <w:i/>
          <w:iCs/>
          <w:sz w:val="24"/>
        </w:rPr>
      </w:pPr>
      <w:r w:rsidRPr="00D41F96">
        <w:rPr>
          <w:rFonts w:asciiTheme="minorHAnsi" w:hAnsiTheme="minorHAnsi" w:cs="Verdana"/>
          <w:i/>
          <w:iCs/>
          <w:sz w:val="24"/>
        </w:rPr>
        <w:t>Take this hammer, and carry it to the captain,</w:t>
      </w:r>
    </w:p>
    <w:p w14:paraId="7886F53A" w14:textId="77777777" w:rsidR="008931D1" w:rsidRPr="00D41F96" w:rsidRDefault="008931D1" w:rsidP="008931D1">
      <w:pPr>
        <w:pStyle w:val="ListParagraph"/>
        <w:widowControl w:val="0"/>
        <w:autoSpaceDE w:val="0"/>
        <w:autoSpaceDN w:val="0"/>
        <w:adjustRightInd w:val="0"/>
        <w:ind w:left="360"/>
        <w:rPr>
          <w:rFonts w:asciiTheme="minorHAnsi" w:hAnsiTheme="minorHAnsi" w:cs="Verdana"/>
          <w:i/>
          <w:iCs/>
          <w:sz w:val="24"/>
        </w:rPr>
      </w:pPr>
      <w:r w:rsidRPr="00D41F96">
        <w:rPr>
          <w:rFonts w:asciiTheme="minorHAnsi" w:hAnsiTheme="minorHAnsi" w:cs="Verdana"/>
          <w:i/>
          <w:iCs/>
          <w:sz w:val="24"/>
        </w:rPr>
        <w:t>Tell him I'm gone, tell him I'm gone.</w:t>
      </w:r>
    </w:p>
    <w:p w14:paraId="6C7AB32B" w14:textId="77777777" w:rsidR="008931D1" w:rsidRPr="00D41F96" w:rsidRDefault="008931D1" w:rsidP="008931D1">
      <w:pPr>
        <w:pStyle w:val="ListParagraph"/>
        <w:widowControl w:val="0"/>
        <w:autoSpaceDE w:val="0"/>
        <w:autoSpaceDN w:val="0"/>
        <w:adjustRightInd w:val="0"/>
        <w:ind w:left="360"/>
        <w:rPr>
          <w:rFonts w:asciiTheme="minorHAnsi" w:hAnsiTheme="minorHAnsi" w:cs="Verdana"/>
          <w:sz w:val="24"/>
        </w:rPr>
      </w:pPr>
      <w:r w:rsidRPr="00D41F96">
        <w:rPr>
          <w:rFonts w:asciiTheme="minorHAnsi" w:hAnsiTheme="minorHAnsi" w:cs="Verdana"/>
          <w:i/>
          <w:iCs/>
          <w:sz w:val="24"/>
        </w:rPr>
        <w:t xml:space="preserve"> </w:t>
      </w:r>
      <w:r w:rsidRPr="00D41F96">
        <w:rPr>
          <w:rFonts w:asciiTheme="minorHAnsi" w:hAnsiTheme="minorHAnsi" w:cs="Verdana"/>
          <w:sz w:val="24"/>
        </w:rPr>
        <w:t> </w:t>
      </w:r>
    </w:p>
    <w:p w14:paraId="3A3877A0"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r w:rsidRPr="00D41F96">
        <w:rPr>
          <w:rFonts w:asciiTheme="minorHAnsi" w:hAnsiTheme="minorHAnsi" w:cs="Verdana"/>
          <w:sz w:val="24"/>
        </w:rPr>
        <w:t>Whatever John Henry meant or has come to mean, his legend has persevered. Perhaps that's because it reminds us of a time in history - the war and Reconstruction - that we know we ought not to forget. Or, perhaps it's that John Henry represents to us a man who stayed true, despite living in a time and place where, just like in Big Bend, the roads were blocked and the choices, limited.</w:t>
      </w:r>
    </w:p>
    <w:p w14:paraId="23520A78"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p>
    <w:p w14:paraId="1D68732A"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r w:rsidRPr="00D41F96">
        <w:rPr>
          <w:rFonts w:asciiTheme="minorHAnsi" w:hAnsiTheme="minorHAnsi" w:cs="Verdana"/>
          <w:sz w:val="24"/>
        </w:rPr>
        <w:t>In other words, like all good heroes, his story still applies.</w:t>
      </w:r>
    </w:p>
    <w:p w14:paraId="4B16D65E" w14:textId="77777777" w:rsidR="008931D1" w:rsidRPr="00D41F96" w:rsidRDefault="008931D1" w:rsidP="008931D1">
      <w:pPr>
        <w:pStyle w:val="ListParagraph"/>
        <w:widowControl w:val="0"/>
        <w:autoSpaceDE w:val="0"/>
        <w:autoSpaceDN w:val="0"/>
        <w:adjustRightInd w:val="0"/>
        <w:spacing w:after="220"/>
        <w:ind w:left="360"/>
        <w:rPr>
          <w:rFonts w:asciiTheme="minorHAnsi" w:hAnsiTheme="minorHAnsi" w:cs="Verdana"/>
          <w:sz w:val="24"/>
        </w:rPr>
      </w:pPr>
    </w:p>
    <w:p w14:paraId="462AB242" w14:textId="77777777" w:rsidR="0018635B" w:rsidRPr="00D41F96" w:rsidRDefault="00460B34" w:rsidP="002D474D">
      <w:pPr>
        <w:pStyle w:val="ListParagraph"/>
        <w:widowControl w:val="0"/>
        <w:autoSpaceDE w:val="0"/>
        <w:autoSpaceDN w:val="0"/>
        <w:adjustRightInd w:val="0"/>
        <w:spacing w:after="220"/>
        <w:ind w:left="360"/>
        <w:rPr>
          <w:rFonts w:asciiTheme="minorHAnsi" w:hAnsiTheme="minorHAnsi" w:cs="Verdana"/>
          <w:sz w:val="24"/>
        </w:rPr>
      </w:pPr>
      <w:hyperlink r:id="rId9" w:history="1">
        <w:r w:rsidR="008931D1" w:rsidRPr="00D41F96">
          <w:rPr>
            <w:rStyle w:val="Hyperlink"/>
            <w:rFonts w:asciiTheme="minorHAnsi" w:hAnsiTheme="minorHAnsi" w:cs="Verdana"/>
            <w:sz w:val="24"/>
          </w:rPr>
          <w:t>http://www.ibiblio.org/john_henry/analysis.html</w:t>
        </w:r>
      </w:hyperlink>
      <w:r w:rsidR="008931D1" w:rsidRPr="00D41F96">
        <w:rPr>
          <w:rFonts w:asciiTheme="minorHAnsi" w:hAnsiTheme="minorHAnsi" w:cs="Verdana"/>
          <w:sz w:val="24"/>
        </w:rPr>
        <w:t xml:space="preserve">  (Last updated: Dec. 1998)</w:t>
      </w:r>
    </w:p>
    <w:p w14:paraId="6F056D35" w14:textId="77777777" w:rsidR="008931D1" w:rsidRPr="008931D1" w:rsidRDefault="00545861" w:rsidP="008931D1">
      <w:pPr>
        <w:rPr>
          <w:rFonts w:asciiTheme="minorHAnsi" w:hAnsiTheme="minorHAnsi"/>
          <w:sz w:val="24"/>
        </w:rPr>
      </w:pPr>
      <w:r w:rsidRPr="00E22959">
        <w:rPr>
          <w:rFonts w:asciiTheme="minorHAnsi" w:hAnsiTheme="minorHAnsi" w:cstheme="minorHAnsi"/>
          <w:sz w:val="24"/>
          <w:szCs w:val="24"/>
        </w:rPr>
        <w:t xml:space="preserve">Answer: </w:t>
      </w:r>
      <w:r w:rsidR="008931D1" w:rsidRPr="008931D1">
        <w:rPr>
          <w:rFonts w:asciiTheme="minorHAnsi" w:hAnsiTheme="minorHAnsi"/>
          <w:sz w:val="24"/>
        </w:rPr>
        <w:t xml:space="preserve">Answers will include many, but not all of the following:  </w:t>
      </w:r>
    </w:p>
    <w:p w14:paraId="3E3B8549" w14:textId="77777777" w:rsidR="008931D1" w:rsidRPr="008931D1" w:rsidRDefault="008931D1" w:rsidP="008931D1">
      <w:pPr>
        <w:rPr>
          <w:rFonts w:asciiTheme="minorHAnsi" w:hAnsiTheme="minorHAnsi"/>
          <w:sz w:val="24"/>
        </w:rPr>
      </w:pPr>
      <w:r w:rsidRPr="008931D1">
        <w:rPr>
          <w:rFonts w:asciiTheme="minorHAnsi" w:hAnsiTheme="minorHAnsi"/>
          <w:sz w:val="24"/>
        </w:rPr>
        <w:t xml:space="preserve">Facts About John Henry: born a slave (¶ 1), laborer for the railroads after the Civil War (¶1), died in his 30’s (¶ 1), left behind a young pretty wife and a baby (¶ 1), born in 1840’s or 1850’s in North Carolina or Virginia (¶ 4), 6 feet tall (¶ 4), 200 </w:t>
      </w:r>
      <w:proofErr w:type="spellStart"/>
      <w:r w:rsidRPr="008931D1">
        <w:rPr>
          <w:rFonts w:asciiTheme="minorHAnsi" w:hAnsiTheme="minorHAnsi"/>
          <w:sz w:val="24"/>
        </w:rPr>
        <w:t>lbs</w:t>
      </w:r>
      <w:proofErr w:type="spellEnd"/>
      <w:r w:rsidRPr="008931D1">
        <w:rPr>
          <w:rFonts w:asciiTheme="minorHAnsi" w:hAnsiTheme="minorHAnsi"/>
          <w:sz w:val="24"/>
        </w:rPr>
        <w:t xml:space="preserve"> (¶ 4), immense appetite (¶ 4), baritone voice (¶ 4), banjo player (¶ 4), steel-driver for C&amp;O railroad (¶ 6), used a 14-pound hammer to drill 10 - 20 feet in a 12-hour day (¶ 8)</w:t>
      </w:r>
    </w:p>
    <w:p w14:paraId="0C752541" w14:textId="77777777" w:rsidR="008931D1" w:rsidRPr="008931D1" w:rsidRDefault="008931D1" w:rsidP="008931D1">
      <w:pPr>
        <w:rPr>
          <w:rFonts w:asciiTheme="minorHAnsi" w:hAnsiTheme="minorHAnsi"/>
          <w:sz w:val="24"/>
        </w:rPr>
      </w:pPr>
      <w:r w:rsidRPr="008931D1">
        <w:rPr>
          <w:rFonts w:asciiTheme="minorHAnsi" w:hAnsiTheme="minorHAnsi"/>
          <w:sz w:val="24"/>
        </w:rPr>
        <w:t>Facts About C&amp;O Railroad: wealthy company (¶ 6), extending its line from the Chesapeake Bay to the Ohio Valley (¶ 6), hired John Henry (¶ 6)</w:t>
      </w:r>
    </w:p>
    <w:p w14:paraId="0522D907" w14:textId="77777777" w:rsidR="008931D1" w:rsidRPr="008931D1" w:rsidRDefault="008931D1" w:rsidP="008931D1">
      <w:pPr>
        <w:rPr>
          <w:rFonts w:asciiTheme="minorHAnsi" w:hAnsiTheme="minorHAnsi"/>
          <w:sz w:val="24"/>
        </w:rPr>
      </w:pPr>
      <w:r w:rsidRPr="008931D1">
        <w:rPr>
          <w:rFonts w:asciiTheme="minorHAnsi" w:hAnsiTheme="minorHAnsi"/>
          <w:sz w:val="24"/>
        </w:rPr>
        <w:t>Facts About Big Bend Mountain:  blocked the path of the new C&amp;O rail line (¶ 6), mile-and-a-quarter thick (¶ 6), men were told to drive their drills though the belly of the mountain (¶ 7), it took 1000 men 3 years to finish (¶ 8), hundreds of men lost their lives tunneling though the mountain (¶ 8)</w:t>
      </w:r>
    </w:p>
    <w:p w14:paraId="24EC8DAD" w14:textId="77777777" w:rsidR="008931D1" w:rsidRPr="00AD476E" w:rsidRDefault="008931D1" w:rsidP="008931D1">
      <w:pPr>
        <w:rPr>
          <w:rFonts w:asciiTheme="minorHAnsi" w:hAnsiTheme="minorHAnsi"/>
          <w:color w:val="0000FF"/>
          <w:sz w:val="24"/>
        </w:rPr>
      </w:pPr>
      <w:r w:rsidRPr="008931D1">
        <w:rPr>
          <w:rFonts w:asciiTheme="minorHAnsi" w:hAnsiTheme="minorHAnsi"/>
          <w:sz w:val="24"/>
        </w:rPr>
        <w:lastRenderedPageBreak/>
        <w:t>Facts About Civil War/Reconstruction:  the war ravaged the Southern states (¶ 5), the period after the war become know as the Reconstruction, a reunion of the nation (¶ 5), gave equal civil and political rights to blacks (¶ 5), 1000’s and 1000’s of men were sent into the workforce, mostly in bad conditions for little</w:t>
      </w:r>
      <w:r w:rsidR="009D6AD5">
        <w:rPr>
          <w:rFonts w:asciiTheme="minorHAnsi" w:hAnsiTheme="minorHAnsi"/>
          <w:sz w:val="24"/>
        </w:rPr>
        <w:t xml:space="preserve"> </w:t>
      </w:r>
      <w:r w:rsidR="00AD476E" w:rsidRPr="009B15D9">
        <w:rPr>
          <w:rFonts w:asciiTheme="minorHAnsi" w:hAnsiTheme="minorHAnsi"/>
          <w:sz w:val="24"/>
        </w:rPr>
        <w:t>money.</w:t>
      </w:r>
    </w:p>
    <w:p w14:paraId="2203FF2A" w14:textId="2D2FE160" w:rsidR="008931D1" w:rsidRPr="008931D1" w:rsidRDefault="008931D1" w:rsidP="008931D1">
      <w:pPr>
        <w:rPr>
          <w:rFonts w:asciiTheme="minorHAnsi" w:hAnsiTheme="minorHAnsi"/>
          <w:sz w:val="24"/>
        </w:rPr>
      </w:pPr>
      <w:r w:rsidRPr="008931D1">
        <w:rPr>
          <w:rFonts w:asciiTheme="minorHAnsi" w:hAnsiTheme="minorHAnsi"/>
          <w:sz w:val="24"/>
        </w:rPr>
        <w:t xml:space="preserve">What John Henry represents:  power-the individual, raw strength that no system could take from a man (¶ 11), an inspiration and example-a man who </w:t>
      </w:r>
      <w:r w:rsidR="002A695F">
        <w:rPr>
          <w:rFonts w:asciiTheme="minorHAnsi" w:hAnsiTheme="minorHAnsi"/>
          <w:sz w:val="24"/>
        </w:rPr>
        <w:t>worked in deplorable conditions</w:t>
      </w:r>
      <w:r w:rsidRPr="008931D1">
        <w:rPr>
          <w:rFonts w:asciiTheme="minorHAnsi" w:hAnsiTheme="minorHAnsi"/>
          <w:sz w:val="24"/>
        </w:rPr>
        <w:t xml:space="preserve"> but still made his mark (¶ 11), protest anthem-laborers denouncing poor working conditions (¶ 12), possible freedom-although the railroad was somewhat an extension of the plantation, the men could now walk away (¶ 14), a man who stayed true (¶ 16)</w:t>
      </w:r>
    </w:p>
    <w:p w14:paraId="0E60B585" w14:textId="77777777" w:rsidR="008931D1" w:rsidRPr="008931D1" w:rsidRDefault="008931D1" w:rsidP="008931D1">
      <w:pPr>
        <w:rPr>
          <w:rFonts w:asciiTheme="minorHAnsi" w:hAnsiTheme="minorHAnsi"/>
          <w:sz w:val="24"/>
        </w:rPr>
      </w:pPr>
      <w:r w:rsidRPr="008931D1">
        <w:rPr>
          <w:rFonts w:asciiTheme="minorHAnsi" w:hAnsiTheme="minorHAnsi"/>
          <w:sz w:val="24"/>
        </w:rPr>
        <w:t>Question on back:  Answers will vary</w:t>
      </w:r>
    </w:p>
    <w:p w14:paraId="2F2058D4" w14:textId="77777777" w:rsidR="000F6AC6" w:rsidRDefault="008931D1" w:rsidP="008931D1">
      <w:pPr>
        <w:spacing w:after="100" w:afterAutospacing="1" w:line="360" w:lineRule="auto"/>
        <w:rPr>
          <w:rFonts w:asciiTheme="minorHAnsi" w:hAnsiTheme="minorHAnsi"/>
          <w:sz w:val="24"/>
        </w:rPr>
      </w:pPr>
      <w:r w:rsidRPr="008931D1">
        <w:rPr>
          <w:rFonts w:asciiTheme="minorHAnsi" w:hAnsiTheme="minorHAnsi"/>
          <w:sz w:val="24"/>
        </w:rPr>
        <w:t>John Henry and his legend have become timeless because he represents values and characteristics we all admire, values w</w:t>
      </w:r>
      <w:r w:rsidR="00535225">
        <w:rPr>
          <w:rFonts w:asciiTheme="minorHAnsi" w:hAnsiTheme="minorHAnsi"/>
          <w:sz w:val="24"/>
        </w:rPr>
        <w:t xml:space="preserve">e’d like to grow in ourselves. </w:t>
      </w:r>
      <w:r w:rsidRPr="008931D1">
        <w:rPr>
          <w:rFonts w:asciiTheme="minorHAnsi" w:hAnsiTheme="minorHAnsi"/>
          <w:sz w:val="24"/>
        </w:rPr>
        <w:t xml:space="preserve">He has a strong mind and body, never giving up.  When life presents to him the difficulties of slavery, poverty, poor working conditions, </w:t>
      </w:r>
      <w:r w:rsidR="00AD476E" w:rsidRPr="009B15D9">
        <w:rPr>
          <w:rFonts w:asciiTheme="minorHAnsi" w:hAnsiTheme="minorHAnsi"/>
          <w:sz w:val="24"/>
        </w:rPr>
        <w:t xml:space="preserve">and </w:t>
      </w:r>
      <w:r w:rsidRPr="009B15D9">
        <w:rPr>
          <w:rFonts w:asciiTheme="minorHAnsi" w:hAnsiTheme="minorHAnsi"/>
          <w:sz w:val="24"/>
        </w:rPr>
        <w:t xml:space="preserve">the </w:t>
      </w:r>
      <w:r w:rsidRPr="008931D1">
        <w:rPr>
          <w:rFonts w:asciiTheme="minorHAnsi" w:hAnsiTheme="minorHAnsi"/>
          <w:sz w:val="24"/>
        </w:rPr>
        <w:t>threat of technology replacing his job, he faces it all with courage, continuing to work hard.</w:t>
      </w:r>
      <w:r w:rsidR="00535225">
        <w:rPr>
          <w:rFonts w:asciiTheme="minorHAnsi" w:hAnsiTheme="minorHAnsi"/>
          <w:sz w:val="24"/>
        </w:rPr>
        <w:t xml:space="preserve"> The challenges of poverty, poor working conditions, pride in a job, and the treat of technology are timeless and universal. People continue to find inspiration in the way that John Henry meets his many challenges. </w:t>
      </w:r>
    </w:p>
    <w:p w14:paraId="06FC889F" w14:textId="77777777" w:rsidR="00F8197E" w:rsidRPr="008931D1" w:rsidRDefault="00F8197E" w:rsidP="008931D1">
      <w:pPr>
        <w:spacing w:after="100" w:afterAutospacing="1" w:line="360" w:lineRule="auto"/>
        <w:rPr>
          <w:rFonts w:asciiTheme="minorHAnsi" w:hAnsiTheme="minorHAnsi" w:cstheme="minorHAnsi"/>
          <w:sz w:val="24"/>
          <w:szCs w:val="24"/>
        </w:rPr>
      </w:pPr>
    </w:p>
    <w:p w14:paraId="2111F9CE" w14:textId="77777777" w:rsidR="000C2EB1" w:rsidRPr="000040A4" w:rsidRDefault="002D474D" w:rsidP="000040A4">
      <w:pPr>
        <w:spacing w:after="0" w:line="360" w:lineRule="auto"/>
        <w:rPr>
          <w:rFonts w:asciiTheme="minorHAnsi" w:hAnsiTheme="minorHAnsi" w:cstheme="minorHAnsi"/>
          <w:i/>
          <w:sz w:val="24"/>
          <w:szCs w:val="24"/>
          <w:highlight w:val="lightGray"/>
        </w:rPr>
      </w:pPr>
      <w:r w:rsidRPr="000040A4">
        <w:rPr>
          <w:rFonts w:asciiTheme="minorHAnsi" w:hAnsiTheme="minorHAnsi" w:cstheme="minorHAnsi"/>
          <w:i/>
          <w:sz w:val="24"/>
          <w:szCs w:val="24"/>
          <w:highlight w:val="lightGray"/>
        </w:rPr>
        <w:t xml:space="preserve">Additional Task #2 </w:t>
      </w:r>
      <w:r w:rsidR="000F6AC6" w:rsidRPr="000040A4">
        <w:rPr>
          <w:rFonts w:asciiTheme="minorHAnsi" w:hAnsiTheme="minorHAnsi" w:cstheme="minorHAnsi"/>
          <w:i/>
          <w:sz w:val="24"/>
          <w:szCs w:val="24"/>
          <w:highlight w:val="lightGray"/>
        </w:rPr>
        <w:t xml:space="preserve">– </w:t>
      </w:r>
      <w:r w:rsidR="00D35DCE" w:rsidRPr="000040A4">
        <w:rPr>
          <w:rFonts w:asciiTheme="minorHAnsi" w:hAnsiTheme="minorHAnsi" w:cstheme="minorHAnsi"/>
          <w:i/>
          <w:sz w:val="24"/>
          <w:szCs w:val="24"/>
          <w:highlight w:val="lightGray"/>
        </w:rPr>
        <w:t>Art Appreciation: The following paintings were part of the John Henry series painted by Palmer C. Hayden (1890-1973) between 1944 and 1954. In many of his works, Hayden emphasized the important role of African-American workers in the industrial expansion of the United States.</w:t>
      </w:r>
    </w:p>
    <w:p w14:paraId="49A91699" w14:textId="77777777" w:rsidR="000C2EB1" w:rsidRPr="000040A4" w:rsidRDefault="000C2EB1" w:rsidP="000040A4">
      <w:pPr>
        <w:spacing w:after="0" w:line="360" w:lineRule="auto"/>
        <w:rPr>
          <w:rFonts w:asciiTheme="minorHAnsi" w:hAnsiTheme="minorHAnsi" w:cstheme="minorHAnsi"/>
          <w:i/>
          <w:sz w:val="24"/>
          <w:szCs w:val="24"/>
          <w:highlight w:val="lightGray"/>
        </w:rPr>
      </w:pPr>
      <w:r w:rsidRPr="000040A4">
        <w:rPr>
          <w:rFonts w:asciiTheme="minorHAnsi" w:hAnsiTheme="minorHAnsi" w:cstheme="minorHAnsi"/>
          <w:i/>
          <w:sz w:val="24"/>
          <w:szCs w:val="24"/>
          <w:highlight w:val="lightGray"/>
        </w:rPr>
        <w:t xml:space="preserve">Hayden’s paintings can be found on the following links. </w:t>
      </w:r>
    </w:p>
    <w:p w14:paraId="76D4BF59" w14:textId="77777777" w:rsidR="00FD0DF0" w:rsidRPr="000C2EB1" w:rsidRDefault="00FD0DF0" w:rsidP="000C2EB1">
      <w:pPr>
        <w:pStyle w:val="ListParagraph"/>
        <w:spacing w:after="0" w:line="360" w:lineRule="auto"/>
        <w:ind w:left="360"/>
        <w:rPr>
          <w:rFonts w:asciiTheme="minorHAnsi" w:hAnsiTheme="minorHAnsi" w:cstheme="minorHAnsi"/>
          <w:i/>
          <w:sz w:val="24"/>
          <w:szCs w:val="24"/>
          <w:highlight w:val="lightGray"/>
        </w:rPr>
      </w:pPr>
    </w:p>
    <w:p w14:paraId="5ABDBC61" w14:textId="77777777" w:rsidR="000C2EB1" w:rsidRPr="000C2EB1" w:rsidRDefault="000C2EB1" w:rsidP="000C2EB1">
      <w:pPr>
        <w:widowControl w:val="0"/>
        <w:autoSpaceDE w:val="0"/>
        <w:autoSpaceDN w:val="0"/>
        <w:adjustRightInd w:val="0"/>
        <w:spacing w:after="0" w:line="240" w:lineRule="auto"/>
        <w:ind w:firstLine="360"/>
        <w:rPr>
          <w:rFonts w:asciiTheme="minorHAnsi" w:hAnsiTheme="minorHAnsi" w:cs="Geneva"/>
          <w:i/>
          <w:sz w:val="24"/>
          <w:szCs w:val="24"/>
        </w:rPr>
      </w:pPr>
      <w:r w:rsidRPr="000C2EB1">
        <w:rPr>
          <w:rFonts w:asciiTheme="minorHAnsi" w:hAnsiTheme="minorHAnsi" w:cs="Geneva"/>
          <w:i/>
          <w:sz w:val="24"/>
          <w:szCs w:val="24"/>
        </w:rPr>
        <w:t>His Hammer in His Hand</w:t>
      </w:r>
    </w:p>
    <w:p w14:paraId="3BF0C99A" w14:textId="77777777" w:rsidR="000C2EB1" w:rsidRPr="000C2EB1" w:rsidRDefault="000C2EB1" w:rsidP="000C2EB1">
      <w:pPr>
        <w:widowControl w:val="0"/>
        <w:autoSpaceDE w:val="0"/>
        <w:autoSpaceDN w:val="0"/>
        <w:adjustRightInd w:val="0"/>
        <w:spacing w:after="0" w:line="240" w:lineRule="auto"/>
        <w:ind w:left="360"/>
        <w:rPr>
          <w:rFonts w:asciiTheme="minorHAnsi" w:hAnsiTheme="minorHAnsi" w:cs="Geneva"/>
          <w:i/>
          <w:sz w:val="24"/>
          <w:szCs w:val="24"/>
        </w:rPr>
      </w:pPr>
      <w:r w:rsidRPr="000C2EB1">
        <w:rPr>
          <w:rFonts w:asciiTheme="minorHAnsi" w:hAnsiTheme="minorHAnsi" w:cs="Geneva"/>
          <w:i/>
          <w:sz w:val="24"/>
          <w:szCs w:val="24"/>
        </w:rPr>
        <w:t>http://www.encore-editions.com/ethnic-african-american-art-painting-reproduction-print-palmer-hayden-hammer-in-his-hand-</w:t>
      </w:r>
      <w:r w:rsidRPr="000C2EB1">
        <w:rPr>
          <w:rFonts w:asciiTheme="minorHAnsi" w:hAnsiTheme="minorHAnsi" w:cs="Geneva"/>
          <w:i/>
          <w:sz w:val="24"/>
          <w:szCs w:val="24"/>
        </w:rPr>
        <w:lastRenderedPageBreak/>
        <w:t>1944-27x33-inches-original-image-size</w:t>
      </w:r>
    </w:p>
    <w:p w14:paraId="1F72F629" w14:textId="77777777" w:rsidR="000C2EB1" w:rsidRPr="000C2EB1" w:rsidRDefault="000C2EB1" w:rsidP="000C2EB1">
      <w:pPr>
        <w:widowControl w:val="0"/>
        <w:autoSpaceDE w:val="0"/>
        <w:autoSpaceDN w:val="0"/>
        <w:adjustRightInd w:val="0"/>
        <w:spacing w:after="0" w:line="240" w:lineRule="auto"/>
        <w:rPr>
          <w:rFonts w:asciiTheme="minorHAnsi" w:hAnsiTheme="minorHAnsi" w:cs="Geneva"/>
          <w:i/>
          <w:sz w:val="24"/>
          <w:szCs w:val="24"/>
        </w:rPr>
      </w:pPr>
    </w:p>
    <w:p w14:paraId="185A34E0" w14:textId="77777777" w:rsidR="000C2EB1" w:rsidRPr="000C2EB1" w:rsidRDefault="000C2EB1" w:rsidP="000C2EB1">
      <w:pPr>
        <w:widowControl w:val="0"/>
        <w:autoSpaceDE w:val="0"/>
        <w:autoSpaceDN w:val="0"/>
        <w:adjustRightInd w:val="0"/>
        <w:spacing w:after="0" w:line="240" w:lineRule="auto"/>
        <w:ind w:firstLine="360"/>
        <w:rPr>
          <w:rFonts w:asciiTheme="minorHAnsi" w:hAnsiTheme="minorHAnsi" w:cs="Geneva"/>
          <w:i/>
          <w:sz w:val="24"/>
          <w:szCs w:val="24"/>
        </w:rPr>
      </w:pPr>
      <w:r>
        <w:rPr>
          <w:rFonts w:asciiTheme="minorHAnsi" w:hAnsiTheme="minorHAnsi" w:cs="Geneva"/>
          <w:i/>
          <w:sz w:val="24"/>
          <w:szCs w:val="24"/>
        </w:rPr>
        <w:t>John Henry and Steam D</w:t>
      </w:r>
      <w:r w:rsidRPr="000C2EB1">
        <w:rPr>
          <w:rFonts w:asciiTheme="minorHAnsi" w:hAnsiTheme="minorHAnsi" w:cs="Geneva"/>
          <w:i/>
          <w:sz w:val="24"/>
          <w:szCs w:val="24"/>
        </w:rPr>
        <w:t>rill</w:t>
      </w:r>
    </w:p>
    <w:p w14:paraId="57AB2EC5" w14:textId="77777777" w:rsidR="000C2EB1" w:rsidRPr="000C2EB1" w:rsidRDefault="000C2EB1" w:rsidP="000C2EB1">
      <w:pPr>
        <w:widowControl w:val="0"/>
        <w:autoSpaceDE w:val="0"/>
        <w:autoSpaceDN w:val="0"/>
        <w:adjustRightInd w:val="0"/>
        <w:spacing w:after="0" w:line="240" w:lineRule="auto"/>
        <w:ind w:left="360"/>
        <w:rPr>
          <w:rFonts w:asciiTheme="minorHAnsi" w:hAnsiTheme="minorHAnsi" w:cs="Geneva"/>
          <w:i/>
          <w:sz w:val="24"/>
          <w:szCs w:val="24"/>
        </w:rPr>
      </w:pPr>
      <w:r w:rsidRPr="000C2EB1">
        <w:rPr>
          <w:rFonts w:asciiTheme="minorHAnsi" w:hAnsiTheme="minorHAnsi" w:cs="Geneva"/>
          <w:i/>
          <w:sz w:val="24"/>
          <w:szCs w:val="24"/>
        </w:rPr>
        <w:t>http://www.encore-editions.com/ethnic-african-american-art-painting-reproduction-print-palmer-hayden-john-henry-and-steamdrill-1944-30x40-inches-original-image-size</w:t>
      </w:r>
    </w:p>
    <w:p w14:paraId="5D2E1AA6" w14:textId="77777777" w:rsidR="000C2EB1" w:rsidRPr="000C2EB1" w:rsidRDefault="000C2EB1" w:rsidP="000C2EB1">
      <w:pPr>
        <w:widowControl w:val="0"/>
        <w:autoSpaceDE w:val="0"/>
        <w:autoSpaceDN w:val="0"/>
        <w:adjustRightInd w:val="0"/>
        <w:spacing w:after="0" w:line="240" w:lineRule="auto"/>
        <w:rPr>
          <w:rFonts w:asciiTheme="minorHAnsi" w:hAnsiTheme="minorHAnsi" w:cs="Geneva"/>
          <w:i/>
          <w:sz w:val="24"/>
          <w:szCs w:val="24"/>
        </w:rPr>
      </w:pPr>
    </w:p>
    <w:p w14:paraId="4CC13F66" w14:textId="77777777" w:rsidR="000C2EB1" w:rsidRPr="000C2EB1" w:rsidRDefault="000C2EB1" w:rsidP="000C2EB1">
      <w:pPr>
        <w:widowControl w:val="0"/>
        <w:autoSpaceDE w:val="0"/>
        <w:autoSpaceDN w:val="0"/>
        <w:adjustRightInd w:val="0"/>
        <w:spacing w:after="0" w:line="240" w:lineRule="auto"/>
        <w:ind w:firstLine="360"/>
        <w:rPr>
          <w:rFonts w:asciiTheme="minorHAnsi" w:hAnsiTheme="minorHAnsi" w:cs="Geneva"/>
          <w:i/>
          <w:sz w:val="24"/>
          <w:szCs w:val="24"/>
        </w:rPr>
      </w:pPr>
      <w:r w:rsidRPr="000C2EB1">
        <w:rPr>
          <w:rFonts w:asciiTheme="minorHAnsi" w:hAnsiTheme="minorHAnsi" w:cs="Geneva"/>
          <w:i/>
          <w:sz w:val="24"/>
          <w:szCs w:val="24"/>
        </w:rPr>
        <w:t>John Henry Died with a Hammer in His Hand</w:t>
      </w:r>
    </w:p>
    <w:p w14:paraId="2CAA17E1" w14:textId="77777777" w:rsidR="000C2EB1" w:rsidRDefault="000C2EB1" w:rsidP="000C2EB1">
      <w:pPr>
        <w:widowControl w:val="0"/>
        <w:autoSpaceDE w:val="0"/>
        <w:autoSpaceDN w:val="0"/>
        <w:adjustRightInd w:val="0"/>
        <w:spacing w:after="0" w:line="240" w:lineRule="auto"/>
        <w:ind w:firstLine="360"/>
        <w:rPr>
          <w:rFonts w:asciiTheme="minorHAnsi" w:hAnsiTheme="minorHAnsi" w:cs="Geneva"/>
          <w:i/>
          <w:sz w:val="24"/>
          <w:szCs w:val="24"/>
        </w:rPr>
      </w:pPr>
      <w:r w:rsidRPr="000C2EB1">
        <w:rPr>
          <w:rFonts w:asciiTheme="minorHAnsi" w:hAnsiTheme="minorHAnsi" w:cs="Geneva"/>
          <w:i/>
          <w:sz w:val="24"/>
          <w:szCs w:val="24"/>
        </w:rPr>
        <w:t>http://awalkthroughharlem.weebly.com/art.html</w:t>
      </w:r>
    </w:p>
    <w:p w14:paraId="1462D4D4" w14:textId="77777777" w:rsidR="00D35DCE" w:rsidRPr="000C2EB1" w:rsidRDefault="00D35DCE" w:rsidP="000C2EB1">
      <w:pPr>
        <w:widowControl w:val="0"/>
        <w:autoSpaceDE w:val="0"/>
        <w:autoSpaceDN w:val="0"/>
        <w:adjustRightInd w:val="0"/>
        <w:spacing w:after="0" w:line="240" w:lineRule="auto"/>
        <w:ind w:firstLine="360"/>
        <w:rPr>
          <w:rFonts w:asciiTheme="minorHAnsi" w:hAnsiTheme="minorHAnsi" w:cs="Geneva"/>
          <w:i/>
          <w:sz w:val="24"/>
          <w:szCs w:val="24"/>
        </w:rPr>
      </w:pPr>
    </w:p>
    <w:p w14:paraId="2E8B846F" w14:textId="77777777" w:rsidR="00FD0DF0" w:rsidRDefault="00D35DCE" w:rsidP="00FD0DF0">
      <w:pPr>
        <w:pStyle w:val="ListParagraph"/>
        <w:spacing w:after="0" w:line="360" w:lineRule="auto"/>
        <w:ind w:left="360"/>
        <w:rPr>
          <w:rFonts w:asciiTheme="minorHAnsi" w:hAnsiTheme="minorHAnsi" w:cstheme="minorHAnsi"/>
          <w:i/>
          <w:sz w:val="24"/>
          <w:szCs w:val="24"/>
          <w:highlight w:val="lightGray"/>
        </w:rPr>
      </w:pPr>
      <w:r w:rsidRPr="009D1073">
        <w:rPr>
          <w:rFonts w:asciiTheme="minorHAnsi" w:hAnsiTheme="minorHAnsi" w:cstheme="minorHAnsi"/>
          <w:i/>
          <w:sz w:val="24"/>
          <w:szCs w:val="24"/>
          <w:highlight w:val="lightGray"/>
        </w:rPr>
        <w:t>In Hayden’s work, John Henry is a heroic figure, notable for his impressive physique, his confidence and optimism, and his ease with a hammer. Have students discuss the following questions for each painting</w:t>
      </w:r>
      <w:r w:rsidRPr="00D35DCE">
        <w:rPr>
          <w:rFonts w:asciiTheme="minorHAnsi" w:hAnsiTheme="minorHAnsi" w:cstheme="minorHAnsi"/>
          <w:i/>
          <w:sz w:val="24"/>
          <w:szCs w:val="24"/>
          <w:highlight w:val="lightGray"/>
        </w:rPr>
        <w:t xml:space="preserve">. </w:t>
      </w:r>
    </w:p>
    <w:p w14:paraId="396471BD" w14:textId="77777777" w:rsidR="00D35DCE" w:rsidRPr="00FD0DF0" w:rsidRDefault="00D35DCE" w:rsidP="00FD0DF0">
      <w:pPr>
        <w:pStyle w:val="ListParagraph"/>
        <w:spacing w:after="0" w:line="360" w:lineRule="auto"/>
        <w:ind w:left="360"/>
        <w:rPr>
          <w:rFonts w:asciiTheme="minorHAnsi" w:hAnsiTheme="minorHAnsi" w:cstheme="minorHAnsi"/>
          <w:i/>
          <w:sz w:val="24"/>
          <w:szCs w:val="24"/>
          <w:highlight w:val="lightGray"/>
        </w:rPr>
      </w:pPr>
    </w:p>
    <w:p w14:paraId="5D6C2A36" w14:textId="77777777" w:rsidR="00D35DCE" w:rsidRPr="00D35DCE" w:rsidRDefault="00D35DCE" w:rsidP="00D35DCE">
      <w:pPr>
        <w:pStyle w:val="ListParagraph"/>
        <w:spacing w:after="0" w:line="360" w:lineRule="auto"/>
        <w:ind w:left="360"/>
        <w:rPr>
          <w:rFonts w:asciiTheme="minorHAnsi" w:hAnsiTheme="minorHAnsi" w:cstheme="minorHAnsi"/>
          <w:i/>
          <w:sz w:val="24"/>
          <w:szCs w:val="24"/>
          <w:highlight w:val="lightGray"/>
        </w:rPr>
      </w:pPr>
      <w:r w:rsidRPr="00D35DCE">
        <w:rPr>
          <w:rFonts w:asciiTheme="minorHAnsi" w:hAnsiTheme="minorHAnsi" w:cstheme="minorHAnsi"/>
          <w:i/>
          <w:sz w:val="24"/>
          <w:szCs w:val="24"/>
          <w:highlight w:val="lightGray"/>
        </w:rPr>
        <w:t>His Hammer in His Hand</w:t>
      </w:r>
    </w:p>
    <w:p w14:paraId="199C4F8F" w14:textId="77777777" w:rsidR="00D35DCE" w:rsidRPr="00D35DCE" w:rsidRDefault="00D35DCE" w:rsidP="00D35DCE">
      <w:pPr>
        <w:pStyle w:val="ListParagraph"/>
        <w:numPr>
          <w:ilvl w:val="0"/>
          <w:numId w:val="19"/>
        </w:numPr>
        <w:spacing w:after="0" w:line="360" w:lineRule="auto"/>
        <w:rPr>
          <w:rFonts w:asciiTheme="minorHAnsi" w:hAnsiTheme="minorHAnsi" w:cstheme="minorHAnsi"/>
          <w:i/>
          <w:sz w:val="24"/>
          <w:szCs w:val="24"/>
          <w:highlight w:val="lightGray"/>
        </w:rPr>
      </w:pPr>
      <w:r w:rsidRPr="00D35DCE">
        <w:rPr>
          <w:rFonts w:asciiTheme="minorHAnsi" w:hAnsiTheme="minorHAnsi" w:cstheme="minorHAnsi"/>
          <w:i/>
          <w:sz w:val="24"/>
          <w:szCs w:val="24"/>
          <w:highlight w:val="lightGray"/>
        </w:rPr>
        <w:t>Why do you think the artist chose to portray John Henry as smiling?</w:t>
      </w:r>
    </w:p>
    <w:p w14:paraId="1CA4D0AE" w14:textId="77777777" w:rsidR="00D35DCE" w:rsidRPr="00D35DCE" w:rsidRDefault="00D35DCE" w:rsidP="00D35DCE">
      <w:pPr>
        <w:pStyle w:val="ListParagraph"/>
        <w:numPr>
          <w:ilvl w:val="0"/>
          <w:numId w:val="19"/>
        </w:numPr>
        <w:spacing w:after="0" w:line="360" w:lineRule="auto"/>
        <w:rPr>
          <w:rFonts w:asciiTheme="minorHAnsi" w:hAnsiTheme="minorHAnsi" w:cstheme="minorHAnsi"/>
          <w:i/>
          <w:sz w:val="24"/>
          <w:szCs w:val="24"/>
          <w:highlight w:val="lightGray"/>
        </w:rPr>
      </w:pPr>
      <w:r w:rsidRPr="00D35DCE">
        <w:rPr>
          <w:rFonts w:asciiTheme="minorHAnsi" w:hAnsiTheme="minorHAnsi" w:cstheme="minorHAnsi"/>
          <w:i/>
          <w:sz w:val="24"/>
          <w:szCs w:val="24"/>
          <w:highlight w:val="lightGray"/>
        </w:rPr>
        <w:t>How would the effect of the pa</w:t>
      </w:r>
      <w:r w:rsidR="008B78B4">
        <w:rPr>
          <w:rFonts w:asciiTheme="minorHAnsi" w:hAnsiTheme="minorHAnsi" w:cstheme="minorHAnsi"/>
          <w:i/>
          <w:sz w:val="24"/>
          <w:szCs w:val="24"/>
          <w:highlight w:val="lightGray"/>
        </w:rPr>
        <w:t>inting be different if he were f</w:t>
      </w:r>
      <w:r w:rsidRPr="00D35DCE">
        <w:rPr>
          <w:rFonts w:asciiTheme="minorHAnsi" w:hAnsiTheme="minorHAnsi" w:cstheme="minorHAnsi"/>
          <w:i/>
          <w:sz w:val="24"/>
          <w:szCs w:val="24"/>
          <w:highlight w:val="lightGray"/>
        </w:rPr>
        <w:t>row</w:t>
      </w:r>
      <w:r w:rsidR="008B78B4">
        <w:rPr>
          <w:rFonts w:asciiTheme="minorHAnsi" w:hAnsiTheme="minorHAnsi" w:cstheme="minorHAnsi"/>
          <w:i/>
          <w:sz w:val="24"/>
          <w:szCs w:val="24"/>
          <w:highlight w:val="lightGray"/>
        </w:rPr>
        <w:t>n</w:t>
      </w:r>
      <w:r w:rsidRPr="00D35DCE">
        <w:rPr>
          <w:rFonts w:asciiTheme="minorHAnsi" w:hAnsiTheme="minorHAnsi" w:cstheme="minorHAnsi"/>
          <w:i/>
          <w:sz w:val="24"/>
          <w:szCs w:val="24"/>
          <w:highlight w:val="lightGray"/>
        </w:rPr>
        <w:t>ing or glaring?</w:t>
      </w:r>
    </w:p>
    <w:p w14:paraId="79E671BC" w14:textId="77777777" w:rsidR="00D35DCE" w:rsidRPr="00D35DCE" w:rsidRDefault="00D35DCE" w:rsidP="00D35DCE">
      <w:pPr>
        <w:spacing w:after="0" w:line="360" w:lineRule="auto"/>
        <w:ind w:left="360"/>
        <w:rPr>
          <w:rFonts w:asciiTheme="minorHAnsi" w:hAnsiTheme="minorHAnsi" w:cstheme="minorHAnsi"/>
          <w:i/>
          <w:sz w:val="24"/>
          <w:szCs w:val="24"/>
          <w:highlight w:val="lightGray"/>
        </w:rPr>
      </w:pPr>
      <w:r w:rsidRPr="00D35DCE">
        <w:rPr>
          <w:rFonts w:asciiTheme="minorHAnsi" w:hAnsiTheme="minorHAnsi" w:cstheme="minorHAnsi"/>
          <w:i/>
          <w:sz w:val="24"/>
          <w:szCs w:val="24"/>
          <w:highlight w:val="lightGray"/>
        </w:rPr>
        <w:t>John Henry and Steam Drill</w:t>
      </w:r>
    </w:p>
    <w:p w14:paraId="18A620ED" w14:textId="77777777" w:rsidR="00D35DCE" w:rsidRPr="00B14F6C" w:rsidRDefault="00D35DCE" w:rsidP="00B14F6C">
      <w:pPr>
        <w:pStyle w:val="ListParagraph"/>
        <w:numPr>
          <w:ilvl w:val="0"/>
          <w:numId w:val="19"/>
        </w:numPr>
        <w:spacing w:after="0" w:line="360" w:lineRule="auto"/>
        <w:rPr>
          <w:rFonts w:asciiTheme="minorHAnsi" w:hAnsiTheme="minorHAnsi" w:cstheme="minorHAnsi"/>
          <w:i/>
          <w:sz w:val="24"/>
          <w:szCs w:val="24"/>
          <w:highlight w:val="lightGray"/>
        </w:rPr>
      </w:pPr>
      <w:r w:rsidRPr="00B14F6C">
        <w:rPr>
          <w:rFonts w:asciiTheme="minorHAnsi" w:hAnsiTheme="minorHAnsi" w:cstheme="minorHAnsi"/>
          <w:i/>
          <w:sz w:val="24"/>
          <w:szCs w:val="24"/>
          <w:highlight w:val="lightGray"/>
        </w:rPr>
        <w:t>What is the mood portrayed in the painting? Support your answer.</w:t>
      </w:r>
    </w:p>
    <w:p w14:paraId="3849DFAB" w14:textId="77777777" w:rsidR="00D35DCE" w:rsidRPr="00D35DCE" w:rsidRDefault="00D35DCE" w:rsidP="00D35DCE">
      <w:pPr>
        <w:pStyle w:val="ListParagraph"/>
        <w:numPr>
          <w:ilvl w:val="0"/>
          <w:numId w:val="19"/>
        </w:numPr>
        <w:spacing w:after="0" w:line="360" w:lineRule="auto"/>
        <w:rPr>
          <w:rFonts w:asciiTheme="minorHAnsi" w:hAnsiTheme="minorHAnsi" w:cstheme="minorHAnsi"/>
          <w:i/>
          <w:sz w:val="24"/>
          <w:szCs w:val="24"/>
          <w:highlight w:val="lightGray"/>
        </w:rPr>
      </w:pPr>
      <w:r w:rsidRPr="00D35DCE">
        <w:rPr>
          <w:rFonts w:asciiTheme="minorHAnsi" w:hAnsiTheme="minorHAnsi" w:cstheme="minorHAnsi"/>
          <w:i/>
          <w:sz w:val="24"/>
          <w:szCs w:val="24"/>
          <w:highlight w:val="lightGray"/>
        </w:rPr>
        <w:t>Contrast the steam drill team and the hammer team.</w:t>
      </w:r>
    </w:p>
    <w:p w14:paraId="0516661C" w14:textId="77777777" w:rsidR="00D35DCE" w:rsidRPr="00D35DCE" w:rsidRDefault="00D35DCE" w:rsidP="00D35DCE">
      <w:pPr>
        <w:spacing w:after="0" w:line="360" w:lineRule="auto"/>
        <w:ind w:left="360"/>
        <w:rPr>
          <w:rFonts w:asciiTheme="minorHAnsi" w:hAnsiTheme="minorHAnsi" w:cstheme="minorHAnsi"/>
          <w:i/>
          <w:sz w:val="24"/>
          <w:szCs w:val="24"/>
          <w:highlight w:val="lightGray"/>
        </w:rPr>
      </w:pPr>
      <w:r w:rsidRPr="00D35DCE">
        <w:rPr>
          <w:rFonts w:asciiTheme="minorHAnsi" w:hAnsiTheme="minorHAnsi" w:cstheme="minorHAnsi"/>
          <w:i/>
          <w:sz w:val="24"/>
          <w:szCs w:val="24"/>
          <w:highlight w:val="lightGray"/>
        </w:rPr>
        <w:t>John Henry</w:t>
      </w:r>
      <w:r w:rsidR="000C2EB1">
        <w:rPr>
          <w:rFonts w:asciiTheme="minorHAnsi" w:hAnsiTheme="minorHAnsi" w:cstheme="minorHAnsi"/>
          <w:i/>
          <w:sz w:val="24"/>
          <w:szCs w:val="24"/>
          <w:highlight w:val="lightGray"/>
        </w:rPr>
        <w:t xml:space="preserve"> Died with a Hammer in His Hand</w:t>
      </w:r>
    </w:p>
    <w:p w14:paraId="4758027C" w14:textId="77777777" w:rsidR="00D35DCE" w:rsidRPr="00B14F6C" w:rsidRDefault="00D35DCE" w:rsidP="00B14F6C">
      <w:pPr>
        <w:pStyle w:val="ListParagraph"/>
        <w:numPr>
          <w:ilvl w:val="0"/>
          <w:numId w:val="19"/>
        </w:numPr>
        <w:spacing w:after="0" w:line="360" w:lineRule="auto"/>
        <w:rPr>
          <w:rFonts w:asciiTheme="minorHAnsi" w:hAnsiTheme="minorHAnsi" w:cstheme="minorHAnsi"/>
          <w:i/>
          <w:sz w:val="24"/>
          <w:szCs w:val="24"/>
          <w:highlight w:val="lightGray"/>
        </w:rPr>
      </w:pPr>
      <w:r w:rsidRPr="00B14F6C">
        <w:rPr>
          <w:rFonts w:asciiTheme="minorHAnsi" w:hAnsiTheme="minorHAnsi" w:cstheme="minorHAnsi"/>
          <w:i/>
          <w:sz w:val="24"/>
          <w:szCs w:val="24"/>
          <w:highlight w:val="lightGray"/>
        </w:rPr>
        <w:t xml:space="preserve">What is the crowd’s attitude towards John Henry? Choose three separate members to help support your answer. </w:t>
      </w:r>
    </w:p>
    <w:p w14:paraId="16641F5F" w14:textId="77777777" w:rsidR="00D35DCE" w:rsidRPr="00D35DCE" w:rsidRDefault="00B14F6C" w:rsidP="00D35DCE">
      <w:pPr>
        <w:pStyle w:val="ListParagraph"/>
        <w:numPr>
          <w:ilvl w:val="0"/>
          <w:numId w:val="19"/>
        </w:numPr>
        <w:spacing w:after="0" w:line="360" w:lineRule="auto"/>
        <w:rPr>
          <w:rFonts w:asciiTheme="minorHAnsi" w:hAnsiTheme="minorHAnsi" w:cstheme="minorHAnsi"/>
          <w:i/>
          <w:sz w:val="24"/>
          <w:szCs w:val="24"/>
          <w:highlight w:val="lightGray"/>
        </w:rPr>
      </w:pPr>
      <w:r>
        <w:rPr>
          <w:rFonts w:asciiTheme="minorHAnsi" w:hAnsiTheme="minorHAnsi" w:cstheme="minorHAnsi"/>
          <w:i/>
          <w:sz w:val="24"/>
          <w:szCs w:val="24"/>
          <w:highlight w:val="lightGray"/>
        </w:rPr>
        <w:t xml:space="preserve">What </w:t>
      </w:r>
      <w:r w:rsidR="003C4BBC">
        <w:rPr>
          <w:rFonts w:asciiTheme="minorHAnsi" w:hAnsiTheme="minorHAnsi" w:cstheme="minorHAnsi"/>
          <w:i/>
          <w:sz w:val="24"/>
          <w:szCs w:val="24"/>
          <w:highlight w:val="lightGray"/>
        </w:rPr>
        <w:t>does</w:t>
      </w:r>
      <w:r>
        <w:rPr>
          <w:rFonts w:asciiTheme="minorHAnsi" w:hAnsiTheme="minorHAnsi" w:cstheme="minorHAnsi"/>
          <w:i/>
          <w:sz w:val="24"/>
          <w:szCs w:val="24"/>
          <w:highlight w:val="lightGray"/>
        </w:rPr>
        <w:t xml:space="preserve"> John Henry’s death position and the fact that he is holding his hammer reflect about him?  </w:t>
      </w:r>
    </w:p>
    <w:p w14:paraId="1A144E90" w14:textId="77777777" w:rsidR="00FD0DF0" w:rsidRDefault="00FD0DF0" w:rsidP="00D35DCE">
      <w:pPr>
        <w:spacing w:after="0" w:line="360" w:lineRule="auto"/>
        <w:rPr>
          <w:rFonts w:asciiTheme="minorHAnsi" w:hAnsiTheme="minorHAnsi" w:cstheme="minorHAnsi"/>
          <w:i/>
          <w:sz w:val="24"/>
          <w:szCs w:val="24"/>
          <w:highlight w:val="lightGray"/>
        </w:rPr>
      </w:pPr>
    </w:p>
    <w:p w14:paraId="1816B5FE" w14:textId="77777777" w:rsidR="00E22959" w:rsidRPr="008B78B4" w:rsidRDefault="00B14F6C" w:rsidP="008B78B4">
      <w:pPr>
        <w:spacing w:after="0" w:line="360" w:lineRule="auto"/>
        <w:ind w:firstLine="360"/>
        <w:rPr>
          <w:rFonts w:asciiTheme="minorHAnsi" w:hAnsiTheme="minorHAnsi" w:cstheme="minorHAnsi"/>
          <w:i/>
          <w:sz w:val="24"/>
          <w:szCs w:val="24"/>
          <w:highlight w:val="lightGray"/>
        </w:rPr>
      </w:pPr>
      <w:r>
        <w:rPr>
          <w:rFonts w:asciiTheme="minorHAnsi" w:hAnsiTheme="minorHAnsi" w:cstheme="minorHAnsi"/>
          <w:i/>
          <w:sz w:val="24"/>
          <w:szCs w:val="24"/>
          <w:highlight w:val="lightGray"/>
        </w:rPr>
        <w:t xml:space="preserve">7.    </w:t>
      </w:r>
      <w:r w:rsidR="00D35DCE" w:rsidRPr="00D35DCE">
        <w:rPr>
          <w:rFonts w:asciiTheme="minorHAnsi" w:hAnsiTheme="minorHAnsi" w:cstheme="minorHAnsi"/>
          <w:i/>
          <w:sz w:val="24"/>
          <w:szCs w:val="24"/>
          <w:highlight w:val="lightGray"/>
        </w:rPr>
        <w:t>From these three paintings, what did you learn about John Henry’s character?</w:t>
      </w:r>
    </w:p>
    <w:p w14:paraId="3A509648" w14:textId="77777777" w:rsidR="001E239C" w:rsidRDefault="00E22959" w:rsidP="00D41F96">
      <w:pPr>
        <w:spacing w:after="0" w:line="360" w:lineRule="auto"/>
        <w:ind w:left="360"/>
        <w:contextualSpacing/>
        <w:rPr>
          <w:rFonts w:asciiTheme="minorHAnsi" w:hAnsiTheme="minorHAnsi" w:cstheme="minorHAnsi"/>
          <w:sz w:val="24"/>
          <w:szCs w:val="24"/>
        </w:rPr>
      </w:pPr>
      <w:r w:rsidRPr="00E22959">
        <w:rPr>
          <w:rFonts w:asciiTheme="minorHAnsi" w:hAnsiTheme="minorHAnsi" w:cstheme="minorHAnsi"/>
          <w:sz w:val="24"/>
          <w:szCs w:val="24"/>
        </w:rPr>
        <w:t xml:space="preserve">Answer:  </w:t>
      </w:r>
    </w:p>
    <w:p w14:paraId="40A22D29" w14:textId="77777777" w:rsidR="001E239C" w:rsidRDefault="001E239C" w:rsidP="00D41F96">
      <w:pPr>
        <w:spacing w:after="0" w:line="360" w:lineRule="auto"/>
        <w:ind w:left="360"/>
        <w:contextualSpacing/>
        <w:rPr>
          <w:rFonts w:asciiTheme="minorHAnsi" w:hAnsiTheme="minorHAnsi" w:cstheme="minorHAnsi"/>
          <w:sz w:val="24"/>
          <w:szCs w:val="24"/>
        </w:rPr>
      </w:pPr>
      <w:r>
        <w:rPr>
          <w:rFonts w:asciiTheme="minorHAnsi" w:hAnsiTheme="minorHAnsi" w:cstheme="minorHAnsi"/>
          <w:sz w:val="24"/>
          <w:szCs w:val="24"/>
          <w:highlight w:val="lightGray"/>
        </w:rPr>
        <w:lastRenderedPageBreak/>
        <w:t>His Hammer in His Hand</w:t>
      </w:r>
    </w:p>
    <w:p w14:paraId="28AB520A" w14:textId="77777777" w:rsidR="008B78B4" w:rsidRPr="008B78B4" w:rsidRDefault="008B78B4" w:rsidP="00D41F96">
      <w:pPr>
        <w:pStyle w:val="ListParagraph"/>
        <w:numPr>
          <w:ilvl w:val="0"/>
          <w:numId w:val="23"/>
        </w:numPr>
        <w:spacing w:after="0" w:line="360" w:lineRule="auto"/>
        <w:rPr>
          <w:rFonts w:asciiTheme="minorHAnsi" w:hAnsiTheme="minorHAnsi" w:cstheme="minorHAnsi"/>
          <w:sz w:val="24"/>
          <w:szCs w:val="24"/>
        </w:rPr>
      </w:pPr>
      <w:r w:rsidRPr="008B78B4">
        <w:rPr>
          <w:rFonts w:asciiTheme="minorHAnsi" w:hAnsiTheme="minorHAnsi" w:cstheme="minorHAnsi"/>
          <w:sz w:val="24"/>
          <w:szCs w:val="24"/>
        </w:rPr>
        <w:t>John Henry’s smile shows his confidence in his ta</w:t>
      </w:r>
      <w:r>
        <w:rPr>
          <w:rFonts w:asciiTheme="minorHAnsi" w:hAnsiTheme="minorHAnsi" w:cstheme="minorHAnsi"/>
          <w:sz w:val="24"/>
          <w:szCs w:val="24"/>
        </w:rPr>
        <w:t xml:space="preserve">sk. He is pleased with his work. He is proud to be a free man earning a living as opposed to being a slave. </w:t>
      </w:r>
    </w:p>
    <w:p w14:paraId="4F7722CC" w14:textId="77777777" w:rsidR="001E239C" w:rsidRPr="00A16EC1" w:rsidRDefault="008B78B4" w:rsidP="00D41F96">
      <w:pPr>
        <w:pStyle w:val="ListParagraph"/>
        <w:numPr>
          <w:ilvl w:val="0"/>
          <w:numId w:val="23"/>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He would not be a </w:t>
      </w:r>
      <w:r w:rsidRPr="00A16EC1">
        <w:rPr>
          <w:rFonts w:asciiTheme="minorHAnsi" w:hAnsiTheme="minorHAnsi" w:cstheme="minorHAnsi"/>
          <w:sz w:val="24"/>
          <w:szCs w:val="24"/>
        </w:rPr>
        <w:t>man able to beat a steam drill. It would show a lack of satisfaction for his job</w:t>
      </w:r>
      <w:r w:rsidR="00CF2CB0" w:rsidRPr="00A16EC1">
        <w:rPr>
          <w:rFonts w:asciiTheme="minorHAnsi" w:hAnsiTheme="minorHAnsi" w:cstheme="minorHAnsi"/>
          <w:sz w:val="24"/>
          <w:szCs w:val="24"/>
        </w:rPr>
        <w:t xml:space="preserve"> as well as his defeat – if not physically, then </w:t>
      </w:r>
      <w:r w:rsidR="006F3C13" w:rsidRPr="00A16EC1">
        <w:rPr>
          <w:rFonts w:asciiTheme="minorHAnsi" w:hAnsiTheme="minorHAnsi" w:cstheme="minorHAnsi"/>
          <w:sz w:val="24"/>
          <w:szCs w:val="24"/>
        </w:rPr>
        <w:t>emotionally – by the machine taking over his job, hence his pride and dignity to do his job</w:t>
      </w:r>
      <w:r w:rsidRPr="00A16EC1">
        <w:rPr>
          <w:rFonts w:asciiTheme="minorHAnsi" w:hAnsiTheme="minorHAnsi" w:cstheme="minorHAnsi"/>
          <w:sz w:val="24"/>
          <w:szCs w:val="24"/>
        </w:rPr>
        <w:t>.</w:t>
      </w:r>
    </w:p>
    <w:p w14:paraId="287ECBCB" w14:textId="77777777" w:rsidR="008B78B4" w:rsidRPr="00A16EC1" w:rsidRDefault="008B78B4" w:rsidP="00D41F96">
      <w:pPr>
        <w:spacing w:after="0" w:line="360" w:lineRule="auto"/>
        <w:ind w:left="360"/>
        <w:contextualSpacing/>
        <w:rPr>
          <w:rFonts w:asciiTheme="minorHAnsi" w:hAnsiTheme="minorHAnsi" w:cstheme="minorHAnsi"/>
          <w:sz w:val="24"/>
          <w:szCs w:val="24"/>
        </w:rPr>
      </w:pPr>
      <w:r w:rsidRPr="00A16EC1">
        <w:rPr>
          <w:rFonts w:asciiTheme="minorHAnsi" w:hAnsiTheme="minorHAnsi" w:cstheme="minorHAnsi"/>
          <w:sz w:val="24"/>
          <w:szCs w:val="24"/>
        </w:rPr>
        <w:t>John Henry and Steam Drill</w:t>
      </w:r>
    </w:p>
    <w:p w14:paraId="235D02DD" w14:textId="77777777" w:rsidR="008B78B4" w:rsidRPr="00A16EC1" w:rsidRDefault="008B78B4" w:rsidP="00D41F96">
      <w:pPr>
        <w:pStyle w:val="ListParagraph"/>
        <w:numPr>
          <w:ilvl w:val="0"/>
          <w:numId w:val="23"/>
        </w:numPr>
        <w:spacing w:after="0" w:line="360" w:lineRule="auto"/>
        <w:rPr>
          <w:rFonts w:asciiTheme="minorHAnsi" w:hAnsiTheme="minorHAnsi" w:cstheme="minorHAnsi"/>
          <w:sz w:val="24"/>
          <w:szCs w:val="24"/>
        </w:rPr>
      </w:pPr>
      <w:r w:rsidRPr="00A16EC1">
        <w:rPr>
          <w:rFonts w:asciiTheme="minorHAnsi" w:hAnsiTheme="minorHAnsi" w:cstheme="minorHAnsi"/>
          <w:sz w:val="24"/>
          <w:szCs w:val="24"/>
        </w:rPr>
        <w:t>The mood is active and competitive. The center of the painting is John Henry and his shaker; they appear confident</w:t>
      </w:r>
      <w:r w:rsidR="00CA6958" w:rsidRPr="00A16EC1">
        <w:rPr>
          <w:rFonts w:asciiTheme="minorHAnsi" w:hAnsiTheme="minorHAnsi" w:cstheme="minorHAnsi"/>
          <w:sz w:val="24"/>
          <w:szCs w:val="24"/>
        </w:rPr>
        <w:t>.</w:t>
      </w:r>
      <w:r w:rsidR="001D3D7B" w:rsidRPr="00A16EC1">
        <w:rPr>
          <w:rFonts w:asciiTheme="minorHAnsi" w:hAnsiTheme="minorHAnsi" w:cstheme="minorHAnsi"/>
          <w:sz w:val="24"/>
          <w:szCs w:val="24"/>
        </w:rPr>
        <w:t xml:space="preserve"> </w:t>
      </w:r>
    </w:p>
    <w:p w14:paraId="4243A324" w14:textId="77777777" w:rsidR="00D41F96" w:rsidRPr="00A16EC1" w:rsidRDefault="008B78B4" w:rsidP="00D41F96">
      <w:pPr>
        <w:pStyle w:val="ListParagraph"/>
        <w:numPr>
          <w:ilvl w:val="0"/>
          <w:numId w:val="23"/>
        </w:numPr>
        <w:spacing w:after="0" w:line="360" w:lineRule="auto"/>
        <w:rPr>
          <w:rFonts w:asciiTheme="minorHAnsi" w:hAnsiTheme="minorHAnsi" w:cstheme="minorHAnsi"/>
          <w:sz w:val="24"/>
          <w:szCs w:val="24"/>
        </w:rPr>
      </w:pPr>
      <w:r w:rsidRPr="00A16EC1">
        <w:rPr>
          <w:rFonts w:asciiTheme="minorHAnsi" w:hAnsiTheme="minorHAnsi" w:cstheme="minorHAnsi"/>
          <w:sz w:val="24"/>
          <w:szCs w:val="24"/>
        </w:rPr>
        <w:t>The stea</w:t>
      </w:r>
      <w:r w:rsidR="003C4BBC" w:rsidRPr="00A16EC1">
        <w:rPr>
          <w:rFonts w:asciiTheme="minorHAnsi" w:hAnsiTheme="minorHAnsi" w:cstheme="minorHAnsi"/>
          <w:sz w:val="24"/>
          <w:szCs w:val="24"/>
        </w:rPr>
        <w:t xml:space="preserve">m drill team appears tense, focused, and worried about the outcome. </w:t>
      </w:r>
      <w:r w:rsidR="00CA6958" w:rsidRPr="00A16EC1">
        <w:rPr>
          <w:rFonts w:asciiTheme="minorHAnsi" w:hAnsiTheme="minorHAnsi" w:cstheme="minorHAnsi"/>
          <w:sz w:val="24"/>
          <w:szCs w:val="24"/>
        </w:rPr>
        <w:t>The man in the suit looking on could be a financial backer maybe; he is looking o</w:t>
      </w:r>
      <w:r w:rsidR="00711FA1" w:rsidRPr="00A16EC1">
        <w:rPr>
          <w:rFonts w:asciiTheme="minorHAnsi" w:hAnsiTheme="minorHAnsi" w:cstheme="minorHAnsi"/>
          <w:sz w:val="24"/>
          <w:szCs w:val="24"/>
        </w:rPr>
        <w:t>n intently, dressed in his suit</w:t>
      </w:r>
      <w:r w:rsidR="00CA6958" w:rsidRPr="00A16EC1">
        <w:rPr>
          <w:rFonts w:asciiTheme="minorHAnsi" w:hAnsiTheme="minorHAnsi" w:cstheme="minorHAnsi"/>
          <w:sz w:val="24"/>
          <w:szCs w:val="24"/>
        </w:rPr>
        <w:t xml:space="preserve">, at what the drillers are doing.  There are a great deal of other people looking on also, watching John Henry and his shaker, everyone very interested in this display of human strength against machine. </w:t>
      </w:r>
      <w:r w:rsidR="003C4BBC" w:rsidRPr="00A16EC1">
        <w:rPr>
          <w:rFonts w:asciiTheme="minorHAnsi" w:hAnsiTheme="minorHAnsi" w:cstheme="minorHAnsi"/>
          <w:sz w:val="24"/>
          <w:szCs w:val="24"/>
        </w:rPr>
        <w:t>Both of the members</w:t>
      </w:r>
      <w:r w:rsidR="00CA6958" w:rsidRPr="00A16EC1">
        <w:rPr>
          <w:rFonts w:asciiTheme="minorHAnsi" w:hAnsiTheme="minorHAnsi" w:cstheme="minorHAnsi"/>
          <w:sz w:val="24"/>
          <w:szCs w:val="24"/>
        </w:rPr>
        <w:t xml:space="preserve"> of the drill team</w:t>
      </w:r>
      <w:r w:rsidR="003C4BBC" w:rsidRPr="00A16EC1">
        <w:rPr>
          <w:rFonts w:asciiTheme="minorHAnsi" w:hAnsiTheme="minorHAnsi" w:cstheme="minorHAnsi"/>
          <w:sz w:val="24"/>
          <w:szCs w:val="24"/>
        </w:rPr>
        <w:t xml:space="preserve"> are Caucasian. The hammer team appears jovial and confident. This is especially evident through the shaker’s smile.</w:t>
      </w:r>
    </w:p>
    <w:p w14:paraId="37D6612A" w14:textId="77777777" w:rsidR="003C4BBC" w:rsidRPr="00A16EC1" w:rsidRDefault="003C4BBC" w:rsidP="00D41F96">
      <w:pPr>
        <w:pStyle w:val="ListParagraph"/>
        <w:spacing w:after="0" w:line="360" w:lineRule="auto"/>
        <w:rPr>
          <w:rFonts w:asciiTheme="minorHAnsi" w:hAnsiTheme="minorHAnsi" w:cstheme="minorHAnsi"/>
          <w:sz w:val="24"/>
          <w:szCs w:val="24"/>
        </w:rPr>
      </w:pPr>
    </w:p>
    <w:p w14:paraId="365A4DDE" w14:textId="77777777" w:rsidR="003C4BBC" w:rsidRPr="00A16EC1" w:rsidRDefault="003C4BBC" w:rsidP="00D41F96">
      <w:pPr>
        <w:spacing w:after="0" w:line="360" w:lineRule="auto"/>
        <w:ind w:firstLine="360"/>
        <w:contextualSpacing/>
        <w:rPr>
          <w:rFonts w:asciiTheme="minorHAnsi" w:hAnsiTheme="minorHAnsi" w:cstheme="minorHAnsi"/>
          <w:sz w:val="24"/>
          <w:szCs w:val="24"/>
        </w:rPr>
      </w:pPr>
      <w:r w:rsidRPr="00A16EC1">
        <w:rPr>
          <w:rFonts w:asciiTheme="minorHAnsi" w:hAnsiTheme="minorHAnsi" w:cstheme="minorHAnsi"/>
          <w:sz w:val="24"/>
          <w:szCs w:val="24"/>
        </w:rPr>
        <w:t>John Henry Died with a Hammer in His Hand</w:t>
      </w:r>
      <w:r w:rsidR="008B78B4" w:rsidRPr="00A16EC1">
        <w:rPr>
          <w:rFonts w:asciiTheme="minorHAnsi" w:hAnsiTheme="minorHAnsi" w:cstheme="minorHAnsi"/>
          <w:sz w:val="24"/>
          <w:szCs w:val="24"/>
        </w:rPr>
        <w:t xml:space="preserve">  </w:t>
      </w:r>
    </w:p>
    <w:p w14:paraId="416A0DAC" w14:textId="77777777" w:rsidR="003C4BBC" w:rsidRPr="00A16EC1" w:rsidRDefault="003C4BBC" w:rsidP="00D41F96">
      <w:pPr>
        <w:pStyle w:val="ListParagraph"/>
        <w:numPr>
          <w:ilvl w:val="0"/>
          <w:numId w:val="23"/>
        </w:numPr>
        <w:spacing w:after="0" w:line="360" w:lineRule="auto"/>
        <w:rPr>
          <w:rFonts w:asciiTheme="minorHAnsi" w:hAnsiTheme="minorHAnsi" w:cstheme="minorHAnsi"/>
          <w:sz w:val="24"/>
          <w:szCs w:val="24"/>
        </w:rPr>
      </w:pPr>
      <w:r w:rsidRPr="00A16EC1">
        <w:rPr>
          <w:rFonts w:asciiTheme="minorHAnsi" w:hAnsiTheme="minorHAnsi" w:cstheme="minorHAnsi"/>
          <w:sz w:val="24"/>
          <w:szCs w:val="24"/>
        </w:rPr>
        <w:t xml:space="preserve">Answers will vary. 1) The donkey appears respectful with his head bowed and eyes closed. 2) The kneeling man at John Henry’s feet wearing the top hat appears solemn and respectful, particularly because of his stance. 3) The man wearing the red plaid shirt appears shocked with his mouth and eyes wide open. </w:t>
      </w:r>
    </w:p>
    <w:p w14:paraId="1C9B5907" w14:textId="77777777" w:rsidR="00B14F6C" w:rsidRPr="00A16EC1" w:rsidRDefault="003C4BBC" w:rsidP="00D41F96">
      <w:pPr>
        <w:pStyle w:val="ListParagraph"/>
        <w:numPr>
          <w:ilvl w:val="0"/>
          <w:numId w:val="23"/>
        </w:numPr>
        <w:spacing w:after="0" w:line="360" w:lineRule="auto"/>
        <w:rPr>
          <w:rFonts w:asciiTheme="minorHAnsi" w:hAnsiTheme="minorHAnsi" w:cstheme="minorHAnsi"/>
          <w:sz w:val="24"/>
          <w:szCs w:val="24"/>
        </w:rPr>
      </w:pPr>
      <w:r w:rsidRPr="00A16EC1">
        <w:rPr>
          <w:rFonts w:asciiTheme="minorHAnsi" w:hAnsiTheme="minorHAnsi" w:cstheme="minorHAnsi"/>
          <w:sz w:val="24"/>
          <w:szCs w:val="24"/>
        </w:rPr>
        <w:t xml:space="preserve">Despite the fact that he is dead, John Henry appears strong. He is facing up, just as he faced his opposition. Several times in </w:t>
      </w:r>
      <w:r w:rsidR="00B14F6C" w:rsidRPr="00A16EC1">
        <w:rPr>
          <w:rFonts w:asciiTheme="minorHAnsi" w:hAnsiTheme="minorHAnsi" w:cstheme="minorHAnsi"/>
          <w:sz w:val="24"/>
          <w:szCs w:val="24"/>
        </w:rPr>
        <w:t>the ballad, he stated “I’d die with the hammer in my hand” (line 34). He remained true to his word. John Henry’s body is in a crucified position. Like Christ, John Henry sacrificed his life for the common man</w:t>
      </w:r>
      <w:r w:rsidR="005972AD" w:rsidRPr="00A16EC1">
        <w:rPr>
          <w:rFonts w:asciiTheme="minorHAnsi" w:hAnsiTheme="minorHAnsi" w:cstheme="minorHAnsi"/>
          <w:sz w:val="24"/>
          <w:szCs w:val="24"/>
        </w:rPr>
        <w:t xml:space="preserve">. As a representative of the common man, he proved that a man could not be replaced by a machine. </w:t>
      </w:r>
      <w:r w:rsidR="00B14F6C" w:rsidRPr="00A16EC1">
        <w:rPr>
          <w:rFonts w:asciiTheme="minorHAnsi" w:hAnsiTheme="minorHAnsi" w:cstheme="minorHAnsi"/>
          <w:sz w:val="24"/>
          <w:szCs w:val="24"/>
        </w:rPr>
        <w:t xml:space="preserve"> </w:t>
      </w:r>
    </w:p>
    <w:p w14:paraId="0EB31758" w14:textId="77777777" w:rsidR="00B14F6C" w:rsidRDefault="00B14F6C" w:rsidP="00D41F96">
      <w:pPr>
        <w:pStyle w:val="ListParagraph"/>
        <w:numPr>
          <w:ilvl w:val="0"/>
          <w:numId w:val="23"/>
        </w:numPr>
        <w:spacing w:after="0" w:line="360" w:lineRule="auto"/>
        <w:rPr>
          <w:rFonts w:asciiTheme="minorHAnsi" w:hAnsiTheme="minorHAnsi" w:cstheme="minorHAnsi"/>
          <w:sz w:val="24"/>
          <w:szCs w:val="24"/>
        </w:rPr>
      </w:pPr>
      <w:r w:rsidRPr="00A16EC1">
        <w:rPr>
          <w:rFonts w:asciiTheme="minorHAnsi" w:hAnsiTheme="minorHAnsi" w:cstheme="minorHAnsi"/>
          <w:sz w:val="24"/>
          <w:szCs w:val="24"/>
        </w:rPr>
        <w:lastRenderedPageBreak/>
        <w:t>All three paintings reflect his strength and confidence. In all three paintings he is the central focal point; viewers of the painting, like viewers of his life, are drawn to hi</w:t>
      </w:r>
      <w:r w:rsidR="00832482" w:rsidRPr="00A16EC1">
        <w:rPr>
          <w:rFonts w:asciiTheme="minorHAnsi" w:hAnsiTheme="minorHAnsi" w:cstheme="minorHAnsi"/>
          <w:sz w:val="24"/>
          <w:szCs w:val="24"/>
        </w:rPr>
        <w:t xml:space="preserve">m as is evidenced by the huge crowd in two of the paintings watching him work. </w:t>
      </w:r>
    </w:p>
    <w:p w14:paraId="20ABAF4D" w14:textId="77777777" w:rsidR="000040A4" w:rsidRDefault="000040A4" w:rsidP="000040A4">
      <w:pPr>
        <w:spacing w:after="0" w:line="360" w:lineRule="auto"/>
        <w:rPr>
          <w:rFonts w:asciiTheme="minorHAnsi" w:hAnsiTheme="minorHAnsi" w:cstheme="minorHAnsi"/>
          <w:sz w:val="24"/>
          <w:szCs w:val="24"/>
        </w:rPr>
      </w:pPr>
    </w:p>
    <w:p w14:paraId="1D01AEEC" w14:textId="77777777" w:rsidR="000040A4" w:rsidRDefault="000040A4" w:rsidP="000040A4">
      <w:pPr>
        <w:spacing w:after="0" w:line="360" w:lineRule="auto"/>
        <w:rPr>
          <w:rFonts w:asciiTheme="minorHAnsi" w:hAnsiTheme="minorHAnsi" w:cstheme="minorHAnsi"/>
          <w:sz w:val="24"/>
          <w:szCs w:val="24"/>
        </w:rPr>
      </w:pPr>
    </w:p>
    <w:p w14:paraId="64A05E49" w14:textId="77777777" w:rsidR="000040A4" w:rsidRDefault="000040A4" w:rsidP="000040A4">
      <w:pPr>
        <w:spacing w:after="0" w:line="360" w:lineRule="auto"/>
        <w:rPr>
          <w:rFonts w:asciiTheme="minorHAnsi" w:hAnsiTheme="minorHAnsi" w:cstheme="minorHAnsi"/>
          <w:sz w:val="24"/>
          <w:szCs w:val="24"/>
        </w:rPr>
      </w:pPr>
    </w:p>
    <w:p w14:paraId="774E0C74" w14:textId="77777777" w:rsidR="000040A4" w:rsidRDefault="000040A4" w:rsidP="000040A4">
      <w:pPr>
        <w:spacing w:after="0" w:line="360" w:lineRule="auto"/>
        <w:rPr>
          <w:rFonts w:asciiTheme="minorHAnsi" w:hAnsiTheme="minorHAnsi" w:cstheme="minorHAnsi"/>
          <w:sz w:val="24"/>
          <w:szCs w:val="24"/>
        </w:rPr>
      </w:pPr>
    </w:p>
    <w:p w14:paraId="0840BA9A" w14:textId="77777777" w:rsidR="000040A4" w:rsidRDefault="000040A4" w:rsidP="000040A4">
      <w:pPr>
        <w:spacing w:after="0" w:line="360" w:lineRule="auto"/>
        <w:rPr>
          <w:rFonts w:asciiTheme="minorHAnsi" w:hAnsiTheme="minorHAnsi" w:cstheme="minorHAnsi"/>
          <w:sz w:val="24"/>
          <w:szCs w:val="24"/>
        </w:rPr>
      </w:pPr>
    </w:p>
    <w:p w14:paraId="36434E2F" w14:textId="77777777" w:rsidR="000040A4" w:rsidRDefault="000040A4" w:rsidP="000040A4">
      <w:pPr>
        <w:spacing w:after="0" w:line="360" w:lineRule="auto"/>
        <w:rPr>
          <w:rFonts w:asciiTheme="minorHAnsi" w:hAnsiTheme="minorHAnsi" w:cstheme="minorHAnsi"/>
          <w:sz w:val="24"/>
          <w:szCs w:val="24"/>
        </w:rPr>
      </w:pPr>
    </w:p>
    <w:p w14:paraId="4F1B294E" w14:textId="77777777" w:rsidR="000040A4" w:rsidRDefault="000040A4" w:rsidP="000040A4">
      <w:pPr>
        <w:spacing w:after="0" w:line="360" w:lineRule="auto"/>
        <w:rPr>
          <w:rFonts w:asciiTheme="minorHAnsi" w:hAnsiTheme="minorHAnsi" w:cstheme="minorHAnsi"/>
          <w:sz w:val="24"/>
          <w:szCs w:val="24"/>
        </w:rPr>
      </w:pPr>
    </w:p>
    <w:p w14:paraId="600C7312" w14:textId="77777777" w:rsidR="000040A4" w:rsidRDefault="000040A4" w:rsidP="000040A4">
      <w:pPr>
        <w:spacing w:after="0" w:line="360" w:lineRule="auto"/>
        <w:rPr>
          <w:rFonts w:asciiTheme="minorHAnsi" w:hAnsiTheme="minorHAnsi" w:cstheme="minorHAnsi"/>
          <w:sz w:val="24"/>
          <w:szCs w:val="24"/>
        </w:rPr>
      </w:pPr>
    </w:p>
    <w:p w14:paraId="58A75C4B" w14:textId="77777777" w:rsidR="000040A4" w:rsidRDefault="000040A4" w:rsidP="000040A4">
      <w:pPr>
        <w:spacing w:after="0" w:line="360" w:lineRule="auto"/>
        <w:rPr>
          <w:rFonts w:asciiTheme="minorHAnsi" w:hAnsiTheme="minorHAnsi" w:cstheme="minorHAnsi"/>
          <w:sz w:val="24"/>
          <w:szCs w:val="24"/>
        </w:rPr>
      </w:pPr>
    </w:p>
    <w:p w14:paraId="278C9286" w14:textId="77777777" w:rsidR="000040A4" w:rsidRDefault="000040A4" w:rsidP="000040A4">
      <w:pPr>
        <w:spacing w:after="0" w:line="360" w:lineRule="auto"/>
        <w:rPr>
          <w:rFonts w:asciiTheme="minorHAnsi" w:hAnsiTheme="minorHAnsi" w:cstheme="minorHAnsi"/>
          <w:sz w:val="24"/>
          <w:szCs w:val="24"/>
        </w:rPr>
      </w:pPr>
    </w:p>
    <w:p w14:paraId="56DDDA06" w14:textId="77777777" w:rsidR="000040A4" w:rsidRDefault="000040A4" w:rsidP="000040A4">
      <w:pPr>
        <w:spacing w:after="0" w:line="360" w:lineRule="auto"/>
        <w:rPr>
          <w:rFonts w:asciiTheme="minorHAnsi" w:hAnsiTheme="minorHAnsi" w:cstheme="minorHAnsi"/>
          <w:sz w:val="24"/>
          <w:szCs w:val="24"/>
        </w:rPr>
      </w:pPr>
    </w:p>
    <w:p w14:paraId="1801ECA0" w14:textId="77777777" w:rsidR="000040A4" w:rsidRDefault="000040A4" w:rsidP="000040A4">
      <w:pPr>
        <w:spacing w:after="0" w:line="360" w:lineRule="auto"/>
        <w:rPr>
          <w:rFonts w:asciiTheme="minorHAnsi" w:hAnsiTheme="minorHAnsi" w:cstheme="minorHAnsi"/>
          <w:sz w:val="24"/>
          <w:szCs w:val="24"/>
        </w:rPr>
      </w:pPr>
    </w:p>
    <w:p w14:paraId="1CDF84CD" w14:textId="77777777" w:rsidR="000040A4" w:rsidRDefault="000040A4" w:rsidP="000040A4">
      <w:pPr>
        <w:spacing w:after="0" w:line="360" w:lineRule="auto"/>
        <w:rPr>
          <w:rFonts w:asciiTheme="minorHAnsi" w:hAnsiTheme="minorHAnsi" w:cstheme="minorHAnsi"/>
          <w:sz w:val="24"/>
          <w:szCs w:val="24"/>
        </w:rPr>
      </w:pPr>
    </w:p>
    <w:p w14:paraId="45F67BAC" w14:textId="77777777" w:rsidR="000040A4" w:rsidRDefault="000040A4" w:rsidP="000040A4">
      <w:pPr>
        <w:spacing w:after="0" w:line="360" w:lineRule="auto"/>
        <w:rPr>
          <w:rFonts w:asciiTheme="minorHAnsi" w:hAnsiTheme="minorHAnsi" w:cstheme="minorHAnsi"/>
          <w:sz w:val="24"/>
          <w:szCs w:val="24"/>
        </w:rPr>
      </w:pPr>
    </w:p>
    <w:p w14:paraId="1BF34F1A" w14:textId="77777777" w:rsidR="000040A4" w:rsidRDefault="000040A4" w:rsidP="000040A4">
      <w:pPr>
        <w:spacing w:after="0" w:line="360" w:lineRule="auto"/>
        <w:rPr>
          <w:rFonts w:asciiTheme="minorHAnsi" w:hAnsiTheme="minorHAnsi" w:cstheme="minorHAnsi"/>
          <w:sz w:val="24"/>
          <w:szCs w:val="24"/>
        </w:rPr>
      </w:pPr>
    </w:p>
    <w:p w14:paraId="602E5536" w14:textId="77777777" w:rsidR="000040A4" w:rsidRDefault="000040A4" w:rsidP="000040A4">
      <w:pPr>
        <w:spacing w:after="0" w:line="360" w:lineRule="auto"/>
        <w:rPr>
          <w:rFonts w:asciiTheme="minorHAnsi" w:hAnsiTheme="minorHAnsi" w:cstheme="minorHAnsi"/>
          <w:sz w:val="24"/>
          <w:szCs w:val="24"/>
        </w:rPr>
      </w:pPr>
    </w:p>
    <w:p w14:paraId="6C87DE5E" w14:textId="77777777" w:rsidR="000040A4" w:rsidRDefault="000040A4" w:rsidP="000040A4">
      <w:pPr>
        <w:spacing w:after="0" w:line="360" w:lineRule="auto"/>
        <w:rPr>
          <w:rFonts w:asciiTheme="minorHAnsi" w:hAnsiTheme="minorHAnsi" w:cstheme="minorHAnsi"/>
          <w:sz w:val="24"/>
          <w:szCs w:val="24"/>
        </w:rPr>
      </w:pPr>
    </w:p>
    <w:p w14:paraId="336AAF9D" w14:textId="77777777" w:rsidR="000040A4" w:rsidRPr="000040A4" w:rsidRDefault="000040A4" w:rsidP="000040A4">
      <w:pPr>
        <w:spacing w:after="0" w:line="360" w:lineRule="auto"/>
        <w:rPr>
          <w:rFonts w:asciiTheme="minorHAnsi" w:hAnsiTheme="minorHAnsi" w:cstheme="minorHAnsi"/>
          <w:sz w:val="24"/>
          <w:szCs w:val="24"/>
        </w:rPr>
      </w:pPr>
    </w:p>
    <w:p w14:paraId="180A25CD" w14:textId="77777777" w:rsidR="000040A4" w:rsidRDefault="000040A4" w:rsidP="000040A4">
      <w:pPr>
        <w:spacing w:after="0" w:line="360" w:lineRule="auto"/>
        <w:contextualSpacing/>
        <w:rPr>
          <w:rFonts w:asciiTheme="minorHAnsi" w:hAnsiTheme="minorHAnsi" w:cstheme="minorHAnsi"/>
          <w:highlight w:val="lightGray"/>
        </w:rPr>
        <w:sectPr w:rsidR="000040A4" w:rsidSect="001034D9">
          <w:head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7934E7C" w14:textId="70DA2D3F" w:rsidR="0018635B" w:rsidRDefault="000040A4" w:rsidP="000040A4">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lastRenderedPageBreak/>
        <w:t>Name ______________________________________________</w:t>
      </w:r>
      <w:r>
        <w:rPr>
          <w:rFonts w:asciiTheme="minorHAnsi" w:hAnsiTheme="minorHAnsi" w:cstheme="minorHAnsi"/>
          <w:sz w:val="24"/>
          <w:szCs w:val="24"/>
        </w:rPr>
        <w:tab/>
        <w:t>Date ________________</w:t>
      </w:r>
    </w:p>
    <w:p w14:paraId="4DC3EFFA" w14:textId="77777777" w:rsidR="000040A4" w:rsidRDefault="000040A4" w:rsidP="003B5C73">
      <w:pPr>
        <w:spacing w:after="0" w:line="360" w:lineRule="auto"/>
        <w:contextualSpacing/>
        <w:rPr>
          <w:rFonts w:asciiTheme="minorHAnsi" w:hAnsiTheme="minorHAnsi" w:cstheme="minorHAnsi"/>
          <w:sz w:val="24"/>
          <w:szCs w:val="24"/>
        </w:rPr>
      </w:pPr>
    </w:p>
    <w:p w14:paraId="7D06CB82" w14:textId="4E26E864" w:rsidR="000040A4" w:rsidRPr="003B5C73" w:rsidRDefault="000040A4" w:rsidP="003B5C73">
      <w:pPr>
        <w:spacing w:after="0" w:line="360" w:lineRule="auto"/>
        <w:contextualSpacing/>
        <w:jc w:val="center"/>
        <w:rPr>
          <w:rFonts w:asciiTheme="minorHAnsi" w:hAnsiTheme="minorHAnsi" w:cstheme="minorHAnsi"/>
          <w:b/>
          <w:sz w:val="28"/>
          <w:szCs w:val="28"/>
        </w:rPr>
      </w:pPr>
      <w:r w:rsidRPr="003B5C73">
        <w:rPr>
          <w:rFonts w:asciiTheme="minorHAnsi" w:hAnsiTheme="minorHAnsi" w:cstheme="minorHAnsi"/>
          <w:b/>
          <w:sz w:val="28"/>
          <w:szCs w:val="28"/>
        </w:rPr>
        <w:t>“John Henry”</w:t>
      </w:r>
    </w:p>
    <w:p w14:paraId="2CB5BD94" w14:textId="77777777" w:rsidR="003B5C73" w:rsidRPr="003B5C73" w:rsidRDefault="003B5C73" w:rsidP="003B5C73">
      <w:pPr>
        <w:pStyle w:val="ListParagraph"/>
        <w:spacing w:after="0" w:line="360" w:lineRule="auto"/>
        <w:ind w:left="360"/>
        <w:rPr>
          <w:rFonts w:asciiTheme="minorHAnsi" w:hAnsiTheme="minorHAnsi" w:cstheme="minorHAnsi"/>
          <w:sz w:val="24"/>
          <w:szCs w:val="24"/>
        </w:rPr>
      </w:pPr>
    </w:p>
    <w:p w14:paraId="45AE1374" w14:textId="3CB8E8E0" w:rsidR="000040A4" w:rsidRPr="003B5C73" w:rsidRDefault="003B5C73" w:rsidP="003B5C73">
      <w:pPr>
        <w:pStyle w:val="ListParagraph"/>
        <w:numPr>
          <w:ilvl w:val="0"/>
          <w:numId w:val="28"/>
        </w:numPr>
        <w:spacing w:after="0" w:line="360" w:lineRule="auto"/>
        <w:rPr>
          <w:rFonts w:asciiTheme="minorHAnsi" w:hAnsiTheme="minorHAnsi" w:cstheme="minorHAnsi"/>
          <w:sz w:val="24"/>
          <w:szCs w:val="24"/>
        </w:rPr>
      </w:pPr>
      <w:r w:rsidRPr="00462FD1">
        <w:rPr>
          <w:sz w:val="24"/>
          <w:szCs w:val="24"/>
        </w:rPr>
        <w:t>What is a ballad?</w:t>
      </w:r>
    </w:p>
    <w:p w14:paraId="53369A6D" w14:textId="77777777" w:rsidR="003B5C73" w:rsidRDefault="003B5C73" w:rsidP="003B5C73">
      <w:pPr>
        <w:spacing w:after="0" w:line="360" w:lineRule="auto"/>
        <w:rPr>
          <w:rFonts w:asciiTheme="minorHAnsi" w:hAnsiTheme="minorHAnsi" w:cstheme="minorHAnsi"/>
          <w:sz w:val="24"/>
          <w:szCs w:val="24"/>
        </w:rPr>
      </w:pPr>
    </w:p>
    <w:p w14:paraId="337D59DE" w14:textId="77777777" w:rsidR="003B5C73" w:rsidRDefault="003B5C73" w:rsidP="003B5C73">
      <w:pPr>
        <w:spacing w:after="0" w:line="360" w:lineRule="auto"/>
        <w:rPr>
          <w:rFonts w:asciiTheme="minorHAnsi" w:hAnsiTheme="minorHAnsi" w:cstheme="minorHAnsi"/>
          <w:sz w:val="24"/>
          <w:szCs w:val="24"/>
        </w:rPr>
      </w:pPr>
    </w:p>
    <w:p w14:paraId="6AED6540" w14:textId="77777777" w:rsidR="003B5C73" w:rsidRDefault="003B5C73" w:rsidP="003B5C73">
      <w:pPr>
        <w:spacing w:after="0" w:line="360" w:lineRule="auto"/>
        <w:rPr>
          <w:rFonts w:asciiTheme="minorHAnsi" w:hAnsiTheme="minorHAnsi" w:cstheme="minorHAnsi"/>
          <w:sz w:val="24"/>
          <w:szCs w:val="24"/>
        </w:rPr>
      </w:pPr>
    </w:p>
    <w:p w14:paraId="30522CA8" w14:textId="77777777" w:rsidR="003B5C73" w:rsidRPr="003B5C73" w:rsidRDefault="003B5C73" w:rsidP="003B5C73">
      <w:pPr>
        <w:spacing w:after="0" w:line="360" w:lineRule="auto"/>
        <w:rPr>
          <w:rFonts w:asciiTheme="minorHAnsi" w:hAnsiTheme="minorHAnsi" w:cstheme="minorHAnsi"/>
          <w:sz w:val="24"/>
          <w:szCs w:val="24"/>
        </w:rPr>
      </w:pPr>
    </w:p>
    <w:p w14:paraId="1CCAAA60" w14:textId="542776D7" w:rsidR="003B5C73" w:rsidRPr="003B5C73" w:rsidRDefault="003B5C73" w:rsidP="003B5C73">
      <w:pPr>
        <w:pStyle w:val="ListParagraph"/>
        <w:numPr>
          <w:ilvl w:val="0"/>
          <w:numId w:val="28"/>
        </w:numPr>
        <w:spacing w:after="0" w:line="360" w:lineRule="auto"/>
        <w:rPr>
          <w:rFonts w:asciiTheme="minorHAnsi" w:hAnsiTheme="minorHAnsi" w:cstheme="minorHAnsi"/>
          <w:sz w:val="24"/>
          <w:szCs w:val="24"/>
        </w:rPr>
      </w:pPr>
      <w:r w:rsidRPr="00462FD1">
        <w:rPr>
          <w:sz w:val="24"/>
          <w:szCs w:val="24"/>
        </w:rPr>
        <w:t>What do you learn about John Henry f</w:t>
      </w:r>
      <w:r w:rsidR="00B57159">
        <w:rPr>
          <w:sz w:val="24"/>
          <w:szCs w:val="24"/>
        </w:rPr>
        <w:t>rom the introduction on page ___</w:t>
      </w:r>
      <w:r w:rsidRPr="00462FD1">
        <w:rPr>
          <w:sz w:val="24"/>
          <w:szCs w:val="24"/>
        </w:rPr>
        <w:t>?</w:t>
      </w:r>
    </w:p>
    <w:p w14:paraId="5B87EBCA" w14:textId="77777777" w:rsidR="003B5C73" w:rsidRDefault="003B5C73" w:rsidP="003B5C73">
      <w:pPr>
        <w:spacing w:after="0" w:line="360" w:lineRule="auto"/>
        <w:rPr>
          <w:rFonts w:asciiTheme="minorHAnsi" w:hAnsiTheme="minorHAnsi" w:cstheme="minorHAnsi"/>
          <w:sz w:val="24"/>
          <w:szCs w:val="24"/>
        </w:rPr>
      </w:pPr>
    </w:p>
    <w:p w14:paraId="3B545073" w14:textId="77777777" w:rsidR="003B5C73" w:rsidRDefault="003B5C73" w:rsidP="003B5C73">
      <w:pPr>
        <w:spacing w:after="0" w:line="360" w:lineRule="auto"/>
        <w:rPr>
          <w:rFonts w:asciiTheme="minorHAnsi" w:hAnsiTheme="minorHAnsi" w:cstheme="minorHAnsi"/>
          <w:sz w:val="24"/>
          <w:szCs w:val="24"/>
        </w:rPr>
      </w:pPr>
    </w:p>
    <w:p w14:paraId="2C9F2E76" w14:textId="77777777" w:rsidR="003B5C73" w:rsidRDefault="003B5C73" w:rsidP="003B5C73">
      <w:pPr>
        <w:spacing w:after="0" w:line="360" w:lineRule="auto"/>
        <w:rPr>
          <w:rFonts w:asciiTheme="minorHAnsi" w:hAnsiTheme="minorHAnsi" w:cstheme="minorHAnsi"/>
          <w:sz w:val="24"/>
          <w:szCs w:val="24"/>
        </w:rPr>
      </w:pPr>
    </w:p>
    <w:p w14:paraId="71C620CF" w14:textId="77777777" w:rsidR="003B5C73" w:rsidRPr="003B5C73" w:rsidRDefault="003B5C73" w:rsidP="003B5C73">
      <w:pPr>
        <w:spacing w:after="0" w:line="360" w:lineRule="auto"/>
        <w:rPr>
          <w:rFonts w:asciiTheme="minorHAnsi" w:hAnsiTheme="minorHAnsi" w:cstheme="minorHAnsi"/>
          <w:sz w:val="24"/>
          <w:szCs w:val="24"/>
        </w:rPr>
      </w:pPr>
    </w:p>
    <w:p w14:paraId="152524FF" w14:textId="7D69829B" w:rsidR="003B5C73" w:rsidRDefault="003B5C73" w:rsidP="003B5C73">
      <w:pPr>
        <w:pStyle w:val="ListParagraph"/>
        <w:numPr>
          <w:ilvl w:val="0"/>
          <w:numId w:val="28"/>
        </w:numPr>
        <w:spacing w:after="0" w:line="360" w:lineRule="auto"/>
        <w:rPr>
          <w:sz w:val="24"/>
          <w:szCs w:val="24"/>
        </w:rPr>
      </w:pPr>
      <w:r w:rsidRPr="003B5C73">
        <w:rPr>
          <w:sz w:val="24"/>
          <w:szCs w:val="24"/>
        </w:rPr>
        <w:t>What is a steel driving</w:t>
      </w:r>
      <w:r w:rsidR="00B57159">
        <w:rPr>
          <w:sz w:val="24"/>
          <w:szCs w:val="24"/>
        </w:rPr>
        <w:t xml:space="preserve"> man?</w:t>
      </w:r>
    </w:p>
    <w:p w14:paraId="58E58B07" w14:textId="77777777" w:rsidR="003B5C73" w:rsidRDefault="003B5C73" w:rsidP="003B5C73">
      <w:pPr>
        <w:spacing w:after="0" w:line="360" w:lineRule="auto"/>
        <w:rPr>
          <w:sz w:val="24"/>
          <w:szCs w:val="24"/>
        </w:rPr>
      </w:pPr>
    </w:p>
    <w:p w14:paraId="73E3F623" w14:textId="77777777" w:rsidR="003B5C73" w:rsidRDefault="003B5C73" w:rsidP="003B5C73">
      <w:pPr>
        <w:spacing w:after="0" w:line="360" w:lineRule="auto"/>
        <w:rPr>
          <w:sz w:val="24"/>
          <w:szCs w:val="24"/>
        </w:rPr>
      </w:pPr>
    </w:p>
    <w:p w14:paraId="0B668205" w14:textId="77777777" w:rsidR="003B5C73" w:rsidRDefault="003B5C73" w:rsidP="003B5C73">
      <w:pPr>
        <w:spacing w:after="0" w:line="360" w:lineRule="auto"/>
        <w:rPr>
          <w:sz w:val="24"/>
          <w:szCs w:val="24"/>
        </w:rPr>
      </w:pPr>
    </w:p>
    <w:p w14:paraId="7696C378" w14:textId="77777777" w:rsidR="003B5C73" w:rsidRPr="003B5C73" w:rsidRDefault="003B5C73" w:rsidP="003B5C73">
      <w:pPr>
        <w:spacing w:after="0" w:line="360" w:lineRule="auto"/>
        <w:rPr>
          <w:sz w:val="24"/>
          <w:szCs w:val="24"/>
        </w:rPr>
      </w:pPr>
    </w:p>
    <w:p w14:paraId="08A12D3A" w14:textId="2A50B455" w:rsidR="003B5C73" w:rsidRDefault="003B5C73" w:rsidP="003B5C73">
      <w:pPr>
        <w:pStyle w:val="ListParagraph"/>
        <w:numPr>
          <w:ilvl w:val="0"/>
          <w:numId w:val="28"/>
        </w:numPr>
        <w:spacing w:after="0" w:line="360" w:lineRule="auto"/>
        <w:rPr>
          <w:rStyle w:val="Emphasis"/>
          <w:i w:val="0"/>
          <w:sz w:val="24"/>
          <w:szCs w:val="24"/>
        </w:rPr>
      </w:pPr>
      <w:r w:rsidRPr="00462FD1">
        <w:rPr>
          <w:rStyle w:val="Emphasis"/>
          <w:i w:val="0"/>
          <w:sz w:val="24"/>
          <w:szCs w:val="24"/>
        </w:rPr>
        <w:t>What part of John Henry’s life does the repetition in lines 4 and 5 emphasize?</w:t>
      </w:r>
    </w:p>
    <w:p w14:paraId="10D5C1A4" w14:textId="77777777" w:rsidR="003B5C73" w:rsidRDefault="003B5C73" w:rsidP="003B5C73">
      <w:pPr>
        <w:spacing w:after="0" w:line="360" w:lineRule="auto"/>
        <w:rPr>
          <w:rStyle w:val="Emphasis"/>
          <w:i w:val="0"/>
          <w:sz w:val="24"/>
          <w:szCs w:val="24"/>
        </w:rPr>
      </w:pPr>
    </w:p>
    <w:p w14:paraId="1DD160C2" w14:textId="77777777" w:rsidR="003B5C73" w:rsidRDefault="003B5C73" w:rsidP="003B5C73">
      <w:pPr>
        <w:spacing w:after="0" w:line="360" w:lineRule="auto"/>
        <w:rPr>
          <w:rStyle w:val="Emphasis"/>
          <w:i w:val="0"/>
          <w:sz w:val="24"/>
          <w:szCs w:val="24"/>
        </w:rPr>
      </w:pPr>
    </w:p>
    <w:p w14:paraId="0479BF95" w14:textId="77777777" w:rsidR="003B5C73" w:rsidRDefault="003B5C73" w:rsidP="003B5C73">
      <w:pPr>
        <w:spacing w:after="0" w:line="360" w:lineRule="auto"/>
        <w:rPr>
          <w:rStyle w:val="Emphasis"/>
          <w:i w:val="0"/>
          <w:sz w:val="24"/>
          <w:szCs w:val="24"/>
        </w:rPr>
      </w:pPr>
    </w:p>
    <w:p w14:paraId="4DB76715" w14:textId="77777777" w:rsidR="003B5C73" w:rsidRPr="003B5C73" w:rsidRDefault="003B5C73" w:rsidP="003B5C73">
      <w:pPr>
        <w:spacing w:after="0" w:line="360" w:lineRule="auto"/>
        <w:rPr>
          <w:rStyle w:val="Emphasis"/>
          <w:i w:val="0"/>
          <w:sz w:val="24"/>
          <w:szCs w:val="24"/>
        </w:rPr>
      </w:pPr>
    </w:p>
    <w:p w14:paraId="728FC68B" w14:textId="10C0A75A" w:rsidR="003B5C73" w:rsidRDefault="003B5C73" w:rsidP="003B5C73">
      <w:pPr>
        <w:pStyle w:val="ListParagraph"/>
        <w:numPr>
          <w:ilvl w:val="0"/>
          <w:numId w:val="28"/>
        </w:numPr>
        <w:spacing w:after="0" w:line="360" w:lineRule="auto"/>
        <w:rPr>
          <w:sz w:val="24"/>
          <w:szCs w:val="24"/>
        </w:rPr>
      </w:pPr>
      <w:r w:rsidRPr="00D41F96">
        <w:rPr>
          <w:sz w:val="24"/>
          <w:szCs w:val="24"/>
        </w:rPr>
        <w:t xml:space="preserve">Why does the father insist that John Henry have the same job as him? </w:t>
      </w:r>
      <w:r>
        <w:rPr>
          <w:sz w:val="24"/>
          <w:szCs w:val="24"/>
        </w:rPr>
        <w:t>(lines 1-5)</w:t>
      </w:r>
    </w:p>
    <w:p w14:paraId="0FFA7410" w14:textId="77777777" w:rsidR="003B5C73" w:rsidRDefault="003B5C73" w:rsidP="003B5C73">
      <w:pPr>
        <w:spacing w:after="0" w:line="360" w:lineRule="auto"/>
        <w:rPr>
          <w:sz w:val="24"/>
          <w:szCs w:val="24"/>
        </w:rPr>
      </w:pPr>
    </w:p>
    <w:p w14:paraId="2C8101BD" w14:textId="77777777" w:rsidR="003B5C73" w:rsidRDefault="003B5C73" w:rsidP="003B5C73">
      <w:pPr>
        <w:spacing w:after="0" w:line="360" w:lineRule="auto"/>
        <w:rPr>
          <w:sz w:val="24"/>
          <w:szCs w:val="24"/>
        </w:rPr>
      </w:pPr>
    </w:p>
    <w:p w14:paraId="6C2C6768" w14:textId="77777777" w:rsidR="003B5C73" w:rsidRDefault="003B5C73" w:rsidP="003B5C73">
      <w:pPr>
        <w:spacing w:after="0" w:line="360" w:lineRule="auto"/>
        <w:rPr>
          <w:sz w:val="24"/>
          <w:szCs w:val="24"/>
        </w:rPr>
      </w:pPr>
    </w:p>
    <w:p w14:paraId="7E87E003" w14:textId="77777777" w:rsidR="003B5C73" w:rsidRPr="003B5C73" w:rsidRDefault="003B5C73" w:rsidP="003B5C73">
      <w:pPr>
        <w:spacing w:after="0" w:line="360" w:lineRule="auto"/>
        <w:rPr>
          <w:sz w:val="24"/>
          <w:szCs w:val="24"/>
        </w:rPr>
      </w:pPr>
    </w:p>
    <w:p w14:paraId="672ED68E" w14:textId="07389D39" w:rsidR="003B5C73" w:rsidRDefault="003B5C73" w:rsidP="003B5C73">
      <w:pPr>
        <w:pStyle w:val="ListParagraph"/>
        <w:numPr>
          <w:ilvl w:val="0"/>
          <w:numId w:val="28"/>
        </w:numPr>
        <w:spacing w:after="0" w:line="360" w:lineRule="auto"/>
        <w:rPr>
          <w:sz w:val="24"/>
          <w:szCs w:val="24"/>
        </w:rPr>
      </w:pPr>
      <w:r w:rsidRPr="003B5C73">
        <w:rPr>
          <w:sz w:val="24"/>
          <w:szCs w:val="24"/>
        </w:rPr>
        <w:lastRenderedPageBreak/>
        <w:t xml:space="preserve">What makes the hammer squeal? </w:t>
      </w:r>
      <w:r w:rsidR="00CB5134">
        <w:rPr>
          <w:sz w:val="24"/>
          <w:szCs w:val="24"/>
        </w:rPr>
        <w:t>(lines 9-10</w:t>
      </w:r>
      <w:r w:rsidRPr="003B5C73">
        <w:rPr>
          <w:sz w:val="24"/>
          <w:szCs w:val="24"/>
        </w:rPr>
        <w:t>)</w:t>
      </w:r>
    </w:p>
    <w:p w14:paraId="3DA9CE33" w14:textId="77777777" w:rsidR="003B5C73" w:rsidRDefault="003B5C73" w:rsidP="003B5C73">
      <w:pPr>
        <w:spacing w:after="0" w:line="360" w:lineRule="auto"/>
        <w:rPr>
          <w:sz w:val="24"/>
          <w:szCs w:val="24"/>
        </w:rPr>
      </w:pPr>
    </w:p>
    <w:p w14:paraId="3C391CBC" w14:textId="77777777" w:rsidR="003B5C73" w:rsidRDefault="003B5C73" w:rsidP="003B5C73">
      <w:pPr>
        <w:spacing w:after="0" w:line="360" w:lineRule="auto"/>
        <w:rPr>
          <w:sz w:val="24"/>
          <w:szCs w:val="24"/>
        </w:rPr>
      </w:pPr>
    </w:p>
    <w:p w14:paraId="76103308" w14:textId="77777777" w:rsidR="003B5C73" w:rsidRDefault="003B5C73" w:rsidP="003B5C73">
      <w:pPr>
        <w:spacing w:after="0" w:line="360" w:lineRule="auto"/>
        <w:rPr>
          <w:sz w:val="24"/>
          <w:szCs w:val="24"/>
        </w:rPr>
      </w:pPr>
    </w:p>
    <w:p w14:paraId="6682B8D5" w14:textId="77777777" w:rsidR="003B5C73" w:rsidRPr="003B5C73" w:rsidRDefault="003B5C73" w:rsidP="003B5C73">
      <w:pPr>
        <w:spacing w:after="0" w:line="360" w:lineRule="auto"/>
        <w:rPr>
          <w:sz w:val="24"/>
          <w:szCs w:val="24"/>
        </w:rPr>
      </w:pPr>
    </w:p>
    <w:p w14:paraId="48545ADE" w14:textId="4693916E" w:rsidR="003B5C73" w:rsidRDefault="003B5C73" w:rsidP="003B5C73">
      <w:pPr>
        <w:pStyle w:val="ListParagraph"/>
        <w:numPr>
          <w:ilvl w:val="0"/>
          <w:numId w:val="28"/>
        </w:numPr>
        <w:spacing w:after="0" w:line="360" w:lineRule="auto"/>
        <w:rPr>
          <w:sz w:val="24"/>
          <w:szCs w:val="24"/>
        </w:rPr>
      </w:pPr>
      <w:r w:rsidRPr="00D41F96">
        <w:rPr>
          <w:sz w:val="24"/>
          <w:szCs w:val="24"/>
        </w:rPr>
        <w:t>What is the last thing John Henry says to his wife? What does</w:t>
      </w:r>
      <w:r>
        <w:rPr>
          <w:sz w:val="24"/>
          <w:szCs w:val="24"/>
        </w:rPr>
        <w:t xml:space="preserve"> this foreshadow? (lines 14-15)</w:t>
      </w:r>
    </w:p>
    <w:p w14:paraId="3FF9B831" w14:textId="77777777" w:rsidR="003B5C73" w:rsidRDefault="003B5C73" w:rsidP="003B5C73">
      <w:pPr>
        <w:spacing w:after="0" w:line="360" w:lineRule="auto"/>
        <w:rPr>
          <w:sz w:val="24"/>
          <w:szCs w:val="24"/>
        </w:rPr>
      </w:pPr>
    </w:p>
    <w:p w14:paraId="1E39FA31" w14:textId="77777777" w:rsidR="003B5C73" w:rsidRDefault="003B5C73" w:rsidP="003B5C73">
      <w:pPr>
        <w:spacing w:after="0" w:line="360" w:lineRule="auto"/>
        <w:rPr>
          <w:sz w:val="24"/>
          <w:szCs w:val="24"/>
        </w:rPr>
      </w:pPr>
    </w:p>
    <w:p w14:paraId="313FF135" w14:textId="77777777" w:rsidR="003B5C73" w:rsidRDefault="003B5C73" w:rsidP="003B5C73">
      <w:pPr>
        <w:spacing w:after="0" w:line="360" w:lineRule="auto"/>
        <w:rPr>
          <w:sz w:val="24"/>
          <w:szCs w:val="24"/>
        </w:rPr>
      </w:pPr>
    </w:p>
    <w:p w14:paraId="7D155C10" w14:textId="77777777" w:rsidR="003B5C73" w:rsidRPr="003B5C73" w:rsidRDefault="003B5C73" w:rsidP="003B5C73">
      <w:pPr>
        <w:spacing w:after="0" w:line="360" w:lineRule="auto"/>
        <w:rPr>
          <w:sz w:val="24"/>
          <w:szCs w:val="24"/>
        </w:rPr>
      </w:pPr>
    </w:p>
    <w:p w14:paraId="2B349E9B" w14:textId="1CB5671E" w:rsidR="003B5C73" w:rsidRDefault="003B5C73" w:rsidP="003B5C73">
      <w:pPr>
        <w:pStyle w:val="ListParagraph"/>
        <w:numPr>
          <w:ilvl w:val="0"/>
          <w:numId w:val="28"/>
        </w:numPr>
        <w:spacing w:after="0" w:line="360" w:lineRule="auto"/>
        <w:rPr>
          <w:sz w:val="24"/>
          <w:szCs w:val="24"/>
        </w:rPr>
      </w:pPr>
      <w:r>
        <w:rPr>
          <w:sz w:val="24"/>
          <w:szCs w:val="24"/>
        </w:rPr>
        <w:t>What is a steam drill?</w:t>
      </w:r>
    </w:p>
    <w:p w14:paraId="3779BB8A" w14:textId="77777777" w:rsidR="003B5C73" w:rsidRDefault="003B5C73" w:rsidP="003B5C73">
      <w:pPr>
        <w:spacing w:after="0" w:line="360" w:lineRule="auto"/>
        <w:rPr>
          <w:sz w:val="24"/>
          <w:szCs w:val="24"/>
        </w:rPr>
      </w:pPr>
    </w:p>
    <w:p w14:paraId="6984DF34" w14:textId="77777777" w:rsidR="003B5C73" w:rsidRDefault="003B5C73" w:rsidP="003B5C73">
      <w:pPr>
        <w:spacing w:after="0" w:line="360" w:lineRule="auto"/>
        <w:rPr>
          <w:sz w:val="24"/>
          <w:szCs w:val="24"/>
        </w:rPr>
      </w:pPr>
    </w:p>
    <w:p w14:paraId="2973BEF6" w14:textId="77777777" w:rsidR="003B5C73" w:rsidRDefault="003B5C73" w:rsidP="003B5C73">
      <w:pPr>
        <w:spacing w:after="0" w:line="360" w:lineRule="auto"/>
        <w:rPr>
          <w:sz w:val="24"/>
          <w:szCs w:val="24"/>
        </w:rPr>
      </w:pPr>
    </w:p>
    <w:p w14:paraId="58719A83" w14:textId="77777777" w:rsidR="003B5C73" w:rsidRPr="003B5C73" w:rsidRDefault="003B5C73" w:rsidP="003B5C73">
      <w:pPr>
        <w:spacing w:after="0" w:line="360" w:lineRule="auto"/>
        <w:rPr>
          <w:sz w:val="24"/>
          <w:szCs w:val="24"/>
        </w:rPr>
      </w:pPr>
    </w:p>
    <w:p w14:paraId="5CC0BAEA" w14:textId="5AEB7E90" w:rsidR="003B5C73" w:rsidRDefault="003B5C73" w:rsidP="003B5C73">
      <w:pPr>
        <w:pStyle w:val="ListParagraph"/>
        <w:numPr>
          <w:ilvl w:val="0"/>
          <w:numId w:val="28"/>
        </w:numPr>
        <w:spacing w:after="0" w:line="360" w:lineRule="auto"/>
        <w:rPr>
          <w:sz w:val="24"/>
          <w:szCs w:val="24"/>
        </w:rPr>
      </w:pPr>
      <w:r>
        <w:rPr>
          <w:sz w:val="24"/>
          <w:szCs w:val="24"/>
        </w:rPr>
        <w:t xml:space="preserve">Why is there a </w:t>
      </w:r>
      <w:r w:rsidRPr="00D41F96">
        <w:rPr>
          <w:sz w:val="24"/>
          <w:szCs w:val="24"/>
        </w:rPr>
        <w:t>competition between the st</w:t>
      </w:r>
      <w:r>
        <w:rPr>
          <w:sz w:val="24"/>
          <w:szCs w:val="24"/>
        </w:rPr>
        <w:t>eam drill and John Henry and w</w:t>
      </w:r>
      <w:r w:rsidRPr="00D41F96">
        <w:rPr>
          <w:sz w:val="24"/>
          <w:szCs w:val="24"/>
        </w:rPr>
        <w:t>hy does John Henry view the steam drill as an opponent? Who won the competition? Provi</w:t>
      </w:r>
      <w:r w:rsidR="00B57159">
        <w:rPr>
          <w:sz w:val="24"/>
          <w:szCs w:val="24"/>
        </w:rPr>
        <w:t>de textual evidence.</w:t>
      </w:r>
    </w:p>
    <w:p w14:paraId="63AE2064" w14:textId="77777777" w:rsidR="00E05489" w:rsidRDefault="00E05489" w:rsidP="00E05489">
      <w:pPr>
        <w:spacing w:after="0" w:line="360" w:lineRule="auto"/>
        <w:rPr>
          <w:sz w:val="24"/>
          <w:szCs w:val="24"/>
        </w:rPr>
      </w:pPr>
    </w:p>
    <w:p w14:paraId="6F256888" w14:textId="77777777" w:rsidR="00E05489" w:rsidRDefault="00E05489" w:rsidP="00E05489">
      <w:pPr>
        <w:spacing w:after="0" w:line="360" w:lineRule="auto"/>
        <w:rPr>
          <w:sz w:val="24"/>
          <w:szCs w:val="24"/>
        </w:rPr>
      </w:pPr>
    </w:p>
    <w:p w14:paraId="09281D53" w14:textId="77777777" w:rsidR="00E05489" w:rsidRDefault="00E05489" w:rsidP="00E05489">
      <w:pPr>
        <w:spacing w:after="0" w:line="360" w:lineRule="auto"/>
        <w:rPr>
          <w:sz w:val="24"/>
          <w:szCs w:val="24"/>
        </w:rPr>
      </w:pPr>
    </w:p>
    <w:p w14:paraId="62F9ACA0" w14:textId="77777777" w:rsidR="00E05489" w:rsidRPr="00E05489" w:rsidRDefault="00E05489" w:rsidP="00E05489">
      <w:pPr>
        <w:spacing w:after="0" w:line="360" w:lineRule="auto"/>
        <w:rPr>
          <w:sz w:val="24"/>
          <w:szCs w:val="24"/>
        </w:rPr>
      </w:pPr>
    </w:p>
    <w:p w14:paraId="6B98316C" w14:textId="48ACE895" w:rsidR="003B5C73" w:rsidRDefault="003B5C73" w:rsidP="003B5C73">
      <w:pPr>
        <w:pStyle w:val="ListParagraph"/>
        <w:numPr>
          <w:ilvl w:val="0"/>
          <w:numId w:val="28"/>
        </w:numPr>
        <w:spacing w:after="0" w:line="360" w:lineRule="auto"/>
        <w:rPr>
          <w:sz w:val="24"/>
          <w:szCs w:val="24"/>
        </w:rPr>
      </w:pPr>
      <w:r>
        <w:rPr>
          <w:sz w:val="24"/>
          <w:szCs w:val="24"/>
        </w:rPr>
        <w:t>What do you think John Henry’s victory over the steam drill represents and what does it tell us about John Henry’s character?</w:t>
      </w:r>
    </w:p>
    <w:p w14:paraId="1F606E2A" w14:textId="77777777" w:rsidR="00E05489" w:rsidRDefault="00E05489" w:rsidP="00E05489">
      <w:pPr>
        <w:spacing w:after="0" w:line="360" w:lineRule="auto"/>
        <w:rPr>
          <w:sz w:val="24"/>
          <w:szCs w:val="24"/>
        </w:rPr>
      </w:pPr>
    </w:p>
    <w:p w14:paraId="1E31059E" w14:textId="77777777" w:rsidR="00E05489" w:rsidRDefault="00E05489" w:rsidP="00E05489">
      <w:pPr>
        <w:spacing w:after="0" w:line="360" w:lineRule="auto"/>
        <w:rPr>
          <w:sz w:val="24"/>
          <w:szCs w:val="24"/>
        </w:rPr>
      </w:pPr>
    </w:p>
    <w:p w14:paraId="59B12DAD" w14:textId="77777777" w:rsidR="00E05489" w:rsidRDefault="00E05489" w:rsidP="00E05489">
      <w:pPr>
        <w:spacing w:after="0" w:line="360" w:lineRule="auto"/>
        <w:rPr>
          <w:sz w:val="24"/>
          <w:szCs w:val="24"/>
        </w:rPr>
      </w:pPr>
    </w:p>
    <w:p w14:paraId="7D323749" w14:textId="77777777" w:rsidR="00E05489" w:rsidRPr="00E05489" w:rsidRDefault="00E05489" w:rsidP="00E05489">
      <w:pPr>
        <w:spacing w:after="0" w:line="360" w:lineRule="auto"/>
        <w:rPr>
          <w:sz w:val="24"/>
          <w:szCs w:val="24"/>
        </w:rPr>
      </w:pPr>
    </w:p>
    <w:p w14:paraId="29A377D6" w14:textId="7F3925D4" w:rsidR="003B5C73" w:rsidRDefault="003B5C73" w:rsidP="003B5C73">
      <w:pPr>
        <w:pStyle w:val="ListParagraph"/>
        <w:numPr>
          <w:ilvl w:val="0"/>
          <w:numId w:val="28"/>
        </w:numPr>
        <w:spacing w:after="0" w:line="360" w:lineRule="auto"/>
        <w:rPr>
          <w:sz w:val="24"/>
          <w:szCs w:val="24"/>
        </w:rPr>
      </w:pPr>
      <w:r w:rsidRPr="00462FD1">
        <w:rPr>
          <w:sz w:val="24"/>
          <w:szCs w:val="24"/>
        </w:rPr>
        <w:t>How would you describe John Henry’s attitude toward his work?</w:t>
      </w:r>
    </w:p>
    <w:p w14:paraId="0A7FEBE0" w14:textId="77777777" w:rsidR="00E05489" w:rsidRPr="00E05489" w:rsidRDefault="00E05489" w:rsidP="00E05489">
      <w:pPr>
        <w:spacing w:after="0" w:line="360" w:lineRule="auto"/>
        <w:rPr>
          <w:sz w:val="24"/>
          <w:szCs w:val="24"/>
        </w:rPr>
      </w:pPr>
    </w:p>
    <w:p w14:paraId="2043427C" w14:textId="0B57EEB0" w:rsidR="003B5C73" w:rsidRDefault="00B57159" w:rsidP="003B5C73">
      <w:pPr>
        <w:pStyle w:val="ListParagraph"/>
        <w:numPr>
          <w:ilvl w:val="0"/>
          <w:numId w:val="28"/>
        </w:numPr>
        <w:spacing w:after="0" w:line="360" w:lineRule="auto"/>
        <w:rPr>
          <w:sz w:val="24"/>
          <w:szCs w:val="24"/>
        </w:rPr>
      </w:pPr>
      <w:r>
        <w:rPr>
          <w:sz w:val="24"/>
          <w:szCs w:val="24"/>
        </w:rPr>
        <w:t>What is a shaker?</w:t>
      </w:r>
    </w:p>
    <w:p w14:paraId="3EE0B495" w14:textId="77777777" w:rsidR="00E05489" w:rsidRPr="00E05489" w:rsidRDefault="00E05489" w:rsidP="00E05489">
      <w:pPr>
        <w:spacing w:after="0" w:line="360" w:lineRule="auto"/>
        <w:rPr>
          <w:sz w:val="24"/>
          <w:szCs w:val="24"/>
        </w:rPr>
      </w:pPr>
    </w:p>
    <w:p w14:paraId="43842087" w14:textId="77777777" w:rsidR="00E05489" w:rsidRDefault="00E05489" w:rsidP="00E05489">
      <w:pPr>
        <w:spacing w:after="0" w:line="360" w:lineRule="auto"/>
        <w:rPr>
          <w:sz w:val="24"/>
          <w:szCs w:val="24"/>
        </w:rPr>
      </w:pPr>
    </w:p>
    <w:p w14:paraId="0BE4F014" w14:textId="77777777" w:rsidR="00E05489" w:rsidRDefault="00E05489" w:rsidP="00E05489">
      <w:pPr>
        <w:spacing w:after="0" w:line="360" w:lineRule="auto"/>
        <w:rPr>
          <w:sz w:val="24"/>
          <w:szCs w:val="24"/>
        </w:rPr>
      </w:pPr>
    </w:p>
    <w:p w14:paraId="68DAD39B" w14:textId="77777777" w:rsidR="00E05489" w:rsidRDefault="00E05489" w:rsidP="00E05489">
      <w:pPr>
        <w:spacing w:after="0" w:line="360" w:lineRule="auto"/>
        <w:rPr>
          <w:sz w:val="24"/>
          <w:szCs w:val="24"/>
        </w:rPr>
      </w:pPr>
    </w:p>
    <w:p w14:paraId="2DF4BED2" w14:textId="77777777" w:rsidR="00E05489" w:rsidRPr="00E05489" w:rsidRDefault="00E05489" w:rsidP="00E05489">
      <w:pPr>
        <w:spacing w:after="0" w:line="360" w:lineRule="auto"/>
        <w:rPr>
          <w:sz w:val="24"/>
          <w:szCs w:val="24"/>
        </w:rPr>
      </w:pPr>
    </w:p>
    <w:p w14:paraId="256B9166" w14:textId="2AB5C628" w:rsidR="003B5C73" w:rsidRDefault="003B5C73" w:rsidP="003B5C73">
      <w:pPr>
        <w:pStyle w:val="ListParagraph"/>
        <w:numPr>
          <w:ilvl w:val="0"/>
          <w:numId w:val="28"/>
        </w:numPr>
        <w:spacing w:after="0" w:line="360" w:lineRule="auto"/>
        <w:rPr>
          <w:sz w:val="24"/>
          <w:szCs w:val="24"/>
        </w:rPr>
      </w:pPr>
      <w:r w:rsidRPr="00D41F96">
        <w:rPr>
          <w:sz w:val="24"/>
          <w:szCs w:val="24"/>
        </w:rPr>
        <w:t xml:space="preserve">Why does he ask the shaker to “sing just a few </w:t>
      </w:r>
      <w:r>
        <w:rPr>
          <w:sz w:val="24"/>
          <w:szCs w:val="24"/>
        </w:rPr>
        <w:t>more rounds”?  (Line 37)</w:t>
      </w:r>
    </w:p>
    <w:p w14:paraId="21494C24" w14:textId="77777777" w:rsidR="00E05489" w:rsidRDefault="00E05489" w:rsidP="00E05489">
      <w:pPr>
        <w:spacing w:after="0" w:line="360" w:lineRule="auto"/>
        <w:rPr>
          <w:sz w:val="24"/>
          <w:szCs w:val="24"/>
        </w:rPr>
      </w:pPr>
    </w:p>
    <w:p w14:paraId="2BC45AC2" w14:textId="77777777" w:rsidR="00E05489" w:rsidRDefault="00E05489" w:rsidP="00E05489">
      <w:pPr>
        <w:spacing w:after="0" w:line="360" w:lineRule="auto"/>
        <w:rPr>
          <w:sz w:val="24"/>
          <w:szCs w:val="24"/>
        </w:rPr>
      </w:pPr>
    </w:p>
    <w:p w14:paraId="26DA836B" w14:textId="77777777" w:rsidR="00E05489" w:rsidRDefault="00E05489" w:rsidP="00E05489">
      <w:pPr>
        <w:spacing w:after="0" w:line="360" w:lineRule="auto"/>
        <w:rPr>
          <w:sz w:val="24"/>
          <w:szCs w:val="24"/>
        </w:rPr>
      </w:pPr>
    </w:p>
    <w:p w14:paraId="27F06987" w14:textId="77777777" w:rsidR="00E05489" w:rsidRPr="00E05489" w:rsidRDefault="00E05489" w:rsidP="00E05489">
      <w:pPr>
        <w:spacing w:after="0" w:line="360" w:lineRule="auto"/>
        <w:rPr>
          <w:sz w:val="24"/>
          <w:szCs w:val="24"/>
        </w:rPr>
      </w:pPr>
    </w:p>
    <w:p w14:paraId="53F2E3B8" w14:textId="2816F49E" w:rsidR="003B5C73" w:rsidRDefault="003B5C73" w:rsidP="003B5C73">
      <w:pPr>
        <w:pStyle w:val="ListParagraph"/>
        <w:numPr>
          <w:ilvl w:val="0"/>
          <w:numId w:val="28"/>
        </w:numPr>
        <w:spacing w:after="0" w:line="360" w:lineRule="auto"/>
        <w:rPr>
          <w:sz w:val="24"/>
          <w:szCs w:val="24"/>
        </w:rPr>
      </w:pPr>
      <w:r w:rsidRPr="00D41F96">
        <w:rPr>
          <w:sz w:val="24"/>
          <w:szCs w:val="24"/>
        </w:rPr>
        <w:t xml:space="preserve">What does John Henry mean when he says “You’re </w:t>
      </w:r>
      <w:proofErr w:type="spellStart"/>
      <w:r w:rsidRPr="00D41F96">
        <w:rPr>
          <w:sz w:val="24"/>
          <w:szCs w:val="24"/>
        </w:rPr>
        <w:t>gonna</w:t>
      </w:r>
      <w:proofErr w:type="spellEnd"/>
      <w:r w:rsidRPr="00D41F96">
        <w:rPr>
          <w:sz w:val="24"/>
          <w:szCs w:val="24"/>
        </w:rPr>
        <w:t xml:space="preserve"> hear this hamme</w:t>
      </w:r>
      <w:r>
        <w:rPr>
          <w:sz w:val="24"/>
          <w:szCs w:val="24"/>
        </w:rPr>
        <w:t>r of mine sound” (Line 39)?</w:t>
      </w:r>
    </w:p>
    <w:p w14:paraId="4D0D28B9" w14:textId="77777777" w:rsidR="00E05489" w:rsidRDefault="00E05489" w:rsidP="00E05489">
      <w:pPr>
        <w:spacing w:after="0" w:line="360" w:lineRule="auto"/>
        <w:rPr>
          <w:sz w:val="24"/>
          <w:szCs w:val="24"/>
        </w:rPr>
      </w:pPr>
    </w:p>
    <w:p w14:paraId="01FF6BF3" w14:textId="77777777" w:rsidR="00E05489" w:rsidRDefault="00E05489" w:rsidP="00E05489">
      <w:pPr>
        <w:spacing w:after="0" w:line="360" w:lineRule="auto"/>
        <w:rPr>
          <w:sz w:val="24"/>
          <w:szCs w:val="24"/>
        </w:rPr>
      </w:pPr>
    </w:p>
    <w:p w14:paraId="3EDCFB8E" w14:textId="77777777" w:rsidR="00E05489" w:rsidRDefault="00E05489" w:rsidP="00E05489">
      <w:pPr>
        <w:spacing w:after="0" w:line="360" w:lineRule="auto"/>
        <w:rPr>
          <w:sz w:val="24"/>
          <w:szCs w:val="24"/>
        </w:rPr>
      </w:pPr>
    </w:p>
    <w:p w14:paraId="4C89F629" w14:textId="77777777" w:rsidR="00E05489" w:rsidRPr="00E05489" w:rsidRDefault="00E05489" w:rsidP="00E05489">
      <w:pPr>
        <w:spacing w:after="0" w:line="360" w:lineRule="auto"/>
        <w:rPr>
          <w:sz w:val="24"/>
          <w:szCs w:val="24"/>
        </w:rPr>
      </w:pPr>
    </w:p>
    <w:p w14:paraId="471C33D8" w14:textId="1FFDBAF7" w:rsidR="003B5C73" w:rsidRDefault="003B5C73" w:rsidP="003B5C73">
      <w:pPr>
        <w:pStyle w:val="ListParagraph"/>
        <w:numPr>
          <w:ilvl w:val="0"/>
          <w:numId w:val="28"/>
        </w:numPr>
        <w:spacing w:after="0" w:line="360" w:lineRule="auto"/>
        <w:rPr>
          <w:sz w:val="24"/>
          <w:szCs w:val="24"/>
        </w:rPr>
      </w:pPr>
      <w:r w:rsidRPr="00D41F96">
        <w:rPr>
          <w:sz w:val="24"/>
          <w:szCs w:val="24"/>
        </w:rPr>
        <w:t>John Henry says that working on the big Bend Tunnel will be the death of him. What other lines refer to John Henry’s death?</w:t>
      </w:r>
    </w:p>
    <w:p w14:paraId="63B5686C" w14:textId="77777777" w:rsidR="00E05489" w:rsidRDefault="00E05489" w:rsidP="00E05489">
      <w:pPr>
        <w:spacing w:after="0" w:line="360" w:lineRule="auto"/>
        <w:rPr>
          <w:sz w:val="24"/>
          <w:szCs w:val="24"/>
        </w:rPr>
      </w:pPr>
    </w:p>
    <w:p w14:paraId="4232EEB3" w14:textId="77777777" w:rsidR="00E05489" w:rsidRDefault="00E05489" w:rsidP="00E05489">
      <w:pPr>
        <w:spacing w:after="0" w:line="360" w:lineRule="auto"/>
        <w:rPr>
          <w:sz w:val="24"/>
          <w:szCs w:val="24"/>
        </w:rPr>
      </w:pPr>
    </w:p>
    <w:p w14:paraId="36FC2CD5" w14:textId="77777777" w:rsidR="00E05489" w:rsidRDefault="00E05489" w:rsidP="00E05489">
      <w:pPr>
        <w:spacing w:after="0" w:line="360" w:lineRule="auto"/>
        <w:rPr>
          <w:sz w:val="24"/>
          <w:szCs w:val="24"/>
        </w:rPr>
      </w:pPr>
    </w:p>
    <w:p w14:paraId="0350BF20" w14:textId="77777777" w:rsidR="00E05489" w:rsidRPr="00E05489" w:rsidRDefault="00E05489" w:rsidP="00E05489">
      <w:pPr>
        <w:spacing w:after="0" w:line="360" w:lineRule="auto"/>
        <w:rPr>
          <w:sz w:val="24"/>
          <w:szCs w:val="24"/>
        </w:rPr>
      </w:pPr>
    </w:p>
    <w:p w14:paraId="566A8462" w14:textId="4F657BCB" w:rsidR="003B5C73" w:rsidRDefault="003B5C73" w:rsidP="003B5C73">
      <w:pPr>
        <w:pStyle w:val="ListParagraph"/>
        <w:numPr>
          <w:ilvl w:val="0"/>
          <w:numId w:val="28"/>
        </w:numPr>
        <w:spacing w:after="0" w:line="360" w:lineRule="auto"/>
        <w:rPr>
          <w:sz w:val="24"/>
          <w:szCs w:val="24"/>
        </w:rPr>
      </w:pPr>
      <w:r w:rsidRPr="00D41F96">
        <w:rPr>
          <w:sz w:val="24"/>
          <w:szCs w:val="24"/>
        </w:rPr>
        <w:t>Why is the reference to his death repeated so frequently? (Stanza 9)</w:t>
      </w:r>
    </w:p>
    <w:p w14:paraId="4BC0D6A3" w14:textId="77777777" w:rsidR="00E05489" w:rsidRDefault="00E05489" w:rsidP="00E05489">
      <w:pPr>
        <w:spacing w:after="0" w:line="360" w:lineRule="auto"/>
        <w:rPr>
          <w:sz w:val="24"/>
          <w:szCs w:val="24"/>
        </w:rPr>
      </w:pPr>
    </w:p>
    <w:p w14:paraId="5FCE23BB" w14:textId="77777777" w:rsidR="00E05489" w:rsidRDefault="00E05489" w:rsidP="00E05489">
      <w:pPr>
        <w:spacing w:after="0" w:line="360" w:lineRule="auto"/>
        <w:rPr>
          <w:sz w:val="24"/>
          <w:szCs w:val="24"/>
        </w:rPr>
      </w:pPr>
    </w:p>
    <w:p w14:paraId="023D9F05" w14:textId="77777777" w:rsidR="00E05489" w:rsidRDefault="00E05489" w:rsidP="00E05489">
      <w:pPr>
        <w:spacing w:after="0" w:line="360" w:lineRule="auto"/>
        <w:rPr>
          <w:sz w:val="24"/>
          <w:szCs w:val="24"/>
        </w:rPr>
      </w:pPr>
    </w:p>
    <w:p w14:paraId="110A2D61" w14:textId="77777777" w:rsidR="00E05489" w:rsidRPr="00E05489" w:rsidRDefault="00E05489" w:rsidP="00E05489">
      <w:pPr>
        <w:spacing w:after="0" w:line="360" w:lineRule="auto"/>
        <w:rPr>
          <w:sz w:val="24"/>
          <w:szCs w:val="24"/>
        </w:rPr>
      </w:pPr>
    </w:p>
    <w:p w14:paraId="14BD125A" w14:textId="3475C3EA" w:rsidR="003B5C73" w:rsidRDefault="003B5C73" w:rsidP="003B5C73">
      <w:pPr>
        <w:pStyle w:val="ListParagraph"/>
        <w:numPr>
          <w:ilvl w:val="0"/>
          <w:numId w:val="28"/>
        </w:numPr>
        <w:spacing w:after="0" w:line="360" w:lineRule="auto"/>
        <w:rPr>
          <w:sz w:val="24"/>
          <w:szCs w:val="24"/>
        </w:rPr>
      </w:pPr>
      <w:r>
        <w:rPr>
          <w:sz w:val="24"/>
          <w:szCs w:val="24"/>
        </w:rPr>
        <w:lastRenderedPageBreak/>
        <w:t>What does “hammered my insides in two” (Line 59) mean?</w:t>
      </w:r>
    </w:p>
    <w:p w14:paraId="4E7B9C4F" w14:textId="77777777" w:rsidR="00E05489" w:rsidRDefault="00E05489" w:rsidP="00E05489">
      <w:pPr>
        <w:spacing w:after="0" w:line="360" w:lineRule="auto"/>
        <w:rPr>
          <w:sz w:val="24"/>
          <w:szCs w:val="24"/>
        </w:rPr>
      </w:pPr>
    </w:p>
    <w:p w14:paraId="7D60A0FC" w14:textId="77777777" w:rsidR="00E05489" w:rsidRDefault="00E05489" w:rsidP="00E05489">
      <w:pPr>
        <w:spacing w:after="0" w:line="360" w:lineRule="auto"/>
        <w:rPr>
          <w:sz w:val="24"/>
          <w:szCs w:val="24"/>
        </w:rPr>
      </w:pPr>
    </w:p>
    <w:p w14:paraId="7F0CCF11" w14:textId="77777777" w:rsidR="00E05489" w:rsidRDefault="00E05489" w:rsidP="00E05489">
      <w:pPr>
        <w:spacing w:after="0" w:line="360" w:lineRule="auto"/>
        <w:rPr>
          <w:sz w:val="24"/>
          <w:szCs w:val="24"/>
        </w:rPr>
      </w:pPr>
    </w:p>
    <w:p w14:paraId="2970B231" w14:textId="77777777" w:rsidR="00E05489" w:rsidRPr="00E05489" w:rsidRDefault="00E05489" w:rsidP="00E05489">
      <w:pPr>
        <w:spacing w:after="0" w:line="360" w:lineRule="auto"/>
        <w:rPr>
          <w:sz w:val="24"/>
          <w:szCs w:val="24"/>
        </w:rPr>
      </w:pPr>
    </w:p>
    <w:p w14:paraId="04F0F8D3" w14:textId="2B865E97" w:rsidR="003B5C73" w:rsidRDefault="003B5C73" w:rsidP="003B5C73">
      <w:pPr>
        <w:pStyle w:val="ListParagraph"/>
        <w:numPr>
          <w:ilvl w:val="0"/>
          <w:numId w:val="28"/>
        </w:numPr>
        <w:spacing w:after="0" w:line="360" w:lineRule="auto"/>
        <w:rPr>
          <w:sz w:val="24"/>
          <w:szCs w:val="24"/>
        </w:rPr>
      </w:pPr>
      <w:r w:rsidRPr="00D41F96">
        <w:rPr>
          <w:sz w:val="24"/>
          <w:szCs w:val="24"/>
        </w:rPr>
        <w:t>What caused John Henry’s death? Find textual evidence to support your answer.</w:t>
      </w:r>
    </w:p>
    <w:p w14:paraId="6370D4BF" w14:textId="77777777" w:rsidR="00E05489" w:rsidRDefault="00E05489" w:rsidP="00E05489">
      <w:pPr>
        <w:spacing w:after="0" w:line="360" w:lineRule="auto"/>
        <w:rPr>
          <w:sz w:val="24"/>
          <w:szCs w:val="24"/>
        </w:rPr>
      </w:pPr>
    </w:p>
    <w:p w14:paraId="2858FD55" w14:textId="77777777" w:rsidR="00E05489" w:rsidRDefault="00E05489" w:rsidP="00E05489">
      <w:pPr>
        <w:spacing w:after="0" w:line="360" w:lineRule="auto"/>
        <w:rPr>
          <w:sz w:val="24"/>
          <w:szCs w:val="24"/>
        </w:rPr>
      </w:pPr>
    </w:p>
    <w:p w14:paraId="78FB602C" w14:textId="77777777" w:rsidR="00E05489" w:rsidRDefault="00E05489" w:rsidP="00E05489">
      <w:pPr>
        <w:spacing w:after="0" w:line="360" w:lineRule="auto"/>
        <w:rPr>
          <w:sz w:val="24"/>
          <w:szCs w:val="24"/>
        </w:rPr>
      </w:pPr>
    </w:p>
    <w:p w14:paraId="5EA55DF6" w14:textId="77777777" w:rsidR="00E05489" w:rsidRPr="00E05489" w:rsidRDefault="00E05489" w:rsidP="00E05489">
      <w:pPr>
        <w:spacing w:after="0" w:line="360" w:lineRule="auto"/>
        <w:rPr>
          <w:sz w:val="24"/>
          <w:szCs w:val="24"/>
        </w:rPr>
      </w:pPr>
    </w:p>
    <w:p w14:paraId="3C01D705" w14:textId="78AD536E" w:rsidR="007829F5" w:rsidRDefault="003B5C73" w:rsidP="003B5C73">
      <w:pPr>
        <w:pStyle w:val="ListParagraph"/>
        <w:numPr>
          <w:ilvl w:val="0"/>
          <w:numId w:val="28"/>
        </w:numPr>
        <w:spacing w:after="0" w:line="360" w:lineRule="auto"/>
        <w:rPr>
          <w:sz w:val="24"/>
          <w:szCs w:val="24"/>
        </w:rPr>
      </w:pPr>
      <w:r w:rsidRPr="00A16EC1">
        <w:rPr>
          <w:sz w:val="24"/>
          <w:szCs w:val="24"/>
        </w:rPr>
        <w:t>Why is John Henry considered victorious when he dies competing against the machine?</w:t>
      </w:r>
    </w:p>
    <w:p w14:paraId="2C66AC62" w14:textId="77777777" w:rsidR="007829F5" w:rsidRDefault="007829F5">
      <w:pPr>
        <w:spacing w:after="0" w:line="240" w:lineRule="auto"/>
        <w:rPr>
          <w:rFonts w:cs="Times New Roman"/>
          <w:sz w:val="24"/>
          <w:szCs w:val="24"/>
        </w:rPr>
      </w:pPr>
      <w:r>
        <w:rPr>
          <w:sz w:val="24"/>
          <w:szCs w:val="24"/>
        </w:rPr>
        <w:br w:type="page"/>
      </w:r>
    </w:p>
    <w:p w14:paraId="08E775F7" w14:textId="77777777" w:rsidR="007829F5" w:rsidRPr="00BF4C84" w:rsidRDefault="007829F5" w:rsidP="007829F5">
      <w:pPr>
        <w:jc w:val="center"/>
        <w:rPr>
          <w:rFonts w:cstheme="minorHAnsi"/>
          <w:sz w:val="36"/>
          <w:szCs w:val="36"/>
        </w:rPr>
      </w:pPr>
      <w:r w:rsidRPr="00BF4C84">
        <w:rPr>
          <w:rFonts w:cstheme="minorHAnsi"/>
          <w:sz w:val="36"/>
          <w:szCs w:val="36"/>
        </w:rPr>
        <w:lastRenderedPageBreak/>
        <w:t>Supports for English Language Learners (ELLs) to use with Anthology Alignment Lessons</w:t>
      </w:r>
    </w:p>
    <w:p w14:paraId="32A53FDA" w14:textId="77777777" w:rsidR="007829F5" w:rsidRPr="00D8220C" w:rsidRDefault="007829F5" w:rsidP="007829F5">
      <w:pPr>
        <w:rPr>
          <w:rFonts w:cstheme="minorHAnsi"/>
        </w:rPr>
      </w:pPr>
      <w:r w:rsidRPr="009B22C3">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w:t>
      </w:r>
      <w:r>
        <w:rPr>
          <w:rFonts w:cstheme="minorHAnsi"/>
        </w:rPr>
        <w:t xml:space="preserve">ensure </w:t>
      </w:r>
      <w:r w:rsidRPr="009B22C3">
        <w:rPr>
          <w:rFonts w:cstheme="minorHAnsi"/>
        </w:rPr>
        <w:t>ELLs</w:t>
      </w:r>
      <w:r>
        <w:rPr>
          <w:rFonts w:cstheme="minorHAnsi"/>
        </w:rPr>
        <w:t xml:space="preserve"> can engage fully with the lesson</w:t>
      </w:r>
      <w:r w:rsidRPr="009B22C3">
        <w:rPr>
          <w:rFonts w:cstheme="minorHAnsi"/>
        </w:rPr>
        <w:t xml:space="preserve">.  </w:t>
      </w:r>
      <w:r>
        <w:rPr>
          <w:rFonts w:cstheme="minorHAnsi"/>
        </w:rPr>
        <w:t xml:space="preserve">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088F4DBD" w14:textId="77777777" w:rsidR="007829F5" w:rsidRPr="00862D5B" w:rsidRDefault="007829F5" w:rsidP="007829F5">
      <w:pPr>
        <w:rPr>
          <w:rFonts w:cstheme="minorHAnsi"/>
          <w:b/>
          <w:sz w:val="28"/>
          <w:szCs w:val="28"/>
        </w:rPr>
      </w:pPr>
      <w:r w:rsidRPr="00E849B1">
        <w:rPr>
          <w:rFonts w:cstheme="minorHAnsi"/>
          <w:b/>
          <w:sz w:val="28"/>
          <w:szCs w:val="28"/>
        </w:rPr>
        <w:t xml:space="preserve">Before reading:  </w:t>
      </w:r>
    </w:p>
    <w:p w14:paraId="7CA60055" w14:textId="77777777" w:rsidR="007829F5" w:rsidRDefault="007829F5" w:rsidP="007829F5">
      <w:pPr>
        <w:pStyle w:val="ListParagraph"/>
        <w:numPr>
          <w:ilvl w:val="0"/>
          <w:numId w:val="31"/>
        </w:numPr>
        <w:spacing w:after="160" w:line="256" w:lineRule="auto"/>
        <w:rPr>
          <w:rFonts w:cstheme="minorHAnsi"/>
        </w:rPr>
      </w:pPr>
      <w:r w:rsidRPr="009B22C3">
        <w:rPr>
          <w:rFonts w:cstheme="minorHAnsi"/>
        </w:rPr>
        <w:t>Read passages</w:t>
      </w:r>
      <w:r>
        <w:rPr>
          <w:rFonts w:cstheme="minorHAnsi"/>
        </w:rPr>
        <w:t xml:space="preserve">, watch videos, view photographs, discuss topics (e.g., using the </w:t>
      </w:r>
      <w:hyperlink r:id="rId11" w:history="1">
        <w:r w:rsidRPr="00163E19">
          <w:rPr>
            <w:rStyle w:val="Hyperlink"/>
            <w:rFonts w:cstheme="minorHAnsi"/>
          </w:rPr>
          <w:t>four corners strategy</w:t>
        </w:r>
      </w:hyperlink>
      <w:r>
        <w:rPr>
          <w:rFonts w:cstheme="minorHAnsi"/>
        </w:rPr>
        <w:t xml:space="preserve">), or research topics </w:t>
      </w:r>
      <w:r w:rsidRPr="009B22C3">
        <w:rPr>
          <w:rFonts w:cstheme="minorHAnsi"/>
        </w:rPr>
        <w:t xml:space="preserve">that help provide context for what your students will be reading. This is especially true if the setting </w:t>
      </w:r>
      <w:r>
        <w:rPr>
          <w:rFonts w:cstheme="minorHAnsi"/>
        </w:rPr>
        <w:t>(e.g., 18</w:t>
      </w:r>
      <w:r w:rsidRPr="00554E66">
        <w:rPr>
          <w:rFonts w:cstheme="minorHAnsi"/>
          <w:vertAlign w:val="superscript"/>
        </w:rPr>
        <w:t>th</w:t>
      </w:r>
      <w:r>
        <w:rPr>
          <w:rFonts w:cstheme="minorHAnsi"/>
        </w:rPr>
        <w:t xml:space="preserve"> Century England) or topic (e.g., boats) </w:t>
      </w:r>
      <w:r w:rsidRPr="009B22C3">
        <w:rPr>
          <w:rFonts w:cstheme="minorHAnsi"/>
        </w:rPr>
        <w:t xml:space="preserve">is one that is unfamiliar to the students.  </w:t>
      </w:r>
    </w:p>
    <w:p w14:paraId="0767B152" w14:textId="77777777" w:rsidR="007829F5" w:rsidRPr="00C430C8" w:rsidRDefault="007829F5" w:rsidP="007829F5">
      <w:pPr>
        <w:pStyle w:val="ListParagraph"/>
        <w:rPr>
          <w:rFonts w:cstheme="minorHAnsi"/>
        </w:rPr>
      </w:pPr>
    </w:p>
    <w:p w14:paraId="300A54C2" w14:textId="77777777" w:rsidR="007829F5" w:rsidRDefault="007829F5" w:rsidP="007829F5">
      <w:pPr>
        <w:pStyle w:val="ListParagraph"/>
        <w:numPr>
          <w:ilvl w:val="0"/>
          <w:numId w:val="31"/>
        </w:numPr>
        <w:spacing w:after="160" w:line="256" w:lineRule="auto"/>
        <w:rPr>
          <w:rFonts w:cstheme="minorHAnsi"/>
        </w:rPr>
      </w:pPr>
      <w:r w:rsidRPr="00E849B1">
        <w:rPr>
          <w:rFonts w:cstheme="minorHAnsi"/>
        </w:rPr>
        <w:t xml:space="preserve">Provide explicit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with high conceptual complexity (i.e., they are difficult to visualize, learn from context clues, and 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2"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p w14:paraId="17625246" w14:textId="77777777" w:rsidR="007829F5" w:rsidRPr="00E849B1" w:rsidRDefault="007829F5" w:rsidP="007829F5">
      <w:pPr>
        <w:pStyle w:val="ListParagraph"/>
        <w:rPr>
          <w:rFonts w:cstheme="minorHAnsi"/>
        </w:rPr>
      </w:pPr>
    </w:p>
    <w:p w14:paraId="31FAF8F5" w14:textId="77777777" w:rsidR="007829F5" w:rsidRDefault="007829F5" w:rsidP="007829F5">
      <w:pPr>
        <w:pStyle w:val="ListParagraph"/>
        <w:rPr>
          <w:rFonts w:cstheme="minorHAnsi"/>
        </w:rPr>
      </w:pPr>
      <w:r w:rsidRPr="007A7771">
        <w:rPr>
          <w:rFonts w:cstheme="minorHAnsi"/>
          <w:b/>
        </w:rPr>
        <w:t>Examples of Activities:</w:t>
      </w:r>
      <w:r w:rsidRPr="007A7771">
        <w:rPr>
          <w:rFonts w:cstheme="minorHAnsi"/>
        </w:rPr>
        <w:t xml:space="preserve"> </w:t>
      </w:r>
    </w:p>
    <w:p w14:paraId="042DAB52" w14:textId="77777777" w:rsidR="007829F5" w:rsidRDefault="007829F5" w:rsidP="007829F5">
      <w:pPr>
        <w:pStyle w:val="ListParagraph"/>
        <w:numPr>
          <w:ilvl w:val="0"/>
          <w:numId w:val="41"/>
        </w:numPr>
        <w:spacing w:after="160" w:line="256" w:lineRule="auto"/>
        <w:rPr>
          <w:rFonts w:cstheme="minorHAnsi"/>
        </w:rPr>
      </w:pPr>
      <w:bookmarkStart w:id="0" w:name="_Hlk525128021"/>
      <w:r w:rsidRPr="007A7771">
        <w:rPr>
          <w:rFonts w:cstheme="minorHAnsi"/>
        </w:rPr>
        <w:t xml:space="preserve">Provide students with the definition of the words and then have students work together to create </w:t>
      </w:r>
      <w:hyperlink r:id="rId13"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671213DF" w14:textId="77777777" w:rsidR="007829F5" w:rsidRDefault="007829F5" w:rsidP="007829F5">
      <w:pPr>
        <w:pStyle w:val="ListParagraph"/>
        <w:numPr>
          <w:ilvl w:val="0"/>
          <w:numId w:val="41"/>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3B913CDC" w14:textId="77777777" w:rsidR="007829F5" w:rsidRDefault="007829F5" w:rsidP="007829F5">
      <w:pPr>
        <w:pStyle w:val="ListParagraph"/>
        <w:numPr>
          <w:ilvl w:val="0"/>
          <w:numId w:val="41"/>
        </w:numPr>
        <w:spacing w:after="160" w:line="256"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4DD89E82" w14:textId="77777777" w:rsidR="007829F5" w:rsidRDefault="007829F5" w:rsidP="007829F5">
      <w:pPr>
        <w:pStyle w:val="ListParagraph"/>
        <w:numPr>
          <w:ilvl w:val="0"/>
          <w:numId w:val="41"/>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0A45D239" w14:textId="77777777" w:rsidR="007829F5" w:rsidRDefault="007829F5" w:rsidP="007829F5">
      <w:pPr>
        <w:pStyle w:val="ListParagraph"/>
        <w:numPr>
          <w:ilvl w:val="0"/>
          <w:numId w:val="41"/>
        </w:numPr>
        <w:spacing w:after="160" w:line="256" w:lineRule="auto"/>
        <w:rPr>
          <w:rFonts w:cstheme="minorHAnsi"/>
        </w:rPr>
      </w:pPr>
      <w:r>
        <w:rPr>
          <w:rFonts w:cstheme="minorHAnsi"/>
        </w:rPr>
        <w:t>Create pictures using the word. These can even be added to your word wall!</w:t>
      </w:r>
    </w:p>
    <w:p w14:paraId="339E84E3" w14:textId="77777777" w:rsidR="007829F5" w:rsidRDefault="007829F5" w:rsidP="007829F5">
      <w:pPr>
        <w:pStyle w:val="ListParagraph"/>
        <w:numPr>
          <w:ilvl w:val="0"/>
          <w:numId w:val="41"/>
        </w:numPr>
        <w:spacing w:after="160" w:line="256" w:lineRule="auto"/>
        <w:rPr>
          <w:rFonts w:cstheme="minorHAnsi"/>
        </w:rPr>
      </w:pPr>
      <w:r>
        <w:rPr>
          <w:rFonts w:cstheme="minorHAnsi"/>
        </w:rPr>
        <w:t xml:space="preserve">Create lists of synonyms and antonyms for the word. </w:t>
      </w:r>
    </w:p>
    <w:p w14:paraId="635CCA6F" w14:textId="77777777" w:rsidR="007829F5" w:rsidRPr="000A3C2F" w:rsidRDefault="007829F5" w:rsidP="007829F5">
      <w:pPr>
        <w:pStyle w:val="ListParagraph"/>
        <w:numPr>
          <w:ilvl w:val="0"/>
          <w:numId w:val="41"/>
        </w:numPr>
        <w:spacing w:after="160" w:line="256" w:lineRule="auto"/>
        <w:rPr>
          <w:rFonts w:cstheme="minorHAnsi"/>
        </w:rPr>
      </w:pPr>
      <w:bookmarkStart w:id="1" w:name="_Hlk525125549"/>
      <w:r w:rsidRPr="000A3C2F">
        <w:rPr>
          <w:rFonts w:cstheme="minorHAnsi"/>
        </w:rPr>
        <w:t xml:space="preserve">Have students practice using the words in conversation. For newcomers, consider providing them with </w:t>
      </w:r>
      <w:hyperlink r:id="rId14" w:history="1">
        <w:r w:rsidRPr="000A3C2F">
          <w:rPr>
            <w:rStyle w:val="Hyperlink"/>
            <w:rFonts w:cstheme="minorHAnsi"/>
          </w:rPr>
          <w:t>sentence frames</w:t>
        </w:r>
      </w:hyperlink>
      <w:r w:rsidRPr="000A3C2F">
        <w:rPr>
          <w:rFonts w:cstheme="minorHAnsi"/>
        </w:rPr>
        <w:t xml:space="preserve"> to ensure they can participate in the conversation.  </w:t>
      </w:r>
    </w:p>
    <w:bookmarkEnd w:id="1"/>
    <w:p w14:paraId="79CEF995" w14:textId="77777777" w:rsidR="007829F5" w:rsidRDefault="007829F5" w:rsidP="007829F5">
      <w:pPr>
        <w:pStyle w:val="ListParagraph"/>
        <w:ind w:left="360"/>
        <w:rPr>
          <w:rFonts w:cstheme="minorHAnsi"/>
        </w:rPr>
      </w:pPr>
    </w:p>
    <w:bookmarkEnd w:id="0"/>
    <w:p w14:paraId="1449D399" w14:textId="77777777" w:rsidR="007829F5" w:rsidRPr="00D8220C" w:rsidRDefault="007829F5" w:rsidP="007829F5">
      <w:pPr>
        <w:pStyle w:val="ListParagraph"/>
        <w:numPr>
          <w:ilvl w:val="0"/>
          <w:numId w:val="32"/>
        </w:numPr>
        <w:spacing w:after="160" w:line="256" w:lineRule="auto"/>
        <w:ind w:left="360"/>
        <w:rPr>
          <w:rFonts w:cstheme="minorHAnsi"/>
        </w:rPr>
      </w:pPr>
      <w:r w:rsidRPr="00D8220C">
        <w:rPr>
          <w:rFonts w:cstheme="minorHAnsi"/>
        </w:rPr>
        <w:t xml:space="preserve">Use graphic organizers to help introduce content. </w:t>
      </w:r>
    </w:p>
    <w:p w14:paraId="6F4761D5" w14:textId="77777777" w:rsidR="007829F5" w:rsidRDefault="007829F5" w:rsidP="007829F5">
      <w:pPr>
        <w:pStyle w:val="ListParagraph"/>
        <w:rPr>
          <w:rFonts w:cstheme="minorHAnsi"/>
          <w:b/>
        </w:rPr>
      </w:pPr>
    </w:p>
    <w:p w14:paraId="20810CA3" w14:textId="77777777" w:rsidR="007829F5" w:rsidRDefault="007829F5" w:rsidP="007829F5">
      <w:pPr>
        <w:pStyle w:val="ListParagraph"/>
        <w:rPr>
          <w:rFonts w:cstheme="minorHAnsi"/>
          <w:b/>
        </w:rPr>
      </w:pPr>
      <w:r w:rsidRPr="000D0010">
        <w:rPr>
          <w:rFonts w:cstheme="minorHAnsi"/>
          <w:b/>
        </w:rPr>
        <w:lastRenderedPageBreak/>
        <w:t xml:space="preserve">Examples of Activities:  </w:t>
      </w:r>
    </w:p>
    <w:p w14:paraId="11CE7E31" w14:textId="77777777" w:rsidR="007829F5" w:rsidRPr="000D0010" w:rsidRDefault="007829F5" w:rsidP="007829F5">
      <w:pPr>
        <w:pStyle w:val="ListParagraph"/>
        <w:numPr>
          <w:ilvl w:val="0"/>
          <w:numId w:val="40"/>
        </w:numPr>
        <w:spacing w:after="160" w:line="256" w:lineRule="auto"/>
        <w:rPr>
          <w:rFonts w:cstheme="minorHAnsi"/>
          <w:b/>
        </w:rPr>
      </w:pPr>
      <w:r>
        <w:rPr>
          <w:rFonts w:cstheme="minorHAnsi"/>
        </w:rPr>
        <w:t xml:space="preserve">Complete a </w:t>
      </w:r>
      <w:hyperlink r:id="rId15" w:history="1">
        <w:r w:rsidRPr="00A62544">
          <w:rPr>
            <w:rStyle w:val="Hyperlink"/>
            <w:rFonts w:cstheme="minorHAnsi"/>
          </w:rPr>
          <w:t>Know, Want to Learn, Learned (KWL) graphic organizer</w:t>
        </w:r>
      </w:hyperlink>
      <w:r>
        <w:rPr>
          <w:rFonts w:cstheme="minorHAnsi"/>
        </w:rPr>
        <w:t xml:space="preserve"> about the text. </w:t>
      </w:r>
    </w:p>
    <w:p w14:paraId="39CBE163" w14:textId="77777777" w:rsidR="007829F5" w:rsidRPr="00FA0CB4" w:rsidRDefault="007829F5" w:rsidP="007829F5">
      <w:pPr>
        <w:pStyle w:val="ListParagraph"/>
        <w:numPr>
          <w:ilvl w:val="0"/>
          <w:numId w:val="40"/>
        </w:numPr>
        <w:spacing w:after="160" w:line="256"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5D9266A9" w14:textId="77777777" w:rsidR="007829F5" w:rsidRPr="000D0010" w:rsidRDefault="007829F5" w:rsidP="007829F5">
      <w:pPr>
        <w:pStyle w:val="ListParagraph"/>
        <w:numPr>
          <w:ilvl w:val="0"/>
          <w:numId w:val="40"/>
        </w:numPr>
        <w:spacing w:after="160" w:line="256"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5479371D" w14:textId="77777777" w:rsidR="007829F5" w:rsidRPr="000D0010" w:rsidRDefault="007829F5" w:rsidP="007829F5">
      <w:pPr>
        <w:pStyle w:val="ListParagraph"/>
        <w:rPr>
          <w:rFonts w:cstheme="minorHAnsi"/>
        </w:rPr>
      </w:pPr>
    </w:p>
    <w:p w14:paraId="49442595" w14:textId="77777777" w:rsidR="007829F5" w:rsidRPr="00E849B1" w:rsidRDefault="007829F5" w:rsidP="007829F5">
      <w:pPr>
        <w:rPr>
          <w:rFonts w:cstheme="minorHAnsi"/>
          <w:b/>
          <w:sz w:val="28"/>
          <w:szCs w:val="28"/>
        </w:rPr>
      </w:pPr>
      <w:r w:rsidRPr="00E849B1">
        <w:rPr>
          <w:rFonts w:cstheme="minorHAnsi"/>
          <w:b/>
          <w:sz w:val="28"/>
          <w:szCs w:val="28"/>
        </w:rPr>
        <w:t xml:space="preserve">During reading:  </w:t>
      </w:r>
    </w:p>
    <w:p w14:paraId="56629AFF" w14:textId="77777777" w:rsidR="007829F5" w:rsidRPr="009B22C3" w:rsidRDefault="007829F5" w:rsidP="007829F5">
      <w:pPr>
        <w:pStyle w:val="ListParagraph"/>
        <w:numPr>
          <w:ilvl w:val="0"/>
          <w:numId w:val="33"/>
        </w:numPr>
        <w:spacing w:after="160" w:line="256" w:lineRule="auto"/>
        <w:rPr>
          <w:rFonts w:cstheme="minorHAnsi"/>
        </w:rPr>
      </w:pPr>
      <w:bookmarkStart w:id="2" w:name="_Hlk525125997"/>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the </w:t>
      </w:r>
      <w:r>
        <w:rPr>
          <w:rFonts w:cstheme="minorHAnsi"/>
        </w:rPr>
        <w:t xml:space="preserve">discussion </w:t>
      </w:r>
      <w:r w:rsidRPr="009B22C3">
        <w:rPr>
          <w:rFonts w:cstheme="minorHAnsi"/>
        </w:rPr>
        <w:t>questions to look over in advance</w:t>
      </w:r>
      <w:r>
        <w:rPr>
          <w:rFonts w:cstheme="minorHAnsi"/>
        </w:rPr>
        <w:t xml:space="preserve"> (perhaps during the first read) and having them work with a partner to prepare.  </w:t>
      </w:r>
      <w:bookmarkEnd w:id="2"/>
    </w:p>
    <w:p w14:paraId="1FE1089F" w14:textId="77777777" w:rsidR="007829F5" w:rsidRPr="009B22C3" w:rsidRDefault="007829F5" w:rsidP="007829F5">
      <w:pPr>
        <w:pStyle w:val="ListParagraph"/>
        <w:rPr>
          <w:rFonts w:cstheme="minorHAnsi"/>
        </w:rPr>
      </w:pPr>
    </w:p>
    <w:p w14:paraId="17148964" w14:textId="77777777" w:rsidR="007829F5" w:rsidRPr="0005605C" w:rsidRDefault="007829F5" w:rsidP="007829F5">
      <w:pPr>
        <w:pStyle w:val="ListParagraph"/>
        <w:numPr>
          <w:ilvl w:val="0"/>
          <w:numId w:val="33"/>
        </w:numPr>
        <w:spacing w:after="160" w:line="256" w:lineRule="auto"/>
        <w:rPr>
          <w:rFonts w:cstheme="minorHAnsi"/>
        </w:rPr>
      </w:pPr>
      <w:bookmarkStart w:id="3" w:name="_Hlk525126055"/>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 xml:space="preserve">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09E77BB3" w14:textId="77777777" w:rsidR="007829F5" w:rsidRPr="009B22C3" w:rsidRDefault="007829F5" w:rsidP="007829F5">
      <w:pPr>
        <w:pStyle w:val="ListParagraph"/>
        <w:rPr>
          <w:rFonts w:cstheme="minorHAnsi"/>
        </w:rPr>
      </w:pPr>
    </w:p>
    <w:p w14:paraId="1081489D" w14:textId="77777777" w:rsidR="007829F5" w:rsidRDefault="007829F5" w:rsidP="007829F5">
      <w:pPr>
        <w:pStyle w:val="ListParagraph"/>
        <w:numPr>
          <w:ilvl w:val="0"/>
          <w:numId w:val="33"/>
        </w:numPr>
        <w:spacing w:after="160" w:line="256" w:lineRule="auto"/>
        <w:rPr>
          <w:rFonts w:cstheme="minorHAnsi"/>
        </w:rPr>
      </w:pPr>
      <w:bookmarkStart w:id="4" w:name="_Hlk525126216"/>
      <w:r w:rsidRPr="009B22C3">
        <w:rPr>
          <w:rFonts w:cstheme="minorHAnsi"/>
        </w:rPr>
        <w:t>Scaffold questions for discussions so that questioning sequences include a mix of factual and inferential questions and a mix of shorter and more extended responses.</w:t>
      </w:r>
      <w:r>
        <w:rPr>
          <w:rFonts w:cstheme="minorHAnsi"/>
        </w:rPr>
        <w:t xml:space="preserve">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6" w:history="1">
        <w:r w:rsidRPr="00E849B1">
          <w:rPr>
            <w:rStyle w:val="Hyperlink"/>
            <w:rFonts w:cstheme="minorHAnsi"/>
          </w:rPr>
          <w:t>here</w:t>
        </w:r>
      </w:hyperlink>
      <w:r>
        <w:rPr>
          <w:rFonts w:cstheme="minorHAnsi"/>
        </w:rPr>
        <w:t>.</w:t>
      </w:r>
    </w:p>
    <w:bookmarkEnd w:id="4"/>
    <w:p w14:paraId="4ACB668F" w14:textId="77777777" w:rsidR="007829F5" w:rsidRPr="009B22C3" w:rsidRDefault="007829F5" w:rsidP="007829F5">
      <w:pPr>
        <w:pStyle w:val="ListParagraph"/>
        <w:rPr>
          <w:rFonts w:cstheme="minorHAnsi"/>
        </w:rPr>
      </w:pPr>
    </w:p>
    <w:p w14:paraId="782A4646" w14:textId="77777777" w:rsidR="007829F5" w:rsidRDefault="007829F5" w:rsidP="007829F5">
      <w:pPr>
        <w:pStyle w:val="ListParagraph"/>
        <w:numPr>
          <w:ilvl w:val="0"/>
          <w:numId w:val="33"/>
        </w:numPr>
        <w:spacing w:after="160" w:line="256" w:lineRule="auto"/>
        <w:rPr>
          <w:rFonts w:cstheme="minorHAnsi"/>
        </w:rPr>
      </w:pPr>
      <w:r w:rsidRPr="009B22C3">
        <w:rPr>
          <w:rFonts w:cstheme="minorHAnsi"/>
        </w:rPr>
        <w:t>Provide explicit instruction, using multiple modalities, on selected vocabulary words (e.g., 5</w:t>
      </w:r>
      <w:r>
        <w:rPr>
          <w:rFonts w:cstheme="minorHAnsi"/>
        </w:rPr>
        <w:t>–</w:t>
      </w:r>
      <w:r w:rsidRPr="009B22C3">
        <w:rPr>
          <w:rFonts w:cstheme="minorHAnsi"/>
        </w:rPr>
        <w:t>8 for a given text) that are central to understanding the text.</w:t>
      </w:r>
      <w:r>
        <w:rPr>
          <w:rFonts w:cstheme="minorHAnsi"/>
        </w:rPr>
        <w:t xml:space="preserve"> During reading, you should continue to draw attention to and discuss the words that you taught before the reading. </w:t>
      </w:r>
    </w:p>
    <w:p w14:paraId="08D6F2D4" w14:textId="77777777" w:rsidR="007829F5" w:rsidRPr="00F17C43" w:rsidRDefault="007829F5" w:rsidP="007829F5">
      <w:pPr>
        <w:pStyle w:val="ListParagraph"/>
        <w:rPr>
          <w:rFonts w:cstheme="minorHAnsi"/>
        </w:rPr>
      </w:pPr>
    </w:p>
    <w:p w14:paraId="392E6B2F" w14:textId="77777777" w:rsidR="007829F5" w:rsidRPr="008E0008" w:rsidRDefault="007829F5" w:rsidP="007829F5">
      <w:pPr>
        <w:pStyle w:val="ListParagraph"/>
        <w:rPr>
          <w:rFonts w:cstheme="minorHAnsi"/>
          <w:b/>
        </w:rPr>
      </w:pPr>
      <w:r w:rsidRPr="008E0008">
        <w:rPr>
          <w:rFonts w:cstheme="minorHAnsi"/>
          <w:b/>
        </w:rPr>
        <w:t xml:space="preserve">Examples of Activities:  </w:t>
      </w:r>
    </w:p>
    <w:p w14:paraId="44D2BE72" w14:textId="77777777" w:rsidR="007829F5" w:rsidRDefault="007829F5" w:rsidP="007829F5">
      <w:pPr>
        <w:pStyle w:val="ListParagraph"/>
        <w:numPr>
          <w:ilvl w:val="0"/>
          <w:numId w:val="39"/>
        </w:numPr>
        <w:spacing w:after="160" w:line="256" w:lineRule="auto"/>
        <w:rPr>
          <w:rFonts w:cstheme="minorHAnsi"/>
        </w:rPr>
      </w:pPr>
      <w:r>
        <w:rPr>
          <w:rFonts w:cstheme="minorHAnsi"/>
        </w:rPr>
        <w:t xml:space="preserve">Have students include the example from the text in a student-created glossary. </w:t>
      </w:r>
    </w:p>
    <w:p w14:paraId="63E0E31E" w14:textId="77777777" w:rsidR="007829F5" w:rsidRDefault="007829F5" w:rsidP="007829F5">
      <w:pPr>
        <w:pStyle w:val="ListParagraph"/>
        <w:numPr>
          <w:ilvl w:val="0"/>
          <w:numId w:val="39"/>
        </w:numPr>
        <w:spacing w:after="160" w:line="256" w:lineRule="auto"/>
        <w:rPr>
          <w:rFonts w:cstheme="minorHAnsi"/>
        </w:rPr>
      </w:pPr>
      <w:r>
        <w:rPr>
          <w:rFonts w:cstheme="minorHAnsi"/>
        </w:rPr>
        <w:t xml:space="preserve">Create pictures that represent how the word was used in the passage.  </w:t>
      </w:r>
    </w:p>
    <w:p w14:paraId="4575EF95" w14:textId="77777777" w:rsidR="007829F5" w:rsidRDefault="007829F5" w:rsidP="007829F5">
      <w:pPr>
        <w:pStyle w:val="ListParagraph"/>
        <w:numPr>
          <w:ilvl w:val="0"/>
          <w:numId w:val="39"/>
        </w:numPr>
        <w:spacing w:after="160" w:line="256" w:lineRule="auto"/>
        <w:rPr>
          <w:rFonts w:cstheme="minorHAnsi"/>
        </w:rPr>
      </w:pPr>
      <w:r>
        <w:rPr>
          <w:rFonts w:cstheme="minorHAnsi"/>
        </w:rPr>
        <w:t xml:space="preserve">Create sentences using the word in the way it was used in the passage.  </w:t>
      </w:r>
    </w:p>
    <w:p w14:paraId="5875005E" w14:textId="77777777" w:rsidR="007829F5" w:rsidRPr="00F17C43" w:rsidRDefault="007829F5" w:rsidP="007829F5">
      <w:pPr>
        <w:pStyle w:val="ListParagraph"/>
        <w:numPr>
          <w:ilvl w:val="0"/>
          <w:numId w:val="39"/>
        </w:numPr>
        <w:spacing w:after="160" w:line="256" w:lineRule="auto"/>
        <w:rPr>
          <w:rFonts w:cstheme="minorHAnsi"/>
        </w:rPr>
      </w:pPr>
      <w:r>
        <w:rPr>
          <w:rFonts w:cstheme="minorHAnsi"/>
        </w:rPr>
        <w:t xml:space="preserve">Have students discuss the author’s word choice.  </w:t>
      </w:r>
    </w:p>
    <w:p w14:paraId="1B9BFCCE" w14:textId="77777777" w:rsidR="007829F5" w:rsidRDefault="007829F5" w:rsidP="007829F5">
      <w:pPr>
        <w:pStyle w:val="ListParagraph"/>
        <w:numPr>
          <w:ilvl w:val="0"/>
          <w:numId w:val="38"/>
        </w:numPr>
        <w:spacing w:after="0" w:line="256" w:lineRule="auto"/>
        <w:rPr>
          <w:rFonts w:cstheme="minorHAnsi"/>
        </w:rPr>
      </w:pPr>
      <w:r w:rsidRPr="009B22C3">
        <w:rPr>
          <w:rFonts w:cstheme="minorHAnsi"/>
        </w:rPr>
        <w:t xml:space="preserve">Examine important sentences in the text that contribute to the overall meaning of the text.  </w:t>
      </w:r>
    </w:p>
    <w:p w14:paraId="4A3E1878" w14:textId="77777777" w:rsidR="007829F5" w:rsidRPr="00862D5B" w:rsidRDefault="007829F5" w:rsidP="007829F5">
      <w:pPr>
        <w:pStyle w:val="ListParagraph"/>
        <w:spacing w:after="0"/>
        <w:ind w:left="1440"/>
        <w:rPr>
          <w:rFonts w:cstheme="minorHAnsi"/>
        </w:rPr>
      </w:pPr>
    </w:p>
    <w:p w14:paraId="4B3D7ED2" w14:textId="77777777" w:rsidR="007829F5" w:rsidRPr="00862D5B" w:rsidRDefault="007829F5" w:rsidP="007829F5">
      <w:pPr>
        <w:pStyle w:val="ListParagraph"/>
        <w:numPr>
          <w:ilvl w:val="0"/>
          <w:numId w:val="42"/>
        </w:numPr>
        <w:spacing w:after="160" w:line="257" w:lineRule="auto"/>
        <w:ind w:left="720"/>
        <w:rPr>
          <w:rFonts w:cstheme="minorHAnsi"/>
          <w:b/>
        </w:rPr>
      </w:pPr>
      <w:proofErr w:type="gramStart"/>
      <w:r w:rsidRPr="00862D5B">
        <w:rPr>
          <w:rFonts w:cstheme="minorHAnsi"/>
        </w:rPr>
        <w:t>Examine  sentence</w:t>
      </w:r>
      <w:proofErr w:type="gramEnd"/>
      <w:r w:rsidRPr="00862D5B">
        <w:rPr>
          <w:rFonts w:cstheme="minorHAnsi"/>
        </w:rPr>
        <w:t xml:space="preserve"> structure of a particular sentence.</w:t>
      </w:r>
      <w:r>
        <w:rPr>
          <w:rFonts w:cstheme="minorHAnsi"/>
        </w:rPr>
        <w:t xml:space="preserve"> </w:t>
      </w:r>
      <w:r w:rsidRPr="00862D5B">
        <w:rPr>
          <w:rFonts w:cstheme="minorHAnsi"/>
        </w:rPr>
        <w:t>Break</w:t>
      </w:r>
      <w:r>
        <w:rPr>
          <w:rFonts w:cstheme="minorHAnsi"/>
        </w:rPr>
        <w:t xml:space="preserve"> </w:t>
      </w:r>
      <w:r w:rsidRPr="00862D5B">
        <w:rPr>
          <w:rFonts w:cstheme="minorHAnsi"/>
        </w:rPr>
        <w:t xml:space="preserve">down the sentence to determine </w:t>
      </w:r>
      <w:r>
        <w:rPr>
          <w:rFonts w:cstheme="minorHAnsi"/>
        </w:rPr>
        <w:t>its meaning.</w:t>
      </w:r>
      <w:r w:rsidRPr="00862D5B">
        <w:rPr>
          <w:rFonts w:cstheme="minorHAnsi"/>
        </w:rPr>
        <w:t xml:space="preserve"> Then determine how this sentence contributes to the overall meaning of the passage.  Determine if there is any figurative language in the sentence and have students use context clues to determine the meaning of the figurative language.  </w:t>
      </w:r>
    </w:p>
    <w:p w14:paraId="11372638" w14:textId="77777777" w:rsidR="007829F5" w:rsidRPr="00833E45" w:rsidRDefault="007829F5" w:rsidP="007829F5">
      <w:pPr>
        <w:pStyle w:val="ListParagraph"/>
        <w:rPr>
          <w:rFonts w:cstheme="minorHAnsi"/>
          <w:b/>
        </w:rPr>
      </w:pPr>
    </w:p>
    <w:p w14:paraId="0BC1E35A" w14:textId="77777777" w:rsidR="007829F5" w:rsidRDefault="007829F5" w:rsidP="007829F5">
      <w:pPr>
        <w:pStyle w:val="ListParagraph"/>
        <w:numPr>
          <w:ilvl w:val="0"/>
          <w:numId w:val="30"/>
        </w:numPr>
        <w:spacing w:after="160" w:line="256" w:lineRule="auto"/>
        <w:ind w:left="720"/>
        <w:rPr>
          <w:rFonts w:cstheme="minorHAnsi"/>
        </w:rPr>
      </w:pPr>
      <w:r>
        <w:rPr>
          <w:rFonts w:cstheme="minorHAnsi"/>
        </w:rPr>
        <w:t xml:space="preserve">Use graphic organizers to help organize content and thinking.  </w:t>
      </w:r>
    </w:p>
    <w:p w14:paraId="283B9F3B" w14:textId="77777777" w:rsidR="007829F5" w:rsidRDefault="007829F5" w:rsidP="007829F5">
      <w:pPr>
        <w:pStyle w:val="ListParagraph"/>
        <w:ind w:left="0"/>
        <w:rPr>
          <w:rFonts w:cstheme="minorHAnsi"/>
          <w:b/>
        </w:rPr>
      </w:pPr>
    </w:p>
    <w:p w14:paraId="1258625E" w14:textId="77777777" w:rsidR="007829F5" w:rsidRDefault="007829F5" w:rsidP="007829F5">
      <w:pPr>
        <w:pStyle w:val="ListParagraph"/>
        <w:rPr>
          <w:rFonts w:cstheme="minorHAnsi"/>
        </w:rPr>
      </w:pPr>
      <w:r w:rsidRPr="00F17C43">
        <w:rPr>
          <w:rFonts w:cstheme="minorHAnsi"/>
          <w:b/>
        </w:rPr>
        <w:t>Examples of Activities:</w:t>
      </w:r>
      <w:r>
        <w:rPr>
          <w:rFonts w:cstheme="minorHAnsi"/>
        </w:rPr>
        <w:t xml:space="preserve">  </w:t>
      </w:r>
    </w:p>
    <w:p w14:paraId="63C27202" w14:textId="77777777" w:rsidR="007829F5" w:rsidRDefault="007829F5" w:rsidP="007829F5">
      <w:pPr>
        <w:pStyle w:val="ListParagraph"/>
        <w:numPr>
          <w:ilvl w:val="0"/>
          <w:numId w:val="36"/>
        </w:numPr>
        <w:spacing w:after="160" w:line="256" w:lineRule="auto"/>
        <w:rPr>
          <w:rFonts w:cstheme="minorHAnsi"/>
        </w:rPr>
      </w:pPr>
      <w:r>
        <w:rPr>
          <w:rFonts w:cstheme="minorHAnsi"/>
        </w:rPr>
        <w:t xml:space="preserve">While reading the text, have students fill in a story map to help summarize what has happened.  </w:t>
      </w:r>
    </w:p>
    <w:p w14:paraId="359CA9F8" w14:textId="77777777" w:rsidR="007829F5" w:rsidRPr="009D7CC3" w:rsidRDefault="007829F5" w:rsidP="007829F5">
      <w:pPr>
        <w:pStyle w:val="ListParagraph"/>
        <w:numPr>
          <w:ilvl w:val="0"/>
          <w:numId w:val="36"/>
        </w:numPr>
        <w:spacing w:after="160" w:line="256" w:lineRule="auto"/>
        <w:rPr>
          <w:rFonts w:cstheme="minorHAnsi"/>
          <w:b/>
        </w:rPr>
      </w:pPr>
      <w:r w:rsidRPr="009D7CC3">
        <w:rPr>
          <w:rFonts w:cstheme="minorHAnsi"/>
        </w:rPr>
        <w:t>Have students fill in an evidence chart while they read to use with the culminating writing activity. Make sure to model</w:t>
      </w:r>
      <w:r>
        <w:rPr>
          <w:rFonts w:cstheme="minorHAnsi"/>
        </w:rPr>
        <w:t xml:space="preserve"> with the students</w:t>
      </w:r>
      <w:r w:rsidRPr="009D7CC3">
        <w:rPr>
          <w:rFonts w:cstheme="minorHAnsi"/>
        </w:rPr>
        <w:t xml:space="preserve"> how to fill in the evidence chart by filling in the first couple of rows together as a class.  Go over the prompt </w:t>
      </w:r>
      <w:r>
        <w:rPr>
          <w:rFonts w:cstheme="minorHAnsi"/>
        </w:rPr>
        <w:t>that the evidence should support,</w:t>
      </w:r>
      <w:r w:rsidRPr="009D7CC3">
        <w:rPr>
          <w:rFonts w:cstheme="minorHAnsi"/>
        </w:rPr>
        <w:t xml:space="preserve"> making sure to break</w:t>
      </w:r>
      <w:r>
        <w:rPr>
          <w:rFonts w:cstheme="minorHAnsi"/>
        </w:rPr>
        <w:t xml:space="preserve"> </w:t>
      </w:r>
      <w:r w:rsidRPr="009D7CC3">
        <w:rPr>
          <w:rFonts w:cstheme="minorHAnsi"/>
        </w:rPr>
        <w:t xml:space="preserve">down what the prompt means before having the students get to work.  </w:t>
      </w:r>
      <w:r>
        <w:rPr>
          <w:rFonts w:cstheme="minorHAnsi"/>
        </w:rPr>
        <w:t xml:space="preserve">If some of your students frequently struggle to understand </w:t>
      </w:r>
      <w:proofErr w:type="gramStart"/>
      <w:r>
        <w:rPr>
          <w:rFonts w:cstheme="minorHAnsi"/>
        </w:rPr>
        <w:t xml:space="preserve">directions, </w:t>
      </w:r>
      <w:r w:rsidRPr="009D7CC3">
        <w:rPr>
          <w:rFonts w:cstheme="minorHAnsi"/>
        </w:rPr>
        <w:t xml:space="preserve"> have</w:t>
      </w:r>
      <w:proofErr w:type="gramEnd"/>
      <w:r w:rsidRPr="009D7CC3">
        <w:rPr>
          <w:rFonts w:cstheme="minorHAnsi"/>
        </w:rPr>
        <w:t xml:space="preserve"> the students explain the directions back to you.  </w:t>
      </w:r>
    </w:p>
    <w:p w14:paraId="56315081" w14:textId="77777777" w:rsidR="007829F5" w:rsidRPr="000D0010" w:rsidRDefault="007829F5" w:rsidP="007829F5">
      <w:pPr>
        <w:pStyle w:val="ListParagraph"/>
        <w:numPr>
          <w:ilvl w:val="0"/>
          <w:numId w:val="36"/>
        </w:numPr>
        <w:spacing w:after="160" w:line="256"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3CEA54A8" w14:textId="77777777" w:rsidR="007829F5" w:rsidRPr="009D7CC3" w:rsidRDefault="007829F5" w:rsidP="007829F5">
      <w:pPr>
        <w:pStyle w:val="ListParagraph"/>
        <w:numPr>
          <w:ilvl w:val="0"/>
          <w:numId w:val="36"/>
        </w:numPr>
        <w:spacing w:after="160" w:line="256" w:lineRule="auto"/>
        <w:rPr>
          <w:rFonts w:cstheme="minorHAnsi"/>
          <w:b/>
        </w:rPr>
      </w:pPr>
      <w:r>
        <w:rPr>
          <w:rFonts w:cstheme="minorHAnsi"/>
        </w:rPr>
        <w:t xml:space="preserve">If you had students start a KWL before reading, have them fill in the “L” section as they read the passage. </w:t>
      </w:r>
    </w:p>
    <w:p w14:paraId="04BE8B2D" w14:textId="77777777" w:rsidR="007829F5" w:rsidRPr="009B22C3" w:rsidRDefault="007829F5" w:rsidP="007829F5">
      <w:pPr>
        <w:rPr>
          <w:rFonts w:cstheme="minorHAnsi"/>
        </w:rPr>
      </w:pPr>
      <w:r w:rsidRPr="00D8220C">
        <w:rPr>
          <w:rFonts w:cstheme="minorHAnsi"/>
          <w:b/>
          <w:sz w:val="28"/>
          <w:szCs w:val="28"/>
        </w:rPr>
        <w:t xml:space="preserve">After reading:  </w:t>
      </w:r>
    </w:p>
    <w:p w14:paraId="1CEDDE2B" w14:textId="77777777" w:rsidR="007829F5" w:rsidRPr="00734CD8" w:rsidRDefault="007829F5" w:rsidP="007829F5">
      <w:pPr>
        <w:pStyle w:val="ListParagraph"/>
        <w:numPr>
          <w:ilvl w:val="0"/>
          <w:numId w:val="30"/>
        </w:numPr>
        <w:spacing w:after="0" w:line="240" w:lineRule="auto"/>
        <w:ind w:left="720"/>
        <w:rPr>
          <w:rFonts w:cstheme="minorHAnsi"/>
          <w:b/>
        </w:rPr>
      </w:pPr>
      <w:r w:rsidRPr="00734CD8">
        <w:rPr>
          <w:rFonts w:cstheme="minorHAnsi"/>
        </w:rPr>
        <w:t>Reinforce new vocabulary using multiple modalities.</w:t>
      </w:r>
    </w:p>
    <w:p w14:paraId="6C70E086" w14:textId="77777777" w:rsidR="007829F5" w:rsidRPr="00734CD8" w:rsidRDefault="007829F5" w:rsidP="007829F5">
      <w:pPr>
        <w:pStyle w:val="ListParagraph"/>
        <w:spacing w:after="0" w:line="240" w:lineRule="auto"/>
        <w:rPr>
          <w:rFonts w:cstheme="minorHAnsi"/>
          <w:b/>
        </w:rPr>
      </w:pPr>
      <w:r w:rsidRPr="00734CD8">
        <w:rPr>
          <w:rFonts w:cstheme="minorHAnsi"/>
          <w:b/>
        </w:rPr>
        <w:t xml:space="preserve">Examples of activities: </w:t>
      </w:r>
    </w:p>
    <w:p w14:paraId="41626AC4" w14:textId="77777777" w:rsidR="007829F5" w:rsidRPr="0005605C" w:rsidRDefault="007829F5" w:rsidP="007829F5">
      <w:pPr>
        <w:pStyle w:val="ListParagraph"/>
        <w:numPr>
          <w:ilvl w:val="0"/>
          <w:numId w:val="37"/>
        </w:numPr>
        <w:spacing w:after="0" w:line="240" w:lineRule="auto"/>
        <w:rPr>
          <w:rFonts w:cstheme="minorHAnsi"/>
        </w:rPr>
      </w:pPr>
      <w:r w:rsidRPr="0005605C">
        <w:rPr>
          <w:rFonts w:cstheme="minorHAnsi"/>
        </w:rPr>
        <w:t xml:space="preserve">Using the words that you had students work with before the reading, require students to include the words in the culminating writing task. </w:t>
      </w:r>
    </w:p>
    <w:p w14:paraId="77A6C53B" w14:textId="77777777" w:rsidR="007829F5" w:rsidRDefault="007829F5" w:rsidP="007829F5">
      <w:pPr>
        <w:pStyle w:val="ListParagraph"/>
        <w:numPr>
          <w:ilvl w:val="0"/>
          <w:numId w:val="35"/>
        </w:numPr>
        <w:spacing w:after="160" w:line="256"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53E95514" w14:textId="77777777" w:rsidR="007829F5" w:rsidRDefault="007829F5" w:rsidP="007829F5">
      <w:pPr>
        <w:pStyle w:val="ListParagraph"/>
        <w:ind w:left="1440"/>
        <w:rPr>
          <w:rFonts w:cstheme="minorHAnsi"/>
        </w:rPr>
      </w:pPr>
    </w:p>
    <w:p w14:paraId="3971C8CB" w14:textId="77777777" w:rsidR="007829F5" w:rsidRDefault="007829F5" w:rsidP="007829F5">
      <w:pPr>
        <w:pStyle w:val="ListParagraph"/>
        <w:numPr>
          <w:ilvl w:val="0"/>
          <w:numId w:val="29"/>
        </w:numPr>
        <w:spacing w:after="160" w:line="254"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sidRPr="00A63EAE">
          <w:rPr>
            <w:rStyle w:val="Hyperlink"/>
            <w:rFonts w:cstheme="minorHAnsi"/>
          </w:rPr>
          <w:t>here</w:t>
        </w:r>
      </w:hyperlink>
      <w:r>
        <w:rPr>
          <w:rFonts w:cstheme="minorHAnsi"/>
        </w:rPr>
        <w:t>.</w:t>
      </w:r>
    </w:p>
    <w:p w14:paraId="5D30D622" w14:textId="77777777" w:rsidR="007829F5" w:rsidRPr="009B22C3" w:rsidRDefault="007829F5" w:rsidP="007829F5">
      <w:pPr>
        <w:pStyle w:val="ListParagraph"/>
        <w:rPr>
          <w:rFonts w:cstheme="minorHAnsi"/>
        </w:rPr>
      </w:pPr>
    </w:p>
    <w:p w14:paraId="3593ADA5" w14:textId="77777777" w:rsidR="007829F5" w:rsidRDefault="007829F5" w:rsidP="007829F5">
      <w:pPr>
        <w:pStyle w:val="ListParagraph"/>
        <w:numPr>
          <w:ilvl w:val="0"/>
          <w:numId w:val="29"/>
        </w:numPr>
        <w:spacing w:after="160" w:line="256"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7D795DDE" w14:textId="77777777" w:rsidR="007829F5" w:rsidRPr="00833E45" w:rsidRDefault="007829F5" w:rsidP="007829F5">
      <w:pPr>
        <w:pStyle w:val="ListParagraph"/>
        <w:rPr>
          <w:rFonts w:cstheme="minorHAnsi"/>
        </w:rPr>
      </w:pPr>
      <w:r w:rsidRPr="00833E45">
        <w:rPr>
          <w:rFonts w:cstheme="minorHAnsi"/>
          <w:b/>
        </w:rPr>
        <w:t>Examples of Activities:</w:t>
      </w:r>
      <w:r w:rsidRPr="00833E45">
        <w:rPr>
          <w:rFonts w:cstheme="minorHAnsi"/>
        </w:rPr>
        <w:t xml:space="preserve"> </w:t>
      </w:r>
    </w:p>
    <w:p w14:paraId="34130011" w14:textId="77777777" w:rsidR="007829F5" w:rsidRDefault="007829F5" w:rsidP="007829F5">
      <w:pPr>
        <w:pStyle w:val="ListParagraph"/>
        <w:numPr>
          <w:ilvl w:val="0"/>
          <w:numId w:val="34"/>
        </w:numPr>
        <w:spacing w:after="160" w:line="254"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57F64DBD" w14:textId="77777777" w:rsidR="007829F5" w:rsidRDefault="007829F5" w:rsidP="007829F5">
      <w:pPr>
        <w:pStyle w:val="ListParagraph"/>
        <w:numPr>
          <w:ilvl w:val="0"/>
          <w:numId w:val="34"/>
        </w:numPr>
        <w:spacing w:after="160" w:line="254" w:lineRule="auto"/>
        <w:rPr>
          <w:rFonts w:cstheme="minorHAnsi"/>
        </w:rPr>
      </w:pPr>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p w14:paraId="1F112307" w14:textId="77777777" w:rsidR="007829F5" w:rsidRDefault="007829F5" w:rsidP="007829F5">
      <w:pPr>
        <w:pStyle w:val="ListParagraph"/>
        <w:numPr>
          <w:ilvl w:val="0"/>
          <w:numId w:val="34"/>
        </w:numPr>
        <w:spacing w:after="160" w:line="254" w:lineRule="auto"/>
        <w:rPr>
          <w:rFonts w:cstheme="minorHAnsi"/>
        </w:rPr>
      </w:pPr>
      <w:r>
        <w:rPr>
          <w:rFonts w:cstheme="minorHAnsi"/>
        </w:rPr>
        <w:t>For students who need more support, model the proper writing format for your students and provide them with a properly formatted example for reference.</w:t>
      </w:r>
    </w:p>
    <w:p w14:paraId="2826EF0B" w14:textId="6F799570" w:rsidR="003B5C73" w:rsidRPr="007829F5" w:rsidRDefault="007829F5" w:rsidP="007829F5">
      <w:pPr>
        <w:spacing w:after="0" w:line="360" w:lineRule="auto"/>
        <w:rPr>
          <w:sz w:val="24"/>
          <w:szCs w:val="24"/>
        </w:rPr>
      </w:pPr>
      <w:r>
        <w:rPr>
          <w:rFonts w:cstheme="minorHAnsi"/>
        </w:rPr>
        <w:t xml:space="preserve">For newcomers, you may consider creating sentence or paragraph frames to help them to write out their ideas.  </w:t>
      </w:r>
      <w:bookmarkStart w:id="5" w:name="_GoBack"/>
      <w:bookmarkEnd w:id="5"/>
    </w:p>
    <w:p w14:paraId="4C287A0F" w14:textId="77777777" w:rsidR="003B5C73" w:rsidRPr="003B5C73" w:rsidRDefault="003B5C73" w:rsidP="003B5C73">
      <w:pPr>
        <w:spacing w:after="0" w:line="360" w:lineRule="auto"/>
        <w:contextualSpacing/>
        <w:rPr>
          <w:rFonts w:asciiTheme="minorHAnsi" w:hAnsiTheme="minorHAnsi" w:cstheme="minorHAnsi"/>
          <w:sz w:val="24"/>
          <w:szCs w:val="24"/>
        </w:rPr>
      </w:pPr>
    </w:p>
    <w:p w14:paraId="422D1BC9" w14:textId="77777777" w:rsidR="000040A4" w:rsidRPr="000040A4" w:rsidRDefault="000040A4" w:rsidP="003B5C73">
      <w:pPr>
        <w:spacing w:after="0" w:line="360" w:lineRule="auto"/>
        <w:contextualSpacing/>
        <w:rPr>
          <w:rFonts w:asciiTheme="minorHAnsi" w:hAnsiTheme="minorHAnsi" w:cstheme="minorHAnsi"/>
          <w:highlight w:val="lightGray"/>
        </w:rPr>
      </w:pPr>
    </w:p>
    <w:sectPr w:rsidR="000040A4" w:rsidRPr="000040A4" w:rsidSect="000040A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9B79C" w14:textId="77777777" w:rsidR="00460B34" w:rsidRDefault="00460B34" w:rsidP="007C5C7E">
      <w:pPr>
        <w:spacing w:after="0" w:line="240" w:lineRule="auto"/>
      </w:pPr>
      <w:r>
        <w:separator/>
      </w:r>
    </w:p>
  </w:endnote>
  <w:endnote w:type="continuationSeparator" w:id="0">
    <w:p w14:paraId="6ED862FC" w14:textId="77777777" w:rsidR="00460B34" w:rsidRDefault="00460B34"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0967B" w14:textId="77777777" w:rsidR="00460B34" w:rsidRDefault="00460B34" w:rsidP="007C5C7E">
      <w:pPr>
        <w:spacing w:after="0" w:line="240" w:lineRule="auto"/>
      </w:pPr>
      <w:r>
        <w:separator/>
      </w:r>
    </w:p>
  </w:footnote>
  <w:footnote w:type="continuationSeparator" w:id="0">
    <w:p w14:paraId="64FEB26A" w14:textId="77777777" w:rsidR="00460B34" w:rsidRDefault="00460B34" w:rsidP="007C5C7E">
      <w:pPr>
        <w:spacing w:after="0" w:line="240" w:lineRule="auto"/>
      </w:pPr>
      <w:r>
        <w:continuationSeparator/>
      </w:r>
    </w:p>
  </w:footnote>
  <w:footnote w:id="1">
    <w:p w14:paraId="00F2DB2F" w14:textId="206F61FD" w:rsidR="009A30EC" w:rsidRDefault="009A30EC">
      <w:pPr>
        <w:pStyle w:val="FootnoteText"/>
      </w:pPr>
      <w:r>
        <w:rPr>
          <w:rStyle w:val="FootnoteReference"/>
        </w:rPr>
        <w:footnoteRef/>
      </w:r>
      <w:r>
        <w:t xml:space="preserve"> </w:t>
      </w:r>
      <w:r w:rsidRPr="000E1802">
        <w:rPr>
          <w:i/>
          <w:sz w:val="22"/>
        </w:rPr>
        <w:t>This story is a “duplica</w:t>
      </w:r>
      <w:r>
        <w:rPr>
          <w:i/>
          <w:sz w:val="22"/>
        </w:rPr>
        <w:t>te.” (It is found in other anthologie</w:t>
      </w:r>
      <w:r w:rsidRPr="000E1802">
        <w:rPr>
          <w:i/>
          <w:sz w:val="22"/>
        </w:rPr>
        <w:t>s, as well.) This particular revision was completed by</w:t>
      </w:r>
      <w:r>
        <w:rPr>
          <w:i/>
          <w:sz w:val="22"/>
        </w:rPr>
        <w:t xml:space="preserve"> a teacher who uses a different anthology than you</w:t>
      </w:r>
      <w:r w:rsidRPr="000E1802">
        <w:rPr>
          <w:i/>
          <w:sz w:val="22"/>
        </w:rPr>
        <w:t>, so the page numbers have been removed. This may require you to make some adjustments/add page numbers to some of the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33AD" w14:textId="25F8D8C2" w:rsidR="000040A4" w:rsidRDefault="00CB5134" w:rsidP="001034D9">
    <w:pPr>
      <w:pStyle w:val="Header"/>
      <w:jc w:val="center"/>
    </w:pPr>
    <w:r>
      <w:t>Holt</w:t>
    </w:r>
    <w:r>
      <w:tab/>
      <w:t>Elements of Literature – 2005</w:t>
    </w:r>
    <w:r>
      <w:tab/>
      <w:t>Grade 6</w:t>
    </w:r>
  </w:p>
  <w:p w14:paraId="4E0B49CA" w14:textId="77777777" w:rsidR="000040A4" w:rsidRDefault="00004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Geneva" w:hAnsi="Geneva"/>
        <w:color w:val="000000"/>
        <w:sz w:val="24"/>
      </w:rPr>
    </w:lvl>
  </w:abstractNum>
  <w:abstractNum w:abstractNumId="1" w15:restartNumberingAfterBreak="0">
    <w:nsid w:val="024E211D"/>
    <w:multiLevelType w:val="hybridMultilevel"/>
    <w:tmpl w:val="8206B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73C83"/>
    <w:multiLevelType w:val="hybridMultilevel"/>
    <w:tmpl w:val="EADA2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E91B94"/>
    <w:multiLevelType w:val="hybridMultilevel"/>
    <w:tmpl w:val="02F85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D0265"/>
    <w:multiLevelType w:val="hybridMultilevel"/>
    <w:tmpl w:val="1D26B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41E18"/>
    <w:multiLevelType w:val="hybridMultilevel"/>
    <w:tmpl w:val="32485432"/>
    <w:lvl w:ilvl="0" w:tplc="942CF414">
      <w:start w:val="1"/>
      <w:numFmt w:val="decimal"/>
      <w:lvlText w:val="%1."/>
      <w:lvlJc w:val="left"/>
      <w:pPr>
        <w:ind w:left="960" w:hanging="60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8F43F5"/>
    <w:multiLevelType w:val="hybridMultilevel"/>
    <w:tmpl w:val="814A7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6244E"/>
    <w:multiLevelType w:val="hybridMultilevel"/>
    <w:tmpl w:val="6C00A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C100F"/>
    <w:multiLevelType w:val="hybridMultilevel"/>
    <w:tmpl w:val="FC18A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E96AFB"/>
    <w:multiLevelType w:val="hybridMultilevel"/>
    <w:tmpl w:val="C4E40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924C01"/>
    <w:multiLevelType w:val="hybridMultilevel"/>
    <w:tmpl w:val="18D0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20"/>
  </w:num>
  <w:num w:numId="4">
    <w:abstractNumId w:val="19"/>
  </w:num>
  <w:num w:numId="5">
    <w:abstractNumId w:val="11"/>
  </w:num>
  <w:num w:numId="6">
    <w:abstractNumId w:val="21"/>
  </w:num>
  <w:num w:numId="7">
    <w:abstractNumId w:val="24"/>
  </w:num>
  <w:num w:numId="8">
    <w:abstractNumId w:val="3"/>
  </w:num>
  <w:num w:numId="9">
    <w:abstractNumId w:val="35"/>
  </w:num>
  <w:num w:numId="10">
    <w:abstractNumId w:val="27"/>
  </w:num>
  <w:num w:numId="11">
    <w:abstractNumId w:val="34"/>
  </w:num>
  <w:num w:numId="12">
    <w:abstractNumId w:val="12"/>
  </w:num>
  <w:num w:numId="13">
    <w:abstractNumId w:val="37"/>
  </w:num>
  <w:num w:numId="14">
    <w:abstractNumId w:val="16"/>
  </w:num>
  <w:num w:numId="15">
    <w:abstractNumId w:val="33"/>
  </w:num>
  <w:num w:numId="16">
    <w:abstractNumId w:val="25"/>
  </w:num>
  <w:num w:numId="17">
    <w:abstractNumId w:val="1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22"/>
  </w:num>
  <w:num w:numId="21">
    <w:abstractNumId w:val="1"/>
  </w:num>
  <w:num w:numId="22">
    <w:abstractNumId w:val="0"/>
  </w:num>
  <w:num w:numId="23">
    <w:abstractNumId w:val="29"/>
  </w:num>
  <w:num w:numId="24">
    <w:abstractNumId w:val="30"/>
  </w:num>
  <w:num w:numId="25">
    <w:abstractNumId w:val="26"/>
  </w:num>
  <w:num w:numId="26">
    <w:abstractNumId w:val="40"/>
  </w:num>
  <w:num w:numId="27">
    <w:abstractNumId w:val="28"/>
  </w:num>
  <w:num w:numId="28">
    <w:abstractNumId w:val="23"/>
  </w:num>
  <w:num w:numId="29">
    <w:abstractNumId w:val="18"/>
  </w:num>
  <w:num w:numId="30">
    <w:abstractNumId w:val="14"/>
  </w:num>
  <w:num w:numId="31">
    <w:abstractNumId w:val="5"/>
  </w:num>
  <w:num w:numId="32">
    <w:abstractNumId w:val="7"/>
  </w:num>
  <w:num w:numId="33">
    <w:abstractNumId w:val="36"/>
  </w:num>
  <w:num w:numId="34">
    <w:abstractNumId w:val="13"/>
  </w:num>
  <w:num w:numId="35">
    <w:abstractNumId w:val="4"/>
  </w:num>
  <w:num w:numId="36">
    <w:abstractNumId w:val="2"/>
  </w:num>
  <w:num w:numId="37">
    <w:abstractNumId w:val="8"/>
  </w:num>
  <w:num w:numId="38">
    <w:abstractNumId w:val="9"/>
  </w:num>
  <w:num w:numId="39">
    <w:abstractNumId w:val="39"/>
  </w:num>
  <w:num w:numId="40">
    <w:abstractNumId w:val="10"/>
  </w:num>
  <w:num w:numId="41">
    <w:abstractNumId w:val="38"/>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31E7"/>
    <w:rsid w:val="000040A4"/>
    <w:rsid w:val="00006993"/>
    <w:rsid w:val="00023430"/>
    <w:rsid w:val="00024D11"/>
    <w:rsid w:val="00026D6A"/>
    <w:rsid w:val="00031D77"/>
    <w:rsid w:val="000601D8"/>
    <w:rsid w:val="00062352"/>
    <w:rsid w:val="000629C6"/>
    <w:rsid w:val="0007569E"/>
    <w:rsid w:val="00081A99"/>
    <w:rsid w:val="000829D0"/>
    <w:rsid w:val="000942B2"/>
    <w:rsid w:val="000A00CD"/>
    <w:rsid w:val="000B21CE"/>
    <w:rsid w:val="000B4941"/>
    <w:rsid w:val="000B5786"/>
    <w:rsid w:val="000C2EB1"/>
    <w:rsid w:val="000C4A50"/>
    <w:rsid w:val="000D213B"/>
    <w:rsid w:val="000D74F2"/>
    <w:rsid w:val="000E4FBC"/>
    <w:rsid w:val="000F6AC6"/>
    <w:rsid w:val="001034D9"/>
    <w:rsid w:val="00124C10"/>
    <w:rsid w:val="00127F9B"/>
    <w:rsid w:val="001320B6"/>
    <w:rsid w:val="00134A36"/>
    <w:rsid w:val="00144A4B"/>
    <w:rsid w:val="00152110"/>
    <w:rsid w:val="00162C04"/>
    <w:rsid w:val="001662EE"/>
    <w:rsid w:val="00172736"/>
    <w:rsid w:val="00174578"/>
    <w:rsid w:val="00177848"/>
    <w:rsid w:val="0018635B"/>
    <w:rsid w:val="00193EB0"/>
    <w:rsid w:val="00196D41"/>
    <w:rsid w:val="001B0795"/>
    <w:rsid w:val="001B11E9"/>
    <w:rsid w:val="001B1DA1"/>
    <w:rsid w:val="001B3754"/>
    <w:rsid w:val="001B7365"/>
    <w:rsid w:val="001B7B37"/>
    <w:rsid w:val="001C14B1"/>
    <w:rsid w:val="001C1D02"/>
    <w:rsid w:val="001D3D7B"/>
    <w:rsid w:val="001E239C"/>
    <w:rsid w:val="001E286D"/>
    <w:rsid w:val="001E2B69"/>
    <w:rsid w:val="001E3145"/>
    <w:rsid w:val="001F0146"/>
    <w:rsid w:val="001F1753"/>
    <w:rsid w:val="001F1840"/>
    <w:rsid w:val="001F6A92"/>
    <w:rsid w:val="00200AD5"/>
    <w:rsid w:val="00201A1D"/>
    <w:rsid w:val="00206CD6"/>
    <w:rsid w:val="00207D57"/>
    <w:rsid w:val="00210776"/>
    <w:rsid w:val="0021143B"/>
    <w:rsid w:val="00217450"/>
    <w:rsid w:val="002269C7"/>
    <w:rsid w:val="00227CBA"/>
    <w:rsid w:val="00243DE0"/>
    <w:rsid w:val="00246883"/>
    <w:rsid w:val="00247713"/>
    <w:rsid w:val="002675A1"/>
    <w:rsid w:val="00270A35"/>
    <w:rsid w:val="00280B44"/>
    <w:rsid w:val="00286F6B"/>
    <w:rsid w:val="00293076"/>
    <w:rsid w:val="002A28AC"/>
    <w:rsid w:val="002A695F"/>
    <w:rsid w:val="002A7668"/>
    <w:rsid w:val="002B5B75"/>
    <w:rsid w:val="002B62DD"/>
    <w:rsid w:val="002C77A8"/>
    <w:rsid w:val="002D31AC"/>
    <w:rsid w:val="002D474D"/>
    <w:rsid w:val="002F4D99"/>
    <w:rsid w:val="002F7BCB"/>
    <w:rsid w:val="0030131C"/>
    <w:rsid w:val="00301B68"/>
    <w:rsid w:val="00310A5C"/>
    <w:rsid w:val="00311909"/>
    <w:rsid w:val="003174E5"/>
    <w:rsid w:val="00320A5A"/>
    <w:rsid w:val="003226F0"/>
    <w:rsid w:val="003342CF"/>
    <w:rsid w:val="00336CA2"/>
    <w:rsid w:val="00353438"/>
    <w:rsid w:val="00357D5B"/>
    <w:rsid w:val="00381B5D"/>
    <w:rsid w:val="00382434"/>
    <w:rsid w:val="00394791"/>
    <w:rsid w:val="003B2FAE"/>
    <w:rsid w:val="003B5C6A"/>
    <w:rsid w:val="003B5C73"/>
    <w:rsid w:val="003B6D5C"/>
    <w:rsid w:val="003C0FC7"/>
    <w:rsid w:val="003C2F70"/>
    <w:rsid w:val="003C4B0D"/>
    <w:rsid w:val="003C4BBC"/>
    <w:rsid w:val="003D03E0"/>
    <w:rsid w:val="003D2E93"/>
    <w:rsid w:val="003D5E91"/>
    <w:rsid w:val="003E0AAA"/>
    <w:rsid w:val="004220D1"/>
    <w:rsid w:val="00423C80"/>
    <w:rsid w:val="004305DB"/>
    <w:rsid w:val="00433701"/>
    <w:rsid w:val="00443A8C"/>
    <w:rsid w:val="004555C6"/>
    <w:rsid w:val="00460B34"/>
    <w:rsid w:val="00462FD1"/>
    <w:rsid w:val="004661F5"/>
    <w:rsid w:val="004846D5"/>
    <w:rsid w:val="004A47B4"/>
    <w:rsid w:val="004A7D04"/>
    <w:rsid w:val="004B2372"/>
    <w:rsid w:val="004B53C1"/>
    <w:rsid w:val="004D3BFD"/>
    <w:rsid w:val="004D4480"/>
    <w:rsid w:val="004D4B95"/>
    <w:rsid w:val="004E3396"/>
    <w:rsid w:val="00505F28"/>
    <w:rsid w:val="00506553"/>
    <w:rsid w:val="005079ED"/>
    <w:rsid w:val="00513345"/>
    <w:rsid w:val="0051391D"/>
    <w:rsid w:val="00515A84"/>
    <w:rsid w:val="005222B3"/>
    <w:rsid w:val="00535225"/>
    <w:rsid w:val="00544138"/>
    <w:rsid w:val="00545861"/>
    <w:rsid w:val="005464AA"/>
    <w:rsid w:val="00551164"/>
    <w:rsid w:val="00557D31"/>
    <w:rsid w:val="005632E5"/>
    <w:rsid w:val="0058463C"/>
    <w:rsid w:val="00585417"/>
    <w:rsid w:val="0059136E"/>
    <w:rsid w:val="00595C59"/>
    <w:rsid w:val="005972AD"/>
    <w:rsid w:val="005A5CB0"/>
    <w:rsid w:val="005B4002"/>
    <w:rsid w:val="005B62EE"/>
    <w:rsid w:val="005B6C42"/>
    <w:rsid w:val="005D5643"/>
    <w:rsid w:val="005D7682"/>
    <w:rsid w:val="005E0CC9"/>
    <w:rsid w:val="005E2797"/>
    <w:rsid w:val="005F445E"/>
    <w:rsid w:val="005F6F91"/>
    <w:rsid w:val="005F77F9"/>
    <w:rsid w:val="00620E88"/>
    <w:rsid w:val="0062693E"/>
    <w:rsid w:val="0063717A"/>
    <w:rsid w:val="00652B2F"/>
    <w:rsid w:val="00660890"/>
    <w:rsid w:val="00683FEA"/>
    <w:rsid w:val="006A09CA"/>
    <w:rsid w:val="006A0D76"/>
    <w:rsid w:val="006A5430"/>
    <w:rsid w:val="006A7D38"/>
    <w:rsid w:val="006B33D4"/>
    <w:rsid w:val="006B4055"/>
    <w:rsid w:val="006B4373"/>
    <w:rsid w:val="006C4B5B"/>
    <w:rsid w:val="006D1057"/>
    <w:rsid w:val="006F03E1"/>
    <w:rsid w:val="006F3C13"/>
    <w:rsid w:val="006F4482"/>
    <w:rsid w:val="00704965"/>
    <w:rsid w:val="00711F4B"/>
    <w:rsid w:val="00711FA1"/>
    <w:rsid w:val="0071580F"/>
    <w:rsid w:val="00723A87"/>
    <w:rsid w:val="0073355C"/>
    <w:rsid w:val="007727A8"/>
    <w:rsid w:val="007824F8"/>
    <w:rsid w:val="007829F5"/>
    <w:rsid w:val="00784558"/>
    <w:rsid w:val="007A58A9"/>
    <w:rsid w:val="007A677C"/>
    <w:rsid w:val="007B3DDD"/>
    <w:rsid w:val="007B449E"/>
    <w:rsid w:val="007C0AA5"/>
    <w:rsid w:val="007C1EF1"/>
    <w:rsid w:val="007C2CF3"/>
    <w:rsid w:val="007C5C7E"/>
    <w:rsid w:val="007D0359"/>
    <w:rsid w:val="007D112D"/>
    <w:rsid w:val="007E18D0"/>
    <w:rsid w:val="007E6E52"/>
    <w:rsid w:val="007F04D0"/>
    <w:rsid w:val="007F5DBB"/>
    <w:rsid w:val="007F6299"/>
    <w:rsid w:val="00813997"/>
    <w:rsid w:val="00814487"/>
    <w:rsid w:val="00816EE6"/>
    <w:rsid w:val="008239BD"/>
    <w:rsid w:val="0082475F"/>
    <w:rsid w:val="008255EF"/>
    <w:rsid w:val="00827CCD"/>
    <w:rsid w:val="00832482"/>
    <w:rsid w:val="00841C15"/>
    <w:rsid w:val="008437BA"/>
    <w:rsid w:val="008456D8"/>
    <w:rsid w:val="008517EB"/>
    <w:rsid w:val="0085224F"/>
    <w:rsid w:val="00861F55"/>
    <w:rsid w:val="00876C15"/>
    <w:rsid w:val="0088729A"/>
    <w:rsid w:val="00893077"/>
    <w:rsid w:val="008931D1"/>
    <w:rsid w:val="008A3ED3"/>
    <w:rsid w:val="008B752A"/>
    <w:rsid w:val="008B78B4"/>
    <w:rsid w:val="008C1254"/>
    <w:rsid w:val="008C27D0"/>
    <w:rsid w:val="008D30C9"/>
    <w:rsid w:val="008D3588"/>
    <w:rsid w:val="008E2FB2"/>
    <w:rsid w:val="009026AC"/>
    <w:rsid w:val="00922685"/>
    <w:rsid w:val="0093038E"/>
    <w:rsid w:val="009323CA"/>
    <w:rsid w:val="0093474C"/>
    <w:rsid w:val="0093655A"/>
    <w:rsid w:val="00940943"/>
    <w:rsid w:val="00943EBD"/>
    <w:rsid w:val="00945712"/>
    <w:rsid w:val="00946552"/>
    <w:rsid w:val="009501A5"/>
    <w:rsid w:val="0095234C"/>
    <w:rsid w:val="00953C01"/>
    <w:rsid w:val="00970D74"/>
    <w:rsid w:val="009850EF"/>
    <w:rsid w:val="00986747"/>
    <w:rsid w:val="00987E08"/>
    <w:rsid w:val="009A30EC"/>
    <w:rsid w:val="009B08A6"/>
    <w:rsid w:val="009B15D9"/>
    <w:rsid w:val="009B2F14"/>
    <w:rsid w:val="009D1073"/>
    <w:rsid w:val="009D4436"/>
    <w:rsid w:val="009D602B"/>
    <w:rsid w:val="009D6AD5"/>
    <w:rsid w:val="009E59C4"/>
    <w:rsid w:val="009E6E94"/>
    <w:rsid w:val="00A16EC1"/>
    <w:rsid w:val="00A32132"/>
    <w:rsid w:val="00A4516C"/>
    <w:rsid w:val="00A63210"/>
    <w:rsid w:val="00A643E7"/>
    <w:rsid w:val="00A66A11"/>
    <w:rsid w:val="00A71488"/>
    <w:rsid w:val="00A72862"/>
    <w:rsid w:val="00A74BCC"/>
    <w:rsid w:val="00A76C03"/>
    <w:rsid w:val="00A803B0"/>
    <w:rsid w:val="00A84E70"/>
    <w:rsid w:val="00AA74D7"/>
    <w:rsid w:val="00AB7D58"/>
    <w:rsid w:val="00AC0831"/>
    <w:rsid w:val="00AC0AAE"/>
    <w:rsid w:val="00AC67AC"/>
    <w:rsid w:val="00AD155A"/>
    <w:rsid w:val="00AD476E"/>
    <w:rsid w:val="00AE187D"/>
    <w:rsid w:val="00AF3258"/>
    <w:rsid w:val="00AF5462"/>
    <w:rsid w:val="00AF6459"/>
    <w:rsid w:val="00B0000C"/>
    <w:rsid w:val="00B02726"/>
    <w:rsid w:val="00B13FBF"/>
    <w:rsid w:val="00B14F6C"/>
    <w:rsid w:val="00B327DC"/>
    <w:rsid w:val="00B35E4D"/>
    <w:rsid w:val="00B401CC"/>
    <w:rsid w:val="00B402F5"/>
    <w:rsid w:val="00B44D3C"/>
    <w:rsid w:val="00B474EF"/>
    <w:rsid w:val="00B57159"/>
    <w:rsid w:val="00B66602"/>
    <w:rsid w:val="00B72475"/>
    <w:rsid w:val="00B760B0"/>
    <w:rsid w:val="00B82F92"/>
    <w:rsid w:val="00B94DCF"/>
    <w:rsid w:val="00B9763E"/>
    <w:rsid w:val="00BA032E"/>
    <w:rsid w:val="00BB4673"/>
    <w:rsid w:val="00BC198F"/>
    <w:rsid w:val="00BD5821"/>
    <w:rsid w:val="00BF1148"/>
    <w:rsid w:val="00BF5174"/>
    <w:rsid w:val="00BF54E0"/>
    <w:rsid w:val="00C12051"/>
    <w:rsid w:val="00C16185"/>
    <w:rsid w:val="00C16827"/>
    <w:rsid w:val="00C241C8"/>
    <w:rsid w:val="00C46D39"/>
    <w:rsid w:val="00C6107E"/>
    <w:rsid w:val="00C62E84"/>
    <w:rsid w:val="00C62ECC"/>
    <w:rsid w:val="00C67BC6"/>
    <w:rsid w:val="00C75A57"/>
    <w:rsid w:val="00C819CA"/>
    <w:rsid w:val="00C87C4D"/>
    <w:rsid w:val="00CA07EF"/>
    <w:rsid w:val="00CA218E"/>
    <w:rsid w:val="00CA6958"/>
    <w:rsid w:val="00CB49DD"/>
    <w:rsid w:val="00CB5134"/>
    <w:rsid w:val="00CB60EE"/>
    <w:rsid w:val="00CC51A2"/>
    <w:rsid w:val="00CD3C10"/>
    <w:rsid w:val="00CD6B7F"/>
    <w:rsid w:val="00CE0A2C"/>
    <w:rsid w:val="00CE4652"/>
    <w:rsid w:val="00CE7195"/>
    <w:rsid w:val="00CF2CB0"/>
    <w:rsid w:val="00CF3DCC"/>
    <w:rsid w:val="00CF6A54"/>
    <w:rsid w:val="00D06B42"/>
    <w:rsid w:val="00D140AD"/>
    <w:rsid w:val="00D15A17"/>
    <w:rsid w:val="00D23B05"/>
    <w:rsid w:val="00D2411D"/>
    <w:rsid w:val="00D26F4C"/>
    <w:rsid w:val="00D278B2"/>
    <w:rsid w:val="00D33D28"/>
    <w:rsid w:val="00D34941"/>
    <w:rsid w:val="00D35DCE"/>
    <w:rsid w:val="00D41F96"/>
    <w:rsid w:val="00D46B88"/>
    <w:rsid w:val="00D50B26"/>
    <w:rsid w:val="00D55D90"/>
    <w:rsid w:val="00D57E2E"/>
    <w:rsid w:val="00D723E7"/>
    <w:rsid w:val="00D74FF8"/>
    <w:rsid w:val="00D753D0"/>
    <w:rsid w:val="00DA1F2A"/>
    <w:rsid w:val="00DA46E5"/>
    <w:rsid w:val="00DA55BE"/>
    <w:rsid w:val="00DA6AE5"/>
    <w:rsid w:val="00DC71C1"/>
    <w:rsid w:val="00DD55B2"/>
    <w:rsid w:val="00DD7B5F"/>
    <w:rsid w:val="00DF7369"/>
    <w:rsid w:val="00E03703"/>
    <w:rsid w:val="00E05489"/>
    <w:rsid w:val="00E140DB"/>
    <w:rsid w:val="00E22959"/>
    <w:rsid w:val="00E25AB3"/>
    <w:rsid w:val="00E37EA4"/>
    <w:rsid w:val="00E40674"/>
    <w:rsid w:val="00E44C8B"/>
    <w:rsid w:val="00E45ABD"/>
    <w:rsid w:val="00E47BB2"/>
    <w:rsid w:val="00E570FC"/>
    <w:rsid w:val="00E6019B"/>
    <w:rsid w:val="00E60423"/>
    <w:rsid w:val="00E652DA"/>
    <w:rsid w:val="00E66010"/>
    <w:rsid w:val="00E7112C"/>
    <w:rsid w:val="00E7577D"/>
    <w:rsid w:val="00E82D91"/>
    <w:rsid w:val="00E850BB"/>
    <w:rsid w:val="00EA29B4"/>
    <w:rsid w:val="00EB3EFA"/>
    <w:rsid w:val="00EB4332"/>
    <w:rsid w:val="00EC4427"/>
    <w:rsid w:val="00ED04B9"/>
    <w:rsid w:val="00F02887"/>
    <w:rsid w:val="00F06013"/>
    <w:rsid w:val="00F10BF9"/>
    <w:rsid w:val="00F2372D"/>
    <w:rsid w:val="00F2407C"/>
    <w:rsid w:val="00F37D5C"/>
    <w:rsid w:val="00F37E68"/>
    <w:rsid w:val="00F41463"/>
    <w:rsid w:val="00F57746"/>
    <w:rsid w:val="00F63260"/>
    <w:rsid w:val="00F67384"/>
    <w:rsid w:val="00F8197E"/>
    <w:rsid w:val="00F87EC0"/>
    <w:rsid w:val="00F92F07"/>
    <w:rsid w:val="00F93D68"/>
    <w:rsid w:val="00F94157"/>
    <w:rsid w:val="00F975B9"/>
    <w:rsid w:val="00FA3194"/>
    <w:rsid w:val="00FB2380"/>
    <w:rsid w:val="00FC0021"/>
    <w:rsid w:val="00FC59C1"/>
    <w:rsid w:val="00FD0DF0"/>
    <w:rsid w:val="00FD33F8"/>
    <w:rsid w:val="00FE446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24CC33"/>
  <w15:docId w15:val="{6765D02C-AB4E-459E-B1A3-201452D9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56C75"/>
    <w:rPr>
      <w:rFonts w:ascii="Lucida Grande" w:hAnsi="Lucida Grande"/>
      <w:sz w:val="18"/>
      <w:szCs w:val="18"/>
    </w:rPr>
  </w:style>
  <w:style w:type="character" w:customStyle="1" w:styleId="BalloonTextChar0">
    <w:name w:val="Balloon Text Char"/>
    <w:basedOn w:val="DefaultParagraphFont"/>
    <w:uiPriority w:val="99"/>
    <w:semiHidden/>
    <w:rsid w:val="0022402D"/>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unhideWhenUsed/>
    <w:rsid w:val="008931D1"/>
    <w:rPr>
      <w:color w:val="0000FF" w:themeColor="hyperlink"/>
      <w:u w:val="single"/>
    </w:rPr>
  </w:style>
  <w:style w:type="character" w:styleId="FollowedHyperlink">
    <w:name w:val="FollowedHyperlink"/>
    <w:basedOn w:val="DefaultParagraphFont"/>
    <w:rsid w:val="009D6AD5"/>
    <w:rPr>
      <w:color w:val="800080" w:themeColor="followedHyperlink"/>
      <w:u w:val="single"/>
    </w:rPr>
  </w:style>
  <w:style w:type="paragraph" w:styleId="FootnoteText">
    <w:name w:val="footnote text"/>
    <w:basedOn w:val="Normal"/>
    <w:link w:val="FootnoteTextChar"/>
    <w:rsid w:val="009A30EC"/>
    <w:pPr>
      <w:spacing w:after="0" w:line="240" w:lineRule="auto"/>
    </w:pPr>
    <w:rPr>
      <w:sz w:val="24"/>
      <w:szCs w:val="24"/>
    </w:rPr>
  </w:style>
  <w:style w:type="character" w:customStyle="1" w:styleId="FootnoteTextChar">
    <w:name w:val="Footnote Text Char"/>
    <w:basedOn w:val="DefaultParagraphFont"/>
    <w:link w:val="FootnoteText"/>
    <w:rsid w:val="009A30EC"/>
  </w:style>
  <w:style w:type="character" w:styleId="FootnoteReference">
    <w:name w:val="footnote reference"/>
    <w:basedOn w:val="DefaultParagraphFont"/>
    <w:rsid w:val="009A30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sheetworks.com/miscellanea/graphic-organizers/fishbone.html" TargetMode="External"/><Relationship Id="rId13" Type="http://schemas.openxmlformats.org/officeDocument/2006/relationships/hyperlink" Target="http://www.theteachertoolkit.com/index.php/tool/frayer-mod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67/selecting-and-using-academic-vocabulary-in-instruction" TargetMode="External"/><Relationship Id="rId17" Type="http://schemas.openxmlformats.org/officeDocument/2006/relationships/hyperlink" Target="https://achievethecore.org/page/3160/juicy-sentence-protocol" TargetMode="External"/><Relationship Id="rId2" Type="http://schemas.openxmlformats.org/officeDocument/2006/relationships/numbering" Target="numbering.xml"/><Relationship Id="rId16" Type="http://schemas.openxmlformats.org/officeDocument/2006/relationships/hyperlink" Target="https://achievethecore.org/aligned/creating-sequencing-text-dependent-questions-support-english-language-lear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our-corners" TargetMode="External"/><Relationship Id="rId5" Type="http://schemas.openxmlformats.org/officeDocument/2006/relationships/webSettings" Target="webSettings.xml"/><Relationship Id="rId15" Type="http://schemas.openxmlformats.org/officeDocument/2006/relationships/hyperlink" Target="http://www.nea.org/tools/k-w-l-know-want-to-know-learned.htm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biblio.org/john_henry/analysis.html"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15C2-4518-4403-A22D-E783A966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5645</Words>
  <Characters>32181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2019-01-10T20:02:00Z</dcterms:created>
  <dcterms:modified xsi:type="dcterms:W3CDTF">2019-01-10T20:02:00Z</dcterms:modified>
</cp:coreProperties>
</file>