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32"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A62DF">
        <w:rPr>
          <w:rFonts w:asciiTheme="minorHAnsi" w:hAnsiTheme="minorHAnsi" w:cstheme="minorHAnsi"/>
          <w:sz w:val="32"/>
          <w:szCs w:val="32"/>
        </w:rPr>
        <w:t>9</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C13D2" w:rsidRPr="00EC13D2">
        <w:rPr>
          <w:rFonts w:asciiTheme="minorHAnsi" w:hAnsiTheme="minorHAnsi" w:cstheme="minorHAnsi"/>
          <w:i/>
          <w:sz w:val="32"/>
          <w:szCs w:val="32"/>
        </w:rPr>
        <w:t xml:space="preserve">  </w:t>
      </w:r>
      <w:r w:rsidR="00EC13D2" w:rsidRPr="00F2090E">
        <w:rPr>
          <w:rFonts w:asciiTheme="minorHAnsi" w:hAnsiTheme="minorHAnsi" w:cstheme="minorHAnsi"/>
          <w:sz w:val="32"/>
          <w:szCs w:val="32"/>
        </w:rPr>
        <w:t>Address to Congress November 27, 1963</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93F27">
        <w:rPr>
          <w:rFonts w:asciiTheme="minorHAnsi" w:hAnsiTheme="minorHAnsi" w:cstheme="minorHAnsi"/>
          <w:sz w:val="32"/>
          <w:szCs w:val="32"/>
        </w:rPr>
        <w:t xml:space="preserve"> 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F2090E"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C85176">
        <w:rPr>
          <w:rFonts w:asciiTheme="minorHAnsi" w:hAnsiTheme="minorHAnsi" w:cstheme="minorHAnsi"/>
          <w:sz w:val="32"/>
          <w:szCs w:val="32"/>
        </w:rPr>
        <w:t xml:space="preserve"> RI.9-10.1,</w:t>
      </w:r>
      <w:r w:rsidR="00C85176" w:rsidRPr="00C85176">
        <w:rPr>
          <w:rFonts w:asciiTheme="minorHAnsi" w:hAnsiTheme="minorHAnsi" w:cstheme="minorHAnsi"/>
          <w:sz w:val="32"/>
          <w:szCs w:val="32"/>
        </w:rPr>
        <w:t xml:space="preserve"> </w:t>
      </w:r>
      <w:r w:rsidR="00C85176">
        <w:rPr>
          <w:rFonts w:asciiTheme="minorHAnsi" w:hAnsiTheme="minorHAnsi" w:cstheme="minorHAnsi"/>
          <w:sz w:val="32"/>
          <w:szCs w:val="32"/>
        </w:rPr>
        <w:t xml:space="preserve">RI.9-10.4, RI.9-10.5, </w:t>
      </w:r>
      <w:r w:rsidR="00CA62DF">
        <w:rPr>
          <w:rFonts w:asciiTheme="minorHAnsi" w:hAnsiTheme="minorHAnsi" w:cstheme="minorHAnsi"/>
          <w:sz w:val="32"/>
          <w:szCs w:val="32"/>
        </w:rPr>
        <w:t xml:space="preserve">RI.9-10.6, </w:t>
      </w:r>
      <w:r w:rsidR="00080FF7">
        <w:rPr>
          <w:rFonts w:asciiTheme="minorHAnsi" w:hAnsiTheme="minorHAnsi" w:cstheme="minorHAnsi"/>
          <w:sz w:val="32"/>
          <w:szCs w:val="32"/>
        </w:rPr>
        <w:t>RI.9-10.10</w:t>
      </w:r>
      <w:r w:rsidR="0050791F">
        <w:rPr>
          <w:rFonts w:asciiTheme="minorHAnsi" w:hAnsiTheme="minorHAnsi" w:cstheme="minorHAnsi"/>
          <w:sz w:val="32"/>
          <w:szCs w:val="32"/>
        </w:rPr>
        <w:t>;</w:t>
      </w:r>
      <w:r w:rsidR="00080FF7">
        <w:rPr>
          <w:rFonts w:asciiTheme="minorHAnsi" w:hAnsiTheme="minorHAnsi" w:cstheme="minorHAnsi"/>
          <w:sz w:val="32"/>
          <w:szCs w:val="32"/>
        </w:rPr>
        <w:t xml:space="preserve"> W.9-10.2</w:t>
      </w:r>
      <w:r w:rsidR="00F2090E">
        <w:rPr>
          <w:rFonts w:asciiTheme="minorHAnsi" w:hAnsiTheme="minorHAnsi" w:cstheme="minorHAnsi"/>
          <w:sz w:val="32"/>
          <w:szCs w:val="32"/>
        </w:rPr>
        <w:t xml:space="preserve">, W.9-10.4, </w:t>
      </w:r>
      <w:r w:rsidR="00152E32">
        <w:rPr>
          <w:rFonts w:asciiTheme="minorHAnsi" w:hAnsiTheme="minorHAnsi" w:cstheme="minorHAnsi"/>
          <w:sz w:val="32"/>
          <w:szCs w:val="32"/>
        </w:rPr>
        <w:t>W.9-10.9</w:t>
      </w:r>
      <w:r w:rsidR="00C85176">
        <w:rPr>
          <w:rFonts w:asciiTheme="minorHAnsi" w:hAnsiTheme="minorHAnsi" w:cstheme="minorHAnsi"/>
          <w:sz w:val="32"/>
          <w:szCs w:val="32"/>
        </w:rPr>
        <w:t>; SL</w:t>
      </w:r>
      <w:r w:rsidR="00F2090E">
        <w:rPr>
          <w:rFonts w:asciiTheme="minorHAnsi" w:hAnsiTheme="minorHAnsi" w:cstheme="minorHAnsi"/>
          <w:sz w:val="32"/>
          <w:szCs w:val="32"/>
        </w:rPr>
        <w:t>.9-10.1; L.9-10.1, L.9-10.2, L.9-10.4</w:t>
      </w:r>
    </w:p>
    <w:p w:rsidR="00F2090E" w:rsidRDefault="00F2090E"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2090E" w:rsidRDefault="001F1840" w:rsidP="00177848">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A84DE0" w:rsidRPr="00044900">
        <w:rPr>
          <w:rFonts w:asciiTheme="minorHAnsi" w:hAnsiTheme="minorHAnsi" w:cstheme="minorHAnsi"/>
          <w:sz w:val="24"/>
          <w:szCs w:val="24"/>
        </w:rPr>
        <w:t xml:space="preserve">:   </w:t>
      </w:r>
    </w:p>
    <w:p w:rsidR="008C1254" w:rsidRPr="00044900" w:rsidRDefault="00A84DE0" w:rsidP="00177848">
      <w:pPr>
        <w:spacing w:after="0" w:line="360" w:lineRule="auto"/>
        <w:ind w:firstLine="720"/>
        <w:rPr>
          <w:rFonts w:asciiTheme="minorHAnsi" w:hAnsiTheme="minorHAnsi" w:cstheme="minorHAnsi"/>
          <w:sz w:val="24"/>
          <w:szCs w:val="24"/>
        </w:rPr>
      </w:pPr>
      <w:r w:rsidRPr="00044900">
        <w:rPr>
          <w:rFonts w:asciiTheme="minorHAnsi" w:hAnsiTheme="minorHAnsi" w:cstheme="minorHAnsi"/>
          <w:sz w:val="24"/>
          <w:szCs w:val="24"/>
        </w:rPr>
        <w:t>Great leaders can turn big losses into big gains.</w:t>
      </w:r>
    </w:p>
    <w:p w:rsidR="008C1254" w:rsidRDefault="008C1254" w:rsidP="00A93F27">
      <w:pPr>
        <w:spacing w:after="0" w:line="360" w:lineRule="auto"/>
        <w:rPr>
          <w:rFonts w:asciiTheme="minorHAnsi" w:hAnsiTheme="minorHAnsi" w:cstheme="minorHAnsi"/>
          <w:sz w:val="24"/>
          <w:szCs w:val="24"/>
          <w:u w:val="single"/>
        </w:rPr>
      </w:pPr>
      <w:r>
        <w:rPr>
          <w:rFonts w:asciiTheme="minorHAnsi" w:hAnsiTheme="minorHAnsi" w:cstheme="minorHAnsi"/>
          <w:sz w:val="24"/>
          <w:szCs w:val="24"/>
        </w:rPr>
        <w:tab/>
      </w:r>
      <w:r w:rsidR="001F1840" w:rsidRPr="001F1840">
        <w:rPr>
          <w:rFonts w:asciiTheme="minorHAnsi" w:hAnsiTheme="minorHAnsi" w:cstheme="minorHAnsi"/>
          <w:sz w:val="24"/>
          <w:szCs w:val="24"/>
          <w:u w:val="single"/>
        </w:rPr>
        <w:t>Synopsis</w:t>
      </w:r>
    </w:p>
    <w:p w:rsidR="00BF6D06" w:rsidRDefault="00A93F27">
      <w:pPr>
        <w:spacing w:after="0" w:line="360" w:lineRule="auto"/>
        <w:ind w:left="720"/>
        <w:rPr>
          <w:rFonts w:asciiTheme="minorHAnsi" w:hAnsiTheme="minorHAnsi" w:cstheme="minorHAnsi"/>
          <w:sz w:val="24"/>
          <w:szCs w:val="24"/>
        </w:rPr>
      </w:pPr>
      <w:r w:rsidRPr="00044900">
        <w:rPr>
          <w:rFonts w:asciiTheme="minorHAnsi" w:hAnsiTheme="minorHAnsi" w:cstheme="minorHAnsi"/>
          <w:sz w:val="24"/>
          <w:szCs w:val="24"/>
        </w:rPr>
        <w:t>Two days after the assassination of President John F. Kennedy, Vice President Lyndon Johnson was sworn in as president.  On November 27, 1963, just 5 days after being sworn in, he addressed a joint session of the legislature.  In this speech he acknowledged the</w:t>
      </w:r>
      <w:r w:rsidR="00152E32">
        <w:rPr>
          <w:rFonts w:asciiTheme="minorHAnsi" w:hAnsiTheme="minorHAnsi" w:cstheme="minorHAnsi"/>
          <w:sz w:val="24"/>
          <w:szCs w:val="24"/>
        </w:rPr>
        <w:t xml:space="preserve"> loss of John F. Kennedy and the sadness that it brought to many people. </w:t>
      </w:r>
      <w:r w:rsidRPr="00044900">
        <w:rPr>
          <w:rFonts w:asciiTheme="minorHAnsi" w:hAnsiTheme="minorHAnsi" w:cstheme="minorHAnsi"/>
          <w:sz w:val="24"/>
          <w:szCs w:val="24"/>
        </w:rPr>
        <w:t xml:space="preserve"> Johnson’s speech </w:t>
      </w:r>
      <w:r w:rsidR="0050791F" w:rsidRPr="00044900">
        <w:rPr>
          <w:rFonts w:asciiTheme="minorHAnsi" w:hAnsiTheme="minorHAnsi" w:cstheme="minorHAnsi"/>
          <w:sz w:val="24"/>
          <w:szCs w:val="24"/>
        </w:rPr>
        <w:t>commanded Congress</w:t>
      </w:r>
      <w:r w:rsidRPr="00044900">
        <w:rPr>
          <w:rFonts w:asciiTheme="minorHAnsi" w:hAnsiTheme="minorHAnsi" w:cstheme="minorHAnsi"/>
          <w:sz w:val="24"/>
          <w:szCs w:val="24"/>
        </w:rPr>
        <w:t xml:space="preserve"> to find the resolve in the midst of the sorrow to translate Kennedy’s ideas into action so that he, JFK, would not have died in vain. </w:t>
      </w:r>
    </w:p>
    <w:p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E64D4">
        <w:trPr>
          <w:trHeight w:val="147"/>
        </w:trPr>
        <w:tc>
          <w:tcPr>
            <w:tcW w:w="6449" w:type="dxa"/>
          </w:tcPr>
          <w:p w:rsidR="00CD6B7F" w:rsidRPr="008E64D4" w:rsidRDefault="006B4373" w:rsidP="005B6C42">
            <w:pPr>
              <w:spacing w:after="0" w:line="240" w:lineRule="auto"/>
              <w:rPr>
                <w:b/>
                <w:sz w:val="24"/>
                <w:szCs w:val="24"/>
              </w:rPr>
            </w:pPr>
            <w:r w:rsidRPr="008E64D4">
              <w:rPr>
                <w:b/>
                <w:sz w:val="24"/>
                <w:szCs w:val="24"/>
              </w:rPr>
              <w:t>Text-d</w:t>
            </w:r>
            <w:r w:rsidR="00CD6B7F" w:rsidRPr="008E64D4">
              <w:rPr>
                <w:b/>
                <w:sz w:val="24"/>
                <w:szCs w:val="24"/>
              </w:rPr>
              <w:t>ependent Questions</w:t>
            </w:r>
          </w:p>
        </w:tc>
        <w:tc>
          <w:tcPr>
            <w:tcW w:w="6449" w:type="dxa"/>
          </w:tcPr>
          <w:p w:rsidR="00CD6B7F" w:rsidRPr="008E64D4" w:rsidRDefault="006B4373" w:rsidP="005B6C42">
            <w:pPr>
              <w:spacing w:after="0" w:line="240" w:lineRule="auto"/>
              <w:rPr>
                <w:b/>
                <w:sz w:val="24"/>
                <w:szCs w:val="24"/>
              </w:rPr>
            </w:pPr>
            <w:r w:rsidRPr="008E64D4">
              <w:rPr>
                <w:b/>
                <w:sz w:val="24"/>
                <w:szCs w:val="24"/>
              </w:rPr>
              <w:t xml:space="preserve">Evidence-based </w:t>
            </w:r>
            <w:r w:rsidR="00CD6B7F" w:rsidRPr="008E64D4">
              <w:rPr>
                <w:b/>
                <w:sz w:val="24"/>
                <w:szCs w:val="24"/>
              </w:rPr>
              <w:t>Answers</w:t>
            </w:r>
          </w:p>
        </w:tc>
      </w:tr>
      <w:tr w:rsidR="00CD6B7F" w:rsidRPr="008E64D4">
        <w:trPr>
          <w:trHeight w:val="147"/>
        </w:trPr>
        <w:tc>
          <w:tcPr>
            <w:tcW w:w="6449" w:type="dxa"/>
          </w:tcPr>
          <w:p w:rsidR="00F475B2" w:rsidRPr="008E64D4" w:rsidRDefault="00FA7181">
            <w:pPr>
              <w:spacing w:after="0" w:line="240" w:lineRule="auto"/>
              <w:rPr>
                <w:sz w:val="24"/>
                <w:szCs w:val="24"/>
              </w:rPr>
            </w:pPr>
            <w:r w:rsidRPr="008E64D4">
              <w:rPr>
                <w:rFonts w:cs="Calibri"/>
                <w:sz w:val="24"/>
                <w:szCs w:val="24"/>
              </w:rPr>
              <w:t>To whom was President Johnson speaking in this address? (First sentence, page 680)</w:t>
            </w:r>
          </w:p>
        </w:tc>
        <w:tc>
          <w:tcPr>
            <w:tcW w:w="6449" w:type="dxa"/>
          </w:tcPr>
          <w:p w:rsidR="00CD6B7F" w:rsidRPr="008E64D4" w:rsidRDefault="00AD6137" w:rsidP="00AD6137">
            <w:pPr>
              <w:spacing w:after="0" w:line="240" w:lineRule="auto"/>
              <w:rPr>
                <w:sz w:val="24"/>
                <w:szCs w:val="24"/>
              </w:rPr>
            </w:pPr>
            <w:r w:rsidRPr="008E64D4">
              <w:rPr>
                <w:sz w:val="24"/>
                <w:szCs w:val="24"/>
              </w:rPr>
              <w:t>President Johnson was addressing a joint session of the House of Representatives and the Senate, so he was s</w:t>
            </w:r>
            <w:r w:rsidR="00A84DE0" w:rsidRPr="008E64D4">
              <w:rPr>
                <w:sz w:val="24"/>
                <w:szCs w:val="24"/>
              </w:rPr>
              <w:t>peaking to the members of both</w:t>
            </w:r>
            <w:r w:rsidR="008E64D4" w:rsidRPr="008E64D4">
              <w:rPr>
                <w:sz w:val="24"/>
                <w:szCs w:val="24"/>
              </w:rPr>
              <w:t xml:space="preserve"> groups</w:t>
            </w:r>
            <w:r w:rsidR="00A84DE0" w:rsidRPr="008E64D4">
              <w:rPr>
                <w:sz w:val="24"/>
                <w:szCs w:val="24"/>
              </w:rPr>
              <w:t>.</w:t>
            </w:r>
            <w:r w:rsidRPr="008E64D4">
              <w:rPr>
                <w:sz w:val="24"/>
                <w:szCs w:val="24"/>
              </w:rPr>
              <w:t xml:space="preserve"> </w:t>
            </w:r>
          </w:p>
        </w:tc>
      </w:tr>
      <w:tr w:rsidR="00AD6137" w:rsidRPr="008E64D4">
        <w:trPr>
          <w:trHeight w:val="147"/>
        </w:trPr>
        <w:tc>
          <w:tcPr>
            <w:tcW w:w="6449" w:type="dxa"/>
          </w:tcPr>
          <w:p w:rsidR="00F475B2" w:rsidRPr="008E64D4" w:rsidRDefault="00FA7181">
            <w:pPr>
              <w:spacing w:after="0" w:line="240" w:lineRule="auto"/>
              <w:rPr>
                <w:sz w:val="24"/>
                <w:szCs w:val="24"/>
              </w:rPr>
            </w:pPr>
            <w:r w:rsidRPr="008E64D4">
              <w:rPr>
                <w:rFonts w:cs="Calibri"/>
                <w:sz w:val="24"/>
                <w:szCs w:val="24"/>
              </w:rPr>
              <w:t xml:space="preserve">What does President Johnson mean when he says on page 680, </w:t>
            </w:r>
            <w:r w:rsidR="0050791F" w:rsidRPr="008E64D4">
              <w:rPr>
                <w:sz w:val="24"/>
                <w:szCs w:val="24"/>
              </w:rPr>
              <w:t>“All</w:t>
            </w:r>
            <w:r w:rsidRPr="008E64D4">
              <w:rPr>
                <w:rFonts w:cs="Calibri"/>
                <w:sz w:val="24"/>
                <w:szCs w:val="24"/>
              </w:rPr>
              <w:t xml:space="preserve"> I have I would have given gladly to not be standing here today.”</w:t>
            </w:r>
          </w:p>
        </w:tc>
        <w:tc>
          <w:tcPr>
            <w:tcW w:w="6449" w:type="dxa"/>
          </w:tcPr>
          <w:p w:rsidR="00AD6137" w:rsidRPr="008E64D4" w:rsidRDefault="00AD6137" w:rsidP="00AD6137">
            <w:pPr>
              <w:spacing w:after="0" w:line="240" w:lineRule="auto"/>
              <w:rPr>
                <w:sz w:val="24"/>
                <w:szCs w:val="24"/>
              </w:rPr>
            </w:pPr>
            <w:r w:rsidRPr="008E64D4">
              <w:rPr>
                <w:sz w:val="24"/>
                <w:szCs w:val="24"/>
              </w:rPr>
              <w:t>He means that he did not want to become president through the death of John F. Kennedy.</w:t>
            </w:r>
          </w:p>
        </w:tc>
      </w:tr>
      <w:tr w:rsidR="00AD6137" w:rsidRPr="008E64D4">
        <w:trPr>
          <w:trHeight w:val="147"/>
        </w:trPr>
        <w:tc>
          <w:tcPr>
            <w:tcW w:w="6449" w:type="dxa"/>
          </w:tcPr>
          <w:p w:rsidR="00F475B2" w:rsidRPr="008E64D4" w:rsidRDefault="00B214DD">
            <w:pPr>
              <w:spacing w:after="0" w:line="240" w:lineRule="auto"/>
              <w:rPr>
                <w:sz w:val="24"/>
                <w:szCs w:val="24"/>
              </w:rPr>
            </w:pPr>
            <w:r w:rsidRPr="008E64D4">
              <w:rPr>
                <w:rFonts w:cs="Calibri"/>
                <w:sz w:val="24"/>
                <w:szCs w:val="24"/>
              </w:rPr>
              <w:t>Reread the</w:t>
            </w:r>
            <w:r w:rsidR="00FA7181" w:rsidRPr="008E64D4">
              <w:rPr>
                <w:rFonts w:cs="Calibri"/>
                <w:sz w:val="24"/>
                <w:szCs w:val="24"/>
              </w:rPr>
              <w:t xml:space="preserve"> paragraph labeled 1 on page 680.  What impact does this paragraph have on the tone of the text?  Which specific words contribute to that tone? </w:t>
            </w:r>
          </w:p>
        </w:tc>
        <w:tc>
          <w:tcPr>
            <w:tcW w:w="6449" w:type="dxa"/>
          </w:tcPr>
          <w:p w:rsidR="00AD6137" w:rsidRPr="008E64D4" w:rsidRDefault="00AD6137" w:rsidP="00373370">
            <w:pPr>
              <w:spacing w:after="0" w:line="240" w:lineRule="auto"/>
              <w:rPr>
                <w:sz w:val="24"/>
                <w:szCs w:val="24"/>
              </w:rPr>
            </w:pPr>
            <w:r w:rsidRPr="008E64D4">
              <w:rPr>
                <w:sz w:val="24"/>
                <w:szCs w:val="24"/>
              </w:rPr>
              <w:t xml:space="preserve">The </w:t>
            </w:r>
            <w:r w:rsidR="0050791F" w:rsidRPr="008E64D4">
              <w:rPr>
                <w:sz w:val="24"/>
                <w:szCs w:val="24"/>
              </w:rPr>
              <w:t xml:space="preserve">word within </w:t>
            </w:r>
            <w:r w:rsidRPr="008E64D4">
              <w:rPr>
                <w:sz w:val="24"/>
                <w:szCs w:val="24"/>
              </w:rPr>
              <w:t>this paragraph</w:t>
            </w:r>
            <w:r w:rsidR="00373370" w:rsidRPr="008E64D4">
              <w:rPr>
                <w:sz w:val="24"/>
                <w:szCs w:val="24"/>
              </w:rPr>
              <w:t xml:space="preserve"> makes the tone of the text</w:t>
            </w:r>
            <w:r w:rsidRPr="008E64D4">
              <w:rPr>
                <w:sz w:val="24"/>
                <w:szCs w:val="24"/>
              </w:rPr>
              <w:t xml:space="preserve"> hopeful.  President Johnson repeats the words “lives on” to contribute to this tone.</w:t>
            </w:r>
          </w:p>
        </w:tc>
      </w:tr>
      <w:tr w:rsidR="00AD6137" w:rsidRPr="008E64D4">
        <w:trPr>
          <w:trHeight w:val="147"/>
        </w:trPr>
        <w:tc>
          <w:tcPr>
            <w:tcW w:w="6449" w:type="dxa"/>
          </w:tcPr>
          <w:p w:rsidR="00F475B2" w:rsidRPr="008E64D4" w:rsidRDefault="00FA7181">
            <w:pPr>
              <w:spacing w:after="0" w:line="240" w:lineRule="auto"/>
              <w:rPr>
                <w:sz w:val="24"/>
                <w:szCs w:val="24"/>
              </w:rPr>
            </w:pPr>
            <w:r w:rsidRPr="008E64D4">
              <w:rPr>
                <w:rFonts w:cs="Calibri"/>
                <w:sz w:val="24"/>
                <w:szCs w:val="24"/>
              </w:rPr>
              <w:t xml:space="preserve">Read paragraph 3 of page 680 that begins with “The dream of conquering...”   List the American dreams in this paragraph.  </w:t>
            </w:r>
          </w:p>
        </w:tc>
        <w:tc>
          <w:tcPr>
            <w:tcW w:w="6449" w:type="dxa"/>
          </w:tcPr>
          <w:p w:rsidR="008151BF" w:rsidRPr="008E64D4" w:rsidRDefault="008151BF" w:rsidP="00373370">
            <w:pPr>
              <w:spacing w:after="0" w:line="240" w:lineRule="auto"/>
              <w:rPr>
                <w:sz w:val="24"/>
                <w:szCs w:val="24"/>
              </w:rPr>
            </w:pPr>
            <w:r w:rsidRPr="008E64D4">
              <w:rPr>
                <w:sz w:val="24"/>
                <w:szCs w:val="24"/>
              </w:rPr>
              <w:t xml:space="preserve">The American dreams included </w:t>
            </w:r>
            <w:r w:rsidR="00AD6137" w:rsidRPr="008E64D4">
              <w:rPr>
                <w:sz w:val="24"/>
                <w:szCs w:val="24"/>
              </w:rPr>
              <w:t>build</w:t>
            </w:r>
            <w:r w:rsidR="00A84DE0" w:rsidRPr="008E64D4">
              <w:rPr>
                <w:sz w:val="24"/>
                <w:szCs w:val="24"/>
              </w:rPr>
              <w:t>ing</w:t>
            </w:r>
            <w:r w:rsidR="00AD6137" w:rsidRPr="008E64D4">
              <w:rPr>
                <w:sz w:val="24"/>
                <w:szCs w:val="24"/>
              </w:rPr>
              <w:t xml:space="preserve"> partnerships with other countries, exp</w:t>
            </w:r>
            <w:r w:rsidRPr="008E64D4">
              <w:rPr>
                <w:sz w:val="24"/>
                <w:szCs w:val="24"/>
              </w:rPr>
              <w:t>loring</w:t>
            </w:r>
            <w:r w:rsidR="00AD6137" w:rsidRPr="008E64D4">
              <w:rPr>
                <w:sz w:val="24"/>
                <w:szCs w:val="24"/>
              </w:rPr>
              <w:t xml:space="preserve"> space, build</w:t>
            </w:r>
            <w:r w:rsidRPr="008E64D4">
              <w:rPr>
                <w:sz w:val="24"/>
                <w:szCs w:val="24"/>
              </w:rPr>
              <w:t>ing the Peace Corps, providing</w:t>
            </w:r>
            <w:r w:rsidR="00AD6137" w:rsidRPr="008E64D4">
              <w:rPr>
                <w:sz w:val="24"/>
                <w:szCs w:val="24"/>
              </w:rPr>
              <w:t xml:space="preserve"> education and jobs for</w:t>
            </w:r>
            <w:r w:rsidRPr="008E64D4">
              <w:rPr>
                <w:sz w:val="24"/>
                <w:szCs w:val="24"/>
              </w:rPr>
              <w:t xml:space="preserve"> all, providing care for the elderly, </w:t>
            </w:r>
            <w:r w:rsidR="0050791F" w:rsidRPr="008E64D4">
              <w:rPr>
                <w:sz w:val="24"/>
                <w:szCs w:val="24"/>
              </w:rPr>
              <w:t>attacking mental</w:t>
            </w:r>
            <w:r w:rsidRPr="008E64D4">
              <w:rPr>
                <w:sz w:val="24"/>
                <w:szCs w:val="24"/>
              </w:rPr>
              <w:t xml:space="preserve"> illness, and e</w:t>
            </w:r>
            <w:r w:rsidR="00A84DE0" w:rsidRPr="008E64D4">
              <w:rPr>
                <w:sz w:val="24"/>
                <w:szCs w:val="24"/>
              </w:rPr>
              <w:t xml:space="preserve">stablishing equal </w:t>
            </w:r>
            <w:r w:rsidR="0050791F" w:rsidRPr="008E64D4">
              <w:rPr>
                <w:sz w:val="24"/>
                <w:szCs w:val="24"/>
              </w:rPr>
              <w:t>rights for</w:t>
            </w:r>
            <w:r w:rsidRPr="008E64D4">
              <w:rPr>
                <w:sz w:val="24"/>
                <w:szCs w:val="24"/>
              </w:rPr>
              <w:t xml:space="preserve"> all </w:t>
            </w:r>
            <w:r w:rsidRPr="008E64D4">
              <w:rPr>
                <w:sz w:val="24"/>
                <w:szCs w:val="24"/>
              </w:rPr>
              <w:lastRenderedPageBreak/>
              <w:t>Americans.</w:t>
            </w:r>
          </w:p>
        </w:tc>
      </w:tr>
      <w:tr w:rsidR="00373370" w:rsidRPr="008E64D4">
        <w:trPr>
          <w:trHeight w:val="1790"/>
        </w:trPr>
        <w:tc>
          <w:tcPr>
            <w:tcW w:w="6449" w:type="dxa"/>
          </w:tcPr>
          <w:p w:rsidR="00BF6D06" w:rsidRPr="008E64D4" w:rsidRDefault="00FA7181">
            <w:pPr>
              <w:spacing w:after="0" w:line="240" w:lineRule="auto"/>
              <w:rPr>
                <w:sz w:val="24"/>
                <w:szCs w:val="24"/>
              </w:rPr>
            </w:pPr>
            <w:r w:rsidRPr="008E64D4">
              <w:rPr>
                <w:rFonts w:cs="Calibri"/>
                <w:sz w:val="24"/>
                <w:szCs w:val="24"/>
              </w:rPr>
              <w:lastRenderedPageBreak/>
              <w:t>Whose drive and dedication vitalized thes</w:t>
            </w:r>
            <w:r w:rsidR="008E64D4">
              <w:rPr>
                <w:rFonts w:cs="Calibri"/>
                <w:sz w:val="24"/>
                <w:szCs w:val="24"/>
              </w:rPr>
              <w:t>e dreams?  How did you know? Additionally, w</w:t>
            </w:r>
            <w:r w:rsidRPr="008E64D4">
              <w:rPr>
                <w:rFonts w:cs="Calibri"/>
                <w:sz w:val="24"/>
                <w:szCs w:val="24"/>
              </w:rPr>
              <w:t>hich dream was the most important to President Kennedy? Find evidence in the text to support your answer.</w:t>
            </w:r>
            <w:r w:rsidR="00B214DD" w:rsidRPr="008E64D4">
              <w:rPr>
                <w:rFonts w:cs="Calibri"/>
                <w:sz w:val="24"/>
                <w:szCs w:val="24"/>
              </w:rPr>
              <w:t xml:space="preserve"> (Page</w:t>
            </w:r>
            <w:r w:rsidR="00F2090E">
              <w:rPr>
                <w:rFonts w:cs="Calibri"/>
                <w:sz w:val="24"/>
                <w:szCs w:val="24"/>
              </w:rPr>
              <w:t xml:space="preserve"> </w:t>
            </w:r>
            <w:r w:rsidR="00DF2CB3" w:rsidRPr="008E64D4">
              <w:rPr>
                <w:rFonts w:cs="Calibri"/>
                <w:sz w:val="24"/>
                <w:szCs w:val="24"/>
              </w:rPr>
              <w:t>680</w:t>
            </w:r>
            <w:r w:rsidR="00B214DD" w:rsidRPr="008E64D4">
              <w:rPr>
                <w:rFonts w:cs="Calibri"/>
                <w:sz w:val="24"/>
                <w:szCs w:val="24"/>
              </w:rPr>
              <w:t>)</w:t>
            </w:r>
          </w:p>
          <w:p w:rsidR="00373370" w:rsidRPr="008E64D4" w:rsidRDefault="00373370" w:rsidP="00152E32">
            <w:pPr>
              <w:pStyle w:val="ListParagraph"/>
              <w:spacing w:after="0" w:line="240" w:lineRule="auto"/>
              <w:rPr>
                <w:rFonts w:cstheme="minorBidi"/>
                <w:sz w:val="24"/>
                <w:szCs w:val="24"/>
              </w:rPr>
            </w:pPr>
          </w:p>
        </w:tc>
        <w:tc>
          <w:tcPr>
            <w:tcW w:w="6449" w:type="dxa"/>
          </w:tcPr>
          <w:p w:rsidR="00373370" w:rsidRPr="008E64D4" w:rsidRDefault="00373370" w:rsidP="00373370">
            <w:pPr>
              <w:spacing w:after="0" w:line="240" w:lineRule="auto"/>
              <w:rPr>
                <w:sz w:val="24"/>
                <w:szCs w:val="24"/>
              </w:rPr>
            </w:pPr>
            <w:r w:rsidRPr="008E64D4">
              <w:rPr>
                <w:sz w:val="24"/>
                <w:szCs w:val="24"/>
              </w:rPr>
              <w:t xml:space="preserve">John F. Kennedy’s drive and dedication vitalized those dreams.  I know because the speech is about John F. Kennedy.  </w:t>
            </w:r>
            <w:r w:rsidR="0050791F" w:rsidRPr="008E64D4">
              <w:rPr>
                <w:sz w:val="24"/>
                <w:szCs w:val="24"/>
              </w:rPr>
              <w:t>The pronoun</w:t>
            </w:r>
            <w:r w:rsidRPr="008E64D4">
              <w:rPr>
                <w:sz w:val="24"/>
                <w:szCs w:val="24"/>
              </w:rPr>
              <w:t xml:space="preserve"> “his” refers him.</w:t>
            </w:r>
          </w:p>
          <w:p w:rsidR="00373370" w:rsidRPr="008E64D4" w:rsidRDefault="00373370" w:rsidP="00AD6137">
            <w:pPr>
              <w:spacing w:after="0" w:line="240" w:lineRule="auto"/>
              <w:rPr>
                <w:sz w:val="24"/>
                <w:szCs w:val="24"/>
              </w:rPr>
            </w:pPr>
            <w:r w:rsidRPr="008E64D4">
              <w:rPr>
                <w:sz w:val="24"/>
                <w:szCs w:val="24"/>
              </w:rPr>
              <w:t xml:space="preserve">The most important dream was of equal rights for all Americans.  In listing equal rights President Johnson says, </w:t>
            </w:r>
            <w:r w:rsidR="0050791F" w:rsidRPr="008E64D4">
              <w:rPr>
                <w:sz w:val="24"/>
                <w:szCs w:val="24"/>
              </w:rPr>
              <w:t>“and</w:t>
            </w:r>
            <w:r w:rsidRPr="008E64D4">
              <w:rPr>
                <w:sz w:val="24"/>
                <w:szCs w:val="24"/>
              </w:rPr>
              <w:t xml:space="preserve"> above all” meaning that it was more important than the others.</w:t>
            </w:r>
          </w:p>
        </w:tc>
      </w:tr>
      <w:tr w:rsidR="008151BF" w:rsidRPr="008E64D4">
        <w:trPr>
          <w:trHeight w:val="147"/>
        </w:trPr>
        <w:tc>
          <w:tcPr>
            <w:tcW w:w="6449" w:type="dxa"/>
          </w:tcPr>
          <w:p w:rsidR="00F475B2" w:rsidRPr="008E64D4" w:rsidRDefault="00FA7181">
            <w:pPr>
              <w:spacing w:after="0" w:line="240" w:lineRule="auto"/>
              <w:rPr>
                <w:sz w:val="24"/>
                <w:szCs w:val="24"/>
              </w:rPr>
            </w:pPr>
            <w:r w:rsidRPr="008E64D4">
              <w:rPr>
                <w:rFonts w:cs="Calibri"/>
                <w:sz w:val="24"/>
                <w:szCs w:val="24"/>
              </w:rPr>
              <w:t xml:space="preserve">Use the definition of eulogy </w:t>
            </w:r>
            <w:r w:rsidR="0050791F" w:rsidRPr="008E64D4">
              <w:rPr>
                <w:sz w:val="24"/>
                <w:szCs w:val="24"/>
              </w:rPr>
              <w:t>on Page</w:t>
            </w:r>
            <w:r w:rsidRPr="008E64D4">
              <w:rPr>
                <w:rFonts w:cs="Calibri"/>
                <w:sz w:val="24"/>
                <w:szCs w:val="24"/>
              </w:rPr>
              <w:t xml:space="preserve"> 681 to respond to this question:  What does President Johnson suggest would be the most fitting eulogy for President Kennedy?</w:t>
            </w:r>
          </w:p>
        </w:tc>
        <w:tc>
          <w:tcPr>
            <w:tcW w:w="6449" w:type="dxa"/>
          </w:tcPr>
          <w:p w:rsidR="00BF6D06" w:rsidRPr="008E64D4" w:rsidRDefault="008E472A">
            <w:pPr>
              <w:spacing w:after="0" w:line="240" w:lineRule="auto"/>
              <w:rPr>
                <w:rFonts w:ascii="Calibri" w:eastAsia="Times New Roman" w:hAnsi="Calibri" w:cs="Calibri"/>
                <w:sz w:val="24"/>
                <w:szCs w:val="24"/>
              </w:rPr>
            </w:pPr>
            <w:r w:rsidRPr="008E64D4">
              <w:rPr>
                <w:sz w:val="24"/>
                <w:szCs w:val="24"/>
              </w:rPr>
              <w:t>A eulogy is a speech praising someone who has died.  President Johnson suggests that passing the Civil Rights Act as quickly as possible would be the most fitting eulogy for President Kennedy.</w:t>
            </w:r>
            <w:r w:rsidR="00836ACB" w:rsidRPr="008E64D4">
              <w:rPr>
                <w:sz w:val="24"/>
                <w:szCs w:val="24"/>
              </w:rPr>
              <w:t xml:space="preserve">  He also said that they have fought long enough, over one hundred years, so now is the time to act. </w:t>
            </w:r>
          </w:p>
        </w:tc>
      </w:tr>
      <w:tr w:rsidR="008E472A" w:rsidRPr="008E64D4">
        <w:trPr>
          <w:trHeight w:val="147"/>
        </w:trPr>
        <w:tc>
          <w:tcPr>
            <w:tcW w:w="6449" w:type="dxa"/>
          </w:tcPr>
          <w:p w:rsidR="00F475B2" w:rsidRPr="008E64D4" w:rsidRDefault="00FA7181">
            <w:pPr>
              <w:spacing w:after="0" w:line="240" w:lineRule="auto"/>
              <w:rPr>
                <w:sz w:val="24"/>
                <w:szCs w:val="24"/>
              </w:rPr>
            </w:pPr>
            <w:r w:rsidRPr="008E64D4">
              <w:rPr>
                <w:rFonts w:cs="Calibri"/>
                <w:sz w:val="24"/>
                <w:szCs w:val="24"/>
              </w:rPr>
              <w:t>Reread Paragraph 1, Column</w:t>
            </w:r>
            <w:r w:rsidR="0050791F" w:rsidRPr="008E64D4">
              <w:rPr>
                <w:sz w:val="24"/>
                <w:szCs w:val="24"/>
              </w:rPr>
              <w:t xml:space="preserve"> </w:t>
            </w:r>
            <w:r w:rsidRPr="008E64D4">
              <w:rPr>
                <w:rFonts w:cs="Calibri"/>
                <w:sz w:val="24"/>
                <w:szCs w:val="24"/>
              </w:rPr>
              <w:t xml:space="preserve">2 of page 681.  What is Johnson </w:t>
            </w:r>
            <w:r w:rsidR="0050791F" w:rsidRPr="008E64D4">
              <w:rPr>
                <w:sz w:val="24"/>
                <w:szCs w:val="24"/>
              </w:rPr>
              <w:t>asking his</w:t>
            </w:r>
            <w:r w:rsidRPr="008E64D4">
              <w:rPr>
                <w:rFonts w:cs="Calibri"/>
                <w:sz w:val="24"/>
                <w:szCs w:val="24"/>
              </w:rPr>
              <w:t xml:space="preserve"> audience to do?  What impact do his words and phrases have on the tone of the text?  </w:t>
            </w:r>
          </w:p>
        </w:tc>
        <w:tc>
          <w:tcPr>
            <w:tcW w:w="6449" w:type="dxa"/>
          </w:tcPr>
          <w:p w:rsidR="008E472A" w:rsidRPr="008E64D4" w:rsidRDefault="00373370" w:rsidP="008E472A">
            <w:pPr>
              <w:spacing w:after="0" w:line="240" w:lineRule="auto"/>
              <w:rPr>
                <w:sz w:val="24"/>
                <w:szCs w:val="24"/>
              </w:rPr>
            </w:pPr>
            <w:r w:rsidRPr="008E64D4">
              <w:rPr>
                <w:sz w:val="24"/>
                <w:szCs w:val="24"/>
              </w:rPr>
              <w:t xml:space="preserve">In this speech, Johnson is asking </w:t>
            </w:r>
            <w:r w:rsidR="00836ACB" w:rsidRPr="008E64D4">
              <w:rPr>
                <w:sz w:val="24"/>
                <w:szCs w:val="24"/>
              </w:rPr>
              <w:t xml:space="preserve">congress to move forward on President Kennedy’s request for civil rights legislation.  </w:t>
            </w:r>
            <w:r w:rsidR="008E472A" w:rsidRPr="008E64D4">
              <w:rPr>
                <w:sz w:val="24"/>
                <w:szCs w:val="24"/>
              </w:rPr>
              <w:t xml:space="preserve">The tone is one of urgency.  He uses the </w:t>
            </w:r>
            <w:r w:rsidR="003305D7" w:rsidRPr="008E64D4">
              <w:rPr>
                <w:sz w:val="24"/>
                <w:szCs w:val="24"/>
              </w:rPr>
              <w:t>phrase “</w:t>
            </w:r>
            <w:r w:rsidR="008E472A" w:rsidRPr="008E64D4">
              <w:rPr>
                <w:sz w:val="24"/>
                <w:szCs w:val="24"/>
              </w:rPr>
              <w:t xml:space="preserve">fanatics of the far right and fanatics of the far left,’ “Apostles of bitterness and bigotry” and </w:t>
            </w:r>
            <w:r w:rsidR="00BE0561" w:rsidRPr="008E64D4">
              <w:rPr>
                <w:sz w:val="24"/>
                <w:szCs w:val="24"/>
              </w:rPr>
              <w:t>“those who pour venom into our nation’s blood stream” to emphasize the need to act quickly.</w:t>
            </w:r>
            <w:r w:rsidR="00836ACB" w:rsidRPr="008E64D4">
              <w:rPr>
                <w:sz w:val="24"/>
                <w:szCs w:val="24"/>
              </w:rPr>
              <w:t xml:space="preserve">  These words and phrases have the impact of creating a sense of urgency.</w:t>
            </w:r>
          </w:p>
        </w:tc>
      </w:tr>
      <w:tr w:rsidR="005D7499" w:rsidRPr="008E64D4">
        <w:trPr>
          <w:trHeight w:val="1853"/>
        </w:trPr>
        <w:tc>
          <w:tcPr>
            <w:tcW w:w="6449" w:type="dxa"/>
          </w:tcPr>
          <w:p w:rsidR="00F475B2" w:rsidRPr="008E64D4" w:rsidRDefault="00FA7181" w:rsidP="008E64D4">
            <w:pPr>
              <w:spacing w:after="0" w:line="240" w:lineRule="auto"/>
              <w:rPr>
                <w:sz w:val="24"/>
                <w:szCs w:val="24"/>
              </w:rPr>
            </w:pPr>
            <w:r w:rsidRPr="008E64D4">
              <w:rPr>
                <w:rFonts w:cs="Calibri"/>
                <w:sz w:val="24"/>
                <w:szCs w:val="24"/>
              </w:rPr>
              <w:t xml:space="preserve">Reread the last paragraph.  What is President Johnson’s purpose behind his speech?  Provide evidence </w:t>
            </w:r>
            <w:r w:rsidR="008E64D4">
              <w:rPr>
                <w:rFonts w:cs="Calibri"/>
                <w:sz w:val="24"/>
                <w:szCs w:val="24"/>
              </w:rPr>
              <w:t>from</w:t>
            </w:r>
            <w:r w:rsidRPr="008E64D4">
              <w:rPr>
                <w:rFonts w:cs="Calibri"/>
                <w:sz w:val="24"/>
                <w:szCs w:val="24"/>
              </w:rPr>
              <w:t xml:space="preserve"> the text to support your response.</w:t>
            </w:r>
            <w:r w:rsidR="00B214DD" w:rsidRPr="008E64D4">
              <w:rPr>
                <w:rFonts w:cs="Calibri"/>
                <w:sz w:val="24"/>
                <w:szCs w:val="24"/>
              </w:rPr>
              <w:t xml:space="preserve">  (Page </w:t>
            </w:r>
            <w:r w:rsidR="00DF2CB3" w:rsidRPr="008E64D4">
              <w:rPr>
                <w:rFonts w:cs="Calibri"/>
                <w:sz w:val="24"/>
                <w:szCs w:val="24"/>
              </w:rPr>
              <w:t>681</w:t>
            </w:r>
            <w:r w:rsidR="00B214DD" w:rsidRPr="008E64D4">
              <w:rPr>
                <w:rFonts w:cs="Calibri"/>
                <w:sz w:val="24"/>
                <w:szCs w:val="24"/>
              </w:rPr>
              <w:t>)</w:t>
            </w:r>
          </w:p>
        </w:tc>
        <w:tc>
          <w:tcPr>
            <w:tcW w:w="6449" w:type="dxa"/>
          </w:tcPr>
          <w:p w:rsidR="005D7499" w:rsidRPr="008E64D4" w:rsidRDefault="009D7259" w:rsidP="00836ACB">
            <w:pPr>
              <w:rPr>
                <w:sz w:val="24"/>
                <w:szCs w:val="24"/>
              </w:rPr>
            </w:pPr>
            <w:r w:rsidRPr="008E64D4">
              <w:rPr>
                <w:sz w:val="24"/>
                <w:szCs w:val="24"/>
              </w:rPr>
              <w:t>President Johnson</w:t>
            </w:r>
            <w:r w:rsidR="000D730A" w:rsidRPr="008E64D4">
              <w:rPr>
                <w:sz w:val="24"/>
                <w:szCs w:val="24"/>
              </w:rPr>
              <w:t>’s</w:t>
            </w:r>
            <w:r w:rsidR="00836ACB" w:rsidRPr="008E64D4">
              <w:rPr>
                <w:sz w:val="24"/>
                <w:szCs w:val="24"/>
              </w:rPr>
              <w:t xml:space="preserve"> purpose is to use the death of President Kennedy </w:t>
            </w:r>
            <w:r w:rsidR="003305D7" w:rsidRPr="008E64D4">
              <w:rPr>
                <w:sz w:val="24"/>
                <w:szCs w:val="24"/>
              </w:rPr>
              <w:t>to bring</w:t>
            </w:r>
            <w:r w:rsidRPr="008E64D4">
              <w:rPr>
                <w:sz w:val="24"/>
                <w:szCs w:val="24"/>
              </w:rPr>
              <w:t xml:space="preserve"> the members of Congress together.  He says that “I profoundly hope that the tragedy and torment of these terrible days will bind us together in new fellowship.”</w:t>
            </w:r>
            <w:r w:rsidR="003305D7" w:rsidRPr="008E64D4">
              <w:rPr>
                <w:sz w:val="24"/>
                <w:szCs w:val="24"/>
              </w:rPr>
              <w:t xml:space="preserve">  By coming together, President Johnson hopes to turn a tragic event into one of action and moving forward with the initiatives of the late JFK.</w:t>
            </w:r>
          </w:p>
        </w:tc>
      </w:tr>
      <w:tr w:rsidR="009D7259" w:rsidRPr="008E64D4">
        <w:trPr>
          <w:trHeight w:val="147"/>
        </w:trPr>
        <w:tc>
          <w:tcPr>
            <w:tcW w:w="6449" w:type="dxa"/>
          </w:tcPr>
          <w:p w:rsidR="00F475B2" w:rsidRPr="008E64D4" w:rsidRDefault="00FA7181">
            <w:pPr>
              <w:spacing w:after="0" w:line="240" w:lineRule="auto"/>
              <w:rPr>
                <w:rFonts w:cs="Calibri"/>
                <w:sz w:val="24"/>
                <w:szCs w:val="24"/>
              </w:rPr>
            </w:pPr>
            <w:r w:rsidRPr="008E64D4">
              <w:rPr>
                <w:rFonts w:cs="Calibri"/>
                <w:sz w:val="24"/>
                <w:szCs w:val="24"/>
              </w:rPr>
              <w:t xml:space="preserve">Perhaps the most memorable part of this speech is the last sentence:  “So let us here highly resolve that John Fitzgerald Kennedy did not live – or die – in vain.”   “Vain” has </w:t>
            </w:r>
            <w:r w:rsidR="003305D7" w:rsidRPr="008E64D4">
              <w:rPr>
                <w:sz w:val="24"/>
                <w:szCs w:val="24"/>
              </w:rPr>
              <w:t xml:space="preserve">several </w:t>
            </w:r>
            <w:r w:rsidR="003305D7" w:rsidRPr="008E64D4">
              <w:rPr>
                <w:sz w:val="24"/>
                <w:szCs w:val="24"/>
              </w:rPr>
              <w:lastRenderedPageBreak/>
              <w:t>meanings</w:t>
            </w:r>
            <w:r w:rsidRPr="008E64D4">
              <w:rPr>
                <w:rFonts w:cs="Calibri"/>
                <w:sz w:val="24"/>
                <w:szCs w:val="24"/>
              </w:rPr>
              <w:t>.  Here it means “Without positive results.”  According to the speech, how could the congressmen make sure that President Kennedy did not die in vain?</w:t>
            </w:r>
          </w:p>
          <w:p w:rsidR="00B214DD" w:rsidRPr="008E64D4" w:rsidRDefault="00B214DD">
            <w:pPr>
              <w:spacing w:after="0" w:line="240" w:lineRule="auto"/>
              <w:rPr>
                <w:sz w:val="24"/>
                <w:szCs w:val="24"/>
              </w:rPr>
            </w:pPr>
            <w:r w:rsidRPr="008E64D4">
              <w:rPr>
                <w:rFonts w:cs="Calibri"/>
                <w:sz w:val="24"/>
                <w:szCs w:val="24"/>
              </w:rPr>
              <w:t>Reread the last line of the speech: “So let us here highly resolve that John Fitzgeral</w:t>
            </w:r>
            <w:r w:rsidR="008E64D4">
              <w:rPr>
                <w:rFonts w:cs="Calibri"/>
                <w:sz w:val="24"/>
                <w:szCs w:val="24"/>
              </w:rPr>
              <w:t>d Kennedy did not live –or die</w:t>
            </w:r>
            <w:r w:rsidRPr="008E64D4">
              <w:rPr>
                <w:rFonts w:cs="Calibri"/>
                <w:sz w:val="24"/>
                <w:szCs w:val="24"/>
              </w:rPr>
              <w:t>– in vain.”   The meaning of ‘vain’ here is without positive results.  What was President Johnson’s intent of this last sentence?</w:t>
            </w:r>
          </w:p>
        </w:tc>
        <w:tc>
          <w:tcPr>
            <w:tcW w:w="6449" w:type="dxa"/>
          </w:tcPr>
          <w:p w:rsidR="009D7259" w:rsidRPr="008E64D4" w:rsidRDefault="009D7259" w:rsidP="009D7259">
            <w:pPr>
              <w:rPr>
                <w:sz w:val="24"/>
                <w:szCs w:val="24"/>
              </w:rPr>
            </w:pPr>
            <w:r w:rsidRPr="008E64D4">
              <w:rPr>
                <w:sz w:val="24"/>
                <w:szCs w:val="24"/>
              </w:rPr>
              <w:lastRenderedPageBreak/>
              <w:t xml:space="preserve">According to the speech, the congressmen could make sure that John F. Kennedy did not die in vain by passing the civil rights law and acting to create other legislation to support the </w:t>
            </w:r>
            <w:r w:rsidRPr="008E64D4">
              <w:rPr>
                <w:sz w:val="24"/>
                <w:szCs w:val="24"/>
              </w:rPr>
              <w:lastRenderedPageBreak/>
              <w:t>programs proposed by President Kennedy.</w:t>
            </w:r>
            <w:r w:rsidR="00DF2CB3" w:rsidRPr="008E64D4">
              <w:rPr>
                <w:sz w:val="24"/>
                <w:szCs w:val="24"/>
              </w:rPr>
              <w:t xml:space="preserve">  </w:t>
            </w:r>
          </w:p>
        </w:tc>
      </w:tr>
    </w:tbl>
    <w:p w:rsidR="00CA62DF" w:rsidRDefault="00CA62DF"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336BD5" w:rsidRDefault="00336BD5" w:rsidP="001034D9">
      <w:pPr>
        <w:spacing w:after="0" w:line="360" w:lineRule="auto"/>
        <w:rPr>
          <w:rFonts w:asciiTheme="minorHAnsi" w:hAnsiTheme="minorHAnsi" w:cstheme="minorHAnsi"/>
          <w:sz w:val="32"/>
          <w:szCs w:val="32"/>
          <w:u w:val="single"/>
        </w:rPr>
      </w:pPr>
    </w:p>
    <w:p w:rsidR="008E64D4" w:rsidRDefault="008E64D4"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260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F02887" w:rsidRPr="00CA62DF" w:rsidRDefault="00044900" w:rsidP="00F02887">
            <w:pPr>
              <w:spacing w:after="0" w:line="240" w:lineRule="auto"/>
              <w:contextualSpacing/>
              <w:rPr>
                <w:sz w:val="24"/>
                <w:szCs w:val="24"/>
              </w:rPr>
            </w:pPr>
            <w:r w:rsidRPr="00CA62DF">
              <w:rPr>
                <w:sz w:val="24"/>
                <w:szCs w:val="24"/>
              </w:rPr>
              <w:t xml:space="preserve">Page 680 – forward thrust, equal rights, </w:t>
            </w:r>
            <w:r w:rsidR="0007374F" w:rsidRPr="00CA62DF">
              <w:rPr>
                <w:sz w:val="24"/>
                <w:szCs w:val="24"/>
              </w:rPr>
              <w:t>conquering the vastness of space,</w:t>
            </w:r>
          </w:p>
          <w:p w:rsidR="008E37EA" w:rsidRDefault="008E37EA" w:rsidP="00836ACB">
            <w:pPr>
              <w:spacing w:after="0" w:line="240" w:lineRule="auto"/>
              <w:contextualSpacing/>
              <w:rPr>
                <w:sz w:val="24"/>
                <w:szCs w:val="24"/>
              </w:rPr>
            </w:pPr>
          </w:p>
          <w:p w:rsidR="00440900" w:rsidRDefault="00F02887" w:rsidP="00836ACB">
            <w:pPr>
              <w:spacing w:after="0" w:line="240" w:lineRule="auto"/>
              <w:contextualSpacing/>
              <w:rPr>
                <w:sz w:val="24"/>
                <w:szCs w:val="24"/>
              </w:rPr>
            </w:pPr>
            <w:r w:rsidRPr="00CA62DF">
              <w:rPr>
                <w:sz w:val="24"/>
                <w:szCs w:val="24"/>
              </w:rPr>
              <w:t>Page</w:t>
            </w:r>
            <w:r w:rsidR="00044900" w:rsidRPr="00CA62DF">
              <w:rPr>
                <w:sz w:val="24"/>
                <w:szCs w:val="24"/>
              </w:rPr>
              <w:t xml:space="preserve"> 681</w:t>
            </w:r>
            <w:r w:rsidRPr="00CA62DF">
              <w:rPr>
                <w:sz w:val="24"/>
                <w:szCs w:val="24"/>
              </w:rPr>
              <w:t xml:space="preserve"> </w:t>
            </w:r>
            <w:r w:rsidR="00044900" w:rsidRPr="00CA62DF">
              <w:rPr>
                <w:sz w:val="24"/>
                <w:szCs w:val="24"/>
              </w:rPr>
              <w:t>–</w:t>
            </w:r>
            <w:r w:rsidR="00B214DD">
              <w:rPr>
                <w:sz w:val="24"/>
                <w:szCs w:val="24"/>
              </w:rPr>
              <w:t xml:space="preserve"> </w:t>
            </w:r>
            <w:r w:rsidR="00836ACB" w:rsidRPr="00CA62DF">
              <w:rPr>
                <w:sz w:val="24"/>
                <w:szCs w:val="24"/>
              </w:rPr>
              <w:t xml:space="preserve">profoundly, </w:t>
            </w:r>
            <w:r w:rsidR="00044900" w:rsidRPr="00CA62DF">
              <w:rPr>
                <w:sz w:val="24"/>
                <w:szCs w:val="24"/>
              </w:rPr>
              <w:t>fellowship</w:t>
            </w:r>
          </w:p>
          <w:p w:rsidR="00440900" w:rsidRDefault="00440900" w:rsidP="00836ACB">
            <w:pPr>
              <w:spacing w:after="0" w:line="240" w:lineRule="auto"/>
              <w:contextualSpacing/>
              <w:rPr>
                <w:sz w:val="24"/>
                <w:szCs w:val="24"/>
              </w:rPr>
            </w:pPr>
          </w:p>
          <w:p w:rsidR="00440900" w:rsidRDefault="00440900" w:rsidP="00836ACB">
            <w:pPr>
              <w:spacing w:after="0" w:line="240" w:lineRule="auto"/>
              <w:contextualSpacing/>
              <w:rPr>
                <w:sz w:val="24"/>
                <w:szCs w:val="24"/>
              </w:rPr>
            </w:pPr>
          </w:p>
          <w:p w:rsidR="00440900" w:rsidRDefault="00440900" w:rsidP="00836ACB">
            <w:pPr>
              <w:spacing w:after="0" w:line="240" w:lineRule="auto"/>
              <w:contextualSpacing/>
              <w:rPr>
                <w:sz w:val="24"/>
                <w:szCs w:val="24"/>
              </w:rPr>
            </w:pPr>
          </w:p>
          <w:p w:rsidR="00440900" w:rsidRDefault="00440900" w:rsidP="00836ACB">
            <w:pPr>
              <w:spacing w:after="0" w:line="240" w:lineRule="auto"/>
              <w:contextualSpacing/>
              <w:rPr>
                <w:sz w:val="24"/>
                <w:szCs w:val="24"/>
              </w:rPr>
            </w:pPr>
          </w:p>
          <w:p w:rsidR="00440900" w:rsidRDefault="00440900" w:rsidP="00836ACB">
            <w:pPr>
              <w:spacing w:after="0" w:line="240" w:lineRule="auto"/>
              <w:contextualSpacing/>
              <w:rPr>
                <w:sz w:val="24"/>
                <w:szCs w:val="24"/>
              </w:rPr>
            </w:pPr>
          </w:p>
          <w:p w:rsidR="00440900" w:rsidRDefault="00440900" w:rsidP="00836ACB">
            <w:pPr>
              <w:spacing w:after="0" w:line="240" w:lineRule="auto"/>
              <w:contextualSpacing/>
              <w:rPr>
                <w:sz w:val="24"/>
                <w:szCs w:val="24"/>
              </w:rPr>
            </w:pPr>
          </w:p>
          <w:p w:rsidR="00F02887" w:rsidRDefault="00F02887" w:rsidP="00836ACB">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Pr="00CA62DF" w:rsidRDefault="005F77F9" w:rsidP="005F77F9">
            <w:pPr>
              <w:spacing w:after="0" w:line="240" w:lineRule="auto"/>
              <w:contextualSpacing/>
              <w:rPr>
                <w:sz w:val="24"/>
                <w:szCs w:val="24"/>
              </w:rPr>
            </w:pPr>
            <w:r w:rsidRPr="00CA62DF">
              <w:rPr>
                <w:sz w:val="24"/>
                <w:szCs w:val="24"/>
              </w:rPr>
              <w:t>Page</w:t>
            </w:r>
            <w:r w:rsidR="00044900" w:rsidRPr="00CA62DF">
              <w:rPr>
                <w:sz w:val="24"/>
                <w:szCs w:val="24"/>
              </w:rPr>
              <w:t xml:space="preserve"> 680</w:t>
            </w:r>
            <w:r w:rsidRPr="00CA62DF">
              <w:rPr>
                <w:sz w:val="24"/>
                <w:szCs w:val="24"/>
              </w:rPr>
              <w:t xml:space="preserve"> </w:t>
            </w:r>
            <w:r w:rsidR="00836ACB" w:rsidRPr="00CA62DF">
              <w:rPr>
                <w:sz w:val="24"/>
                <w:szCs w:val="24"/>
              </w:rPr>
              <w:t>–</w:t>
            </w:r>
            <w:r w:rsidR="00B214DD">
              <w:rPr>
                <w:sz w:val="24"/>
                <w:szCs w:val="24"/>
              </w:rPr>
              <w:t xml:space="preserve"> </w:t>
            </w:r>
            <w:r w:rsidR="00044900" w:rsidRPr="00CA62DF">
              <w:rPr>
                <w:sz w:val="24"/>
                <w:szCs w:val="24"/>
              </w:rPr>
              <w:t>vitalized</w:t>
            </w:r>
            <w:r w:rsidR="00836ACB" w:rsidRPr="00CA62DF">
              <w:rPr>
                <w:sz w:val="24"/>
                <w:szCs w:val="24"/>
              </w:rPr>
              <w:t>, drive, translated into effective action, nobly</w:t>
            </w:r>
          </w:p>
          <w:p w:rsidR="008E37EA" w:rsidRDefault="008E37EA" w:rsidP="00836ACB">
            <w:pPr>
              <w:spacing w:after="0" w:line="240" w:lineRule="auto"/>
              <w:contextualSpacing/>
              <w:rPr>
                <w:sz w:val="24"/>
                <w:szCs w:val="24"/>
              </w:rPr>
            </w:pPr>
          </w:p>
          <w:p w:rsidR="00F02887" w:rsidRDefault="00044900" w:rsidP="00836ACB">
            <w:pPr>
              <w:spacing w:after="0" w:line="240" w:lineRule="auto"/>
              <w:contextualSpacing/>
            </w:pPr>
            <w:r w:rsidRPr="00CA62DF">
              <w:rPr>
                <w:sz w:val="24"/>
                <w:szCs w:val="24"/>
              </w:rPr>
              <w:t>Page 681</w:t>
            </w:r>
            <w:r w:rsidR="008E64D4">
              <w:rPr>
                <w:sz w:val="24"/>
                <w:szCs w:val="24"/>
              </w:rPr>
              <w:t xml:space="preserve"> </w:t>
            </w:r>
            <w:r w:rsidR="008E64D4" w:rsidRPr="00CA62DF">
              <w:rPr>
                <w:sz w:val="24"/>
                <w:szCs w:val="24"/>
              </w:rPr>
              <w:t>–</w:t>
            </w:r>
            <w:r w:rsidR="008E64D4">
              <w:rPr>
                <w:sz w:val="24"/>
                <w:szCs w:val="24"/>
              </w:rPr>
              <w:t xml:space="preserve"> </w:t>
            </w:r>
            <w:r w:rsidRPr="00CA62DF">
              <w:rPr>
                <w:sz w:val="24"/>
                <w:szCs w:val="24"/>
              </w:rPr>
              <w:t>tolerance, conveyed, torment</w:t>
            </w:r>
            <w:r w:rsidR="00836ACB" w:rsidRPr="00CA62DF">
              <w:rPr>
                <w:sz w:val="24"/>
                <w:szCs w:val="24"/>
              </w:rPr>
              <w:t>, memorial, bind</w:t>
            </w:r>
            <w:r w:rsidR="008E64D4">
              <w:rPr>
                <w:sz w:val="24"/>
                <w:szCs w:val="24"/>
              </w:rPr>
              <w:t xml:space="preserve"> </w:t>
            </w:r>
            <w:r w:rsidR="00B214DD">
              <w:rPr>
                <w:sz w:val="24"/>
                <w:szCs w:val="24"/>
              </w:rPr>
              <w:t xml:space="preserve">  </w:t>
            </w:r>
          </w:p>
        </w:tc>
      </w:tr>
      <w:tr w:rsidR="00F02887">
        <w:trPr>
          <w:cantSplit/>
          <w:trHeight w:val="323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5F77F9" w:rsidRPr="008E37EA" w:rsidRDefault="005F77F9" w:rsidP="005F77F9">
            <w:pPr>
              <w:spacing w:after="0" w:line="240" w:lineRule="auto"/>
              <w:contextualSpacing/>
              <w:rPr>
                <w:sz w:val="24"/>
                <w:szCs w:val="24"/>
              </w:rPr>
            </w:pPr>
            <w:r w:rsidRPr="008E37EA">
              <w:rPr>
                <w:sz w:val="24"/>
                <w:szCs w:val="24"/>
              </w:rPr>
              <w:t>Page</w:t>
            </w:r>
            <w:r w:rsidR="008E64D4">
              <w:rPr>
                <w:sz w:val="24"/>
                <w:szCs w:val="24"/>
              </w:rPr>
              <w:t xml:space="preserve"> 680 </w:t>
            </w:r>
            <w:r w:rsidR="008E64D4" w:rsidRPr="00CA62DF">
              <w:rPr>
                <w:sz w:val="24"/>
                <w:szCs w:val="24"/>
              </w:rPr>
              <w:t>–</w:t>
            </w:r>
            <w:r w:rsidR="008E64D4">
              <w:rPr>
                <w:sz w:val="24"/>
                <w:szCs w:val="24"/>
              </w:rPr>
              <w:t xml:space="preserve"> </w:t>
            </w:r>
            <w:r w:rsidR="00044900" w:rsidRPr="008E37EA">
              <w:rPr>
                <w:sz w:val="24"/>
                <w:szCs w:val="24"/>
              </w:rPr>
              <w:t>foul</w:t>
            </w:r>
            <w:r w:rsidR="009C5732" w:rsidRPr="008E37EA">
              <w:rPr>
                <w:sz w:val="24"/>
                <w:szCs w:val="24"/>
              </w:rPr>
              <w:t>est</w:t>
            </w:r>
            <w:r w:rsidR="00044900" w:rsidRPr="008E37EA">
              <w:rPr>
                <w:sz w:val="24"/>
                <w:szCs w:val="24"/>
              </w:rPr>
              <w:t>, deed, immortal, elderly, mental illness</w:t>
            </w:r>
          </w:p>
          <w:p w:rsidR="008E37EA" w:rsidRDefault="008E37EA" w:rsidP="005F77F9">
            <w:pPr>
              <w:spacing w:after="0" w:line="240" w:lineRule="auto"/>
              <w:contextualSpacing/>
              <w:rPr>
                <w:sz w:val="24"/>
                <w:szCs w:val="24"/>
              </w:rPr>
            </w:pPr>
          </w:p>
          <w:p w:rsidR="005F77F9" w:rsidRPr="008E37EA" w:rsidRDefault="005F77F9" w:rsidP="005F77F9">
            <w:pPr>
              <w:spacing w:after="0" w:line="240" w:lineRule="auto"/>
              <w:contextualSpacing/>
              <w:rPr>
                <w:sz w:val="24"/>
                <w:szCs w:val="24"/>
              </w:rPr>
            </w:pPr>
            <w:r w:rsidRPr="008E37EA">
              <w:rPr>
                <w:sz w:val="24"/>
                <w:szCs w:val="24"/>
              </w:rPr>
              <w:t>Page</w:t>
            </w:r>
            <w:r w:rsidR="00044900" w:rsidRPr="008E37EA">
              <w:rPr>
                <w:sz w:val="24"/>
                <w:szCs w:val="24"/>
              </w:rPr>
              <w:t xml:space="preserve"> 681</w:t>
            </w:r>
            <w:r w:rsidRPr="008E37EA">
              <w:rPr>
                <w:sz w:val="24"/>
                <w:szCs w:val="24"/>
              </w:rPr>
              <w:t xml:space="preserve"> </w:t>
            </w:r>
            <w:r w:rsidR="00044900" w:rsidRPr="008E37EA">
              <w:rPr>
                <w:sz w:val="24"/>
                <w:szCs w:val="24"/>
              </w:rPr>
              <w:t>– creeds, fanatics, apostles, bitterness, bigotry, defiant</w:t>
            </w:r>
          </w:p>
          <w:p w:rsidR="005F77F9" w:rsidRDefault="005F77F9" w:rsidP="005F77F9">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440900" w:rsidRDefault="00440900"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5F77F9" w:rsidRPr="008E37EA" w:rsidRDefault="005F77F9" w:rsidP="005F77F9">
            <w:pPr>
              <w:spacing w:after="0" w:line="240" w:lineRule="auto"/>
              <w:contextualSpacing/>
              <w:rPr>
                <w:sz w:val="24"/>
                <w:szCs w:val="24"/>
              </w:rPr>
            </w:pPr>
            <w:r w:rsidRPr="008E37EA">
              <w:rPr>
                <w:sz w:val="24"/>
                <w:szCs w:val="24"/>
              </w:rPr>
              <w:t>Page</w:t>
            </w:r>
            <w:r w:rsidR="008E64D4">
              <w:rPr>
                <w:sz w:val="24"/>
                <w:szCs w:val="24"/>
              </w:rPr>
              <w:t xml:space="preserve"> 680</w:t>
            </w:r>
            <w:r w:rsidRPr="008E37EA">
              <w:rPr>
                <w:sz w:val="24"/>
                <w:szCs w:val="24"/>
              </w:rPr>
              <w:t xml:space="preserve"> </w:t>
            </w:r>
            <w:r w:rsidR="008E64D4" w:rsidRPr="00CA62DF">
              <w:rPr>
                <w:sz w:val="24"/>
                <w:szCs w:val="24"/>
              </w:rPr>
              <w:t>–</w:t>
            </w:r>
            <w:r w:rsidR="008E64D4">
              <w:rPr>
                <w:sz w:val="24"/>
                <w:szCs w:val="24"/>
              </w:rPr>
              <w:t xml:space="preserve"> </w:t>
            </w:r>
            <w:r w:rsidR="0007374F" w:rsidRPr="008E37EA">
              <w:rPr>
                <w:sz w:val="24"/>
                <w:szCs w:val="24"/>
              </w:rPr>
              <w:t>dedication, resolve</w:t>
            </w:r>
          </w:p>
          <w:p w:rsidR="008E37EA" w:rsidRDefault="008E37EA" w:rsidP="005F77F9">
            <w:pPr>
              <w:spacing w:after="0" w:line="240" w:lineRule="auto"/>
              <w:contextualSpacing/>
              <w:rPr>
                <w:sz w:val="24"/>
                <w:szCs w:val="24"/>
              </w:rPr>
            </w:pPr>
          </w:p>
          <w:p w:rsidR="005F77F9" w:rsidRPr="008E37EA" w:rsidRDefault="008E64D4" w:rsidP="005F77F9">
            <w:pPr>
              <w:spacing w:after="0" w:line="240" w:lineRule="auto"/>
              <w:contextualSpacing/>
              <w:rPr>
                <w:sz w:val="24"/>
                <w:szCs w:val="24"/>
              </w:rPr>
            </w:pPr>
            <w:r>
              <w:rPr>
                <w:sz w:val="24"/>
                <w:szCs w:val="24"/>
              </w:rPr>
              <w:t xml:space="preserve">Page 681 </w:t>
            </w:r>
            <w:r w:rsidRPr="00CA62DF">
              <w:rPr>
                <w:sz w:val="24"/>
                <w:szCs w:val="24"/>
              </w:rPr>
              <w:t>–</w:t>
            </w:r>
            <w:r>
              <w:rPr>
                <w:sz w:val="24"/>
                <w:szCs w:val="24"/>
              </w:rPr>
              <w:t xml:space="preserve"> </w:t>
            </w:r>
            <w:r w:rsidR="0007374F" w:rsidRPr="008E37EA">
              <w:rPr>
                <w:sz w:val="24"/>
                <w:szCs w:val="24"/>
              </w:rPr>
              <w:t>destiny, venom,</w:t>
            </w:r>
            <w:r w:rsidR="009C5732" w:rsidRPr="008E37EA">
              <w:rPr>
                <w:sz w:val="24"/>
                <w:szCs w:val="24"/>
              </w:rPr>
              <w:t xml:space="preserve"> nation’s</w:t>
            </w:r>
            <w:r w:rsidR="0007374F" w:rsidRPr="008E37EA">
              <w:rPr>
                <w:sz w:val="24"/>
                <w:szCs w:val="24"/>
              </w:rPr>
              <w:t xml:space="preserve"> bloodstream, vain</w:t>
            </w:r>
          </w:p>
          <w:p w:rsidR="00F02887" w:rsidRDefault="008E37EA" w:rsidP="008E37EA">
            <w:pPr>
              <w:tabs>
                <w:tab w:val="left" w:pos="2220"/>
              </w:tabs>
              <w:spacing w:after="0" w:line="240" w:lineRule="auto"/>
              <w:contextualSpacing/>
            </w:pPr>
            <w:r w:rsidRPr="008E37EA">
              <w:rPr>
                <w:sz w:val="24"/>
                <w:szCs w:val="24"/>
              </w:rPr>
              <w:tab/>
            </w:r>
          </w:p>
        </w:tc>
      </w:tr>
    </w:tbl>
    <w:p w:rsidR="008E37EA" w:rsidRDefault="008E37EA"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D7499" w:rsidRPr="00357287" w:rsidRDefault="00FA7181" w:rsidP="001034D9">
      <w:pPr>
        <w:numPr>
          <w:ilvl w:val="0"/>
          <w:numId w:val="6"/>
        </w:numPr>
        <w:spacing w:after="0" w:line="360" w:lineRule="auto"/>
        <w:rPr>
          <w:rFonts w:asciiTheme="minorHAnsi" w:hAnsiTheme="minorHAnsi" w:cstheme="minorHAnsi"/>
          <w:i/>
          <w:sz w:val="24"/>
          <w:szCs w:val="24"/>
        </w:rPr>
      </w:pPr>
      <w:r w:rsidRPr="00FA7181">
        <w:rPr>
          <w:rFonts w:cstheme="minorBidi"/>
          <w:i/>
          <w:sz w:val="24"/>
          <w:szCs w:val="24"/>
        </w:rPr>
        <w:t>The speech ends with the sentence, “So let us here highly resolve that John Fitzgerald Kennedy did not live – or die– in vain</w:t>
      </w:r>
      <w:r w:rsidR="008E64D4">
        <w:rPr>
          <w:rFonts w:cstheme="minorBidi"/>
          <w:i/>
          <w:sz w:val="24"/>
          <w:szCs w:val="24"/>
        </w:rPr>
        <w:t>.”</w:t>
      </w:r>
      <w:r w:rsidRPr="00FA7181">
        <w:rPr>
          <w:rFonts w:cstheme="minorBidi"/>
          <w:i/>
          <w:sz w:val="24"/>
          <w:szCs w:val="24"/>
        </w:rPr>
        <w:t xml:space="preserve">  In this speech, President Johnson refers to President Kennedy as “the greatest leader of our time” and calls his assassination the “foulest deed of our time” (Page</w:t>
      </w:r>
      <w:r w:rsidR="000D730A">
        <w:rPr>
          <w:rFonts w:cstheme="minorBidi"/>
          <w:i/>
          <w:sz w:val="24"/>
          <w:szCs w:val="24"/>
        </w:rPr>
        <w:t xml:space="preserve"> </w:t>
      </w:r>
      <w:r w:rsidR="00B214DD">
        <w:rPr>
          <w:rFonts w:cstheme="minorBidi"/>
          <w:i/>
          <w:sz w:val="24"/>
          <w:szCs w:val="24"/>
        </w:rPr>
        <w:t>680)</w:t>
      </w:r>
      <w:r w:rsidRPr="00FA7181">
        <w:rPr>
          <w:rFonts w:cstheme="minorBidi"/>
          <w:i/>
          <w:sz w:val="24"/>
          <w:szCs w:val="24"/>
        </w:rPr>
        <w:t>.  How does President Johnson use this great loss to achieve great gains?   Use evidence from the text</w:t>
      </w:r>
      <w:r w:rsidR="008E64D4">
        <w:rPr>
          <w:rFonts w:cstheme="minorBidi"/>
          <w:i/>
          <w:sz w:val="24"/>
          <w:szCs w:val="24"/>
        </w:rPr>
        <w:t>, including direct quotes,</w:t>
      </w:r>
      <w:r w:rsidRPr="00FA7181">
        <w:rPr>
          <w:rFonts w:cstheme="minorBidi"/>
          <w:i/>
          <w:sz w:val="24"/>
          <w:szCs w:val="24"/>
        </w:rPr>
        <w:t xml:space="preserve"> to write a brief (one page) informative/explanatory essay answering this question.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3C33A7" w:rsidRPr="008E64D4" w:rsidRDefault="003C33A7" w:rsidP="008E64D4">
      <w:pPr>
        <w:spacing w:after="0" w:line="360" w:lineRule="auto"/>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8E37E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“Today, John Fitzgerald Kennedy lives on in the immortal words and works that he left behind.”</w:t>
            </w:r>
          </w:p>
        </w:tc>
        <w:tc>
          <w:tcPr>
            <w:tcW w:w="1440" w:type="dxa"/>
          </w:tcPr>
          <w:p w:rsidR="001E286D" w:rsidRDefault="008E37EA"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680</w:t>
            </w:r>
          </w:p>
        </w:tc>
        <w:tc>
          <w:tcPr>
            <w:tcW w:w="5220" w:type="dxa"/>
          </w:tcPr>
          <w:p w:rsidR="001E286D"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Johnson is reminding Congress that JFK had an important agenda that needed to be continued.</w:t>
            </w:r>
          </w:p>
        </w:tc>
      </w:tr>
      <w:tr w:rsidR="001E286D">
        <w:trPr>
          <w:trHeight w:val="70"/>
          <w:jc w:val="center"/>
        </w:trPr>
        <w:tc>
          <w:tcPr>
            <w:tcW w:w="5148" w:type="dxa"/>
          </w:tcPr>
          <w:p w:rsidR="001E286D" w:rsidRDefault="008E37EA" w:rsidP="008E37E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 words are strong enough to express our determination to continue the forward thrust of America that he began…”</w:t>
            </w:r>
          </w:p>
        </w:tc>
        <w:tc>
          <w:tcPr>
            <w:tcW w:w="1440" w:type="dxa"/>
          </w:tcPr>
          <w:p w:rsidR="001E286D" w:rsidRDefault="008E37EA" w:rsidP="008E37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680</w:t>
            </w:r>
          </w:p>
        </w:tc>
        <w:tc>
          <w:tcPr>
            <w:tcW w:w="5220" w:type="dxa"/>
          </w:tcPr>
          <w:p w:rsidR="001E286D"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Again, Johnson is reminding Congress that the work JFK began must be continued and not put on hold due to his sudden death.  Johnson lists several agenda items, including civil rights.</w:t>
            </w:r>
          </w:p>
        </w:tc>
      </w:tr>
      <w:tr w:rsidR="001E286D">
        <w:trPr>
          <w:jc w:val="center"/>
        </w:trPr>
        <w:tc>
          <w:tcPr>
            <w:tcW w:w="5148" w:type="dxa"/>
          </w:tcPr>
          <w:p w:rsidR="008E37EA" w:rsidRDefault="008E37EA" w:rsidP="008E37E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“Now the ideas and the ideals which he so nobly represented must and will be translated into action.”</w:t>
            </w:r>
          </w:p>
          <w:p w:rsidR="001E286D" w:rsidRDefault="001E286D" w:rsidP="008E37EA">
            <w:pPr>
              <w:spacing w:after="0" w:line="240" w:lineRule="auto"/>
              <w:contextualSpacing/>
              <w:rPr>
                <w:rFonts w:asciiTheme="minorHAnsi" w:hAnsiTheme="minorHAnsi" w:cstheme="minorHAnsi"/>
                <w:sz w:val="24"/>
                <w:szCs w:val="24"/>
              </w:rPr>
            </w:pPr>
          </w:p>
        </w:tc>
        <w:tc>
          <w:tcPr>
            <w:tcW w:w="1440" w:type="dxa"/>
          </w:tcPr>
          <w:p w:rsidR="001E286D" w:rsidRDefault="008E37EA" w:rsidP="008E37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680</w:t>
            </w:r>
          </w:p>
        </w:tc>
        <w:tc>
          <w:tcPr>
            <w:tcW w:w="5220" w:type="dxa"/>
          </w:tcPr>
          <w:p w:rsidR="001E286D"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Johnson is urging Congress to promptly act on these agenda items.</w:t>
            </w:r>
          </w:p>
        </w:tc>
      </w:tr>
      <w:tr w:rsidR="001E286D">
        <w:trPr>
          <w:jc w:val="center"/>
        </w:trPr>
        <w:tc>
          <w:tcPr>
            <w:tcW w:w="5148" w:type="dxa"/>
          </w:tcPr>
          <w:p w:rsidR="00D26F4C" w:rsidRDefault="008E37E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“Today, in this moment of new resolve, I would say to all my fellow Americans, let us continue.”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8E37EA" w:rsidP="008E37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680</w:t>
            </w:r>
          </w:p>
        </w:tc>
        <w:tc>
          <w:tcPr>
            <w:tcW w:w="5220" w:type="dxa"/>
          </w:tcPr>
          <w:p w:rsidR="001E286D"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It’s not just about Congress, but about all Americans.</w:t>
            </w:r>
          </w:p>
        </w:tc>
      </w:tr>
      <w:tr w:rsidR="001E286D">
        <w:trPr>
          <w:trHeight w:val="80"/>
          <w:jc w:val="center"/>
        </w:trPr>
        <w:tc>
          <w:tcPr>
            <w:tcW w:w="5148" w:type="dxa"/>
          </w:tcPr>
          <w:p w:rsidR="001E286D" w:rsidRDefault="008E37E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“Nothing could honor JFK more than the earliest possible passage of the civil rights bill for which he fought so long.”</w:t>
            </w:r>
          </w:p>
        </w:tc>
        <w:tc>
          <w:tcPr>
            <w:tcW w:w="1440" w:type="dxa"/>
          </w:tcPr>
          <w:p w:rsidR="001E286D" w:rsidRDefault="008E37EA" w:rsidP="008E37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681</w:t>
            </w:r>
          </w:p>
        </w:tc>
        <w:tc>
          <w:tcPr>
            <w:tcW w:w="5220" w:type="dxa"/>
          </w:tcPr>
          <w:p w:rsidR="001E286D"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Johnson is directly itemizing the civil rights bill and saying that to support JFK’s work would be to honor him in death.</w:t>
            </w:r>
          </w:p>
        </w:tc>
      </w:tr>
      <w:tr w:rsidR="00CE6270">
        <w:trPr>
          <w:jc w:val="center"/>
        </w:trPr>
        <w:tc>
          <w:tcPr>
            <w:tcW w:w="5148" w:type="dxa"/>
          </w:tcPr>
          <w:p w:rsidR="00CE6270"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“Let us turn away from the fanatics on the far left and the far right, from the apostles of bitterness and bigotry…”</w:t>
            </w:r>
          </w:p>
        </w:tc>
        <w:tc>
          <w:tcPr>
            <w:tcW w:w="1440" w:type="dxa"/>
          </w:tcPr>
          <w:p w:rsidR="00CE6270" w:rsidRDefault="00CE6270" w:rsidP="00CE627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681</w:t>
            </w:r>
          </w:p>
        </w:tc>
        <w:tc>
          <w:tcPr>
            <w:tcW w:w="5220" w:type="dxa"/>
          </w:tcPr>
          <w:p w:rsidR="00CE6270" w:rsidRDefault="00CE627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Johnson basically challenges every Congressman to consider his stand on</w:t>
            </w:r>
            <w:r w:rsidR="008813F3">
              <w:rPr>
                <w:rFonts w:asciiTheme="minorHAnsi" w:hAnsiTheme="minorHAnsi" w:cstheme="minorHAnsi"/>
                <w:sz w:val="24"/>
                <w:szCs w:val="24"/>
              </w:rPr>
              <w:t xml:space="preserve"> civil rights </w:t>
            </w:r>
            <w:r w:rsidR="003068F6">
              <w:rPr>
                <w:rFonts w:asciiTheme="minorHAnsi" w:hAnsiTheme="minorHAnsi" w:cstheme="minorHAnsi"/>
                <w:sz w:val="24"/>
                <w:szCs w:val="24"/>
              </w:rPr>
              <w:t>and to put aside political leanings to the left or right.</w:t>
            </w:r>
          </w:p>
        </w:tc>
      </w:tr>
      <w:tr w:rsidR="008E37EA">
        <w:trPr>
          <w:jc w:val="center"/>
        </w:trPr>
        <w:tc>
          <w:tcPr>
            <w:tcW w:w="5148" w:type="dxa"/>
          </w:tcPr>
          <w:p w:rsidR="008E37EA" w:rsidRDefault="008E37EA" w:rsidP="00B214D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profoundly hope that the tragedy and the torment of these terrible days will bind </w:t>
            </w:r>
            <w:r w:rsidR="008813F3">
              <w:rPr>
                <w:rFonts w:asciiTheme="minorHAnsi" w:hAnsiTheme="minorHAnsi" w:cstheme="minorHAnsi"/>
                <w:sz w:val="24"/>
                <w:szCs w:val="24"/>
              </w:rPr>
              <w:t>us together in new fellowship, making us one people in our hour of sorrow</w:t>
            </w:r>
            <w:r w:rsidR="003068F6">
              <w:rPr>
                <w:rFonts w:asciiTheme="minorHAnsi" w:hAnsiTheme="minorHAnsi" w:cstheme="minorHAnsi"/>
                <w:sz w:val="24"/>
                <w:szCs w:val="24"/>
              </w:rPr>
              <w:t>.”</w:t>
            </w:r>
          </w:p>
        </w:tc>
        <w:tc>
          <w:tcPr>
            <w:tcW w:w="1440" w:type="dxa"/>
          </w:tcPr>
          <w:p w:rsidR="008E37EA" w:rsidRDefault="00CE6270" w:rsidP="00CE627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681</w:t>
            </w:r>
          </w:p>
        </w:tc>
        <w:tc>
          <w:tcPr>
            <w:tcW w:w="5220" w:type="dxa"/>
          </w:tcPr>
          <w:p w:rsidR="008E37EA" w:rsidRDefault="002213A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are mourning together and should use this to be productive for the better of the people and in honor of JFK</w:t>
            </w:r>
            <w:r w:rsidR="003068F6">
              <w:rPr>
                <w:rFonts w:asciiTheme="minorHAnsi" w:hAnsiTheme="minorHAnsi" w:cstheme="minorHAnsi"/>
                <w:sz w:val="24"/>
                <w:szCs w:val="24"/>
              </w:rPr>
              <w:t>.</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0B5786" w:rsidRPr="00257A8E" w:rsidRDefault="0084038E" w:rsidP="00B35E4D">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    </w:t>
      </w:r>
      <w:r w:rsidR="00257A8E" w:rsidRPr="00257A8E">
        <w:rPr>
          <w:rFonts w:asciiTheme="minorHAnsi" w:hAnsiTheme="minorHAnsi" w:cstheme="minorHAnsi"/>
          <w:sz w:val="24"/>
          <w:szCs w:val="24"/>
        </w:rPr>
        <w:t>Five days after being sworn in as the President of the United States, Lyndon B. Johnson gave a speech to a joint session of the House of Representatives and the Senate.</w:t>
      </w:r>
      <w:r w:rsidR="00257A8E">
        <w:rPr>
          <w:rFonts w:asciiTheme="minorHAnsi" w:hAnsiTheme="minorHAnsi" w:cstheme="minorHAnsi"/>
          <w:sz w:val="24"/>
          <w:szCs w:val="24"/>
        </w:rPr>
        <w:t xml:space="preserve">  He was sworn in president after President Kennedy’s </w:t>
      </w:r>
      <w:r>
        <w:rPr>
          <w:rFonts w:asciiTheme="minorHAnsi" w:hAnsiTheme="minorHAnsi" w:cstheme="minorHAnsi"/>
          <w:sz w:val="24"/>
          <w:szCs w:val="24"/>
        </w:rPr>
        <w:t xml:space="preserve">(JFK) </w:t>
      </w:r>
      <w:r w:rsidR="00257A8E">
        <w:rPr>
          <w:rFonts w:asciiTheme="minorHAnsi" w:hAnsiTheme="minorHAnsi" w:cstheme="minorHAnsi"/>
          <w:sz w:val="24"/>
          <w:szCs w:val="24"/>
        </w:rPr>
        <w:t xml:space="preserve">death and is addressing the legislators to remind them of their duties that Johnson sees as even more important at this </w:t>
      </w:r>
      <w:r>
        <w:rPr>
          <w:rFonts w:asciiTheme="minorHAnsi" w:hAnsiTheme="minorHAnsi" w:cstheme="minorHAnsi"/>
          <w:sz w:val="24"/>
          <w:szCs w:val="24"/>
        </w:rPr>
        <w:t xml:space="preserve">sorrowful </w:t>
      </w:r>
      <w:r w:rsidR="00257A8E">
        <w:rPr>
          <w:rFonts w:asciiTheme="minorHAnsi" w:hAnsiTheme="minorHAnsi" w:cstheme="minorHAnsi"/>
          <w:sz w:val="24"/>
          <w:szCs w:val="24"/>
        </w:rPr>
        <w:t xml:space="preserve">time.  Johnson stated, “Today, John Fitzgerald Kennedy lives on in the immortal words and works that he left behind” [680] to communicate that now is </w:t>
      </w:r>
      <w:r>
        <w:rPr>
          <w:rFonts w:asciiTheme="minorHAnsi" w:hAnsiTheme="minorHAnsi" w:cstheme="minorHAnsi"/>
          <w:sz w:val="24"/>
          <w:szCs w:val="24"/>
        </w:rPr>
        <w:t xml:space="preserve">not </w:t>
      </w:r>
      <w:r w:rsidR="00257A8E">
        <w:rPr>
          <w:rFonts w:asciiTheme="minorHAnsi" w:hAnsiTheme="minorHAnsi" w:cstheme="minorHAnsi"/>
          <w:sz w:val="24"/>
          <w:szCs w:val="24"/>
        </w:rPr>
        <w:t>the time to</w:t>
      </w:r>
      <w:r>
        <w:rPr>
          <w:rFonts w:asciiTheme="minorHAnsi" w:hAnsiTheme="minorHAnsi" w:cstheme="minorHAnsi"/>
          <w:sz w:val="24"/>
          <w:szCs w:val="24"/>
        </w:rPr>
        <w:t xml:space="preserve"> take a break and mourn, but rather to</w:t>
      </w:r>
      <w:r w:rsidR="00257A8E">
        <w:rPr>
          <w:rFonts w:asciiTheme="minorHAnsi" w:hAnsiTheme="minorHAnsi" w:cstheme="minorHAnsi"/>
          <w:sz w:val="24"/>
          <w:szCs w:val="24"/>
        </w:rPr>
        <w:t xml:space="preserve"> continue leading by JFK’s example and see the work done.  </w:t>
      </w:r>
      <w:r>
        <w:rPr>
          <w:rFonts w:asciiTheme="minorHAnsi" w:hAnsiTheme="minorHAnsi" w:cstheme="minorHAnsi"/>
          <w:sz w:val="24"/>
          <w:szCs w:val="24"/>
        </w:rPr>
        <w:t xml:space="preserve">He lists in his speech JFK’s agenda items that must be continued, including civil rights for all Americans and compels lawmakers to translate JFK’s ideas into action [680].  Furthermore, Johnson specifically focuses on civil rights and rallies Congress to honor JFK by passing a civil rights bill [681].  Johnson challenges every Congressman to consider his stand on civil rights by advising, “Let us turn away from the fanatics on the far left and the far right, from the apostles of bitterness and bigotry…” [681]. President Johnson is compelling at the end of his speech by </w:t>
      </w:r>
      <w:r w:rsidR="0052250D">
        <w:rPr>
          <w:rFonts w:asciiTheme="minorHAnsi" w:hAnsiTheme="minorHAnsi" w:cstheme="minorHAnsi"/>
          <w:sz w:val="24"/>
          <w:szCs w:val="24"/>
        </w:rPr>
        <w:t>discussing “binding us together” and referring to “one people” and finally stating “</w:t>
      </w:r>
      <w:r w:rsidR="0052250D">
        <w:rPr>
          <w:rFonts w:cstheme="minorBidi"/>
          <w:sz w:val="24"/>
          <w:szCs w:val="24"/>
        </w:rPr>
        <w:t>So let us here highly resolve that John Fitzgerald Kennedy did not live – or die</w:t>
      </w:r>
      <w:r w:rsidR="008E64D4">
        <w:rPr>
          <w:rFonts w:cs="Calibri"/>
          <w:sz w:val="24"/>
          <w:szCs w:val="24"/>
        </w:rPr>
        <w:t>—</w:t>
      </w:r>
      <w:r w:rsidR="008E64D4">
        <w:rPr>
          <w:rFonts w:cstheme="minorBidi"/>
          <w:sz w:val="24"/>
          <w:szCs w:val="24"/>
        </w:rPr>
        <w:t xml:space="preserve"> </w:t>
      </w:r>
      <w:r w:rsidR="0052250D">
        <w:rPr>
          <w:rFonts w:cstheme="minorBidi"/>
          <w:sz w:val="24"/>
          <w:szCs w:val="24"/>
        </w:rPr>
        <w:t>-- in vain“ to gather momentum for the civil rights movement and see legislation immediately that would ensure equal rights for all Americans.</w:t>
      </w:r>
      <w:r w:rsidR="008E64D4">
        <w:rPr>
          <w:rFonts w:cstheme="minorBidi"/>
          <w:sz w:val="24"/>
          <w:szCs w:val="24"/>
        </w:rPr>
        <w:t xml:space="preserve"> By doing so, he was able to make great gains from a time of great loss.</w:t>
      </w:r>
    </w:p>
    <w:p w:rsidR="00172736" w:rsidRPr="00257A8E" w:rsidRDefault="002213A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w:t>
      </w:r>
      <w:r w:rsidR="00172736" w:rsidRPr="007C5C7E">
        <w:rPr>
          <w:rFonts w:asciiTheme="minorHAnsi" w:hAnsiTheme="minorHAnsi" w:cstheme="minorHAnsi"/>
          <w:sz w:val="32"/>
          <w:szCs w:val="32"/>
          <w:u w:val="single"/>
        </w:rPr>
        <w:t xml:space="preserve">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22959" w:rsidRPr="00257A8E" w:rsidRDefault="003C33A7" w:rsidP="00E22959">
      <w:pPr>
        <w:pStyle w:val="ListParagraph"/>
        <w:numPr>
          <w:ilvl w:val="0"/>
          <w:numId w:val="6"/>
        </w:numPr>
        <w:spacing w:after="0" w:line="360" w:lineRule="auto"/>
        <w:rPr>
          <w:rFonts w:asciiTheme="minorHAnsi" w:hAnsiTheme="minorHAnsi" w:cstheme="minorHAnsi"/>
          <w:sz w:val="24"/>
          <w:szCs w:val="24"/>
        </w:rPr>
      </w:pPr>
      <w:r w:rsidRPr="00257A8E">
        <w:rPr>
          <w:rFonts w:asciiTheme="minorHAnsi" w:hAnsiTheme="minorHAnsi" w:cstheme="minorHAnsi"/>
          <w:sz w:val="24"/>
          <w:szCs w:val="24"/>
        </w:rPr>
        <w:t xml:space="preserve">In your small groups, practice reading Johnson’s address to Congress aloud.     Use the </w:t>
      </w:r>
      <w:r w:rsidR="003068F6">
        <w:rPr>
          <w:rFonts w:asciiTheme="minorHAnsi" w:hAnsiTheme="minorHAnsi" w:cstheme="minorHAnsi"/>
          <w:sz w:val="24"/>
          <w:szCs w:val="24"/>
        </w:rPr>
        <w:t xml:space="preserve">provided </w:t>
      </w:r>
      <w:r w:rsidRPr="00257A8E">
        <w:rPr>
          <w:rFonts w:asciiTheme="minorHAnsi" w:hAnsiTheme="minorHAnsi" w:cstheme="minorHAnsi"/>
          <w:sz w:val="24"/>
          <w:szCs w:val="24"/>
        </w:rPr>
        <w:t xml:space="preserve">copy of the speech to </w:t>
      </w:r>
      <w:r w:rsidR="00D0584F" w:rsidRPr="00257A8E">
        <w:rPr>
          <w:rFonts w:asciiTheme="minorHAnsi" w:hAnsiTheme="minorHAnsi" w:cstheme="minorHAnsi"/>
          <w:sz w:val="24"/>
          <w:szCs w:val="24"/>
        </w:rPr>
        <w:t>prepare for your speech by marking the pronunciations of difficult words, pauses in the speech, and other cues to enhance the meaning of the speech.  As a group, prepare one final copy of the manuscript to submit for reading to the class.</w:t>
      </w:r>
    </w:p>
    <w:p w:rsidR="00E22959" w:rsidRDefault="00E22959" w:rsidP="0027518B">
      <w:pPr>
        <w:spacing w:after="120" w:line="240" w:lineRule="auto"/>
        <w:ind w:left="360"/>
        <w:rPr>
          <w:rFonts w:asciiTheme="minorHAnsi" w:hAnsiTheme="minorHAnsi" w:cstheme="minorHAnsi"/>
          <w:sz w:val="24"/>
          <w:szCs w:val="24"/>
        </w:rPr>
      </w:pPr>
      <w:r w:rsidRPr="00257A8E">
        <w:rPr>
          <w:rFonts w:asciiTheme="minorHAnsi" w:hAnsiTheme="minorHAnsi" w:cstheme="minorHAnsi"/>
          <w:sz w:val="24"/>
          <w:szCs w:val="24"/>
        </w:rPr>
        <w:t xml:space="preserve">Answer:  </w:t>
      </w:r>
      <w:r w:rsidR="0027518B" w:rsidRPr="00257A8E">
        <w:rPr>
          <w:rFonts w:asciiTheme="minorHAnsi" w:hAnsiTheme="minorHAnsi" w:cstheme="minorHAnsi"/>
          <w:sz w:val="24"/>
          <w:szCs w:val="24"/>
        </w:rPr>
        <w:t>Sample Paragraph:</w:t>
      </w:r>
      <w:r w:rsidR="0027518B">
        <w:rPr>
          <w:rFonts w:asciiTheme="minorHAnsi" w:hAnsiTheme="minorHAnsi" w:cstheme="minorHAnsi"/>
          <w:sz w:val="24"/>
          <w:szCs w:val="24"/>
        </w:rPr>
        <w:t xml:space="preserve">  </w:t>
      </w:r>
    </w:p>
    <w:p w:rsidR="0027518B" w:rsidRDefault="0027518B" w:rsidP="0027518B">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Mrs. Speaker, Mr. President, Members of the </w:t>
      </w:r>
      <w:r w:rsidR="003068F6">
        <w:rPr>
          <w:rFonts w:asciiTheme="minorHAnsi" w:hAnsiTheme="minorHAnsi" w:cstheme="minorHAnsi"/>
          <w:sz w:val="24"/>
          <w:szCs w:val="24"/>
        </w:rPr>
        <w:t>House</w:t>
      </w:r>
      <w:r>
        <w:rPr>
          <w:rFonts w:asciiTheme="minorHAnsi" w:hAnsiTheme="minorHAnsi" w:cstheme="minorHAnsi"/>
          <w:sz w:val="24"/>
          <w:szCs w:val="24"/>
        </w:rPr>
        <w:t>, Members of the Senate, my fellow Americans:  (Pause)</w:t>
      </w:r>
    </w:p>
    <w:p w:rsidR="0027518B" w:rsidRDefault="0027518B" w:rsidP="0027518B">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(speak slowly and with </w:t>
      </w:r>
      <w:proofErr w:type="gramStart"/>
      <w:r>
        <w:rPr>
          <w:rFonts w:asciiTheme="minorHAnsi" w:hAnsiTheme="minorHAnsi" w:cstheme="minorHAnsi"/>
          <w:sz w:val="24"/>
          <w:szCs w:val="24"/>
        </w:rPr>
        <w:t>constraint)  All</w:t>
      </w:r>
      <w:proofErr w:type="gramEnd"/>
      <w:r>
        <w:rPr>
          <w:rFonts w:asciiTheme="minorHAnsi" w:hAnsiTheme="minorHAnsi" w:cstheme="minorHAnsi"/>
          <w:sz w:val="24"/>
          <w:szCs w:val="24"/>
        </w:rPr>
        <w:t xml:space="preserve"> I have I would have given gladly </w:t>
      </w:r>
      <w:r w:rsidRPr="0027518B">
        <w:rPr>
          <w:rFonts w:asciiTheme="minorHAnsi" w:hAnsiTheme="minorHAnsi" w:cstheme="minorHAnsi"/>
          <w:b/>
          <w:sz w:val="24"/>
          <w:szCs w:val="24"/>
          <w:u w:val="single"/>
        </w:rPr>
        <w:t>not</w:t>
      </w:r>
      <w:r>
        <w:rPr>
          <w:rFonts w:asciiTheme="minorHAnsi" w:hAnsiTheme="minorHAnsi" w:cstheme="minorHAnsi"/>
          <w:sz w:val="24"/>
          <w:szCs w:val="24"/>
        </w:rPr>
        <w:t xml:space="preserve"> to be standing here today.  </w:t>
      </w:r>
    </w:p>
    <w:p w:rsidR="0027518B" w:rsidRDefault="0027518B" w:rsidP="0027518B">
      <w:pPr>
        <w:spacing w:after="0" w:line="240" w:lineRule="auto"/>
        <w:ind w:left="360"/>
        <w:rPr>
          <w:rFonts w:asciiTheme="minorHAnsi" w:hAnsiTheme="minorHAnsi" w:cstheme="minorHAnsi"/>
          <w:sz w:val="24"/>
          <w:szCs w:val="24"/>
        </w:rPr>
      </w:pPr>
      <w:r>
        <w:rPr>
          <w:rFonts w:asciiTheme="minorHAnsi" w:hAnsiTheme="minorHAnsi" w:cstheme="minorHAnsi"/>
          <w:sz w:val="24"/>
          <w:szCs w:val="24"/>
        </w:rPr>
        <w:lastRenderedPageBreak/>
        <w:t xml:space="preserve">The greatest leader of our time </w:t>
      </w:r>
      <w:r w:rsidR="00BE687A">
        <w:rPr>
          <w:rFonts w:asciiTheme="minorHAnsi" w:hAnsiTheme="minorHAnsi" w:cstheme="minorHAnsi"/>
          <w:sz w:val="24"/>
          <w:szCs w:val="24"/>
        </w:rPr>
        <w:t>h</w:t>
      </w:r>
      <w:r>
        <w:rPr>
          <w:rFonts w:asciiTheme="minorHAnsi" w:hAnsiTheme="minorHAnsi" w:cstheme="minorHAnsi"/>
          <w:sz w:val="24"/>
          <w:szCs w:val="24"/>
        </w:rPr>
        <w:t xml:space="preserve">as been struck down by the foulest deed of our time.  Today John Fitzgerald Kennedy lives on (speak with clear enunciation) in the immortal words and works that he left behind.  </w:t>
      </w:r>
      <w:r w:rsidR="00B214DD">
        <w:rPr>
          <w:rFonts w:asciiTheme="minorHAnsi" w:hAnsiTheme="minorHAnsi" w:cstheme="minorHAnsi"/>
          <w:sz w:val="24"/>
          <w:szCs w:val="24"/>
        </w:rPr>
        <w:t>He lives</w:t>
      </w:r>
      <w:r>
        <w:rPr>
          <w:rFonts w:asciiTheme="minorHAnsi" w:hAnsiTheme="minorHAnsi" w:cstheme="minorHAnsi"/>
          <w:sz w:val="24"/>
          <w:szCs w:val="24"/>
        </w:rPr>
        <w:t xml:space="preserve"> on (more emphasis) in the</w:t>
      </w:r>
      <w:r w:rsidR="00BE687A">
        <w:rPr>
          <w:rFonts w:asciiTheme="minorHAnsi" w:hAnsiTheme="minorHAnsi" w:cstheme="minorHAnsi"/>
          <w:sz w:val="24"/>
          <w:szCs w:val="24"/>
        </w:rPr>
        <w:t xml:space="preserve"> </w:t>
      </w:r>
      <w:r>
        <w:rPr>
          <w:rFonts w:asciiTheme="minorHAnsi" w:hAnsiTheme="minorHAnsi" w:cstheme="minorHAnsi"/>
          <w:sz w:val="24"/>
          <w:szCs w:val="24"/>
        </w:rPr>
        <w:t xml:space="preserve">mind and memories of mankind.  He lives on (pause and emphasize) in the hearts of his countrymen.  </w:t>
      </w:r>
    </w:p>
    <w:p w:rsidR="0027518B" w:rsidRPr="00E22959" w:rsidRDefault="0027518B" w:rsidP="0027518B">
      <w:pPr>
        <w:spacing w:after="0" w:line="240" w:lineRule="auto"/>
        <w:rPr>
          <w:rFonts w:asciiTheme="minorHAnsi" w:hAnsiTheme="minorHAnsi" w:cstheme="minorHAnsi"/>
          <w:sz w:val="24"/>
          <w:szCs w:val="24"/>
        </w:rPr>
      </w:pPr>
    </w:p>
    <w:p w:rsidR="00CA07EF" w:rsidRPr="0018635B" w:rsidRDefault="00CA07EF" w:rsidP="00CA07EF">
      <w:pPr>
        <w:spacing w:after="0" w:line="360" w:lineRule="auto"/>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5A05C7" w:rsidRPr="00257A8E" w:rsidRDefault="005A05C7" w:rsidP="00D46B88">
      <w:pPr>
        <w:pStyle w:val="ListParagraph"/>
        <w:numPr>
          <w:ilvl w:val="0"/>
          <w:numId w:val="6"/>
        </w:numPr>
        <w:spacing w:after="100" w:afterAutospacing="1" w:line="360" w:lineRule="auto"/>
        <w:rPr>
          <w:rFonts w:asciiTheme="minorHAnsi" w:hAnsiTheme="minorHAnsi" w:cstheme="minorHAnsi"/>
        </w:rPr>
      </w:pPr>
      <w:r w:rsidRPr="00257A8E">
        <w:rPr>
          <w:rFonts w:asciiTheme="minorHAnsi" w:hAnsiTheme="minorHAnsi" w:cstheme="minorHAnsi"/>
          <w:sz w:val="24"/>
          <w:szCs w:val="24"/>
        </w:rPr>
        <w:t>Students may need information about terms specific to government in the United States and the operation of Congress.  Providing definitions of the following terms may be helpful:</w:t>
      </w:r>
    </w:p>
    <w:p w:rsidR="005A05C7" w:rsidRPr="00257A8E" w:rsidRDefault="005A05C7" w:rsidP="005A05C7">
      <w:pPr>
        <w:pStyle w:val="ListParagraph"/>
        <w:numPr>
          <w:ilvl w:val="1"/>
          <w:numId w:val="6"/>
        </w:numPr>
        <w:spacing w:after="100" w:afterAutospacing="1" w:line="360" w:lineRule="auto"/>
        <w:rPr>
          <w:rFonts w:asciiTheme="minorHAnsi" w:hAnsiTheme="minorHAnsi" w:cstheme="minorHAnsi"/>
        </w:rPr>
      </w:pPr>
      <w:r w:rsidRPr="00257A8E">
        <w:rPr>
          <w:rFonts w:asciiTheme="minorHAnsi" w:hAnsiTheme="minorHAnsi" w:cstheme="minorHAnsi"/>
          <w:sz w:val="24"/>
          <w:szCs w:val="24"/>
        </w:rPr>
        <w:t>House of Representatives</w:t>
      </w:r>
    </w:p>
    <w:p w:rsidR="005A05C7" w:rsidRPr="00257A8E" w:rsidRDefault="005A05C7" w:rsidP="005A05C7">
      <w:pPr>
        <w:pStyle w:val="ListParagraph"/>
        <w:numPr>
          <w:ilvl w:val="1"/>
          <w:numId w:val="6"/>
        </w:numPr>
        <w:spacing w:after="100" w:afterAutospacing="1" w:line="360" w:lineRule="auto"/>
        <w:rPr>
          <w:rFonts w:asciiTheme="minorHAnsi" w:hAnsiTheme="minorHAnsi" w:cstheme="minorHAnsi"/>
        </w:rPr>
      </w:pPr>
      <w:r w:rsidRPr="00257A8E">
        <w:rPr>
          <w:rFonts w:asciiTheme="minorHAnsi" w:hAnsiTheme="minorHAnsi" w:cstheme="minorHAnsi"/>
          <w:sz w:val="24"/>
          <w:szCs w:val="24"/>
        </w:rPr>
        <w:t>Senate</w:t>
      </w:r>
    </w:p>
    <w:p w:rsidR="005A05C7" w:rsidRPr="00257A8E" w:rsidRDefault="005A05C7" w:rsidP="005A05C7">
      <w:pPr>
        <w:pStyle w:val="ListParagraph"/>
        <w:numPr>
          <w:ilvl w:val="1"/>
          <w:numId w:val="6"/>
        </w:numPr>
        <w:spacing w:after="100" w:afterAutospacing="1" w:line="360" w:lineRule="auto"/>
        <w:rPr>
          <w:rFonts w:asciiTheme="minorHAnsi" w:hAnsiTheme="minorHAnsi" w:cstheme="minorHAnsi"/>
        </w:rPr>
      </w:pPr>
      <w:r w:rsidRPr="00257A8E">
        <w:rPr>
          <w:rFonts w:asciiTheme="minorHAnsi" w:hAnsiTheme="minorHAnsi" w:cstheme="minorHAnsi"/>
          <w:sz w:val="24"/>
          <w:szCs w:val="24"/>
        </w:rPr>
        <w:t>Congress</w:t>
      </w:r>
    </w:p>
    <w:p w:rsidR="005A05C7" w:rsidRPr="00257A8E" w:rsidRDefault="005A05C7" w:rsidP="005A05C7">
      <w:pPr>
        <w:pStyle w:val="ListParagraph"/>
        <w:numPr>
          <w:ilvl w:val="1"/>
          <w:numId w:val="6"/>
        </w:numPr>
        <w:spacing w:after="100" w:afterAutospacing="1" w:line="360" w:lineRule="auto"/>
        <w:rPr>
          <w:rFonts w:asciiTheme="minorHAnsi" w:hAnsiTheme="minorHAnsi" w:cstheme="minorHAnsi"/>
        </w:rPr>
      </w:pPr>
      <w:r w:rsidRPr="00257A8E">
        <w:rPr>
          <w:rFonts w:asciiTheme="minorHAnsi" w:hAnsiTheme="minorHAnsi" w:cstheme="minorHAnsi"/>
          <w:sz w:val="24"/>
          <w:szCs w:val="24"/>
        </w:rPr>
        <w:t>Speaker of the House</w:t>
      </w:r>
    </w:p>
    <w:p w:rsidR="00762EA6" w:rsidRPr="00762EA6" w:rsidRDefault="00FA7181">
      <w:pPr>
        <w:pStyle w:val="ListParagraph"/>
        <w:numPr>
          <w:ilvl w:val="0"/>
          <w:numId w:val="6"/>
        </w:numPr>
        <w:spacing w:after="100" w:afterAutospacing="1" w:line="360" w:lineRule="auto"/>
        <w:rPr>
          <w:rFonts w:asciiTheme="minorHAnsi" w:hAnsiTheme="minorHAnsi" w:cstheme="minorHAnsi"/>
        </w:rPr>
      </w:pPr>
      <w:r w:rsidRPr="00FA7181">
        <w:rPr>
          <w:rFonts w:asciiTheme="minorHAnsi" w:hAnsiTheme="minorHAnsi" w:cstheme="minorHAnsi"/>
          <w:sz w:val="24"/>
          <w:szCs w:val="24"/>
        </w:rPr>
        <w:t xml:space="preserve">For the </w:t>
      </w:r>
      <w:r w:rsidR="008E64D4">
        <w:rPr>
          <w:rFonts w:asciiTheme="minorHAnsi" w:hAnsiTheme="minorHAnsi" w:cstheme="minorHAnsi"/>
          <w:sz w:val="24"/>
          <w:szCs w:val="24"/>
        </w:rPr>
        <w:t>A</w:t>
      </w:r>
      <w:r w:rsidRPr="00FA7181">
        <w:rPr>
          <w:rFonts w:asciiTheme="minorHAnsi" w:hAnsiTheme="minorHAnsi" w:cstheme="minorHAnsi"/>
          <w:sz w:val="24"/>
          <w:szCs w:val="24"/>
        </w:rPr>
        <w:t xml:space="preserve">dditional </w:t>
      </w:r>
      <w:r w:rsidR="008E64D4">
        <w:rPr>
          <w:rFonts w:asciiTheme="minorHAnsi" w:hAnsiTheme="minorHAnsi" w:cstheme="minorHAnsi"/>
          <w:sz w:val="24"/>
          <w:szCs w:val="24"/>
        </w:rPr>
        <w:t>Task</w:t>
      </w:r>
      <w:r w:rsidRPr="00FA7181">
        <w:rPr>
          <w:rFonts w:asciiTheme="minorHAnsi" w:hAnsiTheme="minorHAnsi" w:cstheme="minorHAnsi"/>
          <w:sz w:val="24"/>
          <w:szCs w:val="24"/>
        </w:rPr>
        <w:t>, model one or two paragraphs, but do not provide a complete model.  Allow the students to work through the speech and determine which changes in intonation and emphasis would make it a more effective speech.</w:t>
      </w:r>
    </w:p>
    <w:p w:rsidR="00762EA6" w:rsidRDefault="00762EA6" w:rsidP="00762EA6">
      <w:pPr>
        <w:spacing w:after="100" w:afterAutospacing="1" w:line="360" w:lineRule="auto"/>
        <w:rPr>
          <w:rFonts w:asciiTheme="minorHAnsi" w:hAnsiTheme="minorHAnsi" w:cstheme="minorHAnsi"/>
        </w:rPr>
      </w:pPr>
    </w:p>
    <w:p w:rsidR="00762EA6" w:rsidRDefault="00762EA6" w:rsidP="00762EA6">
      <w:pPr>
        <w:spacing w:after="100" w:afterAutospacing="1" w:line="360" w:lineRule="auto"/>
        <w:rPr>
          <w:rFonts w:asciiTheme="minorHAnsi" w:hAnsiTheme="minorHAnsi" w:cstheme="minorHAnsi"/>
        </w:rPr>
      </w:pPr>
    </w:p>
    <w:p w:rsidR="00762EA6" w:rsidRDefault="00762EA6" w:rsidP="00762EA6">
      <w:pPr>
        <w:spacing w:after="100" w:afterAutospacing="1" w:line="360" w:lineRule="auto"/>
        <w:rPr>
          <w:rFonts w:asciiTheme="minorHAnsi" w:hAnsiTheme="minorHAnsi" w:cstheme="minorHAnsi"/>
        </w:rPr>
      </w:pPr>
    </w:p>
    <w:p w:rsidR="00762EA6" w:rsidRDefault="00762EA6" w:rsidP="00762EA6">
      <w:pPr>
        <w:spacing w:after="100" w:afterAutospacing="1" w:line="360" w:lineRule="auto"/>
        <w:rPr>
          <w:rFonts w:asciiTheme="minorHAnsi" w:hAnsiTheme="minorHAnsi" w:cstheme="minorHAnsi"/>
        </w:rPr>
      </w:pPr>
    </w:p>
    <w:p w:rsidR="00762EA6" w:rsidRDefault="00762EA6" w:rsidP="00762EA6">
      <w:pPr>
        <w:spacing w:after="100" w:afterAutospacing="1" w:line="360" w:lineRule="auto"/>
        <w:rPr>
          <w:rFonts w:asciiTheme="minorHAnsi" w:hAnsiTheme="minorHAnsi" w:cstheme="minorHAnsi"/>
        </w:rPr>
      </w:pPr>
    </w:p>
    <w:p w:rsidR="00762EA6" w:rsidRDefault="00762EA6" w:rsidP="00762EA6">
      <w:pPr>
        <w:spacing w:after="100" w:afterAutospacing="1" w:line="360" w:lineRule="auto"/>
        <w:rPr>
          <w:rFonts w:asciiTheme="minorHAnsi" w:hAnsiTheme="minorHAnsi" w:cstheme="minorHAnsi"/>
        </w:rPr>
        <w:sectPr w:rsidR="00762EA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62EA6" w:rsidRDefault="00762EA6" w:rsidP="00762EA6">
      <w:pPr>
        <w:spacing w:after="0" w:line="360" w:lineRule="auto"/>
        <w:contextualSpacing/>
        <w:rPr>
          <w:rFonts w:asciiTheme="minorHAnsi" w:hAnsiTheme="minorHAnsi" w:cstheme="minorHAnsi"/>
          <w:sz w:val="24"/>
        </w:rPr>
      </w:pPr>
      <w:r w:rsidRPr="00762EA6">
        <w:rPr>
          <w:rFonts w:asciiTheme="minorHAnsi" w:hAnsiTheme="minorHAnsi" w:cstheme="minorHAnsi"/>
          <w:sz w:val="24"/>
        </w:rPr>
        <w:lastRenderedPageBreak/>
        <w:t>Name ___________________________</w:t>
      </w:r>
      <w:r>
        <w:rPr>
          <w:rFonts w:asciiTheme="minorHAnsi" w:hAnsiTheme="minorHAnsi" w:cstheme="minorHAnsi"/>
          <w:sz w:val="24"/>
        </w:rPr>
        <w:t>_______________</w:t>
      </w:r>
      <w:r>
        <w:rPr>
          <w:rFonts w:asciiTheme="minorHAnsi" w:hAnsiTheme="minorHAnsi" w:cstheme="minorHAnsi"/>
          <w:sz w:val="24"/>
        </w:rPr>
        <w:tab/>
      </w:r>
      <w:r>
        <w:rPr>
          <w:rFonts w:asciiTheme="minorHAnsi" w:hAnsiTheme="minorHAnsi" w:cstheme="minorHAnsi"/>
          <w:sz w:val="24"/>
        </w:rPr>
        <w:tab/>
        <w:t>Date ________________</w:t>
      </w:r>
    </w:p>
    <w:p w:rsidR="00762EA6" w:rsidRDefault="00762EA6" w:rsidP="00762EA6">
      <w:pPr>
        <w:spacing w:after="0" w:line="360" w:lineRule="auto"/>
        <w:contextualSpacing/>
        <w:rPr>
          <w:rFonts w:asciiTheme="minorHAnsi" w:hAnsiTheme="minorHAnsi" w:cstheme="minorHAnsi"/>
          <w:sz w:val="24"/>
        </w:rPr>
      </w:pPr>
    </w:p>
    <w:p w:rsidR="00762EA6" w:rsidRDefault="00762EA6" w:rsidP="00762EA6">
      <w:pPr>
        <w:spacing w:after="0" w:line="360" w:lineRule="auto"/>
        <w:contextualSpacing/>
        <w:jc w:val="center"/>
        <w:rPr>
          <w:rFonts w:asciiTheme="minorHAnsi" w:hAnsiTheme="minorHAnsi" w:cstheme="minorHAnsi"/>
          <w:sz w:val="28"/>
          <w:szCs w:val="32"/>
        </w:rPr>
      </w:pPr>
      <w:r w:rsidRPr="00762EA6">
        <w:rPr>
          <w:rFonts w:asciiTheme="minorHAnsi" w:hAnsiTheme="minorHAnsi" w:cstheme="minorHAnsi"/>
          <w:b/>
          <w:sz w:val="28"/>
          <w:szCs w:val="32"/>
        </w:rPr>
        <w:t>Address to Congress November 27, 1963</w:t>
      </w:r>
    </w:p>
    <w:p w:rsidR="00762EA6" w:rsidRPr="00762EA6" w:rsidRDefault="00762EA6" w:rsidP="00762EA6">
      <w:pPr>
        <w:spacing w:after="0" w:line="360" w:lineRule="auto"/>
        <w:contextualSpacing/>
        <w:rPr>
          <w:rFonts w:asciiTheme="minorHAnsi" w:hAnsiTheme="minorHAnsi" w:cstheme="minorHAnsi"/>
          <w:sz w:val="24"/>
          <w:szCs w:val="32"/>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To whom was President Johnson speaking in this address? (First sentence, page 680)</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 xml:space="preserve">What does President Johnson mean when he says on page 680, </w:t>
      </w:r>
      <w:r w:rsidRPr="008E64D4">
        <w:rPr>
          <w:sz w:val="24"/>
          <w:szCs w:val="24"/>
        </w:rPr>
        <w:t>“All</w:t>
      </w:r>
      <w:r w:rsidRPr="008E64D4">
        <w:rPr>
          <w:rFonts w:cs="Calibri"/>
          <w:sz w:val="24"/>
          <w:szCs w:val="24"/>
        </w:rPr>
        <w:t xml:space="preserve"> I have I would have given gladly to not be standing here today.”</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 xml:space="preserve">Reread the paragraph labeled 1 on page 680.  What impact does this paragraph have on the tone of the text?  Which specific words contribute to that tone? </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Read paragraph 3 of page 680 that begins with</w:t>
      </w:r>
      <w:r>
        <w:rPr>
          <w:rFonts w:cs="Calibri"/>
          <w:sz w:val="24"/>
          <w:szCs w:val="24"/>
        </w:rPr>
        <w:t xml:space="preserve"> “The dream of conquering...” </w:t>
      </w:r>
      <w:r w:rsidRPr="008E64D4">
        <w:rPr>
          <w:rFonts w:cs="Calibri"/>
          <w:sz w:val="24"/>
          <w:szCs w:val="24"/>
        </w:rPr>
        <w:t xml:space="preserve">List the American dreams in this paragraph.  </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Default="00762EA6" w:rsidP="00762EA6">
      <w:pPr>
        <w:pStyle w:val="ListParagraph"/>
        <w:numPr>
          <w:ilvl w:val="0"/>
          <w:numId w:val="20"/>
        </w:numPr>
        <w:spacing w:after="0" w:line="360" w:lineRule="auto"/>
        <w:rPr>
          <w:sz w:val="24"/>
          <w:szCs w:val="24"/>
        </w:rPr>
      </w:pPr>
      <w:r w:rsidRPr="00762EA6">
        <w:rPr>
          <w:sz w:val="24"/>
          <w:szCs w:val="24"/>
        </w:rPr>
        <w:lastRenderedPageBreak/>
        <w:t>Whose drive and dedication vitalized these dreams?  How did you know? Additionally, which dream was the most important to President Kennedy? Find evidence in the text to support your answer. (Page 680)</w:t>
      </w:r>
    </w:p>
    <w:p w:rsidR="00762EA6" w:rsidRDefault="00762EA6" w:rsidP="00762EA6">
      <w:pPr>
        <w:spacing w:after="0" w:line="360" w:lineRule="auto"/>
        <w:rPr>
          <w:sz w:val="24"/>
          <w:szCs w:val="24"/>
        </w:rPr>
      </w:pPr>
    </w:p>
    <w:p w:rsidR="00762EA6" w:rsidRDefault="00762EA6" w:rsidP="00762EA6">
      <w:pPr>
        <w:spacing w:after="0" w:line="360" w:lineRule="auto"/>
        <w:rPr>
          <w:sz w:val="24"/>
          <w:szCs w:val="24"/>
        </w:rPr>
      </w:pPr>
    </w:p>
    <w:p w:rsidR="00762EA6" w:rsidRDefault="00762EA6" w:rsidP="00762EA6">
      <w:pPr>
        <w:spacing w:after="0" w:line="360" w:lineRule="auto"/>
        <w:rPr>
          <w:sz w:val="24"/>
          <w:szCs w:val="24"/>
        </w:rPr>
      </w:pPr>
    </w:p>
    <w:p w:rsidR="00762EA6" w:rsidRPr="00762EA6" w:rsidRDefault="00762EA6" w:rsidP="00762EA6">
      <w:pPr>
        <w:spacing w:after="0" w:line="360" w:lineRule="auto"/>
        <w:rPr>
          <w:sz w:val="24"/>
          <w:szCs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 xml:space="preserve">Use the definition of eulogy </w:t>
      </w:r>
      <w:r w:rsidRPr="008E64D4">
        <w:rPr>
          <w:sz w:val="24"/>
          <w:szCs w:val="24"/>
        </w:rPr>
        <w:t>on Page</w:t>
      </w:r>
      <w:r w:rsidRPr="008E64D4">
        <w:rPr>
          <w:rFonts w:cs="Calibri"/>
          <w:sz w:val="24"/>
          <w:szCs w:val="24"/>
        </w:rPr>
        <w:t xml:space="preserve"> 681 to respond to this question:  What does President Johnson suggest would be the most fitting eulogy for President Kennedy?</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Reread Paragraph 1, Column</w:t>
      </w:r>
      <w:r w:rsidRPr="008E64D4">
        <w:rPr>
          <w:sz w:val="24"/>
          <w:szCs w:val="24"/>
        </w:rPr>
        <w:t xml:space="preserve"> </w:t>
      </w:r>
      <w:r w:rsidRPr="008E64D4">
        <w:rPr>
          <w:rFonts w:cs="Calibri"/>
          <w:sz w:val="24"/>
          <w:szCs w:val="24"/>
        </w:rPr>
        <w:t xml:space="preserve">2 of page 681.  What is Johnson </w:t>
      </w:r>
      <w:r w:rsidRPr="008E64D4">
        <w:rPr>
          <w:sz w:val="24"/>
          <w:szCs w:val="24"/>
        </w:rPr>
        <w:t>asking his</w:t>
      </w:r>
      <w:r w:rsidRPr="008E64D4">
        <w:rPr>
          <w:rFonts w:cs="Calibri"/>
          <w:sz w:val="24"/>
          <w:szCs w:val="24"/>
        </w:rPr>
        <w:t xml:space="preserve"> audience to do?  What impact do his words and phrases have on the tone of the text?  </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762EA6" w:rsidRPr="00762EA6" w:rsidRDefault="00762EA6" w:rsidP="00762EA6">
      <w:pPr>
        <w:pStyle w:val="ListParagraph"/>
        <w:numPr>
          <w:ilvl w:val="0"/>
          <w:numId w:val="20"/>
        </w:numPr>
        <w:spacing w:after="0" w:line="360" w:lineRule="auto"/>
        <w:rPr>
          <w:rFonts w:asciiTheme="minorHAnsi" w:hAnsiTheme="minorHAnsi" w:cstheme="minorHAnsi"/>
          <w:sz w:val="24"/>
        </w:rPr>
      </w:pPr>
      <w:r w:rsidRPr="008E64D4">
        <w:rPr>
          <w:rFonts w:cs="Calibri"/>
          <w:sz w:val="24"/>
          <w:szCs w:val="24"/>
        </w:rPr>
        <w:t xml:space="preserve">Reread the last paragraph.  What is President Johnson’s purpose behind his speech?  Provide evidence </w:t>
      </w:r>
      <w:r>
        <w:rPr>
          <w:rFonts w:cs="Calibri"/>
          <w:sz w:val="24"/>
          <w:szCs w:val="24"/>
        </w:rPr>
        <w:t>from</w:t>
      </w:r>
      <w:r w:rsidRPr="008E64D4">
        <w:rPr>
          <w:rFonts w:cs="Calibri"/>
          <w:sz w:val="24"/>
          <w:szCs w:val="24"/>
        </w:rPr>
        <w:t xml:space="preserve"> the text to support your response.  (Page 681)</w:t>
      </w: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Default="00762EA6" w:rsidP="00762EA6">
      <w:pPr>
        <w:spacing w:after="0" w:line="360" w:lineRule="auto"/>
        <w:rPr>
          <w:rFonts w:asciiTheme="minorHAnsi" w:hAnsiTheme="minorHAnsi" w:cstheme="minorHAnsi"/>
          <w:sz w:val="24"/>
        </w:rPr>
      </w:pPr>
    </w:p>
    <w:p w:rsidR="00762EA6" w:rsidRPr="00762EA6" w:rsidRDefault="00762EA6" w:rsidP="00762EA6">
      <w:pPr>
        <w:spacing w:after="0" w:line="360" w:lineRule="auto"/>
        <w:rPr>
          <w:rFonts w:asciiTheme="minorHAnsi" w:hAnsiTheme="minorHAnsi" w:cstheme="minorHAnsi"/>
          <w:sz w:val="24"/>
        </w:rPr>
      </w:pPr>
    </w:p>
    <w:p w:rsidR="003B0C92" w:rsidRDefault="00762EA6" w:rsidP="00762EA6">
      <w:pPr>
        <w:pStyle w:val="ListParagraph"/>
        <w:numPr>
          <w:ilvl w:val="0"/>
          <w:numId w:val="20"/>
        </w:numPr>
        <w:spacing w:after="0" w:line="360" w:lineRule="auto"/>
        <w:rPr>
          <w:rFonts w:cs="Calibri"/>
          <w:sz w:val="24"/>
          <w:szCs w:val="24"/>
        </w:rPr>
      </w:pPr>
      <w:r w:rsidRPr="00762EA6">
        <w:rPr>
          <w:rFonts w:cs="Calibri"/>
          <w:sz w:val="24"/>
          <w:szCs w:val="24"/>
        </w:rPr>
        <w:t xml:space="preserve">Perhaps the most memorable part of this speech is the last sentence:  “So let us here highly resolve that John Fitzgerald Kennedy did not live – or die – in vain.”   “Vain” has </w:t>
      </w:r>
      <w:r w:rsidRPr="00762EA6">
        <w:rPr>
          <w:sz w:val="24"/>
          <w:szCs w:val="24"/>
        </w:rPr>
        <w:t>several meanings</w:t>
      </w:r>
      <w:r w:rsidRPr="00762EA6">
        <w:rPr>
          <w:rFonts w:cs="Calibri"/>
          <w:sz w:val="24"/>
          <w:szCs w:val="24"/>
        </w:rPr>
        <w:t>.  Here it means “Without positive results.”  According to the speech, how could the congressmen make sure that President Kennedy did not die in vain?</w:t>
      </w:r>
      <w:r>
        <w:rPr>
          <w:rFonts w:cs="Calibri"/>
          <w:sz w:val="24"/>
          <w:szCs w:val="24"/>
        </w:rPr>
        <w:t xml:space="preserve"> </w:t>
      </w:r>
      <w:r w:rsidRPr="00762EA6">
        <w:rPr>
          <w:rFonts w:cs="Calibri"/>
          <w:sz w:val="24"/>
          <w:szCs w:val="24"/>
        </w:rPr>
        <w:t xml:space="preserve">Reread the last line </w:t>
      </w:r>
      <w:r w:rsidRPr="00762EA6">
        <w:rPr>
          <w:rFonts w:cs="Calibri"/>
          <w:sz w:val="24"/>
          <w:szCs w:val="24"/>
        </w:rPr>
        <w:lastRenderedPageBreak/>
        <w:t>of the speech: “So let us here highly resolve that John Fitzgerald Kennedy did not live –or die– in vain.”   The meaning of ‘vain’ here is without positive results.  What was President Johnson’s intent of this last sentence?</w:t>
      </w:r>
    </w:p>
    <w:p w:rsidR="003B0C92" w:rsidRDefault="003B0C92">
      <w:pPr>
        <w:spacing w:after="0" w:line="240" w:lineRule="auto"/>
        <w:rPr>
          <w:sz w:val="24"/>
          <w:szCs w:val="24"/>
        </w:rPr>
      </w:pPr>
      <w:r>
        <w:rPr>
          <w:sz w:val="24"/>
          <w:szCs w:val="24"/>
        </w:rPr>
        <w:br w:type="page"/>
      </w:r>
    </w:p>
    <w:p w:rsidR="003B0C92" w:rsidRDefault="003B0C92" w:rsidP="003B0C92">
      <w:pPr>
        <w:jc w:val="center"/>
        <w:rPr>
          <w:rFonts w:cstheme="minorHAnsi"/>
          <w:sz w:val="36"/>
          <w:szCs w:val="36"/>
        </w:rPr>
      </w:pPr>
      <w:r>
        <w:rPr>
          <w:rFonts w:cstheme="minorHAnsi"/>
          <w:sz w:val="36"/>
          <w:szCs w:val="36"/>
        </w:rPr>
        <w:lastRenderedPageBreak/>
        <w:t>Supports for English Language Learners (ELLs) to use with Anthology Alignment Lessons</w:t>
      </w:r>
    </w:p>
    <w:p w:rsidR="003B0C92" w:rsidRDefault="003B0C92" w:rsidP="003B0C9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B0C92" w:rsidRDefault="003B0C92" w:rsidP="003B0C92">
      <w:pPr>
        <w:rPr>
          <w:rFonts w:cstheme="minorHAnsi"/>
          <w:b/>
          <w:sz w:val="28"/>
          <w:szCs w:val="28"/>
        </w:rPr>
      </w:pPr>
      <w:r>
        <w:rPr>
          <w:rFonts w:cstheme="minorHAnsi"/>
          <w:b/>
          <w:sz w:val="28"/>
          <w:szCs w:val="28"/>
        </w:rPr>
        <w:t xml:space="preserve">Before reading:  </w:t>
      </w:r>
    </w:p>
    <w:p w:rsidR="003B0C92" w:rsidRDefault="003B0C92" w:rsidP="003B0C92">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B0C92" w:rsidRDefault="003B0C92" w:rsidP="003B0C92">
      <w:pPr>
        <w:pStyle w:val="ListParagraph"/>
        <w:rPr>
          <w:rFonts w:cstheme="minorHAnsi"/>
        </w:rPr>
      </w:pPr>
    </w:p>
    <w:p w:rsidR="003B0C92" w:rsidRDefault="003B0C92" w:rsidP="003B0C92">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B0C92" w:rsidRDefault="003B0C92" w:rsidP="003B0C92">
      <w:pPr>
        <w:pStyle w:val="ListParagraph"/>
        <w:rPr>
          <w:rFonts w:cstheme="minorHAnsi"/>
        </w:rPr>
      </w:pPr>
    </w:p>
    <w:p w:rsidR="003B0C92" w:rsidRDefault="003B0C92" w:rsidP="003B0C92">
      <w:pPr>
        <w:pStyle w:val="ListParagraph"/>
        <w:rPr>
          <w:rFonts w:cstheme="minorHAnsi"/>
        </w:rPr>
      </w:pPr>
      <w:r>
        <w:rPr>
          <w:rFonts w:cstheme="minorHAnsi"/>
          <w:b/>
        </w:rPr>
        <w:t>Examples of Activities:</w:t>
      </w:r>
      <w:r>
        <w:rPr>
          <w:rFonts w:cstheme="minorHAnsi"/>
        </w:rPr>
        <w:t xml:space="preserve"> </w:t>
      </w:r>
    </w:p>
    <w:p w:rsidR="003B0C92" w:rsidRDefault="003B0C92" w:rsidP="003B0C92">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3B0C92" w:rsidRDefault="003B0C92" w:rsidP="003B0C92">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B0C92" w:rsidRDefault="003B0C92" w:rsidP="003B0C92">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B0C92" w:rsidRDefault="003B0C92" w:rsidP="003B0C92">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B0C92" w:rsidRDefault="003B0C92" w:rsidP="003B0C92">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3B0C92" w:rsidRDefault="003B0C92" w:rsidP="003B0C92">
      <w:pPr>
        <w:pStyle w:val="ListParagraph"/>
        <w:numPr>
          <w:ilvl w:val="0"/>
          <w:numId w:val="22"/>
        </w:numPr>
        <w:spacing w:after="160" w:line="254" w:lineRule="auto"/>
        <w:rPr>
          <w:rFonts w:cstheme="minorHAnsi"/>
        </w:rPr>
      </w:pPr>
      <w:r>
        <w:rPr>
          <w:rFonts w:cstheme="minorHAnsi"/>
        </w:rPr>
        <w:t xml:space="preserve">Create lists of synonyms and antonyms for the word. </w:t>
      </w:r>
    </w:p>
    <w:p w:rsidR="003B0C92" w:rsidRDefault="003B0C92" w:rsidP="003B0C92">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3B0C92" w:rsidRDefault="003B0C92" w:rsidP="003B0C92">
      <w:pPr>
        <w:pStyle w:val="ListParagraph"/>
        <w:ind w:left="360"/>
        <w:rPr>
          <w:rFonts w:cstheme="minorHAnsi"/>
        </w:rPr>
      </w:pPr>
    </w:p>
    <w:bookmarkEnd w:id="0"/>
    <w:p w:rsidR="003B0C92" w:rsidRDefault="003B0C92" w:rsidP="003B0C92">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rsidR="003B0C92" w:rsidRDefault="003B0C92" w:rsidP="003B0C92">
      <w:pPr>
        <w:pStyle w:val="ListParagraph"/>
        <w:rPr>
          <w:rFonts w:cstheme="minorHAnsi"/>
          <w:b/>
        </w:rPr>
      </w:pPr>
    </w:p>
    <w:p w:rsidR="003B0C92" w:rsidRDefault="003B0C92" w:rsidP="003B0C92">
      <w:pPr>
        <w:pStyle w:val="ListParagraph"/>
        <w:rPr>
          <w:rFonts w:cstheme="minorHAnsi"/>
          <w:b/>
        </w:rPr>
      </w:pPr>
    </w:p>
    <w:p w:rsidR="003B0C92" w:rsidRDefault="003B0C92" w:rsidP="003B0C92">
      <w:pPr>
        <w:pStyle w:val="ListParagraph"/>
        <w:rPr>
          <w:rFonts w:cstheme="minorHAnsi"/>
          <w:b/>
        </w:rPr>
      </w:pPr>
      <w:r>
        <w:rPr>
          <w:rFonts w:cstheme="minorHAnsi"/>
          <w:b/>
        </w:rPr>
        <w:t xml:space="preserve">Examples of Activities:  </w:t>
      </w:r>
    </w:p>
    <w:p w:rsidR="003B0C92" w:rsidRDefault="003B0C92" w:rsidP="003B0C92">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3B0C92" w:rsidRDefault="003B0C92" w:rsidP="003B0C92">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B0C92" w:rsidRDefault="003B0C92" w:rsidP="003B0C92">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B0C92" w:rsidRDefault="003B0C92" w:rsidP="003B0C92">
      <w:pPr>
        <w:pStyle w:val="ListParagraph"/>
        <w:rPr>
          <w:rFonts w:cstheme="minorHAnsi"/>
        </w:rPr>
      </w:pPr>
    </w:p>
    <w:p w:rsidR="003B0C92" w:rsidRDefault="003B0C92" w:rsidP="003B0C92">
      <w:pPr>
        <w:rPr>
          <w:rFonts w:cstheme="minorHAnsi"/>
          <w:b/>
          <w:sz w:val="28"/>
          <w:szCs w:val="28"/>
        </w:rPr>
      </w:pPr>
      <w:r>
        <w:rPr>
          <w:rFonts w:cstheme="minorHAnsi"/>
          <w:b/>
          <w:sz w:val="28"/>
          <w:szCs w:val="28"/>
        </w:rPr>
        <w:t xml:space="preserve">During reading:  </w:t>
      </w:r>
    </w:p>
    <w:p w:rsidR="003B0C92" w:rsidRDefault="003B0C92" w:rsidP="003B0C92">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B0C92" w:rsidRDefault="003B0C92" w:rsidP="003B0C92">
      <w:pPr>
        <w:pStyle w:val="ListParagraph"/>
        <w:rPr>
          <w:rFonts w:cstheme="minorHAnsi"/>
        </w:rPr>
      </w:pPr>
    </w:p>
    <w:p w:rsidR="003B0C92" w:rsidRDefault="003B0C92" w:rsidP="003B0C92">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B0C92" w:rsidRDefault="003B0C92" w:rsidP="003B0C92">
      <w:pPr>
        <w:pStyle w:val="ListParagraph"/>
        <w:rPr>
          <w:rFonts w:cstheme="minorHAnsi"/>
        </w:rPr>
      </w:pPr>
    </w:p>
    <w:p w:rsidR="003B0C92" w:rsidRDefault="003B0C92" w:rsidP="003B0C92">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3B0C92" w:rsidRDefault="003B0C92" w:rsidP="003B0C92">
      <w:pPr>
        <w:pStyle w:val="ListParagraph"/>
        <w:rPr>
          <w:rFonts w:cstheme="minorHAnsi"/>
        </w:rPr>
      </w:pPr>
    </w:p>
    <w:p w:rsidR="003B0C92" w:rsidRDefault="003B0C92" w:rsidP="003B0C92">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B0C92" w:rsidRDefault="003B0C92" w:rsidP="003B0C92">
      <w:pPr>
        <w:pStyle w:val="ListParagraph"/>
        <w:rPr>
          <w:rFonts w:cstheme="minorHAnsi"/>
        </w:rPr>
      </w:pPr>
    </w:p>
    <w:p w:rsidR="003B0C92" w:rsidRDefault="003B0C92" w:rsidP="003B0C92">
      <w:pPr>
        <w:pStyle w:val="ListParagraph"/>
        <w:rPr>
          <w:rFonts w:cstheme="minorHAnsi"/>
          <w:b/>
        </w:rPr>
      </w:pPr>
      <w:r>
        <w:rPr>
          <w:rFonts w:cstheme="minorHAnsi"/>
          <w:b/>
        </w:rPr>
        <w:t xml:space="preserve">Examples of Activities:  </w:t>
      </w:r>
    </w:p>
    <w:p w:rsidR="003B0C92" w:rsidRDefault="003B0C92" w:rsidP="003B0C92">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rsidR="003B0C92" w:rsidRDefault="003B0C92" w:rsidP="003B0C92">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rsidR="003B0C92" w:rsidRDefault="003B0C92" w:rsidP="003B0C92">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rsidR="003B0C92" w:rsidRDefault="003B0C92" w:rsidP="003B0C92">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3B0C92" w:rsidRDefault="003B0C92" w:rsidP="003B0C92">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rsidR="003B0C92" w:rsidRDefault="003B0C92" w:rsidP="003B0C92">
      <w:pPr>
        <w:pStyle w:val="ListParagraph"/>
        <w:spacing w:after="0"/>
        <w:ind w:left="1440"/>
        <w:rPr>
          <w:rFonts w:cstheme="minorHAnsi"/>
        </w:rPr>
      </w:pPr>
    </w:p>
    <w:p w:rsidR="003B0C92" w:rsidRDefault="003B0C92" w:rsidP="003B0C92">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B0C92" w:rsidRDefault="003B0C92" w:rsidP="003B0C92">
      <w:pPr>
        <w:pStyle w:val="ListParagraph"/>
        <w:rPr>
          <w:rFonts w:cstheme="minorHAnsi"/>
          <w:b/>
        </w:rPr>
      </w:pPr>
    </w:p>
    <w:p w:rsidR="003B0C92" w:rsidRDefault="003B0C92" w:rsidP="003B0C92">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rsidR="003B0C92" w:rsidRDefault="003B0C92" w:rsidP="003B0C92">
      <w:pPr>
        <w:pStyle w:val="ListParagraph"/>
        <w:ind w:left="0"/>
        <w:rPr>
          <w:rFonts w:cstheme="minorHAnsi"/>
          <w:b/>
        </w:rPr>
      </w:pPr>
    </w:p>
    <w:p w:rsidR="003B0C92" w:rsidRDefault="003B0C92" w:rsidP="003B0C92">
      <w:pPr>
        <w:pStyle w:val="ListParagraph"/>
        <w:rPr>
          <w:rFonts w:cstheme="minorHAnsi"/>
        </w:rPr>
      </w:pPr>
      <w:r>
        <w:rPr>
          <w:rFonts w:cstheme="minorHAnsi"/>
          <w:b/>
        </w:rPr>
        <w:t>Examples of Activities:</w:t>
      </w:r>
      <w:r>
        <w:rPr>
          <w:rFonts w:cstheme="minorHAnsi"/>
        </w:rPr>
        <w:t xml:space="preserve">  </w:t>
      </w:r>
    </w:p>
    <w:p w:rsidR="003B0C92" w:rsidRDefault="003B0C92" w:rsidP="003B0C92">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rsidR="003B0C92" w:rsidRDefault="003B0C92" w:rsidP="003B0C92">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B0C92" w:rsidRDefault="003B0C92" w:rsidP="003B0C92">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B0C92" w:rsidRDefault="003B0C92" w:rsidP="003B0C92">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rsidR="003B0C92" w:rsidRDefault="003B0C92" w:rsidP="003B0C92">
      <w:pPr>
        <w:rPr>
          <w:rFonts w:cstheme="minorHAnsi"/>
        </w:rPr>
      </w:pPr>
      <w:r>
        <w:rPr>
          <w:rFonts w:cstheme="minorHAnsi"/>
          <w:b/>
          <w:sz w:val="28"/>
          <w:szCs w:val="28"/>
        </w:rPr>
        <w:t xml:space="preserve">After reading:  </w:t>
      </w:r>
    </w:p>
    <w:p w:rsidR="003B0C92" w:rsidRDefault="003B0C92" w:rsidP="003B0C92">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3B0C92" w:rsidRDefault="003B0C92" w:rsidP="003B0C92">
      <w:pPr>
        <w:pStyle w:val="ListParagraph"/>
        <w:spacing w:after="0" w:line="240" w:lineRule="auto"/>
        <w:rPr>
          <w:rFonts w:cstheme="minorHAnsi"/>
          <w:b/>
        </w:rPr>
      </w:pPr>
      <w:r>
        <w:rPr>
          <w:rFonts w:cstheme="minorHAnsi"/>
          <w:b/>
        </w:rPr>
        <w:t xml:space="preserve">Examples of activities: </w:t>
      </w:r>
    </w:p>
    <w:p w:rsidR="003B0C92" w:rsidRDefault="003B0C92" w:rsidP="003B0C92">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B0C92" w:rsidRDefault="003B0C92" w:rsidP="003B0C92">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B0C92" w:rsidRDefault="003B0C92" w:rsidP="003B0C92">
      <w:pPr>
        <w:pStyle w:val="ListParagraph"/>
        <w:ind w:left="1440"/>
        <w:rPr>
          <w:rFonts w:cstheme="minorHAnsi"/>
        </w:rPr>
      </w:pPr>
    </w:p>
    <w:p w:rsidR="003B0C92" w:rsidRDefault="003B0C92" w:rsidP="003B0C92">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3B0C92" w:rsidRDefault="003B0C92" w:rsidP="003B0C92">
      <w:pPr>
        <w:pStyle w:val="ListParagraph"/>
        <w:rPr>
          <w:rFonts w:cstheme="minorHAnsi"/>
        </w:rPr>
      </w:pPr>
    </w:p>
    <w:p w:rsidR="003B0C92" w:rsidRDefault="003B0C92" w:rsidP="003B0C92">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B0C92" w:rsidRDefault="003B0C92" w:rsidP="003B0C92">
      <w:pPr>
        <w:pStyle w:val="ListParagraph"/>
        <w:rPr>
          <w:rFonts w:cstheme="minorHAnsi"/>
        </w:rPr>
      </w:pPr>
      <w:r>
        <w:rPr>
          <w:rFonts w:cstheme="minorHAnsi"/>
          <w:b/>
        </w:rPr>
        <w:t>Examples of Activities:</w:t>
      </w:r>
      <w:r>
        <w:rPr>
          <w:rFonts w:cstheme="minorHAnsi"/>
        </w:rPr>
        <w:t xml:space="preserve"> </w:t>
      </w:r>
    </w:p>
    <w:p w:rsidR="003B0C92" w:rsidRDefault="003B0C92" w:rsidP="003B0C92">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B0C92" w:rsidRDefault="003B0C92" w:rsidP="003B0C92">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B0C92" w:rsidRDefault="003B0C92" w:rsidP="003B0C92">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3B0C92" w:rsidRDefault="003B0C92" w:rsidP="003B0C92">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BF6D06" w:rsidRPr="00762EA6" w:rsidRDefault="00BF6D06" w:rsidP="003B0C92">
      <w:pPr>
        <w:pStyle w:val="ListParagraph"/>
        <w:spacing w:after="0" w:line="360" w:lineRule="auto"/>
        <w:ind w:left="360"/>
        <w:rPr>
          <w:rFonts w:asciiTheme="minorHAnsi" w:hAnsiTheme="minorHAnsi" w:cstheme="minorHAnsi"/>
          <w:sz w:val="24"/>
        </w:rPr>
      </w:pPr>
      <w:bookmarkStart w:id="5" w:name="_GoBack"/>
      <w:bookmarkEnd w:id="5"/>
    </w:p>
    <w:sectPr w:rsidR="00BF6D06" w:rsidRPr="00762EA6" w:rsidSect="00762EA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78" w:rsidRDefault="003A3B78" w:rsidP="007C5C7E">
      <w:pPr>
        <w:spacing w:after="0" w:line="240" w:lineRule="auto"/>
      </w:pPr>
      <w:r>
        <w:separator/>
      </w:r>
    </w:p>
  </w:endnote>
  <w:endnote w:type="continuationSeparator" w:id="0">
    <w:p w:rsidR="003A3B78" w:rsidRDefault="003A3B7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78" w:rsidRDefault="003A3B78" w:rsidP="007C5C7E">
      <w:pPr>
        <w:spacing w:after="0" w:line="240" w:lineRule="auto"/>
      </w:pPr>
      <w:r>
        <w:separator/>
      </w:r>
    </w:p>
  </w:footnote>
  <w:footnote w:type="continuationSeparator" w:id="0">
    <w:p w:rsidR="003A3B78" w:rsidRDefault="003A3B7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BD5" w:rsidRDefault="00336BD5" w:rsidP="001034D9">
    <w:pPr>
      <w:pStyle w:val="Header"/>
      <w:jc w:val="center"/>
    </w:pPr>
    <w:r>
      <w:t>Holt</w:t>
    </w:r>
    <w:r>
      <w:tab/>
      <w:t>Elements of Literature, 2008</w:t>
    </w:r>
    <w:r>
      <w:tab/>
      <w:t>Grade 9</w:t>
    </w:r>
  </w:p>
  <w:p w:rsidR="00336BD5" w:rsidRDefault="0033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C284E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5533E"/>
    <w:multiLevelType w:val="hybridMultilevel"/>
    <w:tmpl w:val="AC04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F7C0E64"/>
    <w:multiLevelType w:val="hybridMultilevel"/>
    <w:tmpl w:val="8E04D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1"/>
  </w:num>
  <w:num w:numId="8">
    <w:abstractNumId w:val="1"/>
  </w:num>
  <w:num w:numId="9">
    <w:abstractNumId w:val="28"/>
  </w:num>
  <w:num w:numId="10">
    <w:abstractNumId w:val="23"/>
  </w:num>
  <w:num w:numId="11">
    <w:abstractNumId w:val="27"/>
  </w:num>
  <w:num w:numId="12">
    <w:abstractNumId w:val="10"/>
  </w:num>
  <w:num w:numId="13">
    <w:abstractNumId w:val="30"/>
  </w:num>
  <w:num w:numId="14">
    <w:abstractNumId w:val="14"/>
  </w:num>
  <w:num w:numId="15">
    <w:abstractNumId w:val="26"/>
  </w:num>
  <w:num w:numId="16">
    <w:abstractNumId w:val="22"/>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44900"/>
    <w:rsid w:val="000601D8"/>
    <w:rsid w:val="000629C6"/>
    <w:rsid w:val="0007374F"/>
    <w:rsid w:val="0007569E"/>
    <w:rsid w:val="00080FF7"/>
    <w:rsid w:val="00081A99"/>
    <w:rsid w:val="00084197"/>
    <w:rsid w:val="00086A47"/>
    <w:rsid w:val="000B21CE"/>
    <w:rsid w:val="000B4941"/>
    <w:rsid w:val="000B5786"/>
    <w:rsid w:val="000D730A"/>
    <w:rsid w:val="001034D9"/>
    <w:rsid w:val="001320B6"/>
    <w:rsid w:val="00144A4B"/>
    <w:rsid w:val="00152E32"/>
    <w:rsid w:val="001634AE"/>
    <w:rsid w:val="00172736"/>
    <w:rsid w:val="00174578"/>
    <w:rsid w:val="00177848"/>
    <w:rsid w:val="0018635B"/>
    <w:rsid w:val="00193EB0"/>
    <w:rsid w:val="001A41FA"/>
    <w:rsid w:val="001B3754"/>
    <w:rsid w:val="001C1D02"/>
    <w:rsid w:val="001E286D"/>
    <w:rsid w:val="001E2B69"/>
    <w:rsid w:val="001E3145"/>
    <w:rsid w:val="001F1840"/>
    <w:rsid w:val="0022132B"/>
    <w:rsid w:val="002213AC"/>
    <w:rsid w:val="002269C7"/>
    <w:rsid w:val="00247713"/>
    <w:rsid w:val="00252ED4"/>
    <w:rsid w:val="00257A8E"/>
    <w:rsid w:val="00265EE8"/>
    <w:rsid w:val="0027518B"/>
    <w:rsid w:val="00286F6B"/>
    <w:rsid w:val="00293076"/>
    <w:rsid w:val="002A28AC"/>
    <w:rsid w:val="002A7668"/>
    <w:rsid w:val="002C77A8"/>
    <w:rsid w:val="002F4D99"/>
    <w:rsid w:val="002F7BCB"/>
    <w:rsid w:val="003068F6"/>
    <w:rsid w:val="003133EE"/>
    <w:rsid w:val="00320A5A"/>
    <w:rsid w:val="003226F0"/>
    <w:rsid w:val="003305D7"/>
    <w:rsid w:val="003342CF"/>
    <w:rsid w:val="00336BD5"/>
    <w:rsid w:val="00357287"/>
    <w:rsid w:val="00357D5B"/>
    <w:rsid w:val="00373370"/>
    <w:rsid w:val="00382434"/>
    <w:rsid w:val="00393643"/>
    <w:rsid w:val="003A3B78"/>
    <w:rsid w:val="003B0C92"/>
    <w:rsid w:val="003C33A7"/>
    <w:rsid w:val="003C4B0D"/>
    <w:rsid w:val="003E0AAA"/>
    <w:rsid w:val="004305DB"/>
    <w:rsid w:val="00433701"/>
    <w:rsid w:val="00440900"/>
    <w:rsid w:val="004661F5"/>
    <w:rsid w:val="004705F5"/>
    <w:rsid w:val="004A47B4"/>
    <w:rsid w:val="004A6DA5"/>
    <w:rsid w:val="004B2372"/>
    <w:rsid w:val="004B53C1"/>
    <w:rsid w:val="004D3BFD"/>
    <w:rsid w:val="004D4480"/>
    <w:rsid w:val="00506553"/>
    <w:rsid w:val="0050791F"/>
    <w:rsid w:val="005222B3"/>
    <w:rsid w:val="0052250D"/>
    <w:rsid w:val="00544138"/>
    <w:rsid w:val="00545861"/>
    <w:rsid w:val="005464AA"/>
    <w:rsid w:val="00551164"/>
    <w:rsid w:val="00557D31"/>
    <w:rsid w:val="005608BA"/>
    <w:rsid w:val="005632E5"/>
    <w:rsid w:val="005733EC"/>
    <w:rsid w:val="0058463C"/>
    <w:rsid w:val="00585417"/>
    <w:rsid w:val="005877E6"/>
    <w:rsid w:val="0059136E"/>
    <w:rsid w:val="00595C59"/>
    <w:rsid w:val="005A05C7"/>
    <w:rsid w:val="005B62EE"/>
    <w:rsid w:val="005B6C42"/>
    <w:rsid w:val="005D7499"/>
    <w:rsid w:val="005F445E"/>
    <w:rsid w:val="005F6F91"/>
    <w:rsid w:val="005F77F9"/>
    <w:rsid w:val="006473ED"/>
    <w:rsid w:val="006557D5"/>
    <w:rsid w:val="00693BD3"/>
    <w:rsid w:val="006A0D76"/>
    <w:rsid w:val="006B4055"/>
    <w:rsid w:val="006B4373"/>
    <w:rsid w:val="006F03E1"/>
    <w:rsid w:val="00711F4B"/>
    <w:rsid w:val="0071580F"/>
    <w:rsid w:val="00723A87"/>
    <w:rsid w:val="00762EA6"/>
    <w:rsid w:val="007A677C"/>
    <w:rsid w:val="007B449E"/>
    <w:rsid w:val="007C1EF1"/>
    <w:rsid w:val="007C2CF3"/>
    <w:rsid w:val="007C5C7E"/>
    <w:rsid w:val="007F6299"/>
    <w:rsid w:val="00813997"/>
    <w:rsid w:val="00814487"/>
    <w:rsid w:val="008151BF"/>
    <w:rsid w:val="00816EE6"/>
    <w:rsid w:val="008239BD"/>
    <w:rsid w:val="0082475F"/>
    <w:rsid w:val="00836ACB"/>
    <w:rsid w:val="0084038E"/>
    <w:rsid w:val="00841C15"/>
    <w:rsid w:val="008437BA"/>
    <w:rsid w:val="008517EB"/>
    <w:rsid w:val="0085224F"/>
    <w:rsid w:val="00861F55"/>
    <w:rsid w:val="00862CCA"/>
    <w:rsid w:val="008813F3"/>
    <w:rsid w:val="008A3ED3"/>
    <w:rsid w:val="008C1254"/>
    <w:rsid w:val="008D30C9"/>
    <w:rsid w:val="008D3588"/>
    <w:rsid w:val="008E2FB2"/>
    <w:rsid w:val="008E37EA"/>
    <w:rsid w:val="008E472A"/>
    <w:rsid w:val="008E64D4"/>
    <w:rsid w:val="009026AC"/>
    <w:rsid w:val="009150A1"/>
    <w:rsid w:val="00922685"/>
    <w:rsid w:val="0093038E"/>
    <w:rsid w:val="0093474C"/>
    <w:rsid w:val="00936BE2"/>
    <w:rsid w:val="00940943"/>
    <w:rsid w:val="00943EBD"/>
    <w:rsid w:val="0095234C"/>
    <w:rsid w:val="00970D74"/>
    <w:rsid w:val="00986747"/>
    <w:rsid w:val="009B08A6"/>
    <w:rsid w:val="009B2F14"/>
    <w:rsid w:val="009C5732"/>
    <w:rsid w:val="009D4618"/>
    <w:rsid w:val="009D602B"/>
    <w:rsid w:val="009D7259"/>
    <w:rsid w:val="009E59C4"/>
    <w:rsid w:val="009E6E94"/>
    <w:rsid w:val="00A05AD5"/>
    <w:rsid w:val="00A32132"/>
    <w:rsid w:val="00A4516C"/>
    <w:rsid w:val="00A63210"/>
    <w:rsid w:val="00A74BCC"/>
    <w:rsid w:val="00A803B0"/>
    <w:rsid w:val="00A84DE0"/>
    <w:rsid w:val="00A93F27"/>
    <w:rsid w:val="00AC0831"/>
    <w:rsid w:val="00AC0AAE"/>
    <w:rsid w:val="00AC67AC"/>
    <w:rsid w:val="00AD155A"/>
    <w:rsid w:val="00AD6137"/>
    <w:rsid w:val="00AE187D"/>
    <w:rsid w:val="00AE611A"/>
    <w:rsid w:val="00AF5462"/>
    <w:rsid w:val="00AF6459"/>
    <w:rsid w:val="00B0000C"/>
    <w:rsid w:val="00B02726"/>
    <w:rsid w:val="00B13FBF"/>
    <w:rsid w:val="00B214DD"/>
    <w:rsid w:val="00B327DC"/>
    <w:rsid w:val="00B35E4D"/>
    <w:rsid w:val="00B3726F"/>
    <w:rsid w:val="00B44D3C"/>
    <w:rsid w:val="00B474EF"/>
    <w:rsid w:val="00B9763E"/>
    <w:rsid w:val="00BC198F"/>
    <w:rsid w:val="00BD5821"/>
    <w:rsid w:val="00BE0561"/>
    <w:rsid w:val="00BE687A"/>
    <w:rsid w:val="00BF30BE"/>
    <w:rsid w:val="00BF6D06"/>
    <w:rsid w:val="00C03688"/>
    <w:rsid w:val="00C16827"/>
    <w:rsid w:val="00C6107E"/>
    <w:rsid w:val="00C62ECC"/>
    <w:rsid w:val="00C67BC6"/>
    <w:rsid w:val="00C85176"/>
    <w:rsid w:val="00C8531C"/>
    <w:rsid w:val="00CA07EF"/>
    <w:rsid w:val="00CA218E"/>
    <w:rsid w:val="00CA62DF"/>
    <w:rsid w:val="00CC51A2"/>
    <w:rsid w:val="00CD3C10"/>
    <w:rsid w:val="00CD6B7F"/>
    <w:rsid w:val="00CE267B"/>
    <w:rsid w:val="00CE524F"/>
    <w:rsid w:val="00CE6270"/>
    <w:rsid w:val="00CF3DCC"/>
    <w:rsid w:val="00D00718"/>
    <w:rsid w:val="00D0584F"/>
    <w:rsid w:val="00D06B42"/>
    <w:rsid w:val="00D140AD"/>
    <w:rsid w:val="00D15A17"/>
    <w:rsid w:val="00D23B05"/>
    <w:rsid w:val="00D26F4C"/>
    <w:rsid w:val="00D278B2"/>
    <w:rsid w:val="00D46B88"/>
    <w:rsid w:val="00D50B26"/>
    <w:rsid w:val="00D52EA7"/>
    <w:rsid w:val="00DA46E5"/>
    <w:rsid w:val="00DA55BE"/>
    <w:rsid w:val="00DA6AE5"/>
    <w:rsid w:val="00DC71C1"/>
    <w:rsid w:val="00DD55B2"/>
    <w:rsid w:val="00DD7B5F"/>
    <w:rsid w:val="00DF1292"/>
    <w:rsid w:val="00DF2CB3"/>
    <w:rsid w:val="00DF3DAA"/>
    <w:rsid w:val="00E03703"/>
    <w:rsid w:val="00E140DB"/>
    <w:rsid w:val="00E22959"/>
    <w:rsid w:val="00E25AB3"/>
    <w:rsid w:val="00E40674"/>
    <w:rsid w:val="00E44C8B"/>
    <w:rsid w:val="00E6019B"/>
    <w:rsid w:val="00E60423"/>
    <w:rsid w:val="00E652DA"/>
    <w:rsid w:val="00E66010"/>
    <w:rsid w:val="00E7112C"/>
    <w:rsid w:val="00E82D91"/>
    <w:rsid w:val="00E856A3"/>
    <w:rsid w:val="00EB4332"/>
    <w:rsid w:val="00EC13D2"/>
    <w:rsid w:val="00ED04B9"/>
    <w:rsid w:val="00F014AA"/>
    <w:rsid w:val="00F02887"/>
    <w:rsid w:val="00F04E4C"/>
    <w:rsid w:val="00F06013"/>
    <w:rsid w:val="00F128B8"/>
    <w:rsid w:val="00F2090E"/>
    <w:rsid w:val="00F37D5C"/>
    <w:rsid w:val="00F37E68"/>
    <w:rsid w:val="00F475B2"/>
    <w:rsid w:val="00F54930"/>
    <w:rsid w:val="00F57746"/>
    <w:rsid w:val="00F8197E"/>
    <w:rsid w:val="00F87EC0"/>
    <w:rsid w:val="00F93D68"/>
    <w:rsid w:val="00F94157"/>
    <w:rsid w:val="00F975B9"/>
    <w:rsid w:val="00FA3194"/>
    <w:rsid w:val="00FA7181"/>
    <w:rsid w:val="00FB2380"/>
    <w:rsid w:val="00FC0021"/>
    <w:rsid w:val="00FC59C1"/>
    <w:rsid w:val="00FD28FD"/>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9DD17"/>
  <w15:docId w15:val="{EB5E8A3D-9BE7-42E2-BB70-4416C8B7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D00718"/>
    <w:rPr>
      <w:sz w:val="22"/>
      <w:szCs w:val="22"/>
    </w:rPr>
  </w:style>
  <w:style w:type="character" w:styleId="Hyperlink">
    <w:name w:val="Hyperlink"/>
    <w:basedOn w:val="DefaultParagraphFont"/>
    <w:uiPriority w:val="99"/>
    <w:semiHidden/>
    <w:unhideWhenUsed/>
    <w:rsid w:val="003B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46270162">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F567-B949-4FF2-A75E-64CBAAB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2013-08-02T22:43:00Z</cp:lastPrinted>
  <dcterms:created xsi:type="dcterms:W3CDTF">2019-01-11T16:41:00Z</dcterms:created>
  <dcterms:modified xsi:type="dcterms:W3CDTF">2019-01-11T16:41:00Z</dcterms:modified>
</cp:coreProperties>
</file>