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Unit </w:t>
      </w:r>
      <w:r w:rsidR="004B6CF6">
        <w:rPr>
          <w:rFonts w:asciiTheme="minorHAnsi" w:hAnsiTheme="minorHAnsi" w:cstheme="minorHAnsi"/>
          <w:sz w:val="32"/>
          <w:szCs w:val="32"/>
        </w:rPr>
        <w:t>1</w:t>
      </w:r>
      <w:r>
        <w:rPr>
          <w:rFonts w:asciiTheme="minorHAnsi" w:hAnsiTheme="minorHAnsi" w:cstheme="minorHAnsi"/>
          <w:sz w:val="32"/>
          <w:szCs w:val="32"/>
        </w:rPr>
        <w:t xml:space="preserve">/Week </w:t>
      </w:r>
      <w:r w:rsidR="0048437F">
        <w:rPr>
          <w:rFonts w:asciiTheme="minorHAnsi" w:hAnsiTheme="minorHAnsi" w:cstheme="minorHAnsi"/>
          <w:sz w:val="32"/>
          <w:szCs w:val="32"/>
        </w:rPr>
        <w:t>5</w:t>
      </w:r>
    </w:p>
    <w:p w:rsidR="00144A4B" w:rsidRPr="00177848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Title:</w:t>
      </w:r>
      <w:r w:rsidR="0048437F">
        <w:rPr>
          <w:rFonts w:asciiTheme="minorHAnsi" w:hAnsiTheme="minorHAnsi" w:cstheme="minorHAnsi"/>
          <w:sz w:val="32"/>
          <w:szCs w:val="32"/>
        </w:rPr>
        <w:t xml:space="preserve">  </w:t>
      </w:r>
      <w:r w:rsidR="00D93269">
        <w:rPr>
          <w:rFonts w:asciiTheme="minorHAnsi" w:hAnsiTheme="minorHAnsi" w:cstheme="minorHAnsi"/>
          <w:sz w:val="32"/>
          <w:szCs w:val="32"/>
        </w:rPr>
        <w:t>A</w:t>
      </w:r>
      <w:r w:rsidR="0048437F">
        <w:rPr>
          <w:rFonts w:asciiTheme="minorHAnsi" w:hAnsiTheme="minorHAnsi" w:cstheme="minorHAnsi"/>
          <w:sz w:val="32"/>
          <w:szCs w:val="32"/>
        </w:rPr>
        <w:t xml:space="preserve"> Guide to Basketball</w:t>
      </w:r>
    </w:p>
    <w:p w:rsidR="00247713" w:rsidRPr="007A2CF6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00317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 w:rsidRPr="007A2CF6">
        <w:rPr>
          <w:rFonts w:asciiTheme="minorHAnsi" w:hAnsiTheme="minorHAnsi" w:cstheme="minorHAnsi"/>
          <w:sz w:val="32"/>
          <w:szCs w:val="32"/>
        </w:rPr>
        <w:t>:</w:t>
      </w:r>
      <w:r w:rsidR="00144A4B" w:rsidRPr="007A2CF6">
        <w:rPr>
          <w:rFonts w:asciiTheme="minorHAnsi" w:hAnsiTheme="minorHAnsi" w:cstheme="minorHAnsi"/>
          <w:sz w:val="32"/>
          <w:szCs w:val="32"/>
        </w:rPr>
        <w:tab/>
      </w:r>
      <w:r w:rsidR="00BF51B0">
        <w:rPr>
          <w:rFonts w:asciiTheme="minorHAnsi" w:hAnsiTheme="minorHAnsi" w:cstheme="minorHAnsi"/>
          <w:sz w:val="32"/>
          <w:szCs w:val="32"/>
        </w:rPr>
        <w:t xml:space="preserve">  5 days</w:t>
      </w:r>
      <w:r w:rsidR="00526654">
        <w:rPr>
          <w:rFonts w:asciiTheme="minorHAnsi" w:hAnsiTheme="minorHAnsi" w:cstheme="minorHAnsi"/>
          <w:sz w:val="32"/>
          <w:szCs w:val="32"/>
        </w:rPr>
        <w:t xml:space="preserve"> if you include the research component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(</w:t>
      </w:r>
      <w:r w:rsidR="008D30C9">
        <w:rPr>
          <w:rFonts w:asciiTheme="minorHAnsi" w:hAnsiTheme="minorHAnsi" w:cstheme="minorHAnsi"/>
          <w:sz w:val="32"/>
          <w:szCs w:val="32"/>
        </w:rPr>
        <w:t>45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minutes per day)</w:t>
      </w:r>
    </w:p>
    <w:p w:rsidR="00CC51A2" w:rsidRPr="000601D8" w:rsidRDefault="001F1840" w:rsidP="000601D8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F23120">
        <w:rPr>
          <w:rFonts w:asciiTheme="minorHAnsi" w:hAnsiTheme="minorHAnsi" w:cstheme="minorHAnsi"/>
          <w:sz w:val="32"/>
          <w:szCs w:val="32"/>
        </w:rPr>
        <w:t xml:space="preserve">: </w:t>
      </w:r>
      <w:r w:rsidRPr="00591B5B">
        <w:rPr>
          <w:rFonts w:asciiTheme="minorHAnsi" w:hAnsiTheme="minorHAnsi" w:cstheme="minorHAnsi"/>
          <w:sz w:val="32"/>
          <w:szCs w:val="32"/>
        </w:rPr>
        <w:t>R</w:t>
      </w:r>
      <w:r w:rsidR="00A47905">
        <w:rPr>
          <w:rFonts w:asciiTheme="minorHAnsi" w:hAnsiTheme="minorHAnsi" w:cstheme="minorHAnsi"/>
          <w:sz w:val="32"/>
          <w:szCs w:val="32"/>
        </w:rPr>
        <w:t>I</w:t>
      </w:r>
      <w:r w:rsidRPr="00591B5B">
        <w:rPr>
          <w:rFonts w:asciiTheme="minorHAnsi" w:hAnsiTheme="minorHAnsi" w:cstheme="minorHAnsi"/>
          <w:sz w:val="32"/>
          <w:szCs w:val="32"/>
        </w:rPr>
        <w:t>.3.1</w:t>
      </w:r>
      <w:r w:rsidR="00591B5B">
        <w:rPr>
          <w:rFonts w:asciiTheme="minorHAnsi" w:hAnsiTheme="minorHAnsi" w:cstheme="minorHAnsi"/>
          <w:sz w:val="32"/>
          <w:szCs w:val="32"/>
        </w:rPr>
        <w:t xml:space="preserve">, </w:t>
      </w:r>
      <w:r w:rsidR="002419AB">
        <w:rPr>
          <w:rFonts w:asciiTheme="minorHAnsi" w:hAnsiTheme="minorHAnsi" w:cstheme="minorHAnsi"/>
          <w:sz w:val="32"/>
          <w:szCs w:val="32"/>
        </w:rPr>
        <w:t>R</w:t>
      </w:r>
      <w:r w:rsidR="00A47905">
        <w:rPr>
          <w:rFonts w:asciiTheme="minorHAnsi" w:hAnsiTheme="minorHAnsi" w:cstheme="minorHAnsi"/>
          <w:sz w:val="32"/>
          <w:szCs w:val="32"/>
        </w:rPr>
        <w:t>I</w:t>
      </w:r>
      <w:r w:rsidR="002419AB">
        <w:rPr>
          <w:rFonts w:asciiTheme="minorHAnsi" w:hAnsiTheme="minorHAnsi" w:cstheme="minorHAnsi"/>
          <w:sz w:val="32"/>
          <w:szCs w:val="32"/>
        </w:rPr>
        <w:t xml:space="preserve">.3.2, </w:t>
      </w:r>
      <w:r w:rsidR="00591B5B">
        <w:rPr>
          <w:rFonts w:asciiTheme="minorHAnsi" w:hAnsiTheme="minorHAnsi" w:cstheme="minorHAnsi"/>
          <w:sz w:val="32"/>
          <w:szCs w:val="32"/>
        </w:rPr>
        <w:t>R</w:t>
      </w:r>
      <w:r w:rsidR="00A47905">
        <w:rPr>
          <w:rFonts w:asciiTheme="minorHAnsi" w:hAnsiTheme="minorHAnsi" w:cstheme="minorHAnsi"/>
          <w:sz w:val="32"/>
          <w:szCs w:val="32"/>
        </w:rPr>
        <w:t>I</w:t>
      </w:r>
      <w:r w:rsidR="00591B5B">
        <w:rPr>
          <w:rFonts w:asciiTheme="minorHAnsi" w:hAnsiTheme="minorHAnsi" w:cstheme="minorHAnsi"/>
          <w:sz w:val="32"/>
          <w:szCs w:val="32"/>
        </w:rPr>
        <w:t>.3.3,</w:t>
      </w:r>
      <w:r w:rsidR="005B3D75">
        <w:rPr>
          <w:rFonts w:asciiTheme="minorHAnsi" w:hAnsiTheme="minorHAnsi" w:cstheme="minorHAnsi"/>
          <w:sz w:val="32"/>
          <w:szCs w:val="32"/>
        </w:rPr>
        <w:t xml:space="preserve"> </w:t>
      </w:r>
      <w:r w:rsidR="002419AB">
        <w:rPr>
          <w:rFonts w:asciiTheme="minorHAnsi" w:hAnsiTheme="minorHAnsi" w:cstheme="minorHAnsi"/>
          <w:sz w:val="32"/>
          <w:szCs w:val="32"/>
        </w:rPr>
        <w:t>R</w:t>
      </w:r>
      <w:r w:rsidR="00A47905">
        <w:rPr>
          <w:rFonts w:asciiTheme="minorHAnsi" w:hAnsiTheme="minorHAnsi" w:cstheme="minorHAnsi"/>
          <w:sz w:val="32"/>
          <w:szCs w:val="32"/>
        </w:rPr>
        <w:t>I</w:t>
      </w:r>
      <w:r w:rsidR="002419AB">
        <w:rPr>
          <w:rFonts w:asciiTheme="minorHAnsi" w:hAnsiTheme="minorHAnsi" w:cstheme="minorHAnsi"/>
          <w:sz w:val="32"/>
          <w:szCs w:val="32"/>
        </w:rPr>
        <w:t>.3.5</w:t>
      </w:r>
      <w:r w:rsidR="006056E0">
        <w:rPr>
          <w:rFonts w:asciiTheme="minorHAnsi" w:hAnsiTheme="minorHAnsi" w:cstheme="minorHAnsi"/>
          <w:sz w:val="32"/>
          <w:szCs w:val="32"/>
        </w:rPr>
        <w:t>;</w:t>
      </w:r>
      <w:r w:rsidR="00A47905">
        <w:rPr>
          <w:rFonts w:asciiTheme="minorHAnsi" w:hAnsiTheme="minorHAnsi" w:cstheme="minorHAnsi"/>
          <w:sz w:val="32"/>
          <w:szCs w:val="32"/>
        </w:rPr>
        <w:t xml:space="preserve"> </w:t>
      </w:r>
      <w:r w:rsidR="006056E0">
        <w:rPr>
          <w:rFonts w:asciiTheme="minorHAnsi" w:hAnsiTheme="minorHAnsi" w:cstheme="minorHAnsi"/>
          <w:sz w:val="32"/>
          <w:szCs w:val="32"/>
        </w:rPr>
        <w:t>RF. 3.</w:t>
      </w:r>
      <w:r w:rsidR="00615B7B">
        <w:rPr>
          <w:rFonts w:asciiTheme="minorHAnsi" w:hAnsiTheme="minorHAnsi" w:cstheme="minorHAnsi"/>
          <w:sz w:val="32"/>
          <w:szCs w:val="32"/>
        </w:rPr>
        <w:t>3</w:t>
      </w:r>
      <w:r w:rsidR="006056E0">
        <w:rPr>
          <w:rFonts w:asciiTheme="minorHAnsi" w:hAnsiTheme="minorHAnsi" w:cstheme="minorHAnsi"/>
          <w:sz w:val="32"/>
          <w:szCs w:val="32"/>
        </w:rPr>
        <w:t xml:space="preserve">, RF. 3.4; </w:t>
      </w:r>
      <w:r w:rsidR="000601D8" w:rsidRPr="00591B5B">
        <w:rPr>
          <w:rFonts w:asciiTheme="minorHAnsi" w:hAnsiTheme="minorHAnsi" w:cstheme="minorHAnsi"/>
          <w:sz w:val="32"/>
          <w:szCs w:val="32"/>
        </w:rPr>
        <w:t>W.3.</w:t>
      </w:r>
      <w:r w:rsidR="00E773E6">
        <w:rPr>
          <w:rFonts w:asciiTheme="minorHAnsi" w:hAnsiTheme="minorHAnsi" w:cstheme="minorHAnsi"/>
          <w:sz w:val="32"/>
          <w:szCs w:val="32"/>
        </w:rPr>
        <w:t>2</w:t>
      </w:r>
      <w:r w:rsidR="000601D8" w:rsidRPr="00591B5B">
        <w:rPr>
          <w:rFonts w:asciiTheme="minorHAnsi" w:hAnsiTheme="minorHAnsi" w:cstheme="minorHAnsi"/>
          <w:sz w:val="32"/>
          <w:szCs w:val="32"/>
        </w:rPr>
        <w:t>, W.3.</w:t>
      </w:r>
      <w:r w:rsidR="00E773E6">
        <w:rPr>
          <w:rFonts w:asciiTheme="minorHAnsi" w:hAnsiTheme="minorHAnsi" w:cstheme="minorHAnsi"/>
          <w:sz w:val="32"/>
          <w:szCs w:val="32"/>
        </w:rPr>
        <w:t>4, W.3.5, W.3.6</w:t>
      </w:r>
      <w:r w:rsidR="00F23120">
        <w:rPr>
          <w:rFonts w:asciiTheme="minorHAnsi" w:hAnsiTheme="minorHAnsi" w:cstheme="minorHAnsi"/>
          <w:sz w:val="32"/>
          <w:szCs w:val="32"/>
        </w:rPr>
        <w:t>, W.</w:t>
      </w:r>
      <w:r w:rsidR="00A47905">
        <w:rPr>
          <w:rFonts w:asciiTheme="minorHAnsi" w:hAnsiTheme="minorHAnsi" w:cstheme="minorHAnsi"/>
          <w:sz w:val="32"/>
          <w:szCs w:val="32"/>
        </w:rPr>
        <w:t>3.7</w:t>
      </w:r>
      <w:r w:rsidR="00F23120">
        <w:rPr>
          <w:rFonts w:asciiTheme="minorHAnsi" w:hAnsiTheme="minorHAnsi" w:cstheme="minorHAnsi"/>
          <w:sz w:val="32"/>
          <w:szCs w:val="32"/>
        </w:rPr>
        <w:t>; SL.3.1, SL.3.6; L.3.1, L.3.2, L.3.4, L.3.5</w:t>
      </w:r>
    </w:p>
    <w:p w:rsidR="001034D9" w:rsidRDefault="001034D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FB238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7A2CF6">
        <w:rPr>
          <w:rFonts w:asciiTheme="minorHAnsi" w:hAnsiTheme="minorHAnsi" w:cstheme="minorHAnsi"/>
          <w:sz w:val="24"/>
          <w:szCs w:val="24"/>
        </w:rPr>
        <w:t>Ref</w:t>
      </w:r>
      <w:r w:rsidR="0095234C" w:rsidRPr="007A2CF6">
        <w:rPr>
          <w:rFonts w:asciiTheme="minorHAnsi" w:hAnsiTheme="minorHAnsi" w:cstheme="minorHAnsi"/>
          <w:sz w:val="24"/>
          <w:szCs w:val="24"/>
        </w:rPr>
        <w:t>er to the Introduction for</w:t>
      </w:r>
      <w:r w:rsidR="0048437F" w:rsidRPr="007A2CF6">
        <w:rPr>
          <w:rFonts w:asciiTheme="minorHAnsi" w:hAnsiTheme="minorHAnsi" w:cstheme="minorHAnsi"/>
          <w:sz w:val="24"/>
          <w:szCs w:val="24"/>
        </w:rPr>
        <w:t xml:space="preserve"> </w:t>
      </w:r>
      <w:r w:rsidR="00CA07EF" w:rsidRPr="007A2CF6">
        <w:rPr>
          <w:rFonts w:asciiTheme="minorHAnsi" w:hAnsiTheme="minorHAnsi" w:cstheme="minorHAnsi"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="002E6BA4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1F1840" w:rsidRPr="001F1840" w:rsidRDefault="001F1840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615B7B" w:rsidRDefault="008F3F22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reading </w:t>
      </w:r>
      <w:r w:rsidR="005B2907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nonfiction</w:t>
      </w:r>
      <w:r w:rsidR="005B2907">
        <w:rPr>
          <w:rFonts w:asciiTheme="minorHAnsi" w:hAnsiTheme="minorHAnsi" w:cstheme="minorHAnsi"/>
          <w:sz w:val="24"/>
          <w:szCs w:val="24"/>
        </w:rPr>
        <w:t xml:space="preserve"> article</w:t>
      </w:r>
      <w:r>
        <w:rPr>
          <w:rFonts w:asciiTheme="minorHAnsi" w:hAnsiTheme="minorHAnsi" w:cstheme="minorHAnsi"/>
          <w:sz w:val="24"/>
          <w:szCs w:val="24"/>
        </w:rPr>
        <w:t>, we gain information abou</w:t>
      </w:r>
      <w:r w:rsidR="00615B7B">
        <w:rPr>
          <w:rFonts w:asciiTheme="minorHAnsi" w:hAnsiTheme="minorHAnsi" w:cstheme="minorHAnsi"/>
          <w:sz w:val="24"/>
          <w:szCs w:val="24"/>
        </w:rPr>
        <w:t xml:space="preserve">t the beginning of the </w:t>
      </w:r>
      <w:r>
        <w:rPr>
          <w:rFonts w:asciiTheme="minorHAnsi" w:hAnsiTheme="minorHAnsi" w:cstheme="minorHAnsi"/>
          <w:sz w:val="24"/>
          <w:szCs w:val="24"/>
        </w:rPr>
        <w:t>game of basketball</w:t>
      </w:r>
      <w:r w:rsidR="00615B7B">
        <w:rPr>
          <w:rFonts w:asciiTheme="minorHAnsi" w:hAnsiTheme="minorHAnsi" w:cstheme="minorHAnsi"/>
          <w:sz w:val="24"/>
          <w:szCs w:val="24"/>
        </w:rPr>
        <w:t xml:space="preserve"> and how and where the     </w:t>
      </w:r>
    </w:p>
    <w:p w:rsidR="002D6904" w:rsidRPr="00F23120" w:rsidRDefault="00615B7B" w:rsidP="00F23120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sport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is played</w:t>
      </w:r>
      <w:r w:rsidR="00074FF8">
        <w:rPr>
          <w:rFonts w:asciiTheme="minorHAnsi" w:hAnsiTheme="minorHAnsi" w:cstheme="minorHAnsi"/>
          <w:sz w:val="24"/>
          <w:szCs w:val="24"/>
        </w:rPr>
        <w:t xml:space="preserve"> today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F1840" w:rsidRPr="000936CF" w:rsidRDefault="001F1840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0936CF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8F3F22" w:rsidRDefault="008F3F22" w:rsidP="00F2312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article gives factual information about the when, where and how the game of basketball began and how it is played.</w:t>
      </w:r>
    </w:p>
    <w:p w:rsidR="00841C15" w:rsidRPr="00FB2380" w:rsidRDefault="00841C15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841C15" w:rsidRPr="00FB2380" w:rsidRDefault="007C5C7E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FB2380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FB2380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FB2380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During Teaching</w:t>
      </w:r>
    </w:p>
    <w:p w:rsidR="00081A99" w:rsidRPr="007740C7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7740C7">
        <w:rPr>
          <w:rFonts w:asciiTheme="minorHAnsi" w:hAnsiTheme="minorHAnsi" w:cstheme="minorHAnsi"/>
          <w:sz w:val="24"/>
          <w:szCs w:val="24"/>
        </w:rPr>
        <w:lastRenderedPageBreak/>
        <w:t>Students read the entire main selection text independently.</w:t>
      </w:r>
    </w:p>
    <w:p w:rsidR="00081A99" w:rsidRPr="007740C7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7740C7">
        <w:rPr>
          <w:rFonts w:asciiTheme="minorHAnsi" w:hAnsiTheme="minorHAnsi" w:cstheme="minorHAnsi"/>
          <w:sz w:val="24"/>
          <w:szCs w:val="24"/>
        </w:rPr>
        <w:t>Teacher reads the main selection text aloud with students following along.</w:t>
      </w:r>
    </w:p>
    <w:p w:rsidR="00081A99" w:rsidRPr="007740C7" w:rsidRDefault="00081A99" w:rsidP="00CA07EF">
      <w:pPr>
        <w:spacing w:after="0" w:line="360" w:lineRule="auto"/>
        <w:ind w:left="360"/>
        <w:rPr>
          <w:sz w:val="24"/>
          <w:szCs w:val="24"/>
        </w:rPr>
      </w:pPr>
      <w:r w:rsidRPr="007740C7">
        <w:rPr>
          <w:rFonts w:asciiTheme="minorHAnsi" w:hAnsiTheme="minorHAnsi" w:cstheme="minorHAnsi"/>
          <w:sz w:val="24"/>
          <w:szCs w:val="24"/>
        </w:rPr>
        <w:t xml:space="preserve">(Depending on how complex the text is and the amount of support needed by students, the teacher </w:t>
      </w:r>
      <w:r w:rsidR="00CA07EF" w:rsidRPr="007740C7">
        <w:rPr>
          <w:rFonts w:asciiTheme="minorHAnsi" w:hAnsiTheme="minorHAnsi" w:cstheme="minorHAnsi"/>
          <w:sz w:val="24"/>
          <w:szCs w:val="24"/>
        </w:rPr>
        <w:t>may choose to reverse</w:t>
      </w:r>
      <w:r w:rsidRPr="007740C7">
        <w:rPr>
          <w:rFonts w:asciiTheme="minorHAnsi" w:hAnsiTheme="minorHAnsi" w:cstheme="minorHAnsi"/>
          <w:sz w:val="24"/>
          <w:szCs w:val="24"/>
        </w:rPr>
        <w:t xml:space="preserve"> the order of steps 1 and 2.)</w:t>
      </w:r>
    </w:p>
    <w:p w:rsidR="007740C7" w:rsidRPr="007740C7" w:rsidRDefault="00081A99" w:rsidP="007740C7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740C7">
        <w:rPr>
          <w:rFonts w:asciiTheme="minorHAnsi" w:hAnsiTheme="minorHAnsi" w:cstheme="minorHAnsi"/>
          <w:sz w:val="24"/>
          <w:szCs w:val="24"/>
        </w:rPr>
        <w:t>Students and teacher re-read the text while stopping to respond to</w:t>
      </w:r>
      <w:r w:rsidR="0095234C" w:rsidRPr="007740C7">
        <w:rPr>
          <w:rFonts w:asciiTheme="minorHAnsi" w:hAnsiTheme="minorHAnsi" w:cstheme="minorHAnsi"/>
          <w:sz w:val="24"/>
          <w:szCs w:val="24"/>
        </w:rPr>
        <w:t xml:space="preserve"> and discuss</w:t>
      </w:r>
      <w:r w:rsidR="00E55AF9" w:rsidRPr="007740C7">
        <w:rPr>
          <w:rFonts w:asciiTheme="minorHAnsi" w:hAnsiTheme="minorHAnsi" w:cstheme="minorHAnsi"/>
          <w:sz w:val="24"/>
          <w:szCs w:val="24"/>
        </w:rPr>
        <w:t xml:space="preserve"> </w:t>
      </w:r>
      <w:r w:rsidR="0095234C" w:rsidRPr="007740C7">
        <w:rPr>
          <w:rFonts w:asciiTheme="minorHAnsi" w:hAnsiTheme="minorHAnsi" w:cstheme="minorHAnsi"/>
          <w:sz w:val="24"/>
          <w:szCs w:val="24"/>
        </w:rPr>
        <w:t xml:space="preserve">the </w:t>
      </w:r>
      <w:r w:rsidRPr="007740C7">
        <w:rPr>
          <w:rFonts w:asciiTheme="minorHAnsi" w:hAnsiTheme="minorHAnsi" w:cstheme="minorHAnsi"/>
          <w:sz w:val="24"/>
          <w:szCs w:val="24"/>
        </w:rPr>
        <w:t xml:space="preserve">questions and returning to the text.  A variety </w:t>
      </w:r>
      <w:r w:rsidR="007740C7" w:rsidRPr="007740C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23120" w:rsidRDefault="00081A99" w:rsidP="00F23120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7740C7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7740C7">
        <w:rPr>
          <w:rFonts w:asciiTheme="minorHAnsi" w:hAnsiTheme="minorHAnsi" w:cstheme="minorHAnsi"/>
          <w:sz w:val="24"/>
          <w:szCs w:val="24"/>
        </w:rPr>
        <w:t xml:space="preserve"> methods can be used to structure the reading</w:t>
      </w:r>
      <w:r w:rsidR="0095234C" w:rsidRPr="007740C7">
        <w:rPr>
          <w:rFonts w:asciiTheme="minorHAnsi" w:hAnsiTheme="minorHAnsi" w:cstheme="minorHAnsi"/>
          <w:sz w:val="24"/>
          <w:szCs w:val="24"/>
        </w:rPr>
        <w:t xml:space="preserve"> and discussion</w:t>
      </w:r>
      <w:r w:rsidRPr="007740C7">
        <w:rPr>
          <w:rFonts w:asciiTheme="minorHAnsi" w:hAnsiTheme="minorHAnsi" w:cstheme="minorHAnsi"/>
          <w:sz w:val="24"/>
          <w:szCs w:val="24"/>
        </w:rPr>
        <w:t xml:space="preserve"> (i.e.:  whole class discussion, think-pair-share, independent written response, group work, etc.)</w:t>
      </w:r>
    </w:p>
    <w:p w:rsidR="00F23120" w:rsidRDefault="00F23120" w:rsidP="00F23120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AF6459" w:rsidRPr="00F23120" w:rsidRDefault="004D3BFD" w:rsidP="00F23120">
      <w:pPr>
        <w:pStyle w:val="ListParagraph"/>
        <w:spacing w:after="0" w:line="360" w:lineRule="auto"/>
        <w:ind w:left="360"/>
        <w:rPr>
          <w:sz w:val="24"/>
          <w:szCs w:val="24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48"/>
        <w:gridCol w:w="5950"/>
      </w:tblGrid>
      <w:tr w:rsidR="00CD6B7F" w:rsidRPr="00CD6B7F">
        <w:trPr>
          <w:trHeight w:val="147"/>
        </w:trPr>
        <w:tc>
          <w:tcPr>
            <w:tcW w:w="6948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5950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>
        <w:trPr>
          <w:trHeight w:val="147"/>
        </w:trPr>
        <w:tc>
          <w:tcPr>
            <w:tcW w:w="6948" w:type="dxa"/>
          </w:tcPr>
          <w:p w:rsidR="00CD6B7F" w:rsidRPr="00AB0370" w:rsidRDefault="00824B9B" w:rsidP="00484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48437F">
              <w:rPr>
                <w:sz w:val="24"/>
                <w:szCs w:val="24"/>
              </w:rPr>
              <w:t>y did James Naismith invent basketball?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0" w:type="dxa"/>
          </w:tcPr>
          <w:p w:rsidR="00CD6B7F" w:rsidRPr="00AB0370" w:rsidRDefault="0048437F" w:rsidP="00484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Naismith wanted a game that could be played indoors during cold weather</w:t>
            </w:r>
            <w:r w:rsidR="00824B9B">
              <w:rPr>
                <w:sz w:val="24"/>
                <w:szCs w:val="24"/>
              </w:rPr>
              <w:t>.</w:t>
            </w:r>
          </w:p>
        </w:tc>
      </w:tr>
      <w:tr w:rsidR="00765B71" w:rsidRPr="00CD6B7F">
        <w:trPr>
          <w:trHeight w:val="147"/>
        </w:trPr>
        <w:tc>
          <w:tcPr>
            <w:tcW w:w="6948" w:type="dxa"/>
          </w:tcPr>
          <w:p w:rsidR="00765B71" w:rsidRDefault="00765B71" w:rsidP="008532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the first game o</w:t>
            </w:r>
            <w:r w:rsidR="00C633A4">
              <w:rPr>
                <w:sz w:val="24"/>
                <w:szCs w:val="24"/>
              </w:rPr>
              <w:t xml:space="preserve">f basketball played?  </w:t>
            </w:r>
          </w:p>
        </w:tc>
        <w:tc>
          <w:tcPr>
            <w:tcW w:w="5950" w:type="dxa"/>
          </w:tcPr>
          <w:p w:rsidR="00765B71" w:rsidRDefault="00765B71" w:rsidP="008532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Wooden baskets were hung on opposite walls of the gymnasium. Two teams were formed and each team tried to score points by throwing a ball into one of the baskets.</w:t>
            </w:r>
          </w:p>
        </w:tc>
      </w:tr>
      <w:tr w:rsidR="00765B71" w:rsidRPr="00CD6B7F">
        <w:trPr>
          <w:trHeight w:val="147"/>
        </w:trPr>
        <w:tc>
          <w:tcPr>
            <w:tcW w:w="6948" w:type="dxa"/>
          </w:tcPr>
          <w:p w:rsidR="00765B71" w:rsidRPr="00AB0370" w:rsidRDefault="00765B71" w:rsidP="00765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offense different from the defense?  Where in the</w:t>
            </w:r>
            <w:r w:rsidR="00C633A4">
              <w:rPr>
                <w:sz w:val="24"/>
                <w:szCs w:val="24"/>
              </w:rPr>
              <w:t xml:space="preserve"> article does it tell us?  </w:t>
            </w:r>
          </w:p>
        </w:tc>
        <w:tc>
          <w:tcPr>
            <w:tcW w:w="5950" w:type="dxa"/>
          </w:tcPr>
          <w:p w:rsidR="00765B71" w:rsidRPr="00AB0370" w:rsidRDefault="00765B71" w:rsidP="00CA4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offense is the team with the ball, while the defense is the team that does not have the ball.  The words are defined in the Glossary.</w:t>
            </w:r>
          </w:p>
        </w:tc>
      </w:tr>
      <w:tr w:rsidR="00765B71" w:rsidRPr="00CD6B7F">
        <w:trPr>
          <w:trHeight w:val="147"/>
        </w:trPr>
        <w:tc>
          <w:tcPr>
            <w:tcW w:w="6948" w:type="dxa"/>
          </w:tcPr>
          <w:p w:rsidR="00765B71" w:rsidRDefault="00765B71" w:rsidP="00484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after the ball is thrown in the air</w:t>
            </w:r>
            <w:r w:rsidR="00C633A4">
              <w:rPr>
                <w:sz w:val="24"/>
                <w:szCs w:val="24"/>
              </w:rPr>
              <w:t xml:space="preserve"> during the tip-off?  </w:t>
            </w:r>
          </w:p>
        </w:tc>
        <w:tc>
          <w:tcPr>
            <w:tcW w:w="5950" w:type="dxa"/>
          </w:tcPr>
          <w:p w:rsidR="00765B71" w:rsidRDefault="00765B71" w:rsidP="00CA4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player from each team tries to tip the ball to a teammate.</w:t>
            </w:r>
          </w:p>
          <w:p w:rsidR="00765B71" w:rsidRDefault="00765B71" w:rsidP="00CA4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0218" w:rsidRPr="00CD6B7F">
        <w:trPr>
          <w:trHeight w:val="147"/>
        </w:trPr>
        <w:tc>
          <w:tcPr>
            <w:tcW w:w="6948" w:type="dxa"/>
          </w:tcPr>
          <w:p w:rsidR="00F40218" w:rsidRDefault="00F40218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difference between a two and </w:t>
            </w:r>
            <w:r w:rsidR="00C633A4">
              <w:rPr>
                <w:sz w:val="24"/>
                <w:szCs w:val="24"/>
              </w:rPr>
              <w:t xml:space="preserve">a three point score?  </w:t>
            </w:r>
          </w:p>
        </w:tc>
        <w:tc>
          <w:tcPr>
            <w:tcW w:w="5950" w:type="dxa"/>
          </w:tcPr>
          <w:p w:rsidR="00F40218" w:rsidRDefault="00F40218" w:rsidP="00460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points are usually scored for each basket.  Three points are given from a basket that is made from behind a line that is 23 feet 9 inches from the basket.</w:t>
            </w:r>
          </w:p>
        </w:tc>
      </w:tr>
      <w:tr w:rsidR="00765B71" w:rsidRPr="00CD6B7F">
        <w:trPr>
          <w:trHeight w:val="147"/>
        </w:trPr>
        <w:tc>
          <w:tcPr>
            <w:tcW w:w="6948" w:type="dxa"/>
          </w:tcPr>
          <w:p w:rsidR="00765B71" w:rsidRDefault="00765B71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</w:t>
            </w:r>
            <w:r w:rsidR="00C633A4">
              <w:rPr>
                <w:sz w:val="24"/>
                <w:szCs w:val="24"/>
              </w:rPr>
              <w:t xml:space="preserve">s the scoreboard do? </w:t>
            </w:r>
          </w:p>
          <w:p w:rsidR="00765B71" w:rsidRPr="00CD6B7F" w:rsidRDefault="00765B71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765B71" w:rsidRPr="00CD6B7F" w:rsidRDefault="00765B71" w:rsidP="00460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scoreboard helps the players and spectators keep track of the time and the score.</w:t>
            </w:r>
          </w:p>
        </w:tc>
      </w:tr>
      <w:tr w:rsidR="00765B71" w:rsidRPr="00CD6B7F">
        <w:trPr>
          <w:trHeight w:val="147"/>
        </w:trPr>
        <w:tc>
          <w:tcPr>
            <w:tcW w:w="6948" w:type="dxa"/>
          </w:tcPr>
          <w:p w:rsidR="00765B71" w:rsidRDefault="00765B71" w:rsidP="00484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happens</w:t>
            </w:r>
            <w:r w:rsidR="00C633A4">
              <w:rPr>
                <w:sz w:val="24"/>
                <w:szCs w:val="24"/>
              </w:rPr>
              <w:t xml:space="preserve"> when a foul occurs?  </w:t>
            </w:r>
          </w:p>
        </w:tc>
        <w:tc>
          <w:tcPr>
            <w:tcW w:w="5950" w:type="dxa"/>
          </w:tcPr>
          <w:p w:rsidR="00765B71" w:rsidRDefault="00765B71" w:rsidP="00460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 foul occurs, the person who has the ball can shoot for extra points from the free-throw line, which is 15 feet from the basket.</w:t>
            </w:r>
          </w:p>
        </w:tc>
      </w:tr>
      <w:tr w:rsidR="00765B71" w:rsidRPr="00CD6B7F">
        <w:trPr>
          <w:trHeight w:val="593"/>
        </w:trPr>
        <w:tc>
          <w:tcPr>
            <w:tcW w:w="6948" w:type="dxa"/>
          </w:tcPr>
          <w:p w:rsidR="00765B71" w:rsidRPr="00CD6B7F" w:rsidRDefault="00F40218" w:rsidP="00F40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diagram of t</w:t>
            </w:r>
            <w:r w:rsidR="00C633A4">
              <w:rPr>
                <w:sz w:val="24"/>
                <w:szCs w:val="24"/>
              </w:rPr>
              <w:t xml:space="preserve">he basketball court </w:t>
            </w:r>
            <w:r>
              <w:rPr>
                <w:sz w:val="24"/>
                <w:szCs w:val="24"/>
              </w:rPr>
              <w:t xml:space="preserve">to find the three-point line and the free-throw line.  How far is the three-point line from the basket?  </w:t>
            </w:r>
            <w:r w:rsidR="009F35E7">
              <w:rPr>
                <w:sz w:val="24"/>
                <w:szCs w:val="24"/>
              </w:rPr>
              <w:t>When is the free-throw line used?  How tal</w:t>
            </w:r>
            <w:r w:rsidR="00C633A4">
              <w:rPr>
                <w:sz w:val="24"/>
                <w:szCs w:val="24"/>
              </w:rPr>
              <w:t xml:space="preserve">l is the basket?  </w:t>
            </w:r>
          </w:p>
        </w:tc>
        <w:tc>
          <w:tcPr>
            <w:tcW w:w="5950" w:type="dxa"/>
          </w:tcPr>
          <w:p w:rsidR="00765B71" w:rsidRPr="00CD6B7F" w:rsidRDefault="009F35E7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three-point line is 23 feet 9 inches from the basket.  The free-throw line is used when a foul occurs. The basket is 10 feet tall.</w:t>
            </w:r>
          </w:p>
        </w:tc>
      </w:tr>
    </w:tbl>
    <w:p w:rsidR="00E52213" w:rsidRDefault="00E5221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F35E7" w:rsidRDefault="009F35E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A47905" w:rsidRDefault="00A47905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52213" w:rsidRDefault="00E5221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70D74" w:rsidRDefault="00970D7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633A4" w:rsidRDefault="00C633A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F23120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Vocabulary</w:t>
      </w: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F23120" w:rsidRPr="00D97E24">
        <w:trPr>
          <w:trHeight w:val="372"/>
        </w:trPr>
        <w:tc>
          <w:tcPr>
            <w:tcW w:w="1101" w:type="dxa"/>
          </w:tcPr>
          <w:p w:rsidR="00F23120" w:rsidRPr="00D97E24" w:rsidRDefault="00F23120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F23120" w:rsidRPr="00D97E24" w:rsidRDefault="00F23120" w:rsidP="001D4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s ad</w:t>
            </w:r>
            <w:r w:rsidRPr="00D97E24">
              <w:rPr>
                <w:sz w:val="20"/>
                <w:szCs w:val="20"/>
              </w:rPr>
              <w:t>dressed with a question or task</w:t>
            </w:r>
          </w:p>
        </w:tc>
        <w:tc>
          <w:tcPr>
            <w:tcW w:w="5954" w:type="dxa"/>
          </w:tcPr>
          <w:p w:rsidR="00F23120" w:rsidRDefault="00F23120" w:rsidP="001D46D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23120">
        <w:trPr>
          <w:cantSplit/>
          <w:trHeight w:val="3682"/>
        </w:trPr>
        <w:tc>
          <w:tcPr>
            <w:tcW w:w="1101" w:type="dxa"/>
            <w:textDirection w:val="btLr"/>
          </w:tcPr>
          <w:p w:rsidR="00F23120" w:rsidRPr="00D97E24" w:rsidRDefault="00F23120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F23120" w:rsidRDefault="00F23120" w:rsidP="001C4F96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F23120" w:rsidRDefault="00F23120" w:rsidP="001D46DD">
            <w:pPr>
              <w:spacing w:after="0"/>
            </w:pPr>
          </w:p>
          <w:p w:rsidR="00F23120" w:rsidRDefault="00F23120" w:rsidP="00BA6A13">
            <w:pPr>
              <w:spacing w:after="0"/>
            </w:pPr>
            <w:r>
              <w:t xml:space="preserve">Invented       </w:t>
            </w:r>
          </w:p>
          <w:p w:rsidR="00F23120" w:rsidRDefault="00F23120" w:rsidP="00BA6A13">
            <w:pPr>
              <w:spacing w:after="0"/>
            </w:pPr>
            <w:r>
              <w:t>Compete</w:t>
            </w:r>
          </w:p>
        </w:tc>
      </w:tr>
      <w:tr w:rsidR="00F23120">
        <w:trPr>
          <w:cantSplit/>
          <w:trHeight w:val="3682"/>
        </w:trPr>
        <w:tc>
          <w:tcPr>
            <w:tcW w:w="1101" w:type="dxa"/>
            <w:textDirection w:val="btLr"/>
          </w:tcPr>
          <w:p w:rsidR="00F23120" w:rsidRPr="00D97E24" w:rsidRDefault="00F23120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23120" w:rsidRPr="00D97E24" w:rsidRDefault="00F2312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23120" w:rsidRDefault="00F23120" w:rsidP="00BA6A13">
            <w:pPr>
              <w:spacing w:after="0"/>
            </w:pPr>
            <w:r>
              <w:t xml:space="preserve">Glossary  </w:t>
            </w:r>
          </w:p>
          <w:p w:rsidR="00F23120" w:rsidRDefault="00F23120" w:rsidP="00BA6A13">
            <w:pPr>
              <w:spacing w:after="0"/>
            </w:pPr>
            <w:r>
              <w:t>Offense</w:t>
            </w:r>
          </w:p>
          <w:p w:rsidR="00F23120" w:rsidRDefault="00F23120" w:rsidP="00BA6A13">
            <w:pPr>
              <w:spacing w:after="0"/>
            </w:pPr>
            <w:r>
              <w:t xml:space="preserve">Defense </w:t>
            </w:r>
          </w:p>
          <w:p w:rsidR="00F23120" w:rsidRDefault="00F23120" w:rsidP="00BA6A13">
            <w:pPr>
              <w:spacing w:after="0"/>
            </w:pPr>
            <w:r>
              <w:t>Dribble</w:t>
            </w:r>
          </w:p>
          <w:p w:rsidR="00F23120" w:rsidRDefault="00F23120" w:rsidP="00BA6A13">
            <w:pPr>
              <w:spacing w:after="0"/>
            </w:pPr>
            <w:r>
              <w:t>Shoot</w:t>
            </w:r>
          </w:p>
          <w:p w:rsidR="00F23120" w:rsidRDefault="00F23120" w:rsidP="00BA6A13">
            <w:pPr>
              <w:spacing w:after="0"/>
            </w:pPr>
            <w:r>
              <w:t>Quarters</w:t>
            </w:r>
          </w:p>
          <w:p w:rsidR="00F23120" w:rsidRDefault="00F23120" w:rsidP="00BA6A13">
            <w:pPr>
              <w:spacing w:after="0"/>
            </w:pPr>
            <w:r>
              <w:t>Foul</w:t>
            </w:r>
          </w:p>
          <w:p w:rsidR="00F23120" w:rsidRDefault="00F23120" w:rsidP="001D46DD">
            <w:pPr>
              <w:spacing w:after="0"/>
            </w:pPr>
          </w:p>
          <w:p w:rsidR="00F23120" w:rsidRDefault="00F23120" w:rsidP="001D46DD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F23120" w:rsidRDefault="00F23120" w:rsidP="00BA6A13">
            <w:pPr>
              <w:spacing w:after="0" w:line="240" w:lineRule="auto"/>
            </w:pPr>
            <w:r>
              <w:t>International</w:t>
            </w:r>
          </w:p>
          <w:p w:rsidR="00F23120" w:rsidRDefault="00F23120" w:rsidP="00BA6A13">
            <w:pPr>
              <w:spacing w:after="0" w:line="240" w:lineRule="auto"/>
            </w:pPr>
            <w:r>
              <w:t xml:space="preserve">Referee </w:t>
            </w:r>
          </w:p>
          <w:p w:rsidR="00F23120" w:rsidRDefault="00F23120" w:rsidP="00BA6A13">
            <w:pPr>
              <w:spacing w:after="0" w:line="240" w:lineRule="auto"/>
            </w:pPr>
            <w:r>
              <w:t xml:space="preserve">Spectators </w:t>
            </w:r>
          </w:p>
          <w:p w:rsidR="00F23120" w:rsidRDefault="00F23120" w:rsidP="001D46DD">
            <w:pPr>
              <w:spacing w:after="0" w:line="240" w:lineRule="auto"/>
            </w:pPr>
          </w:p>
        </w:tc>
      </w:tr>
    </w:tbl>
    <w:p w:rsidR="00286F6B" w:rsidRPr="007C5C7E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1C1D02" w:rsidRDefault="00CA218E" w:rsidP="001034D9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9F35E7" w:rsidRPr="007A2CF6" w:rsidRDefault="00670B7D" w:rsidP="009F35E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A2CF6">
        <w:rPr>
          <w:rFonts w:asciiTheme="minorHAnsi" w:hAnsiTheme="minorHAnsi" w:cstheme="minorHAnsi"/>
          <w:sz w:val="24"/>
          <w:szCs w:val="24"/>
        </w:rPr>
        <w:t xml:space="preserve">Use the article to explain the rules and the game of basketball to someone who doesn’t know anything about the game.   Include at least </w:t>
      </w:r>
      <w:r w:rsidR="009F35E7" w:rsidRPr="007A2CF6">
        <w:rPr>
          <w:rFonts w:asciiTheme="minorHAnsi" w:hAnsiTheme="minorHAnsi" w:cstheme="minorHAnsi"/>
          <w:sz w:val="24"/>
          <w:szCs w:val="24"/>
        </w:rPr>
        <w:t xml:space="preserve">6 facts </w:t>
      </w:r>
      <w:r w:rsidRPr="007A2CF6">
        <w:rPr>
          <w:rFonts w:asciiTheme="minorHAnsi" w:hAnsiTheme="minorHAnsi" w:cstheme="minorHAnsi"/>
          <w:sz w:val="24"/>
          <w:szCs w:val="24"/>
        </w:rPr>
        <w:t>about the ga</w:t>
      </w:r>
      <w:r w:rsidR="009F35E7" w:rsidRPr="007A2CF6">
        <w:rPr>
          <w:rFonts w:asciiTheme="minorHAnsi" w:hAnsiTheme="minorHAnsi" w:cstheme="minorHAnsi"/>
          <w:sz w:val="24"/>
          <w:szCs w:val="24"/>
        </w:rPr>
        <w:t>me of basketball that you lear</w:t>
      </w:r>
      <w:r w:rsidRPr="007A2CF6">
        <w:rPr>
          <w:rFonts w:asciiTheme="minorHAnsi" w:hAnsiTheme="minorHAnsi" w:cstheme="minorHAnsi"/>
          <w:sz w:val="24"/>
          <w:szCs w:val="24"/>
        </w:rPr>
        <w:t xml:space="preserve">ned from the article. </w:t>
      </w:r>
    </w:p>
    <w:p w:rsidR="00670B7D" w:rsidRPr="00670B7D" w:rsidRDefault="00F23120" w:rsidP="00F2312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</w:t>
      </w:r>
      <w:r w:rsidR="00670B7D">
        <w:rPr>
          <w:rFonts w:asciiTheme="minorHAnsi" w:hAnsiTheme="minorHAnsi" w:cstheme="minorHAnsi"/>
          <w:sz w:val="24"/>
          <w:szCs w:val="24"/>
        </w:rPr>
        <w:t xml:space="preserve">Basketball is played by two teams.  There is an offense and a defense.  The game begins with a tip-off.  The person who gets the ball must dribble it to the basket and shoot for points.  The game is played in four quarters and a scoreboard keeps track of the time and score.   </w:t>
      </w:r>
      <w:r w:rsidR="00670B7D">
        <w:rPr>
          <w:sz w:val="24"/>
          <w:szCs w:val="24"/>
        </w:rPr>
        <w:t>Two points are usually scored for each basket.  Three points are given from a basket that is made from behind a line that is 23 feet 9 inches from the basket.</w:t>
      </w:r>
    </w:p>
    <w:p w:rsidR="00545861" w:rsidRDefault="00545861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72736" w:rsidRPr="00136C0A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136C0A">
        <w:rPr>
          <w:rFonts w:asciiTheme="minorHAnsi" w:hAnsiTheme="minorHAnsi" w:cstheme="minorHAnsi"/>
          <w:sz w:val="32"/>
          <w:szCs w:val="32"/>
          <w:u w:val="single"/>
        </w:rPr>
        <w:t xml:space="preserve">Additional </w:t>
      </w:r>
      <w:r w:rsidR="00B474EF" w:rsidRPr="00136C0A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9F35E7" w:rsidRPr="00A47905" w:rsidRDefault="009F35E7" w:rsidP="009F35E7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47905">
        <w:rPr>
          <w:rFonts w:asciiTheme="minorHAnsi" w:hAnsiTheme="minorHAnsi" w:cstheme="minorHAnsi"/>
          <w:sz w:val="24"/>
          <w:szCs w:val="24"/>
        </w:rPr>
        <w:t>“Allie’s Basketball Dream” and “A Guide to Basketball” both tell about the same sport.  How are these two selections different from each other?</w:t>
      </w:r>
      <w:r w:rsidR="00102210">
        <w:rPr>
          <w:rFonts w:asciiTheme="minorHAnsi" w:hAnsiTheme="minorHAnsi" w:cstheme="minorHAnsi"/>
          <w:sz w:val="24"/>
          <w:szCs w:val="24"/>
        </w:rPr>
        <w:t xml:space="preserve"> </w:t>
      </w:r>
      <w:r w:rsidR="007F6B1B">
        <w:rPr>
          <w:rFonts w:asciiTheme="minorHAnsi" w:hAnsiTheme="minorHAnsi" w:cstheme="minorHAnsi"/>
          <w:sz w:val="24"/>
          <w:szCs w:val="24"/>
        </w:rPr>
        <w:t xml:space="preserve"> </w:t>
      </w:r>
      <w:r w:rsidR="00102210">
        <w:rPr>
          <w:rFonts w:asciiTheme="minorHAnsi" w:hAnsiTheme="minorHAnsi" w:cstheme="minorHAnsi"/>
          <w:sz w:val="24"/>
          <w:szCs w:val="24"/>
        </w:rPr>
        <w:t>Which one gives you a better sense of how exciting and rewarding a game basketball might be? State the evidence for your answer.</w:t>
      </w:r>
    </w:p>
    <w:p w:rsidR="00A47905" w:rsidRDefault="009F35E7" w:rsidP="00F23120">
      <w:pPr>
        <w:pStyle w:val="ListParagraph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F35E7">
        <w:rPr>
          <w:rFonts w:asciiTheme="minorHAnsi" w:hAnsiTheme="minorHAnsi" w:cstheme="minorHAnsi"/>
          <w:sz w:val="24"/>
          <w:szCs w:val="24"/>
        </w:rPr>
        <w:t xml:space="preserve">Answer:  “Allie’s Basketball Dream” is fiction; “A Guide to Basketball” is nonfiction.  The first tells a story about a girl who wants to play basketball; the second </w:t>
      </w:r>
      <w:r w:rsidR="00670B7D">
        <w:rPr>
          <w:rFonts w:asciiTheme="minorHAnsi" w:hAnsiTheme="minorHAnsi" w:cstheme="minorHAnsi"/>
          <w:sz w:val="24"/>
          <w:szCs w:val="24"/>
        </w:rPr>
        <w:t xml:space="preserve">article </w:t>
      </w:r>
      <w:r w:rsidRPr="009F35E7">
        <w:rPr>
          <w:rFonts w:asciiTheme="minorHAnsi" w:hAnsiTheme="minorHAnsi" w:cstheme="minorHAnsi"/>
          <w:sz w:val="24"/>
          <w:szCs w:val="24"/>
        </w:rPr>
        <w:t xml:space="preserve">gives </w:t>
      </w:r>
      <w:r w:rsidR="00670B7D">
        <w:rPr>
          <w:rFonts w:asciiTheme="minorHAnsi" w:hAnsiTheme="minorHAnsi" w:cstheme="minorHAnsi"/>
          <w:sz w:val="24"/>
          <w:szCs w:val="24"/>
        </w:rPr>
        <w:t xml:space="preserve">factual </w:t>
      </w:r>
      <w:r w:rsidRPr="009F35E7">
        <w:rPr>
          <w:rFonts w:asciiTheme="minorHAnsi" w:hAnsiTheme="minorHAnsi" w:cstheme="minorHAnsi"/>
          <w:sz w:val="24"/>
          <w:szCs w:val="24"/>
        </w:rPr>
        <w:t>information about the sport of basketball.</w:t>
      </w:r>
      <w:r w:rsidR="00670B7D">
        <w:rPr>
          <w:rFonts w:asciiTheme="minorHAnsi" w:hAnsiTheme="minorHAnsi" w:cstheme="minorHAnsi"/>
          <w:sz w:val="24"/>
          <w:szCs w:val="24"/>
        </w:rPr>
        <w:t xml:space="preserve">  The first story is a narrative that contains characters, setting and plot</w:t>
      </w:r>
      <w:r w:rsidR="004B716A">
        <w:rPr>
          <w:rFonts w:asciiTheme="minorHAnsi" w:hAnsiTheme="minorHAnsi" w:cstheme="minorHAnsi"/>
          <w:sz w:val="24"/>
          <w:szCs w:val="24"/>
        </w:rPr>
        <w:t xml:space="preserve"> with illustrations. The</w:t>
      </w:r>
      <w:r w:rsidR="00670B7D">
        <w:rPr>
          <w:rFonts w:asciiTheme="minorHAnsi" w:hAnsiTheme="minorHAnsi" w:cstheme="minorHAnsi"/>
          <w:sz w:val="24"/>
          <w:szCs w:val="24"/>
        </w:rPr>
        <w:t xml:space="preserve"> article </w:t>
      </w:r>
      <w:r w:rsidR="004B716A">
        <w:rPr>
          <w:rFonts w:asciiTheme="minorHAnsi" w:hAnsiTheme="minorHAnsi" w:cstheme="minorHAnsi"/>
          <w:sz w:val="24"/>
          <w:szCs w:val="24"/>
        </w:rPr>
        <w:t xml:space="preserve">has </w:t>
      </w:r>
      <w:r w:rsidR="00A47905">
        <w:rPr>
          <w:rFonts w:asciiTheme="minorHAnsi" w:hAnsiTheme="minorHAnsi" w:cstheme="minorHAnsi"/>
          <w:sz w:val="24"/>
          <w:szCs w:val="24"/>
        </w:rPr>
        <w:t>nonfiction text features which include</w:t>
      </w:r>
      <w:r w:rsidR="004B716A">
        <w:rPr>
          <w:rFonts w:asciiTheme="minorHAnsi" w:hAnsiTheme="minorHAnsi" w:cstheme="minorHAnsi"/>
          <w:sz w:val="24"/>
          <w:szCs w:val="24"/>
        </w:rPr>
        <w:t xml:space="preserve"> a glossary, diagrams, headings, captions and bold text.</w:t>
      </w:r>
      <w:r w:rsidR="00102210">
        <w:rPr>
          <w:rFonts w:asciiTheme="minorHAnsi" w:hAnsiTheme="minorHAnsi" w:cstheme="minorHAnsi"/>
          <w:sz w:val="24"/>
          <w:szCs w:val="24"/>
        </w:rPr>
        <w:t xml:space="preserve"> </w:t>
      </w:r>
      <w:r w:rsidR="007F6B1B">
        <w:rPr>
          <w:rFonts w:asciiTheme="minorHAnsi" w:hAnsiTheme="minorHAnsi" w:cstheme="minorHAnsi"/>
          <w:sz w:val="24"/>
          <w:szCs w:val="24"/>
        </w:rPr>
        <w:t xml:space="preserve"> </w:t>
      </w:r>
      <w:r w:rsidR="00395869">
        <w:rPr>
          <w:rFonts w:asciiTheme="minorHAnsi" w:hAnsiTheme="minorHAnsi" w:cstheme="minorHAnsi"/>
          <w:sz w:val="24"/>
          <w:szCs w:val="24"/>
        </w:rPr>
        <w:t xml:space="preserve"> Please note that a</w:t>
      </w:r>
      <w:r w:rsidR="00102210">
        <w:rPr>
          <w:rFonts w:asciiTheme="minorHAnsi" w:hAnsiTheme="minorHAnsi" w:cstheme="minorHAnsi"/>
          <w:sz w:val="24"/>
          <w:szCs w:val="24"/>
        </w:rPr>
        <w:t xml:space="preserve">nswers and evidence might vary. </w:t>
      </w:r>
      <w:r w:rsidR="007F6B1B">
        <w:rPr>
          <w:rFonts w:asciiTheme="minorHAnsi" w:hAnsiTheme="minorHAnsi" w:cstheme="minorHAnsi"/>
          <w:sz w:val="24"/>
          <w:szCs w:val="24"/>
        </w:rPr>
        <w:t xml:space="preserve"> P</w:t>
      </w:r>
      <w:r w:rsidR="00102210">
        <w:rPr>
          <w:rFonts w:asciiTheme="minorHAnsi" w:hAnsiTheme="minorHAnsi" w:cstheme="minorHAnsi"/>
          <w:sz w:val="24"/>
          <w:szCs w:val="24"/>
        </w:rPr>
        <w:t>ossibilities for evidence could be Allie’s persistence in sticking with it and her excitement about getting the ball as a present, the other kids enjoying themselves on the court, and the pleasure she and her dad both get from the game.</w:t>
      </w:r>
    </w:p>
    <w:p w:rsidR="00A47905" w:rsidRPr="00A47905" w:rsidRDefault="00A47905" w:rsidP="00A47905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Olympics are an international sporting event.  </w:t>
      </w:r>
      <w:r w:rsidR="000C6710">
        <w:rPr>
          <w:rFonts w:asciiTheme="minorHAnsi" w:hAnsiTheme="minorHAnsi" w:cstheme="minorHAnsi"/>
          <w:sz w:val="24"/>
          <w:szCs w:val="24"/>
        </w:rPr>
        <w:t xml:space="preserve">James Naismith took a round ball and created an international pastime.  </w:t>
      </w:r>
      <w:r>
        <w:rPr>
          <w:rFonts w:asciiTheme="minorHAnsi" w:hAnsiTheme="minorHAnsi" w:cstheme="minorHAnsi"/>
          <w:sz w:val="24"/>
          <w:szCs w:val="24"/>
        </w:rPr>
        <w:t xml:space="preserve">Conduct a short research project on when and how the sport of basketball was introduced in the Olympics.  </w:t>
      </w:r>
    </w:p>
    <w:p w:rsidR="00A47905" w:rsidRDefault="00A47905" w:rsidP="006745BE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</w:p>
    <w:p w:rsidR="00CA07EF" w:rsidRPr="003A5876" w:rsidRDefault="00CA07EF" w:rsidP="00CA07EF">
      <w:pPr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3A5876">
        <w:rPr>
          <w:rFonts w:asciiTheme="minorHAnsi" w:hAnsiTheme="minorHAnsi" w:cstheme="minorHAnsi"/>
          <w:sz w:val="28"/>
          <w:szCs w:val="28"/>
          <w:u w:val="single"/>
        </w:rPr>
        <w:t>Note to Teacher</w:t>
      </w:r>
    </w:p>
    <w:p w:rsidR="004B716A" w:rsidRPr="00B14971" w:rsidRDefault="004B716A" w:rsidP="00467ECA">
      <w:pPr>
        <w:pStyle w:val="ListParagraph"/>
        <w:numPr>
          <w:ilvl w:val="0"/>
          <w:numId w:val="6"/>
        </w:numPr>
        <w:spacing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Th</w:t>
      </w:r>
      <w:r w:rsidR="00C16E23">
        <w:rPr>
          <w:rFonts w:asciiTheme="minorHAnsi" w:hAnsiTheme="minorHAnsi" w:cstheme="minorHAnsi"/>
          <w:sz w:val="24"/>
          <w:szCs w:val="24"/>
        </w:rPr>
        <w:t>is is a supplemental piece to use with “Allie’s Basketball Dream” if you so choose. Since it is early in the year, you should take the opportunity to</w:t>
      </w:r>
      <w:r>
        <w:rPr>
          <w:rFonts w:asciiTheme="minorHAnsi" w:hAnsiTheme="minorHAnsi" w:cstheme="minorHAnsi"/>
          <w:sz w:val="24"/>
          <w:szCs w:val="24"/>
        </w:rPr>
        <w:t xml:space="preserve"> point out </w:t>
      </w:r>
      <w:r w:rsidR="00C16E23">
        <w:rPr>
          <w:rFonts w:asciiTheme="minorHAnsi" w:hAnsiTheme="minorHAnsi" w:cstheme="minorHAnsi"/>
          <w:sz w:val="24"/>
          <w:szCs w:val="24"/>
        </w:rPr>
        <w:t xml:space="preserve">features of informational text to review </w:t>
      </w:r>
      <w:r w:rsidR="00C633A4">
        <w:rPr>
          <w:rFonts w:asciiTheme="minorHAnsi" w:hAnsiTheme="minorHAnsi" w:cstheme="minorHAnsi"/>
          <w:sz w:val="24"/>
          <w:szCs w:val="24"/>
        </w:rPr>
        <w:t xml:space="preserve">for your students. </w:t>
      </w:r>
      <w:r>
        <w:rPr>
          <w:rFonts w:asciiTheme="minorHAnsi" w:hAnsiTheme="minorHAnsi" w:cstheme="minorHAnsi"/>
          <w:sz w:val="24"/>
          <w:szCs w:val="24"/>
        </w:rPr>
        <w:t>Explain that the authors of articles sometimes include headings to mark the beginning of different sections.  Have students use the headings to help them recall what each s</w:t>
      </w:r>
      <w:r w:rsidR="00C633A4">
        <w:rPr>
          <w:rFonts w:asciiTheme="minorHAnsi" w:hAnsiTheme="minorHAnsi" w:cstheme="minorHAnsi"/>
          <w:sz w:val="24"/>
          <w:szCs w:val="24"/>
        </w:rPr>
        <w:t xml:space="preserve">ection is about. </w:t>
      </w:r>
      <w:r w:rsidR="004D7BE2">
        <w:rPr>
          <w:rFonts w:asciiTheme="minorHAnsi" w:hAnsiTheme="minorHAnsi" w:cstheme="minorHAnsi"/>
          <w:sz w:val="24"/>
          <w:szCs w:val="24"/>
        </w:rPr>
        <w:t xml:space="preserve">Then have </w:t>
      </w:r>
      <w:proofErr w:type="gramStart"/>
      <w:r w:rsidR="004D7BE2">
        <w:rPr>
          <w:rFonts w:asciiTheme="minorHAnsi" w:hAnsiTheme="minorHAnsi" w:cstheme="minorHAnsi"/>
          <w:sz w:val="24"/>
          <w:szCs w:val="24"/>
        </w:rPr>
        <w:t>them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reread the sections to see if their recollections are correct.</w:t>
      </w:r>
    </w:p>
    <w:p w:rsidR="00467ECA" w:rsidRDefault="00467ECA" w:rsidP="00B14971">
      <w:pPr>
        <w:spacing w:after="100" w:afterAutospacing="1" w:line="360" w:lineRule="auto"/>
        <w:rPr>
          <w:rFonts w:asciiTheme="minorHAnsi" w:hAnsiTheme="minorHAnsi" w:cstheme="minorHAnsi"/>
        </w:rPr>
      </w:pPr>
    </w:p>
    <w:p w:rsidR="00467ECA" w:rsidRDefault="00467ECA" w:rsidP="00B14971">
      <w:pPr>
        <w:spacing w:after="100" w:afterAutospacing="1" w:line="360" w:lineRule="auto"/>
        <w:rPr>
          <w:rFonts w:asciiTheme="minorHAnsi" w:hAnsiTheme="minorHAnsi" w:cstheme="minorHAnsi"/>
        </w:rPr>
      </w:pPr>
    </w:p>
    <w:p w:rsidR="00467ECA" w:rsidRDefault="00467ECA" w:rsidP="00B14971">
      <w:pPr>
        <w:spacing w:after="100" w:afterAutospacing="1" w:line="360" w:lineRule="auto"/>
        <w:rPr>
          <w:rFonts w:asciiTheme="minorHAnsi" w:hAnsiTheme="minorHAnsi" w:cstheme="minorHAnsi"/>
        </w:rPr>
      </w:pPr>
    </w:p>
    <w:p w:rsidR="00467ECA" w:rsidRDefault="00467ECA" w:rsidP="00B14971">
      <w:pPr>
        <w:spacing w:after="100" w:afterAutospacing="1" w:line="360" w:lineRule="auto"/>
        <w:rPr>
          <w:rFonts w:asciiTheme="minorHAnsi" w:hAnsiTheme="minorHAnsi" w:cstheme="minorHAnsi"/>
        </w:rPr>
      </w:pPr>
    </w:p>
    <w:p w:rsidR="00467ECA" w:rsidRDefault="00467ECA" w:rsidP="00B14971">
      <w:pPr>
        <w:spacing w:after="100" w:afterAutospacing="1" w:line="360" w:lineRule="auto"/>
        <w:rPr>
          <w:rFonts w:asciiTheme="minorHAnsi" w:hAnsiTheme="minorHAnsi" w:cstheme="minorHAnsi"/>
        </w:rPr>
      </w:pPr>
    </w:p>
    <w:p w:rsidR="00467ECA" w:rsidRDefault="00467ECA" w:rsidP="00B14971">
      <w:pPr>
        <w:spacing w:after="100" w:afterAutospacing="1" w:line="360" w:lineRule="auto"/>
        <w:rPr>
          <w:rFonts w:asciiTheme="minorHAnsi" w:hAnsiTheme="minorHAnsi" w:cstheme="minorHAnsi"/>
        </w:rPr>
      </w:pPr>
    </w:p>
    <w:p w:rsidR="00467ECA" w:rsidRDefault="00467ECA" w:rsidP="00467ECA">
      <w:pPr>
        <w:spacing w:after="100" w:afterAutospacing="1" w:line="360" w:lineRule="auto"/>
        <w:rPr>
          <w:rFonts w:asciiTheme="minorHAnsi" w:hAnsiTheme="minorHAnsi" w:cstheme="minorHAnsi"/>
        </w:rPr>
        <w:sectPr w:rsidR="00467ECA">
          <w:head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E4AD2" w:rsidRPr="00F23120" w:rsidRDefault="00F23120" w:rsidP="002E4AD2">
      <w:pPr>
        <w:rPr>
          <w:sz w:val="24"/>
          <w:szCs w:val="28"/>
        </w:rPr>
      </w:pPr>
      <w:r w:rsidRPr="00F23120">
        <w:rPr>
          <w:sz w:val="24"/>
          <w:szCs w:val="28"/>
        </w:rPr>
        <w:lastRenderedPageBreak/>
        <w:t>Name</w:t>
      </w:r>
      <w:r w:rsidRPr="00F23120">
        <w:rPr>
          <w:sz w:val="24"/>
          <w:szCs w:val="28"/>
        </w:rPr>
        <w:tab/>
      </w:r>
      <w:r w:rsidR="002E4AD2" w:rsidRPr="00F23120">
        <w:rPr>
          <w:sz w:val="24"/>
          <w:szCs w:val="28"/>
        </w:rPr>
        <w:t>________________________</w:t>
      </w:r>
      <w:r w:rsidRPr="00F23120">
        <w:rPr>
          <w:sz w:val="24"/>
          <w:szCs w:val="28"/>
        </w:rPr>
        <w:t>_________</w:t>
      </w:r>
      <w:r>
        <w:rPr>
          <w:sz w:val="24"/>
          <w:szCs w:val="28"/>
        </w:rPr>
        <w:t>______</w:t>
      </w:r>
      <w:r w:rsidRPr="00F23120">
        <w:rPr>
          <w:sz w:val="24"/>
          <w:szCs w:val="28"/>
        </w:rPr>
        <w:t>___</w:t>
      </w:r>
      <w:r w:rsidRPr="00F23120">
        <w:rPr>
          <w:sz w:val="24"/>
          <w:szCs w:val="28"/>
        </w:rPr>
        <w:tab/>
      </w:r>
      <w:r w:rsidRPr="00F23120">
        <w:rPr>
          <w:sz w:val="24"/>
          <w:szCs w:val="28"/>
        </w:rPr>
        <w:tab/>
        <w:t>Date _____________</w:t>
      </w:r>
    </w:p>
    <w:p w:rsidR="00F23120" w:rsidRDefault="00F23120" w:rsidP="00F23120">
      <w:pPr>
        <w:spacing w:after="0" w:line="360" w:lineRule="auto"/>
        <w:jc w:val="center"/>
        <w:rPr>
          <w:b/>
          <w:sz w:val="28"/>
          <w:szCs w:val="28"/>
        </w:rPr>
      </w:pPr>
    </w:p>
    <w:p w:rsidR="00C16E23" w:rsidRDefault="002E4AD2" w:rsidP="00F2312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 Guide to Basketball”</w:t>
      </w:r>
    </w:p>
    <w:p w:rsidR="002E4AD2" w:rsidRPr="00F23120" w:rsidRDefault="002E4AD2" w:rsidP="00F2312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8"/>
        </w:rPr>
      </w:pPr>
      <w:r>
        <w:rPr>
          <w:b/>
          <w:sz w:val="28"/>
          <w:szCs w:val="28"/>
        </w:rPr>
        <w:t xml:space="preserve"> </w:t>
      </w:r>
    </w:p>
    <w:p w:rsidR="002E4AD2" w:rsidRPr="00F23120" w:rsidRDefault="002E4AD2" w:rsidP="00F23120">
      <w:pPr>
        <w:pStyle w:val="ListParagraph"/>
        <w:numPr>
          <w:ilvl w:val="0"/>
          <w:numId w:val="14"/>
        </w:numPr>
        <w:spacing w:after="0" w:line="360" w:lineRule="auto"/>
        <w:rPr>
          <w:rFonts w:cs="Calibri"/>
          <w:sz w:val="24"/>
          <w:szCs w:val="28"/>
        </w:rPr>
      </w:pPr>
      <w:r w:rsidRPr="00F23120">
        <w:rPr>
          <w:sz w:val="24"/>
          <w:szCs w:val="28"/>
        </w:rPr>
        <w:t xml:space="preserve">Why did James Naismith invent </w:t>
      </w:r>
      <w:r w:rsidR="00C633A4">
        <w:rPr>
          <w:sz w:val="24"/>
          <w:szCs w:val="28"/>
        </w:rPr>
        <w:t xml:space="preserve">basketball?  </w:t>
      </w: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pStyle w:val="ListParagraph"/>
        <w:numPr>
          <w:ilvl w:val="0"/>
          <w:numId w:val="14"/>
        </w:numPr>
        <w:spacing w:after="0" w:line="360" w:lineRule="auto"/>
        <w:rPr>
          <w:rFonts w:cs="Calibri"/>
          <w:sz w:val="24"/>
          <w:szCs w:val="28"/>
        </w:rPr>
      </w:pPr>
      <w:r w:rsidRPr="00F23120">
        <w:rPr>
          <w:sz w:val="24"/>
          <w:szCs w:val="28"/>
        </w:rPr>
        <w:t>How was the first g</w:t>
      </w:r>
      <w:r w:rsidR="00F23120">
        <w:rPr>
          <w:sz w:val="24"/>
          <w:szCs w:val="28"/>
        </w:rPr>
        <w:t xml:space="preserve">ame </w:t>
      </w:r>
      <w:r w:rsidR="00C633A4">
        <w:rPr>
          <w:sz w:val="24"/>
          <w:szCs w:val="28"/>
        </w:rPr>
        <w:t xml:space="preserve">of basketball played?  </w:t>
      </w: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pStyle w:val="ListParagraph"/>
        <w:numPr>
          <w:ilvl w:val="0"/>
          <w:numId w:val="14"/>
        </w:numPr>
        <w:spacing w:after="0" w:line="360" w:lineRule="auto"/>
        <w:rPr>
          <w:rFonts w:cs="Calibri"/>
          <w:sz w:val="24"/>
          <w:szCs w:val="28"/>
        </w:rPr>
      </w:pPr>
      <w:r w:rsidRPr="00F23120">
        <w:rPr>
          <w:sz w:val="24"/>
          <w:szCs w:val="28"/>
        </w:rPr>
        <w:t xml:space="preserve">How is the offense different from the defense?  Where in the </w:t>
      </w:r>
      <w:r w:rsidR="00C633A4">
        <w:rPr>
          <w:sz w:val="24"/>
          <w:szCs w:val="28"/>
        </w:rPr>
        <w:t xml:space="preserve">article does it tell us? </w:t>
      </w: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F23120" w:rsidRPr="00F23120" w:rsidRDefault="002E4AD2" w:rsidP="00F23120">
      <w:pPr>
        <w:pStyle w:val="ListParagraph"/>
        <w:numPr>
          <w:ilvl w:val="0"/>
          <w:numId w:val="14"/>
        </w:numPr>
        <w:spacing w:after="0" w:line="360" w:lineRule="auto"/>
        <w:rPr>
          <w:rFonts w:cs="Calibri"/>
          <w:sz w:val="24"/>
          <w:szCs w:val="28"/>
        </w:rPr>
      </w:pPr>
      <w:r w:rsidRPr="00F23120">
        <w:rPr>
          <w:sz w:val="24"/>
          <w:szCs w:val="28"/>
        </w:rPr>
        <w:t xml:space="preserve">What happens after the ball is thrown in the air during the </w:t>
      </w:r>
      <w:r w:rsidR="00C633A4">
        <w:rPr>
          <w:sz w:val="24"/>
          <w:szCs w:val="28"/>
        </w:rPr>
        <w:t xml:space="preserve">tip-off?  </w:t>
      </w:r>
    </w:p>
    <w:p w:rsidR="00F23120" w:rsidRDefault="00F23120" w:rsidP="00F23120">
      <w:pPr>
        <w:spacing w:after="0" w:line="360" w:lineRule="auto"/>
        <w:contextualSpacing/>
        <w:rPr>
          <w:sz w:val="24"/>
          <w:szCs w:val="28"/>
        </w:rPr>
      </w:pPr>
    </w:p>
    <w:p w:rsidR="00F23120" w:rsidRDefault="00F23120" w:rsidP="00F23120">
      <w:pPr>
        <w:spacing w:after="0" w:line="360" w:lineRule="auto"/>
        <w:contextualSpacing/>
        <w:rPr>
          <w:sz w:val="24"/>
          <w:szCs w:val="28"/>
        </w:rPr>
      </w:pPr>
    </w:p>
    <w:p w:rsidR="00E70D37" w:rsidRPr="00F23120" w:rsidRDefault="00E70D37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E70D37" w:rsidRPr="00F23120" w:rsidRDefault="00B22B0E" w:rsidP="00F23120">
      <w:pPr>
        <w:pStyle w:val="ListParagraph"/>
        <w:numPr>
          <w:ilvl w:val="0"/>
          <w:numId w:val="14"/>
        </w:numPr>
        <w:spacing w:after="0" w:line="360" w:lineRule="auto"/>
        <w:rPr>
          <w:rFonts w:cs="Calibri"/>
          <w:sz w:val="24"/>
          <w:szCs w:val="28"/>
        </w:rPr>
      </w:pPr>
      <w:r w:rsidRPr="00F23120">
        <w:rPr>
          <w:sz w:val="24"/>
          <w:szCs w:val="28"/>
        </w:rPr>
        <w:t xml:space="preserve">What is the difference between a </w:t>
      </w:r>
      <w:r w:rsidR="00C633A4">
        <w:rPr>
          <w:sz w:val="24"/>
          <w:szCs w:val="28"/>
        </w:rPr>
        <w:t xml:space="preserve">two and a three point score?  </w:t>
      </w: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C633A4" w:rsidRPr="00F23120" w:rsidRDefault="00C633A4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C633A4" w:rsidRDefault="002E4AD2" w:rsidP="00F23120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F23120">
        <w:rPr>
          <w:sz w:val="24"/>
          <w:szCs w:val="28"/>
        </w:rPr>
        <w:lastRenderedPageBreak/>
        <w:t>Wha</w:t>
      </w:r>
      <w:r w:rsidR="00C633A4">
        <w:rPr>
          <w:sz w:val="24"/>
          <w:szCs w:val="28"/>
        </w:rPr>
        <w:t xml:space="preserve">t does the scoreboard do?  </w:t>
      </w:r>
    </w:p>
    <w:p w:rsidR="002E4AD2" w:rsidRPr="00F23120" w:rsidRDefault="002E4AD2" w:rsidP="00F23120">
      <w:pPr>
        <w:pStyle w:val="ListParagraph"/>
        <w:numPr>
          <w:ilvl w:val="0"/>
          <w:numId w:val="14"/>
        </w:numPr>
        <w:spacing w:after="0" w:line="360" w:lineRule="auto"/>
        <w:rPr>
          <w:rFonts w:cs="Calibri"/>
          <w:sz w:val="24"/>
          <w:szCs w:val="28"/>
        </w:rPr>
      </w:pPr>
      <w:r w:rsidRPr="00F23120">
        <w:rPr>
          <w:sz w:val="24"/>
          <w:szCs w:val="28"/>
        </w:rPr>
        <w:t>What ha</w:t>
      </w:r>
      <w:r w:rsidR="00C633A4">
        <w:rPr>
          <w:sz w:val="24"/>
          <w:szCs w:val="28"/>
        </w:rPr>
        <w:t xml:space="preserve">ppens when a foul occurs?  </w:t>
      </w: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spacing w:after="0" w:line="360" w:lineRule="auto"/>
        <w:contextualSpacing/>
        <w:rPr>
          <w:sz w:val="24"/>
          <w:szCs w:val="28"/>
        </w:rPr>
      </w:pPr>
    </w:p>
    <w:p w:rsidR="002E4AD2" w:rsidRPr="00F23120" w:rsidRDefault="002E4AD2" w:rsidP="00F23120">
      <w:pPr>
        <w:pStyle w:val="ListParagraph"/>
        <w:numPr>
          <w:ilvl w:val="0"/>
          <w:numId w:val="14"/>
        </w:numPr>
        <w:spacing w:after="0" w:line="360" w:lineRule="auto"/>
        <w:rPr>
          <w:rFonts w:cs="Calibri"/>
          <w:sz w:val="24"/>
          <w:szCs w:val="28"/>
        </w:rPr>
      </w:pPr>
      <w:r w:rsidRPr="00F23120">
        <w:rPr>
          <w:sz w:val="24"/>
          <w:szCs w:val="28"/>
        </w:rPr>
        <w:t>Use the diagram of t</w:t>
      </w:r>
      <w:r w:rsidR="00C633A4">
        <w:rPr>
          <w:sz w:val="24"/>
          <w:szCs w:val="28"/>
        </w:rPr>
        <w:t xml:space="preserve">he basketball court </w:t>
      </w:r>
      <w:r w:rsidRPr="00F23120">
        <w:rPr>
          <w:sz w:val="24"/>
          <w:szCs w:val="28"/>
        </w:rPr>
        <w:t>to find the three-point line and the free-throw line.  How far is the three-point line from the basket?  When is the free-throw line used?</w:t>
      </w:r>
      <w:r w:rsidR="00C633A4">
        <w:rPr>
          <w:sz w:val="24"/>
          <w:szCs w:val="28"/>
        </w:rPr>
        <w:t xml:space="preserve">  How tall is the basket?  </w:t>
      </w:r>
      <w:bookmarkStart w:id="0" w:name="_GoBack"/>
      <w:bookmarkEnd w:id="0"/>
    </w:p>
    <w:p w:rsidR="002E4AD2" w:rsidRPr="00F23120" w:rsidRDefault="002E4AD2" w:rsidP="00F2312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2E4AD2" w:rsidRPr="00F23120" w:rsidSect="00B149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21" w:rsidRDefault="00DD7821" w:rsidP="007C5C7E">
      <w:pPr>
        <w:spacing w:after="0" w:line="240" w:lineRule="auto"/>
      </w:pPr>
      <w:r>
        <w:separator/>
      </w:r>
    </w:p>
  </w:endnote>
  <w:endnote w:type="continuationSeparator" w:id="0">
    <w:p w:rsidR="00DD7821" w:rsidRDefault="00DD7821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21" w:rsidRDefault="00DD7821" w:rsidP="007C5C7E">
      <w:pPr>
        <w:spacing w:after="0" w:line="240" w:lineRule="auto"/>
      </w:pPr>
      <w:r>
        <w:separator/>
      </w:r>
    </w:p>
  </w:footnote>
  <w:footnote w:type="continuationSeparator" w:id="0">
    <w:p w:rsidR="00DD7821" w:rsidRDefault="00DD7821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C2" w:rsidRDefault="00C633A4">
    <w:pPr>
      <w:pStyle w:val="Header"/>
    </w:pPr>
    <w:r>
      <w:ptab w:relativeTo="margin" w:alignment="center" w:leader="none"/>
    </w:r>
    <w:r>
      <w:t>A Guide to Basketball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71"/>
    <w:multiLevelType w:val="hybridMultilevel"/>
    <w:tmpl w:val="B428D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3C83"/>
    <w:multiLevelType w:val="hybridMultilevel"/>
    <w:tmpl w:val="0BC84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E57EDF"/>
    <w:multiLevelType w:val="hybridMultilevel"/>
    <w:tmpl w:val="E6948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10B2C"/>
    <w:rsid w:val="0001364B"/>
    <w:rsid w:val="0001737D"/>
    <w:rsid w:val="00023430"/>
    <w:rsid w:val="00026D6A"/>
    <w:rsid w:val="000601D8"/>
    <w:rsid w:val="000629C6"/>
    <w:rsid w:val="00074FF8"/>
    <w:rsid w:val="0007569E"/>
    <w:rsid w:val="00081A99"/>
    <w:rsid w:val="00085E10"/>
    <w:rsid w:val="000936CF"/>
    <w:rsid w:val="0009530C"/>
    <w:rsid w:val="00097DA0"/>
    <w:rsid w:val="000B21CE"/>
    <w:rsid w:val="000B5786"/>
    <w:rsid w:val="000C6710"/>
    <w:rsid w:val="000F27C2"/>
    <w:rsid w:val="00102210"/>
    <w:rsid w:val="001034D9"/>
    <w:rsid w:val="00112CAA"/>
    <w:rsid w:val="00136C0A"/>
    <w:rsid w:val="00144A4B"/>
    <w:rsid w:val="00147B6E"/>
    <w:rsid w:val="0015167F"/>
    <w:rsid w:val="00172736"/>
    <w:rsid w:val="00174578"/>
    <w:rsid w:val="00177848"/>
    <w:rsid w:val="001846FC"/>
    <w:rsid w:val="0018635B"/>
    <w:rsid w:val="00193EB0"/>
    <w:rsid w:val="0019746E"/>
    <w:rsid w:val="001C1D02"/>
    <w:rsid w:val="001C5FC3"/>
    <w:rsid w:val="001D21F9"/>
    <w:rsid w:val="001E3145"/>
    <w:rsid w:val="001E322C"/>
    <w:rsid w:val="001F1840"/>
    <w:rsid w:val="001F3C10"/>
    <w:rsid w:val="002269C7"/>
    <w:rsid w:val="002419AB"/>
    <w:rsid w:val="0024243D"/>
    <w:rsid w:val="00247713"/>
    <w:rsid w:val="00257241"/>
    <w:rsid w:val="00286F6B"/>
    <w:rsid w:val="00293076"/>
    <w:rsid w:val="002A4C41"/>
    <w:rsid w:val="002C77A8"/>
    <w:rsid w:val="002D6904"/>
    <w:rsid w:val="002E4AD2"/>
    <w:rsid w:val="002E6BA4"/>
    <w:rsid w:val="002F4D99"/>
    <w:rsid w:val="00305893"/>
    <w:rsid w:val="003130C1"/>
    <w:rsid w:val="00320A5A"/>
    <w:rsid w:val="003226F0"/>
    <w:rsid w:val="00337777"/>
    <w:rsid w:val="00357D5B"/>
    <w:rsid w:val="00362DAE"/>
    <w:rsid w:val="00382434"/>
    <w:rsid w:val="00395869"/>
    <w:rsid w:val="00397B02"/>
    <w:rsid w:val="003A5876"/>
    <w:rsid w:val="003C4B0D"/>
    <w:rsid w:val="003D7800"/>
    <w:rsid w:val="003E0AAA"/>
    <w:rsid w:val="0040724A"/>
    <w:rsid w:val="00410C8C"/>
    <w:rsid w:val="004268A6"/>
    <w:rsid w:val="00433701"/>
    <w:rsid w:val="0044775C"/>
    <w:rsid w:val="00452A1F"/>
    <w:rsid w:val="00457964"/>
    <w:rsid w:val="00460915"/>
    <w:rsid w:val="004661F5"/>
    <w:rsid w:val="00467ECA"/>
    <w:rsid w:val="00473430"/>
    <w:rsid w:val="0048437F"/>
    <w:rsid w:val="00490A8E"/>
    <w:rsid w:val="004A47B4"/>
    <w:rsid w:val="004B2372"/>
    <w:rsid w:val="004B44E1"/>
    <w:rsid w:val="004B53C1"/>
    <w:rsid w:val="004B6CF6"/>
    <w:rsid w:val="004B716A"/>
    <w:rsid w:val="004D3BFD"/>
    <w:rsid w:val="004D4480"/>
    <w:rsid w:val="004D76ED"/>
    <w:rsid w:val="004D7BE2"/>
    <w:rsid w:val="00501EB3"/>
    <w:rsid w:val="00514D41"/>
    <w:rsid w:val="00517258"/>
    <w:rsid w:val="005222B3"/>
    <w:rsid w:val="00526654"/>
    <w:rsid w:val="00545861"/>
    <w:rsid w:val="005464AA"/>
    <w:rsid w:val="00551164"/>
    <w:rsid w:val="005560CF"/>
    <w:rsid w:val="00557D31"/>
    <w:rsid w:val="005825AB"/>
    <w:rsid w:val="0058463C"/>
    <w:rsid w:val="00585417"/>
    <w:rsid w:val="0059136E"/>
    <w:rsid w:val="00591B5B"/>
    <w:rsid w:val="00591DB4"/>
    <w:rsid w:val="00592615"/>
    <w:rsid w:val="0059587F"/>
    <w:rsid w:val="00595C59"/>
    <w:rsid w:val="005B2907"/>
    <w:rsid w:val="005B3D75"/>
    <w:rsid w:val="005B5FBB"/>
    <w:rsid w:val="005B6C42"/>
    <w:rsid w:val="005E3D86"/>
    <w:rsid w:val="005F445E"/>
    <w:rsid w:val="005F6F91"/>
    <w:rsid w:val="006056E0"/>
    <w:rsid w:val="00615B7B"/>
    <w:rsid w:val="006477CD"/>
    <w:rsid w:val="00666CD4"/>
    <w:rsid w:val="00670B7D"/>
    <w:rsid w:val="0067410B"/>
    <w:rsid w:val="006745BE"/>
    <w:rsid w:val="006974C8"/>
    <w:rsid w:val="006A0D76"/>
    <w:rsid w:val="006B4055"/>
    <w:rsid w:val="006C33EE"/>
    <w:rsid w:val="006E002D"/>
    <w:rsid w:val="006F03E1"/>
    <w:rsid w:val="00702ACA"/>
    <w:rsid w:val="00707DDC"/>
    <w:rsid w:val="00711F4B"/>
    <w:rsid w:val="0071580F"/>
    <w:rsid w:val="00723A87"/>
    <w:rsid w:val="00765B71"/>
    <w:rsid w:val="007740C7"/>
    <w:rsid w:val="007A2CF6"/>
    <w:rsid w:val="007B449E"/>
    <w:rsid w:val="007C1EF1"/>
    <w:rsid w:val="007C2CF3"/>
    <w:rsid w:val="007C5C7E"/>
    <w:rsid w:val="007C6DF2"/>
    <w:rsid w:val="007E1B40"/>
    <w:rsid w:val="007F6B1B"/>
    <w:rsid w:val="007F6C43"/>
    <w:rsid w:val="00813997"/>
    <w:rsid w:val="00816EE6"/>
    <w:rsid w:val="0082475F"/>
    <w:rsid w:val="00824B9B"/>
    <w:rsid w:val="00830E05"/>
    <w:rsid w:val="00841C15"/>
    <w:rsid w:val="008437BA"/>
    <w:rsid w:val="008517EB"/>
    <w:rsid w:val="0085224F"/>
    <w:rsid w:val="0085399D"/>
    <w:rsid w:val="00853B87"/>
    <w:rsid w:val="00861190"/>
    <w:rsid w:val="0086257F"/>
    <w:rsid w:val="008717B2"/>
    <w:rsid w:val="00884601"/>
    <w:rsid w:val="008A3ED3"/>
    <w:rsid w:val="008B0124"/>
    <w:rsid w:val="008C792A"/>
    <w:rsid w:val="008D30C9"/>
    <w:rsid w:val="008E06A0"/>
    <w:rsid w:val="008E2FB2"/>
    <w:rsid w:val="008F3F22"/>
    <w:rsid w:val="00903447"/>
    <w:rsid w:val="00905210"/>
    <w:rsid w:val="00922685"/>
    <w:rsid w:val="0093038E"/>
    <w:rsid w:val="0093253E"/>
    <w:rsid w:val="0093474C"/>
    <w:rsid w:val="00937426"/>
    <w:rsid w:val="00940943"/>
    <w:rsid w:val="0095234C"/>
    <w:rsid w:val="00970D74"/>
    <w:rsid w:val="00986747"/>
    <w:rsid w:val="009B08A6"/>
    <w:rsid w:val="009B2F14"/>
    <w:rsid w:val="009B4A2E"/>
    <w:rsid w:val="009D602B"/>
    <w:rsid w:val="009E6E94"/>
    <w:rsid w:val="009F35E7"/>
    <w:rsid w:val="00A32132"/>
    <w:rsid w:val="00A412AE"/>
    <w:rsid w:val="00A4516C"/>
    <w:rsid w:val="00A47905"/>
    <w:rsid w:val="00A74BCC"/>
    <w:rsid w:val="00A803B0"/>
    <w:rsid w:val="00AB0370"/>
    <w:rsid w:val="00AC0831"/>
    <w:rsid w:val="00AC67AC"/>
    <w:rsid w:val="00AD155A"/>
    <w:rsid w:val="00AE187D"/>
    <w:rsid w:val="00AE573E"/>
    <w:rsid w:val="00AE5B70"/>
    <w:rsid w:val="00AF6459"/>
    <w:rsid w:val="00AF7D08"/>
    <w:rsid w:val="00B0000C"/>
    <w:rsid w:val="00B02726"/>
    <w:rsid w:val="00B13FBF"/>
    <w:rsid w:val="00B14971"/>
    <w:rsid w:val="00B22B0E"/>
    <w:rsid w:val="00B44D3C"/>
    <w:rsid w:val="00B474EF"/>
    <w:rsid w:val="00B9763E"/>
    <w:rsid w:val="00BA6F7A"/>
    <w:rsid w:val="00BB4BB5"/>
    <w:rsid w:val="00BF51B0"/>
    <w:rsid w:val="00BF7E8F"/>
    <w:rsid w:val="00C16E23"/>
    <w:rsid w:val="00C57421"/>
    <w:rsid w:val="00C6107E"/>
    <w:rsid w:val="00C62ECC"/>
    <w:rsid w:val="00C633A4"/>
    <w:rsid w:val="00C67BC6"/>
    <w:rsid w:val="00C82CD2"/>
    <w:rsid w:val="00C933FA"/>
    <w:rsid w:val="00CA07EF"/>
    <w:rsid w:val="00CA218E"/>
    <w:rsid w:val="00CA42F6"/>
    <w:rsid w:val="00CC51A2"/>
    <w:rsid w:val="00CD3C10"/>
    <w:rsid w:val="00CD6B7F"/>
    <w:rsid w:val="00CE7753"/>
    <w:rsid w:val="00CF3DCC"/>
    <w:rsid w:val="00CF688F"/>
    <w:rsid w:val="00D02ECF"/>
    <w:rsid w:val="00D06B42"/>
    <w:rsid w:val="00D140AD"/>
    <w:rsid w:val="00D31703"/>
    <w:rsid w:val="00D37C19"/>
    <w:rsid w:val="00D50B26"/>
    <w:rsid w:val="00D570B9"/>
    <w:rsid w:val="00D7209C"/>
    <w:rsid w:val="00D8665D"/>
    <w:rsid w:val="00D91E95"/>
    <w:rsid w:val="00D93269"/>
    <w:rsid w:val="00DA19B8"/>
    <w:rsid w:val="00DA3D90"/>
    <w:rsid w:val="00DA55BE"/>
    <w:rsid w:val="00DA6AE5"/>
    <w:rsid w:val="00DD7821"/>
    <w:rsid w:val="00DE3817"/>
    <w:rsid w:val="00E00317"/>
    <w:rsid w:val="00E22959"/>
    <w:rsid w:val="00E231FC"/>
    <w:rsid w:val="00E366A0"/>
    <w:rsid w:val="00E40674"/>
    <w:rsid w:val="00E44C8B"/>
    <w:rsid w:val="00E52213"/>
    <w:rsid w:val="00E55AF9"/>
    <w:rsid w:val="00E652DA"/>
    <w:rsid w:val="00E66EE4"/>
    <w:rsid w:val="00E70D37"/>
    <w:rsid w:val="00E7112C"/>
    <w:rsid w:val="00E773E6"/>
    <w:rsid w:val="00E82F54"/>
    <w:rsid w:val="00EB35DE"/>
    <w:rsid w:val="00EB4332"/>
    <w:rsid w:val="00ED4528"/>
    <w:rsid w:val="00F06013"/>
    <w:rsid w:val="00F23120"/>
    <w:rsid w:val="00F37E68"/>
    <w:rsid w:val="00F40218"/>
    <w:rsid w:val="00F40DD5"/>
    <w:rsid w:val="00F543EA"/>
    <w:rsid w:val="00F66127"/>
    <w:rsid w:val="00F8197E"/>
    <w:rsid w:val="00F87EC0"/>
    <w:rsid w:val="00F93D68"/>
    <w:rsid w:val="00F94157"/>
    <w:rsid w:val="00F975B9"/>
    <w:rsid w:val="00F97E90"/>
    <w:rsid w:val="00FA09A7"/>
    <w:rsid w:val="00FA3194"/>
    <w:rsid w:val="00FB2380"/>
    <w:rsid w:val="00FC0021"/>
    <w:rsid w:val="00FD33F8"/>
    <w:rsid w:val="00FE6B79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4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F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4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F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043D-3095-43A1-9EB6-590F1D5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1041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cp:lastPrinted>2012-07-02T18:29:00Z</cp:lastPrinted>
  <dcterms:created xsi:type="dcterms:W3CDTF">2013-10-28T16:48:00Z</dcterms:created>
  <dcterms:modified xsi:type="dcterms:W3CDTF">2013-10-28T16:48:00Z</dcterms:modified>
</cp:coreProperties>
</file>