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D159E6">
        <w:rPr>
          <w:rFonts w:asciiTheme="minorHAnsi" w:hAnsiTheme="minorHAnsi" w:cstheme="minorHAnsi"/>
          <w:sz w:val="32"/>
          <w:szCs w:val="32"/>
        </w:rPr>
        <w:t>2</w:t>
      </w:r>
      <w:r>
        <w:rPr>
          <w:rFonts w:asciiTheme="minorHAnsi" w:hAnsiTheme="minorHAnsi" w:cstheme="minorHAnsi"/>
          <w:sz w:val="32"/>
          <w:szCs w:val="32"/>
        </w:rPr>
        <w:t>/Week</w:t>
      </w:r>
      <w:r w:rsidR="00D159E6">
        <w:rPr>
          <w:rFonts w:asciiTheme="minorHAnsi" w:hAnsiTheme="minorHAnsi" w:cstheme="minorHAnsi"/>
          <w:sz w:val="32"/>
          <w:szCs w:val="32"/>
        </w:rPr>
        <w:t xml:space="preserve"> 3</w:t>
      </w:r>
      <w:r>
        <w:rPr>
          <w:rFonts w:asciiTheme="minorHAnsi" w:hAnsiTheme="minorHAnsi" w:cstheme="minorHAnsi"/>
          <w:sz w:val="32"/>
          <w:szCs w:val="32"/>
        </w:rPr>
        <w:t xml:space="preserve"> </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F18DB">
        <w:rPr>
          <w:rFonts w:asciiTheme="minorHAnsi" w:hAnsiTheme="minorHAnsi" w:cstheme="minorHAnsi"/>
          <w:sz w:val="32"/>
          <w:szCs w:val="32"/>
          <w:u w:val="single"/>
        </w:rPr>
        <w:t xml:space="preserve"> </w:t>
      </w:r>
      <w:r w:rsidR="00BA4904">
        <w:rPr>
          <w:rFonts w:asciiTheme="minorHAnsi" w:hAnsiTheme="minorHAnsi" w:cstheme="minorHAnsi"/>
          <w:sz w:val="32"/>
          <w:szCs w:val="32"/>
        </w:rPr>
        <w:t xml:space="preserve">Time for Kids: </w:t>
      </w:r>
      <w:r w:rsidR="00FF18DB" w:rsidRPr="00BA4904">
        <w:rPr>
          <w:rFonts w:asciiTheme="minorHAnsi" w:hAnsiTheme="minorHAnsi" w:cstheme="minorHAnsi"/>
          <w:sz w:val="32"/>
          <w:szCs w:val="32"/>
        </w:rPr>
        <w:t>Coasting to California</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159E6">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AC5E44"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C5E44">
        <w:rPr>
          <w:rFonts w:asciiTheme="minorHAnsi" w:hAnsiTheme="minorHAnsi" w:cstheme="minorHAnsi"/>
          <w:sz w:val="32"/>
          <w:szCs w:val="32"/>
          <w:u w:val="single"/>
        </w:rPr>
        <w:t>:</w:t>
      </w:r>
      <w:r w:rsidR="00AC5E44">
        <w:rPr>
          <w:rFonts w:asciiTheme="minorHAnsi" w:hAnsiTheme="minorHAnsi" w:cstheme="minorHAnsi"/>
          <w:sz w:val="32"/>
          <w:szCs w:val="32"/>
        </w:rPr>
        <w:t xml:space="preserve"> </w:t>
      </w:r>
      <w:r w:rsidR="0019264C">
        <w:rPr>
          <w:rFonts w:asciiTheme="minorHAnsi" w:hAnsiTheme="minorHAnsi" w:cstheme="minorHAnsi"/>
          <w:sz w:val="32"/>
          <w:szCs w:val="32"/>
        </w:rPr>
        <w:t>RI.3.1, RI.3.2, R</w:t>
      </w:r>
      <w:r w:rsidR="00033E30">
        <w:rPr>
          <w:rFonts w:asciiTheme="minorHAnsi" w:hAnsiTheme="minorHAnsi" w:cstheme="minorHAnsi"/>
          <w:sz w:val="32"/>
          <w:szCs w:val="32"/>
        </w:rPr>
        <w:t>I.</w:t>
      </w:r>
      <w:r w:rsidR="0019264C">
        <w:rPr>
          <w:rFonts w:asciiTheme="minorHAnsi" w:hAnsiTheme="minorHAnsi" w:cstheme="minorHAnsi"/>
          <w:sz w:val="32"/>
          <w:szCs w:val="32"/>
        </w:rPr>
        <w:t>3.</w:t>
      </w:r>
      <w:r w:rsidR="00B00C96">
        <w:rPr>
          <w:rFonts w:asciiTheme="minorHAnsi" w:hAnsiTheme="minorHAnsi" w:cstheme="minorHAnsi"/>
          <w:sz w:val="32"/>
          <w:szCs w:val="32"/>
        </w:rPr>
        <w:t>7</w:t>
      </w:r>
      <w:r w:rsidR="00D159E6">
        <w:rPr>
          <w:rFonts w:asciiTheme="minorHAnsi" w:hAnsiTheme="minorHAnsi" w:cstheme="minorHAnsi"/>
          <w:sz w:val="32"/>
          <w:szCs w:val="32"/>
        </w:rPr>
        <w:t>;</w:t>
      </w:r>
      <w:r w:rsidR="00B2145C">
        <w:rPr>
          <w:rFonts w:asciiTheme="minorHAnsi" w:hAnsiTheme="minorHAnsi" w:cstheme="minorHAnsi"/>
          <w:sz w:val="32"/>
          <w:szCs w:val="32"/>
        </w:rPr>
        <w:t xml:space="preserve"> </w:t>
      </w:r>
      <w:r w:rsidR="00D159E6">
        <w:rPr>
          <w:rFonts w:asciiTheme="minorHAnsi" w:hAnsiTheme="minorHAnsi" w:cstheme="minorHAnsi"/>
          <w:sz w:val="32"/>
          <w:szCs w:val="32"/>
        </w:rPr>
        <w:t>RF.3.4;</w:t>
      </w:r>
      <w:r w:rsidR="00360422">
        <w:rPr>
          <w:rFonts w:asciiTheme="minorHAnsi" w:hAnsiTheme="minorHAnsi" w:cstheme="minorHAnsi"/>
          <w:sz w:val="32"/>
          <w:szCs w:val="32"/>
        </w:rPr>
        <w:t xml:space="preserve"> </w:t>
      </w:r>
      <w:r w:rsidR="00D159E6">
        <w:rPr>
          <w:rFonts w:asciiTheme="minorHAnsi" w:hAnsiTheme="minorHAnsi" w:cstheme="minorHAnsi"/>
          <w:sz w:val="32"/>
          <w:szCs w:val="32"/>
        </w:rPr>
        <w:t>W.</w:t>
      </w:r>
      <w:r w:rsidR="00951C2E">
        <w:rPr>
          <w:rFonts w:asciiTheme="minorHAnsi" w:hAnsiTheme="minorHAnsi" w:cstheme="minorHAnsi"/>
          <w:sz w:val="32"/>
          <w:szCs w:val="32"/>
        </w:rPr>
        <w:t xml:space="preserve">3.2, </w:t>
      </w:r>
      <w:r w:rsidR="00D159E6">
        <w:rPr>
          <w:rFonts w:asciiTheme="minorHAnsi" w:hAnsiTheme="minorHAnsi" w:cstheme="minorHAnsi"/>
          <w:sz w:val="32"/>
          <w:szCs w:val="32"/>
        </w:rPr>
        <w:t xml:space="preserve">W.3.4; SL.3.1, SL.3.2; L.3.1, L.3.2, </w:t>
      </w:r>
      <w:r w:rsidR="00B2145C">
        <w:rPr>
          <w:rFonts w:asciiTheme="minorHAnsi" w:hAnsiTheme="minorHAnsi" w:cstheme="minorHAnsi"/>
          <w:sz w:val="32"/>
          <w:szCs w:val="32"/>
        </w:rPr>
        <w:t>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FF18DB"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FF18DB" w:rsidRPr="00AC5E44" w:rsidRDefault="00FF18DB" w:rsidP="00AC5E4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Communities are formed out of mutual need</w:t>
      </w:r>
      <w:r w:rsidR="00290735">
        <w:rPr>
          <w:rFonts w:asciiTheme="minorHAnsi" w:hAnsiTheme="minorHAnsi" w:cstheme="minorHAnsi"/>
          <w:sz w:val="24"/>
          <w:szCs w:val="24"/>
        </w:rPr>
        <w:t>s</w:t>
      </w:r>
      <w:r>
        <w:rPr>
          <w:rFonts w:asciiTheme="minorHAnsi" w:hAnsiTheme="minorHAnsi" w:cstheme="minorHAnsi"/>
          <w:sz w:val="24"/>
          <w:szCs w:val="24"/>
        </w:rPr>
        <w:t xml:space="preserve"> and similar cultures</w:t>
      </w:r>
      <w:r w:rsidR="00FC7357">
        <w:rPr>
          <w:rFonts w:asciiTheme="minorHAnsi" w:hAnsiTheme="minorHAnsi" w:cstheme="minorHAnsi"/>
          <w:sz w:val="24"/>
          <w:szCs w:val="24"/>
        </w:rPr>
        <w:t xml:space="preserve">, supporting </w:t>
      </w:r>
      <w:r w:rsidR="00590068">
        <w:rPr>
          <w:rFonts w:asciiTheme="minorHAnsi" w:hAnsiTheme="minorHAnsi" w:cstheme="minorHAnsi"/>
          <w:sz w:val="24"/>
          <w:szCs w:val="24"/>
        </w:rPr>
        <w:t>members</w:t>
      </w:r>
      <w:r w:rsidR="00FC7357">
        <w:rPr>
          <w:rFonts w:asciiTheme="minorHAnsi" w:hAnsiTheme="minorHAnsi" w:cstheme="minorHAnsi"/>
          <w:sz w:val="24"/>
          <w:szCs w:val="24"/>
        </w:rPr>
        <w:t xml:space="preserve"> through struggles and hardships</w:t>
      </w:r>
      <w:r>
        <w:rPr>
          <w:rFonts w:asciiTheme="minorHAnsi" w:hAnsiTheme="minorHAnsi" w:cstheme="minorHAnsi"/>
          <w:sz w:val="24"/>
          <w:szCs w:val="24"/>
        </w:rPr>
        <w:t xml:space="preserve">. </w:t>
      </w:r>
      <w:r w:rsidR="001F1840" w:rsidRPr="001F1840">
        <w:rPr>
          <w:rFonts w:asciiTheme="minorHAnsi" w:hAnsiTheme="minorHAnsi" w:cstheme="minorHAnsi"/>
          <w:sz w:val="24"/>
          <w:szCs w:val="24"/>
          <w:u w:val="single"/>
        </w:rPr>
        <w:t>Synopsis</w:t>
      </w:r>
    </w:p>
    <w:p w:rsidR="00FB2380" w:rsidRPr="00F27422" w:rsidRDefault="00FF18DB" w:rsidP="00AC5E4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non-fiction article gives information about the Chines</w:t>
      </w:r>
      <w:r w:rsidR="002D0185">
        <w:rPr>
          <w:rFonts w:asciiTheme="minorHAnsi" w:hAnsiTheme="minorHAnsi" w:cstheme="minorHAnsi"/>
          <w:sz w:val="24"/>
          <w:szCs w:val="24"/>
        </w:rPr>
        <w:t>e immigrants who came</w:t>
      </w:r>
      <w:r>
        <w:rPr>
          <w:rFonts w:asciiTheme="minorHAnsi" w:hAnsiTheme="minorHAnsi" w:cstheme="minorHAnsi"/>
          <w:sz w:val="24"/>
          <w:szCs w:val="24"/>
        </w:rPr>
        <w:t xml:space="preserve"> to California in the 1800’s seeking prosperity.  </w:t>
      </w:r>
      <w:r w:rsidR="002D0185">
        <w:rPr>
          <w:rFonts w:asciiTheme="minorHAnsi" w:hAnsiTheme="minorHAnsi" w:cstheme="minorHAnsi"/>
          <w:sz w:val="24"/>
          <w:szCs w:val="24"/>
        </w:rPr>
        <w:t>As they arrived from China</w:t>
      </w:r>
      <w:r w:rsidR="001375BC">
        <w:rPr>
          <w:rFonts w:asciiTheme="minorHAnsi" w:hAnsiTheme="minorHAnsi" w:cstheme="minorHAnsi"/>
          <w:sz w:val="24"/>
          <w:szCs w:val="24"/>
        </w:rPr>
        <w:t>,</w:t>
      </w:r>
      <w:r w:rsidR="002D0185">
        <w:rPr>
          <w:rFonts w:asciiTheme="minorHAnsi" w:hAnsiTheme="minorHAnsi" w:cstheme="minorHAnsi"/>
          <w:sz w:val="24"/>
          <w:szCs w:val="24"/>
        </w:rPr>
        <w:t xml:space="preserve"> they struggled to make a better life.  Together they established supportive communities that allowed them to hold on to their culture, la</w:t>
      </w:r>
      <w:r w:rsidR="00F27422">
        <w:rPr>
          <w:rFonts w:asciiTheme="minorHAnsi" w:hAnsiTheme="minorHAnsi" w:cstheme="minorHAnsi"/>
          <w:sz w:val="24"/>
          <w:szCs w:val="24"/>
        </w:rPr>
        <w:t>nguage, traditions, and foods.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w:t>
      </w:r>
      <w:r w:rsidR="00FB5B33">
        <w:rPr>
          <w:rFonts w:asciiTheme="minorHAnsi" w:hAnsiTheme="minorHAnsi" w:cstheme="minorHAnsi"/>
          <w:sz w:val="24"/>
          <w:szCs w:val="24"/>
        </w:rPr>
        <w:t>tandings</w:t>
      </w:r>
    </w:p>
    <w:p w:rsidR="00841C15" w:rsidRPr="00F03259" w:rsidRDefault="007C5C7E" w:rsidP="00FB2380">
      <w:pPr>
        <w:pStyle w:val="ListParagraph"/>
        <w:numPr>
          <w:ilvl w:val="0"/>
          <w:numId w:val="13"/>
        </w:numPr>
        <w:spacing w:after="0" w:line="360" w:lineRule="auto"/>
        <w:rPr>
          <w:rFonts w:asciiTheme="minorHAnsi" w:hAnsiTheme="minorHAnsi" w:cstheme="minorHAnsi"/>
          <w:sz w:val="24"/>
          <w:szCs w:val="24"/>
        </w:rPr>
      </w:pPr>
      <w:r w:rsidRPr="00F03259">
        <w:rPr>
          <w:rFonts w:asciiTheme="minorHAnsi" w:hAnsiTheme="minorHAnsi" w:cstheme="minorHAnsi"/>
          <w:sz w:val="24"/>
          <w:szCs w:val="24"/>
        </w:rPr>
        <w:t>Re-read the main selection text while noting</w:t>
      </w:r>
      <w:r w:rsidR="00841C15" w:rsidRPr="00F03259">
        <w:rPr>
          <w:rFonts w:asciiTheme="minorHAnsi" w:hAnsiTheme="minorHAnsi" w:cstheme="minorHAnsi"/>
          <w:sz w:val="24"/>
          <w:szCs w:val="24"/>
        </w:rPr>
        <w:t xml:space="preserve"> the stopping points for </w:t>
      </w:r>
      <w:r w:rsidR="00D140AD" w:rsidRPr="00F03259">
        <w:rPr>
          <w:rFonts w:asciiTheme="minorHAnsi" w:hAnsiTheme="minorHAnsi" w:cstheme="minorHAnsi"/>
          <w:sz w:val="24"/>
          <w:szCs w:val="24"/>
        </w:rPr>
        <w:t>the Text Dependent Questions and teaching V</w:t>
      </w:r>
      <w:r w:rsidR="00841C15" w:rsidRPr="00F03259">
        <w:rPr>
          <w:rFonts w:asciiTheme="minorHAnsi" w:hAnsiTheme="minorHAnsi" w:cstheme="minorHAnsi"/>
          <w:sz w:val="24"/>
          <w:szCs w:val="24"/>
        </w:rPr>
        <w:t>ocabulary.</w:t>
      </w:r>
    </w:p>
    <w:p w:rsidR="00841C15" w:rsidRPr="00F03259" w:rsidRDefault="001F1840" w:rsidP="00081A99">
      <w:pPr>
        <w:spacing w:after="0" w:line="360" w:lineRule="auto"/>
        <w:rPr>
          <w:rFonts w:asciiTheme="minorHAnsi" w:hAnsiTheme="minorHAnsi" w:cstheme="minorHAnsi"/>
          <w:b/>
          <w:sz w:val="24"/>
          <w:szCs w:val="24"/>
        </w:rPr>
      </w:pPr>
      <w:r w:rsidRPr="00F03259">
        <w:rPr>
          <w:rFonts w:asciiTheme="minorHAnsi" w:hAnsiTheme="minorHAnsi" w:cstheme="minorHAnsi"/>
          <w:b/>
          <w:sz w:val="24"/>
          <w:szCs w:val="24"/>
        </w:rPr>
        <w:lastRenderedPageBreak/>
        <w:t>During Teaching</w:t>
      </w:r>
    </w:p>
    <w:p w:rsidR="00081A99" w:rsidRPr="00F03259" w:rsidRDefault="00081A99" w:rsidP="00081A99">
      <w:pPr>
        <w:pStyle w:val="ListParagraph"/>
        <w:numPr>
          <w:ilvl w:val="0"/>
          <w:numId w:val="12"/>
        </w:numPr>
        <w:spacing w:after="0" w:line="360" w:lineRule="auto"/>
        <w:rPr>
          <w:sz w:val="24"/>
        </w:rPr>
      </w:pPr>
      <w:r w:rsidRPr="00F03259">
        <w:rPr>
          <w:rFonts w:asciiTheme="minorHAnsi" w:hAnsiTheme="minorHAnsi" w:cstheme="minorHAnsi"/>
          <w:sz w:val="24"/>
        </w:rPr>
        <w:t>Students read the entire main selection text independently.</w:t>
      </w:r>
    </w:p>
    <w:p w:rsidR="00AC5E44" w:rsidRPr="00F03259" w:rsidRDefault="00081A99" w:rsidP="00081A99">
      <w:pPr>
        <w:pStyle w:val="ListParagraph"/>
        <w:numPr>
          <w:ilvl w:val="0"/>
          <w:numId w:val="12"/>
        </w:numPr>
        <w:spacing w:after="0" w:line="360" w:lineRule="auto"/>
        <w:rPr>
          <w:sz w:val="24"/>
        </w:rPr>
      </w:pPr>
      <w:r w:rsidRPr="00F03259">
        <w:rPr>
          <w:rFonts w:asciiTheme="minorHAnsi" w:hAnsiTheme="minorHAnsi" w:cstheme="minorHAnsi"/>
          <w:sz w:val="24"/>
        </w:rPr>
        <w:t>Teacher reads the main selection text aloud with students following along</w:t>
      </w:r>
      <w:r w:rsidR="00AC5E44" w:rsidRPr="00F03259">
        <w:rPr>
          <w:rFonts w:asciiTheme="minorHAnsi" w:hAnsiTheme="minorHAnsi" w:cstheme="minorHAnsi"/>
          <w:sz w:val="24"/>
        </w:rPr>
        <w:t xml:space="preserve">. </w:t>
      </w:r>
      <w:r w:rsidRPr="00F03259">
        <w:rPr>
          <w:rFonts w:asciiTheme="minorHAnsi" w:hAnsiTheme="minorHAnsi" w:cstheme="minorHAnsi"/>
          <w:sz w:val="24"/>
        </w:rPr>
        <w:t xml:space="preserve">(Depending on how complex the text is and the amount of support needed by students, the teacher </w:t>
      </w:r>
      <w:r w:rsidR="00CA07EF" w:rsidRPr="00F03259">
        <w:rPr>
          <w:rFonts w:asciiTheme="minorHAnsi" w:hAnsiTheme="minorHAnsi" w:cstheme="minorHAnsi"/>
          <w:sz w:val="24"/>
        </w:rPr>
        <w:t>may choose to reverse</w:t>
      </w:r>
      <w:r w:rsidRPr="00F03259">
        <w:rPr>
          <w:rFonts w:asciiTheme="minorHAnsi" w:hAnsiTheme="minorHAnsi" w:cstheme="minorHAnsi"/>
          <w:sz w:val="24"/>
        </w:rPr>
        <w:t xml:space="preserve"> the order of steps 1 and 2.)</w:t>
      </w:r>
    </w:p>
    <w:p w:rsidR="00081A99" w:rsidRPr="00F03259" w:rsidRDefault="00081A99" w:rsidP="00081A99">
      <w:pPr>
        <w:pStyle w:val="ListParagraph"/>
        <w:numPr>
          <w:ilvl w:val="0"/>
          <w:numId w:val="12"/>
        </w:numPr>
        <w:spacing w:after="0" w:line="360" w:lineRule="auto"/>
        <w:rPr>
          <w:sz w:val="24"/>
        </w:rPr>
      </w:pPr>
      <w:r w:rsidRPr="00F03259">
        <w:rPr>
          <w:rFonts w:asciiTheme="minorHAnsi" w:hAnsiTheme="minorHAnsi" w:cstheme="minorHAnsi"/>
          <w:sz w:val="24"/>
        </w:rPr>
        <w:t>Students and teacher re-read the text while stopping to respond to</w:t>
      </w:r>
      <w:r w:rsidR="0095234C" w:rsidRPr="00F03259">
        <w:rPr>
          <w:rFonts w:asciiTheme="minorHAnsi" w:hAnsiTheme="minorHAnsi" w:cstheme="minorHAnsi"/>
          <w:sz w:val="24"/>
        </w:rPr>
        <w:t xml:space="preserve"> and discuss</w:t>
      </w:r>
      <w:r w:rsidRPr="00F03259">
        <w:rPr>
          <w:rFonts w:asciiTheme="minorHAnsi" w:hAnsiTheme="minorHAnsi" w:cstheme="minorHAnsi"/>
          <w:sz w:val="24"/>
        </w:rPr>
        <w:t xml:space="preserve"> </w:t>
      </w:r>
      <w:r w:rsidR="0095234C" w:rsidRPr="00F03259">
        <w:rPr>
          <w:rFonts w:asciiTheme="minorHAnsi" w:hAnsiTheme="minorHAnsi" w:cstheme="minorHAnsi"/>
          <w:sz w:val="24"/>
        </w:rPr>
        <w:t xml:space="preserve">the </w:t>
      </w:r>
      <w:r w:rsidRPr="00F03259">
        <w:rPr>
          <w:rFonts w:asciiTheme="minorHAnsi" w:hAnsiTheme="minorHAnsi" w:cstheme="minorHAnsi"/>
          <w:sz w:val="24"/>
        </w:rPr>
        <w:t>questions and returning to the text.  A variety of methods can be used to structure the reading</w:t>
      </w:r>
      <w:r w:rsidR="0095234C" w:rsidRPr="00F03259">
        <w:rPr>
          <w:rFonts w:asciiTheme="minorHAnsi" w:hAnsiTheme="minorHAnsi" w:cstheme="minorHAnsi"/>
          <w:sz w:val="24"/>
        </w:rPr>
        <w:t xml:space="preserve"> and discussion</w:t>
      </w:r>
      <w:r w:rsidRPr="00F0325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9D2390" w:rsidP="00177848">
            <w:pPr>
              <w:spacing w:after="0" w:line="240" w:lineRule="auto"/>
              <w:rPr>
                <w:sz w:val="24"/>
                <w:szCs w:val="24"/>
              </w:rPr>
            </w:pPr>
            <w:r>
              <w:rPr>
                <w:sz w:val="24"/>
                <w:szCs w:val="24"/>
              </w:rPr>
              <w:t>In the first paragraph, w</w:t>
            </w:r>
            <w:r w:rsidR="00F27422">
              <w:rPr>
                <w:sz w:val="24"/>
                <w:szCs w:val="24"/>
              </w:rPr>
              <w:t xml:space="preserve">hat synonym does the author use to help us understand the word </w:t>
            </w:r>
            <w:r w:rsidR="00CA31BC">
              <w:rPr>
                <w:sz w:val="24"/>
                <w:szCs w:val="24"/>
              </w:rPr>
              <w:t>“immigrants</w:t>
            </w:r>
            <w:r w:rsidR="003A58D0">
              <w:rPr>
                <w:sz w:val="24"/>
                <w:szCs w:val="24"/>
              </w:rPr>
              <w:t>?</w:t>
            </w:r>
            <w:r w:rsidR="00CA31BC">
              <w:rPr>
                <w:sz w:val="24"/>
                <w:szCs w:val="24"/>
              </w:rPr>
              <w:t>”</w:t>
            </w:r>
            <w:r w:rsidR="00AE1288">
              <w:rPr>
                <w:sz w:val="24"/>
                <w:szCs w:val="24"/>
              </w:rPr>
              <w:t xml:space="preserve"> </w:t>
            </w:r>
          </w:p>
        </w:tc>
        <w:tc>
          <w:tcPr>
            <w:tcW w:w="6449" w:type="dxa"/>
          </w:tcPr>
          <w:p w:rsidR="00CD6B7F" w:rsidRPr="00CD6B7F" w:rsidRDefault="003A58D0" w:rsidP="005B6C42">
            <w:pPr>
              <w:spacing w:after="0" w:line="240" w:lineRule="auto"/>
              <w:rPr>
                <w:sz w:val="24"/>
                <w:szCs w:val="24"/>
              </w:rPr>
            </w:pPr>
            <w:r>
              <w:rPr>
                <w:sz w:val="24"/>
                <w:szCs w:val="24"/>
              </w:rPr>
              <w:t>Newcomers</w:t>
            </w:r>
            <w:r w:rsidR="00FB5B33">
              <w:rPr>
                <w:sz w:val="24"/>
                <w:szCs w:val="24"/>
              </w:rPr>
              <w:t>, meaning people new to a country</w:t>
            </w:r>
          </w:p>
        </w:tc>
      </w:tr>
      <w:tr w:rsidR="00CD6B7F" w:rsidRPr="00CD6B7F">
        <w:trPr>
          <w:trHeight w:val="147"/>
        </w:trPr>
        <w:tc>
          <w:tcPr>
            <w:tcW w:w="6449" w:type="dxa"/>
          </w:tcPr>
          <w:p w:rsidR="00CD6B7F" w:rsidRPr="00CD6B7F" w:rsidRDefault="009D2390" w:rsidP="009D602B">
            <w:pPr>
              <w:spacing w:after="0" w:line="240" w:lineRule="auto"/>
              <w:rPr>
                <w:sz w:val="24"/>
                <w:szCs w:val="24"/>
              </w:rPr>
            </w:pPr>
            <w:r>
              <w:rPr>
                <w:sz w:val="24"/>
                <w:szCs w:val="24"/>
              </w:rPr>
              <w:t>According to the text, w</w:t>
            </w:r>
            <w:r w:rsidR="00F12BA8">
              <w:rPr>
                <w:sz w:val="24"/>
                <w:szCs w:val="24"/>
              </w:rPr>
              <w:t xml:space="preserve">hat brought </w:t>
            </w:r>
            <w:r w:rsidR="00A051F4">
              <w:rPr>
                <w:sz w:val="24"/>
                <w:szCs w:val="24"/>
              </w:rPr>
              <w:t>this huge wave of newcomers to California?  What was their shared dream?</w:t>
            </w:r>
            <w:r w:rsidR="00AE1288">
              <w:rPr>
                <w:sz w:val="24"/>
                <w:szCs w:val="24"/>
              </w:rPr>
              <w:t xml:space="preserve"> </w:t>
            </w:r>
          </w:p>
        </w:tc>
        <w:tc>
          <w:tcPr>
            <w:tcW w:w="6449" w:type="dxa"/>
          </w:tcPr>
          <w:p w:rsidR="00CD6B7F" w:rsidRPr="00CD6B7F" w:rsidRDefault="00A051F4" w:rsidP="003A58D0">
            <w:pPr>
              <w:spacing w:after="0" w:line="240" w:lineRule="auto"/>
              <w:rPr>
                <w:sz w:val="24"/>
                <w:szCs w:val="24"/>
              </w:rPr>
            </w:pPr>
            <w:r>
              <w:rPr>
                <w:sz w:val="24"/>
                <w:szCs w:val="24"/>
              </w:rPr>
              <w:t>The Gold Rush in 1848 brought nearly a half million people looking for gold that would make them wealthy.</w:t>
            </w:r>
          </w:p>
        </w:tc>
      </w:tr>
      <w:tr w:rsidR="00CD6B7F" w:rsidRPr="00CD6B7F">
        <w:trPr>
          <w:trHeight w:val="836"/>
        </w:trPr>
        <w:tc>
          <w:tcPr>
            <w:tcW w:w="6449" w:type="dxa"/>
          </w:tcPr>
          <w:p w:rsidR="00177848" w:rsidRPr="00CD6B7F" w:rsidRDefault="00782F75" w:rsidP="00290735">
            <w:pPr>
              <w:pStyle w:val="CommentText"/>
            </w:pPr>
            <w:r>
              <w:t>According to the text, what two characteristics would help the Chinese lead suc</w:t>
            </w:r>
            <w:r w:rsidR="00822DF9">
              <w:t>cessful lives in a new country?</w:t>
            </w:r>
          </w:p>
        </w:tc>
        <w:tc>
          <w:tcPr>
            <w:tcW w:w="6449" w:type="dxa"/>
          </w:tcPr>
          <w:p w:rsidR="00CD6B7F" w:rsidRPr="00CD6B7F" w:rsidRDefault="00A051F4" w:rsidP="00494D88">
            <w:pPr>
              <w:spacing w:after="0" w:line="240" w:lineRule="auto"/>
              <w:rPr>
                <w:sz w:val="24"/>
                <w:szCs w:val="24"/>
              </w:rPr>
            </w:pPr>
            <w:r>
              <w:rPr>
                <w:sz w:val="24"/>
                <w:szCs w:val="24"/>
              </w:rPr>
              <w:t xml:space="preserve">The author describes the Chinese immigrants as having skills and the ability to work hard. </w:t>
            </w:r>
          </w:p>
        </w:tc>
      </w:tr>
      <w:tr w:rsidR="00CD6B7F" w:rsidRPr="00CD6B7F">
        <w:trPr>
          <w:trHeight w:val="147"/>
        </w:trPr>
        <w:tc>
          <w:tcPr>
            <w:tcW w:w="6449" w:type="dxa"/>
          </w:tcPr>
          <w:p w:rsidR="00177848" w:rsidRPr="00CD6B7F" w:rsidRDefault="00D83B5D" w:rsidP="005B6C42">
            <w:pPr>
              <w:spacing w:after="0" w:line="240" w:lineRule="auto"/>
              <w:rPr>
                <w:sz w:val="24"/>
                <w:szCs w:val="24"/>
              </w:rPr>
            </w:pPr>
            <w:r>
              <w:rPr>
                <w:sz w:val="24"/>
                <w:szCs w:val="24"/>
              </w:rPr>
              <w:t>Chinese immigrants “formed communities in many California cities.” Using the te</w:t>
            </w:r>
            <w:r w:rsidR="00AE1288">
              <w:rPr>
                <w:sz w:val="24"/>
                <w:szCs w:val="24"/>
              </w:rPr>
              <w:t>xt and photo caption</w:t>
            </w:r>
            <w:r>
              <w:rPr>
                <w:sz w:val="24"/>
                <w:szCs w:val="24"/>
              </w:rPr>
              <w:t xml:space="preserve">, identify what </w:t>
            </w:r>
            <w:r w:rsidR="003C130E">
              <w:rPr>
                <w:sz w:val="24"/>
                <w:szCs w:val="24"/>
              </w:rPr>
              <w:t xml:space="preserve">these Chinese neighborhoods </w:t>
            </w:r>
            <w:r>
              <w:rPr>
                <w:sz w:val="24"/>
                <w:szCs w:val="24"/>
              </w:rPr>
              <w:t xml:space="preserve">were </w:t>
            </w:r>
            <w:r w:rsidR="003C130E">
              <w:rPr>
                <w:sz w:val="24"/>
                <w:szCs w:val="24"/>
              </w:rPr>
              <w:t>called</w:t>
            </w:r>
            <w:r>
              <w:rPr>
                <w:sz w:val="24"/>
                <w:szCs w:val="24"/>
              </w:rPr>
              <w:t xml:space="preserve"> and where was the first one established</w:t>
            </w:r>
            <w:r w:rsidR="003C130E">
              <w:rPr>
                <w:sz w:val="24"/>
                <w:szCs w:val="24"/>
              </w:rPr>
              <w:t>?</w:t>
            </w:r>
          </w:p>
        </w:tc>
        <w:tc>
          <w:tcPr>
            <w:tcW w:w="6449" w:type="dxa"/>
          </w:tcPr>
          <w:p w:rsidR="00CD6B7F" w:rsidRPr="00CD6B7F" w:rsidRDefault="003C130E" w:rsidP="00933CA8">
            <w:pPr>
              <w:spacing w:after="0" w:line="240" w:lineRule="auto"/>
              <w:rPr>
                <w:sz w:val="24"/>
                <w:szCs w:val="24"/>
              </w:rPr>
            </w:pPr>
            <w:r>
              <w:rPr>
                <w:sz w:val="24"/>
                <w:szCs w:val="24"/>
              </w:rPr>
              <w:t xml:space="preserve">The neighborhoods formed by the Chinese immigrants were </w:t>
            </w:r>
            <w:r w:rsidR="00933CA8">
              <w:rPr>
                <w:sz w:val="24"/>
                <w:szCs w:val="24"/>
              </w:rPr>
              <w:t>referred to as</w:t>
            </w:r>
            <w:r>
              <w:rPr>
                <w:sz w:val="24"/>
                <w:szCs w:val="24"/>
              </w:rPr>
              <w:t xml:space="preserve"> Chinatown</w:t>
            </w:r>
            <w:r w:rsidR="00933CA8">
              <w:rPr>
                <w:sz w:val="24"/>
                <w:szCs w:val="24"/>
              </w:rPr>
              <w:t>s</w:t>
            </w:r>
            <w:r w:rsidR="00CD6F58">
              <w:rPr>
                <w:sz w:val="24"/>
                <w:szCs w:val="24"/>
              </w:rPr>
              <w:t xml:space="preserve"> and the first one was established in Sacramento in 1869. </w:t>
            </w:r>
          </w:p>
        </w:tc>
      </w:tr>
      <w:tr w:rsidR="00CD6B7F" w:rsidRPr="00CD6B7F">
        <w:trPr>
          <w:trHeight w:val="260"/>
        </w:trPr>
        <w:tc>
          <w:tcPr>
            <w:tcW w:w="6449" w:type="dxa"/>
            <w:tcBorders>
              <w:bottom w:val="single" w:sz="4" w:space="0" w:color="auto"/>
            </w:tcBorders>
          </w:tcPr>
          <w:p w:rsidR="00782F75" w:rsidRDefault="00782F75" w:rsidP="005B6C42">
            <w:pPr>
              <w:spacing w:after="0" w:line="240" w:lineRule="auto"/>
              <w:rPr>
                <w:sz w:val="24"/>
                <w:szCs w:val="24"/>
              </w:rPr>
            </w:pPr>
            <w:r>
              <w:rPr>
                <w:sz w:val="24"/>
                <w:szCs w:val="24"/>
              </w:rPr>
              <w:t>How does the autho</w:t>
            </w:r>
            <w:r w:rsidR="00D159E6">
              <w:rPr>
                <w:sz w:val="24"/>
                <w:szCs w:val="24"/>
              </w:rPr>
              <w:t>r describe these</w:t>
            </w:r>
            <w:r w:rsidR="00AE1288">
              <w:rPr>
                <w:sz w:val="24"/>
                <w:szCs w:val="24"/>
              </w:rPr>
              <w:t xml:space="preserve"> communities? </w:t>
            </w:r>
          </w:p>
          <w:p w:rsidR="00177848" w:rsidRPr="00CD6B7F" w:rsidRDefault="00177848" w:rsidP="00494D88">
            <w:pPr>
              <w:spacing w:after="0" w:line="240" w:lineRule="auto"/>
              <w:rPr>
                <w:sz w:val="24"/>
                <w:szCs w:val="24"/>
              </w:rPr>
            </w:pPr>
          </w:p>
        </w:tc>
        <w:tc>
          <w:tcPr>
            <w:tcW w:w="6449" w:type="dxa"/>
          </w:tcPr>
          <w:p w:rsidR="00CD6B7F" w:rsidRPr="00D159E6" w:rsidRDefault="00CD6F58" w:rsidP="00D159E6">
            <w:pPr>
              <w:spacing w:line="240" w:lineRule="auto"/>
              <w:rPr>
                <w:sz w:val="24"/>
                <w:szCs w:val="24"/>
              </w:rPr>
            </w:pPr>
            <w:r w:rsidRPr="00CD6F58">
              <w:rPr>
                <w:sz w:val="24"/>
                <w:szCs w:val="24"/>
              </w:rPr>
              <w:t xml:space="preserve">The author describes Chinatown as lined with stores and restaurants owned by Chinese.  Many people who lived there </w:t>
            </w:r>
            <w:r w:rsidRPr="00CD6F58">
              <w:rPr>
                <w:sz w:val="24"/>
                <w:szCs w:val="24"/>
              </w:rPr>
              <w:lastRenderedPageBreak/>
              <w:t>knew each other from “back home in China.”</w:t>
            </w:r>
          </w:p>
        </w:tc>
      </w:tr>
      <w:tr w:rsidR="00541A97" w:rsidRPr="00CD6B7F">
        <w:trPr>
          <w:trHeight w:val="147"/>
        </w:trPr>
        <w:tc>
          <w:tcPr>
            <w:tcW w:w="6449" w:type="dxa"/>
            <w:shd w:val="clear" w:color="auto" w:fill="auto"/>
          </w:tcPr>
          <w:p w:rsidR="00541A97" w:rsidRPr="00CD6F58" w:rsidRDefault="00541A97" w:rsidP="00541A97">
            <w:pPr>
              <w:spacing w:line="240" w:lineRule="auto"/>
              <w:rPr>
                <w:sz w:val="24"/>
                <w:szCs w:val="24"/>
              </w:rPr>
            </w:pPr>
            <w:r w:rsidRPr="00CD6F58">
              <w:rPr>
                <w:sz w:val="24"/>
                <w:szCs w:val="24"/>
              </w:rPr>
              <w:lastRenderedPageBreak/>
              <w:t>Using your own words explain why Chinatown was important to the Chinese in America.  Use evidence from the</w:t>
            </w:r>
            <w:r w:rsidR="00AE1288">
              <w:rPr>
                <w:sz w:val="24"/>
                <w:szCs w:val="24"/>
              </w:rPr>
              <w:t xml:space="preserve"> text to support your answer. </w:t>
            </w:r>
          </w:p>
          <w:p w:rsidR="00541A97" w:rsidRPr="00CD6F58" w:rsidRDefault="00541A97" w:rsidP="00CD6F58">
            <w:pPr>
              <w:spacing w:line="240" w:lineRule="auto"/>
              <w:rPr>
                <w:sz w:val="24"/>
                <w:szCs w:val="24"/>
              </w:rPr>
            </w:pPr>
          </w:p>
        </w:tc>
        <w:tc>
          <w:tcPr>
            <w:tcW w:w="6449" w:type="dxa"/>
          </w:tcPr>
          <w:p w:rsidR="00541A97" w:rsidRDefault="00541A97" w:rsidP="00494D88">
            <w:pPr>
              <w:spacing w:after="0" w:line="240" w:lineRule="auto"/>
              <w:rPr>
                <w:sz w:val="24"/>
                <w:szCs w:val="24"/>
              </w:rPr>
            </w:pPr>
            <w:r>
              <w:rPr>
                <w:sz w:val="24"/>
                <w:szCs w:val="24"/>
              </w:rPr>
              <w:t xml:space="preserve">These communities allowed the Chinese immigrants to hold on to their culture, food, traditions and language.  Students could infer that because so many of the people were from the same areas “back home,” there would be a sense of home away from home and familiarity.  </w:t>
            </w:r>
          </w:p>
        </w:tc>
      </w:tr>
      <w:tr w:rsidR="00541A97" w:rsidRPr="00CD6B7F">
        <w:trPr>
          <w:trHeight w:val="147"/>
        </w:trPr>
        <w:tc>
          <w:tcPr>
            <w:tcW w:w="6449" w:type="dxa"/>
          </w:tcPr>
          <w:p w:rsidR="00541A97" w:rsidRDefault="00541A97" w:rsidP="00DF66D1">
            <w:pPr>
              <w:spacing w:after="0" w:line="240" w:lineRule="auto"/>
              <w:rPr>
                <w:sz w:val="24"/>
                <w:szCs w:val="24"/>
              </w:rPr>
            </w:pPr>
            <w:r>
              <w:rPr>
                <w:sz w:val="24"/>
                <w:szCs w:val="24"/>
              </w:rPr>
              <w:t xml:space="preserve">What were some ways that Chinese immigrants </w:t>
            </w:r>
            <w:r w:rsidR="00AE1288">
              <w:rPr>
                <w:sz w:val="24"/>
                <w:szCs w:val="24"/>
              </w:rPr>
              <w:t xml:space="preserve">were “working for a living?”  </w:t>
            </w:r>
          </w:p>
        </w:tc>
        <w:tc>
          <w:tcPr>
            <w:tcW w:w="6449" w:type="dxa"/>
          </w:tcPr>
          <w:p w:rsidR="00541A97" w:rsidRPr="00D17080" w:rsidRDefault="00541A97" w:rsidP="00DF66D1">
            <w:pPr>
              <w:spacing w:after="0" w:line="240" w:lineRule="auto"/>
              <w:rPr>
                <w:sz w:val="24"/>
                <w:szCs w:val="24"/>
              </w:rPr>
            </w:pPr>
            <w:r>
              <w:rPr>
                <w:sz w:val="24"/>
                <w:szCs w:val="24"/>
              </w:rPr>
              <w:t>Most of the immigrants became servants; many others were waiters, miners or worked in laundries.  Some found work helping build the railroads, blasting of mountains to make room for the tracks, digging the railroad tunnels and fixing the roads.  Some Chinese immigrants became farmers and fishermen.</w:t>
            </w:r>
          </w:p>
        </w:tc>
      </w:tr>
      <w:tr w:rsidR="00541A97" w:rsidRPr="00CD6B7F">
        <w:trPr>
          <w:trHeight w:val="147"/>
        </w:trPr>
        <w:tc>
          <w:tcPr>
            <w:tcW w:w="6449" w:type="dxa"/>
          </w:tcPr>
          <w:p w:rsidR="00541A97" w:rsidRDefault="00541A97" w:rsidP="00DF66D1">
            <w:pPr>
              <w:spacing w:after="0" w:line="240" w:lineRule="auto"/>
              <w:rPr>
                <w:sz w:val="24"/>
                <w:szCs w:val="24"/>
              </w:rPr>
            </w:pPr>
            <w:r>
              <w:rPr>
                <w:sz w:val="24"/>
                <w:szCs w:val="24"/>
              </w:rPr>
              <w:t>Besides cities, where else did the Chinese immigrants settle?</w:t>
            </w:r>
          </w:p>
        </w:tc>
        <w:tc>
          <w:tcPr>
            <w:tcW w:w="6449" w:type="dxa"/>
          </w:tcPr>
          <w:p w:rsidR="00541A97" w:rsidRDefault="00541A97" w:rsidP="005B6C42">
            <w:pPr>
              <w:spacing w:after="0" w:line="240" w:lineRule="auto"/>
              <w:rPr>
                <w:sz w:val="24"/>
                <w:szCs w:val="24"/>
              </w:rPr>
            </w:pPr>
            <w:r>
              <w:rPr>
                <w:sz w:val="24"/>
                <w:szCs w:val="24"/>
              </w:rPr>
              <w:t>Some settled in the coastal communities of San Diego, San Francisco, San Luis Obispo and Monterey to fish.  “Chinese fishermen lived in villages called shrimp camps.”  They built traditional boats to fish for shrimp.</w:t>
            </w:r>
          </w:p>
        </w:tc>
      </w:tr>
      <w:tr w:rsidR="00CD6B7F" w:rsidRPr="00CD6B7F">
        <w:trPr>
          <w:trHeight w:val="901"/>
        </w:trPr>
        <w:tc>
          <w:tcPr>
            <w:tcW w:w="6449" w:type="dxa"/>
          </w:tcPr>
          <w:p w:rsidR="00CD6B7F" w:rsidRPr="00CD6B7F" w:rsidRDefault="008E0A9C" w:rsidP="00A7645C">
            <w:pPr>
              <w:spacing w:after="0" w:line="240" w:lineRule="auto"/>
              <w:rPr>
                <w:sz w:val="24"/>
                <w:szCs w:val="24"/>
              </w:rPr>
            </w:pPr>
            <w:r>
              <w:rPr>
                <w:sz w:val="24"/>
                <w:szCs w:val="24"/>
              </w:rPr>
              <w:t xml:space="preserve">Beginning in </w:t>
            </w:r>
            <w:r w:rsidR="00716406">
              <w:rPr>
                <w:sz w:val="24"/>
                <w:szCs w:val="24"/>
              </w:rPr>
              <w:t xml:space="preserve">1882, </w:t>
            </w:r>
            <w:r>
              <w:rPr>
                <w:sz w:val="24"/>
                <w:szCs w:val="24"/>
              </w:rPr>
              <w:t xml:space="preserve">life became even more difficult for Chinese immigrants.  </w:t>
            </w:r>
            <w:r w:rsidR="00716406">
              <w:rPr>
                <w:sz w:val="24"/>
                <w:szCs w:val="24"/>
              </w:rPr>
              <w:t>Use the text to d</w:t>
            </w:r>
            <w:r w:rsidR="00D159E6">
              <w:rPr>
                <w:sz w:val="24"/>
                <w:szCs w:val="24"/>
              </w:rPr>
              <w:t>escribe what happened</w:t>
            </w:r>
            <w:r w:rsidR="00716406">
              <w:rPr>
                <w:sz w:val="24"/>
                <w:szCs w:val="24"/>
              </w:rPr>
              <w:t xml:space="preserve"> and </w:t>
            </w:r>
            <w:r w:rsidR="00D159E6">
              <w:rPr>
                <w:sz w:val="24"/>
                <w:szCs w:val="24"/>
              </w:rPr>
              <w:t xml:space="preserve">to </w:t>
            </w:r>
            <w:r w:rsidR="00716406">
              <w:rPr>
                <w:sz w:val="24"/>
                <w:szCs w:val="24"/>
              </w:rPr>
              <w:t>explain the effects the new laws had on the Chinese and their communities.</w:t>
            </w:r>
            <w:r>
              <w:rPr>
                <w:sz w:val="24"/>
                <w:szCs w:val="24"/>
              </w:rPr>
              <w:t xml:space="preserve"> </w:t>
            </w:r>
            <w:r w:rsidR="00AE1288">
              <w:rPr>
                <w:sz w:val="24"/>
                <w:szCs w:val="24"/>
              </w:rPr>
              <w:t xml:space="preserve"> </w:t>
            </w:r>
          </w:p>
        </w:tc>
        <w:tc>
          <w:tcPr>
            <w:tcW w:w="6449" w:type="dxa"/>
          </w:tcPr>
          <w:p w:rsidR="00CD6B7F" w:rsidRDefault="0094357B" w:rsidP="00D027B0">
            <w:pPr>
              <w:spacing w:after="0" w:line="240" w:lineRule="auto"/>
              <w:rPr>
                <w:sz w:val="24"/>
                <w:szCs w:val="24"/>
              </w:rPr>
            </w:pPr>
            <w:r>
              <w:rPr>
                <w:sz w:val="24"/>
                <w:szCs w:val="24"/>
              </w:rPr>
              <w:t>An anti-immigration</w:t>
            </w:r>
            <w:r w:rsidR="00E51645">
              <w:rPr>
                <w:sz w:val="24"/>
                <w:szCs w:val="24"/>
              </w:rPr>
              <w:t xml:space="preserve"> </w:t>
            </w:r>
            <w:r w:rsidR="008E0A9C">
              <w:rPr>
                <w:sz w:val="24"/>
                <w:szCs w:val="24"/>
              </w:rPr>
              <w:t>law passe</w:t>
            </w:r>
            <w:r w:rsidR="00E51645">
              <w:rPr>
                <w:sz w:val="24"/>
                <w:szCs w:val="24"/>
              </w:rPr>
              <w:t xml:space="preserve">d, </w:t>
            </w:r>
            <w:r w:rsidR="008E0A9C">
              <w:rPr>
                <w:sz w:val="24"/>
                <w:szCs w:val="24"/>
              </w:rPr>
              <w:t>stopp</w:t>
            </w:r>
            <w:r w:rsidR="00E51645">
              <w:rPr>
                <w:sz w:val="24"/>
                <w:szCs w:val="24"/>
              </w:rPr>
              <w:t>ing</w:t>
            </w:r>
            <w:r w:rsidR="008E0A9C">
              <w:rPr>
                <w:sz w:val="24"/>
                <w:szCs w:val="24"/>
              </w:rPr>
              <w:t xml:space="preserve"> Chinese people from coming into the United States. Other laws were passed</w:t>
            </w:r>
            <w:r w:rsidR="00716406">
              <w:rPr>
                <w:sz w:val="24"/>
                <w:szCs w:val="24"/>
              </w:rPr>
              <w:t>, stating</w:t>
            </w:r>
            <w:r w:rsidR="00933CA8">
              <w:rPr>
                <w:sz w:val="24"/>
                <w:szCs w:val="24"/>
              </w:rPr>
              <w:t xml:space="preserve"> </w:t>
            </w:r>
            <w:r w:rsidR="008E0A9C">
              <w:rPr>
                <w:sz w:val="24"/>
                <w:szCs w:val="24"/>
              </w:rPr>
              <w:t xml:space="preserve">that Chinese immigrants already living in the U.S. couldn’t become citizens.  </w:t>
            </w:r>
          </w:p>
          <w:p w:rsidR="00A7645C" w:rsidRPr="00CD6B7F" w:rsidRDefault="00716406" w:rsidP="00D027B0">
            <w:pPr>
              <w:spacing w:after="0" w:line="240" w:lineRule="auto"/>
              <w:rPr>
                <w:sz w:val="24"/>
                <w:szCs w:val="24"/>
              </w:rPr>
            </w:pPr>
            <w:r>
              <w:rPr>
                <w:sz w:val="24"/>
                <w:szCs w:val="24"/>
              </w:rPr>
              <w:t>“Life became even harder for Chinese Americans.  Most had to live in Chinatowns in big cities.  These Chinatowns became poor and unsafe.”</w:t>
            </w:r>
          </w:p>
        </w:tc>
      </w:tr>
      <w:tr w:rsidR="00CD6B7F" w:rsidRPr="00CD6B7F">
        <w:trPr>
          <w:trHeight w:val="899"/>
        </w:trPr>
        <w:tc>
          <w:tcPr>
            <w:tcW w:w="6449" w:type="dxa"/>
          </w:tcPr>
          <w:p w:rsidR="00CD6B7F" w:rsidRPr="00CD6B7F" w:rsidRDefault="002C723B" w:rsidP="00233EE4">
            <w:pPr>
              <w:spacing w:after="0" w:line="240" w:lineRule="auto"/>
              <w:rPr>
                <w:sz w:val="24"/>
                <w:szCs w:val="24"/>
              </w:rPr>
            </w:pPr>
            <w:r>
              <w:rPr>
                <w:sz w:val="24"/>
                <w:szCs w:val="24"/>
              </w:rPr>
              <w:t>R</w:t>
            </w:r>
            <w:r w:rsidR="00233EE4">
              <w:rPr>
                <w:sz w:val="24"/>
                <w:szCs w:val="24"/>
              </w:rPr>
              <w:t>eferring to the text</w:t>
            </w:r>
            <w:r>
              <w:rPr>
                <w:sz w:val="24"/>
                <w:szCs w:val="24"/>
              </w:rPr>
              <w:t>,</w:t>
            </w:r>
            <w:r w:rsidR="00233EE4">
              <w:rPr>
                <w:sz w:val="24"/>
                <w:szCs w:val="24"/>
              </w:rPr>
              <w:t xml:space="preserve"> explain </w:t>
            </w:r>
            <w:r w:rsidR="0094357B">
              <w:rPr>
                <w:sz w:val="24"/>
                <w:szCs w:val="24"/>
              </w:rPr>
              <w:t xml:space="preserve">what </w:t>
            </w:r>
            <w:r w:rsidR="00233EE4">
              <w:rPr>
                <w:sz w:val="24"/>
                <w:szCs w:val="24"/>
              </w:rPr>
              <w:t>reopened Chinese</w:t>
            </w:r>
            <w:r w:rsidR="0094357B">
              <w:rPr>
                <w:sz w:val="24"/>
                <w:szCs w:val="24"/>
              </w:rPr>
              <w:t xml:space="preserve"> immigration to the </w:t>
            </w:r>
            <w:r w:rsidR="00233EE4">
              <w:rPr>
                <w:sz w:val="24"/>
                <w:szCs w:val="24"/>
              </w:rPr>
              <w:t>US and when did it happen?”</w:t>
            </w:r>
            <w:r w:rsidR="00AE1288">
              <w:rPr>
                <w:sz w:val="24"/>
                <w:szCs w:val="24"/>
              </w:rPr>
              <w:t xml:space="preserve">  </w:t>
            </w:r>
          </w:p>
        </w:tc>
        <w:tc>
          <w:tcPr>
            <w:tcW w:w="6449" w:type="dxa"/>
          </w:tcPr>
          <w:p w:rsidR="00CD6B7F" w:rsidRPr="00CD6B7F" w:rsidRDefault="00ED49C0" w:rsidP="00A7645C">
            <w:pPr>
              <w:spacing w:after="0" w:line="240" w:lineRule="auto"/>
              <w:rPr>
                <w:sz w:val="24"/>
                <w:szCs w:val="24"/>
              </w:rPr>
            </w:pPr>
            <w:r>
              <w:rPr>
                <w:sz w:val="24"/>
                <w:szCs w:val="24"/>
              </w:rPr>
              <w:t>In 1943</w:t>
            </w:r>
            <w:r w:rsidR="00D159E6">
              <w:rPr>
                <w:sz w:val="24"/>
                <w:szCs w:val="24"/>
              </w:rPr>
              <w:t>,</w:t>
            </w:r>
            <w:r>
              <w:rPr>
                <w:sz w:val="24"/>
                <w:szCs w:val="24"/>
              </w:rPr>
              <w:t xml:space="preserve"> a law did away with the anti-immigration law</w:t>
            </w:r>
            <w:r w:rsidR="00213967">
              <w:rPr>
                <w:sz w:val="24"/>
                <w:szCs w:val="24"/>
              </w:rPr>
              <w:t>.</w:t>
            </w:r>
            <w:r w:rsidR="00EB6EF2">
              <w:rPr>
                <w:sz w:val="24"/>
                <w:szCs w:val="24"/>
              </w:rPr>
              <w:t xml:space="preserve"> Conditions changed for the immigrants</w:t>
            </w:r>
            <w:r w:rsidR="00716406">
              <w:rPr>
                <w:sz w:val="24"/>
                <w:szCs w:val="24"/>
              </w:rPr>
              <w:t xml:space="preserve"> and </w:t>
            </w:r>
            <w:r w:rsidR="00213967">
              <w:rPr>
                <w:sz w:val="24"/>
                <w:szCs w:val="24"/>
              </w:rPr>
              <w:t xml:space="preserve">Chinese immigrants </w:t>
            </w:r>
            <w:r w:rsidR="00716406">
              <w:rPr>
                <w:sz w:val="24"/>
                <w:szCs w:val="24"/>
              </w:rPr>
              <w:t xml:space="preserve">were once again allowed </w:t>
            </w:r>
            <w:r w:rsidR="00213967">
              <w:rPr>
                <w:sz w:val="24"/>
                <w:szCs w:val="24"/>
              </w:rPr>
              <w:t>to come to America.</w:t>
            </w:r>
          </w:p>
        </w:tc>
      </w:tr>
      <w:tr w:rsidR="00CD6B7F" w:rsidRPr="00CD6B7F">
        <w:trPr>
          <w:trHeight w:val="548"/>
        </w:trPr>
        <w:tc>
          <w:tcPr>
            <w:tcW w:w="6449" w:type="dxa"/>
          </w:tcPr>
          <w:p w:rsidR="00CD6B7F" w:rsidRPr="00CD6B7F" w:rsidRDefault="00642B23" w:rsidP="00D159E6">
            <w:pPr>
              <w:pStyle w:val="CommentText"/>
            </w:pPr>
            <w:r>
              <w:t>According to the author, w</w:t>
            </w:r>
            <w:r w:rsidR="002C723B">
              <w:t>hat are s</w:t>
            </w:r>
            <w:r>
              <w:t xml:space="preserve">ome of the characteristics of a modern </w:t>
            </w:r>
            <w:r w:rsidR="002C723B">
              <w:t xml:space="preserve">Chinatown </w:t>
            </w:r>
          </w:p>
        </w:tc>
        <w:tc>
          <w:tcPr>
            <w:tcW w:w="6449" w:type="dxa"/>
          </w:tcPr>
          <w:p w:rsidR="00CD6B7F" w:rsidRPr="00642B23" w:rsidRDefault="00642B23" w:rsidP="00290735">
            <w:pPr>
              <w:spacing w:after="0" w:line="240" w:lineRule="auto"/>
              <w:rPr>
                <w:rFonts w:cs="Helvetica"/>
                <w:color w:val="000000"/>
                <w:sz w:val="24"/>
                <w:szCs w:val="24"/>
              </w:rPr>
            </w:pPr>
            <w:r>
              <w:rPr>
                <w:rFonts w:cs="Helvetica"/>
                <w:color w:val="000000"/>
                <w:sz w:val="24"/>
                <w:szCs w:val="24"/>
              </w:rPr>
              <w:t>Chinatowns present Chinese culture, have Chinese stores, art, food, clothes, and restaurants, and are popular tourist spots.</w:t>
            </w:r>
          </w:p>
        </w:tc>
      </w:tr>
      <w:tr w:rsidR="002C723B" w:rsidRPr="00CD6B7F">
        <w:trPr>
          <w:trHeight w:val="886"/>
        </w:trPr>
        <w:tc>
          <w:tcPr>
            <w:tcW w:w="6449" w:type="dxa"/>
          </w:tcPr>
          <w:p w:rsidR="002C723B" w:rsidRDefault="00642B23" w:rsidP="00A7645C">
            <w:pPr>
              <w:pStyle w:val="CommentText"/>
            </w:pPr>
            <w:r>
              <w:lastRenderedPageBreak/>
              <w:t>Use details from the text to d</w:t>
            </w:r>
            <w:r w:rsidR="00ED0046">
              <w:t xml:space="preserve">escribe </w:t>
            </w:r>
            <w:r w:rsidR="00E700BD">
              <w:t>aspects of today’s San Francisco and Los Angeles’ Chinatown</w:t>
            </w:r>
            <w:r w:rsidR="00CA5293">
              <w:t>s</w:t>
            </w:r>
            <w:r w:rsidR="00E700BD">
              <w:t xml:space="preserve"> that </w:t>
            </w:r>
            <w:r w:rsidR="00D159E6">
              <w:t>continue the Chinese cultu</w:t>
            </w:r>
            <w:r w:rsidR="00AE1288">
              <w:t xml:space="preserve">re. </w:t>
            </w:r>
          </w:p>
        </w:tc>
        <w:tc>
          <w:tcPr>
            <w:tcW w:w="6449" w:type="dxa"/>
          </w:tcPr>
          <w:p w:rsidR="002C723B" w:rsidRDefault="00E700BD" w:rsidP="0023125A">
            <w:pPr>
              <w:spacing w:after="0" w:line="240" w:lineRule="auto"/>
              <w:rPr>
                <w:sz w:val="24"/>
                <w:szCs w:val="24"/>
              </w:rPr>
            </w:pPr>
            <w:r>
              <w:rPr>
                <w:sz w:val="24"/>
                <w:szCs w:val="24"/>
              </w:rPr>
              <w:t xml:space="preserve">San Francisco: </w:t>
            </w:r>
            <w:r w:rsidR="00642B23">
              <w:rPr>
                <w:sz w:val="24"/>
                <w:szCs w:val="24"/>
              </w:rPr>
              <w:t>people p</w:t>
            </w:r>
            <w:r>
              <w:rPr>
                <w:sz w:val="24"/>
                <w:szCs w:val="24"/>
              </w:rPr>
              <w:t>ass under the huge Dragon’s Gate to enter China</w:t>
            </w:r>
            <w:r w:rsidR="00642B23">
              <w:rPr>
                <w:sz w:val="24"/>
                <w:szCs w:val="24"/>
              </w:rPr>
              <w:t>t</w:t>
            </w:r>
            <w:r>
              <w:rPr>
                <w:sz w:val="24"/>
                <w:szCs w:val="24"/>
              </w:rPr>
              <w:t>own.  The</w:t>
            </w:r>
            <w:r w:rsidR="00642B23">
              <w:rPr>
                <w:sz w:val="24"/>
                <w:szCs w:val="24"/>
              </w:rPr>
              <w:t>re is a</w:t>
            </w:r>
            <w:r>
              <w:rPr>
                <w:sz w:val="24"/>
                <w:szCs w:val="24"/>
              </w:rPr>
              <w:t xml:space="preserve"> Fortune Cookie Factory</w:t>
            </w:r>
            <w:r w:rsidR="00290735">
              <w:rPr>
                <w:sz w:val="24"/>
                <w:szCs w:val="24"/>
              </w:rPr>
              <w:t xml:space="preserve"> </w:t>
            </w:r>
            <w:r w:rsidR="00642B23">
              <w:rPr>
                <w:sz w:val="24"/>
                <w:szCs w:val="24"/>
              </w:rPr>
              <w:t>that makes 20,000 cookies a day.</w:t>
            </w:r>
          </w:p>
          <w:p w:rsidR="00E700BD" w:rsidRDefault="00E700BD" w:rsidP="0023125A">
            <w:pPr>
              <w:spacing w:after="0" w:line="240" w:lineRule="auto"/>
              <w:rPr>
                <w:sz w:val="24"/>
                <w:szCs w:val="24"/>
              </w:rPr>
            </w:pPr>
          </w:p>
          <w:p w:rsidR="00E700BD" w:rsidRPr="00E700BD" w:rsidRDefault="00E700BD" w:rsidP="00290735">
            <w:pPr>
              <w:spacing w:after="0" w:line="240" w:lineRule="auto"/>
              <w:rPr>
                <w:sz w:val="24"/>
                <w:szCs w:val="24"/>
              </w:rPr>
            </w:pPr>
            <w:r>
              <w:rPr>
                <w:rFonts w:cs="Helvetica"/>
                <w:color w:val="000000"/>
                <w:sz w:val="24"/>
                <w:szCs w:val="24"/>
              </w:rPr>
              <w:t xml:space="preserve">Los Angeles: </w:t>
            </w:r>
            <w:r w:rsidR="00642B23">
              <w:rPr>
                <w:rFonts w:cs="Helvetica"/>
                <w:color w:val="000000"/>
                <w:sz w:val="24"/>
                <w:szCs w:val="24"/>
              </w:rPr>
              <w:t>Chinatown</w:t>
            </w:r>
            <w:r w:rsidR="00290735" w:rsidRPr="00E700BD">
              <w:rPr>
                <w:rFonts w:cs="Helvetica"/>
                <w:color w:val="000000"/>
                <w:sz w:val="24"/>
                <w:szCs w:val="24"/>
              </w:rPr>
              <w:t xml:space="preserve"> </w:t>
            </w:r>
            <w:r w:rsidR="00642B23">
              <w:rPr>
                <w:rFonts w:cs="Helvetica"/>
                <w:color w:val="000000"/>
                <w:sz w:val="24"/>
                <w:szCs w:val="24"/>
              </w:rPr>
              <w:t>“</w:t>
            </w:r>
            <w:r w:rsidRPr="00E700BD">
              <w:rPr>
                <w:rFonts w:cs="Helvetica"/>
                <w:color w:val="000000"/>
                <w:sz w:val="24"/>
                <w:szCs w:val="24"/>
              </w:rPr>
              <w:t>was rebuilt in the 1930s to look like a city in China, with colorful buildings and curved roofs.</w:t>
            </w:r>
            <w:r w:rsidR="00642B23">
              <w:rPr>
                <w:rFonts w:cs="Helvetica"/>
                <w:color w:val="000000"/>
                <w:sz w:val="24"/>
                <w:szCs w:val="24"/>
              </w:rPr>
              <w:t>”</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54076" w:rsidRDefault="00954076" w:rsidP="001034D9">
      <w:pPr>
        <w:spacing w:after="0" w:line="360" w:lineRule="auto"/>
        <w:rPr>
          <w:rFonts w:asciiTheme="minorHAnsi" w:hAnsiTheme="minorHAnsi" w:cstheme="minorHAnsi"/>
          <w:sz w:val="32"/>
          <w:szCs w:val="32"/>
          <w:u w:val="single"/>
        </w:rPr>
      </w:pPr>
    </w:p>
    <w:p w:rsidR="00954076" w:rsidRDefault="00954076"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CD6F58" w:rsidRDefault="00CD6F58" w:rsidP="001034D9">
      <w:pPr>
        <w:spacing w:after="0" w:line="360" w:lineRule="auto"/>
        <w:rPr>
          <w:rFonts w:asciiTheme="minorHAnsi" w:hAnsiTheme="minorHAnsi" w:cstheme="minorHAnsi"/>
          <w:sz w:val="32"/>
          <w:szCs w:val="32"/>
          <w:u w:val="single"/>
        </w:rPr>
      </w:pPr>
    </w:p>
    <w:p w:rsidR="00CD6F58" w:rsidRDefault="00CD6F58" w:rsidP="001034D9">
      <w:pPr>
        <w:spacing w:after="0" w:line="360" w:lineRule="auto"/>
        <w:rPr>
          <w:rFonts w:asciiTheme="minorHAnsi" w:hAnsiTheme="minorHAnsi" w:cstheme="minorHAnsi"/>
          <w:sz w:val="32"/>
          <w:szCs w:val="32"/>
          <w:u w:val="single"/>
        </w:rPr>
      </w:pPr>
    </w:p>
    <w:p w:rsidR="00D159E6" w:rsidRDefault="00D159E6" w:rsidP="001034D9">
      <w:pPr>
        <w:spacing w:after="0" w:line="360" w:lineRule="auto"/>
        <w:rPr>
          <w:rFonts w:asciiTheme="minorHAnsi" w:hAnsiTheme="minorHAnsi" w:cstheme="minorHAnsi"/>
          <w:sz w:val="32"/>
          <w:szCs w:val="32"/>
          <w:u w:val="single"/>
        </w:rPr>
      </w:pPr>
    </w:p>
    <w:p w:rsidR="00D159E6" w:rsidRDefault="00D159E6" w:rsidP="001034D9">
      <w:pPr>
        <w:spacing w:after="0" w:line="360" w:lineRule="auto"/>
        <w:rPr>
          <w:rFonts w:asciiTheme="minorHAnsi" w:hAnsiTheme="minorHAnsi" w:cstheme="minorHAnsi"/>
          <w:sz w:val="32"/>
          <w:szCs w:val="32"/>
          <w:u w:val="single"/>
        </w:rPr>
      </w:pPr>
    </w:p>
    <w:p w:rsidR="00D159E6" w:rsidRDefault="00D159E6" w:rsidP="001034D9">
      <w:pPr>
        <w:spacing w:after="0" w:line="360" w:lineRule="auto"/>
        <w:rPr>
          <w:rFonts w:asciiTheme="minorHAnsi" w:hAnsiTheme="minorHAnsi" w:cstheme="minorHAnsi"/>
          <w:sz w:val="32"/>
          <w:szCs w:val="32"/>
          <w:u w:val="single"/>
        </w:rPr>
      </w:pPr>
    </w:p>
    <w:p w:rsidR="00AE1288" w:rsidRDefault="00AE1288" w:rsidP="001034D9">
      <w:pPr>
        <w:spacing w:after="0" w:line="360" w:lineRule="auto"/>
        <w:rPr>
          <w:rFonts w:asciiTheme="minorHAnsi" w:hAnsiTheme="minorHAnsi" w:cstheme="minorHAnsi"/>
          <w:sz w:val="32"/>
          <w:szCs w:val="32"/>
          <w:u w:val="single"/>
        </w:rPr>
      </w:pPr>
    </w:p>
    <w:p w:rsidR="00940943" w:rsidRDefault="00F0325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9E6" w:rsidRPr="00D97E24">
        <w:trPr>
          <w:trHeight w:val="372"/>
        </w:trPr>
        <w:tc>
          <w:tcPr>
            <w:tcW w:w="1101" w:type="dxa"/>
          </w:tcPr>
          <w:p w:rsidR="00D159E6" w:rsidRPr="00D97E24" w:rsidRDefault="00D159E6" w:rsidP="001D46DD">
            <w:pPr>
              <w:spacing w:after="0" w:line="240" w:lineRule="auto"/>
              <w:jc w:val="center"/>
              <w:rPr>
                <w:b/>
                <w:sz w:val="20"/>
                <w:szCs w:val="20"/>
              </w:rPr>
            </w:pPr>
          </w:p>
        </w:tc>
        <w:tc>
          <w:tcPr>
            <w:tcW w:w="5953" w:type="dxa"/>
          </w:tcPr>
          <w:p w:rsidR="00D159E6" w:rsidRPr="00D97E24" w:rsidRDefault="00D159E6"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159E6" w:rsidRPr="00D97E24" w:rsidRDefault="00D159E6" w:rsidP="001D46DD">
            <w:pPr>
              <w:spacing w:after="0" w:line="240" w:lineRule="auto"/>
              <w:jc w:val="center"/>
              <w:rPr>
                <w:sz w:val="20"/>
                <w:szCs w:val="20"/>
              </w:rPr>
            </w:pPr>
          </w:p>
        </w:tc>
        <w:tc>
          <w:tcPr>
            <w:tcW w:w="5954" w:type="dxa"/>
          </w:tcPr>
          <w:p w:rsidR="00D159E6" w:rsidRDefault="00D159E6" w:rsidP="001D46DD">
            <w:pPr>
              <w:spacing w:after="0" w:line="240" w:lineRule="auto"/>
              <w:ind w:left="113" w:right="113"/>
              <w:jc w:val="center"/>
              <w:rPr>
                <w:b/>
                <w:sz w:val="20"/>
                <w:szCs w:val="20"/>
              </w:rPr>
            </w:pPr>
            <w:r w:rsidRPr="00D97E24">
              <w:rPr>
                <w:b/>
                <w:sz w:val="20"/>
                <w:szCs w:val="20"/>
              </w:rPr>
              <w:t xml:space="preserve">WORDS WORTH KNOWING </w:t>
            </w:r>
          </w:p>
          <w:p w:rsidR="00D159E6" w:rsidRPr="00D97E24" w:rsidRDefault="00D159E6"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9E6">
        <w:trPr>
          <w:cantSplit/>
          <w:trHeight w:val="3682"/>
        </w:trPr>
        <w:tc>
          <w:tcPr>
            <w:tcW w:w="1101" w:type="dxa"/>
            <w:textDirection w:val="btLr"/>
          </w:tcPr>
          <w:p w:rsidR="00D159E6" w:rsidRPr="00D97E24" w:rsidRDefault="00D159E6" w:rsidP="001D46DD">
            <w:pPr>
              <w:spacing w:after="0" w:line="240" w:lineRule="auto"/>
              <w:jc w:val="center"/>
              <w:rPr>
                <w:b/>
                <w:sz w:val="20"/>
                <w:szCs w:val="20"/>
              </w:rPr>
            </w:pPr>
            <w:r w:rsidRPr="00D97E24">
              <w:rPr>
                <w:b/>
                <w:sz w:val="20"/>
                <w:szCs w:val="20"/>
              </w:rPr>
              <w:t xml:space="preserve">TEACHER PROVIDES DEFINITION </w:t>
            </w:r>
          </w:p>
          <w:p w:rsidR="00D159E6" w:rsidRPr="00D97E24" w:rsidRDefault="00D159E6"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159E6" w:rsidRDefault="00D159E6" w:rsidP="001C4F96">
            <w:pPr>
              <w:spacing w:after="0"/>
            </w:pPr>
            <w:r>
              <w:t>communities, culture</w:t>
            </w:r>
          </w:p>
          <w:p w:rsidR="00D159E6" w:rsidRDefault="00D159E6" w:rsidP="001C4F96">
            <w:pPr>
              <w:spacing w:after="0"/>
            </w:pPr>
            <w:r>
              <w:t>citizens</w:t>
            </w:r>
          </w:p>
          <w:p w:rsidR="00D159E6" w:rsidRDefault="00D159E6" w:rsidP="001C4F96">
            <w:pPr>
              <w:spacing w:after="0"/>
            </w:pPr>
          </w:p>
          <w:p w:rsidR="00D159E6" w:rsidRDefault="00D159E6" w:rsidP="001C4F96">
            <w:pPr>
              <w:spacing w:after="0"/>
            </w:pPr>
          </w:p>
        </w:tc>
        <w:tc>
          <w:tcPr>
            <w:tcW w:w="5954" w:type="dxa"/>
            <w:vAlign w:val="center"/>
          </w:tcPr>
          <w:p w:rsidR="00D159E6" w:rsidRDefault="00D159E6" w:rsidP="001D46DD">
            <w:pPr>
              <w:spacing w:after="0"/>
            </w:pPr>
            <w:r>
              <w:t>attracted</w:t>
            </w:r>
          </w:p>
          <w:p w:rsidR="00D159E6" w:rsidRDefault="00D159E6" w:rsidP="001D46DD">
            <w:pPr>
              <w:spacing w:after="0"/>
            </w:pPr>
            <w:r>
              <w:t>port</w:t>
            </w:r>
          </w:p>
          <w:p w:rsidR="00D159E6" w:rsidRDefault="00D159E6" w:rsidP="001D46DD">
            <w:pPr>
              <w:spacing w:after="0"/>
            </w:pPr>
            <w:r>
              <w:t>traditional</w:t>
            </w:r>
          </w:p>
          <w:p w:rsidR="00D159E6" w:rsidRDefault="00D159E6" w:rsidP="001D46DD">
            <w:pPr>
              <w:spacing w:after="0"/>
            </w:pPr>
            <w:r>
              <w:t>tourist, pedestrian</w:t>
            </w:r>
          </w:p>
          <w:p w:rsidR="00D159E6" w:rsidRDefault="00D159E6" w:rsidP="001D46DD">
            <w:pPr>
              <w:spacing w:after="0"/>
            </w:pPr>
          </w:p>
        </w:tc>
      </w:tr>
      <w:tr w:rsidR="00D159E6">
        <w:trPr>
          <w:cantSplit/>
          <w:trHeight w:val="3682"/>
        </w:trPr>
        <w:tc>
          <w:tcPr>
            <w:tcW w:w="1101" w:type="dxa"/>
            <w:textDirection w:val="btLr"/>
          </w:tcPr>
          <w:p w:rsidR="00D159E6" w:rsidRPr="00D97E24" w:rsidRDefault="00D159E6" w:rsidP="001D46DD">
            <w:pPr>
              <w:spacing w:after="0" w:line="240" w:lineRule="auto"/>
              <w:jc w:val="center"/>
              <w:rPr>
                <w:b/>
                <w:sz w:val="20"/>
                <w:szCs w:val="20"/>
              </w:rPr>
            </w:pPr>
            <w:r w:rsidRPr="00D97E24">
              <w:rPr>
                <w:b/>
                <w:sz w:val="20"/>
                <w:szCs w:val="20"/>
              </w:rPr>
              <w:t>STUDENTS FIGURE OUT THE MEANING</w:t>
            </w:r>
          </w:p>
          <w:p w:rsidR="00D159E6" w:rsidRPr="00D97E24" w:rsidRDefault="00D159E6" w:rsidP="001D46DD">
            <w:pPr>
              <w:spacing w:after="0" w:line="240" w:lineRule="auto"/>
              <w:ind w:left="113" w:right="113"/>
              <w:jc w:val="center"/>
              <w:rPr>
                <w:sz w:val="20"/>
                <w:szCs w:val="20"/>
              </w:rPr>
            </w:pPr>
            <w:r w:rsidRPr="00D97E24">
              <w:rPr>
                <w:sz w:val="20"/>
                <w:szCs w:val="20"/>
              </w:rPr>
              <w:t>sufficient context clues are provided in the text</w:t>
            </w:r>
          </w:p>
          <w:p w:rsidR="00D159E6" w:rsidRPr="00D97E24" w:rsidRDefault="00D159E6" w:rsidP="001D46DD">
            <w:pPr>
              <w:spacing w:after="0" w:line="240" w:lineRule="auto"/>
              <w:ind w:left="113" w:right="113"/>
              <w:jc w:val="center"/>
              <w:rPr>
                <w:sz w:val="20"/>
                <w:szCs w:val="20"/>
              </w:rPr>
            </w:pPr>
          </w:p>
          <w:p w:rsidR="00D159E6" w:rsidRPr="00D97E24" w:rsidRDefault="00D159E6" w:rsidP="001D46DD">
            <w:pPr>
              <w:spacing w:after="0" w:line="240" w:lineRule="auto"/>
              <w:ind w:left="113" w:right="113"/>
              <w:jc w:val="center"/>
              <w:rPr>
                <w:sz w:val="20"/>
                <w:szCs w:val="20"/>
              </w:rPr>
            </w:pPr>
          </w:p>
          <w:p w:rsidR="00D159E6" w:rsidRPr="00D97E24" w:rsidRDefault="00D159E6" w:rsidP="001D46DD">
            <w:pPr>
              <w:spacing w:after="0" w:line="240" w:lineRule="auto"/>
              <w:ind w:left="113" w:right="113"/>
              <w:jc w:val="center"/>
              <w:rPr>
                <w:sz w:val="20"/>
                <w:szCs w:val="20"/>
              </w:rPr>
            </w:pPr>
          </w:p>
          <w:p w:rsidR="00D159E6" w:rsidRPr="00D97E24" w:rsidRDefault="00D159E6" w:rsidP="001D46DD">
            <w:pPr>
              <w:spacing w:after="0" w:line="240" w:lineRule="auto"/>
              <w:ind w:left="113" w:right="113"/>
              <w:jc w:val="center"/>
              <w:rPr>
                <w:sz w:val="20"/>
                <w:szCs w:val="20"/>
              </w:rPr>
            </w:pPr>
          </w:p>
          <w:p w:rsidR="00D159E6" w:rsidRPr="00D97E24" w:rsidRDefault="00D159E6" w:rsidP="001D46DD">
            <w:pPr>
              <w:spacing w:after="0" w:line="240" w:lineRule="auto"/>
              <w:ind w:left="113" w:right="113"/>
              <w:jc w:val="center"/>
              <w:rPr>
                <w:sz w:val="20"/>
                <w:szCs w:val="20"/>
              </w:rPr>
            </w:pPr>
          </w:p>
        </w:tc>
        <w:tc>
          <w:tcPr>
            <w:tcW w:w="5953" w:type="dxa"/>
            <w:vAlign w:val="center"/>
          </w:tcPr>
          <w:p w:rsidR="00D159E6" w:rsidRDefault="00D159E6" w:rsidP="001D46DD">
            <w:pPr>
              <w:spacing w:after="0"/>
            </w:pPr>
            <w:r>
              <w:t>(anti-) immigration</w:t>
            </w:r>
          </w:p>
          <w:p w:rsidR="00D159E6" w:rsidRDefault="00D159E6" w:rsidP="001D46DD">
            <w:pPr>
              <w:spacing w:after="0"/>
            </w:pPr>
            <w:r>
              <w:t>established</w:t>
            </w:r>
          </w:p>
          <w:p w:rsidR="00D159E6" w:rsidRDefault="00D159E6" w:rsidP="001D46DD">
            <w:pPr>
              <w:spacing w:after="0"/>
            </w:pPr>
            <w:r>
              <w:t>abolished</w:t>
            </w:r>
          </w:p>
          <w:p w:rsidR="00D159E6" w:rsidRDefault="00D159E6" w:rsidP="001D46DD">
            <w:pPr>
              <w:spacing w:after="0"/>
            </w:pPr>
          </w:p>
        </w:tc>
        <w:tc>
          <w:tcPr>
            <w:tcW w:w="5954" w:type="dxa"/>
            <w:vAlign w:val="center"/>
          </w:tcPr>
          <w:p w:rsidR="00D159E6" w:rsidRDefault="00D159E6" w:rsidP="001D46DD">
            <w:pPr>
              <w:spacing w:after="0" w:line="240" w:lineRule="auto"/>
            </w:pPr>
            <w:r>
              <w:t>blasted</w:t>
            </w:r>
          </w:p>
          <w:p w:rsidR="00D159E6" w:rsidRDefault="00D159E6" w:rsidP="001D46DD">
            <w:pPr>
              <w:spacing w:after="0" w:line="240" w:lineRule="auto"/>
            </w:pPr>
          </w:p>
        </w:tc>
      </w:tr>
    </w:tbl>
    <w:p w:rsidR="00286F6B" w:rsidRPr="007C5C7E" w:rsidRDefault="00172736" w:rsidP="00F0325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6C2D21" w:rsidRDefault="00CA218E" w:rsidP="00F03259">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1C1D02" w:rsidRPr="006C2D21" w:rsidRDefault="006C2D21" w:rsidP="00F03259">
      <w:pPr>
        <w:spacing w:after="0" w:line="360" w:lineRule="auto"/>
        <w:ind w:left="360"/>
        <w:contextualSpacing/>
        <w:rPr>
          <w:rFonts w:asciiTheme="minorHAnsi" w:hAnsiTheme="minorHAnsi" w:cstheme="minorHAnsi"/>
          <w:i/>
          <w:sz w:val="24"/>
          <w:szCs w:val="24"/>
        </w:rPr>
      </w:pPr>
      <w:r>
        <w:rPr>
          <w:rFonts w:asciiTheme="minorHAnsi" w:hAnsiTheme="minorHAnsi" w:cstheme="minorHAnsi"/>
          <w:i/>
          <w:sz w:val="24"/>
          <w:szCs w:val="24"/>
        </w:rPr>
        <w:t xml:space="preserve">According to the details </w:t>
      </w:r>
      <w:r w:rsidR="001834F3">
        <w:rPr>
          <w:rFonts w:asciiTheme="minorHAnsi" w:hAnsiTheme="minorHAnsi" w:cstheme="minorHAnsi"/>
          <w:i/>
          <w:sz w:val="24"/>
          <w:szCs w:val="24"/>
        </w:rPr>
        <w:t xml:space="preserve">of this article what were </w:t>
      </w:r>
      <w:r w:rsidR="00E700BD">
        <w:rPr>
          <w:rFonts w:asciiTheme="minorHAnsi" w:hAnsiTheme="minorHAnsi" w:cstheme="minorHAnsi"/>
          <w:i/>
          <w:sz w:val="24"/>
          <w:szCs w:val="24"/>
        </w:rPr>
        <w:t>two</w:t>
      </w:r>
      <w:r w:rsidR="001834F3">
        <w:rPr>
          <w:rFonts w:asciiTheme="minorHAnsi" w:hAnsiTheme="minorHAnsi" w:cstheme="minorHAnsi"/>
          <w:i/>
          <w:sz w:val="24"/>
          <w:szCs w:val="24"/>
        </w:rPr>
        <w:t xml:space="preserve"> of the hardships faced by the Chinese immigrants?  How did </w:t>
      </w:r>
      <w:r w:rsidR="00E43F35">
        <w:rPr>
          <w:rFonts w:asciiTheme="minorHAnsi" w:hAnsiTheme="minorHAnsi" w:cstheme="minorHAnsi"/>
          <w:i/>
          <w:sz w:val="24"/>
          <w:szCs w:val="24"/>
        </w:rPr>
        <w:t>establishing Chinatowns</w:t>
      </w:r>
      <w:r w:rsidR="001834F3">
        <w:rPr>
          <w:rFonts w:asciiTheme="minorHAnsi" w:hAnsiTheme="minorHAnsi" w:cstheme="minorHAnsi"/>
          <w:i/>
          <w:sz w:val="24"/>
          <w:szCs w:val="24"/>
        </w:rPr>
        <w:t xml:space="preserve"> ease some of these hardships? </w:t>
      </w:r>
    </w:p>
    <w:p w:rsidR="000B5786" w:rsidRPr="00D159E6" w:rsidRDefault="00545861" w:rsidP="00D159E6">
      <w:pPr>
        <w:spacing w:after="0" w:line="360" w:lineRule="auto"/>
        <w:ind w:left="360"/>
        <w:contextualSpacing/>
        <w:rPr>
          <w:rFonts w:asciiTheme="minorHAnsi" w:hAnsiTheme="minorHAnsi" w:cstheme="minorHAnsi"/>
          <w:sz w:val="24"/>
          <w:szCs w:val="24"/>
        </w:rPr>
      </w:pPr>
      <w:r w:rsidRPr="00D159E6">
        <w:rPr>
          <w:rFonts w:asciiTheme="minorHAnsi" w:hAnsiTheme="minorHAnsi" w:cstheme="minorHAnsi"/>
          <w:sz w:val="24"/>
          <w:szCs w:val="24"/>
        </w:rPr>
        <w:t xml:space="preserve">Answer:  </w:t>
      </w:r>
      <w:r w:rsidR="001834F3" w:rsidRPr="00D159E6">
        <w:rPr>
          <w:rFonts w:asciiTheme="minorHAnsi" w:hAnsiTheme="minorHAnsi" w:cstheme="minorHAnsi"/>
          <w:sz w:val="24"/>
          <w:szCs w:val="24"/>
        </w:rPr>
        <w:t xml:space="preserve">Hardships included not being able to own their own businesses outside of Chinatown.  Jobs available were not </w:t>
      </w:r>
      <w:r w:rsidR="00D159E6">
        <w:rPr>
          <w:rFonts w:asciiTheme="minorHAnsi" w:hAnsiTheme="minorHAnsi" w:cstheme="minorHAnsi"/>
          <w:sz w:val="24"/>
          <w:szCs w:val="24"/>
        </w:rPr>
        <w:t>w</w:t>
      </w:r>
      <w:r w:rsidR="00AE1288">
        <w:rPr>
          <w:rFonts w:asciiTheme="minorHAnsi" w:hAnsiTheme="minorHAnsi" w:cstheme="minorHAnsi"/>
          <w:sz w:val="24"/>
          <w:szCs w:val="24"/>
        </w:rPr>
        <w:t>ell paying, or were dangerous</w:t>
      </w:r>
      <w:r w:rsidR="00D159E6">
        <w:rPr>
          <w:rFonts w:asciiTheme="minorHAnsi" w:hAnsiTheme="minorHAnsi" w:cstheme="minorHAnsi"/>
          <w:sz w:val="24"/>
          <w:szCs w:val="24"/>
        </w:rPr>
        <w:t xml:space="preserve">; </w:t>
      </w:r>
      <w:r w:rsidR="001834F3" w:rsidRPr="00D159E6">
        <w:rPr>
          <w:rFonts w:asciiTheme="minorHAnsi" w:hAnsiTheme="minorHAnsi" w:cstheme="minorHAnsi"/>
          <w:sz w:val="24"/>
          <w:szCs w:val="24"/>
        </w:rPr>
        <w:t>Chinat</w:t>
      </w:r>
      <w:r w:rsidR="00D159E6">
        <w:rPr>
          <w:rFonts w:asciiTheme="minorHAnsi" w:hAnsiTheme="minorHAnsi" w:cstheme="minorHAnsi"/>
          <w:sz w:val="24"/>
          <w:szCs w:val="24"/>
        </w:rPr>
        <w:t>ow</w:t>
      </w:r>
      <w:r w:rsidR="00AE1288">
        <w:rPr>
          <w:rFonts w:asciiTheme="minorHAnsi" w:hAnsiTheme="minorHAnsi" w:cstheme="minorHAnsi"/>
          <w:sz w:val="24"/>
          <w:szCs w:val="24"/>
        </w:rPr>
        <w:t>ns were often poor and unsafe</w:t>
      </w:r>
      <w:r w:rsidR="00D159E6">
        <w:rPr>
          <w:rFonts w:asciiTheme="minorHAnsi" w:hAnsiTheme="minorHAnsi" w:cstheme="minorHAnsi"/>
          <w:sz w:val="24"/>
          <w:szCs w:val="24"/>
        </w:rPr>
        <w:t xml:space="preserve">; </w:t>
      </w:r>
      <w:r w:rsidR="00E43F35" w:rsidRPr="00D159E6">
        <w:rPr>
          <w:rFonts w:asciiTheme="minorHAnsi" w:hAnsiTheme="minorHAnsi" w:cstheme="minorHAnsi"/>
          <w:sz w:val="24"/>
          <w:szCs w:val="24"/>
        </w:rPr>
        <w:t>Chinatowns, though poor and unsafe, gave the people a place to hold on to their traditions, language, culture and food</w:t>
      </w:r>
      <w:r w:rsidR="006639C2" w:rsidRPr="00D159E6">
        <w:rPr>
          <w:rFonts w:asciiTheme="minorHAnsi" w:hAnsiTheme="minorHAnsi" w:cstheme="minorHAnsi"/>
          <w:sz w:val="24"/>
          <w:szCs w:val="24"/>
        </w:rPr>
        <w:t xml:space="preserve">, start and run their own businesses, </w:t>
      </w:r>
      <w:r w:rsidR="00E43F35" w:rsidRPr="00D159E6">
        <w:rPr>
          <w:rFonts w:asciiTheme="minorHAnsi" w:hAnsiTheme="minorHAnsi" w:cstheme="minorHAnsi"/>
          <w:sz w:val="24"/>
          <w:szCs w:val="24"/>
        </w:rPr>
        <w:t>and give them a place that could help them feel at home</w:t>
      </w:r>
      <w:r w:rsidR="006639C2" w:rsidRPr="00D159E6">
        <w:rPr>
          <w:rFonts w:asciiTheme="minorHAnsi" w:hAnsiTheme="minorHAnsi" w:cstheme="minorHAnsi"/>
          <w:sz w:val="24"/>
          <w:szCs w:val="24"/>
        </w:rPr>
        <w:t xml:space="preserve"> especially since so many knew each other from towns in China</w:t>
      </w:r>
      <w:r w:rsidR="00AE1288">
        <w:rPr>
          <w:rFonts w:asciiTheme="minorHAnsi" w:hAnsiTheme="minorHAnsi" w:cstheme="minorHAnsi"/>
          <w:sz w:val="24"/>
          <w:szCs w:val="24"/>
        </w:rPr>
        <w:t xml:space="preserve">. </w:t>
      </w:r>
    </w:p>
    <w:p w:rsidR="00545861" w:rsidRDefault="00545861" w:rsidP="00F03259">
      <w:pPr>
        <w:spacing w:after="0" w:line="360" w:lineRule="auto"/>
        <w:contextualSpacing/>
        <w:rPr>
          <w:rFonts w:asciiTheme="minorHAnsi" w:hAnsiTheme="minorHAnsi" w:cstheme="minorHAnsi"/>
          <w:sz w:val="32"/>
          <w:szCs w:val="32"/>
          <w:u w:val="single"/>
        </w:rPr>
      </w:pPr>
    </w:p>
    <w:p w:rsidR="00172736" w:rsidRPr="007C5C7E" w:rsidRDefault="00172736" w:rsidP="00F0325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D159E6" w:rsidRDefault="0055106B" w:rsidP="00D159E6">
      <w:pPr>
        <w:pStyle w:val="ListParagraph"/>
        <w:numPr>
          <w:ilvl w:val="0"/>
          <w:numId w:val="6"/>
        </w:numPr>
        <w:spacing w:after="0" w:line="360" w:lineRule="auto"/>
        <w:rPr>
          <w:color w:val="000000" w:themeColor="text1"/>
          <w:sz w:val="24"/>
          <w:szCs w:val="24"/>
        </w:rPr>
      </w:pPr>
      <w:r w:rsidRPr="002A3218">
        <w:rPr>
          <w:color w:val="000000" w:themeColor="text1"/>
          <w:sz w:val="24"/>
          <w:szCs w:val="24"/>
        </w:rPr>
        <w:t>Give a summary of the article so that someone who has not read it can learn something about the history of Chinese immigration to California.</w:t>
      </w:r>
      <w:r w:rsidR="00E700BD" w:rsidRPr="002A3218">
        <w:rPr>
          <w:color w:val="000000" w:themeColor="text1"/>
          <w:sz w:val="24"/>
          <w:szCs w:val="24"/>
        </w:rPr>
        <w:t xml:space="preserve">  Record your summary for a web site so your classmates can access and learn as well.</w:t>
      </w:r>
    </w:p>
    <w:p w:rsidR="00D159E6" w:rsidRDefault="00642B23" w:rsidP="00D159E6">
      <w:pPr>
        <w:pStyle w:val="ListParagraph"/>
        <w:numPr>
          <w:ilvl w:val="0"/>
          <w:numId w:val="6"/>
        </w:numPr>
        <w:spacing w:after="0" w:line="360" w:lineRule="auto"/>
        <w:rPr>
          <w:color w:val="000000" w:themeColor="text1"/>
          <w:sz w:val="24"/>
          <w:szCs w:val="24"/>
        </w:rPr>
      </w:pPr>
      <w:r w:rsidRPr="00D159E6">
        <w:rPr>
          <w:rFonts w:asciiTheme="minorHAnsi" w:hAnsiTheme="minorHAnsi" w:cs="Helvetica"/>
          <w:color w:val="000000"/>
          <w:sz w:val="24"/>
          <w:szCs w:val="24"/>
        </w:rPr>
        <w:t>Students create a timeline with illustrations and details outlining the major events in Chinese immigration to the US and their settlement here.</w:t>
      </w:r>
    </w:p>
    <w:p w:rsidR="00D159E6" w:rsidRDefault="00642B23" w:rsidP="00D159E6">
      <w:pPr>
        <w:pStyle w:val="ListParagraph"/>
        <w:numPr>
          <w:ilvl w:val="0"/>
          <w:numId w:val="6"/>
        </w:numPr>
        <w:spacing w:after="0" w:line="360" w:lineRule="auto"/>
        <w:rPr>
          <w:color w:val="000000" w:themeColor="text1"/>
          <w:sz w:val="24"/>
          <w:szCs w:val="24"/>
        </w:rPr>
      </w:pPr>
      <w:r w:rsidRPr="00D159E6">
        <w:rPr>
          <w:rFonts w:asciiTheme="minorHAnsi" w:hAnsiTheme="minorHAnsi" w:cs="Helvetica"/>
          <w:color w:val="000000"/>
          <w:sz w:val="24"/>
          <w:szCs w:val="24"/>
        </w:rPr>
        <w:t xml:space="preserve">Have students write and illustrate a short graphic novel depicting an event in Chinese American early history.  </w:t>
      </w:r>
      <w:r w:rsidR="00CA31BC" w:rsidRPr="00D159E6">
        <w:rPr>
          <w:rFonts w:asciiTheme="minorHAnsi" w:hAnsiTheme="minorHAnsi" w:cs="Helvetica"/>
          <w:color w:val="000000"/>
          <w:sz w:val="24"/>
          <w:szCs w:val="24"/>
        </w:rPr>
        <w:t>They could choose to do one about a Chinese character in the Gold Rush or living in Chinatown and meeting up with a friend from back home or one about a character affected by the anti-immigration laws and can’t bring his family over.</w:t>
      </w:r>
    </w:p>
    <w:p w:rsidR="00D159E6" w:rsidRDefault="00CA31BC" w:rsidP="00D159E6">
      <w:pPr>
        <w:pStyle w:val="ListParagraph"/>
        <w:numPr>
          <w:ilvl w:val="0"/>
          <w:numId w:val="6"/>
        </w:numPr>
        <w:spacing w:after="0" w:line="360" w:lineRule="auto"/>
        <w:rPr>
          <w:color w:val="000000" w:themeColor="text1"/>
          <w:sz w:val="24"/>
          <w:szCs w:val="24"/>
        </w:rPr>
      </w:pPr>
      <w:r w:rsidRPr="00D159E6">
        <w:rPr>
          <w:rFonts w:asciiTheme="minorHAnsi" w:hAnsiTheme="minorHAnsi" w:cs="Helvetica"/>
          <w:color w:val="000000"/>
          <w:sz w:val="24"/>
          <w:szCs w:val="24"/>
        </w:rPr>
        <w:t>Students work in small groups to create and record a news report about living conditions in Chinatowns all over California after the anti-Chinese laws passed in the late 1800s.  This could require some basic research for photos and details, but with multiple kids working on it, would go fast.</w:t>
      </w:r>
      <w:r w:rsidR="007E1D31" w:rsidRPr="00D159E6">
        <w:rPr>
          <w:rFonts w:asciiTheme="minorHAnsi" w:hAnsiTheme="minorHAnsi" w:cstheme="minorHAnsi"/>
          <w:sz w:val="24"/>
          <w:szCs w:val="24"/>
          <w:highlight w:val="lightGray"/>
        </w:rPr>
        <w:t xml:space="preserve"> </w:t>
      </w:r>
    </w:p>
    <w:p w:rsidR="00D159E6" w:rsidRDefault="002A3218" w:rsidP="00D159E6">
      <w:pPr>
        <w:pStyle w:val="ListParagraph"/>
        <w:numPr>
          <w:ilvl w:val="0"/>
          <w:numId w:val="6"/>
        </w:numPr>
        <w:spacing w:after="0" w:line="360" w:lineRule="auto"/>
        <w:rPr>
          <w:color w:val="000000" w:themeColor="text1"/>
          <w:sz w:val="24"/>
          <w:szCs w:val="24"/>
        </w:rPr>
      </w:pPr>
      <w:r w:rsidRPr="00D159E6">
        <w:rPr>
          <w:color w:val="000000" w:themeColor="text1"/>
          <w:sz w:val="24"/>
          <w:szCs w:val="24"/>
        </w:rPr>
        <w:lastRenderedPageBreak/>
        <w:t xml:space="preserve">Research a well known cultural area in your community to find out 1) what was the reason for establishing it and 2) how has it benefitted the community?  Be prepared to share your findings within your small group. Ex: </w:t>
      </w:r>
      <w:proofErr w:type="spellStart"/>
      <w:r w:rsidRPr="00D159E6">
        <w:rPr>
          <w:color w:val="000000" w:themeColor="text1"/>
          <w:sz w:val="24"/>
          <w:szCs w:val="24"/>
        </w:rPr>
        <w:t>Koreatown</w:t>
      </w:r>
      <w:proofErr w:type="spellEnd"/>
      <w:r w:rsidRPr="00D159E6">
        <w:rPr>
          <w:color w:val="000000" w:themeColor="text1"/>
          <w:sz w:val="24"/>
          <w:szCs w:val="24"/>
        </w:rPr>
        <w:t xml:space="preserve"> </w:t>
      </w:r>
      <w:r w:rsidRPr="00D159E6">
        <w:rPr>
          <w:rFonts w:asciiTheme="minorHAnsi" w:hAnsiTheme="minorHAnsi"/>
          <w:color w:val="000000" w:themeColor="text1"/>
          <w:sz w:val="24"/>
          <w:szCs w:val="24"/>
        </w:rPr>
        <w:t>(Research can be in various forms: interview, library, internet.)</w:t>
      </w:r>
    </w:p>
    <w:p w:rsidR="00572F80" w:rsidRPr="00572F80" w:rsidRDefault="002A3218" w:rsidP="00D159E6">
      <w:pPr>
        <w:pStyle w:val="ListParagraph"/>
        <w:numPr>
          <w:ilvl w:val="0"/>
          <w:numId w:val="6"/>
        </w:numPr>
        <w:spacing w:after="0" w:line="360" w:lineRule="auto"/>
        <w:rPr>
          <w:color w:val="000000" w:themeColor="text1"/>
          <w:sz w:val="24"/>
          <w:szCs w:val="24"/>
        </w:rPr>
      </w:pPr>
      <w:r w:rsidRPr="00D159E6">
        <w:rPr>
          <w:rFonts w:asciiTheme="minorHAnsi" w:hAnsiTheme="minorHAnsi" w:cs="Helvetica"/>
          <w:color w:val="000000"/>
          <w:sz w:val="24"/>
          <w:szCs w:val="24"/>
        </w:rPr>
        <w:t>Research different cultural areas are found in your community.  Be prepared to present your findings to the class.  This can be in a flip-book form with text and illustrations.</w:t>
      </w: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sectPr w:rsidR="00572F80">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72F80" w:rsidRDefault="00572F80" w:rsidP="00572F80">
      <w:pPr>
        <w:spacing w:after="0" w:line="360" w:lineRule="auto"/>
        <w:rPr>
          <w:color w:val="000000" w:themeColor="text1"/>
          <w:sz w:val="24"/>
          <w:szCs w:val="24"/>
        </w:rPr>
      </w:pPr>
      <w:r>
        <w:rPr>
          <w:color w:val="000000" w:themeColor="text1"/>
          <w:sz w:val="24"/>
          <w:szCs w:val="24"/>
        </w:rPr>
        <w:lastRenderedPageBreak/>
        <w:t>Name _______________________________________________</w:t>
      </w:r>
      <w:r>
        <w:rPr>
          <w:color w:val="000000" w:themeColor="text1"/>
          <w:sz w:val="24"/>
          <w:szCs w:val="24"/>
        </w:rPr>
        <w:tab/>
        <w:t>Date _______________</w:t>
      </w:r>
    </w:p>
    <w:p w:rsidR="00572F80" w:rsidRDefault="00572F80" w:rsidP="00572F80">
      <w:pPr>
        <w:spacing w:after="0" w:line="360" w:lineRule="auto"/>
        <w:rPr>
          <w:color w:val="000000" w:themeColor="text1"/>
          <w:sz w:val="24"/>
          <w:szCs w:val="24"/>
        </w:rPr>
      </w:pPr>
    </w:p>
    <w:p w:rsidR="00572F80" w:rsidRPr="00572F80" w:rsidRDefault="00572F80" w:rsidP="00572F80">
      <w:pPr>
        <w:spacing w:after="0" w:line="360" w:lineRule="auto"/>
        <w:jc w:val="center"/>
        <w:rPr>
          <w:b/>
          <w:color w:val="000000" w:themeColor="text1"/>
          <w:sz w:val="28"/>
          <w:szCs w:val="24"/>
        </w:rPr>
      </w:pPr>
      <w:r w:rsidRPr="00572F80">
        <w:rPr>
          <w:b/>
          <w:color w:val="000000" w:themeColor="text1"/>
          <w:sz w:val="28"/>
          <w:szCs w:val="24"/>
        </w:rPr>
        <w:t>“Time for Kids: Coasting to California”</w:t>
      </w:r>
    </w:p>
    <w:p w:rsidR="00572F80" w:rsidRPr="00572F80" w:rsidRDefault="00572F80" w:rsidP="00572F80">
      <w:pPr>
        <w:spacing w:after="0" w:line="360" w:lineRule="auto"/>
        <w:contextualSpacing/>
        <w:rPr>
          <w:color w:val="000000" w:themeColor="text1"/>
          <w:sz w:val="24"/>
          <w:szCs w:val="24"/>
        </w:rPr>
      </w:pPr>
    </w:p>
    <w:p w:rsidR="00572F80" w:rsidRPr="00572F80" w:rsidRDefault="00572F80" w:rsidP="00572F80">
      <w:pPr>
        <w:pStyle w:val="ListParagraph"/>
        <w:numPr>
          <w:ilvl w:val="0"/>
          <w:numId w:val="20"/>
        </w:numPr>
        <w:spacing w:after="0" w:line="360" w:lineRule="auto"/>
        <w:rPr>
          <w:color w:val="000000" w:themeColor="text1"/>
          <w:sz w:val="24"/>
          <w:szCs w:val="24"/>
        </w:rPr>
      </w:pPr>
      <w:r w:rsidRPr="00572F80">
        <w:rPr>
          <w:sz w:val="24"/>
          <w:szCs w:val="24"/>
        </w:rPr>
        <w:t xml:space="preserve">In the first paragraph, what synonym does the author use to help us understand </w:t>
      </w:r>
      <w:r w:rsidR="00AE1288">
        <w:rPr>
          <w:sz w:val="24"/>
          <w:szCs w:val="24"/>
        </w:rPr>
        <w:t xml:space="preserve">the word “immigrants?” </w:t>
      </w: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Pr="00572F80" w:rsidRDefault="00572F80" w:rsidP="00572F80">
      <w:pPr>
        <w:spacing w:after="0" w:line="360" w:lineRule="auto"/>
        <w:rPr>
          <w:color w:val="000000" w:themeColor="text1"/>
          <w:sz w:val="24"/>
          <w:szCs w:val="24"/>
        </w:rPr>
      </w:pPr>
    </w:p>
    <w:p w:rsidR="00572F80" w:rsidRPr="00572F80" w:rsidRDefault="00572F80" w:rsidP="00572F80">
      <w:pPr>
        <w:pStyle w:val="ListParagraph"/>
        <w:numPr>
          <w:ilvl w:val="0"/>
          <w:numId w:val="20"/>
        </w:numPr>
        <w:spacing w:after="0" w:line="360" w:lineRule="auto"/>
        <w:rPr>
          <w:color w:val="000000" w:themeColor="text1"/>
          <w:sz w:val="24"/>
          <w:szCs w:val="24"/>
        </w:rPr>
      </w:pPr>
      <w:r w:rsidRPr="00572F80">
        <w:rPr>
          <w:sz w:val="24"/>
          <w:szCs w:val="24"/>
        </w:rPr>
        <w:t xml:space="preserve">According to the text, what brought this huge wave of newcomers to California?  What was their shared dream? </w:t>
      </w: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Pr="00572F80" w:rsidRDefault="00572F80" w:rsidP="00572F80">
      <w:pPr>
        <w:spacing w:after="0" w:line="360" w:lineRule="auto"/>
        <w:rPr>
          <w:color w:val="000000" w:themeColor="text1"/>
          <w:sz w:val="24"/>
          <w:szCs w:val="24"/>
        </w:rPr>
      </w:pPr>
    </w:p>
    <w:p w:rsidR="00572F80" w:rsidRPr="00572F80" w:rsidRDefault="00572F80" w:rsidP="00572F80">
      <w:pPr>
        <w:pStyle w:val="ListParagraph"/>
        <w:numPr>
          <w:ilvl w:val="0"/>
          <w:numId w:val="20"/>
        </w:numPr>
        <w:spacing w:after="0" w:line="360" w:lineRule="auto"/>
        <w:rPr>
          <w:color w:val="000000" w:themeColor="text1"/>
          <w:sz w:val="24"/>
          <w:szCs w:val="24"/>
        </w:rPr>
      </w:pPr>
      <w:r w:rsidRPr="00572F80">
        <w:rPr>
          <w:sz w:val="24"/>
        </w:rPr>
        <w:t>According to the text, what two characteristics would help the Chinese lead successful lives in a new country?</w:t>
      </w: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Pr="00572F80" w:rsidRDefault="00572F80" w:rsidP="00572F80">
      <w:pPr>
        <w:spacing w:after="0" w:line="360" w:lineRule="auto"/>
        <w:rPr>
          <w:color w:val="000000" w:themeColor="text1"/>
          <w:sz w:val="24"/>
          <w:szCs w:val="24"/>
        </w:rPr>
      </w:pPr>
    </w:p>
    <w:p w:rsidR="00572F80" w:rsidRPr="00572F80" w:rsidRDefault="00572F80" w:rsidP="00572F80">
      <w:pPr>
        <w:pStyle w:val="ListParagraph"/>
        <w:numPr>
          <w:ilvl w:val="0"/>
          <w:numId w:val="20"/>
        </w:numPr>
        <w:spacing w:after="0" w:line="360" w:lineRule="auto"/>
        <w:rPr>
          <w:color w:val="000000" w:themeColor="text1"/>
          <w:sz w:val="24"/>
          <w:szCs w:val="24"/>
        </w:rPr>
      </w:pPr>
      <w:r w:rsidRPr="00572F80">
        <w:rPr>
          <w:sz w:val="24"/>
          <w:szCs w:val="24"/>
        </w:rPr>
        <w:t>Chinese immigrants “formed communities in many California cities.” Using the text and photo capti</w:t>
      </w:r>
      <w:r w:rsidR="00AE1288">
        <w:rPr>
          <w:sz w:val="24"/>
          <w:szCs w:val="24"/>
        </w:rPr>
        <w:t>on</w:t>
      </w:r>
      <w:r w:rsidRPr="00572F80">
        <w:rPr>
          <w:sz w:val="24"/>
          <w:szCs w:val="24"/>
        </w:rPr>
        <w:t>, identify what these Chinese neighborhoods were called and where was the first one established?</w:t>
      </w: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Pr="00572F80" w:rsidRDefault="00572F80" w:rsidP="00572F80">
      <w:pPr>
        <w:spacing w:after="0" w:line="360" w:lineRule="auto"/>
        <w:rPr>
          <w:color w:val="000000" w:themeColor="text1"/>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lastRenderedPageBreak/>
        <w:t>How does the author descr</w:t>
      </w:r>
      <w:r w:rsidR="00AE1288">
        <w:rPr>
          <w:sz w:val="24"/>
          <w:szCs w:val="24"/>
        </w:rPr>
        <w:t xml:space="preserve">ibe these communities? </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t>Using your own words explain why Chinatown was important to the Chinese in America.  Use evidence from the text t</w:t>
      </w:r>
      <w:r w:rsidR="00AE1288">
        <w:rPr>
          <w:sz w:val="24"/>
          <w:szCs w:val="24"/>
        </w:rPr>
        <w:t xml:space="preserve">o support your answer. </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t>What were some ways that Chinese immigrants were “workin</w:t>
      </w:r>
      <w:r w:rsidR="00AE1288">
        <w:rPr>
          <w:sz w:val="24"/>
          <w:szCs w:val="24"/>
        </w:rPr>
        <w:t xml:space="preserve">g for a living?”  </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t>Besides cities, where else did the Chinese immigrants settle?</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t xml:space="preserve">Beginning in 1882, life became even more difficult for Chinese immigrants.  Use the text to describe what happened and to explain the effects the new laws had on the Chinese and their communities. </w:t>
      </w:r>
      <w:r w:rsidR="00AE1288">
        <w:rPr>
          <w:sz w:val="24"/>
          <w:szCs w:val="24"/>
        </w:rPr>
        <w:t xml:space="preserve"> </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lastRenderedPageBreak/>
        <w:t>Referring to the text, explain what reopened Chinese immigration to the US and</w:t>
      </w:r>
      <w:r w:rsidR="00AE1288">
        <w:rPr>
          <w:sz w:val="24"/>
          <w:szCs w:val="24"/>
        </w:rPr>
        <w:t xml:space="preserve"> when did it happen?”  </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Pr="00572F80" w:rsidRDefault="00572F80" w:rsidP="00572F80">
      <w:pPr>
        <w:pStyle w:val="ListParagraph"/>
        <w:numPr>
          <w:ilvl w:val="0"/>
          <w:numId w:val="20"/>
        </w:numPr>
        <w:spacing w:after="0" w:line="360" w:lineRule="auto"/>
        <w:rPr>
          <w:sz w:val="24"/>
          <w:szCs w:val="24"/>
        </w:rPr>
      </w:pPr>
      <w:r w:rsidRPr="00572F80">
        <w:rPr>
          <w:sz w:val="24"/>
        </w:rPr>
        <w:t>According to the author, what are some of the characteristics</w:t>
      </w:r>
      <w:r w:rsidR="00AE1288">
        <w:rPr>
          <w:sz w:val="24"/>
        </w:rPr>
        <w:t xml:space="preserve"> of a modern Chinatown? </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2A3218" w:rsidRPr="00572F80" w:rsidRDefault="00572F80" w:rsidP="00572F80">
      <w:pPr>
        <w:pStyle w:val="ListParagraph"/>
        <w:numPr>
          <w:ilvl w:val="0"/>
          <w:numId w:val="20"/>
        </w:numPr>
        <w:spacing w:after="0" w:line="360" w:lineRule="auto"/>
        <w:rPr>
          <w:sz w:val="24"/>
          <w:szCs w:val="24"/>
        </w:rPr>
      </w:pPr>
      <w:r w:rsidRPr="00572F80">
        <w:rPr>
          <w:sz w:val="24"/>
        </w:rPr>
        <w:t>Use details from the text to describe aspects of today’s San Francisco and Los Angeles’ Chinatowns that continu</w:t>
      </w:r>
      <w:r w:rsidR="00AE1288">
        <w:rPr>
          <w:sz w:val="24"/>
        </w:rPr>
        <w:t xml:space="preserve">e the Chinese culture. </w:t>
      </w:r>
      <w:bookmarkStart w:id="0" w:name="_GoBack"/>
      <w:bookmarkEnd w:id="0"/>
    </w:p>
    <w:p w:rsidR="002A3218" w:rsidRPr="00572F80" w:rsidRDefault="002A3218" w:rsidP="00572F80">
      <w:pPr>
        <w:pStyle w:val="ListParagraph"/>
        <w:spacing w:after="0" w:line="360" w:lineRule="auto"/>
        <w:ind w:left="0"/>
        <w:rPr>
          <w:color w:val="000000" w:themeColor="text1"/>
          <w:sz w:val="24"/>
          <w:szCs w:val="24"/>
        </w:rPr>
      </w:pPr>
    </w:p>
    <w:sectPr w:rsidR="002A3218" w:rsidRPr="00572F80" w:rsidSect="00572F8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18" w:rsidRDefault="002A3218" w:rsidP="007C5C7E">
      <w:pPr>
        <w:spacing w:after="0" w:line="240" w:lineRule="auto"/>
      </w:pPr>
      <w:r>
        <w:separator/>
      </w:r>
    </w:p>
  </w:endnote>
  <w:endnote w:type="continuationSeparator" w:id="0">
    <w:p w:rsidR="002A3218" w:rsidRDefault="002A321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18" w:rsidRDefault="002A3218" w:rsidP="007C5C7E">
      <w:pPr>
        <w:spacing w:after="0" w:line="240" w:lineRule="auto"/>
      </w:pPr>
      <w:r>
        <w:separator/>
      </w:r>
    </w:p>
  </w:footnote>
  <w:footnote w:type="continuationSeparator" w:id="0">
    <w:p w:rsidR="002A3218" w:rsidRDefault="002A321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18" w:rsidRDefault="00AE1288">
    <w:pPr>
      <w:pStyle w:val="Header"/>
    </w:pPr>
    <w:r>
      <w:ptab w:relativeTo="margin" w:alignment="center" w:leader="none"/>
    </w:r>
    <w:r>
      <w:t xml:space="preserve">Time for Kids: Coasting to California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211"/>
    <w:multiLevelType w:val="hybridMultilevel"/>
    <w:tmpl w:val="4E20948C"/>
    <w:lvl w:ilvl="0" w:tplc="13B8ED9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941A7"/>
    <w:multiLevelType w:val="hybridMultilevel"/>
    <w:tmpl w:val="ED1CF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B60BF"/>
    <w:multiLevelType w:val="hybridMultilevel"/>
    <w:tmpl w:val="9A124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9509E"/>
    <w:multiLevelType w:val="hybridMultilevel"/>
    <w:tmpl w:val="67769792"/>
    <w:lvl w:ilvl="0" w:tplc="5FF0E7F6">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C9387E"/>
    <w:multiLevelType w:val="hybridMultilevel"/>
    <w:tmpl w:val="030E7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B73147"/>
    <w:multiLevelType w:val="hybridMultilevel"/>
    <w:tmpl w:val="716A7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73C83"/>
    <w:multiLevelType w:val="hybridMultilevel"/>
    <w:tmpl w:val="0FA2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271D3E"/>
    <w:multiLevelType w:val="hybridMultilevel"/>
    <w:tmpl w:val="AB50C5F8"/>
    <w:lvl w:ilvl="0" w:tplc="0736066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11"/>
  </w:num>
  <w:num w:numId="4">
    <w:abstractNumId w:val="10"/>
  </w:num>
  <w:num w:numId="5">
    <w:abstractNumId w:val="4"/>
  </w:num>
  <w:num w:numId="6">
    <w:abstractNumId w:val="12"/>
  </w:num>
  <w:num w:numId="7">
    <w:abstractNumId w:val="14"/>
  </w:num>
  <w:num w:numId="8">
    <w:abstractNumId w:val="1"/>
  </w:num>
  <w:num w:numId="9">
    <w:abstractNumId w:val="18"/>
  </w:num>
  <w:num w:numId="10">
    <w:abstractNumId w:val="15"/>
  </w:num>
  <w:num w:numId="11">
    <w:abstractNumId w:val="17"/>
  </w:num>
  <w:num w:numId="12">
    <w:abstractNumId w:val="6"/>
  </w:num>
  <w:num w:numId="13">
    <w:abstractNumId w:val="19"/>
  </w:num>
  <w:num w:numId="14">
    <w:abstractNumId w:val="13"/>
  </w:num>
  <w:num w:numId="15">
    <w:abstractNumId w:val="7"/>
  </w:num>
  <w:num w:numId="16">
    <w:abstractNumId w:val="2"/>
  </w:num>
  <w:num w:numId="17">
    <w:abstractNumId w:val="0"/>
  </w:num>
  <w:num w:numId="18">
    <w:abstractNumId w:val="5"/>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33E30"/>
    <w:rsid w:val="000450B0"/>
    <w:rsid w:val="000601D8"/>
    <w:rsid w:val="000629C6"/>
    <w:rsid w:val="0007569E"/>
    <w:rsid w:val="00081A99"/>
    <w:rsid w:val="000834A4"/>
    <w:rsid w:val="000B21CE"/>
    <w:rsid w:val="000B5786"/>
    <w:rsid w:val="000C4FE4"/>
    <w:rsid w:val="001034D9"/>
    <w:rsid w:val="001375BC"/>
    <w:rsid w:val="00144A4B"/>
    <w:rsid w:val="00160629"/>
    <w:rsid w:val="00172736"/>
    <w:rsid w:val="00174578"/>
    <w:rsid w:val="00177848"/>
    <w:rsid w:val="001834F3"/>
    <w:rsid w:val="0018635B"/>
    <w:rsid w:val="0019264C"/>
    <w:rsid w:val="00193EB0"/>
    <w:rsid w:val="001A31C6"/>
    <w:rsid w:val="001C1D02"/>
    <w:rsid w:val="001E3145"/>
    <w:rsid w:val="001F1840"/>
    <w:rsid w:val="00213967"/>
    <w:rsid w:val="00226305"/>
    <w:rsid w:val="002269C7"/>
    <w:rsid w:val="0023125A"/>
    <w:rsid w:val="00233EE4"/>
    <w:rsid w:val="00247713"/>
    <w:rsid w:val="0026446D"/>
    <w:rsid w:val="00286F6B"/>
    <w:rsid w:val="00290735"/>
    <w:rsid w:val="00293076"/>
    <w:rsid w:val="002A3218"/>
    <w:rsid w:val="002C723B"/>
    <w:rsid w:val="002C77A8"/>
    <w:rsid w:val="002D0185"/>
    <w:rsid w:val="002F4D99"/>
    <w:rsid w:val="003025D1"/>
    <w:rsid w:val="00320A5A"/>
    <w:rsid w:val="003226F0"/>
    <w:rsid w:val="00343154"/>
    <w:rsid w:val="00343305"/>
    <w:rsid w:val="003466E4"/>
    <w:rsid w:val="00352CBC"/>
    <w:rsid w:val="00357D5B"/>
    <w:rsid w:val="00360422"/>
    <w:rsid w:val="00364B96"/>
    <w:rsid w:val="00365E2C"/>
    <w:rsid w:val="00382434"/>
    <w:rsid w:val="003A0C2D"/>
    <w:rsid w:val="003A367F"/>
    <w:rsid w:val="003A385F"/>
    <w:rsid w:val="003A58D0"/>
    <w:rsid w:val="003B265B"/>
    <w:rsid w:val="003C130E"/>
    <w:rsid w:val="003C4B0D"/>
    <w:rsid w:val="003E0AAA"/>
    <w:rsid w:val="003F29B8"/>
    <w:rsid w:val="00422E89"/>
    <w:rsid w:val="00433701"/>
    <w:rsid w:val="004661F5"/>
    <w:rsid w:val="004675A6"/>
    <w:rsid w:val="004942FA"/>
    <w:rsid w:val="00494D88"/>
    <w:rsid w:val="004A4430"/>
    <w:rsid w:val="004A47B4"/>
    <w:rsid w:val="004B2372"/>
    <w:rsid w:val="004B53C1"/>
    <w:rsid w:val="004D3BFD"/>
    <w:rsid w:val="004D4480"/>
    <w:rsid w:val="005114D4"/>
    <w:rsid w:val="0052021E"/>
    <w:rsid w:val="005222B3"/>
    <w:rsid w:val="00541A97"/>
    <w:rsid w:val="00545861"/>
    <w:rsid w:val="005464AA"/>
    <w:rsid w:val="0055106B"/>
    <w:rsid w:val="00551164"/>
    <w:rsid w:val="005526EC"/>
    <w:rsid w:val="00557D31"/>
    <w:rsid w:val="00572F80"/>
    <w:rsid w:val="0058463C"/>
    <w:rsid w:val="00585417"/>
    <w:rsid w:val="00590068"/>
    <w:rsid w:val="0059136E"/>
    <w:rsid w:val="00595C59"/>
    <w:rsid w:val="0059676A"/>
    <w:rsid w:val="005B4423"/>
    <w:rsid w:val="005B6C42"/>
    <w:rsid w:val="005D4731"/>
    <w:rsid w:val="005F445E"/>
    <w:rsid w:val="005F6F91"/>
    <w:rsid w:val="00642B23"/>
    <w:rsid w:val="00642FD5"/>
    <w:rsid w:val="006639C2"/>
    <w:rsid w:val="006A0D76"/>
    <w:rsid w:val="006A14BD"/>
    <w:rsid w:val="006B4055"/>
    <w:rsid w:val="006C2D21"/>
    <w:rsid w:val="006E5506"/>
    <w:rsid w:val="006F0001"/>
    <w:rsid w:val="006F03E1"/>
    <w:rsid w:val="006F5240"/>
    <w:rsid w:val="0071029B"/>
    <w:rsid w:val="00711F4B"/>
    <w:rsid w:val="0071580F"/>
    <w:rsid w:val="00716406"/>
    <w:rsid w:val="00723A87"/>
    <w:rsid w:val="00757485"/>
    <w:rsid w:val="00782F75"/>
    <w:rsid w:val="007A44D3"/>
    <w:rsid w:val="007A5A31"/>
    <w:rsid w:val="007A677C"/>
    <w:rsid w:val="007B449E"/>
    <w:rsid w:val="007C1EF1"/>
    <w:rsid w:val="007C2CF3"/>
    <w:rsid w:val="007C58FA"/>
    <w:rsid w:val="007C5C7E"/>
    <w:rsid w:val="007E1D31"/>
    <w:rsid w:val="00813997"/>
    <w:rsid w:val="00816EE6"/>
    <w:rsid w:val="00822DF9"/>
    <w:rsid w:val="0082475F"/>
    <w:rsid w:val="00827066"/>
    <w:rsid w:val="00841C15"/>
    <w:rsid w:val="008437BA"/>
    <w:rsid w:val="008517EB"/>
    <w:rsid w:val="0085224F"/>
    <w:rsid w:val="0086407B"/>
    <w:rsid w:val="008A3ED3"/>
    <w:rsid w:val="008C7B5E"/>
    <w:rsid w:val="008D18F4"/>
    <w:rsid w:val="008D30C9"/>
    <w:rsid w:val="008E0A9C"/>
    <w:rsid w:val="008E2FB2"/>
    <w:rsid w:val="0091102D"/>
    <w:rsid w:val="00922685"/>
    <w:rsid w:val="00923DB0"/>
    <w:rsid w:val="0093038E"/>
    <w:rsid w:val="00933CA8"/>
    <w:rsid w:val="0093474C"/>
    <w:rsid w:val="00940943"/>
    <w:rsid w:val="0094357B"/>
    <w:rsid w:val="00951C2E"/>
    <w:rsid w:val="0095234C"/>
    <w:rsid w:val="00954076"/>
    <w:rsid w:val="00970D74"/>
    <w:rsid w:val="00971D62"/>
    <w:rsid w:val="00986747"/>
    <w:rsid w:val="009B08A6"/>
    <w:rsid w:val="009B2F14"/>
    <w:rsid w:val="009C37CA"/>
    <w:rsid w:val="009D2390"/>
    <w:rsid w:val="009D4030"/>
    <w:rsid w:val="009D602B"/>
    <w:rsid w:val="009E6CF5"/>
    <w:rsid w:val="009E6E94"/>
    <w:rsid w:val="00A04210"/>
    <w:rsid w:val="00A051F4"/>
    <w:rsid w:val="00A11664"/>
    <w:rsid w:val="00A32132"/>
    <w:rsid w:val="00A4516C"/>
    <w:rsid w:val="00A57E7E"/>
    <w:rsid w:val="00A74BCC"/>
    <w:rsid w:val="00A7645C"/>
    <w:rsid w:val="00A803B0"/>
    <w:rsid w:val="00AC0831"/>
    <w:rsid w:val="00AC5E44"/>
    <w:rsid w:val="00AC67AC"/>
    <w:rsid w:val="00AD0B07"/>
    <w:rsid w:val="00AD155A"/>
    <w:rsid w:val="00AE1288"/>
    <w:rsid w:val="00AE187D"/>
    <w:rsid w:val="00AF6459"/>
    <w:rsid w:val="00B0000C"/>
    <w:rsid w:val="00B00C96"/>
    <w:rsid w:val="00B02726"/>
    <w:rsid w:val="00B13FBF"/>
    <w:rsid w:val="00B2145C"/>
    <w:rsid w:val="00B44D3C"/>
    <w:rsid w:val="00B474EF"/>
    <w:rsid w:val="00B92347"/>
    <w:rsid w:val="00B9763E"/>
    <w:rsid w:val="00BA4904"/>
    <w:rsid w:val="00BC198F"/>
    <w:rsid w:val="00BC6AB9"/>
    <w:rsid w:val="00BF2F29"/>
    <w:rsid w:val="00BF5DF0"/>
    <w:rsid w:val="00C16827"/>
    <w:rsid w:val="00C27C4D"/>
    <w:rsid w:val="00C6107E"/>
    <w:rsid w:val="00C62ECC"/>
    <w:rsid w:val="00C67BC6"/>
    <w:rsid w:val="00CA07EF"/>
    <w:rsid w:val="00CA218E"/>
    <w:rsid w:val="00CA2E6B"/>
    <w:rsid w:val="00CA31BC"/>
    <w:rsid w:val="00CA5293"/>
    <w:rsid w:val="00CC379C"/>
    <w:rsid w:val="00CC48DD"/>
    <w:rsid w:val="00CC51A2"/>
    <w:rsid w:val="00CC6949"/>
    <w:rsid w:val="00CD3C10"/>
    <w:rsid w:val="00CD6B7F"/>
    <w:rsid w:val="00CD6F58"/>
    <w:rsid w:val="00CF3DCC"/>
    <w:rsid w:val="00D027B0"/>
    <w:rsid w:val="00D06B42"/>
    <w:rsid w:val="00D140AD"/>
    <w:rsid w:val="00D159E6"/>
    <w:rsid w:val="00D17080"/>
    <w:rsid w:val="00D30E8E"/>
    <w:rsid w:val="00D50B26"/>
    <w:rsid w:val="00D56F9A"/>
    <w:rsid w:val="00D71D6D"/>
    <w:rsid w:val="00D83B5D"/>
    <w:rsid w:val="00DA55BE"/>
    <w:rsid w:val="00DA6AE5"/>
    <w:rsid w:val="00DF66D1"/>
    <w:rsid w:val="00E22959"/>
    <w:rsid w:val="00E40674"/>
    <w:rsid w:val="00E43F35"/>
    <w:rsid w:val="00E44C8B"/>
    <w:rsid w:val="00E51645"/>
    <w:rsid w:val="00E6019B"/>
    <w:rsid w:val="00E652DA"/>
    <w:rsid w:val="00E700BD"/>
    <w:rsid w:val="00E7112C"/>
    <w:rsid w:val="00E826D7"/>
    <w:rsid w:val="00EB4332"/>
    <w:rsid w:val="00EB6EF2"/>
    <w:rsid w:val="00EC2C97"/>
    <w:rsid w:val="00ED0046"/>
    <w:rsid w:val="00ED49C0"/>
    <w:rsid w:val="00EE1E56"/>
    <w:rsid w:val="00F03259"/>
    <w:rsid w:val="00F06013"/>
    <w:rsid w:val="00F12BA8"/>
    <w:rsid w:val="00F13D57"/>
    <w:rsid w:val="00F27422"/>
    <w:rsid w:val="00F37A23"/>
    <w:rsid w:val="00F37E68"/>
    <w:rsid w:val="00F550F7"/>
    <w:rsid w:val="00F57746"/>
    <w:rsid w:val="00F6628C"/>
    <w:rsid w:val="00F8197E"/>
    <w:rsid w:val="00F87EC0"/>
    <w:rsid w:val="00F93D68"/>
    <w:rsid w:val="00F94157"/>
    <w:rsid w:val="00F975B9"/>
    <w:rsid w:val="00F97EF0"/>
    <w:rsid w:val="00FA3194"/>
    <w:rsid w:val="00FB2380"/>
    <w:rsid w:val="00FB25D3"/>
    <w:rsid w:val="00FB5B33"/>
    <w:rsid w:val="00FC0021"/>
    <w:rsid w:val="00FC0F41"/>
    <w:rsid w:val="00FC7357"/>
    <w:rsid w:val="00FD33F8"/>
    <w:rsid w:val="00FE332D"/>
    <w:rsid w:val="00FF18DB"/>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71D6D"/>
    <w:rPr>
      <w:sz w:val="18"/>
      <w:szCs w:val="18"/>
    </w:rPr>
  </w:style>
  <w:style w:type="paragraph" w:styleId="CommentText">
    <w:name w:val="annotation text"/>
    <w:basedOn w:val="Normal"/>
    <w:link w:val="CommentTextChar"/>
    <w:uiPriority w:val="99"/>
    <w:unhideWhenUsed/>
    <w:rsid w:val="00D71D6D"/>
    <w:pPr>
      <w:spacing w:line="240" w:lineRule="auto"/>
    </w:pPr>
    <w:rPr>
      <w:sz w:val="24"/>
      <w:szCs w:val="24"/>
    </w:rPr>
  </w:style>
  <w:style w:type="character" w:customStyle="1" w:styleId="CommentTextChar">
    <w:name w:val="Comment Text Char"/>
    <w:basedOn w:val="DefaultParagraphFont"/>
    <w:link w:val="CommentText"/>
    <w:uiPriority w:val="99"/>
    <w:rsid w:val="00D71D6D"/>
    <w:rPr>
      <w:sz w:val="24"/>
      <w:szCs w:val="24"/>
    </w:rPr>
  </w:style>
  <w:style w:type="paragraph" w:styleId="CommentSubject">
    <w:name w:val="annotation subject"/>
    <w:basedOn w:val="CommentText"/>
    <w:next w:val="CommentText"/>
    <w:link w:val="CommentSubjectChar"/>
    <w:uiPriority w:val="99"/>
    <w:semiHidden/>
    <w:unhideWhenUsed/>
    <w:rsid w:val="00D71D6D"/>
    <w:rPr>
      <w:b/>
      <w:bCs/>
      <w:sz w:val="20"/>
      <w:szCs w:val="20"/>
    </w:rPr>
  </w:style>
  <w:style w:type="character" w:customStyle="1" w:styleId="CommentSubjectChar">
    <w:name w:val="Comment Subject Char"/>
    <w:basedOn w:val="CommentTextChar"/>
    <w:link w:val="CommentSubject"/>
    <w:uiPriority w:val="99"/>
    <w:semiHidden/>
    <w:rsid w:val="00D71D6D"/>
    <w:rPr>
      <w:b/>
      <w:bCs/>
      <w:sz w:val="24"/>
      <w:szCs w:val="24"/>
    </w:rPr>
  </w:style>
  <w:style w:type="paragraph" w:styleId="Revision">
    <w:name w:val="Revision"/>
    <w:hidden/>
    <w:uiPriority w:val="99"/>
    <w:semiHidden/>
    <w:rsid w:val="0094357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71D6D"/>
    <w:rPr>
      <w:sz w:val="18"/>
      <w:szCs w:val="18"/>
    </w:rPr>
  </w:style>
  <w:style w:type="paragraph" w:styleId="CommentText">
    <w:name w:val="annotation text"/>
    <w:basedOn w:val="Normal"/>
    <w:link w:val="CommentTextChar"/>
    <w:uiPriority w:val="99"/>
    <w:unhideWhenUsed/>
    <w:rsid w:val="00D71D6D"/>
    <w:pPr>
      <w:spacing w:line="240" w:lineRule="auto"/>
    </w:pPr>
    <w:rPr>
      <w:sz w:val="24"/>
      <w:szCs w:val="24"/>
    </w:rPr>
  </w:style>
  <w:style w:type="character" w:customStyle="1" w:styleId="CommentTextChar">
    <w:name w:val="Comment Text Char"/>
    <w:basedOn w:val="DefaultParagraphFont"/>
    <w:link w:val="CommentText"/>
    <w:uiPriority w:val="99"/>
    <w:rsid w:val="00D71D6D"/>
    <w:rPr>
      <w:sz w:val="24"/>
      <w:szCs w:val="24"/>
    </w:rPr>
  </w:style>
  <w:style w:type="paragraph" w:styleId="CommentSubject">
    <w:name w:val="annotation subject"/>
    <w:basedOn w:val="CommentText"/>
    <w:next w:val="CommentText"/>
    <w:link w:val="CommentSubjectChar"/>
    <w:uiPriority w:val="99"/>
    <w:semiHidden/>
    <w:unhideWhenUsed/>
    <w:rsid w:val="00D71D6D"/>
    <w:rPr>
      <w:b/>
      <w:bCs/>
      <w:sz w:val="20"/>
      <w:szCs w:val="20"/>
    </w:rPr>
  </w:style>
  <w:style w:type="character" w:customStyle="1" w:styleId="CommentSubjectChar">
    <w:name w:val="Comment Subject Char"/>
    <w:basedOn w:val="CommentTextChar"/>
    <w:link w:val="CommentSubject"/>
    <w:uiPriority w:val="99"/>
    <w:semiHidden/>
    <w:rsid w:val="00D71D6D"/>
    <w:rPr>
      <w:b/>
      <w:bCs/>
      <w:sz w:val="24"/>
      <w:szCs w:val="24"/>
    </w:rPr>
  </w:style>
  <w:style w:type="paragraph" w:styleId="Revision">
    <w:name w:val="Revision"/>
    <w:hidden/>
    <w:uiPriority w:val="99"/>
    <w:semiHidden/>
    <w:rsid w:val="009435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43624326">
      <w:bodyDiv w:val="1"/>
      <w:marLeft w:val="0"/>
      <w:marRight w:val="0"/>
      <w:marTop w:val="0"/>
      <w:marBottom w:val="0"/>
      <w:divBdr>
        <w:top w:val="none" w:sz="0" w:space="0" w:color="auto"/>
        <w:left w:val="none" w:sz="0" w:space="0" w:color="auto"/>
        <w:bottom w:val="none" w:sz="0" w:space="0" w:color="auto"/>
        <w:right w:val="none" w:sz="0" w:space="0" w:color="auto"/>
      </w:divBdr>
      <w:divsChild>
        <w:div w:id="2062361555">
          <w:marLeft w:val="720"/>
          <w:marRight w:val="0"/>
          <w:marTop w:val="0"/>
          <w:marBottom w:val="0"/>
          <w:divBdr>
            <w:top w:val="none" w:sz="0" w:space="0" w:color="auto"/>
            <w:left w:val="none" w:sz="0" w:space="0" w:color="auto"/>
            <w:bottom w:val="none" w:sz="0" w:space="0" w:color="auto"/>
            <w:right w:val="none" w:sz="0" w:space="0" w:color="auto"/>
          </w:divBdr>
        </w:div>
        <w:div w:id="1467772422">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DFE5-A250-435A-B2A3-ABA01AF1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1440</Words>
  <Characters>8213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2012-10-17T20:27:00Z</cp:lastPrinted>
  <dcterms:created xsi:type="dcterms:W3CDTF">2013-10-28T19:13:00Z</dcterms:created>
  <dcterms:modified xsi:type="dcterms:W3CDTF">2013-10-28T19:13:00Z</dcterms:modified>
</cp:coreProperties>
</file>