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64BBC" w14:textId="77777777" w:rsidR="001F1840" w:rsidRDefault="0067046D"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B5151E">
        <w:rPr>
          <w:rFonts w:asciiTheme="minorHAnsi" w:hAnsiTheme="minorHAnsi" w:cstheme="minorHAnsi"/>
          <w:sz w:val="32"/>
          <w:szCs w:val="32"/>
        </w:rPr>
        <w:t xml:space="preserve"> 2/</w:t>
      </w:r>
      <w:r>
        <w:rPr>
          <w:rFonts w:asciiTheme="minorHAnsi" w:hAnsiTheme="minorHAnsi" w:cstheme="minorHAnsi"/>
          <w:sz w:val="32"/>
          <w:szCs w:val="32"/>
        </w:rPr>
        <w:t>Week 5</w:t>
      </w:r>
    </w:p>
    <w:p w14:paraId="4E7453BF" w14:textId="77777777" w:rsidR="00144A4B" w:rsidRPr="0067046D"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8558CF" w:rsidRPr="0067046D">
        <w:rPr>
          <w:rFonts w:asciiTheme="minorHAnsi" w:hAnsiTheme="minorHAnsi" w:cstheme="minorHAnsi"/>
          <w:sz w:val="32"/>
          <w:szCs w:val="32"/>
        </w:rPr>
        <w:t xml:space="preserve"> </w:t>
      </w:r>
      <w:r w:rsidR="006372FD" w:rsidRPr="0067046D">
        <w:rPr>
          <w:rFonts w:asciiTheme="minorHAnsi" w:hAnsiTheme="minorHAnsi" w:cstheme="minorHAnsi"/>
          <w:sz w:val="32"/>
          <w:szCs w:val="32"/>
        </w:rPr>
        <w:t>The Case of the Three Bears Breakfast</w:t>
      </w:r>
    </w:p>
    <w:p w14:paraId="5FBDA851"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2A2755">
        <w:rPr>
          <w:rFonts w:asciiTheme="minorHAnsi" w:hAnsiTheme="minorHAnsi" w:cstheme="minorHAnsi"/>
          <w:sz w:val="32"/>
          <w:szCs w:val="32"/>
          <w:u w:val="single"/>
        </w:rPr>
        <w:t xml:space="preserve">  </w:t>
      </w:r>
      <w:r w:rsidR="008558CF">
        <w:rPr>
          <w:rFonts w:asciiTheme="minorHAnsi" w:hAnsiTheme="minorHAnsi" w:cstheme="minorHAnsi"/>
          <w:sz w:val="32"/>
          <w:szCs w:val="32"/>
        </w:rPr>
        <w:t>3</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09EF14C7" w14:textId="77777777" w:rsidR="006372FD"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67046D">
        <w:rPr>
          <w:rFonts w:asciiTheme="minorHAnsi" w:hAnsiTheme="minorHAnsi" w:cstheme="minorHAnsi"/>
          <w:sz w:val="32"/>
          <w:szCs w:val="32"/>
          <w:u w:val="single"/>
        </w:rPr>
        <w:t xml:space="preserve">: </w:t>
      </w:r>
      <w:r w:rsidR="00BC583D">
        <w:rPr>
          <w:rFonts w:asciiTheme="minorHAnsi" w:hAnsiTheme="minorHAnsi" w:cstheme="minorHAnsi"/>
          <w:sz w:val="32"/>
          <w:szCs w:val="32"/>
        </w:rPr>
        <w:t>RL.3.1; RL.3.3;</w:t>
      </w:r>
      <w:r w:rsidR="00CF2B32">
        <w:rPr>
          <w:rFonts w:asciiTheme="minorHAnsi" w:hAnsiTheme="minorHAnsi" w:cstheme="minorHAnsi"/>
          <w:sz w:val="32"/>
          <w:szCs w:val="32"/>
        </w:rPr>
        <w:t xml:space="preserve"> RL.3.4</w:t>
      </w:r>
      <w:r w:rsidR="0067046D">
        <w:rPr>
          <w:rFonts w:asciiTheme="minorHAnsi" w:hAnsiTheme="minorHAnsi" w:cstheme="minorHAnsi"/>
          <w:sz w:val="32"/>
          <w:szCs w:val="32"/>
        </w:rPr>
        <w:t>, RL.3.7</w:t>
      </w:r>
      <w:r w:rsidR="00CF2B32">
        <w:rPr>
          <w:rFonts w:asciiTheme="minorHAnsi" w:hAnsiTheme="minorHAnsi" w:cstheme="minorHAnsi"/>
          <w:sz w:val="32"/>
          <w:szCs w:val="32"/>
        </w:rPr>
        <w:t>;</w:t>
      </w:r>
      <w:r w:rsidR="00BC583D">
        <w:rPr>
          <w:rFonts w:asciiTheme="minorHAnsi" w:hAnsiTheme="minorHAnsi" w:cstheme="minorHAnsi"/>
          <w:sz w:val="32"/>
          <w:szCs w:val="32"/>
        </w:rPr>
        <w:t xml:space="preserve"> RF.3.4</w:t>
      </w:r>
      <w:r w:rsidR="008B4D40" w:rsidRPr="00BC583D">
        <w:rPr>
          <w:rFonts w:asciiTheme="minorHAnsi" w:hAnsiTheme="minorHAnsi" w:cstheme="minorHAnsi"/>
          <w:sz w:val="32"/>
          <w:szCs w:val="32"/>
        </w:rPr>
        <w:t xml:space="preserve">; </w:t>
      </w:r>
      <w:r w:rsidR="0067046D">
        <w:rPr>
          <w:rFonts w:asciiTheme="minorHAnsi" w:hAnsiTheme="minorHAnsi" w:cstheme="minorHAnsi"/>
          <w:sz w:val="32"/>
          <w:szCs w:val="32"/>
        </w:rPr>
        <w:t>W.3.2; W.3.4; SL.3.1, SL.3.2; L.3.1, L.3.2, L.3.4</w:t>
      </w:r>
      <w:r w:rsidR="00CF2B32">
        <w:rPr>
          <w:rFonts w:asciiTheme="minorHAnsi" w:hAnsiTheme="minorHAnsi" w:cstheme="minorHAnsi"/>
          <w:sz w:val="32"/>
          <w:szCs w:val="32"/>
        </w:rPr>
        <w:t xml:space="preserve"> </w:t>
      </w:r>
    </w:p>
    <w:p w14:paraId="33FCD89B" w14:textId="77777777" w:rsidR="0067046D" w:rsidRPr="0067046D" w:rsidRDefault="0067046D" w:rsidP="001034D9">
      <w:pPr>
        <w:spacing w:after="0" w:line="360" w:lineRule="auto"/>
        <w:rPr>
          <w:rFonts w:asciiTheme="minorHAnsi" w:hAnsiTheme="minorHAnsi" w:cstheme="minorHAnsi"/>
          <w:sz w:val="32"/>
          <w:szCs w:val="32"/>
          <w:u w:val="single"/>
        </w:rPr>
      </w:pPr>
    </w:p>
    <w:p w14:paraId="060E82A3"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75B64FE6"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6E241C98"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7A69DEBD" w14:textId="77777777" w:rsidR="004D3BFD" w:rsidRPr="008B4D40" w:rsidRDefault="001F1840" w:rsidP="00FB2380">
      <w:pPr>
        <w:pStyle w:val="ListParagraph"/>
        <w:numPr>
          <w:ilvl w:val="0"/>
          <w:numId w:val="13"/>
        </w:numPr>
        <w:spacing w:after="0" w:line="360" w:lineRule="auto"/>
        <w:rPr>
          <w:rFonts w:asciiTheme="minorHAnsi" w:hAnsiTheme="minorHAnsi" w:cstheme="minorHAnsi"/>
        </w:rPr>
      </w:pPr>
      <w:r w:rsidRPr="008B4D40">
        <w:rPr>
          <w:rFonts w:asciiTheme="minorHAnsi" w:hAnsiTheme="minorHAnsi" w:cstheme="minorHAnsi"/>
        </w:rPr>
        <w:t xml:space="preserve">Read the Big Ideas and </w:t>
      </w:r>
      <w:r w:rsidR="007C5C7E" w:rsidRPr="008B4D40">
        <w:rPr>
          <w:rFonts w:asciiTheme="minorHAnsi" w:hAnsiTheme="minorHAnsi" w:cstheme="minorHAnsi"/>
        </w:rPr>
        <w:t xml:space="preserve">Key Understandings </w:t>
      </w:r>
      <w:r w:rsidR="00FB2380" w:rsidRPr="008B4D40">
        <w:rPr>
          <w:rFonts w:asciiTheme="minorHAnsi" w:hAnsiTheme="minorHAnsi" w:cstheme="minorHAnsi"/>
        </w:rPr>
        <w:t>and the</w:t>
      </w:r>
      <w:r w:rsidRPr="008B4D40">
        <w:rPr>
          <w:rFonts w:asciiTheme="minorHAnsi" w:hAnsiTheme="minorHAnsi" w:cstheme="minorHAnsi"/>
        </w:rPr>
        <w:t xml:space="preserve"> </w:t>
      </w:r>
      <w:r w:rsidR="007C5C7E" w:rsidRPr="008B4D40">
        <w:rPr>
          <w:rFonts w:asciiTheme="minorHAnsi" w:hAnsiTheme="minorHAnsi" w:cstheme="minorHAnsi"/>
        </w:rPr>
        <w:t>S</w:t>
      </w:r>
      <w:r w:rsidR="00841C15" w:rsidRPr="008B4D40">
        <w:rPr>
          <w:rFonts w:asciiTheme="minorHAnsi" w:hAnsiTheme="minorHAnsi" w:cstheme="minorHAnsi"/>
        </w:rPr>
        <w:t>ynopsis</w:t>
      </w:r>
      <w:r w:rsidR="0093474C" w:rsidRPr="008B4D40">
        <w:rPr>
          <w:rFonts w:asciiTheme="minorHAnsi" w:hAnsiTheme="minorHAnsi" w:cstheme="minorHAnsi"/>
        </w:rPr>
        <w:t xml:space="preserve">.  Please do </w:t>
      </w:r>
      <w:r w:rsidR="0093474C" w:rsidRPr="008B4D40">
        <w:rPr>
          <w:rFonts w:asciiTheme="minorHAnsi" w:hAnsiTheme="minorHAnsi" w:cstheme="minorHAnsi"/>
          <w:b/>
        </w:rPr>
        <w:t>not</w:t>
      </w:r>
      <w:r w:rsidR="0093474C" w:rsidRPr="008B4D40">
        <w:rPr>
          <w:rFonts w:asciiTheme="minorHAnsi" w:hAnsiTheme="minorHAnsi" w:cstheme="minorHAnsi"/>
        </w:rPr>
        <w:t xml:space="preserve"> read this to the students.  This is a description for teachers, about the big ideas and key understanding that students should take away </w:t>
      </w:r>
      <w:r w:rsidR="0093474C" w:rsidRPr="008B4D40">
        <w:rPr>
          <w:rFonts w:asciiTheme="minorHAnsi" w:hAnsiTheme="minorHAnsi" w:cstheme="minorHAnsi"/>
          <w:b/>
        </w:rPr>
        <w:t>after</w:t>
      </w:r>
      <w:r w:rsidR="0093474C" w:rsidRPr="008B4D40">
        <w:rPr>
          <w:rFonts w:asciiTheme="minorHAnsi" w:hAnsiTheme="minorHAnsi" w:cstheme="minorHAnsi"/>
        </w:rPr>
        <w:t xml:space="preserve"> completing this task.</w:t>
      </w:r>
    </w:p>
    <w:p w14:paraId="4A92EBAD" w14:textId="77777777" w:rsidR="001F1840" w:rsidRPr="0067046D" w:rsidRDefault="001F1840" w:rsidP="00177848">
      <w:pPr>
        <w:spacing w:after="0" w:line="360" w:lineRule="auto"/>
        <w:ind w:firstLine="720"/>
        <w:rPr>
          <w:rFonts w:asciiTheme="minorHAnsi" w:hAnsiTheme="minorHAnsi" w:cstheme="minorHAnsi"/>
          <w:u w:val="single"/>
        </w:rPr>
      </w:pPr>
      <w:r w:rsidRPr="0067046D">
        <w:rPr>
          <w:rFonts w:asciiTheme="minorHAnsi" w:hAnsiTheme="minorHAnsi" w:cstheme="minorHAnsi"/>
          <w:u w:val="single"/>
        </w:rPr>
        <w:t>Big Ideas and Key Understandings</w:t>
      </w:r>
    </w:p>
    <w:p w14:paraId="01681ECC" w14:textId="77777777" w:rsidR="00631A15" w:rsidRPr="0067046D" w:rsidRDefault="005B4C61" w:rsidP="00631A15">
      <w:pPr>
        <w:spacing w:after="0" w:line="360" w:lineRule="auto"/>
        <w:ind w:left="360" w:firstLine="360"/>
        <w:rPr>
          <w:rFonts w:asciiTheme="minorHAnsi" w:hAnsiTheme="minorHAnsi" w:cstheme="minorHAnsi"/>
        </w:rPr>
      </w:pPr>
      <w:r w:rsidRPr="0067046D">
        <w:rPr>
          <w:rFonts w:asciiTheme="minorHAnsi" w:hAnsiTheme="minorHAnsi" w:cstheme="minorHAnsi"/>
        </w:rPr>
        <w:t xml:space="preserve">When we </w:t>
      </w:r>
      <w:r w:rsidR="00131BFC" w:rsidRPr="0067046D">
        <w:rPr>
          <w:rFonts w:asciiTheme="minorHAnsi" w:hAnsiTheme="minorHAnsi" w:cstheme="minorHAnsi"/>
        </w:rPr>
        <w:t xml:space="preserve">work together to </w:t>
      </w:r>
      <w:r w:rsidRPr="0067046D">
        <w:rPr>
          <w:rFonts w:asciiTheme="minorHAnsi" w:hAnsiTheme="minorHAnsi" w:cstheme="minorHAnsi"/>
        </w:rPr>
        <w:t>sort thro</w:t>
      </w:r>
      <w:r w:rsidR="00D42716" w:rsidRPr="0067046D">
        <w:rPr>
          <w:rFonts w:asciiTheme="minorHAnsi" w:hAnsiTheme="minorHAnsi" w:cstheme="minorHAnsi"/>
        </w:rPr>
        <w:t xml:space="preserve">ugh evidence, we </w:t>
      </w:r>
      <w:r w:rsidR="00DA48BB" w:rsidRPr="0067046D">
        <w:rPr>
          <w:rFonts w:asciiTheme="minorHAnsi" w:hAnsiTheme="minorHAnsi" w:cstheme="minorHAnsi"/>
        </w:rPr>
        <w:t>find</w:t>
      </w:r>
      <w:r w:rsidR="00D42716" w:rsidRPr="0067046D">
        <w:rPr>
          <w:rFonts w:asciiTheme="minorHAnsi" w:hAnsiTheme="minorHAnsi" w:cstheme="minorHAnsi"/>
        </w:rPr>
        <w:t xml:space="preserve"> </w:t>
      </w:r>
      <w:r w:rsidR="004C634C" w:rsidRPr="0067046D">
        <w:rPr>
          <w:rFonts w:asciiTheme="minorHAnsi" w:hAnsiTheme="minorHAnsi" w:cstheme="minorHAnsi"/>
        </w:rPr>
        <w:t>clue</w:t>
      </w:r>
      <w:r w:rsidR="00D42716" w:rsidRPr="0067046D">
        <w:rPr>
          <w:rFonts w:asciiTheme="minorHAnsi" w:hAnsiTheme="minorHAnsi" w:cstheme="minorHAnsi"/>
        </w:rPr>
        <w:t xml:space="preserve">s that </w:t>
      </w:r>
      <w:r w:rsidR="00DA48BB" w:rsidRPr="0067046D">
        <w:rPr>
          <w:rFonts w:asciiTheme="minorHAnsi" w:hAnsiTheme="minorHAnsi" w:cstheme="minorHAnsi"/>
        </w:rPr>
        <w:t xml:space="preserve">can </w:t>
      </w:r>
      <w:r w:rsidR="00F6606D" w:rsidRPr="0067046D">
        <w:rPr>
          <w:rFonts w:asciiTheme="minorHAnsi" w:hAnsiTheme="minorHAnsi" w:cstheme="minorHAnsi"/>
        </w:rPr>
        <w:t xml:space="preserve">help us </w:t>
      </w:r>
      <w:r w:rsidR="00D42716" w:rsidRPr="0067046D">
        <w:rPr>
          <w:rFonts w:asciiTheme="minorHAnsi" w:hAnsiTheme="minorHAnsi" w:cstheme="minorHAnsi"/>
        </w:rPr>
        <w:t>solve a mystery.</w:t>
      </w:r>
    </w:p>
    <w:p w14:paraId="12722E83" w14:textId="77777777" w:rsidR="001F1840" w:rsidRPr="0067046D" w:rsidRDefault="00631A15" w:rsidP="00177848">
      <w:pPr>
        <w:spacing w:after="0" w:line="360" w:lineRule="auto"/>
        <w:ind w:left="360" w:firstLine="360"/>
        <w:rPr>
          <w:rFonts w:asciiTheme="minorHAnsi" w:hAnsiTheme="minorHAnsi" w:cstheme="minorHAnsi"/>
          <w:u w:val="single"/>
        </w:rPr>
      </w:pPr>
      <w:r w:rsidRPr="0067046D">
        <w:rPr>
          <w:rFonts w:asciiTheme="minorHAnsi" w:hAnsiTheme="minorHAnsi" w:cstheme="minorHAnsi"/>
          <w:u w:val="single"/>
        </w:rPr>
        <w:t xml:space="preserve"> </w:t>
      </w:r>
      <w:r w:rsidR="001F1840" w:rsidRPr="0067046D">
        <w:rPr>
          <w:rFonts w:asciiTheme="minorHAnsi" w:hAnsiTheme="minorHAnsi" w:cstheme="minorHAnsi"/>
          <w:u w:val="single"/>
        </w:rPr>
        <w:t>Synopsis</w:t>
      </w:r>
    </w:p>
    <w:p w14:paraId="416F061F" w14:textId="77777777" w:rsidR="00F6606D" w:rsidRPr="008B4D40" w:rsidRDefault="00677CB3" w:rsidP="0067046D">
      <w:pPr>
        <w:spacing w:after="0" w:line="360" w:lineRule="auto"/>
        <w:ind w:left="720"/>
        <w:rPr>
          <w:rFonts w:asciiTheme="minorHAnsi" w:hAnsiTheme="minorHAnsi" w:cstheme="minorHAnsi"/>
        </w:rPr>
      </w:pPr>
      <w:r w:rsidRPr="008B4D40">
        <w:rPr>
          <w:rFonts w:asciiTheme="minorHAnsi" w:hAnsiTheme="minorHAnsi" w:cstheme="minorHAnsi"/>
        </w:rPr>
        <w:t xml:space="preserve"> </w:t>
      </w:r>
      <w:r w:rsidR="00A81328" w:rsidRPr="008B4D40">
        <w:rPr>
          <w:rFonts w:asciiTheme="minorHAnsi" w:hAnsiTheme="minorHAnsi" w:cstheme="minorHAnsi"/>
        </w:rPr>
        <w:t xml:space="preserve">Sam and Cam own a detective agency. They are contacted by the Bear </w:t>
      </w:r>
      <w:r w:rsidR="00E63120">
        <w:rPr>
          <w:rFonts w:asciiTheme="minorHAnsi" w:hAnsiTheme="minorHAnsi" w:cstheme="minorHAnsi"/>
        </w:rPr>
        <w:t>family, who is</w:t>
      </w:r>
      <w:r w:rsidR="00A81328" w:rsidRPr="008B4D40">
        <w:rPr>
          <w:rFonts w:asciiTheme="minorHAnsi" w:hAnsiTheme="minorHAnsi" w:cstheme="minorHAnsi"/>
        </w:rPr>
        <w:t xml:space="preserve"> upset </w:t>
      </w:r>
      <w:r w:rsidR="00B5151E">
        <w:rPr>
          <w:rFonts w:asciiTheme="minorHAnsi" w:hAnsiTheme="minorHAnsi" w:cstheme="minorHAnsi"/>
        </w:rPr>
        <w:t>because</w:t>
      </w:r>
      <w:r w:rsidR="00A81328" w:rsidRPr="008B4D40">
        <w:rPr>
          <w:rFonts w:asciiTheme="minorHAnsi" w:hAnsiTheme="minorHAnsi" w:cstheme="minorHAnsi"/>
        </w:rPr>
        <w:t xml:space="preserve"> their banana pancakes </w:t>
      </w:r>
      <w:r w:rsidR="00E63120">
        <w:rPr>
          <w:rFonts w:asciiTheme="minorHAnsi" w:hAnsiTheme="minorHAnsi" w:cstheme="minorHAnsi"/>
        </w:rPr>
        <w:t>have been eaten and someone has been sitting in</w:t>
      </w:r>
      <w:r w:rsidR="00A81328" w:rsidRPr="008B4D40">
        <w:rPr>
          <w:rFonts w:asciiTheme="minorHAnsi" w:hAnsiTheme="minorHAnsi" w:cstheme="minorHAnsi"/>
        </w:rPr>
        <w:t xml:space="preserve"> their chairs. Sam and Cam must investigate to determine who has been in the Bear family’</w:t>
      </w:r>
      <w:r w:rsidR="00604C64" w:rsidRPr="008B4D40">
        <w:rPr>
          <w:rFonts w:asciiTheme="minorHAnsi" w:hAnsiTheme="minorHAnsi" w:cstheme="minorHAnsi"/>
        </w:rPr>
        <w:t>s house</w:t>
      </w:r>
      <w:r w:rsidR="00A81328" w:rsidRPr="008B4D40">
        <w:rPr>
          <w:rFonts w:asciiTheme="minorHAnsi" w:hAnsiTheme="minorHAnsi" w:cstheme="minorHAnsi"/>
        </w:rPr>
        <w:t xml:space="preserve"> </w:t>
      </w:r>
      <w:r w:rsidR="00604C64" w:rsidRPr="008B4D40">
        <w:rPr>
          <w:rFonts w:asciiTheme="minorHAnsi" w:hAnsiTheme="minorHAnsi" w:cstheme="minorHAnsi"/>
        </w:rPr>
        <w:t>eating their breakfast and sitting in their chairs</w:t>
      </w:r>
      <w:r w:rsidR="00E63120">
        <w:rPr>
          <w:rFonts w:asciiTheme="minorHAnsi" w:hAnsiTheme="minorHAnsi" w:cstheme="minorHAnsi"/>
        </w:rPr>
        <w:t xml:space="preserve">. Sam and Cam use </w:t>
      </w:r>
      <w:r w:rsidR="00A81328" w:rsidRPr="008B4D40">
        <w:rPr>
          <w:rFonts w:asciiTheme="minorHAnsi" w:hAnsiTheme="minorHAnsi" w:cstheme="minorHAnsi"/>
        </w:rPr>
        <w:t xml:space="preserve">various </w:t>
      </w:r>
      <w:r w:rsidR="00E63120">
        <w:rPr>
          <w:rFonts w:asciiTheme="minorHAnsi" w:hAnsiTheme="minorHAnsi" w:cstheme="minorHAnsi"/>
        </w:rPr>
        <w:t xml:space="preserve">pieces of </w:t>
      </w:r>
      <w:r w:rsidR="00A81328" w:rsidRPr="008B4D40">
        <w:rPr>
          <w:rFonts w:asciiTheme="minorHAnsi" w:hAnsiTheme="minorHAnsi" w:cstheme="minorHAnsi"/>
        </w:rPr>
        <w:t xml:space="preserve">evidence they </w:t>
      </w:r>
      <w:r w:rsidR="00E63120">
        <w:rPr>
          <w:rFonts w:asciiTheme="minorHAnsi" w:hAnsiTheme="minorHAnsi" w:cstheme="minorHAnsi"/>
        </w:rPr>
        <w:t>and</w:t>
      </w:r>
      <w:r w:rsidR="00A81328" w:rsidRPr="008B4D40">
        <w:rPr>
          <w:rFonts w:asciiTheme="minorHAnsi" w:hAnsiTheme="minorHAnsi" w:cstheme="minorHAnsi"/>
        </w:rPr>
        <w:t xml:space="preserve"> contact Professor </w:t>
      </w:r>
      <w:proofErr w:type="spellStart"/>
      <w:r w:rsidR="00A81328" w:rsidRPr="008B4D40">
        <w:rPr>
          <w:rFonts w:asciiTheme="minorHAnsi" w:hAnsiTheme="minorHAnsi" w:cstheme="minorHAnsi"/>
        </w:rPr>
        <w:t>Evvie</w:t>
      </w:r>
      <w:proofErr w:type="spellEnd"/>
      <w:r w:rsidR="00A81328" w:rsidRPr="008B4D40">
        <w:rPr>
          <w:rFonts w:asciiTheme="minorHAnsi" w:hAnsiTheme="minorHAnsi" w:cstheme="minorHAnsi"/>
        </w:rPr>
        <w:t xml:space="preserve"> Dense to help them use the clues to solve the mystery.</w:t>
      </w:r>
    </w:p>
    <w:p w14:paraId="5B4AB0E2" w14:textId="77777777" w:rsidR="00841C15" w:rsidRPr="008B4D40" w:rsidRDefault="00841C15" w:rsidP="00FB2380">
      <w:pPr>
        <w:pStyle w:val="ListParagraph"/>
        <w:numPr>
          <w:ilvl w:val="0"/>
          <w:numId w:val="13"/>
        </w:numPr>
        <w:spacing w:after="0" w:line="360" w:lineRule="auto"/>
        <w:rPr>
          <w:rFonts w:asciiTheme="minorHAnsi" w:hAnsiTheme="minorHAnsi" w:cstheme="minorHAnsi"/>
        </w:rPr>
      </w:pPr>
      <w:r w:rsidRPr="008B4D40">
        <w:rPr>
          <w:rFonts w:asciiTheme="minorHAnsi" w:hAnsiTheme="minorHAnsi" w:cstheme="minorHAnsi"/>
        </w:rPr>
        <w:t xml:space="preserve">Read entire </w:t>
      </w:r>
      <w:r w:rsidR="0095234C" w:rsidRPr="008B4D40">
        <w:rPr>
          <w:rFonts w:asciiTheme="minorHAnsi" w:hAnsiTheme="minorHAnsi" w:cstheme="minorHAnsi"/>
        </w:rPr>
        <w:t>main selection text, keeping in mind the Big Ideas and Key Understandings.</w:t>
      </w:r>
    </w:p>
    <w:p w14:paraId="5B70B98C" w14:textId="77777777" w:rsidR="00841C15" w:rsidRPr="008B4D40" w:rsidRDefault="007C5C7E" w:rsidP="00FB2380">
      <w:pPr>
        <w:pStyle w:val="ListParagraph"/>
        <w:numPr>
          <w:ilvl w:val="0"/>
          <w:numId w:val="13"/>
        </w:numPr>
        <w:spacing w:after="0" w:line="360" w:lineRule="auto"/>
        <w:rPr>
          <w:rFonts w:asciiTheme="minorHAnsi" w:hAnsiTheme="minorHAnsi" w:cstheme="minorHAnsi"/>
        </w:rPr>
      </w:pPr>
      <w:r w:rsidRPr="008B4D40">
        <w:rPr>
          <w:rFonts w:asciiTheme="minorHAnsi" w:hAnsiTheme="minorHAnsi" w:cstheme="minorHAnsi"/>
        </w:rPr>
        <w:t>Re-read the main selection text while noting</w:t>
      </w:r>
      <w:r w:rsidR="00841C15" w:rsidRPr="008B4D40">
        <w:rPr>
          <w:rFonts w:asciiTheme="minorHAnsi" w:hAnsiTheme="minorHAnsi" w:cstheme="minorHAnsi"/>
        </w:rPr>
        <w:t xml:space="preserve"> the stopping points for </w:t>
      </w:r>
      <w:r w:rsidR="00D140AD" w:rsidRPr="008B4D40">
        <w:rPr>
          <w:rFonts w:asciiTheme="minorHAnsi" w:hAnsiTheme="minorHAnsi" w:cstheme="minorHAnsi"/>
        </w:rPr>
        <w:t>the Text Dependent Questions and teaching V</w:t>
      </w:r>
      <w:r w:rsidR="00841C15" w:rsidRPr="008B4D40">
        <w:rPr>
          <w:rFonts w:asciiTheme="minorHAnsi" w:hAnsiTheme="minorHAnsi" w:cstheme="minorHAnsi"/>
        </w:rPr>
        <w:t>ocabulary.</w:t>
      </w:r>
    </w:p>
    <w:p w14:paraId="0E8B1BD6" w14:textId="77777777" w:rsidR="00841C15" w:rsidRDefault="001F1840" w:rsidP="00081A99">
      <w:pPr>
        <w:spacing w:after="0" w:line="360" w:lineRule="auto"/>
        <w:rPr>
          <w:rFonts w:asciiTheme="minorHAnsi" w:hAnsiTheme="minorHAnsi" w:cstheme="minorHAnsi"/>
          <w:b/>
          <w:sz w:val="24"/>
          <w:szCs w:val="24"/>
        </w:rPr>
      </w:pPr>
      <w:r>
        <w:rPr>
          <w:rFonts w:asciiTheme="minorHAnsi" w:hAnsiTheme="minorHAnsi" w:cstheme="minorHAnsi"/>
          <w:b/>
          <w:sz w:val="24"/>
          <w:szCs w:val="24"/>
        </w:rPr>
        <w:lastRenderedPageBreak/>
        <w:t>During Teaching</w:t>
      </w:r>
    </w:p>
    <w:p w14:paraId="09B78A68" w14:textId="77777777" w:rsidR="0067046D" w:rsidRPr="0067046D" w:rsidRDefault="00081A99" w:rsidP="00081A99">
      <w:pPr>
        <w:pStyle w:val="ListParagraph"/>
        <w:numPr>
          <w:ilvl w:val="0"/>
          <w:numId w:val="14"/>
        </w:numPr>
        <w:spacing w:after="0" w:line="360" w:lineRule="auto"/>
        <w:rPr>
          <w:sz w:val="24"/>
          <w:szCs w:val="24"/>
        </w:rPr>
      </w:pPr>
      <w:r w:rsidRPr="0067046D">
        <w:rPr>
          <w:rFonts w:asciiTheme="minorHAnsi" w:hAnsiTheme="minorHAnsi" w:cstheme="minorHAnsi"/>
          <w:sz w:val="24"/>
          <w:szCs w:val="24"/>
        </w:rPr>
        <w:t>Teacher reads the main selection text aloud with students following along.</w:t>
      </w:r>
    </w:p>
    <w:p w14:paraId="61456AF5" w14:textId="77777777" w:rsidR="00081A99" w:rsidRPr="0067046D" w:rsidRDefault="00081A99" w:rsidP="00081A99">
      <w:pPr>
        <w:pStyle w:val="ListParagraph"/>
        <w:numPr>
          <w:ilvl w:val="0"/>
          <w:numId w:val="14"/>
        </w:numPr>
        <w:spacing w:after="0" w:line="360" w:lineRule="auto"/>
        <w:rPr>
          <w:sz w:val="24"/>
          <w:szCs w:val="24"/>
        </w:rPr>
      </w:pPr>
      <w:r w:rsidRPr="0067046D">
        <w:rPr>
          <w:rFonts w:asciiTheme="minorHAnsi" w:hAnsiTheme="minorHAnsi" w:cstheme="minorHAnsi"/>
          <w:sz w:val="24"/>
          <w:szCs w:val="24"/>
        </w:rPr>
        <w:t xml:space="preserve">Students and teacher </w:t>
      </w:r>
      <w:r w:rsidR="008B4D40" w:rsidRPr="0067046D">
        <w:rPr>
          <w:rFonts w:asciiTheme="minorHAnsi" w:hAnsiTheme="minorHAnsi" w:cstheme="minorHAnsi"/>
          <w:sz w:val="24"/>
          <w:szCs w:val="24"/>
        </w:rPr>
        <w:t>re-</w:t>
      </w:r>
      <w:r w:rsidRPr="0067046D">
        <w:rPr>
          <w:rFonts w:asciiTheme="minorHAnsi" w:hAnsiTheme="minorHAnsi" w:cstheme="minorHAnsi"/>
          <w:sz w:val="24"/>
          <w:szCs w:val="24"/>
        </w:rPr>
        <w:t>read the text while stopping to respond to</w:t>
      </w:r>
      <w:r w:rsidR="0095234C" w:rsidRPr="0067046D">
        <w:rPr>
          <w:rFonts w:asciiTheme="minorHAnsi" w:hAnsiTheme="minorHAnsi" w:cstheme="minorHAnsi"/>
          <w:sz w:val="24"/>
          <w:szCs w:val="24"/>
        </w:rPr>
        <w:t xml:space="preserve"> and discuss</w:t>
      </w:r>
      <w:r w:rsidRPr="0067046D">
        <w:rPr>
          <w:rFonts w:asciiTheme="minorHAnsi" w:hAnsiTheme="minorHAnsi" w:cstheme="minorHAnsi"/>
          <w:sz w:val="24"/>
          <w:szCs w:val="24"/>
        </w:rPr>
        <w:t xml:space="preserve"> </w:t>
      </w:r>
      <w:r w:rsidR="0095234C" w:rsidRPr="0067046D">
        <w:rPr>
          <w:rFonts w:asciiTheme="minorHAnsi" w:hAnsiTheme="minorHAnsi" w:cstheme="minorHAnsi"/>
          <w:sz w:val="24"/>
          <w:szCs w:val="24"/>
        </w:rPr>
        <w:t xml:space="preserve">the </w:t>
      </w:r>
      <w:r w:rsidRPr="0067046D">
        <w:rPr>
          <w:rFonts w:asciiTheme="minorHAnsi" w:hAnsiTheme="minorHAnsi" w:cstheme="minorHAnsi"/>
          <w:sz w:val="24"/>
          <w:szCs w:val="24"/>
        </w:rPr>
        <w:t>questions and returning to the text.  A variety of methods can be used to structure the reading</w:t>
      </w:r>
      <w:r w:rsidR="0095234C" w:rsidRPr="0067046D">
        <w:rPr>
          <w:rFonts w:asciiTheme="minorHAnsi" w:hAnsiTheme="minorHAnsi" w:cstheme="minorHAnsi"/>
          <w:sz w:val="24"/>
          <w:szCs w:val="24"/>
        </w:rPr>
        <w:t xml:space="preserve"> and discussion</w:t>
      </w:r>
      <w:r w:rsidRPr="0067046D">
        <w:rPr>
          <w:rFonts w:asciiTheme="minorHAnsi" w:hAnsiTheme="minorHAnsi" w:cstheme="minorHAnsi"/>
          <w:sz w:val="24"/>
          <w:szCs w:val="24"/>
        </w:rPr>
        <w:t xml:space="preserve"> (i.e.:  whole class discussion, think-pair-share, independent written response, group work, etc.)</w:t>
      </w:r>
    </w:p>
    <w:p w14:paraId="3F25152B" w14:textId="77777777" w:rsidR="0067046D" w:rsidRPr="0067046D" w:rsidRDefault="0067046D" w:rsidP="0067046D">
      <w:pPr>
        <w:pStyle w:val="ListParagraph"/>
        <w:spacing w:after="0" w:line="360" w:lineRule="auto"/>
        <w:ind w:left="360"/>
        <w:rPr>
          <w:sz w:val="24"/>
          <w:szCs w:val="24"/>
        </w:rPr>
      </w:pPr>
    </w:p>
    <w:p w14:paraId="0CA9D623"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559"/>
        <w:gridCol w:w="6559"/>
      </w:tblGrid>
      <w:tr w:rsidR="00CD6B7F" w:rsidRPr="0067046D" w14:paraId="6CA7AD7A" w14:textId="77777777">
        <w:trPr>
          <w:trHeight w:val="177"/>
        </w:trPr>
        <w:tc>
          <w:tcPr>
            <w:tcW w:w="6559" w:type="dxa"/>
          </w:tcPr>
          <w:p w14:paraId="6A88A313" w14:textId="77777777" w:rsidR="00CD6B7F" w:rsidRPr="0067046D" w:rsidRDefault="00CD6B7F" w:rsidP="005B6C42">
            <w:pPr>
              <w:spacing w:after="0" w:line="240" w:lineRule="auto"/>
              <w:rPr>
                <w:b/>
                <w:sz w:val="24"/>
                <w:szCs w:val="24"/>
              </w:rPr>
            </w:pPr>
            <w:r w:rsidRPr="0067046D">
              <w:rPr>
                <w:b/>
                <w:sz w:val="24"/>
                <w:szCs w:val="24"/>
              </w:rPr>
              <w:t>Text Dependent Questions</w:t>
            </w:r>
          </w:p>
        </w:tc>
        <w:tc>
          <w:tcPr>
            <w:tcW w:w="6559" w:type="dxa"/>
          </w:tcPr>
          <w:p w14:paraId="16E5101C" w14:textId="77777777" w:rsidR="00CD6B7F" w:rsidRPr="0067046D" w:rsidRDefault="00CD6B7F" w:rsidP="005B6C42">
            <w:pPr>
              <w:spacing w:after="0" w:line="240" w:lineRule="auto"/>
              <w:rPr>
                <w:b/>
                <w:sz w:val="24"/>
                <w:szCs w:val="24"/>
              </w:rPr>
            </w:pPr>
            <w:r w:rsidRPr="0067046D">
              <w:rPr>
                <w:b/>
                <w:sz w:val="24"/>
                <w:szCs w:val="24"/>
              </w:rPr>
              <w:t>Answers</w:t>
            </w:r>
          </w:p>
        </w:tc>
      </w:tr>
      <w:tr w:rsidR="008B4D40" w:rsidRPr="0067046D" w14:paraId="13B431B0" w14:textId="77777777">
        <w:trPr>
          <w:trHeight w:val="177"/>
        </w:trPr>
        <w:tc>
          <w:tcPr>
            <w:tcW w:w="6559" w:type="dxa"/>
          </w:tcPr>
          <w:p w14:paraId="77B72112" w14:textId="44A3B7D1" w:rsidR="008B4D40" w:rsidRPr="0067046D" w:rsidRDefault="008B4D40" w:rsidP="008558CF">
            <w:pPr>
              <w:spacing w:after="0" w:line="240" w:lineRule="auto"/>
              <w:rPr>
                <w:sz w:val="24"/>
                <w:szCs w:val="24"/>
              </w:rPr>
            </w:pPr>
            <w:r w:rsidRPr="0067046D">
              <w:rPr>
                <w:sz w:val="24"/>
                <w:szCs w:val="24"/>
              </w:rPr>
              <w:t xml:space="preserve">Most of us are familiar with the traditional story of </w:t>
            </w:r>
            <w:r w:rsidRPr="0067046D">
              <w:rPr>
                <w:i/>
                <w:sz w:val="24"/>
                <w:szCs w:val="24"/>
              </w:rPr>
              <w:t>Goldilocks and the Three Bears</w:t>
            </w:r>
            <w:r w:rsidRPr="0067046D">
              <w:rPr>
                <w:sz w:val="24"/>
                <w:szCs w:val="24"/>
              </w:rPr>
              <w:t>. When you look at th</w:t>
            </w:r>
            <w:r w:rsidR="00E11460">
              <w:rPr>
                <w:sz w:val="24"/>
                <w:szCs w:val="24"/>
              </w:rPr>
              <w:t>e list of characters</w:t>
            </w:r>
            <w:r w:rsidRPr="0067046D">
              <w:rPr>
                <w:sz w:val="24"/>
                <w:szCs w:val="24"/>
              </w:rPr>
              <w:t>, which characters are new to this story? Which characters are the same?</w:t>
            </w:r>
          </w:p>
        </w:tc>
        <w:tc>
          <w:tcPr>
            <w:tcW w:w="6559" w:type="dxa"/>
          </w:tcPr>
          <w:p w14:paraId="477CA434" w14:textId="77777777" w:rsidR="008B4D40" w:rsidRPr="0067046D" w:rsidRDefault="008B4D40" w:rsidP="005B6C42">
            <w:pPr>
              <w:spacing w:after="0" w:line="240" w:lineRule="auto"/>
              <w:rPr>
                <w:sz w:val="24"/>
                <w:szCs w:val="24"/>
              </w:rPr>
            </w:pPr>
            <w:r w:rsidRPr="0067046D">
              <w:rPr>
                <w:sz w:val="24"/>
                <w:szCs w:val="24"/>
              </w:rPr>
              <w:t>The new charac</w:t>
            </w:r>
            <w:r w:rsidR="00887CF2" w:rsidRPr="0067046D">
              <w:rPr>
                <w:sz w:val="24"/>
                <w:szCs w:val="24"/>
              </w:rPr>
              <w:t xml:space="preserve">ters are: Cam, Sam, Professor, and Bananas Bennett. The </w:t>
            </w:r>
            <w:r w:rsidRPr="0067046D">
              <w:rPr>
                <w:sz w:val="24"/>
                <w:szCs w:val="24"/>
              </w:rPr>
              <w:t xml:space="preserve">characters </w:t>
            </w:r>
            <w:r w:rsidR="00887CF2" w:rsidRPr="0067046D">
              <w:rPr>
                <w:sz w:val="24"/>
                <w:szCs w:val="24"/>
              </w:rPr>
              <w:t xml:space="preserve">that are the same </w:t>
            </w:r>
            <w:r w:rsidRPr="0067046D">
              <w:rPr>
                <w:sz w:val="24"/>
                <w:szCs w:val="24"/>
              </w:rPr>
              <w:t xml:space="preserve">are: </w:t>
            </w:r>
            <w:r w:rsidR="00EB539B" w:rsidRPr="0067046D">
              <w:rPr>
                <w:sz w:val="24"/>
                <w:szCs w:val="24"/>
              </w:rPr>
              <w:t>Mama</w:t>
            </w:r>
            <w:r w:rsidR="00887CF2" w:rsidRPr="0067046D">
              <w:rPr>
                <w:sz w:val="24"/>
                <w:szCs w:val="24"/>
              </w:rPr>
              <w:t xml:space="preserve"> Bear, Papa Bear, and</w:t>
            </w:r>
            <w:r w:rsidRPr="0067046D">
              <w:rPr>
                <w:sz w:val="24"/>
                <w:szCs w:val="24"/>
              </w:rPr>
              <w:t xml:space="preserve"> Jr. Bear</w:t>
            </w:r>
            <w:r w:rsidR="00D85F2F" w:rsidRPr="0067046D">
              <w:rPr>
                <w:sz w:val="24"/>
                <w:szCs w:val="24"/>
              </w:rPr>
              <w:t>.</w:t>
            </w:r>
          </w:p>
        </w:tc>
      </w:tr>
      <w:tr w:rsidR="00CD6B7F" w:rsidRPr="0067046D" w14:paraId="471ADEAF" w14:textId="77777777">
        <w:trPr>
          <w:trHeight w:val="177"/>
        </w:trPr>
        <w:tc>
          <w:tcPr>
            <w:tcW w:w="6559" w:type="dxa"/>
          </w:tcPr>
          <w:p w14:paraId="02E2FBC4" w14:textId="449284A3" w:rsidR="00CD6B7F" w:rsidRPr="0067046D" w:rsidRDefault="00B61717" w:rsidP="009D602B">
            <w:pPr>
              <w:spacing w:after="0" w:line="240" w:lineRule="auto"/>
              <w:rPr>
                <w:sz w:val="24"/>
                <w:szCs w:val="24"/>
              </w:rPr>
            </w:pPr>
            <w:r w:rsidRPr="0067046D">
              <w:rPr>
                <w:sz w:val="24"/>
                <w:szCs w:val="24"/>
              </w:rPr>
              <w:t>Cam and Sam are detectives and their job is to investigate mysteries. What does investigate mean?</w:t>
            </w:r>
            <w:r w:rsidR="00E11460">
              <w:rPr>
                <w:sz w:val="24"/>
                <w:szCs w:val="24"/>
              </w:rPr>
              <w:t xml:space="preserve"> </w:t>
            </w:r>
          </w:p>
        </w:tc>
        <w:tc>
          <w:tcPr>
            <w:tcW w:w="6559" w:type="dxa"/>
          </w:tcPr>
          <w:p w14:paraId="58E144F9" w14:textId="77777777" w:rsidR="00CD6B7F" w:rsidRPr="0067046D" w:rsidRDefault="00CF2B32" w:rsidP="008531AC">
            <w:pPr>
              <w:spacing w:after="0" w:line="240" w:lineRule="auto"/>
              <w:rPr>
                <w:sz w:val="24"/>
                <w:szCs w:val="24"/>
              </w:rPr>
            </w:pPr>
            <w:r w:rsidRPr="0067046D">
              <w:rPr>
                <w:sz w:val="24"/>
                <w:szCs w:val="24"/>
              </w:rPr>
              <w:t xml:space="preserve">To </w:t>
            </w:r>
            <w:r w:rsidRPr="0067046D">
              <w:rPr>
                <w:b/>
                <w:sz w:val="24"/>
                <w:szCs w:val="24"/>
                <w:u w:val="single"/>
              </w:rPr>
              <w:t>investigate</w:t>
            </w:r>
            <w:r w:rsidR="00887CF2" w:rsidRPr="0067046D">
              <w:rPr>
                <w:sz w:val="24"/>
                <w:szCs w:val="24"/>
              </w:rPr>
              <w:t xml:space="preserve"> means</w:t>
            </w:r>
            <w:r w:rsidRPr="0067046D">
              <w:rPr>
                <w:sz w:val="24"/>
                <w:szCs w:val="24"/>
              </w:rPr>
              <w:t xml:space="preserve"> to find out the truth. </w:t>
            </w:r>
          </w:p>
          <w:p w14:paraId="551FFC32" w14:textId="77777777" w:rsidR="00B5151E" w:rsidRPr="0067046D" w:rsidRDefault="00B5151E" w:rsidP="008531AC">
            <w:pPr>
              <w:spacing w:after="0" w:line="240" w:lineRule="auto"/>
              <w:rPr>
                <w:sz w:val="24"/>
                <w:szCs w:val="24"/>
              </w:rPr>
            </w:pPr>
          </w:p>
        </w:tc>
      </w:tr>
      <w:tr w:rsidR="00CD6B7F" w:rsidRPr="0067046D" w14:paraId="410EDF0F" w14:textId="77777777">
        <w:trPr>
          <w:trHeight w:val="177"/>
        </w:trPr>
        <w:tc>
          <w:tcPr>
            <w:tcW w:w="6559" w:type="dxa"/>
          </w:tcPr>
          <w:p w14:paraId="6CDDB537" w14:textId="270A3E51" w:rsidR="00177848" w:rsidRPr="0067046D" w:rsidRDefault="00F6606D" w:rsidP="004C634C">
            <w:pPr>
              <w:spacing w:after="0" w:line="240" w:lineRule="auto"/>
              <w:rPr>
                <w:sz w:val="24"/>
                <w:szCs w:val="24"/>
              </w:rPr>
            </w:pPr>
            <w:r w:rsidRPr="0067046D">
              <w:rPr>
                <w:sz w:val="24"/>
                <w:szCs w:val="24"/>
              </w:rPr>
              <w:t xml:space="preserve">Why do the bears go to the detective agency?    </w:t>
            </w:r>
          </w:p>
        </w:tc>
        <w:tc>
          <w:tcPr>
            <w:tcW w:w="6559" w:type="dxa"/>
          </w:tcPr>
          <w:p w14:paraId="107DF06D" w14:textId="77777777" w:rsidR="00CD6B7F" w:rsidRPr="0067046D" w:rsidRDefault="00F6606D" w:rsidP="00B5151E">
            <w:pPr>
              <w:spacing w:after="0" w:line="240" w:lineRule="auto"/>
              <w:rPr>
                <w:sz w:val="24"/>
                <w:szCs w:val="24"/>
              </w:rPr>
            </w:pPr>
            <w:r w:rsidRPr="0067046D">
              <w:rPr>
                <w:sz w:val="24"/>
                <w:szCs w:val="24"/>
              </w:rPr>
              <w:t>The bears</w:t>
            </w:r>
            <w:r w:rsidR="004C634C" w:rsidRPr="0067046D">
              <w:rPr>
                <w:sz w:val="24"/>
                <w:szCs w:val="24"/>
              </w:rPr>
              <w:t xml:space="preserve"> go to the detective agency because they</w:t>
            </w:r>
            <w:r w:rsidRPr="0067046D">
              <w:rPr>
                <w:sz w:val="24"/>
                <w:szCs w:val="24"/>
              </w:rPr>
              <w:t xml:space="preserve"> want to find out who</w:t>
            </w:r>
            <w:r w:rsidR="00B5151E" w:rsidRPr="0067046D">
              <w:rPr>
                <w:sz w:val="24"/>
                <w:szCs w:val="24"/>
              </w:rPr>
              <w:t xml:space="preserve"> has been</w:t>
            </w:r>
            <w:r w:rsidRPr="0067046D">
              <w:rPr>
                <w:sz w:val="24"/>
                <w:szCs w:val="24"/>
              </w:rPr>
              <w:t xml:space="preserve"> sitting in their chairs and eating their food.</w:t>
            </w:r>
          </w:p>
          <w:p w14:paraId="4A7D395F" w14:textId="77777777" w:rsidR="00B5151E" w:rsidRPr="0067046D" w:rsidRDefault="00B5151E" w:rsidP="00B5151E">
            <w:pPr>
              <w:spacing w:after="0" w:line="240" w:lineRule="auto"/>
              <w:rPr>
                <w:sz w:val="24"/>
                <w:szCs w:val="24"/>
              </w:rPr>
            </w:pPr>
          </w:p>
        </w:tc>
      </w:tr>
      <w:tr w:rsidR="00443C13" w:rsidRPr="0067046D" w14:paraId="08B6CB39" w14:textId="77777777">
        <w:trPr>
          <w:trHeight w:val="177"/>
        </w:trPr>
        <w:tc>
          <w:tcPr>
            <w:tcW w:w="6559" w:type="dxa"/>
          </w:tcPr>
          <w:p w14:paraId="72900B5A" w14:textId="50828904" w:rsidR="00443C13" w:rsidRPr="0067046D" w:rsidRDefault="00F6606D" w:rsidP="008558CF">
            <w:pPr>
              <w:spacing w:after="0" w:line="240" w:lineRule="auto"/>
              <w:rPr>
                <w:sz w:val="24"/>
                <w:szCs w:val="24"/>
              </w:rPr>
            </w:pPr>
            <w:r w:rsidRPr="0067046D">
              <w:rPr>
                <w:sz w:val="24"/>
                <w:szCs w:val="24"/>
              </w:rPr>
              <w:t xml:space="preserve">How do you know the characters are working together?  </w:t>
            </w:r>
          </w:p>
        </w:tc>
        <w:tc>
          <w:tcPr>
            <w:tcW w:w="6559" w:type="dxa"/>
          </w:tcPr>
          <w:p w14:paraId="1B1071C9" w14:textId="77777777" w:rsidR="00443C13" w:rsidRPr="0067046D" w:rsidRDefault="00F6606D" w:rsidP="008558CF">
            <w:pPr>
              <w:spacing w:after="0" w:line="240" w:lineRule="auto"/>
              <w:rPr>
                <w:sz w:val="24"/>
                <w:szCs w:val="24"/>
              </w:rPr>
            </w:pPr>
            <w:r w:rsidRPr="0067046D">
              <w:rPr>
                <w:sz w:val="24"/>
                <w:szCs w:val="24"/>
              </w:rPr>
              <w:t>Cam and Sam ask questions and the bears give them the information they need.  Sam also asks the bears to help them look for clues.</w:t>
            </w:r>
          </w:p>
          <w:p w14:paraId="60E9E9AF" w14:textId="77777777" w:rsidR="00B5151E" w:rsidRPr="0067046D" w:rsidRDefault="00B5151E" w:rsidP="008558CF">
            <w:pPr>
              <w:spacing w:after="0" w:line="240" w:lineRule="auto"/>
              <w:rPr>
                <w:sz w:val="24"/>
                <w:szCs w:val="24"/>
              </w:rPr>
            </w:pPr>
          </w:p>
        </w:tc>
      </w:tr>
      <w:tr w:rsidR="00CD6B7F" w:rsidRPr="0067046D" w14:paraId="73A6ACDA" w14:textId="77777777">
        <w:trPr>
          <w:trHeight w:val="177"/>
        </w:trPr>
        <w:tc>
          <w:tcPr>
            <w:tcW w:w="6559" w:type="dxa"/>
          </w:tcPr>
          <w:p w14:paraId="679F0BB7" w14:textId="3ACF3572" w:rsidR="00177848" w:rsidRPr="0067046D" w:rsidRDefault="005955B0" w:rsidP="00B5151E">
            <w:pPr>
              <w:spacing w:after="0" w:line="240" w:lineRule="auto"/>
              <w:rPr>
                <w:sz w:val="24"/>
                <w:szCs w:val="24"/>
              </w:rPr>
            </w:pPr>
            <w:r w:rsidRPr="0067046D">
              <w:rPr>
                <w:sz w:val="24"/>
                <w:szCs w:val="24"/>
              </w:rPr>
              <w:t>W</w:t>
            </w:r>
            <w:r w:rsidR="00F6606D" w:rsidRPr="0067046D">
              <w:rPr>
                <w:sz w:val="24"/>
                <w:szCs w:val="24"/>
              </w:rPr>
              <w:t xml:space="preserve">hat clues </w:t>
            </w:r>
            <w:r w:rsidR="004920A6" w:rsidRPr="0067046D">
              <w:rPr>
                <w:sz w:val="24"/>
                <w:szCs w:val="24"/>
              </w:rPr>
              <w:t xml:space="preserve">about the mystery </w:t>
            </w:r>
            <w:r w:rsidR="00F6606D" w:rsidRPr="0067046D">
              <w:rPr>
                <w:sz w:val="24"/>
                <w:szCs w:val="24"/>
              </w:rPr>
              <w:t>are found on</w:t>
            </w:r>
            <w:r w:rsidR="00B5151E" w:rsidRPr="0067046D">
              <w:rPr>
                <w:sz w:val="24"/>
                <w:szCs w:val="24"/>
              </w:rPr>
              <w:t xml:space="preserve"> this</w:t>
            </w:r>
            <w:r w:rsidR="00F6606D" w:rsidRPr="0067046D">
              <w:rPr>
                <w:sz w:val="24"/>
                <w:szCs w:val="24"/>
              </w:rPr>
              <w:t xml:space="preserve"> page</w:t>
            </w:r>
            <w:r w:rsidR="00B5151E" w:rsidRPr="0067046D">
              <w:rPr>
                <w:sz w:val="24"/>
                <w:szCs w:val="24"/>
              </w:rPr>
              <w:t>?</w:t>
            </w:r>
          </w:p>
        </w:tc>
        <w:tc>
          <w:tcPr>
            <w:tcW w:w="6559" w:type="dxa"/>
          </w:tcPr>
          <w:p w14:paraId="5B916CA8" w14:textId="77777777" w:rsidR="00CD6B7F" w:rsidRPr="0067046D" w:rsidRDefault="00F6606D" w:rsidP="008558CF">
            <w:pPr>
              <w:spacing w:after="0" w:line="240" w:lineRule="auto"/>
              <w:rPr>
                <w:sz w:val="24"/>
                <w:szCs w:val="24"/>
              </w:rPr>
            </w:pPr>
            <w:r w:rsidRPr="0067046D">
              <w:rPr>
                <w:sz w:val="24"/>
                <w:szCs w:val="24"/>
              </w:rPr>
              <w:t>Jr. Bear finds banana pancake crumbs and Sam finds yellow hairs.</w:t>
            </w:r>
          </w:p>
          <w:p w14:paraId="75024890" w14:textId="77777777" w:rsidR="00B5151E" w:rsidRPr="0067046D" w:rsidRDefault="00B5151E" w:rsidP="008558CF">
            <w:pPr>
              <w:spacing w:after="0" w:line="240" w:lineRule="auto"/>
              <w:rPr>
                <w:sz w:val="24"/>
                <w:szCs w:val="24"/>
              </w:rPr>
            </w:pPr>
          </w:p>
        </w:tc>
      </w:tr>
      <w:tr w:rsidR="004920A6" w:rsidRPr="0067046D" w14:paraId="5F5C88CA" w14:textId="77777777">
        <w:trPr>
          <w:trHeight w:val="177"/>
        </w:trPr>
        <w:tc>
          <w:tcPr>
            <w:tcW w:w="6559" w:type="dxa"/>
          </w:tcPr>
          <w:p w14:paraId="5C4220CD" w14:textId="3DC0F1E6" w:rsidR="004920A6" w:rsidRPr="0067046D" w:rsidRDefault="00D54D5A" w:rsidP="00F6606D">
            <w:pPr>
              <w:spacing w:after="0" w:line="240" w:lineRule="auto"/>
              <w:rPr>
                <w:sz w:val="24"/>
                <w:szCs w:val="24"/>
              </w:rPr>
            </w:pPr>
            <w:r w:rsidRPr="0067046D">
              <w:rPr>
                <w:sz w:val="24"/>
                <w:szCs w:val="24"/>
              </w:rPr>
              <w:t xml:space="preserve">An </w:t>
            </w:r>
            <w:r w:rsidRPr="0067046D">
              <w:rPr>
                <w:b/>
                <w:sz w:val="24"/>
                <w:szCs w:val="24"/>
                <w:u w:val="single"/>
              </w:rPr>
              <w:t>expert</w:t>
            </w:r>
            <w:r w:rsidRPr="0067046D">
              <w:rPr>
                <w:sz w:val="24"/>
                <w:szCs w:val="24"/>
              </w:rPr>
              <w:t xml:space="preserve"> is someone who knows a great deal about a particular topic. What is the professor an expert on? Why do Sam and Cam </w:t>
            </w:r>
            <w:r w:rsidR="00E11460">
              <w:rPr>
                <w:sz w:val="24"/>
                <w:szCs w:val="24"/>
              </w:rPr>
              <w:lastRenderedPageBreak/>
              <w:t>call him in?</w:t>
            </w:r>
          </w:p>
        </w:tc>
        <w:tc>
          <w:tcPr>
            <w:tcW w:w="6559" w:type="dxa"/>
          </w:tcPr>
          <w:p w14:paraId="6FF1512E" w14:textId="77777777" w:rsidR="004920A6" w:rsidRPr="0067046D" w:rsidRDefault="00D54D5A" w:rsidP="008558CF">
            <w:pPr>
              <w:spacing w:after="0" w:line="240" w:lineRule="auto"/>
              <w:rPr>
                <w:sz w:val="24"/>
                <w:szCs w:val="24"/>
              </w:rPr>
            </w:pPr>
            <w:r w:rsidRPr="0067046D">
              <w:rPr>
                <w:sz w:val="24"/>
                <w:szCs w:val="24"/>
              </w:rPr>
              <w:lastRenderedPageBreak/>
              <w:t>The professor is an expert at st</w:t>
            </w:r>
            <w:r w:rsidR="00887CF2" w:rsidRPr="0067046D">
              <w:rPr>
                <w:sz w:val="24"/>
                <w:szCs w:val="24"/>
              </w:rPr>
              <w:t>udying clues. Sam and Cam called</w:t>
            </w:r>
            <w:r w:rsidRPr="0067046D">
              <w:rPr>
                <w:sz w:val="24"/>
                <w:szCs w:val="24"/>
              </w:rPr>
              <w:t xml:space="preserve"> him in to help them solve the mystery. </w:t>
            </w:r>
          </w:p>
          <w:p w14:paraId="17C44374" w14:textId="77777777" w:rsidR="00B5151E" w:rsidRPr="0067046D" w:rsidRDefault="00B5151E" w:rsidP="008558CF">
            <w:pPr>
              <w:spacing w:after="0" w:line="240" w:lineRule="auto"/>
              <w:rPr>
                <w:sz w:val="24"/>
                <w:szCs w:val="24"/>
              </w:rPr>
            </w:pPr>
          </w:p>
        </w:tc>
      </w:tr>
      <w:tr w:rsidR="00604C64" w:rsidRPr="0067046D" w14:paraId="197BC04E" w14:textId="77777777">
        <w:trPr>
          <w:trHeight w:val="177"/>
        </w:trPr>
        <w:tc>
          <w:tcPr>
            <w:tcW w:w="6559" w:type="dxa"/>
          </w:tcPr>
          <w:p w14:paraId="7BF88A71" w14:textId="08D6AB9D" w:rsidR="00604C64" w:rsidRPr="0067046D" w:rsidRDefault="004C634C" w:rsidP="00F6606D">
            <w:pPr>
              <w:spacing w:after="0" w:line="240" w:lineRule="auto"/>
              <w:rPr>
                <w:sz w:val="24"/>
                <w:szCs w:val="24"/>
              </w:rPr>
            </w:pPr>
            <w:r w:rsidRPr="0067046D">
              <w:rPr>
                <w:sz w:val="24"/>
                <w:szCs w:val="24"/>
              </w:rPr>
              <w:lastRenderedPageBreak/>
              <w:t>What clues are given to the pro</w:t>
            </w:r>
            <w:r w:rsidR="00B5151E" w:rsidRPr="0067046D">
              <w:rPr>
                <w:sz w:val="24"/>
                <w:szCs w:val="24"/>
              </w:rPr>
              <w:t xml:space="preserve">fessor when </w:t>
            </w:r>
            <w:r w:rsidR="00E11460">
              <w:rPr>
                <w:sz w:val="24"/>
                <w:szCs w:val="24"/>
              </w:rPr>
              <w:t xml:space="preserve">he arrives? </w:t>
            </w:r>
          </w:p>
        </w:tc>
        <w:tc>
          <w:tcPr>
            <w:tcW w:w="6559" w:type="dxa"/>
          </w:tcPr>
          <w:p w14:paraId="08E401D2" w14:textId="77777777" w:rsidR="00604C64" w:rsidRPr="0067046D" w:rsidRDefault="00B5151E" w:rsidP="00B5151E">
            <w:pPr>
              <w:spacing w:after="0" w:line="240" w:lineRule="auto"/>
              <w:rPr>
                <w:sz w:val="24"/>
                <w:szCs w:val="24"/>
              </w:rPr>
            </w:pPr>
            <w:r w:rsidRPr="0067046D">
              <w:rPr>
                <w:sz w:val="24"/>
                <w:szCs w:val="24"/>
              </w:rPr>
              <w:t xml:space="preserve">The intruder sat in the Bears’ chairs, ate their food (banana pancakes) and </w:t>
            </w:r>
            <w:r w:rsidR="00604C64" w:rsidRPr="0067046D">
              <w:rPr>
                <w:sz w:val="24"/>
                <w:szCs w:val="24"/>
              </w:rPr>
              <w:t xml:space="preserve">watched most of the movie </w:t>
            </w:r>
            <w:r w:rsidR="00604C64" w:rsidRPr="0067046D">
              <w:rPr>
                <w:i/>
                <w:sz w:val="24"/>
                <w:szCs w:val="24"/>
              </w:rPr>
              <w:t>The Bananas that Ate Belmont</w:t>
            </w:r>
            <w:r w:rsidRPr="0067046D">
              <w:rPr>
                <w:i/>
                <w:sz w:val="24"/>
                <w:szCs w:val="24"/>
              </w:rPr>
              <w:t>.</w:t>
            </w:r>
            <w:r w:rsidR="00604C64" w:rsidRPr="0067046D">
              <w:rPr>
                <w:sz w:val="24"/>
                <w:szCs w:val="24"/>
              </w:rPr>
              <w:t xml:space="preserve"> </w:t>
            </w:r>
            <w:r w:rsidRPr="0067046D">
              <w:rPr>
                <w:sz w:val="24"/>
                <w:szCs w:val="24"/>
              </w:rPr>
              <w:t>There were crumbs, yellow hairs, and the intruder took the bears</w:t>
            </w:r>
            <w:r w:rsidR="00E63120" w:rsidRPr="0067046D">
              <w:rPr>
                <w:sz w:val="24"/>
                <w:szCs w:val="24"/>
              </w:rPr>
              <w:t>’</w:t>
            </w:r>
            <w:r w:rsidRPr="0067046D">
              <w:rPr>
                <w:sz w:val="24"/>
                <w:szCs w:val="24"/>
              </w:rPr>
              <w:t xml:space="preserve"> bananas. </w:t>
            </w:r>
          </w:p>
          <w:p w14:paraId="2E269701" w14:textId="77777777" w:rsidR="00B5151E" w:rsidRPr="0067046D" w:rsidRDefault="00B5151E" w:rsidP="00B5151E">
            <w:pPr>
              <w:spacing w:after="0" w:line="240" w:lineRule="auto"/>
              <w:rPr>
                <w:sz w:val="24"/>
                <w:szCs w:val="24"/>
              </w:rPr>
            </w:pPr>
          </w:p>
        </w:tc>
      </w:tr>
      <w:tr w:rsidR="00EB539B" w:rsidRPr="0067046D" w14:paraId="14B0AAD3" w14:textId="77777777">
        <w:trPr>
          <w:trHeight w:val="177"/>
        </w:trPr>
        <w:tc>
          <w:tcPr>
            <w:tcW w:w="6559" w:type="dxa"/>
          </w:tcPr>
          <w:p w14:paraId="3B8D39FE" w14:textId="0E14857A" w:rsidR="00EB539B" w:rsidRPr="0067046D" w:rsidRDefault="0095324A" w:rsidP="0095324A">
            <w:pPr>
              <w:spacing w:after="0" w:line="240" w:lineRule="auto"/>
              <w:rPr>
                <w:sz w:val="24"/>
                <w:szCs w:val="24"/>
              </w:rPr>
            </w:pPr>
            <w:r w:rsidRPr="0067046D">
              <w:rPr>
                <w:sz w:val="24"/>
                <w:szCs w:val="24"/>
              </w:rPr>
              <w:t>Why did Cam and Sam share the clues they</w:t>
            </w:r>
            <w:r w:rsidR="00E11460">
              <w:rPr>
                <w:sz w:val="24"/>
                <w:szCs w:val="24"/>
              </w:rPr>
              <w:t xml:space="preserve"> found with the professor?</w:t>
            </w:r>
          </w:p>
        </w:tc>
        <w:tc>
          <w:tcPr>
            <w:tcW w:w="6559" w:type="dxa"/>
          </w:tcPr>
          <w:p w14:paraId="33F68DF4" w14:textId="77777777" w:rsidR="00EB539B" w:rsidRPr="0067046D" w:rsidRDefault="0095324A" w:rsidP="0095324A">
            <w:pPr>
              <w:spacing w:after="0" w:line="240" w:lineRule="auto"/>
              <w:rPr>
                <w:sz w:val="24"/>
                <w:szCs w:val="24"/>
              </w:rPr>
            </w:pPr>
            <w:r w:rsidRPr="0067046D">
              <w:rPr>
                <w:sz w:val="24"/>
                <w:szCs w:val="24"/>
              </w:rPr>
              <w:t xml:space="preserve">They wanted the professor to have a better understanding of the case. </w:t>
            </w:r>
          </w:p>
        </w:tc>
      </w:tr>
      <w:tr w:rsidR="00604C64" w:rsidRPr="0067046D" w14:paraId="46BF9566" w14:textId="77777777">
        <w:trPr>
          <w:trHeight w:val="177"/>
        </w:trPr>
        <w:tc>
          <w:tcPr>
            <w:tcW w:w="6559" w:type="dxa"/>
          </w:tcPr>
          <w:p w14:paraId="58962AAE" w14:textId="297CEDBD" w:rsidR="00604C64" w:rsidRPr="0067046D" w:rsidRDefault="000855D0" w:rsidP="000855D0">
            <w:pPr>
              <w:spacing w:after="0" w:line="240" w:lineRule="auto"/>
              <w:rPr>
                <w:sz w:val="24"/>
                <w:szCs w:val="24"/>
              </w:rPr>
            </w:pPr>
            <w:r w:rsidRPr="0067046D">
              <w:rPr>
                <w:sz w:val="24"/>
                <w:szCs w:val="24"/>
              </w:rPr>
              <w:t>Using evidence from the text, what is the meaning of</w:t>
            </w:r>
            <w:r w:rsidR="00604C64" w:rsidRPr="0067046D">
              <w:rPr>
                <w:sz w:val="24"/>
                <w:szCs w:val="24"/>
              </w:rPr>
              <w:t xml:space="preserve"> </w:t>
            </w:r>
            <w:r w:rsidR="00604C64" w:rsidRPr="0067046D">
              <w:rPr>
                <w:b/>
                <w:sz w:val="24"/>
                <w:szCs w:val="24"/>
                <w:u w:val="single"/>
              </w:rPr>
              <w:t>various</w:t>
            </w:r>
            <w:r w:rsidRPr="0067046D">
              <w:rPr>
                <w:sz w:val="24"/>
                <w:szCs w:val="24"/>
              </w:rPr>
              <w:t>?</w:t>
            </w:r>
            <w:r w:rsidR="00604C64" w:rsidRPr="0067046D">
              <w:rPr>
                <w:sz w:val="24"/>
                <w:szCs w:val="24"/>
              </w:rPr>
              <w:t xml:space="preserve"> </w:t>
            </w:r>
            <w:r w:rsidR="008C0D17" w:rsidRPr="0067046D">
              <w:rPr>
                <w:sz w:val="24"/>
                <w:szCs w:val="24"/>
              </w:rPr>
              <w:t>What were t</w:t>
            </w:r>
            <w:r w:rsidR="00E11460">
              <w:rPr>
                <w:sz w:val="24"/>
                <w:szCs w:val="24"/>
              </w:rPr>
              <w:t>he various clues in this story?</w:t>
            </w:r>
          </w:p>
          <w:p w14:paraId="13F040BC" w14:textId="77777777" w:rsidR="000855D0" w:rsidRPr="0067046D" w:rsidRDefault="000855D0" w:rsidP="000855D0">
            <w:pPr>
              <w:spacing w:after="0" w:line="240" w:lineRule="auto"/>
              <w:rPr>
                <w:sz w:val="24"/>
                <w:szCs w:val="24"/>
              </w:rPr>
            </w:pPr>
          </w:p>
          <w:p w14:paraId="02F038E1" w14:textId="77777777" w:rsidR="000855D0" w:rsidRPr="0067046D" w:rsidRDefault="000855D0" w:rsidP="000855D0">
            <w:pPr>
              <w:spacing w:after="0" w:line="240" w:lineRule="auto"/>
              <w:rPr>
                <w:sz w:val="24"/>
                <w:szCs w:val="24"/>
              </w:rPr>
            </w:pPr>
          </w:p>
          <w:p w14:paraId="54C2B547" w14:textId="77777777" w:rsidR="000855D0" w:rsidRPr="0067046D" w:rsidRDefault="000855D0" w:rsidP="000855D0">
            <w:pPr>
              <w:spacing w:after="0" w:line="240" w:lineRule="auto"/>
              <w:rPr>
                <w:sz w:val="24"/>
                <w:szCs w:val="24"/>
              </w:rPr>
            </w:pPr>
          </w:p>
        </w:tc>
        <w:tc>
          <w:tcPr>
            <w:tcW w:w="6559" w:type="dxa"/>
          </w:tcPr>
          <w:p w14:paraId="4CB13EB5" w14:textId="77777777" w:rsidR="00604C64" w:rsidRPr="0067046D" w:rsidRDefault="00E37BE5" w:rsidP="008558CF">
            <w:pPr>
              <w:spacing w:after="0" w:line="240" w:lineRule="auto"/>
              <w:rPr>
                <w:sz w:val="24"/>
                <w:szCs w:val="24"/>
              </w:rPr>
            </w:pPr>
            <w:r w:rsidRPr="0067046D">
              <w:rPr>
                <w:b/>
                <w:sz w:val="24"/>
                <w:szCs w:val="24"/>
                <w:u w:val="single"/>
              </w:rPr>
              <w:t>Various</w:t>
            </w:r>
            <w:r w:rsidR="00604C64" w:rsidRPr="0067046D">
              <w:rPr>
                <w:sz w:val="24"/>
                <w:szCs w:val="24"/>
              </w:rPr>
              <w:t xml:space="preserve"> means different. There were different clues gathered in the st</w:t>
            </w:r>
            <w:r w:rsidR="000855D0" w:rsidRPr="0067046D">
              <w:rPr>
                <w:sz w:val="24"/>
                <w:szCs w:val="24"/>
              </w:rPr>
              <w:t>ory such as yellow hairs, banana pancake crumbs, and missing bananas.</w:t>
            </w:r>
          </w:p>
        </w:tc>
      </w:tr>
      <w:tr w:rsidR="000855D0" w:rsidRPr="0067046D" w14:paraId="5DA0A493" w14:textId="77777777">
        <w:trPr>
          <w:trHeight w:val="177"/>
        </w:trPr>
        <w:tc>
          <w:tcPr>
            <w:tcW w:w="6559" w:type="dxa"/>
          </w:tcPr>
          <w:p w14:paraId="3ED33642" w14:textId="0F5F7A89" w:rsidR="000855D0" w:rsidRPr="0067046D" w:rsidRDefault="00EC7895" w:rsidP="00EC7895">
            <w:pPr>
              <w:spacing w:after="0" w:line="240" w:lineRule="auto"/>
              <w:rPr>
                <w:sz w:val="24"/>
                <w:szCs w:val="24"/>
              </w:rPr>
            </w:pPr>
            <w:r w:rsidRPr="0067046D">
              <w:rPr>
                <w:sz w:val="24"/>
                <w:szCs w:val="24"/>
              </w:rPr>
              <w:t xml:space="preserve">Sam </w:t>
            </w:r>
            <w:r w:rsidRPr="0067046D">
              <w:rPr>
                <w:b/>
                <w:sz w:val="24"/>
                <w:szCs w:val="24"/>
                <w:u w:val="single"/>
              </w:rPr>
              <w:t>suspects</w:t>
            </w:r>
            <w:r w:rsidRPr="0067046D">
              <w:rPr>
                <w:sz w:val="24"/>
                <w:szCs w:val="24"/>
              </w:rPr>
              <w:t xml:space="preserve"> Banana</w:t>
            </w:r>
            <w:r w:rsidR="000855D0" w:rsidRPr="0067046D">
              <w:rPr>
                <w:sz w:val="24"/>
                <w:szCs w:val="24"/>
              </w:rPr>
              <w:t xml:space="preserve">s Bennett. </w:t>
            </w:r>
            <w:r w:rsidRPr="0067046D">
              <w:rPr>
                <w:sz w:val="24"/>
                <w:szCs w:val="24"/>
              </w:rPr>
              <w:t xml:space="preserve">When you </w:t>
            </w:r>
            <w:r w:rsidRPr="0067046D">
              <w:rPr>
                <w:b/>
                <w:sz w:val="24"/>
                <w:szCs w:val="24"/>
                <w:u w:val="single"/>
              </w:rPr>
              <w:t>suspect</w:t>
            </w:r>
            <w:r w:rsidRPr="0067046D">
              <w:rPr>
                <w:sz w:val="24"/>
                <w:szCs w:val="24"/>
              </w:rPr>
              <w:t xml:space="preserve"> someone of doing something, you think that someone has done it. </w:t>
            </w:r>
            <w:r w:rsidR="00E11460">
              <w:rPr>
                <w:sz w:val="24"/>
                <w:szCs w:val="24"/>
              </w:rPr>
              <w:t xml:space="preserve">Why does he suspect him? </w:t>
            </w:r>
          </w:p>
        </w:tc>
        <w:tc>
          <w:tcPr>
            <w:tcW w:w="6559" w:type="dxa"/>
          </w:tcPr>
          <w:p w14:paraId="47D55167" w14:textId="77777777" w:rsidR="000855D0" w:rsidRPr="0067046D" w:rsidRDefault="00EC7895" w:rsidP="00EC7895">
            <w:pPr>
              <w:spacing w:after="0" w:line="240" w:lineRule="auto"/>
              <w:rPr>
                <w:sz w:val="24"/>
                <w:szCs w:val="24"/>
              </w:rPr>
            </w:pPr>
            <w:r w:rsidRPr="0067046D">
              <w:rPr>
                <w:sz w:val="24"/>
                <w:szCs w:val="24"/>
              </w:rPr>
              <w:t xml:space="preserve">Sam </w:t>
            </w:r>
            <w:r w:rsidRPr="0067046D">
              <w:rPr>
                <w:b/>
                <w:sz w:val="24"/>
                <w:szCs w:val="24"/>
                <w:u w:val="single"/>
              </w:rPr>
              <w:t>suspects</w:t>
            </w:r>
            <w:r w:rsidRPr="0067046D">
              <w:rPr>
                <w:sz w:val="24"/>
                <w:szCs w:val="24"/>
              </w:rPr>
              <w:t xml:space="preserve"> Bananas Bennett because he is the “biggest banana fan in the world.”</w:t>
            </w:r>
          </w:p>
        </w:tc>
      </w:tr>
      <w:tr w:rsidR="006A4347" w:rsidRPr="0067046D" w14:paraId="7EC06B1C" w14:textId="77777777">
        <w:trPr>
          <w:trHeight w:val="177"/>
        </w:trPr>
        <w:tc>
          <w:tcPr>
            <w:tcW w:w="6559" w:type="dxa"/>
          </w:tcPr>
          <w:p w14:paraId="76D6722B" w14:textId="65D0DB28" w:rsidR="006A4347" w:rsidRPr="0067046D" w:rsidRDefault="006A4347" w:rsidP="00A81328">
            <w:pPr>
              <w:spacing w:after="0" w:line="240" w:lineRule="auto"/>
              <w:rPr>
                <w:rFonts w:cstheme="minorHAnsi"/>
                <w:noProof/>
                <w:sz w:val="24"/>
                <w:szCs w:val="24"/>
              </w:rPr>
            </w:pPr>
            <w:r w:rsidRPr="0067046D">
              <w:rPr>
                <w:rFonts w:cstheme="minorHAnsi"/>
                <w:noProof/>
                <w:sz w:val="24"/>
                <w:szCs w:val="24"/>
              </w:rPr>
              <w:t>Using evidence from the text and</w:t>
            </w:r>
            <w:r w:rsidR="00E11460">
              <w:rPr>
                <w:rFonts w:cstheme="minorHAnsi"/>
                <w:noProof/>
                <w:sz w:val="24"/>
                <w:szCs w:val="24"/>
              </w:rPr>
              <w:t xml:space="preserve"> the text illustration</w:t>
            </w:r>
            <w:r w:rsidRPr="0067046D">
              <w:rPr>
                <w:rFonts w:cstheme="minorHAnsi"/>
                <w:noProof/>
                <w:sz w:val="24"/>
                <w:szCs w:val="24"/>
              </w:rPr>
              <w:t>, how do you know Bananas looks nervous? Why is he nervous?</w:t>
            </w:r>
          </w:p>
        </w:tc>
        <w:tc>
          <w:tcPr>
            <w:tcW w:w="6559" w:type="dxa"/>
          </w:tcPr>
          <w:p w14:paraId="1BE6C280" w14:textId="77777777" w:rsidR="006A4347" w:rsidRPr="0067046D" w:rsidRDefault="006A4347" w:rsidP="005B6C42">
            <w:pPr>
              <w:spacing w:after="0" w:line="240" w:lineRule="auto"/>
              <w:rPr>
                <w:sz w:val="24"/>
                <w:szCs w:val="24"/>
              </w:rPr>
            </w:pPr>
            <w:r w:rsidRPr="0067046D">
              <w:rPr>
                <w:sz w:val="24"/>
                <w:szCs w:val="24"/>
              </w:rPr>
              <w:t>When the Bears, Sam, and Cam arrive at Bananas Bennett’s house he opens the door and jumps back saying, “</w:t>
            </w:r>
            <w:proofErr w:type="spellStart"/>
            <w:r w:rsidRPr="0067046D">
              <w:rPr>
                <w:sz w:val="24"/>
                <w:szCs w:val="24"/>
              </w:rPr>
              <w:t>Ahhhh</w:t>
            </w:r>
            <w:proofErr w:type="spellEnd"/>
            <w:r w:rsidRPr="0067046D">
              <w:rPr>
                <w:sz w:val="24"/>
                <w:szCs w:val="24"/>
              </w:rPr>
              <w:t>! Bears! Help!</w:t>
            </w:r>
            <w:r w:rsidR="00B54384" w:rsidRPr="0067046D">
              <w:rPr>
                <w:sz w:val="24"/>
                <w:szCs w:val="24"/>
              </w:rPr>
              <w:t>”</w:t>
            </w:r>
            <w:r w:rsidRPr="0067046D">
              <w:rPr>
                <w:sz w:val="24"/>
                <w:szCs w:val="24"/>
              </w:rPr>
              <w:t xml:space="preserve"> He does this because he is surprised/scared of the bears and he could possibly feel guilty because he is the one who ate the bears’ food and sat in their chairs. </w:t>
            </w:r>
          </w:p>
        </w:tc>
      </w:tr>
      <w:tr w:rsidR="002A5D43" w:rsidRPr="0067046D" w14:paraId="390FA071" w14:textId="77777777">
        <w:trPr>
          <w:trHeight w:val="177"/>
        </w:trPr>
        <w:tc>
          <w:tcPr>
            <w:tcW w:w="6559" w:type="dxa"/>
          </w:tcPr>
          <w:p w14:paraId="36D9FD5F" w14:textId="3838F532" w:rsidR="002A5D43" w:rsidRPr="0067046D" w:rsidRDefault="002A5D43" w:rsidP="00A81328">
            <w:pPr>
              <w:spacing w:after="0" w:line="240" w:lineRule="auto"/>
              <w:rPr>
                <w:rFonts w:cstheme="minorHAnsi"/>
                <w:noProof/>
                <w:sz w:val="24"/>
                <w:szCs w:val="24"/>
              </w:rPr>
            </w:pPr>
            <w:r w:rsidRPr="0067046D">
              <w:rPr>
                <w:rFonts w:cstheme="minorHAnsi"/>
                <w:noProof/>
                <w:sz w:val="24"/>
                <w:szCs w:val="24"/>
              </w:rPr>
              <w:t>Bananas confesses to being the intruder. In the text he says, “I followed my nose</w:t>
            </w:r>
            <w:r w:rsidR="00B54384" w:rsidRPr="0067046D">
              <w:rPr>
                <w:rFonts w:cstheme="minorHAnsi"/>
                <w:noProof/>
                <w:sz w:val="24"/>
                <w:szCs w:val="24"/>
              </w:rPr>
              <w:t xml:space="preserve"> and it led</w:t>
            </w:r>
            <w:r w:rsidRPr="0067046D">
              <w:rPr>
                <w:rFonts w:cstheme="minorHAnsi"/>
                <w:noProof/>
                <w:sz w:val="24"/>
                <w:szCs w:val="24"/>
              </w:rPr>
              <w:t xml:space="preserve"> me to the bears</w:t>
            </w:r>
            <w:r w:rsidR="00A42030" w:rsidRPr="0067046D">
              <w:rPr>
                <w:rFonts w:cstheme="minorHAnsi"/>
                <w:noProof/>
                <w:sz w:val="24"/>
                <w:szCs w:val="24"/>
              </w:rPr>
              <w:t>’</w:t>
            </w:r>
            <w:r w:rsidRPr="0067046D">
              <w:rPr>
                <w:rFonts w:cstheme="minorHAnsi"/>
                <w:noProof/>
                <w:sz w:val="24"/>
                <w:szCs w:val="24"/>
              </w:rPr>
              <w:t xml:space="preserve"> house”. What does Banana</w:t>
            </w:r>
            <w:r w:rsidR="00B54384" w:rsidRPr="0067046D">
              <w:rPr>
                <w:rFonts w:cstheme="minorHAnsi"/>
                <w:noProof/>
                <w:sz w:val="24"/>
                <w:szCs w:val="24"/>
              </w:rPr>
              <w:t xml:space="preserve">s </w:t>
            </w:r>
            <w:r w:rsidRPr="0067046D">
              <w:rPr>
                <w:rFonts w:cstheme="minorHAnsi"/>
                <w:noProof/>
                <w:sz w:val="24"/>
                <w:szCs w:val="24"/>
              </w:rPr>
              <w:t>mean by this</w:t>
            </w:r>
            <w:r w:rsidR="00011EA9" w:rsidRPr="0067046D">
              <w:rPr>
                <w:rFonts w:cstheme="minorHAnsi"/>
                <w:noProof/>
                <w:sz w:val="24"/>
                <w:szCs w:val="24"/>
              </w:rPr>
              <w:t xml:space="preserve">? </w:t>
            </w:r>
            <w:r w:rsidRPr="0067046D">
              <w:rPr>
                <w:rFonts w:cstheme="minorHAnsi"/>
                <w:noProof/>
                <w:sz w:val="24"/>
                <w:szCs w:val="24"/>
              </w:rPr>
              <w:t xml:space="preserve">Explain your answer. </w:t>
            </w:r>
          </w:p>
        </w:tc>
        <w:tc>
          <w:tcPr>
            <w:tcW w:w="6559" w:type="dxa"/>
          </w:tcPr>
          <w:p w14:paraId="63D9E413" w14:textId="77777777" w:rsidR="002A5D43" w:rsidRPr="0067046D" w:rsidRDefault="00D54D5A" w:rsidP="005B6C42">
            <w:pPr>
              <w:spacing w:after="0" w:line="240" w:lineRule="auto"/>
              <w:rPr>
                <w:sz w:val="24"/>
                <w:szCs w:val="24"/>
              </w:rPr>
            </w:pPr>
            <w:r w:rsidRPr="0067046D">
              <w:rPr>
                <w:sz w:val="24"/>
                <w:szCs w:val="24"/>
              </w:rPr>
              <w:t>Bananas said</w:t>
            </w:r>
            <w:r w:rsidR="002A5D43" w:rsidRPr="0067046D">
              <w:rPr>
                <w:sz w:val="24"/>
                <w:szCs w:val="24"/>
              </w:rPr>
              <w:t xml:space="preserve"> he followed his nose because he smelled a delicious banana scent and he followed the smell that led him to the bears</w:t>
            </w:r>
            <w:r w:rsidR="00FF61D9" w:rsidRPr="0067046D">
              <w:rPr>
                <w:sz w:val="24"/>
                <w:szCs w:val="24"/>
              </w:rPr>
              <w:t>’</w:t>
            </w:r>
            <w:r w:rsidR="002A5D43" w:rsidRPr="0067046D">
              <w:rPr>
                <w:sz w:val="24"/>
                <w:szCs w:val="24"/>
              </w:rPr>
              <w:t xml:space="preserve"> house. </w:t>
            </w:r>
          </w:p>
        </w:tc>
      </w:tr>
      <w:tr w:rsidR="002A5D43" w:rsidRPr="0067046D" w14:paraId="7698C2DB" w14:textId="77777777">
        <w:trPr>
          <w:trHeight w:val="80"/>
        </w:trPr>
        <w:tc>
          <w:tcPr>
            <w:tcW w:w="6559" w:type="dxa"/>
          </w:tcPr>
          <w:p w14:paraId="278AEC57" w14:textId="77777777" w:rsidR="002A5D43" w:rsidRPr="0067046D" w:rsidRDefault="002A5D43" w:rsidP="00A81328">
            <w:pPr>
              <w:spacing w:after="0" w:line="240" w:lineRule="auto"/>
              <w:rPr>
                <w:rFonts w:cstheme="minorHAnsi"/>
                <w:noProof/>
                <w:sz w:val="24"/>
                <w:szCs w:val="24"/>
              </w:rPr>
            </w:pPr>
            <w:r w:rsidRPr="0067046D">
              <w:rPr>
                <w:rFonts w:cstheme="minorHAnsi"/>
                <w:noProof/>
                <w:sz w:val="24"/>
                <w:szCs w:val="24"/>
              </w:rPr>
              <w:t>According to the text, what does Bananas Bennett do at the end of the story to make up for eating the Bears’ food?</w:t>
            </w:r>
          </w:p>
        </w:tc>
        <w:tc>
          <w:tcPr>
            <w:tcW w:w="6559" w:type="dxa"/>
          </w:tcPr>
          <w:p w14:paraId="17997E8E" w14:textId="77777777" w:rsidR="002A5D43" w:rsidRPr="0067046D" w:rsidRDefault="002A5D43" w:rsidP="005B6C42">
            <w:pPr>
              <w:spacing w:after="0" w:line="240" w:lineRule="auto"/>
              <w:rPr>
                <w:sz w:val="24"/>
                <w:szCs w:val="24"/>
              </w:rPr>
            </w:pPr>
            <w:r w:rsidRPr="0067046D">
              <w:rPr>
                <w:sz w:val="24"/>
                <w:szCs w:val="24"/>
              </w:rPr>
              <w:t xml:space="preserve">At the end of the story, Bananas apologized and he made fresh banana pancakes for the bears. </w:t>
            </w:r>
          </w:p>
        </w:tc>
      </w:tr>
    </w:tbl>
    <w:p w14:paraId="5D785161" w14:textId="77777777" w:rsidR="000B5786" w:rsidRDefault="000B5786" w:rsidP="001034D9">
      <w:pPr>
        <w:spacing w:after="0" w:line="360" w:lineRule="auto"/>
        <w:rPr>
          <w:rFonts w:asciiTheme="minorHAnsi" w:hAnsiTheme="minorHAnsi" w:cstheme="minorHAnsi"/>
          <w:sz w:val="32"/>
          <w:szCs w:val="32"/>
          <w:u w:val="single"/>
        </w:rPr>
      </w:pPr>
    </w:p>
    <w:p w14:paraId="6BD6DFF6" w14:textId="77777777" w:rsidR="0095324A" w:rsidRDefault="0095324A" w:rsidP="001034D9">
      <w:pPr>
        <w:spacing w:after="0" w:line="360" w:lineRule="auto"/>
        <w:rPr>
          <w:rFonts w:asciiTheme="minorHAnsi" w:hAnsiTheme="minorHAnsi" w:cstheme="minorHAnsi"/>
          <w:sz w:val="32"/>
          <w:szCs w:val="32"/>
          <w:u w:val="single"/>
        </w:rPr>
      </w:pPr>
    </w:p>
    <w:p w14:paraId="2D5AC586" w14:textId="77777777" w:rsidR="0095324A" w:rsidRDefault="0095324A" w:rsidP="001034D9">
      <w:pPr>
        <w:spacing w:after="0" w:line="360" w:lineRule="auto"/>
        <w:rPr>
          <w:rFonts w:asciiTheme="minorHAnsi" w:hAnsiTheme="minorHAnsi" w:cstheme="minorHAnsi"/>
          <w:sz w:val="32"/>
          <w:szCs w:val="32"/>
          <w:u w:val="single"/>
        </w:rPr>
      </w:pPr>
    </w:p>
    <w:p w14:paraId="0E58618D" w14:textId="77777777" w:rsidR="0095324A" w:rsidRDefault="0067046D"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67046D" w:rsidRPr="00D97E24" w14:paraId="690C9EA7" w14:textId="77777777" w:rsidTr="008909F6">
        <w:trPr>
          <w:trHeight w:val="372"/>
        </w:trPr>
        <w:tc>
          <w:tcPr>
            <w:tcW w:w="1101" w:type="dxa"/>
          </w:tcPr>
          <w:p w14:paraId="6FA316B7" w14:textId="77777777" w:rsidR="0067046D" w:rsidRPr="00D97E24" w:rsidRDefault="0067046D" w:rsidP="008909F6">
            <w:pPr>
              <w:spacing w:after="0" w:line="240" w:lineRule="auto"/>
              <w:jc w:val="center"/>
              <w:rPr>
                <w:b/>
                <w:sz w:val="20"/>
                <w:szCs w:val="20"/>
              </w:rPr>
            </w:pPr>
          </w:p>
        </w:tc>
        <w:tc>
          <w:tcPr>
            <w:tcW w:w="5953" w:type="dxa"/>
          </w:tcPr>
          <w:p w14:paraId="5EAB6908" w14:textId="77777777" w:rsidR="0067046D" w:rsidRPr="00D97E24" w:rsidRDefault="0067046D" w:rsidP="008909F6">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70E9502A" w14:textId="77777777" w:rsidR="0067046D" w:rsidRPr="00D97E24" w:rsidRDefault="0067046D" w:rsidP="008909F6">
            <w:pPr>
              <w:spacing w:after="0" w:line="240" w:lineRule="auto"/>
              <w:jc w:val="center"/>
              <w:rPr>
                <w:sz w:val="20"/>
                <w:szCs w:val="20"/>
              </w:rPr>
            </w:pPr>
          </w:p>
        </w:tc>
        <w:tc>
          <w:tcPr>
            <w:tcW w:w="5954" w:type="dxa"/>
          </w:tcPr>
          <w:p w14:paraId="41B5498D" w14:textId="77777777" w:rsidR="0067046D" w:rsidRDefault="0067046D" w:rsidP="008909F6">
            <w:pPr>
              <w:spacing w:after="0" w:line="240" w:lineRule="auto"/>
              <w:ind w:left="113" w:right="113"/>
              <w:jc w:val="center"/>
              <w:rPr>
                <w:b/>
                <w:sz w:val="20"/>
                <w:szCs w:val="20"/>
              </w:rPr>
            </w:pPr>
            <w:r w:rsidRPr="00D97E24">
              <w:rPr>
                <w:b/>
                <w:sz w:val="20"/>
                <w:szCs w:val="20"/>
              </w:rPr>
              <w:t xml:space="preserve">WORDS WORTH KNOWING </w:t>
            </w:r>
          </w:p>
          <w:p w14:paraId="62D38E72" w14:textId="77777777" w:rsidR="0067046D" w:rsidRPr="00D97E24" w:rsidRDefault="0067046D" w:rsidP="008909F6">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67046D" w14:paraId="04F6B7C5" w14:textId="77777777" w:rsidTr="008909F6">
        <w:trPr>
          <w:cantSplit/>
          <w:trHeight w:val="3682"/>
        </w:trPr>
        <w:tc>
          <w:tcPr>
            <w:tcW w:w="1101" w:type="dxa"/>
            <w:textDirection w:val="btLr"/>
          </w:tcPr>
          <w:p w14:paraId="242F5472" w14:textId="77777777" w:rsidR="0067046D" w:rsidRPr="00D97E24" w:rsidRDefault="0067046D" w:rsidP="008909F6">
            <w:pPr>
              <w:spacing w:after="0" w:line="240" w:lineRule="auto"/>
              <w:jc w:val="center"/>
              <w:rPr>
                <w:b/>
                <w:sz w:val="20"/>
                <w:szCs w:val="20"/>
              </w:rPr>
            </w:pPr>
            <w:r w:rsidRPr="00D97E24">
              <w:rPr>
                <w:b/>
                <w:sz w:val="20"/>
                <w:szCs w:val="20"/>
              </w:rPr>
              <w:t xml:space="preserve">TEACHER PROVIDES DEFINITION </w:t>
            </w:r>
          </w:p>
          <w:p w14:paraId="46C762D8" w14:textId="77777777" w:rsidR="0067046D" w:rsidRPr="00D97E24" w:rsidRDefault="0067046D" w:rsidP="008909F6">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6A27D29B" w14:textId="63C7E5D1" w:rsidR="0067046D" w:rsidRDefault="0067046D" w:rsidP="008909F6">
            <w:pPr>
              <w:spacing w:after="0"/>
            </w:pPr>
            <w:r>
              <w:t>mystery</w:t>
            </w:r>
          </w:p>
          <w:p w14:paraId="14C771DB" w14:textId="06C87100" w:rsidR="0067046D" w:rsidRDefault="0067046D" w:rsidP="008909F6">
            <w:pPr>
              <w:spacing w:after="0"/>
            </w:pPr>
            <w:r>
              <w:t>suspect</w:t>
            </w:r>
          </w:p>
        </w:tc>
        <w:tc>
          <w:tcPr>
            <w:tcW w:w="5954" w:type="dxa"/>
            <w:vAlign w:val="center"/>
          </w:tcPr>
          <w:p w14:paraId="4267A777" w14:textId="52A3B9F5" w:rsidR="0067046D" w:rsidRDefault="0067046D" w:rsidP="008909F6">
            <w:pPr>
              <w:spacing w:after="0"/>
            </w:pPr>
            <w:r>
              <w:t xml:space="preserve">interesting </w:t>
            </w:r>
          </w:p>
          <w:p w14:paraId="1D904FF5" w14:textId="2098C22D" w:rsidR="0067046D" w:rsidRDefault="0067046D" w:rsidP="008909F6">
            <w:pPr>
              <w:spacing w:after="0"/>
            </w:pPr>
            <w:r>
              <w:t>laboratory (lab)</w:t>
            </w:r>
          </w:p>
          <w:p w14:paraId="445827AC" w14:textId="760C5732" w:rsidR="0067046D" w:rsidRDefault="0067046D" w:rsidP="00E11460">
            <w:pPr>
              <w:spacing w:after="0"/>
            </w:pPr>
            <w:r>
              <w:t>banquet</w:t>
            </w:r>
          </w:p>
        </w:tc>
      </w:tr>
      <w:tr w:rsidR="0067046D" w14:paraId="74E987BE" w14:textId="77777777" w:rsidTr="008909F6">
        <w:trPr>
          <w:cantSplit/>
          <w:trHeight w:val="3682"/>
        </w:trPr>
        <w:tc>
          <w:tcPr>
            <w:tcW w:w="1101" w:type="dxa"/>
            <w:textDirection w:val="btLr"/>
          </w:tcPr>
          <w:p w14:paraId="07F4C295" w14:textId="77777777" w:rsidR="0067046D" w:rsidRPr="00D97E24" w:rsidRDefault="0067046D" w:rsidP="008909F6">
            <w:pPr>
              <w:spacing w:after="0" w:line="240" w:lineRule="auto"/>
              <w:jc w:val="center"/>
              <w:rPr>
                <w:b/>
                <w:sz w:val="20"/>
                <w:szCs w:val="20"/>
              </w:rPr>
            </w:pPr>
            <w:r w:rsidRPr="00D97E24">
              <w:rPr>
                <w:b/>
                <w:sz w:val="20"/>
                <w:szCs w:val="20"/>
              </w:rPr>
              <w:t>STUDENTS FIGURE OUT THE MEANING</w:t>
            </w:r>
          </w:p>
          <w:p w14:paraId="53D98294" w14:textId="77777777" w:rsidR="0067046D" w:rsidRPr="00D97E24" w:rsidRDefault="0067046D" w:rsidP="008909F6">
            <w:pPr>
              <w:spacing w:after="0" w:line="240" w:lineRule="auto"/>
              <w:ind w:left="113" w:right="113"/>
              <w:jc w:val="center"/>
              <w:rPr>
                <w:sz w:val="20"/>
                <w:szCs w:val="20"/>
              </w:rPr>
            </w:pPr>
            <w:r w:rsidRPr="00D97E24">
              <w:rPr>
                <w:sz w:val="20"/>
                <w:szCs w:val="20"/>
              </w:rPr>
              <w:t>sufficient context clues are provided in the text</w:t>
            </w:r>
          </w:p>
          <w:p w14:paraId="5A73474C" w14:textId="77777777" w:rsidR="0067046D" w:rsidRPr="00D97E24" w:rsidRDefault="0067046D" w:rsidP="008909F6">
            <w:pPr>
              <w:spacing w:after="0" w:line="240" w:lineRule="auto"/>
              <w:ind w:left="113" w:right="113"/>
              <w:jc w:val="center"/>
              <w:rPr>
                <w:sz w:val="20"/>
                <w:szCs w:val="20"/>
              </w:rPr>
            </w:pPr>
          </w:p>
          <w:p w14:paraId="13831F28" w14:textId="77777777" w:rsidR="0067046D" w:rsidRPr="00D97E24" w:rsidRDefault="0067046D" w:rsidP="008909F6">
            <w:pPr>
              <w:spacing w:after="0" w:line="240" w:lineRule="auto"/>
              <w:ind w:left="113" w:right="113"/>
              <w:jc w:val="center"/>
              <w:rPr>
                <w:sz w:val="20"/>
                <w:szCs w:val="20"/>
              </w:rPr>
            </w:pPr>
          </w:p>
          <w:p w14:paraId="284EEE44" w14:textId="77777777" w:rsidR="0067046D" w:rsidRPr="00D97E24" w:rsidRDefault="0067046D" w:rsidP="008909F6">
            <w:pPr>
              <w:spacing w:after="0" w:line="240" w:lineRule="auto"/>
              <w:ind w:left="113" w:right="113"/>
              <w:jc w:val="center"/>
              <w:rPr>
                <w:sz w:val="20"/>
                <w:szCs w:val="20"/>
              </w:rPr>
            </w:pPr>
          </w:p>
          <w:p w14:paraId="77176B09" w14:textId="77777777" w:rsidR="0067046D" w:rsidRPr="00D97E24" w:rsidRDefault="0067046D" w:rsidP="008909F6">
            <w:pPr>
              <w:spacing w:after="0" w:line="240" w:lineRule="auto"/>
              <w:ind w:left="113" w:right="113"/>
              <w:jc w:val="center"/>
              <w:rPr>
                <w:sz w:val="20"/>
                <w:szCs w:val="20"/>
              </w:rPr>
            </w:pPr>
          </w:p>
          <w:p w14:paraId="58722B49" w14:textId="77777777" w:rsidR="0067046D" w:rsidRPr="00D97E24" w:rsidRDefault="0067046D" w:rsidP="008909F6">
            <w:pPr>
              <w:spacing w:after="0" w:line="240" w:lineRule="auto"/>
              <w:ind w:left="113" w:right="113"/>
              <w:jc w:val="center"/>
              <w:rPr>
                <w:sz w:val="20"/>
                <w:szCs w:val="20"/>
              </w:rPr>
            </w:pPr>
          </w:p>
        </w:tc>
        <w:tc>
          <w:tcPr>
            <w:tcW w:w="5953" w:type="dxa"/>
            <w:vAlign w:val="center"/>
          </w:tcPr>
          <w:p w14:paraId="2EF36277" w14:textId="2D88A6CC" w:rsidR="0067046D" w:rsidRDefault="0067046D" w:rsidP="008909F6">
            <w:pPr>
              <w:spacing w:after="0"/>
            </w:pPr>
            <w:r>
              <w:t xml:space="preserve">investigate, </w:t>
            </w:r>
            <w:r w:rsidRPr="00E37BE5">
              <w:t>detective</w:t>
            </w:r>
            <w:r>
              <w:t>,</w:t>
            </w:r>
            <w:r w:rsidRPr="00E37BE5">
              <w:t xml:space="preserve"> agency</w:t>
            </w:r>
          </w:p>
          <w:p w14:paraId="4A154BFE" w14:textId="6E73B8F9" w:rsidR="0067046D" w:rsidRDefault="0067046D" w:rsidP="008909F6">
            <w:pPr>
              <w:spacing w:after="0"/>
            </w:pPr>
            <w:r>
              <w:t>intruder, embarrassed</w:t>
            </w:r>
          </w:p>
          <w:p w14:paraId="2E11242B" w14:textId="688C12A1" w:rsidR="0067046D" w:rsidRDefault="0067046D" w:rsidP="008909F6">
            <w:pPr>
              <w:spacing w:after="0"/>
            </w:pPr>
            <w:r>
              <w:t>professor, delicious</w:t>
            </w:r>
          </w:p>
          <w:p w14:paraId="62A557BE" w14:textId="64218294" w:rsidR="0067046D" w:rsidRDefault="0067046D" w:rsidP="008909F6">
            <w:pPr>
              <w:spacing w:after="0"/>
            </w:pPr>
            <w:r>
              <w:t>curiosity</w:t>
            </w:r>
          </w:p>
          <w:p w14:paraId="7C23F0DB" w14:textId="749B5D2D" w:rsidR="0067046D" w:rsidRDefault="0067046D" w:rsidP="008909F6">
            <w:pPr>
              <w:spacing w:after="0"/>
            </w:pPr>
            <w:r>
              <w:t>nervous</w:t>
            </w:r>
          </w:p>
          <w:p w14:paraId="09DC03CA" w14:textId="07527964" w:rsidR="0067046D" w:rsidRDefault="0067046D" w:rsidP="008909F6">
            <w:pPr>
              <w:spacing w:after="0"/>
            </w:pPr>
            <w:r>
              <w:t>confess</w:t>
            </w:r>
          </w:p>
        </w:tc>
        <w:tc>
          <w:tcPr>
            <w:tcW w:w="5954" w:type="dxa"/>
            <w:vAlign w:val="center"/>
          </w:tcPr>
          <w:p w14:paraId="588A042B" w14:textId="0207B657" w:rsidR="0067046D" w:rsidRDefault="0067046D" w:rsidP="008909F6">
            <w:pPr>
              <w:spacing w:after="0" w:line="240" w:lineRule="auto"/>
            </w:pPr>
            <w:r>
              <w:t>expert</w:t>
            </w:r>
          </w:p>
          <w:p w14:paraId="41CED0C5" w14:textId="7CEAE63E" w:rsidR="0067046D" w:rsidRDefault="0067046D" w:rsidP="008909F6">
            <w:pPr>
              <w:spacing w:after="0" w:line="240" w:lineRule="auto"/>
            </w:pPr>
            <w:r>
              <w:t>various</w:t>
            </w:r>
          </w:p>
          <w:p w14:paraId="362BE5AA" w14:textId="5A8FD308" w:rsidR="0067046D" w:rsidRDefault="0067046D" w:rsidP="008909F6">
            <w:pPr>
              <w:spacing w:after="0" w:line="240" w:lineRule="auto"/>
            </w:pPr>
            <w:r>
              <w:t>alert</w:t>
            </w:r>
          </w:p>
          <w:p w14:paraId="4D168B44" w14:textId="5A9FCA13" w:rsidR="0067046D" w:rsidRDefault="0067046D" w:rsidP="008909F6">
            <w:pPr>
              <w:spacing w:after="0" w:line="240" w:lineRule="auto"/>
            </w:pPr>
            <w:r>
              <w:t>scent</w:t>
            </w:r>
          </w:p>
        </w:tc>
      </w:tr>
    </w:tbl>
    <w:p w14:paraId="3E096E46" w14:textId="77777777" w:rsidR="006E016D" w:rsidRPr="0067046D" w:rsidRDefault="00887CF2" w:rsidP="0067046D">
      <w:pPr>
        <w:spacing w:after="0" w:line="360" w:lineRule="auto"/>
        <w:rPr>
          <w:rFonts w:asciiTheme="minorHAnsi" w:hAnsiTheme="minorHAnsi" w:cstheme="minorHAnsi"/>
          <w:sz w:val="32"/>
          <w:szCs w:val="32"/>
          <w:u w:val="single"/>
        </w:rPr>
      </w:pPr>
      <w:r w:rsidRPr="0067046D">
        <w:rPr>
          <w:rFonts w:asciiTheme="minorHAnsi" w:hAnsiTheme="minorHAnsi" w:cstheme="minorHAnsi"/>
          <w:sz w:val="32"/>
          <w:szCs w:val="32"/>
          <w:u w:val="single"/>
        </w:rPr>
        <w:lastRenderedPageBreak/>
        <w:t>Culminating Task</w:t>
      </w:r>
    </w:p>
    <w:p w14:paraId="0AD83CCA" w14:textId="77777777" w:rsidR="0067046D" w:rsidRPr="0067046D" w:rsidRDefault="006E016D" w:rsidP="0067046D">
      <w:pPr>
        <w:pStyle w:val="ListParagraph"/>
        <w:numPr>
          <w:ilvl w:val="0"/>
          <w:numId w:val="15"/>
        </w:numPr>
        <w:spacing w:after="0" w:line="360" w:lineRule="auto"/>
        <w:rPr>
          <w:rFonts w:asciiTheme="minorHAnsi" w:hAnsiTheme="minorHAnsi" w:cstheme="minorHAnsi"/>
          <w:i/>
          <w:sz w:val="24"/>
          <w:szCs w:val="24"/>
        </w:rPr>
      </w:pPr>
      <w:r w:rsidRPr="0067046D">
        <w:rPr>
          <w:i/>
          <w:sz w:val="24"/>
          <w:szCs w:val="24"/>
        </w:rPr>
        <w:t>Use evidence from the text to explain how the characters in this story worked together to find clues to help solve the mystery.</w:t>
      </w:r>
      <w:r w:rsidR="00567D2D" w:rsidRPr="0067046D">
        <w:rPr>
          <w:rFonts w:asciiTheme="minorHAnsi" w:hAnsiTheme="minorHAnsi" w:cstheme="minorHAnsi"/>
          <w:i/>
          <w:sz w:val="24"/>
          <w:szCs w:val="24"/>
        </w:rPr>
        <w:t xml:space="preserve"> </w:t>
      </w:r>
      <w:r w:rsidR="0067046D" w:rsidRPr="0067046D">
        <w:rPr>
          <w:rFonts w:asciiTheme="minorHAnsi" w:hAnsiTheme="minorHAnsi" w:cstheme="minorHAnsi"/>
          <w:i/>
          <w:sz w:val="24"/>
          <w:szCs w:val="24"/>
        </w:rPr>
        <w:t>(</w:t>
      </w:r>
      <w:r w:rsidR="006456F3" w:rsidRPr="0067046D">
        <w:rPr>
          <w:rFonts w:asciiTheme="minorHAnsi" w:hAnsiTheme="minorHAnsi" w:cstheme="minorHAnsi"/>
          <w:i/>
          <w:sz w:val="24"/>
          <w:szCs w:val="24"/>
        </w:rPr>
        <w:t>Characters</w:t>
      </w:r>
      <w:r w:rsidR="00B54384" w:rsidRPr="0067046D">
        <w:rPr>
          <w:rFonts w:asciiTheme="minorHAnsi" w:hAnsiTheme="minorHAnsi" w:cstheme="minorHAnsi"/>
          <w:i/>
          <w:sz w:val="24"/>
          <w:szCs w:val="24"/>
        </w:rPr>
        <w:t xml:space="preserve">: </w:t>
      </w:r>
      <w:r w:rsidR="006456F3" w:rsidRPr="0067046D">
        <w:rPr>
          <w:rFonts w:asciiTheme="minorHAnsi" w:hAnsiTheme="minorHAnsi" w:cstheme="minorHAnsi"/>
          <w:i/>
          <w:sz w:val="24"/>
          <w:szCs w:val="24"/>
        </w:rPr>
        <w:t>Cam, Sam, Mama Bear, Papa Bear, Junior Bear, Professor and Bananas Bennett</w:t>
      </w:r>
      <w:r w:rsidR="0067046D" w:rsidRPr="0067046D">
        <w:rPr>
          <w:rFonts w:asciiTheme="minorHAnsi" w:hAnsiTheme="minorHAnsi" w:cstheme="minorHAnsi"/>
          <w:i/>
          <w:sz w:val="24"/>
          <w:szCs w:val="24"/>
        </w:rPr>
        <w:t>)</w:t>
      </w:r>
    </w:p>
    <w:p w14:paraId="24A0BE31" w14:textId="77777777" w:rsidR="003C3345" w:rsidRPr="0067046D" w:rsidRDefault="0067046D" w:rsidP="0067046D">
      <w:pPr>
        <w:pStyle w:val="ListParagraph"/>
        <w:numPr>
          <w:ilvl w:val="1"/>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Answer: </w:t>
      </w:r>
      <w:r w:rsidR="00567D2D" w:rsidRPr="0067046D">
        <w:rPr>
          <w:rFonts w:asciiTheme="minorHAnsi" w:hAnsiTheme="minorHAnsi" w:cstheme="minorHAnsi"/>
          <w:i/>
          <w:sz w:val="24"/>
          <w:szCs w:val="24"/>
        </w:rPr>
        <w:t>The Case of the Three Bears Breakfast</w:t>
      </w:r>
      <w:r w:rsidR="00B1148F" w:rsidRPr="0067046D">
        <w:rPr>
          <w:rFonts w:asciiTheme="minorHAnsi" w:hAnsiTheme="minorHAnsi" w:cstheme="minorHAnsi"/>
          <w:i/>
          <w:sz w:val="24"/>
          <w:szCs w:val="24"/>
        </w:rPr>
        <w:t xml:space="preserve"> </w:t>
      </w:r>
      <w:r w:rsidR="00B1148F" w:rsidRPr="0067046D">
        <w:rPr>
          <w:rFonts w:asciiTheme="minorHAnsi" w:hAnsiTheme="minorHAnsi" w:cstheme="minorHAnsi"/>
          <w:sz w:val="24"/>
          <w:szCs w:val="24"/>
        </w:rPr>
        <w:t>includes characters that</w:t>
      </w:r>
      <w:r w:rsidR="00B1148F" w:rsidRPr="0067046D">
        <w:rPr>
          <w:rFonts w:asciiTheme="minorHAnsi" w:hAnsiTheme="minorHAnsi" w:cstheme="minorHAnsi"/>
          <w:i/>
          <w:sz w:val="24"/>
          <w:szCs w:val="24"/>
        </w:rPr>
        <w:t xml:space="preserve"> </w:t>
      </w:r>
      <w:r w:rsidR="00B1148F" w:rsidRPr="0067046D">
        <w:rPr>
          <w:rFonts w:asciiTheme="minorHAnsi" w:hAnsiTheme="minorHAnsi" w:cstheme="minorHAnsi"/>
          <w:sz w:val="24"/>
          <w:szCs w:val="24"/>
        </w:rPr>
        <w:t xml:space="preserve">work together </w:t>
      </w:r>
      <w:r w:rsidR="00567D2D" w:rsidRPr="0067046D">
        <w:rPr>
          <w:rFonts w:asciiTheme="minorHAnsi" w:hAnsiTheme="minorHAnsi" w:cstheme="minorHAnsi"/>
          <w:sz w:val="24"/>
          <w:szCs w:val="24"/>
        </w:rPr>
        <w:t>to collect clues and solve</w:t>
      </w:r>
      <w:r w:rsidR="00B1148F" w:rsidRPr="0067046D">
        <w:rPr>
          <w:rFonts w:asciiTheme="minorHAnsi" w:hAnsiTheme="minorHAnsi" w:cstheme="minorHAnsi"/>
          <w:sz w:val="24"/>
          <w:szCs w:val="24"/>
        </w:rPr>
        <w:t xml:space="preserve"> a</w:t>
      </w:r>
      <w:r w:rsidR="00567D2D" w:rsidRPr="0067046D">
        <w:rPr>
          <w:rFonts w:asciiTheme="minorHAnsi" w:hAnsiTheme="minorHAnsi" w:cstheme="minorHAnsi"/>
          <w:sz w:val="24"/>
          <w:szCs w:val="24"/>
        </w:rPr>
        <w:t xml:space="preserve"> mystery.  In the story, </w:t>
      </w:r>
      <w:r w:rsidR="006E016D" w:rsidRPr="0067046D">
        <w:rPr>
          <w:rFonts w:asciiTheme="minorHAnsi" w:hAnsiTheme="minorHAnsi" w:cstheme="minorHAnsi"/>
          <w:sz w:val="24"/>
          <w:szCs w:val="24"/>
        </w:rPr>
        <w:t xml:space="preserve">Sam and </w:t>
      </w:r>
      <w:r w:rsidR="006456F3" w:rsidRPr="0067046D">
        <w:rPr>
          <w:rFonts w:asciiTheme="minorHAnsi" w:hAnsiTheme="minorHAnsi" w:cstheme="minorHAnsi"/>
          <w:sz w:val="24"/>
          <w:szCs w:val="24"/>
        </w:rPr>
        <w:t xml:space="preserve">Cam </w:t>
      </w:r>
      <w:r w:rsidR="006E016D" w:rsidRPr="0067046D">
        <w:rPr>
          <w:rFonts w:asciiTheme="minorHAnsi" w:hAnsiTheme="minorHAnsi" w:cstheme="minorHAnsi"/>
          <w:sz w:val="24"/>
          <w:szCs w:val="24"/>
        </w:rPr>
        <w:t>are</w:t>
      </w:r>
      <w:r w:rsidR="00567D2D" w:rsidRPr="0067046D">
        <w:rPr>
          <w:rFonts w:asciiTheme="minorHAnsi" w:hAnsiTheme="minorHAnsi" w:cstheme="minorHAnsi"/>
          <w:sz w:val="24"/>
          <w:szCs w:val="24"/>
        </w:rPr>
        <w:t xml:space="preserve"> detective</w:t>
      </w:r>
      <w:r w:rsidR="006E016D" w:rsidRPr="0067046D">
        <w:rPr>
          <w:rFonts w:asciiTheme="minorHAnsi" w:hAnsiTheme="minorHAnsi" w:cstheme="minorHAnsi"/>
          <w:sz w:val="24"/>
          <w:szCs w:val="24"/>
        </w:rPr>
        <w:t>s</w:t>
      </w:r>
      <w:r w:rsidR="006456F3" w:rsidRPr="0067046D">
        <w:rPr>
          <w:rFonts w:asciiTheme="minorHAnsi" w:hAnsiTheme="minorHAnsi" w:cstheme="minorHAnsi"/>
          <w:sz w:val="24"/>
          <w:szCs w:val="24"/>
        </w:rPr>
        <w:t xml:space="preserve">. </w:t>
      </w:r>
      <w:r w:rsidR="006E016D" w:rsidRPr="0067046D">
        <w:rPr>
          <w:rFonts w:asciiTheme="minorHAnsi" w:hAnsiTheme="minorHAnsi" w:cstheme="minorHAnsi"/>
          <w:sz w:val="24"/>
          <w:szCs w:val="24"/>
        </w:rPr>
        <w:t>They are both</w:t>
      </w:r>
      <w:r w:rsidR="006456F3" w:rsidRPr="0067046D">
        <w:rPr>
          <w:rFonts w:asciiTheme="minorHAnsi" w:hAnsiTheme="minorHAnsi" w:cstheme="minorHAnsi"/>
          <w:sz w:val="24"/>
          <w:szCs w:val="24"/>
        </w:rPr>
        <w:t xml:space="preserve"> helpful in collecting clues</w:t>
      </w:r>
      <w:r w:rsidR="00DE2F21" w:rsidRPr="0067046D">
        <w:rPr>
          <w:rFonts w:asciiTheme="minorHAnsi" w:hAnsiTheme="minorHAnsi" w:cstheme="minorHAnsi"/>
          <w:sz w:val="24"/>
          <w:szCs w:val="24"/>
        </w:rPr>
        <w:t xml:space="preserve"> that lead the group to solve the mystery.</w:t>
      </w:r>
      <w:r w:rsidR="006E016D" w:rsidRPr="0067046D">
        <w:rPr>
          <w:rFonts w:asciiTheme="minorHAnsi" w:hAnsiTheme="minorHAnsi" w:cstheme="minorHAnsi"/>
          <w:sz w:val="24"/>
          <w:szCs w:val="24"/>
        </w:rPr>
        <w:t xml:space="preserve"> Sam found the hairs, he remembered Bananas Bennett loved bananas and also saw Bananas Bennett flick a crumb off his sweater. Cam helps Sam by asking questions. Mama Bear, Papa Bear and Jr. Bear are </w:t>
      </w:r>
      <w:r w:rsidR="00FF61D9" w:rsidRPr="0067046D">
        <w:rPr>
          <w:rFonts w:asciiTheme="minorHAnsi" w:hAnsiTheme="minorHAnsi" w:cstheme="minorHAnsi"/>
          <w:sz w:val="24"/>
          <w:szCs w:val="24"/>
        </w:rPr>
        <w:t>neighbor</w:t>
      </w:r>
      <w:r w:rsidR="006E016D" w:rsidRPr="0067046D">
        <w:rPr>
          <w:rFonts w:asciiTheme="minorHAnsi" w:hAnsiTheme="minorHAnsi" w:cstheme="minorHAnsi"/>
          <w:sz w:val="24"/>
          <w:szCs w:val="24"/>
        </w:rPr>
        <w:t>s</w:t>
      </w:r>
      <w:r w:rsidR="00FF61D9" w:rsidRPr="0067046D">
        <w:rPr>
          <w:rFonts w:asciiTheme="minorHAnsi" w:hAnsiTheme="minorHAnsi" w:cstheme="minorHAnsi"/>
          <w:sz w:val="24"/>
          <w:szCs w:val="24"/>
        </w:rPr>
        <w:t xml:space="preserve"> to Bananas Bennett. </w:t>
      </w:r>
      <w:r w:rsidR="006E016D" w:rsidRPr="0067046D">
        <w:rPr>
          <w:rFonts w:asciiTheme="minorHAnsi" w:hAnsiTheme="minorHAnsi" w:cstheme="minorHAnsi"/>
          <w:sz w:val="24"/>
          <w:szCs w:val="24"/>
        </w:rPr>
        <w:t xml:space="preserve">They are </w:t>
      </w:r>
      <w:r w:rsidR="00FF61D9" w:rsidRPr="0067046D">
        <w:rPr>
          <w:rFonts w:asciiTheme="minorHAnsi" w:hAnsiTheme="minorHAnsi" w:cstheme="minorHAnsi"/>
          <w:sz w:val="24"/>
          <w:szCs w:val="24"/>
        </w:rPr>
        <w:t xml:space="preserve">not happy because someone ate </w:t>
      </w:r>
      <w:r w:rsidR="006E016D" w:rsidRPr="0067046D">
        <w:rPr>
          <w:rFonts w:asciiTheme="minorHAnsi" w:hAnsiTheme="minorHAnsi" w:cstheme="minorHAnsi"/>
          <w:sz w:val="24"/>
          <w:szCs w:val="24"/>
        </w:rPr>
        <w:t>their</w:t>
      </w:r>
      <w:r w:rsidR="00FF61D9" w:rsidRPr="0067046D">
        <w:rPr>
          <w:rFonts w:asciiTheme="minorHAnsi" w:hAnsiTheme="minorHAnsi" w:cstheme="minorHAnsi"/>
          <w:sz w:val="24"/>
          <w:szCs w:val="24"/>
        </w:rPr>
        <w:t xml:space="preserve"> pancakes.</w:t>
      </w:r>
      <w:r w:rsidR="00567D2D" w:rsidRPr="0067046D">
        <w:rPr>
          <w:rFonts w:asciiTheme="minorHAnsi" w:hAnsiTheme="minorHAnsi" w:cstheme="minorHAnsi"/>
          <w:sz w:val="24"/>
          <w:szCs w:val="24"/>
        </w:rPr>
        <w:t xml:space="preserve"> </w:t>
      </w:r>
      <w:r w:rsidR="00F9277F" w:rsidRPr="0067046D">
        <w:rPr>
          <w:rFonts w:asciiTheme="minorHAnsi" w:hAnsiTheme="minorHAnsi" w:cstheme="minorHAnsi"/>
          <w:sz w:val="24"/>
          <w:szCs w:val="24"/>
        </w:rPr>
        <w:t>All three bears contact the detective agency for help. They gi</w:t>
      </w:r>
      <w:r w:rsidR="005F668A" w:rsidRPr="0067046D">
        <w:rPr>
          <w:rFonts w:asciiTheme="minorHAnsi" w:hAnsiTheme="minorHAnsi" w:cstheme="minorHAnsi"/>
          <w:sz w:val="24"/>
          <w:szCs w:val="24"/>
        </w:rPr>
        <w:t>ve the detectives information about</w:t>
      </w:r>
      <w:r w:rsidR="00F9277F" w:rsidRPr="0067046D">
        <w:rPr>
          <w:rFonts w:asciiTheme="minorHAnsi" w:hAnsiTheme="minorHAnsi" w:cstheme="minorHAnsi"/>
          <w:sz w:val="24"/>
          <w:szCs w:val="24"/>
        </w:rPr>
        <w:t xml:space="preserve"> the events </w:t>
      </w:r>
      <w:r w:rsidR="005F668A" w:rsidRPr="0067046D">
        <w:rPr>
          <w:rFonts w:asciiTheme="minorHAnsi" w:hAnsiTheme="minorHAnsi" w:cstheme="minorHAnsi"/>
          <w:sz w:val="24"/>
          <w:szCs w:val="24"/>
        </w:rPr>
        <w:t>and this information</w:t>
      </w:r>
      <w:r w:rsidR="00F9277F" w:rsidRPr="0067046D">
        <w:rPr>
          <w:rFonts w:asciiTheme="minorHAnsi" w:hAnsiTheme="minorHAnsi" w:cstheme="minorHAnsi"/>
          <w:sz w:val="24"/>
          <w:szCs w:val="24"/>
        </w:rPr>
        <w:t xml:space="preserve"> led to solving the mystery.</w:t>
      </w:r>
      <w:r w:rsidR="00567D2D" w:rsidRPr="0067046D">
        <w:rPr>
          <w:rFonts w:asciiTheme="minorHAnsi" w:hAnsiTheme="minorHAnsi" w:cstheme="minorHAnsi"/>
          <w:sz w:val="24"/>
          <w:szCs w:val="24"/>
        </w:rPr>
        <w:t xml:space="preserve"> </w:t>
      </w:r>
      <w:r w:rsidR="006E016D" w:rsidRPr="0067046D">
        <w:rPr>
          <w:rFonts w:asciiTheme="minorHAnsi" w:hAnsiTheme="minorHAnsi" w:cstheme="minorHAnsi"/>
          <w:sz w:val="24"/>
          <w:szCs w:val="24"/>
        </w:rPr>
        <w:t xml:space="preserve">Mama Bear smelled pancakes and noticed they were all gone. Papa Bear noticed there were no more bananas. Mama and Papa Bear noticed that the intruder stopped the movie. Jr. Bear saw the pancake crumbs on his chair. He also noticed that someone watched the movie, </w:t>
      </w:r>
      <w:r w:rsidR="006E016D" w:rsidRPr="0067046D">
        <w:rPr>
          <w:rFonts w:asciiTheme="minorHAnsi" w:hAnsiTheme="minorHAnsi" w:cstheme="minorHAnsi"/>
          <w:i/>
          <w:sz w:val="24"/>
          <w:szCs w:val="24"/>
        </w:rPr>
        <w:t>The Banana that ate Belmont</w:t>
      </w:r>
      <w:r w:rsidR="006E016D" w:rsidRPr="0067046D">
        <w:rPr>
          <w:rFonts w:asciiTheme="minorHAnsi" w:hAnsiTheme="minorHAnsi" w:cstheme="minorHAnsi"/>
          <w:sz w:val="24"/>
          <w:szCs w:val="24"/>
        </w:rPr>
        <w:t xml:space="preserve">. </w:t>
      </w:r>
      <w:r w:rsidR="00A127E1" w:rsidRPr="0067046D">
        <w:rPr>
          <w:rFonts w:asciiTheme="minorHAnsi" w:hAnsiTheme="minorHAnsi" w:cstheme="minorHAnsi"/>
          <w:sz w:val="24"/>
          <w:szCs w:val="24"/>
        </w:rPr>
        <w:t xml:space="preserve">Professor </w:t>
      </w:r>
      <w:proofErr w:type="spellStart"/>
      <w:r w:rsidR="00A127E1" w:rsidRPr="0067046D">
        <w:rPr>
          <w:rFonts w:asciiTheme="minorHAnsi" w:hAnsiTheme="minorHAnsi" w:cstheme="minorHAnsi"/>
          <w:sz w:val="24"/>
          <w:szCs w:val="24"/>
        </w:rPr>
        <w:t>Evvie</w:t>
      </w:r>
      <w:proofErr w:type="spellEnd"/>
      <w:r w:rsidR="00A127E1" w:rsidRPr="0067046D">
        <w:rPr>
          <w:rFonts w:asciiTheme="minorHAnsi" w:hAnsiTheme="minorHAnsi" w:cstheme="minorHAnsi"/>
          <w:sz w:val="24"/>
          <w:szCs w:val="24"/>
        </w:rPr>
        <w:t xml:space="preserve"> D</w:t>
      </w:r>
      <w:r w:rsidR="006E016D" w:rsidRPr="0067046D">
        <w:rPr>
          <w:rFonts w:asciiTheme="minorHAnsi" w:hAnsiTheme="minorHAnsi" w:cstheme="minorHAnsi"/>
          <w:sz w:val="24"/>
          <w:szCs w:val="24"/>
        </w:rPr>
        <w:t xml:space="preserve">ense </w:t>
      </w:r>
      <w:r w:rsidR="00DE2F21" w:rsidRPr="0067046D">
        <w:rPr>
          <w:rFonts w:asciiTheme="minorHAnsi" w:hAnsiTheme="minorHAnsi" w:cstheme="minorHAnsi"/>
          <w:sz w:val="24"/>
          <w:szCs w:val="24"/>
        </w:rPr>
        <w:t xml:space="preserve">is an expert at studying clues. Sam and Cam called him for help. He puts the story together and brings evidence to a lab that helps the group to solve the mystery. Bananas Bennett is the biggest banana fan in the world. He lives in a banana </w:t>
      </w:r>
      <w:r w:rsidR="005F668A" w:rsidRPr="0067046D">
        <w:rPr>
          <w:rFonts w:asciiTheme="minorHAnsi" w:hAnsiTheme="minorHAnsi" w:cstheme="minorHAnsi"/>
          <w:sz w:val="24"/>
          <w:szCs w:val="24"/>
        </w:rPr>
        <w:t xml:space="preserve">shaped house. He appears scared and </w:t>
      </w:r>
      <w:r w:rsidR="00DE2F21" w:rsidRPr="0067046D">
        <w:rPr>
          <w:rFonts w:asciiTheme="minorHAnsi" w:hAnsiTheme="minorHAnsi" w:cstheme="minorHAnsi"/>
          <w:sz w:val="24"/>
          <w:szCs w:val="24"/>
        </w:rPr>
        <w:t>nervous</w:t>
      </w:r>
      <w:r w:rsidR="005F668A" w:rsidRPr="0067046D">
        <w:rPr>
          <w:rFonts w:asciiTheme="minorHAnsi" w:hAnsiTheme="minorHAnsi" w:cstheme="minorHAnsi"/>
          <w:sz w:val="24"/>
          <w:szCs w:val="24"/>
        </w:rPr>
        <w:t xml:space="preserve"> when he is questioned</w:t>
      </w:r>
      <w:r w:rsidR="00DE2F21" w:rsidRPr="0067046D">
        <w:rPr>
          <w:rFonts w:asciiTheme="minorHAnsi" w:hAnsiTheme="minorHAnsi" w:cstheme="minorHAnsi"/>
          <w:sz w:val="24"/>
          <w:szCs w:val="24"/>
        </w:rPr>
        <w:t xml:space="preserve">, </w:t>
      </w:r>
      <w:r w:rsidR="005F668A" w:rsidRPr="0067046D">
        <w:rPr>
          <w:rFonts w:asciiTheme="minorHAnsi" w:hAnsiTheme="minorHAnsi" w:cstheme="minorHAnsi"/>
          <w:sz w:val="24"/>
          <w:szCs w:val="24"/>
        </w:rPr>
        <w:t xml:space="preserve">then </w:t>
      </w:r>
      <w:r w:rsidR="00DE2F21" w:rsidRPr="0067046D">
        <w:rPr>
          <w:rFonts w:asciiTheme="minorHAnsi" w:hAnsiTheme="minorHAnsi" w:cstheme="minorHAnsi"/>
          <w:sz w:val="24"/>
          <w:szCs w:val="24"/>
        </w:rPr>
        <w:t>he eventually tells the truth (</w:t>
      </w:r>
      <w:r w:rsidR="005F668A" w:rsidRPr="0067046D">
        <w:rPr>
          <w:rFonts w:asciiTheme="minorHAnsi" w:hAnsiTheme="minorHAnsi" w:cstheme="minorHAnsi"/>
          <w:sz w:val="24"/>
          <w:szCs w:val="24"/>
        </w:rPr>
        <w:t>confesses), apologizes, and shares pancakes with the bears</w:t>
      </w:r>
      <w:r w:rsidR="00DE2F21" w:rsidRPr="0067046D">
        <w:rPr>
          <w:rFonts w:asciiTheme="minorHAnsi" w:hAnsiTheme="minorHAnsi" w:cstheme="minorHAnsi"/>
          <w:sz w:val="24"/>
          <w:szCs w:val="24"/>
        </w:rPr>
        <w:t xml:space="preserve">. </w:t>
      </w:r>
      <w:r w:rsidR="00F9277F" w:rsidRPr="0067046D">
        <w:rPr>
          <w:rFonts w:asciiTheme="minorHAnsi" w:hAnsiTheme="minorHAnsi" w:cstheme="minorHAnsi"/>
          <w:sz w:val="24"/>
          <w:szCs w:val="24"/>
        </w:rPr>
        <w:t xml:space="preserve">His confession at the end of the story explains the mystery. </w:t>
      </w:r>
      <w:r w:rsidR="006E016D" w:rsidRPr="0067046D">
        <w:rPr>
          <w:rFonts w:asciiTheme="minorHAnsi" w:hAnsiTheme="minorHAnsi" w:cstheme="minorHAnsi"/>
          <w:sz w:val="24"/>
          <w:szCs w:val="24"/>
        </w:rPr>
        <w:t xml:space="preserve">All of the characters work together by using these clues to solve the mystery. </w:t>
      </w:r>
    </w:p>
    <w:p w14:paraId="45AD291B" w14:textId="77777777" w:rsidR="00887CF2" w:rsidRDefault="00887CF2" w:rsidP="00BC583D">
      <w:pPr>
        <w:spacing w:after="0" w:line="360" w:lineRule="auto"/>
        <w:rPr>
          <w:rFonts w:asciiTheme="minorHAnsi" w:hAnsiTheme="minorHAnsi" w:cstheme="minorHAnsi"/>
          <w:sz w:val="32"/>
          <w:szCs w:val="32"/>
          <w:u w:val="single"/>
        </w:rPr>
      </w:pPr>
    </w:p>
    <w:p w14:paraId="1F0EB957" w14:textId="77777777" w:rsidR="0067046D" w:rsidRDefault="0067046D" w:rsidP="00BC583D">
      <w:pPr>
        <w:spacing w:after="0" w:line="360" w:lineRule="auto"/>
        <w:rPr>
          <w:rFonts w:asciiTheme="minorHAnsi" w:hAnsiTheme="minorHAnsi" w:cstheme="minorHAnsi"/>
          <w:sz w:val="32"/>
          <w:szCs w:val="32"/>
          <w:u w:val="single"/>
        </w:rPr>
      </w:pPr>
    </w:p>
    <w:p w14:paraId="12E911DB" w14:textId="77777777" w:rsidR="0067046D" w:rsidRDefault="0067046D" w:rsidP="00BC583D">
      <w:pPr>
        <w:spacing w:after="0" w:line="360" w:lineRule="auto"/>
        <w:rPr>
          <w:rFonts w:asciiTheme="minorHAnsi" w:hAnsiTheme="minorHAnsi" w:cstheme="minorHAnsi"/>
          <w:sz w:val="32"/>
          <w:szCs w:val="32"/>
          <w:u w:val="single"/>
        </w:rPr>
      </w:pPr>
    </w:p>
    <w:p w14:paraId="125EAA78" w14:textId="77777777" w:rsidR="003C3345" w:rsidRDefault="00172736" w:rsidP="00BC583D">
      <w:pPr>
        <w:spacing w:after="0" w:line="360" w:lineRule="auto"/>
        <w:rPr>
          <w:rFonts w:asciiTheme="minorHAnsi" w:hAnsiTheme="minorHAnsi" w:cstheme="minorHAnsi"/>
        </w:rPr>
      </w:pPr>
      <w:r w:rsidRPr="007C5C7E">
        <w:rPr>
          <w:rFonts w:asciiTheme="minorHAnsi" w:hAnsiTheme="minorHAnsi" w:cstheme="minorHAnsi"/>
          <w:sz w:val="32"/>
          <w:szCs w:val="32"/>
          <w:u w:val="single"/>
        </w:rPr>
        <w:lastRenderedPageBreak/>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r w:rsidR="003C3345" w:rsidRPr="003C3345">
        <w:rPr>
          <w:rFonts w:asciiTheme="minorHAnsi" w:hAnsiTheme="minorHAnsi" w:cstheme="minorHAnsi"/>
        </w:rPr>
        <w:t xml:space="preserve"> </w:t>
      </w:r>
    </w:p>
    <w:p w14:paraId="54BE8201" w14:textId="77777777" w:rsidR="003C3345" w:rsidRPr="0067046D" w:rsidRDefault="003C3345" w:rsidP="00DF3479">
      <w:pPr>
        <w:pStyle w:val="ListParagraph"/>
        <w:numPr>
          <w:ilvl w:val="0"/>
          <w:numId w:val="6"/>
        </w:numPr>
        <w:spacing w:after="0" w:line="360" w:lineRule="auto"/>
        <w:rPr>
          <w:rFonts w:asciiTheme="minorHAnsi" w:hAnsiTheme="minorHAnsi" w:cstheme="minorHAnsi"/>
          <w:sz w:val="24"/>
          <w:szCs w:val="24"/>
        </w:rPr>
      </w:pPr>
      <w:r w:rsidRPr="0067046D">
        <w:rPr>
          <w:rFonts w:asciiTheme="minorHAnsi" w:hAnsiTheme="minorHAnsi" w:cstheme="minorHAnsi"/>
          <w:sz w:val="24"/>
          <w:szCs w:val="24"/>
        </w:rPr>
        <w:t>Discuss with students the importance of contributing to t</w:t>
      </w:r>
      <w:r w:rsidR="00DF3479" w:rsidRPr="0067046D">
        <w:rPr>
          <w:rFonts w:asciiTheme="minorHAnsi" w:hAnsiTheme="minorHAnsi" w:cstheme="minorHAnsi"/>
          <w:sz w:val="24"/>
          <w:szCs w:val="24"/>
        </w:rPr>
        <w:t>he community. Point out that by sol</w:t>
      </w:r>
      <w:r w:rsidR="009D405F" w:rsidRPr="0067046D">
        <w:rPr>
          <w:rFonts w:asciiTheme="minorHAnsi" w:hAnsiTheme="minorHAnsi" w:cstheme="minorHAnsi"/>
          <w:sz w:val="24"/>
          <w:szCs w:val="24"/>
        </w:rPr>
        <w:t xml:space="preserve">ving people’s mysteries, </w:t>
      </w:r>
      <w:r w:rsidRPr="0067046D">
        <w:rPr>
          <w:rFonts w:asciiTheme="minorHAnsi" w:hAnsiTheme="minorHAnsi" w:cstheme="minorHAnsi"/>
          <w:sz w:val="24"/>
          <w:szCs w:val="24"/>
        </w:rPr>
        <w:t xml:space="preserve">Sam and Cam are helping their community. Ask students to talk about how they participate in their own community. Explain that a classroom is a type of community. Point out that when students participate in the classroom, they can help other people understand ideas. </w:t>
      </w:r>
    </w:p>
    <w:p w14:paraId="2B8E33FC" w14:textId="77777777" w:rsidR="003C3345" w:rsidRPr="0067046D" w:rsidRDefault="003C3345" w:rsidP="003C3345">
      <w:pPr>
        <w:spacing w:after="0" w:line="360" w:lineRule="auto"/>
        <w:ind w:left="360"/>
        <w:rPr>
          <w:rFonts w:asciiTheme="minorHAnsi" w:hAnsiTheme="minorHAnsi" w:cstheme="minorHAnsi"/>
          <w:sz w:val="24"/>
          <w:szCs w:val="24"/>
        </w:rPr>
      </w:pPr>
    </w:p>
    <w:p w14:paraId="096D194D" w14:textId="77777777" w:rsidR="003C3345" w:rsidRPr="0067046D" w:rsidRDefault="003C3345" w:rsidP="00DF3479">
      <w:pPr>
        <w:pStyle w:val="ListParagraph"/>
        <w:numPr>
          <w:ilvl w:val="0"/>
          <w:numId w:val="6"/>
        </w:numPr>
        <w:spacing w:after="0" w:line="360" w:lineRule="auto"/>
        <w:rPr>
          <w:rFonts w:asciiTheme="minorHAnsi" w:hAnsiTheme="minorHAnsi" w:cstheme="minorHAnsi"/>
          <w:sz w:val="24"/>
          <w:szCs w:val="24"/>
        </w:rPr>
      </w:pPr>
      <w:r w:rsidRPr="0067046D">
        <w:rPr>
          <w:rFonts w:asciiTheme="minorHAnsi" w:hAnsiTheme="minorHAnsi" w:cstheme="minorHAnsi"/>
          <w:sz w:val="24"/>
          <w:szCs w:val="24"/>
        </w:rPr>
        <w:t xml:space="preserve">Create a play: Have students </w:t>
      </w:r>
      <w:r w:rsidR="00F14492" w:rsidRPr="0067046D">
        <w:rPr>
          <w:rFonts w:asciiTheme="minorHAnsi" w:hAnsiTheme="minorHAnsi" w:cstheme="minorHAnsi"/>
          <w:sz w:val="24"/>
          <w:szCs w:val="24"/>
        </w:rPr>
        <w:t xml:space="preserve">perform the Readers’ Theater of </w:t>
      </w:r>
      <w:r w:rsidRPr="0067046D">
        <w:rPr>
          <w:rFonts w:asciiTheme="minorHAnsi" w:hAnsiTheme="minorHAnsi" w:cstheme="minorHAnsi"/>
          <w:i/>
          <w:sz w:val="24"/>
          <w:szCs w:val="24"/>
        </w:rPr>
        <w:t xml:space="preserve">The Case of the Three Bears Breakfast, </w:t>
      </w:r>
      <w:r w:rsidRPr="0067046D">
        <w:rPr>
          <w:rFonts w:asciiTheme="minorHAnsi" w:hAnsiTheme="minorHAnsi" w:cstheme="minorHAnsi"/>
          <w:sz w:val="24"/>
          <w:szCs w:val="24"/>
        </w:rPr>
        <w:t xml:space="preserve">using pre-made props for their performance. </w:t>
      </w:r>
    </w:p>
    <w:p w14:paraId="39704EC7" w14:textId="77777777" w:rsidR="00CA07EF" w:rsidRPr="0018635B" w:rsidRDefault="00CA07EF" w:rsidP="00CA07EF">
      <w:pPr>
        <w:spacing w:after="0" w:line="360" w:lineRule="auto"/>
        <w:rPr>
          <w:rFonts w:asciiTheme="minorHAnsi" w:hAnsiTheme="minorHAnsi" w:cstheme="minorHAnsi"/>
          <w:sz w:val="24"/>
          <w:szCs w:val="24"/>
        </w:rPr>
      </w:pPr>
    </w:p>
    <w:p w14:paraId="248AFDCA" w14:textId="77777777" w:rsidR="00CA07EF" w:rsidRPr="0067046D" w:rsidRDefault="00CA07EF" w:rsidP="00CA07EF">
      <w:pPr>
        <w:spacing w:after="0" w:line="360" w:lineRule="auto"/>
        <w:rPr>
          <w:rFonts w:asciiTheme="minorHAnsi" w:hAnsiTheme="minorHAnsi" w:cstheme="minorHAnsi"/>
          <w:sz w:val="32"/>
          <w:szCs w:val="32"/>
          <w:u w:val="single"/>
        </w:rPr>
      </w:pPr>
      <w:r w:rsidRPr="0067046D">
        <w:rPr>
          <w:rFonts w:asciiTheme="minorHAnsi" w:hAnsiTheme="minorHAnsi" w:cstheme="minorHAnsi"/>
          <w:sz w:val="32"/>
          <w:szCs w:val="32"/>
          <w:u w:val="single"/>
        </w:rPr>
        <w:t>Note to Teacher</w:t>
      </w:r>
    </w:p>
    <w:p w14:paraId="0336EB87" w14:textId="77777777" w:rsidR="00CA07EF" w:rsidRDefault="00677CB3" w:rsidP="00677CB3">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i/>
          <w:sz w:val="24"/>
          <w:szCs w:val="24"/>
        </w:rPr>
        <w:t xml:space="preserve">The Case of the Three Bears’ </w:t>
      </w:r>
      <w:r w:rsidR="00DF3479">
        <w:rPr>
          <w:rFonts w:asciiTheme="minorHAnsi" w:hAnsiTheme="minorHAnsi" w:cstheme="minorHAnsi"/>
          <w:i/>
          <w:sz w:val="24"/>
          <w:szCs w:val="24"/>
        </w:rPr>
        <w:t xml:space="preserve">Breakfast </w:t>
      </w:r>
      <w:r w:rsidR="00DF3479">
        <w:rPr>
          <w:rFonts w:asciiTheme="minorHAnsi" w:hAnsiTheme="minorHAnsi" w:cstheme="minorHAnsi"/>
          <w:sz w:val="24"/>
          <w:szCs w:val="24"/>
        </w:rPr>
        <w:t>is</w:t>
      </w:r>
      <w:r>
        <w:rPr>
          <w:rFonts w:asciiTheme="minorHAnsi" w:hAnsiTheme="minorHAnsi" w:cstheme="minorHAnsi"/>
          <w:sz w:val="24"/>
          <w:szCs w:val="24"/>
        </w:rPr>
        <w:t xml:space="preserve"> a Reader’s Theater where the students read the script aloud.</w:t>
      </w:r>
    </w:p>
    <w:p w14:paraId="6CF655E9" w14:textId="77777777" w:rsidR="00DF3479" w:rsidRPr="006E016D" w:rsidRDefault="00DF3479" w:rsidP="00677CB3">
      <w:pPr>
        <w:pStyle w:val="ListParagraph"/>
        <w:numPr>
          <w:ilvl w:val="0"/>
          <w:numId w:val="6"/>
        </w:numPr>
        <w:spacing w:after="0" w:line="360" w:lineRule="auto"/>
        <w:rPr>
          <w:rFonts w:asciiTheme="minorHAnsi" w:hAnsiTheme="minorHAnsi" w:cstheme="minorHAnsi"/>
          <w:sz w:val="24"/>
          <w:szCs w:val="24"/>
        </w:rPr>
      </w:pPr>
      <w:r w:rsidRPr="00DF3479">
        <w:rPr>
          <w:rFonts w:asciiTheme="minorHAnsi" w:hAnsiTheme="minorHAnsi" w:cstheme="minorHAnsi"/>
          <w:sz w:val="24"/>
          <w:szCs w:val="24"/>
        </w:rPr>
        <w:t>Remind students that</w:t>
      </w:r>
      <w:r>
        <w:rPr>
          <w:rFonts w:asciiTheme="minorHAnsi" w:hAnsiTheme="minorHAnsi" w:cstheme="minorHAnsi"/>
          <w:i/>
          <w:sz w:val="24"/>
          <w:szCs w:val="24"/>
        </w:rPr>
        <w:t xml:space="preserve"> The Case of the Three Bears’ Breakfast </w:t>
      </w:r>
      <w:r w:rsidRPr="00DF3479">
        <w:rPr>
          <w:rFonts w:asciiTheme="minorHAnsi" w:hAnsiTheme="minorHAnsi" w:cstheme="minorHAnsi"/>
          <w:sz w:val="24"/>
          <w:szCs w:val="24"/>
        </w:rPr>
        <w:t>is a different version of a story they already know</w:t>
      </w:r>
      <w:r>
        <w:rPr>
          <w:rFonts w:asciiTheme="minorHAnsi" w:hAnsiTheme="minorHAnsi" w:cstheme="minorHAnsi"/>
          <w:i/>
          <w:sz w:val="24"/>
          <w:szCs w:val="24"/>
        </w:rPr>
        <w:t xml:space="preserve">. </w:t>
      </w:r>
    </w:p>
    <w:p w14:paraId="414AAA82" w14:textId="77777777" w:rsidR="006E016D" w:rsidRDefault="006E016D" w:rsidP="00677CB3">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The Culminating Task does not have to be completed all at once. This should be used as a writing process. </w:t>
      </w:r>
    </w:p>
    <w:p w14:paraId="527AB2C3" w14:textId="77777777" w:rsidR="00B407E9" w:rsidRDefault="00B407E9" w:rsidP="00B407E9">
      <w:pPr>
        <w:spacing w:after="0" w:line="360" w:lineRule="auto"/>
        <w:rPr>
          <w:rFonts w:asciiTheme="minorHAnsi" w:hAnsiTheme="minorHAnsi" w:cstheme="minorHAnsi"/>
          <w:sz w:val="24"/>
          <w:szCs w:val="24"/>
        </w:rPr>
      </w:pPr>
    </w:p>
    <w:p w14:paraId="36F3C38D" w14:textId="77777777" w:rsidR="00B407E9" w:rsidRDefault="00B407E9" w:rsidP="00B407E9">
      <w:pPr>
        <w:spacing w:after="0" w:line="360" w:lineRule="auto"/>
        <w:rPr>
          <w:rFonts w:asciiTheme="minorHAnsi" w:hAnsiTheme="minorHAnsi" w:cstheme="minorHAnsi"/>
          <w:sz w:val="24"/>
          <w:szCs w:val="24"/>
        </w:rPr>
      </w:pPr>
    </w:p>
    <w:p w14:paraId="40A1BF68" w14:textId="77777777" w:rsidR="00B407E9" w:rsidRDefault="00B407E9" w:rsidP="00B407E9">
      <w:pPr>
        <w:spacing w:after="0" w:line="360" w:lineRule="auto"/>
        <w:rPr>
          <w:rFonts w:asciiTheme="minorHAnsi" w:hAnsiTheme="minorHAnsi" w:cstheme="minorHAnsi"/>
          <w:sz w:val="24"/>
          <w:szCs w:val="24"/>
        </w:rPr>
      </w:pPr>
    </w:p>
    <w:p w14:paraId="1838C1B0" w14:textId="77777777" w:rsidR="00B407E9" w:rsidRDefault="00B407E9" w:rsidP="00B407E9">
      <w:pPr>
        <w:spacing w:after="0" w:line="360" w:lineRule="auto"/>
        <w:rPr>
          <w:rFonts w:asciiTheme="minorHAnsi" w:hAnsiTheme="minorHAnsi" w:cstheme="minorHAnsi"/>
          <w:sz w:val="24"/>
          <w:szCs w:val="24"/>
        </w:rPr>
      </w:pPr>
    </w:p>
    <w:p w14:paraId="546B4CA9" w14:textId="77777777" w:rsidR="00B407E9" w:rsidRDefault="00B407E9" w:rsidP="00B407E9">
      <w:pPr>
        <w:spacing w:after="0" w:line="360" w:lineRule="auto"/>
        <w:rPr>
          <w:rFonts w:asciiTheme="minorHAnsi" w:hAnsiTheme="minorHAnsi" w:cstheme="minorHAnsi"/>
          <w:sz w:val="24"/>
          <w:szCs w:val="24"/>
        </w:rPr>
      </w:pPr>
    </w:p>
    <w:p w14:paraId="3368D36D" w14:textId="77777777" w:rsidR="00B407E9" w:rsidRDefault="00B407E9" w:rsidP="00B407E9">
      <w:pPr>
        <w:spacing w:after="0" w:line="360" w:lineRule="auto"/>
        <w:rPr>
          <w:rFonts w:asciiTheme="minorHAnsi" w:hAnsiTheme="minorHAnsi" w:cstheme="minorHAnsi"/>
          <w:sz w:val="24"/>
          <w:szCs w:val="24"/>
        </w:rPr>
      </w:pPr>
    </w:p>
    <w:p w14:paraId="5783C2E1" w14:textId="77777777" w:rsidR="00B407E9" w:rsidRDefault="00B407E9" w:rsidP="00B407E9">
      <w:pPr>
        <w:spacing w:after="0" w:line="360" w:lineRule="auto"/>
        <w:contextualSpacing/>
        <w:rPr>
          <w:rFonts w:asciiTheme="minorHAnsi" w:hAnsiTheme="minorHAnsi" w:cstheme="minorHAnsi"/>
          <w:sz w:val="24"/>
          <w:szCs w:val="24"/>
        </w:rPr>
      </w:pPr>
    </w:p>
    <w:p w14:paraId="6241DCD3" w14:textId="77777777" w:rsidR="00B407E9" w:rsidRDefault="00B407E9" w:rsidP="00B407E9">
      <w:pPr>
        <w:spacing w:after="0" w:line="360" w:lineRule="auto"/>
        <w:contextualSpacing/>
        <w:rPr>
          <w:rFonts w:asciiTheme="minorHAnsi" w:hAnsiTheme="minorHAnsi" w:cstheme="minorHAnsi"/>
          <w:sz w:val="24"/>
          <w:szCs w:val="24"/>
        </w:rPr>
        <w:sectPr w:rsidR="00B407E9" w:rsidSect="001034D9">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4D81A1C" w14:textId="01F610E0" w:rsidR="00B407E9" w:rsidRDefault="00B407E9" w:rsidP="00B407E9">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lastRenderedPageBreak/>
        <w:t>Name ______________________________________________</w:t>
      </w:r>
      <w:r>
        <w:rPr>
          <w:rFonts w:asciiTheme="minorHAnsi" w:hAnsiTheme="minorHAnsi" w:cstheme="minorHAnsi"/>
          <w:sz w:val="24"/>
          <w:szCs w:val="24"/>
        </w:rPr>
        <w:tab/>
        <w:t>Date ______________</w:t>
      </w:r>
    </w:p>
    <w:p w14:paraId="13C1841D" w14:textId="77777777" w:rsidR="00B407E9" w:rsidRDefault="00B407E9" w:rsidP="00B407E9">
      <w:pPr>
        <w:spacing w:after="0" w:line="360" w:lineRule="auto"/>
        <w:contextualSpacing/>
        <w:rPr>
          <w:rFonts w:asciiTheme="minorHAnsi" w:hAnsiTheme="minorHAnsi" w:cstheme="minorHAnsi"/>
          <w:sz w:val="24"/>
          <w:szCs w:val="24"/>
        </w:rPr>
      </w:pPr>
    </w:p>
    <w:p w14:paraId="57F207AA" w14:textId="4E8E0F0B" w:rsidR="00B407E9" w:rsidRPr="00B407E9" w:rsidRDefault="00B407E9" w:rsidP="00B407E9">
      <w:pPr>
        <w:spacing w:after="0" w:line="360" w:lineRule="auto"/>
        <w:contextualSpacing/>
        <w:jc w:val="center"/>
        <w:rPr>
          <w:rFonts w:asciiTheme="minorHAnsi" w:hAnsiTheme="minorHAnsi" w:cstheme="minorHAnsi"/>
          <w:b/>
          <w:sz w:val="28"/>
          <w:szCs w:val="28"/>
        </w:rPr>
      </w:pPr>
      <w:r w:rsidRPr="00B407E9">
        <w:rPr>
          <w:rFonts w:asciiTheme="minorHAnsi" w:hAnsiTheme="minorHAnsi" w:cstheme="minorHAnsi"/>
          <w:b/>
          <w:sz w:val="28"/>
          <w:szCs w:val="28"/>
        </w:rPr>
        <w:t>“The Case of the Three Bears’ Breakfast”</w:t>
      </w:r>
    </w:p>
    <w:p w14:paraId="3AE4009F" w14:textId="77777777" w:rsidR="00B407E9" w:rsidRDefault="00B407E9" w:rsidP="00B407E9">
      <w:pPr>
        <w:spacing w:after="0" w:line="360" w:lineRule="auto"/>
        <w:contextualSpacing/>
        <w:rPr>
          <w:rFonts w:asciiTheme="minorHAnsi" w:hAnsiTheme="minorHAnsi" w:cstheme="minorHAnsi"/>
          <w:sz w:val="24"/>
          <w:szCs w:val="24"/>
        </w:rPr>
      </w:pPr>
    </w:p>
    <w:p w14:paraId="57F8B59E" w14:textId="584859BF" w:rsidR="00B407E9" w:rsidRPr="00B407E9" w:rsidRDefault="00B407E9" w:rsidP="00B407E9">
      <w:pPr>
        <w:pStyle w:val="ListParagraph"/>
        <w:numPr>
          <w:ilvl w:val="0"/>
          <w:numId w:val="16"/>
        </w:numPr>
        <w:spacing w:after="0" w:line="360" w:lineRule="auto"/>
        <w:rPr>
          <w:rFonts w:asciiTheme="minorHAnsi" w:hAnsiTheme="minorHAnsi" w:cstheme="minorHAnsi"/>
          <w:sz w:val="24"/>
          <w:szCs w:val="24"/>
        </w:rPr>
      </w:pPr>
      <w:r w:rsidRPr="0067046D">
        <w:rPr>
          <w:sz w:val="24"/>
          <w:szCs w:val="24"/>
        </w:rPr>
        <w:t xml:space="preserve">Most of us are familiar with the traditional story of </w:t>
      </w:r>
      <w:r w:rsidRPr="0067046D">
        <w:rPr>
          <w:i/>
          <w:sz w:val="24"/>
          <w:szCs w:val="24"/>
        </w:rPr>
        <w:t>Goldilocks and the Three Bears</w:t>
      </w:r>
      <w:r w:rsidRPr="0067046D">
        <w:rPr>
          <w:sz w:val="24"/>
          <w:szCs w:val="24"/>
        </w:rPr>
        <w:t>. When you look at th</w:t>
      </w:r>
      <w:r w:rsidR="00E11460">
        <w:rPr>
          <w:sz w:val="24"/>
          <w:szCs w:val="24"/>
        </w:rPr>
        <w:t>e list of characters</w:t>
      </w:r>
      <w:r w:rsidRPr="0067046D">
        <w:rPr>
          <w:sz w:val="24"/>
          <w:szCs w:val="24"/>
        </w:rPr>
        <w:t>, which characters are new to this story? Which characters are the same?</w:t>
      </w:r>
    </w:p>
    <w:p w14:paraId="0E98CDAB" w14:textId="77777777" w:rsidR="00B407E9" w:rsidRDefault="00B407E9" w:rsidP="00B407E9">
      <w:pPr>
        <w:spacing w:after="0" w:line="360" w:lineRule="auto"/>
        <w:contextualSpacing/>
        <w:rPr>
          <w:rFonts w:asciiTheme="minorHAnsi" w:hAnsiTheme="minorHAnsi" w:cstheme="minorHAnsi"/>
          <w:sz w:val="24"/>
          <w:szCs w:val="24"/>
        </w:rPr>
      </w:pPr>
    </w:p>
    <w:p w14:paraId="64419A63" w14:textId="77777777" w:rsidR="00B407E9" w:rsidRDefault="00B407E9" w:rsidP="00B407E9">
      <w:pPr>
        <w:spacing w:after="0" w:line="360" w:lineRule="auto"/>
        <w:contextualSpacing/>
        <w:rPr>
          <w:rFonts w:asciiTheme="minorHAnsi" w:hAnsiTheme="minorHAnsi" w:cstheme="minorHAnsi"/>
          <w:sz w:val="24"/>
          <w:szCs w:val="24"/>
        </w:rPr>
      </w:pPr>
    </w:p>
    <w:p w14:paraId="43CCA28E" w14:textId="77777777" w:rsidR="00B407E9" w:rsidRDefault="00B407E9" w:rsidP="00B407E9">
      <w:pPr>
        <w:spacing w:after="0" w:line="360" w:lineRule="auto"/>
        <w:contextualSpacing/>
        <w:rPr>
          <w:rFonts w:asciiTheme="minorHAnsi" w:hAnsiTheme="minorHAnsi" w:cstheme="minorHAnsi"/>
          <w:sz w:val="24"/>
          <w:szCs w:val="24"/>
        </w:rPr>
      </w:pPr>
    </w:p>
    <w:p w14:paraId="1C84EC38" w14:textId="77777777" w:rsidR="00B407E9" w:rsidRPr="00B407E9" w:rsidRDefault="00B407E9" w:rsidP="00B407E9">
      <w:pPr>
        <w:spacing w:after="0" w:line="360" w:lineRule="auto"/>
        <w:contextualSpacing/>
        <w:rPr>
          <w:rFonts w:asciiTheme="minorHAnsi" w:hAnsiTheme="minorHAnsi" w:cstheme="minorHAnsi"/>
          <w:sz w:val="24"/>
          <w:szCs w:val="24"/>
        </w:rPr>
      </w:pPr>
    </w:p>
    <w:p w14:paraId="4BBEB156" w14:textId="5948464E" w:rsidR="00B407E9" w:rsidRPr="00B407E9" w:rsidRDefault="00B407E9" w:rsidP="00B407E9">
      <w:pPr>
        <w:pStyle w:val="ListParagraph"/>
        <w:numPr>
          <w:ilvl w:val="0"/>
          <w:numId w:val="16"/>
        </w:numPr>
        <w:spacing w:after="0" w:line="360" w:lineRule="auto"/>
        <w:rPr>
          <w:rFonts w:asciiTheme="minorHAnsi" w:hAnsiTheme="minorHAnsi" w:cstheme="minorHAnsi"/>
          <w:sz w:val="24"/>
          <w:szCs w:val="24"/>
        </w:rPr>
      </w:pPr>
      <w:r w:rsidRPr="0067046D">
        <w:rPr>
          <w:sz w:val="24"/>
          <w:szCs w:val="24"/>
        </w:rPr>
        <w:t>Cam and Sam are detectives and their job is to investigate mysteries. W</w:t>
      </w:r>
      <w:r w:rsidR="00E11460">
        <w:rPr>
          <w:sz w:val="24"/>
          <w:szCs w:val="24"/>
        </w:rPr>
        <w:t xml:space="preserve">hat does investigate mean? </w:t>
      </w:r>
    </w:p>
    <w:p w14:paraId="3266D086" w14:textId="77777777" w:rsidR="00B407E9" w:rsidRDefault="00B407E9" w:rsidP="00B407E9">
      <w:pPr>
        <w:spacing w:after="0" w:line="360" w:lineRule="auto"/>
        <w:contextualSpacing/>
        <w:rPr>
          <w:rFonts w:asciiTheme="minorHAnsi" w:hAnsiTheme="minorHAnsi" w:cstheme="minorHAnsi"/>
          <w:sz w:val="24"/>
          <w:szCs w:val="24"/>
        </w:rPr>
      </w:pPr>
    </w:p>
    <w:p w14:paraId="63F36D47" w14:textId="77777777" w:rsidR="00B407E9" w:rsidRDefault="00B407E9" w:rsidP="00B407E9">
      <w:pPr>
        <w:spacing w:after="0" w:line="360" w:lineRule="auto"/>
        <w:contextualSpacing/>
        <w:rPr>
          <w:rFonts w:asciiTheme="minorHAnsi" w:hAnsiTheme="minorHAnsi" w:cstheme="minorHAnsi"/>
          <w:sz w:val="24"/>
          <w:szCs w:val="24"/>
        </w:rPr>
      </w:pPr>
    </w:p>
    <w:p w14:paraId="0CB42E3D" w14:textId="77777777" w:rsidR="00B407E9" w:rsidRDefault="00B407E9" w:rsidP="00B407E9">
      <w:pPr>
        <w:spacing w:after="0" w:line="360" w:lineRule="auto"/>
        <w:contextualSpacing/>
        <w:rPr>
          <w:rFonts w:asciiTheme="minorHAnsi" w:hAnsiTheme="minorHAnsi" w:cstheme="minorHAnsi"/>
          <w:sz w:val="24"/>
          <w:szCs w:val="24"/>
        </w:rPr>
      </w:pPr>
    </w:p>
    <w:p w14:paraId="775E8DC8" w14:textId="77777777" w:rsidR="00B407E9" w:rsidRPr="00B407E9" w:rsidRDefault="00B407E9" w:rsidP="00B407E9">
      <w:pPr>
        <w:spacing w:after="0" w:line="360" w:lineRule="auto"/>
        <w:contextualSpacing/>
        <w:rPr>
          <w:rFonts w:asciiTheme="minorHAnsi" w:hAnsiTheme="minorHAnsi" w:cstheme="minorHAnsi"/>
          <w:sz w:val="24"/>
          <w:szCs w:val="24"/>
        </w:rPr>
      </w:pPr>
    </w:p>
    <w:p w14:paraId="4BEC0B6C" w14:textId="5F0BD0CB" w:rsidR="00B407E9" w:rsidRPr="00B407E9" w:rsidRDefault="00B407E9" w:rsidP="00B407E9">
      <w:pPr>
        <w:pStyle w:val="ListParagraph"/>
        <w:numPr>
          <w:ilvl w:val="0"/>
          <w:numId w:val="16"/>
        </w:numPr>
        <w:spacing w:after="0" w:line="360" w:lineRule="auto"/>
        <w:rPr>
          <w:rFonts w:asciiTheme="minorHAnsi" w:hAnsiTheme="minorHAnsi" w:cstheme="minorHAnsi"/>
          <w:sz w:val="24"/>
          <w:szCs w:val="24"/>
        </w:rPr>
      </w:pPr>
      <w:r w:rsidRPr="0067046D">
        <w:rPr>
          <w:sz w:val="24"/>
          <w:szCs w:val="24"/>
        </w:rPr>
        <w:t>Why do the bears go to</w:t>
      </w:r>
      <w:r w:rsidR="00E11460">
        <w:rPr>
          <w:sz w:val="24"/>
          <w:szCs w:val="24"/>
        </w:rPr>
        <w:t xml:space="preserve"> the detective agency?    </w:t>
      </w:r>
    </w:p>
    <w:p w14:paraId="017237A2" w14:textId="77777777" w:rsidR="00B407E9" w:rsidRDefault="00B407E9" w:rsidP="00B407E9">
      <w:pPr>
        <w:spacing w:after="0" w:line="360" w:lineRule="auto"/>
        <w:contextualSpacing/>
        <w:rPr>
          <w:rFonts w:asciiTheme="minorHAnsi" w:hAnsiTheme="minorHAnsi" w:cstheme="minorHAnsi"/>
          <w:sz w:val="24"/>
          <w:szCs w:val="24"/>
        </w:rPr>
      </w:pPr>
    </w:p>
    <w:p w14:paraId="34B50875" w14:textId="77777777" w:rsidR="00B407E9" w:rsidRDefault="00B407E9" w:rsidP="00B407E9">
      <w:pPr>
        <w:spacing w:after="0" w:line="360" w:lineRule="auto"/>
        <w:contextualSpacing/>
        <w:rPr>
          <w:rFonts w:asciiTheme="minorHAnsi" w:hAnsiTheme="minorHAnsi" w:cstheme="minorHAnsi"/>
          <w:sz w:val="24"/>
          <w:szCs w:val="24"/>
        </w:rPr>
      </w:pPr>
    </w:p>
    <w:p w14:paraId="201230DF" w14:textId="77777777" w:rsidR="00B407E9" w:rsidRDefault="00B407E9" w:rsidP="00B407E9">
      <w:pPr>
        <w:spacing w:after="0" w:line="360" w:lineRule="auto"/>
        <w:contextualSpacing/>
        <w:rPr>
          <w:rFonts w:asciiTheme="minorHAnsi" w:hAnsiTheme="minorHAnsi" w:cstheme="minorHAnsi"/>
          <w:sz w:val="24"/>
          <w:szCs w:val="24"/>
        </w:rPr>
      </w:pPr>
    </w:p>
    <w:p w14:paraId="74E98F9C" w14:textId="77777777" w:rsidR="00B407E9" w:rsidRPr="00B407E9" w:rsidRDefault="00B407E9" w:rsidP="00B407E9">
      <w:pPr>
        <w:spacing w:after="0" w:line="360" w:lineRule="auto"/>
        <w:contextualSpacing/>
        <w:rPr>
          <w:rFonts w:asciiTheme="minorHAnsi" w:hAnsiTheme="minorHAnsi" w:cstheme="minorHAnsi"/>
          <w:sz w:val="24"/>
          <w:szCs w:val="24"/>
        </w:rPr>
      </w:pPr>
    </w:p>
    <w:p w14:paraId="675F3711" w14:textId="0E790A9D" w:rsidR="00B407E9" w:rsidRPr="00B407E9" w:rsidRDefault="00B407E9" w:rsidP="00B407E9">
      <w:pPr>
        <w:pStyle w:val="ListParagraph"/>
        <w:numPr>
          <w:ilvl w:val="0"/>
          <w:numId w:val="16"/>
        </w:numPr>
        <w:spacing w:after="0" w:line="360" w:lineRule="auto"/>
        <w:rPr>
          <w:rFonts w:asciiTheme="minorHAnsi" w:hAnsiTheme="minorHAnsi" w:cstheme="minorHAnsi"/>
          <w:sz w:val="24"/>
          <w:szCs w:val="24"/>
        </w:rPr>
      </w:pPr>
      <w:r w:rsidRPr="0067046D">
        <w:rPr>
          <w:sz w:val="24"/>
          <w:szCs w:val="24"/>
        </w:rPr>
        <w:t>How do you know the cha</w:t>
      </w:r>
      <w:r w:rsidR="00E11460">
        <w:rPr>
          <w:sz w:val="24"/>
          <w:szCs w:val="24"/>
        </w:rPr>
        <w:t xml:space="preserve">racters are working together?  </w:t>
      </w:r>
    </w:p>
    <w:p w14:paraId="3F374124" w14:textId="77777777" w:rsidR="00B407E9" w:rsidRDefault="00B407E9" w:rsidP="00B407E9">
      <w:pPr>
        <w:spacing w:after="0" w:line="360" w:lineRule="auto"/>
        <w:contextualSpacing/>
        <w:rPr>
          <w:rFonts w:asciiTheme="minorHAnsi" w:hAnsiTheme="minorHAnsi" w:cstheme="minorHAnsi"/>
          <w:sz w:val="24"/>
          <w:szCs w:val="24"/>
        </w:rPr>
      </w:pPr>
    </w:p>
    <w:p w14:paraId="75E2D57C" w14:textId="77777777" w:rsidR="00B407E9" w:rsidRDefault="00B407E9" w:rsidP="00B407E9">
      <w:pPr>
        <w:spacing w:after="0" w:line="360" w:lineRule="auto"/>
        <w:contextualSpacing/>
        <w:rPr>
          <w:rFonts w:asciiTheme="minorHAnsi" w:hAnsiTheme="minorHAnsi" w:cstheme="minorHAnsi"/>
          <w:sz w:val="24"/>
          <w:szCs w:val="24"/>
        </w:rPr>
      </w:pPr>
    </w:p>
    <w:p w14:paraId="1A24F008" w14:textId="77777777" w:rsidR="00B407E9" w:rsidRDefault="00B407E9" w:rsidP="00B407E9">
      <w:pPr>
        <w:spacing w:after="0" w:line="360" w:lineRule="auto"/>
        <w:contextualSpacing/>
        <w:rPr>
          <w:rFonts w:asciiTheme="minorHAnsi" w:hAnsiTheme="minorHAnsi" w:cstheme="minorHAnsi"/>
          <w:sz w:val="24"/>
          <w:szCs w:val="24"/>
        </w:rPr>
      </w:pPr>
    </w:p>
    <w:p w14:paraId="161931A9" w14:textId="77777777" w:rsidR="00B407E9" w:rsidRPr="00B407E9" w:rsidRDefault="00B407E9" w:rsidP="00B407E9">
      <w:pPr>
        <w:spacing w:after="0" w:line="360" w:lineRule="auto"/>
        <w:contextualSpacing/>
        <w:rPr>
          <w:rFonts w:asciiTheme="minorHAnsi" w:hAnsiTheme="minorHAnsi" w:cstheme="minorHAnsi"/>
          <w:sz w:val="24"/>
          <w:szCs w:val="24"/>
        </w:rPr>
      </w:pPr>
    </w:p>
    <w:p w14:paraId="08313C63" w14:textId="5498E3EE" w:rsidR="00B407E9" w:rsidRPr="00B407E9" w:rsidRDefault="00B407E9" w:rsidP="00B407E9">
      <w:pPr>
        <w:pStyle w:val="ListParagraph"/>
        <w:numPr>
          <w:ilvl w:val="0"/>
          <w:numId w:val="16"/>
        </w:numPr>
        <w:spacing w:after="0" w:line="360" w:lineRule="auto"/>
        <w:rPr>
          <w:rFonts w:asciiTheme="minorHAnsi" w:hAnsiTheme="minorHAnsi" w:cstheme="minorHAnsi"/>
          <w:sz w:val="24"/>
          <w:szCs w:val="24"/>
        </w:rPr>
      </w:pPr>
      <w:r w:rsidRPr="0067046D">
        <w:rPr>
          <w:sz w:val="24"/>
          <w:szCs w:val="24"/>
        </w:rPr>
        <w:t>What clues about the mystery are found on this page?</w:t>
      </w:r>
    </w:p>
    <w:p w14:paraId="5F92D032" w14:textId="77777777" w:rsidR="00B407E9" w:rsidRPr="00B407E9" w:rsidRDefault="00B407E9" w:rsidP="00B407E9">
      <w:pPr>
        <w:spacing w:after="0" w:line="360" w:lineRule="auto"/>
        <w:contextualSpacing/>
        <w:rPr>
          <w:rFonts w:asciiTheme="minorHAnsi" w:hAnsiTheme="minorHAnsi" w:cstheme="minorHAnsi"/>
          <w:sz w:val="24"/>
          <w:szCs w:val="24"/>
        </w:rPr>
      </w:pPr>
    </w:p>
    <w:p w14:paraId="3BDEA374" w14:textId="6449812C" w:rsidR="00B407E9" w:rsidRPr="00B407E9" w:rsidRDefault="00B407E9" w:rsidP="00B407E9">
      <w:pPr>
        <w:pStyle w:val="ListParagraph"/>
        <w:numPr>
          <w:ilvl w:val="0"/>
          <w:numId w:val="16"/>
        </w:numPr>
        <w:spacing w:after="0" w:line="360" w:lineRule="auto"/>
        <w:rPr>
          <w:rFonts w:asciiTheme="minorHAnsi" w:hAnsiTheme="minorHAnsi" w:cstheme="minorHAnsi"/>
          <w:sz w:val="24"/>
          <w:szCs w:val="24"/>
        </w:rPr>
      </w:pPr>
      <w:r w:rsidRPr="0067046D">
        <w:rPr>
          <w:sz w:val="24"/>
          <w:szCs w:val="24"/>
        </w:rPr>
        <w:lastRenderedPageBreak/>
        <w:t xml:space="preserve">An </w:t>
      </w:r>
      <w:r w:rsidRPr="0067046D">
        <w:rPr>
          <w:b/>
          <w:sz w:val="24"/>
          <w:szCs w:val="24"/>
          <w:u w:val="single"/>
        </w:rPr>
        <w:t>expert</w:t>
      </w:r>
      <w:r w:rsidRPr="0067046D">
        <w:rPr>
          <w:sz w:val="24"/>
          <w:szCs w:val="24"/>
        </w:rPr>
        <w:t xml:space="preserve"> is someone who knows a great deal about a particular topic. What is the professor an expert on? Wh</w:t>
      </w:r>
      <w:r w:rsidR="00E11460">
        <w:rPr>
          <w:sz w:val="24"/>
          <w:szCs w:val="24"/>
        </w:rPr>
        <w:t xml:space="preserve">y do Sam and Cam call him in? </w:t>
      </w:r>
    </w:p>
    <w:p w14:paraId="48DD4677" w14:textId="77777777" w:rsidR="00B407E9" w:rsidRPr="00B407E9" w:rsidRDefault="00B407E9" w:rsidP="00B407E9">
      <w:pPr>
        <w:spacing w:after="0" w:line="360" w:lineRule="auto"/>
        <w:contextualSpacing/>
        <w:rPr>
          <w:rFonts w:asciiTheme="minorHAnsi" w:hAnsiTheme="minorHAnsi" w:cstheme="minorHAnsi"/>
          <w:sz w:val="24"/>
          <w:szCs w:val="24"/>
        </w:rPr>
      </w:pPr>
    </w:p>
    <w:p w14:paraId="05312175" w14:textId="77777777" w:rsidR="00B407E9" w:rsidRDefault="00B407E9" w:rsidP="00B407E9">
      <w:pPr>
        <w:spacing w:after="0" w:line="360" w:lineRule="auto"/>
        <w:contextualSpacing/>
        <w:rPr>
          <w:rFonts w:asciiTheme="minorHAnsi" w:hAnsiTheme="minorHAnsi" w:cstheme="minorHAnsi"/>
          <w:sz w:val="24"/>
          <w:szCs w:val="24"/>
        </w:rPr>
      </w:pPr>
    </w:p>
    <w:p w14:paraId="6C325670" w14:textId="77777777" w:rsidR="00B407E9" w:rsidRDefault="00B407E9" w:rsidP="00B407E9">
      <w:pPr>
        <w:spacing w:after="0" w:line="360" w:lineRule="auto"/>
        <w:contextualSpacing/>
        <w:rPr>
          <w:rFonts w:asciiTheme="minorHAnsi" w:hAnsiTheme="minorHAnsi" w:cstheme="minorHAnsi"/>
          <w:sz w:val="24"/>
          <w:szCs w:val="24"/>
        </w:rPr>
      </w:pPr>
    </w:p>
    <w:p w14:paraId="622AFEF2" w14:textId="77777777" w:rsidR="00B407E9" w:rsidRDefault="00B407E9" w:rsidP="00B407E9">
      <w:pPr>
        <w:spacing w:after="0" w:line="360" w:lineRule="auto"/>
        <w:contextualSpacing/>
        <w:rPr>
          <w:rFonts w:asciiTheme="minorHAnsi" w:hAnsiTheme="minorHAnsi" w:cstheme="minorHAnsi"/>
          <w:sz w:val="24"/>
          <w:szCs w:val="24"/>
        </w:rPr>
      </w:pPr>
    </w:p>
    <w:p w14:paraId="26837849" w14:textId="77777777" w:rsidR="00B407E9" w:rsidRPr="00B407E9" w:rsidRDefault="00B407E9" w:rsidP="00B407E9">
      <w:pPr>
        <w:spacing w:after="0" w:line="360" w:lineRule="auto"/>
        <w:contextualSpacing/>
        <w:rPr>
          <w:rFonts w:asciiTheme="minorHAnsi" w:hAnsiTheme="minorHAnsi" w:cstheme="minorHAnsi"/>
          <w:sz w:val="24"/>
          <w:szCs w:val="24"/>
        </w:rPr>
      </w:pPr>
    </w:p>
    <w:p w14:paraId="06453B0F" w14:textId="2553824C" w:rsidR="00B407E9" w:rsidRPr="00B407E9" w:rsidRDefault="00B407E9" w:rsidP="00B407E9">
      <w:pPr>
        <w:pStyle w:val="ListParagraph"/>
        <w:numPr>
          <w:ilvl w:val="0"/>
          <w:numId w:val="16"/>
        </w:numPr>
        <w:spacing w:after="0" w:line="360" w:lineRule="auto"/>
        <w:rPr>
          <w:rFonts w:asciiTheme="minorHAnsi" w:hAnsiTheme="minorHAnsi" w:cstheme="minorHAnsi"/>
          <w:sz w:val="24"/>
          <w:szCs w:val="24"/>
        </w:rPr>
      </w:pPr>
      <w:r w:rsidRPr="0067046D">
        <w:rPr>
          <w:sz w:val="24"/>
          <w:szCs w:val="24"/>
        </w:rPr>
        <w:t xml:space="preserve">What clues are given to </w:t>
      </w:r>
      <w:r w:rsidR="00E11460">
        <w:rPr>
          <w:sz w:val="24"/>
          <w:szCs w:val="24"/>
        </w:rPr>
        <w:t xml:space="preserve">the professor when he arrives? </w:t>
      </w:r>
    </w:p>
    <w:p w14:paraId="086DCDEE" w14:textId="77777777" w:rsidR="00B407E9" w:rsidRDefault="00B407E9" w:rsidP="00B407E9">
      <w:pPr>
        <w:spacing w:after="0" w:line="360" w:lineRule="auto"/>
        <w:contextualSpacing/>
        <w:rPr>
          <w:rFonts w:asciiTheme="minorHAnsi" w:hAnsiTheme="minorHAnsi" w:cstheme="minorHAnsi"/>
          <w:sz w:val="24"/>
          <w:szCs w:val="24"/>
        </w:rPr>
      </w:pPr>
    </w:p>
    <w:p w14:paraId="73CC7C2C" w14:textId="77777777" w:rsidR="00B407E9" w:rsidRDefault="00B407E9" w:rsidP="00B407E9">
      <w:pPr>
        <w:spacing w:after="0" w:line="360" w:lineRule="auto"/>
        <w:contextualSpacing/>
        <w:rPr>
          <w:rFonts w:asciiTheme="minorHAnsi" w:hAnsiTheme="minorHAnsi" w:cstheme="minorHAnsi"/>
          <w:sz w:val="24"/>
          <w:szCs w:val="24"/>
        </w:rPr>
      </w:pPr>
    </w:p>
    <w:p w14:paraId="06C4ABAF" w14:textId="77777777" w:rsidR="00B407E9" w:rsidRDefault="00B407E9" w:rsidP="00B407E9">
      <w:pPr>
        <w:spacing w:after="0" w:line="360" w:lineRule="auto"/>
        <w:contextualSpacing/>
        <w:rPr>
          <w:rFonts w:asciiTheme="minorHAnsi" w:hAnsiTheme="minorHAnsi" w:cstheme="minorHAnsi"/>
          <w:sz w:val="24"/>
          <w:szCs w:val="24"/>
        </w:rPr>
      </w:pPr>
    </w:p>
    <w:p w14:paraId="41FB0A40" w14:textId="77777777" w:rsidR="00B407E9" w:rsidRPr="00B407E9" w:rsidRDefault="00B407E9" w:rsidP="00B407E9">
      <w:pPr>
        <w:spacing w:after="0" w:line="360" w:lineRule="auto"/>
        <w:contextualSpacing/>
        <w:rPr>
          <w:rFonts w:asciiTheme="minorHAnsi" w:hAnsiTheme="minorHAnsi" w:cstheme="minorHAnsi"/>
          <w:sz w:val="24"/>
          <w:szCs w:val="24"/>
        </w:rPr>
      </w:pPr>
    </w:p>
    <w:p w14:paraId="47808D49" w14:textId="1B8FF28F" w:rsidR="00B407E9" w:rsidRPr="00B407E9" w:rsidRDefault="00B407E9" w:rsidP="00B407E9">
      <w:pPr>
        <w:pStyle w:val="ListParagraph"/>
        <w:numPr>
          <w:ilvl w:val="0"/>
          <w:numId w:val="16"/>
        </w:numPr>
        <w:spacing w:after="0" w:line="360" w:lineRule="auto"/>
        <w:rPr>
          <w:rFonts w:asciiTheme="minorHAnsi" w:hAnsiTheme="minorHAnsi" w:cstheme="minorHAnsi"/>
          <w:sz w:val="24"/>
          <w:szCs w:val="24"/>
        </w:rPr>
      </w:pPr>
      <w:r w:rsidRPr="0067046D">
        <w:rPr>
          <w:sz w:val="24"/>
          <w:szCs w:val="24"/>
        </w:rPr>
        <w:t>Why did Cam and Sam share the clues they</w:t>
      </w:r>
      <w:r w:rsidR="00E11460">
        <w:rPr>
          <w:sz w:val="24"/>
          <w:szCs w:val="24"/>
        </w:rPr>
        <w:t xml:space="preserve"> found with the professor?</w:t>
      </w:r>
    </w:p>
    <w:p w14:paraId="56C5237F" w14:textId="77777777" w:rsidR="00B407E9" w:rsidRDefault="00B407E9" w:rsidP="00B407E9">
      <w:pPr>
        <w:spacing w:after="0" w:line="360" w:lineRule="auto"/>
        <w:contextualSpacing/>
        <w:rPr>
          <w:rFonts w:asciiTheme="minorHAnsi" w:hAnsiTheme="minorHAnsi" w:cstheme="minorHAnsi"/>
          <w:sz w:val="24"/>
          <w:szCs w:val="24"/>
        </w:rPr>
      </w:pPr>
    </w:p>
    <w:p w14:paraId="3C8E6135" w14:textId="77777777" w:rsidR="00B407E9" w:rsidRDefault="00B407E9" w:rsidP="00B407E9">
      <w:pPr>
        <w:spacing w:after="0" w:line="360" w:lineRule="auto"/>
        <w:contextualSpacing/>
        <w:rPr>
          <w:rFonts w:asciiTheme="minorHAnsi" w:hAnsiTheme="minorHAnsi" w:cstheme="minorHAnsi"/>
          <w:sz w:val="24"/>
          <w:szCs w:val="24"/>
        </w:rPr>
      </w:pPr>
    </w:p>
    <w:p w14:paraId="3D3415A8" w14:textId="77777777" w:rsidR="00B407E9" w:rsidRDefault="00B407E9" w:rsidP="00B407E9">
      <w:pPr>
        <w:spacing w:after="0" w:line="360" w:lineRule="auto"/>
        <w:contextualSpacing/>
        <w:rPr>
          <w:rFonts w:asciiTheme="minorHAnsi" w:hAnsiTheme="minorHAnsi" w:cstheme="minorHAnsi"/>
          <w:sz w:val="24"/>
          <w:szCs w:val="24"/>
        </w:rPr>
      </w:pPr>
    </w:p>
    <w:p w14:paraId="122F9AFC" w14:textId="77777777" w:rsidR="00B407E9" w:rsidRPr="00B407E9" w:rsidRDefault="00B407E9" w:rsidP="00B407E9">
      <w:pPr>
        <w:spacing w:after="0" w:line="360" w:lineRule="auto"/>
        <w:contextualSpacing/>
        <w:rPr>
          <w:rFonts w:asciiTheme="minorHAnsi" w:hAnsiTheme="minorHAnsi" w:cstheme="minorHAnsi"/>
          <w:sz w:val="24"/>
          <w:szCs w:val="24"/>
        </w:rPr>
      </w:pPr>
    </w:p>
    <w:p w14:paraId="4F40D8C5" w14:textId="406EDA50" w:rsidR="00B407E9" w:rsidRPr="00E11460" w:rsidRDefault="00B407E9" w:rsidP="00B407E9">
      <w:pPr>
        <w:pStyle w:val="ListParagraph"/>
        <w:numPr>
          <w:ilvl w:val="0"/>
          <w:numId w:val="16"/>
        </w:numPr>
        <w:spacing w:after="0" w:line="360" w:lineRule="auto"/>
        <w:rPr>
          <w:sz w:val="24"/>
          <w:szCs w:val="24"/>
        </w:rPr>
      </w:pPr>
      <w:r w:rsidRPr="00E11460">
        <w:rPr>
          <w:sz w:val="24"/>
          <w:szCs w:val="24"/>
        </w:rPr>
        <w:t xml:space="preserve">Using evidence from the text, what is the meaning of </w:t>
      </w:r>
      <w:r w:rsidRPr="00E11460">
        <w:rPr>
          <w:b/>
          <w:sz w:val="24"/>
          <w:szCs w:val="24"/>
          <w:u w:val="single"/>
        </w:rPr>
        <w:t>various</w:t>
      </w:r>
      <w:r w:rsidRPr="00E11460">
        <w:rPr>
          <w:sz w:val="24"/>
          <w:szCs w:val="24"/>
        </w:rPr>
        <w:t>? What were the</w:t>
      </w:r>
      <w:r w:rsidR="00E11460">
        <w:rPr>
          <w:sz w:val="24"/>
          <w:szCs w:val="24"/>
        </w:rPr>
        <w:t xml:space="preserve"> various clues in this story? </w:t>
      </w:r>
    </w:p>
    <w:p w14:paraId="12C41A72" w14:textId="77777777" w:rsidR="00B407E9" w:rsidRDefault="00B407E9" w:rsidP="00B407E9">
      <w:pPr>
        <w:spacing w:after="0" w:line="360" w:lineRule="auto"/>
        <w:contextualSpacing/>
        <w:rPr>
          <w:sz w:val="24"/>
          <w:szCs w:val="24"/>
        </w:rPr>
      </w:pPr>
    </w:p>
    <w:p w14:paraId="083752CC" w14:textId="77777777" w:rsidR="00B407E9" w:rsidRDefault="00B407E9" w:rsidP="00B407E9">
      <w:pPr>
        <w:spacing w:after="0" w:line="360" w:lineRule="auto"/>
        <w:contextualSpacing/>
        <w:rPr>
          <w:sz w:val="24"/>
          <w:szCs w:val="24"/>
        </w:rPr>
      </w:pPr>
    </w:p>
    <w:p w14:paraId="4D70053F" w14:textId="77777777" w:rsidR="00B407E9" w:rsidRPr="00B407E9" w:rsidRDefault="00B407E9" w:rsidP="00B407E9">
      <w:pPr>
        <w:spacing w:after="0" w:line="360" w:lineRule="auto"/>
        <w:contextualSpacing/>
        <w:rPr>
          <w:sz w:val="24"/>
          <w:szCs w:val="24"/>
        </w:rPr>
      </w:pPr>
    </w:p>
    <w:p w14:paraId="79C2BFD3" w14:textId="22FA2374" w:rsidR="00B407E9" w:rsidRPr="00B407E9" w:rsidRDefault="00B407E9" w:rsidP="00B407E9">
      <w:pPr>
        <w:pStyle w:val="ListParagraph"/>
        <w:numPr>
          <w:ilvl w:val="0"/>
          <w:numId w:val="16"/>
        </w:numPr>
        <w:spacing w:after="0" w:line="360" w:lineRule="auto"/>
        <w:rPr>
          <w:rFonts w:asciiTheme="minorHAnsi" w:hAnsiTheme="minorHAnsi" w:cstheme="minorHAnsi"/>
          <w:sz w:val="24"/>
          <w:szCs w:val="24"/>
        </w:rPr>
      </w:pPr>
      <w:r w:rsidRPr="0067046D">
        <w:rPr>
          <w:sz w:val="24"/>
          <w:szCs w:val="24"/>
        </w:rPr>
        <w:t xml:space="preserve">Sam </w:t>
      </w:r>
      <w:r w:rsidRPr="0067046D">
        <w:rPr>
          <w:b/>
          <w:sz w:val="24"/>
          <w:szCs w:val="24"/>
          <w:u w:val="single"/>
        </w:rPr>
        <w:t>suspects</w:t>
      </w:r>
      <w:r w:rsidRPr="0067046D">
        <w:rPr>
          <w:sz w:val="24"/>
          <w:szCs w:val="24"/>
        </w:rPr>
        <w:t xml:space="preserve"> Bananas Bennett. When you </w:t>
      </w:r>
      <w:r w:rsidRPr="0067046D">
        <w:rPr>
          <w:b/>
          <w:sz w:val="24"/>
          <w:szCs w:val="24"/>
          <w:u w:val="single"/>
        </w:rPr>
        <w:t>suspect</w:t>
      </w:r>
      <w:r w:rsidRPr="0067046D">
        <w:rPr>
          <w:sz w:val="24"/>
          <w:szCs w:val="24"/>
        </w:rPr>
        <w:t xml:space="preserve"> someone of doing something, you think that someone has done it.</w:t>
      </w:r>
      <w:r w:rsidR="00E11460">
        <w:rPr>
          <w:sz w:val="24"/>
          <w:szCs w:val="24"/>
        </w:rPr>
        <w:t xml:space="preserve"> Why does he suspect him? </w:t>
      </w:r>
    </w:p>
    <w:p w14:paraId="5D861102" w14:textId="77777777" w:rsidR="00B407E9" w:rsidRDefault="00B407E9" w:rsidP="00B407E9">
      <w:pPr>
        <w:spacing w:after="0" w:line="360" w:lineRule="auto"/>
        <w:contextualSpacing/>
        <w:rPr>
          <w:rFonts w:asciiTheme="minorHAnsi" w:hAnsiTheme="minorHAnsi" w:cstheme="minorHAnsi"/>
          <w:sz w:val="24"/>
          <w:szCs w:val="24"/>
        </w:rPr>
      </w:pPr>
    </w:p>
    <w:p w14:paraId="185C919F" w14:textId="77777777" w:rsidR="00B407E9" w:rsidRDefault="00B407E9" w:rsidP="00B407E9">
      <w:pPr>
        <w:spacing w:after="0" w:line="360" w:lineRule="auto"/>
        <w:contextualSpacing/>
        <w:rPr>
          <w:rFonts w:asciiTheme="minorHAnsi" w:hAnsiTheme="minorHAnsi" w:cstheme="minorHAnsi"/>
          <w:sz w:val="24"/>
          <w:szCs w:val="24"/>
        </w:rPr>
      </w:pPr>
    </w:p>
    <w:p w14:paraId="324B4F10" w14:textId="77777777" w:rsidR="00B407E9" w:rsidRDefault="00B407E9" w:rsidP="00B407E9">
      <w:pPr>
        <w:spacing w:after="0" w:line="360" w:lineRule="auto"/>
        <w:contextualSpacing/>
        <w:rPr>
          <w:rFonts w:asciiTheme="minorHAnsi" w:hAnsiTheme="minorHAnsi" w:cstheme="minorHAnsi"/>
          <w:sz w:val="24"/>
          <w:szCs w:val="24"/>
        </w:rPr>
      </w:pPr>
    </w:p>
    <w:p w14:paraId="0E24EB89" w14:textId="77777777" w:rsidR="00B407E9" w:rsidRPr="00B407E9" w:rsidRDefault="00B407E9" w:rsidP="00B407E9">
      <w:pPr>
        <w:spacing w:after="0" w:line="360" w:lineRule="auto"/>
        <w:contextualSpacing/>
        <w:rPr>
          <w:rFonts w:asciiTheme="minorHAnsi" w:hAnsiTheme="minorHAnsi" w:cstheme="minorHAnsi"/>
          <w:sz w:val="24"/>
          <w:szCs w:val="24"/>
        </w:rPr>
      </w:pPr>
    </w:p>
    <w:p w14:paraId="139A6F04" w14:textId="1F126102" w:rsidR="00B407E9" w:rsidRPr="00B407E9" w:rsidRDefault="00B407E9" w:rsidP="00B407E9">
      <w:pPr>
        <w:pStyle w:val="ListParagraph"/>
        <w:numPr>
          <w:ilvl w:val="0"/>
          <w:numId w:val="16"/>
        </w:numPr>
        <w:spacing w:after="0" w:line="360" w:lineRule="auto"/>
        <w:rPr>
          <w:rFonts w:asciiTheme="minorHAnsi" w:hAnsiTheme="minorHAnsi" w:cstheme="minorHAnsi"/>
          <w:sz w:val="24"/>
          <w:szCs w:val="24"/>
        </w:rPr>
      </w:pPr>
      <w:r w:rsidRPr="0067046D">
        <w:rPr>
          <w:rFonts w:cstheme="minorHAnsi"/>
          <w:noProof/>
          <w:sz w:val="24"/>
          <w:szCs w:val="24"/>
        </w:rPr>
        <w:lastRenderedPageBreak/>
        <w:t>Using evidence from the text and</w:t>
      </w:r>
      <w:r w:rsidR="00E11460">
        <w:rPr>
          <w:rFonts w:cstheme="minorHAnsi"/>
          <w:noProof/>
          <w:sz w:val="24"/>
          <w:szCs w:val="24"/>
        </w:rPr>
        <w:t xml:space="preserve"> the text illustration</w:t>
      </w:r>
      <w:r w:rsidRPr="0067046D">
        <w:rPr>
          <w:rFonts w:cstheme="minorHAnsi"/>
          <w:noProof/>
          <w:sz w:val="24"/>
          <w:szCs w:val="24"/>
        </w:rPr>
        <w:t>, how do you know Bananas looks nervous? Why is he nervous?</w:t>
      </w:r>
    </w:p>
    <w:p w14:paraId="396CAEA0" w14:textId="77777777" w:rsidR="00B407E9" w:rsidRDefault="00B407E9" w:rsidP="00B407E9">
      <w:pPr>
        <w:spacing w:after="0" w:line="360" w:lineRule="auto"/>
        <w:contextualSpacing/>
        <w:rPr>
          <w:rFonts w:asciiTheme="minorHAnsi" w:hAnsiTheme="minorHAnsi" w:cstheme="minorHAnsi"/>
          <w:sz w:val="24"/>
          <w:szCs w:val="24"/>
        </w:rPr>
      </w:pPr>
    </w:p>
    <w:p w14:paraId="71BD5EA0" w14:textId="77777777" w:rsidR="00E11460" w:rsidRDefault="00E11460" w:rsidP="00B407E9">
      <w:pPr>
        <w:spacing w:after="0" w:line="360" w:lineRule="auto"/>
        <w:contextualSpacing/>
        <w:rPr>
          <w:rFonts w:asciiTheme="minorHAnsi" w:hAnsiTheme="minorHAnsi" w:cstheme="minorHAnsi"/>
          <w:sz w:val="24"/>
          <w:szCs w:val="24"/>
        </w:rPr>
      </w:pPr>
    </w:p>
    <w:p w14:paraId="08E4164A" w14:textId="77777777" w:rsidR="00E11460" w:rsidRDefault="00E11460" w:rsidP="00B407E9">
      <w:pPr>
        <w:spacing w:after="0" w:line="360" w:lineRule="auto"/>
        <w:contextualSpacing/>
        <w:rPr>
          <w:rFonts w:asciiTheme="minorHAnsi" w:hAnsiTheme="minorHAnsi" w:cstheme="minorHAnsi"/>
          <w:sz w:val="24"/>
          <w:szCs w:val="24"/>
        </w:rPr>
      </w:pPr>
    </w:p>
    <w:p w14:paraId="3137D998" w14:textId="77777777" w:rsidR="00E11460" w:rsidRDefault="00E11460" w:rsidP="00B407E9">
      <w:pPr>
        <w:spacing w:after="0" w:line="360" w:lineRule="auto"/>
        <w:contextualSpacing/>
        <w:rPr>
          <w:rFonts w:asciiTheme="minorHAnsi" w:hAnsiTheme="minorHAnsi" w:cstheme="minorHAnsi"/>
          <w:sz w:val="24"/>
          <w:szCs w:val="24"/>
        </w:rPr>
      </w:pPr>
    </w:p>
    <w:p w14:paraId="46A36559" w14:textId="77777777" w:rsidR="00E11460" w:rsidRPr="00B407E9" w:rsidRDefault="00E11460" w:rsidP="00B407E9">
      <w:pPr>
        <w:spacing w:after="0" w:line="360" w:lineRule="auto"/>
        <w:contextualSpacing/>
        <w:rPr>
          <w:rFonts w:asciiTheme="minorHAnsi" w:hAnsiTheme="minorHAnsi" w:cstheme="minorHAnsi"/>
          <w:sz w:val="24"/>
          <w:szCs w:val="24"/>
        </w:rPr>
      </w:pPr>
      <w:bookmarkStart w:id="0" w:name="_GoBack"/>
      <w:bookmarkEnd w:id="0"/>
    </w:p>
    <w:p w14:paraId="7A01FA0D" w14:textId="7AD8FF0C" w:rsidR="00B407E9" w:rsidRPr="00B407E9" w:rsidRDefault="00B407E9" w:rsidP="00B407E9">
      <w:pPr>
        <w:pStyle w:val="ListParagraph"/>
        <w:numPr>
          <w:ilvl w:val="0"/>
          <w:numId w:val="16"/>
        </w:numPr>
        <w:spacing w:after="0" w:line="360" w:lineRule="auto"/>
        <w:rPr>
          <w:rFonts w:asciiTheme="minorHAnsi" w:hAnsiTheme="minorHAnsi" w:cstheme="minorHAnsi"/>
          <w:sz w:val="24"/>
          <w:szCs w:val="24"/>
        </w:rPr>
      </w:pPr>
      <w:r w:rsidRPr="0067046D">
        <w:rPr>
          <w:rFonts w:cstheme="minorHAnsi"/>
          <w:noProof/>
          <w:sz w:val="24"/>
          <w:szCs w:val="24"/>
        </w:rPr>
        <w:t>Bananas confesses to being the intruder. In the text he says, “I followed my nose and it led me to the bears’ house”. What does Bananas mean by this? Explain your answer.</w:t>
      </w:r>
    </w:p>
    <w:p w14:paraId="0A9A00A9" w14:textId="77777777" w:rsidR="00B407E9" w:rsidRPr="00B407E9" w:rsidRDefault="00B407E9" w:rsidP="00B407E9">
      <w:pPr>
        <w:spacing w:after="0" w:line="360" w:lineRule="auto"/>
        <w:contextualSpacing/>
        <w:rPr>
          <w:rFonts w:asciiTheme="minorHAnsi" w:hAnsiTheme="minorHAnsi" w:cstheme="minorHAnsi"/>
          <w:sz w:val="24"/>
          <w:szCs w:val="24"/>
        </w:rPr>
      </w:pPr>
    </w:p>
    <w:p w14:paraId="2188726A" w14:textId="77777777" w:rsidR="00B407E9" w:rsidRDefault="00B407E9" w:rsidP="00B407E9">
      <w:pPr>
        <w:spacing w:after="0" w:line="360" w:lineRule="auto"/>
        <w:contextualSpacing/>
        <w:rPr>
          <w:rFonts w:asciiTheme="minorHAnsi" w:hAnsiTheme="minorHAnsi" w:cstheme="minorHAnsi"/>
          <w:sz w:val="24"/>
          <w:szCs w:val="24"/>
        </w:rPr>
      </w:pPr>
    </w:p>
    <w:p w14:paraId="020B32D6" w14:textId="77777777" w:rsidR="00B407E9" w:rsidRDefault="00B407E9" w:rsidP="00B407E9">
      <w:pPr>
        <w:spacing w:after="0" w:line="360" w:lineRule="auto"/>
        <w:contextualSpacing/>
        <w:rPr>
          <w:rFonts w:asciiTheme="minorHAnsi" w:hAnsiTheme="minorHAnsi" w:cstheme="minorHAnsi"/>
          <w:sz w:val="24"/>
          <w:szCs w:val="24"/>
        </w:rPr>
      </w:pPr>
    </w:p>
    <w:p w14:paraId="02A9E27C" w14:textId="77777777" w:rsidR="00B407E9" w:rsidRDefault="00B407E9" w:rsidP="00B407E9">
      <w:pPr>
        <w:spacing w:after="0" w:line="360" w:lineRule="auto"/>
        <w:contextualSpacing/>
        <w:rPr>
          <w:rFonts w:asciiTheme="minorHAnsi" w:hAnsiTheme="minorHAnsi" w:cstheme="minorHAnsi"/>
          <w:sz w:val="24"/>
          <w:szCs w:val="24"/>
        </w:rPr>
      </w:pPr>
    </w:p>
    <w:p w14:paraId="4A625F01" w14:textId="77777777" w:rsidR="00B407E9" w:rsidRPr="00B407E9" w:rsidRDefault="00B407E9" w:rsidP="00B407E9">
      <w:pPr>
        <w:spacing w:after="0" w:line="360" w:lineRule="auto"/>
        <w:contextualSpacing/>
        <w:rPr>
          <w:rFonts w:asciiTheme="minorHAnsi" w:hAnsiTheme="minorHAnsi" w:cstheme="minorHAnsi"/>
          <w:sz w:val="24"/>
          <w:szCs w:val="24"/>
        </w:rPr>
      </w:pPr>
    </w:p>
    <w:p w14:paraId="0DC732CB" w14:textId="2DF4421B" w:rsidR="00B407E9" w:rsidRPr="00B407E9" w:rsidRDefault="00B407E9" w:rsidP="00B407E9">
      <w:pPr>
        <w:pStyle w:val="ListParagraph"/>
        <w:numPr>
          <w:ilvl w:val="0"/>
          <w:numId w:val="16"/>
        </w:numPr>
        <w:spacing w:after="0" w:line="360" w:lineRule="auto"/>
        <w:rPr>
          <w:rFonts w:asciiTheme="minorHAnsi" w:hAnsiTheme="minorHAnsi" w:cstheme="minorHAnsi"/>
          <w:sz w:val="24"/>
          <w:szCs w:val="24"/>
        </w:rPr>
      </w:pPr>
      <w:r w:rsidRPr="0067046D">
        <w:rPr>
          <w:rFonts w:cstheme="minorHAnsi"/>
          <w:noProof/>
          <w:sz w:val="24"/>
          <w:szCs w:val="24"/>
        </w:rPr>
        <w:t>According to the text, what does Bananas Bennett do at the end of the story to make up for eating the Bears’ food?</w:t>
      </w:r>
    </w:p>
    <w:p w14:paraId="687C0621" w14:textId="77777777" w:rsidR="0018635B" w:rsidRPr="0018635B" w:rsidRDefault="0018635B" w:rsidP="0018635B">
      <w:pPr>
        <w:spacing w:after="0" w:line="360" w:lineRule="auto"/>
        <w:rPr>
          <w:rFonts w:asciiTheme="minorHAnsi" w:hAnsiTheme="minorHAnsi" w:cstheme="minorHAnsi"/>
          <w:sz w:val="24"/>
          <w:szCs w:val="24"/>
        </w:rPr>
      </w:pPr>
    </w:p>
    <w:sectPr w:rsidR="0018635B" w:rsidRPr="0018635B" w:rsidSect="00B407E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75062" w14:textId="77777777" w:rsidR="00555AF0" w:rsidRDefault="00555AF0" w:rsidP="007C5C7E">
      <w:pPr>
        <w:spacing w:after="0" w:line="240" w:lineRule="auto"/>
      </w:pPr>
      <w:r>
        <w:separator/>
      </w:r>
    </w:p>
  </w:endnote>
  <w:endnote w:type="continuationSeparator" w:id="0">
    <w:p w14:paraId="3DA36F97" w14:textId="77777777" w:rsidR="00555AF0" w:rsidRDefault="00555AF0"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1189D" w14:textId="77777777" w:rsidR="00555AF0" w:rsidRDefault="00555AF0" w:rsidP="007C5C7E">
      <w:pPr>
        <w:spacing w:after="0" w:line="240" w:lineRule="auto"/>
      </w:pPr>
      <w:r>
        <w:separator/>
      </w:r>
    </w:p>
  </w:footnote>
  <w:footnote w:type="continuationSeparator" w:id="0">
    <w:p w14:paraId="658E62A9" w14:textId="77777777" w:rsidR="00555AF0" w:rsidRDefault="00555AF0"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0FD59" w14:textId="6658228B" w:rsidR="00131BFC" w:rsidRDefault="00E11460">
    <w:pPr>
      <w:pStyle w:val="Header"/>
    </w:pPr>
    <w:r>
      <w:ptab w:relativeTo="margin" w:alignment="center" w:leader="none"/>
    </w:r>
    <w:r>
      <w:t xml:space="preserve">The Case of the Three </w:t>
    </w:r>
    <w:r w:rsidR="0080746C">
      <w:t>B</w:t>
    </w:r>
    <w:r>
      <w:t xml:space="preserve">ears Breakfast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4270CE"/>
    <w:multiLevelType w:val="hybridMultilevel"/>
    <w:tmpl w:val="D0ACE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1C146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02F3062"/>
    <w:multiLevelType w:val="hybridMultilevel"/>
    <w:tmpl w:val="A6A24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B5B1F93"/>
    <w:multiLevelType w:val="hybridMultilevel"/>
    <w:tmpl w:val="08F86B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6"/>
  </w:num>
  <w:num w:numId="4">
    <w:abstractNumId w:val="5"/>
  </w:num>
  <w:num w:numId="5">
    <w:abstractNumId w:val="1"/>
  </w:num>
  <w:num w:numId="6">
    <w:abstractNumId w:val="7"/>
  </w:num>
  <w:num w:numId="7">
    <w:abstractNumId w:val="8"/>
  </w:num>
  <w:num w:numId="8">
    <w:abstractNumId w:val="0"/>
  </w:num>
  <w:num w:numId="9">
    <w:abstractNumId w:val="13"/>
  </w:num>
  <w:num w:numId="10">
    <w:abstractNumId w:val="9"/>
  </w:num>
  <w:num w:numId="11">
    <w:abstractNumId w:val="12"/>
  </w:num>
  <w:num w:numId="12">
    <w:abstractNumId w:val="2"/>
  </w:num>
  <w:num w:numId="13">
    <w:abstractNumId w:val="14"/>
  </w:num>
  <w:num w:numId="14">
    <w:abstractNumId w:val="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799E"/>
    <w:rsid w:val="00011EA9"/>
    <w:rsid w:val="00023430"/>
    <w:rsid w:val="00026D6A"/>
    <w:rsid w:val="00046A16"/>
    <w:rsid w:val="000601D8"/>
    <w:rsid w:val="000629C6"/>
    <w:rsid w:val="0007569E"/>
    <w:rsid w:val="00081A99"/>
    <w:rsid w:val="000855D0"/>
    <w:rsid w:val="00087410"/>
    <w:rsid w:val="000B21CE"/>
    <w:rsid w:val="000B5786"/>
    <w:rsid w:val="000D63D0"/>
    <w:rsid w:val="000F25D6"/>
    <w:rsid w:val="001034D9"/>
    <w:rsid w:val="00116B76"/>
    <w:rsid w:val="001263FE"/>
    <w:rsid w:val="00131BFC"/>
    <w:rsid w:val="001320B6"/>
    <w:rsid w:val="00144A4B"/>
    <w:rsid w:val="00172736"/>
    <w:rsid w:val="00174578"/>
    <w:rsid w:val="00177848"/>
    <w:rsid w:val="0018635B"/>
    <w:rsid w:val="00193EB0"/>
    <w:rsid w:val="00194C36"/>
    <w:rsid w:val="001C1D02"/>
    <w:rsid w:val="001E3145"/>
    <w:rsid w:val="001E4254"/>
    <w:rsid w:val="001F1840"/>
    <w:rsid w:val="00214314"/>
    <w:rsid w:val="0021778D"/>
    <w:rsid w:val="002269C7"/>
    <w:rsid w:val="00226D26"/>
    <w:rsid w:val="00242B24"/>
    <w:rsid w:val="00247713"/>
    <w:rsid w:val="002508A2"/>
    <w:rsid w:val="00260A9B"/>
    <w:rsid w:val="00286F6B"/>
    <w:rsid w:val="00293076"/>
    <w:rsid w:val="002A2755"/>
    <w:rsid w:val="002A5D43"/>
    <w:rsid w:val="002C77A8"/>
    <w:rsid w:val="002F4D99"/>
    <w:rsid w:val="00320A5A"/>
    <w:rsid w:val="003226F0"/>
    <w:rsid w:val="00353ABF"/>
    <w:rsid w:val="00357D5B"/>
    <w:rsid w:val="00382434"/>
    <w:rsid w:val="003C3345"/>
    <w:rsid w:val="003C4B0D"/>
    <w:rsid w:val="003E0AAA"/>
    <w:rsid w:val="00433701"/>
    <w:rsid w:val="00443C13"/>
    <w:rsid w:val="004661F5"/>
    <w:rsid w:val="00473B17"/>
    <w:rsid w:val="004920A6"/>
    <w:rsid w:val="004A47B4"/>
    <w:rsid w:val="004B2372"/>
    <w:rsid w:val="004B53C1"/>
    <w:rsid w:val="004C634C"/>
    <w:rsid w:val="004D3BFD"/>
    <w:rsid w:val="004D4480"/>
    <w:rsid w:val="004F1774"/>
    <w:rsid w:val="005222B3"/>
    <w:rsid w:val="00545861"/>
    <w:rsid w:val="005464AA"/>
    <w:rsid w:val="00551164"/>
    <w:rsid w:val="00555AF0"/>
    <w:rsid w:val="00557D31"/>
    <w:rsid w:val="00567D2D"/>
    <w:rsid w:val="0058463C"/>
    <w:rsid w:val="00585417"/>
    <w:rsid w:val="0059136E"/>
    <w:rsid w:val="005955B0"/>
    <w:rsid w:val="00595C59"/>
    <w:rsid w:val="005B4C61"/>
    <w:rsid w:val="005B6C42"/>
    <w:rsid w:val="005E398B"/>
    <w:rsid w:val="005F065E"/>
    <w:rsid w:val="005F445E"/>
    <w:rsid w:val="005F668A"/>
    <w:rsid w:val="005F6F91"/>
    <w:rsid w:val="00604C64"/>
    <w:rsid w:val="00606194"/>
    <w:rsid w:val="006278CA"/>
    <w:rsid w:val="00631A15"/>
    <w:rsid w:val="006372FD"/>
    <w:rsid w:val="006456F3"/>
    <w:rsid w:val="0067046D"/>
    <w:rsid w:val="00677CB3"/>
    <w:rsid w:val="006A0D76"/>
    <w:rsid w:val="006A4347"/>
    <w:rsid w:val="006B4055"/>
    <w:rsid w:val="006B6D74"/>
    <w:rsid w:val="006E016D"/>
    <w:rsid w:val="006F03E1"/>
    <w:rsid w:val="00711F4B"/>
    <w:rsid w:val="0071580F"/>
    <w:rsid w:val="00723A87"/>
    <w:rsid w:val="007A677C"/>
    <w:rsid w:val="007B449E"/>
    <w:rsid w:val="007C1EF1"/>
    <w:rsid w:val="007C2CF3"/>
    <w:rsid w:val="007C5C7E"/>
    <w:rsid w:val="0080746C"/>
    <w:rsid w:val="00810E92"/>
    <w:rsid w:val="00813997"/>
    <w:rsid w:val="00816EE6"/>
    <w:rsid w:val="0082475F"/>
    <w:rsid w:val="00841C15"/>
    <w:rsid w:val="008437BA"/>
    <w:rsid w:val="008517EB"/>
    <w:rsid w:val="0085224F"/>
    <w:rsid w:val="008531AC"/>
    <w:rsid w:val="008558CF"/>
    <w:rsid w:val="00887CF2"/>
    <w:rsid w:val="00891CE4"/>
    <w:rsid w:val="008A37A3"/>
    <w:rsid w:val="008A3ED3"/>
    <w:rsid w:val="008B4D40"/>
    <w:rsid w:val="008C0D17"/>
    <w:rsid w:val="008D30C9"/>
    <w:rsid w:val="008D5342"/>
    <w:rsid w:val="008E2FB2"/>
    <w:rsid w:val="00922685"/>
    <w:rsid w:val="0093038E"/>
    <w:rsid w:val="0093474C"/>
    <w:rsid w:val="00940943"/>
    <w:rsid w:val="0095234C"/>
    <w:rsid w:val="009524D4"/>
    <w:rsid w:val="0095324A"/>
    <w:rsid w:val="00970D74"/>
    <w:rsid w:val="00986747"/>
    <w:rsid w:val="009A6F7F"/>
    <w:rsid w:val="009B0178"/>
    <w:rsid w:val="009B08A6"/>
    <w:rsid w:val="009B2F14"/>
    <w:rsid w:val="009D405F"/>
    <w:rsid w:val="009D602B"/>
    <w:rsid w:val="009E6E94"/>
    <w:rsid w:val="00A127E1"/>
    <w:rsid w:val="00A32132"/>
    <w:rsid w:val="00A42030"/>
    <w:rsid w:val="00A4516C"/>
    <w:rsid w:val="00A74BCC"/>
    <w:rsid w:val="00A803B0"/>
    <w:rsid w:val="00A81328"/>
    <w:rsid w:val="00AC0831"/>
    <w:rsid w:val="00AC67AC"/>
    <w:rsid w:val="00AD155A"/>
    <w:rsid w:val="00AE187D"/>
    <w:rsid w:val="00AF6459"/>
    <w:rsid w:val="00B0000C"/>
    <w:rsid w:val="00B02726"/>
    <w:rsid w:val="00B05B7C"/>
    <w:rsid w:val="00B109D0"/>
    <w:rsid w:val="00B1148F"/>
    <w:rsid w:val="00B13FBF"/>
    <w:rsid w:val="00B407E9"/>
    <w:rsid w:val="00B44D3C"/>
    <w:rsid w:val="00B474EF"/>
    <w:rsid w:val="00B5151E"/>
    <w:rsid w:val="00B54384"/>
    <w:rsid w:val="00B61717"/>
    <w:rsid w:val="00B67070"/>
    <w:rsid w:val="00B9763E"/>
    <w:rsid w:val="00BA0E34"/>
    <w:rsid w:val="00BC198F"/>
    <w:rsid w:val="00BC583D"/>
    <w:rsid w:val="00C16827"/>
    <w:rsid w:val="00C43197"/>
    <w:rsid w:val="00C513F4"/>
    <w:rsid w:val="00C6107E"/>
    <w:rsid w:val="00C62ECC"/>
    <w:rsid w:val="00C67BC6"/>
    <w:rsid w:val="00C91F3B"/>
    <w:rsid w:val="00CA07EF"/>
    <w:rsid w:val="00CA218E"/>
    <w:rsid w:val="00CC3E7B"/>
    <w:rsid w:val="00CC51A2"/>
    <w:rsid w:val="00CD3C10"/>
    <w:rsid w:val="00CD3FA5"/>
    <w:rsid w:val="00CD6B7F"/>
    <w:rsid w:val="00CF2B32"/>
    <w:rsid w:val="00CF3DCC"/>
    <w:rsid w:val="00CF786F"/>
    <w:rsid w:val="00D05FCA"/>
    <w:rsid w:val="00D06B42"/>
    <w:rsid w:val="00D140AD"/>
    <w:rsid w:val="00D151FF"/>
    <w:rsid w:val="00D42716"/>
    <w:rsid w:val="00D50B26"/>
    <w:rsid w:val="00D50B76"/>
    <w:rsid w:val="00D54D5A"/>
    <w:rsid w:val="00D620BF"/>
    <w:rsid w:val="00D62B7B"/>
    <w:rsid w:val="00D66AFC"/>
    <w:rsid w:val="00D74AF2"/>
    <w:rsid w:val="00D75D58"/>
    <w:rsid w:val="00D85F2F"/>
    <w:rsid w:val="00DA46E5"/>
    <w:rsid w:val="00DA48BB"/>
    <w:rsid w:val="00DA55BE"/>
    <w:rsid w:val="00DA6AE5"/>
    <w:rsid w:val="00DB74CE"/>
    <w:rsid w:val="00DD3E81"/>
    <w:rsid w:val="00DD5CB3"/>
    <w:rsid w:val="00DE2F21"/>
    <w:rsid w:val="00DF3479"/>
    <w:rsid w:val="00E025A5"/>
    <w:rsid w:val="00E11460"/>
    <w:rsid w:val="00E144F6"/>
    <w:rsid w:val="00E22959"/>
    <w:rsid w:val="00E37BE5"/>
    <w:rsid w:val="00E40674"/>
    <w:rsid w:val="00E44C8B"/>
    <w:rsid w:val="00E6019B"/>
    <w:rsid w:val="00E63120"/>
    <w:rsid w:val="00E652DA"/>
    <w:rsid w:val="00E65815"/>
    <w:rsid w:val="00E7112C"/>
    <w:rsid w:val="00EB4332"/>
    <w:rsid w:val="00EB539B"/>
    <w:rsid w:val="00EC56AF"/>
    <w:rsid w:val="00EC7895"/>
    <w:rsid w:val="00F06013"/>
    <w:rsid w:val="00F14492"/>
    <w:rsid w:val="00F37E68"/>
    <w:rsid w:val="00F4049D"/>
    <w:rsid w:val="00F57746"/>
    <w:rsid w:val="00F6606D"/>
    <w:rsid w:val="00F8197E"/>
    <w:rsid w:val="00F87EC0"/>
    <w:rsid w:val="00F9277F"/>
    <w:rsid w:val="00F93D68"/>
    <w:rsid w:val="00F94157"/>
    <w:rsid w:val="00F975B9"/>
    <w:rsid w:val="00FA3194"/>
    <w:rsid w:val="00FB2380"/>
    <w:rsid w:val="00FC0021"/>
    <w:rsid w:val="00FC4584"/>
    <w:rsid w:val="00FD3325"/>
    <w:rsid w:val="00FD33F8"/>
    <w:rsid w:val="00FE23D9"/>
    <w:rsid w:val="00FF418D"/>
    <w:rsid w:val="00FF61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1A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04457"/>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4C634C"/>
    <w:rPr>
      <w:sz w:val="16"/>
      <w:szCs w:val="16"/>
    </w:rPr>
  </w:style>
  <w:style w:type="paragraph" w:styleId="CommentText">
    <w:name w:val="annotation text"/>
    <w:basedOn w:val="Normal"/>
    <w:link w:val="CommentTextChar"/>
    <w:uiPriority w:val="99"/>
    <w:semiHidden/>
    <w:unhideWhenUsed/>
    <w:rsid w:val="004C634C"/>
    <w:pPr>
      <w:spacing w:line="240" w:lineRule="auto"/>
    </w:pPr>
    <w:rPr>
      <w:sz w:val="20"/>
      <w:szCs w:val="20"/>
    </w:rPr>
  </w:style>
  <w:style w:type="character" w:customStyle="1" w:styleId="CommentTextChar">
    <w:name w:val="Comment Text Char"/>
    <w:basedOn w:val="DefaultParagraphFont"/>
    <w:link w:val="CommentText"/>
    <w:uiPriority w:val="99"/>
    <w:semiHidden/>
    <w:rsid w:val="004C634C"/>
  </w:style>
  <w:style w:type="paragraph" w:styleId="CommentSubject">
    <w:name w:val="annotation subject"/>
    <w:basedOn w:val="CommentText"/>
    <w:next w:val="CommentText"/>
    <w:link w:val="CommentSubjectChar"/>
    <w:uiPriority w:val="99"/>
    <w:semiHidden/>
    <w:unhideWhenUsed/>
    <w:rsid w:val="004C634C"/>
    <w:rPr>
      <w:b/>
      <w:bCs/>
    </w:rPr>
  </w:style>
  <w:style w:type="character" w:customStyle="1" w:styleId="CommentSubjectChar">
    <w:name w:val="Comment Subject Char"/>
    <w:basedOn w:val="CommentTextChar"/>
    <w:link w:val="CommentSubject"/>
    <w:uiPriority w:val="99"/>
    <w:semiHidden/>
    <w:rsid w:val="004C63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04457"/>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4C634C"/>
    <w:rPr>
      <w:sz w:val="16"/>
      <w:szCs w:val="16"/>
    </w:rPr>
  </w:style>
  <w:style w:type="paragraph" w:styleId="CommentText">
    <w:name w:val="annotation text"/>
    <w:basedOn w:val="Normal"/>
    <w:link w:val="CommentTextChar"/>
    <w:uiPriority w:val="99"/>
    <w:semiHidden/>
    <w:unhideWhenUsed/>
    <w:rsid w:val="004C634C"/>
    <w:pPr>
      <w:spacing w:line="240" w:lineRule="auto"/>
    </w:pPr>
    <w:rPr>
      <w:sz w:val="20"/>
      <w:szCs w:val="20"/>
    </w:rPr>
  </w:style>
  <w:style w:type="character" w:customStyle="1" w:styleId="CommentTextChar">
    <w:name w:val="Comment Text Char"/>
    <w:basedOn w:val="DefaultParagraphFont"/>
    <w:link w:val="CommentText"/>
    <w:uiPriority w:val="99"/>
    <w:semiHidden/>
    <w:rsid w:val="004C634C"/>
  </w:style>
  <w:style w:type="paragraph" w:styleId="CommentSubject">
    <w:name w:val="annotation subject"/>
    <w:basedOn w:val="CommentText"/>
    <w:next w:val="CommentText"/>
    <w:link w:val="CommentSubjectChar"/>
    <w:uiPriority w:val="99"/>
    <w:semiHidden/>
    <w:unhideWhenUsed/>
    <w:rsid w:val="004C634C"/>
    <w:rPr>
      <w:b/>
      <w:bCs/>
    </w:rPr>
  </w:style>
  <w:style w:type="character" w:customStyle="1" w:styleId="CommentSubjectChar">
    <w:name w:val="Comment Subject Char"/>
    <w:basedOn w:val="CommentTextChar"/>
    <w:link w:val="CommentSubject"/>
    <w:uiPriority w:val="99"/>
    <w:semiHidden/>
    <w:rsid w:val="004C6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7B336-63C6-45AC-A022-401C9A84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3</cp:revision>
  <cp:lastPrinted>2013-07-31T15:00:00Z</cp:lastPrinted>
  <dcterms:created xsi:type="dcterms:W3CDTF">2013-10-29T19:29:00Z</dcterms:created>
  <dcterms:modified xsi:type="dcterms:W3CDTF">2013-10-29T20:49:00Z</dcterms:modified>
</cp:coreProperties>
</file>