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11C78">
        <w:rPr>
          <w:rFonts w:asciiTheme="minorHAnsi" w:hAnsiTheme="minorHAnsi" w:cstheme="minorHAnsi"/>
          <w:sz w:val="32"/>
          <w:szCs w:val="32"/>
        </w:rPr>
        <w:t>1</w:t>
      </w:r>
      <w:r>
        <w:rPr>
          <w:rFonts w:asciiTheme="minorHAnsi" w:hAnsiTheme="minorHAnsi" w:cstheme="minorHAnsi"/>
          <w:sz w:val="32"/>
          <w:szCs w:val="32"/>
        </w:rPr>
        <w:t xml:space="preserve">/Week </w:t>
      </w:r>
      <w:r w:rsidR="00911C78">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865C0">
        <w:rPr>
          <w:rFonts w:asciiTheme="minorHAnsi" w:hAnsiTheme="minorHAnsi" w:cstheme="minorHAnsi"/>
          <w:sz w:val="32"/>
          <w:szCs w:val="32"/>
        </w:rPr>
        <w:t xml:space="preserve"> </w:t>
      </w:r>
      <w:r w:rsidR="000E381D" w:rsidRPr="000E381D">
        <w:rPr>
          <w:rFonts w:asciiTheme="minorHAnsi" w:hAnsiTheme="minorHAnsi" w:cstheme="minorHAnsi"/>
          <w:sz w:val="32"/>
          <w:szCs w:val="32"/>
        </w:rPr>
        <w:t>The School News</w:t>
      </w:r>
    </w:p>
    <w:p w:rsidR="00247713" w:rsidRPr="00144A4B" w:rsidRDefault="0093038E" w:rsidP="00911C78">
      <w:pPr>
        <w:tabs>
          <w:tab w:val="left" w:pos="720"/>
          <w:tab w:val="left" w:pos="1440"/>
          <w:tab w:val="left" w:pos="2160"/>
          <w:tab w:val="left" w:pos="2880"/>
          <w:tab w:val="left" w:pos="3600"/>
          <w:tab w:val="left" w:pos="4320"/>
          <w:tab w:val="left" w:pos="5040"/>
          <w:tab w:val="left" w:pos="5760"/>
          <w:tab w:val="left" w:pos="6480"/>
          <w:tab w:val="left" w:pos="8475"/>
        </w:tabs>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D0AFD">
        <w:rPr>
          <w:rFonts w:asciiTheme="minorHAnsi" w:hAnsiTheme="minorHAnsi" w:cstheme="minorHAnsi"/>
          <w:sz w:val="32"/>
          <w:szCs w:val="32"/>
        </w:rPr>
        <w:t xml:space="preserve"> </w:t>
      </w:r>
      <w:r w:rsidR="00D16FC7">
        <w:rPr>
          <w:rFonts w:asciiTheme="minorHAnsi" w:hAnsiTheme="minorHAnsi" w:cstheme="minorHAnsi"/>
          <w:sz w:val="32"/>
          <w:szCs w:val="32"/>
        </w:rPr>
        <w:t>2-</w:t>
      </w:r>
      <w:r w:rsidR="00911C78">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911C78">
        <w:rPr>
          <w:rFonts w:asciiTheme="minorHAnsi" w:hAnsiTheme="minorHAnsi" w:cstheme="minorHAnsi"/>
          <w:sz w:val="32"/>
          <w:szCs w:val="32"/>
        </w:rPr>
        <w:t>30-</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911C78">
        <w:rPr>
          <w:rFonts w:asciiTheme="minorHAnsi" w:hAnsiTheme="minorHAnsi" w:cstheme="minorHAnsi"/>
          <w:sz w:val="32"/>
          <w:szCs w:val="32"/>
        </w:rPr>
        <w:tab/>
      </w:r>
      <w:r w:rsidR="00911C78">
        <w:rPr>
          <w:rFonts w:asciiTheme="minorHAnsi" w:hAnsiTheme="minorHAnsi" w:cstheme="minorHAnsi"/>
          <w:sz w:val="32"/>
          <w:szCs w:val="32"/>
        </w:rPr>
        <w:tab/>
      </w:r>
    </w:p>
    <w:p w:rsidR="00CC51A2" w:rsidRPr="00DA232A"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A232A">
        <w:rPr>
          <w:rFonts w:asciiTheme="minorHAnsi" w:hAnsiTheme="minorHAnsi" w:cstheme="minorHAnsi"/>
          <w:sz w:val="32"/>
          <w:szCs w:val="32"/>
          <w:u w:val="single"/>
        </w:rPr>
        <w:t>:</w:t>
      </w:r>
      <w:r w:rsidR="00DA232A">
        <w:rPr>
          <w:rFonts w:asciiTheme="minorHAnsi" w:hAnsiTheme="minorHAnsi" w:cstheme="minorHAnsi"/>
          <w:sz w:val="32"/>
          <w:szCs w:val="32"/>
        </w:rPr>
        <w:t xml:space="preserve"> </w:t>
      </w:r>
      <w:r w:rsidR="00D16FC7">
        <w:rPr>
          <w:rFonts w:asciiTheme="minorHAnsi" w:hAnsiTheme="minorHAnsi" w:cstheme="minorHAnsi"/>
          <w:sz w:val="32"/>
          <w:szCs w:val="32"/>
        </w:rPr>
        <w:t xml:space="preserve">RL.3.1, </w:t>
      </w:r>
      <w:r w:rsidR="00E30940">
        <w:rPr>
          <w:rFonts w:asciiTheme="minorHAnsi" w:hAnsiTheme="minorHAnsi" w:cstheme="minorHAnsi"/>
          <w:sz w:val="32"/>
          <w:szCs w:val="32"/>
        </w:rPr>
        <w:t xml:space="preserve">RL.3.3, </w:t>
      </w:r>
      <w:r w:rsidR="00D16FC7">
        <w:rPr>
          <w:rFonts w:asciiTheme="minorHAnsi" w:hAnsiTheme="minorHAnsi" w:cstheme="minorHAnsi"/>
          <w:sz w:val="32"/>
          <w:szCs w:val="32"/>
        </w:rPr>
        <w:t xml:space="preserve">RL.3.4, </w:t>
      </w:r>
      <w:r w:rsidR="00E30940">
        <w:rPr>
          <w:rFonts w:asciiTheme="minorHAnsi" w:hAnsiTheme="minorHAnsi" w:cstheme="minorHAnsi"/>
          <w:sz w:val="32"/>
          <w:szCs w:val="32"/>
        </w:rPr>
        <w:t>RL.3.5, RL.3.7; RF.3.3, RF.3.4; W.3.2</w:t>
      </w:r>
      <w:r w:rsidR="00BF68F6">
        <w:rPr>
          <w:rFonts w:asciiTheme="minorHAnsi" w:hAnsiTheme="minorHAnsi" w:cstheme="minorHAnsi"/>
          <w:sz w:val="32"/>
          <w:szCs w:val="32"/>
        </w:rPr>
        <w:t xml:space="preserve">, </w:t>
      </w:r>
      <w:r w:rsidR="00E30940">
        <w:rPr>
          <w:rFonts w:asciiTheme="minorHAnsi" w:hAnsiTheme="minorHAnsi" w:cstheme="minorHAnsi"/>
          <w:sz w:val="32"/>
          <w:szCs w:val="32"/>
        </w:rPr>
        <w:t xml:space="preserve">W.3.3, W.3.4; </w:t>
      </w:r>
      <w:r w:rsidR="00BF68F6">
        <w:rPr>
          <w:rFonts w:asciiTheme="minorHAnsi" w:hAnsiTheme="minorHAnsi" w:cstheme="minorHAnsi"/>
          <w:sz w:val="32"/>
          <w:szCs w:val="32"/>
        </w:rPr>
        <w:t xml:space="preserve">SL.3.1, </w:t>
      </w:r>
      <w:r w:rsidR="00E30940">
        <w:rPr>
          <w:rFonts w:asciiTheme="minorHAnsi" w:hAnsiTheme="minorHAnsi" w:cstheme="minorHAnsi"/>
          <w:sz w:val="32"/>
          <w:szCs w:val="32"/>
        </w:rPr>
        <w:t xml:space="preserve">SL.3.2, SL.3.4, SL.3.5, </w:t>
      </w:r>
      <w:r w:rsidR="00BF68F6">
        <w:rPr>
          <w:rFonts w:asciiTheme="minorHAnsi" w:hAnsiTheme="minorHAnsi" w:cstheme="minorHAnsi"/>
          <w:sz w:val="32"/>
          <w:szCs w:val="32"/>
        </w:rPr>
        <w:t>SL.3.6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BE1913" w:rsidP="0027504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Working together helps a group accomplish a common goal.</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953737"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text is a reader’s theater with seven parts set in the television studio of a school’s morning news n</w:t>
      </w:r>
      <w:r w:rsidR="00B026D5">
        <w:rPr>
          <w:rFonts w:asciiTheme="minorHAnsi" w:hAnsiTheme="minorHAnsi" w:cstheme="minorHAnsi"/>
          <w:sz w:val="24"/>
          <w:szCs w:val="24"/>
        </w:rPr>
        <w:t xml:space="preserve">etwork. The story begins with </w:t>
      </w:r>
      <w:r>
        <w:rPr>
          <w:rFonts w:asciiTheme="minorHAnsi" w:hAnsiTheme="minorHAnsi" w:cstheme="minorHAnsi"/>
          <w:sz w:val="24"/>
          <w:szCs w:val="24"/>
        </w:rPr>
        <w:t>repor</w:t>
      </w:r>
      <w:r w:rsidR="000E381D">
        <w:rPr>
          <w:rFonts w:asciiTheme="minorHAnsi" w:hAnsiTheme="minorHAnsi" w:cstheme="minorHAnsi"/>
          <w:sz w:val="24"/>
          <w:szCs w:val="24"/>
        </w:rPr>
        <w:t xml:space="preserve">ts about the lunch menu and </w:t>
      </w:r>
      <w:r>
        <w:rPr>
          <w:rFonts w:asciiTheme="minorHAnsi" w:hAnsiTheme="minorHAnsi" w:cstheme="minorHAnsi"/>
          <w:sz w:val="24"/>
          <w:szCs w:val="24"/>
        </w:rPr>
        <w:t>weather. The science report</w:t>
      </w:r>
      <w:r w:rsidR="00B026D5">
        <w:rPr>
          <w:rFonts w:asciiTheme="minorHAnsi" w:hAnsiTheme="minorHAnsi" w:cstheme="minorHAnsi"/>
          <w:sz w:val="24"/>
          <w:szCs w:val="24"/>
        </w:rPr>
        <w:t>er</w:t>
      </w:r>
      <w:r>
        <w:rPr>
          <w:rFonts w:asciiTheme="minorHAnsi" w:hAnsiTheme="minorHAnsi" w:cstheme="minorHAnsi"/>
          <w:sz w:val="24"/>
          <w:szCs w:val="24"/>
        </w:rPr>
        <w:t xml:space="preserve"> reports on their class frog and some of the things she has learne</w:t>
      </w:r>
      <w:r w:rsidR="00F617BE">
        <w:rPr>
          <w:rFonts w:asciiTheme="minorHAnsi" w:hAnsiTheme="minorHAnsi" w:cstheme="minorHAnsi"/>
          <w:sz w:val="24"/>
          <w:szCs w:val="24"/>
        </w:rPr>
        <w:t>d about frogs.  The principal ga</w:t>
      </w:r>
      <w:bookmarkStart w:id="0" w:name="_GoBack"/>
      <w:bookmarkEnd w:id="0"/>
      <w:r>
        <w:rPr>
          <w:rFonts w:asciiTheme="minorHAnsi" w:hAnsiTheme="minorHAnsi" w:cstheme="minorHAnsi"/>
          <w:sz w:val="24"/>
          <w:szCs w:val="24"/>
        </w:rPr>
        <w:t>ve her the Great Thinker award</w:t>
      </w:r>
      <w:r w:rsidR="00B026D5">
        <w:rPr>
          <w:rFonts w:asciiTheme="minorHAnsi" w:hAnsiTheme="minorHAnsi" w:cstheme="minorHAnsi"/>
          <w:sz w:val="24"/>
          <w:szCs w:val="24"/>
        </w:rPr>
        <w:t>. The play ends with a report from the sports reporter about soccer.</w:t>
      </w:r>
    </w:p>
    <w:p w:rsidR="00177848" w:rsidRDefault="00177848" w:rsidP="00177848">
      <w:pPr>
        <w:spacing w:after="0" w:line="360" w:lineRule="auto"/>
        <w:ind w:left="720"/>
        <w:rPr>
          <w:rFonts w:asciiTheme="minorHAnsi" w:hAnsiTheme="minorHAnsi" w:cstheme="minorHAnsi"/>
          <w:sz w:val="24"/>
          <w:szCs w:val="24"/>
        </w:rPr>
      </w:pPr>
    </w:p>
    <w:p w:rsidR="00841C15" w:rsidRPr="00275047" w:rsidRDefault="00841C15" w:rsidP="00FB2380">
      <w:pPr>
        <w:pStyle w:val="ListParagraph"/>
        <w:numPr>
          <w:ilvl w:val="0"/>
          <w:numId w:val="13"/>
        </w:numPr>
        <w:spacing w:after="0" w:line="360" w:lineRule="auto"/>
        <w:rPr>
          <w:rFonts w:asciiTheme="minorHAnsi" w:hAnsiTheme="minorHAnsi" w:cstheme="minorHAnsi"/>
          <w:sz w:val="24"/>
          <w:szCs w:val="24"/>
        </w:rPr>
      </w:pPr>
      <w:r w:rsidRPr="00275047">
        <w:rPr>
          <w:rFonts w:asciiTheme="minorHAnsi" w:hAnsiTheme="minorHAnsi" w:cstheme="minorHAnsi"/>
          <w:sz w:val="24"/>
          <w:szCs w:val="24"/>
        </w:rPr>
        <w:lastRenderedPageBreak/>
        <w:t xml:space="preserve">Read entire </w:t>
      </w:r>
      <w:r w:rsidR="0095234C" w:rsidRPr="00275047">
        <w:rPr>
          <w:rFonts w:asciiTheme="minorHAnsi" w:hAnsiTheme="minorHAnsi" w:cstheme="minorHAnsi"/>
          <w:sz w:val="24"/>
          <w:szCs w:val="24"/>
        </w:rPr>
        <w:t>main selection text, keeping in mind the Big Ideas and Key Understandings.</w:t>
      </w:r>
    </w:p>
    <w:p w:rsidR="00841C15" w:rsidRPr="00275047" w:rsidRDefault="007C5C7E" w:rsidP="00FB2380">
      <w:pPr>
        <w:pStyle w:val="ListParagraph"/>
        <w:numPr>
          <w:ilvl w:val="0"/>
          <w:numId w:val="13"/>
        </w:numPr>
        <w:spacing w:after="0" w:line="360" w:lineRule="auto"/>
        <w:rPr>
          <w:rFonts w:asciiTheme="minorHAnsi" w:hAnsiTheme="minorHAnsi" w:cstheme="minorHAnsi"/>
          <w:sz w:val="24"/>
          <w:szCs w:val="24"/>
        </w:rPr>
      </w:pPr>
      <w:r w:rsidRPr="00275047">
        <w:rPr>
          <w:rFonts w:asciiTheme="minorHAnsi" w:hAnsiTheme="minorHAnsi" w:cstheme="minorHAnsi"/>
          <w:sz w:val="24"/>
          <w:szCs w:val="24"/>
        </w:rPr>
        <w:t>Re-read the main selection text while noting</w:t>
      </w:r>
      <w:r w:rsidR="00841C15" w:rsidRPr="00275047">
        <w:rPr>
          <w:rFonts w:asciiTheme="minorHAnsi" w:hAnsiTheme="minorHAnsi" w:cstheme="minorHAnsi"/>
          <w:sz w:val="24"/>
          <w:szCs w:val="24"/>
        </w:rPr>
        <w:t xml:space="preserve"> the stopping points for </w:t>
      </w:r>
      <w:r w:rsidR="00D140AD" w:rsidRPr="00275047">
        <w:rPr>
          <w:rFonts w:asciiTheme="minorHAnsi" w:hAnsiTheme="minorHAnsi" w:cstheme="minorHAnsi"/>
          <w:sz w:val="24"/>
          <w:szCs w:val="24"/>
        </w:rPr>
        <w:t>the Text Dependent Questions and teaching V</w:t>
      </w:r>
      <w:r w:rsidR="00841C15" w:rsidRPr="00275047">
        <w:rPr>
          <w:rFonts w:asciiTheme="minorHAnsi" w:hAnsiTheme="minorHAnsi" w:cstheme="minorHAnsi"/>
          <w:sz w:val="24"/>
          <w:szCs w:val="24"/>
        </w:rPr>
        <w:t>ocabulary.</w:t>
      </w:r>
    </w:p>
    <w:p w:rsidR="00841C15" w:rsidRPr="00275047" w:rsidRDefault="001F1840" w:rsidP="00081A99">
      <w:pPr>
        <w:spacing w:after="0" w:line="360" w:lineRule="auto"/>
        <w:rPr>
          <w:rFonts w:asciiTheme="minorHAnsi" w:hAnsiTheme="minorHAnsi" w:cstheme="minorHAnsi"/>
          <w:b/>
          <w:sz w:val="24"/>
          <w:szCs w:val="24"/>
        </w:rPr>
      </w:pPr>
      <w:r w:rsidRPr="00275047">
        <w:rPr>
          <w:rFonts w:asciiTheme="minorHAnsi" w:hAnsiTheme="minorHAnsi" w:cstheme="minorHAnsi"/>
          <w:b/>
          <w:sz w:val="24"/>
          <w:szCs w:val="24"/>
        </w:rPr>
        <w:t>During Teaching</w:t>
      </w:r>
    </w:p>
    <w:p w:rsidR="00081A99" w:rsidRPr="00275047" w:rsidRDefault="00081A99" w:rsidP="00081A99">
      <w:pPr>
        <w:pStyle w:val="ListParagraph"/>
        <w:numPr>
          <w:ilvl w:val="0"/>
          <w:numId w:val="12"/>
        </w:numPr>
        <w:spacing w:after="0" w:line="360" w:lineRule="auto"/>
        <w:rPr>
          <w:sz w:val="24"/>
        </w:rPr>
      </w:pPr>
      <w:r w:rsidRPr="00275047">
        <w:rPr>
          <w:rFonts w:asciiTheme="minorHAnsi" w:hAnsiTheme="minorHAnsi" w:cstheme="minorHAnsi"/>
          <w:sz w:val="24"/>
        </w:rPr>
        <w:t>Students read the entire main selection text independently.</w:t>
      </w:r>
    </w:p>
    <w:p w:rsidR="00081A99" w:rsidRPr="00275047" w:rsidRDefault="00081A99" w:rsidP="00081A99">
      <w:pPr>
        <w:pStyle w:val="ListParagraph"/>
        <w:numPr>
          <w:ilvl w:val="0"/>
          <w:numId w:val="12"/>
        </w:numPr>
        <w:spacing w:after="0" w:line="360" w:lineRule="auto"/>
        <w:rPr>
          <w:sz w:val="24"/>
        </w:rPr>
      </w:pPr>
      <w:r w:rsidRPr="00275047">
        <w:rPr>
          <w:rFonts w:asciiTheme="minorHAnsi" w:hAnsiTheme="minorHAnsi" w:cstheme="minorHAnsi"/>
          <w:sz w:val="24"/>
        </w:rPr>
        <w:t>Teacher reads the main selection text aloud with students following along.</w:t>
      </w:r>
    </w:p>
    <w:p w:rsidR="00275047" w:rsidRDefault="00081A99" w:rsidP="00275047">
      <w:pPr>
        <w:spacing w:after="0" w:line="360" w:lineRule="auto"/>
        <w:ind w:left="360"/>
        <w:rPr>
          <w:sz w:val="24"/>
        </w:rPr>
      </w:pPr>
      <w:r w:rsidRPr="00275047">
        <w:rPr>
          <w:rFonts w:asciiTheme="minorHAnsi" w:hAnsiTheme="minorHAnsi" w:cstheme="minorHAnsi"/>
          <w:sz w:val="24"/>
        </w:rPr>
        <w:t xml:space="preserve">(Depending on how complex the text is and the amount of support needed by students, the teacher </w:t>
      </w:r>
      <w:r w:rsidR="00CA07EF" w:rsidRPr="00275047">
        <w:rPr>
          <w:rFonts w:asciiTheme="minorHAnsi" w:hAnsiTheme="minorHAnsi" w:cstheme="minorHAnsi"/>
          <w:sz w:val="24"/>
        </w:rPr>
        <w:t>may choose to reverse</w:t>
      </w:r>
      <w:r w:rsidRPr="00275047">
        <w:rPr>
          <w:rFonts w:asciiTheme="minorHAnsi" w:hAnsiTheme="minorHAnsi" w:cstheme="minorHAnsi"/>
          <w:sz w:val="24"/>
        </w:rPr>
        <w:t xml:space="preserve"> the order of steps 1 and 2.)</w:t>
      </w:r>
    </w:p>
    <w:p w:rsidR="00081A99" w:rsidRPr="00275047" w:rsidRDefault="00081A99" w:rsidP="00275047">
      <w:pPr>
        <w:pStyle w:val="ListParagraph"/>
        <w:numPr>
          <w:ilvl w:val="0"/>
          <w:numId w:val="12"/>
        </w:numPr>
        <w:spacing w:after="0" w:line="360" w:lineRule="auto"/>
        <w:rPr>
          <w:sz w:val="24"/>
        </w:rPr>
      </w:pPr>
      <w:r w:rsidRPr="00275047">
        <w:rPr>
          <w:rFonts w:asciiTheme="minorHAnsi" w:hAnsiTheme="minorHAnsi" w:cstheme="minorHAnsi"/>
          <w:sz w:val="24"/>
        </w:rPr>
        <w:t>Students and teacher re-read the text while stopping to respond to</w:t>
      </w:r>
      <w:r w:rsidR="0095234C" w:rsidRPr="00275047">
        <w:rPr>
          <w:rFonts w:asciiTheme="minorHAnsi" w:hAnsiTheme="minorHAnsi" w:cstheme="minorHAnsi"/>
          <w:sz w:val="24"/>
        </w:rPr>
        <w:t xml:space="preserve"> and discuss</w:t>
      </w:r>
      <w:r w:rsidRPr="00275047">
        <w:rPr>
          <w:rFonts w:asciiTheme="minorHAnsi" w:hAnsiTheme="minorHAnsi" w:cstheme="minorHAnsi"/>
          <w:sz w:val="24"/>
        </w:rPr>
        <w:t xml:space="preserve"> </w:t>
      </w:r>
      <w:r w:rsidR="0095234C" w:rsidRPr="00275047">
        <w:rPr>
          <w:rFonts w:asciiTheme="minorHAnsi" w:hAnsiTheme="minorHAnsi" w:cstheme="minorHAnsi"/>
          <w:sz w:val="24"/>
        </w:rPr>
        <w:t xml:space="preserve">the </w:t>
      </w:r>
      <w:r w:rsidRPr="00275047">
        <w:rPr>
          <w:rFonts w:asciiTheme="minorHAnsi" w:hAnsiTheme="minorHAnsi" w:cstheme="minorHAnsi"/>
          <w:sz w:val="24"/>
        </w:rPr>
        <w:t>questions and returning to the text.  A variety of methods can be used to structure the reading</w:t>
      </w:r>
      <w:r w:rsidR="0095234C" w:rsidRPr="00275047">
        <w:rPr>
          <w:rFonts w:asciiTheme="minorHAnsi" w:hAnsiTheme="minorHAnsi" w:cstheme="minorHAnsi"/>
          <w:sz w:val="24"/>
        </w:rPr>
        <w:t xml:space="preserve"> and discussion</w:t>
      </w:r>
      <w:r w:rsidRPr="0027504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422"/>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5E5A10" w:rsidP="00177848">
            <w:pPr>
              <w:spacing w:after="0" w:line="240" w:lineRule="auto"/>
              <w:rPr>
                <w:sz w:val="24"/>
                <w:szCs w:val="24"/>
              </w:rPr>
            </w:pPr>
            <w:r>
              <w:rPr>
                <w:sz w:val="24"/>
                <w:szCs w:val="24"/>
              </w:rPr>
              <w:t>Using the te</w:t>
            </w:r>
            <w:r w:rsidR="00351913">
              <w:rPr>
                <w:sz w:val="24"/>
                <w:szCs w:val="24"/>
              </w:rPr>
              <w:t xml:space="preserve">xt, </w:t>
            </w:r>
            <w:r>
              <w:rPr>
                <w:sz w:val="24"/>
                <w:szCs w:val="24"/>
              </w:rPr>
              <w:t>who are some of the characters and what are they doing?</w:t>
            </w:r>
          </w:p>
        </w:tc>
        <w:tc>
          <w:tcPr>
            <w:tcW w:w="6449" w:type="dxa"/>
          </w:tcPr>
          <w:p w:rsidR="00CD6B7F" w:rsidRPr="00CD6B7F" w:rsidRDefault="005E5A10" w:rsidP="005B6C42">
            <w:pPr>
              <w:spacing w:after="0" w:line="240" w:lineRule="auto"/>
              <w:rPr>
                <w:sz w:val="24"/>
                <w:szCs w:val="24"/>
              </w:rPr>
            </w:pPr>
            <w:r>
              <w:rPr>
                <w:sz w:val="24"/>
                <w:szCs w:val="24"/>
              </w:rPr>
              <w:t>The characters are Anchor 1, Anchor 2, Roving Reporter, Mr. Moreno, Weather Reporter, Science Reporter, and Sports Reporter. They are putting on a school news program.</w:t>
            </w:r>
          </w:p>
        </w:tc>
      </w:tr>
      <w:tr w:rsidR="00CD6B7F" w:rsidRPr="00CD6B7F">
        <w:trPr>
          <w:trHeight w:val="147"/>
        </w:trPr>
        <w:tc>
          <w:tcPr>
            <w:tcW w:w="6449" w:type="dxa"/>
          </w:tcPr>
          <w:p w:rsidR="00CD6B7F" w:rsidRPr="00CD6B7F" w:rsidRDefault="00351913" w:rsidP="009D602B">
            <w:pPr>
              <w:spacing w:after="0" w:line="240" w:lineRule="auto"/>
              <w:rPr>
                <w:sz w:val="24"/>
                <w:szCs w:val="24"/>
              </w:rPr>
            </w:pPr>
            <w:r>
              <w:rPr>
                <w:sz w:val="24"/>
                <w:szCs w:val="24"/>
              </w:rPr>
              <w:t>T</w:t>
            </w:r>
            <w:r w:rsidR="00911C78">
              <w:rPr>
                <w:sz w:val="24"/>
                <w:szCs w:val="24"/>
              </w:rPr>
              <w:t xml:space="preserve">he weather reporter states, “It’s raining cats and dogs.” What does </w:t>
            </w:r>
            <w:r w:rsidR="004F3A62">
              <w:rPr>
                <w:sz w:val="24"/>
                <w:szCs w:val="24"/>
              </w:rPr>
              <w:t xml:space="preserve">the text say </w:t>
            </w:r>
            <w:r w:rsidR="00911C78">
              <w:rPr>
                <w:sz w:val="24"/>
                <w:szCs w:val="24"/>
              </w:rPr>
              <w:t>that expression mean</w:t>
            </w:r>
            <w:r w:rsidR="000E381D">
              <w:rPr>
                <w:sz w:val="24"/>
                <w:szCs w:val="24"/>
              </w:rPr>
              <w:t>s</w:t>
            </w:r>
            <w:r w:rsidR="00911C78">
              <w:rPr>
                <w:sz w:val="24"/>
                <w:szCs w:val="24"/>
              </w:rPr>
              <w:t>?</w:t>
            </w:r>
          </w:p>
        </w:tc>
        <w:tc>
          <w:tcPr>
            <w:tcW w:w="6449" w:type="dxa"/>
          </w:tcPr>
          <w:p w:rsidR="00555493" w:rsidRDefault="00911C78" w:rsidP="005B6C42">
            <w:pPr>
              <w:spacing w:after="0" w:line="240" w:lineRule="auto"/>
              <w:rPr>
                <w:sz w:val="24"/>
                <w:szCs w:val="24"/>
              </w:rPr>
            </w:pPr>
            <w:r>
              <w:rPr>
                <w:sz w:val="24"/>
                <w:szCs w:val="24"/>
              </w:rPr>
              <w:t>It’s raining very hard.</w:t>
            </w:r>
          </w:p>
          <w:p w:rsidR="00555493" w:rsidRDefault="00555493" w:rsidP="005B6C42">
            <w:pPr>
              <w:spacing w:after="0" w:line="240" w:lineRule="auto"/>
              <w:rPr>
                <w:sz w:val="24"/>
                <w:szCs w:val="24"/>
              </w:rPr>
            </w:pPr>
          </w:p>
          <w:p w:rsidR="00CD6B7F" w:rsidRPr="00CD6B7F" w:rsidRDefault="001F31C7" w:rsidP="005B6C42">
            <w:pPr>
              <w:spacing w:after="0" w:line="240" w:lineRule="auto"/>
              <w:rPr>
                <w:sz w:val="24"/>
                <w:szCs w:val="24"/>
              </w:rPr>
            </w:pPr>
            <w:r>
              <w:rPr>
                <w:sz w:val="24"/>
                <w:szCs w:val="24"/>
              </w:rPr>
              <w:t>Note: Teacher should explain that “raining cats and dogs” is an example of an idiom.</w:t>
            </w:r>
          </w:p>
        </w:tc>
      </w:tr>
      <w:tr w:rsidR="008F7656" w:rsidRPr="00CD6B7F">
        <w:trPr>
          <w:trHeight w:val="147"/>
        </w:trPr>
        <w:tc>
          <w:tcPr>
            <w:tcW w:w="6449" w:type="dxa"/>
          </w:tcPr>
          <w:p w:rsidR="008F7656" w:rsidRDefault="008F7656" w:rsidP="004F3A62">
            <w:pPr>
              <w:spacing w:after="0" w:line="240" w:lineRule="auto"/>
              <w:rPr>
                <w:sz w:val="24"/>
                <w:szCs w:val="24"/>
              </w:rPr>
            </w:pPr>
            <w:r>
              <w:rPr>
                <w:sz w:val="24"/>
                <w:szCs w:val="24"/>
              </w:rPr>
              <w:t xml:space="preserve">What evidence from the text </w:t>
            </w:r>
            <w:r w:rsidR="00EB7F7C">
              <w:rPr>
                <w:sz w:val="24"/>
                <w:szCs w:val="24"/>
              </w:rPr>
              <w:t xml:space="preserve">and pictures </w:t>
            </w:r>
            <w:r>
              <w:rPr>
                <w:sz w:val="24"/>
                <w:szCs w:val="24"/>
              </w:rPr>
              <w:t xml:space="preserve">helps </w:t>
            </w:r>
            <w:r w:rsidR="004F3A62">
              <w:rPr>
                <w:sz w:val="24"/>
                <w:szCs w:val="24"/>
              </w:rPr>
              <w:t>you</w:t>
            </w:r>
            <w:r>
              <w:rPr>
                <w:sz w:val="24"/>
                <w:szCs w:val="24"/>
              </w:rPr>
              <w:t xml:space="preserve"> know how to read this part with the correct expression? </w:t>
            </w:r>
          </w:p>
        </w:tc>
        <w:tc>
          <w:tcPr>
            <w:tcW w:w="6449" w:type="dxa"/>
          </w:tcPr>
          <w:p w:rsidR="00BE1913" w:rsidRDefault="008F7656" w:rsidP="008F7656">
            <w:pPr>
              <w:spacing w:after="0" w:line="240" w:lineRule="auto"/>
              <w:rPr>
                <w:sz w:val="24"/>
                <w:szCs w:val="24"/>
              </w:rPr>
            </w:pPr>
            <w:r>
              <w:rPr>
                <w:sz w:val="24"/>
                <w:szCs w:val="24"/>
              </w:rPr>
              <w:t>He says, “It’s raining cats and dogs!”</w:t>
            </w:r>
            <w:r w:rsidR="00A32B57">
              <w:rPr>
                <w:sz w:val="24"/>
                <w:szCs w:val="24"/>
              </w:rPr>
              <w:t xml:space="preserve"> The exclamation point tells us there is excitement in his voice. Also, he makes a joke using the word poodle instead of puddle so we know he is having fun.</w:t>
            </w:r>
            <w:r w:rsidR="00C349EC">
              <w:rPr>
                <w:sz w:val="24"/>
                <w:szCs w:val="24"/>
              </w:rPr>
              <w:t xml:space="preserve"> T</w:t>
            </w:r>
            <w:r w:rsidR="00EB7F7C">
              <w:rPr>
                <w:sz w:val="24"/>
                <w:szCs w:val="24"/>
              </w:rPr>
              <w:t>he photo shows him grinning.</w:t>
            </w:r>
            <w:r w:rsidR="00125165">
              <w:rPr>
                <w:sz w:val="24"/>
                <w:szCs w:val="24"/>
              </w:rPr>
              <w:t xml:space="preserve"> The series of exclamation points </w:t>
            </w:r>
            <w:r w:rsidR="00125165">
              <w:rPr>
                <w:sz w:val="24"/>
                <w:szCs w:val="24"/>
              </w:rPr>
              <w:lastRenderedPageBreak/>
              <w:t>show that the other anchors are having fun, as well</w:t>
            </w:r>
          </w:p>
          <w:p w:rsidR="008F7656" w:rsidRDefault="008F7656" w:rsidP="008F7656">
            <w:pPr>
              <w:spacing w:after="0" w:line="240" w:lineRule="auto"/>
              <w:rPr>
                <w:sz w:val="24"/>
                <w:szCs w:val="24"/>
              </w:rPr>
            </w:pPr>
          </w:p>
          <w:p w:rsidR="00926E0C" w:rsidRDefault="00926E0C" w:rsidP="008F7656">
            <w:pPr>
              <w:spacing w:after="0" w:line="240" w:lineRule="auto"/>
              <w:rPr>
                <w:sz w:val="24"/>
                <w:szCs w:val="24"/>
              </w:rPr>
            </w:pPr>
            <w:r>
              <w:rPr>
                <w:sz w:val="24"/>
                <w:szCs w:val="24"/>
              </w:rPr>
              <w:t>Note: Have students read Anchor 2’s part again using the correct expression and intonation.</w:t>
            </w:r>
          </w:p>
        </w:tc>
      </w:tr>
      <w:tr w:rsidR="00CD6B7F" w:rsidRPr="00CD6B7F">
        <w:trPr>
          <w:trHeight w:val="147"/>
        </w:trPr>
        <w:tc>
          <w:tcPr>
            <w:tcW w:w="6449" w:type="dxa"/>
          </w:tcPr>
          <w:p w:rsidR="00CD6B7F" w:rsidRDefault="00ED4792" w:rsidP="005B6C42">
            <w:pPr>
              <w:spacing w:after="0" w:line="240" w:lineRule="auto"/>
              <w:rPr>
                <w:sz w:val="24"/>
                <w:szCs w:val="24"/>
              </w:rPr>
            </w:pPr>
            <w:r>
              <w:rPr>
                <w:sz w:val="24"/>
                <w:szCs w:val="24"/>
              </w:rPr>
              <w:lastRenderedPageBreak/>
              <w:t>Using details from the text,</w:t>
            </w:r>
            <w:r w:rsidR="00125165">
              <w:rPr>
                <w:sz w:val="24"/>
                <w:szCs w:val="24"/>
              </w:rPr>
              <w:t xml:space="preserve"> explain why the Science Reporter could not find Freddy when he went to feed him.</w:t>
            </w:r>
            <w:r w:rsidR="00351913">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125165" w:rsidP="00125165">
            <w:pPr>
              <w:spacing w:after="0" w:line="240" w:lineRule="auto"/>
              <w:rPr>
                <w:sz w:val="24"/>
                <w:szCs w:val="24"/>
              </w:rPr>
            </w:pPr>
            <w:r>
              <w:rPr>
                <w:sz w:val="24"/>
                <w:szCs w:val="24"/>
              </w:rPr>
              <w:t>Because he was camouflaged, he blended in with the area around him. In particular, his colors helped him to blend in with the plants.</w:t>
            </w:r>
            <w:r w:rsidR="001F31C7">
              <w:rPr>
                <w:sz w:val="24"/>
                <w:szCs w:val="24"/>
              </w:rPr>
              <w:t xml:space="preserve"> </w:t>
            </w:r>
          </w:p>
        </w:tc>
      </w:tr>
      <w:tr w:rsidR="00417D6C" w:rsidRPr="00CD6B7F">
        <w:trPr>
          <w:trHeight w:val="147"/>
        </w:trPr>
        <w:tc>
          <w:tcPr>
            <w:tcW w:w="6449" w:type="dxa"/>
          </w:tcPr>
          <w:p w:rsidR="00417D6C" w:rsidRDefault="00351913" w:rsidP="00CF1452">
            <w:pPr>
              <w:spacing w:after="0" w:line="240" w:lineRule="auto"/>
              <w:rPr>
                <w:sz w:val="24"/>
                <w:szCs w:val="24"/>
              </w:rPr>
            </w:pPr>
            <w:r>
              <w:rPr>
                <w:sz w:val="24"/>
                <w:szCs w:val="24"/>
              </w:rPr>
              <w:t>H</w:t>
            </w:r>
            <w:r w:rsidR="00CF1452">
              <w:rPr>
                <w:sz w:val="24"/>
                <w:szCs w:val="24"/>
              </w:rPr>
              <w:t>ow does the meaning of the word “camouflage” help you understand the meaning of the word “concealed”?</w:t>
            </w:r>
          </w:p>
        </w:tc>
        <w:tc>
          <w:tcPr>
            <w:tcW w:w="6449" w:type="dxa"/>
          </w:tcPr>
          <w:p w:rsidR="00417D6C" w:rsidRDefault="00CF1452" w:rsidP="005B6C42">
            <w:pPr>
              <w:spacing w:after="0" w:line="240" w:lineRule="auto"/>
              <w:rPr>
                <w:sz w:val="24"/>
                <w:szCs w:val="24"/>
              </w:rPr>
            </w:pPr>
            <w:r>
              <w:rPr>
                <w:sz w:val="24"/>
                <w:szCs w:val="24"/>
              </w:rPr>
              <w:t>Science Reporter says that camouflage helps animals blend in with the area around them. Then</w:t>
            </w:r>
            <w:r w:rsidR="00BE1913">
              <w:rPr>
                <w:sz w:val="24"/>
                <w:szCs w:val="24"/>
              </w:rPr>
              <w:t>,</w:t>
            </w:r>
            <w:r>
              <w:rPr>
                <w:sz w:val="24"/>
                <w:szCs w:val="24"/>
              </w:rPr>
              <w:t xml:space="preserve"> she says that Freddy’s colors helped him blend in with the plants so the plants concealed him. This shows that the words camouflage and concealed are similar in meaning.</w:t>
            </w:r>
          </w:p>
        </w:tc>
      </w:tr>
      <w:tr w:rsidR="00CD6B7F" w:rsidRPr="00CD6B7F">
        <w:trPr>
          <w:trHeight w:val="147"/>
        </w:trPr>
        <w:tc>
          <w:tcPr>
            <w:tcW w:w="6449" w:type="dxa"/>
          </w:tcPr>
          <w:p w:rsidR="00177848" w:rsidRPr="00CD6B7F" w:rsidRDefault="00713A8F" w:rsidP="005B6C42">
            <w:pPr>
              <w:spacing w:after="0" w:line="240" w:lineRule="auto"/>
              <w:rPr>
                <w:sz w:val="24"/>
                <w:szCs w:val="24"/>
              </w:rPr>
            </w:pPr>
            <w:r>
              <w:rPr>
                <w:sz w:val="24"/>
                <w:szCs w:val="24"/>
              </w:rPr>
              <w:t>Using the text,</w:t>
            </w:r>
            <w:r w:rsidR="00417D6C">
              <w:rPr>
                <w:sz w:val="24"/>
                <w:szCs w:val="24"/>
              </w:rPr>
              <w:t xml:space="preserve"> explain</w:t>
            </w:r>
            <w:r>
              <w:rPr>
                <w:sz w:val="24"/>
                <w:szCs w:val="24"/>
              </w:rPr>
              <w:t xml:space="preserve"> why Science Reporter dec</w:t>
            </w:r>
            <w:r w:rsidR="00417D6C">
              <w:rPr>
                <w:sz w:val="24"/>
                <w:szCs w:val="24"/>
              </w:rPr>
              <w:t>ided to do research about frogs.</w:t>
            </w:r>
          </w:p>
        </w:tc>
        <w:tc>
          <w:tcPr>
            <w:tcW w:w="6449" w:type="dxa"/>
          </w:tcPr>
          <w:p w:rsidR="00CD6B7F" w:rsidRPr="00CD6B7F" w:rsidRDefault="00713A8F" w:rsidP="00125165">
            <w:pPr>
              <w:spacing w:after="0" w:line="240" w:lineRule="auto"/>
              <w:rPr>
                <w:sz w:val="24"/>
                <w:szCs w:val="24"/>
              </w:rPr>
            </w:pPr>
            <w:r>
              <w:rPr>
                <w:sz w:val="24"/>
                <w:szCs w:val="24"/>
              </w:rPr>
              <w:t>Science Reporter had questions about frogs</w:t>
            </w:r>
            <w:r w:rsidR="00125165">
              <w:rPr>
                <w:sz w:val="24"/>
                <w:szCs w:val="24"/>
              </w:rPr>
              <w:t xml:space="preserve"> and wanted answers to </w:t>
            </w:r>
            <w:r w:rsidR="00125165" w:rsidRPr="00CF1452">
              <w:rPr>
                <w:sz w:val="24"/>
                <w:szCs w:val="24"/>
              </w:rPr>
              <w:t>her questions.</w:t>
            </w:r>
          </w:p>
        </w:tc>
      </w:tr>
      <w:tr w:rsidR="00CD6B7F" w:rsidRPr="00CD6B7F" w:rsidTr="004865C0">
        <w:trPr>
          <w:trHeight w:val="890"/>
        </w:trPr>
        <w:tc>
          <w:tcPr>
            <w:tcW w:w="6449" w:type="dxa"/>
          </w:tcPr>
          <w:p w:rsidR="00CD6B7F" w:rsidRPr="00CD6B7F" w:rsidRDefault="00713A8F" w:rsidP="00351913">
            <w:pPr>
              <w:spacing w:after="0" w:line="240" w:lineRule="auto"/>
              <w:rPr>
                <w:sz w:val="24"/>
                <w:szCs w:val="24"/>
              </w:rPr>
            </w:pPr>
            <w:r>
              <w:rPr>
                <w:sz w:val="24"/>
                <w:szCs w:val="24"/>
              </w:rPr>
              <w:t>What information does Science Reporter share about Freddy?</w:t>
            </w:r>
            <w:r w:rsidR="00351913">
              <w:rPr>
                <w:sz w:val="24"/>
                <w:szCs w:val="24"/>
              </w:rPr>
              <w:t xml:space="preserve"> </w:t>
            </w:r>
          </w:p>
        </w:tc>
        <w:tc>
          <w:tcPr>
            <w:tcW w:w="6449" w:type="dxa"/>
          </w:tcPr>
          <w:p w:rsidR="00CD6B7F" w:rsidRPr="00CD6B7F" w:rsidRDefault="00713A8F" w:rsidP="005B6C42">
            <w:pPr>
              <w:spacing w:after="0" w:line="240" w:lineRule="auto"/>
              <w:rPr>
                <w:sz w:val="24"/>
                <w:szCs w:val="24"/>
              </w:rPr>
            </w:pPr>
            <w:r>
              <w:rPr>
                <w:sz w:val="24"/>
                <w:szCs w:val="24"/>
              </w:rPr>
              <w:t>Freddy has moist skin that takes in water; he has webbed feet to help him swim fast; he has a sticky tongue to help him catch bugs.</w:t>
            </w:r>
          </w:p>
        </w:tc>
      </w:tr>
      <w:tr w:rsidR="00CD6B7F" w:rsidRPr="00CD6B7F">
        <w:trPr>
          <w:trHeight w:val="901"/>
        </w:trPr>
        <w:tc>
          <w:tcPr>
            <w:tcW w:w="6449" w:type="dxa"/>
          </w:tcPr>
          <w:p w:rsidR="00CD6B7F" w:rsidRPr="00CD6B7F" w:rsidRDefault="000A14C5" w:rsidP="005B6C42">
            <w:pPr>
              <w:spacing w:after="0" w:line="240" w:lineRule="auto"/>
              <w:rPr>
                <w:sz w:val="24"/>
                <w:szCs w:val="24"/>
              </w:rPr>
            </w:pPr>
            <w:r>
              <w:rPr>
                <w:sz w:val="24"/>
                <w:szCs w:val="24"/>
              </w:rPr>
              <w:t>Using information from the text, tell why Principal Moreno gives Science Reporter the Great Thinker award?</w:t>
            </w:r>
            <w:r w:rsidR="00351913">
              <w:rPr>
                <w:sz w:val="24"/>
                <w:szCs w:val="24"/>
              </w:rPr>
              <w:t xml:space="preserve"> </w:t>
            </w:r>
          </w:p>
        </w:tc>
        <w:tc>
          <w:tcPr>
            <w:tcW w:w="6449" w:type="dxa"/>
          </w:tcPr>
          <w:p w:rsidR="00CD6B7F" w:rsidRPr="00CD6B7F" w:rsidRDefault="000A14C5" w:rsidP="00125165">
            <w:pPr>
              <w:spacing w:after="0" w:line="240" w:lineRule="auto"/>
              <w:rPr>
                <w:sz w:val="24"/>
                <w:szCs w:val="24"/>
              </w:rPr>
            </w:pPr>
            <w:r>
              <w:rPr>
                <w:sz w:val="24"/>
                <w:szCs w:val="24"/>
              </w:rPr>
              <w:t>Science Reporter had questions about frogs and did research to find the answers.</w:t>
            </w:r>
            <w:r w:rsidR="00125165">
              <w:rPr>
                <w:sz w:val="24"/>
                <w:szCs w:val="24"/>
              </w:rPr>
              <w:t xml:space="preserve"> </w:t>
            </w:r>
            <w:r w:rsidR="00CF1452">
              <w:rPr>
                <w:sz w:val="24"/>
                <w:szCs w:val="24"/>
              </w:rPr>
              <w:t>Sh</w:t>
            </w:r>
            <w:r w:rsidR="00125165" w:rsidRPr="00CF1452">
              <w:rPr>
                <w:sz w:val="24"/>
                <w:szCs w:val="24"/>
              </w:rPr>
              <w:t>e</w:t>
            </w:r>
            <w:r w:rsidR="00125165">
              <w:rPr>
                <w:sz w:val="24"/>
                <w:szCs w:val="24"/>
              </w:rPr>
              <w:t xml:space="preserve"> showed that </w:t>
            </w:r>
            <w:r w:rsidR="00CF1452">
              <w:rPr>
                <w:sz w:val="24"/>
                <w:szCs w:val="24"/>
              </w:rPr>
              <w:t>s</w:t>
            </w:r>
            <w:r w:rsidR="00125165" w:rsidRPr="00CF1452">
              <w:rPr>
                <w:sz w:val="24"/>
                <w:szCs w:val="24"/>
              </w:rPr>
              <w:t>he</w:t>
            </w:r>
            <w:r w:rsidR="00125165">
              <w:rPr>
                <w:sz w:val="24"/>
                <w:szCs w:val="24"/>
              </w:rPr>
              <w:t xml:space="preserve"> was an independent thinker. </w:t>
            </w:r>
          </w:p>
        </w:tc>
      </w:tr>
      <w:tr w:rsidR="00A404EB" w:rsidRPr="00CD6B7F">
        <w:trPr>
          <w:trHeight w:val="901"/>
        </w:trPr>
        <w:tc>
          <w:tcPr>
            <w:tcW w:w="6449" w:type="dxa"/>
          </w:tcPr>
          <w:p w:rsidR="00A404EB" w:rsidRDefault="00A404EB" w:rsidP="005B6C42">
            <w:pPr>
              <w:spacing w:after="0" w:line="240" w:lineRule="auto"/>
              <w:rPr>
                <w:sz w:val="24"/>
                <w:szCs w:val="24"/>
              </w:rPr>
            </w:pPr>
            <w:r>
              <w:rPr>
                <w:sz w:val="24"/>
                <w:szCs w:val="24"/>
              </w:rPr>
              <w:t>What evidence from the text helps</w:t>
            </w:r>
            <w:r w:rsidR="0077344B">
              <w:rPr>
                <w:sz w:val="24"/>
                <w:szCs w:val="24"/>
              </w:rPr>
              <w:t xml:space="preserve"> you understand the meaning of</w:t>
            </w:r>
            <w:r w:rsidR="00351913">
              <w:rPr>
                <w:sz w:val="24"/>
                <w:szCs w:val="24"/>
              </w:rPr>
              <w:t xml:space="preserve"> the word independent? </w:t>
            </w:r>
          </w:p>
        </w:tc>
        <w:tc>
          <w:tcPr>
            <w:tcW w:w="6449" w:type="dxa"/>
          </w:tcPr>
          <w:p w:rsidR="00926E0C" w:rsidRDefault="00CF2219" w:rsidP="005B6C42">
            <w:pPr>
              <w:spacing w:after="0" w:line="240" w:lineRule="auto"/>
              <w:rPr>
                <w:sz w:val="24"/>
                <w:szCs w:val="24"/>
              </w:rPr>
            </w:pPr>
            <w:r>
              <w:rPr>
                <w:sz w:val="24"/>
                <w:szCs w:val="24"/>
              </w:rPr>
              <w:t>Mr. Moreno says, “This student had questions about frogs and did research to find the answers.” Then, Roving Reporter says, “So you believe that students who think for themselves can be successful at anything?”</w:t>
            </w:r>
          </w:p>
        </w:tc>
      </w:tr>
      <w:tr w:rsidR="00CD6B7F" w:rsidRPr="00CD6B7F">
        <w:trPr>
          <w:trHeight w:val="886"/>
        </w:trPr>
        <w:tc>
          <w:tcPr>
            <w:tcW w:w="6449" w:type="dxa"/>
          </w:tcPr>
          <w:p w:rsidR="00CD6B7F" w:rsidRPr="00CD6B7F" w:rsidRDefault="00123FC0" w:rsidP="00820EA0">
            <w:pPr>
              <w:spacing w:after="0" w:line="240" w:lineRule="auto"/>
              <w:rPr>
                <w:sz w:val="24"/>
                <w:szCs w:val="24"/>
              </w:rPr>
            </w:pPr>
            <w:r>
              <w:rPr>
                <w:sz w:val="24"/>
                <w:szCs w:val="24"/>
              </w:rPr>
              <w:t xml:space="preserve">What does Sports Reporter say </w:t>
            </w:r>
            <w:r w:rsidR="00820EA0">
              <w:rPr>
                <w:sz w:val="24"/>
                <w:szCs w:val="24"/>
              </w:rPr>
              <w:t>about the game of soccer</w:t>
            </w:r>
            <w:r w:rsidR="00351913">
              <w:rPr>
                <w:sz w:val="24"/>
                <w:szCs w:val="24"/>
              </w:rPr>
              <w:t xml:space="preserve">? </w:t>
            </w:r>
          </w:p>
        </w:tc>
        <w:tc>
          <w:tcPr>
            <w:tcW w:w="6449" w:type="dxa"/>
          </w:tcPr>
          <w:p w:rsidR="00CD6B7F" w:rsidRPr="00CD6B7F" w:rsidRDefault="00820EA0" w:rsidP="005B6C42">
            <w:pPr>
              <w:spacing w:after="0" w:line="240" w:lineRule="auto"/>
              <w:rPr>
                <w:sz w:val="24"/>
                <w:szCs w:val="24"/>
              </w:rPr>
            </w:pPr>
            <w:r>
              <w:rPr>
                <w:sz w:val="24"/>
                <w:szCs w:val="24"/>
              </w:rPr>
              <w:t>You can run, jump, and kick as part of the game. You kick the ball into the other team’s net to score goals. It is played in many cultures around the world. Their school is going to have a soccer team.</w:t>
            </w:r>
          </w:p>
        </w:tc>
      </w:tr>
      <w:tr w:rsidR="00CD6B7F" w:rsidRPr="00CD6B7F">
        <w:trPr>
          <w:trHeight w:val="1520"/>
        </w:trPr>
        <w:tc>
          <w:tcPr>
            <w:tcW w:w="6449" w:type="dxa"/>
          </w:tcPr>
          <w:p w:rsidR="00CD6B7F" w:rsidRPr="00CD6B7F" w:rsidRDefault="00CB1B91" w:rsidP="00CB1B91">
            <w:pPr>
              <w:spacing w:after="0" w:line="240" w:lineRule="auto"/>
              <w:rPr>
                <w:sz w:val="24"/>
                <w:szCs w:val="24"/>
              </w:rPr>
            </w:pPr>
            <w:r>
              <w:rPr>
                <w:sz w:val="24"/>
                <w:szCs w:val="24"/>
              </w:rPr>
              <w:lastRenderedPageBreak/>
              <w:t>What evidence from the text tells you how Anchor 2 is feeling here?</w:t>
            </w:r>
          </w:p>
        </w:tc>
        <w:tc>
          <w:tcPr>
            <w:tcW w:w="6449" w:type="dxa"/>
          </w:tcPr>
          <w:p w:rsidR="00CD6B7F" w:rsidRDefault="00CB1B91" w:rsidP="00CA07EF">
            <w:pPr>
              <w:spacing w:after="0" w:line="240" w:lineRule="auto"/>
              <w:rPr>
                <w:sz w:val="24"/>
                <w:szCs w:val="24"/>
              </w:rPr>
            </w:pPr>
            <w:r>
              <w:rPr>
                <w:sz w:val="24"/>
                <w:szCs w:val="24"/>
              </w:rPr>
              <w:t>Anchor 2 is excited and interested. We know this because there are exclamation points after some of the things he says. Also, he says, “Tell me more.”</w:t>
            </w:r>
          </w:p>
          <w:p w:rsidR="00926E0C" w:rsidRDefault="00926E0C" w:rsidP="00CA07EF">
            <w:pPr>
              <w:spacing w:after="0" w:line="240" w:lineRule="auto"/>
              <w:rPr>
                <w:sz w:val="24"/>
                <w:szCs w:val="24"/>
              </w:rPr>
            </w:pPr>
          </w:p>
          <w:p w:rsidR="00926E0C" w:rsidRPr="00CD6B7F" w:rsidRDefault="00926E0C" w:rsidP="00CA07EF">
            <w:pPr>
              <w:spacing w:after="0" w:line="240" w:lineRule="auto"/>
              <w:rPr>
                <w:sz w:val="24"/>
                <w:szCs w:val="24"/>
              </w:rPr>
            </w:pPr>
            <w:r>
              <w:rPr>
                <w:sz w:val="24"/>
                <w:szCs w:val="24"/>
              </w:rPr>
              <w:t>Note: Have students read Anchor 2’s part again using the correct expression and intonation.</w:t>
            </w:r>
          </w:p>
        </w:tc>
      </w:tr>
    </w:tbl>
    <w:p w:rsidR="00CB1B91" w:rsidRDefault="00CB1B91" w:rsidP="001034D9">
      <w:pPr>
        <w:spacing w:after="0" w:line="36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AE3F6E" w:rsidRDefault="00AE3F6E" w:rsidP="004F3A62">
      <w:pPr>
        <w:spacing w:after="0" w:line="240" w:lineRule="auto"/>
        <w:rPr>
          <w:rFonts w:asciiTheme="minorHAnsi" w:hAnsiTheme="minorHAnsi" w:cstheme="minorHAnsi"/>
          <w:sz w:val="32"/>
          <w:szCs w:val="32"/>
          <w:u w:val="single"/>
        </w:rPr>
      </w:pPr>
    </w:p>
    <w:p w:rsidR="00BE1913" w:rsidRDefault="00BE1913" w:rsidP="004F3A62">
      <w:pPr>
        <w:spacing w:after="0" w:line="240" w:lineRule="auto"/>
        <w:rPr>
          <w:rFonts w:asciiTheme="minorHAnsi" w:hAnsiTheme="minorHAnsi" w:cstheme="minorHAnsi"/>
          <w:sz w:val="32"/>
          <w:szCs w:val="32"/>
          <w:u w:val="single"/>
        </w:rPr>
      </w:pPr>
    </w:p>
    <w:p w:rsidR="00BE1913" w:rsidRDefault="00BE1913" w:rsidP="004F3A62">
      <w:pPr>
        <w:spacing w:after="0" w:line="240" w:lineRule="auto"/>
        <w:rPr>
          <w:rFonts w:asciiTheme="minorHAnsi" w:hAnsiTheme="minorHAnsi" w:cstheme="minorHAnsi"/>
          <w:sz w:val="32"/>
          <w:szCs w:val="32"/>
          <w:u w:val="single"/>
        </w:rPr>
      </w:pPr>
    </w:p>
    <w:p w:rsidR="00BE1913" w:rsidRDefault="00BE1913" w:rsidP="004F3A62">
      <w:pPr>
        <w:spacing w:after="0" w:line="240" w:lineRule="auto"/>
        <w:rPr>
          <w:rFonts w:asciiTheme="minorHAnsi" w:hAnsiTheme="minorHAnsi" w:cstheme="minorHAnsi"/>
          <w:sz w:val="32"/>
          <w:szCs w:val="32"/>
          <w:u w:val="single"/>
        </w:rPr>
      </w:pPr>
    </w:p>
    <w:p w:rsidR="004865C0" w:rsidRDefault="004865C0" w:rsidP="004F3A62">
      <w:pPr>
        <w:spacing w:after="0" w:line="240" w:lineRule="auto"/>
        <w:rPr>
          <w:rFonts w:asciiTheme="minorHAnsi" w:hAnsiTheme="minorHAnsi" w:cstheme="minorHAnsi"/>
          <w:sz w:val="32"/>
          <w:szCs w:val="32"/>
          <w:u w:val="single"/>
        </w:rPr>
      </w:pPr>
    </w:p>
    <w:p w:rsidR="004865C0" w:rsidRDefault="004865C0" w:rsidP="004F3A62">
      <w:pPr>
        <w:spacing w:after="0" w:line="240" w:lineRule="auto"/>
        <w:rPr>
          <w:rFonts w:asciiTheme="minorHAnsi" w:hAnsiTheme="minorHAnsi" w:cstheme="minorHAnsi"/>
          <w:sz w:val="32"/>
          <w:szCs w:val="32"/>
          <w:u w:val="single"/>
        </w:rPr>
      </w:pPr>
    </w:p>
    <w:p w:rsidR="004865C0" w:rsidRDefault="004865C0" w:rsidP="004F3A62">
      <w:pPr>
        <w:spacing w:after="0" w:line="240" w:lineRule="auto"/>
        <w:rPr>
          <w:rFonts w:asciiTheme="minorHAnsi" w:hAnsiTheme="minorHAnsi" w:cstheme="minorHAnsi"/>
          <w:sz w:val="32"/>
          <w:szCs w:val="32"/>
          <w:u w:val="single"/>
        </w:rPr>
      </w:pPr>
    </w:p>
    <w:p w:rsidR="00E22959" w:rsidRDefault="00AE3F6E" w:rsidP="004F3A6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4819"/>
        <w:gridCol w:w="5147"/>
      </w:tblGrid>
      <w:tr w:rsidR="00AE3F6E" w:rsidRPr="00D97E24">
        <w:trPr>
          <w:trHeight w:val="372"/>
        </w:trPr>
        <w:tc>
          <w:tcPr>
            <w:tcW w:w="869" w:type="dxa"/>
          </w:tcPr>
          <w:p w:rsidR="00AE3F6E" w:rsidRPr="00D97E24" w:rsidRDefault="00AE3F6E" w:rsidP="00DD0AFD">
            <w:pPr>
              <w:spacing w:after="0" w:line="240" w:lineRule="auto"/>
              <w:jc w:val="center"/>
              <w:rPr>
                <w:b/>
                <w:sz w:val="20"/>
                <w:szCs w:val="20"/>
              </w:rPr>
            </w:pPr>
          </w:p>
        </w:tc>
        <w:tc>
          <w:tcPr>
            <w:tcW w:w="4819" w:type="dxa"/>
          </w:tcPr>
          <w:p w:rsidR="00AE3F6E" w:rsidRDefault="00AE3F6E" w:rsidP="00DD0AFD">
            <w:pPr>
              <w:spacing w:after="0" w:line="240" w:lineRule="auto"/>
              <w:ind w:left="113" w:right="113"/>
              <w:jc w:val="center"/>
              <w:rPr>
                <w:b/>
                <w:sz w:val="20"/>
                <w:szCs w:val="20"/>
              </w:rPr>
            </w:pPr>
            <w:r>
              <w:rPr>
                <w:b/>
                <w:sz w:val="20"/>
                <w:szCs w:val="20"/>
              </w:rPr>
              <w:t xml:space="preserve">KEY WORDS ESSENTIAL TO UNDERSTANDING </w:t>
            </w:r>
          </w:p>
          <w:p w:rsidR="00AE3F6E" w:rsidRPr="00D97E24" w:rsidRDefault="00AE3F6E" w:rsidP="00DD0AFD">
            <w:pPr>
              <w:spacing w:after="0" w:line="240" w:lineRule="auto"/>
              <w:ind w:left="113" w:right="113"/>
              <w:jc w:val="center"/>
              <w:rPr>
                <w:sz w:val="20"/>
                <w:szCs w:val="20"/>
              </w:rPr>
            </w:pPr>
            <w:r>
              <w:rPr>
                <w:b/>
                <w:sz w:val="20"/>
                <w:szCs w:val="20"/>
              </w:rPr>
              <w:t>BIG IDEAS OF TEXT</w:t>
            </w:r>
          </w:p>
          <w:p w:rsidR="00AE3F6E" w:rsidRPr="00D97E24" w:rsidRDefault="00AE3F6E" w:rsidP="00DD0AF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147" w:type="dxa"/>
          </w:tcPr>
          <w:p w:rsidR="00AE3F6E" w:rsidRDefault="00AE3F6E" w:rsidP="00DD0AFD">
            <w:pPr>
              <w:spacing w:after="0" w:line="240" w:lineRule="auto"/>
              <w:ind w:left="113" w:right="113"/>
              <w:jc w:val="center"/>
              <w:rPr>
                <w:b/>
                <w:sz w:val="20"/>
                <w:szCs w:val="20"/>
              </w:rPr>
            </w:pPr>
            <w:r w:rsidRPr="00D97E24">
              <w:rPr>
                <w:b/>
                <w:sz w:val="20"/>
                <w:szCs w:val="20"/>
              </w:rPr>
              <w:t xml:space="preserve">WORDS WORTH KNOWING </w:t>
            </w:r>
          </w:p>
          <w:p w:rsidR="00AE3F6E" w:rsidRPr="00D97E24" w:rsidRDefault="00AE3F6E" w:rsidP="00F13AFC">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AE3F6E">
        <w:trPr>
          <w:cantSplit/>
          <w:trHeight w:val="3682"/>
        </w:trPr>
        <w:tc>
          <w:tcPr>
            <w:tcW w:w="869" w:type="dxa"/>
            <w:textDirection w:val="btLr"/>
          </w:tcPr>
          <w:p w:rsidR="00AE3F6E" w:rsidRPr="00D97E24" w:rsidRDefault="00AE3F6E" w:rsidP="00DD0AFD">
            <w:pPr>
              <w:spacing w:after="0" w:line="240" w:lineRule="auto"/>
              <w:jc w:val="center"/>
              <w:rPr>
                <w:b/>
                <w:sz w:val="20"/>
                <w:szCs w:val="20"/>
              </w:rPr>
            </w:pPr>
            <w:r w:rsidRPr="00D97E24">
              <w:rPr>
                <w:b/>
                <w:sz w:val="20"/>
                <w:szCs w:val="20"/>
              </w:rPr>
              <w:t xml:space="preserve">TEACHER PROVIDES DEFINITION </w:t>
            </w:r>
          </w:p>
          <w:p w:rsidR="00AE3F6E" w:rsidRPr="00D97E24" w:rsidRDefault="00AE3F6E" w:rsidP="00DD0AFD">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rsidR="00AE3F6E" w:rsidRDefault="00AE3F6E" w:rsidP="007B656C">
            <w:pPr>
              <w:spacing w:after="0"/>
            </w:pPr>
          </w:p>
        </w:tc>
        <w:tc>
          <w:tcPr>
            <w:tcW w:w="5147" w:type="dxa"/>
            <w:vAlign w:val="center"/>
          </w:tcPr>
          <w:p w:rsidR="00AE3F6E" w:rsidRDefault="00AE3F6E" w:rsidP="00DD0AFD">
            <w:pPr>
              <w:spacing w:after="0"/>
            </w:pPr>
            <w:r>
              <w:t>Roving</w:t>
            </w:r>
          </w:p>
          <w:p w:rsidR="00AE3F6E" w:rsidRDefault="00AE3F6E" w:rsidP="00DD0AFD">
            <w:pPr>
              <w:spacing w:after="0"/>
            </w:pPr>
            <w:r>
              <w:t>Network</w:t>
            </w:r>
          </w:p>
          <w:p w:rsidR="00AE3F6E" w:rsidRDefault="00351913" w:rsidP="00DD0AFD">
            <w:pPr>
              <w:spacing w:after="0"/>
            </w:pPr>
            <w:r>
              <w:t>Viewers (view, viewing)</w:t>
            </w:r>
          </w:p>
          <w:p w:rsidR="00AE3F6E" w:rsidRDefault="00351913" w:rsidP="00DD0AFD">
            <w:pPr>
              <w:spacing w:after="0"/>
            </w:pPr>
            <w:r>
              <w:t>Mascot</w:t>
            </w:r>
          </w:p>
          <w:p w:rsidR="00AE3F6E" w:rsidRDefault="00351913" w:rsidP="00DD0AFD">
            <w:pPr>
              <w:spacing w:after="0"/>
            </w:pPr>
            <w:r>
              <w:t>Survive</w:t>
            </w:r>
          </w:p>
          <w:p w:rsidR="00AE3F6E" w:rsidRDefault="00351913" w:rsidP="00DD0AFD">
            <w:pPr>
              <w:spacing w:after="0"/>
            </w:pPr>
            <w:r>
              <w:t>Webbed</w:t>
            </w:r>
          </w:p>
          <w:p w:rsidR="00AE3F6E" w:rsidRDefault="00351913" w:rsidP="00DD0AFD">
            <w:pPr>
              <w:spacing w:after="0"/>
            </w:pPr>
            <w:r>
              <w:t>Assembly</w:t>
            </w:r>
          </w:p>
          <w:p w:rsidR="00AE3F6E" w:rsidRDefault="00351913" w:rsidP="00DD0AFD">
            <w:pPr>
              <w:spacing w:after="0"/>
            </w:pPr>
            <w:r>
              <w:t>Donated</w:t>
            </w:r>
          </w:p>
        </w:tc>
      </w:tr>
      <w:tr w:rsidR="00AE3F6E">
        <w:trPr>
          <w:cantSplit/>
          <w:trHeight w:val="3682"/>
        </w:trPr>
        <w:tc>
          <w:tcPr>
            <w:tcW w:w="869" w:type="dxa"/>
            <w:textDirection w:val="btLr"/>
          </w:tcPr>
          <w:p w:rsidR="00AE3F6E" w:rsidRPr="00D97E24" w:rsidRDefault="00AE3F6E" w:rsidP="00DD0AFD">
            <w:pPr>
              <w:spacing w:after="0" w:line="240" w:lineRule="auto"/>
              <w:jc w:val="center"/>
              <w:rPr>
                <w:b/>
                <w:sz w:val="20"/>
                <w:szCs w:val="20"/>
              </w:rPr>
            </w:pPr>
            <w:r w:rsidRPr="00D97E24">
              <w:rPr>
                <w:b/>
                <w:sz w:val="20"/>
                <w:szCs w:val="20"/>
              </w:rPr>
              <w:t>STUDENTS FIGURE OUT THE MEANING</w:t>
            </w:r>
          </w:p>
          <w:p w:rsidR="00AE3F6E" w:rsidRPr="00D97E24" w:rsidRDefault="00AE3F6E" w:rsidP="00DD0AFD">
            <w:pPr>
              <w:spacing w:after="0" w:line="240" w:lineRule="auto"/>
              <w:ind w:left="113" w:right="113"/>
              <w:jc w:val="center"/>
              <w:rPr>
                <w:sz w:val="20"/>
                <w:szCs w:val="20"/>
              </w:rPr>
            </w:pPr>
            <w:r w:rsidRPr="00D97E24">
              <w:rPr>
                <w:sz w:val="20"/>
                <w:szCs w:val="20"/>
              </w:rPr>
              <w:t>sufficient context clues are provided in the text</w:t>
            </w:r>
          </w:p>
          <w:p w:rsidR="00AE3F6E" w:rsidRPr="00D97E24" w:rsidRDefault="00AE3F6E" w:rsidP="00DD0AFD">
            <w:pPr>
              <w:spacing w:after="0" w:line="240" w:lineRule="auto"/>
              <w:ind w:left="113" w:right="113"/>
              <w:jc w:val="center"/>
              <w:rPr>
                <w:sz w:val="20"/>
                <w:szCs w:val="20"/>
              </w:rPr>
            </w:pPr>
          </w:p>
          <w:p w:rsidR="00AE3F6E" w:rsidRPr="00D97E24" w:rsidRDefault="00AE3F6E" w:rsidP="00DD0AFD">
            <w:pPr>
              <w:spacing w:after="0" w:line="240" w:lineRule="auto"/>
              <w:ind w:left="113" w:right="113"/>
              <w:jc w:val="center"/>
              <w:rPr>
                <w:sz w:val="20"/>
                <w:szCs w:val="20"/>
              </w:rPr>
            </w:pPr>
          </w:p>
          <w:p w:rsidR="00AE3F6E" w:rsidRPr="00D97E24" w:rsidRDefault="00AE3F6E" w:rsidP="00DD0AFD">
            <w:pPr>
              <w:spacing w:after="0" w:line="240" w:lineRule="auto"/>
              <w:ind w:left="113" w:right="113"/>
              <w:jc w:val="center"/>
              <w:rPr>
                <w:sz w:val="20"/>
                <w:szCs w:val="20"/>
              </w:rPr>
            </w:pPr>
          </w:p>
          <w:p w:rsidR="00AE3F6E" w:rsidRPr="00D97E24" w:rsidRDefault="00AE3F6E" w:rsidP="00DD0AFD">
            <w:pPr>
              <w:spacing w:after="0" w:line="240" w:lineRule="auto"/>
              <w:ind w:left="113" w:right="113"/>
              <w:jc w:val="center"/>
              <w:rPr>
                <w:sz w:val="20"/>
                <w:szCs w:val="20"/>
              </w:rPr>
            </w:pPr>
          </w:p>
          <w:p w:rsidR="00AE3F6E" w:rsidRPr="00D97E24" w:rsidRDefault="00AE3F6E" w:rsidP="00DD0AFD">
            <w:pPr>
              <w:spacing w:after="0" w:line="240" w:lineRule="auto"/>
              <w:ind w:left="113" w:right="113"/>
              <w:jc w:val="center"/>
              <w:rPr>
                <w:sz w:val="20"/>
                <w:szCs w:val="20"/>
              </w:rPr>
            </w:pPr>
          </w:p>
        </w:tc>
        <w:tc>
          <w:tcPr>
            <w:tcW w:w="4819" w:type="dxa"/>
            <w:vAlign w:val="center"/>
          </w:tcPr>
          <w:p w:rsidR="00AE3F6E" w:rsidRDefault="00351913" w:rsidP="00DD0AFD">
            <w:pPr>
              <w:spacing w:after="0"/>
            </w:pPr>
            <w:r>
              <w:t>Camouflage</w:t>
            </w:r>
          </w:p>
          <w:p w:rsidR="00AE3F6E" w:rsidRDefault="00351913" w:rsidP="00DD0AFD">
            <w:pPr>
              <w:spacing w:after="0"/>
            </w:pPr>
            <w:r>
              <w:t>Concealed</w:t>
            </w:r>
          </w:p>
          <w:p w:rsidR="00AE3F6E" w:rsidRDefault="00351913" w:rsidP="00DD0AFD">
            <w:pPr>
              <w:spacing w:after="0"/>
            </w:pPr>
            <w:r>
              <w:t>Independent</w:t>
            </w:r>
          </w:p>
        </w:tc>
        <w:tc>
          <w:tcPr>
            <w:tcW w:w="5147" w:type="dxa"/>
            <w:vAlign w:val="center"/>
          </w:tcPr>
          <w:p w:rsidR="00AE3F6E" w:rsidRDefault="00351913" w:rsidP="00DD0AFD">
            <w:pPr>
              <w:spacing w:after="0" w:line="240" w:lineRule="auto"/>
            </w:pPr>
            <w:r>
              <w:t>Studio</w:t>
            </w:r>
          </w:p>
          <w:p w:rsidR="00AE3F6E" w:rsidRDefault="00351913" w:rsidP="00DD0AFD">
            <w:pPr>
              <w:spacing w:after="0" w:line="240" w:lineRule="auto"/>
            </w:pPr>
            <w:r>
              <w:t>Announcement</w:t>
            </w:r>
          </w:p>
          <w:p w:rsidR="00AE3F6E" w:rsidRDefault="00351913" w:rsidP="00DD0AFD">
            <w:pPr>
              <w:spacing w:after="0" w:line="240" w:lineRule="auto"/>
            </w:pPr>
            <w:r>
              <w:t>Pleasant</w:t>
            </w:r>
          </w:p>
          <w:p w:rsidR="00AE3F6E" w:rsidRDefault="00351913" w:rsidP="00DD0AFD">
            <w:pPr>
              <w:spacing w:after="0" w:line="240" w:lineRule="auto"/>
            </w:pPr>
            <w:r>
              <w:t>Resources</w:t>
            </w:r>
          </w:p>
          <w:p w:rsidR="00AE3F6E" w:rsidRDefault="00351913" w:rsidP="00DD0AFD">
            <w:pPr>
              <w:spacing w:after="0" w:line="240" w:lineRule="auto"/>
            </w:pPr>
            <w:r>
              <w:t>Blend</w:t>
            </w:r>
          </w:p>
          <w:p w:rsidR="00AE3F6E" w:rsidRDefault="00351913" w:rsidP="00DD0AFD">
            <w:pPr>
              <w:spacing w:after="0" w:line="240" w:lineRule="auto"/>
            </w:pPr>
            <w:r>
              <w:t>Moist</w:t>
            </w:r>
          </w:p>
          <w:p w:rsidR="00AE3F6E" w:rsidRDefault="00351913" w:rsidP="00DD0AFD">
            <w:pPr>
              <w:spacing w:after="0" w:line="240" w:lineRule="auto"/>
            </w:pPr>
            <w:r>
              <w:t>Impressed</w:t>
            </w:r>
          </w:p>
        </w:tc>
      </w:tr>
    </w:tbl>
    <w:p w:rsidR="00940943" w:rsidRPr="00AE3F6E" w:rsidRDefault="00940943" w:rsidP="001034D9">
      <w:pPr>
        <w:spacing w:after="0" w:line="360" w:lineRule="auto"/>
        <w:rPr>
          <w:rFonts w:asciiTheme="minorHAnsi" w:hAnsiTheme="minorHAnsi" w:cstheme="minorHAnsi"/>
          <w:sz w:val="24"/>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E30940" w:rsidRDefault="006B6733" w:rsidP="004865C0">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The characters in this reader’s theater had to work together to create the school news. </w:t>
      </w:r>
      <w:r w:rsidR="00E30940">
        <w:rPr>
          <w:rFonts w:asciiTheme="minorHAnsi" w:hAnsiTheme="minorHAnsi" w:cstheme="minorHAnsi"/>
          <w:i/>
          <w:sz w:val="24"/>
          <w:szCs w:val="24"/>
        </w:rPr>
        <w:t>U</w:t>
      </w:r>
      <w:r>
        <w:rPr>
          <w:rFonts w:asciiTheme="minorHAnsi" w:hAnsiTheme="minorHAnsi" w:cstheme="minorHAnsi"/>
          <w:i/>
          <w:sz w:val="24"/>
          <w:szCs w:val="24"/>
        </w:rPr>
        <w:t>si</w:t>
      </w:r>
      <w:r w:rsidR="007B656C">
        <w:rPr>
          <w:rFonts w:asciiTheme="minorHAnsi" w:hAnsiTheme="minorHAnsi" w:cstheme="minorHAnsi"/>
          <w:i/>
          <w:sz w:val="24"/>
          <w:szCs w:val="24"/>
        </w:rPr>
        <w:t xml:space="preserve">ng evidence from the text, </w:t>
      </w:r>
      <w:r w:rsidR="0098104C">
        <w:rPr>
          <w:rFonts w:asciiTheme="minorHAnsi" w:hAnsiTheme="minorHAnsi" w:cstheme="minorHAnsi"/>
          <w:i/>
          <w:sz w:val="24"/>
          <w:szCs w:val="24"/>
        </w:rPr>
        <w:t xml:space="preserve">write one well-developed paragraph that tells </w:t>
      </w:r>
      <w:r>
        <w:rPr>
          <w:rFonts w:asciiTheme="minorHAnsi" w:hAnsiTheme="minorHAnsi" w:cstheme="minorHAnsi"/>
          <w:i/>
          <w:sz w:val="24"/>
          <w:szCs w:val="24"/>
        </w:rPr>
        <w:t>how each character contributed to the program</w:t>
      </w:r>
      <w:r w:rsidR="0098104C">
        <w:rPr>
          <w:rFonts w:asciiTheme="minorHAnsi" w:hAnsiTheme="minorHAnsi" w:cstheme="minorHAnsi"/>
          <w:i/>
          <w:sz w:val="24"/>
          <w:szCs w:val="24"/>
        </w:rPr>
        <w:t xml:space="preserve"> and why it was important for all of the characters to work together. Be sure to include evidence from the text in order to answer both parts of this assignment.</w:t>
      </w:r>
    </w:p>
    <w:p w:rsidR="000B5786" w:rsidRDefault="00545861" w:rsidP="00E309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C86C9F">
        <w:rPr>
          <w:rFonts w:asciiTheme="minorHAnsi" w:hAnsiTheme="minorHAnsi" w:cstheme="minorHAnsi"/>
          <w:sz w:val="24"/>
          <w:szCs w:val="24"/>
        </w:rPr>
        <w:t>Anchor</w:t>
      </w:r>
      <w:r w:rsidR="0098104C">
        <w:rPr>
          <w:rFonts w:asciiTheme="minorHAnsi" w:hAnsiTheme="minorHAnsi" w:cstheme="minorHAnsi"/>
          <w:sz w:val="24"/>
          <w:szCs w:val="24"/>
        </w:rPr>
        <w:t>s</w:t>
      </w:r>
      <w:r w:rsidR="00C86C9F">
        <w:rPr>
          <w:rFonts w:asciiTheme="minorHAnsi" w:hAnsiTheme="minorHAnsi" w:cstheme="minorHAnsi"/>
          <w:sz w:val="24"/>
          <w:szCs w:val="24"/>
        </w:rPr>
        <w:t xml:space="preserve"> 1 and 2 start and end the program and ask questions along the way. Roving Reporter informs the viewer about the school lunch and </w:t>
      </w:r>
      <w:r w:rsidR="00733AA8">
        <w:rPr>
          <w:rFonts w:asciiTheme="minorHAnsi" w:hAnsiTheme="minorHAnsi" w:cstheme="minorHAnsi"/>
          <w:sz w:val="24"/>
          <w:szCs w:val="24"/>
        </w:rPr>
        <w:t>the Great Thinker award</w:t>
      </w:r>
      <w:r w:rsidR="00C86C9F">
        <w:rPr>
          <w:rFonts w:asciiTheme="minorHAnsi" w:hAnsiTheme="minorHAnsi" w:cstheme="minorHAnsi"/>
          <w:sz w:val="24"/>
          <w:szCs w:val="24"/>
        </w:rPr>
        <w:t xml:space="preserve">. Weather Reporter </w:t>
      </w:r>
      <w:r w:rsidR="00733AA8">
        <w:rPr>
          <w:rFonts w:asciiTheme="minorHAnsi" w:hAnsiTheme="minorHAnsi" w:cstheme="minorHAnsi"/>
          <w:sz w:val="24"/>
          <w:szCs w:val="24"/>
        </w:rPr>
        <w:t>reports</w:t>
      </w:r>
      <w:r w:rsidR="00C86C9F">
        <w:rPr>
          <w:rFonts w:asciiTheme="minorHAnsi" w:hAnsiTheme="minorHAnsi" w:cstheme="minorHAnsi"/>
          <w:sz w:val="24"/>
          <w:szCs w:val="24"/>
        </w:rPr>
        <w:t xml:space="preserve"> ab</w:t>
      </w:r>
      <w:r w:rsidR="00733AA8">
        <w:rPr>
          <w:rFonts w:asciiTheme="minorHAnsi" w:hAnsiTheme="minorHAnsi" w:cstheme="minorHAnsi"/>
          <w:sz w:val="24"/>
          <w:szCs w:val="24"/>
        </w:rPr>
        <w:t>out the day’s weather. Science Reporter</w:t>
      </w:r>
      <w:r w:rsidR="00C86C9F">
        <w:rPr>
          <w:rFonts w:asciiTheme="minorHAnsi" w:hAnsiTheme="minorHAnsi" w:cstheme="minorHAnsi"/>
          <w:sz w:val="24"/>
          <w:szCs w:val="24"/>
        </w:rPr>
        <w:t xml:space="preserve"> shares information about frogs.</w:t>
      </w:r>
      <w:r w:rsidR="00820EA0">
        <w:rPr>
          <w:rFonts w:asciiTheme="minorHAnsi" w:hAnsiTheme="minorHAnsi" w:cstheme="minorHAnsi"/>
          <w:sz w:val="24"/>
          <w:szCs w:val="24"/>
        </w:rPr>
        <w:t xml:space="preserve"> Sports Reporter </w:t>
      </w:r>
      <w:r w:rsidR="00733AA8">
        <w:rPr>
          <w:rFonts w:asciiTheme="minorHAnsi" w:hAnsiTheme="minorHAnsi" w:cstheme="minorHAnsi"/>
          <w:sz w:val="24"/>
          <w:szCs w:val="24"/>
        </w:rPr>
        <w:t>gives a health tip and reports on</w:t>
      </w:r>
      <w:r w:rsidR="00820EA0">
        <w:rPr>
          <w:rFonts w:asciiTheme="minorHAnsi" w:hAnsiTheme="minorHAnsi" w:cstheme="minorHAnsi"/>
          <w:sz w:val="24"/>
          <w:szCs w:val="24"/>
        </w:rPr>
        <w:t xml:space="preserve"> the game of soccer and where to sign up to </w:t>
      </w:r>
      <w:r w:rsidR="0098104C">
        <w:rPr>
          <w:rFonts w:asciiTheme="minorHAnsi" w:hAnsiTheme="minorHAnsi" w:cstheme="minorHAnsi"/>
          <w:sz w:val="24"/>
          <w:szCs w:val="24"/>
        </w:rPr>
        <w:t>play. It was important for them to all work together because no one person could have done all of the parts. Roving Reporter, Science Reporter, Weather Reporter, and Sports Reporter each had their own information to share. Anchors 1 and 2 helped pull each of the parts together with their comments and questions.</w:t>
      </w:r>
    </w:p>
    <w:p w:rsidR="00545861" w:rsidRPr="00E30940" w:rsidRDefault="00545861" w:rsidP="001034D9">
      <w:pPr>
        <w:spacing w:after="0" w:line="360" w:lineRule="auto"/>
        <w:rPr>
          <w:rFonts w:asciiTheme="minorHAnsi" w:hAnsiTheme="minorHAnsi" w:cstheme="minorHAnsi"/>
          <w:sz w:val="24"/>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4865C0" w:rsidRDefault="00E34585" w:rsidP="0018635B">
      <w:pPr>
        <w:pStyle w:val="ListParagraph"/>
        <w:numPr>
          <w:ilvl w:val="0"/>
          <w:numId w:val="6"/>
        </w:numPr>
        <w:spacing w:after="0" w:line="360" w:lineRule="auto"/>
        <w:rPr>
          <w:rFonts w:asciiTheme="minorHAnsi" w:hAnsiTheme="minorHAnsi" w:cstheme="minorHAnsi"/>
          <w:sz w:val="24"/>
          <w:szCs w:val="28"/>
        </w:rPr>
      </w:pPr>
      <w:r w:rsidRPr="004865C0">
        <w:rPr>
          <w:rFonts w:asciiTheme="minorHAnsi" w:hAnsiTheme="minorHAnsi" w:cstheme="minorHAnsi"/>
          <w:sz w:val="24"/>
          <w:szCs w:val="28"/>
        </w:rPr>
        <w:t>Have student</w:t>
      </w:r>
      <w:r w:rsidR="002D0078" w:rsidRPr="004865C0">
        <w:rPr>
          <w:rFonts w:asciiTheme="minorHAnsi" w:hAnsiTheme="minorHAnsi" w:cstheme="minorHAnsi"/>
          <w:sz w:val="24"/>
          <w:szCs w:val="28"/>
        </w:rPr>
        <w:t>s w</w:t>
      </w:r>
      <w:r w:rsidR="00733AA8" w:rsidRPr="004865C0">
        <w:rPr>
          <w:rFonts w:asciiTheme="minorHAnsi" w:hAnsiTheme="minorHAnsi" w:cstheme="minorHAnsi"/>
          <w:sz w:val="24"/>
          <w:szCs w:val="28"/>
        </w:rPr>
        <w:t>rite and create their own school news program</w:t>
      </w:r>
      <w:r w:rsidRPr="004865C0">
        <w:rPr>
          <w:rFonts w:asciiTheme="minorHAnsi" w:hAnsiTheme="minorHAnsi" w:cstheme="minorHAnsi"/>
          <w:sz w:val="24"/>
          <w:szCs w:val="28"/>
        </w:rPr>
        <w:t>.</w:t>
      </w:r>
    </w:p>
    <w:p w:rsidR="00E22959" w:rsidRPr="004865C0" w:rsidRDefault="002D0078" w:rsidP="00E22959">
      <w:pPr>
        <w:pStyle w:val="ListParagraph"/>
        <w:numPr>
          <w:ilvl w:val="0"/>
          <w:numId w:val="6"/>
        </w:numPr>
        <w:spacing w:after="0" w:line="360" w:lineRule="auto"/>
        <w:rPr>
          <w:rFonts w:asciiTheme="minorHAnsi" w:hAnsiTheme="minorHAnsi" w:cstheme="minorHAnsi"/>
          <w:sz w:val="24"/>
          <w:szCs w:val="28"/>
        </w:rPr>
      </w:pPr>
      <w:r w:rsidRPr="004865C0">
        <w:rPr>
          <w:rFonts w:asciiTheme="minorHAnsi" w:hAnsiTheme="minorHAnsi" w:cstheme="minorHAnsi"/>
          <w:sz w:val="24"/>
          <w:szCs w:val="28"/>
        </w:rPr>
        <w:t>Have st</w:t>
      </w:r>
      <w:r w:rsidR="00733AA8" w:rsidRPr="004865C0">
        <w:rPr>
          <w:rFonts w:asciiTheme="minorHAnsi" w:hAnsiTheme="minorHAnsi" w:cstheme="minorHAnsi"/>
          <w:sz w:val="24"/>
          <w:szCs w:val="28"/>
        </w:rPr>
        <w:t xml:space="preserve">udents perform this reader’s </w:t>
      </w:r>
      <w:r w:rsidR="00D16FC7" w:rsidRPr="004865C0">
        <w:rPr>
          <w:rFonts w:asciiTheme="minorHAnsi" w:hAnsiTheme="minorHAnsi" w:cstheme="minorHAnsi"/>
          <w:sz w:val="24"/>
          <w:szCs w:val="28"/>
        </w:rPr>
        <w:t>theater</w:t>
      </w:r>
      <w:r w:rsidR="00733AA8" w:rsidRPr="004865C0">
        <w:rPr>
          <w:rFonts w:asciiTheme="minorHAnsi" w:hAnsiTheme="minorHAnsi" w:cstheme="minorHAnsi"/>
          <w:sz w:val="24"/>
          <w:szCs w:val="28"/>
        </w:rPr>
        <w:t xml:space="preserve"> while other students give feedback on th</w:t>
      </w:r>
      <w:r w:rsidR="00D16FC7" w:rsidRPr="004865C0">
        <w:rPr>
          <w:rFonts w:asciiTheme="minorHAnsi" w:hAnsiTheme="minorHAnsi" w:cstheme="minorHAnsi"/>
          <w:sz w:val="24"/>
          <w:szCs w:val="28"/>
        </w:rPr>
        <w:t>e elements of fluency. (Possibly</w:t>
      </w:r>
      <w:r w:rsidR="00733AA8" w:rsidRPr="004865C0">
        <w:rPr>
          <w:rFonts w:asciiTheme="minorHAnsi" w:hAnsiTheme="minorHAnsi" w:cstheme="minorHAnsi"/>
          <w:sz w:val="24"/>
          <w:szCs w:val="28"/>
        </w:rPr>
        <w:t xml:space="preserve"> use a fluency rubric as a guide for this feedback.</w:t>
      </w:r>
      <w:r w:rsidRPr="004865C0">
        <w:rPr>
          <w:rFonts w:asciiTheme="minorHAnsi" w:hAnsiTheme="minorHAnsi" w:cstheme="minorHAnsi"/>
          <w:sz w:val="24"/>
          <w:szCs w:val="28"/>
        </w:rPr>
        <w:t xml:space="preserve"> Be sure to go over this prior to the performance. The teacher may need to model the appropriate way to share feedback.</w:t>
      </w:r>
      <w:r w:rsidR="00733AA8" w:rsidRPr="004865C0">
        <w:rPr>
          <w:rFonts w:asciiTheme="minorHAnsi" w:hAnsiTheme="minorHAnsi" w:cstheme="minorHAnsi"/>
          <w:sz w:val="24"/>
          <w:szCs w:val="28"/>
        </w:rPr>
        <w:t>)</w:t>
      </w:r>
    </w:p>
    <w:p w:rsidR="004865C0" w:rsidRDefault="004865C0" w:rsidP="00CA07EF">
      <w:pPr>
        <w:spacing w:after="0" w:line="360" w:lineRule="auto"/>
        <w:rPr>
          <w:rFonts w:asciiTheme="minorHAnsi" w:hAnsiTheme="minorHAnsi" w:cstheme="minorHAnsi"/>
          <w:sz w:val="24"/>
          <w:szCs w:val="24"/>
        </w:rPr>
      </w:pPr>
    </w:p>
    <w:p w:rsidR="004865C0" w:rsidRDefault="004865C0" w:rsidP="00CA07EF">
      <w:pPr>
        <w:spacing w:after="0" w:line="360" w:lineRule="auto"/>
        <w:rPr>
          <w:rFonts w:asciiTheme="minorHAnsi" w:hAnsiTheme="minorHAnsi" w:cstheme="minorHAnsi"/>
          <w:sz w:val="24"/>
          <w:szCs w:val="24"/>
        </w:rPr>
      </w:pPr>
    </w:p>
    <w:p w:rsidR="00CA07EF" w:rsidRPr="0018635B" w:rsidRDefault="00CA07EF" w:rsidP="00CA07EF">
      <w:pPr>
        <w:spacing w:after="0" w:line="360" w:lineRule="auto"/>
        <w:rPr>
          <w:rFonts w:asciiTheme="minorHAnsi" w:hAnsiTheme="minorHAnsi" w:cstheme="minorHAnsi"/>
          <w:sz w:val="24"/>
          <w:szCs w:val="24"/>
        </w:rPr>
      </w:pPr>
    </w:p>
    <w:p w:rsidR="00D50B26" w:rsidRPr="00E30940" w:rsidRDefault="00CA07EF" w:rsidP="004F3A62">
      <w:pPr>
        <w:spacing w:after="0" w:line="360" w:lineRule="auto"/>
        <w:rPr>
          <w:rFonts w:asciiTheme="minorHAnsi" w:hAnsiTheme="minorHAnsi" w:cstheme="minorHAnsi"/>
          <w:sz w:val="32"/>
          <w:szCs w:val="28"/>
          <w:u w:val="single"/>
        </w:rPr>
      </w:pPr>
      <w:r w:rsidRPr="00E30940">
        <w:rPr>
          <w:rFonts w:asciiTheme="minorHAnsi" w:hAnsiTheme="minorHAnsi" w:cstheme="minorHAnsi"/>
          <w:sz w:val="32"/>
          <w:szCs w:val="28"/>
          <w:u w:val="single"/>
        </w:rPr>
        <w:lastRenderedPageBreak/>
        <w:t>Note to Teacher</w:t>
      </w:r>
    </w:p>
    <w:p w:rsidR="00125165" w:rsidRPr="004865C0" w:rsidRDefault="00125165" w:rsidP="00125165">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 xml:space="preserve">This piece is not very complex. Note that the suggested time to spend on this story is much shorter than other stories. Due to the lower level of complexity, you have an opportunity to focus on language, fluency, etc. </w:t>
      </w:r>
    </w:p>
    <w:p w:rsidR="00EB7F7C" w:rsidRPr="004865C0" w:rsidRDefault="004F3A62" w:rsidP="00125165">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 xml:space="preserve">The main focus of this piece of text should probably be on fluency. </w:t>
      </w:r>
      <w:r w:rsidR="00EB7F7C" w:rsidRPr="004865C0">
        <w:rPr>
          <w:rFonts w:asciiTheme="minorHAnsi" w:hAnsiTheme="minorHAnsi" w:cstheme="minorHAnsi"/>
          <w:sz w:val="24"/>
          <w:szCs w:val="28"/>
        </w:rPr>
        <w:t xml:space="preserve"> </w:t>
      </w:r>
      <w:r w:rsidRPr="004865C0">
        <w:rPr>
          <w:rFonts w:asciiTheme="minorHAnsi" w:hAnsiTheme="minorHAnsi" w:cstheme="minorHAnsi"/>
          <w:sz w:val="24"/>
          <w:szCs w:val="28"/>
        </w:rPr>
        <w:t>Students should be encouraged to read and re-re</w:t>
      </w:r>
      <w:r w:rsidR="00733AA8" w:rsidRPr="004865C0">
        <w:rPr>
          <w:rFonts w:asciiTheme="minorHAnsi" w:hAnsiTheme="minorHAnsi" w:cstheme="minorHAnsi"/>
          <w:sz w:val="24"/>
          <w:szCs w:val="28"/>
        </w:rPr>
        <w:t xml:space="preserve">ad with a focus on accuracy, </w:t>
      </w:r>
      <w:r w:rsidRPr="004865C0">
        <w:rPr>
          <w:rFonts w:asciiTheme="minorHAnsi" w:hAnsiTheme="minorHAnsi" w:cstheme="minorHAnsi"/>
          <w:sz w:val="24"/>
          <w:szCs w:val="28"/>
        </w:rPr>
        <w:t>expression</w:t>
      </w:r>
      <w:r w:rsidR="00733AA8" w:rsidRPr="004865C0">
        <w:rPr>
          <w:rFonts w:asciiTheme="minorHAnsi" w:hAnsiTheme="minorHAnsi" w:cstheme="minorHAnsi"/>
          <w:sz w:val="24"/>
          <w:szCs w:val="28"/>
        </w:rPr>
        <w:t>, and appropriate rate</w:t>
      </w:r>
      <w:r w:rsidR="00A404EB" w:rsidRPr="004865C0">
        <w:rPr>
          <w:rFonts w:asciiTheme="minorHAnsi" w:hAnsiTheme="minorHAnsi" w:cstheme="minorHAnsi"/>
          <w:sz w:val="24"/>
          <w:szCs w:val="28"/>
        </w:rPr>
        <w:t>. Encourage students to use clues from the text and setting to understand how each character would be speaking.</w:t>
      </w:r>
      <w:r w:rsidR="00EB7F7C" w:rsidRPr="004865C0">
        <w:rPr>
          <w:rFonts w:asciiTheme="minorHAnsi" w:hAnsiTheme="minorHAnsi" w:cstheme="minorHAnsi"/>
          <w:sz w:val="24"/>
          <w:szCs w:val="28"/>
        </w:rPr>
        <w:t xml:space="preserve"> </w:t>
      </w:r>
    </w:p>
    <w:p w:rsidR="004F3A62" w:rsidRPr="004865C0" w:rsidRDefault="00EB7F7C" w:rsidP="00125165">
      <w:pPr>
        <w:pStyle w:val="ListParagraph"/>
        <w:numPr>
          <w:ilvl w:val="0"/>
          <w:numId w:val="16"/>
        </w:numPr>
        <w:spacing w:after="100" w:afterAutospacing="1" w:line="360" w:lineRule="auto"/>
        <w:rPr>
          <w:rFonts w:asciiTheme="minorHAnsi" w:hAnsiTheme="minorHAnsi" w:cstheme="minorHAnsi"/>
          <w:sz w:val="24"/>
          <w:szCs w:val="28"/>
        </w:rPr>
      </w:pPr>
      <w:r w:rsidRPr="004865C0">
        <w:rPr>
          <w:rFonts w:asciiTheme="minorHAnsi" w:hAnsiTheme="minorHAnsi" w:cstheme="minorHAnsi"/>
          <w:sz w:val="24"/>
          <w:szCs w:val="28"/>
        </w:rPr>
        <w:t>Be aware of opportunities for students to respond orally</w:t>
      </w:r>
      <w:r w:rsidR="002D0078" w:rsidRPr="004865C0">
        <w:rPr>
          <w:rFonts w:asciiTheme="minorHAnsi" w:hAnsiTheme="minorHAnsi" w:cstheme="minorHAnsi"/>
          <w:sz w:val="24"/>
          <w:szCs w:val="28"/>
        </w:rPr>
        <w:t xml:space="preserve"> to questions,</w:t>
      </w:r>
      <w:r w:rsidRPr="004865C0">
        <w:rPr>
          <w:rFonts w:asciiTheme="minorHAnsi" w:hAnsiTheme="minorHAnsi" w:cstheme="minorHAnsi"/>
          <w:sz w:val="24"/>
          <w:szCs w:val="28"/>
        </w:rPr>
        <w:t xml:space="preserve"> as well as in writing. Also, consider which questions would be appropriate for partner talk. Look for good stopping points each day and chances to check in on student understandings before proceeding further.</w:t>
      </w:r>
    </w:p>
    <w:p w:rsidR="00CA07EF" w:rsidRPr="00CA07EF" w:rsidRDefault="00CA07EF" w:rsidP="00CA07EF">
      <w:pPr>
        <w:spacing w:after="0" w:line="360" w:lineRule="auto"/>
        <w:rPr>
          <w:rFonts w:asciiTheme="minorHAnsi" w:hAnsiTheme="minorHAnsi" w:cstheme="minorHAnsi"/>
          <w:sz w:val="24"/>
          <w:szCs w:val="24"/>
        </w:rPr>
      </w:pPr>
    </w:p>
    <w:p w:rsidR="00915DFD" w:rsidRDefault="00915DFD" w:rsidP="0018635B">
      <w:pPr>
        <w:spacing w:after="0" w:line="360" w:lineRule="auto"/>
        <w:contextualSpacing/>
        <w:rPr>
          <w:rFonts w:asciiTheme="minorHAnsi" w:hAnsiTheme="minorHAnsi" w:cstheme="minorHAnsi"/>
          <w:sz w:val="24"/>
          <w:szCs w:val="24"/>
        </w:rPr>
        <w:sectPr w:rsidR="00915DFD">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915DFD" w:rsidRDefault="00915DFD" w:rsidP="008E671C">
      <w:pPr>
        <w:pStyle w:val="ListParagraph"/>
        <w:spacing w:after="0" w:line="360" w:lineRule="auto"/>
        <w:ind w:left="0"/>
        <w:rPr>
          <w:rFonts w:asciiTheme="minorHAnsi" w:hAnsiTheme="minorHAnsi" w:cstheme="minorHAnsi"/>
          <w:sz w:val="24"/>
          <w:szCs w:val="24"/>
        </w:rPr>
      </w:pPr>
      <w:r w:rsidRPr="00915DFD">
        <w:rPr>
          <w:rFonts w:asciiTheme="minorHAnsi" w:hAnsiTheme="minorHAnsi" w:cstheme="minorHAnsi"/>
          <w:sz w:val="24"/>
          <w:szCs w:val="24"/>
        </w:rPr>
        <w:lastRenderedPageBreak/>
        <w:t>Name _____________</w:t>
      </w:r>
      <w:r>
        <w:rPr>
          <w:rFonts w:asciiTheme="minorHAnsi" w:hAnsiTheme="minorHAnsi" w:cstheme="minorHAnsi"/>
          <w:sz w:val="24"/>
          <w:szCs w:val="24"/>
        </w:rPr>
        <w:t>_____________________________</w:t>
      </w:r>
      <w:r w:rsidRPr="00915DFD">
        <w:rPr>
          <w:rFonts w:asciiTheme="minorHAnsi" w:hAnsiTheme="minorHAnsi" w:cstheme="minorHAnsi"/>
          <w:sz w:val="24"/>
          <w:szCs w:val="24"/>
        </w:rPr>
        <w:t>______ Date _____________</w:t>
      </w:r>
      <w:r w:rsidR="008E671C">
        <w:rPr>
          <w:rFonts w:asciiTheme="minorHAnsi" w:hAnsiTheme="minorHAnsi" w:cstheme="minorHAnsi"/>
          <w:sz w:val="24"/>
          <w:szCs w:val="24"/>
        </w:rPr>
        <w:t>__</w:t>
      </w:r>
      <w:r w:rsidRPr="00915DFD">
        <w:rPr>
          <w:rFonts w:asciiTheme="minorHAnsi" w:hAnsiTheme="minorHAnsi" w:cstheme="minorHAnsi"/>
          <w:sz w:val="24"/>
          <w:szCs w:val="24"/>
        </w:rPr>
        <w:t>___</w:t>
      </w:r>
      <w:r>
        <w:rPr>
          <w:rFonts w:asciiTheme="minorHAnsi" w:hAnsiTheme="minorHAnsi" w:cstheme="minorHAnsi"/>
          <w:sz w:val="24"/>
          <w:szCs w:val="24"/>
        </w:rPr>
        <w:t>_</w:t>
      </w:r>
    </w:p>
    <w:p w:rsidR="00915DFD" w:rsidRDefault="00915DFD" w:rsidP="0018635B">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spacing w:after="0" w:line="360" w:lineRule="auto"/>
        <w:ind w:left="360"/>
        <w:jc w:val="center"/>
        <w:rPr>
          <w:rFonts w:asciiTheme="minorHAnsi" w:hAnsiTheme="minorHAnsi" w:cstheme="minorHAnsi"/>
          <w:b/>
          <w:sz w:val="28"/>
          <w:szCs w:val="24"/>
        </w:rPr>
      </w:pPr>
      <w:r w:rsidRPr="00915DFD">
        <w:rPr>
          <w:rFonts w:asciiTheme="minorHAnsi" w:hAnsiTheme="minorHAnsi" w:cstheme="minorHAnsi"/>
          <w:b/>
          <w:sz w:val="28"/>
          <w:szCs w:val="24"/>
        </w:rPr>
        <w:t>“The School News”</w:t>
      </w:r>
    </w:p>
    <w:p w:rsidR="00915DFD" w:rsidRDefault="00915DFD" w:rsidP="0018635B">
      <w:pPr>
        <w:spacing w:after="0" w:line="360" w:lineRule="auto"/>
        <w:contextualSpacing/>
        <w:rPr>
          <w:rFonts w:asciiTheme="minorHAnsi" w:hAnsiTheme="minorHAnsi" w:cstheme="minorHAnsi"/>
          <w:sz w:val="24"/>
          <w:szCs w:val="24"/>
        </w:rPr>
      </w:pPr>
    </w:p>
    <w:p w:rsidR="00915DFD" w:rsidRPr="00915DFD" w:rsidRDefault="00351913" w:rsidP="00915DFD">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W</w:t>
      </w:r>
      <w:r w:rsidR="00915DFD" w:rsidRPr="00915DFD">
        <w:rPr>
          <w:rFonts w:asciiTheme="minorHAnsi" w:hAnsiTheme="minorHAnsi" w:cstheme="minorHAnsi"/>
          <w:sz w:val="24"/>
          <w:szCs w:val="24"/>
        </w:rPr>
        <w:t>ho are some of the characters and what are they doing?</w:t>
      </w:r>
      <w:r w:rsidR="008E671C">
        <w:rPr>
          <w:rFonts w:asciiTheme="minorHAnsi" w:hAnsiTheme="minorHAnsi" w:cstheme="minorHAnsi"/>
          <w:sz w:val="24"/>
          <w:szCs w:val="24"/>
        </w:rPr>
        <w:t xml:space="preserve">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351913" w:rsidP="00915DFD">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T</w:t>
      </w:r>
      <w:r w:rsidR="00915DFD" w:rsidRPr="00915DFD">
        <w:rPr>
          <w:rFonts w:asciiTheme="minorHAnsi" w:hAnsiTheme="minorHAnsi" w:cstheme="minorHAnsi"/>
          <w:sz w:val="24"/>
          <w:szCs w:val="24"/>
        </w:rPr>
        <w:t>he weather reporter states, “It’s raining cats and dogs.” What does the text say that expression means?</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Rere</w:t>
      </w:r>
      <w:r w:rsidR="00351913">
        <w:rPr>
          <w:rFonts w:asciiTheme="minorHAnsi" w:hAnsiTheme="minorHAnsi" w:cstheme="minorHAnsi"/>
          <w:sz w:val="24"/>
          <w:szCs w:val="24"/>
        </w:rPr>
        <w:t>ad Weather Reporter’s part</w:t>
      </w:r>
      <w:r w:rsidRPr="00915DFD">
        <w:rPr>
          <w:rFonts w:asciiTheme="minorHAnsi" w:hAnsiTheme="minorHAnsi" w:cstheme="minorHAnsi"/>
          <w:sz w:val="24"/>
          <w:szCs w:val="24"/>
        </w:rPr>
        <w:t>. What evidence from the text and pictures helps you know how to read this pa</w:t>
      </w:r>
      <w:r w:rsidR="008E671C">
        <w:rPr>
          <w:rFonts w:asciiTheme="minorHAnsi" w:hAnsiTheme="minorHAnsi" w:cstheme="minorHAnsi"/>
          <w:sz w:val="24"/>
          <w:szCs w:val="24"/>
        </w:rPr>
        <w:t>r</w:t>
      </w:r>
      <w:r w:rsidR="004865C0">
        <w:rPr>
          <w:rFonts w:asciiTheme="minorHAnsi" w:hAnsiTheme="minorHAnsi" w:cstheme="minorHAnsi"/>
          <w:sz w:val="24"/>
          <w:szCs w:val="24"/>
        </w:rPr>
        <w:t xml:space="preserve">t with the correct expression?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Using details from the text, explain why the Science Reporter could not find Fre</w:t>
      </w:r>
      <w:r w:rsidR="00351913">
        <w:rPr>
          <w:rFonts w:asciiTheme="minorHAnsi" w:hAnsiTheme="minorHAnsi" w:cstheme="minorHAnsi"/>
          <w:sz w:val="24"/>
          <w:szCs w:val="24"/>
        </w:rPr>
        <w:t xml:space="preserve">ddy when he went to feed him.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351913" w:rsidRDefault="00351913" w:rsidP="00915DFD">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H</w:t>
      </w:r>
      <w:r w:rsidR="00915DFD" w:rsidRPr="00915DFD">
        <w:rPr>
          <w:rFonts w:asciiTheme="minorHAnsi" w:hAnsiTheme="minorHAnsi" w:cstheme="minorHAnsi"/>
          <w:sz w:val="24"/>
          <w:szCs w:val="24"/>
        </w:rPr>
        <w:t>ow does the meaning of the word “camouflage” help you understand the meaning of the word “concealed”?</w:t>
      </w:r>
      <w:r w:rsidR="004865C0">
        <w:rPr>
          <w:rFonts w:asciiTheme="minorHAnsi" w:hAnsiTheme="minorHAnsi" w:cstheme="minorHAnsi"/>
          <w:sz w:val="24"/>
          <w:szCs w:val="24"/>
        </w:rPr>
        <w:t xml:space="preserve"> </w:t>
      </w: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lastRenderedPageBreak/>
        <w:t>Using the text, explain why Science Reporter decided to do research about frogs.</w:t>
      </w:r>
      <w:r w:rsidR="008E671C">
        <w:rPr>
          <w:rFonts w:asciiTheme="minorHAnsi" w:hAnsiTheme="minorHAnsi" w:cstheme="minorHAnsi"/>
          <w:sz w:val="24"/>
          <w:szCs w:val="24"/>
        </w:rPr>
        <w:t xml:space="preserve">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What information does Science Reporter share about Fred</w:t>
      </w:r>
      <w:r w:rsidR="00351913">
        <w:rPr>
          <w:rFonts w:asciiTheme="minorHAnsi" w:hAnsiTheme="minorHAnsi" w:cstheme="minorHAnsi"/>
          <w:sz w:val="24"/>
          <w:szCs w:val="24"/>
        </w:rPr>
        <w:t xml:space="preserve">dy?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Using information from the text, tell why Principal Moreno gives Science Repo</w:t>
      </w:r>
      <w:r w:rsidR="00351913">
        <w:rPr>
          <w:rFonts w:asciiTheme="minorHAnsi" w:hAnsiTheme="minorHAnsi" w:cstheme="minorHAnsi"/>
          <w:sz w:val="24"/>
          <w:szCs w:val="24"/>
        </w:rPr>
        <w:t xml:space="preserve">rter the Great Thinker award?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What evidence from the text helps you understand the mea</w:t>
      </w:r>
      <w:r w:rsidR="00351913">
        <w:rPr>
          <w:rFonts w:asciiTheme="minorHAnsi" w:hAnsiTheme="minorHAnsi" w:cstheme="minorHAnsi"/>
          <w:sz w:val="24"/>
          <w:szCs w:val="24"/>
        </w:rPr>
        <w:t xml:space="preserve">ning of the word independent?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 xml:space="preserve">What does Sports Reporter </w:t>
      </w:r>
      <w:r w:rsidR="008E671C">
        <w:rPr>
          <w:rFonts w:asciiTheme="minorHAnsi" w:hAnsiTheme="minorHAnsi" w:cstheme="minorHAnsi"/>
          <w:sz w:val="24"/>
          <w:szCs w:val="24"/>
        </w:rPr>
        <w:t xml:space="preserve">say about the game of soccer? </w:t>
      </w: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spacing w:after="0" w:line="360" w:lineRule="auto"/>
        <w:contextualSpacing/>
        <w:rPr>
          <w:rFonts w:asciiTheme="minorHAnsi" w:hAnsiTheme="minorHAnsi" w:cstheme="minorHAnsi"/>
          <w:sz w:val="24"/>
          <w:szCs w:val="24"/>
        </w:rPr>
      </w:pPr>
    </w:p>
    <w:p w:rsidR="00915DFD" w:rsidRPr="00915DFD" w:rsidRDefault="00915DFD" w:rsidP="00915DFD">
      <w:pPr>
        <w:pStyle w:val="ListParagraph"/>
        <w:numPr>
          <w:ilvl w:val="0"/>
          <w:numId w:val="17"/>
        </w:numPr>
        <w:spacing w:after="0" w:line="360" w:lineRule="auto"/>
        <w:rPr>
          <w:rFonts w:asciiTheme="minorHAnsi" w:hAnsiTheme="minorHAnsi" w:cstheme="minorHAnsi"/>
          <w:sz w:val="24"/>
          <w:szCs w:val="24"/>
        </w:rPr>
      </w:pPr>
      <w:r w:rsidRPr="00915DFD">
        <w:rPr>
          <w:rFonts w:asciiTheme="minorHAnsi" w:hAnsiTheme="minorHAnsi" w:cstheme="minorHAnsi"/>
          <w:sz w:val="24"/>
          <w:szCs w:val="24"/>
        </w:rPr>
        <w:t>What evidence from the text tells you how Anchor 2 is feeling here?</w:t>
      </w:r>
      <w:r w:rsidR="008E671C">
        <w:rPr>
          <w:rFonts w:asciiTheme="minorHAnsi" w:hAnsiTheme="minorHAnsi" w:cstheme="minorHAnsi"/>
          <w:sz w:val="24"/>
          <w:szCs w:val="24"/>
        </w:rPr>
        <w:t xml:space="preserve"> </w:t>
      </w:r>
    </w:p>
    <w:sectPr w:rsidR="00915DFD" w:rsidRPr="00915DFD" w:rsidSect="00915DF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65" w:rsidRDefault="00677D65" w:rsidP="007C5C7E">
      <w:pPr>
        <w:spacing w:after="0" w:line="240" w:lineRule="auto"/>
      </w:pPr>
      <w:r>
        <w:separator/>
      </w:r>
    </w:p>
  </w:endnote>
  <w:endnote w:type="continuationSeparator" w:id="0">
    <w:p w:rsidR="00677D65" w:rsidRDefault="00677D6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45379"/>
      <w:docPartObj>
        <w:docPartGallery w:val="Page Numbers (Bottom of Page)"/>
        <w:docPartUnique/>
      </w:docPartObj>
    </w:sdtPr>
    <w:sdtEndPr/>
    <w:sdtContent>
      <w:p w:rsidR="007B656C" w:rsidRDefault="00351913">
        <w:pPr>
          <w:pStyle w:val="Footer"/>
          <w:jc w:val="right"/>
        </w:pPr>
        <w:r>
          <w:fldChar w:fldCharType="begin"/>
        </w:r>
        <w:r>
          <w:instrText xml:space="preserve"> PAGE   \* MERGEFORMAT </w:instrText>
        </w:r>
        <w:r>
          <w:fldChar w:fldCharType="separate"/>
        </w:r>
        <w:r w:rsidR="00F617BE">
          <w:rPr>
            <w:noProof/>
          </w:rPr>
          <w:t>1</w:t>
        </w:r>
        <w:r>
          <w:rPr>
            <w:noProof/>
          </w:rPr>
          <w:fldChar w:fldCharType="end"/>
        </w:r>
      </w:p>
    </w:sdtContent>
  </w:sdt>
  <w:p w:rsidR="007B656C" w:rsidRDefault="007B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65" w:rsidRDefault="00677D65" w:rsidP="007C5C7E">
      <w:pPr>
        <w:spacing w:after="0" w:line="240" w:lineRule="auto"/>
      </w:pPr>
      <w:r>
        <w:separator/>
      </w:r>
    </w:p>
  </w:footnote>
  <w:footnote w:type="continuationSeparator" w:id="0">
    <w:p w:rsidR="00677D65" w:rsidRDefault="00677D6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6C" w:rsidRDefault="00351913">
    <w:pPr>
      <w:pStyle w:val="Header"/>
    </w:pPr>
    <w:r>
      <w:ptab w:relativeTo="margin" w:alignment="center" w:leader="none"/>
    </w:r>
    <w:r>
      <w:t xml:space="preserve">The School News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282"/>
    <w:multiLevelType w:val="hybridMultilevel"/>
    <w:tmpl w:val="76C83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6C83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9C46C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77129B"/>
    <w:multiLevelType w:val="hybridMultilevel"/>
    <w:tmpl w:val="CCC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11026"/>
    <w:multiLevelType w:val="hybridMultilevel"/>
    <w:tmpl w:val="5886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9C140A"/>
    <w:multiLevelType w:val="hybridMultilevel"/>
    <w:tmpl w:val="DE52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8"/>
  </w:num>
  <w:num w:numId="8">
    <w:abstractNumId w:val="1"/>
  </w:num>
  <w:num w:numId="9">
    <w:abstractNumId w:val="15"/>
  </w:num>
  <w:num w:numId="10">
    <w:abstractNumId w:val="9"/>
  </w:num>
  <w:num w:numId="11">
    <w:abstractNumId w:val="12"/>
  </w:num>
  <w:num w:numId="12">
    <w:abstractNumId w:val="3"/>
  </w:num>
  <w:num w:numId="13">
    <w:abstractNumId w:val="16"/>
  </w:num>
  <w:num w:numId="14">
    <w:abstractNumId w:val="14"/>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601D8"/>
    <w:rsid w:val="000629C6"/>
    <w:rsid w:val="0007569E"/>
    <w:rsid w:val="00081A99"/>
    <w:rsid w:val="000A14C5"/>
    <w:rsid w:val="000B21CE"/>
    <w:rsid w:val="000B5786"/>
    <w:rsid w:val="000E381D"/>
    <w:rsid w:val="001034D9"/>
    <w:rsid w:val="00123FC0"/>
    <w:rsid w:val="00125165"/>
    <w:rsid w:val="00144A4B"/>
    <w:rsid w:val="00172736"/>
    <w:rsid w:val="00174578"/>
    <w:rsid w:val="00177848"/>
    <w:rsid w:val="0018635B"/>
    <w:rsid w:val="00193EB0"/>
    <w:rsid w:val="001A37FA"/>
    <w:rsid w:val="001C1D02"/>
    <w:rsid w:val="001E3145"/>
    <w:rsid w:val="001F1840"/>
    <w:rsid w:val="001F31C7"/>
    <w:rsid w:val="002244C5"/>
    <w:rsid w:val="002269C7"/>
    <w:rsid w:val="00247713"/>
    <w:rsid w:val="00275047"/>
    <w:rsid w:val="00286F6B"/>
    <w:rsid w:val="00293076"/>
    <w:rsid w:val="002C77A8"/>
    <w:rsid w:val="002D0078"/>
    <w:rsid w:val="002E3201"/>
    <w:rsid w:val="002F4D99"/>
    <w:rsid w:val="00320A5A"/>
    <w:rsid w:val="00321A3C"/>
    <w:rsid w:val="003226F0"/>
    <w:rsid w:val="00351913"/>
    <w:rsid w:val="003539FB"/>
    <w:rsid w:val="00357D5B"/>
    <w:rsid w:val="00382434"/>
    <w:rsid w:val="003C4B0D"/>
    <w:rsid w:val="003E0AAA"/>
    <w:rsid w:val="00417D6C"/>
    <w:rsid w:val="00433701"/>
    <w:rsid w:val="004661F5"/>
    <w:rsid w:val="004865C0"/>
    <w:rsid w:val="004A47B4"/>
    <w:rsid w:val="004B2372"/>
    <w:rsid w:val="004B53C1"/>
    <w:rsid w:val="004D3BFD"/>
    <w:rsid w:val="004D4480"/>
    <w:rsid w:val="004F3A62"/>
    <w:rsid w:val="0050225D"/>
    <w:rsid w:val="00520548"/>
    <w:rsid w:val="005222B3"/>
    <w:rsid w:val="00545861"/>
    <w:rsid w:val="005464AA"/>
    <w:rsid w:val="00551164"/>
    <w:rsid w:val="00555493"/>
    <w:rsid w:val="005572B3"/>
    <w:rsid w:val="00557D31"/>
    <w:rsid w:val="0058463C"/>
    <w:rsid w:val="00585417"/>
    <w:rsid w:val="0059136E"/>
    <w:rsid w:val="00595C59"/>
    <w:rsid w:val="005B6C42"/>
    <w:rsid w:val="005E4E08"/>
    <w:rsid w:val="005E5A10"/>
    <w:rsid w:val="005F445E"/>
    <w:rsid w:val="005F6F91"/>
    <w:rsid w:val="0060173A"/>
    <w:rsid w:val="00677D65"/>
    <w:rsid w:val="006A0D76"/>
    <w:rsid w:val="006B4055"/>
    <w:rsid w:val="006B6733"/>
    <w:rsid w:val="006C2580"/>
    <w:rsid w:val="006F03E1"/>
    <w:rsid w:val="00711F4B"/>
    <w:rsid w:val="00713A8F"/>
    <w:rsid w:val="0071580F"/>
    <w:rsid w:val="00721C51"/>
    <w:rsid w:val="00723A87"/>
    <w:rsid w:val="00726065"/>
    <w:rsid w:val="00733AA8"/>
    <w:rsid w:val="0074766E"/>
    <w:rsid w:val="0077344B"/>
    <w:rsid w:val="007750E5"/>
    <w:rsid w:val="007B449E"/>
    <w:rsid w:val="007B656C"/>
    <w:rsid w:val="007C1EF1"/>
    <w:rsid w:val="007C2CF3"/>
    <w:rsid w:val="007C5C7E"/>
    <w:rsid w:val="00813997"/>
    <w:rsid w:val="00816EE6"/>
    <w:rsid w:val="00820EA0"/>
    <w:rsid w:val="0082475F"/>
    <w:rsid w:val="00841C15"/>
    <w:rsid w:val="00842100"/>
    <w:rsid w:val="008437BA"/>
    <w:rsid w:val="008517EB"/>
    <w:rsid w:val="0085224F"/>
    <w:rsid w:val="008808D8"/>
    <w:rsid w:val="008A3ED3"/>
    <w:rsid w:val="008D30C9"/>
    <w:rsid w:val="008E2FB2"/>
    <w:rsid w:val="008E671C"/>
    <w:rsid w:val="008F7656"/>
    <w:rsid w:val="00911C78"/>
    <w:rsid w:val="00915DFD"/>
    <w:rsid w:val="00922685"/>
    <w:rsid w:val="00926E0C"/>
    <w:rsid w:val="0093038E"/>
    <w:rsid w:val="0093474C"/>
    <w:rsid w:val="0093718D"/>
    <w:rsid w:val="00940943"/>
    <w:rsid w:val="0095234C"/>
    <w:rsid w:val="00953737"/>
    <w:rsid w:val="009667E3"/>
    <w:rsid w:val="00970D74"/>
    <w:rsid w:val="0098104C"/>
    <w:rsid w:val="00986747"/>
    <w:rsid w:val="009B08A6"/>
    <w:rsid w:val="009B2F14"/>
    <w:rsid w:val="009D602B"/>
    <w:rsid w:val="009E6E94"/>
    <w:rsid w:val="009F65AA"/>
    <w:rsid w:val="00A32132"/>
    <w:rsid w:val="00A32B57"/>
    <w:rsid w:val="00A404EB"/>
    <w:rsid w:val="00A4516C"/>
    <w:rsid w:val="00A74BCC"/>
    <w:rsid w:val="00A803B0"/>
    <w:rsid w:val="00AA67FE"/>
    <w:rsid w:val="00AC0831"/>
    <w:rsid w:val="00AC67AC"/>
    <w:rsid w:val="00AD155A"/>
    <w:rsid w:val="00AE187D"/>
    <w:rsid w:val="00AE3F6E"/>
    <w:rsid w:val="00AF6459"/>
    <w:rsid w:val="00B0000C"/>
    <w:rsid w:val="00B026D5"/>
    <w:rsid w:val="00B02726"/>
    <w:rsid w:val="00B13FBF"/>
    <w:rsid w:val="00B176EB"/>
    <w:rsid w:val="00B349D2"/>
    <w:rsid w:val="00B44D3C"/>
    <w:rsid w:val="00B474EF"/>
    <w:rsid w:val="00B9674B"/>
    <w:rsid w:val="00B9763E"/>
    <w:rsid w:val="00BD58B8"/>
    <w:rsid w:val="00BE1913"/>
    <w:rsid w:val="00BF68F6"/>
    <w:rsid w:val="00C349EC"/>
    <w:rsid w:val="00C510E8"/>
    <w:rsid w:val="00C6107E"/>
    <w:rsid w:val="00C62ECC"/>
    <w:rsid w:val="00C67BC6"/>
    <w:rsid w:val="00C85F33"/>
    <w:rsid w:val="00C86C9F"/>
    <w:rsid w:val="00C90080"/>
    <w:rsid w:val="00CA07EF"/>
    <w:rsid w:val="00CA218E"/>
    <w:rsid w:val="00CB1B91"/>
    <w:rsid w:val="00CC51A2"/>
    <w:rsid w:val="00CD3C10"/>
    <w:rsid w:val="00CD6B7F"/>
    <w:rsid w:val="00CE784B"/>
    <w:rsid w:val="00CF1070"/>
    <w:rsid w:val="00CF1452"/>
    <w:rsid w:val="00CF2219"/>
    <w:rsid w:val="00CF3DCC"/>
    <w:rsid w:val="00D06B42"/>
    <w:rsid w:val="00D140AD"/>
    <w:rsid w:val="00D16FC7"/>
    <w:rsid w:val="00D50B26"/>
    <w:rsid w:val="00DA232A"/>
    <w:rsid w:val="00DA55BE"/>
    <w:rsid w:val="00DA6AE5"/>
    <w:rsid w:val="00DD0AFD"/>
    <w:rsid w:val="00DD7355"/>
    <w:rsid w:val="00DF758E"/>
    <w:rsid w:val="00E03F69"/>
    <w:rsid w:val="00E22959"/>
    <w:rsid w:val="00E30940"/>
    <w:rsid w:val="00E34585"/>
    <w:rsid w:val="00E37EC9"/>
    <w:rsid w:val="00E40674"/>
    <w:rsid w:val="00E44C8B"/>
    <w:rsid w:val="00E652DA"/>
    <w:rsid w:val="00E7112C"/>
    <w:rsid w:val="00E765C2"/>
    <w:rsid w:val="00EB189B"/>
    <w:rsid w:val="00EB4332"/>
    <w:rsid w:val="00EB7F7C"/>
    <w:rsid w:val="00ED0837"/>
    <w:rsid w:val="00ED4792"/>
    <w:rsid w:val="00F06013"/>
    <w:rsid w:val="00F13AFC"/>
    <w:rsid w:val="00F37E68"/>
    <w:rsid w:val="00F617BE"/>
    <w:rsid w:val="00F7755E"/>
    <w:rsid w:val="00F8197E"/>
    <w:rsid w:val="00F87EC0"/>
    <w:rsid w:val="00F93D68"/>
    <w:rsid w:val="00F94157"/>
    <w:rsid w:val="00F975B9"/>
    <w:rsid w:val="00FA3194"/>
    <w:rsid w:val="00FB2380"/>
    <w:rsid w:val="00FB75C4"/>
    <w:rsid w:val="00FC0021"/>
    <w:rsid w:val="00FD33F8"/>
    <w:rsid w:val="00FD5C8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B3D03-F67D-4A7F-A603-2BE88CE7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F31C7"/>
    <w:rPr>
      <w:sz w:val="18"/>
      <w:szCs w:val="18"/>
    </w:rPr>
  </w:style>
  <w:style w:type="paragraph" w:styleId="CommentText">
    <w:name w:val="annotation text"/>
    <w:basedOn w:val="Normal"/>
    <w:link w:val="CommentTextChar"/>
    <w:uiPriority w:val="99"/>
    <w:semiHidden/>
    <w:unhideWhenUsed/>
    <w:rsid w:val="001F31C7"/>
    <w:pPr>
      <w:spacing w:line="240" w:lineRule="auto"/>
    </w:pPr>
    <w:rPr>
      <w:sz w:val="24"/>
      <w:szCs w:val="24"/>
    </w:rPr>
  </w:style>
  <w:style w:type="character" w:customStyle="1" w:styleId="CommentTextChar">
    <w:name w:val="Comment Text Char"/>
    <w:basedOn w:val="DefaultParagraphFont"/>
    <w:link w:val="CommentText"/>
    <w:uiPriority w:val="99"/>
    <w:semiHidden/>
    <w:rsid w:val="001F31C7"/>
    <w:rPr>
      <w:sz w:val="24"/>
      <w:szCs w:val="24"/>
    </w:rPr>
  </w:style>
  <w:style w:type="paragraph" w:styleId="CommentSubject">
    <w:name w:val="annotation subject"/>
    <w:basedOn w:val="CommentText"/>
    <w:next w:val="CommentText"/>
    <w:link w:val="CommentSubjectChar"/>
    <w:uiPriority w:val="99"/>
    <w:semiHidden/>
    <w:unhideWhenUsed/>
    <w:rsid w:val="001F31C7"/>
    <w:rPr>
      <w:b/>
      <w:bCs/>
      <w:sz w:val="20"/>
      <w:szCs w:val="20"/>
    </w:rPr>
  </w:style>
  <w:style w:type="character" w:customStyle="1" w:styleId="CommentSubjectChar">
    <w:name w:val="Comment Subject Char"/>
    <w:basedOn w:val="CommentTextChar"/>
    <w:link w:val="CommentSubject"/>
    <w:uiPriority w:val="99"/>
    <w:semiHidden/>
    <w:rsid w:val="001F31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C10A-0B11-456D-A525-1C8B0F38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4</cp:revision>
  <cp:lastPrinted>2012-04-11T15:34:00Z</cp:lastPrinted>
  <dcterms:created xsi:type="dcterms:W3CDTF">2013-10-30T16:09:00Z</dcterms:created>
  <dcterms:modified xsi:type="dcterms:W3CDTF">2014-09-14T15:06:00Z</dcterms:modified>
</cp:coreProperties>
</file>