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40" w:rsidRDefault="00177848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Unit </w:t>
      </w:r>
      <w:r w:rsidR="00F656FB">
        <w:rPr>
          <w:rFonts w:asciiTheme="minorHAnsi" w:hAnsiTheme="minorHAnsi" w:cstheme="minorHAnsi"/>
          <w:sz w:val="32"/>
          <w:szCs w:val="32"/>
        </w:rPr>
        <w:t>2</w:t>
      </w:r>
      <w:r>
        <w:rPr>
          <w:rFonts w:asciiTheme="minorHAnsi" w:hAnsiTheme="minorHAnsi" w:cstheme="minorHAnsi"/>
          <w:sz w:val="32"/>
          <w:szCs w:val="32"/>
        </w:rPr>
        <w:t xml:space="preserve">/Week </w:t>
      </w:r>
      <w:r w:rsidR="00AB2151">
        <w:rPr>
          <w:rFonts w:asciiTheme="minorHAnsi" w:hAnsiTheme="minorHAnsi" w:cstheme="minorHAnsi"/>
          <w:sz w:val="32"/>
          <w:szCs w:val="32"/>
        </w:rPr>
        <w:t>3</w:t>
      </w:r>
    </w:p>
    <w:p w:rsidR="00144A4B" w:rsidRPr="00AB2151" w:rsidRDefault="00177848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</w:rPr>
      </w:pPr>
      <w:r w:rsidRPr="00177848">
        <w:rPr>
          <w:rFonts w:asciiTheme="minorHAnsi" w:hAnsiTheme="minorHAnsi" w:cstheme="minorHAnsi"/>
          <w:sz w:val="32"/>
          <w:szCs w:val="32"/>
          <w:u w:val="single"/>
        </w:rPr>
        <w:t>Title:</w:t>
      </w:r>
      <w:r w:rsidR="00AB2151">
        <w:rPr>
          <w:rFonts w:asciiTheme="minorHAnsi" w:hAnsiTheme="minorHAnsi" w:cstheme="minorHAnsi"/>
          <w:sz w:val="32"/>
          <w:szCs w:val="32"/>
          <w:u w:val="single"/>
        </w:rPr>
        <w:t xml:space="preserve">  </w:t>
      </w:r>
      <w:r w:rsidR="00AB2151">
        <w:rPr>
          <w:rFonts w:asciiTheme="minorHAnsi" w:hAnsiTheme="minorHAnsi" w:cstheme="minorHAnsi"/>
          <w:sz w:val="32"/>
          <w:szCs w:val="32"/>
        </w:rPr>
        <w:t>The Talking Cloth</w:t>
      </w:r>
      <w:r w:rsidR="00F656FB">
        <w:rPr>
          <w:rStyle w:val="FootnoteReference"/>
          <w:rFonts w:asciiTheme="minorHAnsi" w:hAnsiTheme="minorHAnsi" w:cstheme="minorHAnsi"/>
          <w:sz w:val="32"/>
          <w:szCs w:val="32"/>
        </w:rPr>
        <w:footnoteReference w:id="1"/>
      </w:r>
    </w:p>
    <w:p w:rsidR="00247713" w:rsidRPr="00144A4B" w:rsidRDefault="0093038E" w:rsidP="001034D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C5C7E">
        <w:rPr>
          <w:rFonts w:asciiTheme="minorHAnsi" w:hAnsiTheme="minorHAnsi" w:cstheme="minorHAnsi"/>
          <w:sz w:val="32"/>
          <w:szCs w:val="32"/>
          <w:u w:val="single"/>
        </w:rPr>
        <w:t>Suggested Time</w:t>
      </w:r>
      <w:r w:rsidR="00144A4B">
        <w:rPr>
          <w:rFonts w:asciiTheme="minorHAnsi" w:hAnsiTheme="minorHAnsi" w:cstheme="minorHAnsi"/>
          <w:sz w:val="32"/>
          <w:szCs w:val="32"/>
          <w:u w:val="single"/>
        </w:rPr>
        <w:t>:</w:t>
      </w:r>
      <w:r w:rsidR="00144A4B">
        <w:rPr>
          <w:rFonts w:asciiTheme="minorHAnsi" w:hAnsiTheme="minorHAnsi" w:cstheme="minorHAnsi"/>
          <w:sz w:val="32"/>
          <w:szCs w:val="32"/>
          <w:u w:val="single"/>
        </w:rPr>
        <w:tab/>
      </w:r>
      <w:r w:rsidR="00522FDF">
        <w:rPr>
          <w:rFonts w:asciiTheme="minorHAnsi" w:hAnsiTheme="minorHAnsi" w:cstheme="minorHAnsi"/>
          <w:sz w:val="32"/>
          <w:szCs w:val="32"/>
        </w:rPr>
        <w:t xml:space="preserve"> </w:t>
      </w:r>
      <w:r w:rsidR="008D30C9">
        <w:rPr>
          <w:rFonts w:asciiTheme="minorHAnsi" w:hAnsiTheme="minorHAnsi" w:cstheme="minorHAnsi"/>
          <w:sz w:val="32"/>
          <w:szCs w:val="32"/>
        </w:rPr>
        <w:t>5</w:t>
      </w:r>
      <w:r w:rsidR="00B474EF" w:rsidRPr="005B6C42">
        <w:rPr>
          <w:rFonts w:asciiTheme="minorHAnsi" w:hAnsiTheme="minorHAnsi" w:cstheme="minorHAnsi"/>
          <w:sz w:val="32"/>
          <w:szCs w:val="32"/>
        </w:rPr>
        <w:t xml:space="preserve"> days (</w:t>
      </w:r>
      <w:r w:rsidR="008D30C9">
        <w:rPr>
          <w:rFonts w:asciiTheme="minorHAnsi" w:hAnsiTheme="minorHAnsi" w:cstheme="minorHAnsi"/>
          <w:sz w:val="32"/>
          <w:szCs w:val="32"/>
        </w:rPr>
        <w:t>45</w:t>
      </w:r>
      <w:r w:rsidR="00B474EF" w:rsidRPr="005B6C42">
        <w:rPr>
          <w:rFonts w:asciiTheme="minorHAnsi" w:hAnsiTheme="minorHAnsi" w:cstheme="minorHAnsi"/>
          <w:sz w:val="32"/>
          <w:szCs w:val="32"/>
        </w:rPr>
        <w:t xml:space="preserve"> minutes per day)</w:t>
      </w:r>
    </w:p>
    <w:p w:rsidR="000A2A16" w:rsidRPr="00522FDF" w:rsidRDefault="001F1840" w:rsidP="00522FDF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 xml:space="preserve">Common Core ELA </w:t>
      </w:r>
      <w:r w:rsidR="00CC51A2" w:rsidRPr="000601D8">
        <w:rPr>
          <w:rFonts w:asciiTheme="minorHAnsi" w:hAnsiTheme="minorHAnsi" w:cstheme="minorHAnsi"/>
          <w:sz w:val="32"/>
          <w:szCs w:val="32"/>
          <w:u w:val="single"/>
        </w:rPr>
        <w:t>Standards</w:t>
      </w:r>
      <w:r w:rsidR="00522FDF" w:rsidRPr="00DF46DA">
        <w:rPr>
          <w:rFonts w:asciiTheme="minorHAnsi" w:hAnsiTheme="minorHAnsi" w:cstheme="minorHAnsi"/>
          <w:sz w:val="32"/>
          <w:szCs w:val="32"/>
          <w:u w:val="single"/>
        </w:rPr>
        <w:t>:</w:t>
      </w:r>
      <w:r w:rsidR="00522FDF" w:rsidRPr="00DF46DA">
        <w:rPr>
          <w:rFonts w:asciiTheme="minorHAnsi" w:hAnsiTheme="minorHAnsi" w:cstheme="minorHAnsi"/>
          <w:sz w:val="32"/>
          <w:szCs w:val="32"/>
        </w:rPr>
        <w:t xml:space="preserve"> </w:t>
      </w:r>
      <w:r w:rsidR="008A2E3E" w:rsidRPr="00DF46DA">
        <w:rPr>
          <w:rFonts w:asciiTheme="minorHAnsi" w:hAnsiTheme="minorHAnsi"/>
          <w:sz w:val="32"/>
          <w:szCs w:val="24"/>
        </w:rPr>
        <w:t>RL.3.1</w:t>
      </w:r>
      <w:r w:rsidR="00DF46DA">
        <w:rPr>
          <w:rFonts w:asciiTheme="minorHAnsi" w:hAnsiTheme="minorHAnsi"/>
          <w:sz w:val="32"/>
          <w:szCs w:val="24"/>
        </w:rPr>
        <w:t>, RL.3.2, RL.3.3; W.3.2;</w:t>
      </w:r>
      <w:r w:rsidR="000A2A16" w:rsidRPr="00DF46DA">
        <w:rPr>
          <w:rFonts w:asciiTheme="minorHAnsi" w:hAnsiTheme="minorHAnsi"/>
          <w:sz w:val="32"/>
          <w:szCs w:val="24"/>
        </w:rPr>
        <w:t xml:space="preserve"> SL.3.1, SL.3.2</w:t>
      </w:r>
      <w:r w:rsidR="00DF46DA">
        <w:rPr>
          <w:rFonts w:asciiTheme="minorHAnsi" w:hAnsiTheme="minorHAnsi"/>
          <w:sz w:val="32"/>
          <w:szCs w:val="24"/>
        </w:rPr>
        <w:t>; L.3.1, L.3.2, L.3.5</w:t>
      </w:r>
    </w:p>
    <w:p w:rsidR="000A2A16" w:rsidRDefault="000A2A16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1F1840" w:rsidRDefault="000B5786" w:rsidP="00522FDF">
      <w:pPr>
        <w:spacing w:after="0" w:line="360" w:lineRule="auto"/>
        <w:contextualSpacing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 xml:space="preserve">Teacher </w:t>
      </w:r>
      <w:r w:rsidR="004D3BFD" w:rsidRPr="007C5C7E">
        <w:rPr>
          <w:rFonts w:asciiTheme="minorHAnsi" w:hAnsiTheme="minorHAnsi" w:cstheme="minorHAnsi"/>
          <w:sz w:val="32"/>
          <w:szCs w:val="32"/>
          <w:u w:val="single"/>
        </w:rPr>
        <w:t>Instructions</w:t>
      </w:r>
    </w:p>
    <w:p w:rsidR="00FB2380" w:rsidRDefault="00FB2380" w:rsidP="00522FDF">
      <w:pPr>
        <w:spacing w:after="0" w:line="360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Ref</w:t>
      </w:r>
      <w:r w:rsidR="0095234C">
        <w:rPr>
          <w:rFonts w:asciiTheme="minorHAnsi" w:hAnsiTheme="minorHAnsi" w:cstheme="minorHAnsi"/>
          <w:i/>
          <w:sz w:val="24"/>
          <w:szCs w:val="24"/>
        </w:rPr>
        <w:t>er to the Introduction for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A07EF">
        <w:rPr>
          <w:rFonts w:asciiTheme="minorHAnsi" w:hAnsiTheme="minorHAnsi" w:cstheme="minorHAnsi"/>
          <w:i/>
          <w:sz w:val="24"/>
          <w:szCs w:val="24"/>
        </w:rPr>
        <w:t>further details</w:t>
      </w:r>
      <w:r>
        <w:rPr>
          <w:rFonts w:asciiTheme="minorHAnsi" w:hAnsiTheme="minorHAnsi" w:cstheme="minorHAnsi"/>
          <w:i/>
          <w:sz w:val="24"/>
          <w:szCs w:val="24"/>
        </w:rPr>
        <w:t>.</w:t>
      </w:r>
    </w:p>
    <w:p w:rsidR="00FB2380" w:rsidRPr="0095234C" w:rsidRDefault="0095234C" w:rsidP="00522FDF">
      <w:pPr>
        <w:spacing w:after="0"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Before Teaching</w:t>
      </w:r>
    </w:p>
    <w:p w:rsidR="004D3BFD" w:rsidRPr="00FB2380" w:rsidRDefault="001F1840" w:rsidP="00522FDF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B2380">
        <w:rPr>
          <w:rFonts w:asciiTheme="minorHAnsi" w:hAnsiTheme="minorHAnsi" w:cstheme="minorHAnsi"/>
          <w:sz w:val="24"/>
          <w:szCs w:val="24"/>
        </w:rPr>
        <w:t xml:space="preserve">Read the Big Ideas and </w:t>
      </w:r>
      <w:r w:rsidR="007C5C7E" w:rsidRPr="00FB2380">
        <w:rPr>
          <w:rFonts w:asciiTheme="minorHAnsi" w:hAnsiTheme="minorHAnsi" w:cstheme="minorHAnsi"/>
          <w:sz w:val="24"/>
          <w:szCs w:val="24"/>
        </w:rPr>
        <w:t xml:space="preserve">Key Understandings </w:t>
      </w:r>
      <w:r w:rsidR="00FB2380" w:rsidRPr="00FB2380">
        <w:rPr>
          <w:rFonts w:asciiTheme="minorHAnsi" w:hAnsiTheme="minorHAnsi" w:cstheme="minorHAnsi"/>
          <w:sz w:val="24"/>
          <w:szCs w:val="24"/>
        </w:rPr>
        <w:t>and the</w:t>
      </w:r>
      <w:r w:rsidRPr="00FB2380">
        <w:rPr>
          <w:rFonts w:asciiTheme="minorHAnsi" w:hAnsiTheme="minorHAnsi" w:cstheme="minorHAnsi"/>
          <w:sz w:val="24"/>
          <w:szCs w:val="24"/>
        </w:rPr>
        <w:t xml:space="preserve"> </w:t>
      </w:r>
      <w:r w:rsidR="007C5C7E" w:rsidRPr="00FB2380">
        <w:rPr>
          <w:rFonts w:asciiTheme="minorHAnsi" w:hAnsiTheme="minorHAnsi" w:cstheme="minorHAnsi"/>
          <w:sz w:val="24"/>
          <w:szCs w:val="24"/>
        </w:rPr>
        <w:t>S</w:t>
      </w:r>
      <w:r w:rsidR="00841C15" w:rsidRPr="00FB2380">
        <w:rPr>
          <w:rFonts w:asciiTheme="minorHAnsi" w:hAnsiTheme="minorHAnsi" w:cstheme="minorHAnsi"/>
          <w:sz w:val="24"/>
          <w:szCs w:val="24"/>
        </w:rPr>
        <w:t>ynopsis</w:t>
      </w:r>
      <w:r w:rsidR="0093474C" w:rsidRPr="00FB2380">
        <w:rPr>
          <w:rFonts w:asciiTheme="minorHAnsi" w:hAnsiTheme="minorHAnsi" w:cstheme="minorHAnsi"/>
          <w:sz w:val="24"/>
          <w:szCs w:val="24"/>
        </w:rPr>
        <w:t xml:space="preserve">.  Please do </w:t>
      </w:r>
      <w:r w:rsidR="0093474C" w:rsidRPr="00FB2380">
        <w:rPr>
          <w:rFonts w:asciiTheme="minorHAnsi" w:hAnsiTheme="minorHAnsi" w:cstheme="minorHAnsi"/>
          <w:b/>
          <w:sz w:val="24"/>
          <w:szCs w:val="24"/>
        </w:rPr>
        <w:t>not</w:t>
      </w:r>
      <w:r w:rsidR="0093474C" w:rsidRPr="00FB2380">
        <w:rPr>
          <w:rFonts w:asciiTheme="minorHAnsi" w:hAnsiTheme="minorHAnsi" w:cstheme="minorHAnsi"/>
          <w:sz w:val="24"/>
          <w:szCs w:val="24"/>
        </w:rPr>
        <w:t xml:space="preserve"> read this to the students.  This is a description for teachers, about the big ideas and key understanding that students should take away </w:t>
      </w:r>
      <w:r w:rsidR="0093474C" w:rsidRPr="00FB2380">
        <w:rPr>
          <w:rFonts w:asciiTheme="minorHAnsi" w:hAnsiTheme="minorHAnsi" w:cstheme="minorHAnsi"/>
          <w:b/>
          <w:sz w:val="24"/>
          <w:szCs w:val="24"/>
        </w:rPr>
        <w:t>after</w:t>
      </w:r>
      <w:r w:rsidR="0093474C" w:rsidRPr="00FB2380">
        <w:rPr>
          <w:rFonts w:asciiTheme="minorHAnsi" w:hAnsiTheme="minorHAnsi" w:cstheme="minorHAnsi"/>
          <w:sz w:val="24"/>
          <w:szCs w:val="24"/>
        </w:rPr>
        <w:t xml:space="preserve"> completing this task.</w:t>
      </w:r>
    </w:p>
    <w:p w:rsidR="001F1840" w:rsidRPr="001F1840" w:rsidRDefault="001F1840" w:rsidP="00522FDF">
      <w:pPr>
        <w:spacing w:after="0" w:line="360" w:lineRule="auto"/>
        <w:ind w:firstLine="720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1F1840">
        <w:rPr>
          <w:rFonts w:asciiTheme="minorHAnsi" w:hAnsiTheme="minorHAnsi" w:cstheme="minorHAnsi"/>
          <w:sz w:val="24"/>
          <w:szCs w:val="24"/>
          <w:u w:val="single"/>
        </w:rPr>
        <w:t>Big Ideas and Key Understandings</w:t>
      </w:r>
    </w:p>
    <w:p w:rsidR="004E4D5D" w:rsidRPr="00522FDF" w:rsidRDefault="000A2A16" w:rsidP="00522FDF">
      <w:pPr>
        <w:pStyle w:val="PlainText"/>
        <w:spacing w:line="360" w:lineRule="auto"/>
        <w:contextualSpacing/>
      </w:pPr>
      <w:r>
        <w:tab/>
      </w:r>
      <w:r w:rsidRPr="000A2A16">
        <w:rPr>
          <w:rFonts w:asciiTheme="minorHAnsi" w:hAnsiTheme="minorHAnsi"/>
          <w:sz w:val="24"/>
          <w:szCs w:val="24"/>
        </w:rPr>
        <w:t>Making cultural connections help people learn, grow, and understand</w:t>
      </w:r>
      <w:r>
        <w:t>.</w:t>
      </w:r>
    </w:p>
    <w:p w:rsidR="00D15A17" w:rsidRDefault="001F1840" w:rsidP="00522FDF">
      <w:pPr>
        <w:spacing w:after="0" w:line="360" w:lineRule="auto"/>
        <w:ind w:left="360" w:firstLine="360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1F1840">
        <w:rPr>
          <w:rFonts w:asciiTheme="minorHAnsi" w:hAnsiTheme="minorHAnsi" w:cstheme="minorHAnsi"/>
          <w:sz w:val="24"/>
          <w:szCs w:val="24"/>
          <w:u w:val="single"/>
        </w:rPr>
        <w:t>Synopsis</w:t>
      </w:r>
    </w:p>
    <w:p w:rsidR="000A2A16" w:rsidRPr="00522FDF" w:rsidRDefault="000A2A16" w:rsidP="00522FDF">
      <w:pPr>
        <w:pStyle w:val="PlainText"/>
        <w:spacing w:line="360" w:lineRule="auto"/>
        <w:ind w:left="360"/>
        <w:contextualSpacing/>
        <w:rPr>
          <w:rFonts w:asciiTheme="minorHAnsi" w:hAnsiTheme="minorHAnsi"/>
          <w:sz w:val="24"/>
          <w:szCs w:val="24"/>
        </w:rPr>
      </w:pPr>
      <w:r>
        <w:tab/>
      </w:r>
      <w:r w:rsidRPr="000A2A16">
        <w:rPr>
          <w:rFonts w:asciiTheme="minorHAnsi" w:hAnsiTheme="minorHAnsi"/>
          <w:sz w:val="24"/>
          <w:szCs w:val="24"/>
        </w:rPr>
        <w:t xml:space="preserve">Amber, her brother, and her parents visit Aunt Phoebe, a traveler, collector and storyteller.   Aunt Phoebe shares a cloth </w:t>
      </w:r>
      <w:r>
        <w:rPr>
          <w:rFonts w:asciiTheme="minorHAnsi" w:hAnsiTheme="minorHAnsi"/>
          <w:sz w:val="24"/>
          <w:szCs w:val="24"/>
        </w:rPr>
        <w:tab/>
      </w:r>
      <w:r w:rsidRPr="000A2A16">
        <w:rPr>
          <w:rFonts w:asciiTheme="minorHAnsi" w:hAnsiTheme="minorHAnsi"/>
          <w:sz w:val="24"/>
          <w:szCs w:val="24"/>
        </w:rPr>
        <w:t xml:space="preserve">with the family.  The cloth, once only worn by royalty, came from Ghana, Africa and represents individual personalities.  </w:t>
      </w:r>
      <w:r>
        <w:rPr>
          <w:rFonts w:asciiTheme="minorHAnsi" w:hAnsiTheme="minorHAnsi"/>
          <w:sz w:val="24"/>
          <w:szCs w:val="24"/>
        </w:rPr>
        <w:tab/>
      </w:r>
      <w:r w:rsidR="00B76E76">
        <w:rPr>
          <w:rFonts w:asciiTheme="minorHAnsi" w:hAnsiTheme="minorHAnsi"/>
          <w:sz w:val="24"/>
          <w:szCs w:val="24"/>
        </w:rPr>
        <w:t xml:space="preserve">After hearing </w:t>
      </w:r>
      <w:r w:rsidRPr="000A2A16">
        <w:rPr>
          <w:rFonts w:asciiTheme="minorHAnsi" w:hAnsiTheme="minorHAnsi"/>
          <w:sz w:val="24"/>
          <w:szCs w:val="24"/>
        </w:rPr>
        <w:t xml:space="preserve">the story of the cloth, Amber wraps </w:t>
      </w:r>
      <w:r w:rsidR="00B76E76">
        <w:rPr>
          <w:rFonts w:asciiTheme="minorHAnsi" w:hAnsiTheme="minorHAnsi"/>
          <w:sz w:val="24"/>
          <w:szCs w:val="24"/>
        </w:rPr>
        <w:t>The Talking</w:t>
      </w:r>
      <w:r w:rsidRPr="000A2A16">
        <w:rPr>
          <w:rFonts w:asciiTheme="minorHAnsi" w:hAnsiTheme="minorHAnsi"/>
          <w:sz w:val="24"/>
          <w:szCs w:val="24"/>
        </w:rPr>
        <w:t xml:space="preserve"> </w:t>
      </w:r>
      <w:r w:rsidR="00C8062B">
        <w:rPr>
          <w:rFonts w:asciiTheme="minorHAnsi" w:hAnsiTheme="minorHAnsi"/>
          <w:sz w:val="24"/>
          <w:szCs w:val="24"/>
        </w:rPr>
        <w:t>Cloth</w:t>
      </w:r>
      <w:r w:rsidRPr="000A2A16">
        <w:rPr>
          <w:rFonts w:asciiTheme="minorHAnsi" w:hAnsiTheme="minorHAnsi"/>
          <w:sz w:val="24"/>
          <w:szCs w:val="24"/>
        </w:rPr>
        <w:t xml:space="preserve"> around herself </w:t>
      </w:r>
      <w:r w:rsidR="005F02F9">
        <w:rPr>
          <w:rFonts w:asciiTheme="minorHAnsi" w:hAnsiTheme="minorHAnsi"/>
          <w:sz w:val="24"/>
          <w:szCs w:val="24"/>
        </w:rPr>
        <w:t xml:space="preserve">stimulating her learning, growth, </w:t>
      </w:r>
      <w:r w:rsidR="005F02F9">
        <w:rPr>
          <w:rFonts w:asciiTheme="minorHAnsi" w:hAnsiTheme="minorHAnsi"/>
          <w:sz w:val="24"/>
          <w:szCs w:val="24"/>
        </w:rPr>
        <w:tab/>
        <w:t xml:space="preserve">knowledge, wisdom, and connection with her </w:t>
      </w:r>
      <w:r w:rsidRPr="000A2A16">
        <w:rPr>
          <w:rFonts w:asciiTheme="minorHAnsi" w:hAnsiTheme="minorHAnsi"/>
          <w:sz w:val="24"/>
          <w:szCs w:val="24"/>
        </w:rPr>
        <w:t>Ashanti</w:t>
      </w:r>
      <w:r w:rsidR="005F02F9">
        <w:rPr>
          <w:rFonts w:asciiTheme="minorHAnsi" w:hAnsiTheme="minorHAnsi"/>
          <w:sz w:val="24"/>
          <w:szCs w:val="24"/>
        </w:rPr>
        <w:t xml:space="preserve"> heritage. </w:t>
      </w:r>
    </w:p>
    <w:p w:rsidR="00841C15" w:rsidRPr="00FB2380" w:rsidRDefault="00841C15" w:rsidP="00522FDF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B2380">
        <w:rPr>
          <w:rFonts w:asciiTheme="minorHAnsi" w:hAnsiTheme="minorHAnsi" w:cstheme="minorHAnsi"/>
          <w:sz w:val="24"/>
          <w:szCs w:val="24"/>
        </w:rPr>
        <w:lastRenderedPageBreak/>
        <w:t xml:space="preserve">Read entire </w:t>
      </w:r>
      <w:r w:rsidR="0095234C">
        <w:rPr>
          <w:rFonts w:asciiTheme="minorHAnsi" w:hAnsiTheme="minorHAnsi" w:cstheme="minorHAnsi"/>
          <w:sz w:val="24"/>
          <w:szCs w:val="24"/>
        </w:rPr>
        <w:t>main selection text, keeping in mind the Big Ideas and Key Understandings.</w:t>
      </w:r>
    </w:p>
    <w:p w:rsidR="004E4D5D" w:rsidRPr="00522FDF" w:rsidRDefault="007C5C7E" w:rsidP="00522FDF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5A17">
        <w:rPr>
          <w:rFonts w:asciiTheme="minorHAnsi" w:hAnsiTheme="minorHAnsi" w:cstheme="minorHAnsi"/>
          <w:sz w:val="24"/>
          <w:szCs w:val="24"/>
        </w:rPr>
        <w:t>Re-read the main selection text while noting</w:t>
      </w:r>
      <w:r w:rsidR="00841C15" w:rsidRPr="00D15A17">
        <w:rPr>
          <w:rFonts w:asciiTheme="minorHAnsi" w:hAnsiTheme="minorHAnsi" w:cstheme="minorHAnsi"/>
          <w:sz w:val="24"/>
          <w:szCs w:val="24"/>
        </w:rPr>
        <w:t xml:space="preserve"> the stopping points for </w:t>
      </w:r>
      <w:r w:rsidR="00D140AD" w:rsidRPr="00D15A17">
        <w:rPr>
          <w:rFonts w:asciiTheme="minorHAnsi" w:hAnsiTheme="minorHAnsi" w:cstheme="minorHAnsi"/>
          <w:sz w:val="24"/>
          <w:szCs w:val="24"/>
        </w:rPr>
        <w:t>the Text Dependent Questions and teaching V</w:t>
      </w:r>
      <w:r w:rsidR="00841C15" w:rsidRPr="00D15A17">
        <w:rPr>
          <w:rFonts w:asciiTheme="minorHAnsi" w:hAnsiTheme="minorHAnsi" w:cstheme="minorHAnsi"/>
          <w:sz w:val="24"/>
          <w:szCs w:val="24"/>
        </w:rPr>
        <w:t>ocabulary.</w:t>
      </w:r>
    </w:p>
    <w:p w:rsidR="00841C15" w:rsidRPr="00D15A17" w:rsidRDefault="001F1840" w:rsidP="00522FDF">
      <w:pPr>
        <w:spacing w:after="0"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D15A17">
        <w:rPr>
          <w:rFonts w:asciiTheme="minorHAnsi" w:hAnsiTheme="minorHAnsi" w:cstheme="minorHAnsi"/>
          <w:b/>
          <w:sz w:val="24"/>
          <w:szCs w:val="24"/>
        </w:rPr>
        <w:t>During Teaching</w:t>
      </w:r>
    </w:p>
    <w:p w:rsidR="00081A99" w:rsidRPr="00D15A17" w:rsidRDefault="00081A99" w:rsidP="00522FDF">
      <w:pPr>
        <w:pStyle w:val="ListParagraph"/>
        <w:numPr>
          <w:ilvl w:val="0"/>
          <w:numId w:val="12"/>
        </w:numPr>
        <w:spacing w:after="0" w:line="360" w:lineRule="auto"/>
        <w:rPr>
          <w:sz w:val="24"/>
        </w:rPr>
      </w:pPr>
      <w:r w:rsidRPr="00D15A17">
        <w:rPr>
          <w:rFonts w:asciiTheme="minorHAnsi" w:hAnsiTheme="minorHAnsi" w:cstheme="minorHAnsi"/>
          <w:sz w:val="24"/>
        </w:rPr>
        <w:t>Students read the entire main selection text independently.</w:t>
      </w:r>
    </w:p>
    <w:p w:rsidR="00D15A17" w:rsidRPr="00D15A17" w:rsidRDefault="00081A99" w:rsidP="00522FDF">
      <w:pPr>
        <w:pStyle w:val="ListParagraph"/>
        <w:numPr>
          <w:ilvl w:val="0"/>
          <w:numId w:val="12"/>
        </w:numPr>
        <w:spacing w:after="0" w:line="360" w:lineRule="auto"/>
        <w:rPr>
          <w:sz w:val="24"/>
        </w:rPr>
      </w:pPr>
      <w:r w:rsidRPr="00D15A17">
        <w:rPr>
          <w:rFonts w:asciiTheme="minorHAnsi" w:hAnsiTheme="minorHAnsi" w:cstheme="minorHAnsi"/>
          <w:sz w:val="24"/>
        </w:rPr>
        <w:t>Teacher reads the main selection text aloud with students following along.</w:t>
      </w:r>
      <w:r w:rsidR="00D15A17">
        <w:rPr>
          <w:rFonts w:asciiTheme="minorHAnsi" w:hAnsiTheme="minorHAnsi" w:cstheme="minorHAnsi"/>
          <w:sz w:val="24"/>
        </w:rPr>
        <w:t xml:space="preserve"> </w:t>
      </w:r>
      <w:r w:rsidRPr="00D15A17">
        <w:rPr>
          <w:rFonts w:asciiTheme="minorHAnsi" w:hAnsiTheme="minorHAnsi" w:cstheme="minorHAnsi"/>
          <w:sz w:val="24"/>
        </w:rPr>
        <w:t xml:space="preserve">(Depending on how complex the text is and the amount of support needed by students, the teacher </w:t>
      </w:r>
      <w:r w:rsidR="00CA07EF" w:rsidRPr="00D15A17">
        <w:rPr>
          <w:rFonts w:asciiTheme="minorHAnsi" w:hAnsiTheme="minorHAnsi" w:cstheme="minorHAnsi"/>
          <w:sz w:val="24"/>
        </w:rPr>
        <w:t>may choose to reverse</w:t>
      </w:r>
      <w:r w:rsidRPr="00D15A17">
        <w:rPr>
          <w:rFonts w:asciiTheme="minorHAnsi" w:hAnsiTheme="minorHAnsi" w:cstheme="minorHAnsi"/>
          <w:sz w:val="24"/>
        </w:rPr>
        <w:t xml:space="preserve"> the order of steps 1 and 2.)</w:t>
      </w:r>
    </w:p>
    <w:p w:rsidR="00081A99" w:rsidRPr="00D15A17" w:rsidRDefault="00081A99" w:rsidP="00522FDF">
      <w:pPr>
        <w:pStyle w:val="ListParagraph"/>
        <w:numPr>
          <w:ilvl w:val="0"/>
          <w:numId w:val="12"/>
        </w:numPr>
        <w:spacing w:after="0" w:line="360" w:lineRule="auto"/>
        <w:rPr>
          <w:sz w:val="24"/>
        </w:rPr>
      </w:pPr>
      <w:r w:rsidRPr="00D15A17">
        <w:rPr>
          <w:rFonts w:asciiTheme="minorHAnsi" w:hAnsiTheme="minorHAnsi" w:cstheme="minorHAnsi"/>
          <w:sz w:val="24"/>
        </w:rPr>
        <w:t>Students and teacher re-read the text while stopping to respond to</w:t>
      </w:r>
      <w:r w:rsidR="0095234C" w:rsidRPr="00D15A17">
        <w:rPr>
          <w:rFonts w:asciiTheme="minorHAnsi" w:hAnsiTheme="minorHAnsi" w:cstheme="minorHAnsi"/>
          <w:sz w:val="24"/>
        </w:rPr>
        <w:t xml:space="preserve"> and discuss</w:t>
      </w:r>
      <w:r w:rsidRPr="00D15A17">
        <w:rPr>
          <w:rFonts w:asciiTheme="minorHAnsi" w:hAnsiTheme="minorHAnsi" w:cstheme="minorHAnsi"/>
          <w:sz w:val="24"/>
        </w:rPr>
        <w:t xml:space="preserve"> </w:t>
      </w:r>
      <w:r w:rsidR="0095234C" w:rsidRPr="00D15A17">
        <w:rPr>
          <w:rFonts w:asciiTheme="minorHAnsi" w:hAnsiTheme="minorHAnsi" w:cstheme="minorHAnsi"/>
          <w:sz w:val="24"/>
        </w:rPr>
        <w:t xml:space="preserve">the </w:t>
      </w:r>
      <w:r w:rsidRPr="00D15A17">
        <w:rPr>
          <w:rFonts w:asciiTheme="minorHAnsi" w:hAnsiTheme="minorHAnsi" w:cstheme="minorHAnsi"/>
          <w:sz w:val="24"/>
        </w:rPr>
        <w:t>questions and returning to the text.  A variety of methods can be used to structure the reading</w:t>
      </w:r>
      <w:r w:rsidR="0095234C" w:rsidRPr="00D15A17">
        <w:rPr>
          <w:rFonts w:asciiTheme="minorHAnsi" w:hAnsiTheme="minorHAnsi" w:cstheme="minorHAnsi"/>
          <w:sz w:val="24"/>
        </w:rPr>
        <w:t xml:space="preserve"> and discussion</w:t>
      </w:r>
      <w:r w:rsidRPr="00D15A17">
        <w:rPr>
          <w:rFonts w:asciiTheme="minorHAnsi" w:hAnsiTheme="minorHAnsi" w:cstheme="minorHAnsi"/>
          <w:sz w:val="24"/>
        </w:rPr>
        <w:t xml:space="preserve"> (i.e.:  whole class discussion, think-pair-share, independent written response, group work, etc.)</w:t>
      </w:r>
    </w:p>
    <w:p w:rsidR="001F1840" w:rsidRDefault="001F1840" w:rsidP="00320A5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AF6459" w:rsidRPr="007C5C7E" w:rsidRDefault="004D3BFD" w:rsidP="001034D9">
      <w:pPr>
        <w:spacing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7C5C7E">
        <w:rPr>
          <w:rFonts w:asciiTheme="minorHAnsi" w:hAnsiTheme="minorHAnsi" w:cstheme="minorHAnsi"/>
          <w:sz w:val="32"/>
          <w:szCs w:val="32"/>
          <w:u w:val="single"/>
        </w:rPr>
        <w:t xml:space="preserve">Text Dependent </w:t>
      </w:r>
      <w:r w:rsidR="00172736" w:rsidRPr="007C5C7E">
        <w:rPr>
          <w:rFonts w:asciiTheme="minorHAnsi" w:hAnsiTheme="minorHAnsi" w:cstheme="minorHAnsi"/>
          <w:sz w:val="32"/>
          <w:szCs w:val="32"/>
          <w:u w:val="single"/>
        </w:rPr>
        <w:t>Questions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449"/>
        <w:gridCol w:w="6449"/>
      </w:tblGrid>
      <w:tr w:rsidR="00CD6B7F" w:rsidRPr="00CD6B7F">
        <w:trPr>
          <w:trHeight w:val="147"/>
        </w:trPr>
        <w:tc>
          <w:tcPr>
            <w:tcW w:w="6449" w:type="dxa"/>
          </w:tcPr>
          <w:p w:rsidR="00CD6B7F" w:rsidRPr="00CD6B7F" w:rsidRDefault="006B4373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Text-d</w:t>
            </w:r>
            <w:r w:rsidR="00CD6B7F" w:rsidRPr="00CD6B7F">
              <w:rPr>
                <w:b/>
                <w:sz w:val="24"/>
                <w:szCs w:val="24"/>
              </w:rPr>
              <w:t>ependent Questions</w:t>
            </w:r>
          </w:p>
        </w:tc>
        <w:tc>
          <w:tcPr>
            <w:tcW w:w="6449" w:type="dxa"/>
          </w:tcPr>
          <w:p w:rsidR="00CD6B7F" w:rsidRPr="00CD6B7F" w:rsidRDefault="006B4373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Evidence-based </w:t>
            </w:r>
            <w:r w:rsidR="00CD6B7F" w:rsidRPr="00CD6B7F">
              <w:rPr>
                <w:b/>
                <w:sz w:val="24"/>
                <w:szCs w:val="24"/>
              </w:rPr>
              <w:t>Answers</w:t>
            </w:r>
          </w:p>
        </w:tc>
      </w:tr>
      <w:tr w:rsidR="00CD6B7F" w:rsidRPr="00CD6B7F">
        <w:trPr>
          <w:trHeight w:val="147"/>
        </w:trPr>
        <w:tc>
          <w:tcPr>
            <w:tcW w:w="6449" w:type="dxa"/>
          </w:tcPr>
          <w:p w:rsidR="0054322E" w:rsidRPr="003B665C" w:rsidRDefault="00362364" w:rsidP="00B03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Reread the first page</w:t>
            </w:r>
            <w:r w:rsidR="003776D7">
              <w:rPr>
                <w:sz w:val="24"/>
                <w:szCs w:val="24"/>
              </w:rPr>
              <w:t>.  H</w:t>
            </w:r>
            <w:r w:rsidR="00E64FC0">
              <w:rPr>
                <w:sz w:val="24"/>
                <w:szCs w:val="24"/>
              </w:rPr>
              <w:t xml:space="preserve">ow </w:t>
            </w:r>
            <w:r w:rsidR="00FD4863" w:rsidRPr="003B665C">
              <w:rPr>
                <w:sz w:val="24"/>
                <w:szCs w:val="24"/>
              </w:rPr>
              <w:t>does the author let us know how Amber's father feels about Aunt</w:t>
            </w:r>
            <w:r w:rsidR="00E219F5">
              <w:rPr>
                <w:sz w:val="24"/>
                <w:szCs w:val="24"/>
              </w:rPr>
              <w:t xml:space="preserve"> Phoebe's home? </w:t>
            </w:r>
          </w:p>
        </w:tc>
        <w:tc>
          <w:tcPr>
            <w:tcW w:w="6449" w:type="dxa"/>
          </w:tcPr>
          <w:p w:rsidR="00CD6B7F" w:rsidRPr="003B665C" w:rsidRDefault="00FD4863" w:rsidP="005B6C42">
            <w:pPr>
              <w:spacing w:after="0" w:line="240" w:lineRule="auto"/>
              <w:rPr>
                <w:sz w:val="24"/>
                <w:szCs w:val="24"/>
              </w:rPr>
            </w:pPr>
            <w:r w:rsidRPr="003B665C">
              <w:rPr>
                <w:sz w:val="24"/>
                <w:szCs w:val="24"/>
              </w:rPr>
              <w:t>The author tell</w:t>
            </w:r>
            <w:r w:rsidR="00F74FAD">
              <w:rPr>
                <w:sz w:val="24"/>
                <w:szCs w:val="24"/>
              </w:rPr>
              <w:t>s</w:t>
            </w:r>
            <w:r w:rsidRPr="003B665C">
              <w:rPr>
                <w:sz w:val="24"/>
                <w:szCs w:val="24"/>
              </w:rPr>
              <w:t xml:space="preserve"> the reader that the father thinks it is junky.</w:t>
            </w:r>
          </w:p>
        </w:tc>
      </w:tr>
      <w:tr w:rsidR="00F215EE" w:rsidRPr="00CD6B7F">
        <w:trPr>
          <w:trHeight w:val="147"/>
        </w:trPr>
        <w:tc>
          <w:tcPr>
            <w:tcW w:w="6449" w:type="dxa"/>
          </w:tcPr>
          <w:p w:rsidR="0054322E" w:rsidRDefault="00F215EE" w:rsidP="003919E9">
            <w:pPr>
              <w:pStyle w:val="CommentText"/>
              <w:spacing w:after="0"/>
            </w:pPr>
            <w:r>
              <w:t xml:space="preserve">“Mocha is named after a city in Yemen, and this child just grew an inch or two </w:t>
            </w:r>
            <w:r>
              <w:rPr>
                <w:i/>
              </w:rPr>
              <w:t>inside</w:t>
            </w:r>
            <w:r>
              <w:t xml:space="preserve"> for knowing that.”   How does knowing information about Mocha help Amber grow?</w:t>
            </w:r>
          </w:p>
        </w:tc>
        <w:tc>
          <w:tcPr>
            <w:tcW w:w="6449" w:type="dxa"/>
          </w:tcPr>
          <w:p w:rsidR="00F215EE" w:rsidRPr="003B665C" w:rsidRDefault="00F215EE" w:rsidP="00DD09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Growth is more than just growing physically.  Learning new information helps Amber grow intellectually.  Even more so, she grows a deeper understanding and connection with her culture and heritage.</w:t>
            </w:r>
          </w:p>
        </w:tc>
      </w:tr>
      <w:tr w:rsidR="00CD6B7F" w:rsidRPr="00CD6B7F">
        <w:trPr>
          <w:trHeight w:val="147"/>
        </w:trPr>
        <w:tc>
          <w:tcPr>
            <w:tcW w:w="6449" w:type="dxa"/>
          </w:tcPr>
          <w:p w:rsidR="0054322E" w:rsidRPr="003B665C" w:rsidRDefault="00E64FC0" w:rsidP="00B03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362364">
              <w:rPr>
                <w:sz w:val="24"/>
                <w:szCs w:val="24"/>
              </w:rPr>
              <w:t xml:space="preserve"> author calls Aunt Phoebe</w:t>
            </w:r>
            <w:r w:rsidR="003F0976">
              <w:rPr>
                <w:sz w:val="24"/>
                <w:szCs w:val="24"/>
              </w:rPr>
              <w:t>, “</w:t>
            </w:r>
            <w:r w:rsidR="00362364">
              <w:rPr>
                <w:sz w:val="24"/>
                <w:szCs w:val="24"/>
              </w:rPr>
              <w:t xml:space="preserve">a collector of life.”  </w:t>
            </w:r>
            <w:r w:rsidR="00FD4863" w:rsidRPr="003B665C">
              <w:rPr>
                <w:sz w:val="24"/>
                <w:szCs w:val="24"/>
              </w:rPr>
              <w:t xml:space="preserve">What </w:t>
            </w:r>
            <w:r w:rsidR="009C1952">
              <w:rPr>
                <w:sz w:val="24"/>
                <w:szCs w:val="24"/>
              </w:rPr>
              <w:t>do</w:t>
            </w:r>
            <w:r w:rsidR="00362364">
              <w:rPr>
                <w:sz w:val="24"/>
                <w:szCs w:val="24"/>
              </w:rPr>
              <w:t xml:space="preserve"> you think the author means by </w:t>
            </w:r>
            <w:r w:rsidR="00362364" w:rsidRPr="00B03A6D">
              <w:rPr>
                <w:sz w:val="24"/>
                <w:szCs w:val="24"/>
              </w:rPr>
              <w:t>this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449" w:type="dxa"/>
          </w:tcPr>
          <w:p w:rsidR="00CD6B7F" w:rsidRPr="003B665C" w:rsidRDefault="00FD4863" w:rsidP="00B76E76">
            <w:pPr>
              <w:spacing w:after="0" w:line="240" w:lineRule="auto"/>
              <w:rPr>
                <w:sz w:val="24"/>
                <w:szCs w:val="24"/>
              </w:rPr>
            </w:pPr>
            <w:r w:rsidRPr="003B665C">
              <w:rPr>
                <w:sz w:val="24"/>
                <w:szCs w:val="24"/>
              </w:rPr>
              <w:t>The author is referring to things Aunt Phoebe has collected in her travels and that remind her of the lives of people she met</w:t>
            </w:r>
            <w:r w:rsidR="003776D7">
              <w:rPr>
                <w:sz w:val="24"/>
                <w:szCs w:val="24"/>
              </w:rPr>
              <w:t>.</w:t>
            </w:r>
          </w:p>
        </w:tc>
      </w:tr>
      <w:tr w:rsidR="00CD6B7F" w:rsidRPr="00CD6B7F">
        <w:trPr>
          <w:trHeight w:val="147"/>
        </w:trPr>
        <w:tc>
          <w:tcPr>
            <w:tcW w:w="6449" w:type="dxa"/>
          </w:tcPr>
          <w:p w:rsidR="0054322E" w:rsidRPr="003B665C" w:rsidRDefault="00E94671" w:rsidP="00B03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707EA9">
              <w:rPr>
                <w:sz w:val="24"/>
                <w:szCs w:val="24"/>
              </w:rPr>
              <w:t>here</w:t>
            </w:r>
            <w:r>
              <w:rPr>
                <w:sz w:val="24"/>
                <w:szCs w:val="24"/>
              </w:rPr>
              <w:t xml:space="preserve"> did</w:t>
            </w:r>
            <w:r w:rsidR="00707EA9">
              <w:rPr>
                <w:sz w:val="24"/>
                <w:szCs w:val="24"/>
              </w:rPr>
              <w:t xml:space="preserve"> </w:t>
            </w:r>
            <w:r w:rsidR="00C8062B">
              <w:rPr>
                <w:sz w:val="24"/>
                <w:szCs w:val="24"/>
              </w:rPr>
              <w:t>Aunt</w:t>
            </w:r>
            <w:r w:rsidR="00FD4863" w:rsidRPr="003B665C">
              <w:rPr>
                <w:sz w:val="24"/>
                <w:szCs w:val="24"/>
              </w:rPr>
              <w:t xml:space="preserve"> Phoebe </w:t>
            </w:r>
            <w:r>
              <w:rPr>
                <w:sz w:val="24"/>
                <w:szCs w:val="24"/>
              </w:rPr>
              <w:t>buy</w:t>
            </w:r>
            <w:r w:rsidR="00707EA9">
              <w:rPr>
                <w:sz w:val="24"/>
                <w:szCs w:val="24"/>
              </w:rPr>
              <w:t xml:space="preserve"> the cloth</w:t>
            </w:r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6449" w:type="dxa"/>
          </w:tcPr>
          <w:p w:rsidR="00CD6B7F" w:rsidRPr="003B665C" w:rsidRDefault="00C81D41" w:rsidP="00C81D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Africa </w:t>
            </w:r>
            <w:r w:rsidR="00E6019B" w:rsidRPr="003B665C">
              <w:rPr>
                <w:sz w:val="24"/>
                <w:szCs w:val="24"/>
              </w:rPr>
              <w:t xml:space="preserve"> </w:t>
            </w:r>
          </w:p>
        </w:tc>
      </w:tr>
      <w:tr w:rsidR="00B76E76" w:rsidRPr="00CD6B7F">
        <w:trPr>
          <w:trHeight w:val="147"/>
        </w:trPr>
        <w:tc>
          <w:tcPr>
            <w:tcW w:w="6449" w:type="dxa"/>
          </w:tcPr>
          <w:p w:rsidR="0054322E" w:rsidRDefault="00C81D41" w:rsidP="00B76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just learned that the cloth originated from Africa</w:t>
            </w:r>
            <w:r w:rsidR="00C8062B">
              <w:rPr>
                <w:sz w:val="24"/>
                <w:szCs w:val="24"/>
              </w:rPr>
              <w:t>.  Why</w:t>
            </w:r>
            <w:r>
              <w:rPr>
                <w:sz w:val="24"/>
                <w:szCs w:val="24"/>
              </w:rPr>
              <w:t xml:space="preserve"> does the author include this information?  </w:t>
            </w:r>
            <w:r w:rsidR="00B76E7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449" w:type="dxa"/>
          </w:tcPr>
          <w:p w:rsidR="00B76E76" w:rsidRPr="003B665C" w:rsidRDefault="00C81D41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author includes the information to show a connection between Amber’s heritage and Africa.</w:t>
            </w:r>
            <w:r w:rsidR="00B76E76">
              <w:rPr>
                <w:sz w:val="24"/>
                <w:szCs w:val="24"/>
              </w:rPr>
              <w:t xml:space="preserve"> </w:t>
            </w:r>
          </w:p>
        </w:tc>
      </w:tr>
      <w:tr w:rsidR="00CD6B7F" w:rsidRPr="00CD6B7F">
        <w:trPr>
          <w:trHeight w:val="147"/>
        </w:trPr>
        <w:tc>
          <w:tcPr>
            <w:tcW w:w="6449" w:type="dxa"/>
          </w:tcPr>
          <w:p w:rsidR="00177848" w:rsidRPr="003B665C" w:rsidRDefault="00B03A6D" w:rsidP="00E94671">
            <w:pPr>
              <w:pStyle w:val="CommentText"/>
            </w:pPr>
            <w:r>
              <w:t xml:space="preserve">A symbol is a word or picture that stands for something else.  </w:t>
            </w:r>
            <w:r>
              <w:lastRenderedPageBreak/>
              <w:t xml:space="preserve">What examples does the author use with colors and symbols that show how the cloth talks? </w:t>
            </w:r>
          </w:p>
        </w:tc>
        <w:tc>
          <w:tcPr>
            <w:tcW w:w="6449" w:type="dxa"/>
          </w:tcPr>
          <w:p w:rsidR="00CD6B7F" w:rsidRPr="003B665C" w:rsidRDefault="00FD4863" w:rsidP="00C43CBA">
            <w:pPr>
              <w:spacing w:after="0" w:line="240" w:lineRule="auto"/>
              <w:rPr>
                <w:sz w:val="24"/>
                <w:szCs w:val="24"/>
              </w:rPr>
            </w:pPr>
            <w:r w:rsidRPr="003B665C">
              <w:rPr>
                <w:sz w:val="24"/>
                <w:szCs w:val="24"/>
              </w:rPr>
              <w:lastRenderedPageBreak/>
              <w:t xml:space="preserve">The cloth talks by way of its color and symbols.  The color and </w:t>
            </w:r>
            <w:r w:rsidRPr="003B665C">
              <w:rPr>
                <w:sz w:val="24"/>
                <w:szCs w:val="24"/>
              </w:rPr>
              <w:lastRenderedPageBreak/>
              <w:t xml:space="preserve">symbols of the cloth say something about the person </w:t>
            </w:r>
            <w:r w:rsidR="00B76E76">
              <w:rPr>
                <w:sz w:val="24"/>
                <w:szCs w:val="24"/>
              </w:rPr>
              <w:t>wearing it</w:t>
            </w:r>
            <w:r w:rsidR="00A736AE">
              <w:rPr>
                <w:sz w:val="24"/>
                <w:szCs w:val="24"/>
              </w:rPr>
              <w:t xml:space="preserve">. </w:t>
            </w:r>
            <w:r w:rsidR="00A736AE">
              <w:rPr>
                <w:rStyle w:val="CommentReference"/>
                <w:rFonts w:ascii="Calibri" w:eastAsia="Times New Roman" w:hAnsi="Calibri" w:cs="Calibri"/>
              </w:rPr>
              <w:t xml:space="preserve"> </w:t>
            </w:r>
            <w:r w:rsidR="00A736AE" w:rsidRPr="00A736AE">
              <w:rPr>
                <w:rStyle w:val="CommentReference"/>
                <w:rFonts w:ascii="Calibri" w:eastAsia="Times New Roman" w:hAnsi="Calibri" w:cs="Calibri"/>
                <w:sz w:val="24"/>
                <w:szCs w:val="24"/>
              </w:rPr>
              <w:t xml:space="preserve"> W</w:t>
            </w:r>
            <w:r w:rsidR="00A736AE" w:rsidRPr="00A736AE">
              <w:rPr>
                <w:sz w:val="24"/>
                <w:szCs w:val="24"/>
              </w:rPr>
              <w:t>hite</w:t>
            </w:r>
            <w:r w:rsidR="00A736AE" w:rsidRPr="003B665C">
              <w:rPr>
                <w:sz w:val="24"/>
                <w:szCs w:val="24"/>
              </w:rPr>
              <w:t xml:space="preserve"> represents joy.  Yellow is gold and riches.   Green is newness and growth.  Blue is for love.  </w:t>
            </w:r>
            <w:r w:rsidR="00C43CBA">
              <w:rPr>
                <w:sz w:val="24"/>
                <w:szCs w:val="24"/>
              </w:rPr>
              <w:t xml:space="preserve"> Red is sadness or sad times.  </w:t>
            </w:r>
            <w:r w:rsidR="00A736AE" w:rsidRPr="003B665C">
              <w:rPr>
                <w:sz w:val="24"/>
                <w:szCs w:val="24"/>
              </w:rPr>
              <w:t xml:space="preserve">Symbols represent faith, power, love, offend no one without </w:t>
            </w:r>
            <w:r w:rsidR="00C43CBA">
              <w:rPr>
                <w:sz w:val="24"/>
                <w:szCs w:val="24"/>
              </w:rPr>
              <w:t>cause, except God I fear none.</w:t>
            </w:r>
            <w:r w:rsidR="00A736AE">
              <w:rPr>
                <w:sz w:val="24"/>
                <w:szCs w:val="24"/>
              </w:rPr>
              <w:t xml:space="preserve"> </w:t>
            </w:r>
          </w:p>
        </w:tc>
      </w:tr>
      <w:tr w:rsidR="00CD6B7F" w:rsidRPr="00CD6B7F">
        <w:trPr>
          <w:trHeight w:val="147"/>
        </w:trPr>
        <w:tc>
          <w:tcPr>
            <w:tcW w:w="6449" w:type="dxa"/>
          </w:tcPr>
          <w:p w:rsidR="0054322E" w:rsidRPr="003B665C" w:rsidRDefault="00FD4863" w:rsidP="005B6C42">
            <w:pPr>
              <w:spacing w:after="0" w:line="240" w:lineRule="auto"/>
              <w:rPr>
                <w:sz w:val="24"/>
                <w:szCs w:val="24"/>
              </w:rPr>
            </w:pPr>
            <w:r w:rsidRPr="003B665C">
              <w:rPr>
                <w:sz w:val="24"/>
                <w:szCs w:val="24"/>
              </w:rPr>
              <w:lastRenderedPageBreak/>
              <w:t>Why does wearing the cloth make Amber picture he</w:t>
            </w:r>
            <w:r w:rsidR="00E219F5">
              <w:rPr>
                <w:sz w:val="24"/>
                <w:szCs w:val="24"/>
              </w:rPr>
              <w:t>rself as an Ashanti princess?</w:t>
            </w:r>
          </w:p>
        </w:tc>
        <w:tc>
          <w:tcPr>
            <w:tcW w:w="6449" w:type="dxa"/>
          </w:tcPr>
          <w:p w:rsidR="00CD6B7F" w:rsidRPr="003B665C" w:rsidRDefault="003919E9" w:rsidP="00221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Because the </w:t>
            </w:r>
            <w:proofErr w:type="spellStart"/>
            <w:r w:rsidR="00221692">
              <w:rPr>
                <w:sz w:val="24"/>
                <w:szCs w:val="24"/>
              </w:rPr>
              <w:t>adrinka</w:t>
            </w:r>
            <w:proofErr w:type="spellEnd"/>
            <w:r w:rsidR="00FD4863" w:rsidRPr="003B665C">
              <w:rPr>
                <w:sz w:val="24"/>
                <w:szCs w:val="24"/>
              </w:rPr>
              <w:t xml:space="preserve"> was originally worn by royalty; its length is a sign of wealth</w:t>
            </w:r>
          </w:p>
        </w:tc>
      </w:tr>
      <w:tr w:rsidR="00CD6B7F" w:rsidRPr="00CD6B7F">
        <w:trPr>
          <w:trHeight w:val="901"/>
        </w:trPr>
        <w:tc>
          <w:tcPr>
            <w:tcW w:w="6449" w:type="dxa"/>
          </w:tcPr>
          <w:p w:rsidR="00CD6B7F" w:rsidRPr="003B665C" w:rsidRDefault="00E94671" w:rsidP="00A736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736AE">
              <w:rPr>
                <w:sz w:val="24"/>
                <w:szCs w:val="24"/>
              </w:rPr>
              <w:t xml:space="preserve">hy </w:t>
            </w:r>
            <w:r w:rsidR="00FD4863" w:rsidRPr="003B665C">
              <w:rPr>
                <w:sz w:val="24"/>
                <w:szCs w:val="24"/>
              </w:rPr>
              <w:t xml:space="preserve">does </w:t>
            </w:r>
            <w:r w:rsidR="00A736AE">
              <w:rPr>
                <w:sz w:val="24"/>
                <w:szCs w:val="24"/>
              </w:rPr>
              <w:t xml:space="preserve">Amber suggest “green and grubby handprints” for her brother?  Why might </w:t>
            </w:r>
            <w:r w:rsidR="00FD4863" w:rsidRPr="003B665C">
              <w:rPr>
                <w:sz w:val="24"/>
                <w:szCs w:val="24"/>
              </w:rPr>
              <w:t xml:space="preserve">Aunt Phoebe suggest the pinstripe cloth and squares for Amber's father? </w:t>
            </w:r>
          </w:p>
        </w:tc>
        <w:tc>
          <w:tcPr>
            <w:tcW w:w="6449" w:type="dxa"/>
          </w:tcPr>
          <w:p w:rsidR="00A736AE" w:rsidRDefault="00A736AE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Amber’s brother is a baby. The green cloth shows that he is new and that he is growth.  Amber must feel that that her baby brother is a messy little boy.  </w:t>
            </w:r>
          </w:p>
          <w:p w:rsidR="00A736AE" w:rsidRDefault="00A736AE" w:rsidP="005B6C42">
            <w:pPr>
              <w:spacing w:after="0" w:line="240" w:lineRule="auto"/>
              <w:rPr>
                <w:sz w:val="24"/>
                <w:szCs w:val="24"/>
              </w:rPr>
            </w:pPr>
          </w:p>
          <w:p w:rsidR="00CD6B7F" w:rsidRPr="003B665C" w:rsidRDefault="00F74FAD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pinstripe cloth and squares stand</w:t>
            </w:r>
            <w:r w:rsidR="00FD4863" w:rsidRPr="003B665C">
              <w:rPr>
                <w:sz w:val="24"/>
                <w:szCs w:val="24"/>
              </w:rPr>
              <w:t xml:space="preserve"> for seriousness</w:t>
            </w:r>
            <w:r w:rsidR="00360C43">
              <w:rPr>
                <w:sz w:val="24"/>
                <w:szCs w:val="24"/>
              </w:rPr>
              <w:t xml:space="preserve"> and Amber’s father is very serious</w:t>
            </w:r>
            <w:r w:rsidR="00FD4863" w:rsidRPr="003B665C">
              <w:rPr>
                <w:sz w:val="24"/>
                <w:szCs w:val="24"/>
              </w:rPr>
              <w:t>.</w:t>
            </w:r>
          </w:p>
        </w:tc>
      </w:tr>
      <w:tr w:rsidR="00CD6B7F" w:rsidRPr="00CD6B7F">
        <w:trPr>
          <w:trHeight w:val="602"/>
        </w:trPr>
        <w:tc>
          <w:tcPr>
            <w:tcW w:w="6449" w:type="dxa"/>
          </w:tcPr>
          <w:p w:rsidR="00CD6B7F" w:rsidRPr="003B665C" w:rsidRDefault="00E94671" w:rsidP="003776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FD4863" w:rsidRPr="003B665C">
              <w:rPr>
                <w:sz w:val="24"/>
                <w:szCs w:val="24"/>
              </w:rPr>
              <w:t xml:space="preserve">hat </w:t>
            </w:r>
            <w:r w:rsidR="003776D7">
              <w:rPr>
                <w:sz w:val="24"/>
                <w:szCs w:val="24"/>
              </w:rPr>
              <w:t xml:space="preserve">are some </w:t>
            </w:r>
            <w:r w:rsidR="00FD4863" w:rsidRPr="003B665C">
              <w:rPr>
                <w:sz w:val="24"/>
                <w:szCs w:val="24"/>
              </w:rPr>
              <w:t>way</w:t>
            </w:r>
            <w:r w:rsidR="003776D7">
              <w:rPr>
                <w:sz w:val="24"/>
                <w:szCs w:val="24"/>
              </w:rPr>
              <w:t>s</w:t>
            </w:r>
            <w:r w:rsidR="00FD4863" w:rsidRPr="003B665C">
              <w:rPr>
                <w:sz w:val="24"/>
                <w:szCs w:val="24"/>
              </w:rPr>
              <w:t xml:space="preserve"> the author lets </w:t>
            </w:r>
            <w:r w:rsidR="00F74FAD">
              <w:rPr>
                <w:sz w:val="24"/>
                <w:szCs w:val="24"/>
              </w:rPr>
              <w:t>the reader</w:t>
            </w:r>
            <w:r w:rsidR="00FD4863" w:rsidRPr="003B665C">
              <w:rPr>
                <w:sz w:val="24"/>
                <w:szCs w:val="24"/>
              </w:rPr>
              <w:t xml:space="preserve"> know that Amber and Aunt Phoebe are especially close?  </w:t>
            </w:r>
          </w:p>
        </w:tc>
        <w:tc>
          <w:tcPr>
            <w:tcW w:w="6449" w:type="dxa"/>
          </w:tcPr>
          <w:p w:rsidR="00CD6B7F" w:rsidRPr="003B665C" w:rsidRDefault="00FD4863" w:rsidP="00F74FAD">
            <w:pPr>
              <w:spacing w:after="0" w:line="240" w:lineRule="auto"/>
              <w:rPr>
                <w:sz w:val="24"/>
                <w:szCs w:val="24"/>
              </w:rPr>
            </w:pPr>
            <w:r w:rsidRPr="003B665C">
              <w:rPr>
                <w:sz w:val="24"/>
                <w:szCs w:val="24"/>
              </w:rPr>
              <w:t xml:space="preserve">Aunt Phoebe calls </w:t>
            </w:r>
            <w:r w:rsidR="00F74FAD">
              <w:rPr>
                <w:sz w:val="24"/>
                <w:szCs w:val="24"/>
              </w:rPr>
              <w:t>Amber</w:t>
            </w:r>
            <w:r w:rsidRPr="003B665C">
              <w:rPr>
                <w:sz w:val="24"/>
                <w:szCs w:val="24"/>
              </w:rPr>
              <w:t xml:space="preserve"> names like Baby</w:t>
            </w:r>
            <w:r w:rsidR="00F74FAD">
              <w:rPr>
                <w:sz w:val="24"/>
                <w:szCs w:val="24"/>
              </w:rPr>
              <w:t xml:space="preserve">.  Aunt Phoebe also intends for Amber to inherit Aunt Phoebe’s collectibles.  </w:t>
            </w:r>
          </w:p>
        </w:tc>
      </w:tr>
      <w:tr w:rsidR="00CD6B7F" w:rsidRPr="00CD6B7F">
        <w:trPr>
          <w:trHeight w:val="886"/>
        </w:trPr>
        <w:tc>
          <w:tcPr>
            <w:tcW w:w="6449" w:type="dxa"/>
          </w:tcPr>
          <w:p w:rsidR="0054322E" w:rsidRPr="003B665C" w:rsidRDefault="00FD4863" w:rsidP="005F02F9">
            <w:pPr>
              <w:spacing w:after="0" w:line="240" w:lineRule="auto"/>
              <w:rPr>
                <w:sz w:val="24"/>
                <w:szCs w:val="24"/>
              </w:rPr>
            </w:pPr>
            <w:r w:rsidRPr="003B665C">
              <w:rPr>
                <w:sz w:val="24"/>
                <w:szCs w:val="24"/>
              </w:rPr>
              <w:t>At the end of the story, Aunt Phoebe says, "</w:t>
            </w:r>
            <w:r w:rsidR="00C8062B">
              <w:rPr>
                <w:sz w:val="24"/>
                <w:szCs w:val="24"/>
              </w:rPr>
              <w:t>T</w:t>
            </w:r>
            <w:r w:rsidRPr="003B665C">
              <w:rPr>
                <w:sz w:val="24"/>
                <w:szCs w:val="24"/>
              </w:rPr>
              <w:t>his child has g</w:t>
            </w:r>
            <w:r w:rsidR="00360C43">
              <w:rPr>
                <w:sz w:val="24"/>
                <w:szCs w:val="24"/>
              </w:rPr>
              <w:t>r</w:t>
            </w:r>
            <w:r w:rsidRPr="003B665C">
              <w:rPr>
                <w:sz w:val="24"/>
                <w:szCs w:val="24"/>
              </w:rPr>
              <w:t xml:space="preserve">own a lot, inside, just today."  </w:t>
            </w:r>
            <w:r w:rsidR="005F02F9">
              <w:rPr>
                <w:sz w:val="24"/>
                <w:szCs w:val="24"/>
              </w:rPr>
              <w:t xml:space="preserve">What does Aunt Phoebe mean by this statement? </w:t>
            </w:r>
          </w:p>
        </w:tc>
        <w:tc>
          <w:tcPr>
            <w:tcW w:w="6449" w:type="dxa"/>
          </w:tcPr>
          <w:p w:rsidR="00CD6B7F" w:rsidRPr="003B665C" w:rsidRDefault="00FD4863" w:rsidP="005B6C42">
            <w:pPr>
              <w:spacing w:after="0" w:line="240" w:lineRule="auto"/>
              <w:rPr>
                <w:sz w:val="24"/>
                <w:szCs w:val="24"/>
              </w:rPr>
            </w:pPr>
            <w:r w:rsidRPr="003B665C">
              <w:rPr>
                <w:sz w:val="24"/>
                <w:szCs w:val="24"/>
              </w:rPr>
              <w:t>Amber grows because she's gaining knowledge and understanding</w:t>
            </w:r>
            <w:r w:rsidR="00F215EE">
              <w:rPr>
                <w:sz w:val="24"/>
                <w:szCs w:val="24"/>
              </w:rPr>
              <w:t xml:space="preserve"> of many things, particularly about her African heritages.  </w:t>
            </w:r>
          </w:p>
        </w:tc>
      </w:tr>
      <w:tr w:rsidR="00CD6B7F" w:rsidRPr="00CD6B7F">
        <w:trPr>
          <w:trHeight w:val="899"/>
        </w:trPr>
        <w:tc>
          <w:tcPr>
            <w:tcW w:w="6449" w:type="dxa"/>
          </w:tcPr>
          <w:p w:rsidR="00CD6B7F" w:rsidRPr="003B665C" w:rsidRDefault="00C43CBA" w:rsidP="00E219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did Amber </w:t>
            </w:r>
            <w:r w:rsidR="00FD4863" w:rsidRPr="003B665C">
              <w:rPr>
                <w:sz w:val="24"/>
                <w:szCs w:val="24"/>
              </w:rPr>
              <w:t xml:space="preserve">picture herself surrounded by her family and everyone who ever wore an </w:t>
            </w:r>
            <w:proofErr w:type="spellStart"/>
            <w:r>
              <w:rPr>
                <w:sz w:val="24"/>
                <w:szCs w:val="24"/>
              </w:rPr>
              <w:t>adrinka</w:t>
            </w:r>
            <w:proofErr w:type="spellEnd"/>
            <w:r>
              <w:rPr>
                <w:sz w:val="24"/>
                <w:szCs w:val="24"/>
              </w:rPr>
              <w:t xml:space="preserve"> in the last paragraph of the story</w:t>
            </w:r>
            <w:r w:rsidR="00522FDF">
              <w:rPr>
                <w:sz w:val="24"/>
                <w:szCs w:val="24"/>
              </w:rPr>
              <w:t xml:space="preserve">? </w:t>
            </w:r>
          </w:p>
        </w:tc>
        <w:tc>
          <w:tcPr>
            <w:tcW w:w="6449" w:type="dxa"/>
          </w:tcPr>
          <w:p w:rsidR="00CD6B7F" w:rsidRPr="003B665C" w:rsidRDefault="00FD4863" w:rsidP="00CA07EF">
            <w:pPr>
              <w:spacing w:after="0" w:line="240" w:lineRule="auto"/>
              <w:rPr>
                <w:sz w:val="24"/>
                <w:szCs w:val="24"/>
              </w:rPr>
            </w:pPr>
            <w:r w:rsidRPr="003B665C">
              <w:rPr>
                <w:sz w:val="24"/>
                <w:szCs w:val="24"/>
              </w:rPr>
              <w:t>It makes her feel close to the people whose tradition</w:t>
            </w:r>
            <w:r w:rsidR="00F74FAD">
              <w:rPr>
                <w:sz w:val="24"/>
                <w:szCs w:val="24"/>
              </w:rPr>
              <w:t>s</w:t>
            </w:r>
            <w:r w:rsidRPr="003B665C">
              <w:rPr>
                <w:sz w:val="24"/>
                <w:szCs w:val="24"/>
              </w:rPr>
              <w:t xml:space="preserve"> she celebrates</w:t>
            </w:r>
            <w:r w:rsidR="003776D7">
              <w:rPr>
                <w:sz w:val="24"/>
                <w:szCs w:val="24"/>
              </w:rPr>
              <w:t>.</w:t>
            </w:r>
          </w:p>
        </w:tc>
      </w:tr>
    </w:tbl>
    <w:p w:rsidR="000B5786" w:rsidRDefault="000B5786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522FDF" w:rsidRDefault="00522FDF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522FDF" w:rsidRDefault="00522FDF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522FDF" w:rsidRDefault="00522FDF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522FDF" w:rsidRDefault="00522FDF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70D74" w:rsidRDefault="00D15A17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lastRenderedPageBreak/>
        <w:t>Vocabulary</w:t>
      </w:r>
    </w:p>
    <w:tbl>
      <w:tblPr>
        <w:tblStyle w:val="TableGrid"/>
        <w:tblpPr w:leftFromText="180" w:rightFromText="180" w:vertAnchor="page" w:horzAnchor="page" w:tblpX="1603" w:tblpY="2521"/>
        <w:tblW w:w="13008" w:type="dxa"/>
        <w:tblLayout w:type="fixed"/>
        <w:tblLook w:val="04A0" w:firstRow="1" w:lastRow="0" w:firstColumn="1" w:lastColumn="0" w:noHBand="0" w:noVBand="1"/>
      </w:tblPr>
      <w:tblGrid>
        <w:gridCol w:w="1101"/>
        <w:gridCol w:w="5953"/>
        <w:gridCol w:w="5954"/>
      </w:tblGrid>
      <w:tr w:rsidR="00D15A17" w:rsidRPr="00D97E24">
        <w:trPr>
          <w:trHeight w:val="372"/>
        </w:trPr>
        <w:tc>
          <w:tcPr>
            <w:tcW w:w="1101" w:type="dxa"/>
          </w:tcPr>
          <w:p w:rsidR="00D15A17" w:rsidRPr="00D97E24" w:rsidRDefault="00D15A17" w:rsidP="00F74F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D15A17" w:rsidRPr="00D97E24" w:rsidRDefault="00D15A17" w:rsidP="00F74FA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WORDS ESSENTIAL TO </w:t>
            </w:r>
            <w:r w:rsidRPr="00D97E24">
              <w:rPr>
                <w:b/>
                <w:sz w:val="20"/>
                <w:szCs w:val="20"/>
              </w:rPr>
              <w:t>UNDERSTANDING</w:t>
            </w:r>
          </w:p>
          <w:p w:rsidR="00D15A17" w:rsidRPr="00D97E24" w:rsidRDefault="00D15A17" w:rsidP="00F74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D15A17" w:rsidRDefault="00D15A17" w:rsidP="00F74FA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97E24">
              <w:rPr>
                <w:b/>
                <w:sz w:val="20"/>
                <w:szCs w:val="20"/>
              </w:rPr>
              <w:t xml:space="preserve">WORDS WORTH KNOWING </w:t>
            </w:r>
          </w:p>
          <w:p w:rsidR="00D15A17" w:rsidRPr="00D97E24" w:rsidRDefault="00D15A17" w:rsidP="00F74FA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General teaching s</w:t>
            </w:r>
            <w:r>
              <w:rPr>
                <w:sz w:val="20"/>
                <w:szCs w:val="20"/>
              </w:rPr>
              <w:t xml:space="preserve">uggestions are provided in the </w:t>
            </w:r>
            <w:r w:rsidRPr="00D97E24">
              <w:rPr>
                <w:sz w:val="20"/>
                <w:szCs w:val="20"/>
              </w:rPr>
              <w:t>Introduction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74FAD">
        <w:trPr>
          <w:cantSplit/>
          <w:trHeight w:val="3682"/>
        </w:trPr>
        <w:tc>
          <w:tcPr>
            <w:tcW w:w="1101" w:type="dxa"/>
            <w:textDirection w:val="btLr"/>
          </w:tcPr>
          <w:p w:rsidR="00F74FAD" w:rsidRPr="00D97E24" w:rsidRDefault="00F74FAD" w:rsidP="00F74F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7E24">
              <w:rPr>
                <w:b/>
                <w:sz w:val="20"/>
                <w:szCs w:val="20"/>
              </w:rPr>
              <w:t xml:space="preserve">TEACHER PROVIDES DEFINITION </w:t>
            </w:r>
          </w:p>
          <w:p w:rsidR="00F74FAD" w:rsidRPr="00D97E24" w:rsidRDefault="00F74FAD" w:rsidP="00F74FA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not enough contextual clues provided in the text</w:t>
            </w:r>
          </w:p>
        </w:tc>
        <w:tc>
          <w:tcPr>
            <w:tcW w:w="5953" w:type="dxa"/>
            <w:vAlign w:val="center"/>
          </w:tcPr>
          <w:p w:rsidR="00522FDF" w:rsidRDefault="00522FDF" w:rsidP="00F74FAD">
            <w:pPr>
              <w:spacing w:after="0"/>
            </w:pPr>
            <w:r>
              <w:t>Collect, Collector</w:t>
            </w:r>
          </w:p>
          <w:p w:rsidR="00F74FAD" w:rsidRDefault="00522FDF" w:rsidP="00F74FAD">
            <w:pPr>
              <w:spacing w:after="0"/>
            </w:pPr>
            <w:r>
              <w:t>Collection</w:t>
            </w:r>
          </w:p>
          <w:p w:rsidR="00F74FAD" w:rsidRDefault="00F74FAD" w:rsidP="00522FDF">
            <w:pPr>
              <w:spacing w:after="0"/>
            </w:pPr>
            <w:r>
              <w:t xml:space="preserve">Symbol </w:t>
            </w:r>
          </w:p>
        </w:tc>
        <w:tc>
          <w:tcPr>
            <w:tcW w:w="5954" w:type="dxa"/>
            <w:vAlign w:val="center"/>
          </w:tcPr>
          <w:p w:rsidR="00F74FAD" w:rsidRDefault="00F74FAD" w:rsidP="00F74FAD">
            <w:pPr>
              <w:spacing w:after="0"/>
            </w:pPr>
            <w:r>
              <w:t xml:space="preserve">Flourish </w:t>
            </w:r>
          </w:p>
          <w:p w:rsidR="00F74FAD" w:rsidRDefault="00522FDF" w:rsidP="00F74FAD">
            <w:pPr>
              <w:spacing w:after="0"/>
            </w:pPr>
            <w:r>
              <w:t>Embroidered</w:t>
            </w:r>
          </w:p>
          <w:p w:rsidR="00F74FAD" w:rsidRDefault="00F74FAD" w:rsidP="00522FDF">
            <w:pPr>
              <w:spacing w:after="0"/>
            </w:pPr>
            <w:r>
              <w:t xml:space="preserve">Mocha </w:t>
            </w:r>
          </w:p>
        </w:tc>
      </w:tr>
      <w:tr w:rsidR="00F74FAD">
        <w:trPr>
          <w:cantSplit/>
          <w:trHeight w:val="3682"/>
        </w:trPr>
        <w:tc>
          <w:tcPr>
            <w:tcW w:w="1101" w:type="dxa"/>
            <w:textDirection w:val="btLr"/>
          </w:tcPr>
          <w:p w:rsidR="00F74FAD" w:rsidRPr="00D97E24" w:rsidRDefault="00F74FAD" w:rsidP="00F74F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7E24">
              <w:rPr>
                <w:b/>
                <w:sz w:val="20"/>
                <w:szCs w:val="20"/>
              </w:rPr>
              <w:t>STUDENTS FIGURE OUT THE MEANING</w:t>
            </w:r>
          </w:p>
          <w:p w:rsidR="00F74FAD" w:rsidRPr="00D97E24" w:rsidRDefault="00F74FAD" w:rsidP="00F74FA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sufficient context clues are provided in the text</w:t>
            </w:r>
          </w:p>
          <w:p w:rsidR="00F74FAD" w:rsidRPr="00D97E24" w:rsidRDefault="00F74FAD" w:rsidP="00F74FA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F74FAD" w:rsidRPr="00D97E24" w:rsidRDefault="00F74FAD" w:rsidP="00F74FA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F74FAD" w:rsidRPr="00D97E24" w:rsidRDefault="00F74FAD" w:rsidP="00F74FA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F74FAD" w:rsidRPr="00D97E24" w:rsidRDefault="00F74FAD" w:rsidP="00F74FA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F74FAD" w:rsidRPr="00D97E24" w:rsidRDefault="00F74FAD" w:rsidP="00F74FA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74FAD" w:rsidRDefault="00522FDF" w:rsidP="00F74FAD">
            <w:pPr>
              <w:spacing w:after="0"/>
            </w:pPr>
            <w:r>
              <w:t>Royalty</w:t>
            </w:r>
          </w:p>
          <w:p w:rsidR="00F74FAD" w:rsidRDefault="00522FDF" w:rsidP="00F74FAD">
            <w:pPr>
              <w:spacing w:after="0"/>
            </w:pPr>
            <w:r>
              <w:t xml:space="preserve">Pinstripe </w:t>
            </w:r>
          </w:p>
          <w:p w:rsidR="00F74FAD" w:rsidRDefault="00F74FAD" w:rsidP="00F74FAD">
            <w:pPr>
              <w:spacing w:after="0"/>
            </w:pPr>
          </w:p>
        </w:tc>
        <w:tc>
          <w:tcPr>
            <w:tcW w:w="5954" w:type="dxa"/>
            <w:vAlign w:val="center"/>
          </w:tcPr>
          <w:p w:rsidR="00522FDF" w:rsidRDefault="00F74FAD" w:rsidP="00F74FAD">
            <w:pPr>
              <w:spacing w:after="0" w:line="240" w:lineRule="auto"/>
            </w:pPr>
            <w:r>
              <w:t xml:space="preserve">Stunt </w:t>
            </w:r>
          </w:p>
          <w:p w:rsidR="00F74FAD" w:rsidRDefault="00522FDF" w:rsidP="00F74FAD">
            <w:pPr>
              <w:spacing w:after="0" w:line="240" w:lineRule="auto"/>
            </w:pPr>
            <w:r>
              <w:t>Silk</w:t>
            </w:r>
          </w:p>
          <w:p w:rsidR="00F74FAD" w:rsidRDefault="00522FDF" w:rsidP="00F74FAD">
            <w:pPr>
              <w:spacing w:after="0" w:line="240" w:lineRule="auto"/>
            </w:pPr>
            <w:r>
              <w:t>Offend</w:t>
            </w:r>
          </w:p>
          <w:p w:rsidR="00F74FAD" w:rsidRDefault="00522FDF" w:rsidP="00F74FAD">
            <w:pPr>
              <w:spacing w:after="0" w:line="240" w:lineRule="auto"/>
            </w:pPr>
            <w:r>
              <w:t>Grubby</w:t>
            </w:r>
          </w:p>
          <w:p w:rsidR="00F74FAD" w:rsidRDefault="00F74FAD" w:rsidP="00F74FAD">
            <w:pPr>
              <w:spacing w:after="0" w:line="240" w:lineRule="auto"/>
            </w:pPr>
            <w:r>
              <w:t>Wealth</w:t>
            </w:r>
          </w:p>
        </w:tc>
      </w:tr>
    </w:tbl>
    <w:p w:rsidR="00286F6B" w:rsidRPr="007C5C7E" w:rsidRDefault="00172736" w:rsidP="00522FDF">
      <w:pPr>
        <w:spacing w:after="0" w:line="360" w:lineRule="auto"/>
        <w:contextualSpacing/>
        <w:rPr>
          <w:rFonts w:asciiTheme="minorHAnsi" w:hAnsiTheme="minorHAnsi" w:cstheme="minorHAnsi"/>
          <w:sz w:val="32"/>
          <w:szCs w:val="32"/>
          <w:u w:val="single"/>
        </w:rPr>
      </w:pPr>
      <w:r w:rsidRPr="007C5C7E">
        <w:rPr>
          <w:rFonts w:asciiTheme="minorHAnsi" w:hAnsiTheme="minorHAnsi" w:cstheme="minorHAnsi"/>
          <w:sz w:val="32"/>
          <w:szCs w:val="32"/>
          <w:u w:val="single"/>
        </w:rPr>
        <w:lastRenderedPageBreak/>
        <w:t xml:space="preserve">Culminating </w:t>
      </w:r>
      <w:r w:rsidR="00144A4B">
        <w:rPr>
          <w:rFonts w:asciiTheme="minorHAnsi" w:hAnsiTheme="minorHAnsi" w:cstheme="minorHAnsi"/>
          <w:sz w:val="32"/>
          <w:szCs w:val="32"/>
          <w:u w:val="single"/>
        </w:rPr>
        <w:t>Task</w:t>
      </w:r>
    </w:p>
    <w:p w:rsidR="00C8062B" w:rsidRPr="001C1D02" w:rsidRDefault="00C8062B" w:rsidP="00522FDF">
      <w:pPr>
        <w:numPr>
          <w:ilvl w:val="0"/>
          <w:numId w:val="6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Re-Read, Think, Discuss, Write</w:t>
      </w:r>
    </w:p>
    <w:p w:rsidR="00C8062B" w:rsidRPr="00522FDF" w:rsidRDefault="00C8062B" w:rsidP="00522FDF">
      <w:pPr>
        <w:pStyle w:val="ListParagraph"/>
        <w:spacing w:after="0" w:line="360" w:lineRule="auto"/>
        <w:ind w:left="360"/>
        <w:rPr>
          <w:rFonts w:asciiTheme="minorHAnsi" w:hAnsiTheme="minorHAnsi" w:cstheme="minorHAnsi"/>
          <w:i/>
          <w:sz w:val="24"/>
          <w:szCs w:val="24"/>
        </w:rPr>
      </w:pPr>
      <w:r w:rsidRPr="00522FDF">
        <w:rPr>
          <w:rFonts w:asciiTheme="minorHAnsi" w:hAnsiTheme="minorHAnsi" w:cstheme="minorHAnsi"/>
          <w:i/>
          <w:sz w:val="24"/>
          <w:szCs w:val="24"/>
        </w:rPr>
        <w:t xml:space="preserve">It is important to keep history, culture, and traditions alive. </w:t>
      </w:r>
      <w:r w:rsidRPr="00522FDF">
        <w:rPr>
          <w:i/>
          <w:sz w:val="24"/>
          <w:szCs w:val="24"/>
        </w:rPr>
        <w:t xml:space="preserve">What evidence from the text proves that the </w:t>
      </w:r>
      <w:r w:rsidR="002A27A3" w:rsidRPr="00522FDF">
        <w:rPr>
          <w:i/>
          <w:sz w:val="24"/>
          <w:szCs w:val="24"/>
        </w:rPr>
        <w:t>Amber’s</w:t>
      </w:r>
      <w:r w:rsidRPr="00522FDF">
        <w:rPr>
          <w:i/>
          <w:sz w:val="24"/>
          <w:szCs w:val="24"/>
        </w:rPr>
        <w:t xml:space="preserve"> family is keeping history, culture, and traditions alive?</w:t>
      </w:r>
    </w:p>
    <w:p w:rsidR="00C8062B" w:rsidRDefault="00C8062B" w:rsidP="00522FDF">
      <w:pPr>
        <w:spacing w:after="0" w:line="36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522FDF">
        <w:rPr>
          <w:rFonts w:asciiTheme="minorHAnsi" w:hAnsiTheme="minorHAnsi" w:cstheme="minorHAnsi"/>
          <w:sz w:val="24"/>
          <w:szCs w:val="24"/>
        </w:rPr>
        <w:t xml:space="preserve">Answer: </w:t>
      </w:r>
      <w:r w:rsidR="002A27A3">
        <w:rPr>
          <w:rFonts w:asciiTheme="minorHAnsi" w:hAnsiTheme="minorHAnsi" w:cstheme="minorHAnsi"/>
          <w:sz w:val="24"/>
          <w:szCs w:val="24"/>
        </w:rPr>
        <w:t>Amber’s Aunt Phoebe collects memorabilia associated with their families’ culture and</w:t>
      </w:r>
      <w:r w:rsidR="00221692">
        <w:rPr>
          <w:rFonts w:asciiTheme="minorHAnsi" w:hAnsiTheme="minorHAnsi" w:cstheme="minorHAnsi"/>
          <w:sz w:val="24"/>
          <w:szCs w:val="24"/>
        </w:rPr>
        <w:t xml:space="preserve"> </w:t>
      </w:r>
      <w:r w:rsidRPr="0022057C">
        <w:rPr>
          <w:rFonts w:asciiTheme="minorHAnsi" w:hAnsiTheme="minorHAnsi" w:cstheme="minorHAnsi"/>
          <w:sz w:val="24"/>
          <w:szCs w:val="24"/>
        </w:rPr>
        <w:t>passe</w:t>
      </w:r>
      <w:r w:rsidR="002A27A3">
        <w:rPr>
          <w:rFonts w:asciiTheme="minorHAnsi" w:hAnsiTheme="minorHAnsi" w:cstheme="minorHAnsi"/>
          <w:sz w:val="24"/>
          <w:szCs w:val="24"/>
        </w:rPr>
        <w:t>s these</w:t>
      </w:r>
      <w:r w:rsidRPr="0022057C">
        <w:rPr>
          <w:rFonts w:asciiTheme="minorHAnsi" w:hAnsiTheme="minorHAnsi" w:cstheme="minorHAnsi"/>
          <w:sz w:val="24"/>
          <w:szCs w:val="24"/>
        </w:rPr>
        <w:t xml:space="preserve"> tradition</w:t>
      </w:r>
      <w:r w:rsidR="002A27A3">
        <w:rPr>
          <w:rFonts w:asciiTheme="minorHAnsi" w:hAnsiTheme="minorHAnsi" w:cstheme="minorHAnsi"/>
          <w:sz w:val="24"/>
          <w:szCs w:val="24"/>
        </w:rPr>
        <w:t>s down to Amber</w:t>
      </w:r>
      <w:r w:rsidRPr="0022057C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The family keeps culture alive by </w:t>
      </w:r>
      <w:r w:rsidR="002A27A3">
        <w:rPr>
          <w:rFonts w:asciiTheme="minorHAnsi" w:hAnsiTheme="minorHAnsi" w:cstheme="minorHAnsi"/>
          <w:sz w:val="24"/>
          <w:szCs w:val="24"/>
        </w:rPr>
        <w:t xml:space="preserve">gathering at Aunt Phoebe’s house and listening to her stories and information about African culture.  Amber has </w:t>
      </w:r>
      <w:r>
        <w:rPr>
          <w:rFonts w:asciiTheme="minorHAnsi" w:hAnsiTheme="minorHAnsi" w:cstheme="minorHAnsi"/>
          <w:sz w:val="24"/>
          <w:szCs w:val="24"/>
        </w:rPr>
        <w:t xml:space="preserve">an appreciation for history, which </w:t>
      </w:r>
      <w:r w:rsidR="002A27A3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he shows by visiting </w:t>
      </w:r>
      <w:r w:rsidR="002A27A3">
        <w:rPr>
          <w:rFonts w:asciiTheme="minorHAnsi" w:hAnsiTheme="minorHAnsi" w:cstheme="minorHAnsi"/>
          <w:sz w:val="24"/>
          <w:szCs w:val="24"/>
        </w:rPr>
        <w:t>Aunt Phoebe and involving herself with the cultural items</w:t>
      </w:r>
      <w:r>
        <w:rPr>
          <w:rFonts w:asciiTheme="minorHAnsi" w:hAnsiTheme="minorHAnsi" w:cstheme="minorHAnsi"/>
          <w:sz w:val="24"/>
          <w:szCs w:val="24"/>
        </w:rPr>
        <w:t>.</w:t>
      </w:r>
      <w:r w:rsidR="00221692">
        <w:rPr>
          <w:rFonts w:asciiTheme="minorHAnsi" w:hAnsiTheme="minorHAnsi" w:cstheme="minorHAnsi"/>
          <w:sz w:val="24"/>
          <w:szCs w:val="24"/>
        </w:rPr>
        <w:t xml:space="preserve">  Someday, Amber will inherit the talking cloth and will probably continue to keep her aunt’s storytelling tradition alive.  </w:t>
      </w:r>
    </w:p>
    <w:p w:rsidR="00D22BD8" w:rsidRPr="00707EA9" w:rsidRDefault="00D22BD8" w:rsidP="00522FDF">
      <w:pPr>
        <w:pStyle w:val="ListParagraph"/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172736" w:rsidRPr="007C5C7E" w:rsidRDefault="00172736" w:rsidP="00522FDF">
      <w:pPr>
        <w:spacing w:after="0" w:line="360" w:lineRule="auto"/>
        <w:contextualSpacing/>
        <w:rPr>
          <w:rFonts w:asciiTheme="minorHAnsi" w:hAnsiTheme="minorHAnsi" w:cstheme="minorHAnsi"/>
          <w:sz w:val="32"/>
          <w:szCs w:val="32"/>
          <w:u w:val="single"/>
        </w:rPr>
      </w:pPr>
      <w:r w:rsidRPr="007C5C7E">
        <w:rPr>
          <w:rFonts w:asciiTheme="minorHAnsi" w:hAnsiTheme="minorHAnsi" w:cstheme="minorHAnsi"/>
          <w:sz w:val="32"/>
          <w:szCs w:val="32"/>
          <w:u w:val="single"/>
        </w:rPr>
        <w:t xml:space="preserve">Additional </w:t>
      </w:r>
      <w:r w:rsidR="00B474EF">
        <w:rPr>
          <w:rFonts w:asciiTheme="minorHAnsi" w:hAnsiTheme="minorHAnsi" w:cstheme="minorHAnsi"/>
          <w:sz w:val="32"/>
          <w:szCs w:val="32"/>
          <w:u w:val="single"/>
        </w:rPr>
        <w:t>Task</w:t>
      </w:r>
      <w:r w:rsidR="004661F5">
        <w:rPr>
          <w:rFonts w:asciiTheme="minorHAnsi" w:hAnsiTheme="minorHAnsi" w:cstheme="minorHAnsi"/>
          <w:sz w:val="32"/>
          <w:szCs w:val="32"/>
          <w:u w:val="single"/>
        </w:rPr>
        <w:t>s</w:t>
      </w:r>
    </w:p>
    <w:p w:rsidR="00707EA9" w:rsidRPr="00522FDF" w:rsidRDefault="00707EA9" w:rsidP="00522FDF">
      <w:pPr>
        <w:pStyle w:val="ListParagraph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522FDF">
        <w:rPr>
          <w:i/>
          <w:sz w:val="24"/>
          <w:szCs w:val="24"/>
        </w:rPr>
        <w:t xml:space="preserve">Create a Venn </w:t>
      </w:r>
      <w:proofErr w:type="gramStart"/>
      <w:r w:rsidRPr="00522FDF">
        <w:rPr>
          <w:i/>
          <w:sz w:val="24"/>
          <w:szCs w:val="24"/>
        </w:rPr>
        <w:t>Diagram</w:t>
      </w:r>
      <w:proofErr w:type="gramEnd"/>
      <w:r w:rsidRPr="00522FDF">
        <w:rPr>
          <w:i/>
          <w:sz w:val="24"/>
          <w:szCs w:val="24"/>
        </w:rPr>
        <w:t xml:space="preserve"> that compares and contrast The Talking Cloth and The Keeping Quilt from the previous story.  Write a brief paragraph using evidence from both stories telling how the stories are the same and different.</w:t>
      </w:r>
    </w:p>
    <w:p w:rsidR="00D22BD8" w:rsidRDefault="00707EA9" w:rsidP="00522FDF">
      <w:pPr>
        <w:spacing w:after="0" w:line="360" w:lineRule="auto"/>
        <w:ind w:left="360" w:firstLine="360"/>
        <w:contextualSpacing/>
        <w:rPr>
          <w:rFonts w:asciiTheme="minorHAnsi" w:hAnsiTheme="minorHAnsi" w:cstheme="minorHAnsi"/>
          <w:sz w:val="24"/>
          <w:szCs w:val="24"/>
        </w:rPr>
      </w:pPr>
      <w:r w:rsidRPr="00D22BD8">
        <w:rPr>
          <w:rFonts w:asciiTheme="minorHAnsi" w:hAnsiTheme="minorHAnsi" w:cstheme="minorHAnsi"/>
          <w:sz w:val="24"/>
          <w:szCs w:val="24"/>
        </w:rPr>
        <w:t>Answer:  Both stories celebrate traditions and a heritage of storytelling.  Both s</w:t>
      </w:r>
      <w:r w:rsidR="00C8062B">
        <w:rPr>
          <w:rFonts w:asciiTheme="minorHAnsi" w:hAnsiTheme="minorHAnsi" w:cstheme="minorHAnsi"/>
          <w:sz w:val="24"/>
          <w:szCs w:val="24"/>
        </w:rPr>
        <w:t>tories involve a piece of cloth</w:t>
      </w:r>
      <w:r w:rsidRPr="00D22BD8">
        <w:rPr>
          <w:rFonts w:asciiTheme="minorHAnsi" w:hAnsiTheme="minorHAnsi" w:cstheme="minorHAnsi"/>
          <w:sz w:val="24"/>
          <w:szCs w:val="24"/>
        </w:rPr>
        <w:t xml:space="preserve">.  The Keeping </w:t>
      </w:r>
      <w:r w:rsidR="00D22BD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22BD8" w:rsidRDefault="00707EA9" w:rsidP="00522FDF">
      <w:pPr>
        <w:spacing w:after="0" w:line="360" w:lineRule="auto"/>
        <w:ind w:left="360" w:firstLine="360"/>
        <w:contextualSpacing/>
        <w:rPr>
          <w:rFonts w:asciiTheme="minorHAnsi" w:hAnsiTheme="minorHAnsi" w:cstheme="minorHAnsi"/>
          <w:sz w:val="24"/>
          <w:szCs w:val="24"/>
        </w:rPr>
      </w:pPr>
      <w:r w:rsidRPr="00D22BD8">
        <w:rPr>
          <w:rFonts w:asciiTheme="minorHAnsi" w:hAnsiTheme="minorHAnsi" w:cstheme="minorHAnsi"/>
          <w:sz w:val="24"/>
          <w:szCs w:val="24"/>
        </w:rPr>
        <w:t xml:space="preserve">Quilt involves a quilt that serves multiple purposes and was passed down in a family.  The Talking Cloth represents a family </w:t>
      </w:r>
    </w:p>
    <w:p w:rsidR="00707EA9" w:rsidRPr="00D22BD8" w:rsidRDefault="00707EA9" w:rsidP="00522FDF">
      <w:pPr>
        <w:spacing w:after="0" w:line="360" w:lineRule="auto"/>
        <w:ind w:left="360" w:firstLine="360"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 w:rsidRPr="00D22BD8">
        <w:rPr>
          <w:rFonts w:asciiTheme="minorHAnsi" w:hAnsiTheme="minorHAnsi" w:cstheme="minorHAnsi"/>
          <w:sz w:val="24"/>
          <w:szCs w:val="24"/>
        </w:rPr>
        <w:t>who</w:t>
      </w:r>
      <w:proofErr w:type="gramEnd"/>
      <w:r w:rsidRPr="00D22BD8">
        <w:rPr>
          <w:rFonts w:asciiTheme="minorHAnsi" w:hAnsiTheme="minorHAnsi" w:cstheme="minorHAnsi"/>
          <w:sz w:val="24"/>
          <w:szCs w:val="24"/>
        </w:rPr>
        <w:t xml:space="preserve"> is reminded of their herit</w:t>
      </w:r>
      <w:r w:rsidR="00C8062B">
        <w:rPr>
          <w:rFonts w:asciiTheme="minorHAnsi" w:hAnsiTheme="minorHAnsi" w:cstheme="minorHAnsi"/>
          <w:sz w:val="24"/>
          <w:szCs w:val="24"/>
        </w:rPr>
        <w:t xml:space="preserve">age through a piece of cloth. </w:t>
      </w:r>
    </w:p>
    <w:p w:rsidR="00707EA9" w:rsidRPr="00D22BD8" w:rsidRDefault="00707EA9" w:rsidP="00522FDF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E22959" w:rsidRPr="00522FDF" w:rsidRDefault="00FD4863" w:rsidP="00522FDF">
      <w:pPr>
        <w:pStyle w:val="ListParagraph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522FDF">
        <w:rPr>
          <w:i/>
          <w:sz w:val="24"/>
          <w:szCs w:val="24"/>
        </w:rPr>
        <w:t>Many people say, "One person</w:t>
      </w:r>
      <w:r w:rsidR="006937A8" w:rsidRPr="00522FDF">
        <w:rPr>
          <w:i/>
          <w:sz w:val="24"/>
          <w:szCs w:val="24"/>
        </w:rPr>
        <w:t>’</w:t>
      </w:r>
      <w:r w:rsidRPr="00522FDF">
        <w:rPr>
          <w:i/>
          <w:sz w:val="24"/>
          <w:szCs w:val="24"/>
        </w:rPr>
        <w:t>s junk is another person's treasures."  How does that saying relate or connect to this story?</w:t>
      </w:r>
    </w:p>
    <w:p w:rsidR="00522FDF" w:rsidRDefault="00E22959" w:rsidP="00522FDF">
      <w:pPr>
        <w:spacing w:after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D22BD8">
        <w:rPr>
          <w:rFonts w:asciiTheme="minorHAnsi" w:hAnsiTheme="minorHAnsi" w:cstheme="minorHAnsi"/>
          <w:sz w:val="24"/>
          <w:szCs w:val="24"/>
        </w:rPr>
        <w:t xml:space="preserve">Answer:  </w:t>
      </w:r>
      <w:r w:rsidR="00771DFF" w:rsidRPr="00D22BD8">
        <w:rPr>
          <w:rFonts w:asciiTheme="minorHAnsi" w:hAnsiTheme="minorHAnsi" w:cstheme="minorHAnsi"/>
          <w:sz w:val="24"/>
          <w:szCs w:val="24"/>
        </w:rPr>
        <w:t>Aunt Phoebe treasures her collection while Amber’s father thinks Aunt Phoebe’s collections are junk</w:t>
      </w:r>
      <w:r w:rsidR="00D22BD8" w:rsidRPr="00D22BD8">
        <w:rPr>
          <w:rFonts w:asciiTheme="minorHAnsi" w:hAnsiTheme="minorHAnsi" w:cstheme="minorHAnsi"/>
          <w:sz w:val="24"/>
          <w:szCs w:val="24"/>
        </w:rPr>
        <w:t>.</w:t>
      </w:r>
    </w:p>
    <w:p w:rsidR="00CA07EF" w:rsidRPr="0018635B" w:rsidRDefault="00CA07EF" w:rsidP="00522FDF">
      <w:pPr>
        <w:spacing w:after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</w:p>
    <w:p w:rsidR="00CA07EF" w:rsidRPr="00D15A17" w:rsidRDefault="00CA07EF" w:rsidP="00522FDF">
      <w:pPr>
        <w:spacing w:after="0" w:line="360" w:lineRule="auto"/>
        <w:contextualSpacing/>
        <w:rPr>
          <w:rFonts w:asciiTheme="minorHAnsi" w:hAnsiTheme="minorHAnsi" w:cstheme="minorHAnsi"/>
          <w:sz w:val="32"/>
          <w:szCs w:val="28"/>
          <w:u w:val="single"/>
        </w:rPr>
      </w:pPr>
      <w:r w:rsidRPr="00D15A17">
        <w:rPr>
          <w:rFonts w:asciiTheme="minorHAnsi" w:hAnsiTheme="minorHAnsi" w:cstheme="minorHAnsi"/>
          <w:sz w:val="32"/>
          <w:szCs w:val="28"/>
          <w:u w:val="single"/>
        </w:rPr>
        <w:lastRenderedPageBreak/>
        <w:t>Note to Teacher</w:t>
      </w:r>
    </w:p>
    <w:p w:rsidR="007B2718" w:rsidRDefault="00221692" w:rsidP="00522FDF">
      <w:pPr>
        <w:pStyle w:val="ListParagraph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1692">
        <w:rPr>
          <w:rFonts w:asciiTheme="minorHAnsi" w:hAnsiTheme="minorHAnsi" w:cstheme="minorHAnsi"/>
          <w:sz w:val="24"/>
          <w:szCs w:val="24"/>
        </w:rPr>
        <w:t>Based on the conversation Father is having with Aunt Phoebe</w:t>
      </w:r>
      <w:r>
        <w:rPr>
          <w:rFonts w:asciiTheme="minorHAnsi" w:hAnsiTheme="minorHAnsi" w:cstheme="minorHAnsi"/>
          <w:sz w:val="24"/>
          <w:szCs w:val="24"/>
        </w:rPr>
        <w:t xml:space="preserve"> in the text</w:t>
      </w:r>
      <w:r w:rsidRPr="00221692">
        <w:rPr>
          <w:rFonts w:asciiTheme="minorHAnsi" w:hAnsiTheme="minorHAnsi" w:cstheme="minorHAnsi"/>
          <w:sz w:val="24"/>
          <w:szCs w:val="24"/>
        </w:rPr>
        <w:t xml:space="preserve">, the silhouette leads the reader to </w:t>
      </w:r>
      <w:r>
        <w:rPr>
          <w:rFonts w:asciiTheme="minorHAnsi" w:hAnsiTheme="minorHAnsi" w:cstheme="minorHAnsi"/>
          <w:sz w:val="24"/>
          <w:szCs w:val="24"/>
        </w:rPr>
        <w:t>infer</w:t>
      </w:r>
      <w:r w:rsidRPr="00221692">
        <w:rPr>
          <w:rFonts w:asciiTheme="minorHAnsi" w:hAnsiTheme="minorHAnsi" w:cstheme="minorHAnsi"/>
          <w:sz w:val="24"/>
          <w:szCs w:val="24"/>
        </w:rPr>
        <w:t xml:space="preserve"> that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Pr="00221692">
        <w:rPr>
          <w:rFonts w:asciiTheme="minorHAnsi" w:hAnsiTheme="minorHAnsi" w:cstheme="minorHAnsi"/>
          <w:sz w:val="24"/>
          <w:szCs w:val="24"/>
        </w:rPr>
        <w:t xml:space="preserve">heap in the laundry basket is a stack of unfinished laundry.  However, as the </w:t>
      </w:r>
      <w:r>
        <w:rPr>
          <w:rFonts w:asciiTheme="minorHAnsi" w:hAnsiTheme="minorHAnsi" w:cstheme="minorHAnsi"/>
          <w:sz w:val="24"/>
          <w:szCs w:val="24"/>
        </w:rPr>
        <w:t>story continues</w:t>
      </w:r>
      <w:r w:rsidRPr="00221692">
        <w:rPr>
          <w:rFonts w:asciiTheme="minorHAnsi" w:hAnsiTheme="minorHAnsi" w:cstheme="minorHAnsi"/>
          <w:sz w:val="24"/>
          <w:szCs w:val="24"/>
        </w:rPr>
        <w:t xml:space="preserve">, the </w:t>
      </w:r>
      <w:r>
        <w:rPr>
          <w:rFonts w:asciiTheme="minorHAnsi" w:hAnsiTheme="minorHAnsi" w:cstheme="minorHAnsi"/>
          <w:sz w:val="24"/>
          <w:szCs w:val="24"/>
        </w:rPr>
        <w:t>inference</w:t>
      </w:r>
      <w:r w:rsidRPr="00221692">
        <w:rPr>
          <w:rFonts w:asciiTheme="minorHAnsi" w:hAnsiTheme="minorHAnsi" w:cstheme="minorHAnsi"/>
          <w:sz w:val="24"/>
          <w:szCs w:val="24"/>
        </w:rPr>
        <w:t xml:space="preserve"> is inaccurate and the unfinished laundry is actually the </w:t>
      </w:r>
      <w:proofErr w:type="spellStart"/>
      <w:r w:rsidRPr="00221692">
        <w:rPr>
          <w:rFonts w:asciiTheme="minorHAnsi" w:hAnsiTheme="minorHAnsi" w:cstheme="minorHAnsi"/>
          <w:sz w:val="24"/>
          <w:szCs w:val="24"/>
        </w:rPr>
        <w:t>adrinka</w:t>
      </w:r>
      <w:proofErr w:type="spellEnd"/>
      <w:r w:rsidRPr="00221692"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</w:rPr>
        <w:t>This could be used as an additional opportunity to develop inferences.</w:t>
      </w: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7B2718">
          <w:headerReference w:type="default" r:id="rId9"/>
          <w:pgSz w:w="15840" w:h="12240" w:orient="landscape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7B2718" w:rsidRDefault="007B2718" w:rsidP="007B2718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Name _____________________________________________</w:t>
      </w:r>
      <w:r>
        <w:rPr>
          <w:rFonts w:asciiTheme="minorHAnsi" w:hAnsiTheme="minorHAnsi" w:cstheme="minorHAnsi"/>
          <w:sz w:val="24"/>
          <w:szCs w:val="24"/>
        </w:rPr>
        <w:tab/>
        <w:t>Date ________________</w:t>
      </w:r>
    </w:p>
    <w:p w:rsidR="007B2718" w:rsidRDefault="007B2718" w:rsidP="007B2718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7B2718" w:rsidRPr="007B2718" w:rsidRDefault="007B2718" w:rsidP="007B2718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7B2718">
        <w:rPr>
          <w:rFonts w:asciiTheme="minorHAnsi" w:hAnsiTheme="minorHAnsi" w:cstheme="minorHAnsi"/>
          <w:b/>
          <w:sz w:val="28"/>
          <w:szCs w:val="24"/>
        </w:rPr>
        <w:t>“The Talking Cloth”</w:t>
      </w:r>
    </w:p>
    <w:p w:rsidR="007B2718" w:rsidRPr="007B2718" w:rsidRDefault="007B2718" w:rsidP="007B2718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7B2718" w:rsidRPr="007B2718" w:rsidRDefault="007B2718" w:rsidP="007B2718">
      <w:pPr>
        <w:pStyle w:val="ListParagraph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B2718">
        <w:rPr>
          <w:sz w:val="24"/>
          <w:szCs w:val="24"/>
        </w:rPr>
        <w:t xml:space="preserve">Reread the first page.  How does the author let us know how Amber's father feels about Aunt Phoebe's home? </w:t>
      </w: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Pr="007B2718" w:rsidRDefault="007B2718" w:rsidP="007B2718">
      <w:pPr>
        <w:pStyle w:val="ListParagraph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B2718">
        <w:rPr>
          <w:sz w:val="24"/>
        </w:rPr>
        <w:t xml:space="preserve"> “Mocha is named after a city in Yemen, and this child just grew an inch or two </w:t>
      </w:r>
      <w:r w:rsidRPr="007B2718">
        <w:rPr>
          <w:i/>
          <w:sz w:val="24"/>
        </w:rPr>
        <w:t>inside</w:t>
      </w:r>
      <w:r w:rsidRPr="007B2718">
        <w:rPr>
          <w:sz w:val="24"/>
        </w:rPr>
        <w:t xml:space="preserve"> for knowing that.”  How does knowing information about Mocha help Amber grow?</w:t>
      </w: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P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Pr="007B2718" w:rsidRDefault="007B2718" w:rsidP="007B2718">
      <w:pPr>
        <w:pStyle w:val="ListParagraph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B2718">
        <w:rPr>
          <w:sz w:val="24"/>
          <w:szCs w:val="24"/>
        </w:rPr>
        <w:t>The author calls Aunt Phoebe, “a collector of life.”  What do you think the author means by this?</w:t>
      </w: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P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Pr="007B2718" w:rsidRDefault="00E94671" w:rsidP="007B2718">
      <w:pPr>
        <w:pStyle w:val="ListParagraph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W</w:t>
      </w:r>
      <w:r w:rsidR="007B2718" w:rsidRPr="007B2718">
        <w:rPr>
          <w:sz w:val="24"/>
          <w:szCs w:val="24"/>
        </w:rPr>
        <w:t>here</w:t>
      </w:r>
      <w:r>
        <w:rPr>
          <w:sz w:val="24"/>
          <w:szCs w:val="24"/>
        </w:rPr>
        <w:t xml:space="preserve"> did Aunt Phoebe buy the cloth? </w:t>
      </w:r>
      <w:r w:rsidR="007B2718" w:rsidRPr="007B2718">
        <w:rPr>
          <w:sz w:val="24"/>
          <w:szCs w:val="24"/>
        </w:rPr>
        <w:t xml:space="preserve"> </w:t>
      </w: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P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Pr="00F77682" w:rsidRDefault="007B2718" w:rsidP="007B2718">
      <w:pPr>
        <w:pStyle w:val="ListParagraph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B2718">
        <w:rPr>
          <w:sz w:val="24"/>
          <w:szCs w:val="24"/>
        </w:rPr>
        <w:t xml:space="preserve">We just learned that the cloth originated from Africa.  Why does the author include this information?    </w:t>
      </w:r>
    </w:p>
    <w:p w:rsidR="00F77682" w:rsidRPr="007B2718" w:rsidRDefault="00F77682" w:rsidP="00F77682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7B2718" w:rsidRPr="00F77682" w:rsidRDefault="007B2718" w:rsidP="007B2718">
      <w:pPr>
        <w:pStyle w:val="ListParagraph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B2718">
        <w:rPr>
          <w:sz w:val="24"/>
        </w:rPr>
        <w:lastRenderedPageBreak/>
        <w:t>A symbol is a word or picture th</w:t>
      </w:r>
      <w:r w:rsidR="00E94671">
        <w:rPr>
          <w:sz w:val="24"/>
        </w:rPr>
        <w:t xml:space="preserve">at stands for something else. </w:t>
      </w:r>
      <w:r w:rsidRPr="007B2718">
        <w:rPr>
          <w:sz w:val="24"/>
        </w:rPr>
        <w:t>What examples does the author use with colors and symbols</w:t>
      </w:r>
      <w:r w:rsidR="00E94671">
        <w:rPr>
          <w:sz w:val="24"/>
        </w:rPr>
        <w:t xml:space="preserve"> that show how the cloth talks?</w:t>
      </w:r>
    </w:p>
    <w:p w:rsidR="00F77682" w:rsidRPr="00F77682" w:rsidRDefault="00F77682" w:rsidP="00F7768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F77682" w:rsidRDefault="00F77682" w:rsidP="00F77682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F77682" w:rsidRPr="00E94671" w:rsidRDefault="00F77682" w:rsidP="00F77682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7B2718" w:rsidRPr="007B2718" w:rsidRDefault="007B2718" w:rsidP="007B2718">
      <w:pPr>
        <w:pStyle w:val="ListParagraph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B2718">
        <w:rPr>
          <w:sz w:val="24"/>
          <w:szCs w:val="24"/>
        </w:rPr>
        <w:t xml:space="preserve">Why does wearing the cloth make Amber picture herself as an Ashanti princess? </w:t>
      </w: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Pr="007B2718" w:rsidRDefault="00E94671" w:rsidP="007B2718">
      <w:pPr>
        <w:pStyle w:val="ListParagraph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W</w:t>
      </w:r>
      <w:r w:rsidR="007B2718" w:rsidRPr="007B2718">
        <w:rPr>
          <w:sz w:val="24"/>
          <w:szCs w:val="24"/>
        </w:rPr>
        <w:t xml:space="preserve">hy does Amber suggest “green and grubby handprints” for her brother?  Why might Aunt Phoebe suggest the pinstripe cloth and squares for Amber's father? </w:t>
      </w: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P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Pr="007B2718" w:rsidRDefault="00E94671" w:rsidP="007B2718">
      <w:pPr>
        <w:pStyle w:val="ListParagraph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W</w:t>
      </w:r>
      <w:r w:rsidR="007B2718" w:rsidRPr="007B2718">
        <w:rPr>
          <w:sz w:val="24"/>
          <w:szCs w:val="24"/>
        </w:rPr>
        <w:t xml:space="preserve">hat are some ways the author lets the reader know that Amber and Aunt Phoebe are especially close?  </w:t>
      </w: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P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Pr="007B2718" w:rsidRDefault="007B2718" w:rsidP="007B2718">
      <w:pPr>
        <w:pStyle w:val="ListParagraph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B2718">
        <w:rPr>
          <w:sz w:val="24"/>
          <w:szCs w:val="24"/>
        </w:rPr>
        <w:t xml:space="preserve">At the end of the story, Aunt Phoebe says, "This child has grown a lot, inside, just today."  What does Aunt Phoebe mean by this statement? </w:t>
      </w: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2718" w:rsidRPr="007B2718" w:rsidRDefault="007B2718" w:rsidP="007B27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18635B" w:rsidRPr="007B2718" w:rsidRDefault="007B2718" w:rsidP="007B2718">
      <w:pPr>
        <w:pStyle w:val="ListParagraph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B2718">
        <w:rPr>
          <w:sz w:val="24"/>
          <w:szCs w:val="24"/>
        </w:rPr>
        <w:t xml:space="preserve">Why did Amber picture herself surrounded by her family and everyone who ever wore an </w:t>
      </w:r>
      <w:proofErr w:type="spellStart"/>
      <w:r w:rsidRPr="007B2718">
        <w:rPr>
          <w:sz w:val="24"/>
          <w:szCs w:val="24"/>
        </w:rPr>
        <w:t>adrinka</w:t>
      </w:r>
      <w:proofErr w:type="spellEnd"/>
      <w:r w:rsidRPr="007B2718">
        <w:rPr>
          <w:sz w:val="24"/>
          <w:szCs w:val="24"/>
        </w:rPr>
        <w:t xml:space="preserve"> in the last paragraph of the story? </w:t>
      </w:r>
    </w:p>
    <w:sectPr w:rsidR="0018635B" w:rsidRPr="007B2718" w:rsidSect="007B271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77" w:rsidRDefault="00263677" w:rsidP="007C5C7E">
      <w:pPr>
        <w:spacing w:after="0" w:line="240" w:lineRule="auto"/>
      </w:pPr>
      <w:r>
        <w:separator/>
      </w:r>
    </w:p>
  </w:endnote>
  <w:endnote w:type="continuationSeparator" w:id="0">
    <w:p w:rsidR="00263677" w:rsidRDefault="00263677" w:rsidP="007C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77" w:rsidRDefault="00263677" w:rsidP="007C5C7E">
      <w:pPr>
        <w:spacing w:after="0" w:line="240" w:lineRule="auto"/>
      </w:pPr>
      <w:r>
        <w:separator/>
      </w:r>
    </w:p>
  </w:footnote>
  <w:footnote w:type="continuationSeparator" w:id="0">
    <w:p w:rsidR="00263677" w:rsidRDefault="00263677" w:rsidP="007C5C7E">
      <w:pPr>
        <w:spacing w:after="0" w:line="240" w:lineRule="auto"/>
      </w:pPr>
      <w:r>
        <w:continuationSeparator/>
      </w:r>
    </w:p>
  </w:footnote>
  <w:footnote w:id="1">
    <w:p w:rsidR="00F656FB" w:rsidRDefault="00F656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E1802">
        <w:rPr>
          <w:i/>
          <w:sz w:val="22"/>
        </w:rPr>
        <w:t xml:space="preserve">This story is a “duplicate.” (It is found in other </w:t>
      </w:r>
      <w:proofErr w:type="spellStart"/>
      <w:r w:rsidRPr="000E1802">
        <w:rPr>
          <w:i/>
          <w:sz w:val="22"/>
        </w:rPr>
        <w:t>basals</w:t>
      </w:r>
      <w:proofErr w:type="spellEnd"/>
      <w:r w:rsidRPr="000E1802">
        <w:rPr>
          <w:i/>
          <w:sz w:val="22"/>
        </w:rPr>
        <w:t>, as well.) This particular revision was completed by a teacher who uses a different basal, so the page numbers have been removed. This may require you to make some adjustments/add page numbers to some of the questions.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E0" w:rsidRDefault="00E94671">
    <w:pPr>
      <w:pStyle w:val="Header"/>
    </w:pPr>
    <w:r>
      <w:ptab w:relativeTo="margin" w:alignment="center" w:leader="none"/>
    </w:r>
    <w:r>
      <w:t xml:space="preserve">The Talking Cloth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DEB"/>
    <w:multiLevelType w:val="hybridMultilevel"/>
    <w:tmpl w:val="22F68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615E0"/>
    <w:multiLevelType w:val="hybridMultilevel"/>
    <w:tmpl w:val="B14A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0671"/>
    <w:multiLevelType w:val="hybridMultilevel"/>
    <w:tmpl w:val="79AE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BE54B4"/>
    <w:multiLevelType w:val="hybridMultilevel"/>
    <w:tmpl w:val="7A76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D7254"/>
    <w:multiLevelType w:val="hybridMultilevel"/>
    <w:tmpl w:val="F3F2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E695C"/>
    <w:multiLevelType w:val="hybridMultilevel"/>
    <w:tmpl w:val="EB54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73C83"/>
    <w:multiLevelType w:val="hybridMultilevel"/>
    <w:tmpl w:val="81C6F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8C7261"/>
    <w:multiLevelType w:val="hybridMultilevel"/>
    <w:tmpl w:val="6FC8C9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DD2335"/>
    <w:multiLevelType w:val="hybridMultilevel"/>
    <w:tmpl w:val="DC4A7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534DE2"/>
    <w:multiLevelType w:val="hybridMultilevel"/>
    <w:tmpl w:val="3AA2B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D56514"/>
    <w:multiLevelType w:val="hybridMultilevel"/>
    <w:tmpl w:val="A7004F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2A635C"/>
    <w:multiLevelType w:val="hybridMultilevel"/>
    <w:tmpl w:val="3678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67EF3"/>
    <w:multiLevelType w:val="hybridMultilevel"/>
    <w:tmpl w:val="2BF4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74B72"/>
    <w:multiLevelType w:val="hybridMultilevel"/>
    <w:tmpl w:val="4E5A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A3026"/>
    <w:multiLevelType w:val="hybridMultilevel"/>
    <w:tmpl w:val="D604D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EB1C70"/>
    <w:multiLevelType w:val="hybridMultilevel"/>
    <w:tmpl w:val="370AE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BB2DC5"/>
    <w:multiLevelType w:val="hybridMultilevel"/>
    <w:tmpl w:val="62E2D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2"/>
  </w:num>
  <w:num w:numId="13">
    <w:abstractNumId w:val="16"/>
  </w:num>
  <w:num w:numId="14">
    <w:abstractNumId w:val="7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13"/>
    <w:rsid w:val="00006993"/>
    <w:rsid w:val="00023430"/>
    <w:rsid w:val="00025A5D"/>
    <w:rsid w:val="00026D6A"/>
    <w:rsid w:val="0005525E"/>
    <w:rsid w:val="000601D8"/>
    <w:rsid w:val="000629C6"/>
    <w:rsid w:val="0007569E"/>
    <w:rsid w:val="00081A99"/>
    <w:rsid w:val="000A2A16"/>
    <w:rsid w:val="000B21CE"/>
    <w:rsid w:val="000B5786"/>
    <w:rsid w:val="001034D9"/>
    <w:rsid w:val="001320B6"/>
    <w:rsid w:val="001433F0"/>
    <w:rsid w:val="00144A4B"/>
    <w:rsid w:val="00172736"/>
    <w:rsid w:val="00174578"/>
    <w:rsid w:val="00177848"/>
    <w:rsid w:val="00181155"/>
    <w:rsid w:val="0018635B"/>
    <w:rsid w:val="00193EB0"/>
    <w:rsid w:val="001B2D2C"/>
    <w:rsid w:val="001C1D02"/>
    <w:rsid w:val="001C3D53"/>
    <w:rsid w:val="001E3145"/>
    <w:rsid w:val="001F1840"/>
    <w:rsid w:val="00221692"/>
    <w:rsid w:val="002269C7"/>
    <w:rsid w:val="00247713"/>
    <w:rsid w:val="00263677"/>
    <w:rsid w:val="00265AEC"/>
    <w:rsid w:val="0026709A"/>
    <w:rsid w:val="0028661B"/>
    <w:rsid w:val="00286F6B"/>
    <w:rsid w:val="00293076"/>
    <w:rsid w:val="002A09D2"/>
    <w:rsid w:val="002A27A3"/>
    <w:rsid w:val="002C77A8"/>
    <w:rsid w:val="002E78FE"/>
    <w:rsid w:val="002F4D99"/>
    <w:rsid w:val="00302C7F"/>
    <w:rsid w:val="00320A5A"/>
    <w:rsid w:val="003226F0"/>
    <w:rsid w:val="003342CF"/>
    <w:rsid w:val="00357D5B"/>
    <w:rsid w:val="00360C43"/>
    <w:rsid w:val="00362364"/>
    <w:rsid w:val="003776D7"/>
    <w:rsid w:val="00382434"/>
    <w:rsid w:val="003919E9"/>
    <w:rsid w:val="003A02D3"/>
    <w:rsid w:val="003B665C"/>
    <w:rsid w:val="003C4B0D"/>
    <w:rsid w:val="003E0AAA"/>
    <w:rsid w:val="003F0976"/>
    <w:rsid w:val="00433701"/>
    <w:rsid w:val="004661F5"/>
    <w:rsid w:val="004A47B4"/>
    <w:rsid w:val="004B2372"/>
    <w:rsid w:val="004B53C1"/>
    <w:rsid w:val="004D3BFD"/>
    <w:rsid w:val="004D4480"/>
    <w:rsid w:val="004D7688"/>
    <w:rsid w:val="004E4D5D"/>
    <w:rsid w:val="004F5F64"/>
    <w:rsid w:val="005030E5"/>
    <w:rsid w:val="005222B3"/>
    <w:rsid w:val="00522FDF"/>
    <w:rsid w:val="005344CB"/>
    <w:rsid w:val="0054322E"/>
    <w:rsid w:val="00545861"/>
    <w:rsid w:val="005464AA"/>
    <w:rsid w:val="00551164"/>
    <w:rsid w:val="00557D31"/>
    <w:rsid w:val="005632E5"/>
    <w:rsid w:val="0057375B"/>
    <w:rsid w:val="00577DB0"/>
    <w:rsid w:val="0058463C"/>
    <w:rsid w:val="00585417"/>
    <w:rsid w:val="0059136E"/>
    <w:rsid w:val="00595C59"/>
    <w:rsid w:val="005B1194"/>
    <w:rsid w:val="005B62EE"/>
    <w:rsid w:val="005B6C42"/>
    <w:rsid w:val="005F02F9"/>
    <w:rsid w:val="005F445E"/>
    <w:rsid w:val="005F6F91"/>
    <w:rsid w:val="0067344D"/>
    <w:rsid w:val="006937A8"/>
    <w:rsid w:val="00694C4F"/>
    <w:rsid w:val="006A0D76"/>
    <w:rsid w:val="006B4055"/>
    <w:rsid w:val="006B4373"/>
    <w:rsid w:val="006B6E7B"/>
    <w:rsid w:val="006B702F"/>
    <w:rsid w:val="006F03E1"/>
    <w:rsid w:val="00707EA9"/>
    <w:rsid w:val="00711F4B"/>
    <w:rsid w:val="0071580F"/>
    <w:rsid w:val="00723A87"/>
    <w:rsid w:val="00734F46"/>
    <w:rsid w:val="00771DFF"/>
    <w:rsid w:val="00790CAA"/>
    <w:rsid w:val="007A0926"/>
    <w:rsid w:val="007A677C"/>
    <w:rsid w:val="007B2718"/>
    <w:rsid w:val="007B449E"/>
    <w:rsid w:val="007C1EF1"/>
    <w:rsid w:val="007C2CF3"/>
    <w:rsid w:val="007C5C7E"/>
    <w:rsid w:val="007F7C46"/>
    <w:rsid w:val="00806FBF"/>
    <w:rsid w:val="00813997"/>
    <w:rsid w:val="00816EE6"/>
    <w:rsid w:val="008239BD"/>
    <w:rsid w:val="0082475F"/>
    <w:rsid w:val="00841C15"/>
    <w:rsid w:val="008437BA"/>
    <w:rsid w:val="008517EB"/>
    <w:rsid w:val="0085224F"/>
    <w:rsid w:val="008A2E3E"/>
    <w:rsid w:val="008A3ED3"/>
    <w:rsid w:val="008D30C9"/>
    <w:rsid w:val="008E2FB2"/>
    <w:rsid w:val="008E7C06"/>
    <w:rsid w:val="00922685"/>
    <w:rsid w:val="0093038E"/>
    <w:rsid w:val="0093474C"/>
    <w:rsid w:val="00940943"/>
    <w:rsid w:val="00941A4D"/>
    <w:rsid w:val="0095234C"/>
    <w:rsid w:val="0096080F"/>
    <w:rsid w:val="00970D74"/>
    <w:rsid w:val="00986747"/>
    <w:rsid w:val="009B08A6"/>
    <w:rsid w:val="009B2F14"/>
    <w:rsid w:val="009C1952"/>
    <w:rsid w:val="009D602B"/>
    <w:rsid w:val="009E6E94"/>
    <w:rsid w:val="00A104C6"/>
    <w:rsid w:val="00A32132"/>
    <w:rsid w:val="00A4516C"/>
    <w:rsid w:val="00A736AE"/>
    <w:rsid w:val="00A74BCC"/>
    <w:rsid w:val="00A803B0"/>
    <w:rsid w:val="00AB2151"/>
    <w:rsid w:val="00AB674E"/>
    <w:rsid w:val="00AC0831"/>
    <w:rsid w:val="00AC67AC"/>
    <w:rsid w:val="00AD155A"/>
    <w:rsid w:val="00AE187D"/>
    <w:rsid w:val="00AF6459"/>
    <w:rsid w:val="00B0000C"/>
    <w:rsid w:val="00B01AD3"/>
    <w:rsid w:val="00B02726"/>
    <w:rsid w:val="00B03A6D"/>
    <w:rsid w:val="00B13FBF"/>
    <w:rsid w:val="00B44D3C"/>
    <w:rsid w:val="00B474EF"/>
    <w:rsid w:val="00B74717"/>
    <w:rsid w:val="00B76E76"/>
    <w:rsid w:val="00B9763E"/>
    <w:rsid w:val="00BC198F"/>
    <w:rsid w:val="00BE7666"/>
    <w:rsid w:val="00C16827"/>
    <w:rsid w:val="00C43CBA"/>
    <w:rsid w:val="00C6107E"/>
    <w:rsid w:val="00C62ECC"/>
    <w:rsid w:val="00C67BC6"/>
    <w:rsid w:val="00C8062B"/>
    <w:rsid w:val="00C81D41"/>
    <w:rsid w:val="00CA07EF"/>
    <w:rsid w:val="00CA218E"/>
    <w:rsid w:val="00CC51A2"/>
    <w:rsid w:val="00CD3C10"/>
    <w:rsid w:val="00CD6B7F"/>
    <w:rsid w:val="00CF3DCC"/>
    <w:rsid w:val="00D06B42"/>
    <w:rsid w:val="00D12730"/>
    <w:rsid w:val="00D140AD"/>
    <w:rsid w:val="00D15A17"/>
    <w:rsid w:val="00D22BD8"/>
    <w:rsid w:val="00D50B26"/>
    <w:rsid w:val="00DA46E5"/>
    <w:rsid w:val="00DA55BE"/>
    <w:rsid w:val="00DA6AE5"/>
    <w:rsid w:val="00DC4415"/>
    <w:rsid w:val="00DD0933"/>
    <w:rsid w:val="00DD55B2"/>
    <w:rsid w:val="00DF46DA"/>
    <w:rsid w:val="00E219F5"/>
    <w:rsid w:val="00E22959"/>
    <w:rsid w:val="00E25AB3"/>
    <w:rsid w:val="00E301AB"/>
    <w:rsid w:val="00E40674"/>
    <w:rsid w:val="00E41084"/>
    <w:rsid w:val="00E44C8B"/>
    <w:rsid w:val="00E6019B"/>
    <w:rsid w:val="00E64FC0"/>
    <w:rsid w:val="00E652DA"/>
    <w:rsid w:val="00E7112C"/>
    <w:rsid w:val="00E94671"/>
    <w:rsid w:val="00EB4332"/>
    <w:rsid w:val="00F06013"/>
    <w:rsid w:val="00F215EE"/>
    <w:rsid w:val="00F37D5C"/>
    <w:rsid w:val="00F37E68"/>
    <w:rsid w:val="00F57746"/>
    <w:rsid w:val="00F656FB"/>
    <w:rsid w:val="00F72149"/>
    <w:rsid w:val="00F748BA"/>
    <w:rsid w:val="00F74FAD"/>
    <w:rsid w:val="00F772E0"/>
    <w:rsid w:val="00F77682"/>
    <w:rsid w:val="00F8197E"/>
    <w:rsid w:val="00F87EC0"/>
    <w:rsid w:val="00F93D68"/>
    <w:rsid w:val="00F94157"/>
    <w:rsid w:val="00F975B9"/>
    <w:rsid w:val="00FA3194"/>
    <w:rsid w:val="00FB2380"/>
    <w:rsid w:val="00FC0021"/>
    <w:rsid w:val="00FD33F8"/>
    <w:rsid w:val="00FD4863"/>
    <w:rsid w:val="00FF4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0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4D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7E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D6B7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A2A1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2A16"/>
    <w:rPr>
      <w:rFonts w:ascii="Consolas" w:eastAsiaTheme="minorHAnsi" w:hAnsi="Consolas" w:cstheme="minorBidi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19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C195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19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9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952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806FBF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F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F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656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0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4D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7E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D6B7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A2A1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2A16"/>
    <w:rPr>
      <w:rFonts w:ascii="Consolas" w:eastAsiaTheme="minorHAnsi" w:hAnsi="Consolas" w:cstheme="minorBidi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19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C195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19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9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952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806FBF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F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F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656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325A-F472-4550-B196-3B430A37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SAP</cp:lastModifiedBy>
  <cp:revision>3</cp:revision>
  <cp:lastPrinted>2012-10-04T15:52:00Z</cp:lastPrinted>
  <dcterms:created xsi:type="dcterms:W3CDTF">2013-10-30T16:20:00Z</dcterms:created>
  <dcterms:modified xsi:type="dcterms:W3CDTF">2013-12-03T16:05:00Z</dcterms:modified>
</cp:coreProperties>
</file>