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B573ED" w:rsidRDefault="00B573ED" w:rsidP="00BE75E8">
      <w:pPr>
        <w:spacing w:after="0" w:line="360" w:lineRule="auto"/>
        <w:rPr>
          <w:sz w:val="32"/>
          <w:szCs w:val="32"/>
        </w:rPr>
      </w:pPr>
      <w:r w:rsidRPr="00B573ED">
        <w:rPr>
          <w:sz w:val="32"/>
          <w:szCs w:val="32"/>
        </w:rPr>
        <w:t>Unit 6/Week 5</w:t>
      </w:r>
    </w:p>
    <w:p w:rsidR="00144A4B" w:rsidRPr="00E5457D" w:rsidRDefault="00177848" w:rsidP="001034D9">
      <w:pPr>
        <w:spacing w:after="0" w:line="360" w:lineRule="auto"/>
        <w:rPr>
          <w:sz w:val="32"/>
          <w:szCs w:val="32"/>
        </w:rPr>
      </w:pPr>
      <w:r w:rsidRPr="00177848">
        <w:rPr>
          <w:sz w:val="32"/>
          <w:szCs w:val="32"/>
          <w:u w:val="single"/>
        </w:rPr>
        <w:t>Title:</w:t>
      </w:r>
      <w:r w:rsidR="00E5457D">
        <w:rPr>
          <w:sz w:val="32"/>
          <w:szCs w:val="32"/>
          <w:u w:val="single"/>
        </w:rPr>
        <w:t xml:space="preserve">  </w:t>
      </w:r>
      <w:r w:rsidR="00E5457D">
        <w:rPr>
          <w:sz w:val="32"/>
          <w:szCs w:val="32"/>
        </w:rPr>
        <w:t xml:space="preserve">Voyage </w:t>
      </w:r>
      <w:r w:rsidR="00D42866">
        <w:rPr>
          <w:sz w:val="32"/>
          <w:szCs w:val="32"/>
        </w:rPr>
        <w:t>A</w:t>
      </w:r>
      <w:r w:rsidR="000A5975">
        <w:rPr>
          <w:sz w:val="32"/>
          <w:szCs w:val="32"/>
        </w:rPr>
        <w:t>cross</w:t>
      </w:r>
      <w:r w:rsidR="00E5457D">
        <w:rPr>
          <w:sz w:val="32"/>
          <w:szCs w:val="32"/>
        </w:rPr>
        <w:t xml:space="preserve"> the Solar System</w:t>
      </w:r>
    </w:p>
    <w:p w:rsidR="00247713" w:rsidRPr="00144A4B" w:rsidRDefault="0093038E" w:rsidP="00E5457D">
      <w:pPr>
        <w:spacing w:after="0" w:line="360" w:lineRule="auto"/>
        <w:rPr>
          <w:b/>
          <w:sz w:val="24"/>
          <w:szCs w:val="24"/>
        </w:rPr>
      </w:pPr>
      <w:r w:rsidRPr="007C5C7E">
        <w:rPr>
          <w:sz w:val="32"/>
          <w:szCs w:val="32"/>
          <w:u w:val="single"/>
        </w:rPr>
        <w:t>Suggested Time</w:t>
      </w:r>
      <w:r w:rsidR="00144A4B">
        <w:rPr>
          <w:sz w:val="32"/>
          <w:szCs w:val="32"/>
          <w:u w:val="single"/>
        </w:rPr>
        <w:t>:</w:t>
      </w:r>
      <w:r w:rsidR="00144A4B">
        <w:rPr>
          <w:sz w:val="32"/>
          <w:szCs w:val="32"/>
          <w:u w:val="single"/>
        </w:rPr>
        <w:tab/>
      </w:r>
      <w:r w:rsidR="00BE75E8">
        <w:rPr>
          <w:sz w:val="32"/>
          <w:szCs w:val="32"/>
        </w:rPr>
        <w:t xml:space="preserve">  </w:t>
      </w:r>
      <w:r w:rsidR="00E5457D">
        <w:rPr>
          <w:sz w:val="32"/>
          <w:szCs w:val="32"/>
        </w:rPr>
        <w:t>4</w:t>
      </w:r>
      <w:r w:rsidR="00B474EF" w:rsidRPr="005B6C42">
        <w:rPr>
          <w:sz w:val="32"/>
          <w:szCs w:val="32"/>
        </w:rPr>
        <w:t xml:space="preserve"> days (</w:t>
      </w:r>
      <w:r w:rsidR="008D30C9">
        <w:rPr>
          <w:sz w:val="32"/>
          <w:szCs w:val="32"/>
        </w:rPr>
        <w:t>45</w:t>
      </w:r>
      <w:r w:rsidR="00B474EF" w:rsidRPr="005B6C42">
        <w:rPr>
          <w:sz w:val="32"/>
          <w:szCs w:val="32"/>
        </w:rPr>
        <w:t xml:space="preserve"> minutes per day)</w:t>
      </w:r>
    </w:p>
    <w:p w:rsidR="00BE75E8" w:rsidRPr="004B7E2E" w:rsidRDefault="001F1840" w:rsidP="000601D8">
      <w:pPr>
        <w:spacing w:after="0" w:line="360" w:lineRule="auto"/>
        <w:rPr>
          <w:sz w:val="32"/>
          <w:szCs w:val="32"/>
          <w:u w:val="single"/>
        </w:rPr>
      </w:pPr>
      <w:r>
        <w:rPr>
          <w:sz w:val="32"/>
          <w:szCs w:val="32"/>
          <w:u w:val="single"/>
        </w:rPr>
        <w:t xml:space="preserve">Common Core ELA </w:t>
      </w:r>
      <w:r w:rsidR="00CC51A2" w:rsidRPr="000601D8">
        <w:rPr>
          <w:sz w:val="32"/>
          <w:szCs w:val="32"/>
          <w:u w:val="single"/>
        </w:rPr>
        <w:t>Standards</w:t>
      </w:r>
      <w:r w:rsidR="004B7E2E">
        <w:rPr>
          <w:sz w:val="32"/>
          <w:szCs w:val="32"/>
          <w:u w:val="single"/>
        </w:rPr>
        <w:t>:</w:t>
      </w:r>
      <w:r w:rsidR="004B7E2E">
        <w:rPr>
          <w:sz w:val="32"/>
          <w:szCs w:val="32"/>
        </w:rPr>
        <w:t xml:space="preserve"> </w:t>
      </w:r>
      <w:r w:rsidR="00055902">
        <w:rPr>
          <w:sz w:val="32"/>
          <w:szCs w:val="32"/>
          <w:lang w:val="fr-FR"/>
        </w:rPr>
        <w:t>RI.</w:t>
      </w:r>
      <w:r w:rsidR="00BE75E8" w:rsidRPr="00BE75E8">
        <w:rPr>
          <w:sz w:val="32"/>
          <w:szCs w:val="32"/>
          <w:lang w:val="fr-FR"/>
        </w:rPr>
        <w:t>3.1,</w:t>
      </w:r>
      <w:r w:rsidR="003E57FD">
        <w:rPr>
          <w:sz w:val="32"/>
          <w:szCs w:val="32"/>
          <w:lang w:val="fr-FR"/>
        </w:rPr>
        <w:t xml:space="preserve"> </w:t>
      </w:r>
      <w:r w:rsidR="00055902">
        <w:rPr>
          <w:sz w:val="32"/>
          <w:szCs w:val="32"/>
          <w:lang w:val="fr-FR"/>
        </w:rPr>
        <w:t xml:space="preserve">RI.3.2, RI.3.4; </w:t>
      </w:r>
      <w:r w:rsidR="00A113CC">
        <w:rPr>
          <w:sz w:val="32"/>
          <w:szCs w:val="32"/>
          <w:lang w:val="fr-FR"/>
        </w:rPr>
        <w:t>RF.3.4</w:t>
      </w:r>
      <w:r w:rsidR="00055902">
        <w:rPr>
          <w:sz w:val="32"/>
          <w:szCs w:val="32"/>
          <w:lang w:val="fr-FR"/>
        </w:rPr>
        <w:t xml:space="preserve">; </w:t>
      </w:r>
      <w:r w:rsidR="00BE75E8">
        <w:rPr>
          <w:sz w:val="32"/>
          <w:szCs w:val="32"/>
          <w:lang w:val="fr-FR"/>
        </w:rPr>
        <w:t>W.3.2</w:t>
      </w:r>
      <w:r w:rsidR="00055902">
        <w:rPr>
          <w:sz w:val="32"/>
          <w:szCs w:val="32"/>
          <w:lang w:val="fr-FR"/>
        </w:rPr>
        <w:t>, W.3.4;</w:t>
      </w:r>
      <w:r w:rsidR="00BE75E8">
        <w:rPr>
          <w:sz w:val="32"/>
          <w:szCs w:val="32"/>
          <w:lang w:val="fr-FR"/>
        </w:rPr>
        <w:t xml:space="preserve"> SL.3.1</w:t>
      </w:r>
      <w:r w:rsidR="00055902">
        <w:rPr>
          <w:sz w:val="32"/>
          <w:szCs w:val="32"/>
          <w:lang w:val="fr-FR"/>
        </w:rPr>
        <w:t xml:space="preserve">, SL.3.2; L.3.1, </w:t>
      </w:r>
      <w:r w:rsidR="00A113CC">
        <w:rPr>
          <w:sz w:val="32"/>
          <w:szCs w:val="32"/>
          <w:lang w:val="fr-FR"/>
        </w:rPr>
        <w:t>L.3.2, L.3.</w:t>
      </w:r>
      <w:r w:rsidR="00055902">
        <w:rPr>
          <w:sz w:val="32"/>
          <w:szCs w:val="32"/>
          <w:lang w:val="fr-FR"/>
        </w:rPr>
        <w:t>4</w:t>
      </w:r>
    </w:p>
    <w:p w:rsidR="004B7E2E" w:rsidRDefault="004B7E2E" w:rsidP="001034D9">
      <w:pPr>
        <w:spacing w:after="0" w:line="360" w:lineRule="auto"/>
        <w:rPr>
          <w:sz w:val="32"/>
          <w:szCs w:val="32"/>
          <w:u w:val="single"/>
        </w:rPr>
      </w:pPr>
    </w:p>
    <w:p w:rsidR="001F1840" w:rsidRDefault="000B5786" w:rsidP="001034D9">
      <w:pPr>
        <w:spacing w:after="0" w:line="360" w:lineRule="auto"/>
        <w:rPr>
          <w:sz w:val="32"/>
          <w:szCs w:val="32"/>
          <w:u w:val="single"/>
        </w:rPr>
      </w:pPr>
      <w:r>
        <w:rPr>
          <w:sz w:val="32"/>
          <w:szCs w:val="32"/>
          <w:u w:val="single"/>
        </w:rPr>
        <w:t xml:space="preserve">Teacher </w:t>
      </w:r>
      <w:r w:rsidR="004D3BFD" w:rsidRPr="007C5C7E">
        <w:rPr>
          <w:sz w:val="32"/>
          <w:szCs w:val="32"/>
          <w:u w:val="single"/>
        </w:rPr>
        <w:t>Instructions</w:t>
      </w:r>
    </w:p>
    <w:p w:rsidR="00FB2380" w:rsidRDefault="00FB2380" w:rsidP="00FB2380">
      <w:pPr>
        <w:spacing w:after="0" w:line="360" w:lineRule="auto"/>
        <w:rPr>
          <w:i/>
          <w:sz w:val="24"/>
          <w:szCs w:val="24"/>
        </w:rPr>
      </w:pPr>
      <w:r>
        <w:rPr>
          <w:i/>
          <w:sz w:val="24"/>
          <w:szCs w:val="24"/>
        </w:rPr>
        <w:t>Ref</w:t>
      </w:r>
      <w:r w:rsidR="0095234C">
        <w:rPr>
          <w:i/>
          <w:sz w:val="24"/>
          <w:szCs w:val="24"/>
        </w:rPr>
        <w:t>er to the Introduction for</w:t>
      </w:r>
      <w:r>
        <w:rPr>
          <w:i/>
          <w:sz w:val="24"/>
          <w:szCs w:val="24"/>
        </w:rPr>
        <w:t xml:space="preserve"> </w:t>
      </w:r>
      <w:r w:rsidR="00CA07EF">
        <w:rPr>
          <w:i/>
          <w:sz w:val="24"/>
          <w:szCs w:val="24"/>
        </w:rPr>
        <w:t>further details</w:t>
      </w:r>
      <w:r>
        <w:rPr>
          <w:i/>
          <w:sz w:val="24"/>
          <w:szCs w:val="24"/>
        </w:rPr>
        <w:t>.</w:t>
      </w:r>
    </w:p>
    <w:p w:rsidR="00FB2380" w:rsidRPr="0095234C" w:rsidRDefault="0095234C" w:rsidP="00FB2380">
      <w:pPr>
        <w:spacing w:after="0" w:line="360" w:lineRule="auto"/>
        <w:rPr>
          <w:b/>
          <w:sz w:val="24"/>
          <w:szCs w:val="24"/>
        </w:rPr>
      </w:pPr>
      <w:r>
        <w:rPr>
          <w:b/>
          <w:sz w:val="24"/>
          <w:szCs w:val="24"/>
        </w:rPr>
        <w:t>Before Teaching</w:t>
      </w:r>
    </w:p>
    <w:p w:rsidR="001B114C" w:rsidRPr="00917A68" w:rsidRDefault="001F1840" w:rsidP="00917A68">
      <w:pPr>
        <w:pStyle w:val="ListParagraph"/>
        <w:numPr>
          <w:ilvl w:val="0"/>
          <w:numId w:val="13"/>
        </w:numPr>
        <w:spacing w:after="0" w:line="360" w:lineRule="auto"/>
        <w:rPr>
          <w:rFonts w:cs="Calibri"/>
          <w:sz w:val="24"/>
          <w:szCs w:val="24"/>
        </w:rPr>
      </w:pPr>
      <w:r w:rsidRPr="00FB2380">
        <w:rPr>
          <w:rFonts w:cs="Calibri"/>
          <w:sz w:val="24"/>
          <w:szCs w:val="24"/>
        </w:rPr>
        <w:t xml:space="preserve">Read the Big Ideas and </w:t>
      </w:r>
      <w:r w:rsidR="007C5C7E" w:rsidRPr="00FB2380">
        <w:rPr>
          <w:rFonts w:cs="Calibri"/>
          <w:sz w:val="24"/>
          <w:szCs w:val="24"/>
        </w:rPr>
        <w:t xml:space="preserve">Key Understandings </w:t>
      </w:r>
      <w:r w:rsidR="00FB2380" w:rsidRPr="00FB2380">
        <w:rPr>
          <w:rFonts w:cs="Calibri"/>
          <w:sz w:val="24"/>
          <w:szCs w:val="24"/>
        </w:rPr>
        <w:t>and the</w:t>
      </w:r>
      <w:r w:rsidRPr="00FB2380">
        <w:rPr>
          <w:rFonts w:cs="Calibri"/>
          <w:sz w:val="24"/>
          <w:szCs w:val="24"/>
        </w:rPr>
        <w:t xml:space="preserve"> </w:t>
      </w:r>
      <w:r w:rsidR="007C5C7E" w:rsidRPr="00FB2380">
        <w:rPr>
          <w:rFonts w:cs="Calibri"/>
          <w:sz w:val="24"/>
          <w:szCs w:val="24"/>
        </w:rPr>
        <w:t>S</w:t>
      </w:r>
      <w:r w:rsidR="00841C15" w:rsidRPr="00FB2380">
        <w:rPr>
          <w:rFonts w:cs="Calibri"/>
          <w:sz w:val="24"/>
          <w:szCs w:val="24"/>
        </w:rPr>
        <w:t>ynopsis</w:t>
      </w:r>
      <w:r w:rsidR="0093474C" w:rsidRPr="00FB2380">
        <w:rPr>
          <w:rFonts w:cs="Calibri"/>
          <w:sz w:val="24"/>
          <w:szCs w:val="24"/>
        </w:rPr>
        <w:t xml:space="preserve">.  Please do </w:t>
      </w:r>
      <w:r w:rsidR="0093474C" w:rsidRPr="00FB2380">
        <w:rPr>
          <w:rFonts w:cs="Calibri"/>
          <w:b/>
          <w:sz w:val="24"/>
          <w:szCs w:val="24"/>
        </w:rPr>
        <w:t>not</w:t>
      </w:r>
      <w:r w:rsidR="0093474C" w:rsidRPr="00FB2380">
        <w:rPr>
          <w:rFonts w:cs="Calibri"/>
          <w:sz w:val="24"/>
          <w:szCs w:val="24"/>
        </w:rPr>
        <w:t xml:space="preserve"> read this to the students.  This is a description for teachers, about the big ideas and key understanding that students should take away </w:t>
      </w:r>
      <w:r w:rsidR="0093474C" w:rsidRPr="00FB2380">
        <w:rPr>
          <w:rFonts w:cs="Calibri"/>
          <w:b/>
          <w:sz w:val="24"/>
          <w:szCs w:val="24"/>
        </w:rPr>
        <w:t>after</w:t>
      </w:r>
      <w:r w:rsidR="0093474C" w:rsidRPr="00FB2380">
        <w:rPr>
          <w:rFonts w:cs="Calibri"/>
          <w:sz w:val="24"/>
          <w:szCs w:val="24"/>
        </w:rPr>
        <w:t xml:space="preserve"> completing this task.</w:t>
      </w:r>
    </w:p>
    <w:p w:rsidR="00B573ED" w:rsidRDefault="001F1840" w:rsidP="00917A68">
      <w:pPr>
        <w:spacing w:after="0" w:line="360" w:lineRule="auto"/>
        <w:ind w:left="720"/>
        <w:rPr>
          <w:sz w:val="24"/>
          <w:szCs w:val="24"/>
          <w:u w:val="single"/>
        </w:rPr>
      </w:pPr>
      <w:r w:rsidRPr="001F1840">
        <w:rPr>
          <w:sz w:val="24"/>
          <w:szCs w:val="24"/>
          <w:u w:val="single"/>
        </w:rPr>
        <w:t>Big Ideas and Key Understandings</w:t>
      </w:r>
    </w:p>
    <w:p w:rsidR="0012568E" w:rsidRPr="001F1840" w:rsidRDefault="001B114C" w:rsidP="00917A68">
      <w:pPr>
        <w:spacing w:after="0" w:line="360" w:lineRule="auto"/>
        <w:ind w:left="720"/>
        <w:rPr>
          <w:sz w:val="24"/>
          <w:szCs w:val="24"/>
          <w:u w:val="single"/>
        </w:rPr>
      </w:pPr>
      <w:r w:rsidRPr="001B114C">
        <w:rPr>
          <w:sz w:val="24"/>
          <w:szCs w:val="24"/>
        </w:rPr>
        <w:t>We</w:t>
      </w:r>
      <w:r>
        <w:rPr>
          <w:sz w:val="24"/>
          <w:szCs w:val="24"/>
        </w:rPr>
        <w:t xml:space="preserve"> know facts about the planets in our solar system. The farther a planet is from the sun, the colder it is. Planets close to the sun are so hot that man-made material cannot stand the heat. A ship powered by solar energy would go faster the closer it travels to the source of solar energy, the sun. Earth is the only planet with water in liquid form, although Mars has evidence of ice at the poles. </w:t>
      </w:r>
    </w:p>
    <w:p w:rsidR="00917A68" w:rsidRDefault="001F1840" w:rsidP="00917A68">
      <w:pPr>
        <w:spacing w:after="0" w:line="360" w:lineRule="auto"/>
        <w:ind w:firstLine="720"/>
        <w:rPr>
          <w:sz w:val="24"/>
          <w:szCs w:val="24"/>
          <w:u w:val="single"/>
        </w:rPr>
      </w:pPr>
      <w:r w:rsidRPr="001F1840">
        <w:rPr>
          <w:sz w:val="24"/>
          <w:szCs w:val="24"/>
          <w:u w:val="single"/>
        </w:rPr>
        <w:t>Synopsis</w:t>
      </w:r>
    </w:p>
    <w:p w:rsidR="00FB2380" w:rsidRPr="00917A68" w:rsidRDefault="001B114C" w:rsidP="00917A68">
      <w:pPr>
        <w:spacing w:after="0" w:line="360" w:lineRule="auto"/>
        <w:ind w:left="720"/>
        <w:rPr>
          <w:sz w:val="24"/>
          <w:szCs w:val="24"/>
        </w:rPr>
      </w:pPr>
      <w:r>
        <w:rPr>
          <w:sz w:val="24"/>
          <w:szCs w:val="24"/>
        </w:rPr>
        <w:lastRenderedPageBreak/>
        <w:t xml:space="preserve">This selection is written as a Readers’ Theater where the students read the script aloud. The script is written as a fictional travel journal in which the characters record their travel experiences in space. The journal entries highlight facts about the sun and the planets in our solar system. </w:t>
      </w:r>
    </w:p>
    <w:p w:rsidR="00841C15" w:rsidRPr="00FB2380" w:rsidRDefault="00841C15" w:rsidP="00FB2380">
      <w:pPr>
        <w:pStyle w:val="ListParagraph"/>
        <w:numPr>
          <w:ilvl w:val="0"/>
          <w:numId w:val="13"/>
        </w:numPr>
        <w:spacing w:after="0" w:line="360" w:lineRule="auto"/>
        <w:rPr>
          <w:rFonts w:cs="Calibri"/>
          <w:sz w:val="24"/>
          <w:szCs w:val="24"/>
        </w:rPr>
      </w:pPr>
      <w:r w:rsidRPr="00FB2380">
        <w:rPr>
          <w:rFonts w:cs="Calibri"/>
          <w:sz w:val="24"/>
          <w:szCs w:val="24"/>
        </w:rPr>
        <w:t xml:space="preserve">Read entire </w:t>
      </w:r>
      <w:r w:rsidR="0095234C">
        <w:rPr>
          <w:rFonts w:cs="Calibri"/>
          <w:sz w:val="24"/>
          <w:szCs w:val="24"/>
        </w:rPr>
        <w:t>main selection text, keeping in mind the Big Ideas and Key Understandings.</w:t>
      </w:r>
    </w:p>
    <w:p w:rsidR="00841C15" w:rsidRPr="00B573ED" w:rsidRDefault="007C5C7E" w:rsidP="00FB2380">
      <w:pPr>
        <w:pStyle w:val="ListParagraph"/>
        <w:numPr>
          <w:ilvl w:val="0"/>
          <w:numId w:val="13"/>
        </w:numPr>
        <w:spacing w:after="0" w:line="360" w:lineRule="auto"/>
        <w:rPr>
          <w:rFonts w:cs="Calibri"/>
          <w:sz w:val="24"/>
          <w:szCs w:val="24"/>
        </w:rPr>
      </w:pPr>
      <w:r w:rsidRPr="00B573ED">
        <w:rPr>
          <w:rFonts w:cs="Calibri"/>
          <w:sz w:val="24"/>
          <w:szCs w:val="24"/>
        </w:rPr>
        <w:t>Re-read the main selection text while noting</w:t>
      </w:r>
      <w:r w:rsidR="00841C15" w:rsidRPr="00B573ED">
        <w:rPr>
          <w:rFonts w:cs="Calibri"/>
          <w:sz w:val="24"/>
          <w:szCs w:val="24"/>
        </w:rPr>
        <w:t xml:space="preserve"> the stopping points for </w:t>
      </w:r>
      <w:r w:rsidR="00D140AD" w:rsidRPr="00B573ED">
        <w:rPr>
          <w:rFonts w:cs="Calibri"/>
          <w:sz w:val="24"/>
          <w:szCs w:val="24"/>
        </w:rPr>
        <w:t>the Text Dependent Questions and teaching V</w:t>
      </w:r>
      <w:r w:rsidR="00841C15" w:rsidRPr="00B573ED">
        <w:rPr>
          <w:rFonts w:cs="Calibri"/>
          <w:sz w:val="24"/>
          <w:szCs w:val="24"/>
        </w:rPr>
        <w:t>ocabulary.</w:t>
      </w:r>
    </w:p>
    <w:p w:rsidR="00841C15" w:rsidRPr="00B573ED" w:rsidRDefault="001F1840" w:rsidP="00081A99">
      <w:pPr>
        <w:spacing w:after="0" w:line="360" w:lineRule="auto"/>
        <w:rPr>
          <w:b/>
          <w:sz w:val="24"/>
          <w:szCs w:val="24"/>
        </w:rPr>
      </w:pPr>
      <w:r w:rsidRPr="00B573ED">
        <w:rPr>
          <w:b/>
          <w:sz w:val="24"/>
          <w:szCs w:val="24"/>
        </w:rPr>
        <w:t>During Teaching</w:t>
      </w:r>
    </w:p>
    <w:p w:rsidR="00081A99" w:rsidRPr="00B573ED" w:rsidRDefault="00081A99" w:rsidP="00081A99">
      <w:pPr>
        <w:pStyle w:val="ListParagraph"/>
        <w:numPr>
          <w:ilvl w:val="0"/>
          <w:numId w:val="12"/>
        </w:numPr>
        <w:spacing w:after="0" w:line="360" w:lineRule="auto"/>
        <w:rPr>
          <w:sz w:val="24"/>
        </w:rPr>
      </w:pPr>
      <w:r w:rsidRPr="00B573ED">
        <w:rPr>
          <w:rFonts w:cs="Calibri"/>
          <w:sz w:val="24"/>
        </w:rPr>
        <w:t>Students read the entire main selection text independently.</w:t>
      </w:r>
    </w:p>
    <w:p w:rsidR="00B573ED" w:rsidRDefault="00081A99" w:rsidP="00081A99">
      <w:pPr>
        <w:pStyle w:val="ListParagraph"/>
        <w:numPr>
          <w:ilvl w:val="0"/>
          <w:numId w:val="12"/>
        </w:numPr>
        <w:spacing w:after="0" w:line="360" w:lineRule="auto"/>
        <w:rPr>
          <w:sz w:val="24"/>
        </w:rPr>
      </w:pPr>
      <w:r w:rsidRPr="00B573ED">
        <w:rPr>
          <w:rFonts w:cs="Calibri"/>
          <w:sz w:val="24"/>
        </w:rPr>
        <w:t>Teacher reads the main selection text aloud with students following along.</w:t>
      </w:r>
      <w:r w:rsidR="00B573ED">
        <w:rPr>
          <w:rFonts w:cs="Calibri"/>
          <w:sz w:val="24"/>
        </w:rPr>
        <w:t xml:space="preserve"> </w:t>
      </w:r>
      <w:r w:rsidRPr="00B573ED">
        <w:rPr>
          <w:sz w:val="24"/>
        </w:rPr>
        <w:t xml:space="preserve">(Depending on how complex the text is and the amount of support needed by students, the teacher </w:t>
      </w:r>
      <w:r w:rsidR="00CA07EF" w:rsidRPr="00B573ED">
        <w:rPr>
          <w:sz w:val="24"/>
        </w:rPr>
        <w:t>may choose to reverse</w:t>
      </w:r>
      <w:r w:rsidRPr="00B573ED">
        <w:rPr>
          <w:sz w:val="24"/>
        </w:rPr>
        <w:t xml:space="preserve"> the order of steps 1 and 2.)</w:t>
      </w:r>
    </w:p>
    <w:p w:rsidR="00B573ED" w:rsidRDefault="00081A99" w:rsidP="00081A99">
      <w:pPr>
        <w:pStyle w:val="ListParagraph"/>
        <w:numPr>
          <w:ilvl w:val="0"/>
          <w:numId w:val="12"/>
        </w:numPr>
        <w:spacing w:after="0" w:line="360" w:lineRule="auto"/>
        <w:rPr>
          <w:sz w:val="24"/>
        </w:rPr>
      </w:pPr>
      <w:r w:rsidRPr="00B573ED">
        <w:rPr>
          <w:sz w:val="24"/>
        </w:rPr>
        <w:t>Students and teacher re-read the text while stopping to respond to</w:t>
      </w:r>
      <w:r w:rsidR="0095234C" w:rsidRPr="00B573ED">
        <w:rPr>
          <w:sz w:val="24"/>
        </w:rPr>
        <w:t xml:space="preserve"> and discuss</w:t>
      </w:r>
      <w:r w:rsidRPr="00B573ED">
        <w:rPr>
          <w:sz w:val="24"/>
        </w:rPr>
        <w:t xml:space="preserve"> </w:t>
      </w:r>
      <w:r w:rsidR="0095234C" w:rsidRPr="00B573ED">
        <w:rPr>
          <w:sz w:val="24"/>
        </w:rPr>
        <w:t xml:space="preserve">the </w:t>
      </w:r>
      <w:r w:rsidRPr="00B573ED">
        <w:rPr>
          <w:sz w:val="24"/>
        </w:rPr>
        <w:t>questions and returning to the text.  A variety of methods can be used to structure the reading</w:t>
      </w:r>
      <w:r w:rsidR="0095234C" w:rsidRPr="00B573ED">
        <w:rPr>
          <w:sz w:val="24"/>
        </w:rPr>
        <w:t xml:space="preserve"> and discussion</w:t>
      </w:r>
      <w:r w:rsidRPr="00B573ED">
        <w:rPr>
          <w:sz w:val="24"/>
        </w:rPr>
        <w:t xml:space="preserve"> (i.e.:  whole class discussion, think-pair-share, independent written response, group work, </w:t>
      </w:r>
      <w:r w:rsidR="007A1B22" w:rsidRPr="00B573ED">
        <w:rPr>
          <w:sz w:val="24"/>
        </w:rPr>
        <w:t xml:space="preserve">readers’ theater, </w:t>
      </w:r>
      <w:r w:rsidRPr="00B573ED">
        <w:rPr>
          <w:sz w:val="24"/>
        </w:rPr>
        <w:t>etc.)</w:t>
      </w:r>
    </w:p>
    <w:p w:rsidR="00081A99" w:rsidRPr="00B573ED" w:rsidRDefault="00081A99" w:rsidP="00B573ED">
      <w:pPr>
        <w:pStyle w:val="ListParagraph"/>
        <w:spacing w:after="0" w:line="360" w:lineRule="auto"/>
        <w:ind w:left="360"/>
        <w:rPr>
          <w:sz w:val="24"/>
        </w:rPr>
      </w:pPr>
    </w:p>
    <w:p w:rsidR="00AF6459" w:rsidRPr="007C5C7E" w:rsidRDefault="004D3BFD" w:rsidP="001034D9">
      <w:pPr>
        <w:spacing w:line="360" w:lineRule="auto"/>
        <w:rPr>
          <w:sz w:val="32"/>
          <w:szCs w:val="32"/>
          <w:u w:val="single"/>
        </w:rPr>
      </w:pPr>
      <w:r w:rsidRPr="007C5C7E">
        <w:rPr>
          <w:sz w:val="32"/>
          <w:szCs w:val="32"/>
          <w:u w:val="single"/>
        </w:rPr>
        <w:t xml:space="preserve">Text Dependent </w:t>
      </w:r>
      <w:r w:rsidR="00172736" w:rsidRPr="007C5C7E">
        <w:rPr>
          <w:sz w:val="32"/>
          <w:szCs w:val="32"/>
          <w:u w:val="single"/>
        </w:rPr>
        <w:t>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CD6B7F" w:rsidRPr="00CD6B7F">
        <w:trPr>
          <w:trHeight w:val="147"/>
        </w:trPr>
        <w:tc>
          <w:tcPr>
            <w:tcW w:w="6449" w:type="dxa"/>
          </w:tcPr>
          <w:p w:rsidR="00CD6B7F" w:rsidRPr="00A83257" w:rsidRDefault="00CD6B7F" w:rsidP="00A83257">
            <w:pPr>
              <w:spacing w:after="0" w:line="240" w:lineRule="auto"/>
              <w:rPr>
                <w:rFonts w:eastAsia="Calibri" w:cs="Times New Roman"/>
                <w:b/>
                <w:sz w:val="24"/>
                <w:szCs w:val="24"/>
              </w:rPr>
            </w:pPr>
            <w:r w:rsidRPr="00A83257">
              <w:rPr>
                <w:rFonts w:eastAsia="Calibri" w:cs="Times New Roman"/>
                <w:b/>
                <w:sz w:val="24"/>
                <w:szCs w:val="24"/>
              </w:rPr>
              <w:t>Text Dependent Questions</w:t>
            </w:r>
          </w:p>
        </w:tc>
        <w:tc>
          <w:tcPr>
            <w:tcW w:w="6449" w:type="dxa"/>
          </w:tcPr>
          <w:p w:rsidR="00CD6B7F" w:rsidRPr="00A83257" w:rsidRDefault="00CD6B7F" w:rsidP="00A83257">
            <w:pPr>
              <w:spacing w:after="0" w:line="240" w:lineRule="auto"/>
              <w:rPr>
                <w:rFonts w:eastAsia="Calibri" w:cs="Times New Roman"/>
                <w:b/>
                <w:sz w:val="24"/>
                <w:szCs w:val="24"/>
              </w:rPr>
            </w:pPr>
            <w:r w:rsidRPr="00A83257">
              <w:rPr>
                <w:rFonts w:eastAsia="Calibri" w:cs="Times New Roman"/>
                <w:b/>
                <w:sz w:val="24"/>
                <w:szCs w:val="24"/>
              </w:rPr>
              <w:t>Answers</w:t>
            </w:r>
          </w:p>
        </w:tc>
      </w:tr>
      <w:tr w:rsidR="00CD6B7F" w:rsidRPr="00CD6B7F">
        <w:trPr>
          <w:trHeight w:val="620"/>
        </w:trPr>
        <w:tc>
          <w:tcPr>
            <w:tcW w:w="6449" w:type="dxa"/>
          </w:tcPr>
          <w:p w:rsidR="00B218C2" w:rsidRPr="00A83257" w:rsidRDefault="00B218C2" w:rsidP="00A83257">
            <w:pPr>
              <w:spacing w:after="0" w:line="240" w:lineRule="auto"/>
              <w:rPr>
                <w:rFonts w:eastAsia="Calibri" w:cs="Times New Roman"/>
                <w:sz w:val="24"/>
                <w:szCs w:val="24"/>
              </w:rPr>
            </w:pPr>
            <w:r>
              <w:rPr>
                <w:rFonts w:eastAsia="Calibri" w:cs="Times New Roman"/>
                <w:sz w:val="24"/>
                <w:szCs w:val="24"/>
              </w:rPr>
              <w:t xml:space="preserve">Orbiting means to travel in circles around an </w:t>
            </w:r>
            <w:r w:rsidR="00FC00D2">
              <w:rPr>
                <w:rFonts w:eastAsia="Calibri" w:cs="Times New Roman"/>
                <w:sz w:val="24"/>
                <w:szCs w:val="24"/>
              </w:rPr>
              <w:t xml:space="preserve">object. </w:t>
            </w:r>
            <w:r w:rsidR="00A113CC">
              <w:rPr>
                <w:rFonts w:eastAsia="Calibri" w:cs="Times New Roman"/>
                <w:sz w:val="24"/>
                <w:szCs w:val="24"/>
              </w:rPr>
              <w:t>At the beginning of the story, w</w:t>
            </w:r>
            <w:r>
              <w:rPr>
                <w:rFonts w:eastAsia="Calibri" w:cs="Times New Roman"/>
                <w:sz w:val="24"/>
                <w:szCs w:val="24"/>
              </w:rPr>
              <w:t xml:space="preserve">hat planet is the Explorer </w:t>
            </w:r>
            <w:r w:rsidR="00306165">
              <w:rPr>
                <w:rFonts w:eastAsia="Calibri" w:cs="Times New Roman"/>
                <w:sz w:val="24"/>
                <w:szCs w:val="24"/>
              </w:rPr>
              <w:t xml:space="preserve">orbiting? </w:t>
            </w:r>
          </w:p>
        </w:tc>
        <w:tc>
          <w:tcPr>
            <w:tcW w:w="6449" w:type="dxa"/>
          </w:tcPr>
          <w:p w:rsidR="00CD6B7F" w:rsidRPr="00A83257" w:rsidRDefault="00B218C2" w:rsidP="00A83257">
            <w:pPr>
              <w:spacing w:after="0" w:line="240" w:lineRule="auto"/>
              <w:rPr>
                <w:rFonts w:eastAsia="Calibri" w:cs="Times New Roman"/>
                <w:sz w:val="24"/>
                <w:szCs w:val="24"/>
              </w:rPr>
            </w:pPr>
            <w:r>
              <w:rPr>
                <w:rFonts w:eastAsia="Calibri" w:cs="Times New Roman"/>
                <w:sz w:val="24"/>
                <w:szCs w:val="24"/>
              </w:rPr>
              <w:t xml:space="preserve">The spaceship Explorer is orbiting Pluto. </w:t>
            </w:r>
          </w:p>
        </w:tc>
      </w:tr>
      <w:tr w:rsidR="00CD6B7F" w:rsidRPr="00CD6B7F">
        <w:trPr>
          <w:trHeight w:val="147"/>
        </w:trPr>
        <w:tc>
          <w:tcPr>
            <w:tcW w:w="6449" w:type="dxa"/>
          </w:tcPr>
          <w:p w:rsidR="00CD6B7F" w:rsidRPr="00A83257" w:rsidRDefault="00306165" w:rsidP="001B114C">
            <w:pPr>
              <w:spacing w:after="0" w:line="240" w:lineRule="auto"/>
              <w:rPr>
                <w:rFonts w:eastAsia="Calibri" w:cs="Times New Roman"/>
                <w:sz w:val="24"/>
                <w:szCs w:val="24"/>
              </w:rPr>
            </w:pPr>
            <w:r>
              <w:rPr>
                <w:rFonts w:eastAsia="Calibri" w:cs="Times New Roman"/>
                <w:sz w:val="24"/>
                <w:szCs w:val="24"/>
              </w:rPr>
              <w:t>W</w:t>
            </w:r>
            <w:r w:rsidR="00B218C2">
              <w:rPr>
                <w:rFonts w:eastAsia="Calibri" w:cs="Times New Roman"/>
                <w:sz w:val="24"/>
                <w:szCs w:val="24"/>
              </w:rPr>
              <w:t xml:space="preserve">here was </w:t>
            </w:r>
            <w:r w:rsidR="00932F53">
              <w:rPr>
                <w:rFonts w:eastAsia="Calibri" w:cs="Times New Roman"/>
                <w:sz w:val="24"/>
                <w:szCs w:val="24"/>
              </w:rPr>
              <w:t xml:space="preserve">the spaceship Explorer going? </w:t>
            </w:r>
          </w:p>
        </w:tc>
        <w:tc>
          <w:tcPr>
            <w:tcW w:w="6449" w:type="dxa"/>
          </w:tcPr>
          <w:p w:rsidR="003E090F" w:rsidRPr="00A83257" w:rsidRDefault="00B218C2" w:rsidP="00A83257">
            <w:pPr>
              <w:spacing w:after="0" w:line="240" w:lineRule="auto"/>
              <w:rPr>
                <w:rFonts w:eastAsia="Calibri" w:cs="Times New Roman"/>
                <w:sz w:val="24"/>
                <w:szCs w:val="24"/>
              </w:rPr>
            </w:pPr>
            <w:r>
              <w:rPr>
                <w:rFonts w:eastAsia="Calibri" w:cs="Times New Roman"/>
                <w:sz w:val="24"/>
                <w:szCs w:val="24"/>
              </w:rPr>
              <w:t xml:space="preserve">The spaceship Explorer is going back across the solar system, heading toward the sun. </w:t>
            </w:r>
          </w:p>
        </w:tc>
      </w:tr>
      <w:tr w:rsidR="0012568E" w:rsidRPr="00CD6B7F">
        <w:trPr>
          <w:trHeight w:val="147"/>
        </w:trPr>
        <w:tc>
          <w:tcPr>
            <w:tcW w:w="6449" w:type="dxa"/>
          </w:tcPr>
          <w:p w:rsidR="003E090F" w:rsidRPr="00A83257" w:rsidRDefault="0008756B" w:rsidP="00A83257">
            <w:pPr>
              <w:spacing w:after="0" w:line="240" w:lineRule="auto"/>
              <w:rPr>
                <w:rFonts w:eastAsia="Calibri" w:cs="Times New Roman"/>
                <w:sz w:val="24"/>
                <w:szCs w:val="24"/>
              </w:rPr>
            </w:pPr>
            <w:r>
              <w:rPr>
                <w:rFonts w:eastAsia="Calibri" w:cs="Times New Roman"/>
                <w:sz w:val="24"/>
                <w:szCs w:val="24"/>
              </w:rPr>
              <w:t>How does the reader know the ship is powered by solar energy</w:t>
            </w:r>
            <w:r w:rsidR="0076586E">
              <w:rPr>
                <w:rFonts w:eastAsia="Calibri" w:cs="Times New Roman"/>
                <w:sz w:val="24"/>
                <w:szCs w:val="24"/>
              </w:rPr>
              <w:t>?</w:t>
            </w:r>
            <w:r>
              <w:rPr>
                <w:rFonts w:eastAsia="Calibri" w:cs="Times New Roman"/>
                <w:sz w:val="24"/>
                <w:szCs w:val="24"/>
              </w:rPr>
              <w:t xml:space="preserve">  What changes about the location of the ship that affects the amount of energy it has and how </w:t>
            </w:r>
            <w:r>
              <w:rPr>
                <w:rFonts w:eastAsia="Calibri" w:cs="Times New Roman"/>
                <w:sz w:val="24"/>
                <w:szCs w:val="24"/>
              </w:rPr>
              <w:lastRenderedPageBreak/>
              <w:t>fast it can go?</w:t>
            </w:r>
          </w:p>
        </w:tc>
        <w:tc>
          <w:tcPr>
            <w:tcW w:w="6449" w:type="dxa"/>
          </w:tcPr>
          <w:p w:rsidR="0012568E" w:rsidRPr="00A83257" w:rsidRDefault="0076586E" w:rsidP="007A1B22">
            <w:pPr>
              <w:spacing w:after="0" w:line="240" w:lineRule="auto"/>
              <w:rPr>
                <w:rFonts w:eastAsia="Calibri" w:cs="Times New Roman"/>
                <w:sz w:val="24"/>
                <w:szCs w:val="24"/>
              </w:rPr>
            </w:pPr>
            <w:r>
              <w:rPr>
                <w:rFonts w:eastAsia="Calibri" w:cs="Times New Roman"/>
                <w:sz w:val="24"/>
                <w:szCs w:val="24"/>
              </w:rPr>
              <w:lastRenderedPageBreak/>
              <w:t xml:space="preserve">The </w:t>
            </w:r>
            <w:r w:rsidR="0008756B">
              <w:rPr>
                <w:rFonts w:eastAsia="Calibri" w:cs="Times New Roman"/>
                <w:sz w:val="24"/>
                <w:szCs w:val="24"/>
              </w:rPr>
              <w:t xml:space="preserve">first mate says that the </w:t>
            </w:r>
            <w:r>
              <w:rPr>
                <w:rFonts w:eastAsia="Calibri" w:cs="Times New Roman"/>
                <w:sz w:val="24"/>
                <w:szCs w:val="24"/>
              </w:rPr>
              <w:t xml:space="preserve">ship is powered by sunlight. </w:t>
            </w:r>
            <w:r w:rsidR="0008756B">
              <w:rPr>
                <w:rFonts w:eastAsia="Calibri" w:cs="Times New Roman"/>
                <w:sz w:val="24"/>
                <w:szCs w:val="24"/>
              </w:rPr>
              <w:t>The ship drew closer to the sun, so it has more solar energy and can go faster.</w:t>
            </w:r>
          </w:p>
        </w:tc>
      </w:tr>
      <w:tr w:rsidR="0012568E" w:rsidRPr="00CD6B7F">
        <w:trPr>
          <w:trHeight w:val="147"/>
        </w:trPr>
        <w:tc>
          <w:tcPr>
            <w:tcW w:w="6449" w:type="dxa"/>
          </w:tcPr>
          <w:p w:rsidR="00FC00D2" w:rsidRDefault="00932F53" w:rsidP="00A83257">
            <w:pPr>
              <w:spacing w:after="0" w:line="240" w:lineRule="auto"/>
              <w:rPr>
                <w:rFonts w:eastAsia="Calibri" w:cs="Times New Roman"/>
                <w:sz w:val="24"/>
                <w:szCs w:val="24"/>
              </w:rPr>
            </w:pPr>
            <w:r>
              <w:rPr>
                <w:rFonts w:eastAsia="Calibri" w:cs="Times New Roman"/>
                <w:sz w:val="24"/>
                <w:szCs w:val="24"/>
              </w:rPr>
              <w:lastRenderedPageBreak/>
              <w:t>S</w:t>
            </w:r>
            <w:r w:rsidR="00FC00D2">
              <w:rPr>
                <w:rFonts w:eastAsia="Calibri" w:cs="Times New Roman"/>
                <w:sz w:val="24"/>
                <w:szCs w:val="24"/>
              </w:rPr>
              <w:t xml:space="preserve">cientists use telescopes to magnify views. What </w:t>
            </w:r>
            <w:r w:rsidR="00055902">
              <w:rPr>
                <w:rFonts w:eastAsia="Calibri" w:cs="Times New Roman"/>
                <w:sz w:val="24"/>
                <w:szCs w:val="24"/>
              </w:rPr>
              <w:t>does it mean to magnify?</w:t>
            </w:r>
          </w:p>
          <w:p w:rsidR="003E090F" w:rsidRPr="00A83257" w:rsidRDefault="003E090F" w:rsidP="00A83257">
            <w:pPr>
              <w:spacing w:after="0" w:line="240" w:lineRule="auto"/>
              <w:rPr>
                <w:rFonts w:eastAsia="Calibri" w:cs="Times New Roman"/>
                <w:sz w:val="24"/>
                <w:szCs w:val="24"/>
              </w:rPr>
            </w:pPr>
          </w:p>
        </w:tc>
        <w:tc>
          <w:tcPr>
            <w:tcW w:w="6449" w:type="dxa"/>
          </w:tcPr>
          <w:p w:rsidR="0012568E" w:rsidRPr="00A83257" w:rsidRDefault="00FC00D2" w:rsidP="000A5975">
            <w:pPr>
              <w:spacing w:after="0" w:line="240" w:lineRule="auto"/>
              <w:rPr>
                <w:rFonts w:eastAsia="Calibri" w:cs="Times New Roman"/>
                <w:sz w:val="24"/>
                <w:szCs w:val="24"/>
              </w:rPr>
            </w:pPr>
            <w:r>
              <w:rPr>
                <w:rFonts w:eastAsia="Calibri" w:cs="Times New Roman"/>
                <w:sz w:val="24"/>
                <w:szCs w:val="24"/>
              </w:rPr>
              <w:t xml:space="preserve">To </w:t>
            </w:r>
            <w:r w:rsidR="000A5975">
              <w:rPr>
                <w:rFonts w:eastAsia="Calibri" w:cs="Times New Roman"/>
                <w:sz w:val="24"/>
                <w:szCs w:val="24"/>
              </w:rPr>
              <w:t xml:space="preserve">enlarge an object so that it can be seen better. </w:t>
            </w:r>
            <w:r>
              <w:rPr>
                <w:rFonts w:eastAsia="Calibri" w:cs="Times New Roman"/>
                <w:sz w:val="24"/>
                <w:szCs w:val="24"/>
              </w:rPr>
              <w:t xml:space="preserve"> </w:t>
            </w:r>
          </w:p>
        </w:tc>
      </w:tr>
      <w:tr w:rsidR="0012568E" w:rsidRPr="00CD6B7F">
        <w:trPr>
          <w:trHeight w:val="620"/>
        </w:trPr>
        <w:tc>
          <w:tcPr>
            <w:tcW w:w="6449" w:type="dxa"/>
          </w:tcPr>
          <w:p w:rsidR="0012568E" w:rsidRPr="00A83257" w:rsidRDefault="000A5975" w:rsidP="007A1B22">
            <w:pPr>
              <w:spacing w:after="0" w:line="240" w:lineRule="auto"/>
              <w:rPr>
                <w:rFonts w:eastAsia="Calibri" w:cs="Times New Roman"/>
                <w:sz w:val="24"/>
                <w:szCs w:val="24"/>
              </w:rPr>
            </w:pPr>
            <w:r>
              <w:rPr>
                <w:rFonts w:eastAsia="Calibri" w:cs="Times New Roman"/>
                <w:sz w:val="24"/>
                <w:szCs w:val="24"/>
              </w:rPr>
              <w:t xml:space="preserve">Using </w:t>
            </w:r>
            <w:r w:rsidR="007A1B22">
              <w:rPr>
                <w:rFonts w:eastAsia="Calibri" w:cs="Times New Roman"/>
                <w:sz w:val="24"/>
                <w:szCs w:val="24"/>
              </w:rPr>
              <w:t>evidence from the story</w:t>
            </w:r>
            <w:r>
              <w:rPr>
                <w:rFonts w:eastAsia="Calibri" w:cs="Times New Roman"/>
                <w:sz w:val="24"/>
                <w:szCs w:val="24"/>
              </w:rPr>
              <w:t>, give two examples of how Earth and Nep</w:t>
            </w:r>
            <w:r w:rsidR="00932F53">
              <w:rPr>
                <w:rFonts w:eastAsia="Calibri" w:cs="Times New Roman"/>
                <w:sz w:val="24"/>
                <w:szCs w:val="24"/>
              </w:rPr>
              <w:t xml:space="preserve">tune are alike and different. </w:t>
            </w:r>
          </w:p>
        </w:tc>
        <w:tc>
          <w:tcPr>
            <w:tcW w:w="6449" w:type="dxa"/>
          </w:tcPr>
          <w:p w:rsidR="0012568E"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 Both are planets in our solar system. Earth is a solid and has water. Neptune has no water and is a ball of swirling gases. </w:t>
            </w:r>
          </w:p>
        </w:tc>
      </w:tr>
      <w:tr w:rsidR="0012568E" w:rsidRPr="00CD6B7F">
        <w:trPr>
          <w:trHeight w:val="539"/>
        </w:trPr>
        <w:tc>
          <w:tcPr>
            <w:tcW w:w="6449" w:type="dxa"/>
          </w:tcPr>
          <w:p w:rsidR="0012568E"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Why does the </w:t>
            </w:r>
            <w:r w:rsidR="00932F53">
              <w:rPr>
                <w:rFonts w:eastAsia="Calibri" w:cs="Times New Roman"/>
                <w:sz w:val="24"/>
                <w:szCs w:val="24"/>
              </w:rPr>
              <w:t xml:space="preserve">sun look so tiny from Uranus? </w:t>
            </w:r>
          </w:p>
        </w:tc>
        <w:tc>
          <w:tcPr>
            <w:tcW w:w="6449" w:type="dxa"/>
          </w:tcPr>
          <w:p w:rsidR="0012568E"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The sun looks so tiny because it is more than a billion miles away from Uranus. </w:t>
            </w:r>
          </w:p>
        </w:tc>
      </w:tr>
      <w:tr w:rsidR="0012568E" w:rsidRPr="00CD6B7F">
        <w:trPr>
          <w:trHeight w:val="377"/>
        </w:trPr>
        <w:tc>
          <w:tcPr>
            <w:tcW w:w="6449" w:type="dxa"/>
          </w:tcPr>
          <w:p w:rsidR="0012568E" w:rsidRPr="00A83257" w:rsidRDefault="000A5975" w:rsidP="00A83257">
            <w:pPr>
              <w:spacing w:after="0" w:line="240" w:lineRule="auto"/>
              <w:rPr>
                <w:rFonts w:eastAsia="Calibri" w:cs="Times New Roman"/>
                <w:sz w:val="24"/>
                <w:szCs w:val="24"/>
              </w:rPr>
            </w:pPr>
            <w:r>
              <w:rPr>
                <w:rFonts w:eastAsia="Calibri" w:cs="Times New Roman"/>
                <w:sz w:val="24"/>
                <w:szCs w:val="24"/>
              </w:rPr>
              <w:t>What is the larges</w:t>
            </w:r>
            <w:r w:rsidR="00932F53">
              <w:rPr>
                <w:rFonts w:eastAsia="Calibri" w:cs="Times New Roman"/>
                <w:sz w:val="24"/>
                <w:szCs w:val="24"/>
              </w:rPr>
              <w:t xml:space="preserve">t planet in the solar system? </w:t>
            </w:r>
          </w:p>
        </w:tc>
        <w:tc>
          <w:tcPr>
            <w:tcW w:w="6449" w:type="dxa"/>
          </w:tcPr>
          <w:p w:rsidR="00BC34C8"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The largest planet in the solar system is Jupiter. </w:t>
            </w:r>
          </w:p>
        </w:tc>
      </w:tr>
      <w:tr w:rsidR="0012568E" w:rsidRPr="00CD6B7F">
        <w:trPr>
          <w:trHeight w:val="886"/>
        </w:trPr>
        <w:tc>
          <w:tcPr>
            <w:tcW w:w="6449" w:type="dxa"/>
          </w:tcPr>
          <w:p w:rsidR="0012568E"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In </w:t>
            </w:r>
            <w:r w:rsidRPr="000A5975">
              <w:rPr>
                <w:rFonts w:eastAsia="Calibri" w:cs="Times New Roman"/>
                <w:i/>
                <w:sz w:val="24"/>
                <w:szCs w:val="24"/>
              </w:rPr>
              <w:t>Space Log Entry Number 103</w:t>
            </w:r>
            <w:r>
              <w:rPr>
                <w:rFonts w:eastAsia="Calibri" w:cs="Times New Roman"/>
                <w:i/>
                <w:sz w:val="24"/>
                <w:szCs w:val="24"/>
              </w:rPr>
              <w:t xml:space="preserve">, </w:t>
            </w:r>
            <w:r w:rsidRPr="000A5975">
              <w:rPr>
                <w:rFonts w:eastAsia="Calibri" w:cs="Times New Roman"/>
                <w:sz w:val="24"/>
                <w:szCs w:val="24"/>
              </w:rPr>
              <w:t>what planet gives the space crew trouble and why?</w:t>
            </w:r>
          </w:p>
        </w:tc>
        <w:tc>
          <w:tcPr>
            <w:tcW w:w="6449" w:type="dxa"/>
          </w:tcPr>
          <w:p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The planet that gives the space crew trouble is Saturn. It gives them trouble because they got stuck in the pieces of ice that make up the rings around Saturn. </w:t>
            </w:r>
          </w:p>
        </w:tc>
      </w:tr>
      <w:tr w:rsidR="0012568E" w:rsidRPr="00CD6B7F">
        <w:trPr>
          <w:trHeight w:val="350"/>
        </w:trPr>
        <w:tc>
          <w:tcPr>
            <w:tcW w:w="6449" w:type="dxa"/>
          </w:tcPr>
          <w:p w:rsidR="0012568E" w:rsidRPr="00A83257" w:rsidRDefault="007A1B22" w:rsidP="00A83257">
            <w:pPr>
              <w:spacing w:after="0" w:line="240" w:lineRule="auto"/>
              <w:rPr>
                <w:rFonts w:eastAsia="Calibri" w:cs="Times New Roman"/>
                <w:sz w:val="24"/>
                <w:szCs w:val="24"/>
              </w:rPr>
            </w:pPr>
            <w:r>
              <w:rPr>
                <w:rFonts w:eastAsia="Calibri" w:cs="Times New Roman"/>
                <w:sz w:val="24"/>
                <w:szCs w:val="24"/>
              </w:rPr>
              <w:t>O</w:t>
            </w:r>
            <w:r w:rsidR="000A5975">
              <w:rPr>
                <w:rFonts w:eastAsia="Calibri" w:cs="Times New Roman"/>
                <w:sz w:val="24"/>
                <w:szCs w:val="24"/>
              </w:rPr>
              <w:t>ne planet has many moons. Which planet is this?</w:t>
            </w:r>
            <w:r w:rsidR="00932F53">
              <w:rPr>
                <w:rFonts w:eastAsia="Calibri" w:cs="Times New Roman"/>
                <w:sz w:val="24"/>
                <w:szCs w:val="24"/>
              </w:rPr>
              <w:t xml:space="preserve"> </w:t>
            </w:r>
          </w:p>
        </w:tc>
        <w:tc>
          <w:tcPr>
            <w:tcW w:w="6449" w:type="dxa"/>
          </w:tcPr>
          <w:p w:rsidR="0012568E"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Jupiter has more than sixty moons. </w:t>
            </w:r>
          </w:p>
        </w:tc>
      </w:tr>
      <w:tr w:rsidR="0012568E" w:rsidRPr="00CD6B7F">
        <w:trPr>
          <w:trHeight w:val="886"/>
        </w:trPr>
        <w:tc>
          <w:tcPr>
            <w:tcW w:w="6449" w:type="dxa"/>
          </w:tcPr>
          <w:p w:rsidR="0012568E" w:rsidRDefault="00932F53" w:rsidP="00A83257">
            <w:pPr>
              <w:spacing w:after="0" w:line="240" w:lineRule="auto"/>
              <w:rPr>
                <w:rFonts w:eastAsia="Calibri" w:cs="Times New Roman"/>
                <w:sz w:val="24"/>
                <w:szCs w:val="24"/>
              </w:rPr>
            </w:pPr>
            <w:r>
              <w:rPr>
                <w:rFonts w:eastAsia="Calibri" w:cs="Times New Roman"/>
                <w:sz w:val="24"/>
                <w:szCs w:val="24"/>
              </w:rPr>
              <w:t>T</w:t>
            </w:r>
            <w:r w:rsidR="000A5975">
              <w:rPr>
                <w:rFonts w:eastAsia="Calibri" w:cs="Times New Roman"/>
                <w:sz w:val="24"/>
                <w:szCs w:val="24"/>
              </w:rPr>
              <w:t>he spaceship is closer to the sun. What effect does being closer to the sun have on the spaceship?</w:t>
            </w:r>
          </w:p>
          <w:p w:rsidR="00BC34C8" w:rsidRPr="00A83257" w:rsidRDefault="00BC34C8" w:rsidP="00A83257">
            <w:pPr>
              <w:spacing w:after="0" w:line="240" w:lineRule="auto"/>
              <w:rPr>
                <w:rFonts w:eastAsia="Calibri" w:cs="Times New Roman"/>
                <w:sz w:val="24"/>
                <w:szCs w:val="24"/>
              </w:rPr>
            </w:pPr>
          </w:p>
        </w:tc>
        <w:tc>
          <w:tcPr>
            <w:tcW w:w="6449" w:type="dxa"/>
          </w:tcPr>
          <w:p w:rsidR="0012568E" w:rsidRDefault="000A5975" w:rsidP="00A83257">
            <w:pPr>
              <w:spacing w:after="0" w:line="240" w:lineRule="auto"/>
              <w:rPr>
                <w:rFonts w:eastAsia="Calibri" w:cs="Times New Roman"/>
                <w:sz w:val="24"/>
                <w:szCs w:val="24"/>
              </w:rPr>
            </w:pPr>
            <w:r>
              <w:rPr>
                <w:rFonts w:eastAsia="Calibri" w:cs="Times New Roman"/>
                <w:sz w:val="24"/>
                <w:szCs w:val="24"/>
              </w:rPr>
              <w:t xml:space="preserve">Since the spaceship is closer to the sun, they are getting more energy so they can move a little faster. </w:t>
            </w:r>
          </w:p>
          <w:p w:rsidR="000A5975" w:rsidRPr="00A83257" w:rsidRDefault="000A5975" w:rsidP="00A83257">
            <w:pPr>
              <w:spacing w:after="0" w:line="240" w:lineRule="auto"/>
              <w:rPr>
                <w:rFonts w:eastAsia="Calibri" w:cs="Times New Roman"/>
                <w:sz w:val="24"/>
                <w:szCs w:val="24"/>
              </w:rPr>
            </w:pPr>
          </w:p>
        </w:tc>
      </w:tr>
      <w:tr w:rsidR="0012568E" w:rsidRPr="00CD6B7F">
        <w:trPr>
          <w:trHeight w:val="305"/>
        </w:trPr>
        <w:tc>
          <w:tcPr>
            <w:tcW w:w="6449" w:type="dxa"/>
          </w:tcPr>
          <w:p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What planet is known for its </w:t>
            </w:r>
            <w:r w:rsidR="00932F53">
              <w:rPr>
                <w:rFonts w:eastAsia="Calibri" w:cs="Times New Roman"/>
                <w:sz w:val="24"/>
                <w:szCs w:val="24"/>
              </w:rPr>
              <w:t xml:space="preserve">distinctive color? </w:t>
            </w:r>
          </w:p>
        </w:tc>
        <w:tc>
          <w:tcPr>
            <w:tcW w:w="6449" w:type="dxa"/>
          </w:tcPr>
          <w:p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Mars is known as the red planet because of its color. </w:t>
            </w:r>
          </w:p>
        </w:tc>
      </w:tr>
      <w:tr w:rsidR="000A5975" w:rsidRPr="00CD6B7F">
        <w:trPr>
          <w:trHeight w:val="314"/>
        </w:trPr>
        <w:tc>
          <w:tcPr>
            <w:tcW w:w="6449" w:type="dxa"/>
          </w:tcPr>
          <w:p w:rsidR="000A5975" w:rsidRPr="00A83257" w:rsidRDefault="007A1B22" w:rsidP="00A83257">
            <w:pPr>
              <w:spacing w:after="0" w:line="240" w:lineRule="auto"/>
              <w:rPr>
                <w:rFonts w:eastAsia="Calibri" w:cs="Times New Roman"/>
                <w:sz w:val="24"/>
                <w:szCs w:val="24"/>
              </w:rPr>
            </w:pPr>
            <w:r>
              <w:rPr>
                <w:rFonts w:eastAsia="Calibri" w:cs="Times New Roman"/>
                <w:sz w:val="24"/>
                <w:szCs w:val="24"/>
              </w:rPr>
              <w:t>W</w:t>
            </w:r>
            <w:r w:rsidR="000A5975">
              <w:rPr>
                <w:rFonts w:eastAsia="Calibri" w:cs="Times New Roman"/>
                <w:sz w:val="24"/>
                <w:szCs w:val="24"/>
              </w:rPr>
              <w:t>hat form</w:t>
            </w:r>
            <w:r w:rsidR="00932F53">
              <w:rPr>
                <w:rFonts w:eastAsia="Calibri" w:cs="Times New Roman"/>
                <w:sz w:val="24"/>
                <w:szCs w:val="24"/>
              </w:rPr>
              <w:t xml:space="preserve">s of water are found on Mars? </w:t>
            </w:r>
          </w:p>
        </w:tc>
        <w:tc>
          <w:tcPr>
            <w:tcW w:w="6449" w:type="dxa"/>
          </w:tcPr>
          <w:p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Solid water and ice caps are found on Mars. </w:t>
            </w:r>
          </w:p>
        </w:tc>
      </w:tr>
      <w:tr w:rsidR="000A5975" w:rsidRPr="00CD6B7F">
        <w:trPr>
          <w:trHeight w:val="305"/>
        </w:trPr>
        <w:tc>
          <w:tcPr>
            <w:tcW w:w="6449" w:type="dxa"/>
          </w:tcPr>
          <w:p w:rsidR="000A5975" w:rsidRDefault="000A5975" w:rsidP="00A83257">
            <w:pPr>
              <w:spacing w:after="0" w:line="240" w:lineRule="auto"/>
              <w:rPr>
                <w:rFonts w:eastAsia="Calibri" w:cs="Times New Roman"/>
                <w:sz w:val="24"/>
                <w:szCs w:val="24"/>
              </w:rPr>
            </w:pPr>
            <w:r>
              <w:rPr>
                <w:rFonts w:eastAsia="Calibri" w:cs="Times New Roman"/>
                <w:sz w:val="24"/>
                <w:szCs w:val="24"/>
              </w:rPr>
              <w:t>How is Earth like Mars? How is it different?</w:t>
            </w:r>
            <w:r w:rsidR="00932F53">
              <w:rPr>
                <w:rFonts w:eastAsia="Calibri" w:cs="Times New Roman"/>
                <w:sz w:val="24"/>
                <w:szCs w:val="24"/>
              </w:rPr>
              <w:t xml:space="preserve"> </w:t>
            </w:r>
          </w:p>
          <w:p w:rsidR="000A5975" w:rsidRPr="00A83257" w:rsidRDefault="000A5975" w:rsidP="00A83257">
            <w:pPr>
              <w:spacing w:after="0" w:line="240" w:lineRule="auto"/>
              <w:rPr>
                <w:rFonts w:eastAsia="Calibri" w:cs="Times New Roman"/>
                <w:sz w:val="24"/>
                <w:szCs w:val="24"/>
              </w:rPr>
            </w:pPr>
          </w:p>
        </w:tc>
        <w:tc>
          <w:tcPr>
            <w:tcW w:w="6449" w:type="dxa"/>
          </w:tcPr>
          <w:p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Both are planets in our solar system. Earth has all three forms of water but Mars only has solid water. </w:t>
            </w:r>
          </w:p>
        </w:tc>
      </w:tr>
      <w:tr w:rsidR="000A5975" w:rsidRPr="00CD6B7F">
        <w:trPr>
          <w:trHeight w:val="305"/>
        </w:trPr>
        <w:tc>
          <w:tcPr>
            <w:tcW w:w="6449" w:type="dxa"/>
          </w:tcPr>
          <w:p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The author explains that Mercury and Venus are too hot for the spaceship Explorer to land on. Why can the spaceship Explorer land on the planet Earth? What a</w:t>
            </w:r>
            <w:r w:rsidR="00932F53">
              <w:rPr>
                <w:rFonts w:eastAsia="Calibri" w:cs="Times New Roman"/>
                <w:sz w:val="24"/>
                <w:szCs w:val="24"/>
              </w:rPr>
              <w:t xml:space="preserve">ttribute makes this possible?  </w:t>
            </w:r>
          </w:p>
        </w:tc>
        <w:tc>
          <w:tcPr>
            <w:tcW w:w="6449" w:type="dxa"/>
          </w:tcPr>
          <w:p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The spaceship can land on Earth because it is farther from the sun than Mercury and Venus and it is made mostly of water. </w:t>
            </w:r>
          </w:p>
        </w:tc>
      </w:tr>
      <w:tr w:rsidR="000A5975" w:rsidRPr="00CD6B7F">
        <w:trPr>
          <w:trHeight w:val="305"/>
        </w:trPr>
        <w:tc>
          <w:tcPr>
            <w:tcW w:w="6449" w:type="dxa"/>
          </w:tcPr>
          <w:p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Why is it hotter on Venus than on Mercury even though it is farther away</w:t>
            </w:r>
            <w:r w:rsidR="00932F53">
              <w:rPr>
                <w:rFonts w:eastAsia="Calibri" w:cs="Times New Roman"/>
                <w:sz w:val="24"/>
                <w:szCs w:val="24"/>
              </w:rPr>
              <w:t xml:space="preserve"> from the sun? </w:t>
            </w:r>
          </w:p>
        </w:tc>
        <w:tc>
          <w:tcPr>
            <w:tcW w:w="6449" w:type="dxa"/>
          </w:tcPr>
          <w:p w:rsidR="000A5975" w:rsidRPr="00A83257" w:rsidRDefault="000A5975" w:rsidP="00A83257">
            <w:pPr>
              <w:spacing w:after="0" w:line="240" w:lineRule="auto"/>
              <w:rPr>
                <w:rFonts w:eastAsia="Calibri" w:cs="Times New Roman"/>
                <w:sz w:val="24"/>
                <w:szCs w:val="24"/>
              </w:rPr>
            </w:pPr>
            <w:r>
              <w:rPr>
                <w:rFonts w:eastAsia="Calibri" w:cs="Times New Roman"/>
                <w:sz w:val="24"/>
                <w:szCs w:val="24"/>
              </w:rPr>
              <w:t xml:space="preserve">It is hotter on Venus because Venus’ atmosphere </w:t>
            </w:r>
            <w:r w:rsidR="00BC34C8">
              <w:rPr>
                <w:rFonts w:eastAsia="Calibri" w:cs="Times New Roman"/>
                <w:sz w:val="24"/>
                <w:szCs w:val="24"/>
              </w:rPr>
              <w:t>traps the</w:t>
            </w:r>
            <w:r>
              <w:rPr>
                <w:rFonts w:eastAsia="Calibri" w:cs="Times New Roman"/>
                <w:sz w:val="24"/>
                <w:szCs w:val="24"/>
              </w:rPr>
              <w:t xml:space="preserve"> heat from the sun. </w:t>
            </w:r>
          </w:p>
        </w:tc>
      </w:tr>
    </w:tbl>
    <w:p w:rsidR="000B5786" w:rsidRDefault="000B5786" w:rsidP="001034D9">
      <w:pPr>
        <w:spacing w:after="0" w:line="360" w:lineRule="auto"/>
        <w:rPr>
          <w:sz w:val="32"/>
          <w:szCs w:val="32"/>
          <w:u w:val="single"/>
        </w:rPr>
      </w:pPr>
    </w:p>
    <w:p w:rsidR="00B573ED" w:rsidRDefault="00B573ED" w:rsidP="001034D9">
      <w:pPr>
        <w:spacing w:after="0" w:line="360" w:lineRule="auto"/>
        <w:rPr>
          <w:sz w:val="32"/>
          <w:szCs w:val="32"/>
          <w:u w:val="single"/>
        </w:rPr>
      </w:pPr>
    </w:p>
    <w:p w:rsidR="00932F53" w:rsidRDefault="00932F53" w:rsidP="001034D9">
      <w:pPr>
        <w:spacing w:after="0" w:line="360" w:lineRule="auto"/>
        <w:rPr>
          <w:sz w:val="32"/>
          <w:szCs w:val="32"/>
          <w:u w:val="single"/>
        </w:rPr>
      </w:pPr>
    </w:p>
    <w:p w:rsidR="00932F53" w:rsidRDefault="00932F53" w:rsidP="001034D9">
      <w:pPr>
        <w:spacing w:after="0" w:line="360" w:lineRule="auto"/>
        <w:rPr>
          <w:sz w:val="32"/>
          <w:szCs w:val="32"/>
          <w:u w:val="single"/>
        </w:rPr>
      </w:pPr>
    </w:p>
    <w:p w:rsidR="00917A68" w:rsidRDefault="00917A68" w:rsidP="001034D9">
      <w:pPr>
        <w:spacing w:after="0" w:line="360" w:lineRule="auto"/>
        <w:rPr>
          <w:sz w:val="32"/>
          <w:szCs w:val="32"/>
          <w:u w:val="single"/>
        </w:rPr>
      </w:pPr>
      <w:r>
        <w:rPr>
          <w:sz w:val="32"/>
          <w:szCs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917A68" w:rsidRPr="00D97E24">
        <w:trPr>
          <w:trHeight w:val="372"/>
        </w:trPr>
        <w:tc>
          <w:tcPr>
            <w:tcW w:w="1101" w:type="dxa"/>
          </w:tcPr>
          <w:p w:rsidR="00917A68" w:rsidRPr="00D97E24" w:rsidRDefault="00917A68" w:rsidP="00856C15">
            <w:pPr>
              <w:spacing w:after="0" w:line="240" w:lineRule="auto"/>
              <w:jc w:val="center"/>
              <w:rPr>
                <w:b/>
                <w:sz w:val="20"/>
                <w:szCs w:val="20"/>
              </w:rPr>
            </w:pPr>
          </w:p>
        </w:tc>
        <w:tc>
          <w:tcPr>
            <w:tcW w:w="5953" w:type="dxa"/>
          </w:tcPr>
          <w:p w:rsidR="00917A68" w:rsidRPr="00D97E24" w:rsidRDefault="00917A68" w:rsidP="00856C15">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917A68" w:rsidRPr="00D97E24" w:rsidRDefault="00917A68" w:rsidP="00856C15">
            <w:pPr>
              <w:spacing w:after="0" w:line="240" w:lineRule="auto"/>
              <w:jc w:val="center"/>
              <w:rPr>
                <w:sz w:val="20"/>
                <w:szCs w:val="20"/>
              </w:rPr>
            </w:pPr>
          </w:p>
        </w:tc>
        <w:tc>
          <w:tcPr>
            <w:tcW w:w="5954" w:type="dxa"/>
          </w:tcPr>
          <w:p w:rsidR="00917A68" w:rsidRDefault="00917A68" w:rsidP="00856C15">
            <w:pPr>
              <w:spacing w:after="0" w:line="240" w:lineRule="auto"/>
              <w:ind w:left="113" w:right="113"/>
              <w:jc w:val="center"/>
              <w:rPr>
                <w:b/>
                <w:sz w:val="20"/>
                <w:szCs w:val="20"/>
              </w:rPr>
            </w:pPr>
            <w:r w:rsidRPr="00D97E24">
              <w:rPr>
                <w:b/>
                <w:sz w:val="20"/>
                <w:szCs w:val="20"/>
              </w:rPr>
              <w:t xml:space="preserve">WORDS WORTH KNOWING </w:t>
            </w:r>
          </w:p>
          <w:p w:rsidR="00917A68" w:rsidRPr="00D97E24" w:rsidRDefault="00917A68" w:rsidP="00856C15">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17A68">
        <w:trPr>
          <w:cantSplit/>
          <w:trHeight w:val="3682"/>
        </w:trPr>
        <w:tc>
          <w:tcPr>
            <w:tcW w:w="1101" w:type="dxa"/>
            <w:textDirection w:val="btLr"/>
          </w:tcPr>
          <w:p w:rsidR="00917A68" w:rsidRPr="00D97E24" w:rsidRDefault="00917A68" w:rsidP="00856C15">
            <w:pPr>
              <w:spacing w:after="0" w:line="240" w:lineRule="auto"/>
              <w:jc w:val="center"/>
              <w:rPr>
                <w:b/>
                <w:sz w:val="20"/>
                <w:szCs w:val="20"/>
              </w:rPr>
            </w:pPr>
            <w:r w:rsidRPr="00D97E24">
              <w:rPr>
                <w:b/>
                <w:sz w:val="20"/>
                <w:szCs w:val="20"/>
              </w:rPr>
              <w:t xml:space="preserve">TEACHER PROVIDES DEFINITION </w:t>
            </w:r>
          </w:p>
          <w:p w:rsidR="00917A68" w:rsidRPr="00D97E24" w:rsidRDefault="00917A68" w:rsidP="00856C15">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A113CC" w:rsidRDefault="00932F53" w:rsidP="00856C15">
            <w:pPr>
              <w:spacing w:after="0"/>
            </w:pPr>
            <w:r>
              <w:t xml:space="preserve">System, solar </w:t>
            </w:r>
          </w:p>
          <w:p w:rsidR="0008756B" w:rsidRDefault="00932F53" w:rsidP="00856C15">
            <w:pPr>
              <w:spacing w:after="0"/>
            </w:pPr>
            <w:r>
              <w:t xml:space="preserve">Energy </w:t>
            </w:r>
          </w:p>
          <w:p w:rsidR="0008756B" w:rsidRDefault="00932F53" w:rsidP="00856C15">
            <w:pPr>
              <w:spacing w:after="0"/>
            </w:pPr>
            <w:r>
              <w:t xml:space="preserve">Solid, gases (gas) </w:t>
            </w:r>
          </w:p>
          <w:p w:rsidR="00917A68" w:rsidRDefault="00932F53" w:rsidP="00856C15">
            <w:pPr>
              <w:spacing w:after="0"/>
            </w:pPr>
            <w:r>
              <w:t xml:space="preserve">Orbiting </w:t>
            </w:r>
          </w:p>
          <w:p w:rsidR="00917A68" w:rsidRDefault="00932F53" w:rsidP="00856C15">
            <w:pPr>
              <w:spacing w:after="0"/>
            </w:pPr>
            <w:r>
              <w:t xml:space="preserve">Generates </w:t>
            </w:r>
          </w:p>
          <w:p w:rsidR="0008756B" w:rsidRDefault="00932F53" w:rsidP="00856C15">
            <w:pPr>
              <w:spacing w:after="0"/>
            </w:pPr>
            <w:r>
              <w:t xml:space="preserve">Liquid </w:t>
            </w:r>
          </w:p>
          <w:p w:rsidR="00917A68" w:rsidRDefault="00917A68" w:rsidP="00856C15">
            <w:pPr>
              <w:spacing w:after="0"/>
            </w:pPr>
          </w:p>
        </w:tc>
        <w:tc>
          <w:tcPr>
            <w:tcW w:w="5954" w:type="dxa"/>
            <w:vAlign w:val="center"/>
          </w:tcPr>
          <w:p w:rsidR="00917A68" w:rsidRDefault="00932F53" w:rsidP="00856C15">
            <w:pPr>
              <w:spacing w:after="0"/>
            </w:pPr>
            <w:r>
              <w:t xml:space="preserve">Dwarf </w:t>
            </w:r>
          </w:p>
          <w:p w:rsidR="00917A68" w:rsidRDefault="00932F53" w:rsidP="00856C15">
            <w:pPr>
              <w:spacing w:after="0"/>
            </w:pPr>
            <w:r>
              <w:t xml:space="preserve">Observed </w:t>
            </w:r>
          </w:p>
          <w:p w:rsidR="00917A68" w:rsidRDefault="00932F53" w:rsidP="00856C15">
            <w:pPr>
              <w:spacing w:after="0"/>
            </w:pPr>
            <w:r>
              <w:t xml:space="preserve">Craters </w:t>
            </w:r>
          </w:p>
          <w:p w:rsidR="00917A68" w:rsidRDefault="00932F53" w:rsidP="00856C15">
            <w:pPr>
              <w:spacing w:after="0"/>
            </w:pPr>
            <w:r>
              <w:t xml:space="preserve">Picturesque </w:t>
            </w:r>
          </w:p>
          <w:p w:rsidR="00917A68" w:rsidRDefault="00917A68" w:rsidP="00856C15">
            <w:pPr>
              <w:spacing w:after="0"/>
            </w:pPr>
            <w:r>
              <w:t>Expedition</w:t>
            </w:r>
          </w:p>
          <w:p w:rsidR="00917A68" w:rsidRDefault="00917A68" w:rsidP="00856C15">
            <w:pPr>
              <w:spacing w:after="0"/>
            </w:pPr>
          </w:p>
          <w:p w:rsidR="00917A68" w:rsidRDefault="00917A68" w:rsidP="00856C15">
            <w:pPr>
              <w:spacing w:after="0"/>
            </w:pPr>
          </w:p>
          <w:p w:rsidR="00917A68" w:rsidRDefault="00932F53" w:rsidP="00856C15">
            <w:pPr>
              <w:spacing w:after="0"/>
            </w:pPr>
            <w:r>
              <w:t xml:space="preserve">“set a steady course” </w:t>
            </w:r>
            <w:r w:rsidR="00917A68">
              <w:t xml:space="preserve"> </w:t>
            </w:r>
          </w:p>
          <w:p w:rsidR="00917A68" w:rsidRPr="00CC3B68" w:rsidRDefault="00917A68" w:rsidP="00856C15">
            <w:pPr>
              <w:spacing w:after="0"/>
              <w:rPr>
                <w:i/>
              </w:rPr>
            </w:pPr>
            <w:r w:rsidRPr="00D44237">
              <w:rPr>
                <w:b/>
                <w:i/>
              </w:rPr>
              <w:t>or</w:t>
            </w:r>
            <w:r w:rsidRPr="00CC3B68">
              <w:rPr>
                <w:i/>
              </w:rPr>
              <w:t xml:space="preserve"> separate each word </w:t>
            </w:r>
          </w:p>
          <w:p w:rsidR="00917A68" w:rsidRDefault="00917A68" w:rsidP="00856C15">
            <w:pPr>
              <w:spacing w:after="0"/>
            </w:pPr>
            <w:r>
              <w:t>Ex: Set, steady , course (acknowledge that both set and course are multiple meaning words)</w:t>
            </w:r>
          </w:p>
          <w:p w:rsidR="00917A68" w:rsidRDefault="00917A68" w:rsidP="00856C15">
            <w:pPr>
              <w:spacing w:after="0"/>
            </w:pPr>
          </w:p>
          <w:p w:rsidR="00917A68" w:rsidRDefault="00917A68" w:rsidP="00856C15">
            <w:pPr>
              <w:spacing w:after="0"/>
            </w:pPr>
          </w:p>
        </w:tc>
      </w:tr>
      <w:tr w:rsidR="00917A68">
        <w:trPr>
          <w:cantSplit/>
          <w:trHeight w:val="3682"/>
        </w:trPr>
        <w:tc>
          <w:tcPr>
            <w:tcW w:w="1101" w:type="dxa"/>
            <w:textDirection w:val="btLr"/>
          </w:tcPr>
          <w:p w:rsidR="00917A68" w:rsidRPr="00D97E24" w:rsidRDefault="00917A68" w:rsidP="00856C15">
            <w:pPr>
              <w:spacing w:after="0" w:line="240" w:lineRule="auto"/>
              <w:jc w:val="center"/>
              <w:rPr>
                <w:b/>
                <w:sz w:val="20"/>
                <w:szCs w:val="20"/>
              </w:rPr>
            </w:pPr>
            <w:r w:rsidRPr="00D97E24">
              <w:rPr>
                <w:b/>
                <w:sz w:val="20"/>
                <w:szCs w:val="20"/>
              </w:rPr>
              <w:t>STUDENTS FIGURE OUT THE MEANING</w:t>
            </w:r>
          </w:p>
          <w:p w:rsidR="00917A68" w:rsidRPr="00D97E24" w:rsidRDefault="00917A68" w:rsidP="00856C15">
            <w:pPr>
              <w:spacing w:after="0" w:line="240" w:lineRule="auto"/>
              <w:ind w:left="113" w:right="113"/>
              <w:jc w:val="center"/>
              <w:rPr>
                <w:sz w:val="20"/>
                <w:szCs w:val="20"/>
              </w:rPr>
            </w:pPr>
            <w:r w:rsidRPr="00D97E24">
              <w:rPr>
                <w:sz w:val="20"/>
                <w:szCs w:val="20"/>
              </w:rPr>
              <w:t>sufficient context clues are provided in the text</w:t>
            </w:r>
          </w:p>
          <w:p w:rsidR="00917A68" w:rsidRPr="00D97E24" w:rsidRDefault="00917A68" w:rsidP="00856C15">
            <w:pPr>
              <w:spacing w:after="0" w:line="240" w:lineRule="auto"/>
              <w:ind w:left="113" w:right="113"/>
              <w:jc w:val="center"/>
              <w:rPr>
                <w:sz w:val="20"/>
                <w:szCs w:val="20"/>
              </w:rPr>
            </w:pPr>
          </w:p>
          <w:p w:rsidR="00917A68" w:rsidRPr="00D97E24" w:rsidRDefault="00917A68" w:rsidP="00856C15">
            <w:pPr>
              <w:spacing w:after="0" w:line="240" w:lineRule="auto"/>
              <w:ind w:left="113" w:right="113"/>
              <w:jc w:val="center"/>
              <w:rPr>
                <w:sz w:val="20"/>
                <w:szCs w:val="20"/>
              </w:rPr>
            </w:pPr>
          </w:p>
          <w:p w:rsidR="00917A68" w:rsidRPr="00D97E24" w:rsidRDefault="00917A68" w:rsidP="00856C15">
            <w:pPr>
              <w:spacing w:after="0" w:line="240" w:lineRule="auto"/>
              <w:ind w:left="113" w:right="113"/>
              <w:jc w:val="center"/>
              <w:rPr>
                <w:sz w:val="20"/>
                <w:szCs w:val="20"/>
              </w:rPr>
            </w:pPr>
          </w:p>
          <w:p w:rsidR="00917A68" w:rsidRPr="00D97E24" w:rsidRDefault="00917A68" w:rsidP="00856C15">
            <w:pPr>
              <w:spacing w:after="0" w:line="240" w:lineRule="auto"/>
              <w:ind w:left="113" w:right="113"/>
              <w:jc w:val="center"/>
              <w:rPr>
                <w:sz w:val="20"/>
                <w:szCs w:val="20"/>
              </w:rPr>
            </w:pPr>
          </w:p>
          <w:p w:rsidR="00917A68" w:rsidRPr="00D97E24" w:rsidRDefault="00917A68" w:rsidP="00856C15">
            <w:pPr>
              <w:spacing w:after="0" w:line="240" w:lineRule="auto"/>
              <w:ind w:left="113" w:right="113"/>
              <w:jc w:val="center"/>
              <w:rPr>
                <w:sz w:val="20"/>
                <w:szCs w:val="20"/>
              </w:rPr>
            </w:pPr>
          </w:p>
        </w:tc>
        <w:tc>
          <w:tcPr>
            <w:tcW w:w="5953" w:type="dxa"/>
            <w:vAlign w:val="center"/>
          </w:tcPr>
          <w:p w:rsidR="00917A68" w:rsidRDefault="00932F53" w:rsidP="00856C15">
            <w:pPr>
              <w:spacing w:after="0"/>
            </w:pPr>
            <w:r>
              <w:t xml:space="preserve">Nuisance </w:t>
            </w:r>
          </w:p>
        </w:tc>
        <w:tc>
          <w:tcPr>
            <w:tcW w:w="5954" w:type="dxa"/>
            <w:vAlign w:val="center"/>
          </w:tcPr>
          <w:p w:rsidR="00917A68" w:rsidRDefault="00932F53" w:rsidP="00856C15">
            <w:pPr>
              <w:spacing w:after="0" w:line="240" w:lineRule="auto"/>
            </w:pPr>
            <w:r>
              <w:t xml:space="preserve">Magnify </w:t>
            </w:r>
          </w:p>
          <w:p w:rsidR="00917A68" w:rsidRDefault="00932F53" w:rsidP="00856C15">
            <w:pPr>
              <w:spacing w:after="0" w:line="240" w:lineRule="auto"/>
            </w:pPr>
            <w:r>
              <w:t xml:space="preserve">Martians </w:t>
            </w:r>
          </w:p>
          <w:p w:rsidR="00917A68" w:rsidRDefault="00932F53" w:rsidP="00856C15">
            <w:pPr>
              <w:spacing w:after="0" w:line="240" w:lineRule="auto"/>
            </w:pPr>
            <w:r>
              <w:t xml:space="preserve">Safeguard </w:t>
            </w:r>
          </w:p>
          <w:p w:rsidR="00917A68" w:rsidRDefault="00932F53" w:rsidP="00856C15">
            <w:pPr>
              <w:spacing w:after="0" w:line="240" w:lineRule="auto"/>
            </w:pPr>
            <w:r>
              <w:t>“homeward bound”</w:t>
            </w:r>
          </w:p>
          <w:p w:rsidR="00917A68" w:rsidRDefault="00917A68" w:rsidP="00856C15">
            <w:pPr>
              <w:spacing w:after="0" w:line="240" w:lineRule="auto"/>
            </w:pPr>
          </w:p>
        </w:tc>
      </w:tr>
    </w:tbl>
    <w:p w:rsidR="00286F6B" w:rsidRPr="007C5C7E" w:rsidRDefault="00172736" w:rsidP="001034D9">
      <w:pPr>
        <w:spacing w:after="0" w:line="360" w:lineRule="auto"/>
        <w:rPr>
          <w:sz w:val="32"/>
          <w:szCs w:val="32"/>
          <w:u w:val="single"/>
        </w:rPr>
      </w:pPr>
      <w:r w:rsidRPr="007C5C7E">
        <w:rPr>
          <w:sz w:val="32"/>
          <w:szCs w:val="32"/>
          <w:u w:val="single"/>
        </w:rPr>
        <w:lastRenderedPageBreak/>
        <w:t xml:space="preserve">Culminating </w:t>
      </w:r>
      <w:r w:rsidR="00144A4B">
        <w:rPr>
          <w:sz w:val="32"/>
          <w:szCs w:val="32"/>
          <w:u w:val="single"/>
        </w:rPr>
        <w:t>Task</w:t>
      </w:r>
    </w:p>
    <w:p w:rsidR="00B573ED" w:rsidRDefault="00CA218E" w:rsidP="00B573ED">
      <w:pPr>
        <w:numPr>
          <w:ilvl w:val="0"/>
          <w:numId w:val="6"/>
        </w:numPr>
        <w:spacing w:after="0" w:line="360" w:lineRule="auto"/>
        <w:rPr>
          <w:sz w:val="24"/>
          <w:szCs w:val="24"/>
        </w:rPr>
      </w:pPr>
      <w:r>
        <w:rPr>
          <w:sz w:val="24"/>
          <w:szCs w:val="24"/>
        </w:rPr>
        <w:t xml:space="preserve">Re-Read, </w:t>
      </w:r>
      <w:r w:rsidR="001C1D02">
        <w:rPr>
          <w:sz w:val="24"/>
          <w:szCs w:val="24"/>
        </w:rPr>
        <w:t>Think, Discuss, Write</w:t>
      </w:r>
    </w:p>
    <w:p w:rsidR="00BD3018" w:rsidRPr="00B573ED" w:rsidRDefault="00BD3018" w:rsidP="00B573ED">
      <w:pPr>
        <w:pStyle w:val="ListParagraph"/>
        <w:numPr>
          <w:ilvl w:val="0"/>
          <w:numId w:val="15"/>
        </w:numPr>
        <w:spacing w:after="0" w:line="360" w:lineRule="auto"/>
        <w:rPr>
          <w:sz w:val="24"/>
          <w:szCs w:val="24"/>
        </w:rPr>
      </w:pPr>
      <w:r w:rsidRPr="00B573ED">
        <w:rPr>
          <w:sz w:val="24"/>
          <w:szCs w:val="24"/>
        </w:rPr>
        <w:t>In the story, “Voyage across the Solar System”, the</w:t>
      </w:r>
      <w:r w:rsidR="00A44B7E" w:rsidRPr="00B573ED">
        <w:rPr>
          <w:sz w:val="24"/>
          <w:szCs w:val="24"/>
        </w:rPr>
        <w:t xml:space="preserve"> spaceship Explorer started the</w:t>
      </w:r>
      <w:r w:rsidRPr="00B573ED">
        <w:rPr>
          <w:sz w:val="24"/>
          <w:szCs w:val="24"/>
        </w:rPr>
        <w:t xml:space="preserve"> journey back across the solar system towards the sun. List in order </w:t>
      </w:r>
      <w:r w:rsidR="00A44B7E" w:rsidRPr="00B573ED">
        <w:rPr>
          <w:sz w:val="24"/>
          <w:szCs w:val="24"/>
        </w:rPr>
        <w:t>the planets that were</w:t>
      </w:r>
      <w:r w:rsidRPr="00B573ED">
        <w:rPr>
          <w:sz w:val="24"/>
          <w:szCs w:val="24"/>
        </w:rPr>
        <w:t xml:space="preserve"> observed and write a short description of each planet. Finally, draw a diagram of the solar system. Remember to draw the planets with relative size and distance from the sun, including the dwarf planet Pluto. </w:t>
      </w:r>
    </w:p>
    <w:p w:rsidR="00C65BD1" w:rsidRDefault="00B573ED" w:rsidP="00B573ED">
      <w:pPr>
        <w:spacing w:after="0" w:line="360" w:lineRule="auto"/>
        <w:ind w:left="720"/>
        <w:rPr>
          <w:sz w:val="24"/>
          <w:szCs w:val="24"/>
        </w:rPr>
      </w:pPr>
      <w:r>
        <w:rPr>
          <w:sz w:val="24"/>
          <w:szCs w:val="24"/>
        </w:rPr>
        <w:t>Answer:</w:t>
      </w:r>
    </w:p>
    <w:p w:rsidR="00DF24C4" w:rsidRDefault="00DF24C4" w:rsidP="00B573ED">
      <w:pPr>
        <w:spacing w:after="0" w:line="360" w:lineRule="auto"/>
        <w:ind w:left="360" w:firstLine="360"/>
        <w:rPr>
          <w:sz w:val="24"/>
          <w:szCs w:val="24"/>
        </w:rPr>
      </w:pPr>
      <w:r>
        <w:rPr>
          <w:sz w:val="24"/>
          <w:szCs w:val="24"/>
        </w:rPr>
        <w:t>Pluto- Pluto is called a dwarf planet</w:t>
      </w:r>
      <w:r w:rsidR="00B573ED">
        <w:rPr>
          <w:sz w:val="24"/>
          <w:szCs w:val="24"/>
        </w:rPr>
        <w:t>.</w:t>
      </w:r>
    </w:p>
    <w:p w:rsidR="00DF24C4" w:rsidRDefault="00DF24C4" w:rsidP="00B573ED">
      <w:pPr>
        <w:spacing w:after="0" w:line="360" w:lineRule="auto"/>
        <w:ind w:left="360" w:firstLine="360"/>
        <w:rPr>
          <w:sz w:val="24"/>
          <w:szCs w:val="24"/>
        </w:rPr>
      </w:pPr>
      <w:r>
        <w:rPr>
          <w:sz w:val="24"/>
          <w:szCs w:val="24"/>
        </w:rPr>
        <w:t xml:space="preserve">Neptune- Neptune is a giant blue ball of swirling gases. </w:t>
      </w:r>
    </w:p>
    <w:p w:rsidR="00DF24C4" w:rsidRDefault="00DF24C4" w:rsidP="00B573ED">
      <w:pPr>
        <w:spacing w:after="0" w:line="360" w:lineRule="auto"/>
        <w:ind w:left="360" w:firstLine="360"/>
        <w:rPr>
          <w:sz w:val="24"/>
          <w:szCs w:val="24"/>
        </w:rPr>
      </w:pPr>
      <w:r>
        <w:rPr>
          <w:sz w:val="24"/>
          <w:szCs w:val="24"/>
        </w:rPr>
        <w:t>Uranus- Uranus is more than one billion miles from the sun.</w:t>
      </w:r>
    </w:p>
    <w:p w:rsidR="00DF24C4" w:rsidRDefault="00DF24C4" w:rsidP="00B573ED">
      <w:pPr>
        <w:spacing w:after="0" w:line="360" w:lineRule="auto"/>
        <w:ind w:left="360" w:firstLine="360"/>
        <w:rPr>
          <w:sz w:val="24"/>
          <w:szCs w:val="24"/>
        </w:rPr>
      </w:pPr>
      <w:r>
        <w:rPr>
          <w:sz w:val="24"/>
          <w:szCs w:val="24"/>
        </w:rPr>
        <w:t xml:space="preserve">Saturn- Saturn has rings around it. </w:t>
      </w:r>
    </w:p>
    <w:p w:rsidR="00DF24C4" w:rsidRDefault="00DF24C4" w:rsidP="00B573ED">
      <w:pPr>
        <w:spacing w:after="0" w:line="360" w:lineRule="auto"/>
        <w:ind w:left="360" w:firstLine="360"/>
        <w:rPr>
          <w:sz w:val="24"/>
          <w:szCs w:val="24"/>
        </w:rPr>
      </w:pPr>
      <w:r>
        <w:rPr>
          <w:sz w:val="24"/>
          <w:szCs w:val="24"/>
        </w:rPr>
        <w:t xml:space="preserve">Jupiter- Jupiter has more than 60 moons. </w:t>
      </w:r>
      <w:r w:rsidR="007A1B22">
        <w:rPr>
          <w:sz w:val="24"/>
          <w:szCs w:val="24"/>
        </w:rPr>
        <w:t xml:space="preserve">Jupiter is the largest planet in our solar system. </w:t>
      </w:r>
    </w:p>
    <w:p w:rsidR="00DF24C4" w:rsidRDefault="00DF24C4" w:rsidP="00B573ED">
      <w:pPr>
        <w:spacing w:after="0" w:line="360" w:lineRule="auto"/>
        <w:ind w:left="360" w:firstLine="360"/>
        <w:rPr>
          <w:sz w:val="24"/>
          <w:szCs w:val="24"/>
        </w:rPr>
      </w:pPr>
      <w:r>
        <w:rPr>
          <w:sz w:val="24"/>
          <w:szCs w:val="24"/>
        </w:rPr>
        <w:t xml:space="preserve">Mars- Mars is called the red planet. </w:t>
      </w:r>
    </w:p>
    <w:p w:rsidR="00C65BD1" w:rsidRDefault="00C65BD1" w:rsidP="00B573ED">
      <w:pPr>
        <w:spacing w:after="0" w:line="360" w:lineRule="auto"/>
        <w:ind w:left="360" w:firstLine="360"/>
        <w:rPr>
          <w:sz w:val="24"/>
          <w:szCs w:val="24"/>
        </w:rPr>
      </w:pPr>
      <w:r>
        <w:rPr>
          <w:sz w:val="24"/>
          <w:szCs w:val="24"/>
        </w:rPr>
        <w:t xml:space="preserve">Earth- More than half of earth is covered in water. </w:t>
      </w:r>
    </w:p>
    <w:p w:rsidR="00DF24C4" w:rsidRDefault="00DF24C4" w:rsidP="00B573ED">
      <w:pPr>
        <w:spacing w:after="0" w:line="360" w:lineRule="auto"/>
        <w:ind w:left="360" w:firstLine="360"/>
        <w:rPr>
          <w:sz w:val="24"/>
          <w:szCs w:val="24"/>
        </w:rPr>
      </w:pPr>
      <w:r>
        <w:rPr>
          <w:sz w:val="24"/>
          <w:szCs w:val="24"/>
        </w:rPr>
        <w:t xml:space="preserve">Venus- The surface of Venus is actually hotter than the sun. </w:t>
      </w:r>
    </w:p>
    <w:p w:rsidR="00B573ED" w:rsidRDefault="00DF24C4" w:rsidP="00B573ED">
      <w:pPr>
        <w:spacing w:after="0" w:line="360" w:lineRule="auto"/>
        <w:ind w:left="360" w:firstLine="360"/>
        <w:rPr>
          <w:sz w:val="24"/>
          <w:szCs w:val="24"/>
        </w:rPr>
      </w:pPr>
      <w:r>
        <w:rPr>
          <w:sz w:val="24"/>
          <w:szCs w:val="24"/>
        </w:rPr>
        <w:t xml:space="preserve">Mercury- Mercury is the last planet before the sun. </w:t>
      </w:r>
    </w:p>
    <w:p w:rsidR="0064211A" w:rsidRDefault="0064211A" w:rsidP="00B573ED">
      <w:pPr>
        <w:spacing w:after="0" w:line="360" w:lineRule="auto"/>
        <w:ind w:left="360" w:firstLine="360"/>
        <w:rPr>
          <w:sz w:val="24"/>
          <w:szCs w:val="24"/>
        </w:rPr>
      </w:pPr>
    </w:p>
    <w:p w:rsidR="0064211A" w:rsidRPr="00B573ED" w:rsidRDefault="00B573ED" w:rsidP="00B573ED">
      <w:pPr>
        <w:pStyle w:val="ListParagraph"/>
        <w:numPr>
          <w:ilvl w:val="0"/>
          <w:numId w:val="15"/>
        </w:numPr>
        <w:spacing w:after="0" w:line="360" w:lineRule="auto"/>
        <w:rPr>
          <w:sz w:val="24"/>
          <w:szCs w:val="24"/>
        </w:rPr>
      </w:pPr>
      <w:r>
        <w:rPr>
          <w:sz w:val="24"/>
          <w:szCs w:val="24"/>
        </w:rPr>
        <w:t>Students</w:t>
      </w:r>
      <w:r w:rsidRPr="00BD3018">
        <w:rPr>
          <w:sz w:val="24"/>
          <w:szCs w:val="24"/>
        </w:rPr>
        <w:t xml:space="preserve"> re-write one “log entry” from the point of view of one of the characters, describing what happens, what they see, feel, and notice. </w:t>
      </w:r>
      <w:r>
        <w:rPr>
          <w:sz w:val="24"/>
          <w:szCs w:val="24"/>
        </w:rPr>
        <w:t>(</w:t>
      </w:r>
      <w:r w:rsidRPr="00BD3018">
        <w:rPr>
          <w:sz w:val="24"/>
          <w:szCs w:val="24"/>
        </w:rPr>
        <w:t xml:space="preserve">This would require the students to examine the text for facts and details as well as what different characters </w:t>
      </w:r>
      <w:r>
        <w:rPr>
          <w:sz w:val="24"/>
          <w:szCs w:val="24"/>
        </w:rPr>
        <w:t>are feeling. The written piece w</w:t>
      </w:r>
      <w:r w:rsidRPr="00BD3018">
        <w:rPr>
          <w:sz w:val="24"/>
          <w:szCs w:val="24"/>
        </w:rPr>
        <w:t>ould be in first person and could be in the form of a journal entry, an email back home to a friend or loved one, or a r</w:t>
      </w:r>
      <w:r>
        <w:rPr>
          <w:sz w:val="24"/>
          <w:szCs w:val="24"/>
        </w:rPr>
        <w:t>eport back to the space agency.)</w:t>
      </w:r>
    </w:p>
    <w:p w:rsidR="00B573ED" w:rsidRDefault="00B573ED" w:rsidP="00BD3018">
      <w:pPr>
        <w:spacing w:after="0" w:line="360" w:lineRule="auto"/>
        <w:rPr>
          <w:sz w:val="32"/>
          <w:szCs w:val="32"/>
          <w:u w:val="single"/>
        </w:rPr>
      </w:pPr>
    </w:p>
    <w:p w:rsidR="007A1B22" w:rsidRPr="0064211A" w:rsidRDefault="0064211A" w:rsidP="00BD3018">
      <w:pPr>
        <w:spacing w:after="0" w:line="360" w:lineRule="auto"/>
        <w:rPr>
          <w:sz w:val="32"/>
          <w:szCs w:val="32"/>
          <w:u w:val="single"/>
        </w:rPr>
      </w:pPr>
      <w:r w:rsidRPr="007C5C7E">
        <w:rPr>
          <w:sz w:val="32"/>
          <w:szCs w:val="32"/>
          <w:u w:val="single"/>
        </w:rPr>
        <w:lastRenderedPageBreak/>
        <w:t xml:space="preserve">Additional </w:t>
      </w:r>
      <w:r>
        <w:rPr>
          <w:sz w:val="32"/>
          <w:szCs w:val="32"/>
          <w:u w:val="single"/>
        </w:rPr>
        <w:t>Tasks</w:t>
      </w:r>
    </w:p>
    <w:p w:rsidR="00B573ED" w:rsidRPr="00BD3018" w:rsidRDefault="00B573ED" w:rsidP="00B573ED">
      <w:pPr>
        <w:pStyle w:val="ListParagraph"/>
        <w:numPr>
          <w:ilvl w:val="0"/>
          <w:numId w:val="6"/>
        </w:numPr>
        <w:spacing w:after="0" w:line="360" w:lineRule="auto"/>
        <w:rPr>
          <w:sz w:val="24"/>
          <w:szCs w:val="24"/>
        </w:rPr>
      </w:pPr>
      <w:r w:rsidRPr="00BD3018">
        <w:rPr>
          <w:sz w:val="24"/>
          <w:szCs w:val="24"/>
        </w:rPr>
        <w:t>Have students perform the Readers’ Theater script of, “Voyage across the Solar System”, using their science diagram as props/visuals for their performance.  The students could move the spaceship along the diagram as they perform.</w:t>
      </w:r>
    </w:p>
    <w:p w:rsidR="00BD3018" w:rsidRDefault="00B573ED" w:rsidP="00BD3018">
      <w:pPr>
        <w:pStyle w:val="ListParagraph"/>
        <w:numPr>
          <w:ilvl w:val="0"/>
          <w:numId w:val="6"/>
        </w:numPr>
        <w:spacing w:after="0" w:line="360" w:lineRule="auto"/>
        <w:rPr>
          <w:sz w:val="24"/>
          <w:szCs w:val="24"/>
        </w:rPr>
      </w:pPr>
      <w:r>
        <w:rPr>
          <w:sz w:val="24"/>
          <w:szCs w:val="24"/>
        </w:rPr>
        <w:t xml:space="preserve">Students research the distance between each of the planets and the sun and then </w:t>
      </w:r>
      <w:r w:rsidR="00BD3018">
        <w:rPr>
          <w:sz w:val="24"/>
          <w:szCs w:val="24"/>
        </w:rPr>
        <w:t xml:space="preserve">discuss how long it might take a spaceship to travel from Pluto to Mercury, as the spaceship in the story did. </w:t>
      </w:r>
    </w:p>
    <w:p w:rsidR="00BD3018" w:rsidRDefault="00BD3018" w:rsidP="00BD3018">
      <w:pPr>
        <w:pStyle w:val="ListParagraph"/>
        <w:spacing w:after="0" w:line="360" w:lineRule="auto"/>
        <w:ind w:left="360"/>
        <w:rPr>
          <w:sz w:val="24"/>
          <w:szCs w:val="24"/>
        </w:rPr>
      </w:pPr>
    </w:p>
    <w:p w:rsidR="000A5975" w:rsidRPr="0064211A" w:rsidRDefault="000A5975" w:rsidP="0064211A">
      <w:pPr>
        <w:spacing w:after="0" w:line="360" w:lineRule="auto"/>
        <w:rPr>
          <w:sz w:val="28"/>
          <w:szCs w:val="28"/>
        </w:rPr>
      </w:pPr>
    </w:p>
    <w:p w:rsidR="00CA07EF" w:rsidRPr="00B573ED" w:rsidRDefault="00CA07EF" w:rsidP="00CA07EF">
      <w:pPr>
        <w:spacing w:after="0" w:line="360" w:lineRule="auto"/>
        <w:rPr>
          <w:sz w:val="32"/>
          <w:szCs w:val="28"/>
          <w:u w:val="single"/>
        </w:rPr>
      </w:pPr>
      <w:r w:rsidRPr="00B573ED">
        <w:rPr>
          <w:sz w:val="32"/>
          <w:szCs w:val="28"/>
          <w:u w:val="single"/>
        </w:rPr>
        <w:t>Note to Teacher</w:t>
      </w:r>
    </w:p>
    <w:p w:rsidR="00D42866" w:rsidRDefault="00D44237" w:rsidP="00D44237">
      <w:pPr>
        <w:pStyle w:val="ListParagraph"/>
        <w:numPr>
          <w:ilvl w:val="0"/>
          <w:numId w:val="14"/>
        </w:numPr>
        <w:spacing w:after="0" w:line="360" w:lineRule="auto"/>
        <w:rPr>
          <w:sz w:val="24"/>
          <w:szCs w:val="24"/>
        </w:rPr>
      </w:pPr>
      <w:r w:rsidRPr="00D44237">
        <w:rPr>
          <w:sz w:val="24"/>
          <w:szCs w:val="24"/>
        </w:rPr>
        <w:t>This text is part fiction and part non-fiction. The facts about the planets are non-fiction, but the characters and their situation (traveling the solar system in a solar powered space ship) are fictional. The text makes no distinction between the fictional and non-fictional aspects</w:t>
      </w:r>
      <w:r w:rsidR="00B573ED">
        <w:rPr>
          <w:sz w:val="24"/>
          <w:szCs w:val="24"/>
        </w:rPr>
        <w:t>, so this would be important for the teacher to discuss with students.</w:t>
      </w: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sectPr w:rsidR="00D42866">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42866" w:rsidRDefault="00D42866" w:rsidP="00D42866">
      <w:pPr>
        <w:spacing w:after="0" w:line="360" w:lineRule="auto"/>
        <w:rPr>
          <w:sz w:val="24"/>
          <w:szCs w:val="24"/>
        </w:rPr>
      </w:pPr>
      <w:r>
        <w:rPr>
          <w:sz w:val="24"/>
          <w:szCs w:val="24"/>
        </w:rPr>
        <w:lastRenderedPageBreak/>
        <w:t>Name ________________________________________</w:t>
      </w:r>
      <w:r>
        <w:rPr>
          <w:sz w:val="24"/>
          <w:szCs w:val="24"/>
        </w:rPr>
        <w:tab/>
      </w:r>
      <w:r>
        <w:rPr>
          <w:sz w:val="24"/>
          <w:szCs w:val="24"/>
        </w:rPr>
        <w:tab/>
        <w:t>Date _________________</w:t>
      </w:r>
    </w:p>
    <w:p w:rsidR="00D42866" w:rsidRDefault="00D42866" w:rsidP="00D42866">
      <w:pPr>
        <w:spacing w:after="0" w:line="360" w:lineRule="auto"/>
        <w:rPr>
          <w:sz w:val="24"/>
          <w:szCs w:val="24"/>
        </w:rPr>
      </w:pPr>
    </w:p>
    <w:p w:rsidR="00D42866" w:rsidRPr="00D42866" w:rsidRDefault="00D42866" w:rsidP="00D42866">
      <w:pPr>
        <w:spacing w:after="0" w:line="360" w:lineRule="auto"/>
        <w:jc w:val="center"/>
        <w:rPr>
          <w:b/>
          <w:sz w:val="28"/>
          <w:szCs w:val="24"/>
        </w:rPr>
      </w:pPr>
      <w:r w:rsidRPr="00D42866">
        <w:rPr>
          <w:b/>
          <w:sz w:val="28"/>
          <w:szCs w:val="24"/>
        </w:rPr>
        <w:t>“Voyage Across the Solar System”</w:t>
      </w:r>
    </w:p>
    <w:p w:rsidR="00D42866" w:rsidRDefault="00D42866" w:rsidP="00D42866">
      <w:pPr>
        <w:spacing w:after="0" w:line="360" w:lineRule="auto"/>
        <w:contextualSpacing/>
        <w:rPr>
          <w:sz w:val="24"/>
          <w:szCs w:val="24"/>
        </w:rPr>
      </w:pPr>
    </w:p>
    <w:p w:rsidR="00D42866" w:rsidRPr="00D42866" w:rsidRDefault="00D42866" w:rsidP="00D42866">
      <w:pPr>
        <w:pStyle w:val="ListParagraph"/>
        <w:numPr>
          <w:ilvl w:val="0"/>
          <w:numId w:val="16"/>
        </w:numPr>
        <w:spacing w:after="0" w:line="360" w:lineRule="auto"/>
        <w:rPr>
          <w:sz w:val="24"/>
          <w:szCs w:val="24"/>
        </w:rPr>
      </w:pPr>
      <w:r>
        <w:rPr>
          <w:rFonts w:eastAsia="Calibri"/>
          <w:sz w:val="24"/>
          <w:szCs w:val="24"/>
        </w:rPr>
        <w:t xml:space="preserve">Orbiting means to travel in circles around an object. At the beginning of the story, what planet is </w:t>
      </w:r>
      <w:r w:rsidR="00932F53">
        <w:rPr>
          <w:rFonts w:eastAsia="Calibri"/>
          <w:sz w:val="24"/>
          <w:szCs w:val="24"/>
        </w:rPr>
        <w:t xml:space="preserve">the Explorer orbiting? </w:t>
      </w: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Pr="00D42866" w:rsidRDefault="00D42866" w:rsidP="00D42866">
      <w:pPr>
        <w:spacing w:after="0" w:line="360" w:lineRule="auto"/>
        <w:rPr>
          <w:sz w:val="24"/>
          <w:szCs w:val="24"/>
        </w:rPr>
      </w:pPr>
    </w:p>
    <w:p w:rsidR="00D42866" w:rsidRPr="00D42866" w:rsidRDefault="00D42866" w:rsidP="00D42866">
      <w:pPr>
        <w:pStyle w:val="ListParagraph"/>
        <w:numPr>
          <w:ilvl w:val="0"/>
          <w:numId w:val="16"/>
        </w:numPr>
        <w:spacing w:after="0" w:line="360" w:lineRule="auto"/>
        <w:rPr>
          <w:sz w:val="24"/>
          <w:szCs w:val="24"/>
        </w:rPr>
      </w:pPr>
      <w:r>
        <w:rPr>
          <w:rFonts w:eastAsia="Calibri"/>
          <w:sz w:val="24"/>
          <w:szCs w:val="24"/>
        </w:rPr>
        <w:t>Where was the spa</w:t>
      </w:r>
      <w:r w:rsidR="00932F53">
        <w:rPr>
          <w:rFonts w:eastAsia="Calibri"/>
          <w:sz w:val="24"/>
          <w:szCs w:val="24"/>
        </w:rPr>
        <w:t xml:space="preserve">ceship Explorer going? </w:t>
      </w: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Pr="00D42866" w:rsidRDefault="00D42866" w:rsidP="00D42866">
      <w:pPr>
        <w:spacing w:after="0" w:line="360" w:lineRule="auto"/>
        <w:rPr>
          <w:sz w:val="24"/>
          <w:szCs w:val="24"/>
        </w:rPr>
      </w:pPr>
    </w:p>
    <w:p w:rsidR="00D42866" w:rsidRPr="00D42866" w:rsidRDefault="00D42866" w:rsidP="00D42866">
      <w:pPr>
        <w:pStyle w:val="ListParagraph"/>
        <w:numPr>
          <w:ilvl w:val="0"/>
          <w:numId w:val="16"/>
        </w:numPr>
        <w:spacing w:after="0" w:line="360" w:lineRule="auto"/>
        <w:rPr>
          <w:sz w:val="24"/>
          <w:szCs w:val="24"/>
        </w:rPr>
      </w:pPr>
      <w:r>
        <w:rPr>
          <w:rFonts w:eastAsia="Calibri"/>
          <w:sz w:val="24"/>
          <w:szCs w:val="24"/>
        </w:rPr>
        <w:t>How does the reader know the ship is powered by solar energy?  What changes about the location of the ship that affects the amount of energy it has and how fast it can go?</w:t>
      </w: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Pr="00D42866" w:rsidRDefault="00D42866" w:rsidP="00D42866">
      <w:pPr>
        <w:spacing w:after="0" w:line="360" w:lineRule="auto"/>
        <w:rPr>
          <w:sz w:val="24"/>
          <w:szCs w:val="24"/>
        </w:rPr>
      </w:pPr>
    </w:p>
    <w:p w:rsidR="00D42866" w:rsidRDefault="00932F53" w:rsidP="00D42866">
      <w:pPr>
        <w:pStyle w:val="ListParagraph"/>
        <w:numPr>
          <w:ilvl w:val="0"/>
          <w:numId w:val="16"/>
        </w:numPr>
        <w:spacing w:after="0" w:line="360" w:lineRule="auto"/>
        <w:rPr>
          <w:rFonts w:eastAsia="Calibri"/>
          <w:sz w:val="24"/>
          <w:szCs w:val="24"/>
        </w:rPr>
      </w:pPr>
      <w:r>
        <w:rPr>
          <w:rFonts w:eastAsia="Calibri"/>
          <w:sz w:val="24"/>
          <w:szCs w:val="24"/>
        </w:rPr>
        <w:t>S</w:t>
      </w:r>
      <w:r w:rsidR="00D42866" w:rsidRPr="00D42866">
        <w:rPr>
          <w:rFonts w:eastAsia="Calibri"/>
          <w:sz w:val="24"/>
          <w:szCs w:val="24"/>
        </w:rPr>
        <w:t>cientists use telescopes to magnify views. What does it mean to magnify?</w:t>
      </w:r>
    </w:p>
    <w:p w:rsidR="00D42866" w:rsidRDefault="00D42866" w:rsidP="00D42866">
      <w:pPr>
        <w:spacing w:after="0" w:line="360" w:lineRule="auto"/>
        <w:rPr>
          <w:rFonts w:eastAsia="Calibri"/>
          <w:sz w:val="24"/>
          <w:szCs w:val="24"/>
        </w:rPr>
      </w:pPr>
    </w:p>
    <w:p w:rsidR="00D42866" w:rsidRDefault="00D42866" w:rsidP="00D42866">
      <w:pPr>
        <w:spacing w:after="0" w:line="360" w:lineRule="auto"/>
        <w:rPr>
          <w:rFonts w:eastAsia="Calibri"/>
          <w:sz w:val="24"/>
          <w:szCs w:val="24"/>
        </w:rPr>
      </w:pPr>
    </w:p>
    <w:p w:rsidR="00D42866" w:rsidRDefault="00D42866" w:rsidP="00D42866">
      <w:pPr>
        <w:spacing w:after="0" w:line="360" w:lineRule="auto"/>
        <w:rPr>
          <w:rFonts w:eastAsia="Calibri"/>
          <w:sz w:val="24"/>
          <w:szCs w:val="24"/>
        </w:rPr>
      </w:pPr>
    </w:p>
    <w:p w:rsidR="00D42866" w:rsidRPr="00D42866" w:rsidRDefault="00D42866" w:rsidP="00D42866">
      <w:pPr>
        <w:spacing w:after="0" w:line="360" w:lineRule="auto"/>
        <w:rPr>
          <w:rFonts w:eastAsia="Calibri"/>
          <w:sz w:val="24"/>
          <w:szCs w:val="24"/>
        </w:rPr>
      </w:pPr>
    </w:p>
    <w:p w:rsidR="00D42866" w:rsidRPr="00D42866" w:rsidRDefault="00D42866" w:rsidP="00D42866">
      <w:pPr>
        <w:pStyle w:val="ListParagraph"/>
        <w:numPr>
          <w:ilvl w:val="0"/>
          <w:numId w:val="16"/>
        </w:numPr>
        <w:spacing w:after="0" w:line="360" w:lineRule="auto"/>
        <w:rPr>
          <w:sz w:val="24"/>
          <w:szCs w:val="24"/>
        </w:rPr>
      </w:pPr>
      <w:r>
        <w:rPr>
          <w:rFonts w:eastAsia="Calibri"/>
          <w:sz w:val="24"/>
          <w:szCs w:val="24"/>
        </w:rPr>
        <w:t>Using evidence from the story, give two examples of how Earth and Neptune ar</w:t>
      </w:r>
      <w:r w:rsidR="00932F53">
        <w:rPr>
          <w:rFonts w:eastAsia="Calibri"/>
          <w:sz w:val="24"/>
          <w:szCs w:val="24"/>
        </w:rPr>
        <w:t xml:space="preserve">e alike and different. </w:t>
      </w:r>
    </w:p>
    <w:p w:rsidR="00D42866" w:rsidRPr="00D42866" w:rsidRDefault="00D42866" w:rsidP="00D42866">
      <w:pPr>
        <w:spacing w:after="0" w:line="360" w:lineRule="auto"/>
        <w:rPr>
          <w:sz w:val="24"/>
          <w:szCs w:val="24"/>
        </w:rPr>
      </w:pPr>
    </w:p>
    <w:p w:rsidR="00D42866" w:rsidRPr="00D42866" w:rsidRDefault="00D42866" w:rsidP="00D42866">
      <w:pPr>
        <w:pStyle w:val="ListParagraph"/>
        <w:numPr>
          <w:ilvl w:val="0"/>
          <w:numId w:val="16"/>
        </w:numPr>
        <w:spacing w:after="0" w:line="360" w:lineRule="auto"/>
        <w:rPr>
          <w:sz w:val="24"/>
          <w:szCs w:val="24"/>
        </w:rPr>
      </w:pPr>
      <w:r>
        <w:rPr>
          <w:rFonts w:eastAsia="Calibri"/>
          <w:sz w:val="24"/>
          <w:szCs w:val="24"/>
        </w:rPr>
        <w:t>Why does the</w:t>
      </w:r>
      <w:r w:rsidR="00932F53">
        <w:rPr>
          <w:rFonts w:eastAsia="Calibri"/>
          <w:sz w:val="24"/>
          <w:szCs w:val="24"/>
        </w:rPr>
        <w:t xml:space="preserve"> sun look so tiny from Uranus? </w:t>
      </w: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Pr="00D42866" w:rsidRDefault="00D42866" w:rsidP="00D42866">
      <w:pPr>
        <w:spacing w:after="0" w:line="360" w:lineRule="auto"/>
        <w:rPr>
          <w:sz w:val="24"/>
          <w:szCs w:val="24"/>
        </w:rPr>
      </w:pPr>
    </w:p>
    <w:p w:rsidR="00D42866" w:rsidRPr="00D42866" w:rsidRDefault="00D42866" w:rsidP="00D42866">
      <w:pPr>
        <w:pStyle w:val="ListParagraph"/>
        <w:numPr>
          <w:ilvl w:val="0"/>
          <w:numId w:val="16"/>
        </w:numPr>
        <w:spacing w:after="0" w:line="360" w:lineRule="auto"/>
        <w:rPr>
          <w:sz w:val="24"/>
          <w:szCs w:val="24"/>
        </w:rPr>
      </w:pPr>
      <w:r>
        <w:rPr>
          <w:rFonts w:eastAsia="Calibri"/>
          <w:sz w:val="24"/>
          <w:szCs w:val="24"/>
        </w:rPr>
        <w:t>What is the largest plane</w:t>
      </w:r>
      <w:r w:rsidR="00932F53">
        <w:rPr>
          <w:rFonts w:eastAsia="Calibri"/>
          <w:sz w:val="24"/>
          <w:szCs w:val="24"/>
        </w:rPr>
        <w:t xml:space="preserve">t in the solar system? </w:t>
      </w: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Pr="00D42866" w:rsidRDefault="00D42866" w:rsidP="00D42866">
      <w:pPr>
        <w:spacing w:after="0" w:line="360" w:lineRule="auto"/>
        <w:rPr>
          <w:sz w:val="24"/>
          <w:szCs w:val="24"/>
        </w:rPr>
      </w:pPr>
    </w:p>
    <w:p w:rsidR="00D42866" w:rsidRPr="00D42866" w:rsidRDefault="00D42866" w:rsidP="00D42866">
      <w:pPr>
        <w:pStyle w:val="ListParagraph"/>
        <w:numPr>
          <w:ilvl w:val="0"/>
          <w:numId w:val="16"/>
        </w:numPr>
        <w:spacing w:after="0" w:line="360" w:lineRule="auto"/>
        <w:rPr>
          <w:sz w:val="24"/>
          <w:szCs w:val="24"/>
        </w:rPr>
      </w:pPr>
      <w:r>
        <w:rPr>
          <w:rFonts w:eastAsia="Calibri"/>
          <w:sz w:val="24"/>
          <w:szCs w:val="24"/>
        </w:rPr>
        <w:t xml:space="preserve">In </w:t>
      </w:r>
      <w:r w:rsidRPr="000A5975">
        <w:rPr>
          <w:rFonts w:eastAsia="Calibri"/>
          <w:i/>
          <w:sz w:val="24"/>
          <w:szCs w:val="24"/>
        </w:rPr>
        <w:t>Space Log Entry Number 103</w:t>
      </w:r>
      <w:r>
        <w:rPr>
          <w:rFonts w:eastAsia="Calibri"/>
          <w:i/>
          <w:sz w:val="24"/>
          <w:szCs w:val="24"/>
        </w:rPr>
        <w:t xml:space="preserve">, </w:t>
      </w:r>
      <w:r w:rsidRPr="000A5975">
        <w:rPr>
          <w:rFonts w:eastAsia="Calibri"/>
          <w:sz w:val="24"/>
          <w:szCs w:val="24"/>
        </w:rPr>
        <w:t>what planet gives the space crew trouble and why?</w:t>
      </w: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Pr="00D42866" w:rsidRDefault="00D42866" w:rsidP="00D42866">
      <w:pPr>
        <w:spacing w:after="0" w:line="360" w:lineRule="auto"/>
        <w:rPr>
          <w:sz w:val="24"/>
          <w:szCs w:val="24"/>
        </w:rPr>
      </w:pPr>
    </w:p>
    <w:p w:rsidR="00D42866" w:rsidRPr="00D42866" w:rsidRDefault="00D42866" w:rsidP="00D42866">
      <w:pPr>
        <w:pStyle w:val="ListParagraph"/>
        <w:numPr>
          <w:ilvl w:val="0"/>
          <w:numId w:val="16"/>
        </w:numPr>
        <w:spacing w:after="0" w:line="360" w:lineRule="auto"/>
        <w:rPr>
          <w:sz w:val="24"/>
          <w:szCs w:val="24"/>
        </w:rPr>
      </w:pPr>
      <w:r>
        <w:rPr>
          <w:rFonts w:eastAsia="Calibri"/>
          <w:sz w:val="24"/>
          <w:szCs w:val="24"/>
        </w:rPr>
        <w:t>One planet has many moons.</w:t>
      </w:r>
      <w:r w:rsidR="00932F53">
        <w:rPr>
          <w:rFonts w:eastAsia="Calibri"/>
          <w:sz w:val="24"/>
          <w:szCs w:val="24"/>
        </w:rPr>
        <w:t xml:space="preserve"> Which planet is this? </w:t>
      </w: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Default="00D42866" w:rsidP="00D42866">
      <w:pPr>
        <w:spacing w:after="0" w:line="360" w:lineRule="auto"/>
        <w:rPr>
          <w:sz w:val="24"/>
          <w:szCs w:val="24"/>
        </w:rPr>
      </w:pPr>
    </w:p>
    <w:p w:rsidR="00D42866" w:rsidRPr="00D42866" w:rsidRDefault="00D42866" w:rsidP="00D42866">
      <w:pPr>
        <w:spacing w:after="0" w:line="360" w:lineRule="auto"/>
        <w:rPr>
          <w:sz w:val="24"/>
          <w:szCs w:val="24"/>
        </w:rPr>
      </w:pPr>
    </w:p>
    <w:p w:rsidR="00D42866" w:rsidRDefault="00932F53" w:rsidP="00D42866">
      <w:pPr>
        <w:pStyle w:val="ListParagraph"/>
        <w:numPr>
          <w:ilvl w:val="0"/>
          <w:numId w:val="16"/>
        </w:numPr>
        <w:spacing w:after="0" w:line="360" w:lineRule="auto"/>
        <w:rPr>
          <w:rFonts w:eastAsia="Calibri"/>
          <w:sz w:val="24"/>
          <w:szCs w:val="24"/>
        </w:rPr>
      </w:pPr>
      <w:r>
        <w:rPr>
          <w:rFonts w:eastAsia="Calibri"/>
          <w:sz w:val="24"/>
          <w:szCs w:val="24"/>
        </w:rPr>
        <w:t>T</w:t>
      </w:r>
      <w:r w:rsidR="00D42866" w:rsidRPr="00D42866">
        <w:rPr>
          <w:rFonts w:eastAsia="Calibri"/>
          <w:sz w:val="24"/>
          <w:szCs w:val="24"/>
        </w:rPr>
        <w:t>he spaceship is closer to the sun. What effect does being closer to the sun have on the spaceship?</w:t>
      </w:r>
    </w:p>
    <w:p w:rsidR="00D42866" w:rsidRDefault="00D42866" w:rsidP="00D42866">
      <w:pPr>
        <w:spacing w:after="0" w:line="360" w:lineRule="auto"/>
        <w:rPr>
          <w:rFonts w:eastAsia="Calibri"/>
          <w:sz w:val="24"/>
          <w:szCs w:val="24"/>
        </w:rPr>
      </w:pPr>
    </w:p>
    <w:p w:rsidR="00D42866" w:rsidRDefault="00D42866" w:rsidP="00D42866">
      <w:pPr>
        <w:spacing w:after="0" w:line="360" w:lineRule="auto"/>
        <w:rPr>
          <w:rFonts w:eastAsia="Calibri"/>
          <w:sz w:val="24"/>
          <w:szCs w:val="24"/>
        </w:rPr>
      </w:pPr>
    </w:p>
    <w:p w:rsidR="00D42866" w:rsidRDefault="00D42866" w:rsidP="00D42866">
      <w:pPr>
        <w:spacing w:after="0" w:line="360" w:lineRule="auto"/>
        <w:rPr>
          <w:rFonts w:eastAsia="Calibri"/>
          <w:sz w:val="24"/>
          <w:szCs w:val="24"/>
        </w:rPr>
      </w:pPr>
    </w:p>
    <w:p w:rsidR="00D42866" w:rsidRPr="00D42866" w:rsidRDefault="00D42866" w:rsidP="00D42866">
      <w:pPr>
        <w:spacing w:after="0" w:line="360" w:lineRule="auto"/>
        <w:rPr>
          <w:rFonts w:eastAsia="Calibri"/>
          <w:sz w:val="24"/>
          <w:szCs w:val="24"/>
        </w:rPr>
      </w:pPr>
    </w:p>
    <w:p w:rsidR="00D42866" w:rsidRDefault="00D42866" w:rsidP="00D42866">
      <w:pPr>
        <w:pStyle w:val="ListParagraph"/>
        <w:numPr>
          <w:ilvl w:val="0"/>
          <w:numId w:val="16"/>
        </w:numPr>
        <w:spacing w:after="0" w:line="360" w:lineRule="auto"/>
        <w:rPr>
          <w:rFonts w:eastAsia="Calibri"/>
          <w:sz w:val="24"/>
          <w:szCs w:val="24"/>
        </w:rPr>
      </w:pPr>
      <w:r>
        <w:rPr>
          <w:rFonts w:eastAsia="Calibri"/>
          <w:sz w:val="24"/>
          <w:szCs w:val="24"/>
        </w:rPr>
        <w:t xml:space="preserve">What planet is known for its distinctive </w:t>
      </w:r>
      <w:r w:rsidR="00932F53">
        <w:rPr>
          <w:rFonts w:eastAsia="Calibri"/>
          <w:sz w:val="24"/>
          <w:szCs w:val="24"/>
        </w:rPr>
        <w:t xml:space="preserve">color? </w:t>
      </w:r>
    </w:p>
    <w:p w:rsidR="00D42866" w:rsidRDefault="00D42866" w:rsidP="00D42866">
      <w:pPr>
        <w:spacing w:after="0" w:line="360" w:lineRule="auto"/>
        <w:rPr>
          <w:rFonts w:eastAsia="Calibri"/>
          <w:sz w:val="24"/>
          <w:szCs w:val="24"/>
        </w:rPr>
      </w:pPr>
    </w:p>
    <w:p w:rsidR="00D42866" w:rsidRPr="00D42866" w:rsidRDefault="00D42866" w:rsidP="00D42866">
      <w:pPr>
        <w:spacing w:after="0" w:line="360" w:lineRule="auto"/>
        <w:rPr>
          <w:rFonts w:eastAsia="Calibri"/>
          <w:sz w:val="24"/>
          <w:szCs w:val="24"/>
        </w:rPr>
      </w:pPr>
    </w:p>
    <w:p w:rsidR="00D42866" w:rsidRDefault="00D42866" w:rsidP="00D42866">
      <w:pPr>
        <w:pStyle w:val="ListParagraph"/>
        <w:numPr>
          <w:ilvl w:val="0"/>
          <w:numId w:val="16"/>
        </w:numPr>
        <w:spacing w:after="0" w:line="360" w:lineRule="auto"/>
        <w:rPr>
          <w:rFonts w:eastAsia="Calibri"/>
          <w:sz w:val="24"/>
          <w:szCs w:val="24"/>
        </w:rPr>
      </w:pPr>
      <w:r>
        <w:rPr>
          <w:rFonts w:eastAsia="Calibri"/>
          <w:sz w:val="24"/>
          <w:szCs w:val="24"/>
        </w:rPr>
        <w:t>What forms of wa</w:t>
      </w:r>
      <w:r w:rsidR="00932F53">
        <w:rPr>
          <w:rFonts w:eastAsia="Calibri"/>
          <w:sz w:val="24"/>
          <w:szCs w:val="24"/>
        </w:rPr>
        <w:t xml:space="preserve">ter are found on Mars? </w:t>
      </w:r>
    </w:p>
    <w:p w:rsidR="00D42866" w:rsidRDefault="00D42866" w:rsidP="00D42866">
      <w:pPr>
        <w:spacing w:after="0" w:line="360" w:lineRule="auto"/>
        <w:rPr>
          <w:rFonts w:eastAsia="Calibri"/>
          <w:sz w:val="24"/>
          <w:szCs w:val="24"/>
        </w:rPr>
      </w:pPr>
    </w:p>
    <w:p w:rsidR="00D42866" w:rsidRDefault="00D42866" w:rsidP="00D42866">
      <w:pPr>
        <w:spacing w:after="0" w:line="360" w:lineRule="auto"/>
        <w:rPr>
          <w:rFonts w:eastAsia="Calibri"/>
          <w:sz w:val="24"/>
          <w:szCs w:val="24"/>
        </w:rPr>
      </w:pPr>
    </w:p>
    <w:p w:rsidR="00D42866" w:rsidRDefault="00D42866" w:rsidP="00D42866">
      <w:pPr>
        <w:spacing w:after="0" w:line="360" w:lineRule="auto"/>
        <w:rPr>
          <w:rFonts w:eastAsia="Calibri"/>
          <w:sz w:val="24"/>
          <w:szCs w:val="24"/>
        </w:rPr>
      </w:pPr>
    </w:p>
    <w:p w:rsidR="00D42866" w:rsidRPr="00D42866" w:rsidRDefault="00D42866" w:rsidP="00D42866">
      <w:pPr>
        <w:spacing w:after="0" w:line="360" w:lineRule="auto"/>
        <w:rPr>
          <w:rFonts w:eastAsia="Calibri"/>
          <w:sz w:val="24"/>
          <w:szCs w:val="24"/>
        </w:rPr>
      </w:pPr>
    </w:p>
    <w:p w:rsidR="00D42866" w:rsidRDefault="00D42866" w:rsidP="00D42866">
      <w:pPr>
        <w:pStyle w:val="ListParagraph"/>
        <w:numPr>
          <w:ilvl w:val="0"/>
          <w:numId w:val="16"/>
        </w:numPr>
        <w:spacing w:after="0" w:line="360" w:lineRule="auto"/>
        <w:rPr>
          <w:rFonts w:eastAsia="Calibri"/>
          <w:sz w:val="24"/>
          <w:szCs w:val="24"/>
        </w:rPr>
      </w:pPr>
      <w:r w:rsidRPr="00D42866">
        <w:rPr>
          <w:rFonts w:eastAsia="Calibri"/>
          <w:sz w:val="24"/>
          <w:szCs w:val="24"/>
        </w:rPr>
        <w:t>How is Earth like Mars</w:t>
      </w:r>
      <w:r w:rsidR="00932F53">
        <w:rPr>
          <w:rFonts w:eastAsia="Calibri"/>
          <w:sz w:val="24"/>
          <w:szCs w:val="24"/>
        </w:rPr>
        <w:t xml:space="preserve">? How is it different? </w:t>
      </w:r>
    </w:p>
    <w:p w:rsidR="00D42866" w:rsidRDefault="00D42866" w:rsidP="00D42866">
      <w:pPr>
        <w:spacing w:after="0" w:line="360" w:lineRule="auto"/>
        <w:rPr>
          <w:rFonts w:eastAsia="Calibri"/>
          <w:sz w:val="24"/>
          <w:szCs w:val="24"/>
        </w:rPr>
      </w:pPr>
    </w:p>
    <w:p w:rsidR="00D42866" w:rsidRDefault="00D42866" w:rsidP="00D42866">
      <w:pPr>
        <w:spacing w:after="0" w:line="360" w:lineRule="auto"/>
        <w:rPr>
          <w:rFonts w:eastAsia="Calibri"/>
          <w:sz w:val="24"/>
          <w:szCs w:val="24"/>
        </w:rPr>
      </w:pPr>
    </w:p>
    <w:p w:rsidR="00D42866" w:rsidRDefault="00D42866" w:rsidP="00D42866">
      <w:pPr>
        <w:spacing w:after="0" w:line="360" w:lineRule="auto"/>
        <w:rPr>
          <w:rFonts w:eastAsia="Calibri"/>
          <w:sz w:val="24"/>
          <w:szCs w:val="24"/>
        </w:rPr>
      </w:pPr>
    </w:p>
    <w:p w:rsidR="00D42866" w:rsidRPr="00D42866" w:rsidRDefault="00D42866" w:rsidP="00D42866">
      <w:pPr>
        <w:spacing w:after="0" w:line="360" w:lineRule="auto"/>
        <w:rPr>
          <w:rFonts w:eastAsia="Calibri"/>
          <w:sz w:val="24"/>
          <w:szCs w:val="24"/>
        </w:rPr>
      </w:pPr>
    </w:p>
    <w:p w:rsidR="00D42866" w:rsidRDefault="00D42866" w:rsidP="00D42866">
      <w:pPr>
        <w:pStyle w:val="ListParagraph"/>
        <w:numPr>
          <w:ilvl w:val="0"/>
          <w:numId w:val="16"/>
        </w:numPr>
        <w:spacing w:after="0" w:line="360" w:lineRule="auto"/>
        <w:rPr>
          <w:rFonts w:eastAsia="Calibri"/>
          <w:sz w:val="24"/>
          <w:szCs w:val="24"/>
        </w:rPr>
      </w:pPr>
      <w:r>
        <w:rPr>
          <w:rFonts w:eastAsia="Calibri"/>
          <w:sz w:val="24"/>
          <w:szCs w:val="24"/>
        </w:rPr>
        <w:t>The author explains that Mercury and Venus are too hot for the spaceship Explorer to land on. Why can the spaceship Explorer land on the planet Earth? What attribute</w:t>
      </w:r>
      <w:r w:rsidR="00932F53">
        <w:rPr>
          <w:rFonts w:eastAsia="Calibri"/>
          <w:sz w:val="24"/>
          <w:szCs w:val="24"/>
        </w:rPr>
        <w:t xml:space="preserve"> makes this possible?  </w:t>
      </w:r>
    </w:p>
    <w:p w:rsidR="00D42866" w:rsidRDefault="00D42866" w:rsidP="00D42866">
      <w:pPr>
        <w:spacing w:after="0" w:line="360" w:lineRule="auto"/>
        <w:rPr>
          <w:rFonts w:eastAsia="Calibri"/>
          <w:sz w:val="24"/>
          <w:szCs w:val="24"/>
        </w:rPr>
      </w:pPr>
    </w:p>
    <w:p w:rsidR="00D42866" w:rsidRDefault="00D42866" w:rsidP="00D42866">
      <w:pPr>
        <w:spacing w:after="0" w:line="360" w:lineRule="auto"/>
        <w:rPr>
          <w:rFonts w:eastAsia="Calibri"/>
          <w:sz w:val="24"/>
          <w:szCs w:val="24"/>
        </w:rPr>
      </w:pPr>
    </w:p>
    <w:p w:rsidR="00D42866" w:rsidRDefault="00D42866" w:rsidP="00D42866">
      <w:pPr>
        <w:spacing w:after="0" w:line="360" w:lineRule="auto"/>
        <w:rPr>
          <w:rFonts w:eastAsia="Calibri"/>
          <w:sz w:val="24"/>
          <w:szCs w:val="24"/>
        </w:rPr>
      </w:pPr>
    </w:p>
    <w:p w:rsidR="00D42866" w:rsidRPr="00D42866" w:rsidRDefault="00D42866" w:rsidP="00D42866">
      <w:pPr>
        <w:spacing w:after="0" w:line="360" w:lineRule="auto"/>
        <w:rPr>
          <w:rFonts w:eastAsia="Calibri"/>
          <w:sz w:val="24"/>
          <w:szCs w:val="24"/>
        </w:rPr>
      </w:pPr>
    </w:p>
    <w:p w:rsidR="00D44237" w:rsidRPr="00D42866" w:rsidRDefault="00D42866" w:rsidP="00D42866">
      <w:pPr>
        <w:pStyle w:val="ListParagraph"/>
        <w:numPr>
          <w:ilvl w:val="0"/>
          <w:numId w:val="16"/>
        </w:numPr>
        <w:spacing w:after="0" w:line="360" w:lineRule="auto"/>
        <w:rPr>
          <w:rFonts w:eastAsia="Calibri"/>
          <w:sz w:val="24"/>
          <w:szCs w:val="24"/>
        </w:rPr>
      </w:pPr>
      <w:r>
        <w:rPr>
          <w:rFonts w:eastAsia="Calibri"/>
          <w:sz w:val="24"/>
          <w:szCs w:val="24"/>
        </w:rPr>
        <w:t>Why is it hotter on Venus than on Mercury even though it is fart</w:t>
      </w:r>
      <w:r w:rsidR="00932F53">
        <w:rPr>
          <w:rFonts w:eastAsia="Calibri"/>
          <w:sz w:val="24"/>
          <w:szCs w:val="24"/>
        </w:rPr>
        <w:t xml:space="preserve">her away from the sun? </w:t>
      </w:r>
      <w:bookmarkStart w:id="0" w:name="_GoBack"/>
      <w:bookmarkEnd w:id="0"/>
    </w:p>
    <w:sectPr w:rsidR="00D44237" w:rsidRPr="00D42866" w:rsidSect="00D4286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D8" w:rsidRDefault="00A230D8" w:rsidP="007C5C7E">
      <w:pPr>
        <w:spacing w:after="0" w:line="240" w:lineRule="auto"/>
      </w:pPr>
      <w:r>
        <w:separator/>
      </w:r>
    </w:p>
  </w:endnote>
  <w:endnote w:type="continuationSeparator" w:id="0">
    <w:p w:rsidR="00A230D8" w:rsidRDefault="00A230D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D8" w:rsidRDefault="00A230D8" w:rsidP="007C5C7E">
      <w:pPr>
        <w:spacing w:after="0" w:line="240" w:lineRule="auto"/>
      </w:pPr>
      <w:r>
        <w:separator/>
      </w:r>
    </w:p>
  </w:footnote>
  <w:footnote w:type="continuationSeparator" w:id="0">
    <w:p w:rsidR="00A230D8" w:rsidRDefault="00A230D8"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15" w:rsidRDefault="00932F53">
    <w:pPr>
      <w:pStyle w:val="Header"/>
    </w:pPr>
    <w:r>
      <w:ptab w:relativeTo="margin" w:alignment="center" w:leader="none"/>
    </w:r>
    <w:r>
      <w:t xml:space="preserve">Voyage Across the Solar System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AA729E"/>
    <w:multiLevelType w:val="hybridMultilevel"/>
    <w:tmpl w:val="142EA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B9A46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8C5945"/>
    <w:multiLevelType w:val="hybridMultilevel"/>
    <w:tmpl w:val="E62CC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B57CD0"/>
    <w:multiLevelType w:val="hybridMultilevel"/>
    <w:tmpl w:val="142EA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4"/>
  </w:num>
  <w:num w:numId="10">
    <w:abstractNumId w:val="10"/>
  </w:num>
  <w:num w:numId="11">
    <w:abstractNumId w:val="13"/>
  </w:num>
  <w:num w:numId="12">
    <w:abstractNumId w:val="3"/>
  </w:num>
  <w:num w:numId="13">
    <w:abstractNumId w:val="15"/>
  </w:num>
  <w:num w:numId="14">
    <w:abstractNumId w:val="9"/>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55902"/>
    <w:rsid w:val="000601D8"/>
    <w:rsid w:val="000629C6"/>
    <w:rsid w:val="0007569E"/>
    <w:rsid w:val="00081A99"/>
    <w:rsid w:val="000868E1"/>
    <w:rsid w:val="0008756B"/>
    <w:rsid w:val="000A5975"/>
    <w:rsid w:val="000B21CE"/>
    <w:rsid w:val="000B5786"/>
    <w:rsid w:val="000C4D5A"/>
    <w:rsid w:val="001034D9"/>
    <w:rsid w:val="0012568E"/>
    <w:rsid w:val="001320B6"/>
    <w:rsid w:val="00144A4B"/>
    <w:rsid w:val="00172736"/>
    <w:rsid w:val="00174578"/>
    <w:rsid w:val="00177848"/>
    <w:rsid w:val="0018635B"/>
    <w:rsid w:val="00193EB0"/>
    <w:rsid w:val="001B114C"/>
    <w:rsid w:val="001C1D02"/>
    <w:rsid w:val="001E3145"/>
    <w:rsid w:val="001E41B5"/>
    <w:rsid w:val="001F1840"/>
    <w:rsid w:val="002269C7"/>
    <w:rsid w:val="00247713"/>
    <w:rsid w:val="00286F6B"/>
    <w:rsid w:val="00287E1C"/>
    <w:rsid w:val="0029143A"/>
    <w:rsid w:val="00293076"/>
    <w:rsid w:val="002B7022"/>
    <w:rsid w:val="002C091D"/>
    <w:rsid w:val="002C77A8"/>
    <w:rsid w:val="002F3160"/>
    <w:rsid w:val="002F4D99"/>
    <w:rsid w:val="00306165"/>
    <w:rsid w:val="00307439"/>
    <w:rsid w:val="00320A5A"/>
    <w:rsid w:val="003226F0"/>
    <w:rsid w:val="00357D5B"/>
    <w:rsid w:val="00382434"/>
    <w:rsid w:val="003C4B0D"/>
    <w:rsid w:val="003C5C17"/>
    <w:rsid w:val="003E090F"/>
    <w:rsid w:val="003E0AAA"/>
    <w:rsid w:val="003E57FD"/>
    <w:rsid w:val="003F0FDD"/>
    <w:rsid w:val="004073F1"/>
    <w:rsid w:val="00433701"/>
    <w:rsid w:val="004661F5"/>
    <w:rsid w:val="004669BD"/>
    <w:rsid w:val="0047009F"/>
    <w:rsid w:val="004906B5"/>
    <w:rsid w:val="004A47B4"/>
    <w:rsid w:val="004B2372"/>
    <w:rsid w:val="004B53C1"/>
    <w:rsid w:val="004B7E2E"/>
    <w:rsid w:val="004D3BFD"/>
    <w:rsid w:val="004D4480"/>
    <w:rsid w:val="005222B3"/>
    <w:rsid w:val="00545861"/>
    <w:rsid w:val="005464AA"/>
    <w:rsid w:val="00551164"/>
    <w:rsid w:val="00557D31"/>
    <w:rsid w:val="0057431B"/>
    <w:rsid w:val="0058463C"/>
    <w:rsid w:val="00585417"/>
    <w:rsid w:val="0059136E"/>
    <w:rsid w:val="00595C59"/>
    <w:rsid w:val="005B6C42"/>
    <w:rsid w:val="005F445E"/>
    <w:rsid w:val="005F6F91"/>
    <w:rsid w:val="0064211A"/>
    <w:rsid w:val="00655BA2"/>
    <w:rsid w:val="006A0D76"/>
    <w:rsid w:val="006B4055"/>
    <w:rsid w:val="006F03E1"/>
    <w:rsid w:val="00711F4B"/>
    <w:rsid w:val="0071580F"/>
    <w:rsid w:val="00723A87"/>
    <w:rsid w:val="0076586E"/>
    <w:rsid w:val="007A1B22"/>
    <w:rsid w:val="007A677C"/>
    <w:rsid w:val="007B310E"/>
    <w:rsid w:val="007B449E"/>
    <w:rsid w:val="007C1EF1"/>
    <w:rsid w:val="007C2CF3"/>
    <w:rsid w:val="007C33F3"/>
    <w:rsid w:val="007C5C7E"/>
    <w:rsid w:val="00813997"/>
    <w:rsid w:val="00816EE6"/>
    <w:rsid w:val="0082475F"/>
    <w:rsid w:val="00841C15"/>
    <w:rsid w:val="008437BA"/>
    <w:rsid w:val="008517EB"/>
    <w:rsid w:val="0085224F"/>
    <w:rsid w:val="008568ED"/>
    <w:rsid w:val="00856C15"/>
    <w:rsid w:val="008A3ED3"/>
    <w:rsid w:val="008D30C9"/>
    <w:rsid w:val="008E2FB2"/>
    <w:rsid w:val="00917A68"/>
    <w:rsid w:val="00922685"/>
    <w:rsid w:val="009271CB"/>
    <w:rsid w:val="0093038E"/>
    <w:rsid w:val="00932F53"/>
    <w:rsid w:val="0093474C"/>
    <w:rsid w:val="00940943"/>
    <w:rsid w:val="0095234C"/>
    <w:rsid w:val="00970D74"/>
    <w:rsid w:val="00977DC6"/>
    <w:rsid w:val="00986747"/>
    <w:rsid w:val="009B08A6"/>
    <w:rsid w:val="009B2F14"/>
    <w:rsid w:val="009D03F4"/>
    <w:rsid w:val="009D602B"/>
    <w:rsid w:val="009E6E94"/>
    <w:rsid w:val="00A113CC"/>
    <w:rsid w:val="00A230D8"/>
    <w:rsid w:val="00A231E7"/>
    <w:rsid w:val="00A32132"/>
    <w:rsid w:val="00A44B7E"/>
    <w:rsid w:val="00A4516C"/>
    <w:rsid w:val="00A72E57"/>
    <w:rsid w:val="00A74BCC"/>
    <w:rsid w:val="00A803B0"/>
    <w:rsid w:val="00A83257"/>
    <w:rsid w:val="00AC0831"/>
    <w:rsid w:val="00AC2D82"/>
    <w:rsid w:val="00AC67AC"/>
    <w:rsid w:val="00AD155A"/>
    <w:rsid w:val="00AD2962"/>
    <w:rsid w:val="00AE187D"/>
    <w:rsid w:val="00AF6459"/>
    <w:rsid w:val="00B0000C"/>
    <w:rsid w:val="00B02726"/>
    <w:rsid w:val="00B13FBF"/>
    <w:rsid w:val="00B218C2"/>
    <w:rsid w:val="00B44D3C"/>
    <w:rsid w:val="00B474EF"/>
    <w:rsid w:val="00B573ED"/>
    <w:rsid w:val="00B9763E"/>
    <w:rsid w:val="00BC198F"/>
    <w:rsid w:val="00BC34C8"/>
    <w:rsid w:val="00BD3018"/>
    <w:rsid w:val="00BE75E8"/>
    <w:rsid w:val="00C16827"/>
    <w:rsid w:val="00C60D68"/>
    <w:rsid w:val="00C6107E"/>
    <w:rsid w:val="00C62ECC"/>
    <w:rsid w:val="00C65BD1"/>
    <w:rsid w:val="00C67BC6"/>
    <w:rsid w:val="00CA07EF"/>
    <w:rsid w:val="00CA218E"/>
    <w:rsid w:val="00CC3B68"/>
    <w:rsid w:val="00CC51A2"/>
    <w:rsid w:val="00CD3C10"/>
    <w:rsid w:val="00CD6B7F"/>
    <w:rsid w:val="00CF3DCC"/>
    <w:rsid w:val="00D06B42"/>
    <w:rsid w:val="00D140AD"/>
    <w:rsid w:val="00D42866"/>
    <w:rsid w:val="00D44237"/>
    <w:rsid w:val="00D50B26"/>
    <w:rsid w:val="00DA46E5"/>
    <w:rsid w:val="00DA55BE"/>
    <w:rsid w:val="00DA6AE5"/>
    <w:rsid w:val="00DF24C4"/>
    <w:rsid w:val="00E06272"/>
    <w:rsid w:val="00E10AAE"/>
    <w:rsid w:val="00E11C1A"/>
    <w:rsid w:val="00E22959"/>
    <w:rsid w:val="00E40674"/>
    <w:rsid w:val="00E44C8B"/>
    <w:rsid w:val="00E5457D"/>
    <w:rsid w:val="00E6019B"/>
    <w:rsid w:val="00E652DA"/>
    <w:rsid w:val="00E7112C"/>
    <w:rsid w:val="00E829C5"/>
    <w:rsid w:val="00EB4332"/>
    <w:rsid w:val="00F06013"/>
    <w:rsid w:val="00F37E68"/>
    <w:rsid w:val="00F57746"/>
    <w:rsid w:val="00F7502A"/>
    <w:rsid w:val="00F8197E"/>
    <w:rsid w:val="00F87EC0"/>
    <w:rsid w:val="00F93D68"/>
    <w:rsid w:val="00F94157"/>
    <w:rsid w:val="00F975B9"/>
    <w:rsid w:val="00FA3194"/>
    <w:rsid w:val="00FA7ED3"/>
    <w:rsid w:val="00FB2380"/>
    <w:rsid w:val="00FC0021"/>
    <w:rsid w:val="00FC00D2"/>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zh-CN"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3C4B0D"/>
    <w:pPr>
      <w:spacing w:after="200" w:line="276" w:lineRule="auto"/>
    </w:pPr>
    <w:rPr>
      <w:sz w:val="22"/>
      <w:szCs w:val="22"/>
      <w:lang w:eastAsia="en-US"/>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lang w:eastAsia="en-US"/>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C4D5A"/>
    <w:rPr>
      <w:sz w:val="18"/>
      <w:szCs w:val="18"/>
    </w:rPr>
  </w:style>
  <w:style w:type="paragraph" w:styleId="CommentText">
    <w:name w:val="annotation text"/>
    <w:basedOn w:val="Normal"/>
    <w:link w:val="CommentTextChar"/>
    <w:uiPriority w:val="99"/>
    <w:semiHidden/>
    <w:unhideWhenUsed/>
    <w:rsid w:val="000C4D5A"/>
    <w:pPr>
      <w:spacing w:line="240" w:lineRule="auto"/>
    </w:pPr>
    <w:rPr>
      <w:sz w:val="24"/>
      <w:szCs w:val="24"/>
    </w:rPr>
  </w:style>
  <w:style w:type="character" w:customStyle="1" w:styleId="CommentTextChar">
    <w:name w:val="Comment Text Char"/>
    <w:basedOn w:val="DefaultParagraphFont"/>
    <w:link w:val="CommentText"/>
    <w:uiPriority w:val="99"/>
    <w:semiHidden/>
    <w:rsid w:val="000C4D5A"/>
    <w:rPr>
      <w:sz w:val="24"/>
      <w:szCs w:val="24"/>
      <w:lang w:eastAsia="en-US"/>
    </w:rPr>
  </w:style>
  <w:style w:type="paragraph" w:styleId="CommentSubject">
    <w:name w:val="annotation subject"/>
    <w:basedOn w:val="CommentText"/>
    <w:next w:val="CommentText"/>
    <w:link w:val="CommentSubjectChar"/>
    <w:uiPriority w:val="99"/>
    <w:semiHidden/>
    <w:unhideWhenUsed/>
    <w:rsid w:val="000C4D5A"/>
    <w:rPr>
      <w:b/>
      <w:bCs/>
      <w:sz w:val="20"/>
      <w:szCs w:val="20"/>
    </w:rPr>
  </w:style>
  <w:style w:type="character" w:customStyle="1" w:styleId="CommentSubjectChar">
    <w:name w:val="Comment Subject Char"/>
    <w:basedOn w:val="CommentTextChar"/>
    <w:link w:val="CommentSubject"/>
    <w:uiPriority w:val="99"/>
    <w:semiHidden/>
    <w:rsid w:val="000C4D5A"/>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zh-CN"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3C4B0D"/>
    <w:pPr>
      <w:spacing w:after="200" w:line="276" w:lineRule="auto"/>
    </w:pPr>
    <w:rPr>
      <w:sz w:val="22"/>
      <w:szCs w:val="22"/>
      <w:lang w:eastAsia="en-US"/>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lang w:eastAsia="en-US"/>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C4D5A"/>
    <w:rPr>
      <w:sz w:val="18"/>
      <w:szCs w:val="18"/>
    </w:rPr>
  </w:style>
  <w:style w:type="paragraph" w:styleId="CommentText">
    <w:name w:val="annotation text"/>
    <w:basedOn w:val="Normal"/>
    <w:link w:val="CommentTextChar"/>
    <w:uiPriority w:val="99"/>
    <w:semiHidden/>
    <w:unhideWhenUsed/>
    <w:rsid w:val="000C4D5A"/>
    <w:pPr>
      <w:spacing w:line="240" w:lineRule="auto"/>
    </w:pPr>
    <w:rPr>
      <w:sz w:val="24"/>
      <w:szCs w:val="24"/>
    </w:rPr>
  </w:style>
  <w:style w:type="character" w:customStyle="1" w:styleId="CommentTextChar">
    <w:name w:val="Comment Text Char"/>
    <w:basedOn w:val="DefaultParagraphFont"/>
    <w:link w:val="CommentText"/>
    <w:uiPriority w:val="99"/>
    <w:semiHidden/>
    <w:rsid w:val="000C4D5A"/>
    <w:rPr>
      <w:sz w:val="24"/>
      <w:szCs w:val="24"/>
      <w:lang w:eastAsia="en-US"/>
    </w:rPr>
  </w:style>
  <w:style w:type="paragraph" w:styleId="CommentSubject">
    <w:name w:val="annotation subject"/>
    <w:basedOn w:val="CommentText"/>
    <w:next w:val="CommentText"/>
    <w:link w:val="CommentSubjectChar"/>
    <w:uiPriority w:val="99"/>
    <w:semiHidden/>
    <w:unhideWhenUsed/>
    <w:rsid w:val="000C4D5A"/>
    <w:rPr>
      <w:b/>
      <w:bCs/>
      <w:sz w:val="20"/>
      <w:szCs w:val="20"/>
    </w:rPr>
  </w:style>
  <w:style w:type="character" w:customStyle="1" w:styleId="CommentSubjectChar">
    <w:name w:val="Comment Subject Char"/>
    <w:basedOn w:val="CommentTextChar"/>
    <w:link w:val="CommentSubject"/>
    <w:uiPriority w:val="99"/>
    <w:semiHidden/>
    <w:rsid w:val="000C4D5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7965-9A29-4966-9B40-C5C5D5B6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1332</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2013-04-09T17:41:00Z</cp:lastPrinted>
  <dcterms:created xsi:type="dcterms:W3CDTF">2013-10-30T16:48:00Z</dcterms:created>
  <dcterms:modified xsi:type="dcterms:W3CDTF">2013-10-30T16:48:00Z</dcterms:modified>
</cp:coreProperties>
</file>