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C1" w:rsidRDefault="00820CC1" w:rsidP="001034D9">
      <w:pPr>
        <w:spacing w:after="0" w:line="360" w:lineRule="auto"/>
        <w:rPr>
          <w:rFonts w:asciiTheme="minorHAnsi" w:hAnsiTheme="minorHAnsi" w:cstheme="minorHAnsi"/>
          <w:sz w:val="28"/>
          <w:szCs w:val="32"/>
        </w:rPr>
      </w:pPr>
    </w:p>
    <w:p w:rsidR="001F1840" w:rsidRPr="00820CC1" w:rsidRDefault="009E1FBA" w:rsidP="001034D9">
      <w:pPr>
        <w:spacing w:after="0" w:line="360" w:lineRule="auto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Unit 1/</w:t>
      </w:r>
      <w:r w:rsidR="00144A4B" w:rsidRPr="00820CC1">
        <w:rPr>
          <w:rFonts w:asciiTheme="minorHAnsi" w:hAnsiTheme="minorHAnsi" w:cstheme="minorHAnsi"/>
          <w:sz w:val="28"/>
          <w:szCs w:val="32"/>
        </w:rPr>
        <w:t>Week1</w:t>
      </w:r>
    </w:p>
    <w:p w:rsidR="00144A4B" w:rsidRPr="00820CC1" w:rsidRDefault="00820CC1" w:rsidP="001034D9">
      <w:pPr>
        <w:spacing w:after="0" w:line="360" w:lineRule="auto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  <w:u w:val="single"/>
        </w:rPr>
        <w:t>Title:</w:t>
      </w:r>
      <w:r>
        <w:rPr>
          <w:rFonts w:asciiTheme="minorHAnsi" w:hAnsiTheme="minorHAnsi" w:cstheme="minorHAnsi"/>
          <w:sz w:val="28"/>
          <w:szCs w:val="32"/>
        </w:rPr>
        <w:t xml:space="preserve"> </w:t>
      </w:r>
      <w:r w:rsidR="008437BA" w:rsidRPr="00820CC1">
        <w:rPr>
          <w:rFonts w:asciiTheme="minorHAnsi" w:hAnsiTheme="minorHAnsi" w:cstheme="minorHAnsi"/>
          <w:sz w:val="28"/>
          <w:szCs w:val="32"/>
        </w:rPr>
        <w:t xml:space="preserve">When Charlie </w:t>
      </w:r>
      <w:proofErr w:type="spellStart"/>
      <w:r w:rsidR="008437BA" w:rsidRPr="00820CC1">
        <w:rPr>
          <w:rFonts w:asciiTheme="minorHAnsi" w:hAnsiTheme="minorHAnsi" w:cstheme="minorHAnsi"/>
          <w:sz w:val="28"/>
          <w:szCs w:val="32"/>
        </w:rPr>
        <w:t>McButton</w:t>
      </w:r>
      <w:proofErr w:type="spellEnd"/>
      <w:r w:rsidR="008437BA" w:rsidRPr="00820CC1">
        <w:rPr>
          <w:rFonts w:asciiTheme="minorHAnsi" w:hAnsiTheme="minorHAnsi" w:cstheme="minorHAnsi"/>
          <w:sz w:val="28"/>
          <w:szCs w:val="32"/>
        </w:rPr>
        <w:t xml:space="preserve"> Lost Power</w:t>
      </w:r>
    </w:p>
    <w:p w:rsidR="00247713" w:rsidRPr="00820CC1" w:rsidRDefault="0093038E" w:rsidP="001034D9">
      <w:pPr>
        <w:spacing w:after="0" w:line="360" w:lineRule="auto"/>
        <w:rPr>
          <w:rFonts w:asciiTheme="minorHAnsi" w:hAnsiTheme="minorHAnsi" w:cstheme="minorHAnsi"/>
          <w:b/>
          <w:sz w:val="28"/>
          <w:szCs w:val="24"/>
        </w:rPr>
      </w:pPr>
      <w:r w:rsidRPr="00820CC1">
        <w:rPr>
          <w:rFonts w:asciiTheme="minorHAnsi" w:hAnsiTheme="minorHAnsi" w:cstheme="minorHAnsi"/>
          <w:sz w:val="28"/>
          <w:szCs w:val="32"/>
          <w:u w:val="single"/>
        </w:rPr>
        <w:t>Suggested Time</w:t>
      </w:r>
      <w:r w:rsidR="00144A4B" w:rsidRPr="00820CC1">
        <w:rPr>
          <w:rFonts w:asciiTheme="minorHAnsi" w:hAnsiTheme="minorHAnsi" w:cstheme="minorHAnsi"/>
          <w:sz w:val="28"/>
          <w:szCs w:val="32"/>
          <w:u w:val="single"/>
        </w:rPr>
        <w:t>:</w:t>
      </w:r>
      <w:r w:rsidR="00820CC1">
        <w:rPr>
          <w:rFonts w:asciiTheme="minorHAnsi" w:hAnsiTheme="minorHAnsi" w:cstheme="minorHAnsi"/>
          <w:sz w:val="28"/>
          <w:szCs w:val="32"/>
        </w:rPr>
        <w:t xml:space="preserve"> </w:t>
      </w:r>
      <w:r w:rsidR="001F1840" w:rsidRPr="00820CC1">
        <w:rPr>
          <w:rFonts w:asciiTheme="minorHAnsi" w:hAnsiTheme="minorHAnsi" w:cstheme="minorHAnsi"/>
          <w:sz w:val="28"/>
          <w:szCs w:val="32"/>
        </w:rPr>
        <w:t>5</w:t>
      </w:r>
      <w:r w:rsidR="00B474EF" w:rsidRPr="00820CC1">
        <w:rPr>
          <w:rFonts w:asciiTheme="minorHAnsi" w:hAnsiTheme="minorHAnsi" w:cstheme="minorHAnsi"/>
          <w:sz w:val="28"/>
          <w:szCs w:val="32"/>
        </w:rPr>
        <w:t xml:space="preserve"> days (</w:t>
      </w:r>
      <w:r w:rsidR="001F1840" w:rsidRPr="00820CC1">
        <w:rPr>
          <w:rFonts w:asciiTheme="minorHAnsi" w:hAnsiTheme="minorHAnsi" w:cstheme="minorHAnsi"/>
          <w:sz w:val="28"/>
          <w:szCs w:val="32"/>
        </w:rPr>
        <w:t>45</w:t>
      </w:r>
      <w:r w:rsidR="00B474EF" w:rsidRPr="00820CC1">
        <w:rPr>
          <w:rFonts w:asciiTheme="minorHAnsi" w:hAnsiTheme="minorHAnsi" w:cstheme="minorHAnsi"/>
          <w:sz w:val="28"/>
          <w:szCs w:val="32"/>
        </w:rPr>
        <w:t xml:space="preserve"> minutes per day)</w:t>
      </w:r>
    </w:p>
    <w:p w:rsidR="00CC51A2" w:rsidRPr="00820CC1" w:rsidRDefault="001F1840" w:rsidP="000601D8">
      <w:pPr>
        <w:spacing w:after="0" w:line="360" w:lineRule="auto"/>
        <w:rPr>
          <w:rFonts w:asciiTheme="minorHAnsi" w:hAnsiTheme="minorHAnsi" w:cstheme="minorHAnsi"/>
          <w:sz w:val="28"/>
          <w:szCs w:val="32"/>
        </w:rPr>
      </w:pPr>
      <w:r w:rsidRPr="00820CC1">
        <w:rPr>
          <w:rFonts w:asciiTheme="minorHAnsi" w:hAnsiTheme="minorHAnsi" w:cstheme="minorHAnsi"/>
          <w:sz w:val="28"/>
          <w:szCs w:val="32"/>
          <w:u w:val="single"/>
        </w:rPr>
        <w:t xml:space="preserve">Common Core ELA </w:t>
      </w:r>
      <w:r w:rsidR="00CC51A2" w:rsidRPr="00820CC1">
        <w:rPr>
          <w:rFonts w:asciiTheme="minorHAnsi" w:hAnsiTheme="minorHAnsi" w:cstheme="minorHAnsi"/>
          <w:sz w:val="28"/>
          <w:szCs w:val="32"/>
          <w:u w:val="single"/>
        </w:rPr>
        <w:t>Standards</w:t>
      </w:r>
      <w:r w:rsidR="00820CC1">
        <w:rPr>
          <w:rFonts w:asciiTheme="minorHAnsi" w:hAnsiTheme="minorHAnsi" w:cstheme="minorHAnsi"/>
          <w:sz w:val="28"/>
          <w:szCs w:val="32"/>
          <w:u w:val="single"/>
        </w:rPr>
        <w:t>:</w:t>
      </w:r>
      <w:r w:rsidR="00820CC1">
        <w:rPr>
          <w:rFonts w:asciiTheme="minorHAnsi" w:hAnsiTheme="minorHAnsi" w:cstheme="minorHAnsi"/>
          <w:sz w:val="28"/>
          <w:szCs w:val="32"/>
        </w:rPr>
        <w:t xml:space="preserve"> </w:t>
      </w:r>
      <w:r w:rsidRPr="00820CC1">
        <w:rPr>
          <w:rFonts w:asciiTheme="minorHAnsi" w:hAnsiTheme="minorHAnsi" w:cstheme="minorHAnsi"/>
          <w:sz w:val="28"/>
          <w:szCs w:val="32"/>
        </w:rPr>
        <w:t>RL.3.1</w:t>
      </w:r>
      <w:r w:rsidR="00CC51A2" w:rsidRPr="00820CC1">
        <w:rPr>
          <w:rFonts w:asciiTheme="minorHAnsi" w:hAnsiTheme="minorHAnsi" w:cstheme="minorHAnsi"/>
          <w:sz w:val="28"/>
          <w:szCs w:val="32"/>
        </w:rPr>
        <w:t xml:space="preserve">, </w:t>
      </w:r>
      <w:r w:rsidR="0069770B">
        <w:rPr>
          <w:rFonts w:asciiTheme="minorHAnsi" w:hAnsiTheme="minorHAnsi" w:cstheme="minorHAnsi"/>
          <w:sz w:val="28"/>
          <w:szCs w:val="32"/>
        </w:rPr>
        <w:t xml:space="preserve">RL.3.2, RL.3.3, RL.3.4, RL.3.5, RL.3.7; </w:t>
      </w:r>
      <w:r w:rsidR="006F5AB0">
        <w:rPr>
          <w:rFonts w:asciiTheme="minorHAnsi" w:hAnsiTheme="minorHAnsi" w:cstheme="minorHAnsi"/>
          <w:sz w:val="28"/>
          <w:szCs w:val="32"/>
        </w:rPr>
        <w:t xml:space="preserve">RL.3.10, </w:t>
      </w:r>
      <w:r w:rsidR="0069770B">
        <w:rPr>
          <w:rFonts w:asciiTheme="minorHAnsi" w:hAnsiTheme="minorHAnsi" w:cstheme="minorHAnsi"/>
          <w:sz w:val="28"/>
          <w:szCs w:val="32"/>
        </w:rPr>
        <w:t xml:space="preserve">RF.3.3, RF.3.4; </w:t>
      </w:r>
      <w:r w:rsidR="00CD610E">
        <w:rPr>
          <w:rFonts w:asciiTheme="minorHAnsi" w:hAnsiTheme="minorHAnsi" w:cstheme="minorHAnsi"/>
          <w:sz w:val="28"/>
          <w:szCs w:val="32"/>
        </w:rPr>
        <w:t xml:space="preserve">W.3.2, </w:t>
      </w:r>
      <w:r w:rsidR="004730EC">
        <w:rPr>
          <w:rFonts w:asciiTheme="minorHAnsi" w:hAnsiTheme="minorHAnsi" w:cstheme="minorHAnsi"/>
          <w:sz w:val="28"/>
          <w:szCs w:val="32"/>
        </w:rPr>
        <w:t>W.3.4; SL.3.1, SL.3.2; L.3.1, L.3.2, L.3.3, L.3.4</w:t>
      </w:r>
    </w:p>
    <w:p w:rsidR="001034D9" w:rsidRPr="00820CC1" w:rsidRDefault="001034D9" w:rsidP="001034D9">
      <w:pPr>
        <w:spacing w:after="0" w:line="360" w:lineRule="auto"/>
        <w:rPr>
          <w:rFonts w:asciiTheme="minorHAnsi" w:hAnsiTheme="minorHAnsi" w:cstheme="minorHAnsi"/>
          <w:sz w:val="28"/>
          <w:szCs w:val="32"/>
          <w:u w:val="single"/>
        </w:rPr>
      </w:pPr>
    </w:p>
    <w:p w:rsidR="001F1840" w:rsidRPr="00820CC1" w:rsidRDefault="000B5786" w:rsidP="001034D9">
      <w:pPr>
        <w:spacing w:after="0" w:line="360" w:lineRule="auto"/>
        <w:rPr>
          <w:rFonts w:asciiTheme="minorHAnsi" w:hAnsiTheme="minorHAnsi" w:cstheme="minorHAnsi"/>
          <w:sz w:val="28"/>
          <w:szCs w:val="32"/>
          <w:u w:val="single"/>
        </w:rPr>
      </w:pPr>
      <w:r w:rsidRPr="00820CC1">
        <w:rPr>
          <w:rFonts w:asciiTheme="minorHAnsi" w:hAnsiTheme="minorHAnsi" w:cstheme="minorHAnsi"/>
          <w:sz w:val="28"/>
          <w:szCs w:val="32"/>
          <w:u w:val="single"/>
        </w:rPr>
        <w:t xml:space="preserve">Teacher </w:t>
      </w:r>
      <w:r w:rsidR="004D3BFD" w:rsidRPr="00820CC1">
        <w:rPr>
          <w:rFonts w:asciiTheme="minorHAnsi" w:hAnsiTheme="minorHAnsi" w:cstheme="minorHAnsi"/>
          <w:sz w:val="28"/>
          <w:szCs w:val="32"/>
          <w:u w:val="single"/>
        </w:rPr>
        <w:t>Instructions</w:t>
      </w:r>
    </w:p>
    <w:p w:rsidR="00FB2380" w:rsidRPr="00820CC1" w:rsidRDefault="00FB2380" w:rsidP="00FB2380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820CC1">
        <w:rPr>
          <w:rFonts w:asciiTheme="minorHAnsi" w:hAnsiTheme="minorHAnsi" w:cstheme="minorHAnsi"/>
          <w:i/>
          <w:sz w:val="24"/>
          <w:szCs w:val="24"/>
        </w:rPr>
        <w:t>Ref</w:t>
      </w:r>
      <w:r w:rsidR="0095234C" w:rsidRPr="00820CC1">
        <w:rPr>
          <w:rFonts w:asciiTheme="minorHAnsi" w:hAnsiTheme="minorHAnsi" w:cstheme="minorHAnsi"/>
          <w:i/>
          <w:sz w:val="24"/>
          <w:szCs w:val="24"/>
        </w:rPr>
        <w:t>er to the Introduction for</w:t>
      </w:r>
      <w:r w:rsidRPr="00820CC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A07EF" w:rsidRPr="00820CC1">
        <w:rPr>
          <w:rFonts w:asciiTheme="minorHAnsi" w:hAnsiTheme="minorHAnsi" w:cstheme="minorHAnsi"/>
          <w:i/>
          <w:sz w:val="24"/>
          <w:szCs w:val="24"/>
        </w:rPr>
        <w:t>further details</w:t>
      </w:r>
      <w:r w:rsidRPr="00820CC1">
        <w:rPr>
          <w:rFonts w:asciiTheme="minorHAnsi" w:hAnsiTheme="minorHAnsi" w:cstheme="minorHAnsi"/>
          <w:i/>
          <w:sz w:val="24"/>
          <w:szCs w:val="24"/>
        </w:rPr>
        <w:t>.</w:t>
      </w:r>
    </w:p>
    <w:p w:rsidR="00FB2380" w:rsidRPr="00820CC1" w:rsidRDefault="0095234C" w:rsidP="00FB2380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20CC1">
        <w:rPr>
          <w:rFonts w:asciiTheme="minorHAnsi" w:hAnsiTheme="minorHAnsi" w:cstheme="minorHAnsi"/>
          <w:b/>
          <w:sz w:val="24"/>
          <w:szCs w:val="24"/>
        </w:rPr>
        <w:t>Before Teaching</w:t>
      </w:r>
    </w:p>
    <w:p w:rsidR="004D3BFD" w:rsidRPr="00820CC1" w:rsidRDefault="001F1840" w:rsidP="00FB2380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20CC1">
        <w:rPr>
          <w:rFonts w:asciiTheme="minorHAnsi" w:hAnsiTheme="minorHAnsi" w:cstheme="minorHAnsi"/>
          <w:sz w:val="24"/>
          <w:szCs w:val="24"/>
        </w:rPr>
        <w:t xml:space="preserve">Read the Big Ideas and </w:t>
      </w:r>
      <w:r w:rsidR="007C5C7E" w:rsidRPr="00820CC1">
        <w:rPr>
          <w:rFonts w:asciiTheme="minorHAnsi" w:hAnsiTheme="minorHAnsi" w:cstheme="minorHAnsi"/>
          <w:sz w:val="24"/>
          <w:szCs w:val="24"/>
        </w:rPr>
        <w:t xml:space="preserve">Key Understandings </w:t>
      </w:r>
      <w:r w:rsidR="00FB2380" w:rsidRPr="00820CC1">
        <w:rPr>
          <w:rFonts w:asciiTheme="minorHAnsi" w:hAnsiTheme="minorHAnsi" w:cstheme="minorHAnsi"/>
          <w:sz w:val="24"/>
          <w:szCs w:val="24"/>
        </w:rPr>
        <w:t>and the</w:t>
      </w:r>
      <w:r w:rsidRPr="00820CC1">
        <w:rPr>
          <w:rFonts w:asciiTheme="minorHAnsi" w:hAnsiTheme="minorHAnsi" w:cstheme="minorHAnsi"/>
          <w:sz w:val="24"/>
          <w:szCs w:val="24"/>
        </w:rPr>
        <w:t xml:space="preserve"> </w:t>
      </w:r>
      <w:r w:rsidR="007C5C7E" w:rsidRPr="00820CC1">
        <w:rPr>
          <w:rFonts w:asciiTheme="minorHAnsi" w:hAnsiTheme="minorHAnsi" w:cstheme="minorHAnsi"/>
          <w:sz w:val="24"/>
          <w:szCs w:val="24"/>
        </w:rPr>
        <w:t>S</w:t>
      </w:r>
      <w:r w:rsidR="00841C15" w:rsidRPr="00820CC1">
        <w:rPr>
          <w:rFonts w:asciiTheme="minorHAnsi" w:hAnsiTheme="minorHAnsi" w:cstheme="minorHAnsi"/>
          <w:sz w:val="24"/>
          <w:szCs w:val="24"/>
        </w:rPr>
        <w:t>ynopsis</w:t>
      </w:r>
      <w:r w:rsidR="0093474C" w:rsidRPr="00820CC1">
        <w:rPr>
          <w:rFonts w:asciiTheme="minorHAnsi" w:hAnsiTheme="minorHAnsi" w:cstheme="minorHAnsi"/>
          <w:sz w:val="24"/>
          <w:szCs w:val="24"/>
        </w:rPr>
        <w:t xml:space="preserve">.  Please do </w:t>
      </w:r>
      <w:r w:rsidR="0093474C" w:rsidRPr="00820CC1">
        <w:rPr>
          <w:rFonts w:asciiTheme="minorHAnsi" w:hAnsiTheme="minorHAnsi" w:cstheme="minorHAnsi"/>
          <w:b/>
          <w:sz w:val="24"/>
          <w:szCs w:val="24"/>
        </w:rPr>
        <w:t>not</w:t>
      </w:r>
      <w:r w:rsidR="0093474C" w:rsidRPr="00820CC1">
        <w:rPr>
          <w:rFonts w:asciiTheme="minorHAnsi" w:hAnsiTheme="minorHAnsi" w:cstheme="minorHAnsi"/>
          <w:sz w:val="24"/>
          <w:szCs w:val="24"/>
        </w:rPr>
        <w:t xml:space="preserve"> read this to the students.  This is a description for teachers, about the big ideas and key understanding that students should take away </w:t>
      </w:r>
      <w:r w:rsidR="0093474C" w:rsidRPr="00820CC1">
        <w:rPr>
          <w:rFonts w:asciiTheme="minorHAnsi" w:hAnsiTheme="minorHAnsi" w:cstheme="minorHAnsi"/>
          <w:b/>
          <w:sz w:val="24"/>
          <w:szCs w:val="24"/>
        </w:rPr>
        <w:t>after</w:t>
      </w:r>
      <w:r w:rsidR="0093474C" w:rsidRPr="00820CC1">
        <w:rPr>
          <w:rFonts w:asciiTheme="minorHAnsi" w:hAnsiTheme="minorHAnsi" w:cstheme="minorHAnsi"/>
          <w:sz w:val="24"/>
          <w:szCs w:val="24"/>
        </w:rPr>
        <w:t xml:space="preserve"> completing this task.</w:t>
      </w:r>
    </w:p>
    <w:p w:rsidR="001F1840" w:rsidRPr="00820CC1" w:rsidRDefault="001F1840" w:rsidP="009E1FBA">
      <w:pPr>
        <w:spacing w:after="0" w:line="360" w:lineRule="auto"/>
        <w:ind w:left="360" w:firstLine="360"/>
        <w:rPr>
          <w:rFonts w:asciiTheme="minorHAnsi" w:hAnsiTheme="minorHAnsi" w:cstheme="minorHAnsi"/>
          <w:sz w:val="24"/>
          <w:szCs w:val="24"/>
          <w:u w:val="single"/>
        </w:rPr>
      </w:pPr>
      <w:r w:rsidRPr="00820CC1">
        <w:rPr>
          <w:rFonts w:asciiTheme="minorHAnsi" w:hAnsiTheme="minorHAnsi" w:cstheme="minorHAnsi"/>
          <w:sz w:val="24"/>
          <w:szCs w:val="24"/>
          <w:u w:val="single"/>
        </w:rPr>
        <w:t>Big Ideas and Key Understandings</w:t>
      </w:r>
    </w:p>
    <w:p w:rsidR="001F1840" w:rsidRPr="00820CC1" w:rsidRDefault="001F1840" w:rsidP="009E1FBA">
      <w:pPr>
        <w:spacing w:after="0" w:line="360" w:lineRule="auto"/>
        <w:ind w:left="360" w:firstLine="360"/>
        <w:rPr>
          <w:rFonts w:asciiTheme="minorHAnsi" w:hAnsiTheme="minorHAnsi" w:cstheme="minorHAnsi"/>
          <w:sz w:val="24"/>
          <w:szCs w:val="24"/>
        </w:rPr>
      </w:pPr>
      <w:r w:rsidRPr="00820CC1">
        <w:rPr>
          <w:rFonts w:asciiTheme="minorHAnsi" w:hAnsiTheme="minorHAnsi" w:cstheme="minorHAnsi"/>
          <w:sz w:val="24"/>
          <w:szCs w:val="24"/>
        </w:rPr>
        <w:t>Something good can come from</w:t>
      </w:r>
      <w:r w:rsidR="00081A99" w:rsidRPr="00820CC1">
        <w:rPr>
          <w:rFonts w:asciiTheme="minorHAnsi" w:hAnsiTheme="minorHAnsi" w:cstheme="minorHAnsi"/>
          <w:sz w:val="24"/>
          <w:szCs w:val="24"/>
        </w:rPr>
        <w:t xml:space="preserve"> a difficult situation</w:t>
      </w:r>
      <w:r w:rsidR="00820CC1" w:rsidRPr="00820CC1">
        <w:rPr>
          <w:rFonts w:asciiTheme="minorHAnsi" w:hAnsiTheme="minorHAnsi" w:cstheme="minorHAnsi"/>
          <w:sz w:val="24"/>
          <w:szCs w:val="24"/>
        </w:rPr>
        <w:t>.</w:t>
      </w:r>
    </w:p>
    <w:p w:rsidR="001F1840" w:rsidRPr="00820CC1" w:rsidRDefault="001F1840" w:rsidP="009E1FBA">
      <w:pPr>
        <w:spacing w:after="0" w:line="360" w:lineRule="auto"/>
        <w:ind w:left="360" w:firstLine="360"/>
        <w:rPr>
          <w:rFonts w:asciiTheme="minorHAnsi" w:hAnsiTheme="minorHAnsi" w:cstheme="minorHAnsi"/>
          <w:sz w:val="24"/>
          <w:szCs w:val="24"/>
          <w:u w:val="single"/>
        </w:rPr>
      </w:pPr>
      <w:r w:rsidRPr="00820CC1">
        <w:rPr>
          <w:rFonts w:asciiTheme="minorHAnsi" w:hAnsiTheme="minorHAnsi" w:cstheme="minorHAnsi"/>
          <w:sz w:val="24"/>
          <w:szCs w:val="24"/>
          <w:u w:val="single"/>
        </w:rPr>
        <w:t>Synopsis</w:t>
      </w:r>
    </w:p>
    <w:p w:rsidR="00FB2380" w:rsidRPr="00820CC1" w:rsidRDefault="001F1840" w:rsidP="009E1FBA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820CC1">
        <w:rPr>
          <w:rFonts w:asciiTheme="minorHAnsi" w:hAnsiTheme="minorHAnsi" w:cstheme="minorHAnsi"/>
          <w:sz w:val="24"/>
          <w:szCs w:val="24"/>
        </w:rPr>
        <w:t>In this poem, Charlie loses access to his favorite activities, panics, and makes an impulsive decision that hurts his sister’s feelings and lands him in time-out.  After some time to think, he eventually realizes that he has a great sister and found things that he can do for fun that he didn’t do before.</w:t>
      </w:r>
    </w:p>
    <w:p w:rsidR="00841C15" w:rsidRPr="00820CC1" w:rsidRDefault="00841C15" w:rsidP="00FB2380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20CC1">
        <w:rPr>
          <w:rFonts w:asciiTheme="minorHAnsi" w:hAnsiTheme="minorHAnsi" w:cstheme="minorHAnsi"/>
          <w:sz w:val="24"/>
          <w:szCs w:val="24"/>
        </w:rPr>
        <w:t xml:space="preserve">Read entire </w:t>
      </w:r>
      <w:r w:rsidR="0095234C" w:rsidRPr="00820CC1">
        <w:rPr>
          <w:rFonts w:asciiTheme="minorHAnsi" w:hAnsiTheme="minorHAnsi" w:cstheme="minorHAnsi"/>
          <w:sz w:val="24"/>
          <w:szCs w:val="24"/>
        </w:rPr>
        <w:t>main selection text, keeping in mind the Big Ideas and Key Understandings.</w:t>
      </w:r>
    </w:p>
    <w:p w:rsidR="00820CC1" w:rsidRPr="009E1FBA" w:rsidRDefault="007C5C7E" w:rsidP="00081A99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820CC1">
        <w:rPr>
          <w:rFonts w:asciiTheme="minorHAnsi" w:hAnsiTheme="minorHAnsi" w:cstheme="minorHAnsi"/>
          <w:sz w:val="24"/>
          <w:szCs w:val="24"/>
        </w:rPr>
        <w:t>Re-read the main selection text while noting</w:t>
      </w:r>
      <w:r w:rsidR="00841C15" w:rsidRPr="00820CC1">
        <w:rPr>
          <w:rFonts w:asciiTheme="minorHAnsi" w:hAnsiTheme="minorHAnsi" w:cstheme="minorHAnsi"/>
          <w:sz w:val="24"/>
          <w:szCs w:val="24"/>
        </w:rPr>
        <w:t xml:space="preserve"> the stopping points for </w:t>
      </w:r>
      <w:r w:rsidR="00D140AD" w:rsidRPr="00820CC1">
        <w:rPr>
          <w:rFonts w:asciiTheme="minorHAnsi" w:hAnsiTheme="minorHAnsi" w:cstheme="minorHAnsi"/>
          <w:sz w:val="24"/>
          <w:szCs w:val="24"/>
        </w:rPr>
        <w:t>the Text Dependent Questions and teaching V</w:t>
      </w:r>
      <w:r w:rsidR="00841C15" w:rsidRPr="00820CC1">
        <w:rPr>
          <w:rFonts w:asciiTheme="minorHAnsi" w:hAnsiTheme="minorHAnsi" w:cstheme="minorHAnsi"/>
          <w:sz w:val="24"/>
          <w:szCs w:val="24"/>
        </w:rPr>
        <w:t>ocabulary.</w:t>
      </w:r>
    </w:p>
    <w:p w:rsidR="00841C15" w:rsidRPr="00820CC1" w:rsidRDefault="001F1840" w:rsidP="00081A9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20CC1">
        <w:rPr>
          <w:rFonts w:asciiTheme="minorHAnsi" w:hAnsiTheme="minorHAnsi" w:cstheme="minorHAnsi"/>
          <w:b/>
          <w:sz w:val="24"/>
          <w:szCs w:val="24"/>
        </w:rPr>
        <w:lastRenderedPageBreak/>
        <w:t>During Teaching</w:t>
      </w:r>
    </w:p>
    <w:p w:rsidR="00081A99" w:rsidRPr="00820CC1" w:rsidRDefault="00081A99" w:rsidP="00820CC1">
      <w:pPr>
        <w:pStyle w:val="ListParagraph"/>
        <w:numPr>
          <w:ilvl w:val="0"/>
          <w:numId w:val="15"/>
        </w:numPr>
        <w:spacing w:after="0" w:line="360" w:lineRule="auto"/>
        <w:rPr>
          <w:sz w:val="24"/>
        </w:rPr>
      </w:pPr>
      <w:r w:rsidRPr="00820CC1">
        <w:rPr>
          <w:rFonts w:asciiTheme="minorHAnsi" w:hAnsiTheme="minorHAnsi" w:cstheme="minorHAnsi"/>
          <w:sz w:val="24"/>
        </w:rPr>
        <w:t>Students read the entire main selection text independently.</w:t>
      </w:r>
    </w:p>
    <w:p w:rsidR="00081A99" w:rsidRPr="009E1FBA" w:rsidRDefault="00081A99" w:rsidP="009E1FBA">
      <w:pPr>
        <w:pStyle w:val="ListParagraph"/>
        <w:numPr>
          <w:ilvl w:val="0"/>
          <w:numId w:val="15"/>
        </w:numPr>
        <w:spacing w:after="0" w:line="360" w:lineRule="auto"/>
        <w:rPr>
          <w:sz w:val="24"/>
        </w:rPr>
      </w:pPr>
      <w:r w:rsidRPr="00820CC1">
        <w:rPr>
          <w:rFonts w:asciiTheme="minorHAnsi" w:hAnsiTheme="minorHAnsi" w:cstheme="minorHAnsi"/>
          <w:sz w:val="24"/>
        </w:rPr>
        <w:t>Teacher reads the main selection text aloud with students following along.</w:t>
      </w:r>
      <w:r w:rsidR="009E1FBA">
        <w:rPr>
          <w:rFonts w:asciiTheme="minorHAnsi" w:hAnsiTheme="minorHAnsi" w:cstheme="minorHAnsi"/>
          <w:sz w:val="24"/>
        </w:rPr>
        <w:t xml:space="preserve"> </w:t>
      </w:r>
      <w:r w:rsidRPr="009E1FBA">
        <w:rPr>
          <w:rFonts w:asciiTheme="minorHAnsi" w:hAnsiTheme="minorHAnsi" w:cstheme="minorHAnsi"/>
          <w:sz w:val="24"/>
        </w:rPr>
        <w:t xml:space="preserve">(Depending on how complex the text is and the amount of support needed by students, the teacher </w:t>
      </w:r>
      <w:r w:rsidR="00CA07EF" w:rsidRPr="009E1FBA">
        <w:rPr>
          <w:rFonts w:asciiTheme="minorHAnsi" w:hAnsiTheme="minorHAnsi" w:cstheme="minorHAnsi"/>
          <w:sz w:val="24"/>
        </w:rPr>
        <w:t>may choose to reverse</w:t>
      </w:r>
      <w:r w:rsidRPr="009E1FBA">
        <w:rPr>
          <w:rFonts w:asciiTheme="minorHAnsi" w:hAnsiTheme="minorHAnsi" w:cstheme="minorHAnsi"/>
          <w:sz w:val="24"/>
        </w:rPr>
        <w:t xml:space="preserve"> the order of steps 1 and 2.)</w:t>
      </w:r>
    </w:p>
    <w:p w:rsidR="00081A99" w:rsidRPr="00820CC1" w:rsidRDefault="00081A99" w:rsidP="00820CC1">
      <w:pPr>
        <w:pStyle w:val="ListParagraph"/>
        <w:numPr>
          <w:ilvl w:val="0"/>
          <w:numId w:val="15"/>
        </w:numPr>
        <w:spacing w:after="0" w:line="360" w:lineRule="auto"/>
        <w:rPr>
          <w:sz w:val="24"/>
        </w:rPr>
      </w:pPr>
      <w:r w:rsidRPr="00820CC1">
        <w:rPr>
          <w:rFonts w:asciiTheme="minorHAnsi" w:hAnsiTheme="minorHAnsi" w:cstheme="minorHAnsi"/>
          <w:sz w:val="24"/>
        </w:rPr>
        <w:t>Students and teacher re-read the text while stopping to respond to</w:t>
      </w:r>
      <w:r w:rsidR="0095234C" w:rsidRPr="00820CC1">
        <w:rPr>
          <w:rFonts w:asciiTheme="minorHAnsi" w:hAnsiTheme="minorHAnsi" w:cstheme="minorHAnsi"/>
          <w:sz w:val="24"/>
        </w:rPr>
        <w:t xml:space="preserve"> and discuss</w:t>
      </w:r>
      <w:r w:rsidRPr="00820CC1">
        <w:rPr>
          <w:rFonts w:asciiTheme="minorHAnsi" w:hAnsiTheme="minorHAnsi" w:cstheme="minorHAnsi"/>
          <w:sz w:val="24"/>
        </w:rPr>
        <w:t xml:space="preserve"> </w:t>
      </w:r>
      <w:r w:rsidR="0095234C" w:rsidRPr="00820CC1">
        <w:rPr>
          <w:rFonts w:asciiTheme="minorHAnsi" w:hAnsiTheme="minorHAnsi" w:cstheme="minorHAnsi"/>
          <w:sz w:val="24"/>
        </w:rPr>
        <w:t xml:space="preserve">the </w:t>
      </w:r>
      <w:r w:rsidRPr="00820CC1">
        <w:rPr>
          <w:rFonts w:asciiTheme="minorHAnsi" w:hAnsiTheme="minorHAnsi" w:cstheme="minorHAnsi"/>
          <w:sz w:val="24"/>
        </w:rPr>
        <w:t>questions and returning to the text.  A variety of methods can be used to structure the reading</w:t>
      </w:r>
      <w:r w:rsidR="0095234C" w:rsidRPr="00820CC1">
        <w:rPr>
          <w:rFonts w:asciiTheme="minorHAnsi" w:hAnsiTheme="minorHAnsi" w:cstheme="minorHAnsi"/>
          <w:sz w:val="24"/>
        </w:rPr>
        <w:t xml:space="preserve"> and discussion</w:t>
      </w:r>
      <w:r w:rsidR="00A41229">
        <w:rPr>
          <w:rFonts w:asciiTheme="minorHAnsi" w:hAnsiTheme="minorHAnsi" w:cstheme="minorHAnsi"/>
          <w:sz w:val="24"/>
        </w:rPr>
        <w:t xml:space="preserve"> (e.g.,</w:t>
      </w:r>
      <w:r w:rsidRPr="00820CC1">
        <w:rPr>
          <w:rFonts w:asciiTheme="minorHAnsi" w:hAnsiTheme="minorHAnsi" w:cstheme="minorHAnsi"/>
          <w:sz w:val="24"/>
        </w:rPr>
        <w:t xml:space="preserve"> whole class discussion, think-pair-share, independent written response, group work, etc.)</w:t>
      </w:r>
    </w:p>
    <w:p w:rsidR="001F1840" w:rsidRPr="0015307B" w:rsidRDefault="001F1840" w:rsidP="00320A5A">
      <w:pPr>
        <w:spacing w:after="0" w:line="360" w:lineRule="auto"/>
        <w:rPr>
          <w:rFonts w:asciiTheme="minorHAnsi" w:hAnsiTheme="minorHAnsi" w:cstheme="minorHAnsi"/>
          <w:sz w:val="28"/>
          <w:szCs w:val="24"/>
        </w:rPr>
      </w:pPr>
    </w:p>
    <w:p w:rsidR="0015307B" w:rsidRDefault="004D3BFD" w:rsidP="0015307B">
      <w:pPr>
        <w:spacing w:after="0" w:line="240" w:lineRule="auto"/>
        <w:contextualSpacing/>
        <w:rPr>
          <w:rFonts w:asciiTheme="minorHAnsi" w:hAnsiTheme="minorHAnsi" w:cstheme="minorHAnsi"/>
          <w:sz w:val="28"/>
          <w:szCs w:val="32"/>
          <w:u w:val="single"/>
        </w:rPr>
      </w:pPr>
      <w:r w:rsidRPr="0015307B">
        <w:rPr>
          <w:rFonts w:asciiTheme="minorHAnsi" w:hAnsiTheme="minorHAnsi" w:cstheme="minorHAnsi"/>
          <w:sz w:val="28"/>
          <w:szCs w:val="32"/>
          <w:u w:val="single"/>
        </w:rPr>
        <w:t xml:space="preserve">Text Dependent </w:t>
      </w:r>
      <w:r w:rsidR="00172736" w:rsidRPr="0015307B">
        <w:rPr>
          <w:rFonts w:asciiTheme="minorHAnsi" w:hAnsiTheme="minorHAnsi" w:cstheme="minorHAnsi"/>
          <w:sz w:val="28"/>
          <w:szCs w:val="32"/>
          <w:u w:val="single"/>
        </w:rPr>
        <w:t>Questions</w:t>
      </w:r>
    </w:p>
    <w:p w:rsidR="00AF6459" w:rsidRPr="0015307B" w:rsidRDefault="00AF6459" w:rsidP="0015307B">
      <w:pPr>
        <w:spacing w:after="0" w:line="240" w:lineRule="auto"/>
        <w:contextualSpacing/>
        <w:rPr>
          <w:rFonts w:asciiTheme="minorHAnsi" w:hAnsiTheme="minorHAnsi" w:cstheme="minorHAnsi"/>
          <w:sz w:val="20"/>
          <w:szCs w:val="32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449"/>
        <w:gridCol w:w="6449"/>
      </w:tblGrid>
      <w:tr w:rsidR="00CD6B7F" w:rsidRPr="00CD6B7F">
        <w:trPr>
          <w:trHeight w:val="147"/>
        </w:trPr>
        <w:tc>
          <w:tcPr>
            <w:tcW w:w="6449" w:type="dxa"/>
          </w:tcPr>
          <w:p w:rsidR="00CD6B7F" w:rsidRPr="00CD6B7F" w:rsidRDefault="00CD6B7F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6B7F">
              <w:rPr>
                <w:b/>
                <w:sz w:val="24"/>
                <w:szCs w:val="24"/>
              </w:rPr>
              <w:t>Text Dependent Questions</w:t>
            </w:r>
          </w:p>
        </w:tc>
        <w:tc>
          <w:tcPr>
            <w:tcW w:w="6449" w:type="dxa"/>
          </w:tcPr>
          <w:p w:rsidR="00CD6B7F" w:rsidRPr="00CD6B7F" w:rsidRDefault="00CD6B7F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6B7F">
              <w:rPr>
                <w:b/>
                <w:sz w:val="24"/>
                <w:szCs w:val="24"/>
              </w:rPr>
              <w:t>Answers</w:t>
            </w:r>
          </w:p>
        </w:tc>
      </w:tr>
      <w:tr w:rsidR="00CD6B7F" w:rsidRPr="00CD6B7F">
        <w:trPr>
          <w:trHeight w:val="147"/>
        </w:trPr>
        <w:tc>
          <w:tcPr>
            <w:tcW w:w="6449" w:type="dxa"/>
          </w:tcPr>
          <w:p w:rsidR="00CD6B7F" w:rsidRPr="00A41229" w:rsidRDefault="00CD6B7F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1229">
              <w:rPr>
                <w:b/>
                <w:sz w:val="24"/>
                <w:szCs w:val="24"/>
              </w:rPr>
              <w:t xml:space="preserve">What kinds of activities does Charlie like to spend his time doing? </w:t>
            </w:r>
          </w:p>
        </w:tc>
        <w:tc>
          <w:tcPr>
            <w:tcW w:w="6449" w:type="dxa"/>
          </w:tcPr>
          <w:p w:rsidR="00CD6B7F" w:rsidRPr="00CD6B7F" w:rsidRDefault="00CD6B7F" w:rsidP="005B6C42">
            <w:pPr>
              <w:spacing w:after="0" w:line="240" w:lineRule="auto"/>
              <w:rPr>
                <w:sz w:val="24"/>
                <w:szCs w:val="24"/>
              </w:rPr>
            </w:pPr>
            <w:r w:rsidRPr="00CD6B7F">
              <w:rPr>
                <w:sz w:val="24"/>
                <w:szCs w:val="24"/>
              </w:rPr>
              <w:t>Electronics, robots, computer games, blowing up bad creatures</w:t>
            </w:r>
          </w:p>
        </w:tc>
      </w:tr>
      <w:tr w:rsidR="00CD6B7F" w:rsidRPr="00CD6B7F">
        <w:trPr>
          <w:trHeight w:val="147"/>
        </w:trPr>
        <w:tc>
          <w:tcPr>
            <w:tcW w:w="6449" w:type="dxa"/>
          </w:tcPr>
          <w:p w:rsidR="00CD6B7F" w:rsidRPr="00A41229" w:rsidRDefault="00CD6B7F" w:rsidP="009D60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1229">
              <w:rPr>
                <w:b/>
                <w:sz w:val="24"/>
                <w:szCs w:val="24"/>
              </w:rPr>
              <w:t xml:space="preserve">An empire </w:t>
            </w:r>
            <w:r w:rsidR="0015307B">
              <w:rPr>
                <w:b/>
                <w:sz w:val="24"/>
                <w:szCs w:val="24"/>
              </w:rPr>
              <w:t xml:space="preserve">is </w:t>
            </w:r>
            <w:r w:rsidRPr="00A41229">
              <w:rPr>
                <w:b/>
                <w:sz w:val="24"/>
                <w:szCs w:val="24"/>
              </w:rPr>
              <w:t xml:space="preserve">a huge </w:t>
            </w:r>
            <w:r w:rsidR="009D602B" w:rsidRPr="00A41229">
              <w:rPr>
                <w:b/>
                <w:sz w:val="24"/>
                <w:szCs w:val="24"/>
              </w:rPr>
              <w:t xml:space="preserve">part of the </w:t>
            </w:r>
            <w:r w:rsidRPr="00A41229">
              <w:rPr>
                <w:b/>
                <w:sz w:val="24"/>
                <w:szCs w:val="24"/>
              </w:rPr>
              <w:t>world</w:t>
            </w:r>
            <w:r w:rsidR="0015307B">
              <w:rPr>
                <w:b/>
                <w:sz w:val="24"/>
                <w:szCs w:val="24"/>
              </w:rPr>
              <w:t>,</w:t>
            </w:r>
            <w:r w:rsidRPr="00A41229">
              <w:rPr>
                <w:b/>
                <w:sz w:val="24"/>
                <w:szCs w:val="24"/>
              </w:rPr>
              <w:t xml:space="preserve"> where someone is in charge of everyone and everything in it.  </w:t>
            </w:r>
            <w:r w:rsidR="009D602B" w:rsidRPr="00A41229">
              <w:rPr>
                <w:b/>
                <w:sz w:val="24"/>
                <w:szCs w:val="24"/>
              </w:rPr>
              <w:t xml:space="preserve">It is bigger than a country or a kingdom.  Just as a kingdom is ruled by a king, an empire is ruled by an </w:t>
            </w:r>
            <w:r w:rsidR="00CC1691" w:rsidRPr="00A41229">
              <w:rPr>
                <w:b/>
                <w:sz w:val="24"/>
                <w:szCs w:val="24"/>
              </w:rPr>
              <w:t>emperor</w:t>
            </w:r>
            <w:r w:rsidR="009D602B" w:rsidRPr="00A41229">
              <w:rPr>
                <w:b/>
                <w:sz w:val="24"/>
                <w:szCs w:val="24"/>
              </w:rPr>
              <w:t>.</w:t>
            </w:r>
            <w:r w:rsidRPr="00A41229">
              <w:rPr>
                <w:b/>
                <w:sz w:val="24"/>
                <w:szCs w:val="24"/>
              </w:rPr>
              <w:t xml:space="preserve"> What does it mean that Charlie’s tech empire came “tumbling” down?  What caus</w:t>
            </w:r>
            <w:r w:rsidR="00CC1691" w:rsidRPr="00A41229">
              <w:rPr>
                <w:b/>
                <w:sz w:val="24"/>
                <w:szCs w:val="24"/>
              </w:rPr>
              <w:t>e</w:t>
            </w:r>
            <w:r w:rsidR="006A31CF">
              <w:rPr>
                <w:b/>
                <w:sz w:val="24"/>
                <w:szCs w:val="24"/>
              </w:rPr>
              <w:t xml:space="preserve">d Charlie’s empire to tumble? </w:t>
            </w:r>
          </w:p>
        </w:tc>
        <w:tc>
          <w:tcPr>
            <w:tcW w:w="6449" w:type="dxa"/>
          </w:tcPr>
          <w:p w:rsidR="00CD6B7F" w:rsidRPr="00CD6B7F" w:rsidRDefault="00CD6B7F" w:rsidP="005B6C42">
            <w:pPr>
              <w:spacing w:after="0" w:line="240" w:lineRule="auto"/>
              <w:rPr>
                <w:sz w:val="24"/>
                <w:szCs w:val="24"/>
              </w:rPr>
            </w:pPr>
            <w:r w:rsidRPr="00CD6B7F">
              <w:rPr>
                <w:sz w:val="24"/>
                <w:szCs w:val="24"/>
              </w:rPr>
              <w:t>The thunderstorm cause</w:t>
            </w:r>
            <w:r w:rsidR="0015307B">
              <w:rPr>
                <w:sz w:val="24"/>
                <w:szCs w:val="24"/>
              </w:rPr>
              <w:t>s</w:t>
            </w:r>
            <w:r w:rsidRPr="00CD6B7F">
              <w:rPr>
                <w:sz w:val="24"/>
                <w:szCs w:val="24"/>
              </w:rPr>
              <w:t xml:space="preserve"> the power to go out, and without power none of Charlie’s favorite games can work.  His games a</w:t>
            </w:r>
            <w:r w:rsidR="0015307B">
              <w:rPr>
                <w:sz w:val="24"/>
                <w:szCs w:val="24"/>
              </w:rPr>
              <w:t>re everything to him, so he feels like his entire world i</w:t>
            </w:r>
            <w:r w:rsidRPr="00CD6B7F">
              <w:rPr>
                <w:sz w:val="24"/>
                <w:szCs w:val="24"/>
              </w:rPr>
              <w:t>s gone.</w:t>
            </w:r>
          </w:p>
        </w:tc>
      </w:tr>
      <w:tr w:rsidR="00CD6B7F" w:rsidRPr="00CD6B7F">
        <w:trPr>
          <w:trHeight w:val="147"/>
        </w:trPr>
        <w:tc>
          <w:tcPr>
            <w:tcW w:w="6449" w:type="dxa"/>
          </w:tcPr>
          <w:p w:rsidR="00CD6B7F" w:rsidRPr="00A41229" w:rsidRDefault="00CD6B7F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1229">
              <w:rPr>
                <w:b/>
                <w:sz w:val="24"/>
                <w:szCs w:val="24"/>
              </w:rPr>
              <w:t xml:space="preserve">How did Charlie react when the power went out?  What are some words and phrases the author uses to describe Charlie’s reaction?  How do the illustrations help describe Charlie’s reaction? </w:t>
            </w:r>
          </w:p>
        </w:tc>
        <w:tc>
          <w:tcPr>
            <w:tcW w:w="6449" w:type="dxa"/>
          </w:tcPr>
          <w:p w:rsidR="00CD6B7F" w:rsidRPr="00CD6B7F" w:rsidRDefault="00CD6B7F" w:rsidP="005B6C42">
            <w:pPr>
              <w:spacing w:after="0" w:line="240" w:lineRule="auto"/>
              <w:rPr>
                <w:sz w:val="24"/>
                <w:szCs w:val="24"/>
              </w:rPr>
            </w:pPr>
            <w:r w:rsidRPr="00CD6B7F">
              <w:rPr>
                <w:sz w:val="24"/>
                <w:szCs w:val="24"/>
              </w:rPr>
              <w:t>Students should point out the many specific descriptions</w:t>
            </w:r>
            <w:r w:rsidR="009B2F14">
              <w:rPr>
                <w:sz w:val="24"/>
                <w:szCs w:val="24"/>
              </w:rPr>
              <w:t xml:space="preserve"> (heart filled with dread, lungs gasping, tried to find help)</w:t>
            </w:r>
            <w:r w:rsidRPr="00CD6B7F">
              <w:rPr>
                <w:sz w:val="24"/>
                <w:szCs w:val="24"/>
              </w:rPr>
              <w:t xml:space="preserve"> and illustrations of Charlie</w:t>
            </w:r>
            <w:r w:rsidR="006A31CF">
              <w:rPr>
                <w:sz w:val="24"/>
                <w:szCs w:val="24"/>
              </w:rPr>
              <w:t>’s panic and despair.</w:t>
            </w:r>
          </w:p>
        </w:tc>
      </w:tr>
      <w:tr w:rsidR="00CD6B7F" w:rsidRPr="00CD6B7F">
        <w:trPr>
          <w:trHeight w:val="147"/>
        </w:trPr>
        <w:tc>
          <w:tcPr>
            <w:tcW w:w="6449" w:type="dxa"/>
          </w:tcPr>
          <w:p w:rsidR="00CD6B7F" w:rsidRPr="00A41229" w:rsidRDefault="00CD6B7F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1229">
              <w:rPr>
                <w:b/>
                <w:sz w:val="24"/>
                <w:szCs w:val="24"/>
              </w:rPr>
              <w:t xml:space="preserve">In the stanza where Charlie says, </w:t>
            </w:r>
            <w:r w:rsidR="0015307B">
              <w:rPr>
                <w:b/>
                <w:sz w:val="24"/>
                <w:szCs w:val="24"/>
              </w:rPr>
              <w:t>“</w:t>
            </w:r>
            <w:r w:rsidRPr="00A41229">
              <w:rPr>
                <w:b/>
                <w:sz w:val="24"/>
                <w:szCs w:val="24"/>
              </w:rPr>
              <w:t xml:space="preserve">‘Could </w:t>
            </w:r>
            <w:r w:rsidRPr="00A41229">
              <w:rPr>
                <w:b/>
                <w:i/>
                <w:sz w:val="24"/>
                <w:szCs w:val="24"/>
              </w:rPr>
              <w:t>anything</w:t>
            </w:r>
            <w:r w:rsidRPr="00A41229">
              <w:rPr>
                <w:b/>
                <w:sz w:val="24"/>
                <w:szCs w:val="24"/>
              </w:rPr>
              <w:t xml:space="preserve"> be any </w:t>
            </w:r>
            <w:r w:rsidRPr="00A41229">
              <w:rPr>
                <w:b/>
                <w:sz w:val="24"/>
                <w:szCs w:val="24"/>
              </w:rPr>
              <w:lastRenderedPageBreak/>
              <w:t>duller…’</w:t>
            </w:r>
            <w:r w:rsidR="0015307B">
              <w:rPr>
                <w:b/>
                <w:sz w:val="24"/>
                <w:szCs w:val="24"/>
              </w:rPr>
              <w:t xml:space="preserve">” what is he talking about?  </w:t>
            </w:r>
            <w:r w:rsidRPr="00A41229">
              <w:rPr>
                <w:b/>
                <w:sz w:val="24"/>
                <w:szCs w:val="24"/>
              </w:rPr>
              <w:t xml:space="preserve">Why is the word </w:t>
            </w:r>
            <w:r w:rsidRPr="00A41229">
              <w:rPr>
                <w:b/>
                <w:i/>
                <w:sz w:val="24"/>
                <w:szCs w:val="24"/>
              </w:rPr>
              <w:t>anything</w:t>
            </w:r>
            <w:r w:rsidRPr="00A41229">
              <w:rPr>
                <w:b/>
                <w:sz w:val="24"/>
                <w:szCs w:val="24"/>
              </w:rPr>
              <w:t xml:space="preserve"> in italics? </w:t>
            </w:r>
          </w:p>
        </w:tc>
        <w:tc>
          <w:tcPr>
            <w:tcW w:w="6449" w:type="dxa"/>
          </w:tcPr>
          <w:p w:rsidR="00CC1691" w:rsidRPr="00CD6B7F" w:rsidRDefault="0015307B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His mother’s suggestions seem</w:t>
            </w:r>
            <w:r w:rsidR="00CD6B7F" w:rsidRPr="00CD6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very boring to him.  Charlie feels </w:t>
            </w:r>
            <w:r>
              <w:rPr>
                <w:sz w:val="24"/>
                <w:szCs w:val="24"/>
              </w:rPr>
              <w:lastRenderedPageBreak/>
              <w:t xml:space="preserve">that </w:t>
            </w:r>
            <w:r w:rsidR="00CD6B7F" w:rsidRPr="00CD6B7F">
              <w:rPr>
                <w:i/>
                <w:sz w:val="24"/>
                <w:szCs w:val="24"/>
              </w:rPr>
              <w:t>nothing</w:t>
            </w:r>
            <w:r w:rsidR="00CD6B7F" w:rsidRPr="00CD6B7F">
              <w:rPr>
                <w:sz w:val="24"/>
                <w:szCs w:val="24"/>
              </w:rPr>
              <w:t xml:space="preserve"> could be fun without his electronics.</w:t>
            </w:r>
            <w:r w:rsidR="009B2F14">
              <w:rPr>
                <w:sz w:val="24"/>
                <w:szCs w:val="24"/>
              </w:rPr>
              <w:t xml:space="preserve">  Authors sometimes use italics to make what they are saying stronger.</w:t>
            </w:r>
          </w:p>
        </w:tc>
      </w:tr>
      <w:tr w:rsidR="00CD6B7F" w:rsidRPr="00CD6B7F">
        <w:trPr>
          <w:trHeight w:val="1430"/>
        </w:trPr>
        <w:tc>
          <w:tcPr>
            <w:tcW w:w="6449" w:type="dxa"/>
          </w:tcPr>
          <w:p w:rsidR="00CD6B7F" w:rsidRPr="00A41229" w:rsidRDefault="00CD6B7F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1229">
              <w:rPr>
                <w:b/>
                <w:sz w:val="24"/>
                <w:szCs w:val="24"/>
              </w:rPr>
              <w:lastRenderedPageBreak/>
              <w:t>What is a gadget? Why did Charlie dive for a gadget that the author describes as somet</w:t>
            </w:r>
            <w:r w:rsidR="0015307B">
              <w:rPr>
                <w:b/>
                <w:sz w:val="24"/>
                <w:szCs w:val="24"/>
              </w:rPr>
              <w:t>hing “he’d outgrown last spring.</w:t>
            </w:r>
            <w:r w:rsidRPr="00A41229">
              <w:rPr>
                <w:b/>
                <w:sz w:val="24"/>
                <w:szCs w:val="24"/>
              </w:rPr>
              <w:t xml:space="preserve">  It was handheld, outdated, and not mu</w:t>
            </w:r>
            <w:r w:rsidR="0015307B">
              <w:rPr>
                <w:b/>
                <w:sz w:val="24"/>
                <w:szCs w:val="24"/>
              </w:rPr>
              <w:t>ch of a thing</w:t>
            </w:r>
            <w:r w:rsidRPr="00A41229">
              <w:rPr>
                <w:b/>
                <w:sz w:val="24"/>
                <w:szCs w:val="24"/>
              </w:rPr>
              <w:t>”</w:t>
            </w:r>
            <w:r w:rsidR="0015307B">
              <w:rPr>
                <w:b/>
                <w:sz w:val="24"/>
                <w:szCs w:val="24"/>
              </w:rPr>
              <w:t>?</w:t>
            </w:r>
            <w:r w:rsidRPr="00A41229">
              <w:rPr>
                <w:b/>
                <w:sz w:val="24"/>
                <w:szCs w:val="24"/>
              </w:rPr>
              <w:t xml:space="preserve">  What problem does Charlie face with his gadget? </w:t>
            </w:r>
          </w:p>
        </w:tc>
        <w:tc>
          <w:tcPr>
            <w:tcW w:w="6449" w:type="dxa"/>
          </w:tcPr>
          <w:p w:rsidR="00CC1691" w:rsidRPr="00CD6B7F" w:rsidRDefault="00CD6B7F" w:rsidP="005B6C42">
            <w:pPr>
              <w:spacing w:after="0" w:line="240" w:lineRule="auto"/>
              <w:rPr>
                <w:sz w:val="24"/>
                <w:szCs w:val="24"/>
              </w:rPr>
            </w:pPr>
            <w:r w:rsidRPr="00CD6B7F">
              <w:rPr>
                <w:sz w:val="24"/>
                <w:szCs w:val="24"/>
              </w:rPr>
              <w:t>A gadget is an electron</w:t>
            </w:r>
            <w:r w:rsidR="0015307B">
              <w:rPr>
                <w:sz w:val="24"/>
                <w:szCs w:val="24"/>
              </w:rPr>
              <w:t>ic device that does something–</w:t>
            </w:r>
            <w:r w:rsidRPr="00CD6B7F">
              <w:rPr>
                <w:sz w:val="24"/>
                <w:szCs w:val="24"/>
              </w:rPr>
              <w:t>like a cell phone, camera, or even a television.  He was so desperate for something fun and electronic, that didn’t need to be plug</w:t>
            </w:r>
            <w:r w:rsidR="0015307B">
              <w:rPr>
                <w:sz w:val="24"/>
                <w:szCs w:val="24"/>
              </w:rPr>
              <w:t xml:space="preserve">ged in, </w:t>
            </w:r>
            <w:proofErr w:type="gramStart"/>
            <w:r w:rsidR="0015307B">
              <w:rPr>
                <w:sz w:val="24"/>
                <w:szCs w:val="24"/>
              </w:rPr>
              <w:t>he</w:t>
            </w:r>
            <w:proofErr w:type="gramEnd"/>
            <w:r w:rsidR="0015307B">
              <w:rPr>
                <w:sz w:val="24"/>
                <w:szCs w:val="24"/>
              </w:rPr>
              <w:t xml:space="preserve"> jumped at the gadget (</w:t>
            </w:r>
            <w:r w:rsidRPr="00CD6B7F">
              <w:rPr>
                <w:sz w:val="24"/>
                <w:szCs w:val="24"/>
              </w:rPr>
              <w:t>even</w:t>
            </w:r>
            <w:r w:rsidR="009B2F14">
              <w:rPr>
                <w:sz w:val="24"/>
                <w:szCs w:val="24"/>
              </w:rPr>
              <w:t xml:space="preserve"> though</w:t>
            </w:r>
            <w:r w:rsidRPr="00CD6B7F">
              <w:rPr>
                <w:sz w:val="24"/>
                <w:szCs w:val="24"/>
              </w:rPr>
              <w:t xml:space="preserve"> it was old and not one of his normally favorite gadgets</w:t>
            </w:r>
            <w:r w:rsidR="0015307B">
              <w:rPr>
                <w:sz w:val="24"/>
                <w:szCs w:val="24"/>
              </w:rPr>
              <w:t>)</w:t>
            </w:r>
            <w:r w:rsidRPr="00CD6B7F">
              <w:rPr>
                <w:sz w:val="24"/>
                <w:szCs w:val="24"/>
              </w:rPr>
              <w:t>.</w:t>
            </w:r>
          </w:p>
        </w:tc>
      </w:tr>
      <w:tr w:rsidR="00CD6B7F" w:rsidRPr="00CD6B7F">
        <w:trPr>
          <w:trHeight w:val="629"/>
        </w:trPr>
        <w:tc>
          <w:tcPr>
            <w:tcW w:w="6449" w:type="dxa"/>
          </w:tcPr>
          <w:p w:rsidR="00CD6B7F" w:rsidRPr="00A41229" w:rsidRDefault="00CD6B7F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1229">
              <w:rPr>
                <w:b/>
                <w:sz w:val="24"/>
                <w:szCs w:val="24"/>
              </w:rPr>
              <w:t>Why did the illustrator include details like the power outlets in the walls?</w:t>
            </w:r>
          </w:p>
        </w:tc>
        <w:tc>
          <w:tcPr>
            <w:tcW w:w="6449" w:type="dxa"/>
          </w:tcPr>
          <w:p w:rsidR="00CD6B7F" w:rsidRPr="00CD6B7F" w:rsidRDefault="00CD6B7F" w:rsidP="005B6C42">
            <w:pPr>
              <w:spacing w:after="0" w:line="240" w:lineRule="auto"/>
              <w:rPr>
                <w:sz w:val="24"/>
                <w:szCs w:val="24"/>
              </w:rPr>
            </w:pPr>
            <w:r w:rsidRPr="00CD6B7F">
              <w:rPr>
                <w:sz w:val="24"/>
                <w:szCs w:val="24"/>
              </w:rPr>
              <w:t>To show that while he was wildly looking for batteries, he was surrounded by outlet</w:t>
            </w:r>
            <w:r w:rsidR="0015307B">
              <w:rPr>
                <w:sz w:val="24"/>
                <w:szCs w:val="24"/>
              </w:rPr>
              <w:t xml:space="preserve">s </w:t>
            </w:r>
            <w:r w:rsidRPr="00CD6B7F">
              <w:rPr>
                <w:sz w:val="24"/>
                <w:szCs w:val="24"/>
              </w:rPr>
              <w:t>he couldn’t use.</w:t>
            </w:r>
          </w:p>
        </w:tc>
      </w:tr>
      <w:tr w:rsidR="00CD6B7F" w:rsidRPr="00CD6B7F">
        <w:trPr>
          <w:trHeight w:val="1493"/>
        </w:trPr>
        <w:tc>
          <w:tcPr>
            <w:tcW w:w="6449" w:type="dxa"/>
          </w:tcPr>
          <w:p w:rsidR="00CD6B7F" w:rsidRPr="00A41229" w:rsidRDefault="00CD6B7F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1229">
              <w:rPr>
                <w:b/>
                <w:sz w:val="24"/>
                <w:szCs w:val="24"/>
              </w:rPr>
              <w:t xml:space="preserve">Read the following lines:  Begin with “In less than a second he’d made his decision…” and end with “Where resided the </w:t>
            </w:r>
            <w:proofErr w:type="spellStart"/>
            <w:r w:rsidRPr="00A41229">
              <w:rPr>
                <w:b/>
                <w:sz w:val="24"/>
                <w:szCs w:val="24"/>
              </w:rPr>
              <w:t>McButton</w:t>
            </w:r>
            <w:proofErr w:type="spellEnd"/>
            <w:r w:rsidRPr="00A41229">
              <w:rPr>
                <w:b/>
                <w:sz w:val="24"/>
                <w:szCs w:val="24"/>
              </w:rPr>
              <w:t xml:space="preserve"> time-out time chair.”  What does the word folly </w:t>
            </w:r>
            <w:r w:rsidR="0015307B">
              <w:rPr>
                <w:b/>
                <w:sz w:val="24"/>
                <w:szCs w:val="24"/>
              </w:rPr>
              <w:t>mean? (Teacher m</w:t>
            </w:r>
            <w:r w:rsidRPr="00A41229">
              <w:rPr>
                <w:b/>
                <w:sz w:val="24"/>
                <w:szCs w:val="24"/>
              </w:rPr>
              <w:t xml:space="preserve">ay have to tell students what folly means.) What did Charlie’s folly cause him to do? </w:t>
            </w:r>
          </w:p>
        </w:tc>
        <w:tc>
          <w:tcPr>
            <w:tcW w:w="6449" w:type="dxa"/>
          </w:tcPr>
          <w:p w:rsidR="00CD6B7F" w:rsidRPr="00CD6B7F" w:rsidRDefault="00CD6B7F" w:rsidP="005B6C42">
            <w:pPr>
              <w:spacing w:after="0" w:line="240" w:lineRule="auto"/>
              <w:rPr>
                <w:sz w:val="24"/>
                <w:szCs w:val="24"/>
              </w:rPr>
            </w:pPr>
            <w:r w:rsidRPr="00CD6B7F">
              <w:rPr>
                <w:sz w:val="24"/>
                <w:szCs w:val="24"/>
              </w:rPr>
              <w:t>Folly means crazy, reckless, foolishness.  Charlie’s folly caused him to steal batteries from hi</w:t>
            </w:r>
            <w:r w:rsidR="0015307B">
              <w:rPr>
                <w:sz w:val="24"/>
                <w:szCs w:val="24"/>
              </w:rPr>
              <w:t>s sister’s doll, end up in time-</w:t>
            </w:r>
            <w:r w:rsidRPr="00CD6B7F">
              <w:rPr>
                <w:sz w:val="24"/>
                <w:szCs w:val="24"/>
              </w:rPr>
              <w:t>out, and hurt his sister’s feelings.</w:t>
            </w:r>
          </w:p>
        </w:tc>
      </w:tr>
      <w:tr w:rsidR="00CD6B7F" w:rsidRPr="00CD6B7F">
        <w:trPr>
          <w:trHeight w:val="886"/>
        </w:trPr>
        <w:tc>
          <w:tcPr>
            <w:tcW w:w="6449" w:type="dxa"/>
          </w:tcPr>
          <w:p w:rsidR="00CD6B7F" w:rsidRPr="00A41229" w:rsidRDefault="00CD6B7F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1229">
              <w:rPr>
                <w:b/>
                <w:sz w:val="24"/>
                <w:szCs w:val="24"/>
              </w:rPr>
              <w:t>In the stanza that says, “…couldn’t help think</w:t>
            </w:r>
            <w:r w:rsidR="0015307B">
              <w:rPr>
                <w:b/>
                <w:sz w:val="24"/>
                <w:szCs w:val="24"/>
              </w:rPr>
              <w:t xml:space="preserve">ing some things he’s forgotten”, </w:t>
            </w:r>
            <w:r w:rsidRPr="00A41229">
              <w:rPr>
                <w:b/>
                <w:sz w:val="24"/>
                <w:szCs w:val="24"/>
              </w:rPr>
              <w:t>what were the “things he’d forgotten”</w:t>
            </w:r>
            <w:r w:rsidR="0015307B">
              <w:rPr>
                <w:b/>
                <w:sz w:val="24"/>
                <w:szCs w:val="24"/>
              </w:rPr>
              <w:t xml:space="preserve">? </w:t>
            </w:r>
          </w:p>
        </w:tc>
        <w:tc>
          <w:tcPr>
            <w:tcW w:w="6449" w:type="dxa"/>
          </w:tcPr>
          <w:p w:rsidR="00CD6B7F" w:rsidRPr="00CD6B7F" w:rsidRDefault="00CD6B7F" w:rsidP="005B6C42">
            <w:pPr>
              <w:spacing w:after="0" w:line="240" w:lineRule="auto"/>
              <w:rPr>
                <w:sz w:val="24"/>
                <w:szCs w:val="24"/>
              </w:rPr>
            </w:pPr>
            <w:r w:rsidRPr="00CD6B7F">
              <w:rPr>
                <w:sz w:val="24"/>
                <w:szCs w:val="24"/>
              </w:rPr>
              <w:t>His sister adores him, eats his peas</w:t>
            </w:r>
            <w:r w:rsidR="009B2F14">
              <w:rPr>
                <w:sz w:val="24"/>
                <w:szCs w:val="24"/>
              </w:rPr>
              <w:t xml:space="preserve"> for him</w:t>
            </w:r>
            <w:r w:rsidRPr="00CD6B7F">
              <w:rPr>
                <w:sz w:val="24"/>
                <w:szCs w:val="24"/>
              </w:rPr>
              <w:t>, and snuggles with him when they watch TV.  She loves him and he loves her.</w:t>
            </w:r>
          </w:p>
        </w:tc>
      </w:tr>
      <w:tr w:rsidR="00CD6B7F" w:rsidRPr="00CD6B7F">
        <w:trPr>
          <w:trHeight w:val="1520"/>
        </w:trPr>
        <w:tc>
          <w:tcPr>
            <w:tcW w:w="6449" w:type="dxa"/>
          </w:tcPr>
          <w:p w:rsidR="00CD6B7F" w:rsidRPr="00A41229" w:rsidRDefault="00CD6B7F" w:rsidP="009B2F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1229">
              <w:rPr>
                <w:b/>
                <w:sz w:val="24"/>
                <w:szCs w:val="24"/>
              </w:rPr>
              <w:t xml:space="preserve">In the stanza that says, “…He sat and he thought…”  </w:t>
            </w:r>
            <w:r w:rsidR="009B2F14" w:rsidRPr="00A41229">
              <w:rPr>
                <w:b/>
                <w:sz w:val="24"/>
                <w:szCs w:val="24"/>
              </w:rPr>
              <w:t>What do you think Charlie was probably planning?</w:t>
            </w:r>
            <w:r w:rsidR="006A31C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49" w:type="dxa"/>
          </w:tcPr>
          <w:p w:rsidR="00CD6B7F" w:rsidRPr="00CD6B7F" w:rsidRDefault="00CD6B7F" w:rsidP="00CA07EF">
            <w:pPr>
              <w:spacing w:after="0" w:line="240" w:lineRule="auto"/>
              <w:rPr>
                <w:sz w:val="24"/>
                <w:szCs w:val="24"/>
              </w:rPr>
            </w:pPr>
            <w:r w:rsidRPr="00CD6B7F">
              <w:rPr>
                <w:sz w:val="24"/>
                <w:szCs w:val="24"/>
              </w:rPr>
              <w:t>Students shou</w:t>
            </w:r>
            <w:r w:rsidR="009B2F14">
              <w:rPr>
                <w:sz w:val="24"/>
                <w:szCs w:val="24"/>
              </w:rPr>
              <w:t>ld point to specific details fro</w:t>
            </w:r>
            <w:r w:rsidRPr="00CD6B7F">
              <w:rPr>
                <w:sz w:val="24"/>
                <w:szCs w:val="24"/>
              </w:rPr>
              <w:t>m the poem.  He may have thought about: 1)</w:t>
            </w:r>
            <w:r w:rsidR="0015307B">
              <w:rPr>
                <w:sz w:val="24"/>
                <w:szCs w:val="24"/>
              </w:rPr>
              <w:t xml:space="preserve"> </w:t>
            </w:r>
            <w:r w:rsidRPr="00CD6B7F">
              <w:rPr>
                <w:sz w:val="24"/>
                <w:szCs w:val="24"/>
              </w:rPr>
              <w:t xml:space="preserve">how rotten he felt for hurting </w:t>
            </w:r>
            <w:r w:rsidR="00CA07EF">
              <w:rPr>
                <w:sz w:val="24"/>
                <w:szCs w:val="24"/>
              </w:rPr>
              <w:t>his sister’s</w:t>
            </w:r>
            <w:r w:rsidRPr="00CD6B7F">
              <w:rPr>
                <w:sz w:val="24"/>
                <w:szCs w:val="24"/>
              </w:rPr>
              <w:t xml:space="preserve"> feelings, 2) other examples of how she was a good sister, </w:t>
            </w:r>
            <w:r w:rsidR="009B2F14">
              <w:rPr>
                <w:sz w:val="24"/>
                <w:szCs w:val="24"/>
              </w:rPr>
              <w:t xml:space="preserve">but </w:t>
            </w:r>
            <w:r w:rsidR="009B2F14" w:rsidRPr="009B2F14">
              <w:rPr>
                <w:b/>
                <w:sz w:val="24"/>
                <w:szCs w:val="24"/>
              </w:rPr>
              <w:t>most likely</w:t>
            </w:r>
            <w:r w:rsidRPr="00CD6B7F">
              <w:rPr>
                <w:sz w:val="24"/>
                <w:szCs w:val="24"/>
              </w:rPr>
              <w:t xml:space="preserve"> 3) how to make up with her</w:t>
            </w:r>
            <w:r w:rsidR="00CA07EF">
              <w:rPr>
                <w:sz w:val="24"/>
                <w:szCs w:val="24"/>
              </w:rPr>
              <w:t>,</w:t>
            </w:r>
            <w:r w:rsidR="0015307B">
              <w:rPr>
                <w:sz w:val="24"/>
                <w:szCs w:val="24"/>
              </w:rPr>
              <w:t xml:space="preserve"> since after time-</w:t>
            </w:r>
            <w:r w:rsidRPr="00CD6B7F">
              <w:rPr>
                <w:sz w:val="24"/>
                <w:szCs w:val="24"/>
              </w:rPr>
              <w:t>out he found her and played hide-and-go-</w:t>
            </w:r>
            <w:r w:rsidR="005B6C42">
              <w:rPr>
                <w:sz w:val="24"/>
                <w:szCs w:val="24"/>
              </w:rPr>
              <w:t>seek.</w:t>
            </w:r>
          </w:p>
        </w:tc>
      </w:tr>
      <w:tr w:rsidR="00CD6B7F" w:rsidRPr="00CD6B7F">
        <w:trPr>
          <w:trHeight w:val="566"/>
        </w:trPr>
        <w:tc>
          <w:tcPr>
            <w:tcW w:w="6449" w:type="dxa"/>
          </w:tcPr>
          <w:p w:rsidR="00CC1691" w:rsidRPr="00A41229" w:rsidRDefault="00CD6B7F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1229">
              <w:rPr>
                <w:b/>
                <w:sz w:val="24"/>
                <w:szCs w:val="24"/>
              </w:rPr>
              <w:t>Use details from the poem to describe how Charlie and Isabel</w:t>
            </w:r>
            <w:r w:rsidR="00010532">
              <w:rPr>
                <w:b/>
                <w:sz w:val="24"/>
                <w:szCs w:val="24"/>
              </w:rPr>
              <w:t xml:space="preserve"> Jane spent the rest of the day.</w:t>
            </w:r>
            <w:r w:rsidRPr="00A4122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49" w:type="dxa"/>
          </w:tcPr>
          <w:p w:rsidR="00CD6B7F" w:rsidRPr="00CD6B7F" w:rsidRDefault="00CD6B7F" w:rsidP="005B6C42">
            <w:pPr>
              <w:spacing w:after="0" w:line="240" w:lineRule="auto"/>
              <w:rPr>
                <w:sz w:val="24"/>
                <w:szCs w:val="24"/>
              </w:rPr>
            </w:pPr>
            <w:r w:rsidRPr="00CD6B7F">
              <w:rPr>
                <w:sz w:val="24"/>
                <w:szCs w:val="24"/>
              </w:rPr>
              <w:t xml:space="preserve">They built a fort, pretended to be a wizard and troll, </w:t>
            </w:r>
            <w:r w:rsidR="00CA07EF" w:rsidRPr="00CD6B7F">
              <w:rPr>
                <w:sz w:val="24"/>
                <w:szCs w:val="24"/>
              </w:rPr>
              <w:t>and ate</w:t>
            </w:r>
            <w:r w:rsidRPr="00CD6B7F">
              <w:rPr>
                <w:sz w:val="24"/>
                <w:szCs w:val="24"/>
              </w:rPr>
              <w:t xml:space="preserve"> a candle-lit supper.</w:t>
            </w:r>
          </w:p>
        </w:tc>
      </w:tr>
      <w:tr w:rsidR="00CD6B7F" w:rsidRPr="00CD6B7F">
        <w:trPr>
          <w:trHeight w:val="305"/>
        </w:trPr>
        <w:tc>
          <w:tcPr>
            <w:tcW w:w="6449" w:type="dxa"/>
          </w:tcPr>
          <w:p w:rsidR="00CD6B7F" w:rsidRPr="00A41229" w:rsidRDefault="00CD6B7F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1229">
              <w:rPr>
                <w:b/>
                <w:sz w:val="24"/>
                <w:szCs w:val="24"/>
              </w:rPr>
              <w:t>In the last stanza</w:t>
            </w:r>
            <w:r w:rsidR="0015307B">
              <w:rPr>
                <w:b/>
                <w:sz w:val="24"/>
                <w:szCs w:val="24"/>
              </w:rPr>
              <w:t>,</w:t>
            </w:r>
            <w:r w:rsidRPr="00A41229">
              <w:rPr>
                <w:b/>
                <w:sz w:val="24"/>
                <w:szCs w:val="24"/>
              </w:rPr>
              <w:t xml:space="preserve"> Charlie had another thought. What was this thought, and why couldn’t he explain it?</w:t>
            </w:r>
          </w:p>
        </w:tc>
        <w:tc>
          <w:tcPr>
            <w:tcW w:w="6449" w:type="dxa"/>
          </w:tcPr>
          <w:p w:rsidR="00CD6B7F" w:rsidRPr="00CD6B7F" w:rsidRDefault="00CD6B7F" w:rsidP="005B6C42">
            <w:pPr>
              <w:spacing w:after="0" w:line="240" w:lineRule="auto"/>
              <w:rPr>
                <w:sz w:val="24"/>
                <w:szCs w:val="24"/>
              </w:rPr>
            </w:pPr>
            <w:r w:rsidRPr="00CD6B7F">
              <w:rPr>
                <w:sz w:val="24"/>
                <w:szCs w:val="24"/>
              </w:rPr>
              <w:t>Not only will he play with his electronics tomorrow</w:t>
            </w:r>
            <w:r w:rsidR="0015307B">
              <w:rPr>
                <w:sz w:val="24"/>
                <w:szCs w:val="24"/>
              </w:rPr>
              <w:t>,</w:t>
            </w:r>
            <w:r w:rsidRPr="00CD6B7F">
              <w:rPr>
                <w:sz w:val="24"/>
                <w:szCs w:val="24"/>
              </w:rPr>
              <w:t xml:space="preserve"> but he might also play dragons with his sister again.  He was probably a little surprised that he wanted to do something that he never thought he liked do before.</w:t>
            </w:r>
          </w:p>
        </w:tc>
      </w:tr>
    </w:tbl>
    <w:p w:rsidR="009E1FBA" w:rsidRDefault="009E1FBA" w:rsidP="001034D9">
      <w:pPr>
        <w:spacing w:after="0" w:line="360" w:lineRule="auto"/>
        <w:rPr>
          <w:rFonts w:asciiTheme="minorHAnsi" w:hAnsiTheme="minorHAnsi" w:cstheme="minorHAnsi"/>
          <w:sz w:val="28"/>
          <w:szCs w:val="32"/>
          <w:u w:val="single"/>
        </w:rPr>
      </w:pPr>
    </w:p>
    <w:p w:rsidR="009E1FBA" w:rsidRDefault="009E1FBA" w:rsidP="001034D9">
      <w:pPr>
        <w:spacing w:after="0" w:line="360" w:lineRule="auto"/>
        <w:rPr>
          <w:rFonts w:asciiTheme="minorHAnsi" w:hAnsiTheme="minorHAnsi" w:cstheme="minorHAnsi"/>
          <w:sz w:val="28"/>
          <w:szCs w:val="32"/>
          <w:u w:val="single"/>
        </w:rPr>
      </w:pPr>
    </w:p>
    <w:p w:rsidR="006A31CF" w:rsidRDefault="006A31CF" w:rsidP="001034D9">
      <w:pPr>
        <w:spacing w:after="0" w:line="360" w:lineRule="auto"/>
        <w:rPr>
          <w:rFonts w:asciiTheme="minorHAnsi" w:hAnsiTheme="minorHAnsi" w:cstheme="minorHAnsi"/>
          <w:sz w:val="28"/>
          <w:szCs w:val="32"/>
          <w:u w:val="single"/>
        </w:rPr>
      </w:pPr>
    </w:p>
    <w:p w:rsidR="000B5786" w:rsidRPr="0098445B" w:rsidRDefault="0098445B" w:rsidP="001034D9">
      <w:pPr>
        <w:spacing w:after="0" w:line="360" w:lineRule="auto"/>
        <w:rPr>
          <w:rFonts w:asciiTheme="minorHAnsi" w:hAnsiTheme="minorHAnsi" w:cstheme="minorHAnsi"/>
          <w:sz w:val="28"/>
          <w:szCs w:val="32"/>
          <w:u w:val="single"/>
        </w:rPr>
      </w:pPr>
      <w:r>
        <w:rPr>
          <w:rFonts w:asciiTheme="minorHAnsi" w:hAnsiTheme="minorHAnsi" w:cstheme="minorHAnsi"/>
          <w:sz w:val="28"/>
          <w:szCs w:val="32"/>
          <w:u w:val="single"/>
        </w:rPr>
        <w:t>Vocabulary</w:t>
      </w:r>
    </w:p>
    <w:tbl>
      <w:tblPr>
        <w:tblStyle w:val="TableGrid"/>
        <w:tblpPr w:leftFromText="180" w:rightFromText="180" w:vertAnchor="page" w:horzAnchor="page" w:tblpX="1603" w:tblpY="2521"/>
        <w:tblW w:w="13008" w:type="dxa"/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5954"/>
      </w:tblGrid>
      <w:tr w:rsidR="009E1FBA" w:rsidRPr="00D97E24">
        <w:trPr>
          <w:trHeight w:val="372"/>
        </w:trPr>
        <w:tc>
          <w:tcPr>
            <w:tcW w:w="1101" w:type="dxa"/>
          </w:tcPr>
          <w:p w:rsidR="009E1FBA" w:rsidRPr="00D97E24" w:rsidRDefault="009E1FBA" w:rsidP="001D46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9E1FBA" w:rsidRPr="00D97E24" w:rsidRDefault="009E1FBA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WORDS ESSENTIAL TO </w:t>
            </w:r>
            <w:r w:rsidRPr="00D97E24">
              <w:rPr>
                <w:b/>
                <w:sz w:val="20"/>
                <w:szCs w:val="20"/>
              </w:rPr>
              <w:t>UNDERSTANDING</w:t>
            </w:r>
          </w:p>
          <w:p w:rsidR="009E1FBA" w:rsidRPr="00D97E24" w:rsidRDefault="009E1FBA" w:rsidP="001D46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Word</w:t>
            </w:r>
            <w:r>
              <w:rPr>
                <w:sz w:val="20"/>
                <w:szCs w:val="20"/>
              </w:rPr>
              <w:t>s ad</w:t>
            </w:r>
            <w:r w:rsidRPr="00D97E24">
              <w:rPr>
                <w:sz w:val="20"/>
                <w:szCs w:val="20"/>
              </w:rPr>
              <w:t>dressed with a question or task</w:t>
            </w:r>
          </w:p>
        </w:tc>
        <w:tc>
          <w:tcPr>
            <w:tcW w:w="5954" w:type="dxa"/>
          </w:tcPr>
          <w:p w:rsidR="009E1FBA" w:rsidRDefault="009E1FBA" w:rsidP="001D46D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 xml:space="preserve">WORDS WORTH KNOWING </w:t>
            </w:r>
          </w:p>
          <w:p w:rsidR="009E1FBA" w:rsidRPr="00D97E24" w:rsidRDefault="009E1FBA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General teaching s</w:t>
            </w:r>
            <w:r>
              <w:rPr>
                <w:sz w:val="20"/>
                <w:szCs w:val="20"/>
              </w:rPr>
              <w:t xml:space="preserve">uggestions are provided in the </w:t>
            </w:r>
            <w:r w:rsidRPr="00D97E24">
              <w:rPr>
                <w:sz w:val="20"/>
                <w:szCs w:val="20"/>
              </w:rPr>
              <w:t>Introduction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E1FBA">
        <w:trPr>
          <w:cantSplit/>
          <w:trHeight w:val="3682"/>
        </w:trPr>
        <w:tc>
          <w:tcPr>
            <w:tcW w:w="1101" w:type="dxa"/>
            <w:textDirection w:val="btLr"/>
          </w:tcPr>
          <w:p w:rsidR="009E1FBA" w:rsidRPr="00D97E24" w:rsidRDefault="009E1FBA" w:rsidP="001D46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 xml:space="preserve">TEACHER PROVIDES DEFINITION </w:t>
            </w:r>
          </w:p>
          <w:p w:rsidR="009E1FBA" w:rsidRPr="00D97E24" w:rsidRDefault="009E1FBA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not enough contextual clues provided in the text</w:t>
            </w:r>
          </w:p>
        </w:tc>
        <w:tc>
          <w:tcPr>
            <w:tcW w:w="5953" w:type="dxa"/>
            <w:vAlign w:val="center"/>
          </w:tcPr>
          <w:p w:rsidR="009E1FBA" w:rsidRPr="0098445B" w:rsidRDefault="009E1FBA" w:rsidP="00B92F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8445B">
              <w:rPr>
                <w:rFonts w:asciiTheme="minorHAnsi" w:hAnsiTheme="minorHAnsi" w:cstheme="minorHAnsi"/>
                <w:sz w:val="24"/>
                <w:szCs w:val="24"/>
              </w:rPr>
              <w:t>Empire</w:t>
            </w:r>
          </w:p>
          <w:p w:rsidR="009E1FBA" w:rsidRDefault="009E1FBA" w:rsidP="001C4F96">
            <w:pPr>
              <w:spacing w:after="0"/>
            </w:pPr>
          </w:p>
        </w:tc>
        <w:tc>
          <w:tcPr>
            <w:tcW w:w="5954" w:type="dxa"/>
            <w:vAlign w:val="center"/>
          </w:tcPr>
          <w:p w:rsidR="009E1FBA" w:rsidRDefault="009E1FBA" w:rsidP="001D46DD">
            <w:pPr>
              <w:spacing w:after="0"/>
            </w:pPr>
          </w:p>
          <w:p w:rsidR="009E1FBA" w:rsidRPr="0098445B" w:rsidRDefault="009E1FBA" w:rsidP="00B92F4E">
            <w:pPr>
              <w:spacing w:after="0"/>
              <w:rPr>
                <w:sz w:val="24"/>
              </w:rPr>
            </w:pPr>
            <w:r w:rsidRPr="0098445B">
              <w:rPr>
                <w:sz w:val="24"/>
              </w:rPr>
              <w:t>Dread, gasping, blackout</w:t>
            </w:r>
          </w:p>
          <w:p w:rsidR="009E1FBA" w:rsidRPr="0098445B" w:rsidRDefault="009E1FBA" w:rsidP="00B92F4E">
            <w:pPr>
              <w:spacing w:after="0"/>
              <w:rPr>
                <w:sz w:val="24"/>
              </w:rPr>
            </w:pPr>
            <w:r w:rsidRPr="0098445B">
              <w:rPr>
                <w:sz w:val="24"/>
              </w:rPr>
              <w:t>Insane</w:t>
            </w:r>
          </w:p>
          <w:p w:rsidR="009E1FBA" w:rsidRPr="0098445B" w:rsidRDefault="009E1FBA" w:rsidP="00B92F4E">
            <w:pPr>
              <w:spacing w:after="0"/>
              <w:rPr>
                <w:sz w:val="24"/>
              </w:rPr>
            </w:pPr>
            <w:r w:rsidRPr="0098445B">
              <w:rPr>
                <w:sz w:val="24"/>
              </w:rPr>
              <w:t>Judgment, vision</w:t>
            </w:r>
          </w:p>
          <w:p w:rsidR="009E1FBA" w:rsidRPr="0098445B" w:rsidRDefault="009E1FBA" w:rsidP="00B92F4E">
            <w:pPr>
              <w:spacing w:after="0"/>
              <w:rPr>
                <w:sz w:val="24"/>
              </w:rPr>
            </w:pPr>
            <w:r w:rsidRPr="0098445B">
              <w:rPr>
                <w:sz w:val="24"/>
              </w:rPr>
              <w:t>Assaulted</w:t>
            </w:r>
          </w:p>
          <w:p w:rsidR="009E1FBA" w:rsidRPr="0098445B" w:rsidRDefault="009E1FBA" w:rsidP="00B92F4E">
            <w:pPr>
              <w:spacing w:after="0"/>
              <w:rPr>
                <w:sz w:val="24"/>
              </w:rPr>
            </w:pPr>
            <w:r w:rsidRPr="0098445B">
              <w:rPr>
                <w:sz w:val="24"/>
              </w:rPr>
              <w:t>Adored, hotly, deny</w:t>
            </w:r>
          </w:p>
          <w:p w:rsidR="009E1FBA" w:rsidRPr="0098445B" w:rsidRDefault="009E1FBA" w:rsidP="00B92F4E">
            <w:pPr>
              <w:spacing w:after="0"/>
              <w:rPr>
                <w:sz w:val="24"/>
              </w:rPr>
            </w:pPr>
            <w:r w:rsidRPr="0098445B">
              <w:rPr>
                <w:sz w:val="24"/>
              </w:rPr>
              <w:t>Gloom, desired, faithful</w:t>
            </w:r>
          </w:p>
          <w:p w:rsidR="009E1FBA" w:rsidRDefault="009E1FBA" w:rsidP="00B92F4E">
            <w:pPr>
              <w:spacing w:after="0"/>
            </w:pPr>
            <w:r w:rsidRPr="0098445B">
              <w:rPr>
                <w:sz w:val="24"/>
              </w:rPr>
              <w:t>Brewing, forging</w:t>
            </w:r>
          </w:p>
        </w:tc>
      </w:tr>
      <w:tr w:rsidR="009E1FBA">
        <w:trPr>
          <w:cantSplit/>
          <w:trHeight w:val="3682"/>
        </w:trPr>
        <w:tc>
          <w:tcPr>
            <w:tcW w:w="1101" w:type="dxa"/>
            <w:textDirection w:val="btLr"/>
          </w:tcPr>
          <w:p w:rsidR="009E1FBA" w:rsidRPr="00D97E24" w:rsidRDefault="009E1FBA" w:rsidP="001D46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>STUDENTS FIGURE OUT THE MEANING</w:t>
            </w:r>
          </w:p>
          <w:p w:rsidR="009E1FBA" w:rsidRPr="00D97E24" w:rsidRDefault="009E1FBA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sufficient context clues are provided in the text</w:t>
            </w:r>
          </w:p>
          <w:p w:rsidR="009E1FBA" w:rsidRPr="00D97E24" w:rsidRDefault="009E1FBA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9E1FBA" w:rsidRPr="00D97E24" w:rsidRDefault="009E1FBA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9E1FBA" w:rsidRPr="00D97E24" w:rsidRDefault="009E1FBA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9E1FBA" w:rsidRPr="00D97E24" w:rsidRDefault="009E1FBA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9E1FBA" w:rsidRPr="00D97E24" w:rsidRDefault="009E1FBA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9E1FBA" w:rsidRPr="0098445B" w:rsidRDefault="009E1FBA" w:rsidP="00B92F4E">
            <w:pPr>
              <w:spacing w:after="0"/>
              <w:rPr>
                <w:sz w:val="24"/>
              </w:rPr>
            </w:pPr>
            <w:r w:rsidRPr="0098445B">
              <w:rPr>
                <w:sz w:val="24"/>
              </w:rPr>
              <w:t>gadget</w:t>
            </w:r>
          </w:p>
          <w:p w:rsidR="009E1FBA" w:rsidRPr="0098445B" w:rsidRDefault="009E1FBA" w:rsidP="00B92F4E">
            <w:pPr>
              <w:spacing w:after="0"/>
              <w:rPr>
                <w:sz w:val="24"/>
              </w:rPr>
            </w:pPr>
            <w:r w:rsidRPr="0098445B">
              <w:rPr>
                <w:sz w:val="24"/>
              </w:rPr>
              <w:t xml:space="preserve">gray* </w:t>
            </w:r>
          </w:p>
          <w:p w:rsidR="009E1FBA" w:rsidRDefault="009E1FBA" w:rsidP="00B92F4E">
            <w:pPr>
              <w:spacing w:after="0"/>
            </w:pPr>
            <w:r>
              <w:rPr>
                <w:sz w:val="24"/>
              </w:rPr>
              <w:t>F</w:t>
            </w:r>
            <w:r w:rsidRPr="0098445B">
              <w:rPr>
                <w:sz w:val="24"/>
              </w:rPr>
              <w:t>olly</w:t>
            </w:r>
          </w:p>
          <w:p w:rsidR="009E1FBA" w:rsidRDefault="009E1FBA" w:rsidP="001D46DD">
            <w:pPr>
              <w:spacing w:after="0"/>
            </w:pPr>
          </w:p>
        </w:tc>
        <w:tc>
          <w:tcPr>
            <w:tcW w:w="5954" w:type="dxa"/>
            <w:vAlign w:val="center"/>
          </w:tcPr>
          <w:p w:rsidR="009E1FBA" w:rsidRPr="0098445B" w:rsidRDefault="009E1FBA" w:rsidP="00B92F4E">
            <w:pPr>
              <w:spacing w:after="0" w:line="240" w:lineRule="auto"/>
              <w:rPr>
                <w:sz w:val="24"/>
              </w:rPr>
            </w:pPr>
            <w:r w:rsidRPr="0098445B">
              <w:rPr>
                <w:sz w:val="24"/>
              </w:rPr>
              <w:t>clung (illustration)</w:t>
            </w:r>
          </w:p>
          <w:p w:rsidR="009E1FBA" w:rsidRPr="0098445B" w:rsidRDefault="009E1FBA" w:rsidP="00B92F4E">
            <w:pPr>
              <w:spacing w:after="0" w:line="240" w:lineRule="auto"/>
              <w:rPr>
                <w:sz w:val="24"/>
              </w:rPr>
            </w:pPr>
            <w:r w:rsidRPr="0098445B">
              <w:rPr>
                <w:sz w:val="24"/>
              </w:rPr>
              <w:t>term</w:t>
            </w:r>
          </w:p>
          <w:p w:rsidR="009E1FBA" w:rsidRPr="0098445B" w:rsidRDefault="009E1FBA" w:rsidP="00B92F4E">
            <w:pPr>
              <w:spacing w:after="0" w:line="240" w:lineRule="auto"/>
              <w:rPr>
                <w:sz w:val="24"/>
              </w:rPr>
            </w:pPr>
            <w:r w:rsidRPr="0098445B">
              <w:rPr>
                <w:sz w:val="24"/>
              </w:rPr>
              <w:t>fort (illustration)</w:t>
            </w:r>
          </w:p>
          <w:p w:rsidR="009E1FBA" w:rsidRDefault="009E1FBA" w:rsidP="001D46DD">
            <w:pPr>
              <w:spacing w:after="0" w:line="240" w:lineRule="auto"/>
            </w:pPr>
          </w:p>
          <w:p w:rsidR="009E1FBA" w:rsidRDefault="009E1FBA" w:rsidP="001D46DD">
            <w:pPr>
              <w:spacing w:after="0" w:line="240" w:lineRule="auto"/>
            </w:pPr>
          </w:p>
        </w:tc>
      </w:tr>
    </w:tbl>
    <w:p w:rsidR="009E1FBA" w:rsidRDefault="009E1FBA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286F6B" w:rsidRPr="0098445B" w:rsidRDefault="0098445B" w:rsidP="001034D9">
      <w:pPr>
        <w:spacing w:after="0" w:line="360" w:lineRule="auto"/>
        <w:rPr>
          <w:rFonts w:asciiTheme="minorHAnsi" w:hAnsiTheme="minorHAnsi" w:cstheme="minorHAnsi"/>
          <w:sz w:val="28"/>
          <w:szCs w:val="32"/>
          <w:u w:val="single"/>
        </w:rPr>
      </w:pPr>
      <w:r w:rsidRPr="0098445B">
        <w:rPr>
          <w:rFonts w:asciiTheme="minorHAnsi" w:hAnsiTheme="minorHAnsi" w:cstheme="minorHAnsi"/>
          <w:sz w:val="28"/>
          <w:szCs w:val="32"/>
          <w:u w:val="single"/>
        </w:rPr>
        <w:t xml:space="preserve">Possible </w:t>
      </w:r>
      <w:r w:rsidR="00172736" w:rsidRPr="0098445B">
        <w:rPr>
          <w:rFonts w:asciiTheme="minorHAnsi" w:hAnsiTheme="minorHAnsi" w:cstheme="minorHAnsi"/>
          <w:sz w:val="28"/>
          <w:szCs w:val="32"/>
          <w:u w:val="single"/>
        </w:rPr>
        <w:t xml:space="preserve">Culminating </w:t>
      </w:r>
      <w:r w:rsidR="00144A4B" w:rsidRPr="0098445B">
        <w:rPr>
          <w:rFonts w:asciiTheme="minorHAnsi" w:hAnsiTheme="minorHAnsi" w:cstheme="minorHAnsi"/>
          <w:sz w:val="28"/>
          <w:szCs w:val="32"/>
          <w:u w:val="single"/>
        </w:rPr>
        <w:t>Task</w:t>
      </w:r>
    </w:p>
    <w:p w:rsidR="001C1D02" w:rsidRPr="001C1D02" w:rsidRDefault="00CA218E" w:rsidP="001A7E78">
      <w:pPr>
        <w:numPr>
          <w:ilvl w:val="0"/>
          <w:numId w:val="6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Re-Read, </w:t>
      </w:r>
      <w:r w:rsidR="001C1D02">
        <w:rPr>
          <w:rFonts w:asciiTheme="minorHAnsi" w:hAnsiTheme="minorHAnsi" w:cstheme="minorHAnsi"/>
          <w:sz w:val="24"/>
          <w:szCs w:val="24"/>
        </w:rPr>
        <w:t>Think, Discuss, Write</w:t>
      </w:r>
    </w:p>
    <w:p w:rsidR="00545861" w:rsidRDefault="001C1D02" w:rsidP="001A7E78">
      <w:pPr>
        <w:spacing w:after="0" w:line="360" w:lineRule="auto"/>
        <w:ind w:left="36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1C1D02">
        <w:rPr>
          <w:rFonts w:asciiTheme="minorHAnsi" w:hAnsiTheme="minorHAnsi" w:cstheme="minorHAnsi"/>
          <w:i/>
          <w:sz w:val="24"/>
          <w:szCs w:val="24"/>
        </w:rPr>
        <w:t xml:space="preserve">Use details from the </w:t>
      </w:r>
      <w:r>
        <w:rPr>
          <w:rFonts w:asciiTheme="minorHAnsi" w:hAnsiTheme="minorHAnsi" w:cstheme="minorHAnsi"/>
          <w:i/>
          <w:sz w:val="24"/>
          <w:szCs w:val="24"/>
        </w:rPr>
        <w:t>poem</w:t>
      </w:r>
      <w:r w:rsidRPr="001C1D02">
        <w:rPr>
          <w:rFonts w:asciiTheme="minorHAnsi" w:hAnsiTheme="minorHAnsi" w:cstheme="minorHAnsi"/>
          <w:i/>
          <w:sz w:val="24"/>
          <w:szCs w:val="24"/>
        </w:rPr>
        <w:t xml:space="preserve"> to describe what Charlie learned about his sister and having fun.</w:t>
      </w:r>
      <w:r>
        <w:rPr>
          <w:rFonts w:asciiTheme="minorHAnsi" w:hAnsiTheme="minorHAnsi" w:cstheme="minorHAnsi"/>
          <w:i/>
          <w:sz w:val="24"/>
          <w:szCs w:val="24"/>
        </w:rPr>
        <w:t xml:space="preserve">  How did his opinions change from the beginning to the end of the poem?</w:t>
      </w:r>
    </w:p>
    <w:p w:rsidR="000B5786" w:rsidRDefault="00545861" w:rsidP="009E1FBA">
      <w:pPr>
        <w:spacing w:after="0" w:line="36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Answer</w:t>
      </w:r>
      <w:r w:rsidR="001A7E78">
        <w:rPr>
          <w:rFonts w:asciiTheme="minorHAnsi" w:hAnsiTheme="minorHAnsi" w:cstheme="minorHAnsi"/>
          <w:sz w:val="24"/>
          <w:szCs w:val="24"/>
        </w:rPr>
        <w:t>:  At the beginning of the poem,</w:t>
      </w:r>
      <w:r>
        <w:rPr>
          <w:rFonts w:asciiTheme="minorHAnsi" w:hAnsiTheme="minorHAnsi" w:cstheme="minorHAnsi"/>
          <w:sz w:val="24"/>
          <w:szCs w:val="24"/>
        </w:rPr>
        <w:t xml:space="preserve"> he thought he could never have fun without his gadgets.  By the end</w:t>
      </w:r>
      <w:r w:rsidR="001A7E7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he realized that he can have fun without electronics and that he has a good sister </w:t>
      </w:r>
      <w:r w:rsidR="001A7E78">
        <w:rPr>
          <w:rFonts w:asciiTheme="minorHAnsi" w:hAnsiTheme="minorHAnsi" w:cstheme="minorHAnsi"/>
          <w:sz w:val="24"/>
          <w:szCs w:val="24"/>
        </w:rPr>
        <w:t xml:space="preserve">with </w:t>
      </w:r>
      <w:r>
        <w:rPr>
          <w:rFonts w:asciiTheme="minorHAnsi" w:hAnsiTheme="minorHAnsi" w:cstheme="minorHAnsi"/>
          <w:sz w:val="24"/>
          <w:szCs w:val="24"/>
        </w:rPr>
        <w:t>who</w:t>
      </w:r>
      <w:r w:rsidR="001A7E78">
        <w:rPr>
          <w:rFonts w:asciiTheme="minorHAnsi" w:hAnsiTheme="minorHAnsi" w:cstheme="minorHAnsi"/>
          <w:sz w:val="24"/>
          <w:szCs w:val="24"/>
        </w:rPr>
        <w:t>m he can also have fun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45861" w:rsidRPr="001A7E78" w:rsidRDefault="00545861" w:rsidP="001A7E78">
      <w:pPr>
        <w:spacing w:after="0" w:line="360" w:lineRule="auto"/>
        <w:contextualSpacing/>
        <w:rPr>
          <w:rFonts w:asciiTheme="minorHAnsi" w:hAnsiTheme="minorHAnsi" w:cstheme="minorHAnsi"/>
          <w:sz w:val="24"/>
          <w:szCs w:val="32"/>
          <w:u w:val="single"/>
        </w:rPr>
      </w:pPr>
    </w:p>
    <w:p w:rsidR="00172736" w:rsidRPr="0098445B" w:rsidRDefault="00172736" w:rsidP="001A7E78">
      <w:pPr>
        <w:spacing w:after="0" w:line="360" w:lineRule="auto"/>
        <w:contextualSpacing/>
        <w:rPr>
          <w:rFonts w:asciiTheme="minorHAnsi" w:hAnsiTheme="minorHAnsi" w:cstheme="minorHAnsi"/>
          <w:sz w:val="28"/>
          <w:szCs w:val="32"/>
          <w:u w:val="single"/>
        </w:rPr>
      </w:pPr>
      <w:r w:rsidRPr="0098445B">
        <w:rPr>
          <w:rFonts w:asciiTheme="minorHAnsi" w:hAnsiTheme="minorHAnsi" w:cstheme="minorHAnsi"/>
          <w:sz w:val="28"/>
          <w:szCs w:val="32"/>
          <w:u w:val="single"/>
        </w:rPr>
        <w:t xml:space="preserve">Additional </w:t>
      </w:r>
      <w:r w:rsidR="00B474EF" w:rsidRPr="0098445B">
        <w:rPr>
          <w:rFonts w:asciiTheme="minorHAnsi" w:hAnsiTheme="minorHAnsi" w:cstheme="minorHAnsi"/>
          <w:sz w:val="28"/>
          <w:szCs w:val="32"/>
          <w:u w:val="single"/>
        </w:rPr>
        <w:t>Task</w:t>
      </w:r>
      <w:r w:rsidR="004661F5" w:rsidRPr="0098445B">
        <w:rPr>
          <w:rFonts w:asciiTheme="minorHAnsi" w:hAnsiTheme="minorHAnsi" w:cstheme="minorHAnsi"/>
          <w:sz w:val="28"/>
          <w:szCs w:val="32"/>
          <w:u w:val="single"/>
        </w:rPr>
        <w:t>s</w:t>
      </w:r>
    </w:p>
    <w:p w:rsidR="0018635B" w:rsidRPr="001A7E78" w:rsidRDefault="004D3BFD" w:rsidP="001A7E78">
      <w:pPr>
        <w:pStyle w:val="ListParagraph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</w:rPr>
      </w:pPr>
      <w:r w:rsidRPr="001A7E78">
        <w:rPr>
          <w:rFonts w:asciiTheme="minorHAnsi" w:hAnsiTheme="minorHAnsi" w:cstheme="minorHAnsi"/>
          <w:sz w:val="24"/>
          <w:szCs w:val="24"/>
        </w:rPr>
        <w:t>Trace</w:t>
      </w:r>
      <w:r w:rsidR="001A7E78" w:rsidRPr="001A7E78">
        <w:rPr>
          <w:rFonts w:asciiTheme="minorHAnsi" w:hAnsiTheme="minorHAnsi" w:cstheme="minorHAnsi"/>
          <w:sz w:val="24"/>
          <w:szCs w:val="24"/>
        </w:rPr>
        <w:t xml:space="preserve"> t</w:t>
      </w:r>
      <w:r w:rsidR="006A31CF">
        <w:rPr>
          <w:rFonts w:asciiTheme="minorHAnsi" w:hAnsiTheme="minorHAnsi" w:cstheme="minorHAnsi"/>
          <w:sz w:val="24"/>
          <w:szCs w:val="24"/>
        </w:rPr>
        <w:t>he use of the word gray</w:t>
      </w:r>
      <w:r w:rsidR="00FC0021" w:rsidRPr="001A7E78">
        <w:rPr>
          <w:rFonts w:asciiTheme="minorHAnsi" w:hAnsiTheme="minorHAnsi" w:cstheme="minorHAnsi"/>
          <w:sz w:val="24"/>
          <w:szCs w:val="24"/>
        </w:rPr>
        <w:t>.  Ask student</w:t>
      </w:r>
      <w:r w:rsidR="001A7E78" w:rsidRPr="001A7E78">
        <w:rPr>
          <w:rFonts w:asciiTheme="minorHAnsi" w:hAnsiTheme="minorHAnsi" w:cstheme="minorHAnsi"/>
          <w:sz w:val="24"/>
          <w:szCs w:val="24"/>
        </w:rPr>
        <w:t>s</w:t>
      </w:r>
      <w:r w:rsidR="00FC0021" w:rsidRPr="001A7E78">
        <w:rPr>
          <w:rFonts w:asciiTheme="minorHAnsi" w:hAnsiTheme="minorHAnsi" w:cstheme="minorHAnsi"/>
          <w:sz w:val="24"/>
          <w:szCs w:val="24"/>
        </w:rPr>
        <w:t xml:space="preserve"> to find each instance of the word.</w:t>
      </w:r>
      <w:r w:rsidR="001C1D02" w:rsidRPr="001A7E78">
        <w:rPr>
          <w:rFonts w:asciiTheme="minorHAnsi" w:hAnsiTheme="minorHAnsi" w:cstheme="minorHAnsi"/>
          <w:sz w:val="24"/>
          <w:szCs w:val="24"/>
        </w:rPr>
        <w:t xml:space="preserve">  Why does the author use the color gray to describe the clay and the day?  How does Charlie feel about both?  Gray is not just a color in this text.  What does the word gray mean in this poem?</w:t>
      </w:r>
      <w:r w:rsidRPr="001A7E7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8197E" w:rsidRPr="001A7E78" w:rsidRDefault="00545861" w:rsidP="009E1FBA">
      <w:pPr>
        <w:spacing w:after="0" w:line="360" w:lineRule="auto"/>
        <w:ind w:left="720"/>
        <w:contextualSpacing/>
        <w:rPr>
          <w:rFonts w:asciiTheme="minorHAnsi" w:hAnsiTheme="minorHAnsi" w:cstheme="minorHAnsi"/>
          <w:sz w:val="24"/>
        </w:rPr>
      </w:pPr>
      <w:r w:rsidRPr="001A7E78">
        <w:rPr>
          <w:rFonts w:asciiTheme="minorHAnsi" w:hAnsiTheme="minorHAnsi" w:cstheme="minorHAnsi"/>
          <w:sz w:val="24"/>
        </w:rPr>
        <w:t xml:space="preserve">Answer:  Gray is </w:t>
      </w:r>
      <w:r w:rsidR="001A7E78">
        <w:rPr>
          <w:rFonts w:asciiTheme="minorHAnsi" w:hAnsiTheme="minorHAnsi" w:cstheme="minorHAnsi"/>
          <w:sz w:val="24"/>
        </w:rPr>
        <w:t xml:space="preserve">a </w:t>
      </w:r>
      <w:r w:rsidRPr="001A7E78">
        <w:rPr>
          <w:rFonts w:asciiTheme="minorHAnsi" w:hAnsiTheme="minorHAnsi" w:cstheme="minorHAnsi"/>
          <w:sz w:val="24"/>
        </w:rPr>
        <w:t>color typically used to describe sadness or gloom.  Charlie felt sad about the weather and the idea of doing something boring, like playing with clay.</w:t>
      </w:r>
    </w:p>
    <w:p w:rsidR="001A7E78" w:rsidRPr="009E1FBA" w:rsidRDefault="00CA07EF" w:rsidP="009E1FBA">
      <w:pPr>
        <w:pStyle w:val="ListParagraph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E1FBA">
        <w:rPr>
          <w:rFonts w:asciiTheme="minorHAnsi" w:hAnsiTheme="minorHAnsi" w:cstheme="minorHAnsi"/>
          <w:sz w:val="24"/>
          <w:szCs w:val="24"/>
        </w:rPr>
        <w:t>Assig</w:t>
      </w:r>
      <w:r w:rsidR="009E1FBA">
        <w:rPr>
          <w:rFonts w:asciiTheme="minorHAnsi" w:hAnsiTheme="minorHAnsi" w:cstheme="minorHAnsi"/>
          <w:sz w:val="24"/>
          <w:szCs w:val="24"/>
        </w:rPr>
        <w:t xml:space="preserve">n various stanzas to students. </w:t>
      </w:r>
      <w:r w:rsidRPr="009E1FBA">
        <w:rPr>
          <w:rFonts w:asciiTheme="minorHAnsi" w:hAnsiTheme="minorHAnsi" w:cstheme="minorHAnsi"/>
          <w:sz w:val="24"/>
          <w:szCs w:val="24"/>
        </w:rPr>
        <w:t xml:space="preserve">Students can re-read and rehearse their lines and perform a dramatic reading of the poem.  </w:t>
      </w:r>
    </w:p>
    <w:p w:rsidR="004269C0" w:rsidRPr="0018635B" w:rsidRDefault="004269C0" w:rsidP="001A7E78">
      <w:pPr>
        <w:spacing w:after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</w:p>
    <w:p w:rsidR="00CA07EF" w:rsidRPr="00CA07EF" w:rsidRDefault="00CA07EF" w:rsidP="001A7E78">
      <w:pPr>
        <w:spacing w:after="0" w:line="360" w:lineRule="auto"/>
        <w:contextualSpacing/>
        <w:rPr>
          <w:rFonts w:asciiTheme="minorHAnsi" w:hAnsiTheme="minorHAnsi" w:cstheme="minorHAnsi"/>
          <w:sz w:val="28"/>
          <w:szCs w:val="28"/>
          <w:u w:val="single"/>
        </w:rPr>
      </w:pPr>
      <w:r w:rsidRPr="00CA07EF">
        <w:rPr>
          <w:rFonts w:asciiTheme="minorHAnsi" w:hAnsiTheme="minorHAnsi" w:cstheme="minorHAnsi"/>
          <w:sz w:val="28"/>
          <w:szCs w:val="28"/>
          <w:u w:val="single"/>
        </w:rPr>
        <w:t>Note to Teacher</w:t>
      </w:r>
    </w:p>
    <w:p w:rsidR="004269C0" w:rsidRPr="001A7E78" w:rsidRDefault="00D50B26" w:rsidP="001A7E78">
      <w:pPr>
        <w:pStyle w:val="ListParagraph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4269C0" w:rsidRPr="001A7E78">
          <w:headerReference w:type="default" r:id="rId9"/>
          <w:pgSz w:w="15840" w:h="12240" w:orient="landscape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CC1691">
        <w:rPr>
          <w:rFonts w:asciiTheme="minorHAnsi" w:hAnsiTheme="minorHAnsi" w:cstheme="minorHAnsi"/>
          <w:sz w:val="24"/>
          <w:szCs w:val="24"/>
        </w:rPr>
        <w:t xml:space="preserve">This poem </w:t>
      </w:r>
      <w:r w:rsidR="000629C6" w:rsidRPr="00CC1691">
        <w:rPr>
          <w:rFonts w:asciiTheme="minorHAnsi" w:hAnsiTheme="minorHAnsi" w:cstheme="minorHAnsi"/>
          <w:sz w:val="24"/>
          <w:szCs w:val="24"/>
        </w:rPr>
        <w:t>provides</w:t>
      </w:r>
      <w:r w:rsidRPr="00CC1691">
        <w:rPr>
          <w:rFonts w:asciiTheme="minorHAnsi" w:hAnsiTheme="minorHAnsi" w:cstheme="minorHAnsi"/>
          <w:sz w:val="24"/>
          <w:szCs w:val="24"/>
        </w:rPr>
        <w:t xml:space="preserve"> </w:t>
      </w:r>
      <w:r w:rsidR="000629C6" w:rsidRPr="00CC1691">
        <w:rPr>
          <w:rFonts w:asciiTheme="minorHAnsi" w:hAnsiTheme="minorHAnsi" w:cstheme="minorHAnsi"/>
          <w:sz w:val="24"/>
          <w:szCs w:val="24"/>
        </w:rPr>
        <w:t>the</w:t>
      </w:r>
      <w:r w:rsidRPr="00CC1691">
        <w:rPr>
          <w:rFonts w:asciiTheme="minorHAnsi" w:hAnsiTheme="minorHAnsi" w:cstheme="minorHAnsi"/>
          <w:sz w:val="24"/>
          <w:szCs w:val="24"/>
        </w:rPr>
        <w:t xml:space="preserve"> opportunity to introduce the concept of a stanza</w:t>
      </w:r>
      <w:r w:rsidR="000629C6" w:rsidRPr="00CC1691">
        <w:rPr>
          <w:rFonts w:asciiTheme="minorHAnsi" w:hAnsiTheme="minorHAnsi" w:cstheme="minorHAnsi"/>
          <w:sz w:val="24"/>
          <w:szCs w:val="24"/>
        </w:rPr>
        <w:t xml:space="preserve"> (refer to Common Core ELA standard RL.3.5)</w:t>
      </w:r>
      <w:r w:rsidRPr="00CC1691">
        <w:rPr>
          <w:rFonts w:asciiTheme="minorHAnsi" w:hAnsiTheme="minorHAnsi" w:cstheme="minorHAnsi"/>
          <w:sz w:val="24"/>
          <w:szCs w:val="24"/>
        </w:rPr>
        <w:t xml:space="preserve">.  Poems are sometimes organized into stanzas – several </w:t>
      </w:r>
      <w:r w:rsidR="000629C6" w:rsidRPr="00CC1691">
        <w:rPr>
          <w:rFonts w:asciiTheme="minorHAnsi" w:hAnsiTheme="minorHAnsi" w:cstheme="minorHAnsi"/>
          <w:sz w:val="24"/>
          <w:szCs w:val="24"/>
        </w:rPr>
        <w:t xml:space="preserve">lines of </w:t>
      </w:r>
      <w:r w:rsidRPr="00CC1691">
        <w:rPr>
          <w:rFonts w:asciiTheme="minorHAnsi" w:hAnsiTheme="minorHAnsi" w:cstheme="minorHAnsi"/>
          <w:sz w:val="24"/>
          <w:szCs w:val="24"/>
        </w:rPr>
        <w:t xml:space="preserve">a poem grouped together.  A stanza is like a paragraph in a poem. </w:t>
      </w:r>
      <w:r w:rsidR="004661F5" w:rsidRPr="00CC1691">
        <w:rPr>
          <w:rFonts w:asciiTheme="minorHAnsi" w:hAnsiTheme="minorHAnsi" w:cstheme="minorHAnsi"/>
          <w:sz w:val="24"/>
          <w:szCs w:val="24"/>
        </w:rPr>
        <w:t xml:space="preserve">Students </w:t>
      </w:r>
      <w:r w:rsidR="001A7E78">
        <w:rPr>
          <w:rFonts w:asciiTheme="minorHAnsi" w:hAnsiTheme="minorHAnsi" w:cstheme="minorHAnsi"/>
          <w:sz w:val="24"/>
          <w:szCs w:val="24"/>
        </w:rPr>
        <w:t xml:space="preserve">should refer to specific </w:t>
      </w:r>
      <w:r w:rsidR="004661F5" w:rsidRPr="00CC1691">
        <w:rPr>
          <w:rFonts w:asciiTheme="minorHAnsi" w:hAnsiTheme="minorHAnsi" w:cstheme="minorHAnsi"/>
          <w:sz w:val="24"/>
          <w:szCs w:val="24"/>
        </w:rPr>
        <w:t>stanza</w:t>
      </w:r>
      <w:r w:rsidR="001A7E78">
        <w:rPr>
          <w:rFonts w:asciiTheme="minorHAnsi" w:hAnsiTheme="minorHAnsi" w:cstheme="minorHAnsi"/>
          <w:sz w:val="24"/>
          <w:szCs w:val="24"/>
        </w:rPr>
        <w:t>s</w:t>
      </w:r>
      <w:r w:rsidR="004661F5" w:rsidRPr="00CC1691">
        <w:rPr>
          <w:rFonts w:asciiTheme="minorHAnsi" w:hAnsiTheme="minorHAnsi" w:cstheme="minorHAnsi"/>
          <w:sz w:val="24"/>
          <w:szCs w:val="24"/>
        </w:rPr>
        <w:t xml:space="preserve"> when responding </w:t>
      </w:r>
      <w:r w:rsidR="001A7E78">
        <w:rPr>
          <w:rFonts w:asciiTheme="minorHAnsi" w:hAnsiTheme="minorHAnsi" w:cstheme="minorHAnsi"/>
          <w:sz w:val="24"/>
          <w:szCs w:val="24"/>
        </w:rPr>
        <w:t>to the Text Dependent Questions.</w:t>
      </w:r>
    </w:p>
    <w:p w:rsidR="004269C0" w:rsidRDefault="001A7E78" w:rsidP="00930B6D">
      <w:pPr>
        <w:spacing w:after="0" w:line="360" w:lineRule="auto"/>
        <w:contextualSpacing/>
        <w:rPr>
          <w:sz w:val="24"/>
          <w:szCs w:val="28"/>
        </w:rPr>
      </w:pPr>
      <w:r w:rsidRPr="00930B6D">
        <w:rPr>
          <w:sz w:val="24"/>
          <w:szCs w:val="28"/>
        </w:rPr>
        <w:lastRenderedPageBreak/>
        <w:t>Name</w:t>
      </w:r>
      <w:r w:rsidRPr="00930B6D">
        <w:rPr>
          <w:sz w:val="24"/>
          <w:szCs w:val="28"/>
        </w:rPr>
        <w:tab/>
        <w:t xml:space="preserve"> </w:t>
      </w:r>
      <w:r w:rsidR="004269C0" w:rsidRPr="00930B6D">
        <w:rPr>
          <w:sz w:val="24"/>
          <w:szCs w:val="28"/>
        </w:rPr>
        <w:t>____________________________</w:t>
      </w:r>
      <w:r w:rsidR="00930B6D">
        <w:rPr>
          <w:sz w:val="24"/>
          <w:szCs w:val="28"/>
        </w:rPr>
        <w:t xml:space="preserve">_________________ </w:t>
      </w:r>
      <w:r w:rsidR="009E1FBA">
        <w:rPr>
          <w:sz w:val="24"/>
          <w:szCs w:val="28"/>
        </w:rPr>
        <w:t xml:space="preserve">      </w:t>
      </w:r>
      <w:r w:rsidR="00930B6D">
        <w:rPr>
          <w:sz w:val="24"/>
          <w:szCs w:val="28"/>
        </w:rPr>
        <w:t>Date _________________</w:t>
      </w:r>
    </w:p>
    <w:p w:rsidR="00930B6D" w:rsidRPr="00930B6D" w:rsidRDefault="00930B6D" w:rsidP="00930B6D">
      <w:pPr>
        <w:spacing w:after="0" w:line="360" w:lineRule="auto"/>
        <w:contextualSpacing/>
        <w:rPr>
          <w:sz w:val="24"/>
          <w:szCs w:val="28"/>
        </w:rPr>
      </w:pPr>
    </w:p>
    <w:p w:rsidR="004269C0" w:rsidRDefault="00930B6D" w:rsidP="00930B6D">
      <w:pPr>
        <w:spacing w:after="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4269C0" w:rsidRPr="00A01EFC">
        <w:rPr>
          <w:b/>
          <w:sz w:val="28"/>
          <w:szCs w:val="28"/>
        </w:rPr>
        <w:t xml:space="preserve">When Charlie </w:t>
      </w:r>
      <w:proofErr w:type="spellStart"/>
      <w:r w:rsidR="004269C0" w:rsidRPr="00A01EFC">
        <w:rPr>
          <w:b/>
          <w:sz w:val="28"/>
          <w:szCs w:val="28"/>
        </w:rPr>
        <w:t>McButton</w:t>
      </w:r>
      <w:proofErr w:type="spellEnd"/>
      <w:r w:rsidR="004269C0" w:rsidRPr="00A01EFC">
        <w:rPr>
          <w:b/>
          <w:sz w:val="28"/>
          <w:szCs w:val="28"/>
        </w:rPr>
        <w:t xml:space="preserve"> Lost Power”</w:t>
      </w:r>
    </w:p>
    <w:p w:rsidR="00930B6D" w:rsidRPr="00930B6D" w:rsidRDefault="00930B6D" w:rsidP="00930B6D">
      <w:pPr>
        <w:spacing w:after="0" w:line="360" w:lineRule="auto"/>
        <w:contextualSpacing/>
        <w:jc w:val="center"/>
        <w:rPr>
          <w:b/>
          <w:sz w:val="24"/>
          <w:szCs w:val="28"/>
        </w:rPr>
      </w:pPr>
    </w:p>
    <w:p w:rsidR="00010532" w:rsidRPr="00930B6D" w:rsidRDefault="004269C0" w:rsidP="00930B6D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930B6D">
        <w:rPr>
          <w:sz w:val="24"/>
          <w:szCs w:val="24"/>
        </w:rPr>
        <w:t>What kinds of activities does Charlie</w:t>
      </w:r>
      <w:r w:rsidR="006A31CF">
        <w:rPr>
          <w:sz w:val="24"/>
          <w:szCs w:val="24"/>
        </w:rPr>
        <w:t xml:space="preserve"> like to spend his time doing? </w:t>
      </w:r>
    </w:p>
    <w:p w:rsidR="00010532" w:rsidRPr="00930B6D" w:rsidRDefault="00010532" w:rsidP="00930B6D">
      <w:pPr>
        <w:pStyle w:val="ListParagraph"/>
        <w:spacing w:after="0" w:line="360" w:lineRule="auto"/>
        <w:ind w:left="360"/>
        <w:rPr>
          <w:sz w:val="24"/>
          <w:szCs w:val="24"/>
        </w:rPr>
      </w:pPr>
    </w:p>
    <w:p w:rsidR="00010532" w:rsidRPr="00930B6D" w:rsidRDefault="00010532" w:rsidP="00930B6D">
      <w:pPr>
        <w:spacing w:after="0" w:line="360" w:lineRule="auto"/>
        <w:ind w:left="360"/>
        <w:contextualSpacing/>
        <w:rPr>
          <w:sz w:val="24"/>
          <w:szCs w:val="24"/>
        </w:rPr>
      </w:pPr>
    </w:p>
    <w:p w:rsidR="00010532" w:rsidRPr="00930B6D" w:rsidRDefault="00010532" w:rsidP="00930B6D">
      <w:pPr>
        <w:pStyle w:val="ListParagraph"/>
        <w:spacing w:after="0" w:line="360" w:lineRule="auto"/>
        <w:ind w:left="360"/>
        <w:rPr>
          <w:sz w:val="24"/>
          <w:szCs w:val="24"/>
        </w:rPr>
      </w:pPr>
    </w:p>
    <w:p w:rsidR="00010532" w:rsidRPr="00930B6D" w:rsidRDefault="00010532" w:rsidP="00930B6D">
      <w:pPr>
        <w:pStyle w:val="ListParagraph"/>
        <w:spacing w:after="0" w:line="360" w:lineRule="auto"/>
        <w:ind w:left="360"/>
        <w:rPr>
          <w:sz w:val="24"/>
          <w:szCs w:val="24"/>
        </w:rPr>
      </w:pPr>
    </w:p>
    <w:p w:rsidR="004269C0" w:rsidRPr="00930B6D" w:rsidRDefault="00010532" w:rsidP="00930B6D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930B6D">
        <w:rPr>
          <w:sz w:val="24"/>
          <w:szCs w:val="24"/>
        </w:rPr>
        <w:t>An empire is a huge part of the world, where someone is in charge of everyone and everything in it.  It is bigger than a country or a kingdom.  Just as a kingdom is ruled by a king, an empire is ruled by an emperor. What does it mean that Charlie’s tech empire came “tumbling” down?  What cause</w:t>
      </w:r>
      <w:r w:rsidR="006A31CF">
        <w:rPr>
          <w:sz w:val="24"/>
          <w:szCs w:val="24"/>
        </w:rPr>
        <w:t xml:space="preserve">d Charlie’s empire to tumble? </w:t>
      </w:r>
    </w:p>
    <w:p w:rsidR="004269C0" w:rsidRPr="00930B6D" w:rsidRDefault="004269C0" w:rsidP="00930B6D">
      <w:pPr>
        <w:pStyle w:val="ListParagraph"/>
        <w:spacing w:after="0" w:line="360" w:lineRule="auto"/>
        <w:ind w:left="360"/>
        <w:rPr>
          <w:sz w:val="24"/>
          <w:szCs w:val="24"/>
        </w:rPr>
      </w:pPr>
    </w:p>
    <w:p w:rsidR="004269C0" w:rsidRPr="00930B6D" w:rsidRDefault="004269C0" w:rsidP="00930B6D">
      <w:pPr>
        <w:pStyle w:val="ListParagraph"/>
        <w:spacing w:after="0" w:line="360" w:lineRule="auto"/>
        <w:ind w:left="360"/>
        <w:rPr>
          <w:sz w:val="24"/>
          <w:szCs w:val="24"/>
        </w:rPr>
      </w:pPr>
    </w:p>
    <w:p w:rsidR="004269C0" w:rsidRPr="00930B6D" w:rsidRDefault="004269C0" w:rsidP="00930B6D">
      <w:pPr>
        <w:spacing w:after="0" w:line="360" w:lineRule="auto"/>
        <w:contextualSpacing/>
        <w:rPr>
          <w:sz w:val="24"/>
          <w:szCs w:val="24"/>
        </w:rPr>
      </w:pPr>
    </w:p>
    <w:p w:rsidR="004269C0" w:rsidRPr="00930B6D" w:rsidRDefault="004269C0" w:rsidP="00930B6D">
      <w:pPr>
        <w:spacing w:after="0" w:line="360" w:lineRule="auto"/>
        <w:contextualSpacing/>
        <w:rPr>
          <w:sz w:val="24"/>
          <w:szCs w:val="24"/>
        </w:rPr>
      </w:pPr>
    </w:p>
    <w:p w:rsidR="004269C0" w:rsidRDefault="004269C0" w:rsidP="00930B6D">
      <w:pPr>
        <w:spacing w:after="0" w:line="360" w:lineRule="auto"/>
        <w:contextualSpacing/>
        <w:rPr>
          <w:sz w:val="24"/>
          <w:szCs w:val="24"/>
        </w:rPr>
      </w:pPr>
    </w:p>
    <w:p w:rsidR="00930B6D" w:rsidRPr="00930B6D" w:rsidRDefault="00930B6D" w:rsidP="00930B6D">
      <w:pPr>
        <w:spacing w:after="0" w:line="360" w:lineRule="auto"/>
        <w:contextualSpacing/>
        <w:rPr>
          <w:sz w:val="24"/>
          <w:szCs w:val="24"/>
        </w:rPr>
      </w:pPr>
    </w:p>
    <w:p w:rsidR="004269C0" w:rsidRPr="00930B6D" w:rsidRDefault="004269C0" w:rsidP="00930B6D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930B6D">
        <w:rPr>
          <w:sz w:val="24"/>
          <w:szCs w:val="24"/>
        </w:rPr>
        <w:t>How did Charlie react when the power went out?  What are some words and phrases the author uses to describe Charlie’s reaction?  How do the illustrations hel</w:t>
      </w:r>
      <w:r w:rsidR="006A31CF">
        <w:rPr>
          <w:sz w:val="24"/>
          <w:szCs w:val="24"/>
        </w:rPr>
        <w:t xml:space="preserve">p describe Charlie’s reaction? </w:t>
      </w:r>
    </w:p>
    <w:p w:rsidR="004269C0" w:rsidRPr="00930B6D" w:rsidRDefault="004269C0" w:rsidP="00930B6D">
      <w:pPr>
        <w:spacing w:after="0" w:line="360" w:lineRule="auto"/>
        <w:contextualSpacing/>
        <w:rPr>
          <w:sz w:val="24"/>
          <w:szCs w:val="24"/>
        </w:rPr>
      </w:pPr>
    </w:p>
    <w:p w:rsidR="004269C0" w:rsidRPr="00930B6D" w:rsidRDefault="004269C0" w:rsidP="00930B6D">
      <w:pPr>
        <w:spacing w:after="0" w:line="360" w:lineRule="auto"/>
        <w:contextualSpacing/>
        <w:rPr>
          <w:sz w:val="24"/>
          <w:szCs w:val="24"/>
        </w:rPr>
      </w:pPr>
    </w:p>
    <w:p w:rsidR="004269C0" w:rsidRPr="00930B6D" w:rsidRDefault="004269C0" w:rsidP="00930B6D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930B6D">
        <w:rPr>
          <w:sz w:val="24"/>
          <w:szCs w:val="24"/>
        </w:rPr>
        <w:lastRenderedPageBreak/>
        <w:t>In the stanza where Charlie says, ‘Could anything be any duller…’ what is he talking about?   Why is</w:t>
      </w:r>
      <w:r w:rsidR="006A31CF">
        <w:rPr>
          <w:sz w:val="24"/>
          <w:szCs w:val="24"/>
        </w:rPr>
        <w:t xml:space="preserve"> the word anything in italics? </w:t>
      </w:r>
    </w:p>
    <w:p w:rsidR="004269C0" w:rsidRPr="00930B6D" w:rsidRDefault="004269C0" w:rsidP="00930B6D">
      <w:pPr>
        <w:spacing w:after="0" w:line="360" w:lineRule="auto"/>
        <w:contextualSpacing/>
        <w:rPr>
          <w:sz w:val="24"/>
          <w:szCs w:val="24"/>
        </w:rPr>
      </w:pPr>
    </w:p>
    <w:p w:rsidR="004269C0" w:rsidRPr="00930B6D" w:rsidRDefault="004269C0" w:rsidP="00930B6D">
      <w:pPr>
        <w:spacing w:after="0" w:line="360" w:lineRule="auto"/>
        <w:contextualSpacing/>
        <w:rPr>
          <w:sz w:val="24"/>
          <w:szCs w:val="24"/>
        </w:rPr>
      </w:pPr>
    </w:p>
    <w:p w:rsidR="004269C0" w:rsidRDefault="004269C0" w:rsidP="00930B6D">
      <w:pPr>
        <w:spacing w:after="0" w:line="360" w:lineRule="auto"/>
        <w:contextualSpacing/>
        <w:rPr>
          <w:sz w:val="24"/>
          <w:szCs w:val="24"/>
        </w:rPr>
      </w:pPr>
    </w:p>
    <w:p w:rsidR="00930B6D" w:rsidRPr="00930B6D" w:rsidRDefault="00930B6D" w:rsidP="00930B6D">
      <w:pPr>
        <w:spacing w:after="0" w:line="360" w:lineRule="auto"/>
        <w:contextualSpacing/>
        <w:rPr>
          <w:sz w:val="24"/>
          <w:szCs w:val="24"/>
        </w:rPr>
      </w:pPr>
    </w:p>
    <w:p w:rsidR="004269C0" w:rsidRPr="00930B6D" w:rsidRDefault="004269C0" w:rsidP="00930B6D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930B6D">
        <w:rPr>
          <w:sz w:val="24"/>
          <w:szCs w:val="24"/>
        </w:rPr>
        <w:t>What is a gadget? Why did Charlie dive for a gadget that the author describes as something “he’d outgrown last spring.  It was handheld, ou</w:t>
      </w:r>
      <w:r w:rsidR="00010532" w:rsidRPr="00930B6D">
        <w:rPr>
          <w:sz w:val="24"/>
          <w:szCs w:val="24"/>
        </w:rPr>
        <w:t>tdated, and not much of a thing</w:t>
      </w:r>
      <w:r w:rsidRPr="00930B6D">
        <w:rPr>
          <w:sz w:val="24"/>
          <w:szCs w:val="24"/>
        </w:rPr>
        <w:t>”</w:t>
      </w:r>
      <w:r w:rsidR="00010532" w:rsidRPr="00930B6D">
        <w:rPr>
          <w:sz w:val="24"/>
          <w:szCs w:val="24"/>
        </w:rPr>
        <w:t>?</w:t>
      </w:r>
      <w:r w:rsidRPr="00930B6D">
        <w:rPr>
          <w:sz w:val="24"/>
          <w:szCs w:val="24"/>
        </w:rPr>
        <w:t xml:space="preserve">  What problem does</w:t>
      </w:r>
      <w:r w:rsidR="006A31CF">
        <w:rPr>
          <w:sz w:val="24"/>
          <w:szCs w:val="24"/>
        </w:rPr>
        <w:t xml:space="preserve"> Charlie face with his gadget? </w:t>
      </w:r>
    </w:p>
    <w:p w:rsidR="004269C0" w:rsidRPr="00930B6D" w:rsidRDefault="004269C0" w:rsidP="00930B6D">
      <w:pPr>
        <w:spacing w:after="0" w:line="360" w:lineRule="auto"/>
        <w:contextualSpacing/>
        <w:rPr>
          <w:sz w:val="24"/>
          <w:szCs w:val="24"/>
        </w:rPr>
      </w:pPr>
    </w:p>
    <w:p w:rsidR="004269C0" w:rsidRPr="00930B6D" w:rsidRDefault="004269C0" w:rsidP="00930B6D">
      <w:pPr>
        <w:spacing w:after="0" w:line="360" w:lineRule="auto"/>
        <w:contextualSpacing/>
        <w:rPr>
          <w:sz w:val="24"/>
          <w:szCs w:val="24"/>
        </w:rPr>
      </w:pPr>
    </w:p>
    <w:p w:rsidR="004269C0" w:rsidRDefault="004269C0" w:rsidP="00930B6D">
      <w:pPr>
        <w:spacing w:after="0" w:line="360" w:lineRule="auto"/>
        <w:contextualSpacing/>
        <w:rPr>
          <w:sz w:val="24"/>
          <w:szCs w:val="24"/>
        </w:rPr>
      </w:pPr>
    </w:p>
    <w:p w:rsidR="00930B6D" w:rsidRPr="00930B6D" w:rsidRDefault="00930B6D" w:rsidP="00930B6D">
      <w:pPr>
        <w:spacing w:after="0" w:line="360" w:lineRule="auto"/>
        <w:contextualSpacing/>
        <w:rPr>
          <w:sz w:val="24"/>
          <w:szCs w:val="24"/>
        </w:rPr>
      </w:pPr>
    </w:p>
    <w:p w:rsidR="004269C0" w:rsidRPr="00930B6D" w:rsidRDefault="004269C0" w:rsidP="00930B6D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930B6D">
        <w:rPr>
          <w:sz w:val="24"/>
          <w:szCs w:val="24"/>
        </w:rPr>
        <w:t>Why did the illustrator include details like the power outlets in the walls?</w:t>
      </w:r>
      <w:r w:rsidR="006A31CF">
        <w:rPr>
          <w:sz w:val="24"/>
          <w:szCs w:val="24"/>
        </w:rPr>
        <w:t xml:space="preserve"> </w:t>
      </w:r>
    </w:p>
    <w:p w:rsidR="004269C0" w:rsidRPr="00930B6D" w:rsidRDefault="004269C0" w:rsidP="00930B6D">
      <w:pPr>
        <w:spacing w:after="0" w:line="360" w:lineRule="auto"/>
        <w:contextualSpacing/>
        <w:rPr>
          <w:sz w:val="24"/>
          <w:szCs w:val="24"/>
        </w:rPr>
      </w:pPr>
    </w:p>
    <w:p w:rsidR="004269C0" w:rsidRPr="00930B6D" w:rsidRDefault="004269C0" w:rsidP="00930B6D">
      <w:pPr>
        <w:spacing w:after="0" w:line="360" w:lineRule="auto"/>
        <w:contextualSpacing/>
        <w:rPr>
          <w:sz w:val="24"/>
          <w:szCs w:val="24"/>
        </w:rPr>
      </w:pPr>
    </w:p>
    <w:p w:rsidR="004269C0" w:rsidRDefault="004269C0" w:rsidP="00930B6D">
      <w:pPr>
        <w:spacing w:after="0" w:line="360" w:lineRule="auto"/>
        <w:contextualSpacing/>
        <w:rPr>
          <w:sz w:val="24"/>
          <w:szCs w:val="24"/>
        </w:rPr>
      </w:pPr>
    </w:p>
    <w:p w:rsidR="00930B6D" w:rsidRPr="00930B6D" w:rsidRDefault="00930B6D" w:rsidP="00930B6D">
      <w:pPr>
        <w:spacing w:after="0" w:line="360" w:lineRule="auto"/>
        <w:contextualSpacing/>
        <w:rPr>
          <w:sz w:val="24"/>
          <w:szCs w:val="24"/>
        </w:rPr>
      </w:pPr>
    </w:p>
    <w:p w:rsidR="004269C0" w:rsidRPr="00930B6D" w:rsidRDefault="004269C0" w:rsidP="00930B6D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930B6D">
        <w:rPr>
          <w:sz w:val="24"/>
          <w:szCs w:val="24"/>
        </w:rPr>
        <w:t xml:space="preserve">Read the following lines:  Begin with “In less than a second he’d made his decision…” and end with “Where resided the </w:t>
      </w:r>
      <w:proofErr w:type="spellStart"/>
      <w:r w:rsidRPr="00930B6D">
        <w:rPr>
          <w:sz w:val="24"/>
          <w:szCs w:val="24"/>
        </w:rPr>
        <w:t>McButton</w:t>
      </w:r>
      <w:proofErr w:type="spellEnd"/>
      <w:r w:rsidRPr="00930B6D">
        <w:rPr>
          <w:sz w:val="24"/>
          <w:szCs w:val="24"/>
        </w:rPr>
        <w:t xml:space="preserve"> time-out time chair.”  What d</w:t>
      </w:r>
      <w:r w:rsidR="00010532" w:rsidRPr="00930B6D">
        <w:rPr>
          <w:sz w:val="24"/>
          <w:szCs w:val="24"/>
        </w:rPr>
        <w:t>oes the word folly mean? (Teacher m</w:t>
      </w:r>
      <w:r w:rsidRPr="00930B6D">
        <w:rPr>
          <w:sz w:val="24"/>
          <w:szCs w:val="24"/>
        </w:rPr>
        <w:t>ay have to tell students what folly means.) What did Cha</w:t>
      </w:r>
      <w:r w:rsidR="00930B6D">
        <w:rPr>
          <w:sz w:val="24"/>
          <w:szCs w:val="24"/>
        </w:rPr>
        <w:t>rlie’s fo</w:t>
      </w:r>
      <w:r w:rsidR="006A31CF">
        <w:rPr>
          <w:sz w:val="24"/>
          <w:szCs w:val="24"/>
        </w:rPr>
        <w:t xml:space="preserve">lly cause him to do? </w:t>
      </w:r>
    </w:p>
    <w:p w:rsidR="004269C0" w:rsidRPr="00930B6D" w:rsidRDefault="004269C0" w:rsidP="00930B6D">
      <w:pPr>
        <w:pStyle w:val="ListParagraph"/>
        <w:spacing w:after="0" w:line="360" w:lineRule="auto"/>
        <w:ind w:left="360"/>
        <w:rPr>
          <w:sz w:val="24"/>
          <w:szCs w:val="24"/>
        </w:rPr>
      </w:pPr>
    </w:p>
    <w:p w:rsidR="004269C0" w:rsidRPr="00930B6D" w:rsidRDefault="004269C0" w:rsidP="00930B6D">
      <w:pPr>
        <w:pStyle w:val="ListParagraph"/>
        <w:spacing w:after="0" w:line="360" w:lineRule="auto"/>
        <w:ind w:left="360"/>
        <w:rPr>
          <w:sz w:val="24"/>
          <w:szCs w:val="24"/>
        </w:rPr>
      </w:pPr>
    </w:p>
    <w:p w:rsidR="004269C0" w:rsidRPr="00930B6D" w:rsidRDefault="004269C0" w:rsidP="00930B6D">
      <w:pPr>
        <w:pStyle w:val="ListParagraph"/>
        <w:spacing w:after="0" w:line="360" w:lineRule="auto"/>
        <w:ind w:left="360"/>
        <w:rPr>
          <w:sz w:val="24"/>
          <w:szCs w:val="24"/>
        </w:rPr>
      </w:pPr>
    </w:p>
    <w:p w:rsidR="004269C0" w:rsidRDefault="004269C0" w:rsidP="00930B6D">
      <w:pPr>
        <w:pStyle w:val="ListParagraph"/>
        <w:spacing w:after="0" w:line="360" w:lineRule="auto"/>
        <w:ind w:left="360"/>
        <w:rPr>
          <w:sz w:val="24"/>
          <w:szCs w:val="24"/>
        </w:rPr>
      </w:pPr>
    </w:p>
    <w:p w:rsidR="005E0A48" w:rsidRPr="00930B6D" w:rsidRDefault="005E0A48" w:rsidP="00930B6D">
      <w:pPr>
        <w:pStyle w:val="ListParagraph"/>
        <w:spacing w:after="0" w:line="360" w:lineRule="auto"/>
        <w:ind w:left="360"/>
        <w:rPr>
          <w:sz w:val="24"/>
          <w:szCs w:val="24"/>
        </w:rPr>
      </w:pPr>
    </w:p>
    <w:p w:rsidR="004269C0" w:rsidRDefault="004269C0" w:rsidP="00930B6D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930B6D">
        <w:rPr>
          <w:sz w:val="24"/>
          <w:szCs w:val="24"/>
        </w:rPr>
        <w:lastRenderedPageBreak/>
        <w:t xml:space="preserve">In the stanza that says, “…couldn’t help thinking some things he’s </w:t>
      </w:r>
      <w:r w:rsidR="00010532" w:rsidRPr="00930B6D">
        <w:rPr>
          <w:sz w:val="24"/>
          <w:szCs w:val="24"/>
        </w:rPr>
        <w:t>forgotten”</w:t>
      </w:r>
      <w:r w:rsidR="006A31CF">
        <w:rPr>
          <w:sz w:val="24"/>
          <w:szCs w:val="24"/>
        </w:rPr>
        <w:t xml:space="preserve">, </w:t>
      </w:r>
      <w:r w:rsidRPr="00930B6D">
        <w:rPr>
          <w:sz w:val="24"/>
          <w:szCs w:val="24"/>
        </w:rPr>
        <w:t>what were the “things he’d forgotten”</w:t>
      </w:r>
      <w:r w:rsidR="00010532" w:rsidRPr="00930B6D">
        <w:rPr>
          <w:sz w:val="24"/>
          <w:szCs w:val="24"/>
        </w:rPr>
        <w:t>?</w:t>
      </w:r>
      <w:r w:rsidR="006A31CF">
        <w:rPr>
          <w:sz w:val="24"/>
          <w:szCs w:val="24"/>
        </w:rPr>
        <w:t xml:space="preserve"> </w:t>
      </w:r>
    </w:p>
    <w:p w:rsidR="005E0A48" w:rsidRDefault="005E0A48" w:rsidP="005E0A48">
      <w:pPr>
        <w:spacing w:after="0" w:line="360" w:lineRule="auto"/>
        <w:rPr>
          <w:sz w:val="24"/>
          <w:szCs w:val="24"/>
        </w:rPr>
      </w:pPr>
    </w:p>
    <w:p w:rsidR="005E0A48" w:rsidRDefault="005E0A48" w:rsidP="005E0A48">
      <w:pPr>
        <w:spacing w:after="0" w:line="360" w:lineRule="auto"/>
        <w:rPr>
          <w:sz w:val="24"/>
          <w:szCs w:val="24"/>
        </w:rPr>
      </w:pPr>
    </w:p>
    <w:p w:rsidR="005E0A48" w:rsidRDefault="005E0A48" w:rsidP="005E0A48">
      <w:pPr>
        <w:spacing w:after="0" w:line="360" w:lineRule="auto"/>
        <w:rPr>
          <w:sz w:val="24"/>
          <w:szCs w:val="24"/>
        </w:rPr>
      </w:pPr>
    </w:p>
    <w:p w:rsidR="005E0A48" w:rsidRPr="005E0A48" w:rsidRDefault="005E0A48" w:rsidP="005E0A48">
      <w:pPr>
        <w:spacing w:after="0" w:line="360" w:lineRule="auto"/>
        <w:rPr>
          <w:sz w:val="24"/>
          <w:szCs w:val="24"/>
        </w:rPr>
      </w:pPr>
    </w:p>
    <w:p w:rsidR="004269C0" w:rsidRPr="00930B6D" w:rsidRDefault="004269C0" w:rsidP="00930B6D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930B6D">
        <w:rPr>
          <w:sz w:val="24"/>
          <w:szCs w:val="24"/>
        </w:rPr>
        <w:t xml:space="preserve"> </w:t>
      </w:r>
      <w:r w:rsidR="006F5AB0" w:rsidRPr="00930B6D">
        <w:rPr>
          <w:sz w:val="24"/>
          <w:szCs w:val="24"/>
        </w:rPr>
        <w:t>In the stanza that says, “…He sat and he thought…” What do you think C</w:t>
      </w:r>
      <w:r w:rsidR="00930B6D">
        <w:rPr>
          <w:sz w:val="24"/>
          <w:szCs w:val="24"/>
        </w:rPr>
        <w:t xml:space="preserve">harlie was </w:t>
      </w:r>
      <w:r w:rsidR="006A31CF">
        <w:rPr>
          <w:sz w:val="24"/>
          <w:szCs w:val="24"/>
        </w:rPr>
        <w:t xml:space="preserve">probably planning? </w:t>
      </w:r>
    </w:p>
    <w:p w:rsidR="004269C0" w:rsidRPr="00930B6D" w:rsidRDefault="004269C0" w:rsidP="00930B6D">
      <w:pPr>
        <w:spacing w:after="0" w:line="360" w:lineRule="auto"/>
        <w:contextualSpacing/>
        <w:rPr>
          <w:sz w:val="24"/>
          <w:szCs w:val="24"/>
        </w:rPr>
      </w:pPr>
    </w:p>
    <w:p w:rsidR="004269C0" w:rsidRPr="00930B6D" w:rsidRDefault="004269C0" w:rsidP="00930B6D">
      <w:pPr>
        <w:spacing w:after="0" w:line="360" w:lineRule="auto"/>
        <w:contextualSpacing/>
        <w:rPr>
          <w:sz w:val="24"/>
          <w:szCs w:val="24"/>
        </w:rPr>
      </w:pPr>
    </w:p>
    <w:p w:rsidR="004269C0" w:rsidRPr="00930B6D" w:rsidRDefault="004269C0" w:rsidP="00930B6D">
      <w:pPr>
        <w:spacing w:after="0" w:line="360" w:lineRule="auto"/>
        <w:contextualSpacing/>
        <w:rPr>
          <w:sz w:val="24"/>
          <w:szCs w:val="24"/>
        </w:rPr>
      </w:pPr>
    </w:p>
    <w:p w:rsidR="004269C0" w:rsidRPr="00930B6D" w:rsidRDefault="004269C0" w:rsidP="00930B6D">
      <w:pPr>
        <w:spacing w:after="0" w:line="360" w:lineRule="auto"/>
        <w:contextualSpacing/>
        <w:rPr>
          <w:sz w:val="24"/>
          <w:szCs w:val="24"/>
        </w:rPr>
      </w:pPr>
    </w:p>
    <w:p w:rsidR="004269C0" w:rsidRPr="00930B6D" w:rsidRDefault="004269C0" w:rsidP="00930B6D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930B6D">
        <w:rPr>
          <w:sz w:val="24"/>
          <w:szCs w:val="24"/>
        </w:rPr>
        <w:t xml:space="preserve"> Use details from the poem to describe how Charlie and Isabel Jane</w:t>
      </w:r>
      <w:r w:rsidR="00010532" w:rsidRPr="00930B6D">
        <w:rPr>
          <w:sz w:val="24"/>
          <w:szCs w:val="24"/>
        </w:rPr>
        <w:t xml:space="preserve"> spent the rest of the day.</w:t>
      </w:r>
      <w:r w:rsidRPr="00930B6D">
        <w:rPr>
          <w:sz w:val="24"/>
          <w:szCs w:val="24"/>
        </w:rPr>
        <w:t xml:space="preserve"> </w:t>
      </w:r>
      <w:bookmarkStart w:id="0" w:name="_GoBack"/>
      <w:bookmarkEnd w:id="0"/>
    </w:p>
    <w:p w:rsidR="004269C0" w:rsidRPr="00930B6D" w:rsidRDefault="004269C0" w:rsidP="00930B6D">
      <w:pPr>
        <w:spacing w:after="0" w:line="360" w:lineRule="auto"/>
        <w:contextualSpacing/>
        <w:rPr>
          <w:sz w:val="24"/>
          <w:szCs w:val="24"/>
        </w:rPr>
      </w:pPr>
    </w:p>
    <w:p w:rsidR="004269C0" w:rsidRPr="00930B6D" w:rsidRDefault="004269C0" w:rsidP="00930B6D">
      <w:pPr>
        <w:spacing w:after="0" w:line="360" w:lineRule="auto"/>
        <w:contextualSpacing/>
        <w:rPr>
          <w:sz w:val="24"/>
          <w:szCs w:val="24"/>
        </w:rPr>
      </w:pPr>
    </w:p>
    <w:p w:rsidR="004269C0" w:rsidRPr="00930B6D" w:rsidRDefault="004269C0" w:rsidP="00930B6D">
      <w:pPr>
        <w:spacing w:after="0" w:line="360" w:lineRule="auto"/>
        <w:contextualSpacing/>
        <w:rPr>
          <w:sz w:val="24"/>
          <w:szCs w:val="24"/>
        </w:rPr>
      </w:pPr>
    </w:p>
    <w:p w:rsidR="004269C0" w:rsidRPr="00930B6D" w:rsidRDefault="004269C0" w:rsidP="00930B6D">
      <w:pPr>
        <w:spacing w:after="0" w:line="360" w:lineRule="auto"/>
        <w:contextualSpacing/>
        <w:rPr>
          <w:sz w:val="24"/>
          <w:szCs w:val="24"/>
        </w:rPr>
      </w:pPr>
    </w:p>
    <w:p w:rsidR="004269C0" w:rsidRPr="00930B6D" w:rsidRDefault="004269C0" w:rsidP="00930B6D">
      <w:pPr>
        <w:pStyle w:val="ListParagraph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930B6D">
        <w:rPr>
          <w:sz w:val="24"/>
          <w:szCs w:val="24"/>
        </w:rPr>
        <w:t xml:space="preserve"> In the last stanza</w:t>
      </w:r>
      <w:r w:rsidR="00445D48" w:rsidRPr="00930B6D">
        <w:rPr>
          <w:sz w:val="24"/>
          <w:szCs w:val="24"/>
        </w:rPr>
        <w:t>,</w:t>
      </w:r>
      <w:r w:rsidRPr="00930B6D">
        <w:rPr>
          <w:sz w:val="24"/>
          <w:szCs w:val="24"/>
        </w:rPr>
        <w:t xml:space="preserve"> Charlie had another thought. What was this thought, and why couldn’t he explain it?</w:t>
      </w:r>
    </w:p>
    <w:sectPr w:rsidR="004269C0" w:rsidRPr="00930B6D" w:rsidSect="00AD627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87" w:rsidRDefault="00492C87" w:rsidP="007C5C7E">
      <w:pPr>
        <w:spacing w:after="0" w:line="240" w:lineRule="auto"/>
      </w:pPr>
      <w:r>
        <w:separator/>
      </w:r>
    </w:p>
  </w:endnote>
  <w:endnote w:type="continuationSeparator" w:id="0">
    <w:p w:rsidR="00492C87" w:rsidRDefault="00492C87" w:rsidP="007C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2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610E" w:rsidRDefault="006A3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D610E" w:rsidRDefault="00CD6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87" w:rsidRDefault="00492C87" w:rsidP="007C5C7E">
      <w:pPr>
        <w:spacing w:after="0" w:line="240" w:lineRule="auto"/>
      </w:pPr>
      <w:r>
        <w:separator/>
      </w:r>
    </w:p>
  </w:footnote>
  <w:footnote w:type="continuationSeparator" w:id="0">
    <w:p w:rsidR="00492C87" w:rsidRDefault="00492C87" w:rsidP="007C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0E" w:rsidRDefault="006A31CF">
    <w:pPr>
      <w:pStyle w:val="Header"/>
    </w:pPr>
    <w:r>
      <w:ptab w:relativeTo="margin" w:alignment="center" w:leader="none"/>
    </w:r>
    <w:r>
      <w:t xml:space="preserve">When Charlie </w:t>
    </w:r>
    <w:proofErr w:type="spellStart"/>
    <w:r>
      <w:t>McButton</w:t>
    </w:r>
    <w:proofErr w:type="spellEnd"/>
    <w:r>
      <w:t xml:space="preserve"> Lost Power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DEB"/>
    <w:multiLevelType w:val="hybridMultilevel"/>
    <w:tmpl w:val="22F68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615E0"/>
    <w:multiLevelType w:val="hybridMultilevel"/>
    <w:tmpl w:val="B14A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60CEA"/>
    <w:multiLevelType w:val="hybridMultilevel"/>
    <w:tmpl w:val="27E49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A0671"/>
    <w:multiLevelType w:val="hybridMultilevel"/>
    <w:tmpl w:val="79AE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BE54B4"/>
    <w:multiLevelType w:val="hybridMultilevel"/>
    <w:tmpl w:val="7A76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D7254"/>
    <w:multiLevelType w:val="hybridMultilevel"/>
    <w:tmpl w:val="F3F2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E695C"/>
    <w:multiLevelType w:val="hybridMultilevel"/>
    <w:tmpl w:val="EB54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73C83"/>
    <w:multiLevelType w:val="hybridMultilevel"/>
    <w:tmpl w:val="0BC84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DD2335"/>
    <w:multiLevelType w:val="hybridMultilevel"/>
    <w:tmpl w:val="DC4A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534DE2"/>
    <w:multiLevelType w:val="hybridMultilevel"/>
    <w:tmpl w:val="3AA2B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1670A5"/>
    <w:multiLevelType w:val="hybridMultilevel"/>
    <w:tmpl w:val="8FA65E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D56514"/>
    <w:multiLevelType w:val="hybridMultilevel"/>
    <w:tmpl w:val="A7004F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267EF3"/>
    <w:multiLevelType w:val="hybridMultilevel"/>
    <w:tmpl w:val="2BF4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74B72"/>
    <w:multiLevelType w:val="hybridMultilevel"/>
    <w:tmpl w:val="4E5A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B2DC5"/>
    <w:multiLevelType w:val="hybridMultilevel"/>
    <w:tmpl w:val="62E2D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3"/>
  </w:num>
  <w:num w:numId="13">
    <w:abstractNumId w:val="1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13"/>
    <w:rsid w:val="00010532"/>
    <w:rsid w:val="00023430"/>
    <w:rsid w:val="00026D6A"/>
    <w:rsid w:val="000601D8"/>
    <w:rsid w:val="000629C6"/>
    <w:rsid w:val="0007569E"/>
    <w:rsid w:val="00081A99"/>
    <w:rsid w:val="000B21CE"/>
    <w:rsid w:val="000B5786"/>
    <w:rsid w:val="001034D9"/>
    <w:rsid w:val="00144A4B"/>
    <w:rsid w:val="0015307B"/>
    <w:rsid w:val="00172736"/>
    <w:rsid w:val="00174578"/>
    <w:rsid w:val="0018635B"/>
    <w:rsid w:val="00193EB0"/>
    <w:rsid w:val="001A7E78"/>
    <w:rsid w:val="001C1D02"/>
    <w:rsid w:val="001E3145"/>
    <w:rsid w:val="001F1840"/>
    <w:rsid w:val="002269C7"/>
    <w:rsid w:val="00247713"/>
    <w:rsid w:val="00286F6B"/>
    <w:rsid w:val="00293076"/>
    <w:rsid w:val="002F4D99"/>
    <w:rsid w:val="00320A5A"/>
    <w:rsid w:val="00357D5B"/>
    <w:rsid w:val="00382434"/>
    <w:rsid w:val="003C4B0D"/>
    <w:rsid w:val="003E0AAA"/>
    <w:rsid w:val="004110ED"/>
    <w:rsid w:val="004269C0"/>
    <w:rsid w:val="00433701"/>
    <w:rsid w:val="00445D48"/>
    <w:rsid w:val="004661F5"/>
    <w:rsid w:val="004730EC"/>
    <w:rsid w:val="00480012"/>
    <w:rsid w:val="00492C87"/>
    <w:rsid w:val="00493A4B"/>
    <w:rsid w:val="004A47B4"/>
    <w:rsid w:val="004B2372"/>
    <w:rsid w:val="004D3BFD"/>
    <w:rsid w:val="005222B3"/>
    <w:rsid w:val="00545861"/>
    <w:rsid w:val="005464AA"/>
    <w:rsid w:val="00551164"/>
    <w:rsid w:val="00557D31"/>
    <w:rsid w:val="0058463C"/>
    <w:rsid w:val="0059136E"/>
    <w:rsid w:val="00595C59"/>
    <w:rsid w:val="005B6C42"/>
    <w:rsid w:val="005E0A48"/>
    <w:rsid w:val="005F445E"/>
    <w:rsid w:val="005F6F91"/>
    <w:rsid w:val="00617AD1"/>
    <w:rsid w:val="0069770B"/>
    <w:rsid w:val="006A0D76"/>
    <w:rsid w:val="006A31CF"/>
    <w:rsid w:val="006B4055"/>
    <w:rsid w:val="006F03E1"/>
    <w:rsid w:val="006F5AB0"/>
    <w:rsid w:val="00711F4B"/>
    <w:rsid w:val="00723A87"/>
    <w:rsid w:val="007B449E"/>
    <w:rsid w:val="007C1EF1"/>
    <w:rsid w:val="007C2CF3"/>
    <w:rsid w:val="007C5C7E"/>
    <w:rsid w:val="00813997"/>
    <w:rsid w:val="00816EE6"/>
    <w:rsid w:val="00820CC1"/>
    <w:rsid w:val="0082475F"/>
    <w:rsid w:val="00841C15"/>
    <w:rsid w:val="008437BA"/>
    <w:rsid w:val="008517EB"/>
    <w:rsid w:val="0085224F"/>
    <w:rsid w:val="008A3ED3"/>
    <w:rsid w:val="008D2014"/>
    <w:rsid w:val="008D6A30"/>
    <w:rsid w:val="008E2FB2"/>
    <w:rsid w:val="00922685"/>
    <w:rsid w:val="0093038E"/>
    <w:rsid w:val="00930B6D"/>
    <w:rsid w:val="0093474C"/>
    <w:rsid w:val="0095234C"/>
    <w:rsid w:val="0098445B"/>
    <w:rsid w:val="00986747"/>
    <w:rsid w:val="0099164D"/>
    <w:rsid w:val="009B08A6"/>
    <w:rsid w:val="009B2F14"/>
    <w:rsid w:val="009D602B"/>
    <w:rsid w:val="009E1FBA"/>
    <w:rsid w:val="009E6E94"/>
    <w:rsid w:val="00A32132"/>
    <w:rsid w:val="00A41229"/>
    <w:rsid w:val="00A74BCC"/>
    <w:rsid w:val="00A803B0"/>
    <w:rsid w:val="00AC0831"/>
    <w:rsid w:val="00AC67AC"/>
    <w:rsid w:val="00AD6276"/>
    <w:rsid w:val="00AF6459"/>
    <w:rsid w:val="00B0000C"/>
    <w:rsid w:val="00B01EC6"/>
    <w:rsid w:val="00B02726"/>
    <w:rsid w:val="00B14A0F"/>
    <w:rsid w:val="00B44D3C"/>
    <w:rsid w:val="00B474EF"/>
    <w:rsid w:val="00B9763E"/>
    <w:rsid w:val="00C6107E"/>
    <w:rsid w:val="00C62ECC"/>
    <w:rsid w:val="00C67BC6"/>
    <w:rsid w:val="00CA07EF"/>
    <w:rsid w:val="00CA218E"/>
    <w:rsid w:val="00CC1691"/>
    <w:rsid w:val="00CC51A2"/>
    <w:rsid w:val="00CD3C10"/>
    <w:rsid w:val="00CD610E"/>
    <w:rsid w:val="00CD6B7F"/>
    <w:rsid w:val="00CF3DCC"/>
    <w:rsid w:val="00D06B42"/>
    <w:rsid w:val="00D140AD"/>
    <w:rsid w:val="00D50B26"/>
    <w:rsid w:val="00DA55BE"/>
    <w:rsid w:val="00DA6AE5"/>
    <w:rsid w:val="00E40674"/>
    <w:rsid w:val="00E44C8B"/>
    <w:rsid w:val="00E652DA"/>
    <w:rsid w:val="00E7112C"/>
    <w:rsid w:val="00E755FC"/>
    <w:rsid w:val="00EB4332"/>
    <w:rsid w:val="00ED1F15"/>
    <w:rsid w:val="00F37E68"/>
    <w:rsid w:val="00F8197E"/>
    <w:rsid w:val="00F87EC0"/>
    <w:rsid w:val="00F93D68"/>
    <w:rsid w:val="00F94157"/>
    <w:rsid w:val="00F975B9"/>
    <w:rsid w:val="00FA3194"/>
    <w:rsid w:val="00FB2380"/>
    <w:rsid w:val="00FC0021"/>
    <w:rsid w:val="00FD33F8"/>
    <w:rsid w:val="00FF0549"/>
    <w:rsid w:val="00FF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4D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7E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D6B7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4D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7E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D6B7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B7"/>
    <w:rsid w:val="00C3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48C72C92524B24A716C7FCC0673468">
    <w:name w:val="6248C72C92524B24A716C7FCC0673468"/>
    <w:rsid w:val="00C323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48C72C92524B24A716C7FCC0673468">
    <w:name w:val="6248C72C92524B24A716C7FCC0673468"/>
    <w:rsid w:val="00C323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9D6A-EDC6-475C-91B7-F470ACB0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1379</Words>
  <Characters>7862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SAP</cp:lastModifiedBy>
  <cp:revision>2</cp:revision>
  <dcterms:created xsi:type="dcterms:W3CDTF">2013-10-28T18:16:00Z</dcterms:created>
  <dcterms:modified xsi:type="dcterms:W3CDTF">2013-10-28T18:16:00Z</dcterms:modified>
</cp:coreProperties>
</file>