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4111" w14:textId="77777777" w:rsidR="0057360F" w:rsidRPr="00397C2D" w:rsidRDefault="00177848" w:rsidP="00A372EF">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397C2D">
        <w:rPr>
          <w:rFonts w:asciiTheme="minorHAnsi" w:hAnsiTheme="minorHAnsi" w:cstheme="minorHAnsi"/>
          <w:sz w:val="32"/>
          <w:szCs w:val="32"/>
        </w:rPr>
        <w:t xml:space="preserve"> How My Family Lives in America by Susan Kuklin</w:t>
      </w:r>
    </w:p>
    <w:p w14:paraId="47E4FD05" w14:textId="16C2DD96" w:rsidR="00247713" w:rsidRPr="00457D5F" w:rsidRDefault="0093038E" w:rsidP="00A372EF">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D70E3A">
        <w:rPr>
          <w:rFonts w:asciiTheme="minorHAnsi" w:hAnsiTheme="minorHAnsi"/>
          <w:sz w:val="32"/>
        </w:rPr>
        <w:t>8</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p>
    <w:p w14:paraId="36CB8C79" w14:textId="77777777" w:rsidR="00CB1A96" w:rsidRPr="00CB1A96" w:rsidRDefault="00CB1A96" w:rsidP="00A372EF">
      <w:pPr>
        <w:spacing w:after="0" w:line="360" w:lineRule="auto"/>
        <w:contextualSpacing/>
        <w:rPr>
          <w:rFonts w:asciiTheme="minorHAnsi" w:hAnsiTheme="minorHAnsi" w:cstheme="minorHAnsi"/>
          <w:b/>
          <w:sz w:val="24"/>
          <w:szCs w:val="24"/>
        </w:rPr>
      </w:pPr>
      <w:r w:rsidRPr="00457D5F">
        <w:rPr>
          <w:rFonts w:asciiTheme="minorHAnsi" w:hAnsiTheme="minorHAnsi" w:cstheme="minorHAnsi"/>
          <w:sz w:val="24"/>
          <w:szCs w:val="24"/>
        </w:rPr>
        <w:t xml:space="preserve">(Recommendation: </w:t>
      </w:r>
      <w:r>
        <w:rPr>
          <w:rFonts w:asciiTheme="minorHAnsi" w:hAnsiTheme="minorHAnsi" w:cstheme="minorHAnsi"/>
          <w:sz w:val="24"/>
          <w:szCs w:val="24"/>
        </w:rPr>
        <w:t>2-3</w:t>
      </w:r>
      <w:r w:rsidRPr="00457D5F">
        <w:rPr>
          <w:rFonts w:asciiTheme="minorHAnsi" w:hAnsiTheme="minorHAnsi" w:cstheme="minorHAnsi"/>
          <w:sz w:val="24"/>
          <w:szCs w:val="24"/>
        </w:rPr>
        <w:t xml:space="preserve"> sessions per day, </w:t>
      </w:r>
      <w:r>
        <w:rPr>
          <w:rFonts w:asciiTheme="minorHAnsi" w:hAnsiTheme="minorHAnsi" w:cstheme="minorHAnsi"/>
          <w:sz w:val="24"/>
          <w:szCs w:val="24"/>
        </w:rPr>
        <w:t>about 15 minutes per session; adjust as needed for class schedule and student stamina</w:t>
      </w:r>
      <w:r w:rsidRPr="00457D5F">
        <w:rPr>
          <w:rFonts w:asciiTheme="minorHAnsi" w:hAnsiTheme="minorHAnsi" w:cstheme="minorHAnsi"/>
          <w:sz w:val="24"/>
          <w:szCs w:val="24"/>
        </w:rPr>
        <w:t>)</w:t>
      </w:r>
    </w:p>
    <w:p w14:paraId="39D8C7C3" w14:textId="3AD961BE" w:rsidR="005818BC" w:rsidRPr="008C3A12" w:rsidRDefault="001F1840" w:rsidP="00A372E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8C3A12">
        <w:rPr>
          <w:rFonts w:asciiTheme="minorHAnsi" w:hAnsiTheme="minorHAnsi" w:cstheme="minorHAnsi"/>
          <w:sz w:val="32"/>
          <w:szCs w:val="32"/>
          <w:u w:val="single"/>
        </w:rPr>
        <w:t>:</w:t>
      </w:r>
      <w:r w:rsidR="00A372EF">
        <w:rPr>
          <w:rFonts w:asciiTheme="minorHAnsi" w:hAnsiTheme="minorHAnsi" w:cstheme="minorHAnsi"/>
          <w:sz w:val="32"/>
          <w:szCs w:val="32"/>
        </w:rPr>
        <w:t xml:space="preserve"> </w:t>
      </w:r>
      <w:r w:rsidR="00A75CA3">
        <w:rPr>
          <w:rFonts w:asciiTheme="minorHAnsi" w:hAnsiTheme="minorHAnsi" w:cstheme="minorHAnsi"/>
          <w:sz w:val="32"/>
          <w:szCs w:val="32"/>
        </w:rPr>
        <w:t>RI.K.1,</w:t>
      </w:r>
      <w:r w:rsidR="000F7E1F">
        <w:rPr>
          <w:rFonts w:asciiTheme="minorHAnsi" w:hAnsiTheme="minorHAnsi" w:cstheme="minorHAnsi"/>
          <w:sz w:val="32"/>
          <w:szCs w:val="32"/>
        </w:rPr>
        <w:t xml:space="preserve"> RI.K.2, RI.K.3, RI.K.4, RI.K.7;</w:t>
      </w:r>
      <w:r w:rsidR="00A75CA3">
        <w:rPr>
          <w:rFonts w:asciiTheme="minorHAnsi" w:hAnsiTheme="minorHAnsi" w:cstheme="minorHAnsi"/>
          <w:sz w:val="32"/>
          <w:szCs w:val="32"/>
        </w:rPr>
        <w:t xml:space="preserve"> W.K.</w:t>
      </w:r>
      <w:r w:rsidR="000F35B9">
        <w:rPr>
          <w:rFonts w:asciiTheme="minorHAnsi" w:hAnsiTheme="minorHAnsi" w:cstheme="minorHAnsi"/>
          <w:sz w:val="32"/>
          <w:szCs w:val="32"/>
        </w:rPr>
        <w:t>2</w:t>
      </w:r>
      <w:r w:rsidR="00111493">
        <w:rPr>
          <w:rFonts w:asciiTheme="minorHAnsi" w:hAnsiTheme="minorHAnsi" w:cstheme="minorHAnsi"/>
          <w:sz w:val="32"/>
          <w:szCs w:val="32"/>
        </w:rPr>
        <w:t>, W.K.8</w:t>
      </w:r>
      <w:r w:rsidR="00B75713">
        <w:rPr>
          <w:rFonts w:asciiTheme="minorHAnsi" w:hAnsiTheme="minorHAnsi" w:cstheme="minorHAnsi"/>
          <w:sz w:val="32"/>
          <w:szCs w:val="32"/>
        </w:rPr>
        <w:t>; SL.K.1, SL.K.2, SL.K.5, SL.K.6; L.K.1, L.K.4</w:t>
      </w:r>
    </w:p>
    <w:p w14:paraId="4C745A75" w14:textId="77777777" w:rsidR="005818BC" w:rsidRDefault="00AD0170" w:rsidP="00A372E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6BF1372" w14:textId="45A9225D" w:rsidR="0057360F" w:rsidRDefault="00A372EF" w:rsidP="00A372EF">
      <w:pPr>
        <w:spacing w:after="0" w:line="360" w:lineRule="auto"/>
        <w:contextualSpacing/>
        <w:rPr>
          <w:rFonts w:asciiTheme="minorHAnsi" w:hAnsiTheme="minorHAnsi" w:cstheme="minorHAnsi"/>
          <w:color w:val="FF0000"/>
          <w:sz w:val="24"/>
          <w:szCs w:val="24"/>
        </w:rPr>
      </w:pPr>
      <w:r w:rsidRPr="00F060B4">
        <w:rPr>
          <w:rFonts w:asciiTheme="minorHAnsi" w:hAnsiTheme="minorHAnsi" w:cstheme="minorHAnsi"/>
          <w:sz w:val="24"/>
          <w:szCs w:val="24"/>
        </w:rPr>
        <w:t xml:space="preserve">Students will listen to an </w:t>
      </w:r>
      <w:r>
        <w:rPr>
          <w:rFonts w:asciiTheme="minorHAnsi" w:hAnsiTheme="minorHAnsi" w:cstheme="minorHAnsi"/>
          <w:sz w:val="24"/>
          <w:szCs w:val="24"/>
        </w:rPr>
        <w:t>informational picture book</w:t>
      </w:r>
      <w:r w:rsidRPr="00F060B4">
        <w:rPr>
          <w:rFonts w:asciiTheme="minorHAnsi" w:hAnsiTheme="minorHAnsi" w:cstheme="minorHAnsi"/>
          <w:sz w:val="24"/>
          <w:szCs w:val="24"/>
        </w:rPr>
        <w:t xml:space="preserve"> read aloud and use literacy skills (reading, writing, discussion and listening) </w:t>
      </w:r>
      <w:r>
        <w:rPr>
          <w:rFonts w:asciiTheme="minorHAnsi" w:hAnsiTheme="minorHAnsi" w:cstheme="minorHAnsi"/>
          <w:sz w:val="24"/>
          <w:szCs w:val="24"/>
        </w:rPr>
        <w:t>to</w:t>
      </w:r>
      <w:r w:rsidR="003D784A" w:rsidRPr="00495404">
        <w:rPr>
          <w:rFonts w:asciiTheme="minorHAnsi" w:hAnsiTheme="minorHAnsi" w:cstheme="minorHAnsi"/>
          <w:sz w:val="24"/>
          <w:szCs w:val="24"/>
        </w:rPr>
        <w:t xml:space="preserve"> identify the similarities and differences between</w:t>
      </w:r>
      <w:r w:rsidR="00530EA1">
        <w:rPr>
          <w:rFonts w:asciiTheme="minorHAnsi" w:hAnsiTheme="minorHAnsi" w:cstheme="minorHAnsi"/>
          <w:sz w:val="24"/>
          <w:szCs w:val="24"/>
        </w:rPr>
        <w:t xml:space="preserve"> how each family preserves their cultural traditions while living in the United States. </w:t>
      </w:r>
      <w:r w:rsidR="003D784A">
        <w:rPr>
          <w:rFonts w:asciiTheme="minorHAnsi" w:hAnsiTheme="minorHAnsi" w:cstheme="minorHAnsi"/>
          <w:sz w:val="24"/>
          <w:szCs w:val="24"/>
        </w:rPr>
        <w:t xml:space="preserve"> </w:t>
      </w:r>
      <w:r w:rsidR="00A75CA3">
        <w:rPr>
          <w:rFonts w:asciiTheme="minorHAnsi" w:hAnsiTheme="minorHAnsi" w:cstheme="minorHAnsi"/>
          <w:sz w:val="24"/>
          <w:szCs w:val="24"/>
        </w:rPr>
        <w:t xml:space="preserve">  </w:t>
      </w:r>
    </w:p>
    <w:p w14:paraId="53F11692" w14:textId="77777777" w:rsidR="00A372EF" w:rsidRDefault="00A372EF" w:rsidP="00A372EF">
      <w:pPr>
        <w:spacing w:after="0" w:line="360" w:lineRule="auto"/>
        <w:contextualSpacing/>
        <w:rPr>
          <w:rFonts w:asciiTheme="minorHAnsi" w:hAnsiTheme="minorHAnsi" w:cstheme="minorHAnsi"/>
          <w:sz w:val="32"/>
          <w:szCs w:val="32"/>
          <w:u w:val="single"/>
        </w:rPr>
      </w:pPr>
    </w:p>
    <w:p w14:paraId="0B59C732" w14:textId="77777777" w:rsidR="001F1840" w:rsidRDefault="000B5786" w:rsidP="00A372E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E3B8748" w14:textId="77777777" w:rsidR="008101BC" w:rsidRPr="0095234C" w:rsidRDefault="0095234C" w:rsidP="00A372EF">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CC19EE3" w14:textId="77777777" w:rsidR="00101696" w:rsidRPr="00EE728E" w:rsidRDefault="001F1840" w:rsidP="00A372EF">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AF93A1D" w14:textId="77777777" w:rsidR="001F1840" w:rsidRDefault="00792B6D" w:rsidP="00A372EF">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957051D" w14:textId="6B346680" w:rsidR="00C14CB0" w:rsidRDefault="00C14CB0" w:rsidP="00C14CB0">
      <w:pPr>
        <w:spacing w:after="0" w:line="360" w:lineRule="auto"/>
        <w:ind w:left="720"/>
        <w:contextualSpacing/>
        <w:rPr>
          <w:rFonts w:asciiTheme="minorHAnsi" w:hAnsiTheme="minorHAnsi" w:cstheme="minorHAnsi"/>
          <w:sz w:val="24"/>
          <w:szCs w:val="24"/>
        </w:rPr>
      </w:pPr>
      <w:r w:rsidRPr="00C14CB0">
        <w:rPr>
          <w:rFonts w:asciiTheme="minorHAnsi" w:hAnsiTheme="minorHAnsi" w:cstheme="minorHAnsi"/>
          <w:b/>
          <w:sz w:val="24"/>
          <w:szCs w:val="24"/>
        </w:rPr>
        <w:t>Big Idea:</w:t>
      </w:r>
      <w:r>
        <w:rPr>
          <w:rFonts w:asciiTheme="minorHAnsi" w:hAnsiTheme="minorHAnsi" w:cstheme="minorHAnsi"/>
          <w:sz w:val="24"/>
          <w:szCs w:val="24"/>
        </w:rPr>
        <w:t xml:space="preserve"> Most people preserve their family culture and traditions by passing them along to their children and grandchildren</w:t>
      </w:r>
    </w:p>
    <w:p w14:paraId="6CF7F78E" w14:textId="7A507008" w:rsidR="00C14CB0" w:rsidRPr="00C14CB0" w:rsidRDefault="00C14CB0" w:rsidP="00C14CB0">
      <w:pPr>
        <w:spacing w:after="0" w:line="360" w:lineRule="auto"/>
        <w:ind w:left="720"/>
        <w:contextualSpacing/>
        <w:rPr>
          <w:rFonts w:asciiTheme="minorHAnsi" w:hAnsiTheme="minorHAnsi" w:cstheme="minorHAnsi"/>
          <w:sz w:val="24"/>
          <w:szCs w:val="24"/>
        </w:rPr>
      </w:pPr>
      <w:r w:rsidRPr="00C14CB0">
        <w:rPr>
          <w:rFonts w:asciiTheme="minorHAnsi" w:hAnsiTheme="minorHAnsi" w:cstheme="minorHAnsi"/>
          <w:b/>
          <w:sz w:val="24"/>
          <w:szCs w:val="24"/>
        </w:rPr>
        <w:t>Focusing Question:</w:t>
      </w:r>
      <w:r>
        <w:rPr>
          <w:rFonts w:asciiTheme="minorHAnsi" w:hAnsiTheme="minorHAnsi" w:cstheme="minorHAnsi"/>
          <w:sz w:val="24"/>
          <w:szCs w:val="24"/>
        </w:rPr>
        <w:t xml:space="preserve"> In what ways do the foreign-born parents in </w:t>
      </w:r>
      <w:r>
        <w:rPr>
          <w:rFonts w:asciiTheme="minorHAnsi" w:hAnsiTheme="minorHAnsi" w:cstheme="minorHAnsi"/>
          <w:i/>
          <w:sz w:val="24"/>
          <w:szCs w:val="24"/>
        </w:rPr>
        <w:t xml:space="preserve">How My Family Lives In America </w:t>
      </w:r>
      <w:r>
        <w:rPr>
          <w:rFonts w:asciiTheme="minorHAnsi" w:hAnsiTheme="minorHAnsi" w:cstheme="minorHAnsi"/>
          <w:sz w:val="24"/>
          <w:szCs w:val="24"/>
        </w:rPr>
        <w:t>ensure that their American-born children know about their cultures, and how do they incorporate new traditions into their lives?</w:t>
      </w:r>
    </w:p>
    <w:p w14:paraId="31EA7835" w14:textId="77777777" w:rsidR="00E70293" w:rsidRDefault="00E70293" w:rsidP="00C14CB0">
      <w:pPr>
        <w:spacing w:after="0" w:line="360" w:lineRule="auto"/>
        <w:ind w:firstLine="720"/>
        <w:contextualSpacing/>
        <w:rPr>
          <w:rFonts w:asciiTheme="minorHAnsi" w:hAnsiTheme="minorHAnsi" w:cstheme="minorHAnsi"/>
          <w:sz w:val="24"/>
          <w:szCs w:val="24"/>
          <w:u w:val="single"/>
        </w:rPr>
      </w:pPr>
    </w:p>
    <w:p w14:paraId="39EE0AA7" w14:textId="77777777" w:rsidR="00E70293" w:rsidRDefault="00E70293" w:rsidP="00C14CB0">
      <w:pPr>
        <w:spacing w:after="0" w:line="360" w:lineRule="auto"/>
        <w:ind w:firstLine="720"/>
        <w:contextualSpacing/>
        <w:rPr>
          <w:rFonts w:asciiTheme="minorHAnsi" w:hAnsiTheme="minorHAnsi" w:cstheme="minorHAnsi"/>
          <w:sz w:val="24"/>
          <w:szCs w:val="24"/>
          <w:u w:val="single"/>
        </w:rPr>
      </w:pPr>
    </w:p>
    <w:p w14:paraId="21C282FD" w14:textId="443B81C4" w:rsidR="001F1840" w:rsidRDefault="001F1840" w:rsidP="00C14CB0">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1B9E0A32" w14:textId="1C1CB629" w:rsidR="0057360F" w:rsidRDefault="00C14CB0" w:rsidP="00C14CB0">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This informational text follows three young children from New York City. These children, Sanu, Eric, and April, have one or both parents that were born in another country. The text highlights how each family preserves their culture, but also creates new traditions with the help of their American-born children.</w:t>
      </w:r>
    </w:p>
    <w:p w14:paraId="18F9EDF1" w14:textId="77777777" w:rsidR="0057360F" w:rsidRPr="0057360F" w:rsidRDefault="0057360F" w:rsidP="00A372EF">
      <w:pPr>
        <w:spacing w:after="0" w:line="360" w:lineRule="auto"/>
        <w:contextualSpacing/>
        <w:rPr>
          <w:rFonts w:asciiTheme="minorHAnsi" w:hAnsiTheme="minorHAnsi" w:cstheme="minorHAnsi"/>
          <w:sz w:val="24"/>
          <w:szCs w:val="24"/>
        </w:rPr>
      </w:pPr>
    </w:p>
    <w:p w14:paraId="4729FEDB" w14:textId="77777777" w:rsidR="00317539" w:rsidRPr="00607349" w:rsidRDefault="00317539" w:rsidP="00A372EF">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122FC43" w14:textId="77267540" w:rsidR="000C1F21" w:rsidRDefault="000C1F21" w:rsidP="00A372EF">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D70E3A">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D70E3A">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96D09C5" w14:textId="2F315F67" w:rsidR="00E70293" w:rsidRDefault="00E70293" w:rsidP="00E70293">
      <w:pPr>
        <w:spacing w:after="0" w:line="360" w:lineRule="auto"/>
        <w:rPr>
          <w:rFonts w:asciiTheme="minorHAnsi" w:hAnsiTheme="minorHAnsi" w:cstheme="minorHAnsi"/>
          <w:i/>
          <w:sz w:val="24"/>
          <w:szCs w:val="24"/>
        </w:rPr>
      </w:pPr>
    </w:p>
    <w:p w14:paraId="7CC25E60" w14:textId="77777777" w:rsidR="0037490F" w:rsidRDefault="0037490F" w:rsidP="0037490F">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561AF33" w14:textId="77777777" w:rsidR="00E70293" w:rsidRPr="00AB1D8B" w:rsidRDefault="00E70293" w:rsidP="00E70293">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F8B2EE3" w14:textId="77777777" w:rsidR="00E70293" w:rsidRPr="00AB1D8B" w:rsidRDefault="00E70293" w:rsidP="00E70293">
      <w:pPr>
        <w:spacing w:after="0" w:line="240" w:lineRule="auto"/>
        <w:rPr>
          <w:i/>
          <w:sz w:val="24"/>
          <w:szCs w:val="24"/>
        </w:rPr>
      </w:pPr>
    </w:p>
    <w:p w14:paraId="5992A1F1" w14:textId="77777777" w:rsidR="00E70293" w:rsidRPr="00630357" w:rsidRDefault="00E70293" w:rsidP="00E70293">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695B6E78" w14:textId="77777777" w:rsidR="00E70293" w:rsidRPr="00630357" w:rsidRDefault="00E70293" w:rsidP="00E70293">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3A9DC37" w14:textId="77777777" w:rsidR="00E70293" w:rsidRPr="00630357" w:rsidRDefault="00E70293" w:rsidP="00E70293">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425BA47" w14:textId="77777777" w:rsidR="00E70293" w:rsidRPr="00E70293" w:rsidRDefault="00E70293" w:rsidP="00E70293">
      <w:pPr>
        <w:spacing w:after="0" w:line="360" w:lineRule="auto"/>
        <w:rPr>
          <w:rFonts w:asciiTheme="minorHAnsi" w:hAnsiTheme="minorHAnsi" w:cstheme="minorHAnsi"/>
          <w:i/>
          <w:sz w:val="24"/>
          <w:szCs w:val="24"/>
        </w:rPr>
      </w:pPr>
    </w:p>
    <w:p w14:paraId="263474FA" w14:textId="77777777" w:rsidR="000C1F21" w:rsidRPr="000C1F21" w:rsidRDefault="000C1F21" w:rsidP="000C1F21">
      <w:pPr>
        <w:spacing w:after="0" w:line="360" w:lineRule="auto"/>
        <w:rPr>
          <w:rFonts w:asciiTheme="minorHAnsi" w:hAnsiTheme="minorHAnsi" w:cstheme="minorHAnsi"/>
          <w:sz w:val="24"/>
          <w:szCs w:val="24"/>
        </w:rPr>
      </w:pPr>
    </w:p>
    <w:p w14:paraId="45785E1B" w14:textId="77777777" w:rsidR="00F53905" w:rsidRPr="00E208F2" w:rsidRDefault="00785F98" w:rsidP="00E208F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7DD56979" w14:textId="01D7D022" w:rsidR="000E744C" w:rsidRPr="00C14CB0" w:rsidRDefault="008A1CAF" w:rsidP="00C14CB0">
      <w:pPr>
        <w:spacing w:after="0" w:line="240" w:lineRule="auto"/>
        <w:contextualSpacing/>
        <w:rPr>
          <w:b/>
          <w:sz w:val="24"/>
          <w:szCs w:val="24"/>
        </w:rPr>
      </w:pPr>
      <w:r w:rsidRPr="00C14CB0">
        <w:rPr>
          <w:b/>
          <w:sz w:val="24"/>
          <w:szCs w:val="24"/>
        </w:rPr>
        <w:t>Overview</w:t>
      </w:r>
    </w:p>
    <w:p w14:paraId="7F3C3DDD" w14:textId="446976E6" w:rsidR="000E744C" w:rsidRDefault="00C14CB0" w:rsidP="00C14CB0">
      <w:pPr>
        <w:spacing w:after="0" w:line="240" w:lineRule="auto"/>
        <w:contextualSpacing/>
        <w:rPr>
          <w:rFonts w:asciiTheme="minorHAnsi" w:hAnsiTheme="minorHAnsi" w:cstheme="minorHAnsi"/>
          <w:sz w:val="24"/>
          <w:szCs w:val="24"/>
        </w:rPr>
      </w:pPr>
      <w:r>
        <w:rPr>
          <w:sz w:val="24"/>
          <w:szCs w:val="24"/>
        </w:rPr>
        <w:t>Day 1:</w:t>
      </w:r>
      <w:r w:rsidR="00CB1A96" w:rsidRPr="00C14CB0">
        <w:rPr>
          <w:sz w:val="24"/>
          <w:szCs w:val="24"/>
        </w:rPr>
        <w:t xml:space="preserve"> Read Sanu </w:t>
      </w:r>
      <w:r w:rsidR="00924AAA" w:rsidRPr="00C14CB0">
        <w:rPr>
          <w:sz w:val="24"/>
          <w:szCs w:val="24"/>
        </w:rPr>
        <w:t>section</w:t>
      </w:r>
      <w:r w:rsidR="00CB1A96" w:rsidRPr="00C14CB0">
        <w:rPr>
          <w:sz w:val="24"/>
          <w:szCs w:val="24"/>
        </w:rPr>
        <w:t xml:space="preserve"> straight through, then ask discuss comprehension</w:t>
      </w:r>
      <w:r>
        <w:rPr>
          <w:sz w:val="24"/>
          <w:szCs w:val="24"/>
        </w:rPr>
        <w:t xml:space="preserve"> questions</w:t>
      </w:r>
      <w:r>
        <w:rPr>
          <w:sz w:val="24"/>
          <w:szCs w:val="24"/>
        </w:rPr>
        <w:br/>
        <w:t>Day 2:</w:t>
      </w:r>
      <w:r w:rsidR="00CB1A96" w:rsidRPr="00C14CB0">
        <w:rPr>
          <w:sz w:val="24"/>
          <w:szCs w:val="24"/>
        </w:rPr>
        <w:t xml:space="preserve"> R</w:t>
      </w:r>
      <w:r w:rsidR="00256466" w:rsidRPr="00C14CB0">
        <w:rPr>
          <w:sz w:val="24"/>
          <w:szCs w:val="24"/>
        </w:rPr>
        <w:t>e-r</w:t>
      </w:r>
      <w:r w:rsidR="00CB1A96" w:rsidRPr="00C14CB0">
        <w:rPr>
          <w:sz w:val="24"/>
          <w:szCs w:val="24"/>
        </w:rPr>
        <w:t xml:space="preserve">ead Sanu </w:t>
      </w:r>
      <w:r w:rsidR="00256466" w:rsidRPr="00C14CB0">
        <w:rPr>
          <w:sz w:val="24"/>
          <w:szCs w:val="24"/>
        </w:rPr>
        <w:t>using</w:t>
      </w:r>
      <w:r w:rsidR="00CB1A96" w:rsidRPr="00C14CB0">
        <w:rPr>
          <w:sz w:val="24"/>
          <w:szCs w:val="24"/>
        </w:rPr>
        <w:t xml:space="preserve"> </w:t>
      </w:r>
      <w:r w:rsidR="00256466" w:rsidRPr="00C14CB0">
        <w:rPr>
          <w:sz w:val="24"/>
          <w:szCs w:val="24"/>
        </w:rPr>
        <w:t xml:space="preserve">America and Senegalese </w:t>
      </w:r>
      <w:r w:rsidR="00CB1A96" w:rsidRPr="00C14CB0">
        <w:rPr>
          <w:sz w:val="24"/>
          <w:szCs w:val="24"/>
        </w:rPr>
        <w:t>flags,</w:t>
      </w:r>
      <w:r w:rsidR="00256466" w:rsidRPr="00C14CB0">
        <w:rPr>
          <w:sz w:val="24"/>
          <w:szCs w:val="24"/>
        </w:rPr>
        <w:t xml:space="preserve"> record details from each culture</w:t>
      </w:r>
      <w:r w:rsidR="00CB1A96" w:rsidRPr="00C14CB0">
        <w:rPr>
          <w:sz w:val="24"/>
          <w:szCs w:val="24"/>
        </w:rPr>
        <w:br/>
        <w:t xml:space="preserve">Days </w:t>
      </w:r>
      <w:r>
        <w:rPr>
          <w:sz w:val="24"/>
          <w:szCs w:val="24"/>
        </w:rPr>
        <w:t>3 - 4:</w:t>
      </w:r>
      <w:r w:rsidR="00256466" w:rsidRPr="00C14CB0">
        <w:rPr>
          <w:sz w:val="24"/>
          <w:szCs w:val="24"/>
        </w:rPr>
        <w:t xml:space="preserve"> Repeat above for Eric </w:t>
      </w:r>
      <w:r w:rsidR="00CB1A96" w:rsidRPr="00C14CB0">
        <w:rPr>
          <w:sz w:val="24"/>
          <w:szCs w:val="24"/>
        </w:rPr>
        <w:br/>
        <w:t>Days 5</w:t>
      </w:r>
      <w:r>
        <w:rPr>
          <w:sz w:val="24"/>
          <w:szCs w:val="24"/>
        </w:rPr>
        <w:t xml:space="preserve"> - </w:t>
      </w:r>
      <w:r w:rsidR="00CB1A96" w:rsidRPr="00C14CB0">
        <w:rPr>
          <w:sz w:val="24"/>
          <w:szCs w:val="24"/>
        </w:rPr>
        <w:t>6</w:t>
      </w:r>
      <w:r>
        <w:rPr>
          <w:sz w:val="24"/>
          <w:szCs w:val="24"/>
        </w:rPr>
        <w:t xml:space="preserve">: Repeat above for April </w:t>
      </w:r>
      <w:r>
        <w:rPr>
          <w:sz w:val="24"/>
          <w:szCs w:val="24"/>
        </w:rPr>
        <w:br/>
        <w:t>Day 7:</w:t>
      </w:r>
      <w:r w:rsidR="00CB1A96" w:rsidRPr="00C14CB0">
        <w:rPr>
          <w:sz w:val="24"/>
          <w:szCs w:val="24"/>
        </w:rPr>
        <w:t xml:space="preserve"> </w:t>
      </w:r>
      <w:r w:rsidR="00256466" w:rsidRPr="00C14CB0">
        <w:rPr>
          <w:sz w:val="24"/>
          <w:szCs w:val="24"/>
        </w:rPr>
        <w:t>Discuss and record common categories of traditions among the three children</w:t>
      </w:r>
      <w:r w:rsidR="00CB1A96" w:rsidRPr="00C14CB0">
        <w:rPr>
          <w:sz w:val="24"/>
          <w:szCs w:val="24"/>
        </w:rPr>
        <w:br/>
      </w:r>
      <w:r>
        <w:rPr>
          <w:sz w:val="24"/>
          <w:szCs w:val="24"/>
        </w:rPr>
        <w:t>Day 8:</w:t>
      </w:r>
      <w:r w:rsidR="00CB1A96" w:rsidRPr="00C14CB0">
        <w:rPr>
          <w:sz w:val="24"/>
          <w:szCs w:val="24"/>
        </w:rPr>
        <w:t xml:space="preserve"> Review shared chart and respond to culminating task</w:t>
      </w:r>
      <w:r w:rsidR="00CB1A96">
        <w:rPr>
          <w:color w:val="1F497D"/>
        </w:rPr>
        <w:br/>
      </w:r>
    </w:p>
    <w:tbl>
      <w:tblPr>
        <w:tblStyle w:val="TableGrid1"/>
        <w:tblW w:w="0" w:type="auto"/>
        <w:tblLook w:val="04A0" w:firstRow="1" w:lastRow="0" w:firstColumn="1" w:lastColumn="0" w:noHBand="0" w:noVBand="1"/>
      </w:tblPr>
      <w:tblGrid>
        <w:gridCol w:w="5674"/>
        <w:gridCol w:w="5342"/>
      </w:tblGrid>
      <w:tr w:rsidR="00CD6B7F" w:rsidRPr="00CD6B7F" w14:paraId="52101805" w14:textId="77777777" w:rsidTr="008C3A12">
        <w:trPr>
          <w:trHeight w:val="147"/>
        </w:trPr>
        <w:tc>
          <w:tcPr>
            <w:tcW w:w="5674" w:type="dxa"/>
          </w:tcPr>
          <w:p w14:paraId="451E51AD"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5342" w:type="dxa"/>
          </w:tcPr>
          <w:p w14:paraId="37304692"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268EA32E" w14:textId="77777777" w:rsidTr="008C3A12">
        <w:trPr>
          <w:trHeight w:val="147"/>
        </w:trPr>
        <w:tc>
          <w:tcPr>
            <w:tcW w:w="5674" w:type="dxa"/>
          </w:tcPr>
          <w:p w14:paraId="4E764E82" w14:textId="77777777" w:rsidR="006B0EFD" w:rsidRDefault="002F6E5E" w:rsidP="00177848">
            <w:pPr>
              <w:spacing w:after="0" w:line="240" w:lineRule="auto"/>
              <w:rPr>
                <w:sz w:val="24"/>
                <w:szCs w:val="24"/>
              </w:rPr>
            </w:pPr>
            <w:r>
              <w:rPr>
                <w:sz w:val="24"/>
                <w:szCs w:val="24"/>
              </w:rPr>
              <w:t>FIRST READING</w:t>
            </w:r>
            <w:r w:rsidR="00D70E3A">
              <w:rPr>
                <w:sz w:val="24"/>
                <w:szCs w:val="24"/>
              </w:rPr>
              <w:t xml:space="preserve"> OF SANU’S SECTION</w:t>
            </w:r>
            <w:r w:rsidR="00CB1A96">
              <w:rPr>
                <w:sz w:val="24"/>
                <w:szCs w:val="24"/>
              </w:rPr>
              <w:t xml:space="preserve"> </w:t>
            </w:r>
            <w:r w:rsidR="00CB1A96">
              <w:rPr>
                <w:i/>
                <w:sz w:val="24"/>
                <w:szCs w:val="24"/>
              </w:rPr>
              <w:t>(1 session)</w:t>
            </w:r>
            <w:r>
              <w:rPr>
                <w:sz w:val="24"/>
                <w:szCs w:val="24"/>
              </w:rPr>
              <w:t>:</w:t>
            </w:r>
          </w:p>
          <w:p w14:paraId="2BAEB123" w14:textId="77777777" w:rsidR="005818BC" w:rsidRDefault="0085291B" w:rsidP="0057360F">
            <w:pPr>
              <w:spacing w:after="0" w:line="240" w:lineRule="auto"/>
              <w:rPr>
                <w:sz w:val="24"/>
                <w:szCs w:val="24"/>
              </w:rPr>
            </w:pPr>
            <w:r>
              <w:rPr>
                <w:sz w:val="24"/>
                <w:szCs w:val="24"/>
              </w:rPr>
              <w:t xml:space="preserve">Read aloud the </w:t>
            </w:r>
            <w:r w:rsidR="00CB1A96">
              <w:rPr>
                <w:sz w:val="24"/>
                <w:szCs w:val="24"/>
              </w:rPr>
              <w:t>dedication</w:t>
            </w:r>
            <w:r w:rsidR="00D70E3A">
              <w:rPr>
                <w:sz w:val="24"/>
                <w:szCs w:val="24"/>
              </w:rPr>
              <w:t>, introduction, and section</w:t>
            </w:r>
            <w:r w:rsidR="006032BE">
              <w:rPr>
                <w:sz w:val="24"/>
                <w:szCs w:val="24"/>
              </w:rPr>
              <w:t xml:space="preserve"> about Sanu</w:t>
            </w:r>
            <w:r w:rsidR="00CB1A96">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r w:rsidR="00CB1A96">
              <w:rPr>
                <w:sz w:val="24"/>
                <w:szCs w:val="24"/>
              </w:rPr>
              <w:t xml:space="preserve">  (Note:  Second grade students might benefit from hearing the entire book read aloud; a straight reading of the entire </w:t>
            </w:r>
            <w:r w:rsidR="00CB1A96">
              <w:rPr>
                <w:sz w:val="24"/>
                <w:szCs w:val="24"/>
              </w:rPr>
              <w:lastRenderedPageBreak/>
              <w:t>text would be too long and dense for most K-1 students.)</w:t>
            </w:r>
          </w:p>
          <w:p w14:paraId="67CE525F" w14:textId="77777777" w:rsidR="001F0C2D" w:rsidRDefault="001F0C2D" w:rsidP="0057360F">
            <w:pPr>
              <w:spacing w:after="0" w:line="240" w:lineRule="auto"/>
              <w:rPr>
                <w:sz w:val="24"/>
                <w:szCs w:val="24"/>
              </w:rPr>
            </w:pPr>
          </w:p>
          <w:p w14:paraId="713AEB5D" w14:textId="77777777" w:rsidR="001F0C2D" w:rsidRDefault="001F0C2D" w:rsidP="0057360F">
            <w:pPr>
              <w:spacing w:after="0" w:line="240" w:lineRule="auto"/>
              <w:rPr>
                <w:sz w:val="24"/>
                <w:szCs w:val="24"/>
              </w:rPr>
            </w:pPr>
            <w:r>
              <w:rPr>
                <w:sz w:val="24"/>
                <w:szCs w:val="24"/>
              </w:rPr>
              <w:t xml:space="preserve">Optional: In the appendix of the text, there are three recipes that show how to make a meal from each featured culture. Students may get copies of each recipe after the text is read and they may ask their parents to make the dish at home. Alternatively, teachers may make the dish the night before and bring in to the class and students may try a sample from each culture. </w:t>
            </w:r>
          </w:p>
          <w:p w14:paraId="7C643B5A" w14:textId="77777777" w:rsidR="0085291B" w:rsidRPr="00CD6B7F" w:rsidRDefault="0085291B" w:rsidP="0057360F">
            <w:pPr>
              <w:spacing w:after="0" w:line="240" w:lineRule="auto"/>
              <w:rPr>
                <w:sz w:val="24"/>
                <w:szCs w:val="24"/>
              </w:rPr>
            </w:pPr>
          </w:p>
        </w:tc>
        <w:tc>
          <w:tcPr>
            <w:tcW w:w="5342" w:type="dxa"/>
          </w:tcPr>
          <w:p w14:paraId="2C45F38B" w14:textId="77777777" w:rsidR="00CD6B7F" w:rsidRDefault="00CD6B7F" w:rsidP="003C1ABD">
            <w:pPr>
              <w:spacing w:after="0" w:line="240" w:lineRule="auto"/>
              <w:rPr>
                <w:sz w:val="24"/>
                <w:szCs w:val="24"/>
              </w:rPr>
            </w:pPr>
          </w:p>
          <w:p w14:paraId="129CDB1D"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D70E3A" w:rsidRPr="00CD6B7F" w14:paraId="7A29A599" w14:textId="77777777" w:rsidTr="008C3A12">
        <w:trPr>
          <w:trHeight w:val="147"/>
        </w:trPr>
        <w:tc>
          <w:tcPr>
            <w:tcW w:w="5674" w:type="dxa"/>
          </w:tcPr>
          <w:p w14:paraId="4916E5AA" w14:textId="77777777" w:rsidR="00D70E3A" w:rsidRDefault="00D70E3A" w:rsidP="005818BC">
            <w:pPr>
              <w:spacing w:after="0" w:line="240" w:lineRule="auto"/>
              <w:rPr>
                <w:sz w:val="24"/>
                <w:szCs w:val="24"/>
              </w:rPr>
            </w:pPr>
            <w:r>
              <w:rPr>
                <w:sz w:val="24"/>
                <w:szCs w:val="24"/>
              </w:rPr>
              <w:lastRenderedPageBreak/>
              <w:t xml:space="preserve">SECOND READING OF SANU’S SECTION </w:t>
            </w:r>
            <w:r>
              <w:rPr>
                <w:i/>
                <w:sz w:val="24"/>
                <w:szCs w:val="24"/>
              </w:rPr>
              <w:t>(1 session)</w:t>
            </w:r>
            <w:r>
              <w:rPr>
                <w:sz w:val="24"/>
                <w:szCs w:val="24"/>
              </w:rPr>
              <w:t>:</w:t>
            </w:r>
          </w:p>
          <w:p w14:paraId="0E758F51" w14:textId="77777777" w:rsidR="006F497E" w:rsidRDefault="006F497E" w:rsidP="005818BC">
            <w:pPr>
              <w:spacing w:after="0" w:line="240" w:lineRule="auto"/>
              <w:rPr>
                <w:sz w:val="24"/>
                <w:szCs w:val="24"/>
              </w:rPr>
            </w:pPr>
          </w:p>
          <w:p w14:paraId="4F07C0C2" w14:textId="77777777" w:rsidR="00711C26" w:rsidRDefault="00711C26" w:rsidP="00711C26">
            <w:pPr>
              <w:spacing w:after="0" w:line="240" w:lineRule="auto"/>
              <w:rPr>
                <w:sz w:val="24"/>
                <w:szCs w:val="24"/>
              </w:rPr>
            </w:pPr>
            <w:r>
              <w:rPr>
                <w:sz w:val="24"/>
                <w:szCs w:val="24"/>
              </w:rPr>
              <w:t>[p.3] Who was Sanu named after? Why does she have that name?</w:t>
            </w:r>
          </w:p>
          <w:p w14:paraId="777AC45D" w14:textId="77777777" w:rsidR="00711C26" w:rsidRDefault="00711C26" w:rsidP="00711C26">
            <w:pPr>
              <w:spacing w:after="0" w:line="240" w:lineRule="auto"/>
              <w:rPr>
                <w:sz w:val="24"/>
                <w:szCs w:val="24"/>
              </w:rPr>
            </w:pPr>
          </w:p>
          <w:p w14:paraId="3BCC2796" w14:textId="77777777" w:rsidR="00711C26" w:rsidRDefault="00711C26" w:rsidP="00711C26">
            <w:pPr>
              <w:spacing w:after="0" w:line="240" w:lineRule="auto"/>
              <w:rPr>
                <w:sz w:val="24"/>
                <w:szCs w:val="24"/>
              </w:rPr>
            </w:pPr>
            <w:r>
              <w:rPr>
                <w:sz w:val="24"/>
                <w:szCs w:val="24"/>
              </w:rPr>
              <w:t>Where is Sanu’s dad from?</w:t>
            </w:r>
          </w:p>
          <w:p w14:paraId="22176C74" w14:textId="77777777" w:rsidR="00711C26" w:rsidRDefault="00711C26" w:rsidP="00711C26">
            <w:pPr>
              <w:spacing w:after="0" w:line="240" w:lineRule="auto"/>
              <w:rPr>
                <w:sz w:val="24"/>
                <w:szCs w:val="24"/>
              </w:rPr>
            </w:pPr>
          </w:p>
          <w:p w14:paraId="77A85223" w14:textId="77777777" w:rsidR="00711C26" w:rsidRDefault="00711C26" w:rsidP="00711C26">
            <w:pPr>
              <w:spacing w:after="0" w:line="240" w:lineRule="auto"/>
              <w:rPr>
                <w:sz w:val="24"/>
                <w:szCs w:val="24"/>
              </w:rPr>
            </w:pPr>
            <w:r>
              <w:rPr>
                <w:sz w:val="24"/>
                <w:szCs w:val="24"/>
              </w:rPr>
              <w:t xml:space="preserve">When Sanu visited her Senegalese family last year, what did she learn? </w:t>
            </w:r>
          </w:p>
          <w:p w14:paraId="0F640B2B" w14:textId="77777777" w:rsidR="00711C26" w:rsidRDefault="00711C26" w:rsidP="00711C26">
            <w:pPr>
              <w:spacing w:after="0" w:line="240" w:lineRule="auto"/>
              <w:rPr>
                <w:sz w:val="24"/>
                <w:szCs w:val="24"/>
              </w:rPr>
            </w:pPr>
          </w:p>
          <w:p w14:paraId="0C0D2D3E" w14:textId="77777777" w:rsidR="00711C26" w:rsidRDefault="00711C26" w:rsidP="00711C26">
            <w:pPr>
              <w:spacing w:after="0" w:line="240" w:lineRule="auto"/>
              <w:rPr>
                <w:sz w:val="24"/>
                <w:szCs w:val="24"/>
              </w:rPr>
            </w:pPr>
            <w:r>
              <w:rPr>
                <w:sz w:val="24"/>
                <w:szCs w:val="24"/>
              </w:rPr>
              <w:t xml:space="preserve">[p.5] Where is Sanu’s mom from? </w:t>
            </w:r>
          </w:p>
          <w:p w14:paraId="708D54F9" w14:textId="77777777" w:rsidR="00711C26" w:rsidRDefault="00711C26" w:rsidP="00711C26">
            <w:pPr>
              <w:spacing w:after="0" w:line="240" w:lineRule="auto"/>
              <w:rPr>
                <w:sz w:val="24"/>
                <w:szCs w:val="24"/>
              </w:rPr>
            </w:pPr>
          </w:p>
          <w:p w14:paraId="7901D029" w14:textId="77777777" w:rsidR="00711C26" w:rsidRDefault="00711C26" w:rsidP="00711C26">
            <w:pPr>
              <w:spacing w:after="0" w:line="240" w:lineRule="auto"/>
              <w:rPr>
                <w:sz w:val="24"/>
                <w:szCs w:val="24"/>
              </w:rPr>
            </w:pPr>
            <w:r>
              <w:rPr>
                <w:sz w:val="24"/>
                <w:szCs w:val="24"/>
              </w:rPr>
              <w:t>What does Sanu learn from her Grandmother?</w:t>
            </w:r>
          </w:p>
          <w:p w14:paraId="559BB0E6" w14:textId="77777777" w:rsidR="00711C26" w:rsidRDefault="00711C26" w:rsidP="00711C26">
            <w:pPr>
              <w:spacing w:after="0" w:line="240" w:lineRule="auto"/>
              <w:rPr>
                <w:sz w:val="24"/>
                <w:szCs w:val="24"/>
              </w:rPr>
            </w:pPr>
          </w:p>
          <w:p w14:paraId="50DE5912" w14:textId="77777777" w:rsidR="00711C26" w:rsidRDefault="00711C26" w:rsidP="00711C26">
            <w:pPr>
              <w:spacing w:after="0" w:line="240" w:lineRule="auto"/>
              <w:rPr>
                <w:sz w:val="24"/>
                <w:szCs w:val="24"/>
              </w:rPr>
            </w:pPr>
          </w:p>
          <w:p w14:paraId="7D0BE87E" w14:textId="77777777" w:rsidR="00711C26" w:rsidRDefault="00711C26" w:rsidP="00711C26">
            <w:pPr>
              <w:spacing w:after="0" w:line="240" w:lineRule="auto"/>
              <w:rPr>
                <w:sz w:val="24"/>
                <w:szCs w:val="24"/>
              </w:rPr>
            </w:pPr>
            <w:r>
              <w:rPr>
                <w:sz w:val="24"/>
                <w:szCs w:val="24"/>
              </w:rPr>
              <w:t xml:space="preserve">[p.6] What does Sanu do after school? </w:t>
            </w:r>
          </w:p>
          <w:p w14:paraId="4CE32BA0" w14:textId="77777777" w:rsidR="00711C26" w:rsidRDefault="00711C26" w:rsidP="00711C26">
            <w:pPr>
              <w:spacing w:after="0" w:line="240" w:lineRule="auto"/>
              <w:rPr>
                <w:sz w:val="24"/>
                <w:szCs w:val="24"/>
              </w:rPr>
            </w:pPr>
          </w:p>
          <w:p w14:paraId="420D6AB9" w14:textId="77777777" w:rsidR="00711C26" w:rsidRDefault="00711C26" w:rsidP="00711C26">
            <w:pPr>
              <w:spacing w:after="0" w:line="240" w:lineRule="auto"/>
              <w:rPr>
                <w:sz w:val="24"/>
                <w:szCs w:val="24"/>
              </w:rPr>
            </w:pPr>
            <w:r>
              <w:rPr>
                <w:sz w:val="24"/>
                <w:szCs w:val="24"/>
              </w:rPr>
              <w:t>What does Sanu like about the hairdressing shop?</w:t>
            </w:r>
          </w:p>
          <w:p w14:paraId="17C40DA2" w14:textId="77777777" w:rsidR="00711C26" w:rsidRDefault="00711C26" w:rsidP="00711C26">
            <w:pPr>
              <w:spacing w:after="0" w:line="240" w:lineRule="auto"/>
              <w:rPr>
                <w:sz w:val="24"/>
                <w:szCs w:val="24"/>
              </w:rPr>
            </w:pPr>
          </w:p>
          <w:p w14:paraId="1D031D30" w14:textId="77777777" w:rsidR="00C14CB0" w:rsidRDefault="00C14CB0" w:rsidP="00711C26">
            <w:pPr>
              <w:spacing w:after="0" w:line="240" w:lineRule="auto"/>
              <w:rPr>
                <w:sz w:val="24"/>
                <w:szCs w:val="24"/>
              </w:rPr>
            </w:pPr>
          </w:p>
          <w:p w14:paraId="574BABD5" w14:textId="77777777" w:rsidR="00711C26" w:rsidRDefault="00711C26" w:rsidP="00711C26">
            <w:pPr>
              <w:spacing w:after="0" w:line="240" w:lineRule="auto"/>
              <w:rPr>
                <w:sz w:val="24"/>
                <w:szCs w:val="24"/>
              </w:rPr>
            </w:pPr>
            <w:r>
              <w:rPr>
                <w:sz w:val="24"/>
                <w:szCs w:val="24"/>
              </w:rPr>
              <w:t>[p.7] How does Sanu’s Daddy tease her Mommy?</w:t>
            </w:r>
          </w:p>
          <w:p w14:paraId="0D0BFC20" w14:textId="77777777" w:rsidR="00711C26" w:rsidRDefault="00711C26" w:rsidP="00711C26">
            <w:pPr>
              <w:spacing w:after="0" w:line="240" w:lineRule="auto"/>
              <w:rPr>
                <w:sz w:val="24"/>
                <w:szCs w:val="24"/>
              </w:rPr>
            </w:pPr>
          </w:p>
          <w:p w14:paraId="1FD400C3" w14:textId="77777777" w:rsidR="00711C26" w:rsidRDefault="00711C26" w:rsidP="00711C26">
            <w:pPr>
              <w:spacing w:after="0" w:line="240" w:lineRule="auto"/>
              <w:rPr>
                <w:sz w:val="24"/>
                <w:szCs w:val="24"/>
              </w:rPr>
            </w:pPr>
          </w:p>
          <w:p w14:paraId="232E07F7" w14:textId="77777777" w:rsidR="00711C26" w:rsidRDefault="00711C26" w:rsidP="00711C26">
            <w:pPr>
              <w:spacing w:after="0" w:line="240" w:lineRule="auto"/>
              <w:rPr>
                <w:sz w:val="24"/>
                <w:szCs w:val="24"/>
              </w:rPr>
            </w:pPr>
            <w:r>
              <w:rPr>
                <w:sz w:val="24"/>
                <w:szCs w:val="24"/>
              </w:rPr>
              <w:t>[p.8] Describe Sanu’s father’s special meal.</w:t>
            </w:r>
          </w:p>
          <w:p w14:paraId="37F46161" w14:textId="77777777" w:rsidR="00711C26" w:rsidRDefault="00711C26" w:rsidP="00711C26">
            <w:pPr>
              <w:spacing w:after="0" w:line="240" w:lineRule="auto"/>
              <w:rPr>
                <w:sz w:val="24"/>
                <w:szCs w:val="24"/>
              </w:rPr>
            </w:pPr>
          </w:p>
          <w:p w14:paraId="35488721" w14:textId="77777777" w:rsidR="00711C26" w:rsidRDefault="00711C26" w:rsidP="00711C26">
            <w:pPr>
              <w:spacing w:after="0" w:line="240" w:lineRule="auto"/>
              <w:rPr>
                <w:sz w:val="24"/>
                <w:szCs w:val="24"/>
              </w:rPr>
            </w:pPr>
          </w:p>
          <w:p w14:paraId="3A74BC01" w14:textId="77777777" w:rsidR="00711C26" w:rsidRDefault="00711C26" w:rsidP="00711C26">
            <w:pPr>
              <w:spacing w:after="0" w:line="240" w:lineRule="auto"/>
              <w:rPr>
                <w:sz w:val="24"/>
                <w:szCs w:val="24"/>
              </w:rPr>
            </w:pPr>
          </w:p>
          <w:p w14:paraId="2B5D42FD" w14:textId="77777777" w:rsidR="00711C26" w:rsidRDefault="00711C26" w:rsidP="00711C26">
            <w:pPr>
              <w:spacing w:after="0" w:line="240" w:lineRule="auto"/>
              <w:rPr>
                <w:sz w:val="24"/>
                <w:szCs w:val="24"/>
              </w:rPr>
            </w:pPr>
          </w:p>
          <w:p w14:paraId="1B8386CB" w14:textId="77777777" w:rsidR="00C14CB0" w:rsidRDefault="00C14CB0" w:rsidP="00711C26">
            <w:pPr>
              <w:spacing w:after="0" w:line="240" w:lineRule="auto"/>
              <w:rPr>
                <w:sz w:val="24"/>
                <w:szCs w:val="24"/>
              </w:rPr>
            </w:pPr>
          </w:p>
          <w:p w14:paraId="33DFA878" w14:textId="77777777" w:rsidR="00711C26" w:rsidRDefault="00711C26" w:rsidP="00711C26">
            <w:pPr>
              <w:spacing w:after="0" w:line="240" w:lineRule="auto"/>
              <w:rPr>
                <w:sz w:val="24"/>
                <w:szCs w:val="24"/>
              </w:rPr>
            </w:pPr>
            <w:r>
              <w:rPr>
                <w:sz w:val="24"/>
                <w:szCs w:val="24"/>
              </w:rPr>
              <w:t xml:space="preserve">[p.9] How does the picture help describe what the author writes about the meal? </w:t>
            </w:r>
          </w:p>
          <w:p w14:paraId="264EE527" w14:textId="77777777" w:rsidR="00711C26" w:rsidRDefault="00711C26" w:rsidP="00711C26">
            <w:pPr>
              <w:spacing w:after="0" w:line="240" w:lineRule="auto"/>
              <w:rPr>
                <w:sz w:val="24"/>
                <w:szCs w:val="24"/>
              </w:rPr>
            </w:pPr>
          </w:p>
          <w:p w14:paraId="3BB9CFAD" w14:textId="77777777" w:rsidR="00711C26" w:rsidRDefault="00711C26" w:rsidP="00711C26">
            <w:pPr>
              <w:spacing w:after="0" w:line="240" w:lineRule="auto"/>
              <w:rPr>
                <w:sz w:val="24"/>
                <w:szCs w:val="24"/>
              </w:rPr>
            </w:pPr>
          </w:p>
          <w:p w14:paraId="6260F6C3" w14:textId="77777777" w:rsidR="00711C26" w:rsidRDefault="00711C26" w:rsidP="00711C26">
            <w:pPr>
              <w:spacing w:after="0" w:line="240" w:lineRule="auto"/>
              <w:rPr>
                <w:sz w:val="24"/>
                <w:szCs w:val="24"/>
              </w:rPr>
            </w:pPr>
          </w:p>
          <w:p w14:paraId="3CE78BA7" w14:textId="77777777" w:rsidR="006F497E" w:rsidRPr="00D70E3A" w:rsidRDefault="00711C26" w:rsidP="00711C26">
            <w:pPr>
              <w:spacing w:after="0" w:line="240" w:lineRule="auto"/>
              <w:rPr>
                <w:szCs w:val="24"/>
              </w:rPr>
            </w:pPr>
            <w:r>
              <w:rPr>
                <w:sz w:val="24"/>
                <w:szCs w:val="24"/>
              </w:rPr>
              <w:t>When they are eating, what stories are shared?</w:t>
            </w:r>
          </w:p>
        </w:tc>
        <w:tc>
          <w:tcPr>
            <w:tcW w:w="5342" w:type="dxa"/>
          </w:tcPr>
          <w:p w14:paraId="19E56654" w14:textId="77777777" w:rsidR="00D70E3A" w:rsidRDefault="00D70E3A" w:rsidP="005B6C42">
            <w:pPr>
              <w:spacing w:after="0" w:line="240" w:lineRule="auto"/>
              <w:rPr>
                <w:color w:val="FF0000"/>
                <w:sz w:val="24"/>
                <w:szCs w:val="24"/>
              </w:rPr>
            </w:pPr>
          </w:p>
          <w:p w14:paraId="10936422" w14:textId="77777777" w:rsidR="00711C26" w:rsidRDefault="00711C26" w:rsidP="005B6C42">
            <w:pPr>
              <w:spacing w:after="0" w:line="240" w:lineRule="auto"/>
              <w:rPr>
                <w:color w:val="FF0000"/>
                <w:sz w:val="24"/>
                <w:szCs w:val="24"/>
              </w:rPr>
            </w:pPr>
          </w:p>
          <w:p w14:paraId="01752800" w14:textId="77777777" w:rsidR="00711C26" w:rsidRDefault="00711C26" w:rsidP="00711C26">
            <w:pPr>
              <w:spacing w:after="0" w:line="240" w:lineRule="auto"/>
              <w:rPr>
                <w:sz w:val="24"/>
                <w:szCs w:val="24"/>
              </w:rPr>
            </w:pPr>
            <w:r>
              <w:rPr>
                <w:sz w:val="24"/>
                <w:szCs w:val="24"/>
              </w:rPr>
              <w:t xml:space="preserve">Sanu was named after an African princess. She was named that because her dad is African. </w:t>
            </w:r>
          </w:p>
          <w:p w14:paraId="068C2B98" w14:textId="77777777" w:rsidR="00711C26" w:rsidRDefault="00711C26" w:rsidP="00711C26">
            <w:pPr>
              <w:spacing w:after="0" w:line="240" w:lineRule="auto"/>
              <w:rPr>
                <w:sz w:val="24"/>
                <w:szCs w:val="24"/>
              </w:rPr>
            </w:pPr>
          </w:p>
          <w:p w14:paraId="4A712469" w14:textId="77777777" w:rsidR="00711C26" w:rsidRDefault="00711C26" w:rsidP="00711C26">
            <w:pPr>
              <w:spacing w:after="0" w:line="240" w:lineRule="auto"/>
              <w:rPr>
                <w:sz w:val="24"/>
                <w:szCs w:val="24"/>
              </w:rPr>
            </w:pPr>
            <w:r>
              <w:rPr>
                <w:sz w:val="24"/>
                <w:szCs w:val="24"/>
              </w:rPr>
              <w:t>From far away in West Africa.</w:t>
            </w:r>
          </w:p>
          <w:p w14:paraId="718EAC56" w14:textId="77777777" w:rsidR="00711C26" w:rsidRDefault="00711C26" w:rsidP="00711C26">
            <w:pPr>
              <w:spacing w:after="0" w:line="240" w:lineRule="auto"/>
              <w:rPr>
                <w:sz w:val="24"/>
                <w:szCs w:val="24"/>
              </w:rPr>
            </w:pPr>
          </w:p>
          <w:p w14:paraId="0976582E" w14:textId="77777777" w:rsidR="00711C26" w:rsidRDefault="00711C26" w:rsidP="00711C26">
            <w:pPr>
              <w:spacing w:after="0" w:line="240" w:lineRule="auto"/>
              <w:rPr>
                <w:sz w:val="24"/>
                <w:szCs w:val="24"/>
              </w:rPr>
            </w:pPr>
            <w:r>
              <w:rPr>
                <w:sz w:val="24"/>
                <w:szCs w:val="24"/>
              </w:rPr>
              <w:t xml:space="preserve">She learned about the Senegalese part of her. She learned to call her Mommy Yay and Daddy Bay. </w:t>
            </w:r>
          </w:p>
          <w:p w14:paraId="1C2196C8" w14:textId="77777777" w:rsidR="00711C26" w:rsidRDefault="00711C26" w:rsidP="00711C26">
            <w:pPr>
              <w:spacing w:after="0" w:line="240" w:lineRule="auto"/>
              <w:rPr>
                <w:sz w:val="24"/>
                <w:szCs w:val="24"/>
              </w:rPr>
            </w:pPr>
          </w:p>
          <w:p w14:paraId="4FA247BA" w14:textId="77777777" w:rsidR="00711C26" w:rsidRDefault="00711C26" w:rsidP="00711C26">
            <w:pPr>
              <w:spacing w:after="0" w:line="240" w:lineRule="auto"/>
              <w:rPr>
                <w:sz w:val="24"/>
                <w:szCs w:val="24"/>
              </w:rPr>
            </w:pPr>
            <w:r>
              <w:rPr>
                <w:sz w:val="24"/>
                <w:szCs w:val="24"/>
              </w:rPr>
              <w:t>The United States; Baltimore.</w:t>
            </w:r>
          </w:p>
          <w:p w14:paraId="1FA698F1" w14:textId="77777777" w:rsidR="00711C26" w:rsidRDefault="00711C26" w:rsidP="00711C26">
            <w:pPr>
              <w:spacing w:after="0" w:line="240" w:lineRule="auto"/>
              <w:rPr>
                <w:sz w:val="24"/>
                <w:szCs w:val="24"/>
              </w:rPr>
            </w:pPr>
          </w:p>
          <w:p w14:paraId="55461E61" w14:textId="77777777" w:rsidR="00711C26" w:rsidRDefault="00711C26" w:rsidP="00711C26">
            <w:pPr>
              <w:spacing w:after="0" w:line="240" w:lineRule="auto"/>
              <w:rPr>
                <w:sz w:val="24"/>
                <w:szCs w:val="24"/>
              </w:rPr>
            </w:pPr>
            <w:r>
              <w:rPr>
                <w:sz w:val="24"/>
                <w:szCs w:val="24"/>
              </w:rPr>
              <w:t>Good manners; being neat and clean; standing straight and tall; songs</w:t>
            </w:r>
          </w:p>
          <w:p w14:paraId="7E085E5A" w14:textId="77777777" w:rsidR="00711C26" w:rsidRDefault="00711C26" w:rsidP="00711C26">
            <w:pPr>
              <w:spacing w:after="0" w:line="240" w:lineRule="auto"/>
              <w:rPr>
                <w:sz w:val="24"/>
                <w:szCs w:val="24"/>
              </w:rPr>
            </w:pPr>
          </w:p>
          <w:p w14:paraId="2218B136" w14:textId="77777777" w:rsidR="00711C26" w:rsidRDefault="00711C26" w:rsidP="00711C26">
            <w:pPr>
              <w:spacing w:after="0" w:line="240" w:lineRule="auto"/>
              <w:rPr>
                <w:sz w:val="24"/>
                <w:szCs w:val="24"/>
              </w:rPr>
            </w:pPr>
            <w:r>
              <w:rPr>
                <w:sz w:val="24"/>
                <w:szCs w:val="24"/>
              </w:rPr>
              <w:t xml:space="preserve">She helps her mother at the salon. </w:t>
            </w:r>
          </w:p>
          <w:p w14:paraId="28532AAD" w14:textId="77777777" w:rsidR="00711C26" w:rsidRDefault="00711C26" w:rsidP="00711C26">
            <w:pPr>
              <w:spacing w:after="0" w:line="240" w:lineRule="auto"/>
              <w:rPr>
                <w:sz w:val="24"/>
                <w:szCs w:val="24"/>
              </w:rPr>
            </w:pPr>
          </w:p>
          <w:p w14:paraId="19990252" w14:textId="77777777" w:rsidR="00711C26" w:rsidRDefault="00711C26" w:rsidP="00711C26">
            <w:pPr>
              <w:spacing w:after="0" w:line="240" w:lineRule="auto"/>
              <w:rPr>
                <w:sz w:val="24"/>
                <w:szCs w:val="24"/>
              </w:rPr>
            </w:pPr>
            <w:r>
              <w:rPr>
                <w:sz w:val="24"/>
                <w:szCs w:val="24"/>
              </w:rPr>
              <w:t>It reminds her of the way the girls wear their hair in Senegal.</w:t>
            </w:r>
          </w:p>
          <w:p w14:paraId="1DFAC49B" w14:textId="77777777" w:rsidR="00711C26" w:rsidRDefault="00711C26" w:rsidP="00711C26">
            <w:pPr>
              <w:spacing w:after="0" w:line="240" w:lineRule="auto"/>
              <w:rPr>
                <w:sz w:val="24"/>
                <w:szCs w:val="24"/>
              </w:rPr>
            </w:pPr>
          </w:p>
          <w:p w14:paraId="3855265B" w14:textId="77777777" w:rsidR="00711C26" w:rsidRDefault="00711C26" w:rsidP="00711C26">
            <w:pPr>
              <w:spacing w:after="0" w:line="240" w:lineRule="auto"/>
              <w:rPr>
                <w:sz w:val="24"/>
                <w:szCs w:val="24"/>
              </w:rPr>
            </w:pPr>
            <w:r>
              <w:rPr>
                <w:sz w:val="24"/>
                <w:szCs w:val="24"/>
              </w:rPr>
              <w:t xml:space="preserve">He buys the groceries and cooks, but says that in Africa the woman buys the groceries and cooks. </w:t>
            </w:r>
          </w:p>
          <w:p w14:paraId="35AD45CE" w14:textId="77777777" w:rsidR="00711C26" w:rsidRDefault="00711C26" w:rsidP="00711C26">
            <w:pPr>
              <w:spacing w:after="0" w:line="240" w:lineRule="auto"/>
              <w:rPr>
                <w:sz w:val="24"/>
                <w:szCs w:val="24"/>
              </w:rPr>
            </w:pPr>
          </w:p>
          <w:p w14:paraId="535BB405" w14:textId="77777777" w:rsidR="00711C26" w:rsidRDefault="00711C26" w:rsidP="00711C26">
            <w:pPr>
              <w:spacing w:after="0" w:line="240" w:lineRule="auto"/>
              <w:rPr>
                <w:sz w:val="24"/>
                <w:szCs w:val="24"/>
              </w:rPr>
            </w:pPr>
            <w:r>
              <w:rPr>
                <w:sz w:val="24"/>
                <w:szCs w:val="24"/>
              </w:rPr>
              <w:t xml:space="preserve">It is called </w:t>
            </w:r>
            <w:r w:rsidRPr="00711C26">
              <w:rPr>
                <w:i/>
                <w:sz w:val="24"/>
                <w:szCs w:val="24"/>
              </w:rPr>
              <w:t>tiebou dienn</w:t>
            </w:r>
            <w:r>
              <w:rPr>
                <w:sz w:val="24"/>
                <w:szCs w:val="24"/>
              </w:rPr>
              <w:t xml:space="preserve"> and it is served at lunch. It is rice, fish, and vegetables, and all of the father’s relatives are invited over to enjoy the meal. Everyone must wash their hands before the meal begins. </w:t>
            </w:r>
          </w:p>
          <w:p w14:paraId="001608E6" w14:textId="77777777" w:rsidR="00711C26" w:rsidRDefault="00711C26" w:rsidP="00711C26">
            <w:pPr>
              <w:spacing w:after="0" w:line="240" w:lineRule="auto"/>
              <w:rPr>
                <w:sz w:val="24"/>
                <w:szCs w:val="24"/>
              </w:rPr>
            </w:pPr>
          </w:p>
          <w:p w14:paraId="6860144D" w14:textId="77777777" w:rsidR="00711C26" w:rsidRDefault="00711C26" w:rsidP="00711C26">
            <w:pPr>
              <w:spacing w:after="0" w:line="240" w:lineRule="auto"/>
              <w:rPr>
                <w:sz w:val="24"/>
                <w:szCs w:val="24"/>
              </w:rPr>
            </w:pPr>
            <w:r>
              <w:rPr>
                <w:sz w:val="24"/>
                <w:szCs w:val="24"/>
              </w:rPr>
              <w:t xml:space="preserve">You can see how people dress up for the meal; you see how they all share from the same bowl and eat with their hands. </w:t>
            </w:r>
          </w:p>
          <w:p w14:paraId="48F7C961" w14:textId="77777777" w:rsidR="00711C26" w:rsidRDefault="00711C26" w:rsidP="00711C26">
            <w:pPr>
              <w:spacing w:after="0" w:line="240" w:lineRule="auto"/>
              <w:rPr>
                <w:sz w:val="24"/>
                <w:szCs w:val="24"/>
              </w:rPr>
            </w:pPr>
          </w:p>
          <w:p w14:paraId="1FD6D0BF" w14:textId="77777777" w:rsidR="00C14CB0" w:rsidRDefault="00C14CB0" w:rsidP="00711C26">
            <w:pPr>
              <w:spacing w:after="0" w:line="240" w:lineRule="auto"/>
              <w:rPr>
                <w:sz w:val="24"/>
                <w:szCs w:val="24"/>
              </w:rPr>
            </w:pPr>
          </w:p>
          <w:p w14:paraId="64F57BEE" w14:textId="77777777" w:rsidR="00711C26" w:rsidRDefault="00711C26" w:rsidP="00711C26">
            <w:pPr>
              <w:spacing w:after="0" w:line="240" w:lineRule="auto"/>
              <w:rPr>
                <w:sz w:val="24"/>
                <w:szCs w:val="24"/>
              </w:rPr>
            </w:pPr>
            <w:r>
              <w:rPr>
                <w:sz w:val="24"/>
                <w:szCs w:val="24"/>
              </w:rPr>
              <w:t xml:space="preserve">People share stories about growing up in Senegal and Baltimore.  </w:t>
            </w:r>
          </w:p>
          <w:p w14:paraId="38A056AB" w14:textId="77777777" w:rsidR="00711C26" w:rsidRDefault="00711C26" w:rsidP="005B6C42">
            <w:pPr>
              <w:spacing w:after="0" w:line="240" w:lineRule="auto"/>
              <w:rPr>
                <w:color w:val="FF0000"/>
                <w:sz w:val="24"/>
                <w:szCs w:val="24"/>
              </w:rPr>
            </w:pPr>
          </w:p>
        </w:tc>
      </w:tr>
      <w:tr w:rsidR="00D70E3A" w:rsidRPr="00CD6B7F" w14:paraId="191A9390" w14:textId="77777777" w:rsidTr="008C3A12">
        <w:trPr>
          <w:trHeight w:val="147"/>
        </w:trPr>
        <w:tc>
          <w:tcPr>
            <w:tcW w:w="5674" w:type="dxa"/>
          </w:tcPr>
          <w:p w14:paraId="2AC2E9BA" w14:textId="77777777" w:rsidR="00D70E3A" w:rsidRDefault="00D70E3A" w:rsidP="005818BC">
            <w:pPr>
              <w:spacing w:after="0" w:line="240" w:lineRule="auto"/>
              <w:rPr>
                <w:sz w:val="24"/>
                <w:szCs w:val="24"/>
              </w:rPr>
            </w:pPr>
            <w:r>
              <w:rPr>
                <w:sz w:val="24"/>
                <w:szCs w:val="24"/>
              </w:rPr>
              <w:lastRenderedPageBreak/>
              <w:t xml:space="preserve">THIRD READING OF SANU’S SECTION </w:t>
            </w:r>
            <w:r>
              <w:rPr>
                <w:i/>
                <w:sz w:val="24"/>
                <w:szCs w:val="24"/>
              </w:rPr>
              <w:t>(</w:t>
            </w:r>
            <w:r w:rsidR="00CE6264">
              <w:rPr>
                <w:i/>
                <w:sz w:val="24"/>
                <w:szCs w:val="24"/>
              </w:rPr>
              <w:t>1-</w:t>
            </w:r>
            <w:r>
              <w:rPr>
                <w:i/>
                <w:sz w:val="24"/>
                <w:szCs w:val="24"/>
              </w:rPr>
              <w:t>2 sessions)</w:t>
            </w:r>
            <w:r>
              <w:rPr>
                <w:sz w:val="24"/>
                <w:szCs w:val="24"/>
              </w:rPr>
              <w:t>:</w:t>
            </w:r>
          </w:p>
          <w:p w14:paraId="128D43E3" w14:textId="77777777" w:rsidR="006F497E" w:rsidRDefault="006F497E" w:rsidP="005818BC">
            <w:pPr>
              <w:spacing w:after="0" w:line="240" w:lineRule="auto"/>
              <w:rPr>
                <w:sz w:val="24"/>
                <w:szCs w:val="24"/>
              </w:rPr>
            </w:pPr>
          </w:p>
          <w:p w14:paraId="50722199" w14:textId="77777777" w:rsidR="001D53EC" w:rsidRDefault="001D53EC" w:rsidP="001D53EC">
            <w:pPr>
              <w:spacing w:after="0" w:line="240" w:lineRule="auto"/>
              <w:rPr>
                <w:sz w:val="24"/>
                <w:szCs w:val="24"/>
              </w:rPr>
            </w:pPr>
            <w:r>
              <w:rPr>
                <w:sz w:val="24"/>
                <w:szCs w:val="24"/>
              </w:rPr>
              <w:t>Students hold a flag in each hand, one from Senegal and one from the</w:t>
            </w:r>
            <w:r w:rsidR="003D56D8">
              <w:rPr>
                <w:sz w:val="24"/>
                <w:szCs w:val="24"/>
              </w:rPr>
              <w:t xml:space="preserve"> United States.  (See Appendix A</w:t>
            </w:r>
            <w:r>
              <w:rPr>
                <w:sz w:val="24"/>
                <w:szCs w:val="24"/>
              </w:rPr>
              <w:t xml:space="preserve">.)  (Students may glue the flags to popsicle sticks, or simply hold each paper  flag.) Re-read the Sanu section.  Whenever students hear a tradition from one culture, they raise that flag. If there is a point where the two cultures meet and a new tradition is created, or both cultures enjoy a tradition, then they may raise both flags. </w:t>
            </w:r>
          </w:p>
          <w:p w14:paraId="457FC505" w14:textId="77777777" w:rsidR="007F2AA9" w:rsidRDefault="007F2AA9" w:rsidP="006F497E">
            <w:pPr>
              <w:spacing w:after="0" w:line="240" w:lineRule="auto"/>
              <w:rPr>
                <w:sz w:val="24"/>
                <w:szCs w:val="24"/>
              </w:rPr>
            </w:pPr>
          </w:p>
          <w:p w14:paraId="51B633DF" w14:textId="77777777" w:rsidR="001D53EC" w:rsidRDefault="001D53EC" w:rsidP="006F497E">
            <w:pPr>
              <w:spacing w:after="0" w:line="240" w:lineRule="auto"/>
              <w:rPr>
                <w:sz w:val="24"/>
                <w:szCs w:val="24"/>
              </w:rPr>
            </w:pPr>
            <w:r>
              <w:rPr>
                <w:sz w:val="24"/>
                <w:szCs w:val="24"/>
              </w:rPr>
              <w:lastRenderedPageBreak/>
              <w:t>As students categorize traditions as Ameri</w:t>
            </w:r>
            <w:r w:rsidR="00986C7F">
              <w:rPr>
                <w:sz w:val="24"/>
                <w:szCs w:val="24"/>
              </w:rPr>
              <w:t>can or Senegalese, make a chart of shared notes</w:t>
            </w:r>
            <w:r>
              <w:rPr>
                <w:sz w:val="24"/>
                <w:szCs w:val="24"/>
              </w:rPr>
              <w:t>.  To avoid slowing down the re-reading, you can a) pre-write facts and post them as they come up, b) copy the book and cut out sentences as students flag them, or c) sketch a quick picture or key word with a page number, then return later to write more detail.  Make sure the notes are moveable so students can categorize them in a future read; you can keep notes on sticky notes, or post small papers on the T-chart with painter’s tape or repositionable glue sticks.</w:t>
            </w:r>
          </w:p>
          <w:p w14:paraId="55F0D0CC" w14:textId="77777777" w:rsidR="00986C7F" w:rsidRDefault="00986C7F" w:rsidP="006F497E">
            <w:pPr>
              <w:spacing w:after="0" w:line="240" w:lineRule="auto"/>
              <w:rPr>
                <w:sz w:val="24"/>
                <w:szCs w:val="24"/>
              </w:rPr>
            </w:pPr>
          </w:p>
          <w:p w14:paraId="1286F356" w14:textId="77777777" w:rsidR="00986C7F" w:rsidRDefault="00986C7F" w:rsidP="006F497E">
            <w:pPr>
              <w:spacing w:after="0" w:line="240" w:lineRule="auto"/>
              <w:rPr>
                <w:sz w:val="24"/>
                <w:szCs w:val="24"/>
              </w:rPr>
            </w:pPr>
            <w:r>
              <w:rPr>
                <w:sz w:val="24"/>
                <w:szCs w:val="24"/>
              </w:rPr>
              <w:t>Especially when a detail requires inference to categorize, ask, “What in the text makes you think that is a Senegalese/ American tradition?”</w:t>
            </w:r>
          </w:p>
          <w:p w14:paraId="5E31D9D2" w14:textId="77777777" w:rsidR="006F497E" w:rsidRDefault="00163FDF" w:rsidP="006F497E">
            <w:pPr>
              <w:spacing w:after="0" w:line="240" w:lineRule="auto"/>
              <w:rPr>
                <w:sz w:val="24"/>
                <w:szCs w:val="24"/>
              </w:rPr>
            </w:pPr>
            <w:r>
              <w:rPr>
                <w:sz w:val="24"/>
                <w:szCs w:val="24"/>
              </w:rPr>
              <w:t xml:space="preserve"> </w:t>
            </w:r>
          </w:p>
        </w:tc>
        <w:tc>
          <w:tcPr>
            <w:tcW w:w="5342" w:type="dxa"/>
          </w:tcPr>
          <w:p w14:paraId="558605A6" w14:textId="76EC85AE" w:rsidR="006032BE" w:rsidRPr="006032BE" w:rsidRDefault="006032BE" w:rsidP="005B6C42">
            <w:pPr>
              <w:spacing w:after="0" w:line="240" w:lineRule="auto"/>
              <w:rPr>
                <w:b/>
                <w:color w:val="000000" w:themeColor="text1"/>
                <w:sz w:val="24"/>
                <w:szCs w:val="24"/>
              </w:rPr>
            </w:pPr>
            <w:r w:rsidRPr="006032BE">
              <w:rPr>
                <w:b/>
                <w:color w:val="000000" w:themeColor="text1"/>
                <w:sz w:val="24"/>
                <w:szCs w:val="24"/>
              </w:rPr>
              <w:lastRenderedPageBreak/>
              <w:t>Sanu’s Family Traditions</w:t>
            </w:r>
          </w:p>
          <w:tbl>
            <w:tblPr>
              <w:tblStyle w:val="TableGrid"/>
              <w:tblW w:w="0" w:type="auto"/>
              <w:tblLook w:val="04A0" w:firstRow="1" w:lastRow="0" w:firstColumn="1" w:lastColumn="0" w:noHBand="0" w:noVBand="1"/>
            </w:tblPr>
            <w:tblGrid>
              <w:gridCol w:w="1407"/>
              <w:gridCol w:w="3709"/>
            </w:tblGrid>
            <w:tr w:rsidR="006032BE" w:rsidRPr="009C395E" w14:paraId="2893C7A8" w14:textId="77777777">
              <w:tc>
                <w:tcPr>
                  <w:tcW w:w="1687" w:type="dxa"/>
                </w:tcPr>
                <w:p w14:paraId="11939ABB" w14:textId="77777777" w:rsidR="00B7440A" w:rsidRDefault="00B7440A" w:rsidP="001F0C2D">
                  <w:pPr>
                    <w:spacing w:after="0" w:line="240" w:lineRule="auto"/>
                    <w:rPr>
                      <w:rFonts w:asciiTheme="minorHAnsi" w:hAnsiTheme="minorHAnsi" w:cstheme="minorHAnsi"/>
                      <w:sz w:val="24"/>
                      <w:szCs w:val="24"/>
                    </w:rPr>
                  </w:pPr>
                  <w:r>
                    <w:rPr>
                      <w:noProof/>
                    </w:rPr>
                    <w:drawing>
                      <wp:inline distT="0" distB="0" distL="0" distR="0" wp14:anchorId="40022296" wp14:editId="2CF5B1DB">
                        <wp:extent cx="457200" cy="240141"/>
                        <wp:effectExtent l="0" t="0" r="0" b="7620"/>
                        <wp:docPr id="288" name="Picture 288"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66A3C136" w14:textId="77777777" w:rsidR="00B7440A" w:rsidRDefault="00B7440A"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9329" w:type="dxa"/>
                </w:tcPr>
                <w:p w14:paraId="3338272F" w14:textId="77777777" w:rsidR="00B7440A" w:rsidRPr="009C395E"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Speak </w:t>
                  </w:r>
                  <w:r w:rsidR="00B7440A">
                    <w:rPr>
                      <w:rFonts w:asciiTheme="minorHAnsi" w:hAnsiTheme="minorHAnsi" w:cstheme="minorHAnsi"/>
                      <w:sz w:val="24"/>
                      <w:szCs w:val="24"/>
                    </w:rPr>
                    <w:t>English</w:t>
                  </w:r>
                </w:p>
                <w:p w14:paraId="0C440580"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Sing lullabies like “Precious Lord Take My Hand” and “Hush Little Baby Don’t You Cry”</w:t>
                  </w:r>
                </w:p>
              </w:tc>
            </w:tr>
            <w:tr w:rsidR="006032BE" w:rsidRPr="00B7440A" w14:paraId="0F0DFC9F" w14:textId="77777777">
              <w:tc>
                <w:tcPr>
                  <w:tcW w:w="1687" w:type="dxa"/>
                </w:tcPr>
                <w:p w14:paraId="485F4ECC" w14:textId="77777777" w:rsidR="00B7440A" w:rsidRDefault="00B7440A" w:rsidP="001F0C2D">
                  <w:pPr>
                    <w:spacing w:after="0" w:line="240" w:lineRule="auto"/>
                    <w:rPr>
                      <w:rFonts w:asciiTheme="minorHAnsi" w:hAnsiTheme="minorHAnsi" w:cstheme="minorHAnsi"/>
                      <w:sz w:val="24"/>
                      <w:szCs w:val="24"/>
                    </w:rPr>
                  </w:pPr>
                  <w:r>
                    <w:rPr>
                      <w:noProof/>
                    </w:rPr>
                    <w:drawing>
                      <wp:inline distT="0" distB="0" distL="0" distR="0" wp14:anchorId="68B4DE78" wp14:editId="7DC79F78">
                        <wp:extent cx="457200" cy="240890"/>
                        <wp:effectExtent l="0" t="0" r="0" b="6985"/>
                        <wp:docPr id="289" name="Picture 289" descr="https://encrypted-tbn2.gstatic.com/images?q=tbn:ANd9GcTIFtOgDRflh9iqmna71ApXDgYT_AqZOLiDSbTbv12dPJOKx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FtOgDRflh9iqmna71ApXDgYT_AqZOLiDSbTbv12dPJOKxBm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40890"/>
                                </a:xfrm>
                                <a:prstGeom prst="rect">
                                  <a:avLst/>
                                </a:prstGeom>
                                <a:noFill/>
                                <a:ln>
                                  <a:noFill/>
                                </a:ln>
                              </pic:spPr>
                            </pic:pic>
                          </a:graphicData>
                        </a:graphic>
                      </wp:inline>
                    </w:drawing>
                  </w:r>
                </w:p>
                <w:p w14:paraId="0B5ECEFD" w14:textId="77777777" w:rsidR="00B7440A" w:rsidRDefault="00B7440A"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Senegalese (Daddy’s village)</w:t>
                  </w:r>
                </w:p>
              </w:tc>
              <w:tc>
                <w:tcPr>
                  <w:tcW w:w="9329" w:type="dxa"/>
                </w:tcPr>
                <w:p w14:paraId="4F378272" w14:textId="77777777" w:rsidR="00B7440A" w:rsidRPr="009C395E"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a l</w:t>
                  </w:r>
                  <w:r w:rsidR="00B7440A" w:rsidRPr="009C395E">
                    <w:rPr>
                      <w:rFonts w:asciiTheme="minorHAnsi" w:hAnsiTheme="minorHAnsi" w:cstheme="minorHAnsi"/>
                      <w:sz w:val="24"/>
                      <w:szCs w:val="24"/>
                    </w:rPr>
                    <w:t>anguage spoken in Senegal</w:t>
                  </w:r>
                </w:p>
                <w:p w14:paraId="1F9434A5"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Maam bou djigen</w:t>
                  </w:r>
                  <w:r w:rsidRPr="009C395E">
                    <w:rPr>
                      <w:rFonts w:asciiTheme="minorHAnsi" w:hAnsiTheme="minorHAnsi" w:cstheme="minorHAnsi"/>
                      <w:sz w:val="24"/>
                      <w:szCs w:val="24"/>
                    </w:rPr>
                    <w:t xml:space="preserve"> –</w:t>
                  </w:r>
                  <w:r>
                    <w:rPr>
                      <w:rFonts w:asciiTheme="minorHAnsi" w:hAnsiTheme="minorHAnsi" w:cstheme="minorHAnsi"/>
                      <w:sz w:val="24"/>
                      <w:szCs w:val="24"/>
                    </w:rPr>
                    <w:t xml:space="preserve"> D</w:t>
                  </w:r>
                  <w:r w:rsidRPr="009C395E">
                    <w:rPr>
                      <w:rFonts w:asciiTheme="minorHAnsi" w:hAnsiTheme="minorHAnsi" w:cstheme="minorHAnsi"/>
                      <w:sz w:val="24"/>
                      <w:szCs w:val="24"/>
                    </w:rPr>
                    <w:t>addy’s mommy</w:t>
                  </w:r>
                </w:p>
                <w:p w14:paraId="13B460A1"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Maam bou gor</w:t>
                  </w:r>
                  <w:r w:rsidRPr="009C395E">
                    <w:rPr>
                      <w:rFonts w:asciiTheme="minorHAnsi" w:hAnsiTheme="minorHAnsi" w:cstheme="minorHAnsi"/>
                      <w:sz w:val="24"/>
                      <w:szCs w:val="24"/>
                    </w:rPr>
                    <w:t xml:space="preserve"> –</w:t>
                  </w:r>
                  <w:r>
                    <w:rPr>
                      <w:rFonts w:asciiTheme="minorHAnsi" w:hAnsiTheme="minorHAnsi" w:cstheme="minorHAnsi"/>
                      <w:sz w:val="24"/>
                      <w:szCs w:val="24"/>
                    </w:rPr>
                    <w:t xml:space="preserve"> D</w:t>
                  </w:r>
                  <w:r w:rsidRPr="009C395E">
                    <w:rPr>
                      <w:rFonts w:asciiTheme="minorHAnsi" w:hAnsiTheme="minorHAnsi" w:cstheme="minorHAnsi"/>
                      <w:sz w:val="24"/>
                      <w:szCs w:val="24"/>
                    </w:rPr>
                    <w:t>addy’s daddy</w:t>
                  </w:r>
                </w:p>
                <w:p w14:paraId="09EBCD4B"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Yay</w:t>
                  </w:r>
                  <w:r w:rsidRPr="009C395E">
                    <w:rPr>
                      <w:rFonts w:asciiTheme="minorHAnsi" w:hAnsiTheme="minorHAnsi" w:cstheme="minorHAnsi"/>
                      <w:sz w:val="24"/>
                      <w:szCs w:val="24"/>
                    </w:rPr>
                    <w:t xml:space="preserve"> – Mommy </w:t>
                  </w:r>
                </w:p>
                <w:p w14:paraId="362F70B1"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Bay</w:t>
                  </w:r>
                  <w:r w:rsidRPr="009C395E">
                    <w:rPr>
                      <w:rFonts w:asciiTheme="minorHAnsi" w:hAnsiTheme="minorHAnsi" w:cstheme="minorHAnsi"/>
                      <w:sz w:val="24"/>
                      <w:szCs w:val="24"/>
                    </w:rPr>
                    <w:t xml:space="preserve"> – Daddy </w:t>
                  </w:r>
                </w:p>
                <w:p w14:paraId="550303DA"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sidRPr="009C395E">
                    <w:rPr>
                      <w:i/>
                      <w:sz w:val="24"/>
                      <w:szCs w:val="24"/>
                    </w:rPr>
                    <w:lastRenderedPageBreak/>
                    <w:t>Tiebou dienn</w:t>
                  </w:r>
                  <w:r w:rsidRPr="009C395E">
                    <w:rPr>
                      <w:sz w:val="24"/>
                      <w:szCs w:val="24"/>
                    </w:rPr>
                    <w:t xml:space="preserve"> (rice, fish, and vegetables)</w:t>
                  </w:r>
                </w:p>
                <w:p w14:paraId="6FB79BF5"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Pr>
                      <w:sz w:val="24"/>
                      <w:szCs w:val="24"/>
                    </w:rPr>
                    <w:t>Wash hands in a bowl</w:t>
                  </w:r>
                </w:p>
                <w:p w14:paraId="71E6F711"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Pr>
                      <w:sz w:val="24"/>
                      <w:szCs w:val="24"/>
                    </w:rPr>
                    <w:t>Eat on the ground</w:t>
                  </w:r>
                </w:p>
                <w:p w14:paraId="44A14B20" w14:textId="77777777" w:rsidR="00B7440A" w:rsidRPr="009C395E" w:rsidRDefault="00B7440A" w:rsidP="001F0C2D">
                  <w:pPr>
                    <w:pStyle w:val="ListParagraph"/>
                    <w:numPr>
                      <w:ilvl w:val="0"/>
                      <w:numId w:val="6"/>
                    </w:numPr>
                    <w:spacing w:after="0" w:line="240" w:lineRule="auto"/>
                    <w:rPr>
                      <w:rFonts w:asciiTheme="minorHAnsi" w:hAnsiTheme="minorHAnsi" w:cstheme="minorHAnsi"/>
                      <w:sz w:val="24"/>
                      <w:szCs w:val="24"/>
                    </w:rPr>
                  </w:pPr>
                  <w:r>
                    <w:rPr>
                      <w:sz w:val="24"/>
                      <w:szCs w:val="24"/>
                    </w:rPr>
                    <w:t>“Everyone eats together from one big bowl” with hands</w:t>
                  </w:r>
                </w:p>
                <w:p w14:paraId="7ACBDF84" w14:textId="77777777" w:rsidR="00B7440A" w:rsidRDefault="00B7440A" w:rsidP="001F0C2D">
                  <w:pPr>
                    <w:pStyle w:val="ListParagraph"/>
                    <w:numPr>
                      <w:ilvl w:val="0"/>
                      <w:numId w:val="6"/>
                    </w:numPr>
                    <w:spacing w:after="0" w:line="240" w:lineRule="auto"/>
                    <w:rPr>
                      <w:sz w:val="24"/>
                      <w:szCs w:val="24"/>
                    </w:rPr>
                  </w:pPr>
                  <w:r>
                    <w:rPr>
                      <w:sz w:val="24"/>
                      <w:szCs w:val="24"/>
                    </w:rPr>
                    <w:t>Dress African style</w:t>
                  </w:r>
                </w:p>
                <w:p w14:paraId="7A4AC36F" w14:textId="77777777" w:rsidR="00B7440A" w:rsidRDefault="00B7440A" w:rsidP="001F0C2D">
                  <w:pPr>
                    <w:pStyle w:val="ListParagraph"/>
                    <w:numPr>
                      <w:ilvl w:val="0"/>
                      <w:numId w:val="6"/>
                    </w:numPr>
                    <w:spacing w:after="0" w:line="240" w:lineRule="auto"/>
                    <w:rPr>
                      <w:sz w:val="24"/>
                      <w:szCs w:val="24"/>
                    </w:rPr>
                  </w:pPr>
                  <w:r>
                    <w:rPr>
                      <w:sz w:val="24"/>
                      <w:szCs w:val="24"/>
                    </w:rPr>
                    <w:t>Play African drum</w:t>
                  </w:r>
                </w:p>
                <w:p w14:paraId="21387C87" w14:textId="77777777" w:rsidR="00B7440A" w:rsidRPr="00B7440A" w:rsidRDefault="00B7440A" w:rsidP="001F0C2D">
                  <w:pPr>
                    <w:pStyle w:val="ListParagraph"/>
                    <w:numPr>
                      <w:ilvl w:val="0"/>
                      <w:numId w:val="6"/>
                    </w:numPr>
                    <w:spacing w:after="0" w:line="240" w:lineRule="auto"/>
                    <w:rPr>
                      <w:sz w:val="24"/>
                      <w:szCs w:val="24"/>
                    </w:rPr>
                  </w:pPr>
                  <w:r>
                    <w:rPr>
                      <w:sz w:val="24"/>
                      <w:szCs w:val="24"/>
                    </w:rPr>
                    <w:t>Braid a Senegalese twist</w:t>
                  </w:r>
                </w:p>
              </w:tc>
            </w:tr>
            <w:tr w:rsidR="00986C7F" w:rsidRPr="00B7440A" w14:paraId="2122CDE1" w14:textId="77777777">
              <w:tc>
                <w:tcPr>
                  <w:tcW w:w="1687" w:type="dxa"/>
                </w:tcPr>
                <w:p w14:paraId="26A10E5E" w14:textId="77777777" w:rsidR="00986C7F" w:rsidRDefault="00986C7F" w:rsidP="001F0C2D">
                  <w:pPr>
                    <w:spacing w:after="0" w:line="240" w:lineRule="auto"/>
                    <w:rPr>
                      <w:noProof/>
                    </w:rPr>
                  </w:pPr>
                  <w:r>
                    <w:rPr>
                      <w:noProof/>
                    </w:rPr>
                    <w:lastRenderedPageBreak/>
                    <w:t>Both Cultures</w:t>
                  </w:r>
                </w:p>
              </w:tc>
              <w:tc>
                <w:tcPr>
                  <w:tcW w:w="9329" w:type="dxa"/>
                </w:tcPr>
                <w:p w14:paraId="0BB1053E" w14:textId="77777777" w:rsidR="00986C7F" w:rsidRPr="00986C7F" w:rsidRDefault="00986C7F" w:rsidP="00986C7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Play African drum with American lullabies</w:t>
                  </w:r>
                </w:p>
              </w:tc>
            </w:tr>
          </w:tbl>
          <w:p w14:paraId="4F40E69C" w14:textId="77777777" w:rsidR="00986C7F" w:rsidRDefault="00986C7F" w:rsidP="00986C7F">
            <w:pPr>
              <w:spacing w:after="0" w:line="240" w:lineRule="auto"/>
              <w:rPr>
                <w:color w:val="000000" w:themeColor="text1"/>
                <w:sz w:val="24"/>
                <w:szCs w:val="24"/>
              </w:rPr>
            </w:pPr>
          </w:p>
          <w:p w14:paraId="07DBDF85" w14:textId="77777777" w:rsidR="00B7440A" w:rsidRPr="00986C7F" w:rsidRDefault="00986C7F" w:rsidP="00986C7F">
            <w:pPr>
              <w:spacing w:after="0" w:line="240" w:lineRule="auto"/>
              <w:rPr>
                <w:color w:val="000000" w:themeColor="text1"/>
                <w:sz w:val="24"/>
                <w:szCs w:val="24"/>
              </w:rPr>
            </w:pPr>
            <w:r>
              <w:rPr>
                <w:color w:val="000000" w:themeColor="text1"/>
                <w:sz w:val="24"/>
                <w:szCs w:val="24"/>
              </w:rPr>
              <w:t>Students might notice other traditions, or associate them with a different culture.</w:t>
            </w:r>
            <w:r w:rsidR="00CE6264">
              <w:rPr>
                <w:color w:val="000000" w:themeColor="text1"/>
                <w:sz w:val="24"/>
                <w:szCs w:val="24"/>
              </w:rPr>
              <w:t xml:space="preserve">  Different interpretations are ok, as long as they are well supported by text evidence.</w:t>
            </w:r>
            <w:r>
              <w:rPr>
                <w:color w:val="000000" w:themeColor="text1"/>
                <w:sz w:val="24"/>
                <w:szCs w:val="24"/>
              </w:rPr>
              <w:t xml:space="preserve">  </w:t>
            </w:r>
          </w:p>
        </w:tc>
      </w:tr>
      <w:tr w:rsidR="00D70E3A" w:rsidRPr="00CD6B7F" w14:paraId="30639BB0" w14:textId="77777777" w:rsidTr="008C3A12">
        <w:trPr>
          <w:trHeight w:val="147"/>
        </w:trPr>
        <w:tc>
          <w:tcPr>
            <w:tcW w:w="5674" w:type="dxa"/>
          </w:tcPr>
          <w:p w14:paraId="2B9BAF2A" w14:textId="77777777" w:rsidR="00D70E3A" w:rsidRDefault="00D70E3A" w:rsidP="005818BC">
            <w:pPr>
              <w:spacing w:after="0" w:line="240" w:lineRule="auto"/>
              <w:rPr>
                <w:sz w:val="24"/>
                <w:szCs w:val="24"/>
              </w:rPr>
            </w:pPr>
            <w:r>
              <w:rPr>
                <w:sz w:val="24"/>
                <w:szCs w:val="24"/>
              </w:rPr>
              <w:lastRenderedPageBreak/>
              <w:t xml:space="preserve">FIRST READING OF ERIC’S SECTION </w:t>
            </w:r>
            <w:r>
              <w:rPr>
                <w:i/>
                <w:sz w:val="24"/>
                <w:szCs w:val="24"/>
              </w:rPr>
              <w:t>(1 session)</w:t>
            </w:r>
            <w:r>
              <w:rPr>
                <w:sz w:val="24"/>
                <w:szCs w:val="24"/>
              </w:rPr>
              <w:t>:</w:t>
            </w:r>
          </w:p>
          <w:p w14:paraId="0E9BAC69" w14:textId="77777777" w:rsidR="006032BE" w:rsidRDefault="006032BE" w:rsidP="005818BC">
            <w:pPr>
              <w:spacing w:after="0" w:line="240" w:lineRule="auto"/>
              <w:rPr>
                <w:sz w:val="24"/>
                <w:szCs w:val="24"/>
              </w:rPr>
            </w:pPr>
          </w:p>
          <w:p w14:paraId="0531FCEF" w14:textId="77777777" w:rsidR="006032BE" w:rsidRDefault="006032BE" w:rsidP="006032BE">
            <w:pPr>
              <w:spacing w:after="0" w:line="240" w:lineRule="auto"/>
              <w:rPr>
                <w:sz w:val="24"/>
                <w:szCs w:val="24"/>
              </w:rPr>
            </w:pPr>
            <w:r>
              <w:rPr>
                <w:sz w:val="24"/>
                <w:szCs w:val="24"/>
              </w:rPr>
              <w:t>Read aloud the section about Eric</w:t>
            </w:r>
            <w:r w:rsidDel="00CB1A96">
              <w:rPr>
                <w:sz w:val="24"/>
                <w:szCs w:val="24"/>
              </w:rPr>
              <w:t xml:space="preserve"> </w:t>
            </w:r>
            <w:r>
              <w:rPr>
                <w:sz w:val="24"/>
                <w:szCs w:val="24"/>
              </w:rPr>
              <w:t xml:space="preserve">with minimal interruptions. Stop to provide word meanings or clarify only when you know the majority of your students will be confused.  </w:t>
            </w:r>
          </w:p>
          <w:p w14:paraId="69C1068F" w14:textId="77777777" w:rsidR="001F0C2D" w:rsidRDefault="001F0C2D" w:rsidP="006032BE">
            <w:pPr>
              <w:spacing w:after="0" w:line="240" w:lineRule="auto"/>
              <w:rPr>
                <w:sz w:val="24"/>
                <w:szCs w:val="24"/>
              </w:rPr>
            </w:pPr>
          </w:p>
          <w:p w14:paraId="2D257C75" w14:textId="77777777" w:rsidR="001F0C2D" w:rsidRDefault="001F0C2D" w:rsidP="006032BE">
            <w:pPr>
              <w:spacing w:after="0" w:line="240" w:lineRule="auto"/>
              <w:rPr>
                <w:sz w:val="24"/>
                <w:szCs w:val="24"/>
              </w:rPr>
            </w:pPr>
            <w:r>
              <w:rPr>
                <w:sz w:val="24"/>
                <w:szCs w:val="24"/>
              </w:rPr>
              <w:t xml:space="preserve">Optional: Send home the recipe for “Eric’s Habichuelas.” </w:t>
            </w:r>
          </w:p>
          <w:p w14:paraId="12246C8C" w14:textId="77777777" w:rsidR="006032BE" w:rsidRDefault="006032BE" w:rsidP="006032BE">
            <w:pPr>
              <w:spacing w:after="0" w:line="240" w:lineRule="auto"/>
              <w:rPr>
                <w:sz w:val="24"/>
                <w:szCs w:val="24"/>
              </w:rPr>
            </w:pPr>
          </w:p>
        </w:tc>
        <w:tc>
          <w:tcPr>
            <w:tcW w:w="5342" w:type="dxa"/>
          </w:tcPr>
          <w:p w14:paraId="1A64FABF" w14:textId="77777777" w:rsidR="00D70E3A" w:rsidRDefault="00D70E3A" w:rsidP="005B6C42">
            <w:pPr>
              <w:spacing w:after="0" w:line="240" w:lineRule="auto"/>
              <w:rPr>
                <w:color w:val="FF0000"/>
                <w:sz w:val="24"/>
                <w:szCs w:val="24"/>
              </w:rPr>
            </w:pPr>
          </w:p>
          <w:p w14:paraId="2EF43A98" w14:textId="77777777" w:rsidR="006032BE" w:rsidRDefault="006032BE" w:rsidP="005B6C42">
            <w:pPr>
              <w:spacing w:after="0" w:line="240" w:lineRule="auto"/>
              <w:rPr>
                <w:color w:val="FF0000"/>
                <w:sz w:val="24"/>
                <w:szCs w:val="24"/>
              </w:rPr>
            </w:pPr>
          </w:p>
          <w:p w14:paraId="6A789E73" w14:textId="77777777" w:rsidR="006032BE" w:rsidRDefault="006032BE" w:rsidP="005B6C42">
            <w:pPr>
              <w:spacing w:after="0" w:line="240" w:lineRule="auto"/>
              <w:rPr>
                <w:color w:val="FF0000"/>
                <w:sz w:val="24"/>
                <w:szCs w:val="24"/>
              </w:rPr>
            </w:pPr>
            <w:r>
              <w:rPr>
                <w:sz w:val="24"/>
                <w:szCs w:val="24"/>
              </w:rPr>
              <w:t>The goal here is for students to enjoy the book, both writing and pictures, and to experience it as a whole.</w:t>
            </w:r>
          </w:p>
        </w:tc>
      </w:tr>
      <w:tr w:rsidR="00D70E3A" w:rsidRPr="00CD6B7F" w14:paraId="69B92F64" w14:textId="77777777" w:rsidTr="008C3A12">
        <w:trPr>
          <w:trHeight w:val="147"/>
        </w:trPr>
        <w:tc>
          <w:tcPr>
            <w:tcW w:w="5674" w:type="dxa"/>
          </w:tcPr>
          <w:p w14:paraId="785876B7" w14:textId="77777777" w:rsidR="00D70E3A" w:rsidRDefault="00D70E3A" w:rsidP="00D70E3A">
            <w:pPr>
              <w:spacing w:after="0" w:line="240" w:lineRule="auto"/>
              <w:rPr>
                <w:sz w:val="24"/>
                <w:szCs w:val="24"/>
              </w:rPr>
            </w:pPr>
            <w:r>
              <w:rPr>
                <w:sz w:val="24"/>
                <w:szCs w:val="24"/>
              </w:rPr>
              <w:t xml:space="preserve">SECOND READING OF ERIC’S SECTION </w:t>
            </w:r>
            <w:r>
              <w:rPr>
                <w:i/>
                <w:sz w:val="24"/>
                <w:szCs w:val="24"/>
              </w:rPr>
              <w:t>(1 session)</w:t>
            </w:r>
            <w:r>
              <w:rPr>
                <w:sz w:val="24"/>
                <w:szCs w:val="24"/>
              </w:rPr>
              <w:t>:</w:t>
            </w:r>
          </w:p>
          <w:p w14:paraId="74CF4B21" w14:textId="77777777" w:rsidR="00711C26" w:rsidRDefault="00711C26" w:rsidP="00D70E3A">
            <w:pPr>
              <w:spacing w:after="0" w:line="240" w:lineRule="auto"/>
              <w:rPr>
                <w:sz w:val="24"/>
                <w:szCs w:val="24"/>
              </w:rPr>
            </w:pPr>
          </w:p>
          <w:p w14:paraId="4F822C8B" w14:textId="77777777" w:rsidR="00711C26" w:rsidRDefault="00711C26" w:rsidP="00711C26">
            <w:pPr>
              <w:spacing w:after="0" w:line="240" w:lineRule="auto"/>
              <w:rPr>
                <w:sz w:val="24"/>
                <w:szCs w:val="24"/>
              </w:rPr>
            </w:pPr>
            <w:r>
              <w:rPr>
                <w:sz w:val="24"/>
                <w:szCs w:val="24"/>
              </w:rPr>
              <w:t>[p.11] Where does Eric live? Who does he live with?</w:t>
            </w:r>
          </w:p>
          <w:p w14:paraId="4FF3BE91" w14:textId="77777777" w:rsidR="00711C26" w:rsidRDefault="00711C26" w:rsidP="00711C26">
            <w:pPr>
              <w:spacing w:after="0" w:line="240" w:lineRule="auto"/>
              <w:rPr>
                <w:sz w:val="24"/>
                <w:szCs w:val="24"/>
              </w:rPr>
            </w:pPr>
          </w:p>
          <w:p w14:paraId="54E293FF" w14:textId="77777777" w:rsidR="00711C26" w:rsidRDefault="00711C26" w:rsidP="00711C26">
            <w:pPr>
              <w:spacing w:after="0" w:line="240" w:lineRule="auto"/>
              <w:rPr>
                <w:sz w:val="24"/>
                <w:szCs w:val="24"/>
              </w:rPr>
            </w:pPr>
          </w:p>
          <w:p w14:paraId="135476E1" w14:textId="77777777" w:rsidR="00711C26" w:rsidRDefault="00711C26" w:rsidP="00711C26">
            <w:pPr>
              <w:spacing w:after="0" w:line="240" w:lineRule="auto"/>
              <w:rPr>
                <w:sz w:val="24"/>
                <w:szCs w:val="24"/>
              </w:rPr>
            </w:pPr>
            <w:r>
              <w:rPr>
                <w:sz w:val="24"/>
                <w:szCs w:val="24"/>
              </w:rPr>
              <w:lastRenderedPageBreak/>
              <w:t xml:space="preserve">Where does Eric’s family come from? </w:t>
            </w:r>
          </w:p>
          <w:p w14:paraId="2A615607" w14:textId="77777777" w:rsidR="00711C26" w:rsidRDefault="00711C26" w:rsidP="00711C26">
            <w:pPr>
              <w:spacing w:after="0" w:line="240" w:lineRule="auto"/>
              <w:rPr>
                <w:sz w:val="24"/>
                <w:szCs w:val="24"/>
              </w:rPr>
            </w:pPr>
          </w:p>
          <w:p w14:paraId="732E1E89" w14:textId="77777777" w:rsidR="00711C26" w:rsidRDefault="00711C26" w:rsidP="00711C26">
            <w:pPr>
              <w:spacing w:after="0" w:line="240" w:lineRule="auto"/>
              <w:rPr>
                <w:sz w:val="24"/>
                <w:szCs w:val="24"/>
              </w:rPr>
            </w:pPr>
          </w:p>
          <w:p w14:paraId="4B565F5C" w14:textId="77777777" w:rsidR="00711C26" w:rsidRDefault="00711C26" w:rsidP="00711C26">
            <w:pPr>
              <w:spacing w:after="0" w:line="240" w:lineRule="auto"/>
              <w:rPr>
                <w:sz w:val="24"/>
                <w:szCs w:val="24"/>
              </w:rPr>
            </w:pPr>
            <w:r>
              <w:rPr>
                <w:sz w:val="24"/>
                <w:szCs w:val="24"/>
              </w:rPr>
              <w:t>Where is Puerto Rico?</w:t>
            </w:r>
          </w:p>
          <w:p w14:paraId="4B953459" w14:textId="77777777" w:rsidR="00711C26" w:rsidRDefault="00711C26" w:rsidP="00711C26">
            <w:pPr>
              <w:spacing w:after="0" w:line="240" w:lineRule="auto"/>
              <w:rPr>
                <w:sz w:val="24"/>
                <w:szCs w:val="24"/>
              </w:rPr>
            </w:pPr>
          </w:p>
          <w:p w14:paraId="360611B3" w14:textId="77777777" w:rsidR="00711C26" w:rsidRDefault="00711C26" w:rsidP="00711C26">
            <w:pPr>
              <w:spacing w:after="0" w:line="240" w:lineRule="auto"/>
              <w:rPr>
                <w:sz w:val="24"/>
                <w:szCs w:val="24"/>
              </w:rPr>
            </w:pPr>
            <w:r>
              <w:rPr>
                <w:sz w:val="24"/>
                <w:szCs w:val="24"/>
              </w:rPr>
              <w:t>[p.12] What do Eric and his father like to do together?</w:t>
            </w:r>
          </w:p>
          <w:p w14:paraId="21E1D1ED" w14:textId="77777777" w:rsidR="00711C26" w:rsidRDefault="00711C26" w:rsidP="00711C26">
            <w:pPr>
              <w:spacing w:after="0" w:line="240" w:lineRule="auto"/>
              <w:rPr>
                <w:sz w:val="24"/>
                <w:szCs w:val="24"/>
              </w:rPr>
            </w:pPr>
          </w:p>
          <w:p w14:paraId="6F3F3907" w14:textId="77777777" w:rsidR="00711C26" w:rsidRDefault="00711C26" w:rsidP="00711C26">
            <w:pPr>
              <w:spacing w:after="0" w:line="240" w:lineRule="auto"/>
              <w:rPr>
                <w:sz w:val="24"/>
                <w:szCs w:val="24"/>
              </w:rPr>
            </w:pPr>
            <w:r>
              <w:rPr>
                <w:sz w:val="24"/>
                <w:szCs w:val="24"/>
              </w:rPr>
              <w:t>How is playing baseball different in Puerto Rico versus New York City?</w:t>
            </w:r>
          </w:p>
          <w:p w14:paraId="677BA9C4" w14:textId="77777777" w:rsidR="00711C26" w:rsidRDefault="00711C26" w:rsidP="00711C26">
            <w:pPr>
              <w:spacing w:after="0" w:line="240" w:lineRule="auto"/>
              <w:rPr>
                <w:sz w:val="24"/>
                <w:szCs w:val="24"/>
              </w:rPr>
            </w:pPr>
          </w:p>
          <w:p w14:paraId="0E2CB785" w14:textId="77777777" w:rsidR="00711C26" w:rsidRDefault="00711C26" w:rsidP="00711C26">
            <w:pPr>
              <w:spacing w:after="0" w:line="240" w:lineRule="auto"/>
              <w:rPr>
                <w:sz w:val="24"/>
                <w:szCs w:val="24"/>
              </w:rPr>
            </w:pPr>
          </w:p>
          <w:p w14:paraId="648931B2" w14:textId="77777777" w:rsidR="00711C26" w:rsidRDefault="00711C26" w:rsidP="00711C26">
            <w:pPr>
              <w:spacing w:after="0" w:line="240" w:lineRule="auto"/>
              <w:rPr>
                <w:sz w:val="24"/>
                <w:szCs w:val="24"/>
              </w:rPr>
            </w:pPr>
            <w:r>
              <w:rPr>
                <w:sz w:val="24"/>
                <w:szCs w:val="24"/>
              </w:rPr>
              <w:t>What language do they speak in Puerto Rico?</w:t>
            </w:r>
          </w:p>
          <w:p w14:paraId="7E446555" w14:textId="77777777" w:rsidR="00711C26" w:rsidRDefault="00711C26" w:rsidP="00711C26">
            <w:pPr>
              <w:spacing w:after="0" w:line="240" w:lineRule="auto"/>
              <w:rPr>
                <w:sz w:val="24"/>
                <w:szCs w:val="24"/>
              </w:rPr>
            </w:pPr>
          </w:p>
          <w:p w14:paraId="20F06EC2" w14:textId="77777777" w:rsidR="00711C26" w:rsidRDefault="00711C26" w:rsidP="00711C26">
            <w:pPr>
              <w:spacing w:after="0" w:line="240" w:lineRule="auto"/>
              <w:rPr>
                <w:sz w:val="24"/>
                <w:szCs w:val="24"/>
              </w:rPr>
            </w:pPr>
            <w:r>
              <w:rPr>
                <w:sz w:val="24"/>
                <w:szCs w:val="24"/>
              </w:rPr>
              <w:t xml:space="preserve">[p.13] What two languages do they speak in their house? </w:t>
            </w:r>
          </w:p>
          <w:p w14:paraId="42D5CC23" w14:textId="77777777" w:rsidR="00711C26" w:rsidRDefault="00711C26" w:rsidP="00711C26">
            <w:pPr>
              <w:spacing w:after="0" w:line="240" w:lineRule="auto"/>
              <w:rPr>
                <w:sz w:val="24"/>
                <w:szCs w:val="24"/>
              </w:rPr>
            </w:pPr>
          </w:p>
          <w:p w14:paraId="1F053561" w14:textId="77777777" w:rsidR="00711C26" w:rsidRDefault="00711C26" w:rsidP="00711C26">
            <w:pPr>
              <w:spacing w:after="0" w:line="240" w:lineRule="auto"/>
              <w:rPr>
                <w:sz w:val="24"/>
                <w:szCs w:val="24"/>
              </w:rPr>
            </w:pPr>
            <w:r>
              <w:rPr>
                <w:sz w:val="24"/>
                <w:szCs w:val="24"/>
              </w:rPr>
              <w:t>What does it mean to be Hispanic American?</w:t>
            </w:r>
          </w:p>
          <w:p w14:paraId="25DD9BD6" w14:textId="77777777" w:rsidR="00711C26" w:rsidRDefault="00711C26" w:rsidP="00711C26">
            <w:pPr>
              <w:spacing w:after="0" w:line="240" w:lineRule="auto"/>
              <w:rPr>
                <w:sz w:val="24"/>
                <w:szCs w:val="24"/>
              </w:rPr>
            </w:pPr>
          </w:p>
          <w:p w14:paraId="41B0332A" w14:textId="77777777" w:rsidR="00711C26" w:rsidRDefault="00711C26" w:rsidP="00711C26">
            <w:pPr>
              <w:spacing w:after="0" w:line="240" w:lineRule="auto"/>
              <w:rPr>
                <w:sz w:val="24"/>
                <w:szCs w:val="24"/>
              </w:rPr>
            </w:pPr>
          </w:p>
          <w:p w14:paraId="1FA7A49B" w14:textId="77777777" w:rsidR="00711C26" w:rsidRDefault="00711C26" w:rsidP="00711C26">
            <w:pPr>
              <w:spacing w:after="0" w:line="240" w:lineRule="auto"/>
              <w:rPr>
                <w:sz w:val="24"/>
                <w:szCs w:val="24"/>
              </w:rPr>
            </w:pPr>
          </w:p>
          <w:p w14:paraId="7D6299AF" w14:textId="77777777" w:rsidR="0073287D" w:rsidRDefault="0073287D" w:rsidP="00711C26">
            <w:pPr>
              <w:spacing w:after="0" w:line="240" w:lineRule="auto"/>
              <w:rPr>
                <w:sz w:val="24"/>
                <w:szCs w:val="24"/>
              </w:rPr>
            </w:pPr>
          </w:p>
          <w:p w14:paraId="4AAEC470" w14:textId="77777777" w:rsidR="00711C26" w:rsidRDefault="00711C26" w:rsidP="00711C26">
            <w:pPr>
              <w:spacing w:after="0" w:line="240" w:lineRule="auto"/>
              <w:rPr>
                <w:sz w:val="24"/>
                <w:szCs w:val="24"/>
              </w:rPr>
            </w:pPr>
            <w:r>
              <w:rPr>
                <w:sz w:val="24"/>
                <w:szCs w:val="24"/>
              </w:rPr>
              <w:t>What are some of Eric’s chores?</w:t>
            </w:r>
          </w:p>
          <w:p w14:paraId="2DB2CBE3" w14:textId="77777777" w:rsidR="00711C26" w:rsidRDefault="00711C26" w:rsidP="00711C26">
            <w:pPr>
              <w:spacing w:after="0" w:line="240" w:lineRule="auto"/>
              <w:rPr>
                <w:sz w:val="24"/>
                <w:szCs w:val="24"/>
              </w:rPr>
            </w:pPr>
          </w:p>
          <w:p w14:paraId="3F449D14" w14:textId="77777777" w:rsidR="00711C26" w:rsidRDefault="00711C26" w:rsidP="00711C26">
            <w:pPr>
              <w:spacing w:after="0" w:line="240" w:lineRule="auto"/>
              <w:rPr>
                <w:sz w:val="24"/>
                <w:szCs w:val="24"/>
              </w:rPr>
            </w:pPr>
            <w:r>
              <w:rPr>
                <w:sz w:val="24"/>
                <w:szCs w:val="24"/>
              </w:rPr>
              <w:t>[p.14] What is the family’s favorite dinner?</w:t>
            </w:r>
          </w:p>
          <w:p w14:paraId="464AEB65" w14:textId="77777777" w:rsidR="00711C26" w:rsidRDefault="00711C26" w:rsidP="00711C26">
            <w:pPr>
              <w:spacing w:after="0" w:line="240" w:lineRule="auto"/>
              <w:rPr>
                <w:sz w:val="24"/>
                <w:szCs w:val="24"/>
              </w:rPr>
            </w:pPr>
          </w:p>
          <w:p w14:paraId="43356772" w14:textId="77777777" w:rsidR="0073287D" w:rsidRDefault="0073287D" w:rsidP="00711C26">
            <w:pPr>
              <w:spacing w:after="0" w:line="240" w:lineRule="auto"/>
              <w:rPr>
                <w:sz w:val="24"/>
                <w:szCs w:val="24"/>
              </w:rPr>
            </w:pPr>
          </w:p>
          <w:p w14:paraId="72CE4D83" w14:textId="77777777" w:rsidR="00711C26" w:rsidRDefault="00711C26" w:rsidP="00711C26">
            <w:pPr>
              <w:spacing w:after="0" w:line="240" w:lineRule="auto"/>
              <w:rPr>
                <w:sz w:val="24"/>
                <w:szCs w:val="24"/>
              </w:rPr>
            </w:pPr>
            <w:r>
              <w:rPr>
                <w:sz w:val="24"/>
                <w:szCs w:val="24"/>
              </w:rPr>
              <w:t xml:space="preserve">[p.15] Describe how Eric and his Nana Carmen go grocery shopping. </w:t>
            </w:r>
          </w:p>
          <w:p w14:paraId="6F809745" w14:textId="77777777" w:rsidR="00711C26" w:rsidRDefault="00711C26" w:rsidP="00711C26">
            <w:pPr>
              <w:spacing w:after="0" w:line="240" w:lineRule="auto"/>
              <w:rPr>
                <w:sz w:val="24"/>
                <w:szCs w:val="24"/>
              </w:rPr>
            </w:pPr>
          </w:p>
          <w:p w14:paraId="3338157F" w14:textId="77777777" w:rsidR="0073287D" w:rsidRDefault="0073287D" w:rsidP="00711C26">
            <w:pPr>
              <w:spacing w:after="0" w:line="240" w:lineRule="auto"/>
              <w:rPr>
                <w:sz w:val="24"/>
                <w:szCs w:val="24"/>
              </w:rPr>
            </w:pPr>
          </w:p>
          <w:p w14:paraId="099D847A" w14:textId="77777777" w:rsidR="00711C26" w:rsidRDefault="00711C26" w:rsidP="00711C26">
            <w:pPr>
              <w:spacing w:after="0" w:line="240" w:lineRule="auto"/>
              <w:rPr>
                <w:sz w:val="24"/>
                <w:szCs w:val="24"/>
              </w:rPr>
            </w:pPr>
            <w:r>
              <w:rPr>
                <w:sz w:val="24"/>
                <w:szCs w:val="24"/>
              </w:rPr>
              <w:lastRenderedPageBreak/>
              <w:t>[p.16] Are Eric and his grandmother close? How do you know?</w:t>
            </w:r>
          </w:p>
          <w:p w14:paraId="7AEFFFE7" w14:textId="77777777" w:rsidR="00711C26" w:rsidRDefault="00711C26" w:rsidP="00711C26">
            <w:pPr>
              <w:spacing w:after="0" w:line="240" w:lineRule="auto"/>
              <w:rPr>
                <w:sz w:val="24"/>
                <w:szCs w:val="24"/>
              </w:rPr>
            </w:pPr>
          </w:p>
          <w:p w14:paraId="64393AF9" w14:textId="77777777" w:rsidR="00711C26" w:rsidRDefault="00711C26" w:rsidP="00711C26">
            <w:pPr>
              <w:spacing w:after="0" w:line="240" w:lineRule="auto"/>
              <w:rPr>
                <w:sz w:val="24"/>
                <w:szCs w:val="24"/>
              </w:rPr>
            </w:pPr>
          </w:p>
          <w:p w14:paraId="02985E9E" w14:textId="77777777" w:rsidR="00711C26" w:rsidRDefault="00711C26" w:rsidP="00711C26">
            <w:pPr>
              <w:spacing w:after="0" w:line="240" w:lineRule="auto"/>
              <w:rPr>
                <w:sz w:val="24"/>
                <w:szCs w:val="24"/>
              </w:rPr>
            </w:pPr>
            <w:r>
              <w:rPr>
                <w:sz w:val="24"/>
                <w:szCs w:val="24"/>
              </w:rPr>
              <w:t>[p.17] How do Eric and his family dance to Spanish music?</w:t>
            </w:r>
          </w:p>
          <w:p w14:paraId="2A72860D" w14:textId="77777777" w:rsidR="00711C26" w:rsidRDefault="00711C26" w:rsidP="00711C26">
            <w:pPr>
              <w:spacing w:after="0" w:line="240" w:lineRule="auto"/>
              <w:rPr>
                <w:sz w:val="24"/>
                <w:szCs w:val="24"/>
              </w:rPr>
            </w:pPr>
          </w:p>
          <w:p w14:paraId="068D727A" w14:textId="77777777" w:rsidR="00711C26" w:rsidRDefault="00711C26" w:rsidP="00711C26">
            <w:pPr>
              <w:spacing w:after="0" w:line="240" w:lineRule="auto"/>
              <w:rPr>
                <w:sz w:val="24"/>
                <w:szCs w:val="24"/>
              </w:rPr>
            </w:pPr>
            <w:r>
              <w:rPr>
                <w:sz w:val="24"/>
                <w:szCs w:val="24"/>
              </w:rPr>
              <w:t>[p.18] How does Pepi participate in the dancing?</w:t>
            </w:r>
          </w:p>
        </w:tc>
        <w:tc>
          <w:tcPr>
            <w:tcW w:w="5342" w:type="dxa"/>
          </w:tcPr>
          <w:p w14:paraId="7B6D5CF4" w14:textId="77777777" w:rsidR="0073287D" w:rsidRDefault="0073287D" w:rsidP="00711C26">
            <w:pPr>
              <w:spacing w:after="0" w:line="240" w:lineRule="auto"/>
              <w:rPr>
                <w:sz w:val="24"/>
                <w:szCs w:val="24"/>
              </w:rPr>
            </w:pPr>
          </w:p>
          <w:p w14:paraId="2D93E40B" w14:textId="77777777" w:rsidR="0073287D" w:rsidRDefault="0073287D" w:rsidP="00711C26">
            <w:pPr>
              <w:spacing w:after="0" w:line="240" w:lineRule="auto"/>
              <w:rPr>
                <w:sz w:val="24"/>
                <w:szCs w:val="24"/>
              </w:rPr>
            </w:pPr>
          </w:p>
          <w:p w14:paraId="1DA046F3" w14:textId="77777777" w:rsidR="00711C26" w:rsidRDefault="00711C26" w:rsidP="00711C26">
            <w:pPr>
              <w:spacing w:after="0" w:line="240" w:lineRule="auto"/>
              <w:rPr>
                <w:sz w:val="24"/>
                <w:szCs w:val="24"/>
              </w:rPr>
            </w:pPr>
            <w:r>
              <w:rPr>
                <w:sz w:val="24"/>
                <w:szCs w:val="24"/>
              </w:rPr>
              <w:t xml:space="preserve">He lives in a tall apartment building in New York City with his mom, dad, and parrot. </w:t>
            </w:r>
          </w:p>
          <w:p w14:paraId="28CEA0A9" w14:textId="77777777" w:rsidR="00711C26" w:rsidRDefault="00711C26" w:rsidP="00711C26">
            <w:pPr>
              <w:spacing w:after="0" w:line="240" w:lineRule="auto"/>
              <w:rPr>
                <w:sz w:val="24"/>
                <w:szCs w:val="24"/>
              </w:rPr>
            </w:pPr>
          </w:p>
          <w:p w14:paraId="19F638B5" w14:textId="77777777" w:rsidR="00711C26" w:rsidRDefault="00711C26" w:rsidP="00711C26">
            <w:pPr>
              <w:spacing w:after="0" w:line="240" w:lineRule="auto"/>
              <w:rPr>
                <w:sz w:val="24"/>
                <w:szCs w:val="24"/>
              </w:rPr>
            </w:pPr>
            <w:r>
              <w:rPr>
                <w:sz w:val="24"/>
                <w:szCs w:val="24"/>
              </w:rPr>
              <w:lastRenderedPageBreak/>
              <w:t xml:space="preserve">His dad and all his grandparents are from Puerto Rico.  His mom was born in New York City. </w:t>
            </w:r>
          </w:p>
          <w:p w14:paraId="15EA2BE8" w14:textId="77777777" w:rsidR="0073287D" w:rsidRDefault="0073287D" w:rsidP="00711C26">
            <w:pPr>
              <w:spacing w:after="0" w:line="240" w:lineRule="auto"/>
              <w:rPr>
                <w:sz w:val="24"/>
                <w:szCs w:val="24"/>
              </w:rPr>
            </w:pPr>
          </w:p>
          <w:p w14:paraId="53A326F1" w14:textId="77777777" w:rsidR="00711C26" w:rsidRDefault="00711C26" w:rsidP="00711C26">
            <w:pPr>
              <w:spacing w:after="0" w:line="240" w:lineRule="auto"/>
              <w:rPr>
                <w:sz w:val="24"/>
                <w:szCs w:val="24"/>
              </w:rPr>
            </w:pPr>
            <w:r>
              <w:rPr>
                <w:sz w:val="24"/>
                <w:szCs w:val="24"/>
              </w:rPr>
              <w:t xml:space="preserve">It isn’t too far from Florida. </w:t>
            </w:r>
          </w:p>
          <w:p w14:paraId="3519C637" w14:textId="77777777" w:rsidR="00711C26" w:rsidRDefault="00711C26" w:rsidP="00711C26">
            <w:pPr>
              <w:spacing w:after="0" w:line="240" w:lineRule="auto"/>
              <w:rPr>
                <w:sz w:val="24"/>
                <w:szCs w:val="24"/>
              </w:rPr>
            </w:pPr>
          </w:p>
          <w:p w14:paraId="38D5FD94" w14:textId="77777777" w:rsidR="00711C26" w:rsidRDefault="00711C26" w:rsidP="00711C26">
            <w:pPr>
              <w:spacing w:after="0" w:line="240" w:lineRule="auto"/>
              <w:rPr>
                <w:sz w:val="24"/>
                <w:szCs w:val="24"/>
              </w:rPr>
            </w:pPr>
            <w:r>
              <w:rPr>
                <w:sz w:val="24"/>
                <w:szCs w:val="24"/>
              </w:rPr>
              <w:t>Play baseball</w:t>
            </w:r>
          </w:p>
          <w:p w14:paraId="046DE931" w14:textId="77777777" w:rsidR="00711C26" w:rsidRDefault="00711C26" w:rsidP="00711C26">
            <w:pPr>
              <w:spacing w:after="0" w:line="240" w:lineRule="auto"/>
              <w:rPr>
                <w:sz w:val="24"/>
                <w:szCs w:val="24"/>
              </w:rPr>
            </w:pPr>
          </w:p>
          <w:p w14:paraId="0797A8CA" w14:textId="77777777" w:rsidR="00711C26" w:rsidRDefault="00711C26" w:rsidP="00711C26">
            <w:pPr>
              <w:spacing w:after="0" w:line="240" w:lineRule="auto"/>
              <w:rPr>
                <w:sz w:val="24"/>
                <w:szCs w:val="24"/>
              </w:rPr>
            </w:pPr>
            <w:r>
              <w:rPr>
                <w:sz w:val="24"/>
                <w:szCs w:val="24"/>
              </w:rPr>
              <w:t xml:space="preserve">In New York, it is hard to play wearing a big coat, but Puerto Rico is so warm that you never have to wear a big coat while playing. </w:t>
            </w:r>
          </w:p>
          <w:p w14:paraId="6032F265" w14:textId="77777777" w:rsidR="00711C26" w:rsidRDefault="00711C26" w:rsidP="00711C26">
            <w:pPr>
              <w:spacing w:after="0" w:line="240" w:lineRule="auto"/>
              <w:rPr>
                <w:sz w:val="24"/>
                <w:szCs w:val="24"/>
              </w:rPr>
            </w:pPr>
          </w:p>
          <w:p w14:paraId="1D8A028E" w14:textId="77777777" w:rsidR="00711C26" w:rsidRDefault="00711C26" w:rsidP="00711C26">
            <w:pPr>
              <w:spacing w:after="0" w:line="240" w:lineRule="auto"/>
              <w:rPr>
                <w:sz w:val="24"/>
                <w:szCs w:val="24"/>
              </w:rPr>
            </w:pPr>
            <w:r>
              <w:rPr>
                <w:sz w:val="24"/>
                <w:szCs w:val="24"/>
              </w:rPr>
              <w:t xml:space="preserve">Spanish. </w:t>
            </w:r>
          </w:p>
          <w:p w14:paraId="5290D0B6" w14:textId="77777777" w:rsidR="00711C26" w:rsidRDefault="00711C26" w:rsidP="00711C26">
            <w:pPr>
              <w:spacing w:after="0" w:line="240" w:lineRule="auto"/>
              <w:rPr>
                <w:sz w:val="24"/>
                <w:szCs w:val="24"/>
              </w:rPr>
            </w:pPr>
          </w:p>
          <w:p w14:paraId="18A3A8C4" w14:textId="77777777" w:rsidR="00711C26" w:rsidRDefault="00711C26" w:rsidP="00711C26">
            <w:pPr>
              <w:spacing w:after="0" w:line="240" w:lineRule="auto"/>
              <w:rPr>
                <w:sz w:val="24"/>
                <w:szCs w:val="24"/>
              </w:rPr>
            </w:pPr>
            <w:r>
              <w:rPr>
                <w:sz w:val="24"/>
                <w:szCs w:val="24"/>
              </w:rPr>
              <w:t xml:space="preserve">Spanish and English. </w:t>
            </w:r>
          </w:p>
          <w:p w14:paraId="598E2817" w14:textId="77777777" w:rsidR="00711C26" w:rsidRDefault="00711C26" w:rsidP="00711C26">
            <w:pPr>
              <w:spacing w:after="0" w:line="240" w:lineRule="auto"/>
              <w:rPr>
                <w:sz w:val="24"/>
                <w:szCs w:val="24"/>
              </w:rPr>
            </w:pPr>
          </w:p>
          <w:p w14:paraId="3DA4DFBC" w14:textId="77777777" w:rsidR="0073287D" w:rsidRDefault="0073287D" w:rsidP="00711C26">
            <w:pPr>
              <w:spacing w:after="0" w:line="240" w:lineRule="auto"/>
              <w:rPr>
                <w:sz w:val="24"/>
                <w:szCs w:val="24"/>
              </w:rPr>
            </w:pPr>
          </w:p>
          <w:p w14:paraId="7927FFEB" w14:textId="77777777" w:rsidR="00711C26" w:rsidRDefault="00711C26" w:rsidP="00711C26">
            <w:pPr>
              <w:spacing w:after="0" w:line="240" w:lineRule="auto"/>
              <w:rPr>
                <w:sz w:val="24"/>
                <w:szCs w:val="24"/>
              </w:rPr>
            </w:pPr>
            <w:r>
              <w:rPr>
                <w:sz w:val="24"/>
                <w:szCs w:val="24"/>
              </w:rPr>
              <w:t xml:space="preserve">When you come from (or your family comes from) a play that speaks Spanish, you are Hispanic. If you have this background and you live in America, you are Hispanic American. </w:t>
            </w:r>
          </w:p>
          <w:p w14:paraId="0E91C54C" w14:textId="77777777" w:rsidR="00711C26" w:rsidRDefault="00711C26" w:rsidP="00711C26">
            <w:pPr>
              <w:spacing w:after="0" w:line="240" w:lineRule="auto"/>
              <w:rPr>
                <w:sz w:val="24"/>
                <w:szCs w:val="24"/>
              </w:rPr>
            </w:pPr>
          </w:p>
          <w:p w14:paraId="094AAFE2" w14:textId="77777777" w:rsidR="00711C26" w:rsidRDefault="00711C26" w:rsidP="00711C26">
            <w:pPr>
              <w:spacing w:after="0" w:line="240" w:lineRule="auto"/>
              <w:rPr>
                <w:sz w:val="24"/>
                <w:szCs w:val="24"/>
              </w:rPr>
            </w:pPr>
            <w:r>
              <w:rPr>
                <w:sz w:val="24"/>
                <w:szCs w:val="24"/>
              </w:rPr>
              <w:t xml:space="preserve">Cleaning beans and crushing garlic. </w:t>
            </w:r>
          </w:p>
          <w:p w14:paraId="114A1838" w14:textId="77777777" w:rsidR="00711C26" w:rsidRDefault="00711C26" w:rsidP="00711C26">
            <w:pPr>
              <w:spacing w:after="0" w:line="240" w:lineRule="auto"/>
              <w:rPr>
                <w:sz w:val="24"/>
                <w:szCs w:val="24"/>
              </w:rPr>
            </w:pPr>
          </w:p>
          <w:p w14:paraId="628FC8C6" w14:textId="77777777" w:rsidR="00711C26" w:rsidRDefault="00711C26" w:rsidP="00711C26">
            <w:pPr>
              <w:spacing w:after="0" w:line="240" w:lineRule="auto"/>
              <w:rPr>
                <w:sz w:val="24"/>
                <w:szCs w:val="24"/>
              </w:rPr>
            </w:pPr>
            <w:r>
              <w:rPr>
                <w:sz w:val="24"/>
                <w:szCs w:val="24"/>
              </w:rPr>
              <w:t>Arroz con pollo y habichuelas (Rice with chicken and beans)</w:t>
            </w:r>
          </w:p>
          <w:p w14:paraId="4116491E" w14:textId="77777777" w:rsidR="00711C26" w:rsidRDefault="00711C26" w:rsidP="00711C26">
            <w:pPr>
              <w:spacing w:after="0" w:line="240" w:lineRule="auto"/>
              <w:rPr>
                <w:sz w:val="24"/>
                <w:szCs w:val="24"/>
              </w:rPr>
            </w:pPr>
          </w:p>
          <w:p w14:paraId="0EFFE10A" w14:textId="0F12EF4E" w:rsidR="00711C26" w:rsidRPr="007B4BEA" w:rsidRDefault="00711C26" w:rsidP="00711C26">
            <w:pPr>
              <w:spacing w:after="0" w:line="240" w:lineRule="auto"/>
              <w:rPr>
                <w:sz w:val="24"/>
                <w:szCs w:val="24"/>
              </w:rPr>
            </w:pPr>
            <w:r>
              <w:rPr>
                <w:sz w:val="24"/>
                <w:szCs w:val="24"/>
              </w:rPr>
              <w:t xml:space="preserve">They go to the carniceria and Eric gets to pay. The grocer says </w:t>
            </w:r>
            <w:r>
              <w:rPr>
                <w:i/>
                <w:sz w:val="24"/>
                <w:szCs w:val="24"/>
              </w:rPr>
              <w:t xml:space="preserve">muchas gracias </w:t>
            </w:r>
            <w:r>
              <w:rPr>
                <w:sz w:val="24"/>
                <w:szCs w:val="24"/>
              </w:rPr>
              <w:t xml:space="preserve">and Eric says </w:t>
            </w:r>
            <w:r>
              <w:rPr>
                <w:i/>
                <w:sz w:val="24"/>
                <w:szCs w:val="24"/>
              </w:rPr>
              <w:t xml:space="preserve">de nada. </w:t>
            </w:r>
          </w:p>
          <w:p w14:paraId="0968E7A5" w14:textId="77777777" w:rsidR="00711C26" w:rsidRDefault="00711C26" w:rsidP="00711C26">
            <w:pPr>
              <w:spacing w:after="0" w:line="240" w:lineRule="auto"/>
              <w:rPr>
                <w:sz w:val="24"/>
                <w:szCs w:val="24"/>
              </w:rPr>
            </w:pPr>
          </w:p>
          <w:p w14:paraId="6473347D" w14:textId="77777777" w:rsidR="00C14CB0" w:rsidRDefault="00C14CB0" w:rsidP="00711C26">
            <w:pPr>
              <w:spacing w:after="0" w:line="240" w:lineRule="auto"/>
              <w:rPr>
                <w:sz w:val="24"/>
                <w:szCs w:val="24"/>
              </w:rPr>
            </w:pPr>
          </w:p>
          <w:p w14:paraId="188B6276" w14:textId="77777777" w:rsidR="00711C26" w:rsidRDefault="00711C26" w:rsidP="00711C26">
            <w:pPr>
              <w:spacing w:after="0" w:line="240" w:lineRule="auto"/>
              <w:rPr>
                <w:sz w:val="24"/>
                <w:szCs w:val="24"/>
              </w:rPr>
            </w:pPr>
            <w:r>
              <w:rPr>
                <w:sz w:val="24"/>
                <w:szCs w:val="24"/>
              </w:rPr>
              <w:lastRenderedPageBreak/>
              <w:t>She visits him every day and comes over just to kiss him good-night. He says special healing poems for all of her “hurts.”</w:t>
            </w:r>
          </w:p>
          <w:p w14:paraId="364D0137" w14:textId="77777777" w:rsidR="00711C26" w:rsidRDefault="00711C26" w:rsidP="00711C26">
            <w:pPr>
              <w:spacing w:after="0" w:line="240" w:lineRule="auto"/>
              <w:rPr>
                <w:sz w:val="24"/>
                <w:szCs w:val="24"/>
              </w:rPr>
            </w:pPr>
          </w:p>
          <w:p w14:paraId="4334653C" w14:textId="77777777" w:rsidR="00711C26" w:rsidRPr="00C53D1F" w:rsidRDefault="00711C26" w:rsidP="00711C26">
            <w:pPr>
              <w:spacing w:after="0" w:line="240" w:lineRule="auto"/>
              <w:rPr>
                <w:sz w:val="24"/>
                <w:szCs w:val="24"/>
              </w:rPr>
            </w:pPr>
            <w:r>
              <w:rPr>
                <w:sz w:val="24"/>
                <w:szCs w:val="24"/>
              </w:rPr>
              <w:t xml:space="preserve">They dance the </w:t>
            </w:r>
            <w:r>
              <w:rPr>
                <w:i/>
                <w:sz w:val="24"/>
                <w:szCs w:val="24"/>
              </w:rPr>
              <w:t xml:space="preserve">merengue, </w:t>
            </w:r>
            <w:r>
              <w:rPr>
                <w:sz w:val="24"/>
                <w:szCs w:val="24"/>
              </w:rPr>
              <w:t xml:space="preserve">which means they move their hips to the beat and count one-two, one-two. </w:t>
            </w:r>
          </w:p>
          <w:p w14:paraId="4C1C88DC" w14:textId="77777777" w:rsidR="00711C26" w:rsidRDefault="00711C26" w:rsidP="00711C26">
            <w:pPr>
              <w:spacing w:after="0" w:line="240" w:lineRule="auto"/>
              <w:rPr>
                <w:sz w:val="24"/>
                <w:szCs w:val="24"/>
              </w:rPr>
            </w:pPr>
          </w:p>
          <w:p w14:paraId="7DBB467F" w14:textId="77777777" w:rsidR="00711C26" w:rsidRDefault="00711C26" w:rsidP="00711C26">
            <w:pPr>
              <w:spacing w:after="0" w:line="240" w:lineRule="auto"/>
              <w:rPr>
                <w:sz w:val="24"/>
                <w:szCs w:val="24"/>
              </w:rPr>
            </w:pPr>
            <w:r>
              <w:rPr>
                <w:sz w:val="24"/>
                <w:szCs w:val="24"/>
              </w:rPr>
              <w:t xml:space="preserve">He shouts “Merengue!” whenever they start dancing. </w:t>
            </w:r>
          </w:p>
          <w:p w14:paraId="148C6987" w14:textId="77777777" w:rsidR="00D70E3A" w:rsidRDefault="00D70E3A" w:rsidP="005B6C42">
            <w:pPr>
              <w:spacing w:after="0" w:line="240" w:lineRule="auto"/>
              <w:rPr>
                <w:color w:val="FF0000"/>
                <w:sz w:val="24"/>
                <w:szCs w:val="24"/>
              </w:rPr>
            </w:pPr>
          </w:p>
        </w:tc>
      </w:tr>
      <w:tr w:rsidR="00D70E3A" w:rsidRPr="00CD6B7F" w14:paraId="0175CCFB" w14:textId="77777777" w:rsidTr="008C3A12">
        <w:trPr>
          <w:trHeight w:val="147"/>
        </w:trPr>
        <w:tc>
          <w:tcPr>
            <w:tcW w:w="5674" w:type="dxa"/>
          </w:tcPr>
          <w:p w14:paraId="005BF6E2" w14:textId="77777777" w:rsidR="00D70E3A" w:rsidRDefault="00D70E3A" w:rsidP="00D70E3A">
            <w:pPr>
              <w:spacing w:after="0" w:line="240" w:lineRule="auto"/>
              <w:rPr>
                <w:sz w:val="24"/>
                <w:szCs w:val="24"/>
              </w:rPr>
            </w:pPr>
            <w:r>
              <w:rPr>
                <w:sz w:val="24"/>
                <w:szCs w:val="24"/>
              </w:rPr>
              <w:lastRenderedPageBreak/>
              <w:t xml:space="preserve">THIRD READING OF ERIC’S SECTION </w:t>
            </w:r>
            <w:r>
              <w:rPr>
                <w:i/>
                <w:sz w:val="24"/>
                <w:szCs w:val="24"/>
              </w:rPr>
              <w:t>(</w:t>
            </w:r>
            <w:r w:rsidR="00CE6264">
              <w:rPr>
                <w:i/>
                <w:sz w:val="24"/>
                <w:szCs w:val="24"/>
              </w:rPr>
              <w:t>1-</w:t>
            </w:r>
            <w:r>
              <w:rPr>
                <w:i/>
                <w:sz w:val="24"/>
                <w:szCs w:val="24"/>
              </w:rPr>
              <w:t>2 sessions)</w:t>
            </w:r>
            <w:r>
              <w:rPr>
                <w:sz w:val="24"/>
                <w:szCs w:val="24"/>
              </w:rPr>
              <w:t>:</w:t>
            </w:r>
          </w:p>
          <w:p w14:paraId="631AF0A0" w14:textId="77777777" w:rsidR="00711C26" w:rsidRDefault="00711C26" w:rsidP="00711C26">
            <w:pPr>
              <w:spacing w:after="0" w:line="240" w:lineRule="auto"/>
              <w:rPr>
                <w:sz w:val="24"/>
                <w:szCs w:val="24"/>
              </w:rPr>
            </w:pPr>
          </w:p>
          <w:p w14:paraId="1B8E10A2" w14:textId="77777777" w:rsidR="006032BE" w:rsidRDefault="006032BE" w:rsidP="006032BE">
            <w:pPr>
              <w:spacing w:after="0" w:line="240" w:lineRule="auto"/>
              <w:rPr>
                <w:sz w:val="24"/>
                <w:szCs w:val="24"/>
              </w:rPr>
            </w:pPr>
            <w:r>
              <w:rPr>
                <w:sz w:val="24"/>
                <w:szCs w:val="24"/>
              </w:rPr>
              <w:t>Re-read the section and complete the same activities as you did in the third reading of the Sanu section.  Children hold American and Puerto Rican flags, and identify the culture(s) of each tradition in the text.  Make a chart with moveable details, using the same format as the Sanu chart.</w:t>
            </w:r>
          </w:p>
          <w:p w14:paraId="3420C4EF" w14:textId="77777777" w:rsidR="006032BE" w:rsidRDefault="006032BE" w:rsidP="006032BE">
            <w:pPr>
              <w:spacing w:after="0" w:line="240" w:lineRule="auto"/>
              <w:rPr>
                <w:sz w:val="24"/>
                <w:szCs w:val="24"/>
              </w:rPr>
            </w:pPr>
          </w:p>
          <w:p w14:paraId="682FD37F" w14:textId="77777777" w:rsidR="006032BE" w:rsidRDefault="006032BE" w:rsidP="006032BE">
            <w:pPr>
              <w:spacing w:after="0" w:line="240" w:lineRule="auto"/>
              <w:rPr>
                <w:sz w:val="24"/>
                <w:szCs w:val="24"/>
              </w:rPr>
            </w:pPr>
            <w:r>
              <w:rPr>
                <w:sz w:val="24"/>
                <w:szCs w:val="24"/>
              </w:rPr>
              <w:t xml:space="preserve">Especially when a detail requires inference to categorize, ask, “What in the text makes you think that is a </w:t>
            </w:r>
            <w:r w:rsidR="00CE6264">
              <w:rPr>
                <w:sz w:val="24"/>
                <w:szCs w:val="24"/>
              </w:rPr>
              <w:t>Puerto Rican</w:t>
            </w:r>
            <w:r>
              <w:rPr>
                <w:sz w:val="24"/>
                <w:szCs w:val="24"/>
              </w:rPr>
              <w:t>/ American tradition?”</w:t>
            </w:r>
          </w:p>
          <w:p w14:paraId="0DD1A4B4" w14:textId="77777777" w:rsidR="00711C26" w:rsidRDefault="00711C26" w:rsidP="00711C26">
            <w:pPr>
              <w:spacing w:after="0" w:line="240" w:lineRule="auto"/>
              <w:rPr>
                <w:sz w:val="24"/>
                <w:szCs w:val="24"/>
              </w:rPr>
            </w:pPr>
          </w:p>
        </w:tc>
        <w:tc>
          <w:tcPr>
            <w:tcW w:w="5342" w:type="dxa"/>
          </w:tcPr>
          <w:p w14:paraId="30A22382" w14:textId="50E39C10" w:rsidR="006032BE" w:rsidRPr="006032BE" w:rsidRDefault="006032BE" w:rsidP="005B6C42">
            <w:pPr>
              <w:spacing w:after="0" w:line="240" w:lineRule="auto"/>
              <w:rPr>
                <w:b/>
                <w:color w:val="000000" w:themeColor="text1"/>
                <w:sz w:val="24"/>
                <w:szCs w:val="24"/>
              </w:rPr>
            </w:pPr>
            <w:r w:rsidRPr="006032BE">
              <w:rPr>
                <w:b/>
                <w:color w:val="000000" w:themeColor="text1"/>
                <w:sz w:val="24"/>
                <w:szCs w:val="24"/>
              </w:rPr>
              <w:t>Eric’s Family Traditions</w:t>
            </w:r>
          </w:p>
          <w:tbl>
            <w:tblPr>
              <w:tblStyle w:val="TableGrid"/>
              <w:tblW w:w="0" w:type="auto"/>
              <w:tblLook w:val="04A0" w:firstRow="1" w:lastRow="0" w:firstColumn="1" w:lastColumn="0" w:noHBand="0" w:noVBand="1"/>
            </w:tblPr>
            <w:tblGrid>
              <w:gridCol w:w="1278"/>
              <w:gridCol w:w="3838"/>
            </w:tblGrid>
            <w:tr w:rsidR="006032BE" w:rsidRPr="009F597B" w14:paraId="72AE2EA5" w14:textId="77777777">
              <w:tc>
                <w:tcPr>
                  <w:tcW w:w="1546" w:type="dxa"/>
                </w:tcPr>
                <w:p w14:paraId="5738FF54" w14:textId="77777777" w:rsidR="006032BE" w:rsidRDefault="006032BE" w:rsidP="001F0C2D">
                  <w:pPr>
                    <w:spacing w:after="0" w:line="240" w:lineRule="auto"/>
                    <w:rPr>
                      <w:rFonts w:asciiTheme="minorHAnsi" w:hAnsiTheme="minorHAnsi" w:cstheme="minorHAnsi"/>
                      <w:sz w:val="24"/>
                      <w:szCs w:val="24"/>
                    </w:rPr>
                  </w:pPr>
                  <w:r>
                    <w:rPr>
                      <w:noProof/>
                    </w:rPr>
                    <w:drawing>
                      <wp:inline distT="0" distB="0" distL="0" distR="0" wp14:anchorId="6E3DC4CA" wp14:editId="52B35F82">
                        <wp:extent cx="457200" cy="240141"/>
                        <wp:effectExtent l="0" t="0" r="0" b="7620"/>
                        <wp:docPr id="292" name="Picture 292"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40A80FD5" w14:textId="77777777" w:rsidR="006032BE" w:rsidRDefault="006032BE"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8149" w:type="dxa"/>
                </w:tcPr>
                <w:p w14:paraId="0A7441D0"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English</w:t>
                  </w:r>
                </w:p>
                <w:p w14:paraId="290D7D77" w14:textId="77777777" w:rsidR="006032BE"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Play b</w:t>
                  </w:r>
                  <w:r w:rsidRPr="009F597B">
                    <w:rPr>
                      <w:rFonts w:asciiTheme="minorHAnsi" w:hAnsiTheme="minorHAnsi" w:cstheme="minorHAnsi"/>
                      <w:sz w:val="24"/>
                      <w:szCs w:val="24"/>
                    </w:rPr>
                    <w:t>aseball</w:t>
                  </w:r>
                </w:p>
                <w:p w14:paraId="0592FADA"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Say prayers</w:t>
                  </w:r>
                </w:p>
              </w:tc>
            </w:tr>
            <w:tr w:rsidR="006032BE" w:rsidRPr="009F597B" w14:paraId="071452AA" w14:textId="77777777">
              <w:tc>
                <w:tcPr>
                  <w:tcW w:w="1546" w:type="dxa"/>
                </w:tcPr>
                <w:p w14:paraId="1F406BA6" w14:textId="77777777" w:rsidR="006032BE" w:rsidRDefault="006032BE" w:rsidP="001F0C2D">
                  <w:pPr>
                    <w:spacing w:after="0" w:line="240" w:lineRule="auto"/>
                    <w:rPr>
                      <w:rFonts w:asciiTheme="minorHAnsi" w:hAnsiTheme="minorHAnsi" w:cstheme="minorHAnsi"/>
                      <w:sz w:val="24"/>
                      <w:szCs w:val="24"/>
                    </w:rPr>
                  </w:pPr>
                  <w:r>
                    <w:rPr>
                      <w:noProof/>
                    </w:rPr>
                    <w:drawing>
                      <wp:inline distT="0" distB="0" distL="0" distR="0" wp14:anchorId="4663EE3F" wp14:editId="02B7AF92">
                        <wp:extent cx="457200" cy="291933"/>
                        <wp:effectExtent l="0" t="0" r="0" b="0"/>
                        <wp:docPr id="293" name="Picture 293" descr="https://encrypted-tbn3.gstatic.com/images?q=tbn:ANd9GcSawYrpqoQz_PFAepCYketNoYiriw0wIs6HtPHLIYvLhtt0z-X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awYrpqoQz_PFAepCYketNoYiriw0wIs6HtPHLIYvLhtt0z-XC1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91933"/>
                                </a:xfrm>
                                <a:prstGeom prst="rect">
                                  <a:avLst/>
                                </a:prstGeom>
                                <a:noFill/>
                                <a:ln>
                                  <a:noFill/>
                                </a:ln>
                              </pic:spPr>
                            </pic:pic>
                          </a:graphicData>
                        </a:graphic>
                      </wp:inline>
                    </w:drawing>
                  </w:r>
                </w:p>
                <w:p w14:paraId="056E94F4" w14:textId="77777777" w:rsidR="006032BE" w:rsidRDefault="006032BE"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Puerto Rican</w:t>
                  </w:r>
                </w:p>
              </w:tc>
              <w:tc>
                <w:tcPr>
                  <w:tcW w:w="8149" w:type="dxa"/>
                </w:tcPr>
                <w:p w14:paraId="7E54F95A" w14:textId="77777777" w:rsidR="006032BE"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Spanish</w:t>
                  </w:r>
                </w:p>
                <w:p w14:paraId="1CEEF20D" w14:textId="77777777" w:rsidR="006032BE" w:rsidRDefault="006032BE" w:rsidP="001F0C2D">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Muchas gracias</w:t>
                  </w:r>
                  <w:r>
                    <w:rPr>
                      <w:rFonts w:asciiTheme="minorHAnsi" w:hAnsiTheme="minorHAnsi" w:cstheme="minorHAnsi"/>
                      <w:sz w:val="24"/>
                      <w:szCs w:val="24"/>
                    </w:rPr>
                    <w:t xml:space="preserve"> – thank you</w:t>
                  </w:r>
                </w:p>
                <w:p w14:paraId="15C8960C" w14:textId="77777777" w:rsidR="006032BE" w:rsidRDefault="006032BE" w:rsidP="001F0C2D">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De nada</w:t>
                  </w:r>
                  <w:r>
                    <w:rPr>
                      <w:rFonts w:asciiTheme="minorHAnsi" w:hAnsiTheme="minorHAnsi" w:cstheme="minorHAnsi"/>
                      <w:sz w:val="24"/>
                      <w:szCs w:val="24"/>
                    </w:rPr>
                    <w:t xml:space="preserve"> – Don’t mention it</w:t>
                  </w:r>
                </w:p>
                <w:p w14:paraId="4B30FC1D" w14:textId="77777777" w:rsidR="006032BE"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Sana </w:t>
                  </w:r>
                  <w:r>
                    <w:rPr>
                      <w:rFonts w:asciiTheme="minorHAnsi" w:hAnsiTheme="minorHAnsi" w:cstheme="minorHAnsi"/>
                      <w:sz w:val="24"/>
                      <w:szCs w:val="24"/>
                    </w:rPr>
                    <w:t xml:space="preserve"> - Heal </w:t>
                  </w:r>
                </w:p>
                <w:p w14:paraId="3144AF64"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Uno dos </w:t>
                  </w:r>
                  <w:r>
                    <w:t>– One two</w:t>
                  </w:r>
                </w:p>
                <w:p w14:paraId="3309546A"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Madrina </w:t>
                  </w:r>
                  <w:r w:rsidRPr="009F597B">
                    <w:rPr>
                      <w:rFonts w:asciiTheme="minorHAnsi" w:hAnsiTheme="minorHAnsi" w:cstheme="minorHAnsi"/>
                      <w:sz w:val="24"/>
                      <w:szCs w:val="24"/>
                    </w:rPr>
                    <w:t>– Godmother</w:t>
                  </w:r>
                  <w:r>
                    <w:rPr>
                      <w:rFonts w:asciiTheme="minorHAnsi" w:hAnsiTheme="minorHAnsi" w:cstheme="minorHAnsi"/>
                      <w:i/>
                      <w:sz w:val="24"/>
                      <w:szCs w:val="24"/>
                    </w:rPr>
                    <w:t xml:space="preserve"> </w:t>
                  </w:r>
                </w:p>
                <w:p w14:paraId="07F82C1F"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Sofrito</w:t>
                  </w:r>
                  <w:r>
                    <w:rPr>
                      <w:rFonts w:asciiTheme="minorHAnsi" w:hAnsiTheme="minorHAnsi" w:cstheme="minorHAnsi"/>
                      <w:sz w:val="24"/>
                      <w:szCs w:val="24"/>
                    </w:rPr>
                    <w:t xml:space="preserve"> (mixture of spices)</w:t>
                  </w:r>
                </w:p>
                <w:p w14:paraId="56C14AEC"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sidRPr="009F597B">
                    <w:rPr>
                      <w:i/>
                      <w:sz w:val="24"/>
                      <w:szCs w:val="24"/>
                    </w:rPr>
                    <w:t>Arroz con pollo y habichuelas</w:t>
                  </w:r>
                  <w:r w:rsidRPr="009F597B">
                    <w:rPr>
                      <w:sz w:val="24"/>
                      <w:szCs w:val="24"/>
                    </w:rPr>
                    <w:t xml:space="preserve"> (rice, chicken, and beans)</w:t>
                  </w:r>
                </w:p>
                <w:p w14:paraId="50641946" w14:textId="77777777" w:rsidR="006032BE" w:rsidRPr="009F597B" w:rsidRDefault="006032BE" w:rsidP="001F0C2D">
                  <w:pPr>
                    <w:pStyle w:val="ListParagraph"/>
                    <w:numPr>
                      <w:ilvl w:val="0"/>
                      <w:numId w:val="6"/>
                    </w:numPr>
                    <w:spacing w:after="0" w:line="240" w:lineRule="auto"/>
                    <w:rPr>
                      <w:rFonts w:asciiTheme="minorHAnsi" w:hAnsiTheme="minorHAnsi" w:cstheme="minorHAnsi"/>
                      <w:sz w:val="24"/>
                      <w:szCs w:val="24"/>
                    </w:rPr>
                  </w:pPr>
                  <w:r>
                    <w:rPr>
                      <w:sz w:val="24"/>
                      <w:szCs w:val="24"/>
                    </w:rPr>
                    <w:t>Shop at the Spanish meat market</w:t>
                  </w:r>
                </w:p>
                <w:p w14:paraId="2B2A6E98" w14:textId="77777777" w:rsidR="006032BE" w:rsidRPr="009F597B" w:rsidRDefault="006032BE" w:rsidP="001F0C2D">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Say a special Spanish healing poem</w:t>
                  </w:r>
                </w:p>
                <w:p w14:paraId="15E180BB" w14:textId="77777777" w:rsidR="006032BE" w:rsidRPr="009F597B" w:rsidRDefault="006032BE" w:rsidP="001F0C2D">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 xml:space="preserve">Dance the </w:t>
                  </w:r>
                  <w:r>
                    <w:rPr>
                      <w:rFonts w:asciiTheme="minorHAnsi" w:hAnsiTheme="minorHAnsi" w:cstheme="minorHAnsi"/>
                      <w:i/>
                      <w:sz w:val="24"/>
                      <w:szCs w:val="24"/>
                    </w:rPr>
                    <w:t>m</w:t>
                  </w:r>
                  <w:r w:rsidRPr="009F597B">
                    <w:rPr>
                      <w:rFonts w:asciiTheme="minorHAnsi" w:hAnsiTheme="minorHAnsi" w:cstheme="minorHAnsi"/>
                      <w:i/>
                      <w:sz w:val="24"/>
                      <w:szCs w:val="24"/>
                    </w:rPr>
                    <w:t>erengue</w:t>
                  </w:r>
                </w:p>
              </w:tc>
            </w:tr>
            <w:tr w:rsidR="00CE6264" w:rsidRPr="009F597B" w14:paraId="7E4BEFC5" w14:textId="77777777">
              <w:tc>
                <w:tcPr>
                  <w:tcW w:w="1546" w:type="dxa"/>
                </w:tcPr>
                <w:p w14:paraId="31B3F73C" w14:textId="77777777" w:rsidR="00CE6264" w:rsidRDefault="00CE6264" w:rsidP="001F0C2D">
                  <w:pPr>
                    <w:spacing w:after="0" w:line="240" w:lineRule="auto"/>
                    <w:rPr>
                      <w:noProof/>
                    </w:rPr>
                  </w:pPr>
                  <w:r>
                    <w:rPr>
                      <w:noProof/>
                    </w:rPr>
                    <w:t>Both Cultures</w:t>
                  </w:r>
                </w:p>
              </w:tc>
              <w:tc>
                <w:tcPr>
                  <w:tcW w:w="8149" w:type="dxa"/>
                </w:tcPr>
                <w:p w14:paraId="60208A78" w14:textId="77777777" w:rsidR="00CE6264" w:rsidRPr="009F597B" w:rsidRDefault="00CE6264" w:rsidP="00CE6264">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Play b</w:t>
                  </w:r>
                  <w:r w:rsidRPr="009F597B">
                    <w:rPr>
                      <w:rFonts w:asciiTheme="minorHAnsi" w:hAnsiTheme="minorHAnsi" w:cstheme="minorHAnsi"/>
                      <w:sz w:val="24"/>
                      <w:szCs w:val="24"/>
                    </w:rPr>
                    <w:t>aseball</w:t>
                  </w:r>
                </w:p>
                <w:p w14:paraId="5B6CF6FB" w14:textId="77777777" w:rsidR="00CE6264" w:rsidRPr="00CE6264" w:rsidRDefault="00CE6264" w:rsidP="00CE6264">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 xml:space="preserve">Say prayers </w:t>
                  </w:r>
                </w:p>
              </w:tc>
            </w:tr>
          </w:tbl>
          <w:p w14:paraId="423A4AAF" w14:textId="77777777" w:rsidR="006032BE" w:rsidRDefault="006032BE" w:rsidP="005B6C42">
            <w:pPr>
              <w:spacing w:after="0" w:line="240" w:lineRule="auto"/>
              <w:rPr>
                <w:color w:val="FF0000"/>
                <w:sz w:val="24"/>
                <w:szCs w:val="24"/>
              </w:rPr>
            </w:pPr>
          </w:p>
          <w:p w14:paraId="514FE7A0" w14:textId="77777777" w:rsidR="00CE6264" w:rsidRDefault="00CE6264" w:rsidP="005B6C42">
            <w:pPr>
              <w:spacing w:after="0" w:line="240" w:lineRule="auto"/>
              <w:rPr>
                <w:color w:val="FF0000"/>
                <w:sz w:val="24"/>
                <w:szCs w:val="24"/>
              </w:rPr>
            </w:pPr>
            <w:r>
              <w:rPr>
                <w:color w:val="000000" w:themeColor="text1"/>
                <w:sz w:val="24"/>
                <w:szCs w:val="24"/>
              </w:rPr>
              <w:t xml:space="preserve">Students might notice other traditions, or associate them with a different culture.  Different interpretations are ok, as long as they are well supported by text evidence.  </w:t>
            </w:r>
          </w:p>
        </w:tc>
      </w:tr>
      <w:tr w:rsidR="00D70E3A" w:rsidRPr="00CD6B7F" w14:paraId="4FCDA711" w14:textId="77777777" w:rsidTr="008C3A12">
        <w:trPr>
          <w:trHeight w:val="147"/>
        </w:trPr>
        <w:tc>
          <w:tcPr>
            <w:tcW w:w="5674" w:type="dxa"/>
          </w:tcPr>
          <w:p w14:paraId="1F456338" w14:textId="77777777" w:rsidR="00D70E3A" w:rsidRDefault="00D70E3A" w:rsidP="005818BC">
            <w:pPr>
              <w:spacing w:after="0" w:line="240" w:lineRule="auto"/>
              <w:rPr>
                <w:sz w:val="24"/>
                <w:szCs w:val="24"/>
              </w:rPr>
            </w:pPr>
            <w:r>
              <w:rPr>
                <w:sz w:val="24"/>
                <w:szCs w:val="24"/>
              </w:rPr>
              <w:lastRenderedPageBreak/>
              <w:t xml:space="preserve">FIRST READING OF APRIL’S SECTION </w:t>
            </w:r>
            <w:r>
              <w:rPr>
                <w:i/>
                <w:sz w:val="24"/>
                <w:szCs w:val="24"/>
              </w:rPr>
              <w:t>(1 session)</w:t>
            </w:r>
            <w:r>
              <w:rPr>
                <w:sz w:val="24"/>
                <w:szCs w:val="24"/>
              </w:rPr>
              <w:t>:</w:t>
            </w:r>
          </w:p>
          <w:p w14:paraId="43FC315D" w14:textId="77777777" w:rsidR="006032BE" w:rsidRDefault="006032BE" w:rsidP="005818BC">
            <w:pPr>
              <w:spacing w:after="0" w:line="240" w:lineRule="auto"/>
              <w:rPr>
                <w:sz w:val="24"/>
                <w:szCs w:val="24"/>
              </w:rPr>
            </w:pPr>
          </w:p>
          <w:p w14:paraId="3CFE8FD8" w14:textId="77777777" w:rsidR="006032BE" w:rsidRDefault="006032BE" w:rsidP="005818BC">
            <w:pPr>
              <w:spacing w:after="0" w:line="240" w:lineRule="auto"/>
              <w:rPr>
                <w:sz w:val="24"/>
                <w:szCs w:val="24"/>
              </w:rPr>
            </w:pPr>
            <w:r>
              <w:rPr>
                <w:sz w:val="24"/>
                <w:szCs w:val="24"/>
              </w:rPr>
              <w:t>Read aloud the section about April</w:t>
            </w:r>
            <w:r w:rsidDel="00CB1A96">
              <w:rPr>
                <w:sz w:val="24"/>
                <w:szCs w:val="24"/>
              </w:rPr>
              <w:t xml:space="preserve"> </w:t>
            </w:r>
            <w:r>
              <w:rPr>
                <w:sz w:val="24"/>
                <w:szCs w:val="24"/>
              </w:rPr>
              <w:t xml:space="preserve">with minimal interruptions. Stop to provide word meanings or clarify only when you know the majority of your students will be confused.  </w:t>
            </w:r>
          </w:p>
          <w:p w14:paraId="0CE1258B" w14:textId="77777777" w:rsidR="001F0C2D" w:rsidRDefault="001F0C2D" w:rsidP="005818BC">
            <w:pPr>
              <w:spacing w:after="0" w:line="240" w:lineRule="auto"/>
              <w:rPr>
                <w:sz w:val="24"/>
                <w:szCs w:val="24"/>
              </w:rPr>
            </w:pPr>
          </w:p>
          <w:p w14:paraId="3469F155" w14:textId="77777777" w:rsidR="001F0C2D" w:rsidRDefault="001F0C2D" w:rsidP="005818BC">
            <w:pPr>
              <w:spacing w:after="0" w:line="240" w:lineRule="auto"/>
              <w:rPr>
                <w:sz w:val="24"/>
                <w:szCs w:val="24"/>
              </w:rPr>
            </w:pPr>
            <w:r>
              <w:rPr>
                <w:sz w:val="24"/>
                <w:szCs w:val="24"/>
              </w:rPr>
              <w:t>Optional: Send home the recipe for “April’s Cold Sesame Noodles.”</w:t>
            </w:r>
          </w:p>
          <w:p w14:paraId="5F5C0752" w14:textId="77777777" w:rsidR="006032BE" w:rsidRDefault="006032BE" w:rsidP="005818BC">
            <w:pPr>
              <w:spacing w:after="0" w:line="240" w:lineRule="auto"/>
              <w:rPr>
                <w:sz w:val="24"/>
                <w:szCs w:val="24"/>
              </w:rPr>
            </w:pPr>
          </w:p>
        </w:tc>
        <w:tc>
          <w:tcPr>
            <w:tcW w:w="5342" w:type="dxa"/>
          </w:tcPr>
          <w:p w14:paraId="6891AC87" w14:textId="77777777" w:rsidR="00D70E3A" w:rsidRDefault="00D70E3A" w:rsidP="005B6C42">
            <w:pPr>
              <w:spacing w:after="0" w:line="240" w:lineRule="auto"/>
              <w:rPr>
                <w:color w:val="FF0000"/>
                <w:sz w:val="24"/>
                <w:szCs w:val="24"/>
              </w:rPr>
            </w:pPr>
          </w:p>
          <w:p w14:paraId="3794ABC8" w14:textId="77777777" w:rsidR="006032BE" w:rsidRDefault="006032BE" w:rsidP="005B6C42">
            <w:pPr>
              <w:spacing w:after="0" w:line="240" w:lineRule="auto"/>
              <w:rPr>
                <w:color w:val="FF0000"/>
                <w:sz w:val="24"/>
                <w:szCs w:val="24"/>
              </w:rPr>
            </w:pPr>
          </w:p>
          <w:p w14:paraId="5D8EF158" w14:textId="77777777" w:rsidR="006032BE" w:rsidRDefault="006032BE" w:rsidP="005B6C42">
            <w:pPr>
              <w:spacing w:after="0" w:line="240" w:lineRule="auto"/>
              <w:rPr>
                <w:color w:val="FF0000"/>
                <w:sz w:val="24"/>
                <w:szCs w:val="24"/>
              </w:rPr>
            </w:pPr>
            <w:r>
              <w:rPr>
                <w:sz w:val="24"/>
                <w:szCs w:val="24"/>
              </w:rPr>
              <w:t>The goal here is for students to enjoy the book, both writing and pictures, and to experience it as a whole.</w:t>
            </w:r>
          </w:p>
        </w:tc>
      </w:tr>
      <w:tr w:rsidR="00D70E3A" w:rsidRPr="00CD6B7F" w14:paraId="5DA20DE5" w14:textId="77777777" w:rsidTr="008C3A12">
        <w:trPr>
          <w:trHeight w:val="147"/>
        </w:trPr>
        <w:tc>
          <w:tcPr>
            <w:tcW w:w="5674" w:type="dxa"/>
          </w:tcPr>
          <w:p w14:paraId="1F8F18CF" w14:textId="77777777" w:rsidR="00D70E3A" w:rsidRDefault="00D70E3A" w:rsidP="005818BC">
            <w:pPr>
              <w:spacing w:after="0" w:line="240" w:lineRule="auto"/>
              <w:rPr>
                <w:sz w:val="24"/>
                <w:szCs w:val="24"/>
              </w:rPr>
            </w:pPr>
            <w:r>
              <w:rPr>
                <w:sz w:val="24"/>
                <w:szCs w:val="24"/>
              </w:rPr>
              <w:t xml:space="preserve">SECOND READING OF APRIL’S SECTION </w:t>
            </w:r>
            <w:r>
              <w:rPr>
                <w:i/>
                <w:sz w:val="24"/>
                <w:szCs w:val="24"/>
              </w:rPr>
              <w:t>(1 session)</w:t>
            </w:r>
            <w:r>
              <w:rPr>
                <w:sz w:val="24"/>
                <w:szCs w:val="24"/>
              </w:rPr>
              <w:t>:</w:t>
            </w:r>
          </w:p>
          <w:p w14:paraId="4FB78AAD" w14:textId="77777777" w:rsidR="00711C26" w:rsidRDefault="00711C26" w:rsidP="005818BC">
            <w:pPr>
              <w:spacing w:after="0" w:line="240" w:lineRule="auto"/>
              <w:rPr>
                <w:sz w:val="24"/>
                <w:szCs w:val="24"/>
              </w:rPr>
            </w:pPr>
          </w:p>
          <w:p w14:paraId="4F4FE1A5" w14:textId="77777777" w:rsidR="00711C26" w:rsidRDefault="00711C26" w:rsidP="00711C26">
            <w:pPr>
              <w:spacing w:after="0" w:line="240" w:lineRule="auto"/>
              <w:rPr>
                <w:sz w:val="24"/>
                <w:szCs w:val="24"/>
              </w:rPr>
            </w:pPr>
            <w:r>
              <w:rPr>
                <w:sz w:val="24"/>
                <w:szCs w:val="24"/>
              </w:rPr>
              <w:t>[p.19] What is this child’s name(s)?</w:t>
            </w:r>
          </w:p>
          <w:p w14:paraId="469045C4" w14:textId="77777777" w:rsidR="00711C26" w:rsidRDefault="00711C26" w:rsidP="00711C26">
            <w:pPr>
              <w:spacing w:after="0" w:line="240" w:lineRule="auto"/>
              <w:rPr>
                <w:sz w:val="24"/>
                <w:szCs w:val="24"/>
              </w:rPr>
            </w:pPr>
          </w:p>
          <w:p w14:paraId="27D14D57" w14:textId="77777777" w:rsidR="00711C26" w:rsidRDefault="00711C26" w:rsidP="00711C26">
            <w:pPr>
              <w:spacing w:after="0" w:line="240" w:lineRule="auto"/>
              <w:rPr>
                <w:sz w:val="24"/>
                <w:szCs w:val="24"/>
              </w:rPr>
            </w:pPr>
          </w:p>
          <w:p w14:paraId="2390D3FB" w14:textId="77777777" w:rsidR="00711C26" w:rsidRDefault="00711C26" w:rsidP="00711C26">
            <w:pPr>
              <w:spacing w:after="0" w:line="240" w:lineRule="auto"/>
              <w:rPr>
                <w:sz w:val="24"/>
                <w:szCs w:val="24"/>
              </w:rPr>
            </w:pPr>
            <w:r>
              <w:rPr>
                <w:sz w:val="24"/>
                <w:szCs w:val="24"/>
              </w:rPr>
              <w:t xml:space="preserve">Where were April’s parents born? </w:t>
            </w:r>
          </w:p>
          <w:p w14:paraId="062101B4" w14:textId="77777777" w:rsidR="00711C26" w:rsidRDefault="00711C26" w:rsidP="00711C26">
            <w:pPr>
              <w:spacing w:after="0" w:line="240" w:lineRule="auto"/>
              <w:rPr>
                <w:sz w:val="24"/>
                <w:szCs w:val="24"/>
              </w:rPr>
            </w:pPr>
          </w:p>
          <w:p w14:paraId="3B4B0EBD" w14:textId="77777777" w:rsidR="00711C26" w:rsidRDefault="00711C26" w:rsidP="00711C26">
            <w:pPr>
              <w:spacing w:after="0" w:line="240" w:lineRule="auto"/>
              <w:rPr>
                <w:sz w:val="24"/>
                <w:szCs w:val="24"/>
              </w:rPr>
            </w:pPr>
            <w:r>
              <w:rPr>
                <w:sz w:val="24"/>
                <w:szCs w:val="24"/>
              </w:rPr>
              <w:t>Why did her parents move to New York?</w:t>
            </w:r>
          </w:p>
          <w:p w14:paraId="498132EA" w14:textId="77777777" w:rsidR="00711C26" w:rsidRDefault="00711C26" w:rsidP="00711C26">
            <w:pPr>
              <w:spacing w:after="0" w:line="240" w:lineRule="auto"/>
              <w:rPr>
                <w:sz w:val="24"/>
                <w:szCs w:val="24"/>
              </w:rPr>
            </w:pPr>
          </w:p>
          <w:p w14:paraId="7C8B1511" w14:textId="77777777" w:rsidR="00711C26" w:rsidRDefault="00711C26" w:rsidP="00711C26">
            <w:pPr>
              <w:spacing w:after="0" w:line="240" w:lineRule="auto"/>
              <w:rPr>
                <w:sz w:val="24"/>
                <w:szCs w:val="24"/>
              </w:rPr>
            </w:pPr>
          </w:p>
          <w:p w14:paraId="7EB43A1D" w14:textId="77777777" w:rsidR="00711C26" w:rsidRDefault="00711C26" w:rsidP="00711C26">
            <w:pPr>
              <w:spacing w:after="0" w:line="240" w:lineRule="auto"/>
              <w:rPr>
                <w:sz w:val="24"/>
                <w:szCs w:val="24"/>
              </w:rPr>
            </w:pPr>
            <w:r>
              <w:rPr>
                <w:sz w:val="24"/>
                <w:szCs w:val="24"/>
              </w:rPr>
              <w:t>Why are April and her siblings called Chinese Americans?</w:t>
            </w:r>
          </w:p>
          <w:p w14:paraId="63265DFF" w14:textId="77777777" w:rsidR="00711C26" w:rsidRDefault="00711C26" w:rsidP="00711C26">
            <w:pPr>
              <w:spacing w:after="0" w:line="240" w:lineRule="auto"/>
              <w:rPr>
                <w:sz w:val="24"/>
                <w:szCs w:val="24"/>
              </w:rPr>
            </w:pPr>
          </w:p>
          <w:p w14:paraId="51F0FC64" w14:textId="77777777" w:rsidR="00711C26" w:rsidRDefault="00711C26" w:rsidP="00711C26">
            <w:pPr>
              <w:spacing w:after="0" w:line="240" w:lineRule="auto"/>
              <w:rPr>
                <w:sz w:val="24"/>
                <w:szCs w:val="24"/>
              </w:rPr>
            </w:pPr>
          </w:p>
          <w:p w14:paraId="250F72BA" w14:textId="77777777" w:rsidR="00711C26" w:rsidRDefault="00711C26" w:rsidP="00711C26">
            <w:pPr>
              <w:spacing w:after="0" w:line="240" w:lineRule="auto"/>
              <w:rPr>
                <w:sz w:val="24"/>
                <w:szCs w:val="24"/>
              </w:rPr>
            </w:pPr>
            <w:r>
              <w:rPr>
                <w:sz w:val="24"/>
                <w:szCs w:val="24"/>
              </w:rPr>
              <w:t>What do you think the symbols on the left side of the page mean? Why?</w:t>
            </w:r>
          </w:p>
          <w:p w14:paraId="5CB120B6" w14:textId="77777777" w:rsidR="00711C26" w:rsidRDefault="00711C26" w:rsidP="00711C26">
            <w:pPr>
              <w:spacing w:after="0" w:line="240" w:lineRule="auto"/>
              <w:rPr>
                <w:sz w:val="24"/>
                <w:szCs w:val="24"/>
              </w:rPr>
            </w:pPr>
          </w:p>
          <w:p w14:paraId="1240C97A" w14:textId="77777777" w:rsidR="0073287D" w:rsidRDefault="0073287D" w:rsidP="00711C26">
            <w:pPr>
              <w:spacing w:after="0" w:line="240" w:lineRule="auto"/>
              <w:rPr>
                <w:sz w:val="24"/>
                <w:szCs w:val="24"/>
              </w:rPr>
            </w:pPr>
          </w:p>
          <w:p w14:paraId="5A7DFB40" w14:textId="77777777" w:rsidR="00711C26" w:rsidRDefault="00711C26" w:rsidP="00711C26">
            <w:pPr>
              <w:spacing w:after="0" w:line="240" w:lineRule="auto"/>
              <w:rPr>
                <w:sz w:val="24"/>
                <w:szCs w:val="24"/>
              </w:rPr>
            </w:pPr>
            <w:r>
              <w:rPr>
                <w:sz w:val="24"/>
                <w:szCs w:val="24"/>
              </w:rPr>
              <w:t>[p.20] Do all Chinese Americans speak the same Chinese language? What does April’s family speak?</w:t>
            </w:r>
          </w:p>
          <w:p w14:paraId="2E1CAD5A" w14:textId="77777777" w:rsidR="00711C26" w:rsidRDefault="00711C26" w:rsidP="00711C26">
            <w:pPr>
              <w:spacing w:after="0" w:line="240" w:lineRule="auto"/>
              <w:rPr>
                <w:sz w:val="24"/>
                <w:szCs w:val="24"/>
              </w:rPr>
            </w:pPr>
          </w:p>
          <w:p w14:paraId="1D332D24" w14:textId="77777777" w:rsidR="00711C26" w:rsidRDefault="00711C26" w:rsidP="00711C26">
            <w:pPr>
              <w:spacing w:after="0" w:line="240" w:lineRule="auto"/>
              <w:rPr>
                <w:sz w:val="24"/>
                <w:szCs w:val="24"/>
              </w:rPr>
            </w:pPr>
            <w:r>
              <w:rPr>
                <w:sz w:val="24"/>
                <w:szCs w:val="24"/>
              </w:rPr>
              <w:t>What Mandarin names does April call her mother and father?</w:t>
            </w:r>
          </w:p>
          <w:p w14:paraId="4F577094" w14:textId="77777777" w:rsidR="00711C26" w:rsidRDefault="00711C26" w:rsidP="00711C26">
            <w:pPr>
              <w:spacing w:after="0" w:line="240" w:lineRule="auto"/>
              <w:rPr>
                <w:sz w:val="24"/>
                <w:szCs w:val="24"/>
              </w:rPr>
            </w:pPr>
          </w:p>
          <w:p w14:paraId="6886C7F0" w14:textId="77777777" w:rsidR="00711C26" w:rsidRDefault="00711C26" w:rsidP="00711C26">
            <w:pPr>
              <w:spacing w:after="0" w:line="240" w:lineRule="auto"/>
              <w:rPr>
                <w:sz w:val="24"/>
                <w:szCs w:val="24"/>
              </w:rPr>
            </w:pPr>
            <w:r>
              <w:rPr>
                <w:sz w:val="24"/>
                <w:szCs w:val="24"/>
              </w:rPr>
              <w:t xml:space="preserve">How are words different in Chinese versus English? </w:t>
            </w:r>
          </w:p>
          <w:p w14:paraId="15B12ACA" w14:textId="77777777" w:rsidR="00711C26" w:rsidRDefault="00711C26" w:rsidP="00711C26">
            <w:pPr>
              <w:spacing w:after="0" w:line="240" w:lineRule="auto"/>
              <w:rPr>
                <w:sz w:val="24"/>
                <w:szCs w:val="24"/>
              </w:rPr>
            </w:pPr>
          </w:p>
          <w:p w14:paraId="48C350BD" w14:textId="77777777" w:rsidR="0073287D" w:rsidRDefault="0073287D" w:rsidP="00711C26">
            <w:pPr>
              <w:spacing w:after="0" w:line="240" w:lineRule="auto"/>
              <w:rPr>
                <w:sz w:val="24"/>
                <w:szCs w:val="24"/>
              </w:rPr>
            </w:pPr>
          </w:p>
          <w:p w14:paraId="07FD35D6" w14:textId="77777777" w:rsidR="00711C26" w:rsidRDefault="00711C26" w:rsidP="00711C26">
            <w:pPr>
              <w:spacing w:after="0" w:line="240" w:lineRule="auto"/>
              <w:rPr>
                <w:sz w:val="24"/>
                <w:szCs w:val="24"/>
              </w:rPr>
            </w:pPr>
            <w:r>
              <w:rPr>
                <w:sz w:val="24"/>
                <w:szCs w:val="24"/>
              </w:rPr>
              <w:t>[p.21] How is April’s schooling different than most students?</w:t>
            </w:r>
          </w:p>
          <w:p w14:paraId="1806F7AF" w14:textId="77777777" w:rsidR="00711C26" w:rsidRDefault="00711C26" w:rsidP="00711C26">
            <w:pPr>
              <w:spacing w:after="0" w:line="240" w:lineRule="auto"/>
              <w:rPr>
                <w:sz w:val="24"/>
                <w:szCs w:val="24"/>
              </w:rPr>
            </w:pPr>
          </w:p>
          <w:p w14:paraId="5E58BD1A" w14:textId="77777777" w:rsidR="00711C26" w:rsidRDefault="00711C26" w:rsidP="00711C26">
            <w:pPr>
              <w:spacing w:after="0" w:line="240" w:lineRule="auto"/>
              <w:rPr>
                <w:sz w:val="24"/>
                <w:szCs w:val="24"/>
              </w:rPr>
            </w:pPr>
          </w:p>
          <w:p w14:paraId="0D5B880F" w14:textId="77777777" w:rsidR="00711C26" w:rsidRDefault="00711C26" w:rsidP="00711C26">
            <w:pPr>
              <w:spacing w:after="0" w:line="240" w:lineRule="auto"/>
              <w:rPr>
                <w:sz w:val="24"/>
                <w:szCs w:val="24"/>
              </w:rPr>
            </w:pPr>
            <w:r>
              <w:rPr>
                <w:sz w:val="24"/>
                <w:szCs w:val="24"/>
              </w:rPr>
              <w:t>How is written Mandarin different than English?</w:t>
            </w:r>
          </w:p>
          <w:p w14:paraId="0B7F535C" w14:textId="77777777" w:rsidR="00711C26" w:rsidRDefault="00711C26" w:rsidP="00711C26">
            <w:pPr>
              <w:spacing w:after="0" w:line="240" w:lineRule="auto"/>
              <w:rPr>
                <w:sz w:val="24"/>
                <w:szCs w:val="24"/>
              </w:rPr>
            </w:pPr>
          </w:p>
          <w:p w14:paraId="2EADB4D5" w14:textId="77777777" w:rsidR="00711C26" w:rsidRDefault="00711C26" w:rsidP="00711C26">
            <w:pPr>
              <w:spacing w:after="0" w:line="240" w:lineRule="auto"/>
              <w:rPr>
                <w:sz w:val="24"/>
                <w:szCs w:val="24"/>
              </w:rPr>
            </w:pPr>
          </w:p>
          <w:p w14:paraId="58FF22FF" w14:textId="77777777" w:rsidR="00711C26" w:rsidRDefault="00711C26" w:rsidP="00711C26">
            <w:pPr>
              <w:spacing w:after="0" w:line="240" w:lineRule="auto"/>
              <w:rPr>
                <w:sz w:val="24"/>
                <w:szCs w:val="24"/>
              </w:rPr>
            </w:pPr>
            <w:r>
              <w:rPr>
                <w:sz w:val="24"/>
                <w:szCs w:val="24"/>
              </w:rPr>
              <w:t>[p.22] How do the pictures support what April tells us about writing in Chinese?</w:t>
            </w:r>
          </w:p>
          <w:p w14:paraId="4EEE85C0" w14:textId="77777777" w:rsidR="00711C26" w:rsidRDefault="00711C26" w:rsidP="00711C26">
            <w:pPr>
              <w:spacing w:after="0" w:line="240" w:lineRule="auto"/>
              <w:rPr>
                <w:sz w:val="24"/>
                <w:szCs w:val="24"/>
              </w:rPr>
            </w:pPr>
          </w:p>
          <w:p w14:paraId="2F8DECEB" w14:textId="77777777" w:rsidR="00711C26" w:rsidRDefault="00711C26" w:rsidP="00711C26">
            <w:pPr>
              <w:spacing w:after="0" w:line="240" w:lineRule="auto"/>
              <w:rPr>
                <w:sz w:val="24"/>
                <w:szCs w:val="24"/>
              </w:rPr>
            </w:pPr>
            <w:r>
              <w:rPr>
                <w:sz w:val="24"/>
                <w:szCs w:val="24"/>
              </w:rPr>
              <w:t xml:space="preserve">[p.23] What does April eat for lunch? </w:t>
            </w:r>
          </w:p>
          <w:p w14:paraId="72C6C8DD" w14:textId="77777777" w:rsidR="00711C26" w:rsidRDefault="00711C26" w:rsidP="00711C26">
            <w:pPr>
              <w:spacing w:after="0" w:line="240" w:lineRule="auto"/>
              <w:rPr>
                <w:sz w:val="24"/>
                <w:szCs w:val="24"/>
              </w:rPr>
            </w:pPr>
          </w:p>
          <w:p w14:paraId="4F14A9CA" w14:textId="77777777" w:rsidR="00711C26" w:rsidRDefault="00711C26" w:rsidP="00711C26">
            <w:pPr>
              <w:spacing w:after="0" w:line="240" w:lineRule="auto"/>
              <w:rPr>
                <w:sz w:val="24"/>
                <w:szCs w:val="24"/>
              </w:rPr>
            </w:pPr>
            <w:r>
              <w:rPr>
                <w:sz w:val="24"/>
                <w:szCs w:val="24"/>
              </w:rPr>
              <w:t>Most Chinese people eat with chopsticks. What does April eat with? Why?</w:t>
            </w:r>
          </w:p>
          <w:p w14:paraId="66C28C9D" w14:textId="77777777" w:rsidR="00711C26" w:rsidRDefault="00711C26" w:rsidP="00711C26">
            <w:pPr>
              <w:spacing w:after="0" w:line="240" w:lineRule="auto"/>
              <w:rPr>
                <w:sz w:val="24"/>
                <w:szCs w:val="24"/>
              </w:rPr>
            </w:pPr>
          </w:p>
          <w:p w14:paraId="509941E5" w14:textId="77777777" w:rsidR="00711C26" w:rsidRDefault="00711C26" w:rsidP="00711C26">
            <w:pPr>
              <w:spacing w:after="0" w:line="240" w:lineRule="auto"/>
              <w:rPr>
                <w:sz w:val="24"/>
                <w:szCs w:val="24"/>
              </w:rPr>
            </w:pPr>
            <w:r>
              <w:rPr>
                <w:sz w:val="24"/>
                <w:szCs w:val="24"/>
              </w:rPr>
              <w:t>[p.24] What do they do while they eat pizza?</w:t>
            </w:r>
          </w:p>
          <w:p w14:paraId="2281C662" w14:textId="77777777" w:rsidR="00711C26" w:rsidRDefault="00711C26" w:rsidP="00711C26">
            <w:pPr>
              <w:spacing w:after="0" w:line="240" w:lineRule="auto"/>
              <w:rPr>
                <w:sz w:val="24"/>
                <w:szCs w:val="24"/>
              </w:rPr>
            </w:pPr>
          </w:p>
          <w:p w14:paraId="67A46F6C" w14:textId="77777777" w:rsidR="00711C26" w:rsidRDefault="00711C26" w:rsidP="00711C26">
            <w:pPr>
              <w:spacing w:after="0" w:line="240" w:lineRule="auto"/>
              <w:rPr>
                <w:sz w:val="24"/>
                <w:szCs w:val="24"/>
              </w:rPr>
            </w:pPr>
          </w:p>
          <w:p w14:paraId="2A536990" w14:textId="77777777" w:rsidR="00711C26" w:rsidRDefault="00711C26" w:rsidP="00711C26">
            <w:pPr>
              <w:spacing w:after="0" w:line="240" w:lineRule="auto"/>
              <w:rPr>
                <w:sz w:val="24"/>
                <w:szCs w:val="24"/>
              </w:rPr>
            </w:pPr>
            <w:r>
              <w:rPr>
                <w:sz w:val="24"/>
                <w:szCs w:val="24"/>
              </w:rPr>
              <w:t>[p.25] What other games do they play?</w:t>
            </w:r>
          </w:p>
        </w:tc>
        <w:tc>
          <w:tcPr>
            <w:tcW w:w="5342" w:type="dxa"/>
          </w:tcPr>
          <w:p w14:paraId="5D057F4B" w14:textId="77777777" w:rsidR="00D70E3A" w:rsidRDefault="00D70E3A" w:rsidP="005B6C42">
            <w:pPr>
              <w:spacing w:after="0" w:line="240" w:lineRule="auto"/>
              <w:rPr>
                <w:color w:val="FF0000"/>
                <w:sz w:val="24"/>
                <w:szCs w:val="24"/>
              </w:rPr>
            </w:pPr>
          </w:p>
          <w:p w14:paraId="36F1531D" w14:textId="77777777" w:rsidR="00711C26" w:rsidRDefault="00711C26" w:rsidP="005B6C42">
            <w:pPr>
              <w:spacing w:after="0" w:line="240" w:lineRule="auto"/>
              <w:rPr>
                <w:color w:val="FF0000"/>
                <w:sz w:val="24"/>
                <w:szCs w:val="24"/>
              </w:rPr>
            </w:pPr>
          </w:p>
          <w:p w14:paraId="630E4478" w14:textId="77777777" w:rsidR="00711C26" w:rsidRDefault="00711C26" w:rsidP="00711C26">
            <w:pPr>
              <w:spacing w:after="0" w:line="240" w:lineRule="auto"/>
              <w:rPr>
                <w:sz w:val="24"/>
                <w:szCs w:val="24"/>
              </w:rPr>
            </w:pPr>
            <w:r>
              <w:rPr>
                <w:sz w:val="24"/>
                <w:szCs w:val="24"/>
              </w:rPr>
              <w:t xml:space="preserve">April is her American name and Chin (admire) Lan (orchid) are her Chinese names. </w:t>
            </w:r>
          </w:p>
          <w:p w14:paraId="35658DA1" w14:textId="77777777" w:rsidR="00711C26" w:rsidRDefault="00711C26" w:rsidP="00711C26">
            <w:pPr>
              <w:spacing w:after="0" w:line="240" w:lineRule="auto"/>
              <w:rPr>
                <w:sz w:val="24"/>
                <w:szCs w:val="24"/>
              </w:rPr>
            </w:pPr>
          </w:p>
          <w:p w14:paraId="13F731C2" w14:textId="77777777" w:rsidR="00711C26" w:rsidRDefault="00711C26" w:rsidP="00711C26">
            <w:pPr>
              <w:spacing w:after="0" w:line="240" w:lineRule="auto"/>
              <w:rPr>
                <w:sz w:val="24"/>
                <w:szCs w:val="24"/>
              </w:rPr>
            </w:pPr>
            <w:r>
              <w:rPr>
                <w:sz w:val="24"/>
                <w:szCs w:val="24"/>
              </w:rPr>
              <w:t xml:space="preserve">In Taiwan, China. </w:t>
            </w:r>
          </w:p>
          <w:p w14:paraId="0D3C91E8" w14:textId="77777777" w:rsidR="00711C26" w:rsidRDefault="00711C26" w:rsidP="00711C26">
            <w:pPr>
              <w:spacing w:after="0" w:line="240" w:lineRule="auto"/>
              <w:rPr>
                <w:sz w:val="24"/>
                <w:szCs w:val="24"/>
              </w:rPr>
            </w:pPr>
          </w:p>
          <w:p w14:paraId="67B62E1F" w14:textId="77777777" w:rsidR="00711C26" w:rsidRDefault="00711C26" w:rsidP="00711C26">
            <w:pPr>
              <w:spacing w:after="0" w:line="240" w:lineRule="auto"/>
              <w:rPr>
                <w:sz w:val="24"/>
                <w:szCs w:val="24"/>
              </w:rPr>
            </w:pPr>
            <w:r>
              <w:rPr>
                <w:sz w:val="24"/>
                <w:szCs w:val="24"/>
              </w:rPr>
              <w:t xml:space="preserve">Her dad came for school and her mother moved with her family. </w:t>
            </w:r>
          </w:p>
          <w:p w14:paraId="531447FB" w14:textId="77777777" w:rsidR="00711C26" w:rsidRDefault="00711C26" w:rsidP="00711C26">
            <w:pPr>
              <w:spacing w:after="0" w:line="240" w:lineRule="auto"/>
              <w:rPr>
                <w:sz w:val="24"/>
                <w:szCs w:val="24"/>
              </w:rPr>
            </w:pPr>
          </w:p>
          <w:p w14:paraId="4C1A5787" w14:textId="77777777" w:rsidR="00711C26" w:rsidRDefault="00711C26" w:rsidP="00711C26">
            <w:pPr>
              <w:spacing w:after="0" w:line="240" w:lineRule="auto"/>
              <w:rPr>
                <w:sz w:val="24"/>
                <w:szCs w:val="24"/>
              </w:rPr>
            </w:pPr>
            <w:r>
              <w:rPr>
                <w:sz w:val="24"/>
                <w:szCs w:val="24"/>
              </w:rPr>
              <w:t xml:space="preserve">Their family is from China, but they were born in the United States. </w:t>
            </w:r>
          </w:p>
          <w:p w14:paraId="299CACBD" w14:textId="77777777" w:rsidR="00711C26" w:rsidRDefault="00711C26" w:rsidP="00711C26">
            <w:pPr>
              <w:spacing w:after="0" w:line="240" w:lineRule="auto"/>
              <w:rPr>
                <w:sz w:val="24"/>
                <w:szCs w:val="24"/>
              </w:rPr>
            </w:pPr>
          </w:p>
          <w:p w14:paraId="7A9B8834" w14:textId="77777777" w:rsidR="0073287D" w:rsidRDefault="0073287D" w:rsidP="00711C26">
            <w:pPr>
              <w:spacing w:after="0" w:line="240" w:lineRule="auto"/>
              <w:rPr>
                <w:sz w:val="24"/>
                <w:szCs w:val="24"/>
              </w:rPr>
            </w:pPr>
          </w:p>
          <w:p w14:paraId="3BC51FE9" w14:textId="77777777" w:rsidR="00711C26" w:rsidRDefault="00711C26" w:rsidP="00711C26">
            <w:pPr>
              <w:spacing w:after="0" w:line="240" w:lineRule="auto"/>
              <w:rPr>
                <w:sz w:val="24"/>
                <w:szCs w:val="24"/>
              </w:rPr>
            </w:pPr>
            <w:r>
              <w:rPr>
                <w:sz w:val="24"/>
                <w:szCs w:val="24"/>
              </w:rPr>
              <w:lastRenderedPageBreak/>
              <w:t xml:space="preserve">They may be how to write April’s Chinese name because under each symbol is one of her Chinese names. </w:t>
            </w:r>
          </w:p>
          <w:p w14:paraId="14661293" w14:textId="77777777" w:rsidR="00711C26" w:rsidRDefault="00711C26" w:rsidP="00711C26">
            <w:pPr>
              <w:spacing w:after="0" w:line="240" w:lineRule="auto"/>
              <w:rPr>
                <w:sz w:val="24"/>
                <w:szCs w:val="24"/>
              </w:rPr>
            </w:pPr>
          </w:p>
          <w:p w14:paraId="2AE35E95" w14:textId="77777777" w:rsidR="00711C26" w:rsidRDefault="00711C26" w:rsidP="00711C26">
            <w:pPr>
              <w:spacing w:after="0" w:line="240" w:lineRule="auto"/>
              <w:rPr>
                <w:sz w:val="24"/>
                <w:szCs w:val="24"/>
              </w:rPr>
            </w:pPr>
            <w:r>
              <w:rPr>
                <w:sz w:val="24"/>
                <w:szCs w:val="24"/>
              </w:rPr>
              <w:t>No. They speak Mandarin.</w:t>
            </w:r>
          </w:p>
          <w:p w14:paraId="6FB0310C" w14:textId="77777777" w:rsidR="00711C26" w:rsidRDefault="00711C26" w:rsidP="00711C26">
            <w:pPr>
              <w:spacing w:after="0" w:line="240" w:lineRule="auto"/>
              <w:rPr>
                <w:sz w:val="24"/>
                <w:szCs w:val="24"/>
              </w:rPr>
            </w:pPr>
          </w:p>
          <w:p w14:paraId="55569F08" w14:textId="77777777" w:rsidR="00711C26" w:rsidRDefault="00711C26" w:rsidP="00711C26">
            <w:pPr>
              <w:spacing w:after="0" w:line="240" w:lineRule="auto"/>
              <w:rPr>
                <w:sz w:val="24"/>
                <w:szCs w:val="24"/>
              </w:rPr>
            </w:pPr>
          </w:p>
          <w:p w14:paraId="771FD18A" w14:textId="77777777" w:rsidR="00711C26" w:rsidRDefault="00711C26" w:rsidP="00711C26">
            <w:pPr>
              <w:spacing w:after="0" w:line="240" w:lineRule="auto"/>
              <w:rPr>
                <w:sz w:val="24"/>
                <w:szCs w:val="24"/>
              </w:rPr>
            </w:pPr>
            <w:r>
              <w:rPr>
                <w:sz w:val="24"/>
                <w:szCs w:val="24"/>
              </w:rPr>
              <w:t xml:space="preserve">Her mom is called mama and dad is baba.  </w:t>
            </w:r>
          </w:p>
          <w:p w14:paraId="1AB6A0F5" w14:textId="77777777" w:rsidR="00711C26" w:rsidRDefault="00711C26" w:rsidP="00711C26">
            <w:pPr>
              <w:spacing w:after="0" w:line="240" w:lineRule="auto"/>
              <w:rPr>
                <w:sz w:val="24"/>
                <w:szCs w:val="24"/>
              </w:rPr>
            </w:pPr>
          </w:p>
          <w:p w14:paraId="6B499A5D" w14:textId="77777777" w:rsidR="0073287D" w:rsidRDefault="0073287D" w:rsidP="00711C26">
            <w:pPr>
              <w:spacing w:after="0" w:line="240" w:lineRule="auto"/>
              <w:rPr>
                <w:sz w:val="24"/>
                <w:szCs w:val="24"/>
              </w:rPr>
            </w:pPr>
          </w:p>
          <w:p w14:paraId="01B3C6F1" w14:textId="77777777" w:rsidR="00711C26" w:rsidRDefault="00711C26" w:rsidP="00711C26">
            <w:pPr>
              <w:spacing w:after="0" w:line="240" w:lineRule="auto"/>
              <w:rPr>
                <w:sz w:val="24"/>
                <w:szCs w:val="24"/>
              </w:rPr>
            </w:pPr>
            <w:r>
              <w:rPr>
                <w:sz w:val="24"/>
                <w:szCs w:val="24"/>
              </w:rPr>
              <w:t xml:space="preserve">Chinese words don’t use letters, they use special marks. </w:t>
            </w:r>
          </w:p>
          <w:p w14:paraId="68E3C76B" w14:textId="77777777" w:rsidR="00711C26" w:rsidRDefault="00711C26" w:rsidP="00711C26">
            <w:pPr>
              <w:spacing w:after="0" w:line="240" w:lineRule="auto"/>
              <w:rPr>
                <w:sz w:val="24"/>
                <w:szCs w:val="24"/>
              </w:rPr>
            </w:pPr>
          </w:p>
          <w:p w14:paraId="056632BD" w14:textId="77777777" w:rsidR="00711C26" w:rsidRDefault="00711C26" w:rsidP="00711C26">
            <w:pPr>
              <w:spacing w:after="0" w:line="240" w:lineRule="auto"/>
              <w:rPr>
                <w:sz w:val="24"/>
                <w:szCs w:val="24"/>
              </w:rPr>
            </w:pPr>
            <w:r>
              <w:rPr>
                <w:sz w:val="24"/>
                <w:szCs w:val="24"/>
              </w:rPr>
              <w:t>During the week, she goes to public school, but on Saturdays she attends Chinese school.</w:t>
            </w:r>
          </w:p>
          <w:p w14:paraId="3CB51F21" w14:textId="77777777" w:rsidR="00711C26" w:rsidRDefault="00711C26" w:rsidP="00711C26">
            <w:pPr>
              <w:spacing w:after="0" w:line="240" w:lineRule="auto"/>
              <w:rPr>
                <w:sz w:val="24"/>
                <w:szCs w:val="24"/>
              </w:rPr>
            </w:pPr>
          </w:p>
          <w:p w14:paraId="0B77FDBF" w14:textId="77777777" w:rsidR="0073287D" w:rsidRDefault="0073287D" w:rsidP="00711C26">
            <w:pPr>
              <w:spacing w:after="0" w:line="240" w:lineRule="auto"/>
              <w:rPr>
                <w:sz w:val="24"/>
                <w:szCs w:val="24"/>
              </w:rPr>
            </w:pPr>
          </w:p>
          <w:p w14:paraId="154E4A2D" w14:textId="77777777" w:rsidR="00711C26" w:rsidRDefault="00711C26" w:rsidP="00711C26">
            <w:pPr>
              <w:spacing w:after="0" w:line="240" w:lineRule="auto"/>
              <w:rPr>
                <w:sz w:val="24"/>
                <w:szCs w:val="24"/>
              </w:rPr>
            </w:pPr>
            <w:r>
              <w:rPr>
                <w:sz w:val="24"/>
                <w:szCs w:val="24"/>
              </w:rPr>
              <w:t xml:space="preserve">When you write in English, you write from left to right, but in Mandarin, you write from right to left. </w:t>
            </w:r>
          </w:p>
          <w:p w14:paraId="77806641" w14:textId="77777777" w:rsidR="00711C26" w:rsidRDefault="00711C26" w:rsidP="00711C26">
            <w:pPr>
              <w:spacing w:after="0" w:line="240" w:lineRule="auto"/>
              <w:rPr>
                <w:sz w:val="24"/>
                <w:szCs w:val="24"/>
              </w:rPr>
            </w:pPr>
          </w:p>
          <w:p w14:paraId="13DFB783" w14:textId="77777777" w:rsidR="00711C26" w:rsidRDefault="00711C26" w:rsidP="00711C26">
            <w:pPr>
              <w:spacing w:after="0" w:line="240" w:lineRule="auto"/>
              <w:rPr>
                <w:sz w:val="24"/>
                <w:szCs w:val="24"/>
              </w:rPr>
            </w:pPr>
            <w:r>
              <w:rPr>
                <w:sz w:val="24"/>
                <w:szCs w:val="24"/>
              </w:rPr>
              <w:t>You see what it looks like and the tools that she uses to write.</w:t>
            </w:r>
          </w:p>
          <w:p w14:paraId="088FE5A6" w14:textId="77777777" w:rsidR="00711C26" w:rsidRDefault="00711C26" w:rsidP="00711C26">
            <w:pPr>
              <w:spacing w:after="0" w:line="240" w:lineRule="auto"/>
              <w:rPr>
                <w:sz w:val="24"/>
                <w:szCs w:val="24"/>
              </w:rPr>
            </w:pPr>
          </w:p>
          <w:p w14:paraId="1369C89B" w14:textId="77777777" w:rsidR="00711C26" w:rsidRDefault="00711C26" w:rsidP="00711C26">
            <w:pPr>
              <w:spacing w:after="0" w:line="240" w:lineRule="auto"/>
              <w:rPr>
                <w:sz w:val="24"/>
                <w:szCs w:val="24"/>
              </w:rPr>
            </w:pPr>
            <w:r>
              <w:rPr>
                <w:sz w:val="24"/>
                <w:szCs w:val="24"/>
              </w:rPr>
              <w:t xml:space="preserve">Cold sesame noodles.  </w:t>
            </w:r>
          </w:p>
          <w:p w14:paraId="5C4197BB" w14:textId="77777777" w:rsidR="00711C26" w:rsidRDefault="00711C26" w:rsidP="00711C26">
            <w:pPr>
              <w:spacing w:after="0" w:line="240" w:lineRule="auto"/>
              <w:rPr>
                <w:sz w:val="24"/>
                <w:szCs w:val="24"/>
              </w:rPr>
            </w:pPr>
          </w:p>
          <w:p w14:paraId="5B66CE54" w14:textId="77777777" w:rsidR="00711C26" w:rsidRDefault="00711C26" w:rsidP="00711C26">
            <w:pPr>
              <w:spacing w:after="0" w:line="240" w:lineRule="auto"/>
              <w:rPr>
                <w:sz w:val="24"/>
                <w:szCs w:val="24"/>
              </w:rPr>
            </w:pPr>
            <w:r>
              <w:rPr>
                <w:sz w:val="24"/>
                <w:szCs w:val="24"/>
              </w:rPr>
              <w:t>She eats with a fork because she is still learning to eat with chopsticks.</w:t>
            </w:r>
          </w:p>
          <w:p w14:paraId="12064DDA" w14:textId="77777777" w:rsidR="00711C26" w:rsidRDefault="00711C26" w:rsidP="00711C26">
            <w:pPr>
              <w:spacing w:after="0" w:line="240" w:lineRule="auto"/>
              <w:rPr>
                <w:sz w:val="24"/>
                <w:szCs w:val="24"/>
              </w:rPr>
            </w:pPr>
          </w:p>
          <w:p w14:paraId="16E555CD" w14:textId="77777777" w:rsidR="00711C26" w:rsidRDefault="00711C26" w:rsidP="00711C26">
            <w:pPr>
              <w:spacing w:after="0" w:line="240" w:lineRule="auto"/>
              <w:rPr>
                <w:sz w:val="24"/>
                <w:szCs w:val="24"/>
              </w:rPr>
            </w:pPr>
            <w:r>
              <w:rPr>
                <w:sz w:val="24"/>
                <w:szCs w:val="24"/>
              </w:rPr>
              <w:t xml:space="preserve">They play a game to test their wits. They try to look for hidden letters in the pizza box. </w:t>
            </w:r>
          </w:p>
          <w:p w14:paraId="77195663" w14:textId="77777777" w:rsidR="00711C26" w:rsidRDefault="00711C26" w:rsidP="00711C26">
            <w:pPr>
              <w:spacing w:after="0" w:line="240" w:lineRule="auto"/>
              <w:rPr>
                <w:sz w:val="24"/>
                <w:szCs w:val="24"/>
              </w:rPr>
            </w:pPr>
          </w:p>
          <w:p w14:paraId="221407A8" w14:textId="77777777" w:rsidR="00711C26" w:rsidRDefault="00711C26" w:rsidP="00711C26">
            <w:pPr>
              <w:spacing w:after="0" w:line="240" w:lineRule="auto"/>
              <w:rPr>
                <w:sz w:val="24"/>
                <w:szCs w:val="24"/>
              </w:rPr>
            </w:pPr>
            <w:r>
              <w:rPr>
                <w:sz w:val="24"/>
                <w:szCs w:val="24"/>
              </w:rPr>
              <w:lastRenderedPageBreak/>
              <w:t xml:space="preserve">Chi chiao bang (Tangram), where you use shapes to make a picture. </w:t>
            </w:r>
          </w:p>
          <w:p w14:paraId="75767CE3" w14:textId="77777777" w:rsidR="00711C26" w:rsidRDefault="00711C26" w:rsidP="005B6C42">
            <w:pPr>
              <w:spacing w:after="0" w:line="240" w:lineRule="auto"/>
              <w:rPr>
                <w:color w:val="FF0000"/>
                <w:sz w:val="24"/>
                <w:szCs w:val="24"/>
              </w:rPr>
            </w:pPr>
          </w:p>
        </w:tc>
      </w:tr>
      <w:tr w:rsidR="00D70E3A" w:rsidRPr="00CD6B7F" w14:paraId="76A5C5C6" w14:textId="77777777" w:rsidTr="008C3A12">
        <w:trPr>
          <w:trHeight w:val="147"/>
        </w:trPr>
        <w:tc>
          <w:tcPr>
            <w:tcW w:w="5674" w:type="dxa"/>
          </w:tcPr>
          <w:p w14:paraId="2CFBE6BB" w14:textId="77777777" w:rsidR="00D70E3A" w:rsidRDefault="00D70E3A" w:rsidP="00D70E3A">
            <w:pPr>
              <w:spacing w:after="0" w:line="240" w:lineRule="auto"/>
              <w:rPr>
                <w:sz w:val="24"/>
                <w:szCs w:val="24"/>
              </w:rPr>
            </w:pPr>
            <w:r>
              <w:rPr>
                <w:sz w:val="24"/>
                <w:szCs w:val="24"/>
              </w:rPr>
              <w:lastRenderedPageBreak/>
              <w:t xml:space="preserve">THIRD READING OF APRIL’S SECTION </w:t>
            </w:r>
            <w:r>
              <w:rPr>
                <w:i/>
                <w:sz w:val="24"/>
                <w:szCs w:val="24"/>
              </w:rPr>
              <w:t>(</w:t>
            </w:r>
            <w:r w:rsidR="0036281E">
              <w:rPr>
                <w:i/>
                <w:sz w:val="24"/>
                <w:szCs w:val="24"/>
              </w:rPr>
              <w:t>1-</w:t>
            </w:r>
            <w:r>
              <w:rPr>
                <w:i/>
                <w:sz w:val="24"/>
                <w:szCs w:val="24"/>
              </w:rPr>
              <w:t>2 sessions)</w:t>
            </w:r>
            <w:r>
              <w:rPr>
                <w:sz w:val="24"/>
                <w:szCs w:val="24"/>
              </w:rPr>
              <w:t>:</w:t>
            </w:r>
          </w:p>
          <w:p w14:paraId="56CF53EC" w14:textId="77777777" w:rsidR="00711C26" w:rsidRDefault="00711C26" w:rsidP="00711C26">
            <w:pPr>
              <w:spacing w:after="0" w:line="240" w:lineRule="auto"/>
              <w:rPr>
                <w:sz w:val="24"/>
                <w:szCs w:val="24"/>
              </w:rPr>
            </w:pPr>
          </w:p>
          <w:p w14:paraId="6AD36337" w14:textId="77777777" w:rsidR="006032BE" w:rsidRDefault="006032BE" w:rsidP="006032BE">
            <w:pPr>
              <w:spacing w:after="0" w:line="240" w:lineRule="auto"/>
              <w:rPr>
                <w:sz w:val="24"/>
                <w:szCs w:val="24"/>
              </w:rPr>
            </w:pPr>
            <w:r>
              <w:rPr>
                <w:sz w:val="24"/>
                <w:szCs w:val="24"/>
              </w:rPr>
              <w:t>Re-read the section and complete the same activities as you did in the third reading of the Sanu and Eric sections.  Children hold American and Chinese flags, and identify the culture(s) of each tradition in the text.  Make a chart with moveable details, using the same format as the Sanu and Eric charts.</w:t>
            </w:r>
          </w:p>
          <w:p w14:paraId="4A92370E" w14:textId="77777777" w:rsidR="006032BE" w:rsidRDefault="006032BE" w:rsidP="006032BE">
            <w:pPr>
              <w:spacing w:after="0" w:line="240" w:lineRule="auto"/>
              <w:rPr>
                <w:sz w:val="24"/>
                <w:szCs w:val="24"/>
              </w:rPr>
            </w:pPr>
          </w:p>
          <w:p w14:paraId="6656FA83" w14:textId="77777777" w:rsidR="006032BE" w:rsidRDefault="006032BE" w:rsidP="006032BE">
            <w:pPr>
              <w:spacing w:after="0" w:line="240" w:lineRule="auto"/>
              <w:rPr>
                <w:sz w:val="24"/>
                <w:szCs w:val="24"/>
              </w:rPr>
            </w:pPr>
            <w:r>
              <w:rPr>
                <w:sz w:val="24"/>
                <w:szCs w:val="24"/>
              </w:rPr>
              <w:t>Especially when a detail requires inference to categorize, ask, “What in the text makes you think that is a Chinese/ American tradition?”</w:t>
            </w:r>
          </w:p>
          <w:p w14:paraId="31D5590B" w14:textId="77777777" w:rsidR="006032BE" w:rsidRDefault="006032BE" w:rsidP="00711C26">
            <w:pPr>
              <w:spacing w:after="0" w:line="240" w:lineRule="auto"/>
              <w:rPr>
                <w:sz w:val="24"/>
                <w:szCs w:val="24"/>
              </w:rPr>
            </w:pPr>
          </w:p>
        </w:tc>
        <w:tc>
          <w:tcPr>
            <w:tcW w:w="5342" w:type="dxa"/>
          </w:tcPr>
          <w:p w14:paraId="60C5D296" w14:textId="77777777" w:rsidR="00D70E3A" w:rsidRDefault="00D70E3A" w:rsidP="005B6C42">
            <w:pPr>
              <w:spacing w:after="0" w:line="240" w:lineRule="auto"/>
              <w:rPr>
                <w:color w:val="FF0000"/>
                <w:sz w:val="24"/>
                <w:szCs w:val="24"/>
              </w:rPr>
            </w:pPr>
          </w:p>
          <w:p w14:paraId="202CAB4C" w14:textId="77777777" w:rsidR="00CE6264" w:rsidRDefault="00CE6264" w:rsidP="005B6C42">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1295"/>
              <w:gridCol w:w="3821"/>
            </w:tblGrid>
            <w:tr w:rsidR="00CE6264" w:rsidRPr="009F597B" w14:paraId="42856A9C" w14:textId="77777777">
              <w:tc>
                <w:tcPr>
                  <w:tcW w:w="1665" w:type="dxa"/>
                </w:tcPr>
                <w:p w14:paraId="6CB43E2D" w14:textId="77777777" w:rsidR="00CE6264" w:rsidRDefault="00CE6264" w:rsidP="001F0C2D">
                  <w:pPr>
                    <w:spacing w:after="0" w:line="240" w:lineRule="auto"/>
                    <w:rPr>
                      <w:rFonts w:asciiTheme="minorHAnsi" w:hAnsiTheme="minorHAnsi" w:cstheme="minorHAnsi"/>
                      <w:sz w:val="24"/>
                      <w:szCs w:val="24"/>
                    </w:rPr>
                  </w:pPr>
                  <w:r>
                    <w:rPr>
                      <w:noProof/>
                    </w:rPr>
                    <w:drawing>
                      <wp:inline distT="0" distB="0" distL="0" distR="0" wp14:anchorId="5BD72EDB" wp14:editId="692D77F4">
                        <wp:extent cx="457200" cy="240141"/>
                        <wp:effectExtent l="0" t="0" r="0" b="7620"/>
                        <wp:docPr id="300" name="Picture 300"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59C22DB2" w14:textId="77777777" w:rsidR="00CE6264" w:rsidRDefault="00CE6264"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9351" w:type="dxa"/>
                </w:tcPr>
                <w:p w14:paraId="095FEE7E" w14:textId="77777777" w:rsidR="00CE6264"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Speak </w:t>
                  </w:r>
                  <w:r w:rsidRPr="009F597B">
                    <w:rPr>
                      <w:rFonts w:asciiTheme="minorHAnsi" w:hAnsiTheme="minorHAnsi" w:cstheme="minorHAnsi"/>
                      <w:sz w:val="24"/>
                      <w:szCs w:val="24"/>
                    </w:rPr>
                    <w:t>English</w:t>
                  </w:r>
                </w:p>
                <w:p w14:paraId="404D0FAC" w14:textId="77777777" w:rsidR="00CE6264"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Named April</w:t>
                  </w:r>
                </w:p>
                <w:p w14:paraId="675F004A" w14:textId="77777777" w:rsidR="00CE6264"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Words made with letters</w:t>
                  </w:r>
                </w:p>
                <w:p w14:paraId="429B09AC" w14:textId="77777777" w:rsidR="00CE6264" w:rsidRPr="009F597B"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Write from left to right</w:t>
                  </w:r>
                </w:p>
                <w:p w14:paraId="50CEEFD0" w14:textId="77777777" w:rsidR="00CE6264"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Eat with a fork</w:t>
                  </w:r>
                </w:p>
                <w:p w14:paraId="2DD2E0B8" w14:textId="77777777" w:rsidR="00CE6264" w:rsidRPr="009F597B"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Pizza (originally from Italy)</w:t>
                  </w:r>
                </w:p>
                <w:p w14:paraId="0E03CABD" w14:textId="77777777" w:rsidR="00CE6264" w:rsidRPr="009F597B" w:rsidRDefault="00CE6264" w:rsidP="001F0C2D">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Go to p</w:t>
                  </w:r>
                  <w:r w:rsidRPr="009F597B">
                    <w:rPr>
                      <w:rFonts w:asciiTheme="minorHAnsi" w:hAnsiTheme="minorHAnsi" w:cstheme="minorHAnsi"/>
                      <w:sz w:val="24"/>
                      <w:szCs w:val="24"/>
                    </w:rPr>
                    <w:t>ublic school</w:t>
                  </w:r>
                </w:p>
              </w:tc>
            </w:tr>
            <w:tr w:rsidR="00CE6264" w:rsidRPr="009F597B" w14:paraId="35FE4AE8" w14:textId="77777777">
              <w:tc>
                <w:tcPr>
                  <w:tcW w:w="1665" w:type="dxa"/>
                </w:tcPr>
                <w:p w14:paraId="1357B41F" w14:textId="77777777" w:rsidR="00CE6264" w:rsidRDefault="00CE6264" w:rsidP="001F0C2D">
                  <w:pPr>
                    <w:spacing w:after="0" w:line="240" w:lineRule="auto"/>
                    <w:rPr>
                      <w:rFonts w:asciiTheme="minorHAnsi" w:hAnsiTheme="minorHAnsi" w:cstheme="minorHAnsi"/>
                      <w:sz w:val="24"/>
                      <w:szCs w:val="24"/>
                    </w:rPr>
                  </w:pPr>
                  <w:r>
                    <w:rPr>
                      <w:noProof/>
                    </w:rPr>
                    <w:drawing>
                      <wp:inline distT="0" distB="0" distL="0" distR="0" wp14:anchorId="105FA7CE" wp14:editId="40B54D59">
                        <wp:extent cx="457200" cy="296628"/>
                        <wp:effectExtent l="0" t="0" r="0" b="8255"/>
                        <wp:docPr id="301" name="Picture 301" descr="https://encrypted-tbn0.gstatic.com/images?q=tbn:ANd9GcRtXI0uZ9Tqm0fG9XIiMEJ-JZgNx0SOUM3QI2JX6IjJhRSF92M3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tXI0uZ9Tqm0fG9XIiMEJ-JZgNx0SOUM3QI2JX6IjJhRSF92M3w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96628"/>
                                </a:xfrm>
                                <a:prstGeom prst="rect">
                                  <a:avLst/>
                                </a:prstGeom>
                                <a:noFill/>
                                <a:ln>
                                  <a:noFill/>
                                </a:ln>
                              </pic:spPr>
                            </pic:pic>
                          </a:graphicData>
                        </a:graphic>
                      </wp:inline>
                    </w:drawing>
                  </w:r>
                </w:p>
                <w:p w14:paraId="26A5CDC0" w14:textId="77777777" w:rsidR="00CE6264" w:rsidRDefault="00CE6264" w:rsidP="001F0C2D">
                  <w:pPr>
                    <w:spacing w:after="0" w:line="240" w:lineRule="auto"/>
                    <w:rPr>
                      <w:rFonts w:asciiTheme="minorHAnsi" w:hAnsiTheme="minorHAnsi" w:cstheme="minorHAnsi"/>
                      <w:sz w:val="24"/>
                      <w:szCs w:val="24"/>
                    </w:rPr>
                  </w:pPr>
                  <w:r>
                    <w:rPr>
                      <w:rFonts w:asciiTheme="minorHAnsi" w:hAnsiTheme="minorHAnsi" w:cstheme="minorHAnsi"/>
                      <w:sz w:val="24"/>
                      <w:szCs w:val="24"/>
                    </w:rPr>
                    <w:t>Chinese (Taiwan)</w:t>
                  </w:r>
                </w:p>
              </w:tc>
              <w:tc>
                <w:tcPr>
                  <w:tcW w:w="9351" w:type="dxa"/>
                </w:tcPr>
                <w:p w14:paraId="41D2F2FA" w14:textId="77777777" w:rsidR="00CE6264" w:rsidRDefault="00CE6264" w:rsidP="001F0C2D">
                  <w:pPr>
                    <w:pStyle w:val="ListParagraph"/>
                    <w:numPr>
                      <w:ilvl w:val="0"/>
                      <w:numId w:val="6"/>
                    </w:numPr>
                    <w:spacing w:after="0" w:line="240" w:lineRule="auto"/>
                    <w:rPr>
                      <w:sz w:val="24"/>
                      <w:szCs w:val="24"/>
                    </w:rPr>
                  </w:pPr>
                  <w:r>
                    <w:rPr>
                      <w:sz w:val="24"/>
                      <w:szCs w:val="24"/>
                    </w:rPr>
                    <w:t xml:space="preserve">Speak </w:t>
                  </w:r>
                  <w:r w:rsidRPr="009F597B">
                    <w:rPr>
                      <w:sz w:val="24"/>
                      <w:szCs w:val="24"/>
                    </w:rPr>
                    <w:t>Mandarin</w:t>
                  </w:r>
                  <w:r>
                    <w:rPr>
                      <w:sz w:val="24"/>
                      <w:szCs w:val="24"/>
                    </w:rPr>
                    <w:t xml:space="preserve"> (one of many Chinese languages)</w:t>
                  </w:r>
                </w:p>
                <w:p w14:paraId="54C02B73" w14:textId="77777777" w:rsidR="00CE6264" w:rsidRDefault="00CE6264" w:rsidP="001F0C2D">
                  <w:pPr>
                    <w:pStyle w:val="ListParagraph"/>
                    <w:numPr>
                      <w:ilvl w:val="0"/>
                      <w:numId w:val="6"/>
                    </w:numPr>
                    <w:spacing w:after="0" w:line="240" w:lineRule="auto"/>
                    <w:rPr>
                      <w:sz w:val="24"/>
                      <w:szCs w:val="24"/>
                    </w:rPr>
                  </w:pPr>
                  <w:r>
                    <w:rPr>
                      <w:sz w:val="24"/>
                      <w:szCs w:val="24"/>
                    </w:rPr>
                    <w:t xml:space="preserve">Named </w:t>
                  </w:r>
                  <w:r w:rsidRPr="006F497E">
                    <w:rPr>
                      <w:i/>
                      <w:sz w:val="24"/>
                      <w:szCs w:val="24"/>
                    </w:rPr>
                    <w:t>Chin Lan</w:t>
                  </w:r>
                  <w:r>
                    <w:rPr>
                      <w:sz w:val="24"/>
                      <w:szCs w:val="24"/>
                    </w:rPr>
                    <w:t xml:space="preserve"> – Admire Orchid</w:t>
                  </w:r>
                </w:p>
                <w:p w14:paraId="6B4FB151" w14:textId="77777777" w:rsidR="00CE6264" w:rsidRDefault="00CE6264" w:rsidP="001F0C2D">
                  <w:pPr>
                    <w:pStyle w:val="ListParagraph"/>
                    <w:numPr>
                      <w:ilvl w:val="0"/>
                      <w:numId w:val="6"/>
                    </w:numPr>
                    <w:spacing w:after="0" w:line="240" w:lineRule="auto"/>
                    <w:rPr>
                      <w:sz w:val="24"/>
                      <w:szCs w:val="24"/>
                    </w:rPr>
                  </w:pPr>
                  <w:r w:rsidRPr="006F497E">
                    <w:rPr>
                      <w:i/>
                      <w:sz w:val="24"/>
                      <w:szCs w:val="24"/>
                    </w:rPr>
                    <w:t>Baba</w:t>
                  </w:r>
                  <w:r>
                    <w:rPr>
                      <w:sz w:val="24"/>
                      <w:szCs w:val="24"/>
                    </w:rPr>
                    <w:t xml:space="preserve"> – Daddy </w:t>
                  </w:r>
                </w:p>
                <w:p w14:paraId="6B5268C2" w14:textId="77777777" w:rsidR="00CE6264" w:rsidRDefault="00CE6264" w:rsidP="001F0C2D">
                  <w:pPr>
                    <w:pStyle w:val="ListParagraph"/>
                    <w:numPr>
                      <w:ilvl w:val="0"/>
                      <w:numId w:val="6"/>
                    </w:numPr>
                    <w:spacing w:after="0" w:line="240" w:lineRule="auto"/>
                    <w:rPr>
                      <w:sz w:val="24"/>
                      <w:szCs w:val="24"/>
                    </w:rPr>
                  </w:pPr>
                  <w:r w:rsidRPr="006F497E">
                    <w:rPr>
                      <w:i/>
                      <w:sz w:val="24"/>
                      <w:szCs w:val="24"/>
                    </w:rPr>
                    <w:t>Mama</w:t>
                  </w:r>
                  <w:r>
                    <w:rPr>
                      <w:sz w:val="24"/>
                      <w:szCs w:val="24"/>
                    </w:rPr>
                    <w:t xml:space="preserve"> – Mommy </w:t>
                  </w:r>
                </w:p>
                <w:p w14:paraId="5389CFE3" w14:textId="77777777" w:rsidR="00CE6264" w:rsidRDefault="00CE6264" w:rsidP="001F0C2D">
                  <w:pPr>
                    <w:pStyle w:val="ListParagraph"/>
                    <w:numPr>
                      <w:ilvl w:val="0"/>
                      <w:numId w:val="6"/>
                    </w:numPr>
                    <w:spacing w:after="0" w:line="240" w:lineRule="auto"/>
                    <w:rPr>
                      <w:sz w:val="24"/>
                      <w:szCs w:val="24"/>
                    </w:rPr>
                  </w:pPr>
                  <w:r>
                    <w:rPr>
                      <w:sz w:val="24"/>
                      <w:szCs w:val="24"/>
                    </w:rPr>
                    <w:t>“Each words has its own special marks”</w:t>
                  </w:r>
                </w:p>
                <w:p w14:paraId="68F92994" w14:textId="77777777" w:rsidR="00CE6264" w:rsidRPr="007F2AA9" w:rsidRDefault="00CE6264" w:rsidP="001F0C2D">
                  <w:pPr>
                    <w:pStyle w:val="ListParagraph"/>
                    <w:numPr>
                      <w:ilvl w:val="0"/>
                      <w:numId w:val="6"/>
                    </w:numPr>
                    <w:spacing w:after="0" w:line="240" w:lineRule="auto"/>
                    <w:rPr>
                      <w:sz w:val="24"/>
                      <w:szCs w:val="24"/>
                    </w:rPr>
                  </w:pPr>
                  <w:r>
                    <w:rPr>
                      <w:sz w:val="24"/>
                      <w:szCs w:val="24"/>
                    </w:rPr>
                    <w:t>Write from right to left</w:t>
                  </w:r>
                </w:p>
                <w:p w14:paraId="39BD051B" w14:textId="77777777" w:rsidR="00CE6264" w:rsidRPr="007F2AA9" w:rsidRDefault="00CE6264" w:rsidP="001F0C2D">
                  <w:pPr>
                    <w:pStyle w:val="ListParagraph"/>
                    <w:numPr>
                      <w:ilvl w:val="0"/>
                      <w:numId w:val="6"/>
                    </w:numPr>
                    <w:spacing w:after="0" w:line="240" w:lineRule="auto"/>
                    <w:rPr>
                      <w:rFonts w:asciiTheme="minorHAnsi" w:hAnsiTheme="minorHAnsi" w:cstheme="minorHAnsi"/>
                      <w:sz w:val="24"/>
                      <w:szCs w:val="24"/>
                    </w:rPr>
                  </w:pPr>
                  <w:r w:rsidRPr="007F2AA9">
                    <w:rPr>
                      <w:i/>
                      <w:sz w:val="24"/>
                      <w:szCs w:val="24"/>
                    </w:rPr>
                    <w:t>Tsu ma liang meng</w:t>
                  </w:r>
                  <w:r w:rsidRPr="009F597B">
                    <w:rPr>
                      <w:sz w:val="24"/>
                      <w:szCs w:val="24"/>
                    </w:rPr>
                    <w:t xml:space="preserve"> (cold sesame noodles)</w:t>
                  </w:r>
                </w:p>
                <w:p w14:paraId="2379BDB1" w14:textId="77777777" w:rsidR="00CE6264" w:rsidRPr="007F2AA9" w:rsidRDefault="00CE6264" w:rsidP="001F0C2D">
                  <w:pPr>
                    <w:pStyle w:val="ListParagraph"/>
                    <w:numPr>
                      <w:ilvl w:val="0"/>
                      <w:numId w:val="6"/>
                    </w:numPr>
                    <w:spacing w:after="0" w:line="240" w:lineRule="auto"/>
                    <w:rPr>
                      <w:rFonts w:asciiTheme="minorHAnsi" w:hAnsiTheme="minorHAnsi" w:cstheme="minorHAnsi"/>
                      <w:sz w:val="24"/>
                      <w:szCs w:val="24"/>
                    </w:rPr>
                  </w:pPr>
                  <w:r w:rsidRPr="007F2AA9">
                    <w:rPr>
                      <w:sz w:val="24"/>
                      <w:szCs w:val="24"/>
                    </w:rPr>
                    <w:t>Eat with chopsticks</w:t>
                  </w:r>
                </w:p>
                <w:p w14:paraId="106F03D3" w14:textId="77777777" w:rsidR="00CE6264" w:rsidRPr="007F2AA9" w:rsidRDefault="00CE6264" w:rsidP="001F0C2D">
                  <w:pPr>
                    <w:pStyle w:val="ListParagraph"/>
                    <w:numPr>
                      <w:ilvl w:val="0"/>
                      <w:numId w:val="6"/>
                    </w:numPr>
                    <w:spacing w:after="0" w:line="240" w:lineRule="auto"/>
                    <w:rPr>
                      <w:rFonts w:asciiTheme="minorHAnsi" w:hAnsiTheme="minorHAnsi" w:cstheme="minorHAnsi"/>
                      <w:sz w:val="24"/>
                      <w:szCs w:val="24"/>
                    </w:rPr>
                  </w:pPr>
                  <w:r>
                    <w:rPr>
                      <w:sz w:val="24"/>
                      <w:szCs w:val="24"/>
                    </w:rPr>
                    <w:t xml:space="preserve">Go to </w:t>
                  </w:r>
                  <w:r w:rsidRPr="009F597B">
                    <w:rPr>
                      <w:sz w:val="24"/>
                      <w:szCs w:val="24"/>
                    </w:rPr>
                    <w:t>C</w:t>
                  </w:r>
                  <w:r>
                    <w:rPr>
                      <w:sz w:val="24"/>
                      <w:szCs w:val="24"/>
                    </w:rPr>
                    <w:t>hinese s</w:t>
                  </w:r>
                  <w:r w:rsidRPr="009F597B">
                    <w:rPr>
                      <w:sz w:val="24"/>
                      <w:szCs w:val="24"/>
                    </w:rPr>
                    <w:t>chool</w:t>
                  </w:r>
                </w:p>
                <w:p w14:paraId="0DF264EF" w14:textId="77777777" w:rsidR="00CE6264" w:rsidRPr="006F497E" w:rsidRDefault="00CE6264" w:rsidP="001F0C2D">
                  <w:pPr>
                    <w:pStyle w:val="ListParagraph"/>
                    <w:numPr>
                      <w:ilvl w:val="0"/>
                      <w:numId w:val="6"/>
                    </w:numPr>
                    <w:spacing w:after="0" w:line="240" w:lineRule="auto"/>
                    <w:rPr>
                      <w:rFonts w:asciiTheme="minorHAnsi" w:hAnsiTheme="minorHAnsi" w:cstheme="minorHAnsi"/>
                      <w:sz w:val="24"/>
                      <w:szCs w:val="24"/>
                    </w:rPr>
                  </w:pPr>
                  <w:r>
                    <w:rPr>
                      <w:sz w:val="24"/>
                      <w:szCs w:val="24"/>
                    </w:rPr>
                    <w:t>Write calligraphy</w:t>
                  </w:r>
                </w:p>
                <w:p w14:paraId="2716EFE7" w14:textId="77777777" w:rsidR="00CE6264" w:rsidRPr="00CE6264" w:rsidRDefault="00CE6264" w:rsidP="00CE6264">
                  <w:pPr>
                    <w:pStyle w:val="ListParagraph"/>
                    <w:numPr>
                      <w:ilvl w:val="0"/>
                      <w:numId w:val="6"/>
                    </w:numPr>
                    <w:spacing w:after="0" w:line="240" w:lineRule="auto"/>
                    <w:rPr>
                      <w:sz w:val="24"/>
                      <w:szCs w:val="24"/>
                    </w:rPr>
                  </w:pPr>
                  <w:r>
                    <w:rPr>
                      <w:sz w:val="24"/>
                      <w:szCs w:val="24"/>
                    </w:rPr>
                    <w:t>Play T</w:t>
                  </w:r>
                  <w:r w:rsidRPr="009F597B">
                    <w:rPr>
                      <w:sz w:val="24"/>
                      <w:szCs w:val="24"/>
                    </w:rPr>
                    <w:t>angram</w:t>
                  </w:r>
                </w:p>
              </w:tc>
            </w:tr>
            <w:tr w:rsidR="00CE6264" w:rsidRPr="009F597B" w14:paraId="4B0AE1DF" w14:textId="77777777">
              <w:tc>
                <w:tcPr>
                  <w:tcW w:w="1665" w:type="dxa"/>
                </w:tcPr>
                <w:p w14:paraId="778C85E3" w14:textId="77777777" w:rsidR="00CE6264" w:rsidRDefault="00CE6264" w:rsidP="001F0C2D">
                  <w:pPr>
                    <w:spacing w:after="0" w:line="240" w:lineRule="auto"/>
                    <w:rPr>
                      <w:noProof/>
                    </w:rPr>
                  </w:pPr>
                  <w:r>
                    <w:rPr>
                      <w:noProof/>
                    </w:rPr>
                    <w:t xml:space="preserve">Both Cultures </w:t>
                  </w:r>
                </w:p>
              </w:tc>
              <w:tc>
                <w:tcPr>
                  <w:tcW w:w="9351" w:type="dxa"/>
                </w:tcPr>
                <w:p w14:paraId="64F94CF9" w14:textId="77777777" w:rsidR="00CE6264" w:rsidRDefault="00CE6264" w:rsidP="001F0C2D">
                  <w:pPr>
                    <w:pStyle w:val="ListParagraph"/>
                    <w:numPr>
                      <w:ilvl w:val="0"/>
                      <w:numId w:val="6"/>
                    </w:numPr>
                    <w:spacing w:after="0" w:line="240" w:lineRule="auto"/>
                    <w:rPr>
                      <w:sz w:val="24"/>
                      <w:szCs w:val="24"/>
                    </w:rPr>
                  </w:pPr>
                  <w:r>
                    <w:rPr>
                      <w:sz w:val="24"/>
                      <w:szCs w:val="24"/>
                    </w:rPr>
                    <w:t>Play a game to “test our wits” finding letters in a pizza box</w:t>
                  </w:r>
                </w:p>
              </w:tc>
            </w:tr>
          </w:tbl>
          <w:p w14:paraId="7B87F3B0" w14:textId="77777777" w:rsidR="00CE6264" w:rsidRDefault="00CE6264" w:rsidP="005B6C42">
            <w:pPr>
              <w:spacing w:after="0" w:line="240" w:lineRule="auto"/>
              <w:rPr>
                <w:color w:val="000000" w:themeColor="text1"/>
                <w:sz w:val="24"/>
                <w:szCs w:val="24"/>
              </w:rPr>
            </w:pPr>
          </w:p>
          <w:p w14:paraId="299C9250" w14:textId="77777777" w:rsidR="00CE6264" w:rsidRDefault="00CE6264" w:rsidP="005B6C42">
            <w:pPr>
              <w:spacing w:after="0" w:line="240" w:lineRule="auto"/>
              <w:rPr>
                <w:color w:val="FF0000"/>
                <w:sz w:val="24"/>
                <w:szCs w:val="24"/>
              </w:rPr>
            </w:pPr>
            <w:r>
              <w:rPr>
                <w:color w:val="000000" w:themeColor="text1"/>
                <w:sz w:val="24"/>
                <w:szCs w:val="24"/>
              </w:rPr>
              <w:lastRenderedPageBreak/>
              <w:t xml:space="preserve">Students might notice other traditions, or associate them with a different culture.  Different interpretations are ok, as long as they are well supported by text evidence.  </w:t>
            </w:r>
          </w:p>
        </w:tc>
      </w:tr>
      <w:tr w:rsidR="00D70E3A" w:rsidRPr="00CD6B7F" w14:paraId="5211B2D9" w14:textId="77777777" w:rsidTr="008C3A12">
        <w:trPr>
          <w:trHeight w:val="147"/>
        </w:trPr>
        <w:tc>
          <w:tcPr>
            <w:tcW w:w="5674" w:type="dxa"/>
          </w:tcPr>
          <w:p w14:paraId="50A13E68" w14:textId="77777777" w:rsidR="00D70E3A" w:rsidRDefault="00D70E3A" w:rsidP="005818BC">
            <w:pPr>
              <w:spacing w:after="0" w:line="240" w:lineRule="auto"/>
              <w:rPr>
                <w:sz w:val="24"/>
                <w:szCs w:val="24"/>
              </w:rPr>
            </w:pPr>
            <w:r>
              <w:rPr>
                <w:sz w:val="24"/>
                <w:szCs w:val="24"/>
              </w:rPr>
              <w:lastRenderedPageBreak/>
              <w:t xml:space="preserve">FOURTH READING OF ENTIRE BOOK </w:t>
            </w:r>
            <w:r>
              <w:rPr>
                <w:i/>
                <w:sz w:val="24"/>
                <w:szCs w:val="24"/>
              </w:rPr>
              <w:t>(2 sessions)</w:t>
            </w:r>
            <w:r>
              <w:rPr>
                <w:sz w:val="24"/>
                <w:szCs w:val="24"/>
              </w:rPr>
              <w:t>:</w:t>
            </w:r>
          </w:p>
          <w:p w14:paraId="54E3F0D3" w14:textId="77777777" w:rsidR="00163FDF" w:rsidRDefault="00163FDF" w:rsidP="005818BC">
            <w:pPr>
              <w:spacing w:after="0" w:line="240" w:lineRule="auto"/>
              <w:rPr>
                <w:sz w:val="24"/>
                <w:szCs w:val="24"/>
              </w:rPr>
            </w:pPr>
          </w:p>
          <w:p w14:paraId="479AAEB6" w14:textId="77777777" w:rsidR="00A749E2" w:rsidRDefault="00A749E2" w:rsidP="00736E0F">
            <w:pPr>
              <w:spacing w:after="0" w:line="240" w:lineRule="auto"/>
              <w:rPr>
                <w:sz w:val="24"/>
                <w:szCs w:val="24"/>
              </w:rPr>
            </w:pPr>
            <w:r>
              <w:rPr>
                <w:sz w:val="24"/>
                <w:szCs w:val="24"/>
              </w:rPr>
              <w:t xml:space="preserve">Read the book in its entirety, inviting students to ask any additional clarifying questions about the book. </w:t>
            </w:r>
          </w:p>
          <w:p w14:paraId="142D50B7" w14:textId="77777777" w:rsidR="00A749E2" w:rsidRDefault="00A749E2" w:rsidP="00736E0F">
            <w:pPr>
              <w:spacing w:after="0" w:line="240" w:lineRule="auto"/>
              <w:rPr>
                <w:sz w:val="24"/>
                <w:szCs w:val="24"/>
              </w:rPr>
            </w:pPr>
          </w:p>
          <w:p w14:paraId="297E32BB" w14:textId="77777777" w:rsidR="006A44EA" w:rsidRDefault="00736E0F" w:rsidP="00736E0F">
            <w:pPr>
              <w:spacing w:after="0" w:line="240" w:lineRule="auto"/>
              <w:rPr>
                <w:sz w:val="24"/>
                <w:szCs w:val="24"/>
              </w:rPr>
            </w:pPr>
            <w:r>
              <w:rPr>
                <w:sz w:val="24"/>
                <w:szCs w:val="24"/>
              </w:rPr>
              <w:t xml:space="preserve">Review the three charts of details.  </w:t>
            </w:r>
          </w:p>
          <w:p w14:paraId="696CF6E3" w14:textId="77777777" w:rsidR="006A44EA" w:rsidRDefault="006A44EA" w:rsidP="00736E0F">
            <w:pPr>
              <w:spacing w:after="0" w:line="240" w:lineRule="auto"/>
              <w:rPr>
                <w:sz w:val="24"/>
                <w:szCs w:val="24"/>
              </w:rPr>
            </w:pPr>
          </w:p>
          <w:p w14:paraId="14486332" w14:textId="77777777" w:rsidR="006A44EA" w:rsidRDefault="006A44EA" w:rsidP="00736E0F">
            <w:pPr>
              <w:spacing w:after="0" w:line="240" w:lineRule="auto"/>
              <w:rPr>
                <w:sz w:val="24"/>
                <w:szCs w:val="24"/>
              </w:rPr>
            </w:pPr>
            <w:r>
              <w:rPr>
                <w:sz w:val="24"/>
                <w:szCs w:val="24"/>
              </w:rPr>
              <w:t xml:space="preserve">For the next activity, each child will need </w:t>
            </w:r>
            <w:r w:rsidR="00951DB0">
              <w:rPr>
                <w:sz w:val="24"/>
                <w:szCs w:val="24"/>
              </w:rPr>
              <w:t>an individual copy of the class charts, scissors, several blank papers, 4 colors of crayons, and glue</w:t>
            </w:r>
            <w:r>
              <w:rPr>
                <w:sz w:val="24"/>
                <w:szCs w:val="24"/>
              </w:rPr>
              <w:t>.  (</w:t>
            </w:r>
            <w:r w:rsidR="00951DB0">
              <w:rPr>
                <w:sz w:val="24"/>
                <w:szCs w:val="24"/>
              </w:rPr>
              <w:t>For individual charts, u</w:t>
            </w:r>
            <w:r w:rsidR="003D56D8">
              <w:rPr>
                <w:sz w:val="24"/>
                <w:szCs w:val="24"/>
              </w:rPr>
              <w:t>se Appendix C</w:t>
            </w:r>
            <w:r>
              <w:rPr>
                <w:sz w:val="24"/>
                <w:szCs w:val="24"/>
              </w:rPr>
              <w:t xml:space="preserve">, or take photographs of the charts.)  Ask children to shade in all the traditions from each country a different color (e. g.  All American traditions red, Senegalese green, Puerto Rican blue, and Chinese yellow.) </w:t>
            </w:r>
            <w:r w:rsidR="00736E0F">
              <w:rPr>
                <w:sz w:val="24"/>
                <w:szCs w:val="24"/>
              </w:rPr>
              <w:t xml:space="preserve"> </w:t>
            </w:r>
            <w:r>
              <w:rPr>
                <w:sz w:val="24"/>
                <w:szCs w:val="24"/>
              </w:rPr>
              <w:t xml:space="preserve">These colors will help children remember their categorization by culture after they sort them in a different way.  </w:t>
            </w:r>
          </w:p>
          <w:p w14:paraId="38122AE3" w14:textId="77777777" w:rsidR="006A44EA" w:rsidRDefault="006A44EA" w:rsidP="00736E0F">
            <w:pPr>
              <w:spacing w:after="0" w:line="240" w:lineRule="auto"/>
              <w:rPr>
                <w:sz w:val="24"/>
                <w:szCs w:val="24"/>
              </w:rPr>
            </w:pPr>
          </w:p>
          <w:p w14:paraId="2C04295F" w14:textId="77777777" w:rsidR="00163FDF" w:rsidRDefault="006A44EA" w:rsidP="00736E0F">
            <w:pPr>
              <w:spacing w:after="0" w:line="240" w:lineRule="auto"/>
              <w:rPr>
                <w:sz w:val="24"/>
                <w:szCs w:val="24"/>
              </w:rPr>
            </w:pPr>
            <w:r>
              <w:rPr>
                <w:sz w:val="24"/>
                <w:szCs w:val="24"/>
              </w:rPr>
              <w:t>Now</w:t>
            </w:r>
            <w:r w:rsidR="00736E0F">
              <w:rPr>
                <w:sz w:val="24"/>
                <w:szCs w:val="24"/>
              </w:rPr>
              <w:t xml:space="preserve"> ask children to cut the details apart</w:t>
            </w:r>
            <w:r w:rsidR="002C4A45">
              <w:rPr>
                <w:sz w:val="24"/>
                <w:szCs w:val="24"/>
              </w:rPr>
              <w:t>.</w:t>
            </w:r>
            <w:r w:rsidR="00736E0F">
              <w:rPr>
                <w:sz w:val="24"/>
                <w:szCs w:val="24"/>
              </w:rPr>
              <w:t xml:space="preserve"> </w:t>
            </w:r>
            <w:r w:rsidR="002C4A45">
              <w:rPr>
                <w:sz w:val="24"/>
                <w:szCs w:val="24"/>
              </w:rPr>
              <w:t xml:space="preserve"> </w:t>
            </w:r>
            <w:r w:rsidR="00736E0F">
              <w:rPr>
                <w:sz w:val="24"/>
                <w:szCs w:val="24"/>
              </w:rPr>
              <w:t>(To provide extra support, you might pre-cut the details, or choose to complete the activity without individual student notes.)  Ask students to find common groups for sorting the details.  Tell them to write their ideas for groups on separate papers, then test the group by seeing if they can put at least one detail about each child into a group.</w:t>
            </w:r>
            <w:r w:rsidR="002C4A45">
              <w:rPr>
                <w:sz w:val="24"/>
                <w:szCs w:val="24"/>
              </w:rPr>
              <w:t xml:space="preserve">  They can cross out the group labels and try different ideas.</w:t>
            </w:r>
            <w:r w:rsidR="00736E0F">
              <w:rPr>
                <w:sz w:val="24"/>
                <w:szCs w:val="24"/>
              </w:rPr>
              <w:t xml:space="preserve">  </w:t>
            </w:r>
          </w:p>
          <w:p w14:paraId="36B3F25C" w14:textId="77777777" w:rsidR="00736E0F" w:rsidRDefault="00736E0F" w:rsidP="00736E0F">
            <w:pPr>
              <w:spacing w:after="0" w:line="240" w:lineRule="auto"/>
              <w:rPr>
                <w:sz w:val="24"/>
                <w:szCs w:val="24"/>
              </w:rPr>
            </w:pPr>
          </w:p>
          <w:p w14:paraId="30658CE3" w14:textId="77777777" w:rsidR="001F0C2D" w:rsidRDefault="00736E0F" w:rsidP="00736E0F">
            <w:pPr>
              <w:spacing w:after="0" w:line="240" w:lineRule="auto"/>
              <w:rPr>
                <w:sz w:val="24"/>
                <w:szCs w:val="24"/>
              </w:rPr>
            </w:pPr>
            <w:r>
              <w:rPr>
                <w:sz w:val="24"/>
                <w:szCs w:val="24"/>
              </w:rPr>
              <w:t xml:space="preserve">Give children time and support in trying different </w:t>
            </w:r>
            <w:r w:rsidR="006A44EA">
              <w:rPr>
                <w:sz w:val="24"/>
                <w:szCs w:val="24"/>
              </w:rPr>
              <w:t xml:space="preserve">grouping methods.  </w:t>
            </w:r>
          </w:p>
          <w:p w14:paraId="42DAB5A9" w14:textId="77777777" w:rsidR="001F0C2D" w:rsidRDefault="001F0C2D" w:rsidP="00736E0F">
            <w:pPr>
              <w:spacing w:after="0" w:line="240" w:lineRule="auto"/>
              <w:rPr>
                <w:sz w:val="24"/>
                <w:szCs w:val="24"/>
              </w:rPr>
            </w:pPr>
          </w:p>
          <w:p w14:paraId="5B77DC06" w14:textId="77777777" w:rsidR="00736E0F" w:rsidRDefault="006A44EA" w:rsidP="00736E0F">
            <w:pPr>
              <w:spacing w:after="0" w:line="240" w:lineRule="auto"/>
              <w:rPr>
                <w:sz w:val="24"/>
                <w:szCs w:val="24"/>
              </w:rPr>
            </w:pPr>
            <w:r>
              <w:rPr>
                <w:sz w:val="24"/>
                <w:szCs w:val="24"/>
              </w:rPr>
              <w:t xml:space="preserve">If children find more than one grouping method that works for each child, ask students </w:t>
            </w:r>
            <w:r w:rsidR="001F0C2D">
              <w:rPr>
                <w:sz w:val="24"/>
                <w:szCs w:val="24"/>
              </w:rPr>
              <w:t>to explain their grouping method with the class.  Allow the class to vote on a shared grouping method, and as a whole group sort the details from each child’s chart into one large chart with the chosen categories (e. g. food, language, etc.)  As you go, organize details by both culture (e.g. Senegalese) and category (e.g. food.)</w:t>
            </w:r>
          </w:p>
          <w:p w14:paraId="2040C4E6" w14:textId="77777777" w:rsidR="001F0C2D" w:rsidRDefault="001F0C2D" w:rsidP="00736E0F">
            <w:pPr>
              <w:spacing w:after="0" w:line="240" w:lineRule="auto"/>
              <w:rPr>
                <w:sz w:val="24"/>
                <w:szCs w:val="24"/>
              </w:rPr>
            </w:pPr>
          </w:p>
          <w:p w14:paraId="6FCE628D" w14:textId="77777777" w:rsidR="001F0C2D" w:rsidRDefault="001F0C2D" w:rsidP="00736E0F">
            <w:pPr>
              <w:spacing w:after="0" w:line="240" w:lineRule="auto"/>
              <w:rPr>
                <w:sz w:val="24"/>
                <w:szCs w:val="24"/>
              </w:rPr>
            </w:pPr>
            <w:r>
              <w:rPr>
                <w:sz w:val="24"/>
                <w:szCs w:val="24"/>
              </w:rPr>
              <w:t>Children sort their individual charts into the class categories or a category they choose, then glue down.</w:t>
            </w:r>
          </w:p>
        </w:tc>
        <w:tc>
          <w:tcPr>
            <w:tcW w:w="5342" w:type="dxa"/>
          </w:tcPr>
          <w:p w14:paraId="5BA7A180" w14:textId="77777777" w:rsidR="00D70E3A" w:rsidRPr="002C4A45" w:rsidRDefault="00D70E3A" w:rsidP="005B6C42">
            <w:pPr>
              <w:spacing w:after="0" w:line="240" w:lineRule="auto"/>
              <w:rPr>
                <w:color w:val="000000" w:themeColor="text1"/>
                <w:sz w:val="24"/>
                <w:szCs w:val="24"/>
              </w:rPr>
            </w:pPr>
          </w:p>
          <w:p w14:paraId="48EB8317" w14:textId="77777777" w:rsidR="002C4A45" w:rsidRPr="002C4A45" w:rsidRDefault="002C4A45" w:rsidP="005B6C42">
            <w:pPr>
              <w:spacing w:after="0" w:line="240" w:lineRule="auto"/>
              <w:rPr>
                <w:color w:val="000000" w:themeColor="text1"/>
                <w:sz w:val="24"/>
                <w:szCs w:val="24"/>
              </w:rPr>
            </w:pPr>
          </w:p>
          <w:p w14:paraId="0E10F029" w14:textId="77777777" w:rsidR="00A749E2" w:rsidRDefault="00A749E2" w:rsidP="002C4A45">
            <w:pPr>
              <w:spacing w:after="0" w:line="240" w:lineRule="auto"/>
              <w:rPr>
                <w:color w:val="000000" w:themeColor="text1"/>
                <w:sz w:val="24"/>
                <w:szCs w:val="24"/>
              </w:rPr>
            </w:pPr>
          </w:p>
          <w:p w14:paraId="3ADA1077" w14:textId="77777777" w:rsidR="00A749E2" w:rsidRDefault="00A749E2" w:rsidP="002C4A45">
            <w:pPr>
              <w:spacing w:after="0" w:line="240" w:lineRule="auto"/>
              <w:rPr>
                <w:color w:val="000000" w:themeColor="text1"/>
                <w:sz w:val="24"/>
                <w:szCs w:val="24"/>
              </w:rPr>
            </w:pPr>
          </w:p>
          <w:p w14:paraId="5AB66837" w14:textId="77777777" w:rsidR="00A749E2" w:rsidRDefault="00A749E2" w:rsidP="002C4A45">
            <w:pPr>
              <w:spacing w:after="0" w:line="240" w:lineRule="auto"/>
              <w:rPr>
                <w:color w:val="000000" w:themeColor="text1"/>
                <w:sz w:val="24"/>
                <w:szCs w:val="24"/>
              </w:rPr>
            </w:pPr>
          </w:p>
          <w:p w14:paraId="22C8EEA8" w14:textId="77777777" w:rsidR="002C4A45" w:rsidRDefault="002C4A45" w:rsidP="002C4A45">
            <w:pPr>
              <w:spacing w:after="0" w:line="240" w:lineRule="auto"/>
              <w:rPr>
                <w:color w:val="000000" w:themeColor="text1"/>
                <w:sz w:val="24"/>
                <w:szCs w:val="24"/>
              </w:rPr>
            </w:pPr>
            <w:r>
              <w:rPr>
                <w:color w:val="000000" w:themeColor="text1"/>
                <w:sz w:val="24"/>
                <w:szCs w:val="24"/>
              </w:rPr>
              <w:t xml:space="preserve">See Appendix B for an example of a final </w:t>
            </w:r>
            <w:r w:rsidR="001F0C2D">
              <w:rPr>
                <w:color w:val="000000" w:themeColor="text1"/>
                <w:sz w:val="24"/>
                <w:szCs w:val="24"/>
              </w:rPr>
              <w:t xml:space="preserve">class </w:t>
            </w:r>
            <w:r>
              <w:rPr>
                <w:color w:val="000000" w:themeColor="text1"/>
                <w:sz w:val="24"/>
                <w:szCs w:val="24"/>
              </w:rPr>
              <w:t>chart.</w:t>
            </w:r>
          </w:p>
          <w:p w14:paraId="1178735C" w14:textId="77777777" w:rsidR="002C4A45" w:rsidRDefault="002C4A45" w:rsidP="002C4A45">
            <w:pPr>
              <w:spacing w:after="0" w:line="240" w:lineRule="auto"/>
              <w:rPr>
                <w:color w:val="000000" w:themeColor="text1"/>
                <w:sz w:val="24"/>
                <w:szCs w:val="24"/>
              </w:rPr>
            </w:pPr>
          </w:p>
          <w:p w14:paraId="54EE391B" w14:textId="77777777" w:rsidR="002C4A45" w:rsidRDefault="002C4A45" w:rsidP="002C4A45">
            <w:pPr>
              <w:spacing w:after="0" w:line="240" w:lineRule="auto"/>
              <w:rPr>
                <w:color w:val="FF0000"/>
                <w:sz w:val="24"/>
                <w:szCs w:val="24"/>
              </w:rPr>
            </w:pPr>
            <w:r w:rsidRPr="002C4A45">
              <w:rPr>
                <w:i/>
                <w:color w:val="000000" w:themeColor="text1"/>
                <w:sz w:val="24"/>
                <w:szCs w:val="24"/>
              </w:rPr>
              <w:t>Note:</w:t>
            </w:r>
            <w:r w:rsidRPr="002C4A45">
              <w:rPr>
                <w:color w:val="000000" w:themeColor="text1"/>
                <w:sz w:val="24"/>
                <w:szCs w:val="24"/>
              </w:rPr>
              <w:t xml:space="preserve">  This activity will be time-consuming and challenging for many children.</w:t>
            </w:r>
            <w:r>
              <w:rPr>
                <w:color w:val="000000" w:themeColor="text1"/>
                <w:sz w:val="24"/>
                <w:szCs w:val="24"/>
              </w:rPr>
              <w:t xml:space="preserve">  However, investing time to wrestle with ideas will help children increase their comprehension and retention of the rich bank of knowledge offered by this book, as well as practice important sorting skills (Math Standards K.MD.3, 1.MD</w:t>
            </w:r>
            <w:r w:rsidR="001F0C2D">
              <w:rPr>
                <w:color w:val="000000" w:themeColor="text1"/>
                <w:sz w:val="24"/>
                <w:szCs w:val="24"/>
              </w:rPr>
              <w:t>4</w:t>
            </w:r>
            <w:r>
              <w:rPr>
                <w:color w:val="000000" w:themeColor="text1"/>
                <w:sz w:val="24"/>
                <w:szCs w:val="24"/>
              </w:rPr>
              <w:t>)</w:t>
            </w:r>
            <w:r w:rsidR="001F0C2D">
              <w:rPr>
                <w:color w:val="000000" w:themeColor="text1"/>
                <w:sz w:val="24"/>
                <w:szCs w:val="24"/>
              </w:rPr>
              <w:t>.</w:t>
            </w:r>
          </w:p>
        </w:tc>
      </w:tr>
    </w:tbl>
    <w:p w14:paraId="0C071A35" w14:textId="77777777" w:rsidR="00E208F2" w:rsidRDefault="00E208F2" w:rsidP="001034D9">
      <w:pPr>
        <w:spacing w:after="0" w:line="360" w:lineRule="auto"/>
        <w:rPr>
          <w:rFonts w:asciiTheme="minorHAnsi" w:hAnsiTheme="minorHAnsi" w:cstheme="minorHAnsi"/>
          <w:sz w:val="32"/>
          <w:szCs w:val="32"/>
          <w:u w:val="single"/>
        </w:rPr>
      </w:pPr>
    </w:p>
    <w:p w14:paraId="1143C356" w14:textId="77777777" w:rsidR="00E70293" w:rsidRDefault="00E70293" w:rsidP="001034D9">
      <w:pPr>
        <w:spacing w:after="0" w:line="360" w:lineRule="auto"/>
        <w:rPr>
          <w:rFonts w:asciiTheme="minorHAnsi" w:hAnsiTheme="minorHAnsi" w:cstheme="minorHAnsi"/>
          <w:sz w:val="32"/>
          <w:szCs w:val="32"/>
          <w:u w:val="single"/>
        </w:rPr>
      </w:pPr>
    </w:p>
    <w:p w14:paraId="19722257" w14:textId="459F74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2B17F3F" w14:textId="379761F3" w:rsidR="00C14CB0" w:rsidRPr="00C14CB0" w:rsidRDefault="00C14CB0" w:rsidP="001034D9">
      <w:pPr>
        <w:pStyle w:val="ListParagraph"/>
        <w:numPr>
          <w:ilvl w:val="0"/>
          <w:numId w:val="6"/>
        </w:numPr>
        <w:spacing w:after="0" w:afterAutospacing="1" w:line="360" w:lineRule="auto"/>
        <w:rPr>
          <w:rFonts w:asciiTheme="minorHAnsi" w:hAnsiTheme="minorHAnsi" w:cstheme="minorHAnsi"/>
          <w:sz w:val="32"/>
          <w:szCs w:val="32"/>
          <w:u w:val="single"/>
        </w:rPr>
      </w:pPr>
      <w:r>
        <w:rPr>
          <w:rFonts w:asciiTheme="minorHAnsi" w:hAnsiTheme="minorHAnsi" w:cstheme="minorHAnsi"/>
          <w:sz w:val="24"/>
          <w:szCs w:val="24"/>
        </w:rPr>
        <w:t>K/1: Students choose one family and acts out/desc</w:t>
      </w:r>
      <w:r w:rsidR="005F37A6">
        <w:rPr>
          <w:rFonts w:asciiTheme="minorHAnsi" w:hAnsiTheme="minorHAnsi" w:cstheme="minorHAnsi"/>
          <w:sz w:val="24"/>
          <w:szCs w:val="24"/>
        </w:rPr>
        <w:t>ribes with picture and words two or three</w:t>
      </w:r>
      <w:r>
        <w:rPr>
          <w:rFonts w:asciiTheme="minorHAnsi" w:hAnsiTheme="minorHAnsi" w:cstheme="minorHAnsi"/>
          <w:sz w:val="24"/>
          <w:szCs w:val="24"/>
        </w:rPr>
        <w:t xml:space="preserve"> traditions that are specific to that family’s culture, as well as the new traditions they have created.</w:t>
      </w:r>
    </w:p>
    <w:p w14:paraId="61147377" w14:textId="425FD8D6" w:rsidR="009A5C5D" w:rsidRPr="00544232" w:rsidRDefault="00295C2C" w:rsidP="001034D9">
      <w:pPr>
        <w:pStyle w:val="ListParagraph"/>
        <w:numPr>
          <w:ilvl w:val="0"/>
          <w:numId w:val="6"/>
        </w:numPr>
        <w:spacing w:after="0" w:afterAutospacing="1" w:line="360" w:lineRule="auto"/>
        <w:rPr>
          <w:rFonts w:asciiTheme="minorHAnsi" w:hAnsiTheme="minorHAnsi" w:cstheme="minorHAnsi"/>
          <w:sz w:val="32"/>
          <w:szCs w:val="32"/>
          <w:u w:val="single"/>
        </w:rPr>
      </w:pPr>
      <w:r>
        <w:rPr>
          <w:rFonts w:asciiTheme="minorHAnsi" w:hAnsiTheme="minorHAnsi" w:cstheme="minorHAnsi"/>
          <w:sz w:val="24"/>
          <w:szCs w:val="24"/>
        </w:rPr>
        <w:t>2/3:</w:t>
      </w:r>
      <w:r w:rsidR="005F37A6">
        <w:rPr>
          <w:rFonts w:asciiTheme="minorHAnsi" w:hAnsiTheme="minorHAnsi" w:cstheme="minorHAnsi"/>
          <w:sz w:val="24"/>
          <w:szCs w:val="24"/>
        </w:rPr>
        <w:t xml:space="preserve"> Students identify two or three</w:t>
      </w:r>
      <w:r w:rsidR="00544232" w:rsidRPr="00544232">
        <w:rPr>
          <w:rFonts w:asciiTheme="minorHAnsi" w:hAnsiTheme="minorHAnsi" w:cstheme="minorHAnsi"/>
          <w:sz w:val="24"/>
          <w:szCs w:val="24"/>
        </w:rPr>
        <w:t xml:space="preserve"> common ways in which each family has preserved their home culture with their children (food, language, etc). Once students identify these </w:t>
      </w:r>
      <w:r w:rsidR="00544232">
        <w:rPr>
          <w:rFonts w:asciiTheme="minorHAnsi" w:hAnsiTheme="minorHAnsi" w:cstheme="minorHAnsi"/>
          <w:sz w:val="24"/>
          <w:szCs w:val="24"/>
        </w:rPr>
        <w:t>common customs</w:t>
      </w:r>
      <w:r w:rsidR="00544232" w:rsidRPr="00544232">
        <w:rPr>
          <w:rFonts w:asciiTheme="minorHAnsi" w:hAnsiTheme="minorHAnsi" w:cstheme="minorHAnsi"/>
          <w:sz w:val="24"/>
          <w:szCs w:val="24"/>
        </w:rPr>
        <w:t>, they will then</w:t>
      </w:r>
      <w:r>
        <w:rPr>
          <w:rFonts w:asciiTheme="minorHAnsi" w:hAnsiTheme="minorHAnsi" w:cstheme="minorHAnsi"/>
          <w:sz w:val="24"/>
          <w:szCs w:val="24"/>
        </w:rPr>
        <w:t xml:space="preserve"> explain (either orally or in written form)</w:t>
      </w:r>
      <w:r w:rsidR="00544232" w:rsidRPr="00544232">
        <w:rPr>
          <w:rFonts w:asciiTheme="minorHAnsi" w:hAnsiTheme="minorHAnsi" w:cstheme="minorHAnsi"/>
          <w:sz w:val="24"/>
          <w:szCs w:val="24"/>
        </w:rPr>
        <w:t xml:space="preserve"> the different traditions that have emerged as a result of the combination of the home country</w:t>
      </w:r>
      <w:r w:rsidR="00544232">
        <w:rPr>
          <w:rFonts w:asciiTheme="minorHAnsi" w:hAnsiTheme="minorHAnsi" w:cstheme="minorHAnsi"/>
          <w:sz w:val="24"/>
          <w:szCs w:val="24"/>
        </w:rPr>
        <w:t>’s</w:t>
      </w:r>
      <w:r w:rsidR="00544232" w:rsidRPr="00544232">
        <w:rPr>
          <w:rFonts w:asciiTheme="minorHAnsi" w:hAnsiTheme="minorHAnsi" w:cstheme="minorHAnsi"/>
          <w:sz w:val="24"/>
          <w:szCs w:val="24"/>
        </w:rPr>
        <w:t xml:space="preserve"> and American cultures.</w:t>
      </w:r>
    </w:p>
    <w:p w14:paraId="3FAC7342" w14:textId="77777777" w:rsidR="00E70293" w:rsidRDefault="00E70293">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689E7458" w14:textId="00EDD90D"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12F5FD5" w14:textId="77777777">
        <w:trPr>
          <w:trHeight w:val="377"/>
        </w:trPr>
        <w:tc>
          <w:tcPr>
            <w:tcW w:w="6228" w:type="dxa"/>
          </w:tcPr>
          <w:p w14:paraId="21E24530"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0850787"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A7E654B"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2E0097E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67D08452"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5712899"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A511CF6" w14:textId="77777777">
        <w:trPr>
          <w:cantSplit/>
          <w:trHeight w:val="1907"/>
        </w:trPr>
        <w:tc>
          <w:tcPr>
            <w:tcW w:w="6228" w:type="dxa"/>
          </w:tcPr>
          <w:p w14:paraId="317C3796" w14:textId="77777777" w:rsidR="000C1F21" w:rsidRPr="000C1F21" w:rsidRDefault="000C1F21" w:rsidP="000C1F21">
            <w:pPr>
              <w:spacing w:after="0" w:line="240" w:lineRule="auto"/>
            </w:pPr>
            <w:r w:rsidRPr="000C1F21">
              <w:t>Page [</w:t>
            </w:r>
            <w:r w:rsidR="00530EA1">
              <w:t>1</w:t>
            </w:r>
            <w:r w:rsidRPr="000C1F21">
              <w:t>] - [</w:t>
            </w:r>
            <w:r w:rsidR="0045290E">
              <w:t>celebrate</w:t>
            </w:r>
            <w:r w:rsidRPr="000C1F21">
              <w:t>]</w:t>
            </w:r>
            <w:r w:rsidR="00513826">
              <w:t xml:space="preserve"> – [</w:t>
            </w:r>
            <w:r w:rsidR="0045290E">
              <w:t>to publicly observe a special day or event with ceremonies of respect or festivity</w:t>
            </w:r>
            <w:r w:rsidR="00513826">
              <w:t>]</w:t>
            </w:r>
          </w:p>
          <w:p w14:paraId="056D3ABB" w14:textId="77777777" w:rsidR="000C1F21" w:rsidRPr="000C1F21" w:rsidRDefault="000C1F21" w:rsidP="000C1F21">
            <w:pPr>
              <w:spacing w:after="0" w:line="240" w:lineRule="auto"/>
            </w:pPr>
            <w:r w:rsidRPr="000C1F21">
              <w:t>Page [</w:t>
            </w:r>
            <w:r w:rsidR="0045290E">
              <w:t>1</w:t>
            </w:r>
            <w:r w:rsidRPr="000C1F21">
              <w:t>] - [</w:t>
            </w:r>
            <w:r w:rsidR="0045290E">
              <w:t>mixture</w:t>
            </w:r>
            <w:r w:rsidRPr="000C1F21">
              <w:t>]</w:t>
            </w:r>
            <w:r w:rsidR="00513826">
              <w:t xml:space="preserve"> – [</w:t>
            </w:r>
            <w:r w:rsidR="0045290E">
              <w:t>combining two or more different things</w:t>
            </w:r>
            <w:r w:rsidR="00513826">
              <w:t>]</w:t>
            </w:r>
          </w:p>
          <w:p w14:paraId="4A72C51D" w14:textId="77777777" w:rsidR="000C1F21" w:rsidRPr="000C1F21" w:rsidRDefault="000C1F21" w:rsidP="000C1F21">
            <w:pPr>
              <w:spacing w:after="0" w:line="240" w:lineRule="auto"/>
            </w:pPr>
            <w:r w:rsidRPr="000C1F21">
              <w:t>Page [</w:t>
            </w:r>
            <w:r w:rsidR="0045290E">
              <w:t>1</w:t>
            </w:r>
            <w:r w:rsidRPr="000C1F21">
              <w:t>] - [</w:t>
            </w:r>
            <w:r w:rsidR="0045290E">
              <w:t>interesting</w:t>
            </w:r>
            <w:r w:rsidRPr="000C1F21">
              <w:t>]</w:t>
            </w:r>
            <w:r w:rsidR="00513826">
              <w:t xml:space="preserve"> – [</w:t>
            </w:r>
            <w:r w:rsidR="0045290E">
              <w:t>attracting curiosity</w:t>
            </w:r>
            <w:r w:rsidR="00513826">
              <w:t>]</w:t>
            </w:r>
          </w:p>
          <w:p w14:paraId="3000D7AE" w14:textId="77777777" w:rsidR="00530EA1" w:rsidRPr="000C1F21" w:rsidRDefault="00530EA1" w:rsidP="00530EA1">
            <w:pPr>
              <w:spacing w:after="0" w:line="240" w:lineRule="auto"/>
            </w:pPr>
            <w:r w:rsidRPr="000C1F21">
              <w:t>Page [</w:t>
            </w:r>
            <w:r w:rsidR="009D2DBE">
              <w:t>3</w:t>
            </w:r>
            <w:r w:rsidRPr="000C1F21">
              <w:t>] - [</w:t>
            </w:r>
            <w:r w:rsidR="009D2DBE">
              <w:t>famous</w:t>
            </w:r>
            <w:r w:rsidRPr="000C1F21">
              <w:t>]</w:t>
            </w:r>
            <w:r>
              <w:t xml:space="preserve"> – [</w:t>
            </w:r>
            <w:r w:rsidR="00B07DF2">
              <w:t>very well known</w:t>
            </w:r>
            <w:r>
              <w:t>]</w:t>
            </w:r>
          </w:p>
          <w:p w14:paraId="2B5F0880" w14:textId="77777777" w:rsidR="00530EA1" w:rsidRPr="000C1F21" w:rsidRDefault="00530EA1" w:rsidP="00530EA1">
            <w:pPr>
              <w:spacing w:after="0" w:line="240" w:lineRule="auto"/>
            </w:pPr>
            <w:r w:rsidRPr="000C1F21">
              <w:t>Page [</w:t>
            </w:r>
            <w:r w:rsidR="009D2DBE">
              <w:t>3</w:t>
            </w:r>
            <w:r w:rsidRPr="000C1F21">
              <w:t>] - [</w:t>
            </w:r>
            <w:r w:rsidR="009D2DBE">
              <w:t>glad</w:t>
            </w:r>
            <w:r w:rsidRPr="000C1F21">
              <w:t>]</w:t>
            </w:r>
            <w:r>
              <w:t xml:space="preserve"> – [</w:t>
            </w:r>
            <w:r w:rsidR="00B07DF2">
              <w:t>happy</w:t>
            </w:r>
            <w:r>
              <w:t>]</w:t>
            </w:r>
          </w:p>
          <w:p w14:paraId="77D5EB9E" w14:textId="77777777" w:rsidR="00530EA1" w:rsidRPr="000C1F21" w:rsidRDefault="00530EA1" w:rsidP="00530EA1">
            <w:pPr>
              <w:spacing w:after="0" w:line="240" w:lineRule="auto"/>
            </w:pPr>
            <w:r w:rsidRPr="000C1F21">
              <w:t>Page [</w:t>
            </w:r>
            <w:r w:rsidR="009D2DBE">
              <w:t>3</w:t>
            </w:r>
            <w:r w:rsidRPr="000C1F21">
              <w:t>] - [</w:t>
            </w:r>
            <w:r w:rsidR="009D2DBE">
              <w:t>warrior</w:t>
            </w:r>
            <w:r w:rsidRPr="000C1F21">
              <w:t>]</w:t>
            </w:r>
            <w:r>
              <w:t xml:space="preserve"> – [</w:t>
            </w:r>
            <w:r w:rsidR="00B07DF2">
              <w:t>somebody who takes part in fighting or conflict</w:t>
            </w:r>
            <w:r>
              <w:t>]</w:t>
            </w:r>
          </w:p>
          <w:p w14:paraId="64BCF36C" w14:textId="77777777" w:rsidR="00530EA1" w:rsidRPr="000C1F21" w:rsidRDefault="00530EA1" w:rsidP="00530EA1">
            <w:pPr>
              <w:spacing w:after="0" w:line="240" w:lineRule="auto"/>
            </w:pPr>
            <w:r w:rsidRPr="000C1F21">
              <w:t>Page [</w:t>
            </w:r>
            <w:r w:rsidR="009D2DBE">
              <w:t>5</w:t>
            </w:r>
            <w:r w:rsidRPr="000C1F21">
              <w:t>] - [</w:t>
            </w:r>
            <w:r w:rsidR="009D2DBE">
              <w:t>manners</w:t>
            </w:r>
            <w:r w:rsidRPr="000C1F21">
              <w:t>]</w:t>
            </w:r>
            <w:r>
              <w:t xml:space="preserve"> – [</w:t>
            </w:r>
            <w:r w:rsidR="00B07DF2">
              <w:t>the way in which someone behaves</w:t>
            </w:r>
            <w:r>
              <w:t>]</w:t>
            </w:r>
          </w:p>
          <w:p w14:paraId="3FD36D25" w14:textId="77777777" w:rsidR="00530EA1" w:rsidRPr="000C1F21" w:rsidRDefault="00530EA1" w:rsidP="00530EA1">
            <w:pPr>
              <w:spacing w:after="0" w:line="240" w:lineRule="auto"/>
            </w:pPr>
            <w:r w:rsidRPr="000C1F21">
              <w:t>Page [</w:t>
            </w:r>
            <w:r w:rsidR="009D2DBE">
              <w:t>5</w:t>
            </w:r>
            <w:r w:rsidRPr="000C1F21">
              <w:t>] - [</w:t>
            </w:r>
            <w:r w:rsidR="009D2DBE">
              <w:t>neat</w:t>
            </w:r>
            <w:r w:rsidRPr="000C1F21">
              <w:t>]</w:t>
            </w:r>
            <w:r>
              <w:t xml:space="preserve"> – [</w:t>
            </w:r>
            <w:r w:rsidR="00B07DF2">
              <w:t>clean; organized</w:t>
            </w:r>
            <w:r>
              <w:t>]</w:t>
            </w:r>
          </w:p>
          <w:p w14:paraId="2D0F0866" w14:textId="77777777" w:rsidR="00530EA1" w:rsidRPr="000C1F21" w:rsidRDefault="00530EA1" w:rsidP="00530EA1">
            <w:pPr>
              <w:spacing w:after="0" w:line="240" w:lineRule="auto"/>
            </w:pPr>
            <w:r w:rsidRPr="000C1F21">
              <w:t>Page [</w:t>
            </w:r>
            <w:r w:rsidR="009D2DBE">
              <w:t>8</w:t>
            </w:r>
            <w:r w:rsidRPr="000C1F21">
              <w:t>] - [</w:t>
            </w:r>
            <w:r w:rsidR="009D2DBE">
              <w:t>hurry</w:t>
            </w:r>
            <w:r w:rsidRPr="000C1F21">
              <w:t>]</w:t>
            </w:r>
            <w:r>
              <w:t xml:space="preserve"> – [</w:t>
            </w:r>
            <w:r w:rsidR="00B07DF2">
              <w:t>move quickly</w:t>
            </w:r>
            <w:r>
              <w:t>]</w:t>
            </w:r>
          </w:p>
          <w:p w14:paraId="34C1F05F" w14:textId="77777777" w:rsidR="00530EA1" w:rsidRPr="000C1F21" w:rsidRDefault="00530EA1" w:rsidP="00530EA1">
            <w:pPr>
              <w:spacing w:after="0" w:line="240" w:lineRule="auto"/>
            </w:pPr>
            <w:r w:rsidRPr="000C1F21">
              <w:t>Page [</w:t>
            </w:r>
            <w:r w:rsidR="009D2DBE">
              <w:t>8</w:t>
            </w:r>
            <w:r w:rsidRPr="000C1F21">
              <w:t>] - [</w:t>
            </w:r>
            <w:r w:rsidR="009D2DBE">
              <w:t>patient</w:t>
            </w:r>
            <w:r w:rsidRPr="000C1F21">
              <w:t>]</w:t>
            </w:r>
            <w:r>
              <w:t xml:space="preserve"> – [</w:t>
            </w:r>
            <w:r w:rsidR="00B07DF2">
              <w:t>to be able to wait</w:t>
            </w:r>
            <w:r>
              <w:t>]</w:t>
            </w:r>
          </w:p>
          <w:p w14:paraId="0F2F32A6" w14:textId="77777777" w:rsidR="00530EA1" w:rsidRDefault="00530EA1" w:rsidP="00530EA1">
            <w:pPr>
              <w:spacing w:after="0" w:line="240" w:lineRule="auto"/>
            </w:pPr>
            <w:r w:rsidRPr="000C1F21">
              <w:t>Page [</w:t>
            </w:r>
            <w:r w:rsidR="009D2DBE">
              <w:t>8</w:t>
            </w:r>
            <w:r w:rsidRPr="000C1F21">
              <w:t>] - [</w:t>
            </w:r>
            <w:r w:rsidR="009D2DBE">
              <w:t>giggle</w:t>
            </w:r>
            <w:r w:rsidRPr="000C1F21">
              <w:t>]</w:t>
            </w:r>
            <w:r>
              <w:t xml:space="preserve"> – [</w:t>
            </w:r>
            <w:r w:rsidR="00B07DF2">
              <w:t>small laugh</w:t>
            </w:r>
            <w:r>
              <w:t>]</w:t>
            </w:r>
          </w:p>
          <w:p w14:paraId="20B6BE62" w14:textId="77777777" w:rsidR="009D2DBE" w:rsidRPr="000C1F21" w:rsidRDefault="009D2DBE" w:rsidP="009D2DBE">
            <w:pPr>
              <w:spacing w:after="0" w:line="240" w:lineRule="auto"/>
            </w:pPr>
            <w:r w:rsidRPr="000C1F21">
              <w:t>Page [</w:t>
            </w:r>
            <w:r>
              <w:t>8</w:t>
            </w:r>
            <w:r w:rsidRPr="000C1F21">
              <w:t>] - [</w:t>
            </w:r>
            <w:r>
              <w:t>invite</w:t>
            </w:r>
            <w:r w:rsidRPr="000C1F21">
              <w:t>]</w:t>
            </w:r>
            <w:r>
              <w:t xml:space="preserve"> – [</w:t>
            </w:r>
            <w:r w:rsidR="00B07DF2">
              <w:t>to request something</w:t>
            </w:r>
            <w:r>
              <w:t>]</w:t>
            </w:r>
          </w:p>
          <w:p w14:paraId="1DB2724C" w14:textId="77777777" w:rsidR="009D2DBE" w:rsidRPr="000C1F21" w:rsidRDefault="009D2DBE" w:rsidP="009D2DBE">
            <w:pPr>
              <w:spacing w:after="0" w:line="240" w:lineRule="auto"/>
            </w:pPr>
            <w:r w:rsidRPr="000C1F21">
              <w:t>Page [</w:t>
            </w:r>
            <w:r>
              <w:t>13</w:t>
            </w:r>
            <w:r w:rsidRPr="000C1F21">
              <w:t>] - [</w:t>
            </w:r>
            <w:r>
              <w:t>chores</w:t>
            </w:r>
            <w:r w:rsidRPr="000C1F21">
              <w:t>]</w:t>
            </w:r>
            <w:r>
              <w:t xml:space="preserve"> – [</w:t>
            </w:r>
            <w:r w:rsidR="00B07DF2">
              <w:t>task</w:t>
            </w:r>
            <w:r>
              <w:t>]</w:t>
            </w:r>
          </w:p>
          <w:p w14:paraId="61D78607" w14:textId="77777777" w:rsidR="009D2DBE" w:rsidRPr="000C1F21" w:rsidRDefault="009D2DBE" w:rsidP="009D2DBE">
            <w:pPr>
              <w:spacing w:after="0" w:line="240" w:lineRule="auto"/>
            </w:pPr>
            <w:r w:rsidRPr="000C1F21">
              <w:t>Page [</w:t>
            </w:r>
            <w:r>
              <w:t>13</w:t>
            </w:r>
            <w:r w:rsidRPr="000C1F21">
              <w:t>] - [</w:t>
            </w:r>
            <w:r>
              <w:t>crush</w:t>
            </w:r>
            <w:r w:rsidRPr="000C1F21">
              <w:t>]</w:t>
            </w:r>
            <w:r>
              <w:t xml:space="preserve"> – [</w:t>
            </w:r>
            <w:r w:rsidR="00B07DF2">
              <w:t>to break</w:t>
            </w:r>
            <w:r>
              <w:t>]</w:t>
            </w:r>
          </w:p>
          <w:p w14:paraId="243DB221" w14:textId="77777777" w:rsidR="009D2DBE" w:rsidRPr="000C1F21" w:rsidRDefault="009D2DBE" w:rsidP="009D2DBE">
            <w:pPr>
              <w:spacing w:after="0" w:line="240" w:lineRule="auto"/>
            </w:pPr>
            <w:r w:rsidRPr="000C1F21">
              <w:t>Page [</w:t>
            </w:r>
            <w:r>
              <w:t>16</w:t>
            </w:r>
            <w:r w:rsidRPr="000C1F21">
              <w:t>] - [</w:t>
            </w:r>
            <w:r>
              <w:t>heal</w:t>
            </w:r>
            <w:r w:rsidRPr="000C1F21">
              <w:t>]</w:t>
            </w:r>
            <w:r>
              <w:t xml:space="preserve"> – [</w:t>
            </w:r>
            <w:r w:rsidR="00B07DF2">
              <w:t>to make better</w:t>
            </w:r>
            <w:r>
              <w:t>]</w:t>
            </w:r>
          </w:p>
          <w:p w14:paraId="6DE771EE" w14:textId="77777777" w:rsidR="009D2DBE" w:rsidRPr="000C1F21" w:rsidRDefault="009D2DBE" w:rsidP="009D2DBE">
            <w:pPr>
              <w:spacing w:after="0" w:line="240" w:lineRule="auto"/>
            </w:pPr>
            <w:r w:rsidRPr="000C1F21">
              <w:t>Page [</w:t>
            </w:r>
            <w:r>
              <w:t>16</w:t>
            </w:r>
            <w:r w:rsidRPr="000C1F21">
              <w:t>] - [</w:t>
            </w:r>
            <w:r>
              <w:t>guardian</w:t>
            </w:r>
            <w:r w:rsidRPr="000C1F21">
              <w:t>]</w:t>
            </w:r>
            <w:r>
              <w:t xml:space="preserve"> – [</w:t>
            </w:r>
            <w:r w:rsidR="00B07DF2">
              <w:t>someone who watches over something/someone</w:t>
            </w:r>
            <w:r>
              <w:t>]</w:t>
            </w:r>
          </w:p>
          <w:p w14:paraId="630A9E69" w14:textId="77777777" w:rsidR="009D2DBE" w:rsidRDefault="009D2DBE" w:rsidP="009D2DBE">
            <w:pPr>
              <w:spacing w:after="0" w:line="240" w:lineRule="auto"/>
            </w:pPr>
            <w:r w:rsidRPr="000C1F21">
              <w:t>Page [</w:t>
            </w:r>
            <w:r>
              <w:t>22</w:t>
            </w:r>
            <w:r w:rsidRPr="000C1F21">
              <w:t>] - [</w:t>
            </w:r>
            <w:r>
              <w:t>stalks</w:t>
            </w:r>
            <w:r w:rsidRPr="000C1F21">
              <w:t>]</w:t>
            </w:r>
            <w:r>
              <w:t xml:space="preserve"> – [</w:t>
            </w:r>
            <w:r w:rsidR="00B07DF2">
              <w:t>stem of a plant</w:t>
            </w:r>
            <w:r>
              <w:t>]</w:t>
            </w:r>
          </w:p>
          <w:p w14:paraId="296C122A" w14:textId="77777777" w:rsidR="009D2DBE" w:rsidRPr="000C1F21" w:rsidRDefault="009D2DBE" w:rsidP="009D2DBE">
            <w:pPr>
              <w:spacing w:after="0" w:line="240" w:lineRule="auto"/>
            </w:pPr>
            <w:r w:rsidRPr="000C1F21">
              <w:t>Page [</w:t>
            </w:r>
            <w:r>
              <w:t>23</w:t>
            </w:r>
            <w:r w:rsidRPr="000C1F21">
              <w:t>] - [</w:t>
            </w:r>
            <w:r>
              <w:t>explorer</w:t>
            </w:r>
            <w:r w:rsidRPr="000C1F21">
              <w:t>]</w:t>
            </w:r>
            <w:r>
              <w:t xml:space="preserve"> – [</w:t>
            </w:r>
            <w:r w:rsidR="00B07DF2">
              <w:t>someone who finds something</w:t>
            </w:r>
            <w:r>
              <w:t>]</w:t>
            </w:r>
          </w:p>
          <w:p w14:paraId="32019DF0" w14:textId="77777777" w:rsidR="000C1F21" w:rsidRPr="000C1F21" w:rsidRDefault="009D2DBE" w:rsidP="00B07DF2">
            <w:pPr>
              <w:spacing w:after="0" w:line="240" w:lineRule="auto"/>
            </w:pPr>
            <w:r w:rsidRPr="000C1F21">
              <w:t>Page [</w:t>
            </w:r>
            <w:r>
              <w:t>24</w:t>
            </w:r>
            <w:r w:rsidRPr="000C1F21">
              <w:t>] - [</w:t>
            </w:r>
            <w:r>
              <w:t>wits</w:t>
            </w:r>
            <w:r w:rsidRPr="000C1F21">
              <w:t>]</w:t>
            </w:r>
            <w:r>
              <w:t xml:space="preserve"> – [</w:t>
            </w:r>
            <w:r w:rsidR="00B07DF2">
              <w:t>smarts</w:t>
            </w:r>
            <w:r>
              <w:t>]</w:t>
            </w:r>
          </w:p>
        </w:tc>
        <w:tc>
          <w:tcPr>
            <w:tcW w:w="6210" w:type="dxa"/>
          </w:tcPr>
          <w:p w14:paraId="0314E160" w14:textId="77777777" w:rsidR="000C1F21" w:rsidRPr="000C1F21" w:rsidRDefault="000C1F21" w:rsidP="000C1F21">
            <w:pPr>
              <w:spacing w:after="0" w:line="240" w:lineRule="auto"/>
            </w:pPr>
          </w:p>
          <w:p w14:paraId="5316C38A" w14:textId="77777777" w:rsidR="000C1F21" w:rsidRPr="000C1F21" w:rsidRDefault="000C1F21" w:rsidP="000C1F21">
            <w:pPr>
              <w:spacing w:after="0" w:line="240" w:lineRule="auto"/>
            </w:pPr>
            <w:r w:rsidRPr="000C1F21">
              <w:t>Page [</w:t>
            </w:r>
            <w:r w:rsidR="0045290E">
              <w:t>1</w:t>
            </w:r>
            <w:r w:rsidRPr="000C1F21">
              <w:t>] - [</w:t>
            </w:r>
            <w:r w:rsidR="0045290E">
              <w:t>heritage</w:t>
            </w:r>
            <w:r w:rsidRPr="000C1F21">
              <w:t>]</w:t>
            </w:r>
            <w:r w:rsidR="00513826">
              <w:t xml:space="preserve"> – [</w:t>
            </w:r>
            <w:r w:rsidR="0045290E">
              <w:t>something somebody is born to</w:t>
            </w:r>
            <w:r w:rsidR="00513826">
              <w:t>]</w:t>
            </w:r>
          </w:p>
          <w:p w14:paraId="2B5870A9" w14:textId="77777777" w:rsidR="00513826" w:rsidRDefault="000C1F21" w:rsidP="000C1F21">
            <w:pPr>
              <w:spacing w:after="0" w:line="240" w:lineRule="auto"/>
            </w:pPr>
            <w:r w:rsidRPr="000C1F21">
              <w:t>Page [</w:t>
            </w:r>
            <w:r w:rsidR="0045290E">
              <w:t>1</w:t>
            </w:r>
            <w:r w:rsidRPr="000C1F21">
              <w:t>] - [</w:t>
            </w:r>
            <w:r w:rsidR="0045290E">
              <w:t>traditions</w:t>
            </w:r>
            <w:r w:rsidRPr="000C1F21">
              <w:t>]</w:t>
            </w:r>
            <w:r w:rsidR="00513826">
              <w:t xml:space="preserve"> – [</w:t>
            </w:r>
            <w:r w:rsidR="0045290E">
              <w:t>handing down of customs or beliefs</w:t>
            </w:r>
            <w:r w:rsidR="00513826">
              <w:t>]</w:t>
            </w:r>
          </w:p>
          <w:p w14:paraId="7AE6C09C" w14:textId="77777777" w:rsidR="000C1F21" w:rsidRPr="000C1F21" w:rsidRDefault="000C1F21" w:rsidP="000C1F21">
            <w:pPr>
              <w:spacing w:after="0" w:line="240" w:lineRule="auto"/>
            </w:pPr>
            <w:r w:rsidRPr="000C1F21">
              <w:t>Page [</w:t>
            </w:r>
            <w:r w:rsidR="009D2DBE">
              <w:t>3</w:t>
            </w:r>
            <w:r w:rsidRPr="000C1F21">
              <w:t>] - [</w:t>
            </w:r>
            <w:r w:rsidR="009D2DBE">
              <w:t>chance</w:t>
            </w:r>
            <w:r w:rsidRPr="000C1F21">
              <w:t>]</w:t>
            </w:r>
            <w:r w:rsidR="00513826">
              <w:t xml:space="preserve"> – [</w:t>
            </w:r>
            <w:r w:rsidR="00B07DF2">
              <w:t>an opportunity</w:t>
            </w:r>
            <w:r w:rsidR="00513826">
              <w:t>]</w:t>
            </w:r>
          </w:p>
          <w:p w14:paraId="017809E0" w14:textId="77777777" w:rsidR="00530EA1" w:rsidRPr="000C1F21" w:rsidRDefault="00530EA1" w:rsidP="00530EA1">
            <w:pPr>
              <w:spacing w:after="0" w:line="240" w:lineRule="auto"/>
            </w:pPr>
            <w:r w:rsidRPr="000C1F21">
              <w:t>Page [</w:t>
            </w:r>
            <w:r w:rsidR="009D2DBE">
              <w:t>3</w:t>
            </w:r>
            <w:r w:rsidRPr="000C1F21">
              <w:t>] - [</w:t>
            </w:r>
            <w:r w:rsidR="009D2DBE">
              <w:t>country</w:t>
            </w:r>
            <w:r w:rsidRPr="000C1F21">
              <w:t>]</w:t>
            </w:r>
            <w:r>
              <w:t xml:space="preserve"> – [</w:t>
            </w:r>
            <w:r w:rsidR="00B07DF2">
              <w:t>a piece of land defined by borders in which people are born or live</w:t>
            </w:r>
            <w:r>
              <w:t>]</w:t>
            </w:r>
          </w:p>
          <w:p w14:paraId="751F8ABF" w14:textId="77777777" w:rsidR="00530EA1" w:rsidRPr="000C1F21" w:rsidRDefault="00530EA1" w:rsidP="00530EA1">
            <w:pPr>
              <w:spacing w:after="0" w:line="240" w:lineRule="auto"/>
            </w:pPr>
            <w:r w:rsidRPr="000C1F21">
              <w:t>Page [</w:t>
            </w:r>
            <w:r w:rsidR="009D2DBE">
              <w:t>5</w:t>
            </w:r>
            <w:r w:rsidRPr="000C1F21">
              <w:t>] - [</w:t>
            </w:r>
            <w:r w:rsidR="009D2DBE">
              <w:t>weave</w:t>
            </w:r>
            <w:r w:rsidRPr="000C1F21">
              <w:t>]</w:t>
            </w:r>
            <w:r>
              <w:t xml:space="preserve"> – [</w:t>
            </w:r>
            <w:r w:rsidR="00B07DF2">
              <w:t>to tie together</w:t>
            </w:r>
            <w:r>
              <w:t>]</w:t>
            </w:r>
          </w:p>
          <w:p w14:paraId="561AC051" w14:textId="77777777" w:rsidR="00530EA1" w:rsidRPr="000C1F21" w:rsidRDefault="00530EA1" w:rsidP="00530EA1">
            <w:pPr>
              <w:spacing w:after="0" w:line="240" w:lineRule="auto"/>
            </w:pPr>
            <w:r w:rsidRPr="000C1F21">
              <w:t>Page [</w:t>
            </w:r>
            <w:r w:rsidR="009D2DBE">
              <w:t>8</w:t>
            </w:r>
            <w:r w:rsidRPr="000C1F21">
              <w:t>] - [</w:t>
            </w:r>
            <w:r w:rsidR="009D2DBE">
              <w:t>relatives</w:t>
            </w:r>
            <w:r w:rsidRPr="000C1F21">
              <w:t>]</w:t>
            </w:r>
            <w:r>
              <w:t xml:space="preserve"> – [</w:t>
            </w:r>
            <w:r w:rsidR="00B07DF2">
              <w:t>members of the same family</w:t>
            </w:r>
            <w:r>
              <w:t>]</w:t>
            </w:r>
          </w:p>
          <w:p w14:paraId="5B50BD43" w14:textId="77777777" w:rsidR="00530EA1" w:rsidRPr="000C1F21" w:rsidRDefault="00530EA1" w:rsidP="00530EA1">
            <w:pPr>
              <w:spacing w:after="0" w:line="240" w:lineRule="auto"/>
            </w:pPr>
            <w:r w:rsidRPr="000C1F21">
              <w:t>Page [</w:t>
            </w:r>
            <w:r w:rsidR="009D2DBE">
              <w:t>8</w:t>
            </w:r>
            <w:r w:rsidRPr="000C1F21">
              <w:t>] - [</w:t>
            </w:r>
            <w:r w:rsidR="009D2DBE">
              <w:t>custom</w:t>
            </w:r>
            <w:r w:rsidRPr="000C1F21">
              <w:t>]</w:t>
            </w:r>
            <w:r>
              <w:t xml:space="preserve"> – [</w:t>
            </w:r>
            <w:r w:rsidR="00845CF0">
              <w:t>tradition</w:t>
            </w:r>
            <w:r>
              <w:t>]</w:t>
            </w:r>
          </w:p>
          <w:p w14:paraId="4379AB60" w14:textId="77777777" w:rsidR="00530EA1" w:rsidRPr="000C1F21" w:rsidRDefault="00530EA1" w:rsidP="00530EA1">
            <w:pPr>
              <w:spacing w:after="0" w:line="240" w:lineRule="auto"/>
            </w:pPr>
            <w:r w:rsidRPr="000C1F21">
              <w:t>Page [</w:t>
            </w:r>
            <w:r w:rsidR="009D2DBE">
              <w:t>23</w:t>
            </w:r>
            <w:r w:rsidRPr="000C1F21">
              <w:t>] - [</w:t>
            </w:r>
            <w:r w:rsidR="009D2DBE">
              <w:t>discovered</w:t>
            </w:r>
            <w:r w:rsidRPr="000C1F21">
              <w:t>]</w:t>
            </w:r>
            <w:r>
              <w:t xml:space="preserve"> – [</w:t>
            </w:r>
            <w:r w:rsidR="00B07DF2">
              <w:t>to find first</w:t>
            </w:r>
            <w:r>
              <w:t>]</w:t>
            </w:r>
          </w:p>
          <w:p w14:paraId="2DB05B44" w14:textId="77777777" w:rsidR="00530EA1" w:rsidRPr="000C1F21" w:rsidRDefault="00530EA1" w:rsidP="00530EA1">
            <w:pPr>
              <w:spacing w:after="0" w:line="240" w:lineRule="auto"/>
            </w:pPr>
            <w:r w:rsidRPr="000C1F21">
              <w:t>Page [</w:t>
            </w:r>
            <w:r w:rsidR="009D2DBE">
              <w:t>23</w:t>
            </w:r>
            <w:r w:rsidRPr="000C1F21">
              <w:t>] - [</w:t>
            </w:r>
            <w:r w:rsidR="009D2DBE">
              <w:t>introduced</w:t>
            </w:r>
            <w:r w:rsidRPr="000C1F21">
              <w:t>]</w:t>
            </w:r>
            <w:r>
              <w:t xml:space="preserve"> – [</w:t>
            </w:r>
            <w:r w:rsidR="00845CF0">
              <w:t>to have somebody presented to somebody</w:t>
            </w:r>
            <w:r>
              <w:t>]</w:t>
            </w:r>
          </w:p>
          <w:p w14:paraId="61AA0DED" w14:textId="77777777" w:rsidR="00530EA1" w:rsidRPr="000C1F21" w:rsidRDefault="00530EA1" w:rsidP="00530EA1">
            <w:pPr>
              <w:spacing w:after="0" w:line="240" w:lineRule="auto"/>
            </w:pPr>
            <w:r w:rsidRPr="000C1F21">
              <w:t>Page [</w:t>
            </w:r>
            <w:r w:rsidR="009D2DBE">
              <w:t>26</w:t>
            </w:r>
            <w:r w:rsidRPr="000C1F21">
              <w:t>] - [</w:t>
            </w:r>
            <w:r w:rsidR="009D2DBE">
              <w:t>wiser</w:t>
            </w:r>
            <w:r w:rsidRPr="000C1F21">
              <w:t>]</w:t>
            </w:r>
            <w:r>
              <w:t xml:space="preserve"> – [</w:t>
            </w:r>
            <w:r w:rsidR="00B07DF2">
              <w:t>smarter with age and experience</w:t>
            </w:r>
            <w:r>
              <w:t>]</w:t>
            </w:r>
          </w:p>
          <w:p w14:paraId="53E52F36" w14:textId="77777777" w:rsidR="000C1F21" w:rsidRPr="000C1F21" w:rsidRDefault="000C1F21" w:rsidP="000C1F21">
            <w:pPr>
              <w:spacing w:after="0" w:line="240" w:lineRule="auto"/>
            </w:pPr>
          </w:p>
        </w:tc>
      </w:tr>
    </w:tbl>
    <w:p w14:paraId="34D0C3E3" w14:textId="77777777" w:rsidR="00070277" w:rsidRDefault="00070277" w:rsidP="00CA07EF">
      <w:pPr>
        <w:spacing w:after="0" w:line="360" w:lineRule="auto"/>
        <w:rPr>
          <w:rFonts w:asciiTheme="minorHAnsi" w:hAnsiTheme="minorHAnsi" w:cstheme="minorHAnsi"/>
          <w:sz w:val="32"/>
          <w:szCs w:val="32"/>
          <w:u w:val="single"/>
        </w:rPr>
      </w:pPr>
    </w:p>
    <w:p w14:paraId="05C59F1B" w14:textId="77777777" w:rsidR="00E70293" w:rsidRDefault="00E70293" w:rsidP="00E70293">
      <w:pPr>
        <w:spacing w:after="0" w:line="360" w:lineRule="auto"/>
        <w:rPr>
          <w:rFonts w:asciiTheme="minorHAnsi" w:hAnsiTheme="minorHAnsi" w:cstheme="minorHAnsi"/>
          <w:sz w:val="32"/>
          <w:szCs w:val="32"/>
          <w:u w:val="single"/>
        </w:rPr>
      </w:pPr>
      <w:bookmarkStart w:id="2" w:name="_Hlk509078122"/>
    </w:p>
    <w:p w14:paraId="617A033A" w14:textId="77777777" w:rsidR="00E70293" w:rsidRDefault="00E70293" w:rsidP="00E70293">
      <w:pPr>
        <w:spacing w:after="0" w:line="360" w:lineRule="auto"/>
        <w:rPr>
          <w:rFonts w:asciiTheme="minorHAnsi" w:hAnsiTheme="minorHAnsi" w:cstheme="minorHAnsi"/>
          <w:sz w:val="32"/>
          <w:szCs w:val="32"/>
          <w:u w:val="single"/>
        </w:rPr>
      </w:pPr>
    </w:p>
    <w:p w14:paraId="383A76FE" w14:textId="2FD38AA1" w:rsidR="00E70293" w:rsidRDefault="00E70293" w:rsidP="00E70293">
      <w:pPr>
        <w:spacing w:after="0" w:line="360" w:lineRule="auto"/>
        <w:rPr>
          <w:sz w:val="32"/>
          <w:szCs w:val="32"/>
          <w:u w:val="single"/>
        </w:rPr>
      </w:pPr>
      <w:r>
        <w:rPr>
          <w:sz w:val="32"/>
          <w:szCs w:val="32"/>
          <w:u w:val="single"/>
        </w:rPr>
        <w:lastRenderedPageBreak/>
        <w:t>Extension learning activities for this book and other useful resources</w:t>
      </w:r>
    </w:p>
    <w:bookmarkEnd w:id="2"/>
    <w:p w14:paraId="70C877B9" w14:textId="77777777" w:rsidR="00BF6E8A" w:rsidRDefault="003C1180" w:rsidP="001F0C2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text provides many opportunities for students to explore different </w:t>
      </w:r>
      <w:r w:rsidR="001F0C2D">
        <w:rPr>
          <w:rFonts w:asciiTheme="minorHAnsi" w:hAnsiTheme="minorHAnsi" w:cstheme="minorHAnsi"/>
          <w:sz w:val="24"/>
          <w:szCs w:val="24"/>
        </w:rPr>
        <w:t xml:space="preserve">aspects </w:t>
      </w:r>
      <w:r>
        <w:rPr>
          <w:rFonts w:asciiTheme="minorHAnsi" w:hAnsiTheme="minorHAnsi" w:cstheme="minorHAnsi"/>
          <w:sz w:val="24"/>
          <w:szCs w:val="24"/>
        </w:rPr>
        <w:t>of each culture. Each of these activities can be a center in the classroom or you may choose to have one culture center where students may explore these activities:</w:t>
      </w:r>
    </w:p>
    <w:p w14:paraId="0ADB36CA" w14:textId="77777777" w:rsidR="00A4043B" w:rsidRDefault="003C1180" w:rsidP="000432AE">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Tangram station: This can be a great connection to math, patter</w:t>
      </w:r>
      <w:r w:rsidR="000432AE">
        <w:rPr>
          <w:rFonts w:asciiTheme="minorHAnsi" w:hAnsiTheme="minorHAnsi" w:cstheme="minorHAnsi"/>
          <w:sz w:val="24"/>
          <w:szCs w:val="24"/>
        </w:rPr>
        <w:t xml:space="preserve">n making, and shape identifying </w:t>
      </w:r>
      <w:r w:rsidR="00A4043B">
        <w:rPr>
          <w:rFonts w:asciiTheme="minorHAnsi" w:hAnsiTheme="minorHAnsi" w:cstheme="minorHAnsi"/>
          <w:sz w:val="24"/>
          <w:szCs w:val="24"/>
        </w:rPr>
        <w:t>(</w:t>
      </w:r>
    </w:p>
    <w:p w14:paraId="55A5FA41" w14:textId="16D1AB9E" w:rsidR="003C1180" w:rsidRPr="009A703A" w:rsidRDefault="000432AE" w:rsidP="00A4043B">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puzzles: </w:t>
      </w:r>
      <w:hyperlink r:id="rId14" w:history="1">
        <w:r w:rsidRPr="004C0F2B">
          <w:rPr>
            <w:rStyle w:val="Hyperlink"/>
            <w:rFonts w:asciiTheme="minorHAnsi" w:hAnsiTheme="minorHAnsi" w:cstheme="minorHAnsi"/>
            <w:sz w:val="24"/>
            <w:szCs w:val="24"/>
          </w:rPr>
          <w:t>http://ideas.gstboces.org/programs/tangrams/printables.cfm</w:t>
        </w:r>
      </w:hyperlink>
      <w:r>
        <w:rPr>
          <w:rFonts w:asciiTheme="minorHAnsi" w:hAnsiTheme="minorHAnsi" w:cstheme="minorHAnsi"/>
          <w:sz w:val="24"/>
          <w:szCs w:val="24"/>
        </w:rPr>
        <w:t xml:space="preserve">) </w:t>
      </w:r>
      <w:r w:rsidR="003C1180">
        <w:rPr>
          <w:rFonts w:asciiTheme="minorHAnsi" w:hAnsiTheme="minorHAnsi" w:cstheme="minorHAnsi"/>
          <w:sz w:val="24"/>
          <w:szCs w:val="24"/>
        </w:rPr>
        <w:t xml:space="preserve"> </w:t>
      </w:r>
    </w:p>
    <w:p w14:paraId="5B7E67CD" w14:textId="77777777" w:rsidR="003C1180" w:rsidRDefault="003C1180" w:rsidP="003C1180">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Drama</w:t>
      </w:r>
      <w:r w:rsidR="001F0C2D">
        <w:rPr>
          <w:rFonts w:asciiTheme="minorHAnsi" w:hAnsiTheme="minorHAnsi" w:cstheme="minorHAnsi"/>
          <w:sz w:val="24"/>
          <w:szCs w:val="24"/>
        </w:rPr>
        <w:t>tic Play</w:t>
      </w:r>
      <w:r>
        <w:rPr>
          <w:rFonts w:asciiTheme="minorHAnsi" w:hAnsiTheme="minorHAnsi" w:cstheme="minorHAnsi"/>
          <w:sz w:val="24"/>
          <w:szCs w:val="24"/>
        </w:rPr>
        <w:t>: Students may act out how each child celebrates their culture</w:t>
      </w:r>
      <w:r w:rsidR="000432AE">
        <w:rPr>
          <w:rFonts w:asciiTheme="minorHAnsi" w:hAnsiTheme="minorHAnsi" w:cstheme="minorHAnsi"/>
          <w:sz w:val="24"/>
          <w:szCs w:val="24"/>
        </w:rPr>
        <w:t xml:space="preserve"> </w:t>
      </w:r>
    </w:p>
    <w:p w14:paraId="1B611BA9" w14:textId="77777777" w:rsidR="000432AE" w:rsidRDefault="000432AE" w:rsidP="000432A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Sanu: Create an African Drum (</w:t>
      </w:r>
      <w:hyperlink r:id="rId15" w:history="1">
        <w:r w:rsidRPr="004C0F2B">
          <w:rPr>
            <w:rStyle w:val="Hyperlink"/>
            <w:rFonts w:asciiTheme="minorHAnsi" w:hAnsiTheme="minorHAnsi" w:cstheme="minorHAnsi"/>
            <w:sz w:val="24"/>
            <w:szCs w:val="24"/>
          </w:rPr>
          <w:t>http://www.dltk-kids.com/world/africa/mdrum.htm</w:t>
        </w:r>
      </w:hyperlink>
      <w:r>
        <w:rPr>
          <w:rFonts w:asciiTheme="minorHAnsi" w:hAnsiTheme="minorHAnsi" w:cstheme="minorHAnsi"/>
          <w:sz w:val="24"/>
          <w:szCs w:val="24"/>
        </w:rPr>
        <w:t>) and play the lullabies on the drum. Discuss how the drum changes the traditional tune of the lullabies.</w:t>
      </w:r>
    </w:p>
    <w:p w14:paraId="776EE35B" w14:textId="77777777" w:rsidR="000432AE" w:rsidRDefault="000432AE" w:rsidP="007866B7">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Students may also practice the Senegalese twist using yarn. (</w:t>
      </w:r>
      <w:r w:rsidR="007866B7" w:rsidRPr="007866B7">
        <w:rPr>
          <w:rFonts w:asciiTheme="minorHAnsi" w:hAnsiTheme="minorHAnsi" w:cstheme="minorHAnsi"/>
          <w:sz w:val="24"/>
          <w:szCs w:val="24"/>
        </w:rPr>
        <w:t>http://www.wikihow.com/Do-Senegalese-Twists</w:t>
      </w:r>
      <w:r w:rsidR="007866B7">
        <w:rPr>
          <w:rFonts w:asciiTheme="minorHAnsi" w:hAnsiTheme="minorHAnsi" w:cstheme="minorHAnsi"/>
          <w:sz w:val="24"/>
          <w:szCs w:val="24"/>
        </w:rPr>
        <w:t>)</w:t>
      </w:r>
    </w:p>
    <w:p w14:paraId="74150667" w14:textId="77777777" w:rsidR="000432AE" w:rsidRDefault="000432AE" w:rsidP="007866B7">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Eric: Students may practice Merengue after watching this short video: </w:t>
      </w:r>
      <w:hyperlink r:id="rId16" w:history="1">
        <w:r w:rsidRPr="004C0F2B">
          <w:rPr>
            <w:rStyle w:val="Hyperlink"/>
            <w:rFonts w:asciiTheme="minorHAnsi" w:hAnsiTheme="minorHAnsi" w:cstheme="minorHAnsi"/>
            <w:sz w:val="24"/>
            <w:szCs w:val="24"/>
          </w:rPr>
          <w:t>http://www.youtube.com/watch?v=M_BBdnfs79A</w:t>
        </w:r>
      </w:hyperlink>
      <w:r>
        <w:rPr>
          <w:rFonts w:asciiTheme="minorHAnsi" w:hAnsiTheme="minorHAnsi" w:cstheme="minorHAnsi"/>
          <w:sz w:val="24"/>
          <w:szCs w:val="24"/>
        </w:rPr>
        <w:t>. Also, students should listen to Merengue music while practicing (</w:t>
      </w:r>
      <w:r w:rsidR="007866B7" w:rsidRPr="007866B7">
        <w:rPr>
          <w:rFonts w:asciiTheme="minorHAnsi" w:hAnsiTheme="minorHAnsi" w:cstheme="minorHAnsi"/>
          <w:sz w:val="24"/>
          <w:szCs w:val="24"/>
        </w:rPr>
        <w:t>http://www.youtube.com/watch?v=_0lMMRAobLE</w:t>
      </w:r>
      <w:r>
        <w:rPr>
          <w:rFonts w:asciiTheme="minorHAnsi" w:hAnsiTheme="minorHAnsi" w:cstheme="minorHAnsi"/>
          <w:sz w:val="24"/>
          <w:szCs w:val="24"/>
        </w:rPr>
        <w:t>)</w:t>
      </w:r>
    </w:p>
    <w:p w14:paraId="65A3906E" w14:textId="77777777" w:rsidR="003C1180" w:rsidRPr="000432AE" w:rsidRDefault="000432AE" w:rsidP="000432AE">
      <w:pPr>
        <w:pStyle w:val="ListParagraph"/>
        <w:numPr>
          <w:ilvl w:val="2"/>
          <w:numId w:val="6"/>
        </w:numPr>
        <w:spacing w:after="0" w:line="360" w:lineRule="auto"/>
        <w:rPr>
          <w:rFonts w:asciiTheme="minorHAnsi" w:hAnsiTheme="minorHAnsi" w:cstheme="minorHAnsi"/>
          <w:sz w:val="24"/>
          <w:szCs w:val="24"/>
        </w:rPr>
      </w:pPr>
      <w:r w:rsidRPr="000432AE">
        <w:rPr>
          <w:rFonts w:asciiTheme="minorHAnsi" w:hAnsiTheme="minorHAnsi" w:cstheme="minorHAnsi"/>
          <w:sz w:val="24"/>
          <w:szCs w:val="24"/>
        </w:rPr>
        <w:t xml:space="preserve">April: </w:t>
      </w:r>
      <w:r w:rsidR="003C1180" w:rsidRPr="000432AE">
        <w:rPr>
          <w:rFonts w:asciiTheme="minorHAnsi" w:hAnsiTheme="minorHAnsi" w:cstheme="minorHAnsi"/>
          <w:sz w:val="24"/>
          <w:szCs w:val="24"/>
        </w:rPr>
        <w:t>Students can practice</w:t>
      </w:r>
      <w:r>
        <w:rPr>
          <w:rFonts w:asciiTheme="minorHAnsi" w:hAnsiTheme="minorHAnsi" w:cstheme="minorHAnsi"/>
          <w:sz w:val="24"/>
          <w:szCs w:val="24"/>
        </w:rPr>
        <w:t xml:space="preserve"> calligraphy and create</w:t>
      </w:r>
      <w:r w:rsidR="003C1180" w:rsidRPr="000432AE">
        <w:rPr>
          <w:rFonts w:asciiTheme="minorHAnsi" w:hAnsiTheme="minorHAnsi" w:cstheme="minorHAnsi"/>
          <w:sz w:val="24"/>
          <w:szCs w:val="24"/>
        </w:rPr>
        <w:t xml:space="preserve"> the words found in April’</w:t>
      </w:r>
      <w:r w:rsidR="009A703A" w:rsidRPr="000432AE">
        <w:rPr>
          <w:rFonts w:asciiTheme="minorHAnsi" w:hAnsiTheme="minorHAnsi" w:cstheme="minorHAnsi"/>
          <w:sz w:val="24"/>
          <w:szCs w:val="24"/>
        </w:rPr>
        <w:t xml:space="preserve">s section of the book. </w:t>
      </w:r>
    </w:p>
    <w:p w14:paraId="4EE8C545" w14:textId="4DF22650" w:rsidR="001F0C2D" w:rsidRDefault="001F0C2D" w:rsidP="001F0C2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Math extension activity</w:t>
      </w:r>
      <w:r w:rsidR="00043B4F">
        <w:rPr>
          <w:rFonts w:asciiTheme="minorHAnsi" w:hAnsiTheme="minorHAnsi" w:cstheme="minorHAnsi"/>
          <w:sz w:val="24"/>
          <w:szCs w:val="24"/>
        </w:rPr>
        <w:t xml:space="preserve"> – graphing and interpreting details</w:t>
      </w:r>
    </w:p>
    <w:p w14:paraId="11A0A1A8" w14:textId="77777777" w:rsidR="000F40BD" w:rsidRDefault="000F40BD" w:rsidP="000F40B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Vocabulary center – have students deepen their understanding of the words culture, customs, and traditions by answering questions about their own experiences. They can share orally, in writing, or through pictures about their families’ food, holidays, and other traditions. </w:t>
      </w:r>
      <w:r w:rsidRPr="00FC1E5A">
        <w:rPr>
          <w:i/>
          <w:sz w:val="24"/>
        </w:rPr>
        <w:t>Note: This is particularly supportive of English Language Learners.</w:t>
      </w:r>
    </w:p>
    <w:p w14:paraId="04D89136" w14:textId="77777777" w:rsidR="00E70293" w:rsidRDefault="00E70293" w:rsidP="00CA07EF">
      <w:pPr>
        <w:spacing w:after="0" w:line="360" w:lineRule="auto"/>
        <w:rPr>
          <w:rFonts w:asciiTheme="minorHAnsi" w:hAnsiTheme="minorHAnsi" w:cstheme="minorHAnsi"/>
          <w:sz w:val="32"/>
          <w:szCs w:val="32"/>
          <w:u w:val="single"/>
        </w:rPr>
      </w:pPr>
    </w:p>
    <w:p w14:paraId="25DD5F6A" w14:textId="77777777" w:rsidR="00E70293" w:rsidRDefault="00E70293" w:rsidP="00CA07EF">
      <w:pPr>
        <w:spacing w:after="0" w:line="360" w:lineRule="auto"/>
        <w:rPr>
          <w:rFonts w:asciiTheme="minorHAnsi" w:hAnsiTheme="minorHAnsi" w:cstheme="minorHAnsi"/>
          <w:sz w:val="32"/>
          <w:szCs w:val="32"/>
          <w:u w:val="single"/>
        </w:rPr>
      </w:pPr>
    </w:p>
    <w:p w14:paraId="04B183C6" w14:textId="77777777" w:rsidR="00A4043B" w:rsidRDefault="00A4043B" w:rsidP="00CA07EF">
      <w:pPr>
        <w:spacing w:after="0" w:line="360" w:lineRule="auto"/>
        <w:rPr>
          <w:rFonts w:asciiTheme="minorHAnsi" w:hAnsiTheme="minorHAnsi" w:cstheme="minorHAnsi"/>
          <w:sz w:val="32"/>
          <w:szCs w:val="32"/>
          <w:u w:val="single"/>
        </w:rPr>
      </w:pPr>
    </w:p>
    <w:p w14:paraId="2D5FCDE9" w14:textId="4A89DC83"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lastRenderedPageBreak/>
        <w:t>Note to Teacher</w:t>
      </w:r>
    </w:p>
    <w:p w14:paraId="4F6B35C4" w14:textId="77777777" w:rsidR="005825A3" w:rsidRDefault="007866B7" w:rsidP="007B3185">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This book is heavy with the information, </w:t>
      </w:r>
      <w:r w:rsidR="00F9306C">
        <w:rPr>
          <w:rFonts w:asciiTheme="minorHAnsi" w:hAnsiTheme="minorHAnsi" w:cstheme="minorHAnsi"/>
          <w:sz w:val="24"/>
          <w:szCs w:val="24"/>
        </w:rPr>
        <w:t xml:space="preserve">but would be a great text to pair with any other fiction or nonfiction texts. </w:t>
      </w:r>
    </w:p>
    <w:p w14:paraId="5EFA7D0A" w14:textId="77777777" w:rsidR="006F4522" w:rsidRDefault="006F4522" w:rsidP="00CA07EF">
      <w:pPr>
        <w:spacing w:after="0" w:line="360" w:lineRule="auto"/>
        <w:rPr>
          <w:rFonts w:asciiTheme="minorHAnsi" w:hAnsiTheme="minorHAnsi" w:cstheme="minorHAnsi"/>
          <w:sz w:val="24"/>
          <w:szCs w:val="24"/>
        </w:rPr>
      </w:pPr>
    </w:p>
    <w:p w14:paraId="64760CC9" w14:textId="226500EE" w:rsidR="006F4522" w:rsidRDefault="00647BCE"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Appendix </w:t>
      </w:r>
      <w:r w:rsidR="00783E6F">
        <w:rPr>
          <w:rFonts w:asciiTheme="minorHAnsi" w:hAnsiTheme="minorHAnsi" w:cstheme="minorHAnsi"/>
          <w:sz w:val="24"/>
          <w:szCs w:val="24"/>
        </w:rPr>
        <w:t>A</w:t>
      </w:r>
    </w:p>
    <w:tbl>
      <w:tblPr>
        <w:tblStyle w:val="TableGrid"/>
        <w:tblW w:w="0" w:type="auto"/>
        <w:tblLook w:val="04A0" w:firstRow="1" w:lastRow="0" w:firstColumn="1" w:lastColumn="0" w:noHBand="0" w:noVBand="1"/>
      </w:tblPr>
      <w:tblGrid>
        <w:gridCol w:w="6531"/>
        <w:gridCol w:w="6419"/>
      </w:tblGrid>
      <w:tr w:rsidR="00647BCE" w14:paraId="00008440" w14:textId="77777777">
        <w:trPr>
          <w:trHeight w:val="3777"/>
        </w:trPr>
        <w:tc>
          <w:tcPr>
            <w:tcW w:w="6529" w:type="dxa"/>
          </w:tcPr>
          <w:p w14:paraId="1FD55A55" w14:textId="77777777" w:rsidR="00647BCE" w:rsidRDefault="00647BCE"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Senegal</w:t>
            </w:r>
          </w:p>
          <w:p w14:paraId="56F72427" w14:textId="77777777" w:rsidR="00647BCE" w:rsidRDefault="00647BCE" w:rsidP="00CA07EF">
            <w:pPr>
              <w:spacing w:after="0" w:line="360" w:lineRule="auto"/>
              <w:rPr>
                <w:rFonts w:asciiTheme="minorHAnsi" w:hAnsiTheme="minorHAnsi" w:cstheme="minorHAnsi"/>
                <w:sz w:val="24"/>
                <w:szCs w:val="24"/>
              </w:rPr>
            </w:pPr>
            <w:r>
              <w:rPr>
                <w:noProof/>
              </w:rPr>
              <w:drawing>
                <wp:inline distT="0" distB="0" distL="0" distR="0" wp14:anchorId="06651C10" wp14:editId="6FF24549">
                  <wp:extent cx="3955312" cy="2083981"/>
                  <wp:effectExtent l="0" t="0" r="7620" b="0"/>
                  <wp:docPr id="17" name="Picture 17" descr="https://encrypted-tbn2.gstatic.com/images?q=tbn:ANd9GcTIFtOgDRflh9iqmna71ApXDgYT_AqZOLiDSbTbv12dPJOKx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FtOgDRflh9iqmna71ApXDgYT_AqZOLiDSbTbv12dPJOKxBm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246" cy="2083946"/>
                          </a:xfrm>
                          <a:prstGeom prst="rect">
                            <a:avLst/>
                          </a:prstGeom>
                          <a:noFill/>
                          <a:ln>
                            <a:noFill/>
                          </a:ln>
                        </pic:spPr>
                      </pic:pic>
                    </a:graphicData>
                  </a:graphic>
                </wp:inline>
              </w:drawing>
            </w:r>
          </w:p>
        </w:tc>
        <w:tc>
          <w:tcPr>
            <w:tcW w:w="6529" w:type="dxa"/>
          </w:tcPr>
          <w:p w14:paraId="6232CBA0" w14:textId="77777777" w:rsidR="00647BCE" w:rsidRDefault="00647BCE"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United States</w:t>
            </w:r>
          </w:p>
          <w:p w14:paraId="51BAA2B3" w14:textId="77777777" w:rsidR="00647BCE" w:rsidRDefault="00647BCE" w:rsidP="00CA07EF">
            <w:pPr>
              <w:spacing w:after="0" w:line="360" w:lineRule="auto"/>
              <w:rPr>
                <w:rFonts w:asciiTheme="minorHAnsi" w:hAnsiTheme="minorHAnsi" w:cstheme="minorHAnsi"/>
                <w:sz w:val="24"/>
                <w:szCs w:val="24"/>
              </w:rPr>
            </w:pPr>
            <w:r>
              <w:rPr>
                <w:noProof/>
              </w:rPr>
              <w:drawing>
                <wp:inline distT="0" distB="0" distL="0" distR="0" wp14:anchorId="3C58F98E" wp14:editId="3C6A9620">
                  <wp:extent cx="3967661" cy="2083981"/>
                  <wp:effectExtent l="0" t="0" r="0" b="0"/>
                  <wp:docPr id="18" name="Picture 18"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228" cy="2084279"/>
                          </a:xfrm>
                          <a:prstGeom prst="rect">
                            <a:avLst/>
                          </a:prstGeom>
                          <a:noFill/>
                          <a:ln>
                            <a:noFill/>
                          </a:ln>
                        </pic:spPr>
                      </pic:pic>
                    </a:graphicData>
                  </a:graphic>
                </wp:inline>
              </w:drawing>
            </w:r>
          </w:p>
        </w:tc>
      </w:tr>
      <w:tr w:rsidR="00647BCE" w14:paraId="2668CEB0" w14:textId="77777777">
        <w:trPr>
          <w:trHeight w:val="4529"/>
        </w:trPr>
        <w:tc>
          <w:tcPr>
            <w:tcW w:w="6529" w:type="dxa"/>
          </w:tcPr>
          <w:p w14:paraId="2EDE28D9" w14:textId="77777777" w:rsidR="00647BCE" w:rsidRDefault="00647BCE"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Puerto Rico</w:t>
            </w:r>
          </w:p>
          <w:p w14:paraId="1BD1DD02" w14:textId="77777777" w:rsidR="00647BCE" w:rsidRDefault="00647BCE" w:rsidP="00CA07EF">
            <w:pPr>
              <w:spacing w:after="0" w:line="360" w:lineRule="auto"/>
              <w:rPr>
                <w:rFonts w:asciiTheme="minorHAnsi" w:hAnsiTheme="minorHAnsi" w:cstheme="minorHAnsi"/>
                <w:sz w:val="24"/>
                <w:szCs w:val="24"/>
              </w:rPr>
            </w:pPr>
            <w:r>
              <w:rPr>
                <w:noProof/>
              </w:rPr>
              <w:drawing>
                <wp:inline distT="0" distB="0" distL="0" distR="0" wp14:anchorId="600E25C9" wp14:editId="19CC79E5">
                  <wp:extent cx="4029740" cy="2573079"/>
                  <wp:effectExtent l="0" t="0" r="8890" b="0"/>
                  <wp:docPr id="19" name="Picture 19" descr="https://encrypted-tbn3.gstatic.com/images?q=tbn:ANd9GcSawYrpqoQz_PFAepCYketNoYiriw0wIs6HtPHLIYvLhtt0z-X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awYrpqoQz_PFAepCYketNoYiriw0wIs6HtPHLIYvLhtt0z-XC1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673" cy="2573036"/>
                          </a:xfrm>
                          <a:prstGeom prst="rect">
                            <a:avLst/>
                          </a:prstGeom>
                          <a:noFill/>
                          <a:ln>
                            <a:noFill/>
                          </a:ln>
                        </pic:spPr>
                      </pic:pic>
                    </a:graphicData>
                  </a:graphic>
                </wp:inline>
              </w:drawing>
            </w:r>
          </w:p>
        </w:tc>
        <w:tc>
          <w:tcPr>
            <w:tcW w:w="6529" w:type="dxa"/>
          </w:tcPr>
          <w:p w14:paraId="5D1864A0" w14:textId="77777777" w:rsidR="00647BCE" w:rsidRDefault="00647BCE"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China</w:t>
            </w:r>
          </w:p>
          <w:p w14:paraId="0BD9323C" w14:textId="77777777" w:rsidR="00647BCE" w:rsidRDefault="00647BCE" w:rsidP="00CA07EF">
            <w:pPr>
              <w:spacing w:after="0" w:line="360" w:lineRule="auto"/>
              <w:rPr>
                <w:rFonts w:asciiTheme="minorHAnsi" w:hAnsiTheme="minorHAnsi" w:cstheme="minorHAnsi"/>
                <w:sz w:val="24"/>
                <w:szCs w:val="24"/>
              </w:rPr>
            </w:pPr>
            <w:r>
              <w:rPr>
                <w:noProof/>
              </w:rPr>
              <w:drawing>
                <wp:inline distT="0" distB="0" distL="0" distR="0" wp14:anchorId="546D12EB" wp14:editId="777B9B35">
                  <wp:extent cx="3965945" cy="2573079"/>
                  <wp:effectExtent l="0" t="0" r="0" b="0"/>
                  <wp:docPr id="20" name="Picture 20" descr="https://encrypted-tbn0.gstatic.com/images?q=tbn:ANd9GcRtXI0uZ9Tqm0fG9XIiMEJ-JZgNx0SOUM3QI2JX6IjJhRSF92M3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tXI0uZ9Tqm0fG9XIiMEJ-JZgNx0SOUM3QI2JX6IjJhRSF92M3w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5877" cy="2573035"/>
                          </a:xfrm>
                          <a:prstGeom prst="rect">
                            <a:avLst/>
                          </a:prstGeom>
                          <a:noFill/>
                          <a:ln>
                            <a:noFill/>
                          </a:ln>
                        </pic:spPr>
                      </pic:pic>
                    </a:graphicData>
                  </a:graphic>
                </wp:inline>
              </w:drawing>
            </w:r>
          </w:p>
        </w:tc>
      </w:tr>
    </w:tbl>
    <w:p w14:paraId="1DCDF3D5" w14:textId="77777777" w:rsidR="00093845" w:rsidRDefault="00093845" w:rsidP="00CA07EF">
      <w:pPr>
        <w:spacing w:after="0" w:line="360" w:lineRule="auto"/>
        <w:rPr>
          <w:rFonts w:asciiTheme="minorHAnsi" w:hAnsiTheme="minorHAnsi" w:cstheme="minorHAnsi"/>
          <w:sz w:val="24"/>
          <w:szCs w:val="24"/>
        </w:rPr>
      </w:pPr>
    </w:p>
    <w:p w14:paraId="010FE735" w14:textId="77777777" w:rsidR="00295C2C" w:rsidRDefault="00295C2C" w:rsidP="00CA07EF">
      <w:pPr>
        <w:spacing w:after="0" w:line="360" w:lineRule="auto"/>
        <w:rPr>
          <w:rFonts w:asciiTheme="minorHAnsi" w:hAnsiTheme="minorHAnsi" w:cstheme="minorHAnsi"/>
          <w:sz w:val="24"/>
          <w:szCs w:val="24"/>
        </w:rPr>
      </w:pPr>
    </w:p>
    <w:p w14:paraId="5A2591E7" w14:textId="77777777" w:rsidR="00295C2C" w:rsidRDefault="00295C2C" w:rsidP="00CA07EF">
      <w:pPr>
        <w:spacing w:after="0" w:line="360" w:lineRule="auto"/>
        <w:rPr>
          <w:rFonts w:asciiTheme="minorHAnsi" w:hAnsiTheme="minorHAnsi" w:cstheme="minorHAnsi"/>
          <w:sz w:val="24"/>
          <w:szCs w:val="24"/>
        </w:rPr>
      </w:pPr>
    </w:p>
    <w:p w14:paraId="158A25B5" w14:textId="77777777" w:rsidR="006A0A16" w:rsidRDefault="006A0A16" w:rsidP="00CA07EF">
      <w:pPr>
        <w:spacing w:after="0" w:line="360" w:lineRule="auto"/>
        <w:rPr>
          <w:rFonts w:asciiTheme="minorHAnsi" w:hAnsiTheme="minorHAnsi" w:cstheme="minorHAnsi"/>
          <w:sz w:val="24"/>
          <w:szCs w:val="24"/>
        </w:rPr>
      </w:pPr>
    </w:p>
    <w:p w14:paraId="6FD54653" w14:textId="77777777" w:rsidR="006A0A16" w:rsidRDefault="006A0A16" w:rsidP="00CA07EF">
      <w:pPr>
        <w:spacing w:after="0" w:line="360" w:lineRule="auto"/>
        <w:rPr>
          <w:rFonts w:asciiTheme="minorHAnsi" w:hAnsiTheme="minorHAnsi" w:cstheme="minorHAnsi"/>
          <w:sz w:val="24"/>
          <w:szCs w:val="24"/>
        </w:rPr>
      </w:pPr>
    </w:p>
    <w:p w14:paraId="63F7D97C" w14:textId="77777777" w:rsidR="006A0A16" w:rsidRDefault="006A0A16" w:rsidP="00CA07EF">
      <w:pPr>
        <w:spacing w:after="0" w:line="360" w:lineRule="auto"/>
        <w:rPr>
          <w:rFonts w:asciiTheme="minorHAnsi" w:hAnsiTheme="minorHAnsi" w:cstheme="minorHAnsi"/>
          <w:sz w:val="24"/>
          <w:szCs w:val="24"/>
        </w:rPr>
      </w:pPr>
    </w:p>
    <w:p w14:paraId="365F434A" w14:textId="77777777" w:rsidR="006A0A16" w:rsidRDefault="006A0A16" w:rsidP="00CA07EF">
      <w:pPr>
        <w:spacing w:after="0" w:line="360" w:lineRule="auto"/>
        <w:rPr>
          <w:rFonts w:asciiTheme="minorHAnsi" w:hAnsiTheme="minorHAnsi" w:cstheme="minorHAnsi"/>
          <w:sz w:val="24"/>
          <w:szCs w:val="24"/>
        </w:rPr>
      </w:pPr>
    </w:p>
    <w:p w14:paraId="7FA52E2B" w14:textId="77777777" w:rsidR="006A0A16" w:rsidRDefault="006A0A16" w:rsidP="00CA07EF">
      <w:pPr>
        <w:spacing w:after="0" w:line="360" w:lineRule="auto"/>
        <w:rPr>
          <w:rFonts w:asciiTheme="minorHAnsi" w:hAnsiTheme="minorHAnsi" w:cstheme="minorHAnsi"/>
          <w:sz w:val="24"/>
          <w:szCs w:val="24"/>
        </w:rPr>
      </w:pPr>
    </w:p>
    <w:p w14:paraId="7EE921FA" w14:textId="77777777" w:rsidR="006A0A16" w:rsidRDefault="006A0A16" w:rsidP="00CA07EF">
      <w:pPr>
        <w:spacing w:after="0" w:line="360" w:lineRule="auto"/>
        <w:rPr>
          <w:rFonts w:asciiTheme="minorHAnsi" w:hAnsiTheme="minorHAnsi" w:cstheme="minorHAnsi"/>
          <w:sz w:val="24"/>
          <w:szCs w:val="24"/>
        </w:rPr>
      </w:pPr>
    </w:p>
    <w:p w14:paraId="6E5B26DB" w14:textId="1BC9B4AB" w:rsidR="00783E6F" w:rsidRDefault="00783E6F" w:rsidP="00CA07EF">
      <w:pPr>
        <w:spacing w:after="0" w:line="360" w:lineRule="auto"/>
        <w:rPr>
          <w:rFonts w:asciiTheme="minorHAnsi" w:hAnsiTheme="minorHAnsi" w:cstheme="minorHAnsi"/>
          <w:sz w:val="24"/>
          <w:szCs w:val="24"/>
        </w:rPr>
        <w:sectPr w:rsidR="00783E6F" w:rsidSect="00E70293">
          <w:headerReference w:type="default" r:id="rId17"/>
          <w:footerReference w:type="default" r:id="rId18"/>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page" w:tblpX="829" w:tblpY="1873"/>
        <w:tblW w:w="0" w:type="auto"/>
        <w:tblLook w:val="04A0" w:firstRow="1" w:lastRow="0" w:firstColumn="1" w:lastColumn="0" w:noHBand="0" w:noVBand="1"/>
      </w:tblPr>
      <w:tblGrid>
        <w:gridCol w:w="1368"/>
        <w:gridCol w:w="1800"/>
        <w:gridCol w:w="3780"/>
        <w:gridCol w:w="3690"/>
        <w:gridCol w:w="3330"/>
      </w:tblGrid>
      <w:tr w:rsidR="003A0669" w:rsidRPr="00295C2C" w14:paraId="73651791" w14:textId="77777777" w:rsidTr="006A0A16">
        <w:tc>
          <w:tcPr>
            <w:tcW w:w="1368" w:type="dxa"/>
            <w:shd w:val="clear" w:color="auto" w:fill="D9D9D9" w:themeFill="background1" w:themeFillShade="D9"/>
          </w:tcPr>
          <w:p w14:paraId="39EE7FFE" w14:textId="77777777" w:rsidR="003A0669" w:rsidRPr="00295C2C" w:rsidRDefault="003A0669" w:rsidP="006A0A16">
            <w:pPr>
              <w:spacing w:after="0" w:line="240" w:lineRule="auto"/>
              <w:rPr>
                <w:b/>
                <w:noProof/>
                <w:sz w:val="20"/>
                <w:u w:val="single"/>
              </w:rPr>
            </w:pPr>
            <w:r w:rsidRPr="00295C2C">
              <w:rPr>
                <w:b/>
                <w:noProof/>
                <w:sz w:val="20"/>
                <w:u w:val="single"/>
              </w:rPr>
              <w:lastRenderedPageBreak/>
              <w:t>Child</w:t>
            </w:r>
          </w:p>
        </w:tc>
        <w:tc>
          <w:tcPr>
            <w:tcW w:w="1800" w:type="dxa"/>
            <w:shd w:val="clear" w:color="auto" w:fill="D9D9D9" w:themeFill="background1" w:themeFillShade="D9"/>
          </w:tcPr>
          <w:p w14:paraId="0DB1046D" w14:textId="77777777" w:rsidR="003A0669" w:rsidRPr="00295C2C" w:rsidRDefault="003A0669" w:rsidP="006A0A16">
            <w:pPr>
              <w:spacing w:after="0" w:line="240" w:lineRule="auto"/>
              <w:rPr>
                <w:b/>
                <w:noProof/>
                <w:sz w:val="20"/>
                <w:u w:val="single"/>
              </w:rPr>
            </w:pPr>
            <w:r w:rsidRPr="00295C2C">
              <w:rPr>
                <w:b/>
                <w:noProof/>
                <w:sz w:val="20"/>
                <w:u w:val="single"/>
              </w:rPr>
              <w:t>Cultures</w:t>
            </w:r>
          </w:p>
        </w:tc>
        <w:tc>
          <w:tcPr>
            <w:tcW w:w="3780" w:type="dxa"/>
            <w:shd w:val="clear" w:color="auto" w:fill="D9D9D9" w:themeFill="background1" w:themeFillShade="D9"/>
          </w:tcPr>
          <w:p w14:paraId="5B037235" w14:textId="77777777" w:rsidR="003A0669" w:rsidRPr="00295C2C" w:rsidRDefault="003A0669" w:rsidP="006A0A16">
            <w:pPr>
              <w:spacing w:after="0" w:line="240" w:lineRule="auto"/>
              <w:rPr>
                <w:rFonts w:asciiTheme="minorHAnsi" w:hAnsiTheme="minorHAnsi" w:cstheme="minorHAnsi"/>
                <w:b/>
                <w:sz w:val="20"/>
                <w:szCs w:val="24"/>
                <w:u w:val="single"/>
              </w:rPr>
            </w:pPr>
            <w:r w:rsidRPr="00295C2C">
              <w:rPr>
                <w:rFonts w:asciiTheme="minorHAnsi" w:hAnsiTheme="minorHAnsi" w:cstheme="minorHAnsi"/>
                <w:b/>
                <w:sz w:val="20"/>
                <w:szCs w:val="24"/>
                <w:u w:val="single"/>
              </w:rPr>
              <w:t>Language</w:t>
            </w:r>
          </w:p>
        </w:tc>
        <w:tc>
          <w:tcPr>
            <w:tcW w:w="3690" w:type="dxa"/>
            <w:shd w:val="clear" w:color="auto" w:fill="D9D9D9" w:themeFill="background1" w:themeFillShade="D9"/>
          </w:tcPr>
          <w:p w14:paraId="2E414654" w14:textId="77777777" w:rsidR="003A0669" w:rsidRPr="00295C2C" w:rsidRDefault="003A0669" w:rsidP="006A0A16">
            <w:pPr>
              <w:spacing w:after="0" w:line="240" w:lineRule="auto"/>
              <w:rPr>
                <w:rFonts w:asciiTheme="minorHAnsi" w:hAnsiTheme="minorHAnsi" w:cstheme="minorHAnsi"/>
                <w:b/>
                <w:sz w:val="20"/>
                <w:szCs w:val="24"/>
                <w:u w:val="single"/>
              </w:rPr>
            </w:pPr>
            <w:r w:rsidRPr="00295C2C">
              <w:rPr>
                <w:rFonts w:asciiTheme="minorHAnsi" w:hAnsiTheme="minorHAnsi" w:cstheme="minorHAnsi"/>
                <w:b/>
                <w:sz w:val="20"/>
                <w:szCs w:val="24"/>
                <w:u w:val="single"/>
              </w:rPr>
              <w:t>Food</w:t>
            </w:r>
          </w:p>
        </w:tc>
        <w:tc>
          <w:tcPr>
            <w:tcW w:w="3330" w:type="dxa"/>
            <w:shd w:val="clear" w:color="auto" w:fill="D9D9D9" w:themeFill="background1" w:themeFillShade="D9"/>
          </w:tcPr>
          <w:p w14:paraId="1933CDA6" w14:textId="77777777" w:rsidR="003A0669" w:rsidRPr="00295C2C" w:rsidRDefault="003A0669" w:rsidP="006A0A16">
            <w:pPr>
              <w:spacing w:after="0" w:line="240" w:lineRule="auto"/>
              <w:rPr>
                <w:rFonts w:asciiTheme="minorHAnsi" w:hAnsiTheme="minorHAnsi" w:cstheme="minorHAnsi"/>
                <w:b/>
                <w:sz w:val="20"/>
                <w:szCs w:val="24"/>
                <w:u w:val="single"/>
              </w:rPr>
            </w:pPr>
            <w:r w:rsidRPr="00295C2C">
              <w:rPr>
                <w:rFonts w:asciiTheme="minorHAnsi" w:hAnsiTheme="minorHAnsi" w:cstheme="minorHAnsi"/>
                <w:b/>
                <w:sz w:val="20"/>
                <w:szCs w:val="24"/>
                <w:u w:val="single"/>
              </w:rPr>
              <w:t>Activities</w:t>
            </w:r>
            <w:r w:rsidR="009F597B" w:rsidRPr="00295C2C">
              <w:rPr>
                <w:rFonts w:asciiTheme="minorHAnsi" w:hAnsiTheme="minorHAnsi" w:cstheme="minorHAnsi"/>
                <w:b/>
                <w:sz w:val="20"/>
                <w:szCs w:val="24"/>
                <w:u w:val="single"/>
              </w:rPr>
              <w:t xml:space="preserve"> &amp; Traditions </w:t>
            </w:r>
          </w:p>
        </w:tc>
      </w:tr>
      <w:tr w:rsidR="003A0669" w:rsidRPr="00295C2C" w14:paraId="17535168" w14:textId="77777777" w:rsidTr="006A0A16">
        <w:tc>
          <w:tcPr>
            <w:tcW w:w="1368" w:type="dxa"/>
            <w:vMerge w:val="restart"/>
          </w:tcPr>
          <w:p w14:paraId="084613B5" w14:textId="77777777" w:rsidR="003A0669" w:rsidRPr="00295C2C" w:rsidRDefault="003A0669" w:rsidP="006A0A16">
            <w:pPr>
              <w:spacing w:after="0" w:line="240" w:lineRule="auto"/>
              <w:rPr>
                <w:noProof/>
                <w:sz w:val="20"/>
              </w:rPr>
            </w:pPr>
            <w:r w:rsidRPr="00295C2C">
              <w:rPr>
                <w:noProof/>
                <w:sz w:val="20"/>
              </w:rPr>
              <w:t>Sanu</w:t>
            </w:r>
          </w:p>
          <w:p w14:paraId="036ECE50" w14:textId="77777777" w:rsidR="003A0669" w:rsidRPr="00295C2C" w:rsidRDefault="003A0669" w:rsidP="006A0A16">
            <w:pPr>
              <w:spacing w:after="0" w:line="240" w:lineRule="auto"/>
              <w:rPr>
                <w:noProof/>
                <w:sz w:val="20"/>
              </w:rPr>
            </w:pPr>
            <w:r w:rsidRPr="00295C2C">
              <w:rPr>
                <w:noProof/>
                <w:sz w:val="20"/>
              </w:rPr>
              <w:t>“African American”</w:t>
            </w:r>
          </w:p>
        </w:tc>
        <w:tc>
          <w:tcPr>
            <w:tcW w:w="1800" w:type="dxa"/>
          </w:tcPr>
          <w:p w14:paraId="4CED9872"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5BFE384A" wp14:editId="42C2486C">
                  <wp:extent cx="457200" cy="240141"/>
                  <wp:effectExtent l="0" t="0" r="0" b="7620"/>
                  <wp:docPr id="21" name="Picture 21"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51FE2EE5"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American</w:t>
            </w:r>
            <w:r w:rsidR="006F497E" w:rsidRPr="00295C2C">
              <w:rPr>
                <w:rFonts w:asciiTheme="minorHAnsi" w:hAnsiTheme="minorHAnsi" w:cstheme="minorHAnsi"/>
                <w:sz w:val="20"/>
                <w:szCs w:val="24"/>
              </w:rPr>
              <w:t xml:space="preserve"> (New York City)</w:t>
            </w:r>
          </w:p>
        </w:tc>
        <w:tc>
          <w:tcPr>
            <w:tcW w:w="3780" w:type="dxa"/>
          </w:tcPr>
          <w:p w14:paraId="1F59ED19" w14:textId="77777777" w:rsidR="003A0669" w:rsidRPr="00295C2C" w:rsidRDefault="006032B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 xml:space="preserve">Speak </w:t>
            </w:r>
            <w:r w:rsidR="009C395E" w:rsidRPr="00295C2C">
              <w:rPr>
                <w:rFonts w:asciiTheme="minorHAnsi" w:hAnsiTheme="minorHAnsi" w:cstheme="minorHAnsi"/>
                <w:sz w:val="20"/>
                <w:szCs w:val="24"/>
              </w:rPr>
              <w:t>English</w:t>
            </w:r>
          </w:p>
        </w:tc>
        <w:tc>
          <w:tcPr>
            <w:tcW w:w="3690" w:type="dxa"/>
          </w:tcPr>
          <w:p w14:paraId="57E98CC1" w14:textId="77777777" w:rsidR="003A0669" w:rsidRPr="00295C2C" w:rsidRDefault="003A0669" w:rsidP="006A0A16">
            <w:pPr>
              <w:pStyle w:val="ListParagraph"/>
              <w:spacing w:after="0" w:line="240" w:lineRule="auto"/>
              <w:ind w:left="360"/>
              <w:rPr>
                <w:rFonts w:asciiTheme="minorHAnsi" w:hAnsiTheme="minorHAnsi" w:cstheme="minorHAnsi"/>
                <w:sz w:val="20"/>
                <w:szCs w:val="24"/>
              </w:rPr>
            </w:pPr>
          </w:p>
        </w:tc>
        <w:tc>
          <w:tcPr>
            <w:tcW w:w="3330" w:type="dxa"/>
          </w:tcPr>
          <w:p w14:paraId="35C9BC8E" w14:textId="77777777" w:rsidR="003A0669"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Sing lullabies like “Precious Lord Take My Hand” and “Hush Little Baby Don’t You Cry”</w:t>
            </w:r>
          </w:p>
        </w:tc>
      </w:tr>
      <w:tr w:rsidR="003A0669" w:rsidRPr="00295C2C" w14:paraId="0FD6CBFB" w14:textId="77777777" w:rsidTr="006A0A16">
        <w:tc>
          <w:tcPr>
            <w:tcW w:w="1368" w:type="dxa"/>
            <w:vMerge/>
          </w:tcPr>
          <w:p w14:paraId="7266B0A2" w14:textId="77777777" w:rsidR="003A0669" w:rsidRPr="00295C2C" w:rsidRDefault="003A0669" w:rsidP="006A0A16">
            <w:pPr>
              <w:spacing w:after="0" w:line="240" w:lineRule="auto"/>
              <w:rPr>
                <w:noProof/>
                <w:sz w:val="20"/>
              </w:rPr>
            </w:pPr>
          </w:p>
        </w:tc>
        <w:tc>
          <w:tcPr>
            <w:tcW w:w="1800" w:type="dxa"/>
          </w:tcPr>
          <w:p w14:paraId="68933D58"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32613366" wp14:editId="55FD9390">
                  <wp:extent cx="457200" cy="240890"/>
                  <wp:effectExtent l="0" t="0" r="0" b="6985"/>
                  <wp:docPr id="22" name="Picture 22" descr="https://encrypted-tbn2.gstatic.com/images?q=tbn:ANd9GcTIFtOgDRflh9iqmna71ApXDgYT_AqZOLiDSbTbv12dPJOKx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FtOgDRflh9iqmna71ApXDgYT_AqZOLiDSbTbv12dPJOKxBm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40890"/>
                          </a:xfrm>
                          <a:prstGeom prst="rect">
                            <a:avLst/>
                          </a:prstGeom>
                          <a:noFill/>
                          <a:ln>
                            <a:noFill/>
                          </a:ln>
                        </pic:spPr>
                      </pic:pic>
                    </a:graphicData>
                  </a:graphic>
                </wp:inline>
              </w:drawing>
            </w:r>
          </w:p>
          <w:p w14:paraId="73A55AF7"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Senegalese</w:t>
            </w:r>
            <w:r w:rsidR="006F497E" w:rsidRPr="00295C2C">
              <w:rPr>
                <w:rFonts w:asciiTheme="minorHAnsi" w:hAnsiTheme="minorHAnsi" w:cstheme="minorHAnsi"/>
                <w:sz w:val="20"/>
                <w:szCs w:val="24"/>
              </w:rPr>
              <w:t xml:space="preserve"> (Daddy’s village)</w:t>
            </w:r>
          </w:p>
        </w:tc>
        <w:tc>
          <w:tcPr>
            <w:tcW w:w="3780" w:type="dxa"/>
          </w:tcPr>
          <w:p w14:paraId="299FBB8E" w14:textId="77777777" w:rsidR="003A0669" w:rsidRPr="00295C2C" w:rsidRDefault="006032B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Speak a l</w:t>
            </w:r>
            <w:r w:rsidR="009C395E" w:rsidRPr="00295C2C">
              <w:rPr>
                <w:rFonts w:asciiTheme="minorHAnsi" w:hAnsiTheme="minorHAnsi" w:cstheme="minorHAnsi"/>
                <w:sz w:val="20"/>
                <w:szCs w:val="24"/>
              </w:rPr>
              <w:t>anguage spoken in Senegal</w:t>
            </w:r>
          </w:p>
          <w:p w14:paraId="6FEAF9F2"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Maam bou djigen</w:t>
            </w:r>
            <w:r w:rsidRPr="00295C2C">
              <w:rPr>
                <w:rFonts w:asciiTheme="minorHAnsi" w:hAnsiTheme="minorHAnsi" w:cstheme="minorHAnsi"/>
                <w:sz w:val="20"/>
                <w:szCs w:val="24"/>
              </w:rPr>
              <w:t xml:space="preserve"> –</w:t>
            </w:r>
            <w:r w:rsidR="009F597B" w:rsidRPr="00295C2C">
              <w:rPr>
                <w:rFonts w:asciiTheme="minorHAnsi" w:hAnsiTheme="minorHAnsi" w:cstheme="minorHAnsi"/>
                <w:sz w:val="20"/>
                <w:szCs w:val="24"/>
              </w:rPr>
              <w:t xml:space="preserve"> D</w:t>
            </w:r>
            <w:r w:rsidRPr="00295C2C">
              <w:rPr>
                <w:rFonts w:asciiTheme="minorHAnsi" w:hAnsiTheme="minorHAnsi" w:cstheme="minorHAnsi"/>
                <w:sz w:val="20"/>
                <w:szCs w:val="24"/>
              </w:rPr>
              <w:t>addy’s mommy</w:t>
            </w:r>
          </w:p>
          <w:p w14:paraId="24839E12"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Maam bou gor</w:t>
            </w:r>
            <w:r w:rsidRPr="00295C2C">
              <w:rPr>
                <w:rFonts w:asciiTheme="minorHAnsi" w:hAnsiTheme="minorHAnsi" w:cstheme="minorHAnsi"/>
                <w:sz w:val="20"/>
                <w:szCs w:val="24"/>
              </w:rPr>
              <w:t xml:space="preserve"> –</w:t>
            </w:r>
            <w:r w:rsidR="009F597B" w:rsidRPr="00295C2C">
              <w:rPr>
                <w:rFonts w:asciiTheme="minorHAnsi" w:hAnsiTheme="minorHAnsi" w:cstheme="minorHAnsi"/>
                <w:sz w:val="20"/>
                <w:szCs w:val="24"/>
              </w:rPr>
              <w:t xml:space="preserve"> D</w:t>
            </w:r>
            <w:r w:rsidRPr="00295C2C">
              <w:rPr>
                <w:rFonts w:asciiTheme="minorHAnsi" w:hAnsiTheme="minorHAnsi" w:cstheme="minorHAnsi"/>
                <w:sz w:val="20"/>
                <w:szCs w:val="24"/>
              </w:rPr>
              <w:t>addy’s daddy</w:t>
            </w:r>
          </w:p>
          <w:p w14:paraId="6853D468"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Yay</w:t>
            </w:r>
            <w:r w:rsidRPr="00295C2C">
              <w:rPr>
                <w:rFonts w:asciiTheme="minorHAnsi" w:hAnsiTheme="minorHAnsi" w:cstheme="minorHAnsi"/>
                <w:sz w:val="20"/>
                <w:szCs w:val="24"/>
              </w:rPr>
              <w:t xml:space="preserve"> – Mommy </w:t>
            </w:r>
          </w:p>
          <w:p w14:paraId="730878A3"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Bay</w:t>
            </w:r>
            <w:r w:rsidRPr="00295C2C">
              <w:rPr>
                <w:rFonts w:asciiTheme="minorHAnsi" w:hAnsiTheme="minorHAnsi" w:cstheme="minorHAnsi"/>
                <w:sz w:val="20"/>
                <w:szCs w:val="24"/>
              </w:rPr>
              <w:t xml:space="preserve"> – Daddy </w:t>
            </w:r>
          </w:p>
        </w:tc>
        <w:tc>
          <w:tcPr>
            <w:tcW w:w="3690" w:type="dxa"/>
          </w:tcPr>
          <w:p w14:paraId="270903C5" w14:textId="77777777" w:rsidR="003A0669"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i/>
                <w:sz w:val="20"/>
                <w:szCs w:val="24"/>
              </w:rPr>
              <w:t>Tiebou d</w:t>
            </w:r>
            <w:r w:rsidR="003A0669" w:rsidRPr="00295C2C">
              <w:rPr>
                <w:i/>
                <w:sz w:val="20"/>
                <w:szCs w:val="24"/>
              </w:rPr>
              <w:t>ienn</w:t>
            </w:r>
            <w:r w:rsidR="003A0669" w:rsidRPr="00295C2C">
              <w:rPr>
                <w:sz w:val="20"/>
                <w:szCs w:val="24"/>
              </w:rPr>
              <w:t xml:space="preserve"> (rice, fish, and vegetables)</w:t>
            </w:r>
          </w:p>
          <w:p w14:paraId="1FE26E77"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Wash hands in a bowl</w:t>
            </w:r>
          </w:p>
          <w:p w14:paraId="4CB49329"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Eat on the ground</w:t>
            </w:r>
          </w:p>
          <w:p w14:paraId="467E741F" w14:textId="77777777" w:rsidR="009C395E" w:rsidRPr="00295C2C" w:rsidRDefault="009C395E"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“Everyone eats together from one big bowl” with hands</w:t>
            </w:r>
          </w:p>
        </w:tc>
        <w:tc>
          <w:tcPr>
            <w:tcW w:w="3330" w:type="dxa"/>
          </w:tcPr>
          <w:p w14:paraId="7C399623" w14:textId="77777777" w:rsidR="009F597B" w:rsidRPr="00295C2C" w:rsidRDefault="009F597B" w:rsidP="006A0A16">
            <w:pPr>
              <w:pStyle w:val="ListParagraph"/>
              <w:numPr>
                <w:ilvl w:val="0"/>
                <w:numId w:val="6"/>
              </w:numPr>
              <w:spacing w:after="0" w:line="240" w:lineRule="auto"/>
              <w:rPr>
                <w:sz w:val="20"/>
                <w:szCs w:val="24"/>
              </w:rPr>
            </w:pPr>
            <w:r w:rsidRPr="00295C2C">
              <w:rPr>
                <w:sz w:val="20"/>
                <w:szCs w:val="24"/>
              </w:rPr>
              <w:t>Dress African style</w:t>
            </w:r>
          </w:p>
          <w:p w14:paraId="4841A47E" w14:textId="77777777" w:rsidR="009C395E" w:rsidRPr="00295C2C" w:rsidRDefault="009C395E" w:rsidP="006A0A16">
            <w:pPr>
              <w:pStyle w:val="ListParagraph"/>
              <w:numPr>
                <w:ilvl w:val="0"/>
                <w:numId w:val="6"/>
              </w:numPr>
              <w:spacing w:after="0" w:line="240" w:lineRule="auto"/>
              <w:rPr>
                <w:sz w:val="20"/>
                <w:szCs w:val="24"/>
              </w:rPr>
            </w:pPr>
            <w:r w:rsidRPr="00295C2C">
              <w:rPr>
                <w:sz w:val="20"/>
                <w:szCs w:val="24"/>
              </w:rPr>
              <w:t>Play African drum</w:t>
            </w:r>
          </w:p>
          <w:p w14:paraId="19503F48" w14:textId="77777777" w:rsidR="009C395E" w:rsidRPr="00295C2C" w:rsidRDefault="009F597B" w:rsidP="006A0A16">
            <w:pPr>
              <w:pStyle w:val="ListParagraph"/>
              <w:numPr>
                <w:ilvl w:val="0"/>
                <w:numId w:val="6"/>
              </w:numPr>
              <w:spacing w:after="0" w:line="240" w:lineRule="auto"/>
              <w:rPr>
                <w:sz w:val="20"/>
                <w:szCs w:val="24"/>
              </w:rPr>
            </w:pPr>
            <w:r w:rsidRPr="00295C2C">
              <w:rPr>
                <w:sz w:val="20"/>
                <w:szCs w:val="24"/>
              </w:rPr>
              <w:t>Braid</w:t>
            </w:r>
            <w:r w:rsidR="009C395E" w:rsidRPr="00295C2C">
              <w:rPr>
                <w:sz w:val="20"/>
                <w:szCs w:val="24"/>
              </w:rPr>
              <w:t xml:space="preserve"> a Senegalese twist</w:t>
            </w:r>
          </w:p>
          <w:p w14:paraId="369867E7" w14:textId="77777777" w:rsidR="003A0669" w:rsidRPr="00295C2C" w:rsidRDefault="003A0669" w:rsidP="006A0A16">
            <w:pPr>
              <w:pStyle w:val="ListParagraph"/>
              <w:spacing w:after="0" w:line="240" w:lineRule="auto"/>
              <w:ind w:left="360"/>
              <w:rPr>
                <w:rFonts w:asciiTheme="minorHAnsi" w:hAnsiTheme="minorHAnsi" w:cstheme="minorHAnsi"/>
                <w:sz w:val="20"/>
                <w:szCs w:val="24"/>
              </w:rPr>
            </w:pPr>
          </w:p>
        </w:tc>
      </w:tr>
      <w:tr w:rsidR="003A0669" w:rsidRPr="00295C2C" w14:paraId="0E329E3D" w14:textId="77777777" w:rsidTr="006A0A16">
        <w:tc>
          <w:tcPr>
            <w:tcW w:w="1368" w:type="dxa"/>
            <w:shd w:val="clear" w:color="auto" w:fill="D9D9D9" w:themeFill="background1" w:themeFillShade="D9"/>
          </w:tcPr>
          <w:p w14:paraId="3E5C2577" w14:textId="77777777" w:rsidR="003A0669" w:rsidRPr="00295C2C" w:rsidRDefault="003A0669" w:rsidP="006A0A16">
            <w:pPr>
              <w:spacing w:after="0" w:line="240" w:lineRule="auto"/>
              <w:rPr>
                <w:rFonts w:asciiTheme="minorHAnsi" w:hAnsiTheme="minorHAnsi" w:cstheme="minorHAnsi"/>
                <w:sz w:val="20"/>
                <w:szCs w:val="12"/>
              </w:rPr>
            </w:pPr>
          </w:p>
        </w:tc>
        <w:tc>
          <w:tcPr>
            <w:tcW w:w="1800" w:type="dxa"/>
            <w:shd w:val="clear" w:color="auto" w:fill="D9D9D9" w:themeFill="background1" w:themeFillShade="D9"/>
          </w:tcPr>
          <w:p w14:paraId="7016126E" w14:textId="77777777" w:rsidR="003A0669" w:rsidRPr="00295C2C" w:rsidRDefault="003A0669" w:rsidP="006A0A16">
            <w:pPr>
              <w:spacing w:after="0" w:line="240" w:lineRule="auto"/>
              <w:rPr>
                <w:rFonts w:asciiTheme="minorHAnsi" w:hAnsiTheme="minorHAnsi" w:cstheme="minorHAnsi"/>
                <w:sz w:val="20"/>
                <w:szCs w:val="12"/>
              </w:rPr>
            </w:pPr>
          </w:p>
        </w:tc>
        <w:tc>
          <w:tcPr>
            <w:tcW w:w="3780" w:type="dxa"/>
            <w:shd w:val="clear" w:color="auto" w:fill="D9D9D9" w:themeFill="background1" w:themeFillShade="D9"/>
          </w:tcPr>
          <w:p w14:paraId="19CDFBC0" w14:textId="77777777" w:rsidR="003A0669" w:rsidRPr="00295C2C" w:rsidRDefault="003A0669" w:rsidP="006A0A16">
            <w:pPr>
              <w:spacing w:after="0" w:line="240" w:lineRule="auto"/>
              <w:rPr>
                <w:rFonts w:asciiTheme="minorHAnsi" w:hAnsiTheme="minorHAnsi" w:cstheme="minorHAnsi"/>
                <w:sz w:val="20"/>
                <w:szCs w:val="12"/>
              </w:rPr>
            </w:pPr>
          </w:p>
        </w:tc>
        <w:tc>
          <w:tcPr>
            <w:tcW w:w="3690" w:type="dxa"/>
            <w:shd w:val="clear" w:color="auto" w:fill="D9D9D9" w:themeFill="background1" w:themeFillShade="D9"/>
          </w:tcPr>
          <w:p w14:paraId="0E3FBCE9" w14:textId="77777777" w:rsidR="003A0669" w:rsidRPr="00295C2C" w:rsidRDefault="003A0669" w:rsidP="006A0A16">
            <w:pPr>
              <w:spacing w:after="0" w:line="240" w:lineRule="auto"/>
              <w:rPr>
                <w:rFonts w:asciiTheme="minorHAnsi" w:hAnsiTheme="minorHAnsi" w:cstheme="minorHAnsi"/>
                <w:sz w:val="20"/>
                <w:szCs w:val="12"/>
              </w:rPr>
            </w:pPr>
          </w:p>
        </w:tc>
        <w:tc>
          <w:tcPr>
            <w:tcW w:w="3330" w:type="dxa"/>
            <w:shd w:val="clear" w:color="auto" w:fill="D9D9D9" w:themeFill="background1" w:themeFillShade="D9"/>
          </w:tcPr>
          <w:p w14:paraId="3E3EE70C" w14:textId="77777777" w:rsidR="003A0669" w:rsidRPr="00295C2C" w:rsidRDefault="003A0669" w:rsidP="006A0A16">
            <w:pPr>
              <w:spacing w:after="0" w:line="240" w:lineRule="auto"/>
              <w:rPr>
                <w:rFonts w:asciiTheme="minorHAnsi" w:hAnsiTheme="minorHAnsi" w:cstheme="minorHAnsi"/>
                <w:sz w:val="20"/>
                <w:szCs w:val="12"/>
              </w:rPr>
            </w:pPr>
          </w:p>
        </w:tc>
      </w:tr>
      <w:tr w:rsidR="003A0669" w:rsidRPr="00295C2C" w14:paraId="077C54AC" w14:textId="77777777" w:rsidTr="006A0A16">
        <w:tc>
          <w:tcPr>
            <w:tcW w:w="1368" w:type="dxa"/>
            <w:vMerge w:val="restart"/>
          </w:tcPr>
          <w:p w14:paraId="46ED4CB2"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Eric</w:t>
            </w:r>
          </w:p>
          <w:p w14:paraId="18A42DE5" w14:textId="77777777" w:rsidR="003A0669" w:rsidRPr="00295C2C" w:rsidRDefault="003A0669" w:rsidP="006A0A16">
            <w:pPr>
              <w:spacing w:after="0" w:line="240" w:lineRule="auto"/>
              <w:rPr>
                <w:noProof/>
                <w:sz w:val="20"/>
              </w:rPr>
            </w:pPr>
            <w:r w:rsidRPr="00295C2C">
              <w:rPr>
                <w:rFonts w:asciiTheme="minorHAnsi" w:hAnsiTheme="minorHAnsi" w:cstheme="minorHAnsi"/>
                <w:sz w:val="20"/>
                <w:szCs w:val="24"/>
              </w:rPr>
              <w:t>“Hispanic American”</w:t>
            </w:r>
          </w:p>
        </w:tc>
        <w:tc>
          <w:tcPr>
            <w:tcW w:w="1800" w:type="dxa"/>
          </w:tcPr>
          <w:p w14:paraId="6D816CE0"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7C12EE66" wp14:editId="7D50BF41">
                  <wp:extent cx="457200" cy="240141"/>
                  <wp:effectExtent l="0" t="0" r="0" b="7620"/>
                  <wp:docPr id="30" name="Picture 30"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193AC08B"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American</w:t>
            </w:r>
            <w:r w:rsidR="006F497E" w:rsidRPr="00295C2C">
              <w:rPr>
                <w:rFonts w:asciiTheme="minorHAnsi" w:hAnsiTheme="minorHAnsi" w:cstheme="minorHAnsi"/>
                <w:sz w:val="20"/>
                <w:szCs w:val="24"/>
              </w:rPr>
              <w:t xml:space="preserve"> (New York City)</w:t>
            </w:r>
          </w:p>
        </w:tc>
        <w:tc>
          <w:tcPr>
            <w:tcW w:w="3780" w:type="dxa"/>
          </w:tcPr>
          <w:p w14:paraId="7DF94F03" w14:textId="77777777" w:rsidR="003A0669" w:rsidRPr="00295C2C" w:rsidRDefault="006032B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 xml:space="preserve">Speak </w:t>
            </w:r>
            <w:r w:rsidR="009F597B" w:rsidRPr="00295C2C">
              <w:rPr>
                <w:rFonts w:asciiTheme="minorHAnsi" w:hAnsiTheme="minorHAnsi" w:cstheme="minorHAnsi"/>
                <w:sz w:val="20"/>
                <w:szCs w:val="24"/>
              </w:rPr>
              <w:t>English</w:t>
            </w:r>
          </w:p>
        </w:tc>
        <w:tc>
          <w:tcPr>
            <w:tcW w:w="3690" w:type="dxa"/>
          </w:tcPr>
          <w:p w14:paraId="605920F8" w14:textId="77777777" w:rsidR="003A0669" w:rsidRPr="00295C2C" w:rsidRDefault="003A0669" w:rsidP="006A0A16">
            <w:pPr>
              <w:spacing w:after="0" w:line="240" w:lineRule="auto"/>
              <w:rPr>
                <w:rFonts w:asciiTheme="minorHAnsi" w:hAnsiTheme="minorHAnsi" w:cstheme="minorHAnsi"/>
                <w:sz w:val="20"/>
                <w:szCs w:val="24"/>
              </w:rPr>
            </w:pPr>
          </w:p>
        </w:tc>
        <w:tc>
          <w:tcPr>
            <w:tcW w:w="3330" w:type="dxa"/>
          </w:tcPr>
          <w:p w14:paraId="5652C619" w14:textId="77777777" w:rsidR="003A0669"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Play b</w:t>
            </w:r>
            <w:r w:rsidR="003A0669" w:rsidRPr="00295C2C">
              <w:rPr>
                <w:rFonts w:asciiTheme="minorHAnsi" w:hAnsiTheme="minorHAnsi" w:cstheme="minorHAnsi"/>
                <w:sz w:val="20"/>
                <w:szCs w:val="24"/>
              </w:rPr>
              <w:t>aseball</w:t>
            </w:r>
          </w:p>
          <w:p w14:paraId="40869E86"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Say prayers</w:t>
            </w:r>
          </w:p>
        </w:tc>
      </w:tr>
      <w:tr w:rsidR="003A0669" w:rsidRPr="00295C2C" w14:paraId="66D1B987" w14:textId="77777777" w:rsidTr="006A0A16">
        <w:tc>
          <w:tcPr>
            <w:tcW w:w="1368" w:type="dxa"/>
            <w:vMerge/>
          </w:tcPr>
          <w:p w14:paraId="47C903BB" w14:textId="77777777" w:rsidR="003A0669" w:rsidRPr="00295C2C" w:rsidRDefault="003A0669" w:rsidP="006A0A16">
            <w:pPr>
              <w:spacing w:after="0" w:line="240" w:lineRule="auto"/>
              <w:rPr>
                <w:noProof/>
                <w:sz w:val="20"/>
              </w:rPr>
            </w:pPr>
          </w:p>
        </w:tc>
        <w:tc>
          <w:tcPr>
            <w:tcW w:w="1800" w:type="dxa"/>
          </w:tcPr>
          <w:p w14:paraId="05A0EE16"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1DC618BA" wp14:editId="53AF51A4">
                  <wp:extent cx="457200" cy="291933"/>
                  <wp:effectExtent l="0" t="0" r="0" b="0"/>
                  <wp:docPr id="23" name="Picture 23" descr="https://encrypted-tbn3.gstatic.com/images?q=tbn:ANd9GcSawYrpqoQz_PFAepCYketNoYiriw0wIs6HtPHLIYvLhtt0z-X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awYrpqoQz_PFAepCYketNoYiriw0wIs6HtPHLIYvLhtt0z-XC1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91933"/>
                          </a:xfrm>
                          <a:prstGeom prst="rect">
                            <a:avLst/>
                          </a:prstGeom>
                          <a:noFill/>
                          <a:ln>
                            <a:noFill/>
                          </a:ln>
                        </pic:spPr>
                      </pic:pic>
                    </a:graphicData>
                  </a:graphic>
                </wp:inline>
              </w:drawing>
            </w:r>
          </w:p>
          <w:p w14:paraId="09DA6A9B"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Puerto Rican</w:t>
            </w:r>
          </w:p>
        </w:tc>
        <w:tc>
          <w:tcPr>
            <w:tcW w:w="3780" w:type="dxa"/>
          </w:tcPr>
          <w:p w14:paraId="1B388105" w14:textId="77777777" w:rsidR="003A0669" w:rsidRPr="00295C2C" w:rsidRDefault="006032B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 xml:space="preserve">Speak </w:t>
            </w:r>
            <w:r w:rsidR="009F597B" w:rsidRPr="00295C2C">
              <w:rPr>
                <w:rFonts w:asciiTheme="minorHAnsi" w:hAnsiTheme="minorHAnsi" w:cstheme="minorHAnsi"/>
                <w:sz w:val="20"/>
                <w:szCs w:val="24"/>
              </w:rPr>
              <w:t>Spanish</w:t>
            </w:r>
          </w:p>
          <w:p w14:paraId="61BA65F2"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Muchas gracias</w:t>
            </w:r>
            <w:r w:rsidRPr="00295C2C">
              <w:rPr>
                <w:rFonts w:asciiTheme="minorHAnsi" w:hAnsiTheme="minorHAnsi" w:cstheme="minorHAnsi"/>
                <w:sz w:val="20"/>
                <w:szCs w:val="24"/>
              </w:rPr>
              <w:t xml:space="preserve"> – thank you</w:t>
            </w:r>
          </w:p>
          <w:p w14:paraId="46E5D98B"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De nada</w:t>
            </w:r>
            <w:r w:rsidRPr="00295C2C">
              <w:rPr>
                <w:rFonts w:asciiTheme="minorHAnsi" w:hAnsiTheme="minorHAnsi" w:cstheme="minorHAnsi"/>
                <w:sz w:val="20"/>
                <w:szCs w:val="24"/>
              </w:rPr>
              <w:t xml:space="preserve"> – Don’t mention it</w:t>
            </w:r>
          </w:p>
          <w:p w14:paraId="7AD78129"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 xml:space="preserve">Sana </w:t>
            </w:r>
            <w:r w:rsidRPr="00295C2C">
              <w:rPr>
                <w:rFonts w:asciiTheme="minorHAnsi" w:hAnsiTheme="minorHAnsi" w:cstheme="minorHAnsi"/>
                <w:sz w:val="20"/>
                <w:szCs w:val="24"/>
              </w:rPr>
              <w:t xml:space="preserve"> - Heal </w:t>
            </w:r>
          </w:p>
          <w:p w14:paraId="3882EFAA"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 xml:space="preserve">Uno dos </w:t>
            </w:r>
            <w:r w:rsidRPr="00295C2C">
              <w:rPr>
                <w:sz w:val="20"/>
              </w:rPr>
              <w:t>– One two</w:t>
            </w:r>
          </w:p>
          <w:p w14:paraId="12312AA5"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 xml:space="preserve">Madrina </w:t>
            </w:r>
            <w:r w:rsidRPr="00295C2C">
              <w:rPr>
                <w:rFonts w:asciiTheme="minorHAnsi" w:hAnsiTheme="minorHAnsi" w:cstheme="minorHAnsi"/>
                <w:sz w:val="20"/>
                <w:szCs w:val="24"/>
              </w:rPr>
              <w:t>– Godmother</w:t>
            </w:r>
            <w:r w:rsidRPr="00295C2C">
              <w:rPr>
                <w:rFonts w:asciiTheme="minorHAnsi" w:hAnsiTheme="minorHAnsi" w:cstheme="minorHAnsi"/>
                <w:i/>
                <w:sz w:val="20"/>
                <w:szCs w:val="24"/>
              </w:rPr>
              <w:t xml:space="preserve"> </w:t>
            </w:r>
          </w:p>
        </w:tc>
        <w:tc>
          <w:tcPr>
            <w:tcW w:w="3690" w:type="dxa"/>
          </w:tcPr>
          <w:p w14:paraId="033DC646"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i/>
                <w:sz w:val="20"/>
                <w:szCs w:val="24"/>
              </w:rPr>
              <w:t>Sofrito</w:t>
            </w:r>
            <w:r w:rsidRPr="00295C2C">
              <w:rPr>
                <w:rFonts w:asciiTheme="minorHAnsi" w:hAnsiTheme="minorHAnsi" w:cstheme="minorHAnsi"/>
                <w:sz w:val="20"/>
                <w:szCs w:val="24"/>
              </w:rPr>
              <w:t xml:space="preserve"> (mixture of spices)</w:t>
            </w:r>
          </w:p>
          <w:p w14:paraId="73EC2618" w14:textId="77777777" w:rsidR="003A0669"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i/>
                <w:sz w:val="20"/>
                <w:szCs w:val="24"/>
              </w:rPr>
              <w:t>Arroz con pollo y h</w:t>
            </w:r>
            <w:r w:rsidR="003A0669" w:rsidRPr="00295C2C">
              <w:rPr>
                <w:i/>
                <w:sz w:val="20"/>
                <w:szCs w:val="24"/>
              </w:rPr>
              <w:t>abichuelas</w:t>
            </w:r>
            <w:r w:rsidR="003A0669" w:rsidRPr="00295C2C">
              <w:rPr>
                <w:sz w:val="20"/>
                <w:szCs w:val="24"/>
              </w:rPr>
              <w:t xml:space="preserve"> (rice, chicken, and beans)</w:t>
            </w:r>
          </w:p>
          <w:p w14:paraId="457E6F8A" w14:textId="77777777" w:rsidR="009F597B"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Shop at the Spanish meat market</w:t>
            </w:r>
          </w:p>
        </w:tc>
        <w:tc>
          <w:tcPr>
            <w:tcW w:w="3330" w:type="dxa"/>
          </w:tcPr>
          <w:p w14:paraId="1E89E59D" w14:textId="77777777" w:rsidR="003A0669" w:rsidRPr="00295C2C" w:rsidRDefault="009F597B"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Play b</w:t>
            </w:r>
            <w:r w:rsidR="003A0669" w:rsidRPr="00295C2C">
              <w:rPr>
                <w:rFonts w:asciiTheme="minorHAnsi" w:hAnsiTheme="minorHAnsi" w:cstheme="minorHAnsi"/>
                <w:sz w:val="20"/>
                <w:szCs w:val="24"/>
              </w:rPr>
              <w:t>aseball</w:t>
            </w:r>
          </w:p>
          <w:p w14:paraId="2B3A81C4" w14:textId="77777777" w:rsidR="009F597B" w:rsidRPr="00295C2C" w:rsidRDefault="009F597B" w:rsidP="006A0A16">
            <w:pPr>
              <w:pStyle w:val="ListParagraph"/>
              <w:numPr>
                <w:ilvl w:val="0"/>
                <w:numId w:val="6"/>
              </w:numPr>
              <w:spacing w:after="0" w:line="240" w:lineRule="auto"/>
              <w:rPr>
                <w:rFonts w:asciiTheme="minorHAnsi" w:hAnsiTheme="minorHAnsi" w:cstheme="minorHAnsi"/>
                <w:i/>
                <w:sz w:val="20"/>
                <w:szCs w:val="24"/>
              </w:rPr>
            </w:pPr>
            <w:r w:rsidRPr="00295C2C">
              <w:rPr>
                <w:rFonts w:asciiTheme="minorHAnsi" w:hAnsiTheme="minorHAnsi" w:cstheme="minorHAnsi"/>
                <w:sz w:val="20"/>
                <w:szCs w:val="24"/>
              </w:rPr>
              <w:t>Say a special Spanish healing poem</w:t>
            </w:r>
          </w:p>
          <w:p w14:paraId="7E910BD9" w14:textId="77777777" w:rsidR="009F597B" w:rsidRPr="00295C2C" w:rsidRDefault="009F597B" w:rsidP="006A0A16">
            <w:pPr>
              <w:pStyle w:val="ListParagraph"/>
              <w:numPr>
                <w:ilvl w:val="0"/>
                <w:numId w:val="6"/>
              </w:numPr>
              <w:spacing w:after="0" w:line="240" w:lineRule="auto"/>
              <w:rPr>
                <w:rFonts w:asciiTheme="minorHAnsi" w:hAnsiTheme="minorHAnsi" w:cstheme="minorHAnsi"/>
                <w:i/>
                <w:sz w:val="20"/>
                <w:szCs w:val="24"/>
              </w:rPr>
            </w:pPr>
            <w:r w:rsidRPr="00295C2C">
              <w:rPr>
                <w:rFonts w:asciiTheme="minorHAnsi" w:hAnsiTheme="minorHAnsi" w:cstheme="minorHAnsi"/>
                <w:sz w:val="20"/>
                <w:szCs w:val="24"/>
              </w:rPr>
              <w:t xml:space="preserve">Say prayers </w:t>
            </w:r>
          </w:p>
          <w:p w14:paraId="1D808742" w14:textId="77777777" w:rsidR="009F597B" w:rsidRPr="00295C2C" w:rsidRDefault="009F597B" w:rsidP="006A0A16">
            <w:pPr>
              <w:pStyle w:val="ListParagraph"/>
              <w:numPr>
                <w:ilvl w:val="0"/>
                <w:numId w:val="6"/>
              </w:numPr>
              <w:spacing w:after="0" w:line="240" w:lineRule="auto"/>
              <w:rPr>
                <w:rFonts w:asciiTheme="minorHAnsi" w:hAnsiTheme="minorHAnsi" w:cstheme="minorHAnsi"/>
                <w:i/>
                <w:sz w:val="20"/>
                <w:szCs w:val="24"/>
              </w:rPr>
            </w:pPr>
            <w:r w:rsidRPr="00295C2C">
              <w:rPr>
                <w:rFonts w:asciiTheme="minorHAnsi" w:hAnsiTheme="minorHAnsi" w:cstheme="minorHAnsi"/>
                <w:sz w:val="20"/>
                <w:szCs w:val="24"/>
              </w:rPr>
              <w:t xml:space="preserve">Dance the </w:t>
            </w:r>
            <w:r w:rsidRPr="00295C2C">
              <w:rPr>
                <w:rFonts w:asciiTheme="minorHAnsi" w:hAnsiTheme="minorHAnsi" w:cstheme="minorHAnsi"/>
                <w:i/>
                <w:sz w:val="20"/>
                <w:szCs w:val="24"/>
              </w:rPr>
              <w:t>merengue</w:t>
            </w:r>
          </w:p>
        </w:tc>
      </w:tr>
      <w:tr w:rsidR="003A0669" w:rsidRPr="00295C2C" w14:paraId="75883504" w14:textId="77777777" w:rsidTr="006A0A16">
        <w:tc>
          <w:tcPr>
            <w:tcW w:w="1368" w:type="dxa"/>
            <w:shd w:val="clear" w:color="auto" w:fill="D9D9D9" w:themeFill="background1" w:themeFillShade="D9"/>
          </w:tcPr>
          <w:p w14:paraId="16C765FC" w14:textId="77777777" w:rsidR="003A0669" w:rsidRPr="00295C2C" w:rsidRDefault="003A0669" w:rsidP="006A0A16">
            <w:pPr>
              <w:spacing w:after="0" w:line="240" w:lineRule="auto"/>
              <w:rPr>
                <w:rFonts w:asciiTheme="minorHAnsi" w:hAnsiTheme="minorHAnsi" w:cstheme="minorHAnsi"/>
                <w:sz w:val="20"/>
                <w:szCs w:val="12"/>
              </w:rPr>
            </w:pPr>
          </w:p>
        </w:tc>
        <w:tc>
          <w:tcPr>
            <w:tcW w:w="1800" w:type="dxa"/>
            <w:shd w:val="clear" w:color="auto" w:fill="D9D9D9" w:themeFill="background1" w:themeFillShade="D9"/>
          </w:tcPr>
          <w:p w14:paraId="7AA02446" w14:textId="77777777" w:rsidR="003A0669" w:rsidRPr="00295C2C" w:rsidRDefault="003A0669" w:rsidP="006A0A16">
            <w:pPr>
              <w:spacing w:after="0" w:line="240" w:lineRule="auto"/>
              <w:rPr>
                <w:rFonts w:asciiTheme="minorHAnsi" w:hAnsiTheme="minorHAnsi" w:cstheme="minorHAnsi"/>
                <w:sz w:val="20"/>
                <w:szCs w:val="12"/>
              </w:rPr>
            </w:pPr>
          </w:p>
        </w:tc>
        <w:tc>
          <w:tcPr>
            <w:tcW w:w="3780" w:type="dxa"/>
            <w:shd w:val="clear" w:color="auto" w:fill="D9D9D9" w:themeFill="background1" w:themeFillShade="D9"/>
          </w:tcPr>
          <w:p w14:paraId="6C9C8651" w14:textId="77777777" w:rsidR="003A0669" w:rsidRPr="00295C2C" w:rsidRDefault="003A0669" w:rsidP="006A0A16">
            <w:pPr>
              <w:spacing w:after="0" w:line="240" w:lineRule="auto"/>
              <w:rPr>
                <w:rFonts w:asciiTheme="minorHAnsi" w:hAnsiTheme="minorHAnsi" w:cstheme="minorHAnsi"/>
                <w:sz w:val="20"/>
                <w:szCs w:val="12"/>
              </w:rPr>
            </w:pPr>
          </w:p>
        </w:tc>
        <w:tc>
          <w:tcPr>
            <w:tcW w:w="3690" w:type="dxa"/>
            <w:shd w:val="clear" w:color="auto" w:fill="D9D9D9" w:themeFill="background1" w:themeFillShade="D9"/>
          </w:tcPr>
          <w:p w14:paraId="4BD9B90D" w14:textId="77777777" w:rsidR="003A0669" w:rsidRPr="00295C2C" w:rsidRDefault="003A0669" w:rsidP="006A0A16">
            <w:pPr>
              <w:spacing w:after="0" w:line="240" w:lineRule="auto"/>
              <w:rPr>
                <w:rFonts w:asciiTheme="minorHAnsi" w:hAnsiTheme="minorHAnsi" w:cstheme="minorHAnsi"/>
                <w:sz w:val="20"/>
                <w:szCs w:val="12"/>
              </w:rPr>
            </w:pPr>
          </w:p>
        </w:tc>
        <w:tc>
          <w:tcPr>
            <w:tcW w:w="3330" w:type="dxa"/>
            <w:shd w:val="clear" w:color="auto" w:fill="D9D9D9" w:themeFill="background1" w:themeFillShade="D9"/>
          </w:tcPr>
          <w:p w14:paraId="7A9D09A7" w14:textId="77777777" w:rsidR="003A0669" w:rsidRPr="00295C2C" w:rsidRDefault="003A0669" w:rsidP="006A0A16">
            <w:pPr>
              <w:spacing w:after="0" w:line="240" w:lineRule="auto"/>
              <w:rPr>
                <w:rFonts w:asciiTheme="minorHAnsi" w:hAnsiTheme="minorHAnsi" w:cstheme="minorHAnsi"/>
                <w:sz w:val="20"/>
                <w:szCs w:val="12"/>
              </w:rPr>
            </w:pPr>
          </w:p>
        </w:tc>
      </w:tr>
      <w:tr w:rsidR="003A0669" w:rsidRPr="00295C2C" w14:paraId="7B245263" w14:textId="77777777" w:rsidTr="006A0A16">
        <w:tc>
          <w:tcPr>
            <w:tcW w:w="1368" w:type="dxa"/>
            <w:vMerge w:val="restart"/>
          </w:tcPr>
          <w:p w14:paraId="0566C348" w14:textId="77777777" w:rsidR="003A0669" w:rsidRPr="00295C2C" w:rsidRDefault="003A0669" w:rsidP="006A0A16">
            <w:pPr>
              <w:spacing w:after="0" w:line="240" w:lineRule="auto"/>
              <w:rPr>
                <w:noProof/>
                <w:sz w:val="20"/>
              </w:rPr>
            </w:pPr>
            <w:r w:rsidRPr="00295C2C">
              <w:rPr>
                <w:noProof/>
                <w:sz w:val="20"/>
              </w:rPr>
              <w:t>April</w:t>
            </w:r>
          </w:p>
          <w:p w14:paraId="525E5920" w14:textId="77777777" w:rsidR="003A0669" w:rsidRPr="00295C2C" w:rsidRDefault="003A0669" w:rsidP="006A0A16">
            <w:pPr>
              <w:spacing w:after="0" w:line="240" w:lineRule="auto"/>
              <w:rPr>
                <w:noProof/>
                <w:sz w:val="20"/>
              </w:rPr>
            </w:pPr>
            <w:r w:rsidRPr="00295C2C">
              <w:rPr>
                <w:noProof/>
                <w:sz w:val="20"/>
              </w:rPr>
              <w:t>“Chinese American”</w:t>
            </w:r>
          </w:p>
        </w:tc>
        <w:tc>
          <w:tcPr>
            <w:tcW w:w="1800" w:type="dxa"/>
          </w:tcPr>
          <w:p w14:paraId="088E14C4"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07DBD1A7" wp14:editId="1706BBAD">
                  <wp:extent cx="457200" cy="240141"/>
                  <wp:effectExtent l="0" t="0" r="0" b="7620"/>
                  <wp:docPr id="31" name="Picture 31"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4DBF6B82"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American</w:t>
            </w:r>
            <w:r w:rsidR="006F497E" w:rsidRPr="00295C2C">
              <w:rPr>
                <w:rFonts w:asciiTheme="minorHAnsi" w:hAnsiTheme="minorHAnsi" w:cstheme="minorHAnsi"/>
                <w:sz w:val="20"/>
                <w:szCs w:val="24"/>
              </w:rPr>
              <w:t xml:space="preserve"> (New York City)</w:t>
            </w:r>
          </w:p>
        </w:tc>
        <w:tc>
          <w:tcPr>
            <w:tcW w:w="3780" w:type="dxa"/>
          </w:tcPr>
          <w:p w14:paraId="438C3EEE" w14:textId="77777777" w:rsidR="003A0669" w:rsidRPr="00295C2C" w:rsidRDefault="006032B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 xml:space="preserve">Speak </w:t>
            </w:r>
            <w:r w:rsidR="003A0669" w:rsidRPr="00295C2C">
              <w:rPr>
                <w:rFonts w:asciiTheme="minorHAnsi" w:hAnsiTheme="minorHAnsi" w:cstheme="minorHAnsi"/>
                <w:sz w:val="20"/>
                <w:szCs w:val="24"/>
              </w:rPr>
              <w:t>English</w:t>
            </w:r>
          </w:p>
          <w:p w14:paraId="76570F18" w14:textId="77777777" w:rsidR="006F497E" w:rsidRPr="00295C2C" w:rsidRDefault="006F497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Named April</w:t>
            </w:r>
          </w:p>
          <w:p w14:paraId="04EAF55F" w14:textId="77777777" w:rsidR="006F497E" w:rsidRPr="00295C2C" w:rsidRDefault="006F497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Words made with letters</w:t>
            </w:r>
          </w:p>
          <w:p w14:paraId="44D3F57C" w14:textId="77777777" w:rsidR="007F2AA9" w:rsidRPr="00295C2C" w:rsidRDefault="007F2AA9"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Write from left to right</w:t>
            </w:r>
          </w:p>
        </w:tc>
        <w:tc>
          <w:tcPr>
            <w:tcW w:w="3690" w:type="dxa"/>
          </w:tcPr>
          <w:p w14:paraId="127D63D3" w14:textId="77777777" w:rsidR="003A0669" w:rsidRPr="00295C2C" w:rsidRDefault="007F2AA9"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Eat with a fork</w:t>
            </w:r>
          </w:p>
          <w:p w14:paraId="6F6B5DF5" w14:textId="77777777" w:rsidR="007F2AA9" w:rsidRPr="00295C2C" w:rsidRDefault="007F2AA9"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Pizza (originally from Italy)</w:t>
            </w:r>
          </w:p>
        </w:tc>
        <w:tc>
          <w:tcPr>
            <w:tcW w:w="3330" w:type="dxa"/>
          </w:tcPr>
          <w:p w14:paraId="050064B6" w14:textId="77777777" w:rsidR="003A0669" w:rsidRPr="00295C2C" w:rsidRDefault="006F497E" w:rsidP="006A0A16">
            <w:pPr>
              <w:pStyle w:val="ListParagraph"/>
              <w:numPr>
                <w:ilvl w:val="0"/>
                <w:numId w:val="6"/>
              </w:num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Go to p</w:t>
            </w:r>
            <w:r w:rsidR="003A0669" w:rsidRPr="00295C2C">
              <w:rPr>
                <w:rFonts w:asciiTheme="minorHAnsi" w:hAnsiTheme="minorHAnsi" w:cstheme="minorHAnsi"/>
                <w:sz w:val="20"/>
                <w:szCs w:val="24"/>
              </w:rPr>
              <w:t>ublic school</w:t>
            </w:r>
          </w:p>
        </w:tc>
      </w:tr>
      <w:tr w:rsidR="003A0669" w:rsidRPr="00295C2C" w14:paraId="0A902752" w14:textId="77777777" w:rsidTr="006A0A16">
        <w:tc>
          <w:tcPr>
            <w:tcW w:w="1368" w:type="dxa"/>
            <w:vMerge/>
          </w:tcPr>
          <w:p w14:paraId="3B79899D" w14:textId="77777777" w:rsidR="003A0669" w:rsidRPr="00295C2C" w:rsidRDefault="003A0669" w:rsidP="006A0A16">
            <w:pPr>
              <w:spacing w:after="0" w:line="240" w:lineRule="auto"/>
              <w:rPr>
                <w:noProof/>
                <w:sz w:val="20"/>
              </w:rPr>
            </w:pPr>
          </w:p>
        </w:tc>
        <w:tc>
          <w:tcPr>
            <w:tcW w:w="1800" w:type="dxa"/>
          </w:tcPr>
          <w:p w14:paraId="40A12A5F" w14:textId="77777777" w:rsidR="003A0669" w:rsidRPr="00295C2C" w:rsidRDefault="003A0669" w:rsidP="006A0A16">
            <w:pPr>
              <w:spacing w:after="0" w:line="240" w:lineRule="auto"/>
              <w:rPr>
                <w:rFonts w:asciiTheme="minorHAnsi" w:hAnsiTheme="minorHAnsi" w:cstheme="minorHAnsi"/>
                <w:sz w:val="20"/>
                <w:szCs w:val="24"/>
              </w:rPr>
            </w:pPr>
            <w:r w:rsidRPr="00295C2C">
              <w:rPr>
                <w:noProof/>
                <w:sz w:val="20"/>
              </w:rPr>
              <w:drawing>
                <wp:inline distT="0" distB="0" distL="0" distR="0" wp14:anchorId="785AA4AD" wp14:editId="486C6FF7">
                  <wp:extent cx="457200" cy="296628"/>
                  <wp:effectExtent l="0" t="0" r="0" b="8255"/>
                  <wp:docPr id="24" name="Picture 24" descr="https://encrypted-tbn0.gstatic.com/images?q=tbn:ANd9GcRtXI0uZ9Tqm0fG9XIiMEJ-JZgNx0SOUM3QI2JX6IjJhRSF92M3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tXI0uZ9Tqm0fG9XIiMEJ-JZgNx0SOUM3QI2JX6IjJhRSF92M3w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96628"/>
                          </a:xfrm>
                          <a:prstGeom prst="rect">
                            <a:avLst/>
                          </a:prstGeom>
                          <a:noFill/>
                          <a:ln>
                            <a:noFill/>
                          </a:ln>
                        </pic:spPr>
                      </pic:pic>
                    </a:graphicData>
                  </a:graphic>
                </wp:inline>
              </w:drawing>
            </w:r>
          </w:p>
          <w:p w14:paraId="01E34C4B" w14:textId="77777777" w:rsidR="003A0669" w:rsidRPr="00295C2C" w:rsidRDefault="003A0669" w:rsidP="006A0A16">
            <w:pPr>
              <w:spacing w:after="0" w:line="240" w:lineRule="auto"/>
              <w:rPr>
                <w:rFonts w:asciiTheme="minorHAnsi" w:hAnsiTheme="minorHAnsi" w:cstheme="minorHAnsi"/>
                <w:sz w:val="20"/>
                <w:szCs w:val="24"/>
              </w:rPr>
            </w:pPr>
            <w:r w:rsidRPr="00295C2C">
              <w:rPr>
                <w:rFonts w:asciiTheme="minorHAnsi" w:hAnsiTheme="minorHAnsi" w:cstheme="minorHAnsi"/>
                <w:sz w:val="20"/>
                <w:szCs w:val="24"/>
              </w:rPr>
              <w:t>Chinese</w:t>
            </w:r>
            <w:r w:rsidR="006F497E" w:rsidRPr="00295C2C">
              <w:rPr>
                <w:rFonts w:asciiTheme="minorHAnsi" w:hAnsiTheme="minorHAnsi" w:cstheme="minorHAnsi"/>
                <w:sz w:val="20"/>
                <w:szCs w:val="24"/>
              </w:rPr>
              <w:t xml:space="preserve"> (Taiwan)</w:t>
            </w:r>
          </w:p>
        </w:tc>
        <w:tc>
          <w:tcPr>
            <w:tcW w:w="3780" w:type="dxa"/>
          </w:tcPr>
          <w:p w14:paraId="07F27B31" w14:textId="77777777" w:rsidR="003A0669" w:rsidRPr="00295C2C" w:rsidRDefault="006032BE" w:rsidP="006A0A16">
            <w:pPr>
              <w:pStyle w:val="ListParagraph"/>
              <w:numPr>
                <w:ilvl w:val="0"/>
                <w:numId w:val="6"/>
              </w:numPr>
              <w:spacing w:after="0" w:line="240" w:lineRule="auto"/>
              <w:rPr>
                <w:sz w:val="20"/>
                <w:szCs w:val="24"/>
              </w:rPr>
            </w:pPr>
            <w:r w:rsidRPr="00295C2C">
              <w:rPr>
                <w:sz w:val="20"/>
                <w:szCs w:val="24"/>
              </w:rPr>
              <w:t xml:space="preserve">Speak </w:t>
            </w:r>
            <w:r w:rsidR="003A0669" w:rsidRPr="00295C2C">
              <w:rPr>
                <w:sz w:val="20"/>
                <w:szCs w:val="24"/>
              </w:rPr>
              <w:t>Mandarin</w:t>
            </w:r>
            <w:r w:rsidR="006F497E" w:rsidRPr="00295C2C">
              <w:rPr>
                <w:sz w:val="20"/>
                <w:szCs w:val="24"/>
              </w:rPr>
              <w:t xml:space="preserve"> (one of many Chinese languages)</w:t>
            </w:r>
          </w:p>
          <w:p w14:paraId="7C6CC524" w14:textId="77777777" w:rsidR="006F497E" w:rsidRPr="00295C2C" w:rsidRDefault="006F497E" w:rsidP="006A0A16">
            <w:pPr>
              <w:pStyle w:val="ListParagraph"/>
              <w:numPr>
                <w:ilvl w:val="0"/>
                <w:numId w:val="6"/>
              </w:numPr>
              <w:spacing w:after="0" w:line="240" w:lineRule="auto"/>
              <w:rPr>
                <w:sz w:val="20"/>
                <w:szCs w:val="24"/>
              </w:rPr>
            </w:pPr>
            <w:r w:rsidRPr="00295C2C">
              <w:rPr>
                <w:sz w:val="20"/>
                <w:szCs w:val="24"/>
              </w:rPr>
              <w:t xml:space="preserve">Named </w:t>
            </w:r>
            <w:r w:rsidRPr="00295C2C">
              <w:rPr>
                <w:i/>
                <w:sz w:val="20"/>
                <w:szCs w:val="24"/>
              </w:rPr>
              <w:t>Chin Lan</w:t>
            </w:r>
            <w:r w:rsidRPr="00295C2C">
              <w:rPr>
                <w:sz w:val="20"/>
                <w:szCs w:val="24"/>
              </w:rPr>
              <w:t xml:space="preserve"> – Admire Orchid</w:t>
            </w:r>
          </w:p>
          <w:p w14:paraId="73D3EBB4" w14:textId="77777777" w:rsidR="006F497E" w:rsidRPr="00295C2C" w:rsidRDefault="006F497E" w:rsidP="006A0A16">
            <w:pPr>
              <w:pStyle w:val="ListParagraph"/>
              <w:numPr>
                <w:ilvl w:val="0"/>
                <w:numId w:val="6"/>
              </w:numPr>
              <w:spacing w:after="0" w:line="240" w:lineRule="auto"/>
              <w:rPr>
                <w:sz w:val="20"/>
                <w:szCs w:val="24"/>
              </w:rPr>
            </w:pPr>
            <w:r w:rsidRPr="00295C2C">
              <w:rPr>
                <w:i/>
                <w:sz w:val="20"/>
                <w:szCs w:val="24"/>
              </w:rPr>
              <w:t>Baba</w:t>
            </w:r>
            <w:r w:rsidRPr="00295C2C">
              <w:rPr>
                <w:sz w:val="20"/>
                <w:szCs w:val="24"/>
              </w:rPr>
              <w:t xml:space="preserve"> – Daddy </w:t>
            </w:r>
          </w:p>
          <w:p w14:paraId="24065034" w14:textId="77777777" w:rsidR="006F497E" w:rsidRPr="00295C2C" w:rsidRDefault="006F497E" w:rsidP="006A0A16">
            <w:pPr>
              <w:pStyle w:val="ListParagraph"/>
              <w:numPr>
                <w:ilvl w:val="0"/>
                <w:numId w:val="6"/>
              </w:numPr>
              <w:spacing w:after="0" w:line="240" w:lineRule="auto"/>
              <w:rPr>
                <w:sz w:val="20"/>
                <w:szCs w:val="24"/>
              </w:rPr>
            </w:pPr>
            <w:r w:rsidRPr="00295C2C">
              <w:rPr>
                <w:i/>
                <w:sz w:val="20"/>
                <w:szCs w:val="24"/>
              </w:rPr>
              <w:t>Mama</w:t>
            </w:r>
            <w:r w:rsidRPr="00295C2C">
              <w:rPr>
                <w:sz w:val="20"/>
                <w:szCs w:val="24"/>
              </w:rPr>
              <w:t xml:space="preserve"> – Mommy </w:t>
            </w:r>
          </w:p>
          <w:p w14:paraId="213F9F74" w14:textId="77777777" w:rsidR="006F497E" w:rsidRPr="00295C2C" w:rsidRDefault="006F497E" w:rsidP="006A0A16">
            <w:pPr>
              <w:pStyle w:val="ListParagraph"/>
              <w:numPr>
                <w:ilvl w:val="0"/>
                <w:numId w:val="6"/>
              </w:numPr>
              <w:spacing w:after="0" w:line="240" w:lineRule="auto"/>
              <w:rPr>
                <w:sz w:val="20"/>
                <w:szCs w:val="24"/>
              </w:rPr>
            </w:pPr>
            <w:r w:rsidRPr="00295C2C">
              <w:rPr>
                <w:sz w:val="20"/>
                <w:szCs w:val="24"/>
              </w:rPr>
              <w:t>“Each words has its own special marks”</w:t>
            </w:r>
          </w:p>
          <w:p w14:paraId="20D4E056" w14:textId="77777777" w:rsidR="003A0669" w:rsidRPr="00295C2C" w:rsidRDefault="007F2AA9" w:rsidP="006A0A16">
            <w:pPr>
              <w:pStyle w:val="ListParagraph"/>
              <w:numPr>
                <w:ilvl w:val="0"/>
                <w:numId w:val="6"/>
              </w:numPr>
              <w:spacing w:after="0" w:line="240" w:lineRule="auto"/>
              <w:rPr>
                <w:sz w:val="20"/>
                <w:szCs w:val="24"/>
              </w:rPr>
            </w:pPr>
            <w:r w:rsidRPr="00295C2C">
              <w:rPr>
                <w:sz w:val="20"/>
                <w:szCs w:val="24"/>
              </w:rPr>
              <w:t>Write from right to left</w:t>
            </w:r>
          </w:p>
        </w:tc>
        <w:tc>
          <w:tcPr>
            <w:tcW w:w="3690" w:type="dxa"/>
          </w:tcPr>
          <w:p w14:paraId="21AF09C0" w14:textId="77777777" w:rsidR="003A0669" w:rsidRPr="00295C2C" w:rsidRDefault="003A0669" w:rsidP="006A0A16">
            <w:pPr>
              <w:pStyle w:val="ListParagraph"/>
              <w:numPr>
                <w:ilvl w:val="0"/>
                <w:numId w:val="6"/>
              </w:numPr>
              <w:spacing w:after="0" w:line="240" w:lineRule="auto"/>
              <w:rPr>
                <w:rFonts w:asciiTheme="minorHAnsi" w:hAnsiTheme="minorHAnsi" w:cstheme="minorHAnsi"/>
                <w:sz w:val="20"/>
                <w:szCs w:val="24"/>
              </w:rPr>
            </w:pPr>
            <w:r w:rsidRPr="00295C2C">
              <w:rPr>
                <w:i/>
                <w:sz w:val="20"/>
                <w:szCs w:val="24"/>
              </w:rPr>
              <w:t>Tsu ma liang meng</w:t>
            </w:r>
            <w:r w:rsidRPr="00295C2C">
              <w:rPr>
                <w:sz w:val="20"/>
                <w:szCs w:val="24"/>
              </w:rPr>
              <w:t xml:space="preserve"> (cold sesame noodles)</w:t>
            </w:r>
          </w:p>
          <w:p w14:paraId="5315E1AA" w14:textId="77777777" w:rsidR="007F2AA9" w:rsidRPr="00295C2C" w:rsidRDefault="007F2AA9"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Eat with chopsticks</w:t>
            </w:r>
          </w:p>
        </w:tc>
        <w:tc>
          <w:tcPr>
            <w:tcW w:w="3330" w:type="dxa"/>
          </w:tcPr>
          <w:p w14:paraId="097F2B93" w14:textId="77777777" w:rsidR="003A0669" w:rsidRPr="00295C2C" w:rsidRDefault="006F497E"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 xml:space="preserve">Go to </w:t>
            </w:r>
            <w:r w:rsidR="003A0669" w:rsidRPr="00295C2C">
              <w:rPr>
                <w:sz w:val="20"/>
                <w:szCs w:val="24"/>
              </w:rPr>
              <w:t>C</w:t>
            </w:r>
            <w:r w:rsidRPr="00295C2C">
              <w:rPr>
                <w:sz w:val="20"/>
                <w:szCs w:val="24"/>
              </w:rPr>
              <w:t>hinese s</w:t>
            </w:r>
            <w:r w:rsidR="003A0669" w:rsidRPr="00295C2C">
              <w:rPr>
                <w:sz w:val="20"/>
                <w:szCs w:val="24"/>
              </w:rPr>
              <w:t>chool</w:t>
            </w:r>
          </w:p>
          <w:p w14:paraId="6EB760B2" w14:textId="77777777" w:rsidR="007F2AA9" w:rsidRPr="00295C2C" w:rsidRDefault="007F2AA9" w:rsidP="006A0A16">
            <w:pPr>
              <w:pStyle w:val="ListParagraph"/>
              <w:numPr>
                <w:ilvl w:val="0"/>
                <w:numId w:val="6"/>
              </w:numPr>
              <w:spacing w:after="0" w:line="240" w:lineRule="auto"/>
              <w:rPr>
                <w:rFonts w:asciiTheme="minorHAnsi" w:hAnsiTheme="minorHAnsi" w:cstheme="minorHAnsi"/>
                <w:sz w:val="20"/>
                <w:szCs w:val="24"/>
              </w:rPr>
            </w:pPr>
            <w:r w:rsidRPr="00295C2C">
              <w:rPr>
                <w:sz w:val="20"/>
                <w:szCs w:val="24"/>
              </w:rPr>
              <w:t>Write calligraphy</w:t>
            </w:r>
          </w:p>
          <w:p w14:paraId="0C0572A5" w14:textId="77777777" w:rsidR="006F497E" w:rsidRPr="00295C2C" w:rsidRDefault="007F2AA9" w:rsidP="006A0A16">
            <w:pPr>
              <w:pStyle w:val="ListParagraph"/>
              <w:numPr>
                <w:ilvl w:val="0"/>
                <w:numId w:val="6"/>
              </w:numPr>
              <w:spacing w:after="0" w:line="240" w:lineRule="auto"/>
              <w:rPr>
                <w:sz w:val="20"/>
                <w:szCs w:val="24"/>
              </w:rPr>
            </w:pPr>
            <w:r w:rsidRPr="00295C2C">
              <w:rPr>
                <w:sz w:val="20"/>
                <w:szCs w:val="24"/>
              </w:rPr>
              <w:t>Play T</w:t>
            </w:r>
            <w:r w:rsidR="006F497E" w:rsidRPr="00295C2C">
              <w:rPr>
                <w:sz w:val="20"/>
                <w:szCs w:val="24"/>
              </w:rPr>
              <w:t>angram</w:t>
            </w:r>
          </w:p>
          <w:p w14:paraId="480BDFA9" w14:textId="77777777" w:rsidR="006F497E" w:rsidRPr="00295C2C" w:rsidRDefault="006F497E" w:rsidP="006A0A16">
            <w:pPr>
              <w:pStyle w:val="ListParagraph"/>
              <w:spacing w:after="0" w:line="240" w:lineRule="auto"/>
              <w:ind w:left="360"/>
              <w:rPr>
                <w:rFonts w:asciiTheme="minorHAnsi" w:hAnsiTheme="minorHAnsi" w:cstheme="minorHAnsi"/>
                <w:sz w:val="20"/>
                <w:szCs w:val="24"/>
              </w:rPr>
            </w:pPr>
          </w:p>
        </w:tc>
      </w:tr>
    </w:tbl>
    <w:p w14:paraId="57412EDB" w14:textId="59473504" w:rsidR="004F051A" w:rsidRDefault="006A0A16">
      <w:pPr>
        <w:spacing w:after="0" w:line="240" w:lineRule="auto"/>
        <w:rPr>
          <w:rFonts w:asciiTheme="minorHAnsi" w:hAnsiTheme="minorHAnsi" w:cstheme="minorHAnsi"/>
          <w:sz w:val="24"/>
          <w:szCs w:val="24"/>
        </w:rPr>
      </w:pPr>
      <w:r>
        <w:rPr>
          <w:rFonts w:asciiTheme="minorHAnsi" w:hAnsiTheme="minorHAnsi" w:cstheme="minorHAnsi"/>
          <w:sz w:val="24"/>
          <w:szCs w:val="24"/>
        </w:rPr>
        <w:t>Appendix B</w:t>
      </w:r>
    </w:p>
    <w:p w14:paraId="7AAF7EFE" w14:textId="77777777" w:rsidR="004F051A" w:rsidRDefault="004F051A" w:rsidP="008D48BB">
      <w:pPr>
        <w:rPr>
          <w:b/>
          <w:sz w:val="24"/>
          <w:szCs w:val="24"/>
        </w:rPr>
      </w:pPr>
    </w:p>
    <w:p w14:paraId="39A7C4A5" w14:textId="77777777" w:rsidR="00295C2C" w:rsidRDefault="00295C2C" w:rsidP="008D48BB">
      <w:pPr>
        <w:rPr>
          <w:b/>
          <w:sz w:val="24"/>
          <w:szCs w:val="24"/>
        </w:rPr>
      </w:pPr>
    </w:p>
    <w:p w14:paraId="742FB6D8" w14:textId="77777777" w:rsidR="00295C2C" w:rsidRDefault="00295C2C" w:rsidP="008D48BB">
      <w:pPr>
        <w:rPr>
          <w:b/>
          <w:sz w:val="24"/>
          <w:szCs w:val="24"/>
        </w:rPr>
      </w:pPr>
    </w:p>
    <w:p w14:paraId="6586728E" w14:textId="77777777" w:rsidR="004F051A" w:rsidRDefault="00783E6F" w:rsidP="008D48BB">
      <w:pPr>
        <w:rPr>
          <w:b/>
          <w:sz w:val="24"/>
          <w:szCs w:val="24"/>
        </w:rPr>
      </w:pPr>
      <w:r>
        <w:rPr>
          <w:b/>
          <w:sz w:val="24"/>
          <w:szCs w:val="24"/>
        </w:rPr>
        <w:t>Appendix C</w:t>
      </w:r>
    </w:p>
    <w:tbl>
      <w:tblPr>
        <w:tblStyle w:val="TableGrid"/>
        <w:tblW w:w="0" w:type="auto"/>
        <w:tblLook w:val="04A0" w:firstRow="1" w:lastRow="0" w:firstColumn="1" w:lastColumn="0" w:noHBand="0" w:noVBand="1"/>
      </w:tblPr>
      <w:tblGrid>
        <w:gridCol w:w="1368"/>
        <w:gridCol w:w="1800"/>
        <w:gridCol w:w="3780"/>
        <w:gridCol w:w="3690"/>
        <w:gridCol w:w="3330"/>
      </w:tblGrid>
      <w:tr w:rsidR="00043B4F" w:rsidRPr="003A0669" w14:paraId="2BFD780C" w14:textId="77777777">
        <w:tc>
          <w:tcPr>
            <w:tcW w:w="1368" w:type="dxa"/>
            <w:shd w:val="clear" w:color="auto" w:fill="D9D9D9" w:themeFill="background1" w:themeFillShade="D9"/>
          </w:tcPr>
          <w:p w14:paraId="71E5959D" w14:textId="77777777" w:rsidR="00043B4F" w:rsidRPr="003A0669" w:rsidRDefault="00043B4F" w:rsidP="0036281E">
            <w:pPr>
              <w:spacing w:after="0" w:line="240" w:lineRule="auto"/>
              <w:rPr>
                <w:b/>
                <w:noProof/>
                <w:u w:val="single"/>
              </w:rPr>
            </w:pPr>
            <w:r w:rsidRPr="003A0669">
              <w:rPr>
                <w:b/>
                <w:noProof/>
                <w:u w:val="single"/>
              </w:rPr>
              <w:t>Child</w:t>
            </w:r>
          </w:p>
        </w:tc>
        <w:tc>
          <w:tcPr>
            <w:tcW w:w="1800" w:type="dxa"/>
            <w:shd w:val="clear" w:color="auto" w:fill="D9D9D9" w:themeFill="background1" w:themeFillShade="D9"/>
          </w:tcPr>
          <w:p w14:paraId="0FA994AF" w14:textId="77777777" w:rsidR="00043B4F" w:rsidRPr="003A0669" w:rsidRDefault="00043B4F" w:rsidP="0036281E">
            <w:pPr>
              <w:spacing w:after="0" w:line="240" w:lineRule="auto"/>
              <w:rPr>
                <w:b/>
                <w:noProof/>
                <w:u w:val="single"/>
              </w:rPr>
            </w:pPr>
            <w:r w:rsidRPr="003A0669">
              <w:rPr>
                <w:b/>
                <w:noProof/>
                <w:u w:val="single"/>
              </w:rPr>
              <w:t>Cultures</w:t>
            </w:r>
          </w:p>
        </w:tc>
        <w:tc>
          <w:tcPr>
            <w:tcW w:w="10800" w:type="dxa"/>
            <w:gridSpan w:val="3"/>
            <w:shd w:val="clear" w:color="auto" w:fill="D9D9D9" w:themeFill="background1" w:themeFillShade="D9"/>
          </w:tcPr>
          <w:p w14:paraId="77B9BFBC" w14:textId="77777777" w:rsidR="00043B4F" w:rsidRPr="003A0669" w:rsidRDefault="00043B4F" w:rsidP="0036281E">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Traditions </w:t>
            </w:r>
          </w:p>
        </w:tc>
      </w:tr>
      <w:tr w:rsidR="00043B4F" w:rsidRPr="009C395E" w14:paraId="25048649" w14:textId="77777777">
        <w:tc>
          <w:tcPr>
            <w:tcW w:w="1368" w:type="dxa"/>
            <w:vMerge w:val="restart"/>
          </w:tcPr>
          <w:p w14:paraId="35F33BCD" w14:textId="77777777" w:rsidR="00043B4F" w:rsidRDefault="00043B4F" w:rsidP="0036281E">
            <w:pPr>
              <w:spacing w:after="0" w:line="240" w:lineRule="auto"/>
              <w:rPr>
                <w:noProof/>
              </w:rPr>
            </w:pPr>
            <w:r>
              <w:rPr>
                <w:noProof/>
              </w:rPr>
              <w:t>Sanu</w:t>
            </w:r>
          </w:p>
          <w:p w14:paraId="4F4A0056" w14:textId="77777777" w:rsidR="00043B4F" w:rsidRDefault="00043B4F" w:rsidP="0036281E">
            <w:pPr>
              <w:spacing w:after="0" w:line="240" w:lineRule="auto"/>
              <w:rPr>
                <w:noProof/>
              </w:rPr>
            </w:pPr>
            <w:r>
              <w:rPr>
                <w:noProof/>
              </w:rPr>
              <w:t>“African American”</w:t>
            </w:r>
          </w:p>
        </w:tc>
        <w:tc>
          <w:tcPr>
            <w:tcW w:w="1800" w:type="dxa"/>
          </w:tcPr>
          <w:p w14:paraId="64FBCD6A"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03103EF6" wp14:editId="214C09E2">
                  <wp:extent cx="457200" cy="240141"/>
                  <wp:effectExtent l="0" t="0" r="0" b="7620"/>
                  <wp:docPr id="315" name="Picture 315"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2B04441C"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10800" w:type="dxa"/>
            <w:gridSpan w:val="3"/>
          </w:tcPr>
          <w:p w14:paraId="5DB5AF86"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English</w:t>
            </w:r>
          </w:p>
          <w:p w14:paraId="1E1BA137"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Sing lullabies like “Precious Lord Take My Hand” and “Hush Little Baby Don’t You Cry”</w:t>
            </w:r>
          </w:p>
        </w:tc>
      </w:tr>
      <w:tr w:rsidR="00043B4F" w:rsidRPr="009C395E" w14:paraId="33F22AB7" w14:textId="77777777">
        <w:tc>
          <w:tcPr>
            <w:tcW w:w="1368" w:type="dxa"/>
            <w:vMerge/>
          </w:tcPr>
          <w:p w14:paraId="39A0670D" w14:textId="77777777" w:rsidR="00043B4F" w:rsidRDefault="00043B4F" w:rsidP="0036281E">
            <w:pPr>
              <w:spacing w:after="0" w:line="240" w:lineRule="auto"/>
              <w:rPr>
                <w:noProof/>
              </w:rPr>
            </w:pPr>
          </w:p>
        </w:tc>
        <w:tc>
          <w:tcPr>
            <w:tcW w:w="1800" w:type="dxa"/>
          </w:tcPr>
          <w:p w14:paraId="599E30F7"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7D23E483" wp14:editId="65027C62">
                  <wp:extent cx="457200" cy="240890"/>
                  <wp:effectExtent l="0" t="0" r="0" b="6985"/>
                  <wp:docPr id="316" name="Picture 316" descr="https://encrypted-tbn2.gstatic.com/images?q=tbn:ANd9GcTIFtOgDRflh9iqmna71ApXDgYT_AqZOLiDSbTbv12dPJOKx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FtOgDRflh9iqmna71ApXDgYT_AqZOLiDSbTbv12dPJOKxBm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40890"/>
                          </a:xfrm>
                          <a:prstGeom prst="rect">
                            <a:avLst/>
                          </a:prstGeom>
                          <a:noFill/>
                          <a:ln>
                            <a:noFill/>
                          </a:ln>
                        </pic:spPr>
                      </pic:pic>
                    </a:graphicData>
                  </a:graphic>
                </wp:inline>
              </w:drawing>
            </w:r>
          </w:p>
          <w:p w14:paraId="24C96C5E"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Senegalese (Daddy’s village)</w:t>
            </w:r>
          </w:p>
        </w:tc>
        <w:tc>
          <w:tcPr>
            <w:tcW w:w="10800" w:type="dxa"/>
            <w:gridSpan w:val="3"/>
          </w:tcPr>
          <w:p w14:paraId="5E4F168E"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a l</w:t>
            </w:r>
            <w:r w:rsidRPr="009C395E">
              <w:rPr>
                <w:rFonts w:asciiTheme="minorHAnsi" w:hAnsiTheme="minorHAnsi" w:cstheme="minorHAnsi"/>
                <w:sz w:val="24"/>
                <w:szCs w:val="24"/>
              </w:rPr>
              <w:t>anguage spoken in Senegal</w:t>
            </w:r>
          </w:p>
          <w:p w14:paraId="1B213F92"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Maam bou djigen</w:t>
            </w:r>
            <w:r w:rsidRPr="009C395E">
              <w:rPr>
                <w:rFonts w:asciiTheme="minorHAnsi" w:hAnsiTheme="minorHAnsi" w:cstheme="minorHAnsi"/>
                <w:sz w:val="24"/>
                <w:szCs w:val="24"/>
              </w:rPr>
              <w:t xml:space="preserve"> –</w:t>
            </w:r>
            <w:r>
              <w:rPr>
                <w:rFonts w:asciiTheme="minorHAnsi" w:hAnsiTheme="minorHAnsi" w:cstheme="minorHAnsi"/>
                <w:sz w:val="24"/>
                <w:szCs w:val="24"/>
              </w:rPr>
              <w:t xml:space="preserve"> D</w:t>
            </w:r>
            <w:r w:rsidRPr="009C395E">
              <w:rPr>
                <w:rFonts w:asciiTheme="minorHAnsi" w:hAnsiTheme="minorHAnsi" w:cstheme="minorHAnsi"/>
                <w:sz w:val="24"/>
                <w:szCs w:val="24"/>
              </w:rPr>
              <w:t>addy’s mommy</w:t>
            </w:r>
          </w:p>
          <w:p w14:paraId="659092C9"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Maam bou gor</w:t>
            </w:r>
            <w:r w:rsidRPr="009C395E">
              <w:rPr>
                <w:rFonts w:asciiTheme="minorHAnsi" w:hAnsiTheme="minorHAnsi" w:cstheme="minorHAnsi"/>
                <w:sz w:val="24"/>
                <w:szCs w:val="24"/>
              </w:rPr>
              <w:t xml:space="preserve"> –</w:t>
            </w:r>
            <w:r>
              <w:rPr>
                <w:rFonts w:asciiTheme="minorHAnsi" w:hAnsiTheme="minorHAnsi" w:cstheme="minorHAnsi"/>
                <w:sz w:val="24"/>
                <w:szCs w:val="24"/>
              </w:rPr>
              <w:t xml:space="preserve"> D</w:t>
            </w:r>
            <w:r w:rsidRPr="009C395E">
              <w:rPr>
                <w:rFonts w:asciiTheme="minorHAnsi" w:hAnsiTheme="minorHAnsi" w:cstheme="minorHAnsi"/>
                <w:sz w:val="24"/>
                <w:szCs w:val="24"/>
              </w:rPr>
              <w:t>addy’s daddy</w:t>
            </w:r>
          </w:p>
          <w:p w14:paraId="765C258C"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Yay</w:t>
            </w:r>
            <w:r w:rsidRPr="009C395E">
              <w:rPr>
                <w:rFonts w:asciiTheme="minorHAnsi" w:hAnsiTheme="minorHAnsi" w:cstheme="minorHAnsi"/>
                <w:sz w:val="24"/>
                <w:szCs w:val="24"/>
              </w:rPr>
              <w:t xml:space="preserve"> – Mommy </w:t>
            </w:r>
          </w:p>
          <w:p w14:paraId="481967B7"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sidRPr="009C395E">
              <w:rPr>
                <w:rFonts w:asciiTheme="minorHAnsi" w:hAnsiTheme="minorHAnsi" w:cstheme="minorHAnsi"/>
                <w:i/>
                <w:sz w:val="24"/>
                <w:szCs w:val="24"/>
              </w:rPr>
              <w:t>Bay</w:t>
            </w:r>
            <w:r w:rsidRPr="009C395E">
              <w:rPr>
                <w:rFonts w:asciiTheme="minorHAnsi" w:hAnsiTheme="minorHAnsi" w:cstheme="minorHAnsi"/>
                <w:sz w:val="24"/>
                <w:szCs w:val="24"/>
              </w:rPr>
              <w:t xml:space="preserve"> – Daddy </w:t>
            </w:r>
          </w:p>
          <w:p w14:paraId="11ACBB10"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sidRPr="009C395E">
              <w:rPr>
                <w:i/>
                <w:sz w:val="24"/>
                <w:szCs w:val="24"/>
              </w:rPr>
              <w:t>Tiebou dienn</w:t>
            </w:r>
            <w:r w:rsidRPr="009C395E">
              <w:rPr>
                <w:sz w:val="24"/>
                <w:szCs w:val="24"/>
              </w:rPr>
              <w:t xml:space="preserve"> (rice, fish, and vegetables)</w:t>
            </w:r>
          </w:p>
          <w:p w14:paraId="2A9117A6"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Wash hands in a bowl</w:t>
            </w:r>
          </w:p>
          <w:p w14:paraId="1B45160C"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Eat on the ground</w:t>
            </w:r>
          </w:p>
          <w:p w14:paraId="446B7C90" w14:textId="77777777" w:rsidR="00043B4F" w:rsidRPr="009C395E"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“Everyone eats together from one big bowl” with hands</w:t>
            </w:r>
          </w:p>
          <w:p w14:paraId="6A966E9C" w14:textId="77777777" w:rsidR="00043B4F" w:rsidRDefault="00043B4F" w:rsidP="0036281E">
            <w:pPr>
              <w:pStyle w:val="ListParagraph"/>
              <w:numPr>
                <w:ilvl w:val="0"/>
                <w:numId w:val="6"/>
              </w:numPr>
              <w:spacing w:after="0" w:line="240" w:lineRule="auto"/>
              <w:rPr>
                <w:sz w:val="24"/>
                <w:szCs w:val="24"/>
              </w:rPr>
            </w:pPr>
            <w:r>
              <w:rPr>
                <w:sz w:val="24"/>
                <w:szCs w:val="24"/>
              </w:rPr>
              <w:t>Dress African style</w:t>
            </w:r>
          </w:p>
          <w:p w14:paraId="281E4FC2" w14:textId="77777777" w:rsidR="00043B4F" w:rsidRDefault="00043B4F" w:rsidP="0036281E">
            <w:pPr>
              <w:pStyle w:val="ListParagraph"/>
              <w:numPr>
                <w:ilvl w:val="0"/>
                <w:numId w:val="6"/>
              </w:numPr>
              <w:spacing w:after="0" w:line="240" w:lineRule="auto"/>
              <w:rPr>
                <w:sz w:val="24"/>
                <w:szCs w:val="24"/>
              </w:rPr>
            </w:pPr>
            <w:r>
              <w:rPr>
                <w:sz w:val="24"/>
                <w:szCs w:val="24"/>
              </w:rPr>
              <w:t>Play African drum</w:t>
            </w:r>
          </w:p>
          <w:p w14:paraId="2DE68D56" w14:textId="77777777" w:rsidR="00043B4F" w:rsidRDefault="00043B4F" w:rsidP="0036281E">
            <w:pPr>
              <w:pStyle w:val="ListParagraph"/>
              <w:numPr>
                <w:ilvl w:val="0"/>
                <w:numId w:val="6"/>
              </w:numPr>
              <w:spacing w:after="0" w:line="240" w:lineRule="auto"/>
              <w:rPr>
                <w:sz w:val="24"/>
                <w:szCs w:val="24"/>
              </w:rPr>
            </w:pPr>
            <w:r>
              <w:rPr>
                <w:sz w:val="24"/>
                <w:szCs w:val="24"/>
              </w:rPr>
              <w:t>Braid a Senegalese twist</w:t>
            </w:r>
          </w:p>
          <w:p w14:paraId="00C8D724" w14:textId="77777777" w:rsidR="00043B4F" w:rsidRPr="009C395E" w:rsidRDefault="00043B4F" w:rsidP="0036281E">
            <w:pPr>
              <w:pStyle w:val="ListParagraph"/>
              <w:spacing w:after="0" w:line="240" w:lineRule="auto"/>
              <w:ind w:left="360"/>
              <w:rPr>
                <w:rFonts w:asciiTheme="minorHAnsi" w:hAnsiTheme="minorHAnsi" w:cstheme="minorHAnsi"/>
                <w:sz w:val="24"/>
                <w:szCs w:val="24"/>
              </w:rPr>
            </w:pPr>
          </w:p>
        </w:tc>
      </w:tr>
      <w:tr w:rsidR="00783E6F" w:rsidRPr="007F2AA9" w14:paraId="7BF67A54" w14:textId="77777777">
        <w:tc>
          <w:tcPr>
            <w:tcW w:w="1368" w:type="dxa"/>
            <w:shd w:val="clear" w:color="auto" w:fill="D9D9D9" w:themeFill="background1" w:themeFillShade="D9"/>
          </w:tcPr>
          <w:p w14:paraId="6C5D6F84" w14:textId="77777777" w:rsidR="00783E6F" w:rsidRPr="007F2AA9" w:rsidRDefault="00783E6F" w:rsidP="0036281E">
            <w:pPr>
              <w:spacing w:after="0" w:line="240" w:lineRule="auto"/>
              <w:rPr>
                <w:rFonts w:asciiTheme="minorHAnsi" w:hAnsiTheme="minorHAnsi" w:cstheme="minorHAnsi"/>
                <w:sz w:val="12"/>
                <w:szCs w:val="12"/>
              </w:rPr>
            </w:pPr>
          </w:p>
        </w:tc>
        <w:tc>
          <w:tcPr>
            <w:tcW w:w="1800" w:type="dxa"/>
            <w:shd w:val="clear" w:color="auto" w:fill="D9D9D9" w:themeFill="background1" w:themeFillShade="D9"/>
          </w:tcPr>
          <w:p w14:paraId="578C19C5" w14:textId="77777777" w:rsidR="00783E6F" w:rsidRPr="007F2AA9" w:rsidRDefault="00783E6F" w:rsidP="0036281E">
            <w:pPr>
              <w:spacing w:after="0" w:line="240" w:lineRule="auto"/>
              <w:rPr>
                <w:rFonts w:asciiTheme="minorHAnsi" w:hAnsiTheme="minorHAnsi" w:cstheme="minorHAnsi"/>
                <w:sz w:val="12"/>
                <w:szCs w:val="12"/>
              </w:rPr>
            </w:pPr>
          </w:p>
        </w:tc>
        <w:tc>
          <w:tcPr>
            <w:tcW w:w="3780" w:type="dxa"/>
            <w:shd w:val="clear" w:color="auto" w:fill="D9D9D9" w:themeFill="background1" w:themeFillShade="D9"/>
          </w:tcPr>
          <w:p w14:paraId="34C571B6" w14:textId="77777777" w:rsidR="00783E6F" w:rsidRPr="007F2AA9" w:rsidRDefault="00783E6F" w:rsidP="0036281E">
            <w:pPr>
              <w:spacing w:after="0" w:line="240" w:lineRule="auto"/>
              <w:rPr>
                <w:rFonts w:asciiTheme="minorHAnsi" w:hAnsiTheme="minorHAnsi" w:cstheme="minorHAnsi"/>
                <w:sz w:val="12"/>
                <w:szCs w:val="12"/>
              </w:rPr>
            </w:pPr>
          </w:p>
        </w:tc>
        <w:tc>
          <w:tcPr>
            <w:tcW w:w="3690" w:type="dxa"/>
            <w:shd w:val="clear" w:color="auto" w:fill="D9D9D9" w:themeFill="background1" w:themeFillShade="D9"/>
          </w:tcPr>
          <w:p w14:paraId="15A8101D" w14:textId="77777777" w:rsidR="00783E6F" w:rsidRPr="007F2AA9" w:rsidRDefault="00783E6F" w:rsidP="0036281E">
            <w:pPr>
              <w:spacing w:after="0" w:line="240" w:lineRule="auto"/>
              <w:rPr>
                <w:rFonts w:asciiTheme="minorHAnsi" w:hAnsiTheme="minorHAnsi" w:cstheme="minorHAnsi"/>
                <w:sz w:val="12"/>
                <w:szCs w:val="12"/>
              </w:rPr>
            </w:pPr>
          </w:p>
        </w:tc>
        <w:tc>
          <w:tcPr>
            <w:tcW w:w="3330" w:type="dxa"/>
            <w:shd w:val="clear" w:color="auto" w:fill="D9D9D9" w:themeFill="background1" w:themeFillShade="D9"/>
          </w:tcPr>
          <w:p w14:paraId="6B7ED677" w14:textId="77777777" w:rsidR="00783E6F" w:rsidRPr="007F2AA9" w:rsidRDefault="00783E6F" w:rsidP="0036281E">
            <w:pPr>
              <w:spacing w:after="0" w:line="240" w:lineRule="auto"/>
              <w:rPr>
                <w:rFonts w:asciiTheme="minorHAnsi" w:hAnsiTheme="minorHAnsi" w:cstheme="minorHAnsi"/>
                <w:sz w:val="12"/>
                <w:szCs w:val="12"/>
              </w:rPr>
            </w:pPr>
          </w:p>
        </w:tc>
      </w:tr>
      <w:tr w:rsidR="00043B4F" w:rsidRPr="009F597B" w14:paraId="3C9E2F1E" w14:textId="77777777">
        <w:tc>
          <w:tcPr>
            <w:tcW w:w="1368" w:type="dxa"/>
            <w:vMerge w:val="restart"/>
          </w:tcPr>
          <w:p w14:paraId="39BFE652"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Eric</w:t>
            </w:r>
          </w:p>
          <w:p w14:paraId="11F3B0BB" w14:textId="77777777" w:rsidR="00043B4F" w:rsidRDefault="00043B4F" w:rsidP="0036281E">
            <w:pPr>
              <w:spacing w:after="0" w:line="240" w:lineRule="auto"/>
              <w:rPr>
                <w:noProof/>
              </w:rPr>
            </w:pPr>
            <w:r>
              <w:rPr>
                <w:rFonts w:asciiTheme="minorHAnsi" w:hAnsiTheme="minorHAnsi" w:cstheme="minorHAnsi"/>
                <w:sz w:val="24"/>
                <w:szCs w:val="24"/>
              </w:rPr>
              <w:t>“Hispanic American”</w:t>
            </w:r>
          </w:p>
        </w:tc>
        <w:tc>
          <w:tcPr>
            <w:tcW w:w="1800" w:type="dxa"/>
          </w:tcPr>
          <w:p w14:paraId="4CCFC0B6"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2B6AB31D" wp14:editId="37662E83">
                  <wp:extent cx="457200" cy="240141"/>
                  <wp:effectExtent l="0" t="0" r="0" b="7620"/>
                  <wp:docPr id="317" name="Picture 317"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5920EA98"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10800" w:type="dxa"/>
            <w:gridSpan w:val="3"/>
          </w:tcPr>
          <w:p w14:paraId="5ED4B94F"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English</w:t>
            </w:r>
          </w:p>
          <w:p w14:paraId="21D601B7"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Play b</w:t>
            </w:r>
            <w:r w:rsidRPr="009F597B">
              <w:rPr>
                <w:rFonts w:asciiTheme="minorHAnsi" w:hAnsiTheme="minorHAnsi" w:cstheme="minorHAnsi"/>
                <w:sz w:val="24"/>
                <w:szCs w:val="24"/>
              </w:rPr>
              <w:t>aseball</w:t>
            </w:r>
          </w:p>
          <w:p w14:paraId="2A0C802E"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Say prayers</w:t>
            </w:r>
          </w:p>
        </w:tc>
      </w:tr>
      <w:tr w:rsidR="00043B4F" w:rsidRPr="009F597B" w14:paraId="007E9873" w14:textId="77777777">
        <w:tc>
          <w:tcPr>
            <w:tcW w:w="1368" w:type="dxa"/>
            <w:vMerge/>
          </w:tcPr>
          <w:p w14:paraId="1B82538A" w14:textId="77777777" w:rsidR="00043B4F" w:rsidRDefault="00043B4F" w:rsidP="0036281E">
            <w:pPr>
              <w:spacing w:after="0" w:line="240" w:lineRule="auto"/>
              <w:rPr>
                <w:noProof/>
              </w:rPr>
            </w:pPr>
          </w:p>
        </w:tc>
        <w:tc>
          <w:tcPr>
            <w:tcW w:w="1800" w:type="dxa"/>
          </w:tcPr>
          <w:p w14:paraId="71CB8D1A"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66131C4C" wp14:editId="06317F1B">
                  <wp:extent cx="457200" cy="291933"/>
                  <wp:effectExtent l="0" t="0" r="0" b="0"/>
                  <wp:docPr id="318" name="Picture 318" descr="https://encrypted-tbn3.gstatic.com/images?q=tbn:ANd9GcSawYrpqoQz_PFAepCYketNoYiriw0wIs6HtPHLIYvLhtt0z-X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awYrpqoQz_PFAepCYketNoYiriw0wIs6HtPHLIYvLhtt0z-XC1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91933"/>
                          </a:xfrm>
                          <a:prstGeom prst="rect">
                            <a:avLst/>
                          </a:prstGeom>
                          <a:noFill/>
                          <a:ln>
                            <a:noFill/>
                          </a:ln>
                        </pic:spPr>
                      </pic:pic>
                    </a:graphicData>
                  </a:graphic>
                </wp:inline>
              </w:drawing>
            </w:r>
          </w:p>
          <w:p w14:paraId="28F11296"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Puerto Rican</w:t>
            </w:r>
          </w:p>
        </w:tc>
        <w:tc>
          <w:tcPr>
            <w:tcW w:w="10800" w:type="dxa"/>
            <w:gridSpan w:val="3"/>
          </w:tcPr>
          <w:p w14:paraId="4362CCF3"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Speak Spanish</w:t>
            </w:r>
          </w:p>
          <w:p w14:paraId="405D528E"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Muchas gracias</w:t>
            </w:r>
            <w:r>
              <w:rPr>
                <w:rFonts w:asciiTheme="minorHAnsi" w:hAnsiTheme="minorHAnsi" w:cstheme="minorHAnsi"/>
                <w:sz w:val="24"/>
                <w:szCs w:val="24"/>
              </w:rPr>
              <w:t xml:space="preserve"> – thank you</w:t>
            </w:r>
          </w:p>
          <w:p w14:paraId="5734E7FA"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De nada</w:t>
            </w:r>
            <w:r>
              <w:rPr>
                <w:rFonts w:asciiTheme="minorHAnsi" w:hAnsiTheme="minorHAnsi" w:cstheme="minorHAnsi"/>
                <w:sz w:val="24"/>
                <w:szCs w:val="24"/>
              </w:rPr>
              <w:t xml:space="preserve"> – Don’t mention it</w:t>
            </w:r>
          </w:p>
          <w:p w14:paraId="23B44C38"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Sana </w:t>
            </w:r>
            <w:r>
              <w:rPr>
                <w:rFonts w:asciiTheme="minorHAnsi" w:hAnsiTheme="minorHAnsi" w:cstheme="minorHAnsi"/>
                <w:sz w:val="24"/>
                <w:szCs w:val="24"/>
              </w:rPr>
              <w:t xml:space="preserve"> - Heal </w:t>
            </w:r>
          </w:p>
          <w:p w14:paraId="56DCD77C"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Uno dos </w:t>
            </w:r>
            <w:r>
              <w:t>– One two</w:t>
            </w:r>
          </w:p>
          <w:p w14:paraId="71439366"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i/>
                <w:sz w:val="24"/>
                <w:szCs w:val="24"/>
              </w:rPr>
              <w:t xml:space="preserve">Madrina </w:t>
            </w:r>
            <w:r w:rsidRPr="009F597B">
              <w:rPr>
                <w:rFonts w:asciiTheme="minorHAnsi" w:hAnsiTheme="minorHAnsi" w:cstheme="minorHAnsi"/>
                <w:sz w:val="24"/>
                <w:szCs w:val="24"/>
              </w:rPr>
              <w:t>– Godmother</w:t>
            </w:r>
            <w:r>
              <w:rPr>
                <w:rFonts w:asciiTheme="minorHAnsi" w:hAnsiTheme="minorHAnsi" w:cstheme="minorHAnsi"/>
                <w:i/>
                <w:sz w:val="24"/>
                <w:szCs w:val="24"/>
              </w:rPr>
              <w:t xml:space="preserve"> </w:t>
            </w:r>
          </w:p>
          <w:p w14:paraId="487AAAB6"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sidRPr="009F597B">
              <w:rPr>
                <w:rFonts w:asciiTheme="minorHAnsi" w:hAnsiTheme="minorHAnsi" w:cstheme="minorHAnsi"/>
                <w:i/>
                <w:sz w:val="24"/>
                <w:szCs w:val="24"/>
              </w:rPr>
              <w:t>Sofrito</w:t>
            </w:r>
            <w:r>
              <w:rPr>
                <w:rFonts w:asciiTheme="minorHAnsi" w:hAnsiTheme="minorHAnsi" w:cstheme="minorHAnsi"/>
                <w:sz w:val="24"/>
                <w:szCs w:val="24"/>
              </w:rPr>
              <w:t xml:space="preserve"> (mixture of spices)</w:t>
            </w:r>
          </w:p>
          <w:p w14:paraId="24F3EF4C"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sidRPr="009F597B">
              <w:rPr>
                <w:i/>
                <w:sz w:val="24"/>
                <w:szCs w:val="24"/>
              </w:rPr>
              <w:lastRenderedPageBreak/>
              <w:t>Arroz con pollo y habichuelas</w:t>
            </w:r>
            <w:r w:rsidRPr="009F597B">
              <w:rPr>
                <w:sz w:val="24"/>
                <w:szCs w:val="24"/>
              </w:rPr>
              <w:t xml:space="preserve"> (rice, chicken, and beans)</w:t>
            </w:r>
          </w:p>
          <w:p w14:paraId="3D2FEEA8"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Shop at the Spanish meat market</w:t>
            </w:r>
          </w:p>
          <w:p w14:paraId="72E377C6"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Play b</w:t>
            </w:r>
            <w:r w:rsidRPr="009F597B">
              <w:rPr>
                <w:rFonts w:asciiTheme="minorHAnsi" w:hAnsiTheme="minorHAnsi" w:cstheme="minorHAnsi"/>
                <w:sz w:val="24"/>
                <w:szCs w:val="24"/>
              </w:rPr>
              <w:t>aseball</w:t>
            </w:r>
          </w:p>
          <w:p w14:paraId="1B76D17B" w14:textId="77777777" w:rsidR="00043B4F" w:rsidRPr="009F597B" w:rsidRDefault="00043B4F" w:rsidP="0036281E">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Say a special Spanish healing poem</w:t>
            </w:r>
          </w:p>
          <w:p w14:paraId="384F1A8D" w14:textId="77777777" w:rsidR="00043B4F" w:rsidRPr="009F597B" w:rsidRDefault="00043B4F" w:rsidP="0036281E">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 xml:space="preserve">Say prayers </w:t>
            </w:r>
          </w:p>
          <w:p w14:paraId="4DBA55E9" w14:textId="77777777" w:rsidR="00043B4F" w:rsidRPr="009F597B" w:rsidRDefault="00043B4F" w:rsidP="0036281E">
            <w:pPr>
              <w:pStyle w:val="ListParagraph"/>
              <w:numPr>
                <w:ilvl w:val="0"/>
                <w:numId w:val="6"/>
              </w:numPr>
              <w:spacing w:after="0" w:line="240" w:lineRule="auto"/>
              <w:rPr>
                <w:rFonts w:asciiTheme="minorHAnsi" w:hAnsiTheme="minorHAnsi" w:cstheme="minorHAnsi"/>
                <w:i/>
                <w:sz w:val="24"/>
                <w:szCs w:val="24"/>
              </w:rPr>
            </w:pPr>
            <w:r>
              <w:rPr>
                <w:rFonts w:asciiTheme="minorHAnsi" w:hAnsiTheme="minorHAnsi" w:cstheme="minorHAnsi"/>
                <w:sz w:val="24"/>
                <w:szCs w:val="24"/>
              </w:rPr>
              <w:t xml:space="preserve">Dance the </w:t>
            </w:r>
            <w:r>
              <w:rPr>
                <w:rFonts w:asciiTheme="minorHAnsi" w:hAnsiTheme="minorHAnsi" w:cstheme="minorHAnsi"/>
                <w:i/>
                <w:sz w:val="24"/>
                <w:szCs w:val="24"/>
              </w:rPr>
              <w:t>m</w:t>
            </w:r>
            <w:r w:rsidRPr="009F597B">
              <w:rPr>
                <w:rFonts w:asciiTheme="minorHAnsi" w:hAnsiTheme="minorHAnsi" w:cstheme="minorHAnsi"/>
                <w:i/>
                <w:sz w:val="24"/>
                <w:szCs w:val="24"/>
              </w:rPr>
              <w:t>erengue</w:t>
            </w:r>
          </w:p>
        </w:tc>
      </w:tr>
      <w:tr w:rsidR="00783E6F" w:rsidRPr="007F2AA9" w14:paraId="7A3ADD89" w14:textId="77777777">
        <w:tc>
          <w:tcPr>
            <w:tcW w:w="1368" w:type="dxa"/>
            <w:shd w:val="clear" w:color="auto" w:fill="D9D9D9" w:themeFill="background1" w:themeFillShade="D9"/>
          </w:tcPr>
          <w:p w14:paraId="13AB2E39" w14:textId="77777777" w:rsidR="00783E6F" w:rsidRPr="007F2AA9" w:rsidRDefault="00783E6F" w:rsidP="0036281E">
            <w:pPr>
              <w:spacing w:after="0" w:line="240" w:lineRule="auto"/>
              <w:rPr>
                <w:rFonts w:asciiTheme="minorHAnsi" w:hAnsiTheme="minorHAnsi" w:cstheme="minorHAnsi"/>
                <w:sz w:val="12"/>
                <w:szCs w:val="12"/>
              </w:rPr>
            </w:pPr>
          </w:p>
        </w:tc>
        <w:tc>
          <w:tcPr>
            <w:tcW w:w="1800" w:type="dxa"/>
            <w:shd w:val="clear" w:color="auto" w:fill="D9D9D9" w:themeFill="background1" w:themeFillShade="D9"/>
          </w:tcPr>
          <w:p w14:paraId="29190E43" w14:textId="77777777" w:rsidR="00783E6F" w:rsidRPr="007F2AA9" w:rsidRDefault="00783E6F" w:rsidP="0036281E">
            <w:pPr>
              <w:spacing w:after="0" w:line="240" w:lineRule="auto"/>
              <w:rPr>
                <w:rFonts w:asciiTheme="minorHAnsi" w:hAnsiTheme="minorHAnsi" w:cstheme="minorHAnsi"/>
                <w:sz w:val="12"/>
                <w:szCs w:val="12"/>
              </w:rPr>
            </w:pPr>
          </w:p>
        </w:tc>
        <w:tc>
          <w:tcPr>
            <w:tcW w:w="3780" w:type="dxa"/>
            <w:shd w:val="clear" w:color="auto" w:fill="D9D9D9" w:themeFill="background1" w:themeFillShade="D9"/>
          </w:tcPr>
          <w:p w14:paraId="4144DF3E" w14:textId="77777777" w:rsidR="00783E6F" w:rsidRPr="007F2AA9" w:rsidRDefault="00783E6F" w:rsidP="0036281E">
            <w:pPr>
              <w:spacing w:after="0" w:line="240" w:lineRule="auto"/>
              <w:rPr>
                <w:rFonts w:asciiTheme="minorHAnsi" w:hAnsiTheme="minorHAnsi" w:cstheme="minorHAnsi"/>
                <w:sz w:val="12"/>
                <w:szCs w:val="12"/>
              </w:rPr>
            </w:pPr>
          </w:p>
        </w:tc>
        <w:tc>
          <w:tcPr>
            <w:tcW w:w="3690" w:type="dxa"/>
            <w:shd w:val="clear" w:color="auto" w:fill="D9D9D9" w:themeFill="background1" w:themeFillShade="D9"/>
          </w:tcPr>
          <w:p w14:paraId="0A3526E1" w14:textId="77777777" w:rsidR="00783E6F" w:rsidRPr="007F2AA9" w:rsidRDefault="00783E6F" w:rsidP="0036281E">
            <w:pPr>
              <w:spacing w:after="0" w:line="240" w:lineRule="auto"/>
              <w:rPr>
                <w:rFonts w:asciiTheme="minorHAnsi" w:hAnsiTheme="minorHAnsi" w:cstheme="minorHAnsi"/>
                <w:sz w:val="12"/>
                <w:szCs w:val="12"/>
              </w:rPr>
            </w:pPr>
          </w:p>
        </w:tc>
        <w:tc>
          <w:tcPr>
            <w:tcW w:w="3330" w:type="dxa"/>
            <w:shd w:val="clear" w:color="auto" w:fill="D9D9D9" w:themeFill="background1" w:themeFillShade="D9"/>
          </w:tcPr>
          <w:p w14:paraId="34213D56" w14:textId="77777777" w:rsidR="00783E6F" w:rsidRPr="007F2AA9" w:rsidRDefault="00783E6F" w:rsidP="0036281E">
            <w:pPr>
              <w:spacing w:after="0" w:line="240" w:lineRule="auto"/>
              <w:rPr>
                <w:rFonts w:asciiTheme="minorHAnsi" w:hAnsiTheme="minorHAnsi" w:cstheme="minorHAnsi"/>
                <w:sz w:val="12"/>
                <w:szCs w:val="12"/>
              </w:rPr>
            </w:pPr>
          </w:p>
        </w:tc>
      </w:tr>
      <w:tr w:rsidR="00043B4F" w:rsidRPr="009F597B" w14:paraId="0BA3C709" w14:textId="77777777">
        <w:tc>
          <w:tcPr>
            <w:tcW w:w="1368" w:type="dxa"/>
            <w:vMerge w:val="restart"/>
          </w:tcPr>
          <w:p w14:paraId="3F51D40B" w14:textId="77777777" w:rsidR="00043B4F" w:rsidRDefault="00043B4F" w:rsidP="0036281E">
            <w:pPr>
              <w:spacing w:after="0" w:line="240" w:lineRule="auto"/>
              <w:rPr>
                <w:noProof/>
              </w:rPr>
            </w:pPr>
            <w:r>
              <w:rPr>
                <w:noProof/>
              </w:rPr>
              <w:t>April</w:t>
            </w:r>
          </w:p>
          <w:p w14:paraId="41408CD4" w14:textId="77777777" w:rsidR="00043B4F" w:rsidRDefault="00043B4F" w:rsidP="0036281E">
            <w:pPr>
              <w:spacing w:after="0" w:line="240" w:lineRule="auto"/>
              <w:rPr>
                <w:noProof/>
              </w:rPr>
            </w:pPr>
            <w:r>
              <w:rPr>
                <w:noProof/>
              </w:rPr>
              <w:t>“Chinese American”</w:t>
            </w:r>
          </w:p>
        </w:tc>
        <w:tc>
          <w:tcPr>
            <w:tcW w:w="1800" w:type="dxa"/>
          </w:tcPr>
          <w:p w14:paraId="64676AE5"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33E5ED13" wp14:editId="16C4C992">
                  <wp:extent cx="457200" cy="240141"/>
                  <wp:effectExtent l="0" t="0" r="0" b="7620"/>
                  <wp:docPr id="319" name="Picture 319" descr="https://encrypted-tbn1.gstatic.com/images?q=tbn:ANd9GcQDAc72JESMuniz3OXxcvEHLib-k5KPTCyQUHkNNPIKgsZoO4Z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DAc72JESMuniz3OXxcvEHLib-k5KPTCyQUHkNNPIKgsZoO4Z5-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40141"/>
                          </a:xfrm>
                          <a:prstGeom prst="rect">
                            <a:avLst/>
                          </a:prstGeom>
                          <a:noFill/>
                          <a:ln>
                            <a:noFill/>
                          </a:ln>
                        </pic:spPr>
                      </pic:pic>
                    </a:graphicData>
                  </a:graphic>
                </wp:inline>
              </w:drawing>
            </w:r>
          </w:p>
          <w:p w14:paraId="6E7CB0C6"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American (New York City)</w:t>
            </w:r>
          </w:p>
        </w:tc>
        <w:tc>
          <w:tcPr>
            <w:tcW w:w="10800" w:type="dxa"/>
            <w:gridSpan w:val="3"/>
          </w:tcPr>
          <w:p w14:paraId="4096971D"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Speak </w:t>
            </w:r>
            <w:r w:rsidRPr="009F597B">
              <w:rPr>
                <w:rFonts w:asciiTheme="minorHAnsi" w:hAnsiTheme="minorHAnsi" w:cstheme="minorHAnsi"/>
                <w:sz w:val="24"/>
                <w:szCs w:val="24"/>
              </w:rPr>
              <w:t>English</w:t>
            </w:r>
          </w:p>
          <w:p w14:paraId="6C2FFEB0"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Named April</w:t>
            </w:r>
          </w:p>
          <w:p w14:paraId="084A86E6"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Words made with letters</w:t>
            </w:r>
          </w:p>
          <w:p w14:paraId="2E25DAD5"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Write from left to right</w:t>
            </w:r>
          </w:p>
          <w:p w14:paraId="7D48D679" w14:textId="77777777" w:rsidR="00043B4F"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Eat with a fork</w:t>
            </w:r>
          </w:p>
          <w:p w14:paraId="6E58C987"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Pizza (originally from Italy)</w:t>
            </w:r>
          </w:p>
          <w:p w14:paraId="5F383DB2" w14:textId="77777777" w:rsidR="00043B4F" w:rsidRPr="009F597B" w:rsidRDefault="00043B4F" w:rsidP="0036281E">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Go to p</w:t>
            </w:r>
            <w:r w:rsidRPr="009F597B">
              <w:rPr>
                <w:rFonts w:asciiTheme="minorHAnsi" w:hAnsiTheme="minorHAnsi" w:cstheme="minorHAnsi"/>
                <w:sz w:val="24"/>
                <w:szCs w:val="24"/>
              </w:rPr>
              <w:t>ublic school</w:t>
            </w:r>
          </w:p>
        </w:tc>
      </w:tr>
      <w:tr w:rsidR="00043B4F" w:rsidRPr="009F597B" w14:paraId="0A3D18E2" w14:textId="77777777">
        <w:tc>
          <w:tcPr>
            <w:tcW w:w="1368" w:type="dxa"/>
            <w:vMerge/>
          </w:tcPr>
          <w:p w14:paraId="251750EE" w14:textId="77777777" w:rsidR="00043B4F" w:rsidRDefault="00043B4F" w:rsidP="0036281E">
            <w:pPr>
              <w:spacing w:after="0" w:line="240" w:lineRule="auto"/>
              <w:rPr>
                <w:noProof/>
              </w:rPr>
            </w:pPr>
          </w:p>
        </w:tc>
        <w:tc>
          <w:tcPr>
            <w:tcW w:w="1800" w:type="dxa"/>
          </w:tcPr>
          <w:p w14:paraId="0A8877D5" w14:textId="77777777" w:rsidR="00043B4F" w:rsidRDefault="00043B4F" w:rsidP="0036281E">
            <w:pPr>
              <w:spacing w:after="0" w:line="240" w:lineRule="auto"/>
              <w:rPr>
                <w:rFonts w:asciiTheme="minorHAnsi" w:hAnsiTheme="minorHAnsi" w:cstheme="minorHAnsi"/>
                <w:sz w:val="24"/>
                <w:szCs w:val="24"/>
              </w:rPr>
            </w:pPr>
            <w:r>
              <w:rPr>
                <w:noProof/>
              </w:rPr>
              <w:drawing>
                <wp:inline distT="0" distB="0" distL="0" distR="0" wp14:anchorId="1675AD73" wp14:editId="3B8BCC3A">
                  <wp:extent cx="457200" cy="296628"/>
                  <wp:effectExtent l="0" t="0" r="0" b="8255"/>
                  <wp:docPr id="320" name="Picture 320" descr="https://encrypted-tbn0.gstatic.com/images?q=tbn:ANd9GcRtXI0uZ9Tqm0fG9XIiMEJ-JZgNx0SOUM3QI2JX6IjJhRSF92M3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tXI0uZ9Tqm0fG9XIiMEJ-JZgNx0SOUM3QI2JX6IjJhRSF92M3w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96628"/>
                          </a:xfrm>
                          <a:prstGeom prst="rect">
                            <a:avLst/>
                          </a:prstGeom>
                          <a:noFill/>
                          <a:ln>
                            <a:noFill/>
                          </a:ln>
                        </pic:spPr>
                      </pic:pic>
                    </a:graphicData>
                  </a:graphic>
                </wp:inline>
              </w:drawing>
            </w:r>
          </w:p>
          <w:p w14:paraId="3069D0CA" w14:textId="77777777" w:rsidR="00043B4F" w:rsidRDefault="00043B4F" w:rsidP="0036281E">
            <w:pPr>
              <w:spacing w:after="0" w:line="240" w:lineRule="auto"/>
              <w:rPr>
                <w:rFonts w:asciiTheme="minorHAnsi" w:hAnsiTheme="minorHAnsi" w:cstheme="minorHAnsi"/>
                <w:sz w:val="24"/>
                <w:szCs w:val="24"/>
              </w:rPr>
            </w:pPr>
            <w:r>
              <w:rPr>
                <w:rFonts w:asciiTheme="minorHAnsi" w:hAnsiTheme="minorHAnsi" w:cstheme="minorHAnsi"/>
                <w:sz w:val="24"/>
                <w:szCs w:val="24"/>
              </w:rPr>
              <w:t>Chinese (Taiwan)</w:t>
            </w:r>
          </w:p>
        </w:tc>
        <w:tc>
          <w:tcPr>
            <w:tcW w:w="10800" w:type="dxa"/>
            <w:gridSpan w:val="3"/>
          </w:tcPr>
          <w:p w14:paraId="667BA7E0" w14:textId="77777777" w:rsidR="00043B4F" w:rsidRDefault="00043B4F" w:rsidP="0036281E">
            <w:pPr>
              <w:pStyle w:val="ListParagraph"/>
              <w:numPr>
                <w:ilvl w:val="0"/>
                <w:numId w:val="6"/>
              </w:numPr>
              <w:spacing w:after="0" w:line="240" w:lineRule="auto"/>
              <w:rPr>
                <w:sz w:val="24"/>
                <w:szCs w:val="24"/>
              </w:rPr>
            </w:pPr>
            <w:r>
              <w:rPr>
                <w:sz w:val="24"/>
                <w:szCs w:val="24"/>
              </w:rPr>
              <w:t xml:space="preserve">Speak </w:t>
            </w:r>
            <w:r w:rsidRPr="009F597B">
              <w:rPr>
                <w:sz w:val="24"/>
                <w:szCs w:val="24"/>
              </w:rPr>
              <w:t>Mandarin</w:t>
            </w:r>
            <w:r>
              <w:rPr>
                <w:sz w:val="24"/>
                <w:szCs w:val="24"/>
              </w:rPr>
              <w:t xml:space="preserve"> (one of many Chinese languages)</w:t>
            </w:r>
          </w:p>
          <w:p w14:paraId="30E43C0E" w14:textId="77777777" w:rsidR="00043B4F" w:rsidRDefault="00043B4F" w:rsidP="0036281E">
            <w:pPr>
              <w:pStyle w:val="ListParagraph"/>
              <w:numPr>
                <w:ilvl w:val="0"/>
                <w:numId w:val="6"/>
              </w:numPr>
              <w:spacing w:after="0" w:line="240" w:lineRule="auto"/>
              <w:rPr>
                <w:sz w:val="24"/>
                <w:szCs w:val="24"/>
              </w:rPr>
            </w:pPr>
            <w:r>
              <w:rPr>
                <w:sz w:val="24"/>
                <w:szCs w:val="24"/>
              </w:rPr>
              <w:t xml:space="preserve">Named </w:t>
            </w:r>
            <w:r w:rsidRPr="006F497E">
              <w:rPr>
                <w:i/>
                <w:sz w:val="24"/>
                <w:szCs w:val="24"/>
              </w:rPr>
              <w:t>Chin Lan</w:t>
            </w:r>
            <w:r>
              <w:rPr>
                <w:sz w:val="24"/>
                <w:szCs w:val="24"/>
              </w:rPr>
              <w:t xml:space="preserve"> – Admire Orchid</w:t>
            </w:r>
          </w:p>
          <w:p w14:paraId="3EE0AC58" w14:textId="77777777" w:rsidR="00043B4F" w:rsidRDefault="00043B4F" w:rsidP="0036281E">
            <w:pPr>
              <w:pStyle w:val="ListParagraph"/>
              <w:numPr>
                <w:ilvl w:val="0"/>
                <w:numId w:val="6"/>
              </w:numPr>
              <w:spacing w:after="0" w:line="240" w:lineRule="auto"/>
              <w:rPr>
                <w:sz w:val="24"/>
                <w:szCs w:val="24"/>
              </w:rPr>
            </w:pPr>
            <w:r w:rsidRPr="006F497E">
              <w:rPr>
                <w:i/>
                <w:sz w:val="24"/>
                <w:szCs w:val="24"/>
              </w:rPr>
              <w:t>Baba</w:t>
            </w:r>
            <w:r>
              <w:rPr>
                <w:sz w:val="24"/>
                <w:szCs w:val="24"/>
              </w:rPr>
              <w:t xml:space="preserve"> – Daddy </w:t>
            </w:r>
          </w:p>
          <w:p w14:paraId="4C407BD8" w14:textId="77777777" w:rsidR="00043B4F" w:rsidRDefault="00043B4F" w:rsidP="0036281E">
            <w:pPr>
              <w:pStyle w:val="ListParagraph"/>
              <w:numPr>
                <w:ilvl w:val="0"/>
                <w:numId w:val="6"/>
              </w:numPr>
              <w:spacing w:after="0" w:line="240" w:lineRule="auto"/>
              <w:rPr>
                <w:sz w:val="24"/>
                <w:szCs w:val="24"/>
              </w:rPr>
            </w:pPr>
            <w:r w:rsidRPr="006F497E">
              <w:rPr>
                <w:i/>
                <w:sz w:val="24"/>
                <w:szCs w:val="24"/>
              </w:rPr>
              <w:t>Mama</w:t>
            </w:r>
            <w:r>
              <w:rPr>
                <w:sz w:val="24"/>
                <w:szCs w:val="24"/>
              </w:rPr>
              <w:t xml:space="preserve"> – Mommy </w:t>
            </w:r>
          </w:p>
          <w:p w14:paraId="60DBD912" w14:textId="77777777" w:rsidR="00043B4F" w:rsidRDefault="00043B4F" w:rsidP="0036281E">
            <w:pPr>
              <w:pStyle w:val="ListParagraph"/>
              <w:numPr>
                <w:ilvl w:val="0"/>
                <w:numId w:val="6"/>
              </w:numPr>
              <w:spacing w:after="0" w:line="240" w:lineRule="auto"/>
              <w:rPr>
                <w:sz w:val="24"/>
                <w:szCs w:val="24"/>
              </w:rPr>
            </w:pPr>
            <w:r>
              <w:rPr>
                <w:sz w:val="24"/>
                <w:szCs w:val="24"/>
              </w:rPr>
              <w:t>“Each words has its own special marks”</w:t>
            </w:r>
          </w:p>
          <w:p w14:paraId="6D236BF1" w14:textId="77777777" w:rsidR="00043B4F" w:rsidRPr="007F2AA9" w:rsidRDefault="00043B4F" w:rsidP="0036281E">
            <w:pPr>
              <w:pStyle w:val="ListParagraph"/>
              <w:numPr>
                <w:ilvl w:val="0"/>
                <w:numId w:val="6"/>
              </w:numPr>
              <w:spacing w:after="0" w:line="240" w:lineRule="auto"/>
              <w:rPr>
                <w:sz w:val="24"/>
                <w:szCs w:val="24"/>
              </w:rPr>
            </w:pPr>
            <w:r>
              <w:rPr>
                <w:sz w:val="24"/>
                <w:szCs w:val="24"/>
              </w:rPr>
              <w:t>Write from right to left</w:t>
            </w:r>
          </w:p>
          <w:p w14:paraId="02F0E5AE" w14:textId="77777777" w:rsidR="00043B4F" w:rsidRPr="007F2AA9" w:rsidRDefault="00043B4F" w:rsidP="0036281E">
            <w:pPr>
              <w:pStyle w:val="ListParagraph"/>
              <w:numPr>
                <w:ilvl w:val="0"/>
                <w:numId w:val="6"/>
              </w:numPr>
              <w:spacing w:after="0" w:line="240" w:lineRule="auto"/>
              <w:rPr>
                <w:rFonts w:asciiTheme="minorHAnsi" w:hAnsiTheme="minorHAnsi" w:cstheme="minorHAnsi"/>
                <w:sz w:val="24"/>
                <w:szCs w:val="24"/>
              </w:rPr>
            </w:pPr>
            <w:r w:rsidRPr="007F2AA9">
              <w:rPr>
                <w:i/>
                <w:sz w:val="24"/>
                <w:szCs w:val="24"/>
              </w:rPr>
              <w:t>Tsu ma liang meng</w:t>
            </w:r>
            <w:r w:rsidRPr="009F597B">
              <w:rPr>
                <w:sz w:val="24"/>
                <w:szCs w:val="24"/>
              </w:rPr>
              <w:t xml:space="preserve"> (cold sesame noodles)</w:t>
            </w:r>
          </w:p>
          <w:p w14:paraId="6EA7F1B1" w14:textId="77777777" w:rsidR="00043B4F" w:rsidRPr="007F2AA9" w:rsidRDefault="00043B4F" w:rsidP="0036281E">
            <w:pPr>
              <w:pStyle w:val="ListParagraph"/>
              <w:numPr>
                <w:ilvl w:val="0"/>
                <w:numId w:val="6"/>
              </w:numPr>
              <w:spacing w:after="0" w:line="240" w:lineRule="auto"/>
              <w:rPr>
                <w:rFonts w:asciiTheme="minorHAnsi" w:hAnsiTheme="minorHAnsi" w:cstheme="minorHAnsi"/>
                <w:sz w:val="24"/>
                <w:szCs w:val="24"/>
              </w:rPr>
            </w:pPr>
            <w:r w:rsidRPr="007F2AA9">
              <w:rPr>
                <w:sz w:val="24"/>
                <w:szCs w:val="24"/>
              </w:rPr>
              <w:t>Eat with chopsticks</w:t>
            </w:r>
          </w:p>
          <w:p w14:paraId="3BEFF6F5" w14:textId="77777777" w:rsidR="00043B4F" w:rsidRPr="007F2AA9"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 xml:space="preserve">Go to </w:t>
            </w:r>
            <w:r w:rsidRPr="009F597B">
              <w:rPr>
                <w:sz w:val="24"/>
                <w:szCs w:val="24"/>
              </w:rPr>
              <w:t>C</w:t>
            </w:r>
            <w:r>
              <w:rPr>
                <w:sz w:val="24"/>
                <w:szCs w:val="24"/>
              </w:rPr>
              <w:t>hinese s</w:t>
            </w:r>
            <w:r w:rsidRPr="009F597B">
              <w:rPr>
                <w:sz w:val="24"/>
                <w:szCs w:val="24"/>
              </w:rPr>
              <w:t>chool</w:t>
            </w:r>
          </w:p>
          <w:p w14:paraId="7FE1F5E2" w14:textId="77777777" w:rsidR="00043B4F" w:rsidRPr="006F497E" w:rsidRDefault="00043B4F" w:rsidP="0036281E">
            <w:pPr>
              <w:pStyle w:val="ListParagraph"/>
              <w:numPr>
                <w:ilvl w:val="0"/>
                <w:numId w:val="6"/>
              </w:numPr>
              <w:spacing w:after="0" w:line="240" w:lineRule="auto"/>
              <w:rPr>
                <w:rFonts w:asciiTheme="minorHAnsi" w:hAnsiTheme="minorHAnsi" w:cstheme="minorHAnsi"/>
                <w:sz w:val="24"/>
                <w:szCs w:val="24"/>
              </w:rPr>
            </w:pPr>
            <w:r>
              <w:rPr>
                <w:sz w:val="24"/>
                <w:szCs w:val="24"/>
              </w:rPr>
              <w:t>Write calligraphy</w:t>
            </w:r>
          </w:p>
          <w:p w14:paraId="1AA2D9FD" w14:textId="77777777" w:rsidR="00043B4F" w:rsidRPr="009F597B" w:rsidRDefault="00043B4F" w:rsidP="0036281E">
            <w:pPr>
              <w:pStyle w:val="ListParagraph"/>
              <w:numPr>
                <w:ilvl w:val="0"/>
                <w:numId w:val="6"/>
              </w:numPr>
              <w:spacing w:after="0" w:line="240" w:lineRule="auto"/>
              <w:rPr>
                <w:sz w:val="24"/>
                <w:szCs w:val="24"/>
              </w:rPr>
            </w:pPr>
            <w:r>
              <w:rPr>
                <w:sz w:val="24"/>
                <w:szCs w:val="24"/>
              </w:rPr>
              <w:t>Play T</w:t>
            </w:r>
            <w:r w:rsidRPr="009F597B">
              <w:rPr>
                <w:sz w:val="24"/>
                <w:szCs w:val="24"/>
              </w:rPr>
              <w:t>angram</w:t>
            </w:r>
          </w:p>
          <w:p w14:paraId="74916E30" w14:textId="77777777" w:rsidR="00043B4F" w:rsidRPr="009F597B" w:rsidRDefault="00043B4F" w:rsidP="0036281E">
            <w:pPr>
              <w:pStyle w:val="ListParagraph"/>
              <w:spacing w:after="0" w:line="240" w:lineRule="auto"/>
              <w:ind w:left="360"/>
              <w:rPr>
                <w:rFonts w:asciiTheme="minorHAnsi" w:hAnsiTheme="minorHAnsi" w:cstheme="minorHAnsi"/>
                <w:sz w:val="24"/>
                <w:szCs w:val="24"/>
              </w:rPr>
            </w:pPr>
          </w:p>
        </w:tc>
      </w:tr>
    </w:tbl>
    <w:p w14:paraId="64F049E0" w14:textId="77777777" w:rsidR="00783E6F" w:rsidRDefault="00783E6F" w:rsidP="008D48BB">
      <w:pPr>
        <w:rPr>
          <w:b/>
          <w:sz w:val="24"/>
          <w:szCs w:val="24"/>
        </w:rPr>
      </w:pPr>
    </w:p>
    <w:p w14:paraId="714F03EB" w14:textId="77777777" w:rsidR="00783E6F" w:rsidRDefault="00783E6F" w:rsidP="008D48BB">
      <w:pPr>
        <w:rPr>
          <w:b/>
          <w:sz w:val="24"/>
          <w:szCs w:val="24"/>
        </w:rPr>
      </w:pPr>
    </w:p>
    <w:p w14:paraId="7F563DA3" w14:textId="77777777" w:rsidR="004F051A" w:rsidRDefault="004F051A" w:rsidP="005825A3">
      <w:pPr>
        <w:jc w:val="center"/>
        <w:rPr>
          <w:b/>
          <w:sz w:val="24"/>
          <w:szCs w:val="24"/>
        </w:rPr>
      </w:pPr>
    </w:p>
    <w:p w14:paraId="2A878C61" w14:textId="77777777" w:rsidR="004F051A" w:rsidRDefault="004F051A" w:rsidP="005825A3">
      <w:pPr>
        <w:jc w:val="center"/>
        <w:rPr>
          <w:b/>
          <w:sz w:val="24"/>
          <w:szCs w:val="24"/>
        </w:rPr>
        <w:sectPr w:rsidR="004F051A" w:rsidSect="00A372EF">
          <w:pgSz w:w="15840" w:h="12240" w:orient="landscape"/>
          <w:pgMar w:top="1152" w:right="720" w:bottom="720" w:left="720" w:header="720" w:footer="720" w:gutter="0"/>
          <w:cols w:space="720"/>
          <w:docGrid w:linePitch="360"/>
        </w:sectPr>
      </w:pPr>
    </w:p>
    <w:p w14:paraId="2D2129F3"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C53186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ADC3269"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7C86BDE2" w14:textId="77777777" w:rsidR="005825A3" w:rsidRPr="004E3662" w:rsidRDefault="005825A3" w:rsidP="005825A3">
      <w:pPr>
        <w:pStyle w:val="ListParagraph"/>
        <w:spacing w:after="0" w:line="240" w:lineRule="auto"/>
        <w:rPr>
          <w:b/>
          <w:sz w:val="24"/>
          <w:szCs w:val="24"/>
        </w:rPr>
      </w:pPr>
    </w:p>
    <w:p w14:paraId="582F7BD7" w14:textId="77777777" w:rsidR="005825A3" w:rsidRPr="004E3662" w:rsidRDefault="00446BA5"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D26906D" wp14:editId="4B7FB11D">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A1C1C91" w14:textId="77777777" w:rsidR="00C14CB0" w:rsidRPr="007D3083" w:rsidRDefault="00C14CB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3808A57" w14:textId="77777777" w:rsidR="00C14CB0" w:rsidRPr="007D3083" w:rsidRDefault="00C14CB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5481721" w14:textId="77777777" w:rsidR="00C14CB0" w:rsidRPr="007D3083" w:rsidRDefault="00C14CB0" w:rsidP="005825A3">
                            <w:pPr>
                              <w:spacing w:after="0" w:line="240" w:lineRule="auto"/>
                              <w:ind w:firstLine="720"/>
                              <w:rPr>
                                <w:sz w:val="20"/>
                                <w:szCs w:val="20"/>
                              </w:rPr>
                            </w:pPr>
                            <w:r w:rsidRPr="007D3083">
                              <w:rPr>
                                <w:sz w:val="20"/>
                                <w:szCs w:val="20"/>
                              </w:rPr>
                              <w:t>4-5 band</w:t>
                            </w:r>
                            <w:r w:rsidRPr="007D3083">
                              <w:rPr>
                                <w:sz w:val="20"/>
                                <w:szCs w:val="20"/>
                              </w:rPr>
                              <w:tab/>
                              <w:t>740-1010L</w:t>
                            </w:r>
                          </w:p>
                          <w:p w14:paraId="59AC19A4" w14:textId="77777777" w:rsidR="00C14CB0" w:rsidRDefault="00C14CB0"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26906D"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A1C1C91" w14:textId="77777777" w:rsidR="00C14CB0" w:rsidRPr="007D3083" w:rsidRDefault="00C14CB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3808A57" w14:textId="77777777" w:rsidR="00C14CB0" w:rsidRPr="007D3083" w:rsidRDefault="00C14CB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5481721" w14:textId="77777777" w:rsidR="00C14CB0" w:rsidRPr="007D3083" w:rsidRDefault="00C14CB0" w:rsidP="005825A3">
                      <w:pPr>
                        <w:spacing w:after="0" w:line="240" w:lineRule="auto"/>
                        <w:ind w:firstLine="720"/>
                        <w:rPr>
                          <w:sz w:val="20"/>
                          <w:szCs w:val="20"/>
                        </w:rPr>
                      </w:pPr>
                      <w:r w:rsidRPr="007D3083">
                        <w:rPr>
                          <w:sz w:val="20"/>
                          <w:szCs w:val="20"/>
                        </w:rPr>
                        <w:t>4-5 band</w:t>
                      </w:r>
                      <w:r w:rsidRPr="007D3083">
                        <w:rPr>
                          <w:sz w:val="20"/>
                          <w:szCs w:val="20"/>
                        </w:rPr>
                        <w:tab/>
                        <w:t>740-1010L</w:t>
                      </w:r>
                    </w:p>
                    <w:p w14:paraId="59AC19A4" w14:textId="77777777" w:rsidR="00C14CB0" w:rsidRDefault="00C14CB0"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CBA87C3" wp14:editId="1AF7491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26CC093" w14:textId="77777777" w:rsidR="00C14CB0" w:rsidRDefault="00C14CB0" w:rsidP="005825A3"/>
                          <w:p w14:paraId="41247A0E" w14:textId="33A38C37" w:rsidR="00C14CB0" w:rsidRDefault="00C14CB0" w:rsidP="007F2AA9">
                            <w:pPr>
                              <w:jc w:val="center"/>
                            </w:pPr>
                            <w:r>
                              <w:t>840</w:t>
                            </w:r>
                            <w:r w:rsidR="006A0A16">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BA87C3"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26CC093" w14:textId="77777777" w:rsidR="00C14CB0" w:rsidRDefault="00C14CB0" w:rsidP="005825A3"/>
                    <w:p w14:paraId="41247A0E" w14:textId="33A38C37" w:rsidR="00C14CB0" w:rsidRDefault="00C14CB0" w:rsidP="007F2AA9">
                      <w:pPr>
                        <w:jc w:val="center"/>
                      </w:pPr>
                      <w:r>
                        <w:t>840</w:t>
                      </w:r>
                      <w:r w:rsidR="006A0A16">
                        <w:t>L</w:t>
                      </w:r>
                    </w:p>
                  </w:txbxContent>
                </v:textbox>
              </v:shape>
            </w:pict>
          </mc:Fallback>
        </mc:AlternateContent>
      </w:r>
      <w:r w:rsidR="005825A3" w:rsidRPr="004E3662">
        <w:rPr>
          <w:sz w:val="24"/>
          <w:szCs w:val="24"/>
        </w:rPr>
        <w:tab/>
      </w:r>
    </w:p>
    <w:p w14:paraId="30AEC0F2" w14:textId="77777777" w:rsidR="005825A3" w:rsidRPr="004E3662" w:rsidRDefault="005825A3" w:rsidP="005825A3">
      <w:pPr>
        <w:rPr>
          <w:sz w:val="24"/>
          <w:szCs w:val="24"/>
        </w:rPr>
      </w:pPr>
    </w:p>
    <w:p w14:paraId="3B2CD596" w14:textId="77777777" w:rsidR="005825A3" w:rsidRPr="004E3662" w:rsidRDefault="005825A3" w:rsidP="005825A3">
      <w:pPr>
        <w:spacing w:after="0"/>
        <w:rPr>
          <w:sz w:val="24"/>
          <w:szCs w:val="24"/>
        </w:rPr>
      </w:pPr>
    </w:p>
    <w:p w14:paraId="420AB4E2" w14:textId="77777777" w:rsidR="005825A3" w:rsidRPr="004E3662" w:rsidRDefault="005825A3" w:rsidP="005825A3">
      <w:pPr>
        <w:spacing w:after="0" w:line="240" w:lineRule="auto"/>
        <w:ind w:firstLine="720"/>
        <w:rPr>
          <w:sz w:val="24"/>
          <w:szCs w:val="24"/>
        </w:rPr>
      </w:pPr>
    </w:p>
    <w:p w14:paraId="2FCA105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5E13244"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B524D0B" w14:textId="77777777" w:rsidR="005825A3" w:rsidRPr="004E3662" w:rsidRDefault="00446BA5"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BBAC328" wp14:editId="66DD8EED">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00997BD" w14:textId="77777777" w:rsidR="00C14CB0" w:rsidRPr="00F9306C" w:rsidRDefault="00C14CB0" w:rsidP="0092177E">
                              <w:pPr>
                                <w:spacing w:after="0"/>
                                <w:ind w:firstLine="720"/>
                                <w:rPr>
                                  <w:sz w:val="18"/>
                                </w:rPr>
                              </w:pPr>
                              <w:r w:rsidRPr="00F9306C">
                                <w:rPr>
                                  <w:sz w:val="18"/>
                                </w:rPr>
                                <w:t>Three families from different cultures are highlighted. The focus is on their different traditions but also how each family is able to incorporate these into their American lives. This book also has an underlining meaning of the importance of maintaining ones’ home’s traditions and passing them down to their children.  It supports the notion of people labeled as African-American, Hispanic-American, and Chinese-Ameri</w:t>
                              </w:r>
                              <w:r>
                                <w:rPr>
                                  <w:sz w:val="18"/>
                                </w:rPr>
                                <w:t>can</w:t>
                              </w:r>
                              <w:r w:rsidRPr="00F9306C">
                                <w:rPr>
                                  <w:sz w:val="18"/>
                                </w:rPr>
                                <w:t xml:space="preserve"> and (or any other subgroup</w:t>
                              </w:r>
                              <w:r>
                                <w:rPr>
                                  <w:sz w:val="18"/>
                                </w:rPr>
                                <w:t xml:space="preserve">) because it shows how traditions are melded together.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843E655" w14:textId="77777777" w:rsidR="00C14CB0" w:rsidRDefault="00C14CB0" w:rsidP="00F55A8E">
                              <w:pPr>
                                <w:spacing w:after="0"/>
                              </w:pPr>
                              <w:r>
                                <w:t xml:space="preserve">Graphics are used pretty heavily throughout this text and enhance the reader’s knowledge of each child’s life. The calligraphy in April’s section is particularly strong. </w:t>
                              </w:r>
                            </w:p>
                            <w:p w14:paraId="7FE81355" w14:textId="77777777" w:rsidR="00C14CB0" w:rsidRPr="004348C4" w:rsidRDefault="00C14CB0" w:rsidP="00F55A8E"/>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3AD42DC" w14:textId="77777777" w:rsidR="00C14CB0" w:rsidRDefault="00C14CB0" w:rsidP="00F11C8D">
                              <w:pPr>
                                <w:ind w:firstLine="720"/>
                              </w:pPr>
                            </w:p>
                            <w:p w14:paraId="18EAC3E5" w14:textId="77777777" w:rsidR="00C14CB0" w:rsidRPr="004348C4" w:rsidRDefault="00C14CB0" w:rsidP="007B3185">
                              <w:pPr>
                                <w:ind w:firstLine="720"/>
                              </w:pPr>
                              <w:r>
                                <w:t xml:space="preserve">There are some basic language demands of heritage culture and traditions, but if students don’t know these terms, they will still be able to understand the content. Also, there are many foreign words that are introduced to the students.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9391175" w14:textId="77777777" w:rsidR="00C14CB0" w:rsidRDefault="00C14CB0" w:rsidP="00F55A8E">
                              <w:pPr>
                                <w:spacing w:after="0"/>
                              </w:pPr>
                            </w:p>
                            <w:p w14:paraId="7D5FA91E" w14:textId="77777777" w:rsidR="00C14CB0" w:rsidRDefault="00C14CB0" w:rsidP="00F55A8E">
                              <w:pPr>
                                <w:spacing w:after="0"/>
                              </w:pPr>
                              <w:r>
                                <w:t>-Geography (West Africa, New York City, Baltimore, Florida, Puerto Rico, Dominican Republic, China)</w:t>
                              </w:r>
                            </w:p>
                            <w:p w14:paraId="59E7D39E" w14:textId="77777777" w:rsidR="00C14CB0" w:rsidRDefault="00C14CB0" w:rsidP="00F55A8E">
                              <w:pPr>
                                <w:spacing w:after="0"/>
                              </w:pPr>
                              <w:r>
                                <w:t>-Heritage</w:t>
                              </w:r>
                            </w:p>
                            <w:p w14:paraId="2DAE27A5" w14:textId="77777777" w:rsidR="00C14CB0" w:rsidRDefault="00C14CB0" w:rsidP="00F55A8E">
                              <w:pPr>
                                <w:spacing w:after="0"/>
                              </w:pPr>
                              <w:r>
                                <w:t>-The idea that people in different places speak different languages, eat different food, and have different cultures</w:t>
                              </w:r>
                            </w:p>
                            <w:p w14:paraId="0D33B737" w14:textId="77777777" w:rsidR="00C14CB0" w:rsidRDefault="00C14CB0" w:rsidP="00F55A8E">
                              <w:pPr>
                                <w:spacing w:after="0"/>
                              </w:pPr>
                              <w:r>
                                <w:t>-New York City</w:t>
                              </w:r>
                            </w:p>
                            <w:p w14:paraId="14087D65" w14:textId="77777777" w:rsidR="00C14CB0" w:rsidRPr="004348C4" w:rsidRDefault="00C14CB0" w:rsidP="00F55A8E">
                              <w:pPr>
                                <w:spacing w:after="0"/>
                              </w:pPr>
                              <w:r>
                                <w:t>-</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BAC328" id="Group 15" o:spid="_x0000_s1028" style="position:absolute;left:0;text-align:left;margin-left:-10.9pt;margin-top:5.55pt;width:563.6pt;height:247.8pt;z-index:251673600;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0997BD" w14:textId="77777777" w:rsidR="00C14CB0" w:rsidRPr="00F9306C" w:rsidRDefault="00C14CB0" w:rsidP="0092177E">
                        <w:pPr>
                          <w:spacing w:after="0"/>
                          <w:ind w:firstLine="720"/>
                          <w:rPr>
                            <w:sz w:val="18"/>
                          </w:rPr>
                        </w:pPr>
                        <w:r w:rsidRPr="00F9306C">
                          <w:rPr>
                            <w:sz w:val="18"/>
                          </w:rPr>
                          <w:t>Three families from different cultures are highlighted. The focus is on their different traditions but also how each family is able to incorporate these into their American lives. This book also has an underlining meaning of the importance of maintaining ones’ home’s traditions and passing them down to their children.  It supports the notion of people labeled as African-American, Hispanic-American, and Chinese-Ameri</w:t>
                        </w:r>
                        <w:r>
                          <w:rPr>
                            <w:sz w:val="18"/>
                          </w:rPr>
                          <w:t>can</w:t>
                        </w:r>
                        <w:r w:rsidRPr="00F9306C">
                          <w:rPr>
                            <w:sz w:val="18"/>
                          </w:rPr>
                          <w:t xml:space="preserve"> and (or any other subgroup</w:t>
                        </w:r>
                        <w:r>
                          <w:rPr>
                            <w:sz w:val="18"/>
                          </w:rPr>
                          <w:t xml:space="preserve">) because it shows how traditions are melded together.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843E655" w14:textId="77777777" w:rsidR="00C14CB0" w:rsidRDefault="00C14CB0" w:rsidP="00F55A8E">
                        <w:pPr>
                          <w:spacing w:after="0"/>
                        </w:pPr>
                        <w:r>
                          <w:t xml:space="preserve">Graphics are used pretty heavily throughout this text and enhance the reader’s knowledge of each child’s life. The calligraphy in April’s section is particularly strong. </w:t>
                        </w:r>
                      </w:p>
                      <w:p w14:paraId="7FE81355" w14:textId="77777777" w:rsidR="00C14CB0" w:rsidRPr="004348C4" w:rsidRDefault="00C14CB0" w:rsidP="00F55A8E"/>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AD42DC" w14:textId="77777777" w:rsidR="00C14CB0" w:rsidRDefault="00C14CB0" w:rsidP="00F11C8D">
                        <w:pPr>
                          <w:ind w:firstLine="720"/>
                        </w:pPr>
                      </w:p>
                      <w:p w14:paraId="18EAC3E5" w14:textId="77777777" w:rsidR="00C14CB0" w:rsidRPr="004348C4" w:rsidRDefault="00C14CB0" w:rsidP="007B3185">
                        <w:pPr>
                          <w:ind w:firstLine="720"/>
                        </w:pPr>
                        <w:r>
                          <w:t xml:space="preserve">There are some basic language demands of heritage culture and traditions, but if students don’t know these terms, they will still be able to understand the content. Also, there are many foreign words that are introduced to the students.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9391175" w14:textId="77777777" w:rsidR="00C14CB0" w:rsidRDefault="00C14CB0" w:rsidP="00F55A8E">
                        <w:pPr>
                          <w:spacing w:after="0"/>
                        </w:pPr>
                      </w:p>
                      <w:p w14:paraId="7D5FA91E" w14:textId="77777777" w:rsidR="00C14CB0" w:rsidRDefault="00C14CB0" w:rsidP="00F55A8E">
                        <w:pPr>
                          <w:spacing w:after="0"/>
                        </w:pPr>
                        <w:r>
                          <w:t>-Geography (West Africa, New York City, Baltimore, Florida, Puerto Rico, Dominican Republic, China)</w:t>
                        </w:r>
                      </w:p>
                      <w:p w14:paraId="59E7D39E" w14:textId="77777777" w:rsidR="00C14CB0" w:rsidRDefault="00C14CB0" w:rsidP="00F55A8E">
                        <w:pPr>
                          <w:spacing w:after="0"/>
                        </w:pPr>
                        <w:r>
                          <w:t>-Heritage</w:t>
                        </w:r>
                      </w:p>
                      <w:p w14:paraId="2DAE27A5" w14:textId="77777777" w:rsidR="00C14CB0" w:rsidRDefault="00C14CB0" w:rsidP="00F55A8E">
                        <w:pPr>
                          <w:spacing w:after="0"/>
                        </w:pPr>
                        <w:r>
                          <w:t>-The idea that people in different places speak different languages, eat different food, and have different cultures</w:t>
                        </w:r>
                      </w:p>
                      <w:p w14:paraId="0D33B737" w14:textId="77777777" w:rsidR="00C14CB0" w:rsidRDefault="00C14CB0" w:rsidP="00F55A8E">
                        <w:pPr>
                          <w:spacing w:after="0"/>
                        </w:pPr>
                        <w:r>
                          <w:t>-New York City</w:t>
                        </w:r>
                      </w:p>
                      <w:p w14:paraId="14087D65" w14:textId="77777777" w:rsidR="00C14CB0" w:rsidRPr="004348C4" w:rsidRDefault="00C14CB0" w:rsidP="00F55A8E">
                        <w:pPr>
                          <w:spacing w:after="0"/>
                        </w:pPr>
                        <w:r>
                          <w:t>-</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5CC0F92E" wp14:editId="722446CE">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FD135D"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F628006" w14:textId="77777777" w:rsidR="005825A3" w:rsidRPr="004E3662" w:rsidRDefault="005825A3" w:rsidP="005825A3">
      <w:pPr>
        <w:spacing w:after="0" w:line="240" w:lineRule="auto"/>
        <w:ind w:left="720"/>
        <w:rPr>
          <w:sz w:val="24"/>
          <w:szCs w:val="24"/>
        </w:rPr>
      </w:pPr>
    </w:p>
    <w:p w14:paraId="00D66F01" w14:textId="77777777" w:rsidR="005825A3" w:rsidRPr="004E3662" w:rsidRDefault="005825A3" w:rsidP="005825A3">
      <w:pPr>
        <w:spacing w:after="0" w:line="240" w:lineRule="auto"/>
        <w:ind w:left="720"/>
        <w:rPr>
          <w:sz w:val="24"/>
          <w:szCs w:val="24"/>
        </w:rPr>
      </w:pPr>
    </w:p>
    <w:p w14:paraId="3D6D208D" w14:textId="77777777" w:rsidR="005825A3" w:rsidRPr="004E3662" w:rsidRDefault="005825A3" w:rsidP="005825A3">
      <w:pPr>
        <w:spacing w:after="0" w:line="240" w:lineRule="auto"/>
        <w:ind w:left="720"/>
        <w:rPr>
          <w:sz w:val="24"/>
          <w:szCs w:val="24"/>
        </w:rPr>
      </w:pPr>
    </w:p>
    <w:p w14:paraId="1E869AFE" w14:textId="77777777" w:rsidR="005825A3" w:rsidRPr="004E3662" w:rsidRDefault="005825A3" w:rsidP="005825A3">
      <w:pPr>
        <w:spacing w:after="0" w:line="240" w:lineRule="auto"/>
        <w:ind w:left="720"/>
        <w:rPr>
          <w:sz w:val="24"/>
          <w:szCs w:val="24"/>
        </w:rPr>
      </w:pPr>
    </w:p>
    <w:p w14:paraId="2CF4B214" w14:textId="77777777" w:rsidR="005825A3" w:rsidRPr="004E3662" w:rsidRDefault="005825A3" w:rsidP="005825A3">
      <w:pPr>
        <w:spacing w:after="0" w:line="240" w:lineRule="auto"/>
        <w:ind w:left="720"/>
        <w:rPr>
          <w:sz w:val="24"/>
          <w:szCs w:val="24"/>
        </w:rPr>
      </w:pPr>
    </w:p>
    <w:p w14:paraId="42607EC2" w14:textId="77777777" w:rsidR="005825A3" w:rsidRPr="004E3662" w:rsidRDefault="005825A3" w:rsidP="005825A3">
      <w:pPr>
        <w:spacing w:after="0" w:line="240" w:lineRule="auto"/>
        <w:ind w:left="720"/>
        <w:rPr>
          <w:sz w:val="24"/>
          <w:szCs w:val="24"/>
        </w:rPr>
      </w:pPr>
    </w:p>
    <w:p w14:paraId="0AEBBBFC" w14:textId="77777777" w:rsidR="005825A3" w:rsidRPr="004E3662" w:rsidRDefault="00446BA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74BD38A8" wp14:editId="1A336D8F">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6F89107" w14:textId="77777777" w:rsidR="00C14CB0" w:rsidRPr="009E0473" w:rsidRDefault="00C14CB0"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BD38A8"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56F89107" w14:textId="77777777" w:rsidR="00C14CB0" w:rsidRPr="009E0473" w:rsidRDefault="00C14CB0"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1FEC969" wp14:editId="66819F67">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9F60E9B" w14:textId="77777777" w:rsidR="00C14CB0" w:rsidRPr="009E0473" w:rsidRDefault="00C14CB0"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FEC969"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9F60E9B" w14:textId="77777777" w:rsidR="00C14CB0" w:rsidRPr="009E0473" w:rsidRDefault="00C14CB0" w:rsidP="005825A3">
                      <w:pPr>
                        <w:rPr>
                          <w:b/>
                          <w:sz w:val="24"/>
                          <w:szCs w:val="24"/>
                        </w:rPr>
                      </w:pPr>
                      <w:r w:rsidRPr="009E0473">
                        <w:rPr>
                          <w:b/>
                          <w:sz w:val="24"/>
                          <w:szCs w:val="24"/>
                        </w:rPr>
                        <w:t>Structure</w:t>
                      </w:r>
                    </w:p>
                  </w:txbxContent>
                </v:textbox>
              </v:shape>
            </w:pict>
          </mc:Fallback>
        </mc:AlternateContent>
      </w:r>
    </w:p>
    <w:p w14:paraId="10976E6B" w14:textId="77777777" w:rsidR="005825A3" w:rsidRPr="004E3662" w:rsidRDefault="005825A3" w:rsidP="005825A3">
      <w:pPr>
        <w:spacing w:after="0" w:line="240" w:lineRule="auto"/>
        <w:ind w:left="720"/>
        <w:rPr>
          <w:sz w:val="24"/>
          <w:szCs w:val="24"/>
        </w:rPr>
      </w:pPr>
    </w:p>
    <w:p w14:paraId="1C73B75F" w14:textId="77777777" w:rsidR="005825A3" w:rsidRPr="004E3662" w:rsidRDefault="00446BA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15CD1F97" wp14:editId="7941B047">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5DF5294" w14:textId="77777777" w:rsidR="00C14CB0" w:rsidRPr="009E0473" w:rsidRDefault="00C14CB0"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CD1F97"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5DF5294" w14:textId="77777777" w:rsidR="00C14CB0" w:rsidRPr="009E0473" w:rsidRDefault="00C14CB0"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68149E7C" wp14:editId="7A10DD46">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48C7031" w14:textId="77777777" w:rsidR="00C14CB0" w:rsidRPr="009E0473" w:rsidRDefault="00C14CB0"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149E7C"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48C7031" w14:textId="77777777" w:rsidR="00C14CB0" w:rsidRPr="009E0473" w:rsidRDefault="00C14CB0" w:rsidP="005825A3">
                      <w:pPr>
                        <w:rPr>
                          <w:b/>
                          <w:sz w:val="24"/>
                        </w:rPr>
                      </w:pPr>
                      <w:r w:rsidRPr="009E0473">
                        <w:rPr>
                          <w:b/>
                          <w:sz w:val="24"/>
                        </w:rPr>
                        <w:t>Knowledge Demands</w:t>
                      </w:r>
                    </w:p>
                  </w:txbxContent>
                </v:textbox>
              </v:shape>
            </w:pict>
          </mc:Fallback>
        </mc:AlternateContent>
      </w:r>
    </w:p>
    <w:p w14:paraId="1E4E6957" w14:textId="77777777" w:rsidR="005825A3" w:rsidRPr="004E3662" w:rsidRDefault="005825A3" w:rsidP="005825A3">
      <w:pPr>
        <w:spacing w:after="0" w:line="240" w:lineRule="auto"/>
        <w:ind w:left="720"/>
        <w:rPr>
          <w:sz w:val="24"/>
          <w:szCs w:val="24"/>
        </w:rPr>
      </w:pPr>
    </w:p>
    <w:p w14:paraId="412C006D" w14:textId="77777777" w:rsidR="005825A3" w:rsidRPr="004E3662" w:rsidRDefault="005825A3" w:rsidP="005825A3">
      <w:pPr>
        <w:spacing w:after="0" w:line="240" w:lineRule="auto"/>
        <w:ind w:left="720"/>
        <w:rPr>
          <w:sz w:val="24"/>
          <w:szCs w:val="24"/>
        </w:rPr>
      </w:pPr>
    </w:p>
    <w:p w14:paraId="50193CEC" w14:textId="77777777" w:rsidR="005825A3" w:rsidRPr="004E3662" w:rsidRDefault="005825A3" w:rsidP="005825A3">
      <w:pPr>
        <w:spacing w:after="0" w:line="240" w:lineRule="auto"/>
        <w:ind w:left="720"/>
        <w:rPr>
          <w:sz w:val="24"/>
          <w:szCs w:val="24"/>
        </w:rPr>
      </w:pPr>
    </w:p>
    <w:p w14:paraId="73431614" w14:textId="77777777" w:rsidR="005825A3" w:rsidRPr="004E3662" w:rsidRDefault="005825A3" w:rsidP="005825A3">
      <w:pPr>
        <w:spacing w:after="0" w:line="240" w:lineRule="auto"/>
        <w:ind w:left="720"/>
        <w:rPr>
          <w:sz w:val="24"/>
          <w:szCs w:val="24"/>
        </w:rPr>
      </w:pPr>
    </w:p>
    <w:p w14:paraId="6FB2F021" w14:textId="77777777" w:rsidR="005825A3" w:rsidRPr="004E3662" w:rsidRDefault="00D31FFA" w:rsidP="005825A3">
      <w:pPr>
        <w:spacing w:after="0" w:line="240" w:lineRule="auto"/>
        <w:ind w:left="720"/>
        <w:rPr>
          <w:sz w:val="24"/>
          <w:szCs w:val="24"/>
        </w:rPr>
      </w:pPr>
      <w:r>
        <w:rPr>
          <w:sz w:val="24"/>
          <w:szCs w:val="24"/>
        </w:rPr>
        <w:t>a</w:t>
      </w:r>
    </w:p>
    <w:p w14:paraId="3EB30D5C" w14:textId="77777777" w:rsidR="005825A3" w:rsidRPr="004E3662" w:rsidRDefault="005825A3" w:rsidP="005825A3">
      <w:pPr>
        <w:spacing w:after="0" w:line="240" w:lineRule="auto"/>
        <w:ind w:left="720"/>
        <w:rPr>
          <w:sz w:val="24"/>
          <w:szCs w:val="24"/>
        </w:rPr>
      </w:pPr>
    </w:p>
    <w:p w14:paraId="7614677F" w14:textId="77777777" w:rsidR="005825A3" w:rsidRPr="004E3662" w:rsidRDefault="005825A3" w:rsidP="005825A3">
      <w:pPr>
        <w:spacing w:after="0" w:line="240" w:lineRule="auto"/>
        <w:ind w:left="720"/>
        <w:rPr>
          <w:sz w:val="24"/>
          <w:szCs w:val="24"/>
        </w:rPr>
      </w:pPr>
    </w:p>
    <w:p w14:paraId="0B07434B" w14:textId="520D015B" w:rsidR="00E70293" w:rsidRPr="00E70293" w:rsidRDefault="00E70293" w:rsidP="00E70293">
      <w:pPr>
        <w:spacing w:after="0" w:line="240" w:lineRule="auto"/>
        <w:rPr>
          <w:b/>
          <w:sz w:val="24"/>
          <w:szCs w:val="24"/>
        </w:rPr>
      </w:pPr>
      <w:bookmarkStart w:id="3" w:name="_Hlk509078247"/>
      <w:r w:rsidRPr="00E70293">
        <w:rPr>
          <w:sz w:val="18"/>
          <w:szCs w:val="18"/>
        </w:rPr>
        <w:t>*For more information on the qualitative dimensions of text complexity, visit</w:t>
      </w:r>
      <w:r w:rsidRPr="00DD1885">
        <w:t xml:space="preserve"> </w:t>
      </w:r>
      <w:hyperlink r:id="rId20" w:history="1">
        <w:r w:rsidRPr="00E70293">
          <w:rPr>
            <w:rStyle w:val="Hyperlink"/>
            <w:sz w:val="18"/>
            <w:szCs w:val="18"/>
          </w:rPr>
          <w:t>http://www.achievethecore.org/content/upload/Companion_to_Qualitative_Scale_Features_Explained.pdf</w:t>
        </w:r>
      </w:hyperlink>
    </w:p>
    <w:bookmarkEnd w:id="3"/>
    <w:p w14:paraId="562D8014" w14:textId="77777777" w:rsidR="00D7633E" w:rsidRDefault="00D7633E" w:rsidP="005825A3">
      <w:pPr>
        <w:pStyle w:val="ListParagraph"/>
        <w:spacing w:after="0" w:line="240" w:lineRule="auto"/>
        <w:rPr>
          <w:b/>
          <w:sz w:val="24"/>
          <w:szCs w:val="24"/>
        </w:rPr>
      </w:pPr>
    </w:p>
    <w:p w14:paraId="2A975F5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C30C7C0"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466BC6FF" w14:textId="77777777" w:rsidR="005825A3" w:rsidRPr="004E3662" w:rsidRDefault="007B3185" w:rsidP="007B3185">
      <w:pPr>
        <w:spacing w:after="0" w:line="240" w:lineRule="auto"/>
        <w:ind w:left="720"/>
        <w:rPr>
          <w:sz w:val="24"/>
          <w:szCs w:val="24"/>
        </w:rPr>
      </w:pPr>
      <w:r>
        <w:rPr>
          <w:sz w:val="24"/>
          <w:szCs w:val="24"/>
        </w:rPr>
        <w:t xml:space="preserve">There is a lot of information provided on each family. Breaking down the information into easily   digestible graphic organizers would be helpful. </w:t>
      </w:r>
    </w:p>
    <w:p w14:paraId="2FBE11F5" w14:textId="77777777" w:rsidR="0041303A" w:rsidRDefault="0041303A" w:rsidP="005825A3">
      <w:pPr>
        <w:spacing w:after="0" w:line="240" w:lineRule="auto"/>
        <w:ind w:firstLine="720"/>
        <w:rPr>
          <w:sz w:val="24"/>
          <w:szCs w:val="24"/>
        </w:rPr>
      </w:pPr>
    </w:p>
    <w:p w14:paraId="29C3BE5E"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56AF83C" w14:textId="77777777" w:rsidR="007B3185" w:rsidRDefault="007B3185" w:rsidP="005825A3">
      <w:pPr>
        <w:spacing w:after="0" w:line="240" w:lineRule="auto"/>
        <w:ind w:firstLine="720"/>
        <w:rPr>
          <w:sz w:val="24"/>
          <w:szCs w:val="24"/>
        </w:rPr>
      </w:pPr>
      <w:r>
        <w:rPr>
          <w:sz w:val="24"/>
          <w:szCs w:val="24"/>
        </w:rPr>
        <w:t xml:space="preserve">This focuses on child whose families are from around the globe, so it gives a lot of insight into how     </w:t>
      </w:r>
    </w:p>
    <w:p w14:paraId="03C1F8B5" w14:textId="77777777" w:rsidR="009E0473" w:rsidRDefault="007B3185" w:rsidP="00F9306C">
      <w:pPr>
        <w:spacing w:after="0" w:line="240" w:lineRule="auto"/>
        <w:ind w:left="720"/>
        <w:rPr>
          <w:sz w:val="24"/>
          <w:szCs w:val="24"/>
        </w:rPr>
      </w:pPr>
      <w:r>
        <w:rPr>
          <w:sz w:val="24"/>
          <w:szCs w:val="24"/>
        </w:rPr>
        <w:t xml:space="preserve">people from other places live, speak and eat. </w:t>
      </w:r>
      <w:r w:rsidR="00F9306C">
        <w:rPr>
          <w:sz w:val="24"/>
          <w:szCs w:val="24"/>
        </w:rPr>
        <w:t>Students may closely relate to this concept, so some students may want to share the traditions that are held in their family that have been passed down from other cultures. This can be a structured extension activity.</w:t>
      </w:r>
    </w:p>
    <w:p w14:paraId="436EE23D" w14:textId="77777777" w:rsidR="009E0473" w:rsidRDefault="009E0473" w:rsidP="005825A3">
      <w:pPr>
        <w:spacing w:after="0" w:line="240" w:lineRule="auto"/>
        <w:ind w:firstLine="720"/>
        <w:rPr>
          <w:sz w:val="24"/>
          <w:szCs w:val="24"/>
        </w:rPr>
      </w:pPr>
    </w:p>
    <w:p w14:paraId="0FEA17A1"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22992A52"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p>
    <w:p w14:paraId="68F9536B" w14:textId="3A694AED" w:rsidR="00E70293" w:rsidRDefault="007B3185"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We are suggesting Kindergarten, but it could be used up to third grade. </w:t>
      </w:r>
    </w:p>
    <w:p w14:paraId="377D0316" w14:textId="77777777" w:rsidR="00E70293" w:rsidRPr="00E70293" w:rsidRDefault="00E70293" w:rsidP="00E70293">
      <w:pPr>
        <w:rPr>
          <w:rFonts w:asciiTheme="minorHAnsi" w:hAnsiTheme="minorHAnsi" w:cstheme="minorHAnsi"/>
          <w:sz w:val="24"/>
          <w:szCs w:val="24"/>
        </w:rPr>
      </w:pPr>
    </w:p>
    <w:p w14:paraId="6DE9946E" w14:textId="77777777" w:rsidR="00E70293" w:rsidRPr="00E70293" w:rsidRDefault="00E70293" w:rsidP="00E70293">
      <w:pPr>
        <w:rPr>
          <w:rFonts w:asciiTheme="minorHAnsi" w:hAnsiTheme="minorHAnsi" w:cstheme="minorHAnsi"/>
          <w:sz w:val="24"/>
          <w:szCs w:val="24"/>
        </w:rPr>
      </w:pPr>
    </w:p>
    <w:p w14:paraId="7CA441FD" w14:textId="77777777" w:rsidR="00E70293" w:rsidRPr="00E70293" w:rsidRDefault="00E70293" w:rsidP="00E70293">
      <w:pPr>
        <w:rPr>
          <w:rFonts w:asciiTheme="minorHAnsi" w:hAnsiTheme="minorHAnsi" w:cstheme="minorHAnsi"/>
          <w:sz w:val="24"/>
          <w:szCs w:val="24"/>
        </w:rPr>
      </w:pPr>
    </w:p>
    <w:p w14:paraId="2AA21C52" w14:textId="77777777" w:rsidR="00E70293" w:rsidRPr="00E70293" w:rsidRDefault="00E70293" w:rsidP="00E70293">
      <w:pPr>
        <w:rPr>
          <w:rFonts w:asciiTheme="minorHAnsi" w:hAnsiTheme="minorHAnsi" w:cstheme="minorHAnsi"/>
          <w:sz w:val="24"/>
          <w:szCs w:val="24"/>
        </w:rPr>
      </w:pPr>
    </w:p>
    <w:p w14:paraId="39D44C04" w14:textId="77777777" w:rsidR="00E70293" w:rsidRPr="00E70293" w:rsidRDefault="00E70293" w:rsidP="00E70293">
      <w:pPr>
        <w:rPr>
          <w:rFonts w:asciiTheme="minorHAnsi" w:hAnsiTheme="minorHAnsi" w:cstheme="minorHAnsi"/>
          <w:sz w:val="24"/>
          <w:szCs w:val="24"/>
        </w:rPr>
      </w:pPr>
    </w:p>
    <w:p w14:paraId="4403F700" w14:textId="77777777" w:rsidR="00E70293" w:rsidRPr="00E70293" w:rsidRDefault="00E70293" w:rsidP="00E70293">
      <w:pPr>
        <w:rPr>
          <w:rFonts w:asciiTheme="minorHAnsi" w:hAnsiTheme="minorHAnsi" w:cstheme="minorHAnsi"/>
          <w:sz w:val="24"/>
          <w:szCs w:val="24"/>
        </w:rPr>
      </w:pPr>
    </w:p>
    <w:p w14:paraId="71A30F03" w14:textId="77777777" w:rsidR="00E70293" w:rsidRPr="00E70293" w:rsidRDefault="00E70293" w:rsidP="00E70293">
      <w:pPr>
        <w:rPr>
          <w:rFonts w:asciiTheme="minorHAnsi" w:hAnsiTheme="minorHAnsi" w:cstheme="minorHAnsi"/>
          <w:sz w:val="24"/>
          <w:szCs w:val="24"/>
        </w:rPr>
      </w:pPr>
    </w:p>
    <w:p w14:paraId="746C3E23" w14:textId="07C5B4CD" w:rsidR="00E70293" w:rsidRDefault="00E70293" w:rsidP="00E70293">
      <w:pPr>
        <w:rPr>
          <w:rFonts w:asciiTheme="minorHAnsi" w:hAnsiTheme="minorHAnsi" w:cstheme="minorHAnsi"/>
          <w:sz w:val="24"/>
          <w:szCs w:val="24"/>
        </w:rPr>
      </w:pPr>
    </w:p>
    <w:p w14:paraId="453AFCCB" w14:textId="77777777" w:rsidR="00E70293" w:rsidRDefault="00E70293" w:rsidP="00E70293">
      <w:bookmarkStart w:id="4" w:name="_Hlk509078348"/>
    </w:p>
    <w:p w14:paraId="52A142E2" w14:textId="77777777" w:rsidR="00E70293" w:rsidRDefault="00E70293" w:rsidP="00E70293"/>
    <w:p w14:paraId="78BE347D" w14:textId="77777777" w:rsidR="00E70293" w:rsidRDefault="00E70293" w:rsidP="00E70293"/>
    <w:p w14:paraId="51D9A0B9" w14:textId="77777777" w:rsidR="00E70293" w:rsidRDefault="00E70293" w:rsidP="00E70293"/>
    <w:p w14:paraId="3360F4FA" w14:textId="77777777" w:rsidR="00E70293" w:rsidRDefault="00E70293" w:rsidP="00E70293"/>
    <w:p w14:paraId="1C054BF1" w14:textId="77777777" w:rsidR="00E70293" w:rsidRDefault="00E70293" w:rsidP="00E70293"/>
    <w:p w14:paraId="3F7E56FC" w14:textId="77777777" w:rsidR="00E70293" w:rsidRDefault="00E70293" w:rsidP="00E70293"/>
    <w:p w14:paraId="298B5555" w14:textId="77777777" w:rsidR="00E70293" w:rsidRDefault="00E70293" w:rsidP="00E70293"/>
    <w:p w14:paraId="0CB125A6" w14:textId="77777777" w:rsidR="00E70293" w:rsidRDefault="00E70293" w:rsidP="00E70293"/>
    <w:p w14:paraId="021ADC21" w14:textId="77777777" w:rsidR="00E70293" w:rsidRDefault="00E70293" w:rsidP="00E70293"/>
    <w:p w14:paraId="5F8F63C5" w14:textId="77777777" w:rsidR="00E70293" w:rsidRDefault="00E70293" w:rsidP="00E70293"/>
    <w:p w14:paraId="602097DF" w14:textId="77777777" w:rsidR="00E70293" w:rsidRDefault="00E70293" w:rsidP="00E70293"/>
    <w:p w14:paraId="2BB08F53" w14:textId="4D480CD1" w:rsidR="00E70293" w:rsidRDefault="00E70293" w:rsidP="00E70293">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4"/>
    <w:p w14:paraId="46B5E2E8" w14:textId="77777777" w:rsidR="00CA07EF" w:rsidRPr="00E70293" w:rsidRDefault="00CA07EF" w:rsidP="00E70293">
      <w:pPr>
        <w:rPr>
          <w:rFonts w:asciiTheme="minorHAnsi" w:hAnsiTheme="minorHAnsi" w:cstheme="minorHAnsi"/>
          <w:sz w:val="24"/>
          <w:szCs w:val="24"/>
        </w:rPr>
      </w:pPr>
    </w:p>
    <w:sectPr w:rsidR="00CA07EF" w:rsidRPr="00E70293" w:rsidSect="00A372EF">
      <w:pgSz w:w="12240" w:h="15840"/>
      <w:pgMar w:top="1152"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C4E18" w16cid:durableId="1E58AA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32A4" w14:textId="77777777" w:rsidR="00766AE8" w:rsidRDefault="00766AE8" w:rsidP="007C5C7E">
      <w:pPr>
        <w:spacing w:after="0" w:line="240" w:lineRule="auto"/>
      </w:pPr>
      <w:r>
        <w:separator/>
      </w:r>
    </w:p>
  </w:endnote>
  <w:endnote w:type="continuationSeparator" w:id="0">
    <w:p w14:paraId="1DA04383" w14:textId="77777777" w:rsidR="00766AE8" w:rsidRDefault="00766AE8" w:rsidP="007C5C7E">
      <w:pPr>
        <w:spacing w:after="0" w:line="240" w:lineRule="auto"/>
      </w:pPr>
      <w:r>
        <w:continuationSeparator/>
      </w:r>
    </w:p>
  </w:endnote>
  <w:endnote w:type="continuationNotice" w:id="1">
    <w:p w14:paraId="5721B288" w14:textId="77777777" w:rsidR="00766AE8" w:rsidRDefault="00766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83924"/>
      <w:docPartObj>
        <w:docPartGallery w:val="Page Numbers (Bottom of Page)"/>
        <w:docPartUnique/>
      </w:docPartObj>
    </w:sdtPr>
    <w:sdtEndPr>
      <w:rPr>
        <w:rFonts w:ascii="Lucida Sans" w:hAnsi="Lucida Sans"/>
        <w:noProof/>
        <w:sz w:val="16"/>
        <w:szCs w:val="16"/>
      </w:rPr>
    </w:sdtEndPr>
    <w:sdtContent>
      <w:p w14:paraId="49A6C130" w14:textId="4FA5F6B0" w:rsidR="00E70293" w:rsidRPr="00E70293" w:rsidRDefault="00E70293">
        <w:pPr>
          <w:pStyle w:val="Footer"/>
          <w:jc w:val="right"/>
          <w:rPr>
            <w:rFonts w:ascii="Lucida Sans" w:hAnsi="Lucida Sans"/>
            <w:sz w:val="16"/>
            <w:szCs w:val="16"/>
          </w:rPr>
        </w:pPr>
        <w:r w:rsidRPr="00E70293">
          <w:rPr>
            <w:rFonts w:ascii="Lucida Sans" w:hAnsi="Lucida Sans"/>
            <w:sz w:val="16"/>
            <w:szCs w:val="16"/>
          </w:rPr>
          <w:fldChar w:fldCharType="begin"/>
        </w:r>
        <w:r w:rsidRPr="00E70293">
          <w:rPr>
            <w:rFonts w:ascii="Lucida Sans" w:hAnsi="Lucida Sans"/>
            <w:sz w:val="16"/>
            <w:szCs w:val="16"/>
          </w:rPr>
          <w:instrText xml:space="preserve"> PAGE   \* MERGEFORMAT </w:instrText>
        </w:r>
        <w:r w:rsidRPr="00E70293">
          <w:rPr>
            <w:rFonts w:ascii="Lucida Sans" w:hAnsi="Lucida Sans"/>
            <w:sz w:val="16"/>
            <w:szCs w:val="16"/>
          </w:rPr>
          <w:fldChar w:fldCharType="separate"/>
        </w:r>
        <w:r w:rsidR="0037490F">
          <w:rPr>
            <w:rFonts w:ascii="Lucida Sans" w:hAnsi="Lucida Sans"/>
            <w:noProof/>
            <w:sz w:val="16"/>
            <w:szCs w:val="16"/>
          </w:rPr>
          <w:t>21</w:t>
        </w:r>
        <w:r w:rsidRPr="00E70293">
          <w:rPr>
            <w:rFonts w:ascii="Lucida Sans" w:hAnsi="Lucida Sans"/>
            <w:noProof/>
            <w:sz w:val="16"/>
            <w:szCs w:val="16"/>
          </w:rPr>
          <w:fldChar w:fldCharType="end"/>
        </w:r>
      </w:p>
    </w:sdtContent>
  </w:sdt>
  <w:p w14:paraId="718987C0" w14:textId="292E6DF7" w:rsidR="00E70293" w:rsidRDefault="00E70293" w:rsidP="00E70293">
    <w:pPr>
      <w:pStyle w:val="Footer"/>
      <w:jc w:val="center"/>
    </w:pPr>
    <w:r>
      <w:rPr>
        <w:noProof/>
      </w:rPr>
      <w:drawing>
        <wp:inline distT="0" distB="0" distL="0" distR="0" wp14:anchorId="753D57FF" wp14:editId="4D65D0FA">
          <wp:extent cx="3090672" cy="1920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DD81" w14:textId="77777777" w:rsidR="00766AE8" w:rsidRDefault="00766AE8" w:rsidP="007C5C7E">
      <w:pPr>
        <w:spacing w:after="0" w:line="240" w:lineRule="auto"/>
      </w:pPr>
      <w:r>
        <w:separator/>
      </w:r>
    </w:p>
  </w:footnote>
  <w:footnote w:type="continuationSeparator" w:id="0">
    <w:p w14:paraId="42B0DE86" w14:textId="77777777" w:rsidR="00766AE8" w:rsidRDefault="00766AE8" w:rsidP="007C5C7E">
      <w:pPr>
        <w:spacing w:after="0" w:line="240" w:lineRule="auto"/>
      </w:pPr>
      <w:r>
        <w:continuationSeparator/>
      </w:r>
    </w:p>
  </w:footnote>
  <w:footnote w:type="continuationNotice" w:id="1">
    <w:p w14:paraId="691BE76C" w14:textId="77777777" w:rsidR="00766AE8" w:rsidRDefault="00766A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7A40" w14:textId="39A35A53" w:rsidR="00C14CB0" w:rsidRPr="00A372EF" w:rsidRDefault="00C14CB0" w:rsidP="00A372EF">
    <w:pPr>
      <w:pStyle w:val="Header"/>
      <w:jc w:val="center"/>
    </w:pPr>
    <w:r>
      <w:t>DC</w:t>
    </w:r>
    <w:r>
      <w:tab/>
    </w:r>
    <w:r>
      <w:rPr>
        <w:i/>
      </w:rPr>
      <w:t>How My Family Lives In America</w:t>
    </w:r>
    <w:r>
      <w:tab/>
      <w:t>Recommended for Grade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302F"/>
    <w:multiLevelType w:val="hybridMultilevel"/>
    <w:tmpl w:val="3A9CC030"/>
    <w:lvl w:ilvl="0" w:tplc="51B8701C">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2648E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374A76"/>
    <w:multiLevelType w:val="hybridMultilevel"/>
    <w:tmpl w:val="4162DD1C"/>
    <w:lvl w:ilvl="0" w:tplc="92740ABC">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FB1C009C"/>
    <w:lvl w:ilvl="0" w:tplc="B55AED0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6"/>
  </w:num>
  <w:num w:numId="4">
    <w:abstractNumId w:val="5"/>
  </w:num>
  <w:num w:numId="5">
    <w:abstractNumId w:val="1"/>
  </w:num>
  <w:num w:numId="6">
    <w:abstractNumId w:val="7"/>
  </w:num>
  <w:num w:numId="7">
    <w:abstractNumId w:val="11"/>
  </w:num>
  <w:num w:numId="8">
    <w:abstractNumId w:val="0"/>
  </w:num>
  <w:num w:numId="9">
    <w:abstractNumId w:val="16"/>
  </w:num>
  <w:num w:numId="10">
    <w:abstractNumId w:val="12"/>
  </w:num>
  <w:num w:numId="11">
    <w:abstractNumId w:val="15"/>
  </w:num>
  <w:num w:numId="12">
    <w:abstractNumId w:val="3"/>
  </w:num>
  <w:num w:numId="13">
    <w:abstractNumId w:val="17"/>
  </w:num>
  <w:num w:numId="14">
    <w:abstractNumId w:val="10"/>
  </w:num>
  <w:num w:numId="15">
    <w:abstractNumId w:val="8"/>
  </w:num>
  <w:num w:numId="16">
    <w:abstractNumId w:val="1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042C"/>
    <w:rsid w:val="0003628C"/>
    <w:rsid w:val="000432AE"/>
    <w:rsid w:val="00043B4F"/>
    <w:rsid w:val="00053AFB"/>
    <w:rsid w:val="000601D8"/>
    <w:rsid w:val="000629C6"/>
    <w:rsid w:val="00070277"/>
    <w:rsid w:val="0007569E"/>
    <w:rsid w:val="00081A99"/>
    <w:rsid w:val="00093845"/>
    <w:rsid w:val="00093A75"/>
    <w:rsid w:val="000947B4"/>
    <w:rsid w:val="00096A55"/>
    <w:rsid w:val="00097A95"/>
    <w:rsid w:val="000B21CE"/>
    <w:rsid w:val="000B5786"/>
    <w:rsid w:val="000C1F21"/>
    <w:rsid w:val="000E744C"/>
    <w:rsid w:val="000F1710"/>
    <w:rsid w:val="000F35B9"/>
    <w:rsid w:val="000F40BD"/>
    <w:rsid w:val="000F58E6"/>
    <w:rsid w:val="000F7E1F"/>
    <w:rsid w:val="00101696"/>
    <w:rsid w:val="001034D9"/>
    <w:rsid w:val="00110DC7"/>
    <w:rsid w:val="00111493"/>
    <w:rsid w:val="00112A40"/>
    <w:rsid w:val="00130993"/>
    <w:rsid w:val="00135757"/>
    <w:rsid w:val="00144A4B"/>
    <w:rsid w:val="00163FDF"/>
    <w:rsid w:val="00172736"/>
    <w:rsid w:val="00174578"/>
    <w:rsid w:val="00177848"/>
    <w:rsid w:val="00182E95"/>
    <w:rsid w:val="001862BD"/>
    <w:rsid w:val="0018635B"/>
    <w:rsid w:val="001867E6"/>
    <w:rsid w:val="00193EB0"/>
    <w:rsid w:val="001A1241"/>
    <w:rsid w:val="001C1D02"/>
    <w:rsid w:val="001C7D7D"/>
    <w:rsid w:val="001D53EC"/>
    <w:rsid w:val="001E0D01"/>
    <w:rsid w:val="001E2923"/>
    <w:rsid w:val="001E3145"/>
    <w:rsid w:val="001F0C2D"/>
    <w:rsid w:val="001F1840"/>
    <w:rsid w:val="00206279"/>
    <w:rsid w:val="002269C7"/>
    <w:rsid w:val="00247713"/>
    <w:rsid w:val="002501D8"/>
    <w:rsid w:val="00251F3F"/>
    <w:rsid w:val="00255209"/>
    <w:rsid w:val="00256466"/>
    <w:rsid w:val="002708D2"/>
    <w:rsid w:val="00286F6B"/>
    <w:rsid w:val="00293076"/>
    <w:rsid w:val="00295C2C"/>
    <w:rsid w:val="002A5FF9"/>
    <w:rsid w:val="002B4002"/>
    <w:rsid w:val="002C2E54"/>
    <w:rsid w:val="002C4A45"/>
    <w:rsid w:val="002C77A8"/>
    <w:rsid w:val="002D4BA5"/>
    <w:rsid w:val="002E122F"/>
    <w:rsid w:val="002E2972"/>
    <w:rsid w:val="002F2F17"/>
    <w:rsid w:val="002F4D99"/>
    <w:rsid w:val="002F6E5E"/>
    <w:rsid w:val="00317539"/>
    <w:rsid w:val="00320A5A"/>
    <w:rsid w:val="0033568A"/>
    <w:rsid w:val="00357D5B"/>
    <w:rsid w:val="00361B14"/>
    <w:rsid w:val="0036281E"/>
    <w:rsid w:val="0037490F"/>
    <w:rsid w:val="00382434"/>
    <w:rsid w:val="00392A30"/>
    <w:rsid w:val="00395D5D"/>
    <w:rsid w:val="00397C2D"/>
    <w:rsid w:val="003A0669"/>
    <w:rsid w:val="003A0823"/>
    <w:rsid w:val="003C1180"/>
    <w:rsid w:val="003C1ABD"/>
    <w:rsid w:val="003C4B0D"/>
    <w:rsid w:val="003D28A5"/>
    <w:rsid w:val="003D56D8"/>
    <w:rsid w:val="003D784A"/>
    <w:rsid w:val="003E0AAA"/>
    <w:rsid w:val="00402B6A"/>
    <w:rsid w:val="0041303A"/>
    <w:rsid w:val="0043029A"/>
    <w:rsid w:val="00433701"/>
    <w:rsid w:val="004348C4"/>
    <w:rsid w:val="004464DA"/>
    <w:rsid w:val="00446BA5"/>
    <w:rsid w:val="0045290E"/>
    <w:rsid w:val="00456384"/>
    <w:rsid w:val="00457D5F"/>
    <w:rsid w:val="004661F5"/>
    <w:rsid w:val="00495404"/>
    <w:rsid w:val="004A0642"/>
    <w:rsid w:val="004A47B4"/>
    <w:rsid w:val="004B2372"/>
    <w:rsid w:val="004C328D"/>
    <w:rsid w:val="004C493C"/>
    <w:rsid w:val="004D3BFD"/>
    <w:rsid w:val="004E5A2B"/>
    <w:rsid w:val="004E6A5C"/>
    <w:rsid w:val="004F051A"/>
    <w:rsid w:val="00511F20"/>
    <w:rsid w:val="00513826"/>
    <w:rsid w:val="00520B79"/>
    <w:rsid w:val="005222B3"/>
    <w:rsid w:val="00530EA1"/>
    <w:rsid w:val="00544232"/>
    <w:rsid w:val="00545861"/>
    <w:rsid w:val="005464AA"/>
    <w:rsid w:val="00551164"/>
    <w:rsid w:val="005529BD"/>
    <w:rsid w:val="00557D31"/>
    <w:rsid w:val="005656FF"/>
    <w:rsid w:val="0057360F"/>
    <w:rsid w:val="005818BC"/>
    <w:rsid w:val="005825A3"/>
    <w:rsid w:val="0058463C"/>
    <w:rsid w:val="00585417"/>
    <w:rsid w:val="0059136E"/>
    <w:rsid w:val="00595C59"/>
    <w:rsid w:val="005B6C42"/>
    <w:rsid w:val="005E6940"/>
    <w:rsid w:val="005F04AE"/>
    <w:rsid w:val="005F37A6"/>
    <w:rsid w:val="005F445E"/>
    <w:rsid w:val="005F6F91"/>
    <w:rsid w:val="006032BE"/>
    <w:rsid w:val="00607349"/>
    <w:rsid w:val="006232E3"/>
    <w:rsid w:val="00647BCE"/>
    <w:rsid w:val="0066254F"/>
    <w:rsid w:val="00665CF4"/>
    <w:rsid w:val="0068774B"/>
    <w:rsid w:val="006A0A16"/>
    <w:rsid w:val="006A0D76"/>
    <w:rsid w:val="006A44EA"/>
    <w:rsid w:val="006A6926"/>
    <w:rsid w:val="006B0EFD"/>
    <w:rsid w:val="006B4055"/>
    <w:rsid w:val="006E60E1"/>
    <w:rsid w:val="006F03E1"/>
    <w:rsid w:val="006F4522"/>
    <w:rsid w:val="006F497E"/>
    <w:rsid w:val="00711C26"/>
    <w:rsid w:val="00711F4B"/>
    <w:rsid w:val="0071580F"/>
    <w:rsid w:val="00723A87"/>
    <w:rsid w:val="00730573"/>
    <w:rsid w:val="0073287D"/>
    <w:rsid w:val="00736E0F"/>
    <w:rsid w:val="007459C3"/>
    <w:rsid w:val="00745D6F"/>
    <w:rsid w:val="00766AE8"/>
    <w:rsid w:val="00783E6F"/>
    <w:rsid w:val="00785F98"/>
    <w:rsid w:val="007866B7"/>
    <w:rsid w:val="00792B6D"/>
    <w:rsid w:val="00793792"/>
    <w:rsid w:val="007A1465"/>
    <w:rsid w:val="007A3902"/>
    <w:rsid w:val="007B3185"/>
    <w:rsid w:val="007B449E"/>
    <w:rsid w:val="007B4BEA"/>
    <w:rsid w:val="007C1EF1"/>
    <w:rsid w:val="007C2CF3"/>
    <w:rsid w:val="007C43EC"/>
    <w:rsid w:val="007C5C7E"/>
    <w:rsid w:val="007F2102"/>
    <w:rsid w:val="007F2AA9"/>
    <w:rsid w:val="008101BC"/>
    <w:rsid w:val="00813997"/>
    <w:rsid w:val="00816EE6"/>
    <w:rsid w:val="0082475F"/>
    <w:rsid w:val="00841C15"/>
    <w:rsid w:val="008437BA"/>
    <w:rsid w:val="00845CF0"/>
    <w:rsid w:val="00845E92"/>
    <w:rsid w:val="008517EB"/>
    <w:rsid w:val="0085224F"/>
    <w:rsid w:val="0085291B"/>
    <w:rsid w:val="00861698"/>
    <w:rsid w:val="00891BAF"/>
    <w:rsid w:val="008A1CAF"/>
    <w:rsid w:val="008A3ED3"/>
    <w:rsid w:val="008C1304"/>
    <w:rsid w:val="008C3A12"/>
    <w:rsid w:val="008D142B"/>
    <w:rsid w:val="008D30C9"/>
    <w:rsid w:val="008D48BB"/>
    <w:rsid w:val="008E2FB2"/>
    <w:rsid w:val="009048AA"/>
    <w:rsid w:val="0092177E"/>
    <w:rsid w:val="00922685"/>
    <w:rsid w:val="00924AAA"/>
    <w:rsid w:val="00927DFE"/>
    <w:rsid w:val="0093038E"/>
    <w:rsid w:val="0093474C"/>
    <w:rsid w:val="00951DB0"/>
    <w:rsid w:val="0095234C"/>
    <w:rsid w:val="00981602"/>
    <w:rsid w:val="00986747"/>
    <w:rsid w:val="00986C7F"/>
    <w:rsid w:val="009A5C5D"/>
    <w:rsid w:val="009A703A"/>
    <w:rsid w:val="009B08A6"/>
    <w:rsid w:val="009B2F14"/>
    <w:rsid w:val="009B6D5D"/>
    <w:rsid w:val="009C395E"/>
    <w:rsid w:val="009D2DBE"/>
    <w:rsid w:val="009D48A4"/>
    <w:rsid w:val="009D602B"/>
    <w:rsid w:val="009E0473"/>
    <w:rsid w:val="009E6E94"/>
    <w:rsid w:val="009F4743"/>
    <w:rsid w:val="009F597B"/>
    <w:rsid w:val="00A21CAA"/>
    <w:rsid w:val="00A32132"/>
    <w:rsid w:val="00A372EF"/>
    <w:rsid w:val="00A4043B"/>
    <w:rsid w:val="00A42600"/>
    <w:rsid w:val="00A4516C"/>
    <w:rsid w:val="00A628EC"/>
    <w:rsid w:val="00A7045F"/>
    <w:rsid w:val="00A749E2"/>
    <w:rsid w:val="00A74BCC"/>
    <w:rsid w:val="00A75CA3"/>
    <w:rsid w:val="00A803B0"/>
    <w:rsid w:val="00A8318F"/>
    <w:rsid w:val="00AA210B"/>
    <w:rsid w:val="00AC0831"/>
    <w:rsid w:val="00AC2AFD"/>
    <w:rsid w:val="00AC350E"/>
    <w:rsid w:val="00AC67AC"/>
    <w:rsid w:val="00AD0170"/>
    <w:rsid w:val="00AD155A"/>
    <w:rsid w:val="00AE13EE"/>
    <w:rsid w:val="00AE187D"/>
    <w:rsid w:val="00AF6459"/>
    <w:rsid w:val="00B0000C"/>
    <w:rsid w:val="00B00CD0"/>
    <w:rsid w:val="00B02726"/>
    <w:rsid w:val="00B07DF2"/>
    <w:rsid w:val="00B13FBF"/>
    <w:rsid w:val="00B44D3C"/>
    <w:rsid w:val="00B474EF"/>
    <w:rsid w:val="00B7440A"/>
    <w:rsid w:val="00B75713"/>
    <w:rsid w:val="00B847AE"/>
    <w:rsid w:val="00B91E29"/>
    <w:rsid w:val="00B9763E"/>
    <w:rsid w:val="00BB626D"/>
    <w:rsid w:val="00BD3EF7"/>
    <w:rsid w:val="00BE64AB"/>
    <w:rsid w:val="00BE744E"/>
    <w:rsid w:val="00BF6E8A"/>
    <w:rsid w:val="00C14CB0"/>
    <w:rsid w:val="00C15D8B"/>
    <w:rsid w:val="00C36B23"/>
    <w:rsid w:val="00C37A6A"/>
    <w:rsid w:val="00C508D7"/>
    <w:rsid w:val="00C53D1F"/>
    <w:rsid w:val="00C6107E"/>
    <w:rsid w:val="00C62ECC"/>
    <w:rsid w:val="00C634AC"/>
    <w:rsid w:val="00C67BC6"/>
    <w:rsid w:val="00C75F0E"/>
    <w:rsid w:val="00CA07EF"/>
    <w:rsid w:val="00CA218E"/>
    <w:rsid w:val="00CB1A96"/>
    <w:rsid w:val="00CB1AAA"/>
    <w:rsid w:val="00CC3781"/>
    <w:rsid w:val="00CC51A2"/>
    <w:rsid w:val="00CD2949"/>
    <w:rsid w:val="00CD3C10"/>
    <w:rsid w:val="00CD4D12"/>
    <w:rsid w:val="00CD6B7F"/>
    <w:rsid w:val="00CE6264"/>
    <w:rsid w:val="00CF3DCC"/>
    <w:rsid w:val="00D06B42"/>
    <w:rsid w:val="00D140AD"/>
    <w:rsid w:val="00D31FFA"/>
    <w:rsid w:val="00D50B26"/>
    <w:rsid w:val="00D70E3A"/>
    <w:rsid w:val="00D7633E"/>
    <w:rsid w:val="00D82B1D"/>
    <w:rsid w:val="00D96F8F"/>
    <w:rsid w:val="00DA55BE"/>
    <w:rsid w:val="00DA6AE5"/>
    <w:rsid w:val="00DB0367"/>
    <w:rsid w:val="00DB308F"/>
    <w:rsid w:val="00DC4F7E"/>
    <w:rsid w:val="00DC6933"/>
    <w:rsid w:val="00DD02CC"/>
    <w:rsid w:val="00DD1885"/>
    <w:rsid w:val="00DD7701"/>
    <w:rsid w:val="00DE37B3"/>
    <w:rsid w:val="00DE7285"/>
    <w:rsid w:val="00DF43B1"/>
    <w:rsid w:val="00E135D8"/>
    <w:rsid w:val="00E208F2"/>
    <w:rsid w:val="00E22959"/>
    <w:rsid w:val="00E40674"/>
    <w:rsid w:val="00E44C8B"/>
    <w:rsid w:val="00E652DA"/>
    <w:rsid w:val="00E70293"/>
    <w:rsid w:val="00E706FB"/>
    <w:rsid w:val="00E7112C"/>
    <w:rsid w:val="00EB4332"/>
    <w:rsid w:val="00EB43B5"/>
    <w:rsid w:val="00EC5BA5"/>
    <w:rsid w:val="00EE74AA"/>
    <w:rsid w:val="00F11C8D"/>
    <w:rsid w:val="00F12AEB"/>
    <w:rsid w:val="00F37E68"/>
    <w:rsid w:val="00F53905"/>
    <w:rsid w:val="00F55A8E"/>
    <w:rsid w:val="00F60B53"/>
    <w:rsid w:val="00F80A15"/>
    <w:rsid w:val="00F8197E"/>
    <w:rsid w:val="00F87EC0"/>
    <w:rsid w:val="00F9306C"/>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29B23"/>
  <w15:docId w15:val="{5A667EC7-2A76-4CA8-B25C-4F0A8720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E7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info@studentsachieve.ne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watch?v=M_BBdnfs79A" TargetMode="External"/><Relationship Id="rId20"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dltk-kids.com/world/africa/mdrum.ht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lexile.com/"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ideas.gstboces.org/programs/tangrams/printables.cf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8CDA-44DA-45F2-A9D7-43CD50023BA3}">
  <ds:schemaRefs>
    <ds:schemaRef ds:uri="http://schemas.openxmlformats.org/officeDocument/2006/bibliography"/>
  </ds:schemaRefs>
</ds:datastoreItem>
</file>

<file path=customXml/itemProps2.xml><?xml version="1.0" encoding="utf-8"?>
<ds:datastoreItem xmlns:ds="http://schemas.openxmlformats.org/officeDocument/2006/customXml" ds:itemID="{D88985EF-E307-458C-A893-1C4F70DB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2014-02-14T18:20:00Z</cp:lastPrinted>
  <dcterms:created xsi:type="dcterms:W3CDTF">2018-03-18T13:10:00Z</dcterms:created>
  <dcterms:modified xsi:type="dcterms:W3CDTF">2018-03-21T19:10:00Z</dcterms:modified>
</cp:coreProperties>
</file>