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F704" w14:textId="77777777" w:rsidR="0057360F" w:rsidRPr="00B532BA" w:rsidRDefault="00177848" w:rsidP="001034D9">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532BA">
        <w:rPr>
          <w:rFonts w:asciiTheme="minorHAnsi" w:hAnsiTheme="minorHAnsi" w:cstheme="minorHAnsi"/>
          <w:i/>
          <w:sz w:val="32"/>
          <w:szCs w:val="32"/>
        </w:rPr>
        <w:t xml:space="preserve"> Tikki Tikki Tembo, </w:t>
      </w:r>
      <w:r w:rsidR="00B532BA">
        <w:rPr>
          <w:rFonts w:asciiTheme="minorHAnsi" w:hAnsiTheme="minorHAnsi" w:cstheme="minorHAnsi"/>
          <w:sz w:val="32"/>
          <w:szCs w:val="32"/>
        </w:rPr>
        <w:t>retold by Arlene Mosel</w:t>
      </w:r>
    </w:p>
    <w:p w14:paraId="6DF84179" w14:textId="4297A9EE" w:rsidR="00247713" w:rsidRPr="00457D5F" w:rsidRDefault="0093038E" w:rsidP="001034D9">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CF4F34">
        <w:rPr>
          <w:rFonts w:asciiTheme="minorHAnsi" w:hAnsiTheme="minorHAnsi" w:cstheme="minorHAnsi"/>
          <w:sz w:val="32"/>
          <w:szCs w:val="32"/>
        </w:rPr>
        <w:t>4-5</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2F3D28EC" w14:textId="77584F60" w:rsidR="00CF4F34" w:rsidRPr="00C97D37" w:rsidRDefault="001F1840" w:rsidP="001034D9">
      <w:pPr>
        <w:spacing w:after="0" w:line="360" w:lineRule="auto"/>
        <w:contextualSpacing/>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82638A">
        <w:rPr>
          <w:rFonts w:asciiTheme="minorHAnsi" w:hAnsiTheme="minorHAnsi" w:cstheme="minorHAnsi"/>
          <w:sz w:val="32"/>
          <w:szCs w:val="32"/>
          <w:u w:val="single"/>
        </w:rPr>
        <w:t>:</w:t>
      </w:r>
      <w:r w:rsidR="0082638A">
        <w:rPr>
          <w:rFonts w:asciiTheme="minorHAnsi" w:hAnsiTheme="minorHAnsi" w:cstheme="minorHAnsi"/>
          <w:sz w:val="32"/>
          <w:szCs w:val="32"/>
        </w:rPr>
        <w:t xml:space="preserve"> </w:t>
      </w:r>
      <w:r w:rsidR="000F3A27">
        <w:rPr>
          <w:rFonts w:asciiTheme="minorHAnsi" w:hAnsiTheme="minorHAnsi" w:cstheme="minorHAnsi"/>
          <w:sz w:val="32"/>
          <w:szCs w:val="32"/>
        </w:rPr>
        <w:t xml:space="preserve">RL.1.1, RL.1.2, RL.1.3, </w:t>
      </w:r>
      <w:r w:rsidR="005B21FE">
        <w:rPr>
          <w:rFonts w:asciiTheme="minorHAnsi" w:hAnsiTheme="minorHAnsi" w:cstheme="minorHAnsi"/>
          <w:sz w:val="32"/>
          <w:szCs w:val="32"/>
        </w:rPr>
        <w:t>RL.1.7, RL.1.9;</w:t>
      </w:r>
      <w:r w:rsidR="00CF4F34">
        <w:rPr>
          <w:rFonts w:asciiTheme="minorHAnsi" w:hAnsiTheme="minorHAnsi" w:cstheme="minorHAnsi"/>
          <w:sz w:val="32"/>
          <w:szCs w:val="32"/>
        </w:rPr>
        <w:t xml:space="preserve"> W.</w:t>
      </w:r>
      <w:r w:rsidR="005B21FE">
        <w:rPr>
          <w:rFonts w:asciiTheme="minorHAnsi" w:hAnsiTheme="minorHAnsi" w:cstheme="minorHAnsi"/>
          <w:sz w:val="32"/>
          <w:szCs w:val="32"/>
        </w:rPr>
        <w:t xml:space="preserve">1.2, W.1.8; </w:t>
      </w:r>
      <w:r w:rsidR="008D3666">
        <w:rPr>
          <w:rFonts w:asciiTheme="minorHAnsi" w:hAnsiTheme="minorHAnsi" w:cstheme="minorHAnsi"/>
          <w:sz w:val="32"/>
          <w:szCs w:val="32"/>
        </w:rPr>
        <w:t>SL.1.1</w:t>
      </w:r>
      <w:r w:rsidR="005B21FE">
        <w:rPr>
          <w:rFonts w:asciiTheme="minorHAnsi" w:hAnsiTheme="minorHAnsi" w:cstheme="minorHAnsi"/>
          <w:sz w:val="32"/>
          <w:szCs w:val="32"/>
        </w:rPr>
        <w:t>, SL.1.2, SL.1.5; L.1.1</w:t>
      </w:r>
    </w:p>
    <w:p w14:paraId="5857AEB7" w14:textId="77777777" w:rsidR="005818BC" w:rsidRDefault="00AD0170" w:rsidP="001034D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36D6792C" w14:textId="77777777" w:rsidR="00CF4F34" w:rsidRPr="00C97D37" w:rsidRDefault="00CF4F34" w:rsidP="001034D9">
      <w:pPr>
        <w:spacing w:after="0" w:line="360" w:lineRule="auto"/>
        <w:contextualSpacing/>
        <w:rPr>
          <w:rFonts w:asciiTheme="minorHAnsi" w:hAnsiTheme="minorHAnsi" w:cstheme="minorHAnsi"/>
          <w:sz w:val="24"/>
          <w:szCs w:val="24"/>
        </w:rPr>
      </w:pPr>
      <w:r w:rsidRPr="00C97D37">
        <w:rPr>
          <w:rFonts w:asciiTheme="minorHAnsi" w:hAnsiTheme="minorHAnsi" w:cstheme="minorHAnsi"/>
          <w:sz w:val="24"/>
          <w:szCs w:val="24"/>
        </w:rPr>
        <w:t xml:space="preserve">Students will engage with </w:t>
      </w:r>
      <w:r w:rsidR="00201CFC" w:rsidRPr="00C97D37">
        <w:rPr>
          <w:rFonts w:asciiTheme="minorHAnsi" w:hAnsiTheme="minorHAnsi" w:cstheme="minorHAnsi"/>
          <w:sz w:val="24"/>
          <w:szCs w:val="24"/>
        </w:rPr>
        <w:t>an</w:t>
      </w:r>
      <w:r w:rsidRPr="00C97D37">
        <w:rPr>
          <w:rFonts w:asciiTheme="minorHAnsi" w:hAnsiTheme="minorHAnsi" w:cstheme="minorHAnsi"/>
          <w:sz w:val="24"/>
          <w:szCs w:val="24"/>
        </w:rPr>
        <w:t xml:space="preserve"> ancient fable from China and use literacy skills (reading, writing, discussion, listening) to understand the central message of the poem.  </w:t>
      </w:r>
    </w:p>
    <w:p w14:paraId="05AAB1D9" w14:textId="77777777" w:rsidR="00C97D37" w:rsidRDefault="00C97D37" w:rsidP="001034D9">
      <w:pPr>
        <w:spacing w:after="0" w:line="360" w:lineRule="auto"/>
        <w:contextualSpacing/>
        <w:rPr>
          <w:rFonts w:asciiTheme="minorHAnsi" w:hAnsiTheme="minorHAnsi" w:cstheme="minorHAnsi"/>
          <w:sz w:val="32"/>
          <w:szCs w:val="32"/>
          <w:u w:val="single"/>
        </w:rPr>
      </w:pPr>
    </w:p>
    <w:p w14:paraId="5CF36CE4" w14:textId="77777777" w:rsidR="001F1840" w:rsidRDefault="000B5786" w:rsidP="001034D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1A553DA" w14:textId="77777777" w:rsidR="008101BC" w:rsidRPr="0095234C" w:rsidRDefault="0095234C" w:rsidP="00FB2380">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3E8E90B0"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7E517625" w14:textId="77777777" w:rsidR="001F1840" w:rsidRPr="001F1840" w:rsidRDefault="00792B6D" w:rsidP="00177848">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162E5651" w14:textId="3E160667" w:rsidR="00B532BA" w:rsidRPr="00FF1023" w:rsidRDefault="00B532BA" w:rsidP="00B532BA">
      <w:pPr>
        <w:pStyle w:val="ListParagraph"/>
        <w:numPr>
          <w:ilvl w:val="0"/>
          <w:numId w:val="1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 xml:space="preserve">Big Idea of this Text: </w:t>
      </w:r>
      <w:r w:rsidR="008D3666">
        <w:rPr>
          <w:rFonts w:asciiTheme="minorHAnsi" w:hAnsiTheme="minorHAnsi" w:cstheme="minorHAnsi"/>
          <w:sz w:val="24"/>
          <w:szCs w:val="24"/>
        </w:rPr>
        <w:t xml:space="preserve">When we compare and contrast the experiences of the brothers in the story, we see </w:t>
      </w:r>
      <w:r w:rsidR="006F07A6">
        <w:rPr>
          <w:rFonts w:asciiTheme="minorHAnsi" w:hAnsiTheme="minorHAnsi" w:cstheme="minorHAnsi"/>
          <w:sz w:val="24"/>
          <w:szCs w:val="24"/>
        </w:rPr>
        <w:t>how the</w:t>
      </w:r>
      <w:r w:rsidR="00D156E8">
        <w:rPr>
          <w:rFonts w:asciiTheme="minorHAnsi" w:hAnsiTheme="minorHAnsi" w:cstheme="minorHAnsi"/>
          <w:sz w:val="24"/>
          <w:szCs w:val="24"/>
        </w:rPr>
        <w:t>y react to the same situation.  T</w:t>
      </w:r>
      <w:r w:rsidR="006F07A6">
        <w:rPr>
          <w:rFonts w:asciiTheme="minorHAnsi" w:hAnsiTheme="minorHAnsi" w:cstheme="minorHAnsi"/>
          <w:sz w:val="24"/>
          <w:szCs w:val="24"/>
        </w:rPr>
        <w:t>heir actions are what truly define the boys as individuals</w:t>
      </w:r>
      <w:r w:rsidR="00D156E8">
        <w:rPr>
          <w:rFonts w:asciiTheme="minorHAnsi" w:hAnsiTheme="minorHAnsi" w:cstheme="minorHAnsi"/>
          <w:sz w:val="24"/>
          <w:szCs w:val="24"/>
        </w:rPr>
        <w:t xml:space="preserve"> not their names</w:t>
      </w:r>
      <w:r w:rsidR="006F07A6">
        <w:rPr>
          <w:rFonts w:asciiTheme="minorHAnsi" w:hAnsiTheme="minorHAnsi" w:cstheme="minorHAnsi"/>
          <w:sz w:val="24"/>
          <w:szCs w:val="24"/>
        </w:rPr>
        <w:t>.</w:t>
      </w:r>
    </w:p>
    <w:p w14:paraId="0AB2120F" w14:textId="77777777" w:rsidR="00FF1023" w:rsidRPr="008D3666" w:rsidRDefault="00FF1023" w:rsidP="00B532BA">
      <w:pPr>
        <w:pStyle w:val="ListParagraph"/>
        <w:numPr>
          <w:ilvl w:val="0"/>
          <w:numId w:val="1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 xml:space="preserve">Focus Questions: </w:t>
      </w:r>
    </w:p>
    <w:p w14:paraId="6C6B7880" w14:textId="77777777" w:rsidR="008D3666" w:rsidRPr="008D3666" w:rsidRDefault="008D3666" w:rsidP="008D3666">
      <w:pPr>
        <w:pStyle w:val="ListParagraph"/>
        <w:numPr>
          <w:ilvl w:val="1"/>
          <w:numId w:val="1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How are the brothers the same and different?  Why is that important?</w:t>
      </w:r>
    </w:p>
    <w:p w14:paraId="71FAC966" w14:textId="77777777" w:rsidR="008D3666" w:rsidRPr="00FF1023" w:rsidRDefault="008D3666" w:rsidP="008D3666">
      <w:pPr>
        <w:pStyle w:val="ListParagraph"/>
        <w:numPr>
          <w:ilvl w:val="1"/>
          <w:numId w:val="1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What is this story trying to teach us?</w:t>
      </w:r>
    </w:p>
    <w:p w14:paraId="3D0D347B" w14:textId="394B480A" w:rsidR="00FF1023" w:rsidRPr="00FF1023" w:rsidRDefault="00C4173D" w:rsidP="00B532BA">
      <w:pPr>
        <w:pStyle w:val="ListParagraph"/>
        <w:numPr>
          <w:ilvl w:val="0"/>
          <w:numId w:val="1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Key takeaways in</w:t>
      </w:r>
      <w:r w:rsidR="00B532BA">
        <w:rPr>
          <w:rFonts w:asciiTheme="minorHAnsi" w:hAnsiTheme="minorHAnsi" w:cstheme="minorHAnsi"/>
          <w:sz w:val="24"/>
          <w:szCs w:val="24"/>
        </w:rPr>
        <w:t xml:space="preserve"> </w:t>
      </w:r>
      <w:r>
        <w:rPr>
          <w:rFonts w:asciiTheme="minorHAnsi" w:hAnsiTheme="minorHAnsi" w:cstheme="minorHAnsi"/>
          <w:sz w:val="24"/>
          <w:szCs w:val="24"/>
        </w:rPr>
        <w:t xml:space="preserve">desired </w:t>
      </w:r>
      <w:r w:rsidR="00B532BA">
        <w:rPr>
          <w:rFonts w:asciiTheme="minorHAnsi" w:hAnsiTheme="minorHAnsi" w:cstheme="minorHAnsi"/>
          <w:sz w:val="24"/>
          <w:szCs w:val="24"/>
        </w:rPr>
        <w:t>student response</w:t>
      </w:r>
      <w:r w:rsidR="00FF1023">
        <w:rPr>
          <w:rFonts w:asciiTheme="minorHAnsi" w:hAnsiTheme="minorHAnsi" w:cstheme="minorHAnsi"/>
          <w:sz w:val="24"/>
          <w:szCs w:val="24"/>
        </w:rPr>
        <w:t>s</w:t>
      </w:r>
      <w:r w:rsidR="00B532BA">
        <w:rPr>
          <w:rFonts w:asciiTheme="minorHAnsi" w:hAnsiTheme="minorHAnsi" w:cstheme="minorHAnsi"/>
          <w:sz w:val="24"/>
          <w:szCs w:val="24"/>
        </w:rPr>
        <w:t xml:space="preserve">: </w:t>
      </w:r>
    </w:p>
    <w:p w14:paraId="3EA33836" w14:textId="77777777" w:rsidR="00FF1023" w:rsidRPr="00FF1023" w:rsidRDefault="001F6DC5" w:rsidP="00FF1023">
      <w:pPr>
        <w:pStyle w:val="ListParagraph"/>
        <w:numPr>
          <w:ilvl w:val="1"/>
          <w:numId w:val="1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lastRenderedPageBreak/>
        <w:t xml:space="preserve">The two brothers react similarly to the same situation. </w:t>
      </w:r>
    </w:p>
    <w:p w14:paraId="16B04E2E" w14:textId="117251A6" w:rsidR="00B532BA" w:rsidRPr="00FF1023" w:rsidRDefault="00D82F32" w:rsidP="00FF1023">
      <w:pPr>
        <w:pStyle w:val="ListParagraph"/>
        <w:numPr>
          <w:ilvl w:val="1"/>
          <w:numId w:val="1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As was the custom at the time, t</w:t>
      </w:r>
      <w:r w:rsidR="00D156E8">
        <w:rPr>
          <w:rFonts w:asciiTheme="minorHAnsi" w:hAnsiTheme="minorHAnsi" w:cstheme="minorHAnsi"/>
          <w:sz w:val="24"/>
          <w:szCs w:val="24"/>
        </w:rPr>
        <w:t>he mother names the oldest brother with a distinguished</w:t>
      </w:r>
      <w:r>
        <w:rPr>
          <w:rFonts w:asciiTheme="minorHAnsi" w:hAnsiTheme="minorHAnsi" w:cstheme="minorHAnsi"/>
          <w:sz w:val="24"/>
          <w:szCs w:val="24"/>
        </w:rPr>
        <w:t xml:space="preserve"> long</w:t>
      </w:r>
      <w:r w:rsidR="00D156E8">
        <w:rPr>
          <w:rFonts w:asciiTheme="minorHAnsi" w:hAnsiTheme="minorHAnsi" w:cstheme="minorHAnsi"/>
          <w:sz w:val="24"/>
          <w:szCs w:val="24"/>
        </w:rPr>
        <w:t xml:space="preserve"> name and the younger son with a simple name</w:t>
      </w:r>
      <w:r w:rsidR="006F07A6">
        <w:rPr>
          <w:rFonts w:asciiTheme="minorHAnsi" w:hAnsiTheme="minorHAnsi" w:cstheme="minorHAnsi"/>
          <w:sz w:val="24"/>
          <w:szCs w:val="24"/>
        </w:rPr>
        <w:t>, but the actions of the brothers mean more than what the</w:t>
      </w:r>
      <w:r w:rsidR="00D156E8">
        <w:rPr>
          <w:rFonts w:asciiTheme="minorHAnsi" w:hAnsiTheme="minorHAnsi" w:cstheme="minorHAnsi"/>
          <w:sz w:val="24"/>
          <w:szCs w:val="24"/>
        </w:rPr>
        <w:t>ir</w:t>
      </w:r>
      <w:r w:rsidR="006F07A6">
        <w:rPr>
          <w:rFonts w:asciiTheme="minorHAnsi" w:hAnsiTheme="minorHAnsi" w:cstheme="minorHAnsi"/>
          <w:sz w:val="24"/>
          <w:szCs w:val="24"/>
        </w:rPr>
        <w:t xml:space="preserve"> names </w:t>
      </w:r>
      <w:r w:rsidR="00D156E8">
        <w:rPr>
          <w:rFonts w:asciiTheme="minorHAnsi" w:hAnsiTheme="minorHAnsi" w:cstheme="minorHAnsi"/>
          <w:sz w:val="24"/>
          <w:szCs w:val="24"/>
        </w:rPr>
        <w:t>describe</w:t>
      </w:r>
      <w:r w:rsidR="006F07A6">
        <w:rPr>
          <w:rFonts w:asciiTheme="minorHAnsi" w:hAnsiTheme="minorHAnsi" w:cstheme="minorHAnsi"/>
          <w:sz w:val="24"/>
          <w:szCs w:val="24"/>
        </w:rPr>
        <w:t>.</w:t>
      </w:r>
    </w:p>
    <w:p w14:paraId="04B3F708" w14:textId="0212DF65" w:rsidR="00FF1023" w:rsidRPr="00D156E8" w:rsidRDefault="00FF1023" w:rsidP="00FF1023">
      <w:pPr>
        <w:pStyle w:val="ListParagraph"/>
        <w:numPr>
          <w:ilvl w:val="1"/>
          <w:numId w:val="1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One brother is thought of highly</w:t>
      </w:r>
      <w:r w:rsidR="006F07A6">
        <w:rPr>
          <w:rFonts w:asciiTheme="minorHAnsi" w:hAnsiTheme="minorHAnsi" w:cstheme="minorHAnsi"/>
          <w:sz w:val="24"/>
          <w:szCs w:val="24"/>
        </w:rPr>
        <w:t xml:space="preserve"> by the mother and the others in the village</w:t>
      </w:r>
      <w:r>
        <w:rPr>
          <w:rFonts w:asciiTheme="minorHAnsi" w:hAnsiTheme="minorHAnsi" w:cstheme="minorHAnsi"/>
          <w:sz w:val="24"/>
          <w:szCs w:val="24"/>
        </w:rPr>
        <w:t xml:space="preserve"> and one isn’t – we want them to provide evidence related to this</w:t>
      </w:r>
      <w:r w:rsidR="00D156E8">
        <w:rPr>
          <w:rFonts w:asciiTheme="minorHAnsi" w:hAnsiTheme="minorHAnsi" w:cstheme="minorHAnsi"/>
          <w:sz w:val="24"/>
          <w:szCs w:val="24"/>
        </w:rPr>
        <w:t>.</w:t>
      </w:r>
    </w:p>
    <w:p w14:paraId="0718A9DA" w14:textId="4AC2CAEA" w:rsidR="00FF1023" w:rsidRPr="00C97D37" w:rsidRDefault="00D156E8" w:rsidP="00C97D37">
      <w:pPr>
        <w:pStyle w:val="ListParagraph"/>
        <w:numPr>
          <w:ilvl w:val="1"/>
          <w:numId w:val="16"/>
        </w:numPr>
        <w:spacing w:after="0" w:line="360" w:lineRule="auto"/>
        <w:rPr>
          <w:rFonts w:asciiTheme="minorHAnsi" w:hAnsiTheme="minorHAnsi" w:cstheme="minorHAnsi"/>
          <w:sz w:val="24"/>
          <w:szCs w:val="24"/>
          <w:u w:val="single"/>
        </w:rPr>
      </w:pPr>
      <w:r>
        <w:rPr>
          <w:rFonts w:asciiTheme="minorHAnsi" w:hAnsiTheme="minorHAnsi" w:cstheme="minorHAnsi"/>
          <w:sz w:val="24"/>
          <w:szCs w:val="24"/>
        </w:rPr>
        <w:t>A long and important name is not always the best to have.</w:t>
      </w:r>
    </w:p>
    <w:p w14:paraId="5838CFA9" w14:textId="77777777" w:rsidR="001F1840" w:rsidRDefault="001F1840" w:rsidP="00177848">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832596D" w14:textId="14452298" w:rsidR="0057360F" w:rsidRPr="0057360F" w:rsidRDefault="00DC1E14" w:rsidP="00C97D37">
      <w:pPr>
        <w:spacing w:after="0" w:line="360" w:lineRule="auto"/>
        <w:ind w:left="720"/>
        <w:contextualSpacing/>
        <w:rPr>
          <w:rFonts w:asciiTheme="minorHAnsi" w:hAnsiTheme="minorHAnsi" w:cstheme="minorHAnsi"/>
          <w:sz w:val="24"/>
          <w:szCs w:val="24"/>
        </w:rPr>
      </w:pPr>
      <w:r>
        <w:rPr>
          <w:rFonts w:asciiTheme="minorHAnsi" w:hAnsiTheme="minorHAnsi" w:cstheme="minorHAnsi"/>
          <w:i/>
          <w:sz w:val="24"/>
          <w:szCs w:val="24"/>
        </w:rPr>
        <w:t xml:space="preserve">Tikki Tikki Tembo </w:t>
      </w:r>
      <w:r w:rsidR="00177342">
        <w:rPr>
          <w:rFonts w:asciiTheme="minorHAnsi" w:hAnsiTheme="minorHAnsi" w:cstheme="minorHAnsi"/>
          <w:sz w:val="24"/>
          <w:szCs w:val="24"/>
        </w:rPr>
        <w:t>is a short fable</w:t>
      </w:r>
      <w:r>
        <w:rPr>
          <w:rFonts w:asciiTheme="minorHAnsi" w:hAnsiTheme="minorHAnsi" w:cstheme="minorHAnsi"/>
          <w:sz w:val="24"/>
          <w:szCs w:val="24"/>
        </w:rPr>
        <w:t xml:space="preserve"> set in ancient China.  During this time per</w:t>
      </w:r>
      <w:r w:rsidR="00C4173D">
        <w:rPr>
          <w:rFonts w:asciiTheme="minorHAnsi" w:hAnsiTheme="minorHAnsi" w:cstheme="minorHAnsi"/>
          <w:sz w:val="24"/>
          <w:szCs w:val="24"/>
        </w:rPr>
        <w:t>iod parents honored their first-</w:t>
      </w:r>
      <w:r>
        <w:rPr>
          <w:rFonts w:asciiTheme="minorHAnsi" w:hAnsiTheme="minorHAnsi" w:cstheme="minorHAnsi"/>
          <w:sz w:val="24"/>
          <w:szCs w:val="24"/>
        </w:rPr>
        <w:t xml:space="preserve">born son with long </w:t>
      </w:r>
      <w:r w:rsidR="00177342">
        <w:rPr>
          <w:rFonts w:asciiTheme="minorHAnsi" w:hAnsiTheme="minorHAnsi" w:cstheme="minorHAnsi"/>
          <w:sz w:val="24"/>
          <w:szCs w:val="24"/>
        </w:rPr>
        <w:t xml:space="preserve">and important </w:t>
      </w:r>
      <w:r>
        <w:rPr>
          <w:rFonts w:asciiTheme="minorHAnsi" w:hAnsiTheme="minorHAnsi" w:cstheme="minorHAnsi"/>
          <w:sz w:val="24"/>
          <w:szCs w:val="24"/>
        </w:rPr>
        <w:t>names.  In the story there are two brothers</w:t>
      </w:r>
      <w:r w:rsidR="00177342">
        <w:rPr>
          <w:rFonts w:asciiTheme="minorHAnsi" w:hAnsiTheme="minorHAnsi" w:cstheme="minorHAnsi"/>
          <w:sz w:val="24"/>
          <w:szCs w:val="24"/>
        </w:rPr>
        <w:t>: Tikki Tikki Tembo and Chang</w:t>
      </w:r>
      <w:r>
        <w:rPr>
          <w:rFonts w:asciiTheme="minorHAnsi" w:hAnsiTheme="minorHAnsi" w:cstheme="minorHAnsi"/>
          <w:sz w:val="24"/>
          <w:szCs w:val="24"/>
        </w:rPr>
        <w:t>.  The you</w:t>
      </w:r>
      <w:r w:rsidR="00177342">
        <w:rPr>
          <w:rFonts w:asciiTheme="minorHAnsi" w:hAnsiTheme="minorHAnsi" w:cstheme="minorHAnsi"/>
          <w:sz w:val="24"/>
          <w:szCs w:val="24"/>
        </w:rPr>
        <w:t>nger brother Chang falls into a</w:t>
      </w:r>
      <w:r>
        <w:rPr>
          <w:rFonts w:asciiTheme="minorHAnsi" w:hAnsiTheme="minorHAnsi" w:cstheme="minorHAnsi"/>
          <w:sz w:val="24"/>
          <w:szCs w:val="24"/>
        </w:rPr>
        <w:t xml:space="preserve"> well and the older brother</w:t>
      </w:r>
      <w:r w:rsidR="00E2396E">
        <w:rPr>
          <w:rFonts w:asciiTheme="minorHAnsi" w:hAnsiTheme="minorHAnsi" w:cstheme="minorHAnsi"/>
          <w:sz w:val="24"/>
          <w:szCs w:val="24"/>
        </w:rPr>
        <w:t>,</w:t>
      </w:r>
      <w:r>
        <w:rPr>
          <w:rFonts w:asciiTheme="minorHAnsi" w:hAnsiTheme="minorHAnsi" w:cstheme="minorHAnsi"/>
          <w:sz w:val="24"/>
          <w:szCs w:val="24"/>
        </w:rPr>
        <w:t xml:space="preserve"> Tikki Tikki Tembo</w:t>
      </w:r>
      <w:r w:rsidR="00E2396E">
        <w:rPr>
          <w:rFonts w:asciiTheme="minorHAnsi" w:hAnsiTheme="minorHAnsi" w:cstheme="minorHAnsi"/>
          <w:sz w:val="24"/>
          <w:szCs w:val="24"/>
        </w:rPr>
        <w:t>,</w:t>
      </w:r>
      <w:r>
        <w:rPr>
          <w:rFonts w:asciiTheme="minorHAnsi" w:hAnsiTheme="minorHAnsi" w:cstheme="minorHAnsi"/>
          <w:sz w:val="24"/>
          <w:szCs w:val="24"/>
        </w:rPr>
        <w:t xml:space="preserve"> gets help.  Later, Tikki TIkki Tembo f</w:t>
      </w:r>
      <w:r w:rsidR="00177342">
        <w:rPr>
          <w:rFonts w:asciiTheme="minorHAnsi" w:hAnsiTheme="minorHAnsi" w:cstheme="minorHAnsi"/>
          <w:sz w:val="24"/>
          <w:szCs w:val="24"/>
        </w:rPr>
        <w:t>alls into the well and the Chang</w:t>
      </w:r>
      <w:r>
        <w:rPr>
          <w:rFonts w:asciiTheme="minorHAnsi" w:hAnsiTheme="minorHAnsi" w:cstheme="minorHAnsi"/>
          <w:sz w:val="24"/>
          <w:szCs w:val="24"/>
        </w:rPr>
        <w:t xml:space="preserve"> attempts to get help for his brother.  However, the length of Tikki Tikki Tembo’s name delays his rescue.  As a result</w:t>
      </w:r>
      <w:r w:rsidR="00C4173D">
        <w:rPr>
          <w:rFonts w:asciiTheme="minorHAnsi" w:hAnsiTheme="minorHAnsi" w:cstheme="minorHAnsi"/>
          <w:sz w:val="24"/>
          <w:szCs w:val="24"/>
        </w:rPr>
        <w:t>,</w:t>
      </w:r>
      <w:r>
        <w:rPr>
          <w:rFonts w:asciiTheme="minorHAnsi" w:hAnsiTheme="minorHAnsi" w:cstheme="minorHAnsi"/>
          <w:sz w:val="24"/>
          <w:szCs w:val="24"/>
        </w:rPr>
        <w:t xml:space="preserve"> Tikki Tikki Tembo is in the well for a very long time and takes a long time to recover from his fall into the well.  </w:t>
      </w:r>
    </w:p>
    <w:p w14:paraId="4E9D8E67" w14:textId="5844D6D6"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C4173D">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0D6CDD2A"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8CF065D" w14:textId="77777777" w:rsidR="007A71F9" w:rsidRDefault="007A71F9" w:rsidP="007A71F9">
      <w:bookmarkStart w:id="0" w:name="_Hlk509078023"/>
      <w:bookmarkStart w:id="1" w:name="_GoBack"/>
      <w:bookmarkEnd w:id="1"/>
      <w:r w:rsidRPr="007A71F9">
        <w:rPr>
          <w:i/>
          <w:iCs/>
          <w:sz w:val="24"/>
          <w:szCs w:val="24"/>
        </w:rPr>
        <w:t xml:space="preserve">Note to teachers of English Language Learners (ELLs): Read Aloud Project Lessons are designed 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w:t>
      </w:r>
      <w:r w:rsidRPr="007A71F9">
        <w:rPr>
          <w:i/>
          <w:iCs/>
          <w:sz w:val="24"/>
          <w:szCs w:val="24"/>
        </w:rPr>
        <w:lastRenderedPageBreak/>
        <w:t>language and learning to read (English). This read aloud text includes complex features which offer many opportunities for learning, but at the same time includes supports and structures to make the text accessible to even the youngest students.</w:t>
      </w:r>
    </w:p>
    <w:p w14:paraId="1AA0A0D3" w14:textId="77777777" w:rsidR="00C4173D" w:rsidRPr="00AB1D8B" w:rsidRDefault="00C4173D" w:rsidP="00C4173D">
      <w:pPr>
        <w:spacing w:after="0" w:line="240" w:lineRule="auto"/>
        <w:rPr>
          <w:i/>
          <w:sz w:val="24"/>
          <w:szCs w:val="24"/>
        </w:rPr>
      </w:pPr>
    </w:p>
    <w:p w14:paraId="1F468384" w14:textId="77777777" w:rsidR="00C4173D" w:rsidRPr="00AB1D8B" w:rsidRDefault="00C4173D" w:rsidP="00C4173D">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F300FA7" w14:textId="77777777" w:rsidR="00C4173D" w:rsidRPr="00AB1D8B" w:rsidRDefault="00C4173D" w:rsidP="00C4173D">
      <w:pPr>
        <w:spacing w:after="0" w:line="240" w:lineRule="auto"/>
        <w:rPr>
          <w:i/>
          <w:sz w:val="24"/>
          <w:szCs w:val="24"/>
        </w:rPr>
      </w:pPr>
    </w:p>
    <w:p w14:paraId="21D57C6C" w14:textId="77777777" w:rsidR="00C4173D" w:rsidRPr="00630357" w:rsidRDefault="00C4173D" w:rsidP="00C4173D">
      <w:pPr>
        <w:pStyle w:val="ListParagraph"/>
        <w:numPr>
          <w:ilvl w:val="0"/>
          <w:numId w:val="3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1612ED5D" w14:textId="77777777" w:rsidR="00C4173D" w:rsidRPr="00630357" w:rsidRDefault="00C4173D" w:rsidP="00C4173D">
      <w:pPr>
        <w:pStyle w:val="ListParagraph"/>
        <w:numPr>
          <w:ilvl w:val="0"/>
          <w:numId w:val="3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6F28D01D" w14:textId="77777777" w:rsidR="00C4173D" w:rsidRPr="00630357" w:rsidRDefault="00C4173D" w:rsidP="00C4173D">
      <w:pPr>
        <w:pStyle w:val="ListParagraph"/>
        <w:numPr>
          <w:ilvl w:val="0"/>
          <w:numId w:val="3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0DADFCC2" w14:textId="77777777" w:rsidR="001F6DC5" w:rsidRDefault="001F6DC5" w:rsidP="0082638A">
      <w:pPr>
        <w:spacing w:after="0" w:line="240" w:lineRule="auto"/>
        <w:rPr>
          <w:rFonts w:asciiTheme="minorHAnsi" w:hAnsiTheme="minorHAnsi" w:cstheme="minorHAnsi"/>
          <w:sz w:val="32"/>
          <w:szCs w:val="32"/>
          <w:u w:val="single"/>
        </w:rPr>
      </w:pPr>
    </w:p>
    <w:p w14:paraId="66C66236" w14:textId="77777777" w:rsidR="00F53905" w:rsidRPr="0082638A" w:rsidRDefault="00785F98" w:rsidP="0082638A">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63B2933F" w14:textId="77777777" w:rsidR="0085291B" w:rsidRPr="00290919" w:rsidRDefault="0085291B" w:rsidP="00290919">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0A0CF1FA" w14:textId="77777777">
        <w:trPr>
          <w:trHeight w:val="147"/>
        </w:trPr>
        <w:tc>
          <w:tcPr>
            <w:tcW w:w="6449" w:type="dxa"/>
          </w:tcPr>
          <w:p w14:paraId="54C7CBBA"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0FDF715F"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r w:rsidR="00010D60">
              <w:rPr>
                <w:b/>
                <w:sz w:val="24"/>
                <w:szCs w:val="24"/>
              </w:rPr>
              <w:t xml:space="preserve"> aka GOAL</w:t>
            </w:r>
          </w:p>
        </w:tc>
      </w:tr>
      <w:tr w:rsidR="00CD6B7F" w:rsidRPr="00CD6B7F" w14:paraId="1015C582" w14:textId="77777777">
        <w:trPr>
          <w:trHeight w:val="147"/>
        </w:trPr>
        <w:tc>
          <w:tcPr>
            <w:tcW w:w="6449" w:type="dxa"/>
          </w:tcPr>
          <w:p w14:paraId="2DABBA98" w14:textId="2354744A" w:rsidR="006B0EFD" w:rsidRPr="00A06833" w:rsidRDefault="002F6E5E" w:rsidP="00177848">
            <w:pPr>
              <w:spacing w:after="0" w:line="240" w:lineRule="auto"/>
              <w:rPr>
                <w:sz w:val="24"/>
                <w:szCs w:val="24"/>
                <w:u w:val="single"/>
              </w:rPr>
            </w:pPr>
            <w:r w:rsidRPr="00A06833">
              <w:rPr>
                <w:sz w:val="24"/>
                <w:szCs w:val="24"/>
                <w:u w:val="single"/>
              </w:rPr>
              <w:t>FIRST READING:</w:t>
            </w:r>
          </w:p>
          <w:p w14:paraId="30222A98" w14:textId="77777777" w:rsidR="00B3429E" w:rsidRDefault="00B3429E" w:rsidP="0057360F">
            <w:pPr>
              <w:spacing w:after="0" w:line="240" w:lineRule="auto"/>
              <w:rPr>
                <w:sz w:val="24"/>
                <w:szCs w:val="24"/>
              </w:rPr>
            </w:pPr>
          </w:p>
          <w:p w14:paraId="29C8C6BD" w14:textId="77777777" w:rsidR="00B3429E" w:rsidRDefault="00B3429E" w:rsidP="0057360F">
            <w:pPr>
              <w:spacing w:after="0" w:line="240" w:lineRule="auto"/>
              <w:rPr>
                <w:sz w:val="24"/>
                <w:szCs w:val="24"/>
              </w:rPr>
            </w:pPr>
            <w:r>
              <w:rPr>
                <w:sz w:val="24"/>
                <w:szCs w:val="24"/>
              </w:rPr>
              <w:t xml:space="preserve">Pull the students together or use a document camera so that all can enjoy the illustrations. </w:t>
            </w:r>
          </w:p>
          <w:p w14:paraId="167CF902" w14:textId="77777777" w:rsidR="00B3429E" w:rsidRDefault="00B3429E" w:rsidP="0057360F">
            <w:pPr>
              <w:spacing w:after="0" w:line="240" w:lineRule="auto"/>
              <w:rPr>
                <w:sz w:val="24"/>
                <w:szCs w:val="24"/>
              </w:rPr>
            </w:pPr>
          </w:p>
          <w:p w14:paraId="53698BFB" w14:textId="710F8951" w:rsidR="00010D60" w:rsidRDefault="00B3429E" w:rsidP="0057360F">
            <w:pPr>
              <w:spacing w:after="0" w:line="240" w:lineRule="auto"/>
              <w:rPr>
                <w:sz w:val="24"/>
                <w:szCs w:val="24"/>
              </w:rPr>
            </w:pPr>
            <w:r>
              <w:rPr>
                <w:sz w:val="24"/>
                <w:szCs w:val="24"/>
              </w:rPr>
              <w:lastRenderedPageBreak/>
              <w:t>Show the cover of the book.  A</w:t>
            </w:r>
            <w:r w:rsidR="00010D60">
              <w:rPr>
                <w:sz w:val="24"/>
                <w:szCs w:val="24"/>
              </w:rPr>
              <w:t>ctivate</w:t>
            </w:r>
            <w:r>
              <w:rPr>
                <w:sz w:val="24"/>
                <w:szCs w:val="24"/>
              </w:rPr>
              <w:t xml:space="preserve"> your students’</w:t>
            </w:r>
            <w:r w:rsidR="00010D60">
              <w:rPr>
                <w:sz w:val="24"/>
                <w:szCs w:val="24"/>
              </w:rPr>
              <w:t xml:space="preserve"> prior </w:t>
            </w:r>
            <w:r w:rsidR="00A06833">
              <w:rPr>
                <w:sz w:val="24"/>
                <w:szCs w:val="24"/>
              </w:rPr>
              <w:t>knowledge about China</w:t>
            </w:r>
            <w:r w:rsidR="00010D60">
              <w:rPr>
                <w:sz w:val="24"/>
                <w:szCs w:val="24"/>
              </w:rPr>
              <w:t xml:space="preserve"> from </w:t>
            </w:r>
            <w:r w:rsidR="00AD6AED">
              <w:rPr>
                <w:sz w:val="24"/>
                <w:szCs w:val="24"/>
              </w:rPr>
              <w:t>a</w:t>
            </w:r>
            <w:r w:rsidR="00010D60">
              <w:rPr>
                <w:sz w:val="24"/>
                <w:szCs w:val="24"/>
              </w:rPr>
              <w:t xml:space="preserve"> previous read aloud of an informational text. </w:t>
            </w:r>
            <w:r>
              <w:rPr>
                <w:sz w:val="24"/>
                <w:szCs w:val="24"/>
              </w:rPr>
              <w:t xml:space="preserve"> Questions to ask: </w:t>
            </w:r>
          </w:p>
          <w:p w14:paraId="132BF640" w14:textId="77777777" w:rsidR="00B3429E" w:rsidRDefault="00B3429E" w:rsidP="00B3429E">
            <w:pPr>
              <w:pStyle w:val="ListParagraph"/>
              <w:numPr>
                <w:ilvl w:val="0"/>
                <w:numId w:val="33"/>
              </w:numPr>
              <w:spacing w:after="0" w:line="240" w:lineRule="auto"/>
              <w:rPr>
                <w:rFonts w:cstheme="minorBidi"/>
                <w:sz w:val="24"/>
                <w:szCs w:val="24"/>
              </w:rPr>
            </w:pPr>
            <w:r>
              <w:rPr>
                <w:rFonts w:cstheme="minorBidi"/>
                <w:sz w:val="24"/>
                <w:szCs w:val="24"/>
              </w:rPr>
              <w:t xml:space="preserve">What do we know about people and families in China? </w:t>
            </w:r>
          </w:p>
          <w:p w14:paraId="1892B577" w14:textId="77777777" w:rsidR="00B3429E" w:rsidRDefault="00B3429E" w:rsidP="00B3429E">
            <w:pPr>
              <w:pStyle w:val="ListParagraph"/>
              <w:numPr>
                <w:ilvl w:val="0"/>
                <w:numId w:val="33"/>
              </w:numPr>
              <w:spacing w:after="0" w:line="240" w:lineRule="auto"/>
              <w:rPr>
                <w:rFonts w:cstheme="minorBidi"/>
                <w:sz w:val="24"/>
                <w:szCs w:val="24"/>
              </w:rPr>
            </w:pPr>
            <w:r>
              <w:rPr>
                <w:rFonts w:cstheme="minorBidi"/>
                <w:sz w:val="24"/>
                <w:szCs w:val="24"/>
              </w:rPr>
              <w:t xml:space="preserve">What are some specific cultural traditions we have learned about in China? </w:t>
            </w:r>
          </w:p>
          <w:p w14:paraId="79FDF732" w14:textId="77777777" w:rsidR="00A06833" w:rsidRDefault="00A06833" w:rsidP="00E437BE">
            <w:pPr>
              <w:pStyle w:val="ListParagraph"/>
              <w:spacing w:after="0" w:line="240" w:lineRule="auto"/>
              <w:rPr>
                <w:rFonts w:cstheme="minorBidi"/>
                <w:sz w:val="24"/>
                <w:szCs w:val="24"/>
              </w:rPr>
            </w:pPr>
          </w:p>
          <w:p w14:paraId="2714AA54" w14:textId="77777777" w:rsidR="00010D60" w:rsidRDefault="00A06833" w:rsidP="0057360F">
            <w:pPr>
              <w:spacing w:after="0" w:line="240" w:lineRule="auto"/>
              <w:rPr>
                <w:sz w:val="24"/>
                <w:szCs w:val="24"/>
              </w:rPr>
            </w:pPr>
            <w:r>
              <w:rPr>
                <w:sz w:val="24"/>
                <w:szCs w:val="24"/>
              </w:rPr>
              <w:t>Why are names important? What do names tell us about people?</w:t>
            </w:r>
          </w:p>
          <w:p w14:paraId="7C13EC12" w14:textId="77777777" w:rsidR="00A06833" w:rsidRDefault="00A06833" w:rsidP="0057360F">
            <w:pPr>
              <w:spacing w:after="0" w:line="240" w:lineRule="auto"/>
              <w:rPr>
                <w:sz w:val="24"/>
                <w:szCs w:val="24"/>
              </w:rPr>
            </w:pPr>
          </w:p>
          <w:p w14:paraId="5ED719B4" w14:textId="77777777" w:rsidR="005818BC" w:rsidRDefault="0085291B" w:rsidP="0057360F">
            <w:pPr>
              <w:spacing w:after="0" w:line="240" w:lineRule="auto"/>
              <w:rPr>
                <w:sz w:val="24"/>
                <w:szCs w:val="24"/>
              </w:rPr>
            </w:pPr>
            <w:r>
              <w:rPr>
                <w:sz w:val="24"/>
                <w:szCs w:val="24"/>
              </w:rPr>
              <w:t>Read aloud the entire book</w:t>
            </w:r>
            <w:r w:rsidR="00B3429E">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p>
          <w:p w14:paraId="7D01E946" w14:textId="77777777" w:rsidR="00010D60" w:rsidRPr="00010D60" w:rsidRDefault="006F07A6" w:rsidP="00010D60">
            <w:pPr>
              <w:pStyle w:val="ListParagraph"/>
              <w:numPr>
                <w:ilvl w:val="0"/>
                <w:numId w:val="22"/>
              </w:numPr>
              <w:spacing w:after="0" w:line="240" w:lineRule="auto"/>
              <w:rPr>
                <w:rFonts w:cstheme="minorBidi"/>
                <w:sz w:val="24"/>
                <w:szCs w:val="24"/>
              </w:rPr>
            </w:pPr>
            <w:r>
              <w:rPr>
                <w:rFonts w:cstheme="minorBidi"/>
                <w:sz w:val="24"/>
                <w:szCs w:val="24"/>
              </w:rPr>
              <w:t>This read will focus solely on hearing the story and providing students with an opportunity to grapple with comprehension of the story. In this way, they will build skills that allow them to do this with even more complex texts.</w:t>
            </w:r>
          </w:p>
          <w:p w14:paraId="4D5F2F4B" w14:textId="77777777" w:rsidR="00010D60" w:rsidRDefault="00010D60" w:rsidP="0057360F">
            <w:pPr>
              <w:spacing w:after="0" w:line="240" w:lineRule="auto"/>
              <w:rPr>
                <w:sz w:val="24"/>
                <w:szCs w:val="24"/>
              </w:rPr>
            </w:pPr>
          </w:p>
          <w:p w14:paraId="57A63CAB" w14:textId="77777777" w:rsidR="00010D60" w:rsidRDefault="00010D60" w:rsidP="0057360F">
            <w:pPr>
              <w:spacing w:after="0" w:line="240" w:lineRule="auto"/>
              <w:rPr>
                <w:sz w:val="24"/>
                <w:szCs w:val="24"/>
              </w:rPr>
            </w:pPr>
            <w:r>
              <w:rPr>
                <w:sz w:val="24"/>
                <w:szCs w:val="24"/>
              </w:rPr>
              <w:t xml:space="preserve">After reading, </w:t>
            </w:r>
            <w:r w:rsidR="005E1A4D">
              <w:rPr>
                <w:sz w:val="24"/>
                <w:szCs w:val="24"/>
              </w:rPr>
              <w:t xml:space="preserve">have students retell the story using </w:t>
            </w:r>
            <w:r>
              <w:rPr>
                <w:sz w:val="24"/>
                <w:szCs w:val="24"/>
              </w:rPr>
              <w:t xml:space="preserve">a timeline. </w:t>
            </w:r>
            <w:r w:rsidR="00B3429E">
              <w:rPr>
                <w:sz w:val="24"/>
                <w:szCs w:val="24"/>
              </w:rPr>
              <w:t xml:space="preserve"> Use chart paper, a whi</w:t>
            </w:r>
            <w:r w:rsidR="005E1A4D">
              <w:rPr>
                <w:sz w:val="24"/>
                <w:szCs w:val="24"/>
              </w:rPr>
              <w:t>t</w:t>
            </w:r>
            <w:r w:rsidR="00B3429E">
              <w:rPr>
                <w:sz w:val="24"/>
                <w:szCs w:val="24"/>
              </w:rPr>
              <w:t xml:space="preserve">e board, interactive Smartboard, etc. to engage in shared writing and draw pictures and write key parts of the story.  Be sure to capture the characters, the setting, and key events in the plot of the story.  Go back to the book to cite evidence and details from the text </w:t>
            </w:r>
            <w:r w:rsidR="00B3429E" w:rsidRPr="005B21FE">
              <w:rPr>
                <w:sz w:val="24"/>
                <w:szCs w:val="24"/>
                <w:u w:val="single"/>
              </w:rPr>
              <w:t>and</w:t>
            </w:r>
            <w:r w:rsidR="00B3429E">
              <w:rPr>
                <w:sz w:val="24"/>
                <w:szCs w:val="24"/>
              </w:rPr>
              <w:t xml:space="preserve"> illustrations. </w:t>
            </w:r>
          </w:p>
          <w:p w14:paraId="1F723F98" w14:textId="77777777" w:rsidR="00B3429E" w:rsidRDefault="00B3429E" w:rsidP="0057360F">
            <w:pPr>
              <w:spacing w:after="0" w:line="240" w:lineRule="auto"/>
              <w:rPr>
                <w:sz w:val="24"/>
                <w:szCs w:val="24"/>
              </w:rPr>
            </w:pPr>
            <w:r>
              <w:rPr>
                <w:sz w:val="24"/>
                <w:szCs w:val="24"/>
              </w:rPr>
              <w:t xml:space="preserve">Key Questions to ask include: </w:t>
            </w:r>
          </w:p>
          <w:p w14:paraId="7CFE6B07" w14:textId="77777777" w:rsidR="00B3429E" w:rsidRDefault="00010D60" w:rsidP="00B3429E">
            <w:pPr>
              <w:pStyle w:val="ListParagraph"/>
              <w:numPr>
                <w:ilvl w:val="0"/>
                <w:numId w:val="35"/>
              </w:numPr>
              <w:spacing w:after="0" w:line="240" w:lineRule="auto"/>
              <w:rPr>
                <w:rFonts w:cstheme="minorBidi"/>
                <w:sz w:val="24"/>
                <w:szCs w:val="24"/>
              </w:rPr>
            </w:pPr>
            <w:r w:rsidRPr="00B3429E">
              <w:rPr>
                <w:rFonts w:cstheme="minorBidi"/>
                <w:sz w:val="24"/>
                <w:szCs w:val="24"/>
              </w:rPr>
              <w:t xml:space="preserve">Who is in the story? </w:t>
            </w:r>
          </w:p>
          <w:p w14:paraId="475CF051" w14:textId="77777777" w:rsidR="00B3429E" w:rsidRPr="006F07A6" w:rsidRDefault="00010D60" w:rsidP="00B3429E">
            <w:pPr>
              <w:pStyle w:val="ListParagraph"/>
              <w:numPr>
                <w:ilvl w:val="0"/>
                <w:numId w:val="35"/>
              </w:numPr>
              <w:spacing w:after="0" w:line="240" w:lineRule="auto"/>
              <w:rPr>
                <w:sz w:val="24"/>
                <w:szCs w:val="24"/>
              </w:rPr>
            </w:pPr>
            <w:r w:rsidRPr="00B3429E">
              <w:rPr>
                <w:rFonts w:cstheme="minorBidi"/>
                <w:sz w:val="24"/>
                <w:szCs w:val="24"/>
              </w:rPr>
              <w:t xml:space="preserve"> Who are the most important characters? </w:t>
            </w:r>
          </w:p>
          <w:p w14:paraId="537C282B" w14:textId="77777777" w:rsidR="000B11BA" w:rsidRDefault="006F07A6">
            <w:pPr>
              <w:pStyle w:val="ListParagraph"/>
              <w:numPr>
                <w:ilvl w:val="1"/>
                <w:numId w:val="35"/>
              </w:numPr>
              <w:spacing w:after="0" w:line="240" w:lineRule="auto"/>
              <w:rPr>
                <w:rFonts w:ascii="Calibri" w:eastAsia="Times New Roman" w:hAnsi="Calibri"/>
                <w:sz w:val="24"/>
                <w:szCs w:val="24"/>
              </w:rPr>
            </w:pPr>
            <w:r>
              <w:rPr>
                <w:sz w:val="24"/>
                <w:szCs w:val="24"/>
              </w:rPr>
              <w:t>Give students a chance to practice the long name so that they can experience the joy that comes with this</w:t>
            </w:r>
          </w:p>
          <w:p w14:paraId="5D1DE42B" w14:textId="77777777" w:rsidR="00B3429E" w:rsidRDefault="00B3429E" w:rsidP="00B3429E">
            <w:pPr>
              <w:pStyle w:val="ListParagraph"/>
              <w:numPr>
                <w:ilvl w:val="0"/>
                <w:numId w:val="35"/>
              </w:numPr>
              <w:spacing w:after="0" w:line="240" w:lineRule="auto"/>
              <w:rPr>
                <w:sz w:val="24"/>
                <w:szCs w:val="24"/>
              </w:rPr>
            </w:pPr>
            <w:r>
              <w:rPr>
                <w:sz w:val="24"/>
                <w:szCs w:val="24"/>
              </w:rPr>
              <w:lastRenderedPageBreak/>
              <w:t xml:space="preserve">Where does the story happen?  How does knowing the setting help us understand the story? </w:t>
            </w:r>
          </w:p>
          <w:p w14:paraId="5EC72AB3" w14:textId="77777777" w:rsidR="00B3429E" w:rsidRDefault="00010D60" w:rsidP="00B3429E">
            <w:pPr>
              <w:pStyle w:val="ListParagraph"/>
              <w:numPr>
                <w:ilvl w:val="0"/>
                <w:numId w:val="35"/>
              </w:numPr>
              <w:spacing w:after="0" w:line="240" w:lineRule="auto"/>
              <w:rPr>
                <w:sz w:val="24"/>
                <w:szCs w:val="24"/>
              </w:rPr>
            </w:pPr>
            <w:r w:rsidRPr="00B3429E">
              <w:rPr>
                <w:sz w:val="24"/>
                <w:szCs w:val="24"/>
              </w:rPr>
              <w:t>What happened in the story?  (</w:t>
            </w:r>
            <w:r w:rsidR="00AD6AED" w:rsidRPr="00B3429E">
              <w:rPr>
                <w:sz w:val="24"/>
                <w:szCs w:val="24"/>
              </w:rPr>
              <w:t>Beginning</w:t>
            </w:r>
            <w:r w:rsidRPr="00B3429E">
              <w:rPr>
                <w:sz w:val="24"/>
                <w:szCs w:val="24"/>
              </w:rPr>
              <w:t>, middle, end, etc.)</w:t>
            </w:r>
          </w:p>
          <w:p w14:paraId="19BDF025" w14:textId="3B8CD3E1" w:rsidR="000B11BA" w:rsidRDefault="006F07A6" w:rsidP="00A06833">
            <w:pPr>
              <w:pStyle w:val="ListParagraph"/>
              <w:numPr>
                <w:ilvl w:val="1"/>
                <w:numId w:val="35"/>
              </w:numPr>
              <w:spacing w:after="0" w:line="240" w:lineRule="auto"/>
              <w:rPr>
                <w:rFonts w:ascii="Calibri" w:eastAsia="Times New Roman" w:hAnsi="Calibri"/>
                <w:sz w:val="24"/>
                <w:szCs w:val="24"/>
              </w:rPr>
            </w:pPr>
            <w:r>
              <w:rPr>
                <w:sz w:val="24"/>
                <w:szCs w:val="24"/>
              </w:rPr>
              <w:t>As an extension, students can act</w:t>
            </w:r>
            <w:r w:rsidR="00A06833">
              <w:rPr>
                <w:sz w:val="24"/>
                <w:szCs w:val="24"/>
              </w:rPr>
              <w:t xml:space="preserve"> out</w:t>
            </w:r>
            <w:r>
              <w:rPr>
                <w:sz w:val="24"/>
                <w:szCs w:val="24"/>
              </w:rPr>
              <w:t xml:space="preserve"> their retell</w:t>
            </w:r>
            <w:r w:rsidR="00A06833">
              <w:rPr>
                <w:sz w:val="24"/>
                <w:szCs w:val="24"/>
              </w:rPr>
              <w:t>ing.</w:t>
            </w:r>
            <w:r>
              <w:rPr>
                <w:sz w:val="24"/>
                <w:szCs w:val="24"/>
              </w:rPr>
              <w:t xml:space="preserve"> </w:t>
            </w:r>
          </w:p>
        </w:tc>
        <w:tc>
          <w:tcPr>
            <w:tcW w:w="6449" w:type="dxa"/>
          </w:tcPr>
          <w:p w14:paraId="26B26A20" w14:textId="77777777" w:rsidR="00CD6B7F" w:rsidRDefault="00CD6B7F" w:rsidP="003C1ABD">
            <w:pPr>
              <w:spacing w:after="0" w:line="240" w:lineRule="auto"/>
              <w:rPr>
                <w:sz w:val="24"/>
                <w:szCs w:val="24"/>
              </w:rPr>
            </w:pPr>
          </w:p>
          <w:p w14:paraId="259E0752" w14:textId="77777777" w:rsidR="00010D60" w:rsidRDefault="00010D60" w:rsidP="003C1ABD">
            <w:pPr>
              <w:spacing w:after="0" w:line="240" w:lineRule="auto"/>
              <w:rPr>
                <w:sz w:val="24"/>
                <w:szCs w:val="24"/>
              </w:rPr>
            </w:pPr>
          </w:p>
          <w:p w14:paraId="3A8BA962" w14:textId="77777777" w:rsidR="00B3429E" w:rsidRDefault="00B3429E" w:rsidP="003C1ABD">
            <w:pPr>
              <w:spacing w:after="0" w:line="240" w:lineRule="auto"/>
              <w:rPr>
                <w:sz w:val="24"/>
                <w:szCs w:val="24"/>
              </w:rPr>
            </w:pPr>
            <w:r>
              <w:rPr>
                <w:sz w:val="24"/>
                <w:szCs w:val="24"/>
              </w:rPr>
              <w:t>The goal here is for students to enjoy the book, both writing and pictures, and to experience it as a whole.</w:t>
            </w:r>
          </w:p>
          <w:p w14:paraId="1AEDF137" w14:textId="77777777" w:rsidR="00B3429E" w:rsidRDefault="00B3429E" w:rsidP="003C1ABD">
            <w:pPr>
              <w:spacing w:after="0" w:line="240" w:lineRule="auto"/>
              <w:rPr>
                <w:sz w:val="24"/>
                <w:szCs w:val="24"/>
              </w:rPr>
            </w:pPr>
          </w:p>
          <w:p w14:paraId="7C30E688" w14:textId="655BBB52" w:rsidR="00B2159E" w:rsidRDefault="00B2159E" w:rsidP="003C1ABD">
            <w:pPr>
              <w:spacing w:after="0" w:line="240" w:lineRule="auto"/>
              <w:rPr>
                <w:sz w:val="24"/>
                <w:szCs w:val="24"/>
              </w:rPr>
            </w:pPr>
            <w:r>
              <w:rPr>
                <w:sz w:val="24"/>
                <w:szCs w:val="24"/>
              </w:rPr>
              <w:lastRenderedPageBreak/>
              <w:t>For this fable, s</w:t>
            </w:r>
            <w:r w:rsidR="00010D60">
              <w:rPr>
                <w:sz w:val="24"/>
                <w:szCs w:val="24"/>
              </w:rPr>
              <w:t xml:space="preserve">tudents </w:t>
            </w:r>
            <w:r w:rsidR="006F07A6">
              <w:rPr>
                <w:sz w:val="24"/>
                <w:szCs w:val="24"/>
              </w:rPr>
              <w:t xml:space="preserve">should </w:t>
            </w:r>
            <w:r w:rsidR="00010D60">
              <w:rPr>
                <w:sz w:val="24"/>
                <w:szCs w:val="24"/>
              </w:rPr>
              <w:t xml:space="preserve">understand the </w:t>
            </w:r>
            <w:r w:rsidR="00AD6AED">
              <w:rPr>
                <w:sz w:val="24"/>
                <w:szCs w:val="24"/>
              </w:rPr>
              <w:t>significance</w:t>
            </w:r>
            <w:r w:rsidR="00010D60">
              <w:rPr>
                <w:sz w:val="24"/>
                <w:szCs w:val="24"/>
              </w:rPr>
              <w:t xml:space="preserve"> of th</w:t>
            </w:r>
            <w:r w:rsidR="00A06833">
              <w:rPr>
                <w:sz w:val="24"/>
                <w:szCs w:val="24"/>
              </w:rPr>
              <w:t>e boy’s names and why the first</w:t>
            </w:r>
            <w:r w:rsidR="00010D60">
              <w:rPr>
                <w:sz w:val="24"/>
                <w:szCs w:val="24"/>
              </w:rPr>
              <w:t xml:space="preserve">born would be </w:t>
            </w:r>
            <w:r w:rsidR="005E1A4D">
              <w:rPr>
                <w:sz w:val="24"/>
                <w:szCs w:val="24"/>
              </w:rPr>
              <w:t xml:space="preserve">more </w:t>
            </w:r>
            <w:r w:rsidR="00010D60">
              <w:rPr>
                <w:sz w:val="24"/>
                <w:szCs w:val="24"/>
              </w:rPr>
              <w:t xml:space="preserve">favored. </w:t>
            </w:r>
          </w:p>
          <w:p w14:paraId="354B91F0" w14:textId="7CB4DF5C" w:rsidR="00010D60" w:rsidRDefault="00B2159E" w:rsidP="003C1ABD">
            <w:pPr>
              <w:spacing w:after="0" w:line="240" w:lineRule="auto"/>
              <w:rPr>
                <w:sz w:val="24"/>
                <w:szCs w:val="24"/>
              </w:rPr>
            </w:pPr>
            <w:r>
              <w:rPr>
                <w:sz w:val="24"/>
                <w:szCs w:val="24"/>
              </w:rPr>
              <w:t>The oldest sons were considered the heir to the family fortune. Younger sons had to make their own way in the world.</w:t>
            </w:r>
            <w:r w:rsidR="00B3429E">
              <w:rPr>
                <w:sz w:val="24"/>
                <w:szCs w:val="24"/>
              </w:rPr>
              <w:t xml:space="preserve"> Stu</w:t>
            </w:r>
            <w:r w:rsidR="00650926">
              <w:rPr>
                <w:sz w:val="24"/>
                <w:szCs w:val="24"/>
              </w:rPr>
              <w:t>de</w:t>
            </w:r>
            <w:r w:rsidR="00B3429E">
              <w:rPr>
                <w:sz w:val="24"/>
                <w:szCs w:val="24"/>
              </w:rPr>
              <w:t>nt</w:t>
            </w:r>
            <w:r w:rsidR="00650926">
              <w:rPr>
                <w:sz w:val="24"/>
                <w:szCs w:val="24"/>
              </w:rPr>
              <w:t>s</w:t>
            </w:r>
            <w:r w:rsidR="00B3429E">
              <w:rPr>
                <w:sz w:val="24"/>
                <w:szCs w:val="24"/>
              </w:rPr>
              <w:t xml:space="preserve"> should understand that this </w:t>
            </w:r>
            <w:r w:rsidR="006F07A6">
              <w:rPr>
                <w:sz w:val="24"/>
                <w:szCs w:val="24"/>
              </w:rPr>
              <w:t>wa</w:t>
            </w:r>
            <w:r w:rsidR="00B3429E">
              <w:rPr>
                <w:sz w:val="24"/>
                <w:szCs w:val="24"/>
              </w:rPr>
              <w:t xml:space="preserve">s a cultural difference between where we live and China. </w:t>
            </w:r>
          </w:p>
          <w:p w14:paraId="2F2A7E8D" w14:textId="77777777" w:rsidR="00010D60" w:rsidRDefault="00010D60" w:rsidP="003C1ABD">
            <w:pPr>
              <w:spacing w:after="0" w:line="240" w:lineRule="auto"/>
              <w:rPr>
                <w:sz w:val="24"/>
                <w:szCs w:val="24"/>
              </w:rPr>
            </w:pPr>
          </w:p>
          <w:p w14:paraId="0C45C350" w14:textId="1F0141D6" w:rsidR="00B3429E" w:rsidRDefault="00A06833" w:rsidP="003C1ABD">
            <w:pPr>
              <w:spacing w:after="0" w:line="240" w:lineRule="auto"/>
              <w:rPr>
                <w:sz w:val="24"/>
                <w:szCs w:val="24"/>
              </w:rPr>
            </w:pPr>
            <w:r>
              <w:rPr>
                <w:sz w:val="24"/>
                <w:szCs w:val="24"/>
              </w:rPr>
              <w:t>Talk about how sometimes people are named for relatives, or because the name has significance, etc.</w:t>
            </w:r>
          </w:p>
          <w:p w14:paraId="6B62909A" w14:textId="77777777" w:rsidR="00B3429E" w:rsidRDefault="00B3429E" w:rsidP="003C1ABD">
            <w:pPr>
              <w:spacing w:after="0" w:line="240" w:lineRule="auto"/>
              <w:rPr>
                <w:sz w:val="24"/>
                <w:szCs w:val="24"/>
              </w:rPr>
            </w:pPr>
          </w:p>
          <w:p w14:paraId="3F525B28" w14:textId="77777777" w:rsidR="002F6E5E" w:rsidRDefault="002F6E5E" w:rsidP="003C1ABD">
            <w:pPr>
              <w:spacing w:after="0" w:line="240" w:lineRule="auto"/>
              <w:rPr>
                <w:sz w:val="24"/>
                <w:szCs w:val="24"/>
              </w:rPr>
            </w:pPr>
            <w:r>
              <w:rPr>
                <w:sz w:val="24"/>
                <w:szCs w:val="24"/>
              </w:rPr>
              <w:t>This will give them some context and sense of completion before they dive into examining the parts of the book more carefully.</w:t>
            </w:r>
          </w:p>
          <w:p w14:paraId="557FE712" w14:textId="77777777" w:rsidR="00B3429E" w:rsidRDefault="00B3429E" w:rsidP="00010D60">
            <w:pPr>
              <w:pStyle w:val="ListParagraph"/>
              <w:numPr>
                <w:ilvl w:val="0"/>
                <w:numId w:val="23"/>
              </w:numPr>
              <w:spacing w:after="0" w:line="240" w:lineRule="auto"/>
              <w:rPr>
                <w:rFonts w:cstheme="minorBidi"/>
                <w:sz w:val="24"/>
                <w:szCs w:val="24"/>
              </w:rPr>
            </w:pPr>
            <w:r>
              <w:rPr>
                <w:rFonts w:cstheme="minorBidi"/>
                <w:sz w:val="24"/>
                <w:szCs w:val="24"/>
              </w:rPr>
              <w:t>The g</w:t>
            </w:r>
            <w:r w:rsidR="00010D60">
              <w:rPr>
                <w:rFonts w:cstheme="minorBidi"/>
                <w:sz w:val="24"/>
                <w:szCs w:val="24"/>
              </w:rPr>
              <w:t xml:space="preserve">oal is also to </w:t>
            </w:r>
            <w:r w:rsidR="006324F5">
              <w:rPr>
                <w:rFonts w:cstheme="minorBidi"/>
                <w:sz w:val="24"/>
                <w:szCs w:val="24"/>
              </w:rPr>
              <w:t>make sure students understand key parts of the story and vocab words.</w:t>
            </w:r>
          </w:p>
          <w:p w14:paraId="26D079B4" w14:textId="77777777" w:rsidR="00010D60" w:rsidRPr="00010D60" w:rsidRDefault="00650926" w:rsidP="00010D60">
            <w:pPr>
              <w:pStyle w:val="ListParagraph"/>
              <w:numPr>
                <w:ilvl w:val="0"/>
                <w:numId w:val="23"/>
              </w:numPr>
              <w:spacing w:after="0" w:line="240" w:lineRule="auto"/>
              <w:rPr>
                <w:rFonts w:cstheme="minorBidi"/>
                <w:sz w:val="24"/>
                <w:szCs w:val="24"/>
              </w:rPr>
            </w:pPr>
            <w:r>
              <w:rPr>
                <w:rFonts w:cstheme="minorBidi"/>
                <w:sz w:val="24"/>
                <w:szCs w:val="24"/>
              </w:rPr>
              <w:t>Students</w:t>
            </w:r>
            <w:r w:rsidR="00B3429E">
              <w:rPr>
                <w:rFonts w:cstheme="minorBidi"/>
                <w:sz w:val="24"/>
                <w:szCs w:val="24"/>
              </w:rPr>
              <w:t xml:space="preserve"> should be able </w:t>
            </w:r>
            <w:r>
              <w:rPr>
                <w:rFonts w:cstheme="minorBidi"/>
                <w:sz w:val="24"/>
                <w:szCs w:val="24"/>
              </w:rPr>
              <w:t>to</w:t>
            </w:r>
            <w:r w:rsidR="00B3429E">
              <w:rPr>
                <w:rFonts w:cstheme="minorBidi"/>
                <w:sz w:val="24"/>
                <w:szCs w:val="24"/>
              </w:rPr>
              <w:t xml:space="preserve"> use the pictures of the pages with the well to understand what is happening in the story. </w:t>
            </w:r>
            <w:r w:rsidR="006324F5">
              <w:rPr>
                <w:rFonts w:cstheme="minorBidi"/>
                <w:sz w:val="24"/>
                <w:szCs w:val="24"/>
              </w:rPr>
              <w:t xml:space="preserve"> </w:t>
            </w:r>
          </w:p>
          <w:p w14:paraId="26D9B1E7" w14:textId="77777777" w:rsidR="00010D60" w:rsidRDefault="00010D60" w:rsidP="003C1ABD">
            <w:pPr>
              <w:spacing w:after="0" w:line="240" w:lineRule="auto"/>
              <w:rPr>
                <w:sz w:val="24"/>
                <w:szCs w:val="24"/>
              </w:rPr>
            </w:pPr>
          </w:p>
          <w:p w14:paraId="088AB7A6" w14:textId="77777777" w:rsidR="00010D60" w:rsidRDefault="00010D60" w:rsidP="003C1ABD">
            <w:pPr>
              <w:spacing w:after="0" w:line="240" w:lineRule="auto"/>
              <w:rPr>
                <w:sz w:val="24"/>
                <w:szCs w:val="24"/>
              </w:rPr>
            </w:pPr>
          </w:p>
          <w:p w14:paraId="7BA6AF32" w14:textId="77777777" w:rsidR="005B21FE" w:rsidRDefault="005B21FE" w:rsidP="003C1ABD">
            <w:pPr>
              <w:spacing w:after="0" w:line="240" w:lineRule="auto"/>
              <w:rPr>
                <w:sz w:val="24"/>
                <w:szCs w:val="24"/>
              </w:rPr>
            </w:pPr>
          </w:p>
          <w:p w14:paraId="449C09E0" w14:textId="77777777" w:rsidR="005B21FE" w:rsidRDefault="005B21FE" w:rsidP="003C1ABD">
            <w:pPr>
              <w:spacing w:after="0" w:line="240" w:lineRule="auto"/>
              <w:rPr>
                <w:sz w:val="24"/>
                <w:szCs w:val="24"/>
              </w:rPr>
            </w:pPr>
          </w:p>
          <w:p w14:paraId="3133A1D4" w14:textId="77777777" w:rsidR="005B21FE" w:rsidRDefault="005B21FE" w:rsidP="003C1ABD">
            <w:pPr>
              <w:spacing w:after="0" w:line="240" w:lineRule="auto"/>
              <w:rPr>
                <w:sz w:val="24"/>
                <w:szCs w:val="24"/>
              </w:rPr>
            </w:pPr>
          </w:p>
          <w:p w14:paraId="24D4187C" w14:textId="77777777" w:rsidR="005B21FE" w:rsidRDefault="005B21FE" w:rsidP="003C1ABD">
            <w:pPr>
              <w:spacing w:after="0" w:line="240" w:lineRule="auto"/>
              <w:rPr>
                <w:sz w:val="24"/>
                <w:szCs w:val="24"/>
              </w:rPr>
            </w:pPr>
          </w:p>
          <w:p w14:paraId="77BC180C" w14:textId="77777777" w:rsidR="005B21FE" w:rsidRDefault="00650926" w:rsidP="005B21FE">
            <w:pPr>
              <w:pStyle w:val="ListParagraph"/>
              <w:numPr>
                <w:ilvl w:val="0"/>
                <w:numId w:val="23"/>
              </w:numPr>
              <w:spacing w:after="0" w:line="240" w:lineRule="auto"/>
              <w:rPr>
                <w:rFonts w:cstheme="minorBidi"/>
                <w:sz w:val="24"/>
                <w:szCs w:val="24"/>
              </w:rPr>
            </w:pPr>
            <w:r w:rsidRPr="005B21FE">
              <w:rPr>
                <w:rFonts w:cstheme="minorBidi"/>
                <w:sz w:val="24"/>
                <w:szCs w:val="24"/>
              </w:rPr>
              <w:t>Students</w:t>
            </w:r>
            <w:r w:rsidR="00B3429E" w:rsidRPr="005B21FE">
              <w:rPr>
                <w:rFonts w:cstheme="minorBidi"/>
                <w:sz w:val="24"/>
                <w:szCs w:val="24"/>
              </w:rPr>
              <w:t xml:space="preserve"> should be able to comprehend </w:t>
            </w:r>
            <w:r w:rsidR="00A06833" w:rsidRPr="005B21FE">
              <w:rPr>
                <w:rFonts w:cstheme="minorBidi"/>
                <w:sz w:val="24"/>
                <w:szCs w:val="24"/>
              </w:rPr>
              <w:t xml:space="preserve">the </w:t>
            </w:r>
            <w:r w:rsidR="00010D60" w:rsidRPr="005B21FE">
              <w:rPr>
                <w:rFonts w:cstheme="minorBidi"/>
                <w:sz w:val="24"/>
                <w:szCs w:val="24"/>
              </w:rPr>
              <w:t xml:space="preserve">plot of the </w:t>
            </w:r>
            <w:r w:rsidR="00AD6AED" w:rsidRPr="005B21FE">
              <w:rPr>
                <w:rFonts w:cstheme="minorBidi"/>
                <w:sz w:val="24"/>
                <w:szCs w:val="24"/>
              </w:rPr>
              <w:t>story</w:t>
            </w:r>
            <w:r w:rsidR="00A06833" w:rsidRPr="005B21FE">
              <w:rPr>
                <w:rFonts w:cstheme="minorBidi"/>
                <w:sz w:val="24"/>
                <w:szCs w:val="24"/>
              </w:rPr>
              <w:t>.</w:t>
            </w:r>
            <w:r w:rsidR="00010D60" w:rsidRPr="005B21FE">
              <w:rPr>
                <w:rFonts w:cstheme="minorBidi"/>
                <w:sz w:val="24"/>
                <w:szCs w:val="24"/>
              </w:rPr>
              <w:t xml:space="preserve"> </w:t>
            </w:r>
            <w:r w:rsidR="00A06833" w:rsidRPr="005B21FE">
              <w:rPr>
                <w:rFonts w:cstheme="minorBidi"/>
                <w:sz w:val="24"/>
                <w:szCs w:val="24"/>
              </w:rPr>
              <w:t>D</w:t>
            </w:r>
            <w:r w:rsidR="00010D60" w:rsidRPr="005B21FE">
              <w:rPr>
                <w:rFonts w:cstheme="minorBidi"/>
                <w:sz w:val="24"/>
                <w:szCs w:val="24"/>
              </w:rPr>
              <w:t xml:space="preserve">raw their </w:t>
            </w:r>
            <w:r w:rsidR="00AD6AED" w:rsidRPr="005B21FE">
              <w:rPr>
                <w:rFonts w:cstheme="minorBidi"/>
                <w:sz w:val="24"/>
                <w:szCs w:val="24"/>
              </w:rPr>
              <w:t>attention</w:t>
            </w:r>
            <w:r w:rsidR="00010D60" w:rsidRPr="005B21FE">
              <w:rPr>
                <w:rFonts w:cstheme="minorBidi"/>
                <w:sz w:val="24"/>
                <w:szCs w:val="24"/>
              </w:rPr>
              <w:t xml:space="preserve"> to</w:t>
            </w:r>
            <w:r w:rsidR="00A06833" w:rsidRPr="005B21FE">
              <w:rPr>
                <w:rFonts w:cstheme="minorBidi"/>
                <w:sz w:val="24"/>
                <w:szCs w:val="24"/>
              </w:rPr>
              <w:t xml:space="preserve"> where</w:t>
            </w:r>
            <w:r w:rsidR="00010D60" w:rsidRPr="005B21FE">
              <w:rPr>
                <w:rFonts w:cstheme="minorBidi"/>
                <w:sz w:val="24"/>
                <w:szCs w:val="24"/>
              </w:rPr>
              <w:t xml:space="preserve"> the story structure</w:t>
            </w:r>
            <w:r w:rsidR="00A06833" w:rsidRPr="005B21FE">
              <w:rPr>
                <w:rFonts w:cstheme="minorBidi"/>
                <w:sz w:val="24"/>
                <w:szCs w:val="24"/>
              </w:rPr>
              <w:t xml:space="preserve"> repeats</w:t>
            </w:r>
            <w:r w:rsidR="00010D60" w:rsidRPr="005B21FE">
              <w:rPr>
                <w:rFonts w:cstheme="minorBidi"/>
                <w:sz w:val="24"/>
                <w:szCs w:val="24"/>
              </w:rPr>
              <w:t xml:space="preserve">.  (But we’re not overtly teaching them the story structure- the point is for them to comprehend the sequence of events). </w:t>
            </w:r>
            <w:r w:rsidR="00B3429E" w:rsidRPr="005B21FE">
              <w:rPr>
                <w:rFonts w:cstheme="minorBidi"/>
                <w:sz w:val="24"/>
                <w:szCs w:val="24"/>
              </w:rPr>
              <w:t xml:space="preserve"> They should know the names of the characters (Chang, Tikki Tikki Tembo, the mother, </w:t>
            </w:r>
            <w:r w:rsidR="00B3429E" w:rsidRPr="005B21FE">
              <w:rPr>
                <w:rFonts w:cstheme="minorBidi"/>
                <w:sz w:val="24"/>
                <w:szCs w:val="24"/>
              </w:rPr>
              <w:lastRenderedPageBreak/>
              <w:t xml:space="preserve">the man with the ladder) and be able to describe the </w:t>
            </w:r>
            <w:r w:rsidRPr="005B21FE">
              <w:rPr>
                <w:rFonts w:cstheme="minorBidi"/>
                <w:sz w:val="24"/>
                <w:szCs w:val="24"/>
              </w:rPr>
              <w:t>characters</w:t>
            </w:r>
            <w:r w:rsidR="00B3429E" w:rsidRPr="005B21FE">
              <w:rPr>
                <w:rFonts w:cstheme="minorBidi"/>
                <w:sz w:val="24"/>
                <w:szCs w:val="24"/>
              </w:rPr>
              <w:t xml:space="preserve">.  </w:t>
            </w:r>
          </w:p>
          <w:p w14:paraId="692BC5C0" w14:textId="77777777" w:rsidR="005B21FE" w:rsidRDefault="00B3429E" w:rsidP="005B21FE">
            <w:pPr>
              <w:pStyle w:val="ListParagraph"/>
              <w:numPr>
                <w:ilvl w:val="0"/>
                <w:numId w:val="23"/>
              </w:numPr>
              <w:spacing w:after="0" w:line="240" w:lineRule="auto"/>
              <w:rPr>
                <w:rFonts w:cstheme="minorBidi"/>
                <w:sz w:val="24"/>
                <w:szCs w:val="24"/>
              </w:rPr>
            </w:pPr>
            <w:r w:rsidRPr="005B21FE">
              <w:rPr>
                <w:rFonts w:cstheme="minorBidi"/>
                <w:sz w:val="24"/>
                <w:szCs w:val="24"/>
              </w:rPr>
              <w:t xml:space="preserve">They should be able to describe the setting and </w:t>
            </w:r>
            <w:r w:rsidR="00A06833" w:rsidRPr="005B21FE">
              <w:rPr>
                <w:rFonts w:cstheme="minorBidi"/>
                <w:sz w:val="24"/>
                <w:szCs w:val="24"/>
              </w:rPr>
              <w:t>tell why the setting is important to</w:t>
            </w:r>
            <w:r w:rsidRPr="005B21FE">
              <w:rPr>
                <w:rFonts w:cstheme="minorBidi"/>
                <w:sz w:val="24"/>
                <w:szCs w:val="24"/>
              </w:rPr>
              <w:t xml:space="preserve"> the story (because knowing </w:t>
            </w:r>
            <w:r w:rsidR="00A06833" w:rsidRPr="005B21FE">
              <w:rPr>
                <w:rFonts w:cstheme="minorBidi"/>
                <w:sz w:val="24"/>
                <w:szCs w:val="24"/>
              </w:rPr>
              <w:t xml:space="preserve">that it takes place in ancient China </w:t>
            </w:r>
            <w:r w:rsidRPr="005B21FE">
              <w:rPr>
                <w:rFonts w:cstheme="minorBidi"/>
                <w:sz w:val="24"/>
                <w:szCs w:val="24"/>
              </w:rPr>
              <w:t xml:space="preserve">helps </w:t>
            </w:r>
            <w:r w:rsidR="00A06833" w:rsidRPr="005B21FE">
              <w:rPr>
                <w:rFonts w:cstheme="minorBidi"/>
                <w:sz w:val="24"/>
                <w:szCs w:val="24"/>
              </w:rPr>
              <w:t xml:space="preserve">the reader better understand </w:t>
            </w:r>
            <w:r w:rsidR="000F3A27" w:rsidRPr="005B21FE">
              <w:rPr>
                <w:rFonts w:cstheme="minorBidi"/>
                <w:sz w:val="24"/>
                <w:szCs w:val="24"/>
              </w:rPr>
              <w:t>the events</w:t>
            </w:r>
            <w:r w:rsidRPr="005B21FE">
              <w:rPr>
                <w:rFonts w:cstheme="minorBidi"/>
                <w:sz w:val="24"/>
                <w:szCs w:val="24"/>
              </w:rPr>
              <w:t xml:space="preserve"> </w:t>
            </w:r>
            <w:r w:rsidR="00A06833" w:rsidRPr="005B21FE">
              <w:rPr>
                <w:rFonts w:cstheme="minorBidi"/>
                <w:sz w:val="24"/>
                <w:szCs w:val="24"/>
              </w:rPr>
              <w:t>in the story</w:t>
            </w:r>
            <w:r w:rsidRPr="005B21FE">
              <w:rPr>
                <w:rFonts w:cstheme="minorBidi"/>
                <w:sz w:val="24"/>
                <w:szCs w:val="24"/>
              </w:rPr>
              <w:t xml:space="preserve">).  </w:t>
            </w:r>
          </w:p>
          <w:p w14:paraId="6D55CFE7" w14:textId="4F4E4DE3" w:rsidR="00010D60" w:rsidRPr="005B21FE" w:rsidRDefault="0015080D" w:rsidP="005B21FE">
            <w:pPr>
              <w:pStyle w:val="ListParagraph"/>
              <w:numPr>
                <w:ilvl w:val="0"/>
                <w:numId w:val="23"/>
              </w:numPr>
              <w:spacing w:after="0" w:line="240" w:lineRule="auto"/>
              <w:rPr>
                <w:rFonts w:cstheme="minorBidi"/>
                <w:sz w:val="24"/>
                <w:szCs w:val="24"/>
              </w:rPr>
            </w:pPr>
            <w:r w:rsidRPr="005B21FE">
              <w:rPr>
                <w:rFonts w:cstheme="minorBidi"/>
                <w:sz w:val="24"/>
                <w:szCs w:val="24"/>
              </w:rPr>
              <w:t xml:space="preserve">Students should be able to describe key events and details from the plot including that the boys’ mother tells warns them not to play near the well, that Chang falls in and Tikki gets help but when Tikki falls in it takes longer for Chang to get help because his name is so long and as a result Tikki takes a long time to </w:t>
            </w:r>
            <w:r w:rsidR="00650926" w:rsidRPr="005B21FE">
              <w:rPr>
                <w:rFonts w:cstheme="minorBidi"/>
                <w:sz w:val="24"/>
                <w:szCs w:val="24"/>
              </w:rPr>
              <w:t>recover</w:t>
            </w:r>
            <w:r w:rsidRPr="005B21FE">
              <w:rPr>
                <w:rFonts w:cstheme="minorBidi"/>
                <w:sz w:val="24"/>
                <w:szCs w:val="24"/>
              </w:rPr>
              <w:t xml:space="preserve">. </w:t>
            </w:r>
          </w:p>
        </w:tc>
      </w:tr>
      <w:tr w:rsidR="00CD6B7F" w:rsidRPr="00CD6B7F" w14:paraId="024D4042" w14:textId="77777777">
        <w:trPr>
          <w:trHeight w:val="147"/>
        </w:trPr>
        <w:tc>
          <w:tcPr>
            <w:tcW w:w="6449" w:type="dxa"/>
          </w:tcPr>
          <w:p w14:paraId="2E46D7FB" w14:textId="77777777" w:rsidR="006B0EFD" w:rsidRPr="007E59FF" w:rsidRDefault="002F6E5E" w:rsidP="005818BC">
            <w:pPr>
              <w:spacing w:after="0" w:line="240" w:lineRule="auto"/>
              <w:rPr>
                <w:sz w:val="24"/>
                <w:szCs w:val="24"/>
                <w:u w:val="single"/>
              </w:rPr>
            </w:pPr>
            <w:r w:rsidRPr="007E59FF">
              <w:rPr>
                <w:sz w:val="24"/>
                <w:szCs w:val="24"/>
                <w:u w:val="single"/>
              </w:rPr>
              <w:lastRenderedPageBreak/>
              <w:t>SECOND READING:</w:t>
            </w:r>
          </w:p>
          <w:p w14:paraId="6ED88429" w14:textId="77777777" w:rsidR="005E1A4D" w:rsidRDefault="005E1A4D" w:rsidP="005818BC">
            <w:pPr>
              <w:spacing w:after="0" w:line="240" w:lineRule="auto"/>
              <w:rPr>
                <w:sz w:val="24"/>
                <w:szCs w:val="24"/>
              </w:rPr>
            </w:pPr>
          </w:p>
          <w:p w14:paraId="0352F9C8" w14:textId="77777777" w:rsidR="005E1A4D" w:rsidRDefault="005E1A4D" w:rsidP="005818BC">
            <w:pPr>
              <w:spacing w:after="0" w:line="240" w:lineRule="auto"/>
              <w:rPr>
                <w:sz w:val="24"/>
                <w:szCs w:val="24"/>
              </w:rPr>
            </w:pPr>
            <w:r>
              <w:rPr>
                <w:sz w:val="24"/>
                <w:szCs w:val="24"/>
              </w:rPr>
              <w:t>For the second reading, have students look at the timeline as the story is read again to them to see if they have captured all of the main events.</w:t>
            </w:r>
          </w:p>
          <w:p w14:paraId="70E1D6F2" w14:textId="5BB16836" w:rsidR="005818BC" w:rsidRPr="00CD6B7F" w:rsidRDefault="006F07A6" w:rsidP="001F6DC5">
            <w:pPr>
              <w:spacing w:after="0" w:line="240" w:lineRule="auto"/>
              <w:rPr>
                <w:sz w:val="24"/>
                <w:szCs w:val="24"/>
              </w:rPr>
            </w:pPr>
            <w:r>
              <w:rPr>
                <w:sz w:val="24"/>
                <w:szCs w:val="24"/>
              </w:rPr>
              <w:t xml:space="preserve"> </w:t>
            </w:r>
          </w:p>
        </w:tc>
        <w:tc>
          <w:tcPr>
            <w:tcW w:w="6449" w:type="dxa"/>
          </w:tcPr>
          <w:p w14:paraId="2300056A" w14:textId="77777777" w:rsidR="004A0642" w:rsidRDefault="004A0642" w:rsidP="005B6C42">
            <w:pPr>
              <w:spacing w:after="0" w:line="240" w:lineRule="auto"/>
              <w:rPr>
                <w:sz w:val="24"/>
                <w:szCs w:val="24"/>
              </w:rPr>
            </w:pPr>
          </w:p>
          <w:p w14:paraId="52DC84F4" w14:textId="77777777" w:rsidR="006324F5" w:rsidRDefault="006324F5" w:rsidP="005B6C42">
            <w:pPr>
              <w:spacing w:after="0" w:line="240" w:lineRule="auto"/>
              <w:rPr>
                <w:sz w:val="24"/>
                <w:szCs w:val="24"/>
              </w:rPr>
            </w:pPr>
          </w:p>
          <w:p w14:paraId="70E56F7C" w14:textId="14D1FF8F" w:rsidR="005E1A4D" w:rsidRDefault="000F3A27" w:rsidP="005B6C42">
            <w:pPr>
              <w:spacing w:after="0" w:line="240" w:lineRule="auto"/>
              <w:rPr>
                <w:sz w:val="24"/>
                <w:szCs w:val="24"/>
              </w:rPr>
            </w:pPr>
            <w:r>
              <w:rPr>
                <w:sz w:val="24"/>
                <w:szCs w:val="24"/>
              </w:rPr>
              <w:t xml:space="preserve">Have students </w:t>
            </w:r>
            <w:r w:rsidR="00A06833">
              <w:rPr>
                <w:sz w:val="24"/>
                <w:szCs w:val="24"/>
              </w:rPr>
              <w:t>Insert information as needed to complete the story.</w:t>
            </w:r>
          </w:p>
          <w:p w14:paraId="2CF2E900" w14:textId="77777777" w:rsidR="005E1A4D" w:rsidRDefault="005E1A4D" w:rsidP="005B6C42">
            <w:pPr>
              <w:spacing w:after="0" w:line="240" w:lineRule="auto"/>
              <w:rPr>
                <w:sz w:val="24"/>
                <w:szCs w:val="24"/>
              </w:rPr>
            </w:pPr>
          </w:p>
          <w:p w14:paraId="5F16A1E2" w14:textId="4D600398" w:rsidR="00290919" w:rsidRPr="004A0642" w:rsidRDefault="00290919" w:rsidP="00290919">
            <w:pPr>
              <w:spacing w:after="0" w:line="240" w:lineRule="auto"/>
              <w:rPr>
                <w:sz w:val="24"/>
                <w:szCs w:val="24"/>
              </w:rPr>
            </w:pPr>
          </w:p>
        </w:tc>
      </w:tr>
      <w:tr w:rsidR="005F1495" w:rsidRPr="00CD6B7F" w14:paraId="3F2E7D56" w14:textId="77777777">
        <w:trPr>
          <w:trHeight w:val="147"/>
        </w:trPr>
        <w:tc>
          <w:tcPr>
            <w:tcW w:w="6449" w:type="dxa"/>
          </w:tcPr>
          <w:p w14:paraId="758B1140" w14:textId="77777777" w:rsidR="005F1495" w:rsidRPr="007E59FF" w:rsidRDefault="005F1495" w:rsidP="005F1495">
            <w:pPr>
              <w:spacing w:after="0" w:line="240" w:lineRule="auto"/>
              <w:rPr>
                <w:sz w:val="24"/>
                <w:szCs w:val="24"/>
                <w:u w:val="single"/>
              </w:rPr>
            </w:pPr>
            <w:r w:rsidRPr="007E59FF">
              <w:rPr>
                <w:sz w:val="24"/>
                <w:szCs w:val="24"/>
                <w:u w:val="single"/>
              </w:rPr>
              <w:t>THIRD READING:</w:t>
            </w:r>
          </w:p>
          <w:p w14:paraId="7321A940" w14:textId="77777777" w:rsidR="005F1495" w:rsidRDefault="005F1495" w:rsidP="005F1495">
            <w:pPr>
              <w:spacing w:after="0" w:line="240" w:lineRule="auto"/>
              <w:rPr>
                <w:sz w:val="24"/>
                <w:szCs w:val="24"/>
              </w:rPr>
            </w:pPr>
            <w:r>
              <w:rPr>
                <w:sz w:val="24"/>
                <w:szCs w:val="24"/>
              </w:rPr>
              <w:t xml:space="preserve">Before Reading: </w:t>
            </w:r>
          </w:p>
          <w:p w14:paraId="6D66F6C1" w14:textId="77777777" w:rsidR="005F1495" w:rsidRDefault="005F1495" w:rsidP="005F1495">
            <w:pPr>
              <w:spacing w:after="0" w:line="240" w:lineRule="auto"/>
              <w:rPr>
                <w:sz w:val="24"/>
                <w:szCs w:val="24"/>
              </w:rPr>
            </w:pPr>
            <w:r>
              <w:rPr>
                <w:sz w:val="24"/>
                <w:szCs w:val="24"/>
              </w:rPr>
              <w:t xml:space="preserve">Tell students that in the story today you want them to pay attention to the two main characters in the book (Chang and Tikki Tikki Tembo).  Introduce the T-Charts (on a chart paper, interactive white board, etc.) where you will take notes about the two main characters.  Write the boy’s names on the left side of the T-Chart.  </w:t>
            </w:r>
          </w:p>
          <w:p w14:paraId="221549B8" w14:textId="77777777" w:rsidR="005F1495" w:rsidRDefault="005F1495" w:rsidP="005F1495">
            <w:pPr>
              <w:spacing w:after="0" w:line="240" w:lineRule="auto"/>
              <w:rPr>
                <w:sz w:val="24"/>
                <w:szCs w:val="24"/>
              </w:rPr>
            </w:pPr>
          </w:p>
          <w:p w14:paraId="2BD0B599" w14:textId="77777777" w:rsidR="00E702FC" w:rsidRDefault="005F1495" w:rsidP="005F1495">
            <w:pPr>
              <w:spacing w:after="0" w:line="240" w:lineRule="auto"/>
              <w:rPr>
                <w:sz w:val="24"/>
                <w:szCs w:val="24"/>
              </w:rPr>
            </w:pPr>
            <w:r>
              <w:rPr>
                <w:sz w:val="24"/>
                <w:szCs w:val="24"/>
              </w:rPr>
              <w:t xml:space="preserve">Start to read the book.  On the first page draw students’ attention to the way the mother describes Chang and Tikki Tikki Tembo. </w:t>
            </w:r>
          </w:p>
          <w:p w14:paraId="4BA47CC0" w14:textId="77777777" w:rsidR="00E702FC" w:rsidRDefault="00E702FC" w:rsidP="005F1495">
            <w:pPr>
              <w:spacing w:after="0" w:line="240" w:lineRule="auto"/>
              <w:rPr>
                <w:sz w:val="24"/>
                <w:szCs w:val="24"/>
              </w:rPr>
            </w:pPr>
          </w:p>
          <w:p w14:paraId="0052A05B" w14:textId="754CE9AE" w:rsidR="00E702FC" w:rsidRDefault="005F1495" w:rsidP="005F1495">
            <w:pPr>
              <w:spacing w:after="0" w:line="240" w:lineRule="auto"/>
              <w:rPr>
                <w:sz w:val="24"/>
                <w:szCs w:val="24"/>
              </w:rPr>
            </w:pPr>
            <w:r>
              <w:rPr>
                <w:sz w:val="24"/>
                <w:szCs w:val="24"/>
              </w:rPr>
              <w:lastRenderedPageBreak/>
              <w:t>Ask students: Do you notice the words the mother uses to describe the two brothers? What do these words tell us about ho</w:t>
            </w:r>
            <w:r w:rsidR="005B21FE">
              <w:rPr>
                <w:sz w:val="24"/>
                <w:szCs w:val="24"/>
              </w:rPr>
              <w:t>w she feels about the two boys?</w:t>
            </w:r>
          </w:p>
          <w:p w14:paraId="7C8A820B" w14:textId="77777777" w:rsidR="00E702FC" w:rsidRDefault="005F1495" w:rsidP="005F1495">
            <w:pPr>
              <w:spacing w:after="0" w:line="240" w:lineRule="auto"/>
              <w:rPr>
                <w:sz w:val="24"/>
                <w:szCs w:val="24"/>
              </w:rPr>
            </w:pPr>
            <w:r>
              <w:rPr>
                <w:sz w:val="24"/>
                <w:szCs w:val="24"/>
              </w:rPr>
              <w:t xml:space="preserve">Turn and talk to a partner to discuss. </w:t>
            </w:r>
          </w:p>
          <w:p w14:paraId="25C1CAE5" w14:textId="77777777" w:rsidR="00E702FC" w:rsidRDefault="005F1495" w:rsidP="005F1495">
            <w:pPr>
              <w:spacing w:after="0" w:line="240" w:lineRule="auto"/>
              <w:rPr>
                <w:sz w:val="24"/>
                <w:szCs w:val="24"/>
              </w:rPr>
            </w:pPr>
            <w:r>
              <w:rPr>
                <w:sz w:val="24"/>
                <w:szCs w:val="24"/>
              </w:rPr>
              <w:t xml:space="preserve">If students struggle to identify the difference and what this means about others’ feelings towards the boys, use a think aloud to model for students how to notice the words the author chose.  </w:t>
            </w:r>
          </w:p>
          <w:p w14:paraId="25B9D836" w14:textId="1691822B" w:rsidR="005F1495" w:rsidRDefault="005F1495" w:rsidP="005F1495">
            <w:pPr>
              <w:spacing w:after="0" w:line="240" w:lineRule="auto"/>
              <w:rPr>
                <w:sz w:val="24"/>
                <w:szCs w:val="24"/>
              </w:rPr>
            </w:pPr>
            <w:r>
              <w:rPr>
                <w:sz w:val="24"/>
                <w:szCs w:val="24"/>
              </w:rPr>
              <w:t xml:space="preserve">Write the words on the right side of the T-Chart. </w:t>
            </w:r>
          </w:p>
          <w:p w14:paraId="65A84437" w14:textId="77777777" w:rsidR="005F1495" w:rsidRDefault="005F1495" w:rsidP="005F1495">
            <w:pPr>
              <w:spacing w:after="0" w:line="240" w:lineRule="auto"/>
              <w:rPr>
                <w:sz w:val="24"/>
                <w:szCs w:val="24"/>
              </w:rPr>
            </w:pPr>
          </w:p>
          <w:p w14:paraId="02F41163" w14:textId="77777777" w:rsidR="00E702FC" w:rsidRDefault="00E702FC" w:rsidP="005F1495">
            <w:pPr>
              <w:spacing w:after="0" w:line="240" w:lineRule="auto"/>
              <w:rPr>
                <w:sz w:val="24"/>
                <w:szCs w:val="24"/>
              </w:rPr>
            </w:pPr>
          </w:p>
          <w:p w14:paraId="034DDF74" w14:textId="77777777" w:rsidR="005F1495" w:rsidRDefault="005F1495" w:rsidP="005F1495">
            <w:pPr>
              <w:spacing w:after="0" w:line="240" w:lineRule="auto"/>
              <w:rPr>
                <w:sz w:val="24"/>
                <w:szCs w:val="24"/>
              </w:rPr>
            </w:pPr>
            <w:r>
              <w:rPr>
                <w:sz w:val="24"/>
                <w:szCs w:val="24"/>
              </w:rPr>
              <w:t>How does the man with the ladder react to each boy? Why?</w:t>
            </w:r>
          </w:p>
          <w:p w14:paraId="5D822713" w14:textId="77777777" w:rsidR="005F1495" w:rsidRDefault="005F1495" w:rsidP="005F1495">
            <w:pPr>
              <w:spacing w:after="0" w:line="240" w:lineRule="auto"/>
              <w:rPr>
                <w:sz w:val="24"/>
                <w:szCs w:val="24"/>
              </w:rPr>
            </w:pPr>
          </w:p>
          <w:p w14:paraId="6521FE1C" w14:textId="77777777" w:rsidR="005F1495" w:rsidRDefault="005F1495" w:rsidP="005F1495">
            <w:pPr>
              <w:spacing w:after="0" w:line="240" w:lineRule="auto"/>
              <w:rPr>
                <w:sz w:val="24"/>
                <w:szCs w:val="24"/>
              </w:rPr>
            </w:pPr>
          </w:p>
          <w:p w14:paraId="641E72D4" w14:textId="77777777" w:rsidR="005F1495" w:rsidRDefault="005F1495" w:rsidP="005F1495">
            <w:pPr>
              <w:spacing w:after="0" w:line="240" w:lineRule="auto"/>
              <w:rPr>
                <w:sz w:val="24"/>
                <w:szCs w:val="24"/>
              </w:rPr>
            </w:pPr>
          </w:p>
          <w:p w14:paraId="7F28161D" w14:textId="77777777" w:rsidR="005F1495" w:rsidRDefault="005F1495" w:rsidP="005F1495">
            <w:pPr>
              <w:spacing w:after="0" w:line="240" w:lineRule="auto"/>
              <w:rPr>
                <w:sz w:val="24"/>
                <w:szCs w:val="24"/>
              </w:rPr>
            </w:pPr>
          </w:p>
          <w:p w14:paraId="3FE55457" w14:textId="77777777" w:rsidR="005F1495" w:rsidRDefault="005F1495" w:rsidP="005F1495">
            <w:pPr>
              <w:spacing w:after="0" w:line="240" w:lineRule="auto"/>
              <w:rPr>
                <w:sz w:val="24"/>
                <w:szCs w:val="24"/>
              </w:rPr>
            </w:pPr>
            <w:r>
              <w:rPr>
                <w:sz w:val="24"/>
                <w:szCs w:val="24"/>
              </w:rPr>
              <w:t xml:space="preserve">As you continue to read and come across words in the story that describe each of the boys, encourage students to notice them and write them on the right side of the t-chart.   </w:t>
            </w:r>
          </w:p>
          <w:p w14:paraId="5BE1668B" w14:textId="77777777" w:rsidR="005F1495" w:rsidRDefault="005F1495" w:rsidP="005F1495">
            <w:pPr>
              <w:spacing w:after="0" w:line="240" w:lineRule="auto"/>
              <w:rPr>
                <w:sz w:val="24"/>
                <w:szCs w:val="24"/>
              </w:rPr>
            </w:pPr>
          </w:p>
          <w:p w14:paraId="7127D3A3" w14:textId="77777777" w:rsidR="005F1495" w:rsidRDefault="005F1495" w:rsidP="005F1495">
            <w:pPr>
              <w:spacing w:after="0" w:line="240" w:lineRule="auto"/>
              <w:rPr>
                <w:sz w:val="24"/>
                <w:szCs w:val="24"/>
              </w:rPr>
            </w:pPr>
          </w:p>
          <w:p w14:paraId="1FEEF8B2" w14:textId="77777777" w:rsidR="005F1495" w:rsidRDefault="005F1495" w:rsidP="005F1495">
            <w:pPr>
              <w:spacing w:after="0" w:line="240" w:lineRule="auto"/>
              <w:rPr>
                <w:sz w:val="24"/>
                <w:szCs w:val="24"/>
              </w:rPr>
            </w:pPr>
          </w:p>
          <w:p w14:paraId="684BAB6D" w14:textId="77777777" w:rsidR="00E702FC" w:rsidRDefault="00E702FC" w:rsidP="005F1495">
            <w:pPr>
              <w:spacing w:after="0" w:line="240" w:lineRule="auto"/>
              <w:rPr>
                <w:sz w:val="24"/>
                <w:szCs w:val="24"/>
              </w:rPr>
            </w:pPr>
          </w:p>
          <w:p w14:paraId="39FC51BD" w14:textId="77777777" w:rsidR="00E702FC" w:rsidRDefault="005F1495" w:rsidP="005F1495">
            <w:pPr>
              <w:spacing w:after="0" w:line="240" w:lineRule="auto"/>
              <w:rPr>
                <w:sz w:val="24"/>
                <w:szCs w:val="24"/>
              </w:rPr>
            </w:pPr>
            <w:r>
              <w:rPr>
                <w:sz w:val="24"/>
                <w:szCs w:val="24"/>
              </w:rPr>
              <w:t xml:space="preserve">After Reading: With students review the words used to describe the two boys.  </w:t>
            </w:r>
          </w:p>
          <w:p w14:paraId="4FF37E4C" w14:textId="77777777" w:rsidR="00E702FC" w:rsidRDefault="00E702FC" w:rsidP="005F1495">
            <w:pPr>
              <w:spacing w:after="0" w:line="240" w:lineRule="auto"/>
              <w:rPr>
                <w:sz w:val="24"/>
                <w:szCs w:val="24"/>
              </w:rPr>
            </w:pPr>
          </w:p>
          <w:p w14:paraId="4B410925" w14:textId="77777777" w:rsidR="00E702FC" w:rsidRDefault="005F1495" w:rsidP="005F1495">
            <w:pPr>
              <w:spacing w:after="0" w:line="240" w:lineRule="auto"/>
              <w:rPr>
                <w:sz w:val="24"/>
                <w:szCs w:val="24"/>
              </w:rPr>
            </w:pPr>
            <w:r>
              <w:rPr>
                <w:sz w:val="24"/>
                <w:szCs w:val="24"/>
              </w:rPr>
              <w:t xml:space="preserve">Discuss what those words would tell the reader about the two characters.  Then go back to the text and tell students to pay attention to the things the boys did in the story.  </w:t>
            </w:r>
          </w:p>
          <w:p w14:paraId="7A2098DB" w14:textId="77777777" w:rsidR="00E702FC" w:rsidRDefault="00E702FC" w:rsidP="005F1495">
            <w:pPr>
              <w:spacing w:after="0" w:line="240" w:lineRule="auto"/>
              <w:rPr>
                <w:sz w:val="24"/>
                <w:szCs w:val="24"/>
              </w:rPr>
            </w:pPr>
          </w:p>
          <w:p w14:paraId="5973783A" w14:textId="77777777" w:rsidR="00E702FC" w:rsidRDefault="00E702FC" w:rsidP="005F1495">
            <w:pPr>
              <w:spacing w:after="0" w:line="240" w:lineRule="auto"/>
              <w:rPr>
                <w:sz w:val="24"/>
                <w:szCs w:val="24"/>
              </w:rPr>
            </w:pPr>
          </w:p>
          <w:p w14:paraId="235677F7" w14:textId="19089AA0" w:rsidR="005F1495" w:rsidRPr="007E59FF" w:rsidRDefault="005F1495" w:rsidP="005F1495">
            <w:pPr>
              <w:spacing w:after="0" w:line="240" w:lineRule="auto"/>
              <w:rPr>
                <w:sz w:val="24"/>
                <w:szCs w:val="24"/>
                <w:u w:val="single"/>
              </w:rPr>
            </w:pPr>
            <w:r>
              <w:rPr>
                <w:sz w:val="24"/>
                <w:szCs w:val="24"/>
              </w:rPr>
              <w:lastRenderedPageBreak/>
              <w:t>Prompt students to pull out the actions of the characters from the story.  Make sure to compare and contrast so that students see the similarities and differences.  Both Chang and Tikki Tikki Tembo should have a t-chart. Make sure to include the names and the actions of each boy. Actions should be written on the right hand side.</w:t>
            </w:r>
          </w:p>
        </w:tc>
        <w:tc>
          <w:tcPr>
            <w:tcW w:w="6449" w:type="dxa"/>
          </w:tcPr>
          <w:p w14:paraId="673B7054" w14:textId="77777777" w:rsidR="00E702FC" w:rsidRDefault="00E702FC" w:rsidP="005F1495">
            <w:pPr>
              <w:spacing w:after="0" w:line="240" w:lineRule="auto"/>
              <w:rPr>
                <w:sz w:val="24"/>
                <w:szCs w:val="24"/>
              </w:rPr>
            </w:pPr>
          </w:p>
          <w:p w14:paraId="6E513602" w14:textId="77777777" w:rsidR="00E702FC" w:rsidRDefault="00E702FC" w:rsidP="005F1495">
            <w:pPr>
              <w:spacing w:after="0" w:line="240" w:lineRule="auto"/>
              <w:rPr>
                <w:sz w:val="24"/>
                <w:szCs w:val="24"/>
              </w:rPr>
            </w:pPr>
          </w:p>
          <w:p w14:paraId="3C91CF5B" w14:textId="77777777" w:rsidR="00E702FC" w:rsidRDefault="00E702FC" w:rsidP="005F1495">
            <w:pPr>
              <w:spacing w:after="0" w:line="240" w:lineRule="auto"/>
              <w:rPr>
                <w:sz w:val="24"/>
                <w:szCs w:val="24"/>
              </w:rPr>
            </w:pPr>
          </w:p>
          <w:p w14:paraId="40CCADCD" w14:textId="77777777" w:rsidR="00E702FC" w:rsidRDefault="00E702FC" w:rsidP="005F1495">
            <w:pPr>
              <w:spacing w:after="0" w:line="240" w:lineRule="auto"/>
              <w:rPr>
                <w:sz w:val="24"/>
                <w:szCs w:val="24"/>
              </w:rPr>
            </w:pPr>
          </w:p>
          <w:p w14:paraId="07345FDA" w14:textId="77777777" w:rsidR="00E702FC" w:rsidRDefault="00E702FC" w:rsidP="005F1495">
            <w:pPr>
              <w:spacing w:after="0" w:line="240" w:lineRule="auto"/>
              <w:rPr>
                <w:sz w:val="24"/>
                <w:szCs w:val="24"/>
              </w:rPr>
            </w:pPr>
          </w:p>
          <w:p w14:paraId="7F4DE185" w14:textId="77777777" w:rsidR="00E702FC" w:rsidRDefault="00E702FC" w:rsidP="005F1495">
            <w:pPr>
              <w:spacing w:after="0" w:line="240" w:lineRule="auto"/>
              <w:rPr>
                <w:sz w:val="24"/>
                <w:szCs w:val="24"/>
              </w:rPr>
            </w:pPr>
          </w:p>
          <w:p w14:paraId="69D1956A" w14:textId="77777777" w:rsidR="00E702FC" w:rsidRDefault="00E702FC" w:rsidP="005F1495">
            <w:pPr>
              <w:spacing w:after="0" w:line="240" w:lineRule="auto"/>
              <w:rPr>
                <w:sz w:val="24"/>
                <w:szCs w:val="24"/>
              </w:rPr>
            </w:pPr>
          </w:p>
          <w:p w14:paraId="285DE524" w14:textId="77777777" w:rsidR="00E702FC" w:rsidRDefault="00E702FC" w:rsidP="005F1495">
            <w:pPr>
              <w:spacing w:after="0" w:line="240" w:lineRule="auto"/>
              <w:rPr>
                <w:sz w:val="24"/>
                <w:szCs w:val="24"/>
              </w:rPr>
            </w:pPr>
          </w:p>
          <w:p w14:paraId="352C638E" w14:textId="77777777" w:rsidR="00E702FC" w:rsidRDefault="00E702FC" w:rsidP="005F1495">
            <w:pPr>
              <w:spacing w:after="0" w:line="240" w:lineRule="auto"/>
              <w:rPr>
                <w:sz w:val="24"/>
                <w:szCs w:val="24"/>
              </w:rPr>
            </w:pPr>
          </w:p>
          <w:p w14:paraId="7776B5F5" w14:textId="77777777" w:rsidR="005F1495" w:rsidRDefault="005F1495" w:rsidP="005F1495">
            <w:pPr>
              <w:spacing w:after="0" w:line="240" w:lineRule="auto"/>
              <w:rPr>
                <w:sz w:val="24"/>
                <w:szCs w:val="24"/>
              </w:rPr>
            </w:pPr>
            <w:r>
              <w:rPr>
                <w:sz w:val="24"/>
                <w:szCs w:val="24"/>
              </w:rPr>
              <w:t xml:space="preserve">Students understand the words used to describe Chang.  Students start to realize that the words used to describe Chang don’t necessarily reflect his true character. </w:t>
            </w:r>
          </w:p>
          <w:p w14:paraId="202F6CBF" w14:textId="77777777" w:rsidR="005F1495" w:rsidRDefault="005F1495" w:rsidP="005F1495">
            <w:pPr>
              <w:spacing w:after="0" w:line="240" w:lineRule="auto"/>
              <w:rPr>
                <w:sz w:val="24"/>
                <w:szCs w:val="24"/>
              </w:rPr>
            </w:pPr>
          </w:p>
          <w:p w14:paraId="566B8EDD" w14:textId="77777777" w:rsidR="005F1495" w:rsidRDefault="005F1495" w:rsidP="005F1495">
            <w:pPr>
              <w:spacing w:after="0" w:line="240" w:lineRule="auto"/>
              <w:rPr>
                <w:sz w:val="24"/>
                <w:szCs w:val="24"/>
              </w:rPr>
            </w:pPr>
          </w:p>
          <w:p w14:paraId="775485F4" w14:textId="77777777" w:rsidR="005F1495" w:rsidRDefault="005F1495" w:rsidP="005F1495">
            <w:pPr>
              <w:spacing w:after="0" w:line="240" w:lineRule="auto"/>
              <w:rPr>
                <w:sz w:val="24"/>
                <w:szCs w:val="24"/>
              </w:rPr>
            </w:pPr>
          </w:p>
          <w:p w14:paraId="76C1BBFE" w14:textId="77777777" w:rsidR="005F1495" w:rsidRDefault="005F1495" w:rsidP="005F1495">
            <w:pPr>
              <w:spacing w:after="0" w:line="240" w:lineRule="auto"/>
              <w:rPr>
                <w:sz w:val="24"/>
                <w:szCs w:val="24"/>
              </w:rPr>
            </w:pPr>
            <w:r>
              <w:rPr>
                <w:sz w:val="24"/>
                <w:szCs w:val="24"/>
              </w:rPr>
              <w:t>Words used to describe Chang: Miserable, troublesome boy, tiresome boy, unfortunate son</w:t>
            </w:r>
          </w:p>
          <w:p w14:paraId="0155F900" w14:textId="77777777" w:rsidR="005F1495" w:rsidRDefault="005F1495" w:rsidP="005F1495">
            <w:pPr>
              <w:spacing w:after="0" w:line="240" w:lineRule="auto"/>
              <w:rPr>
                <w:sz w:val="24"/>
                <w:szCs w:val="24"/>
              </w:rPr>
            </w:pPr>
          </w:p>
          <w:p w14:paraId="5A3E184A" w14:textId="77777777" w:rsidR="005F1495" w:rsidRDefault="005F1495" w:rsidP="005F1495">
            <w:pPr>
              <w:spacing w:after="0" w:line="240" w:lineRule="auto"/>
              <w:rPr>
                <w:sz w:val="24"/>
                <w:szCs w:val="24"/>
              </w:rPr>
            </w:pPr>
            <w:r>
              <w:rPr>
                <w:sz w:val="24"/>
                <w:szCs w:val="24"/>
              </w:rPr>
              <w:t xml:space="preserve">Words used to describe Tikki Tikki Tembo: the most wonderful thing in the whole wide world, reverence, honored son, precious pearl </w:t>
            </w:r>
          </w:p>
          <w:p w14:paraId="1B36BDEE" w14:textId="77777777" w:rsidR="005F1495" w:rsidRDefault="005F1495" w:rsidP="005F1495">
            <w:pPr>
              <w:spacing w:after="0" w:line="240" w:lineRule="auto"/>
              <w:rPr>
                <w:sz w:val="24"/>
                <w:szCs w:val="24"/>
              </w:rPr>
            </w:pPr>
          </w:p>
          <w:p w14:paraId="1E2119BF" w14:textId="77777777" w:rsidR="005F1495" w:rsidRDefault="005F1495" w:rsidP="005F1495">
            <w:pPr>
              <w:spacing w:after="0" w:line="240" w:lineRule="auto"/>
              <w:rPr>
                <w:sz w:val="24"/>
                <w:szCs w:val="24"/>
              </w:rPr>
            </w:pPr>
          </w:p>
          <w:p w14:paraId="76E57665" w14:textId="77777777" w:rsidR="005F1495" w:rsidRDefault="005F1495" w:rsidP="005F1495">
            <w:pPr>
              <w:spacing w:after="0" w:line="240" w:lineRule="auto"/>
              <w:rPr>
                <w:sz w:val="24"/>
                <w:szCs w:val="24"/>
              </w:rPr>
            </w:pPr>
          </w:p>
          <w:p w14:paraId="5BFC01DE" w14:textId="77777777" w:rsidR="005F1495" w:rsidRDefault="005F1495" w:rsidP="005F1495">
            <w:pPr>
              <w:spacing w:after="0" w:line="240" w:lineRule="auto"/>
              <w:rPr>
                <w:sz w:val="24"/>
                <w:szCs w:val="24"/>
              </w:rPr>
            </w:pPr>
            <w:r>
              <w:rPr>
                <w:sz w:val="24"/>
                <w:szCs w:val="24"/>
              </w:rPr>
              <w:t>The man with the ladder responds quickly to Tikki Tikki Tembo’s request to help Chang. Because he is asleep he responds slowly to Chang and calls him miserable boy for waking him up. He refers to Tikki Tikki Tembo as the mother’s pearl.</w:t>
            </w:r>
          </w:p>
          <w:p w14:paraId="6DE0812E" w14:textId="77777777" w:rsidR="005F1495" w:rsidRDefault="005F1495" w:rsidP="005F1495">
            <w:pPr>
              <w:spacing w:after="0" w:line="240" w:lineRule="auto"/>
              <w:rPr>
                <w:sz w:val="24"/>
                <w:szCs w:val="24"/>
              </w:rPr>
            </w:pPr>
          </w:p>
          <w:p w14:paraId="4F94F441" w14:textId="77777777" w:rsidR="00E702FC" w:rsidRDefault="00E702FC" w:rsidP="005F1495">
            <w:pPr>
              <w:spacing w:after="0" w:line="240" w:lineRule="auto"/>
              <w:rPr>
                <w:sz w:val="24"/>
                <w:szCs w:val="24"/>
              </w:rPr>
            </w:pPr>
          </w:p>
          <w:p w14:paraId="206B54A1" w14:textId="77777777" w:rsidR="00E702FC" w:rsidRDefault="00E702FC" w:rsidP="005F1495">
            <w:pPr>
              <w:spacing w:after="0" w:line="240" w:lineRule="auto"/>
              <w:rPr>
                <w:sz w:val="24"/>
                <w:szCs w:val="24"/>
              </w:rPr>
            </w:pPr>
          </w:p>
          <w:p w14:paraId="509A775C" w14:textId="77777777" w:rsidR="00E702FC" w:rsidRDefault="00E702FC" w:rsidP="005F1495">
            <w:pPr>
              <w:spacing w:after="0" w:line="240" w:lineRule="auto"/>
              <w:rPr>
                <w:sz w:val="24"/>
                <w:szCs w:val="24"/>
              </w:rPr>
            </w:pPr>
          </w:p>
          <w:p w14:paraId="50E1DA37" w14:textId="77777777" w:rsidR="00E702FC" w:rsidRDefault="00E702FC" w:rsidP="005F1495">
            <w:pPr>
              <w:spacing w:after="0" w:line="240" w:lineRule="auto"/>
              <w:rPr>
                <w:sz w:val="24"/>
                <w:szCs w:val="24"/>
              </w:rPr>
            </w:pPr>
          </w:p>
          <w:p w14:paraId="037D4900" w14:textId="77777777" w:rsidR="00E702FC" w:rsidRDefault="00E702FC" w:rsidP="005F1495">
            <w:pPr>
              <w:spacing w:after="0" w:line="240" w:lineRule="auto"/>
              <w:rPr>
                <w:sz w:val="24"/>
                <w:szCs w:val="24"/>
              </w:rPr>
            </w:pPr>
          </w:p>
          <w:p w14:paraId="78663061" w14:textId="77777777" w:rsidR="00E702FC" w:rsidRDefault="00E702FC" w:rsidP="005F1495">
            <w:pPr>
              <w:spacing w:after="0" w:line="240" w:lineRule="auto"/>
              <w:rPr>
                <w:sz w:val="24"/>
                <w:szCs w:val="24"/>
              </w:rPr>
            </w:pPr>
          </w:p>
          <w:p w14:paraId="035AFFF7" w14:textId="77777777" w:rsidR="00E702FC" w:rsidRDefault="00E702FC" w:rsidP="005F1495">
            <w:pPr>
              <w:spacing w:after="0" w:line="240" w:lineRule="auto"/>
              <w:rPr>
                <w:sz w:val="24"/>
                <w:szCs w:val="24"/>
              </w:rPr>
            </w:pPr>
          </w:p>
          <w:p w14:paraId="551A4A9F" w14:textId="77777777" w:rsidR="00E702FC" w:rsidRDefault="00E702FC" w:rsidP="005F1495">
            <w:pPr>
              <w:spacing w:after="0" w:line="240" w:lineRule="auto"/>
              <w:rPr>
                <w:sz w:val="24"/>
                <w:szCs w:val="24"/>
              </w:rPr>
            </w:pPr>
          </w:p>
          <w:p w14:paraId="6CAD8FD3" w14:textId="77777777" w:rsidR="00E702FC" w:rsidRDefault="00E702FC" w:rsidP="005F1495">
            <w:pPr>
              <w:spacing w:after="0" w:line="240" w:lineRule="auto"/>
              <w:rPr>
                <w:sz w:val="24"/>
                <w:szCs w:val="24"/>
              </w:rPr>
            </w:pPr>
          </w:p>
          <w:p w14:paraId="58C8B241" w14:textId="77777777" w:rsidR="005F1495" w:rsidRDefault="005F1495" w:rsidP="005F1495">
            <w:pPr>
              <w:spacing w:after="0" w:line="240" w:lineRule="auto"/>
              <w:rPr>
                <w:sz w:val="24"/>
                <w:szCs w:val="24"/>
              </w:rPr>
            </w:pPr>
            <w:r>
              <w:rPr>
                <w:sz w:val="24"/>
                <w:szCs w:val="24"/>
              </w:rPr>
              <w:t xml:space="preserve">The students should realize that both boys helped each other when their brother fell into the well.  The students should also realize that Chang kept asking people for help when Tikki Tikki Tembo fell into the well, even though he had to work hard and keep saying the long name over and over again.  </w:t>
            </w:r>
          </w:p>
          <w:p w14:paraId="266B3ADC" w14:textId="77777777" w:rsidR="005F1495" w:rsidRDefault="005F1495" w:rsidP="005F1495">
            <w:pPr>
              <w:spacing w:after="0" w:line="240" w:lineRule="auto"/>
              <w:rPr>
                <w:sz w:val="24"/>
                <w:szCs w:val="24"/>
              </w:rPr>
            </w:pPr>
          </w:p>
          <w:p w14:paraId="47450DC8" w14:textId="7ABDDC31" w:rsidR="005F1495" w:rsidRDefault="005F1495" w:rsidP="005F1495">
            <w:pPr>
              <w:spacing w:after="0" w:line="240" w:lineRule="auto"/>
              <w:rPr>
                <w:sz w:val="24"/>
                <w:szCs w:val="24"/>
              </w:rPr>
            </w:pPr>
            <w:r>
              <w:rPr>
                <w:sz w:val="24"/>
                <w:szCs w:val="24"/>
              </w:rPr>
              <w:lastRenderedPageBreak/>
              <w:t>Students start to realize that the words used to describe the brothers don’t necessarily reflect their characteristics.</w:t>
            </w:r>
          </w:p>
        </w:tc>
      </w:tr>
    </w:tbl>
    <w:p w14:paraId="68A6DFB1" w14:textId="31624CFB" w:rsidR="009A5C5D" w:rsidRDefault="009A5C5D" w:rsidP="001034D9">
      <w:pPr>
        <w:spacing w:after="0" w:line="360" w:lineRule="auto"/>
        <w:rPr>
          <w:rFonts w:asciiTheme="minorHAnsi" w:hAnsiTheme="minorHAnsi" w:cstheme="minorHAnsi"/>
          <w:sz w:val="32"/>
          <w:szCs w:val="32"/>
          <w:u w:val="single"/>
        </w:rPr>
      </w:pPr>
    </w:p>
    <w:p w14:paraId="64E08096"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3B1F1EE" w14:textId="10120F37" w:rsidR="000B11BA" w:rsidRPr="00DE20AF" w:rsidRDefault="007E59FF" w:rsidP="00DE20AF">
      <w:pPr>
        <w:pStyle w:val="ListParagraph"/>
        <w:numPr>
          <w:ilvl w:val="0"/>
          <w:numId w:val="23"/>
        </w:numPr>
        <w:spacing w:after="100" w:afterAutospacing="1" w:line="360" w:lineRule="auto"/>
        <w:rPr>
          <w:rFonts w:asciiTheme="minorHAnsi" w:hAnsiTheme="minorHAnsi" w:cstheme="minorHAnsi"/>
          <w:sz w:val="24"/>
          <w:szCs w:val="24"/>
        </w:rPr>
      </w:pPr>
      <w:r w:rsidRPr="00DE20AF">
        <w:rPr>
          <w:rFonts w:asciiTheme="minorHAnsi" w:hAnsiTheme="minorHAnsi" w:cstheme="minorHAnsi"/>
          <w:sz w:val="24"/>
          <w:szCs w:val="24"/>
        </w:rPr>
        <w:t>Discussion:</w:t>
      </w:r>
      <w:r w:rsidR="00DE20AF">
        <w:rPr>
          <w:rFonts w:asciiTheme="minorHAnsi" w:hAnsiTheme="minorHAnsi" w:cstheme="minorHAnsi"/>
          <w:sz w:val="24"/>
          <w:szCs w:val="24"/>
        </w:rPr>
        <w:t xml:space="preserve"> </w:t>
      </w:r>
      <w:r w:rsidRPr="00DE20AF">
        <w:rPr>
          <w:rFonts w:asciiTheme="minorHAnsi" w:hAnsiTheme="minorHAnsi" w:cstheme="minorHAnsi"/>
          <w:sz w:val="24"/>
          <w:szCs w:val="24"/>
        </w:rPr>
        <w:t>Review the information collected</w:t>
      </w:r>
      <w:r w:rsidR="007F7DED" w:rsidRPr="00DE20AF">
        <w:rPr>
          <w:rFonts w:asciiTheme="minorHAnsi" w:hAnsiTheme="minorHAnsi" w:cstheme="minorHAnsi"/>
          <w:sz w:val="24"/>
          <w:szCs w:val="24"/>
        </w:rPr>
        <w:t xml:space="preserve">: Do you think that the names that were given to each of the characters </w:t>
      </w:r>
      <w:r w:rsidRPr="00DE20AF">
        <w:rPr>
          <w:rFonts w:asciiTheme="minorHAnsi" w:hAnsiTheme="minorHAnsi" w:cstheme="minorHAnsi"/>
          <w:sz w:val="24"/>
          <w:szCs w:val="24"/>
        </w:rPr>
        <w:t>described them accurately</w:t>
      </w:r>
      <w:r w:rsidR="007F7DED" w:rsidRPr="00DE20AF">
        <w:rPr>
          <w:rFonts w:asciiTheme="minorHAnsi" w:hAnsiTheme="minorHAnsi" w:cstheme="minorHAnsi"/>
          <w:sz w:val="24"/>
          <w:szCs w:val="24"/>
        </w:rPr>
        <w:t>? Why or why not? Be ready to share at least two reasons for your opinion with your group.</w:t>
      </w:r>
    </w:p>
    <w:p w14:paraId="19502994" w14:textId="217B393D" w:rsidR="007E59FF" w:rsidRPr="00C4173D" w:rsidRDefault="007F7DED" w:rsidP="00C4173D">
      <w:pPr>
        <w:pStyle w:val="ListParagraph"/>
        <w:numPr>
          <w:ilvl w:val="1"/>
          <w:numId w:val="23"/>
        </w:numPr>
        <w:spacing w:after="100" w:afterAutospacing="1" w:line="360" w:lineRule="auto"/>
        <w:rPr>
          <w:rFonts w:asciiTheme="minorHAnsi" w:hAnsiTheme="minorHAnsi" w:cstheme="minorHAnsi"/>
          <w:sz w:val="24"/>
          <w:szCs w:val="24"/>
        </w:rPr>
      </w:pPr>
      <w:r w:rsidRPr="00DE20AF">
        <w:rPr>
          <w:rFonts w:asciiTheme="minorHAnsi" w:hAnsiTheme="minorHAnsi" w:cstheme="minorHAnsi"/>
          <w:sz w:val="24"/>
          <w:szCs w:val="24"/>
        </w:rPr>
        <w:t>Given the developmental level of students, give them time to think first independently and then share with their partners. Ideal student responses would have an opinion and a reason for the opinion, which is backed up by evidence from the text. If evidence is not provided it can be prompted for by the teacher.</w:t>
      </w:r>
      <w:r w:rsidR="007E59FF" w:rsidRPr="00DE20AF">
        <w:rPr>
          <w:rFonts w:asciiTheme="minorHAnsi" w:hAnsiTheme="minorHAnsi" w:cstheme="minorHAnsi"/>
          <w:sz w:val="24"/>
          <w:szCs w:val="24"/>
        </w:rPr>
        <w:t xml:space="preserve"> This should be a class discussion.</w:t>
      </w:r>
    </w:p>
    <w:p w14:paraId="5147676C" w14:textId="77777777" w:rsidR="002C31A2" w:rsidRPr="00DE20AF" w:rsidRDefault="00B814C2" w:rsidP="002C31A2">
      <w:pPr>
        <w:pStyle w:val="ListParagraph"/>
        <w:numPr>
          <w:ilvl w:val="0"/>
          <w:numId w:val="23"/>
        </w:numPr>
        <w:spacing w:after="100" w:afterAutospacing="1" w:line="360" w:lineRule="auto"/>
        <w:rPr>
          <w:rFonts w:asciiTheme="minorHAnsi" w:hAnsiTheme="minorHAnsi" w:cstheme="minorHAnsi"/>
          <w:sz w:val="24"/>
          <w:szCs w:val="24"/>
        </w:rPr>
      </w:pPr>
      <w:r w:rsidRPr="00DE20AF">
        <w:rPr>
          <w:rFonts w:asciiTheme="minorHAnsi" w:hAnsiTheme="minorHAnsi" w:cstheme="minorHAnsi"/>
          <w:sz w:val="24"/>
          <w:szCs w:val="24"/>
        </w:rPr>
        <w:t>Writing Task:</w:t>
      </w:r>
    </w:p>
    <w:p w14:paraId="15C3EE32" w14:textId="77777777" w:rsidR="007E59FF" w:rsidRPr="00DE20AF" w:rsidRDefault="007E59FF" w:rsidP="007E59FF">
      <w:pPr>
        <w:pStyle w:val="ListParagraph"/>
        <w:numPr>
          <w:ilvl w:val="1"/>
          <w:numId w:val="23"/>
        </w:numPr>
        <w:spacing w:after="100" w:afterAutospacing="1" w:line="360" w:lineRule="auto"/>
        <w:rPr>
          <w:rFonts w:asciiTheme="minorHAnsi" w:hAnsiTheme="minorHAnsi" w:cstheme="minorHAnsi"/>
          <w:sz w:val="24"/>
          <w:szCs w:val="24"/>
        </w:rPr>
      </w:pPr>
      <w:r w:rsidRPr="00DE20AF">
        <w:rPr>
          <w:rFonts w:asciiTheme="minorHAnsi" w:hAnsiTheme="minorHAnsi" w:cstheme="minorHAnsi"/>
          <w:sz w:val="24"/>
          <w:szCs w:val="24"/>
        </w:rPr>
        <w:t>Write a moral to the story.</w:t>
      </w:r>
    </w:p>
    <w:p w14:paraId="01A88158" w14:textId="63F57675" w:rsidR="007E59FF" w:rsidRPr="00DE20AF" w:rsidRDefault="00595718" w:rsidP="007E59FF">
      <w:pPr>
        <w:pStyle w:val="ListParagraph"/>
        <w:numPr>
          <w:ilvl w:val="1"/>
          <w:numId w:val="23"/>
        </w:numPr>
        <w:spacing w:after="100" w:afterAutospacing="1" w:line="360" w:lineRule="auto"/>
        <w:rPr>
          <w:rFonts w:asciiTheme="minorHAnsi" w:hAnsiTheme="minorHAnsi" w:cstheme="minorHAnsi"/>
          <w:sz w:val="24"/>
          <w:szCs w:val="24"/>
        </w:rPr>
      </w:pPr>
      <w:r w:rsidRPr="00DE20AF">
        <w:rPr>
          <w:rFonts w:asciiTheme="minorHAnsi" w:hAnsiTheme="minorHAnsi" w:cstheme="minorHAnsi"/>
          <w:sz w:val="24"/>
          <w:szCs w:val="24"/>
        </w:rPr>
        <w:t>Draw a picture of each boy and give each a new l</w:t>
      </w:r>
      <w:r w:rsidR="000F3A27" w:rsidRPr="00DE20AF">
        <w:rPr>
          <w:rFonts w:asciiTheme="minorHAnsi" w:hAnsiTheme="minorHAnsi" w:cstheme="minorHAnsi"/>
          <w:sz w:val="24"/>
          <w:szCs w:val="24"/>
        </w:rPr>
        <w:t>ong name beginning with a three-</w:t>
      </w:r>
      <w:r w:rsidRPr="00DE20AF">
        <w:rPr>
          <w:rFonts w:asciiTheme="minorHAnsi" w:hAnsiTheme="minorHAnsi" w:cstheme="minorHAnsi"/>
          <w:sz w:val="24"/>
          <w:szCs w:val="24"/>
        </w:rPr>
        <w:t>word alliteration</w:t>
      </w:r>
      <w:r w:rsidR="00B757CD" w:rsidRPr="00DE20AF">
        <w:rPr>
          <w:rFonts w:asciiTheme="minorHAnsi" w:hAnsiTheme="minorHAnsi" w:cstheme="minorHAnsi"/>
          <w:sz w:val="24"/>
          <w:szCs w:val="24"/>
        </w:rPr>
        <w:t>.  You can explain the term alliteration of just say three words that begin with the same letter. Each groups name should be shared with the whole class.  If students have studied syllables they can mimic the name b</w:t>
      </w:r>
      <w:r w:rsidR="000F3A27" w:rsidRPr="00DE20AF">
        <w:rPr>
          <w:rFonts w:asciiTheme="minorHAnsi" w:hAnsiTheme="minorHAnsi" w:cstheme="minorHAnsi"/>
          <w:sz w:val="24"/>
          <w:szCs w:val="24"/>
        </w:rPr>
        <w:t xml:space="preserve">y making a new one that rhymes </w:t>
      </w:r>
      <w:r w:rsidR="00B757CD" w:rsidRPr="00DE20AF">
        <w:rPr>
          <w:rFonts w:asciiTheme="minorHAnsi" w:hAnsiTheme="minorHAnsi" w:cstheme="minorHAnsi"/>
          <w:sz w:val="24"/>
          <w:szCs w:val="24"/>
        </w:rPr>
        <w:t xml:space="preserve">for each part of Tikki’s e.g Tikki Tikki Tembo becomes “Bakki Bakki Bembo” No Sarimbo Hari Kari becomes “Lo Barimbo Fasi Pasi”…  Or each group of students can be asked to replace the first letter of each of Tikki’s names with a different consonant if it begins with a consonant or different vowel if it </w:t>
      </w:r>
      <w:r w:rsidR="00C13AB5" w:rsidRPr="00DE20AF">
        <w:rPr>
          <w:rFonts w:asciiTheme="minorHAnsi" w:hAnsiTheme="minorHAnsi" w:cstheme="minorHAnsi"/>
          <w:sz w:val="24"/>
          <w:szCs w:val="24"/>
        </w:rPr>
        <w:t>begins with a vowel.</w:t>
      </w:r>
    </w:p>
    <w:p w14:paraId="405414FB" w14:textId="77777777" w:rsidR="007E59FF" w:rsidRPr="007E59FF" w:rsidRDefault="007E59FF" w:rsidP="007E59FF">
      <w:pPr>
        <w:pStyle w:val="ListParagraph"/>
        <w:spacing w:after="100" w:afterAutospacing="1" w:line="360" w:lineRule="auto"/>
        <w:ind w:left="1440"/>
        <w:rPr>
          <w:rFonts w:asciiTheme="minorHAnsi" w:hAnsiTheme="minorHAnsi" w:cstheme="minorHAnsi"/>
          <w:sz w:val="32"/>
          <w:szCs w:val="32"/>
          <w:u w:val="single"/>
        </w:rPr>
      </w:pPr>
    </w:p>
    <w:p w14:paraId="0290FA1F" w14:textId="3876CAEF" w:rsidR="00AD0170" w:rsidRPr="007E59FF" w:rsidRDefault="007E59FF" w:rsidP="007E59FF">
      <w:pPr>
        <w:spacing w:after="100" w:afterAutospacing="1" w:line="360" w:lineRule="auto"/>
        <w:rPr>
          <w:rFonts w:asciiTheme="minorHAnsi" w:hAnsiTheme="minorHAnsi" w:cstheme="minorHAnsi"/>
          <w:sz w:val="32"/>
          <w:szCs w:val="32"/>
          <w:u w:val="single"/>
        </w:rPr>
      </w:pPr>
      <w:r w:rsidRPr="007E59FF">
        <w:rPr>
          <w:rFonts w:asciiTheme="minorHAnsi" w:hAnsiTheme="minorHAnsi" w:cstheme="minorHAnsi"/>
          <w:sz w:val="32"/>
          <w:szCs w:val="32"/>
          <w:u w:val="single"/>
        </w:rPr>
        <w:t xml:space="preserve"> </w:t>
      </w:r>
      <w:r w:rsidR="00AD0170" w:rsidRPr="007E59FF">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447740F2" w14:textId="77777777">
        <w:trPr>
          <w:trHeight w:val="377"/>
        </w:trPr>
        <w:tc>
          <w:tcPr>
            <w:tcW w:w="6228" w:type="dxa"/>
          </w:tcPr>
          <w:p w14:paraId="0ED825DF"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15318EBE"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293DD861" w14:textId="7A12580A"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C4173D">
              <w:rPr>
                <w:sz w:val="20"/>
              </w:rPr>
              <w:t>students</w:t>
            </w:r>
            <w:r w:rsidRPr="000C1F21">
              <w:rPr>
                <w:sz w:val="20"/>
              </w:rPr>
              <w:t>)</w:t>
            </w:r>
            <w:r w:rsidRPr="000C1F21">
              <w:rPr>
                <w:color w:val="1F497D"/>
              </w:rPr>
              <w:t xml:space="preserve"> </w:t>
            </w:r>
          </w:p>
        </w:tc>
        <w:tc>
          <w:tcPr>
            <w:tcW w:w="6210" w:type="dxa"/>
          </w:tcPr>
          <w:p w14:paraId="44A2D469"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35BB8B73"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76E1834E"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5B7EBF9D" w14:textId="77777777">
        <w:trPr>
          <w:cantSplit/>
          <w:trHeight w:val="1907"/>
        </w:trPr>
        <w:tc>
          <w:tcPr>
            <w:tcW w:w="6228" w:type="dxa"/>
          </w:tcPr>
          <w:p w14:paraId="2E035643" w14:textId="77777777" w:rsidR="000C1F21" w:rsidRDefault="000C1F21" w:rsidP="000C1F21">
            <w:pPr>
              <w:spacing w:after="0" w:line="240" w:lineRule="auto"/>
            </w:pPr>
          </w:p>
          <w:p w14:paraId="511113B8" w14:textId="77777777" w:rsidR="00177342" w:rsidRPr="000C1F21" w:rsidRDefault="00177342" w:rsidP="000C1F21">
            <w:pPr>
              <w:spacing w:after="0" w:line="240" w:lineRule="auto"/>
            </w:pPr>
            <w:r>
              <w:t>Troublesome: causing difficulty or annoyance; p. 8</w:t>
            </w:r>
          </w:p>
          <w:p w14:paraId="172E4958" w14:textId="77777777" w:rsidR="000C1F21" w:rsidRDefault="00177342" w:rsidP="00177342">
            <w:pPr>
              <w:spacing w:after="0" w:line="240" w:lineRule="auto"/>
            </w:pPr>
            <w:r>
              <w:t>Tiresome: causing one to feel bored or annoyed; p. 22</w:t>
            </w:r>
          </w:p>
          <w:p w14:paraId="65C08417" w14:textId="77777777" w:rsidR="00177342" w:rsidRDefault="00177342" w:rsidP="00177342">
            <w:pPr>
              <w:spacing w:after="0" w:line="240" w:lineRule="auto"/>
            </w:pPr>
            <w:r>
              <w:t>Miserable: wretchedly unhappy or uncomfortable; p. 31</w:t>
            </w:r>
          </w:p>
          <w:p w14:paraId="25985F5E" w14:textId="77777777" w:rsidR="00177342" w:rsidRDefault="00177342" w:rsidP="00177342">
            <w:pPr>
              <w:spacing w:after="0" w:line="240" w:lineRule="auto"/>
            </w:pPr>
            <w:r>
              <w:t>Unfortunate: unlucky; p. 24</w:t>
            </w:r>
          </w:p>
          <w:p w14:paraId="618F5A09" w14:textId="77777777" w:rsidR="00177342" w:rsidRDefault="00177342" w:rsidP="00177342">
            <w:pPr>
              <w:spacing w:after="0" w:line="240" w:lineRule="auto"/>
            </w:pPr>
            <w:r>
              <w:t>Blossom: a flower or mass or flowers; p. 8</w:t>
            </w:r>
          </w:p>
          <w:p w14:paraId="537DF0A6" w14:textId="77777777" w:rsidR="00177342" w:rsidRDefault="00177342" w:rsidP="00177342">
            <w:pPr>
              <w:spacing w:after="0" w:line="240" w:lineRule="auto"/>
            </w:pPr>
            <w:r>
              <w:t>Fish him out: reach in and grab him; p. 8</w:t>
            </w:r>
          </w:p>
          <w:p w14:paraId="2185E0EE" w14:textId="77777777" w:rsidR="00177342" w:rsidRDefault="00177342" w:rsidP="00177342">
            <w:pPr>
              <w:spacing w:after="0" w:line="240" w:lineRule="auto"/>
            </w:pPr>
            <w:r>
              <w:t>Precious: an object or great value not to be wasted or treated carelessly; p. 33</w:t>
            </w:r>
          </w:p>
          <w:p w14:paraId="2812CF06" w14:textId="77777777" w:rsidR="00177342" w:rsidRDefault="00177342" w:rsidP="00177342">
            <w:pPr>
              <w:spacing w:after="0" w:line="240" w:lineRule="auto"/>
            </w:pPr>
            <w:r>
              <w:t>Heir: a person legally entitled to another’s property upon that person’s death; p. 28</w:t>
            </w:r>
          </w:p>
          <w:p w14:paraId="749CD45F" w14:textId="77777777" w:rsidR="003B0AEA" w:rsidRDefault="003B0AEA" w:rsidP="00177342">
            <w:pPr>
              <w:spacing w:after="0" w:line="240" w:lineRule="auto"/>
            </w:pPr>
            <w:r>
              <w:t>“Mind their mother”: obey; p. 5</w:t>
            </w:r>
          </w:p>
          <w:p w14:paraId="3F8C2D62" w14:textId="77777777" w:rsidR="003B0AEA" w:rsidRPr="000C1F21" w:rsidRDefault="003B0AEA" w:rsidP="00177342">
            <w:pPr>
              <w:spacing w:after="0" w:line="240" w:lineRule="auto"/>
            </w:pPr>
            <w:r>
              <w:t>Village: a group of houses situated in a rural area; p. 2</w:t>
            </w:r>
          </w:p>
        </w:tc>
        <w:tc>
          <w:tcPr>
            <w:tcW w:w="6210" w:type="dxa"/>
          </w:tcPr>
          <w:p w14:paraId="7FB5DF97" w14:textId="77777777" w:rsidR="000C1F21" w:rsidRDefault="000C1F21" w:rsidP="00177342">
            <w:pPr>
              <w:spacing w:after="0" w:line="240" w:lineRule="auto"/>
            </w:pPr>
          </w:p>
          <w:p w14:paraId="7F4F9FA2" w14:textId="77777777" w:rsidR="003B0AEA" w:rsidRDefault="003B0AEA" w:rsidP="00177342">
            <w:pPr>
              <w:spacing w:after="0" w:line="240" w:lineRule="auto"/>
            </w:pPr>
            <w:r>
              <w:t>Custom: a widely accepted way of behaving or doing something; p. 2</w:t>
            </w:r>
          </w:p>
          <w:p w14:paraId="2CAC0CC1" w14:textId="77777777" w:rsidR="003B0AEA" w:rsidRDefault="003B0AEA" w:rsidP="00177342">
            <w:pPr>
              <w:spacing w:after="0" w:line="240" w:lineRule="auto"/>
            </w:pPr>
            <w:r>
              <w:t>Honored: high respect or esteem; p. 2</w:t>
            </w:r>
          </w:p>
          <w:p w14:paraId="5F72082D" w14:textId="77777777" w:rsidR="003B0AEA" w:rsidRDefault="003B0AEA" w:rsidP="00177342">
            <w:pPr>
              <w:spacing w:after="0" w:line="240" w:lineRule="auto"/>
            </w:pPr>
            <w:r>
              <w:t>Well: a deep hole made in the ground through which water can be removed; p. 3</w:t>
            </w:r>
          </w:p>
          <w:p w14:paraId="34B08BCD" w14:textId="77777777" w:rsidR="003B0AEA" w:rsidRDefault="003B0AEA" w:rsidP="003B0AEA">
            <w:pPr>
              <w:spacing w:after="0" w:line="240" w:lineRule="auto"/>
            </w:pPr>
            <w:r>
              <w:t>Reverence: deep respect for someone or something; p. 24</w:t>
            </w:r>
          </w:p>
          <w:p w14:paraId="73F00F10" w14:textId="77777777" w:rsidR="003B0AEA" w:rsidRPr="000C1F21" w:rsidRDefault="003B0AEA" w:rsidP="00177342">
            <w:pPr>
              <w:spacing w:after="0" w:line="240" w:lineRule="auto"/>
            </w:pPr>
          </w:p>
        </w:tc>
      </w:tr>
    </w:tbl>
    <w:p w14:paraId="2889CBF8" w14:textId="77777777" w:rsidR="00457D5F" w:rsidRDefault="00457D5F" w:rsidP="00CA07EF">
      <w:pPr>
        <w:spacing w:after="0" w:line="360" w:lineRule="auto"/>
        <w:rPr>
          <w:rFonts w:asciiTheme="minorHAnsi" w:hAnsiTheme="minorHAnsi" w:cstheme="minorHAnsi"/>
          <w:sz w:val="32"/>
          <w:szCs w:val="32"/>
          <w:u w:val="single"/>
        </w:rPr>
      </w:pPr>
    </w:p>
    <w:p w14:paraId="0B8A3549" w14:textId="77777777" w:rsidR="00563CB4" w:rsidRDefault="00563CB4" w:rsidP="00CA07EF">
      <w:pPr>
        <w:spacing w:after="0" w:line="360" w:lineRule="auto"/>
        <w:rPr>
          <w:rFonts w:asciiTheme="minorHAnsi" w:hAnsiTheme="minorHAnsi" w:cstheme="minorHAnsi"/>
          <w:sz w:val="32"/>
          <w:szCs w:val="32"/>
          <w:u w:val="single"/>
        </w:rPr>
      </w:pPr>
    </w:p>
    <w:p w14:paraId="11CBE15C" w14:textId="77777777" w:rsidR="00C4173D" w:rsidRDefault="00C4173D" w:rsidP="00C4173D">
      <w:pPr>
        <w:spacing w:after="0" w:line="360" w:lineRule="auto"/>
        <w:rPr>
          <w:sz w:val="32"/>
          <w:szCs w:val="32"/>
          <w:u w:val="single"/>
        </w:rPr>
      </w:pPr>
      <w:bookmarkStart w:id="2" w:name="_Hlk509078122"/>
      <w:r>
        <w:rPr>
          <w:sz w:val="32"/>
          <w:szCs w:val="32"/>
          <w:u w:val="single"/>
        </w:rPr>
        <w:t>Extension learning activities for this book and other useful resources</w:t>
      </w:r>
    </w:p>
    <w:bookmarkEnd w:id="2"/>
    <w:p w14:paraId="697063F0" w14:textId="65F48E88" w:rsidR="003B0AEA" w:rsidRPr="003B0AEA" w:rsidRDefault="003B0AEA" w:rsidP="003B0AEA">
      <w:pPr>
        <w:pStyle w:val="ListParagraph"/>
        <w:numPr>
          <w:ilvl w:val="0"/>
          <w:numId w:val="25"/>
        </w:numPr>
        <w:spacing w:after="0" w:line="360" w:lineRule="auto"/>
        <w:rPr>
          <w:rFonts w:asciiTheme="minorHAnsi" w:hAnsiTheme="minorHAnsi" w:cstheme="minorHAnsi"/>
          <w:sz w:val="24"/>
          <w:szCs w:val="32"/>
          <w:u w:val="single"/>
        </w:rPr>
      </w:pPr>
      <w:r>
        <w:rPr>
          <w:rFonts w:asciiTheme="minorHAnsi" w:hAnsiTheme="minorHAnsi" w:cstheme="minorHAnsi"/>
          <w:sz w:val="24"/>
          <w:szCs w:val="32"/>
        </w:rPr>
        <w:t>Act out the story using puppets</w:t>
      </w:r>
      <w:r w:rsidR="00B83A89">
        <w:rPr>
          <w:rFonts w:asciiTheme="minorHAnsi" w:hAnsiTheme="minorHAnsi" w:cstheme="minorHAnsi"/>
          <w:sz w:val="24"/>
          <w:szCs w:val="32"/>
        </w:rPr>
        <w:t xml:space="preserve">. Encourage students to use specific details and dialogue from the text. </w:t>
      </w:r>
      <w:r w:rsidR="00B83A89" w:rsidRPr="00FC1E5A">
        <w:rPr>
          <w:i/>
          <w:sz w:val="24"/>
        </w:rPr>
        <w:t>Note: This is particularly supportive of English Language Learners.</w:t>
      </w:r>
      <w:r>
        <w:rPr>
          <w:rFonts w:asciiTheme="minorHAnsi" w:hAnsiTheme="minorHAnsi" w:cstheme="minorHAnsi"/>
          <w:sz w:val="24"/>
          <w:szCs w:val="32"/>
        </w:rPr>
        <w:t xml:space="preserve"> </w:t>
      </w:r>
    </w:p>
    <w:p w14:paraId="2B2A1C77" w14:textId="4B68CC02" w:rsidR="00535CA8" w:rsidRPr="00535CA8" w:rsidRDefault="003B0AEA" w:rsidP="00535CA8">
      <w:pPr>
        <w:pStyle w:val="ListParagraph"/>
        <w:numPr>
          <w:ilvl w:val="0"/>
          <w:numId w:val="25"/>
        </w:numPr>
        <w:spacing w:after="0" w:line="360" w:lineRule="auto"/>
        <w:rPr>
          <w:rFonts w:asciiTheme="minorHAnsi" w:hAnsiTheme="minorHAnsi" w:cstheme="minorHAnsi"/>
          <w:sz w:val="24"/>
          <w:szCs w:val="32"/>
          <w:u w:val="single"/>
        </w:rPr>
      </w:pPr>
      <w:r>
        <w:rPr>
          <w:rFonts w:asciiTheme="minorHAnsi" w:hAnsiTheme="minorHAnsi" w:cstheme="minorHAnsi"/>
          <w:sz w:val="24"/>
          <w:szCs w:val="32"/>
        </w:rPr>
        <w:lastRenderedPageBreak/>
        <w:t xml:space="preserve">Watch this Youtube video of the story read aloud: </w:t>
      </w:r>
      <w:hyperlink r:id="rId10" w:history="1">
        <w:r w:rsidR="00535CA8" w:rsidRPr="00925D41">
          <w:rPr>
            <w:rStyle w:val="Hyperlink"/>
          </w:rPr>
          <w:t>https://www.youtube.com/watch?v=q-GlLRQCu3U</w:t>
        </w:r>
      </w:hyperlink>
    </w:p>
    <w:p w14:paraId="5E77346C" w14:textId="77777777" w:rsidR="003B0AEA" w:rsidRPr="003B0AEA" w:rsidRDefault="003B0AEA" w:rsidP="003B0AEA">
      <w:pPr>
        <w:pStyle w:val="ListParagraph"/>
        <w:numPr>
          <w:ilvl w:val="0"/>
          <w:numId w:val="25"/>
        </w:numPr>
        <w:spacing w:after="0" w:line="360" w:lineRule="auto"/>
        <w:rPr>
          <w:rFonts w:asciiTheme="minorHAnsi" w:hAnsiTheme="minorHAnsi" w:cstheme="minorHAnsi"/>
          <w:sz w:val="24"/>
          <w:szCs w:val="32"/>
          <w:u w:val="single"/>
        </w:rPr>
      </w:pPr>
      <w:r w:rsidRPr="007E59FF">
        <w:rPr>
          <w:sz w:val="24"/>
          <w:szCs w:val="24"/>
        </w:rPr>
        <w:t xml:space="preserve">Create a character foldable that looks like a picture of a boy.  On the outside write the names he is called, on the inside write his </w:t>
      </w:r>
      <w:r w:rsidR="00201CFC" w:rsidRPr="007E59FF">
        <w:rPr>
          <w:sz w:val="24"/>
          <w:szCs w:val="24"/>
        </w:rPr>
        <w:t>actions</w:t>
      </w:r>
      <w:r>
        <w:t xml:space="preserve">. </w:t>
      </w:r>
    </w:p>
    <w:p w14:paraId="1E230547" w14:textId="77777777" w:rsidR="003B0AEA" w:rsidRDefault="003B0AEA" w:rsidP="00CA07EF">
      <w:pPr>
        <w:spacing w:after="0" w:line="360" w:lineRule="auto"/>
        <w:rPr>
          <w:rFonts w:asciiTheme="minorHAnsi" w:hAnsiTheme="minorHAnsi" w:cstheme="minorHAnsi"/>
          <w:sz w:val="32"/>
          <w:szCs w:val="32"/>
          <w:u w:val="single"/>
        </w:rPr>
      </w:pPr>
    </w:p>
    <w:p w14:paraId="408E39CD"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2B4C527A" w14:textId="0CF45833" w:rsidR="003B0AEA" w:rsidRPr="00563CB4" w:rsidRDefault="003B0AEA" w:rsidP="003B0AEA">
      <w:pPr>
        <w:pStyle w:val="ListParagraph"/>
        <w:numPr>
          <w:ilvl w:val="0"/>
          <w:numId w:val="6"/>
        </w:numPr>
        <w:spacing w:after="0" w:line="360" w:lineRule="auto"/>
        <w:rPr>
          <w:rFonts w:asciiTheme="minorHAnsi" w:hAnsiTheme="minorHAnsi" w:cstheme="minorHAnsi"/>
          <w:sz w:val="24"/>
          <w:szCs w:val="24"/>
          <w:u w:val="single"/>
        </w:rPr>
      </w:pPr>
      <w:r w:rsidRPr="00563CB4">
        <w:rPr>
          <w:sz w:val="24"/>
          <w:szCs w:val="24"/>
        </w:rPr>
        <w:t xml:space="preserve">**Keep in mind that this book should not be in a way to be representative of the </w:t>
      </w:r>
      <w:r w:rsidR="007E59FF" w:rsidRPr="00563CB4">
        <w:rPr>
          <w:sz w:val="24"/>
          <w:szCs w:val="24"/>
        </w:rPr>
        <w:t>Chinese culture</w:t>
      </w:r>
      <w:r w:rsidRPr="00563CB4">
        <w:rPr>
          <w:sz w:val="24"/>
          <w:szCs w:val="24"/>
        </w:rPr>
        <w:t xml:space="preserve"> but rather as an ancient fable.</w:t>
      </w:r>
    </w:p>
    <w:p w14:paraId="2A04E677" w14:textId="77777777" w:rsidR="005825A3" w:rsidRDefault="005825A3" w:rsidP="00CA07EF">
      <w:pPr>
        <w:spacing w:after="0" w:line="360" w:lineRule="auto"/>
        <w:rPr>
          <w:rFonts w:asciiTheme="minorHAnsi" w:hAnsiTheme="minorHAnsi" w:cstheme="minorHAnsi"/>
          <w:sz w:val="24"/>
          <w:szCs w:val="24"/>
        </w:rPr>
        <w:sectPr w:rsidR="005825A3" w:rsidSect="00C4173D">
          <w:headerReference w:type="default" r:id="rId11"/>
          <w:footerReference w:type="default" r:id="rId12"/>
          <w:pgSz w:w="15840" w:h="12240" w:orient="landscape"/>
          <w:pgMar w:top="1440" w:right="1440" w:bottom="1440" w:left="1440" w:header="720" w:footer="720" w:gutter="0"/>
          <w:cols w:space="720"/>
          <w:docGrid w:linePitch="360"/>
        </w:sectPr>
      </w:pPr>
    </w:p>
    <w:p w14:paraId="190A3C66"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38BBCE60"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17E910FE"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3"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633DAB20" w14:textId="77777777" w:rsidR="005825A3" w:rsidRPr="004E3662" w:rsidRDefault="005825A3" w:rsidP="005825A3">
      <w:pPr>
        <w:pStyle w:val="ListParagraph"/>
        <w:spacing w:after="0" w:line="240" w:lineRule="auto"/>
        <w:rPr>
          <w:b/>
          <w:sz w:val="24"/>
          <w:szCs w:val="24"/>
        </w:rPr>
      </w:pPr>
    </w:p>
    <w:p w14:paraId="4FDAD612" w14:textId="77777777" w:rsidR="005825A3" w:rsidRPr="004E3662" w:rsidRDefault="004E6B0F"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28D7C669" wp14:editId="78E3821B">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DC855DC" w14:textId="77777777" w:rsidR="00E437BE" w:rsidRPr="007D3083" w:rsidRDefault="00E437B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992C652" w14:textId="77777777" w:rsidR="00E437BE" w:rsidRPr="007D3083" w:rsidRDefault="00E437B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ECEF2C2" w14:textId="77777777" w:rsidR="00E437BE" w:rsidRPr="007D3083" w:rsidRDefault="00E437BE" w:rsidP="005825A3">
                            <w:pPr>
                              <w:spacing w:after="0" w:line="240" w:lineRule="auto"/>
                              <w:ind w:firstLine="720"/>
                              <w:rPr>
                                <w:sz w:val="20"/>
                                <w:szCs w:val="20"/>
                              </w:rPr>
                            </w:pPr>
                            <w:r w:rsidRPr="007D3083">
                              <w:rPr>
                                <w:sz w:val="20"/>
                                <w:szCs w:val="20"/>
                              </w:rPr>
                              <w:t>4-5 band</w:t>
                            </w:r>
                            <w:r w:rsidRPr="007D3083">
                              <w:rPr>
                                <w:sz w:val="20"/>
                                <w:szCs w:val="20"/>
                              </w:rPr>
                              <w:tab/>
                              <w:t>740-1010L</w:t>
                            </w:r>
                          </w:p>
                          <w:p w14:paraId="4443D471" w14:textId="77777777" w:rsidR="00E437BE" w:rsidRDefault="00E437BE"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D7C669"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7DC855DC" w14:textId="77777777" w:rsidR="00E437BE" w:rsidRPr="007D3083" w:rsidRDefault="00E437BE"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992C652" w14:textId="77777777" w:rsidR="00E437BE" w:rsidRPr="007D3083" w:rsidRDefault="00E437BE"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5ECEF2C2" w14:textId="77777777" w:rsidR="00E437BE" w:rsidRPr="007D3083" w:rsidRDefault="00E437BE" w:rsidP="005825A3">
                      <w:pPr>
                        <w:spacing w:after="0" w:line="240" w:lineRule="auto"/>
                        <w:ind w:firstLine="720"/>
                        <w:rPr>
                          <w:sz w:val="20"/>
                          <w:szCs w:val="20"/>
                        </w:rPr>
                      </w:pPr>
                      <w:r w:rsidRPr="007D3083">
                        <w:rPr>
                          <w:sz w:val="20"/>
                          <w:szCs w:val="20"/>
                        </w:rPr>
                        <w:t>4-5 band</w:t>
                      </w:r>
                      <w:r w:rsidRPr="007D3083">
                        <w:rPr>
                          <w:sz w:val="20"/>
                          <w:szCs w:val="20"/>
                        </w:rPr>
                        <w:tab/>
                        <w:t>740-1010L</w:t>
                      </w:r>
                    </w:p>
                    <w:p w14:paraId="4443D471" w14:textId="77777777" w:rsidR="00E437BE" w:rsidRDefault="00E437BE"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4B034F74" wp14:editId="590BE28A">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B47EC9B" w14:textId="77777777" w:rsidR="00E437BE" w:rsidRDefault="00E437BE" w:rsidP="003B0AEA">
                            <w:pPr>
                              <w:spacing w:after="0"/>
                              <w:jc w:val="center"/>
                            </w:pPr>
                          </w:p>
                          <w:p w14:paraId="3AE04835" w14:textId="57B1CE65" w:rsidR="00E437BE" w:rsidRDefault="00E437BE" w:rsidP="003B0AEA">
                            <w:pPr>
                              <w:spacing w:after="0"/>
                              <w:jc w:val="center"/>
                            </w:pPr>
                            <w:r>
                              <w:t>1090</w:t>
                            </w:r>
                          </w:p>
                          <w:p w14:paraId="0BDBD59B" w14:textId="77777777" w:rsidR="00E437BE" w:rsidRDefault="00E437BE" w:rsidP="005825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034F74"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5B47EC9B" w14:textId="77777777" w:rsidR="00E437BE" w:rsidRDefault="00E437BE" w:rsidP="003B0AEA">
                      <w:pPr>
                        <w:spacing w:after="0"/>
                        <w:jc w:val="center"/>
                      </w:pPr>
                    </w:p>
                    <w:p w14:paraId="3AE04835" w14:textId="57B1CE65" w:rsidR="00E437BE" w:rsidRDefault="00E437BE" w:rsidP="003B0AEA">
                      <w:pPr>
                        <w:spacing w:after="0"/>
                        <w:jc w:val="center"/>
                      </w:pPr>
                      <w:r>
                        <w:t>1090</w:t>
                      </w:r>
                    </w:p>
                    <w:p w14:paraId="0BDBD59B" w14:textId="77777777" w:rsidR="00E437BE" w:rsidRDefault="00E437BE" w:rsidP="005825A3">
                      <w:pPr>
                        <w:jc w:val="center"/>
                      </w:pPr>
                    </w:p>
                  </w:txbxContent>
                </v:textbox>
              </v:shape>
            </w:pict>
          </mc:Fallback>
        </mc:AlternateContent>
      </w:r>
      <w:r w:rsidR="005825A3" w:rsidRPr="004E3662">
        <w:rPr>
          <w:sz w:val="24"/>
          <w:szCs w:val="24"/>
        </w:rPr>
        <w:tab/>
      </w:r>
    </w:p>
    <w:p w14:paraId="19535C83" w14:textId="77777777" w:rsidR="005825A3" w:rsidRPr="004E3662" w:rsidRDefault="005825A3" w:rsidP="005825A3">
      <w:pPr>
        <w:rPr>
          <w:sz w:val="24"/>
          <w:szCs w:val="24"/>
        </w:rPr>
      </w:pPr>
    </w:p>
    <w:p w14:paraId="2E10DD9D" w14:textId="77777777" w:rsidR="005825A3" w:rsidRPr="004E3662" w:rsidRDefault="005825A3" w:rsidP="005825A3">
      <w:pPr>
        <w:spacing w:after="0"/>
        <w:rPr>
          <w:sz w:val="24"/>
          <w:szCs w:val="24"/>
        </w:rPr>
      </w:pPr>
    </w:p>
    <w:p w14:paraId="5812A993" w14:textId="77777777" w:rsidR="005825A3" w:rsidRPr="004E3662" w:rsidRDefault="005825A3" w:rsidP="005825A3">
      <w:pPr>
        <w:spacing w:after="0" w:line="240" w:lineRule="auto"/>
        <w:ind w:firstLine="720"/>
        <w:rPr>
          <w:sz w:val="24"/>
          <w:szCs w:val="24"/>
        </w:rPr>
      </w:pPr>
    </w:p>
    <w:p w14:paraId="5F004890"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28ECA630"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9B04C2B" w14:textId="77777777" w:rsidR="005825A3" w:rsidRPr="004E3662" w:rsidRDefault="004E6B0F"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37FEBA53" wp14:editId="423ED519">
                <wp:simplePos x="0" y="0"/>
                <wp:positionH relativeFrom="column">
                  <wp:posOffset>-137795</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53A3024B" w14:textId="77777777" w:rsidR="00E437BE" w:rsidRDefault="00E437BE" w:rsidP="003B0AEA">
                              <w:pPr>
                                <w:pStyle w:val="ListParagraph"/>
                                <w:numPr>
                                  <w:ilvl w:val="0"/>
                                  <w:numId w:val="26"/>
                                </w:numPr>
                                <w:rPr>
                                  <w:sz w:val="16"/>
                                  <w:szCs w:val="16"/>
                                </w:rPr>
                              </w:pPr>
                              <w:r>
                                <w:rPr>
                                  <w:sz w:val="16"/>
                                  <w:szCs w:val="16"/>
                                </w:rPr>
                                <w:t xml:space="preserve">Most complex </w:t>
                              </w:r>
                            </w:p>
                            <w:p w14:paraId="2F9BDDF9" w14:textId="77777777" w:rsidR="00E437BE" w:rsidRDefault="00E437BE" w:rsidP="003B0AEA">
                              <w:pPr>
                                <w:pStyle w:val="ListParagraph"/>
                                <w:numPr>
                                  <w:ilvl w:val="0"/>
                                  <w:numId w:val="26"/>
                                </w:numPr>
                                <w:rPr>
                                  <w:sz w:val="16"/>
                                  <w:szCs w:val="16"/>
                                </w:rPr>
                              </w:pPr>
                              <w:r>
                                <w:rPr>
                                  <w:sz w:val="16"/>
                                  <w:szCs w:val="16"/>
                                </w:rPr>
                                <w:t xml:space="preserve">Multiple themes </w:t>
                              </w:r>
                            </w:p>
                            <w:p w14:paraId="099F746C" w14:textId="77777777" w:rsidR="00E437BE" w:rsidRDefault="00E437BE" w:rsidP="003B0AEA">
                              <w:pPr>
                                <w:pStyle w:val="ListParagraph"/>
                                <w:numPr>
                                  <w:ilvl w:val="0"/>
                                  <w:numId w:val="26"/>
                                </w:numPr>
                                <w:rPr>
                                  <w:sz w:val="16"/>
                                  <w:szCs w:val="16"/>
                                </w:rPr>
                              </w:pPr>
                              <w:r>
                                <w:rPr>
                                  <w:sz w:val="16"/>
                                  <w:szCs w:val="16"/>
                                </w:rPr>
                                <w:t>Multiple levels of meaning</w:t>
                              </w:r>
                            </w:p>
                            <w:p w14:paraId="45421A57" w14:textId="77777777" w:rsidR="00E437BE" w:rsidRDefault="00E437BE" w:rsidP="003B0AEA">
                              <w:pPr>
                                <w:pStyle w:val="ListParagraph"/>
                                <w:numPr>
                                  <w:ilvl w:val="0"/>
                                  <w:numId w:val="26"/>
                                </w:numPr>
                                <w:rPr>
                                  <w:sz w:val="16"/>
                                  <w:szCs w:val="16"/>
                                </w:rPr>
                              </w:pPr>
                              <w:r>
                                <w:rPr>
                                  <w:sz w:val="16"/>
                                  <w:szCs w:val="16"/>
                                </w:rPr>
                                <w:t xml:space="preserve">Purpose is a bit hidden; the explicit purpose is: don’t give your child a long name, but it’s more complex than that </w:t>
                              </w:r>
                            </w:p>
                            <w:p w14:paraId="13F963E9" w14:textId="77777777" w:rsidR="00E437BE" w:rsidRPr="00BE1197" w:rsidRDefault="00E437BE" w:rsidP="003B0AEA">
                              <w:pPr>
                                <w:pStyle w:val="ListParagraph"/>
                                <w:numPr>
                                  <w:ilvl w:val="0"/>
                                  <w:numId w:val="26"/>
                                </w:numPr>
                                <w:rPr>
                                  <w:sz w:val="16"/>
                                  <w:szCs w:val="16"/>
                                </w:rPr>
                              </w:pPr>
                              <w:r>
                                <w:rPr>
                                  <w:sz w:val="16"/>
                                  <w:szCs w:val="16"/>
                                </w:rPr>
                                <w:t>Students need to understand the mother’s attitude towards the sons; this is complex</w:t>
                              </w:r>
                            </w:p>
                            <w:p w14:paraId="617A8F20" w14:textId="77777777" w:rsidR="00E437BE" w:rsidRPr="004348C4" w:rsidRDefault="00E437BE" w:rsidP="003B0AEA"/>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64B6DF6" w14:textId="77777777" w:rsidR="00E437BE" w:rsidRPr="00BE1197" w:rsidRDefault="00E437BE" w:rsidP="003B0AEA">
                              <w:pPr>
                                <w:pStyle w:val="ListParagraph"/>
                                <w:numPr>
                                  <w:ilvl w:val="0"/>
                                  <w:numId w:val="27"/>
                                </w:numPr>
                                <w:rPr>
                                  <w:sz w:val="16"/>
                                  <w:szCs w:val="16"/>
                                </w:rPr>
                              </w:pPr>
                              <w:r w:rsidRPr="00BE1197">
                                <w:rPr>
                                  <w:sz w:val="16"/>
                                  <w:szCs w:val="16"/>
                                </w:rPr>
                                <w:t>Very simple structure; repeated twice</w:t>
                              </w:r>
                            </w:p>
                            <w:p w14:paraId="56C64CFC" w14:textId="77777777" w:rsidR="00E437BE" w:rsidRPr="00BE1197" w:rsidRDefault="00E437BE" w:rsidP="003B0AEA">
                              <w:pPr>
                                <w:pStyle w:val="ListParagraph"/>
                                <w:numPr>
                                  <w:ilvl w:val="0"/>
                                  <w:numId w:val="27"/>
                                </w:numPr>
                                <w:rPr>
                                  <w:sz w:val="16"/>
                                  <w:szCs w:val="16"/>
                                </w:rPr>
                              </w:pPr>
                              <w:r w:rsidRPr="00BE1197">
                                <w:rPr>
                                  <w:sz w:val="16"/>
                                  <w:szCs w:val="16"/>
                                </w:rPr>
                                <w:t xml:space="preserve">Very explicit structure </w:t>
                              </w:r>
                            </w:p>
                            <w:p w14:paraId="1084387D" w14:textId="77777777" w:rsidR="00E437BE" w:rsidRPr="00BE1197" w:rsidRDefault="00E437BE" w:rsidP="003B0AEA">
                              <w:pPr>
                                <w:pStyle w:val="ListParagraph"/>
                                <w:numPr>
                                  <w:ilvl w:val="0"/>
                                  <w:numId w:val="27"/>
                                </w:numPr>
                                <w:rPr>
                                  <w:sz w:val="16"/>
                                  <w:szCs w:val="16"/>
                                </w:rPr>
                              </w:pPr>
                              <w:r w:rsidRPr="00BE1197">
                                <w:rPr>
                                  <w:sz w:val="16"/>
                                  <w:szCs w:val="16"/>
                                </w:rPr>
                                <w:t>Very conventional background</w:t>
                              </w:r>
                            </w:p>
                            <w:p w14:paraId="3B77DE30" w14:textId="77777777" w:rsidR="00E437BE" w:rsidRPr="00BE1197" w:rsidRDefault="00E437BE" w:rsidP="003B0AEA">
                              <w:pPr>
                                <w:pStyle w:val="ListParagraph"/>
                                <w:numPr>
                                  <w:ilvl w:val="0"/>
                                  <w:numId w:val="27"/>
                                </w:numPr>
                                <w:rPr>
                                  <w:sz w:val="16"/>
                                  <w:szCs w:val="16"/>
                                </w:rPr>
                              </w:pPr>
                              <w:r w:rsidRPr="00BE1197">
                                <w:rPr>
                                  <w:sz w:val="16"/>
                                  <w:szCs w:val="16"/>
                                </w:rPr>
                                <w:t>Traits of typical fables- repeated structure</w:t>
                              </w:r>
                            </w:p>
                            <w:p w14:paraId="0093BBEC" w14:textId="77777777" w:rsidR="00E437BE" w:rsidRPr="003B0AEA" w:rsidRDefault="00E437BE" w:rsidP="00F11C8D">
                              <w:pPr>
                                <w:pStyle w:val="ListParagraph"/>
                                <w:numPr>
                                  <w:ilvl w:val="0"/>
                                  <w:numId w:val="27"/>
                                </w:numPr>
                                <w:spacing w:after="0"/>
                                <w:rPr>
                                  <w:sz w:val="16"/>
                                  <w:szCs w:val="16"/>
                                </w:rPr>
                              </w:pPr>
                              <w:r w:rsidRPr="00BE1197">
                                <w:rPr>
                                  <w:sz w:val="16"/>
                                  <w:szCs w:val="16"/>
                                </w:rPr>
                                <w:t>Graphics are not essential but do enhance the meaning – support the plot</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25B3E519" w14:textId="77777777" w:rsidR="00E437BE" w:rsidRDefault="00E437BE" w:rsidP="00F11C8D">
                              <w:pPr>
                                <w:ind w:firstLine="720"/>
                              </w:pPr>
                            </w:p>
                            <w:p w14:paraId="0168B23F" w14:textId="77777777" w:rsidR="00E437BE" w:rsidRPr="00BE1197" w:rsidRDefault="00E437BE" w:rsidP="003B0AEA">
                              <w:pPr>
                                <w:pStyle w:val="ListParagraph"/>
                                <w:numPr>
                                  <w:ilvl w:val="0"/>
                                  <w:numId w:val="28"/>
                                </w:numPr>
                                <w:rPr>
                                  <w:sz w:val="16"/>
                                  <w:szCs w:val="16"/>
                                </w:rPr>
                              </w:pPr>
                              <w:r w:rsidRPr="00BE1197">
                                <w:rPr>
                                  <w:sz w:val="16"/>
                                  <w:szCs w:val="16"/>
                                </w:rPr>
                                <w:t xml:space="preserve">Pretty clear; </w:t>
                              </w:r>
                            </w:p>
                            <w:p w14:paraId="288ADD46" w14:textId="77777777" w:rsidR="00E437BE" w:rsidRPr="00BE1197" w:rsidRDefault="00E437BE" w:rsidP="003B0AEA">
                              <w:pPr>
                                <w:pStyle w:val="ListParagraph"/>
                                <w:numPr>
                                  <w:ilvl w:val="0"/>
                                  <w:numId w:val="28"/>
                                </w:numPr>
                                <w:rPr>
                                  <w:sz w:val="16"/>
                                  <w:szCs w:val="16"/>
                                </w:rPr>
                              </w:pPr>
                              <w:r w:rsidRPr="00BE1197">
                                <w:rPr>
                                  <w:sz w:val="16"/>
                                  <w:szCs w:val="16"/>
                                </w:rPr>
                                <w:t>The language is more ambiguous rather than figurative</w:t>
                              </w:r>
                              <w:r>
                                <w:rPr>
                                  <w:sz w:val="16"/>
                                  <w:szCs w:val="16"/>
                                </w:rPr>
                                <w:t>; “pump the water out; push the air in”</w:t>
                              </w:r>
                            </w:p>
                            <w:p w14:paraId="72579DB8" w14:textId="77777777" w:rsidR="00E437BE" w:rsidRPr="00BE1197" w:rsidRDefault="00E437BE" w:rsidP="003B0AEA">
                              <w:pPr>
                                <w:pStyle w:val="ListParagraph"/>
                                <w:numPr>
                                  <w:ilvl w:val="0"/>
                                  <w:numId w:val="28"/>
                                </w:numPr>
                                <w:rPr>
                                  <w:sz w:val="16"/>
                                  <w:szCs w:val="16"/>
                                </w:rPr>
                              </w:pPr>
                              <w:r w:rsidRPr="00BE1197">
                                <w:rPr>
                                  <w:sz w:val="16"/>
                                  <w:szCs w:val="16"/>
                                </w:rPr>
                                <w:t xml:space="preserve">Varied sentence types- there were lots of varieties of sentence structure, complex sentences </w:t>
                              </w:r>
                            </w:p>
                            <w:p w14:paraId="264A98A4" w14:textId="77777777" w:rsidR="00E437BE" w:rsidRPr="00BE1197" w:rsidRDefault="00E437BE" w:rsidP="003B0AEA">
                              <w:pPr>
                                <w:pStyle w:val="ListParagraph"/>
                                <w:numPr>
                                  <w:ilvl w:val="0"/>
                                  <w:numId w:val="28"/>
                                </w:numPr>
                                <w:rPr>
                                  <w:sz w:val="16"/>
                                  <w:szCs w:val="16"/>
                                </w:rPr>
                              </w:pPr>
                              <w:r>
                                <w:rPr>
                                  <w:sz w:val="16"/>
                                  <w:szCs w:val="16"/>
                                </w:rPr>
                                <w:t>Vocabulary words: some tier 2 (custom; troublesome; tiresome); some content specific words (well)</w:t>
                              </w:r>
                            </w:p>
                            <w:p w14:paraId="16CE7FF5" w14:textId="77777777" w:rsidR="00E437BE" w:rsidRPr="004348C4" w:rsidRDefault="00E437BE"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6E829B8D" w14:textId="77777777" w:rsidR="00E437BE" w:rsidRDefault="00E437BE" w:rsidP="00F11C8D"/>
                            <w:p w14:paraId="2396694F" w14:textId="77777777" w:rsidR="00E437BE" w:rsidRDefault="00E437BE" w:rsidP="003B0AEA">
                              <w:pPr>
                                <w:pStyle w:val="ListParagraph"/>
                                <w:numPr>
                                  <w:ilvl w:val="0"/>
                                  <w:numId w:val="29"/>
                                </w:numPr>
                                <w:rPr>
                                  <w:sz w:val="16"/>
                                  <w:szCs w:val="16"/>
                                </w:rPr>
                              </w:pPr>
                              <w:r>
                                <w:rPr>
                                  <w:sz w:val="16"/>
                                  <w:szCs w:val="16"/>
                                </w:rPr>
                                <w:t xml:space="preserve">One of the most complex parts of the book is the references to Chinese culture </w:t>
                              </w:r>
                            </w:p>
                            <w:p w14:paraId="5C52C38E" w14:textId="4CB329DD" w:rsidR="00E437BE" w:rsidRDefault="00E437BE" w:rsidP="003B0AEA">
                              <w:pPr>
                                <w:pStyle w:val="ListParagraph"/>
                                <w:numPr>
                                  <w:ilvl w:val="0"/>
                                  <w:numId w:val="29"/>
                                </w:numPr>
                                <w:rPr>
                                  <w:sz w:val="16"/>
                                  <w:szCs w:val="16"/>
                                </w:rPr>
                              </w:pPr>
                              <w:r>
                                <w:rPr>
                                  <w:sz w:val="16"/>
                                  <w:szCs w:val="16"/>
                                </w:rPr>
                                <w:t>Medium- some students will not be familiar with the concept of a well; the passing of moons, etc.</w:t>
                              </w:r>
                            </w:p>
                            <w:p w14:paraId="6E24FFD7" w14:textId="77777777" w:rsidR="00E437BE" w:rsidRDefault="00E437BE" w:rsidP="003B0AEA">
                              <w:pPr>
                                <w:pStyle w:val="ListParagraph"/>
                                <w:numPr>
                                  <w:ilvl w:val="0"/>
                                  <w:numId w:val="29"/>
                                </w:numPr>
                                <w:rPr>
                                  <w:sz w:val="16"/>
                                  <w:szCs w:val="16"/>
                                </w:rPr>
                              </w:pPr>
                              <w:r>
                                <w:rPr>
                                  <w:sz w:val="16"/>
                                  <w:szCs w:val="16"/>
                                </w:rPr>
                                <w:t>Common everyday experience happening through a cultural lens- but we don’t need to know a lot about the culture to understand the text</w:t>
                              </w:r>
                            </w:p>
                            <w:p w14:paraId="1C77D278" w14:textId="77777777" w:rsidR="00E437BE" w:rsidRPr="00BE1197" w:rsidRDefault="00E437BE" w:rsidP="003B0AEA">
                              <w:pPr>
                                <w:pStyle w:val="ListParagraph"/>
                                <w:numPr>
                                  <w:ilvl w:val="0"/>
                                  <w:numId w:val="29"/>
                                </w:numPr>
                                <w:rPr>
                                  <w:sz w:val="16"/>
                                  <w:szCs w:val="16"/>
                                </w:rPr>
                              </w:pPr>
                              <w:r>
                                <w:rPr>
                                  <w:sz w:val="16"/>
                                  <w:szCs w:val="16"/>
                                </w:rPr>
                                <w:t xml:space="preserve">Multiple themes: pride; family; heeding warnings </w:t>
                              </w:r>
                            </w:p>
                            <w:p w14:paraId="3BD206B5" w14:textId="77777777" w:rsidR="00E437BE" w:rsidRPr="004348C4" w:rsidRDefault="00E437BE" w:rsidP="00F11C8D"/>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7FEBA53" id="Group 15" o:spid="_x0000_s1028" style="position:absolute;left:0;text-align:left;margin-left:-10.85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3A3024B" w14:textId="77777777" w:rsidR="00E437BE" w:rsidRDefault="00E437BE" w:rsidP="003B0AEA">
                        <w:pPr>
                          <w:pStyle w:val="ListParagraph"/>
                          <w:numPr>
                            <w:ilvl w:val="0"/>
                            <w:numId w:val="26"/>
                          </w:numPr>
                          <w:rPr>
                            <w:sz w:val="16"/>
                            <w:szCs w:val="16"/>
                          </w:rPr>
                        </w:pPr>
                        <w:r>
                          <w:rPr>
                            <w:sz w:val="16"/>
                            <w:szCs w:val="16"/>
                          </w:rPr>
                          <w:t xml:space="preserve">Most complex </w:t>
                        </w:r>
                      </w:p>
                      <w:p w14:paraId="2F9BDDF9" w14:textId="77777777" w:rsidR="00E437BE" w:rsidRDefault="00E437BE" w:rsidP="003B0AEA">
                        <w:pPr>
                          <w:pStyle w:val="ListParagraph"/>
                          <w:numPr>
                            <w:ilvl w:val="0"/>
                            <w:numId w:val="26"/>
                          </w:numPr>
                          <w:rPr>
                            <w:sz w:val="16"/>
                            <w:szCs w:val="16"/>
                          </w:rPr>
                        </w:pPr>
                        <w:r>
                          <w:rPr>
                            <w:sz w:val="16"/>
                            <w:szCs w:val="16"/>
                          </w:rPr>
                          <w:t xml:space="preserve">Multiple themes </w:t>
                        </w:r>
                      </w:p>
                      <w:p w14:paraId="099F746C" w14:textId="77777777" w:rsidR="00E437BE" w:rsidRDefault="00E437BE" w:rsidP="003B0AEA">
                        <w:pPr>
                          <w:pStyle w:val="ListParagraph"/>
                          <w:numPr>
                            <w:ilvl w:val="0"/>
                            <w:numId w:val="26"/>
                          </w:numPr>
                          <w:rPr>
                            <w:sz w:val="16"/>
                            <w:szCs w:val="16"/>
                          </w:rPr>
                        </w:pPr>
                        <w:r>
                          <w:rPr>
                            <w:sz w:val="16"/>
                            <w:szCs w:val="16"/>
                          </w:rPr>
                          <w:t>Multiple levels of meaning</w:t>
                        </w:r>
                      </w:p>
                      <w:p w14:paraId="45421A57" w14:textId="77777777" w:rsidR="00E437BE" w:rsidRDefault="00E437BE" w:rsidP="003B0AEA">
                        <w:pPr>
                          <w:pStyle w:val="ListParagraph"/>
                          <w:numPr>
                            <w:ilvl w:val="0"/>
                            <w:numId w:val="26"/>
                          </w:numPr>
                          <w:rPr>
                            <w:sz w:val="16"/>
                            <w:szCs w:val="16"/>
                          </w:rPr>
                        </w:pPr>
                        <w:r>
                          <w:rPr>
                            <w:sz w:val="16"/>
                            <w:szCs w:val="16"/>
                          </w:rPr>
                          <w:t xml:space="preserve">Purpose is a bit hidden; the explicit purpose is: don’t give your child a long name, but it’s more complex than that </w:t>
                        </w:r>
                      </w:p>
                      <w:p w14:paraId="13F963E9" w14:textId="77777777" w:rsidR="00E437BE" w:rsidRPr="00BE1197" w:rsidRDefault="00E437BE" w:rsidP="003B0AEA">
                        <w:pPr>
                          <w:pStyle w:val="ListParagraph"/>
                          <w:numPr>
                            <w:ilvl w:val="0"/>
                            <w:numId w:val="26"/>
                          </w:numPr>
                          <w:rPr>
                            <w:sz w:val="16"/>
                            <w:szCs w:val="16"/>
                          </w:rPr>
                        </w:pPr>
                        <w:r>
                          <w:rPr>
                            <w:sz w:val="16"/>
                            <w:szCs w:val="16"/>
                          </w:rPr>
                          <w:t>Students need to understand the mother’s attitude towards the sons; this is complex</w:t>
                        </w:r>
                      </w:p>
                      <w:p w14:paraId="617A8F20" w14:textId="77777777" w:rsidR="00E437BE" w:rsidRPr="004348C4" w:rsidRDefault="00E437BE" w:rsidP="003B0AEA"/>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64B6DF6" w14:textId="77777777" w:rsidR="00E437BE" w:rsidRPr="00BE1197" w:rsidRDefault="00E437BE" w:rsidP="003B0AEA">
                        <w:pPr>
                          <w:pStyle w:val="ListParagraph"/>
                          <w:numPr>
                            <w:ilvl w:val="0"/>
                            <w:numId w:val="27"/>
                          </w:numPr>
                          <w:rPr>
                            <w:sz w:val="16"/>
                            <w:szCs w:val="16"/>
                          </w:rPr>
                        </w:pPr>
                        <w:r w:rsidRPr="00BE1197">
                          <w:rPr>
                            <w:sz w:val="16"/>
                            <w:szCs w:val="16"/>
                          </w:rPr>
                          <w:t>Very simple structure; repeated twice</w:t>
                        </w:r>
                      </w:p>
                      <w:p w14:paraId="56C64CFC" w14:textId="77777777" w:rsidR="00E437BE" w:rsidRPr="00BE1197" w:rsidRDefault="00E437BE" w:rsidP="003B0AEA">
                        <w:pPr>
                          <w:pStyle w:val="ListParagraph"/>
                          <w:numPr>
                            <w:ilvl w:val="0"/>
                            <w:numId w:val="27"/>
                          </w:numPr>
                          <w:rPr>
                            <w:sz w:val="16"/>
                            <w:szCs w:val="16"/>
                          </w:rPr>
                        </w:pPr>
                        <w:r w:rsidRPr="00BE1197">
                          <w:rPr>
                            <w:sz w:val="16"/>
                            <w:szCs w:val="16"/>
                          </w:rPr>
                          <w:t xml:space="preserve">Very explicit structure </w:t>
                        </w:r>
                      </w:p>
                      <w:p w14:paraId="1084387D" w14:textId="77777777" w:rsidR="00E437BE" w:rsidRPr="00BE1197" w:rsidRDefault="00E437BE" w:rsidP="003B0AEA">
                        <w:pPr>
                          <w:pStyle w:val="ListParagraph"/>
                          <w:numPr>
                            <w:ilvl w:val="0"/>
                            <w:numId w:val="27"/>
                          </w:numPr>
                          <w:rPr>
                            <w:sz w:val="16"/>
                            <w:szCs w:val="16"/>
                          </w:rPr>
                        </w:pPr>
                        <w:r w:rsidRPr="00BE1197">
                          <w:rPr>
                            <w:sz w:val="16"/>
                            <w:szCs w:val="16"/>
                          </w:rPr>
                          <w:t>Very conventional background</w:t>
                        </w:r>
                      </w:p>
                      <w:p w14:paraId="3B77DE30" w14:textId="77777777" w:rsidR="00E437BE" w:rsidRPr="00BE1197" w:rsidRDefault="00E437BE" w:rsidP="003B0AEA">
                        <w:pPr>
                          <w:pStyle w:val="ListParagraph"/>
                          <w:numPr>
                            <w:ilvl w:val="0"/>
                            <w:numId w:val="27"/>
                          </w:numPr>
                          <w:rPr>
                            <w:sz w:val="16"/>
                            <w:szCs w:val="16"/>
                          </w:rPr>
                        </w:pPr>
                        <w:r w:rsidRPr="00BE1197">
                          <w:rPr>
                            <w:sz w:val="16"/>
                            <w:szCs w:val="16"/>
                          </w:rPr>
                          <w:t>Traits of typical fables- repeated structure</w:t>
                        </w:r>
                      </w:p>
                      <w:p w14:paraId="0093BBEC" w14:textId="77777777" w:rsidR="00E437BE" w:rsidRPr="003B0AEA" w:rsidRDefault="00E437BE" w:rsidP="00F11C8D">
                        <w:pPr>
                          <w:pStyle w:val="ListParagraph"/>
                          <w:numPr>
                            <w:ilvl w:val="0"/>
                            <w:numId w:val="27"/>
                          </w:numPr>
                          <w:spacing w:after="0"/>
                          <w:rPr>
                            <w:sz w:val="16"/>
                            <w:szCs w:val="16"/>
                          </w:rPr>
                        </w:pPr>
                        <w:r w:rsidRPr="00BE1197">
                          <w:rPr>
                            <w:sz w:val="16"/>
                            <w:szCs w:val="16"/>
                          </w:rPr>
                          <w:t>Graphics are not essential but do enhance the meaning – support the plot</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5B3E519" w14:textId="77777777" w:rsidR="00E437BE" w:rsidRDefault="00E437BE" w:rsidP="00F11C8D">
                        <w:pPr>
                          <w:ind w:firstLine="720"/>
                        </w:pPr>
                      </w:p>
                      <w:p w14:paraId="0168B23F" w14:textId="77777777" w:rsidR="00E437BE" w:rsidRPr="00BE1197" w:rsidRDefault="00E437BE" w:rsidP="003B0AEA">
                        <w:pPr>
                          <w:pStyle w:val="ListParagraph"/>
                          <w:numPr>
                            <w:ilvl w:val="0"/>
                            <w:numId w:val="28"/>
                          </w:numPr>
                          <w:rPr>
                            <w:sz w:val="16"/>
                            <w:szCs w:val="16"/>
                          </w:rPr>
                        </w:pPr>
                        <w:r w:rsidRPr="00BE1197">
                          <w:rPr>
                            <w:sz w:val="16"/>
                            <w:szCs w:val="16"/>
                          </w:rPr>
                          <w:t xml:space="preserve">Pretty clear; </w:t>
                        </w:r>
                      </w:p>
                      <w:p w14:paraId="288ADD46" w14:textId="77777777" w:rsidR="00E437BE" w:rsidRPr="00BE1197" w:rsidRDefault="00E437BE" w:rsidP="003B0AEA">
                        <w:pPr>
                          <w:pStyle w:val="ListParagraph"/>
                          <w:numPr>
                            <w:ilvl w:val="0"/>
                            <w:numId w:val="28"/>
                          </w:numPr>
                          <w:rPr>
                            <w:sz w:val="16"/>
                            <w:szCs w:val="16"/>
                          </w:rPr>
                        </w:pPr>
                        <w:r w:rsidRPr="00BE1197">
                          <w:rPr>
                            <w:sz w:val="16"/>
                            <w:szCs w:val="16"/>
                          </w:rPr>
                          <w:t>The language is more ambiguous rather than figurative</w:t>
                        </w:r>
                        <w:r>
                          <w:rPr>
                            <w:sz w:val="16"/>
                            <w:szCs w:val="16"/>
                          </w:rPr>
                          <w:t>; “pump the water out; push the air in”</w:t>
                        </w:r>
                      </w:p>
                      <w:p w14:paraId="72579DB8" w14:textId="77777777" w:rsidR="00E437BE" w:rsidRPr="00BE1197" w:rsidRDefault="00E437BE" w:rsidP="003B0AEA">
                        <w:pPr>
                          <w:pStyle w:val="ListParagraph"/>
                          <w:numPr>
                            <w:ilvl w:val="0"/>
                            <w:numId w:val="28"/>
                          </w:numPr>
                          <w:rPr>
                            <w:sz w:val="16"/>
                            <w:szCs w:val="16"/>
                          </w:rPr>
                        </w:pPr>
                        <w:r w:rsidRPr="00BE1197">
                          <w:rPr>
                            <w:sz w:val="16"/>
                            <w:szCs w:val="16"/>
                          </w:rPr>
                          <w:t xml:space="preserve">Varied sentence types- there were lots of varieties of sentence structure, complex sentences </w:t>
                        </w:r>
                      </w:p>
                      <w:p w14:paraId="264A98A4" w14:textId="77777777" w:rsidR="00E437BE" w:rsidRPr="00BE1197" w:rsidRDefault="00E437BE" w:rsidP="003B0AEA">
                        <w:pPr>
                          <w:pStyle w:val="ListParagraph"/>
                          <w:numPr>
                            <w:ilvl w:val="0"/>
                            <w:numId w:val="28"/>
                          </w:numPr>
                          <w:rPr>
                            <w:sz w:val="16"/>
                            <w:szCs w:val="16"/>
                          </w:rPr>
                        </w:pPr>
                        <w:r>
                          <w:rPr>
                            <w:sz w:val="16"/>
                            <w:szCs w:val="16"/>
                          </w:rPr>
                          <w:t>Vocabulary words: some tier 2 (custom; troublesome; tiresome); some content specific words (well)</w:t>
                        </w:r>
                      </w:p>
                      <w:p w14:paraId="16CE7FF5" w14:textId="77777777" w:rsidR="00E437BE" w:rsidRPr="004348C4" w:rsidRDefault="00E437BE" w:rsidP="00F11C8D">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E829B8D" w14:textId="77777777" w:rsidR="00E437BE" w:rsidRDefault="00E437BE" w:rsidP="00F11C8D"/>
                      <w:p w14:paraId="2396694F" w14:textId="77777777" w:rsidR="00E437BE" w:rsidRDefault="00E437BE" w:rsidP="003B0AEA">
                        <w:pPr>
                          <w:pStyle w:val="ListParagraph"/>
                          <w:numPr>
                            <w:ilvl w:val="0"/>
                            <w:numId w:val="29"/>
                          </w:numPr>
                          <w:rPr>
                            <w:sz w:val="16"/>
                            <w:szCs w:val="16"/>
                          </w:rPr>
                        </w:pPr>
                        <w:r>
                          <w:rPr>
                            <w:sz w:val="16"/>
                            <w:szCs w:val="16"/>
                          </w:rPr>
                          <w:t xml:space="preserve">One of the most complex parts of the book is the references to Chinese culture </w:t>
                        </w:r>
                      </w:p>
                      <w:p w14:paraId="5C52C38E" w14:textId="4CB329DD" w:rsidR="00E437BE" w:rsidRDefault="00E437BE" w:rsidP="003B0AEA">
                        <w:pPr>
                          <w:pStyle w:val="ListParagraph"/>
                          <w:numPr>
                            <w:ilvl w:val="0"/>
                            <w:numId w:val="29"/>
                          </w:numPr>
                          <w:rPr>
                            <w:sz w:val="16"/>
                            <w:szCs w:val="16"/>
                          </w:rPr>
                        </w:pPr>
                        <w:r>
                          <w:rPr>
                            <w:sz w:val="16"/>
                            <w:szCs w:val="16"/>
                          </w:rPr>
                          <w:t>Medium- some students will not be familiar with the concept of a well; the passing of moons, etc.</w:t>
                        </w:r>
                      </w:p>
                      <w:p w14:paraId="6E24FFD7" w14:textId="77777777" w:rsidR="00E437BE" w:rsidRDefault="00E437BE" w:rsidP="003B0AEA">
                        <w:pPr>
                          <w:pStyle w:val="ListParagraph"/>
                          <w:numPr>
                            <w:ilvl w:val="0"/>
                            <w:numId w:val="29"/>
                          </w:numPr>
                          <w:rPr>
                            <w:sz w:val="16"/>
                            <w:szCs w:val="16"/>
                          </w:rPr>
                        </w:pPr>
                        <w:r>
                          <w:rPr>
                            <w:sz w:val="16"/>
                            <w:szCs w:val="16"/>
                          </w:rPr>
                          <w:t>Common everyday experience happening through a cultural lens- but we don’t need to know a lot about the culture to understand the text</w:t>
                        </w:r>
                      </w:p>
                      <w:p w14:paraId="1C77D278" w14:textId="77777777" w:rsidR="00E437BE" w:rsidRPr="00BE1197" w:rsidRDefault="00E437BE" w:rsidP="003B0AEA">
                        <w:pPr>
                          <w:pStyle w:val="ListParagraph"/>
                          <w:numPr>
                            <w:ilvl w:val="0"/>
                            <w:numId w:val="29"/>
                          </w:numPr>
                          <w:rPr>
                            <w:sz w:val="16"/>
                            <w:szCs w:val="16"/>
                          </w:rPr>
                        </w:pPr>
                        <w:r>
                          <w:rPr>
                            <w:sz w:val="16"/>
                            <w:szCs w:val="16"/>
                          </w:rPr>
                          <w:t xml:space="preserve">Multiple themes: pride; family; heeding warnings </w:t>
                        </w:r>
                      </w:p>
                      <w:p w14:paraId="3BD206B5" w14:textId="77777777" w:rsidR="00E437BE" w:rsidRPr="004348C4" w:rsidRDefault="00E437BE" w:rsidP="00F11C8D"/>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7F81FCD7" wp14:editId="38CDBF5D">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AAAA9A1"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1B66C119" w14:textId="77777777" w:rsidR="005825A3" w:rsidRPr="004E3662" w:rsidRDefault="005825A3" w:rsidP="005825A3">
      <w:pPr>
        <w:spacing w:after="0" w:line="240" w:lineRule="auto"/>
        <w:ind w:left="720"/>
        <w:rPr>
          <w:sz w:val="24"/>
          <w:szCs w:val="24"/>
        </w:rPr>
      </w:pPr>
    </w:p>
    <w:p w14:paraId="500AADC1" w14:textId="77777777" w:rsidR="005825A3" w:rsidRPr="004E3662" w:rsidRDefault="005825A3" w:rsidP="005825A3">
      <w:pPr>
        <w:spacing w:after="0" w:line="240" w:lineRule="auto"/>
        <w:ind w:left="720"/>
        <w:rPr>
          <w:sz w:val="24"/>
          <w:szCs w:val="24"/>
        </w:rPr>
      </w:pPr>
    </w:p>
    <w:p w14:paraId="44B89E81" w14:textId="77777777" w:rsidR="005825A3" w:rsidRPr="004E3662" w:rsidRDefault="005825A3" w:rsidP="005825A3">
      <w:pPr>
        <w:spacing w:after="0" w:line="240" w:lineRule="auto"/>
        <w:ind w:left="720"/>
        <w:rPr>
          <w:sz w:val="24"/>
          <w:szCs w:val="24"/>
        </w:rPr>
      </w:pPr>
    </w:p>
    <w:p w14:paraId="79A58916" w14:textId="77777777" w:rsidR="005825A3" w:rsidRPr="004E3662" w:rsidRDefault="005825A3" w:rsidP="005825A3">
      <w:pPr>
        <w:spacing w:after="0" w:line="240" w:lineRule="auto"/>
        <w:ind w:left="720"/>
        <w:rPr>
          <w:sz w:val="24"/>
          <w:szCs w:val="24"/>
        </w:rPr>
      </w:pPr>
    </w:p>
    <w:p w14:paraId="5E89031B" w14:textId="77777777" w:rsidR="005825A3" w:rsidRPr="004E3662" w:rsidRDefault="005825A3" w:rsidP="005825A3">
      <w:pPr>
        <w:spacing w:after="0" w:line="240" w:lineRule="auto"/>
        <w:ind w:left="720"/>
        <w:rPr>
          <w:sz w:val="24"/>
          <w:szCs w:val="24"/>
        </w:rPr>
      </w:pPr>
    </w:p>
    <w:p w14:paraId="49491539" w14:textId="77777777" w:rsidR="005825A3" w:rsidRPr="004E3662" w:rsidRDefault="005825A3" w:rsidP="005825A3">
      <w:pPr>
        <w:spacing w:after="0" w:line="240" w:lineRule="auto"/>
        <w:ind w:left="720"/>
        <w:rPr>
          <w:sz w:val="24"/>
          <w:szCs w:val="24"/>
        </w:rPr>
      </w:pPr>
    </w:p>
    <w:p w14:paraId="13C01390" w14:textId="77777777" w:rsidR="005825A3" w:rsidRPr="004E3662" w:rsidRDefault="004E6B0F"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483324FB" wp14:editId="6D1E94FC">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710AE1B" w14:textId="77777777" w:rsidR="00E437BE" w:rsidRPr="009E0473" w:rsidRDefault="00E437BE"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3324FB"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6710AE1B" w14:textId="77777777" w:rsidR="00E437BE" w:rsidRPr="009E0473" w:rsidRDefault="00E437BE"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494685A7" wp14:editId="3182261E">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390018E" w14:textId="77777777" w:rsidR="00E437BE" w:rsidRPr="009E0473" w:rsidRDefault="00E437BE"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4685A7"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0390018E" w14:textId="77777777" w:rsidR="00E437BE" w:rsidRPr="009E0473" w:rsidRDefault="00E437BE" w:rsidP="005825A3">
                      <w:pPr>
                        <w:rPr>
                          <w:b/>
                          <w:sz w:val="24"/>
                          <w:szCs w:val="24"/>
                        </w:rPr>
                      </w:pPr>
                      <w:r w:rsidRPr="009E0473">
                        <w:rPr>
                          <w:b/>
                          <w:sz w:val="24"/>
                          <w:szCs w:val="24"/>
                        </w:rPr>
                        <w:t>Structure</w:t>
                      </w:r>
                    </w:p>
                  </w:txbxContent>
                </v:textbox>
              </v:shape>
            </w:pict>
          </mc:Fallback>
        </mc:AlternateContent>
      </w:r>
    </w:p>
    <w:p w14:paraId="4ABB2559" w14:textId="77777777" w:rsidR="005825A3" w:rsidRPr="004E3662" w:rsidRDefault="005825A3" w:rsidP="005825A3">
      <w:pPr>
        <w:spacing w:after="0" w:line="240" w:lineRule="auto"/>
        <w:ind w:left="720"/>
        <w:rPr>
          <w:sz w:val="24"/>
          <w:szCs w:val="24"/>
        </w:rPr>
      </w:pPr>
    </w:p>
    <w:p w14:paraId="08949D5A" w14:textId="77777777" w:rsidR="005825A3" w:rsidRPr="004E3662" w:rsidRDefault="004E6B0F"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68FD2D8E" wp14:editId="53C98690">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CCD971D" w14:textId="77777777" w:rsidR="00E437BE" w:rsidRPr="009E0473" w:rsidRDefault="00E437BE"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FD2D8E"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5CCD971D" w14:textId="77777777" w:rsidR="00E437BE" w:rsidRPr="009E0473" w:rsidRDefault="00E437BE"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753C2451" wp14:editId="1F4A27BF">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E8CF7F3" w14:textId="77777777" w:rsidR="00E437BE" w:rsidRPr="009E0473" w:rsidRDefault="00E437BE"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3C2451"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4E8CF7F3" w14:textId="77777777" w:rsidR="00E437BE" w:rsidRPr="009E0473" w:rsidRDefault="00E437BE" w:rsidP="005825A3">
                      <w:pPr>
                        <w:rPr>
                          <w:b/>
                          <w:sz w:val="24"/>
                        </w:rPr>
                      </w:pPr>
                      <w:r w:rsidRPr="009E0473">
                        <w:rPr>
                          <w:b/>
                          <w:sz w:val="24"/>
                        </w:rPr>
                        <w:t>Knowledge Demands</w:t>
                      </w:r>
                    </w:p>
                  </w:txbxContent>
                </v:textbox>
              </v:shape>
            </w:pict>
          </mc:Fallback>
        </mc:AlternateContent>
      </w:r>
    </w:p>
    <w:p w14:paraId="48654D40" w14:textId="77777777" w:rsidR="005825A3" w:rsidRPr="004E3662" w:rsidRDefault="005825A3" w:rsidP="005825A3">
      <w:pPr>
        <w:spacing w:after="0" w:line="240" w:lineRule="auto"/>
        <w:ind w:left="720"/>
        <w:rPr>
          <w:sz w:val="24"/>
          <w:szCs w:val="24"/>
        </w:rPr>
      </w:pPr>
    </w:p>
    <w:p w14:paraId="71517BFF" w14:textId="77777777" w:rsidR="005825A3" w:rsidRPr="004E3662" w:rsidRDefault="005825A3" w:rsidP="005825A3">
      <w:pPr>
        <w:spacing w:after="0" w:line="240" w:lineRule="auto"/>
        <w:ind w:left="720"/>
        <w:rPr>
          <w:sz w:val="24"/>
          <w:szCs w:val="24"/>
        </w:rPr>
      </w:pPr>
    </w:p>
    <w:p w14:paraId="5E0EC71E" w14:textId="77777777" w:rsidR="005825A3" w:rsidRPr="004E3662" w:rsidRDefault="005825A3" w:rsidP="005825A3">
      <w:pPr>
        <w:spacing w:after="0" w:line="240" w:lineRule="auto"/>
        <w:ind w:left="720"/>
        <w:rPr>
          <w:sz w:val="24"/>
          <w:szCs w:val="24"/>
        </w:rPr>
      </w:pPr>
    </w:p>
    <w:p w14:paraId="77F9AFDF" w14:textId="77777777" w:rsidR="005825A3" w:rsidRPr="004E3662" w:rsidRDefault="005825A3" w:rsidP="005825A3">
      <w:pPr>
        <w:spacing w:after="0" w:line="240" w:lineRule="auto"/>
        <w:ind w:left="720"/>
        <w:rPr>
          <w:sz w:val="24"/>
          <w:szCs w:val="24"/>
        </w:rPr>
      </w:pPr>
    </w:p>
    <w:p w14:paraId="40DD0662" w14:textId="77777777" w:rsidR="005825A3" w:rsidRPr="004E3662" w:rsidRDefault="005825A3" w:rsidP="005825A3">
      <w:pPr>
        <w:spacing w:after="0" w:line="240" w:lineRule="auto"/>
        <w:ind w:left="720"/>
        <w:rPr>
          <w:sz w:val="24"/>
          <w:szCs w:val="24"/>
        </w:rPr>
      </w:pPr>
    </w:p>
    <w:p w14:paraId="7A4AA78D" w14:textId="77777777" w:rsidR="005825A3" w:rsidRPr="004E3662" w:rsidRDefault="005825A3" w:rsidP="005825A3">
      <w:pPr>
        <w:spacing w:after="0" w:line="240" w:lineRule="auto"/>
        <w:ind w:left="720"/>
        <w:rPr>
          <w:sz w:val="24"/>
          <w:szCs w:val="24"/>
        </w:rPr>
      </w:pPr>
    </w:p>
    <w:p w14:paraId="1D0AD724" w14:textId="77777777" w:rsidR="005825A3" w:rsidRPr="004E3662" w:rsidRDefault="005825A3" w:rsidP="005825A3">
      <w:pPr>
        <w:spacing w:after="0" w:line="240" w:lineRule="auto"/>
        <w:ind w:left="720"/>
        <w:rPr>
          <w:sz w:val="24"/>
          <w:szCs w:val="24"/>
        </w:rPr>
      </w:pPr>
    </w:p>
    <w:p w14:paraId="54FEF574" w14:textId="77777777" w:rsidR="00C4173D" w:rsidRDefault="00C4173D" w:rsidP="00C4173D">
      <w:pPr>
        <w:pStyle w:val="Footer"/>
        <w:rPr>
          <w:sz w:val="18"/>
          <w:szCs w:val="18"/>
        </w:rPr>
      </w:pPr>
    </w:p>
    <w:p w14:paraId="75A5F550" w14:textId="7AC0E430" w:rsidR="00C4173D" w:rsidRPr="004E3662" w:rsidRDefault="00C4173D" w:rsidP="00C4173D">
      <w:pPr>
        <w:pStyle w:val="Footer"/>
        <w:rPr>
          <w:sz w:val="18"/>
          <w:szCs w:val="18"/>
        </w:rPr>
      </w:pPr>
      <w:r w:rsidRPr="004E3662">
        <w:rPr>
          <w:sz w:val="18"/>
          <w:szCs w:val="18"/>
        </w:rPr>
        <w:t>*For more information on the qualitative dimensions of text complexity, visit</w:t>
      </w:r>
      <w:r w:rsidRPr="00DD1885">
        <w:t xml:space="preserve"> </w:t>
      </w:r>
      <w:hyperlink r:id="rId14" w:history="1">
        <w:r w:rsidRPr="0041303A">
          <w:rPr>
            <w:rStyle w:val="Hyperlink"/>
            <w:sz w:val="18"/>
            <w:szCs w:val="18"/>
          </w:rPr>
          <w:t>http://www.achievethecore.org/content/upload/Companion_to_Qualitative_Scale_Features_Explained.pdf</w:t>
        </w:r>
      </w:hyperlink>
    </w:p>
    <w:p w14:paraId="43EC50ED" w14:textId="77777777" w:rsidR="005825A3" w:rsidRPr="004E3662" w:rsidRDefault="005825A3" w:rsidP="005825A3">
      <w:pPr>
        <w:pStyle w:val="ListParagraph"/>
        <w:spacing w:after="0" w:line="240" w:lineRule="auto"/>
        <w:rPr>
          <w:b/>
          <w:sz w:val="24"/>
          <w:szCs w:val="24"/>
        </w:rPr>
      </w:pPr>
    </w:p>
    <w:p w14:paraId="5BE96D90"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251D0282"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64F5FCDB" w14:textId="77777777" w:rsidR="005825A3" w:rsidRPr="004E3662" w:rsidRDefault="005825A3" w:rsidP="005825A3">
      <w:pPr>
        <w:spacing w:after="0" w:line="240" w:lineRule="auto"/>
        <w:ind w:firstLine="720"/>
        <w:rPr>
          <w:sz w:val="24"/>
          <w:szCs w:val="24"/>
        </w:rPr>
      </w:pPr>
    </w:p>
    <w:p w14:paraId="4BF25046" w14:textId="77777777" w:rsidR="003B0AEA" w:rsidRDefault="003B0AEA" w:rsidP="003B0AEA">
      <w:pPr>
        <w:pStyle w:val="ListParagraph"/>
        <w:numPr>
          <w:ilvl w:val="0"/>
          <w:numId w:val="30"/>
        </w:numPr>
        <w:spacing w:after="0" w:line="240" w:lineRule="auto"/>
        <w:rPr>
          <w:sz w:val="24"/>
          <w:szCs w:val="24"/>
        </w:rPr>
      </w:pPr>
      <w:r>
        <w:rPr>
          <w:sz w:val="24"/>
          <w:szCs w:val="24"/>
        </w:rPr>
        <w:t>They won’t be able to determine the meaning because it’s not explicitly stated (layers of meaning)</w:t>
      </w:r>
    </w:p>
    <w:p w14:paraId="29FE6ACB" w14:textId="77777777" w:rsidR="003B0AEA" w:rsidRPr="00A138E8" w:rsidRDefault="003B0AEA" w:rsidP="003B0AEA">
      <w:pPr>
        <w:pStyle w:val="ListParagraph"/>
        <w:numPr>
          <w:ilvl w:val="0"/>
          <w:numId w:val="30"/>
        </w:numPr>
        <w:spacing w:after="0" w:line="240" w:lineRule="auto"/>
        <w:rPr>
          <w:sz w:val="24"/>
          <w:szCs w:val="24"/>
        </w:rPr>
      </w:pPr>
      <w:r>
        <w:rPr>
          <w:sz w:val="24"/>
          <w:szCs w:val="24"/>
        </w:rPr>
        <w:t>The context/setting of the story will be challenging- our kids lack exposure (knowledge demands)</w:t>
      </w:r>
    </w:p>
    <w:p w14:paraId="2053ADAA" w14:textId="77777777" w:rsidR="0041303A" w:rsidRDefault="0041303A" w:rsidP="005825A3">
      <w:pPr>
        <w:spacing w:after="0" w:line="240" w:lineRule="auto"/>
        <w:ind w:firstLine="720"/>
        <w:rPr>
          <w:sz w:val="24"/>
          <w:szCs w:val="24"/>
        </w:rPr>
      </w:pPr>
    </w:p>
    <w:p w14:paraId="453A03E9"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5DB4E17A" w14:textId="77777777" w:rsidR="009E0473" w:rsidRDefault="009E0473" w:rsidP="005825A3">
      <w:pPr>
        <w:spacing w:after="0" w:line="240" w:lineRule="auto"/>
        <w:ind w:firstLine="720"/>
        <w:rPr>
          <w:sz w:val="24"/>
          <w:szCs w:val="24"/>
        </w:rPr>
      </w:pPr>
    </w:p>
    <w:p w14:paraId="7F3AEB5E" w14:textId="77777777" w:rsidR="003B0AEA" w:rsidRDefault="003B0AEA" w:rsidP="003B0AEA">
      <w:pPr>
        <w:pStyle w:val="ListParagraph"/>
        <w:numPr>
          <w:ilvl w:val="0"/>
          <w:numId w:val="31"/>
        </w:numPr>
        <w:spacing w:after="0" w:line="240" w:lineRule="auto"/>
        <w:rPr>
          <w:sz w:val="24"/>
          <w:szCs w:val="24"/>
        </w:rPr>
      </w:pPr>
      <w:r>
        <w:rPr>
          <w:sz w:val="24"/>
          <w:szCs w:val="24"/>
        </w:rPr>
        <w:lastRenderedPageBreak/>
        <w:t>Build cu</w:t>
      </w:r>
      <w:r w:rsidR="00203579">
        <w:rPr>
          <w:sz w:val="24"/>
          <w:szCs w:val="24"/>
        </w:rPr>
        <w:t>ltural knowledge about China</w:t>
      </w:r>
      <w:r>
        <w:rPr>
          <w:sz w:val="24"/>
          <w:szCs w:val="24"/>
        </w:rPr>
        <w:t xml:space="preserve"> </w:t>
      </w:r>
    </w:p>
    <w:p w14:paraId="1264847D" w14:textId="026C9BCB" w:rsidR="003B0AEA" w:rsidRDefault="00E832AF" w:rsidP="003B0AEA">
      <w:pPr>
        <w:pStyle w:val="ListParagraph"/>
        <w:numPr>
          <w:ilvl w:val="0"/>
          <w:numId w:val="31"/>
        </w:numPr>
        <w:spacing w:after="0" w:line="240" w:lineRule="auto"/>
        <w:rPr>
          <w:sz w:val="24"/>
          <w:szCs w:val="24"/>
        </w:rPr>
      </w:pPr>
      <w:r>
        <w:rPr>
          <w:sz w:val="24"/>
          <w:szCs w:val="24"/>
        </w:rPr>
        <w:t>Reacting to</w:t>
      </w:r>
      <w:r w:rsidR="003B0AEA">
        <w:rPr>
          <w:sz w:val="24"/>
          <w:szCs w:val="24"/>
        </w:rPr>
        <w:t xml:space="preserve"> emergencies</w:t>
      </w:r>
      <w:r w:rsidR="00203579">
        <w:rPr>
          <w:sz w:val="24"/>
          <w:szCs w:val="24"/>
        </w:rPr>
        <w:t xml:space="preserve"> (you should move fast; you should ask an adult for help)</w:t>
      </w:r>
    </w:p>
    <w:p w14:paraId="353B7552" w14:textId="1856B1AE" w:rsidR="003B0AEA" w:rsidRPr="00A138E8" w:rsidRDefault="00E832AF" w:rsidP="003B0AEA">
      <w:pPr>
        <w:pStyle w:val="ListParagraph"/>
        <w:numPr>
          <w:ilvl w:val="0"/>
          <w:numId w:val="31"/>
        </w:numPr>
        <w:spacing w:after="0" w:line="240" w:lineRule="auto"/>
        <w:rPr>
          <w:sz w:val="24"/>
          <w:szCs w:val="24"/>
        </w:rPr>
      </w:pPr>
      <w:r>
        <w:rPr>
          <w:sz w:val="24"/>
          <w:szCs w:val="24"/>
        </w:rPr>
        <w:t>F</w:t>
      </w:r>
      <w:r w:rsidR="003B0AEA">
        <w:rPr>
          <w:sz w:val="24"/>
          <w:szCs w:val="24"/>
        </w:rPr>
        <w:t xml:space="preserve">amily dynamics through a cultural lens </w:t>
      </w:r>
    </w:p>
    <w:p w14:paraId="45109053" w14:textId="77777777" w:rsidR="009E0473" w:rsidRDefault="009E0473" w:rsidP="005825A3">
      <w:pPr>
        <w:spacing w:after="0" w:line="240" w:lineRule="auto"/>
        <w:ind w:firstLine="720"/>
        <w:rPr>
          <w:sz w:val="24"/>
          <w:szCs w:val="24"/>
        </w:rPr>
      </w:pPr>
    </w:p>
    <w:p w14:paraId="277D8936"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160593EB"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p>
    <w:p w14:paraId="6F0853CB" w14:textId="77777777" w:rsidR="003B0AEA" w:rsidRPr="00A138E8" w:rsidRDefault="003B0AEA" w:rsidP="003B0AEA">
      <w:pPr>
        <w:pStyle w:val="ListParagraph"/>
        <w:numPr>
          <w:ilvl w:val="0"/>
          <w:numId w:val="32"/>
        </w:numPr>
        <w:spacing w:after="0" w:line="240" w:lineRule="auto"/>
        <w:rPr>
          <w:sz w:val="24"/>
          <w:szCs w:val="24"/>
        </w:rPr>
      </w:pPr>
      <w:r w:rsidRPr="00A138E8">
        <w:rPr>
          <w:sz w:val="24"/>
          <w:szCs w:val="24"/>
        </w:rPr>
        <w:t xml:space="preserve">Multiple- we would teach in first grade </w:t>
      </w:r>
    </w:p>
    <w:p w14:paraId="2D838025" w14:textId="7A439EC8" w:rsidR="00C4173D" w:rsidRDefault="00C4173D" w:rsidP="00CA07EF">
      <w:pPr>
        <w:spacing w:after="0" w:line="360" w:lineRule="auto"/>
        <w:rPr>
          <w:rFonts w:asciiTheme="minorHAnsi" w:hAnsiTheme="minorHAnsi" w:cstheme="minorHAnsi"/>
          <w:sz w:val="24"/>
          <w:szCs w:val="24"/>
        </w:rPr>
      </w:pPr>
    </w:p>
    <w:p w14:paraId="7D0AC0EF" w14:textId="77777777" w:rsidR="00C4173D" w:rsidRPr="00C4173D" w:rsidRDefault="00C4173D" w:rsidP="00C4173D">
      <w:pPr>
        <w:rPr>
          <w:rFonts w:asciiTheme="minorHAnsi" w:hAnsiTheme="minorHAnsi" w:cstheme="minorHAnsi"/>
          <w:sz w:val="24"/>
          <w:szCs w:val="24"/>
        </w:rPr>
      </w:pPr>
    </w:p>
    <w:p w14:paraId="15B625AD" w14:textId="77777777" w:rsidR="00C4173D" w:rsidRPr="00C4173D" w:rsidRDefault="00C4173D" w:rsidP="00C4173D">
      <w:pPr>
        <w:rPr>
          <w:rFonts w:asciiTheme="minorHAnsi" w:hAnsiTheme="minorHAnsi" w:cstheme="minorHAnsi"/>
          <w:sz w:val="24"/>
          <w:szCs w:val="24"/>
        </w:rPr>
      </w:pPr>
    </w:p>
    <w:p w14:paraId="54B10943" w14:textId="77777777" w:rsidR="00C4173D" w:rsidRPr="00C4173D" w:rsidRDefault="00C4173D" w:rsidP="00C4173D">
      <w:pPr>
        <w:rPr>
          <w:rFonts w:asciiTheme="minorHAnsi" w:hAnsiTheme="minorHAnsi" w:cstheme="minorHAnsi"/>
          <w:sz w:val="24"/>
          <w:szCs w:val="24"/>
        </w:rPr>
      </w:pPr>
    </w:p>
    <w:p w14:paraId="4400E2F1" w14:textId="77777777" w:rsidR="00C4173D" w:rsidRPr="00C4173D" w:rsidRDefault="00C4173D" w:rsidP="00C4173D">
      <w:pPr>
        <w:rPr>
          <w:rFonts w:asciiTheme="minorHAnsi" w:hAnsiTheme="minorHAnsi" w:cstheme="minorHAnsi"/>
          <w:sz w:val="24"/>
          <w:szCs w:val="24"/>
        </w:rPr>
      </w:pPr>
    </w:p>
    <w:p w14:paraId="684C2FD2" w14:textId="77777777" w:rsidR="00C4173D" w:rsidRPr="00C4173D" w:rsidRDefault="00C4173D" w:rsidP="00C4173D">
      <w:pPr>
        <w:rPr>
          <w:rFonts w:asciiTheme="minorHAnsi" w:hAnsiTheme="minorHAnsi" w:cstheme="minorHAnsi"/>
          <w:sz w:val="24"/>
          <w:szCs w:val="24"/>
        </w:rPr>
      </w:pPr>
    </w:p>
    <w:p w14:paraId="437F21C7" w14:textId="77777777" w:rsidR="00C4173D" w:rsidRPr="00C4173D" w:rsidRDefault="00C4173D" w:rsidP="00C4173D">
      <w:pPr>
        <w:rPr>
          <w:rFonts w:asciiTheme="minorHAnsi" w:hAnsiTheme="minorHAnsi" w:cstheme="minorHAnsi"/>
          <w:sz w:val="24"/>
          <w:szCs w:val="24"/>
        </w:rPr>
      </w:pPr>
    </w:p>
    <w:p w14:paraId="0F2F47EF" w14:textId="6C2A22CC" w:rsidR="00C4173D" w:rsidRDefault="00C4173D" w:rsidP="00C4173D">
      <w:pPr>
        <w:rPr>
          <w:rFonts w:asciiTheme="minorHAnsi" w:hAnsiTheme="minorHAnsi" w:cstheme="minorHAnsi"/>
          <w:sz w:val="24"/>
          <w:szCs w:val="24"/>
        </w:rPr>
      </w:pPr>
    </w:p>
    <w:p w14:paraId="632D8E4D" w14:textId="77777777" w:rsidR="00C4173D" w:rsidRDefault="00C4173D" w:rsidP="00C4173D">
      <w:pPr>
        <w:rPr>
          <w:rFonts w:asciiTheme="minorHAnsi" w:hAnsiTheme="minorHAnsi" w:cstheme="minorHAnsi"/>
          <w:sz w:val="24"/>
          <w:szCs w:val="24"/>
        </w:rPr>
      </w:pPr>
      <w:bookmarkStart w:id="3" w:name="_Hlk509078348"/>
    </w:p>
    <w:p w14:paraId="0C543FDC" w14:textId="77777777" w:rsidR="00C4173D" w:rsidRDefault="00C4173D" w:rsidP="00C4173D">
      <w:pPr>
        <w:rPr>
          <w:rFonts w:asciiTheme="minorHAnsi" w:hAnsiTheme="minorHAnsi" w:cstheme="minorHAnsi"/>
          <w:sz w:val="24"/>
          <w:szCs w:val="24"/>
        </w:rPr>
      </w:pPr>
    </w:p>
    <w:p w14:paraId="7DDDE5DD" w14:textId="77777777" w:rsidR="00C4173D" w:rsidRDefault="00C4173D" w:rsidP="00C4173D">
      <w:pPr>
        <w:rPr>
          <w:rFonts w:asciiTheme="minorHAnsi" w:hAnsiTheme="minorHAnsi" w:cstheme="minorHAnsi"/>
          <w:sz w:val="24"/>
          <w:szCs w:val="24"/>
        </w:rPr>
      </w:pPr>
    </w:p>
    <w:p w14:paraId="7E30AF36" w14:textId="77777777" w:rsidR="00C4173D" w:rsidRDefault="00C4173D" w:rsidP="00C4173D">
      <w:pPr>
        <w:rPr>
          <w:rFonts w:asciiTheme="minorHAnsi" w:hAnsiTheme="minorHAnsi" w:cstheme="minorHAnsi"/>
          <w:sz w:val="24"/>
          <w:szCs w:val="24"/>
        </w:rPr>
      </w:pPr>
    </w:p>
    <w:p w14:paraId="1AA6D534" w14:textId="77777777" w:rsidR="00C4173D" w:rsidRDefault="00C4173D" w:rsidP="00C4173D">
      <w:pPr>
        <w:rPr>
          <w:rFonts w:asciiTheme="minorHAnsi" w:hAnsiTheme="minorHAnsi" w:cstheme="minorHAnsi"/>
          <w:sz w:val="24"/>
          <w:szCs w:val="24"/>
        </w:rPr>
      </w:pPr>
    </w:p>
    <w:p w14:paraId="42B13B71" w14:textId="77777777" w:rsidR="00C4173D" w:rsidRDefault="00C4173D" w:rsidP="00C4173D">
      <w:pPr>
        <w:rPr>
          <w:rFonts w:asciiTheme="minorHAnsi" w:hAnsiTheme="minorHAnsi" w:cstheme="minorHAnsi"/>
          <w:sz w:val="24"/>
          <w:szCs w:val="24"/>
        </w:rPr>
      </w:pPr>
    </w:p>
    <w:p w14:paraId="2B920645" w14:textId="77777777" w:rsidR="00C4173D" w:rsidRDefault="00C4173D" w:rsidP="00C4173D">
      <w:pPr>
        <w:rPr>
          <w:rFonts w:asciiTheme="minorHAnsi" w:hAnsiTheme="minorHAnsi" w:cstheme="minorHAnsi"/>
          <w:sz w:val="24"/>
          <w:szCs w:val="24"/>
        </w:rPr>
      </w:pPr>
    </w:p>
    <w:p w14:paraId="02E066B0" w14:textId="77777777" w:rsidR="00C4173D" w:rsidRDefault="00C4173D" w:rsidP="00C4173D">
      <w:pPr>
        <w:rPr>
          <w:rFonts w:asciiTheme="minorHAnsi" w:hAnsiTheme="minorHAnsi" w:cstheme="minorHAnsi"/>
          <w:sz w:val="24"/>
          <w:szCs w:val="24"/>
        </w:rPr>
      </w:pPr>
    </w:p>
    <w:p w14:paraId="0C4283A0" w14:textId="4F9E3191" w:rsidR="00C4173D" w:rsidRDefault="00C4173D" w:rsidP="00C4173D">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Pr>
            <w:rStyle w:val="Hyperlink"/>
          </w:rPr>
          <w:t>info@studentsachieve.net</w:t>
        </w:r>
      </w:hyperlink>
      <w:r w:rsidRPr="00710901">
        <w:rPr>
          <w:color w:val="1F497D"/>
        </w:rPr>
        <w:t>.</w:t>
      </w:r>
    </w:p>
    <w:bookmarkEnd w:id="3"/>
    <w:p w14:paraId="2785E74B" w14:textId="497EF856" w:rsidR="00CA07EF" w:rsidRPr="00C4173D" w:rsidRDefault="00CA07EF" w:rsidP="00C4173D">
      <w:pPr>
        <w:tabs>
          <w:tab w:val="left" w:pos="900"/>
        </w:tabs>
        <w:rPr>
          <w:rFonts w:asciiTheme="minorHAnsi" w:hAnsiTheme="minorHAnsi" w:cstheme="minorHAnsi"/>
          <w:sz w:val="24"/>
          <w:szCs w:val="24"/>
        </w:rPr>
      </w:pPr>
    </w:p>
    <w:sectPr w:rsidR="00CA07EF" w:rsidRPr="00C4173D" w:rsidSect="00C4173D">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1351A" w16cid:durableId="1E5A1C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45AB8" w14:textId="77777777" w:rsidR="00482CC8" w:rsidRDefault="00482CC8" w:rsidP="007C5C7E">
      <w:pPr>
        <w:spacing w:after="0" w:line="240" w:lineRule="auto"/>
      </w:pPr>
      <w:r>
        <w:separator/>
      </w:r>
    </w:p>
  </w:endnote>
  <w:endnote w:type="continuationSeparator" w:id="0">
    <w:p w14:paraId="68EA090A" w14:textId="77777777" w:rsidR="00482CC8" w:rsidRDefault="00482CC8" w:rsidP="007C5C7E">
      <w:pPr>
        <w:spacing w:after="0" w:line="240" w:lineRule="auto"/>
      </w:pPr>
      <w:r>
        <w:continuationSeparator/>
      </w:r>
    </w:p>
  </w:endnote>
  <w:endnote w:type="continuationNotice" w:id="1">
    <w:p w14:paraId="744CA773" w14:textId="77777777" w:rsidR="00482CC8" w:rsidRDefault="00482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444792"/>
      <w:docPartObj>
        <w:docPartGallery w:val="Page Numbers (Bottom of Page)"/>
        <w:docPartUnique/>
      </w:docPartObj>
    </w:sdtPr>
    <w:sdtEndPr>
      <w:rPr>
        <w:rFonts w:ascii="Lucida Sans" w:hAnsi="Lucida Sans"/>
        <w:noProof/>
        <w:sz w:val="16"/>
        <w:szCs w:val="16"/>
      </w:rPr>
    </w:sdtEndPr>
    <w:sdtContent>
      <w:p w14:paraId="04453992" w14:textId="4B143FF9" w:rsidR="00C4173D" w:rsidRPr="00C4173D" w:rsidRDefault="00C4173D">
        <w:pPr>
          <w:pStyle w:val="Footer"/>
          <w:jc w:val="right"/>
          <w:rPr>
            <w:rFonts w:ascii="Lucida Sans" w:hAnsi="Lucida Sans"/>
            <w:sz w:val="16"/>
            <w:szCs w:val="16"/>
          </w:rPr>
        </w:pPr>
        <w:r w:rsidRPr="00C4173D">
          <w:rPr>
            <w:rFonts w:ascii="Lucida Sans" w:hAnsi="Lucida Sans"/>
            <w:sz w:val="16"/>
            <w:szCs w:val="16"/>
          </w:rPr>
          <w:fldChar w:fldCharType="begin"/>
        </w:r>
        <w:r w:rsidRPr="00C4173D">
          <w:rPr>
            <w:rFonts w:ascii="Lucida Sans" w:hAnsi="Lucida Sans"/>
            <w:sz w:val="16"/>
            <w:szCs w:val="16"/>
          </w:rPr>
          <w:instrText xml:space="preserve"> PAGE   \* MERGEFORMAT </w:instrText>
        </w:r>
        <w:r w:rsidRPr="00C4173D">
          <w:rPr>
            <w:rFonts w:ascii="Lucida Sans" w:hAnsi="Lucida Sans"/>
            <w:sz w:val="16"/>
            <w:szCs w:val="16"/>
          </w:rPr>
          <w:fldChar w:fldCharType="separate"/>
        </w:r>
        <w:r w:rsidR="007A71F9">
          <w:rPr>
            <w:rFonts w:ascii="Lucida Sans" w:hAnsi="Lucida Sans"/>
            <w:noProof/>
            <w:sz w:val="16"/>
            <w:szCs w:val="16"/>
          </w:rPr>
          <w:t>11</w:t>
        </w:r>
        <w:r w:rsidRPr="00C4173D">
          <w:rPr>
            <w:rFonts w:ascii="Lucida Sans" w:hAnsi="Lucida Sans"/>
            <w:noProof/>
            <w:sz w:val="16"/>
            <w:szCs w:val="16"/>
          </w:rPr>
          <w:fldChar w:fldCharType="end"/>
        </w:r>
      </w:p>
    </w:sdtContent>
  </w:sdt>
  <w:p w14:paraId="3A67F6E1" w14:textId="54259AC1" w:rsidR="00C4173D" w:rsidRDefault="00C4173D" w:rsidP="00C4173D">
    <w:pPr>
      <w:pStyle w:val="Footer"/>
      <w:jc w:val="center"/>
    </w:pPr>
    <w:r>
      <w:rPr>
        <w:noProof/>
      </w:rPr>
      <w:drawing>
        <wp:inline distT="0" distB="0" distL="0" distR="0" wp14:anchorId="41AEBD1F" wp14:editId="679A3463">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F9586" w14:textId="77777777" w:rsidR="00482CC8" w:rsidRDefault="00482CC8" w:rsidP="007C5C7E">
      <w:pPr>
        <w:spacing w:after="0" w:line="240" w:lineRule="auto"/>
      </w:pPr>
      <w:r>
        <w:separator/>
      </w:r>
    </w:p>
  </w:footnote>
  <w:footnote w:type="continuationSeparator" w:id="0">
    <w:p w14:paraId="064F639E" w14:textId="77777777" w:rsidR="00482CC8" w:rsidRDefault="00482CC8" w:rsidP="007C5C7E">
      <w:pPr>
        <w:spacing w:after="0" w:line="240" w:lineRule="auto"/>
      </w:pPr>
      <w:r>
        <w:continuationSeparator/>
      </w:r>
    </w:p>
  </w:footnote>
  <w:footnote w:type="continuationNotice" w:id="1">
    <w:p w14:paraId="4D4464B3" w14:textId="77777777" w:rsidR="00482CC8" w:rsidRDefault="00482C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A7D08" w14:textId="3AC56A9C" w:rsidR="00E437BE" w:rsidRDefault="00E437BE" w:rsidP="001034D9">
    <w:pPr>
      <w:pStyle w:val="Header"/>
      <w:jc w:val="center"/>
    </w:pPr>
    <w:r>
      <w:t>The New Teacher Project</w:t>
    </w:r>
    <w:r>
      <w:tab/>
    </w:r>
    <w:r>
      <w:rPr>
        <w:i/>
      </w:rPr>
      <w:t>Tikki Tikki Tembo</w:t>
    </w:r>
    <w:r>
      <w:tab/>
      <w:t>Recommended for Grade 1</w:t>
    </w:r>
  </w:p>
  <w:p w14:paraId="47CB5DB1" w14:textId="77777777" w:rsidR="00E437BE" w:rsidRDefault="00E43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2EE"/>
    <w:multiLevelType w:val="hybridMultilevel"/>
    <w:tmpl w:val="D49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A6818"/>
    <w:multiLevelType w:val="hybridMultilevel"/>
    <w:tmpl w:val="66FA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286F"/>
    <w:multiLevelType w:val="hybridMultilevel"/>
    <w:tmpl w:val="AD2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213F7"/>
    <w:multiLevelType w:val="hybridMultilevel"/>
    <w:tmpl w:val="4E2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4271E"/>
    <w:multiLevelType w:val="hybridMultilevel"/>
    <w:tmpl w:val="BD62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54BCB"/>
    <w:multiLevelType w:val="hybridMultilevel"/>
    <w:tmpl w:val="C3D66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D23349"/>
    <w:multiLevelType w:val="hybridMultilevel"/>
    <w:tmpl w:val="8362A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908EB"/>
    <w:multiLevelType w:val="hybridMultilevel"/>
    <w:tmpl w:val="BE80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B3825"/>
    <w:multiLevelType w:val="hybridMultilevel"/>
    <w:tmpl w:val="3F0E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859B1"/>
    <w:multiLevelType w:val="hybridMultilevel"/>
    <w:tmpl w:val="634A6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12895"/>
    <w:multiLevelType w:val="hybridMultilevel"/>
    <w:tmpl w:val="372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C6D15"/>
    <w:multiLevelType w:val="hybridMultilevel"/>
    <w:tmpl w:val="0468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765ED"/>
    <w:multiLevelType w:val="hybridMultilevel"/>
    <w:tmpl w:val="251A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217FEC"/>
    <w:multiLevelType w:val="hybridMultilevel"/>
    <w:tmpl w:val="9C645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3A7BE6"/>
    <w:multiLevelType w:val="hybridMultilevel"/>
    <w:tmpl w:val="0DDC1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227EEB"/>
    <w:multiLevelType w:val="hybridMultilevel"/>
    <w:tmpl w:val="982C7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802FD9"/>
    <w:multiLevelType w:val="hybridMultilevel"/>
    <w:tmpl w:val="9042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96791"/>
    <w:multiLevelType w:val="hybridMultilevel"/>
    <w:tmpl w:val="EF90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92391"/>
    <w:multiLevelType w:val="hybridMultilevel"/>
    <w:tmpl w:val="4D68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BB2DC5"/>
    <w:multiLevelType w:val="hybridMultilevel"/>
    <w:tmpl w:val="76981B50"/>
    <w:lvl w:ilvl="0" w:tplc="0C069FA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BE1E08"/>
    <w:multiLevelType w:val="hybridMultilevel"/>
    <w:tmpl w:val="AA900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95059"/>
    <w:multiLevelType w:val="hybridMultilevel"/>
    <w:tmpl w:val="4D6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3"/>
  </w:num>
  <w:num w:numId="4">
    <w:abstractNumId w:val="12"/>
  </w:num>
  <w:num w:numId="5">
    <w:abstractNumId w:val="6"/>
  </w:num>
  <w:num w:numId="6">
    <w:abstractNumId w:val="14"/>
  </w:num>
  <w:num w:numId="7">
    <w:abstractNumId w:val="23"/>
  </w:num>
  <w:num w:numId="8">
    <w:abstractNumId w:val="3"/>
  </w:num>
  <w:num w:numId="9">
    <w:abstractNumId w:val="31"/>
  </w:num>
  <w:num w:numId="10">
    <w:abstractNumId w:val="24"/>
  </w:num>
  <w:num w:numId="11">
    <w:abstractNumId w:val="30"/>
  </w:num>
  <w:num w:numId="12">
    <w:abstractNumId w:val="8"/>
  </w:num>
  <w:num w:numId="13">
    <w:abstractNumId w:val="34"/>
  </w:num>
  <w:num w:numId="14">
    <w:abstractNumId w:val="19"/>
  </w:num>
  <w:num w:numId="15">
    <w:abstractNumId w:val="15"/>
  </w:num>
  <w:num w:numId="16">
    <w:abstractNumId w:val="25"/>
  </w:num>
  <w:num w:numId="17">
    <w:abstractNumId w:val="0"/>
  </w:num>
  <w:num w:numId="18">
    <w:abstractNumId w:val="18"/>
  </w:num>
  <w:num w:numId="19">
    <w:abstractNumId w:val="17"/>
  </w:num>
  <w:num w:numId="20">
    <w:abstractNumId w:val="5"/>
  </w:num>
  <w:num w:numId="21">
    <w:abstractNumId w:val="2"/>
  </w:num>
  <w:num w:numId="22">
    <w:abstractNumId w:val="4"/>
  </w:num>
  <w:num w:numId="23">
    <w:abstractNumId w:val="35"/>
  </w:num>
  <w:num w:numId="24">
    <w:abstractNumId w:val="10"/>
  </w:num>
  <w:num w:numId="25">
    <w:abstractNumId w:val="32"/>
  </w:num>
  <w:num w:numId="26">
    <w:abstractNumId w:val="9"/>
  </w:num>
  <w:num w:numId="27">
    <w:abstractNumId w:val="36"/>
  </w:num>
  <w:num w:numId="28">
    <w:abstractNumId w:val="28"/>
  </w:num>
  <w:num w:numId="29">
    <w:abstractNumId w:val="1"/>
  </w:num>
  <w:num w:numId="30">
    <w:abstractNumId w:val="33"/>
  </w:num>
  <w:num w:numId="31">
    <w:abstractNumId w:val="26"/>
  </w:num>
  <w:num w:numId="32">
    <w:abstractNumId w:val="7"/>
  </w:num>
  <w:num w:numId="33">
    <w:abstractNumId w:val="22"/>
  </w:num>
  <w:num w:numId="34">
    <w:abstractNumId w:val="21"/>
  </w:num>
  <w:num w:numId="35">
    <w:abstractNumId w:val="20"/>
  </w:num>
  <w:num w:numId="36">
    <w:abstractNumId w:val="2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0D60"/>
    <w:rsid w:val="00010FAC"/>
    <w:rsid w:val="00023430"/>
    <w:rsid w:val="00026D6A"/>
    <w:rsid w:val="0003628C"/>
    <w:rsid w:val="000601D8"/>
    <w:rsid w:val="000629C6"/>
    <w:rsid w:val="00070277"/>
    <w:rsid w:val="0007569E"/>
    <w:rsid w:val="00077E1C"/>
    <w:rsid w:val="00081A99"/>
    <w:rsid w:val="00084490"/>
    <w:rsid w:val="00093A75"/>
    <w:rsid w:val="00097A95"/>
    <w:rsid w:val="000B11BA"/>
    <w:rsid w:val="000B21CE"/>
    <w:rsid w:val="000B5786"/>
    <w:rsid w:val="000C1F21"/>
    <w:rsid w:val="000F1710"/>
    <w:rsid w:val="000F3A27"/>
    <w:rsid w:val="000F58E6"/>
    <w:rsid w:val="00101696"/>
    <w:rsid w:val="001034D9"/>
    <w:rsid w:val="001069A3"/>
    <w:rsid w:val="00110DC7"/>
    <w:rsid w:val="00112A40"/>
    <w:rsid w:val="00135757"/>
    <w:rsid w:val="00144A4B"/>
    <w:rsid w:val="0015080D"/>
    <w:rsid w:val="00171DC9"/>
    <w:rsid w:val="00172736"/>
    <w:rsid w:val="00174578"/>
    <w:rsid w:val="00177342"/>
    <w:rsid w:val="00177848"/>
    <w:rsid w:val="001862BD"/>
    <w:rsid w:val="0018635B"/>
    <w:rsid w:val="00193EB0"/>
    <w:rsid w:val="001C1D02"/>
    <w:rsid w:val="001C1DB2"/>
    <w:rsid w:val="001C7D7D"/>
    <w:rsid w:val="001D505A"/>
    <w:rsid w:val="001E2923"/>
    <w:rsid w:val="001E3145"/>
    <w:rsid w:val="001F1840"/>
    <w:rsid w:val="001F6DC5"/>
    <w:rsid w:val="00201CFC"/>
    <w:rsid w:val="00203579"/>
    <w:rsid w:val="00206279"/>
    <w:rsid w:val="002269C7"/>
    <w:rsid w:val="00231FDD"/>
    <w:rsid w:val="00237F4E"/>
    <w:rsid w:val="00247713"/>
    <w:rsid w:val="00253D27"/>
    <w:rsid w:val="00255209"/>
    <w:rsid w:val="00267D80"/>
    <w:rsid w:val="00286F6B"/>
    <w:rsid w:val="00290919"/>
    <w:rsid w:val="00293076"/>
    <w:rsid w:val="002A788A"/>
    <w:rsid w:val="002B4002"/>
    <w:rsid w:val="002B76DC"/>
    <w:rsid w:val="002C31A2"/>
    <w:rsid w:val="002C77A8"/>
    <w:rsid w:val="002E050E"/>
    <w:rsid w:val="002E122F"/>
    <w:rsid w:val="002E2972"/>
    <w:rsid w:val="002F4D99"/>
    <w:rsid w:val="002F6E5E"/>
    <w:rsid w:val="00317539"/>
    <w:rsid w:val="00320A5A"/>
    <w:rsid w:val="0033568A"/>
    <w:rsid w:val="00347404"/>
    <w:rsid w:val="00357D5B"/>
    <w:rsid w:val="00361B14"/>
    <w:rsid w:val="00382434"/>
    <w:rsid w:val="003A0823"/>
    <w:rsid w:val="003B0AEA"/>
    <w:rsid w:val="003C114D"/>
    <w:rsid w:val="003C1ABD"/>
    <w:rsid w:val="003C4B0D"/>
    <w:rsid w:val="003E0AAA"/>
    <w:rsid w:val="00402B6A"/>
    <w:rsid w:val="0041303A"/>
    <w:rsid w:val="0043029A"/>
    <w:rsid w:val="00433701"/>
    <w:rsid w:val="004348C4"/>
    <w:rsid w:val="00456384"/>
    <w:rsid w:val="00457D5F"/>
    <w:rsid w:val="004661F5"/>
    <w:rsid w:val="00482CC8"/>
    <w:rsid w:val="004A0642"/>
    <w:rsid w:val="004A47B4"/>
    <w:rsid w:val="004B2372"/>
    <w:rsid w:val="004C328D"/>
    <w:rsid w:val="004C493C"/>
    <w:rsid w:val="004D3BFD"/>
    <w:rsid w:val="004E061F"/>
    <w:rsid w:val="004E6A5C"/>
    <w:rsid w:val="004E6B0F"/>
    <w:rsid w:val="00511F20"/>
    <w:rsid w:val="00513826"/>
    <w:rsid w:val="005222B3"/>
    <w:rsid w:val="00535CA8"/>
    <w:rsid w:val="00545861"/>
    <w:rsid w:val="005464AA"/>
    <w:rsid w:val="00551164"/>
    <w:rsid w:val="00557D31"/>
    <w:rsid w:val="00563CB4"/>
    <w:rsid w:val="0057360F"/>
    <w:rsid w:val="005818BC"/>
    <w:rsid w:val="005825A3"/>
    <w:rsid w:val="0058463C"/>
    <w:rsid w:val="00585417"/>
    <w:rsid w:val="0059136E"/>
    <w:rsid w:val="00595718"/>
    <w:rsid w:val="00595C59"/>
    <w:rsid w:val="005A4B44"/>
    <w:rsid w:val="005B0FC3"/>
    <w:rsid w:val="005B21FE"/>
    <w:rsid w:val="005B6C42"/>
    <w:rsid w:val="005D3DA6"/>
    <w:rsid w:val="005E1A4D"/>
    <w:rsid w:val="005E7E59"/>
    <w:rsid w:val="005F1495"/>
    <w:rsid w:val="005F445E"/>
    <w:rsid w:val="005F6F91"/>
    <w:rsid w:val="00607349"/>
    <w:rsid w:val="006232E3"/>
    <w:rsid w:val="006324F5"/>
    <w:rsid w:val="00643C0D"/>
    <w:rsid w:val="00650926"/>
    <w:rsid w:val="006A0D76"/>
    <w:rsid w:val="006A5D0D"/>
    <w:rsid w:val="006B0EFD"/>
    <w:rsid w:val="006B4055"/>
    <w:rsid w:val="006E42A7"/>
    <w:rsid w:val="006E60E1"/>
    <w:rsid w:val="006F03E1"/>
    <w:rsid w:val="006F07A6"/>
    <w:rsid w:val="00711F4B"/>
    <w:rsid w:val="0071580F"/>
    <w:rsid w:val="00723A87"/>
    <w:rsid w:val="00727117"/>
    <w:rsid w:val="00730573"/>
    <w:rsid w:val="00734183"/>
    <w:rsid w:val="00785F98"/>
    <w:rsid w:val="00791BA3"/>
    <w:rsid w:val="00792B6D"/>
    <w:rsid w:val="007A1465"/>
    <w:rsid w:val="007A71F9"/>
    <w:rsid w:val="007B449E"/>
    <w:rsid w:val="007C1EF1"/>
    <w:rsid w:val="007C2CF3"/>
    <w:rsid w:val="007C5C7E"/>
    <w:rsid w:val="007E59FF"/>
    <w:rsid w:val="007F7DED"/>
    <w:rsid w:val="008101BC"/>
    <w:rsid w:val="00813997"/>
    <w:rsid w:val="00815016"/>
    <w:rsid w:val="00816EE6"/>
    <w:rsid w:val="0082475F"/>
    <w:rsid w:val="0082638A"/>
    <w:rsid w:val="00841C15"/>
    <w:rsid w:val="008437BA"/>
    <w:rsid w:val="008517EB"/>
    <w:rsid w:val="0085224F"/>
    <w:rsid w:val="0085291B"/>
    <w:rsid w:val="00855852"/>
    <w:rsid w:val="00861698"/>
    <w:rsid w:val="00884E11"/>
    <w:rsid w:val="008A3ED3"/>
    <w:rsid w:val="008C1304"/>
    <w:rsid w:val="008D142B"/>
    <w:rsid w:val="008D30C9"/>
    <w:rsid w:val="008D3666"/>
    <w:rsid w:val="008E2FB2"/>
    <w:rsid w:val="00922685"/>
    <w:rsid w:val="00927DFE"/>
    <w:rsid w:val="0093038E"/>
    <w:rsid w:val="0093474C"/>
    <w:rsid w:val="00941482"/>
    <w:rsid w:val="009443F8"/>
    <w:rsid w:val="00947ABB"/>
    <w:rsid w:val="0095234C"/>
    <w:rsid w:val="0098302B"/>
    <w:rsid w:val="00986747"/>
    <w:rsid w:val="00993A73"/>
    <w:rsid w:val="009A5C5D"/>
    <w:rsid w:val="009B08A6"/>
    <w:rsid w:val="009B2F14"/>
    <w:rsid w:val="009B7D1D"/>
    <w:rsid w:val="009D0D28"/>
    <w:rsid w:val="009D602B"/>
    <w:rsid w:val="009E0473"/>
    <w:rsid w:val="009E6E94"/>
    <w:rsid w:val="00A06833"/>
    <w:rsid w:val="00A32132"/>
    <w:rsid w:val="00A4516C"/>
    <w:rsid w:val="00A45EBC"/>
    <w:rsid w:val="00A7045F"/>
    <w:rsid w:val="00A74BCC"/>
    <w:rsid w:val="00A803B0"/>
    <w:rsid w:val="00A8318F"/>
    <w:rsid w:val="00AA210B"/>
    <w:rsid w:val="00AC0831"/>
    <w:rsid w:val="00AC350E"/>
    <w:rsid w:val="00AC67AC"/>
    <w:rsid w:val="00AD0170"/>
    <w:rsid w:val="00AD155A"/>
    <w:rsid w:val="00AD55FA"/>
    <w:rsid w:val="00AD6AED"/>
    <w:rsid w:val="00AE187D"/>
    <w:rsid w:val="00AF6459"/>
    <w:rsid w:val="00B0000C"/>
    <w:rsid w:val="00B00CD0"/>
    <w:rsid w:val="00B02726"/>
    <w:rsid w:val="00B13FBF"/>
    <w:rsid w:val="00B2159E"/>
    <w:rsid w:val="00B3429E"/>
    <w:rsid w:val="00B44D3C"/>
    <w:rsid w:val="00B474EF"/>
    <w:rsid w:val="00B532BA"/>
    <w:rsid w:val="00B757CD"/>
    <w:rsid w:val="00B814C2"/>
    <w:rsid w:val="00B83A89"/>
    <w:rsid w:val="00B847AE"/>
    <w:rsid w:val="00B91E29"/>
    <w:rsid w:val="00B9763E"/>
    <w:rsid w:val="00BB626D"/>
    <w:rsid w:val="00BE64AB"/>
    <w:rsid w:val="00BE744E"/>
    <w:rsid w:val="00BF4EFF"/>
    <w:rsid w:val="00C13AB5"/>
    <w:rsid w:val="00C274C2"/>
    <w:rsid w:val="00C4173D"/>
    <w:rsid w:val="00C438DF"/>
    <w:rsid w:val="00C6107E"/>
    <w:rsid w:val="00C62ECC"/>
    <w:rsid w:val="00C67BC6"/>
    <w:rsid w:val="00C75F0E"/>
    <w:rsid w:val="00C97D37"/>
    <w:rsid w:val="00CA07EF"/>
    <w:rsid w:val="00CA218E"/>
    <w:rsid w:val="00CC3781"/>
    <w:rsid w:val="00CC51A2"/>
    <w:rsid w:val="00CD2949"/>
    <w:rsid w:val="00CD3C10"/>
    <w:rsid w:val="00CD4D12"/>
    <w:rsid w:val="00CD6B7F"/>
    <w:rsid w:val="00CF2303"/>
    <w:rsid w:val="00CF3DCC"/>
    <w:rsid w:val="00CF4F34"/>
    <w:rsid w:val="00D06B42"/>
    <w:rsid w:val="00D140AD"/>
    <w:rsid w:val="00D156E8"/>
    <w:rsid w:val="00D50B26"/>
    <w:rsid w:val="00D55093"/>
    <w:rsid w:val="00D73BE8"/>
    <w:rsid w:val="00D82B1D"/>
    <w:rsid w:val="00D82F32"/>
    <w:rsid w:val="00D96F8F"/>
    <w:rsid w:val="00DA55BE"/>
    <w:rsid w:val="00DA6AE5"/>
    <w:rsid w:val="00DB308F"/>
    <w:rsid w:val="00DB5609"/>
    <w:rsid w:val="00DC1E14"/>
    <w:rsid w:val="00DC4F7E"/>
    <w:rsid w:val="00DD1885"/>
    <w:rsid w:val="00DD7701"/>
    <w:rsid w:val="00DE20AF"/>
    <w:rsid w:val="00DE37B3"/>
    <w:rsid w:val="00DE7285"/>
    <w:rsid w:val="00DF2379"/>
    <w:rsid w:val="00E135D8"/>
    <w:rsid w:val="00E22959"/>
    <w:rsid w:val="00E2396E"/>
    <w:rsid w:val="00E40674"/>
    <w:rsid w:val="00E437BE"/>
    <w:rsid w:val="00E44C8B"/>
    <w:rsid w:val="00E652DA"/>
    <w:rsid w:val="00E702FC"/>
    <w:rsid w:val="00E706FB"/>
    <w:rsid w:val="00E7112C"/>
    <w:rsid w:val="00E832AF"/>
    <w:rsid w:val="00EB4332"/>
    <w:rsid w:val="00EC5BA5"/>
    <w:rsid w:val="00EE74AA"/>
    <w:rsid w:val="00F05923"/>
    <w:rsid w:val="00F105EB"/>
    <w:rsid w:val="00F11C8D"/>
    <w:rsid w:val="00F12AEB"/>
    <w:rsid w:val="00F37E68"/>
    <w:rsid w:val="00F53905"/>
    <w:rsid w:val="00F60B53"/>
    <w:rsid w:val="00F80A15"/>
    <w:rsid w:val="00F8197E"/>
    <w:rsid w:val="00F87EC0"/>
    <w:rsid w:val="00F93D68"/>
    <w:rsid w:val="00F94157"/>
    <w:rsid w:val="00F9689F"/>
    <w:rsid w:val="00F975B9"/>
    <w:rsid w:val="00FA3194"/>
    <w:rsid w:val="00FB2380"/>
    <w:rsid w:val="00FC0021"/>
    <w:rsid w:val="00FD33F8"/>
    <w:rsid w:val="00FD39D6"/>
    <w:rsid w:val="00FE59E5"/>
    <w:rsid w:val="00FF1023"/>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F7C41"/>
  <w15:docId w15:val="{E46F8A5E-3381-48C2-913D-BD769342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C41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le.com/" TargetMode="Externa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fo@studentsachieve.net" TargetMode="External"/><Relationship Id="rId10" Type="http://schemas.openxmlformats.org/officeDocument/2006/relationships/hyperlink" Target="https://www.youtube.com/watch?v=q-GlLRQCu3U"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AD32-C240-41C0-8972-E4758B3E2DE9}">
  <ds:schemaRefs>
    <ds:schemaRef ds:uri="http://schemas.openxmlformats.org/officeDocument/2006/bibliography"/>
  </ds:schemaRefs>
</ds:datastoreItem>
</file>

<file path=customXml/itemProps2.xml><?xml version="1.0" encoding="utf-8"?>
<ds:datastoreItem xmlns:ds="http://schemas.openxmlformats.org/officeDocument/2006/customXml" ds:itemID="{BFFD3CBC-F061-44F7-80B2-01D627B00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New Teacher Project</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2012-04-11T15:34:00Z</cp:lastPrinted>
  <dcterms:created xsi:type="dcterms:W3CDTF">2018-03-19T15:28:00Z</dcterms:created>
  <dcterms:modified xsi:type="dcterms:W3CDTF">2018-03-21T20:30:00Z</dcterms:modified>
</cp:coreProperties>
</file>