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072A" w14:textId="77777777" w:rsidR="00A5773B" w:rsidRPr="006E6B7F" w:rsidRDefault="00177848" w:rsidP="00B76D1C">
      <w:pPr>
        <w:spacing w:after="0" w:line="360" w:lineRule="auto"/>
        <w:contextualSpacing/>
        <w:rPr>
          <w:rFonts w:asciiTheme="minorHAnsi" w:hAnsiTheme="minorHAnsi" w:cstheme="minorHAnsi"/>
          <w:sz w:val="32"/>
          <w:szCs w:val="32"/>
        </w:rPr>
      </w:pPr>
      <w:bookmarkStart w:id="0" w:name="_GoBack"/>
      <w:bookmarkEnd w:id="0"/>
      <w:r w:rsidRPr="006E6B7F">
        <w:rPr>
          <w:rFonts w:asciiTheme="minorHAnsi" w:hAnsiTheme="minorHAnsi" w:cstheme="minorHAnsi"/>
          <w:sz w:val="32"/>
          <w:szCs w:val="32"/>
          <w:u w:val="single"/>
        </w:rPr>
        <w:t>Title</w:t>
      </w:r>
      <w:r w:rsidR="004C328D" w:rsidRPr="006E6B7F">
        <w:rPr>
          <w:rFonts w:asciiTheme="minorHAnsi" w:hAnsiTheme="minorHAnsi" w:cstheme="minorHAnsi"/>
          <w:sz w:val="32"/>
          <w:szCs w:val="32"/>
          <w:u w:val="single"/>
        </w:rPr>
        <w:t>/Author</w:t>
      </w:r>
      <w:r w:rsidRPr="006E6B7F">
        <w:rPr>
          <w:rFonts w:asciiTheme="minorHAnsi" w:hAnsiTheme="minorHAnsi" w:cstheme="minorHAnsi"/>
          <w:sz w:val="32"/>
          <w:szCs w:val="32"/>
          <w:u w:val="single"/>
        </w:rPr>
        <w:t>:</w:t>
      </w:r>
      <w:r w:rsidR="00F74637" w:rsidRPr="006E6B7F">
        <w:rPr>
          <w:rFonts w:asciiTheme="minorHAnsi" w:hAnsiTheme="minorHAnsi" w:cstheme="minorHAnsi"/>
          <w:sz w:val="32"/>
          <w:szCs w:val="32"/>
        </w:rPr>
        <w:t xml:space="preserve">  A Drop Around the World</w:t>
      </w:r>
    </w:p>
    <w:p w14:paraId="324AAAA1" w14:textId="77777777" w:rsidR="00247713" w:rsidRPr="006E6B7F" w:rsidRDefault="0093038E" w:rsidP="00B76D1C">
      <w:pPr>
        <w:spacing w:after="0" w:line="360" w:lineRule="auto"/>
        <w:contextualSpacing/>
        <w:rPr>
          <w:rFonts w:asciiTheme="minorHAnsi" w:hAnsiTheme="minorHAnsi" w:cstheme="minorHAnsi"/>
          <w:sz w:val="32"/>
          <w:szCs w:val="32"/>
        </w:rPr>
      </w:pPr>
      <w:r w:rsidRPr="006E6B7F">
        <w:rPr>
          <w:rFonts w:asciiTheme="minorHAnsi" w:hAnsiTheme="minorHAnsi" w:cstheme="minorHAnsi"/>
          <w:sz w:val="32"/>
          <w:szCs w:val="32"/>
          <w:u w:val="single"/>
        </w:rPr>
        <w:t>Suggested Time</w:t>
      </w:r>
      <w:r w:rsidR="007A1465" w:rsidRPr="006E6B7F">
        <w:rPr>
          <w:rFonts w:asciiTheme="minorHAnsi" w:hAnsiTheme="minorHAnsi" w:cstheme="minorHAnsi"/>
          <w:sz w:val="32"/>
          <w:szCs w:val="32"/>
          <w:u w:val="single"/>
        </w:rPr>
        <w:t xml:space="preserve"> to Spend</w:t>
      </w:r>
      <w:r w:rsidR="00F74637" w:rsidRPr="006E6B7F">
        <w:rPr>
          <w:rFonts w:asciiTheme="minorHAnsi" w:hAnsiTheme="minorHAnsi" w:cstheme="minorHAnsi"/>
          <w:sz w:val="32"/>
          <w:szCs w:val="32"/>
          <w:u w:val="single"/>
        </w:rPr>
        <w:t>:</w:t>
      </w:r>
      <w:r w:rsidR="001F1840" w:rsidRPr="006E6B7F">
        <w:rPr>
          <w:rFonts w:asciiTheme="minorHAnsi" w:hAnsiTheme="minorHAnsi" w:cstheme="minorHAnsi"/>
          <w:sz w:val="32"/>
          <w:szCs w:val="32"/>
        </w:rPr>
        <w:tab/>
      </w:r>
      <w:r w:rsidR="00137DFE" w:rsidRPr="006E6B7F">
        <w:rPr>
          <w:rFonts w:asciiTheme="minorHAnsi" w:hAnsiTheme="minorHAnsi"/>
          <w:sz w:val="32"/>
        </w:rPr>
        <w:t>8</w:t>
      </w:r>
      <w:r w:rsidR="00137DFE" w:rsidRPr="006E6B7F">
        <w:rPr>
          <w:rFonts w:asciiTheme="minorHAnsi" w:hAnsiTheme="minorHAnsi" w:cstheme="minorHAnsi"/>
          <w:sz w:val="32"/>
          <w:szCs w:val="32"/>
        </w:rPr>
        <w:t xml:space="preserve"> Days (eight</w:t>
      </w:r>
      <w:r w:rsidR="006E6B7F">
        <w:rPr>
          <w:rFonts w:asciiTheme="minorHAnsi" w:hAnsiTheme="minorHAnsi" w:cstheme="minorHAnsi"/>
          <w:sz w:val="32"/>
          <w:szCs w:val="32"/>
        </w:rPr>
        <w:t xml:space="preserve"> 30-minute</w:t>
      </w:r>
      <w:r w:rsidR="00F74637" w:rsidRPr="006E6B7F">
        <w:rPr>
          <w:rFonts w:asciiTheme="minorHAnsi" w:hAnsiTheme="minorHAnsi" w:cstheme="minorHAnsi"/>
          <w:sz w:val="32"/>
          <w:szCs w:val="32"/>
        </w:rPr>
        <w:t xml:space="preserve"> sessions)</w:t>
      </w:r>
    </w:p>
    <w:p w14:paraId="7580AA31" w14:textId="21DDD833" w:rsidR="005818BC" w:rsidRPr="006E6B7F" w:rsidRDefault="001F1840" w:rsidP="00B76D1C">
      <w:pPr>
        <w:spacing w:after="0" w:line="360" w:lineRule="auto"/>
        <w:contextualSpacing/>
        <w:rPr>
          <w:rFonts w:asciiTheme="minorHAnsi" w:hAnsiTheme="minorHAnsi" w:cstheme="minorHAnsi"/>
          <w:sz w:val="32"/>
          <w:szCs w:val="32"/>
          <w:u w:val="single"/>
        </w:rPr>
      </w:pPr>
      <w:r w:rsidRPr="006E6B7F">
        <w:rPr>
          <w:rFonts w:asciiTheme="minorHAnsi" w:hAnsiTheme="minorHAnsi" w:cstheme="minorHAnsi"/>
          <w:sz w:val="32"/>
          <w:szCs w:val="32"/>
          <w:u w:val="single"/>
        </w:rPr>
        <w:t>Common Core</w:t>
      </w:r>
      <w:r w:rsidR="008101BC" w:rsidRPr="006E6B7F">
        <w:rPr>
          <w:rFonts w:asciiTheme="minorHAnsi" w:hAnsiTheme="minorHAnsi" w:cstheme="minorHAnsi"/>
          <w:sz w:val="32"/>
          <w:szCs w:val="32"/>
          <w:u w:val="single"/>
        </w:rPr>
        <w:t xml:space="preserve"> grade-level</w:t>
      </w:r>
      <w:r w:rsidRPr="006E6B7F">
        <w:rPr>
          <w:rFonts w:asciiTheme="minorHAnsi" w:hAnsiTheme="minorHAnsi" w:cstheme="minorHAnsi"/>
          <w:sz w:val="32"/>
          <w:szCs w:val="32"/>
          <w:u w:val="single"/>
        </w:rPr>
        <w:t xml:space="preserve"> ELA</w:t>
      </w:r>
      <w:r w:rsidR="008101BC" w:rsidRPr="006E6B7F">
        <w:rPr>
          <w:rFonts w:asciiTheme="minorHAnsi" w:hAnsiTheme="minorHAnsi" w:cstheme="minorHAnsi"/>
          <w:sz w:val="32"/>
          <w:szCs w:val="32"/>
          <w:u w:val="single"/>
        </w:rPr>
        <w:t>/Literacy</w:t>
      </w:r>
      <w:r w:rsidRPr="006E6B7F">
        <w:rPr>
          <w:rFonts w:asciiTheme="minorHAnsi" w:hAnsiTheme="minorHAnsi" w:cstheme="minorHAnsi"/>
          <w:sz w:val="32"/>
          <w:szCs w:val="32"/>
          <w:u w:val="single"/>
        </w:rPr>
        <w:t xml:space="preserve"> </w:t>
      </w:r>
      <w:r w:rsidR="00CC51A2" w:rsidRPr="006E6B7F">
        <w:rPr>
          <w:rFonts w:asciiTheme="minorHAnsi" w:hAnsiTheme="minorHAnsi" w:cstheme="minorHAnsi"/>
          <w:sz w:val="32"/>
          <w:szCs w:val="32"/>
          <w:u w:val="single"/>
        </w:rPr>
        <w:t>Standards</w:t>
      </w:r>
      <w:r w:rsidR="00A5773B" w:rsidRPr="006E6B7F">
        <w:rPr>
          <w:rFonts w:asciiTheme="minorHAnsi" w:hAnsiTheme="minorHAnsi" w:cstheme="minorHAnsi"/>
          <w:sz w:val="32"/>
          <w:szCs w:val="32"/>
        </w:rPr>
        <w:t xml:space="preserve">: </w:t>
      </w:r>
      <w:r w:rsidR="001C5200">
        <w:rPr>
          <w:rFonts w:asciiTheme="minorHAnsi" w:hAnsiTheme="minorHAnsi" w:cstheme="minorHAnsi"/>
          <w:sz w:val="32"/>
          <w:szCs w:val="32"/>
        </w:rPr>
        <w:t xml:space="preserve">RI.2.1, RI.2.2, RI.2.3, </w:t>
      </w:r>
      <w:r w:rsidR="00937ECC" w:rsidRPr="006E6B7F">
        <w:rPr>
          <w:rFonts w:asciiTheme="minorHAnsi" w:hAnsiTheme="minorHAnsi" w:cstheme="minorHAnsi"/>
          <w:sz w:val="32"/>
          <w:szCs w:val="32"/>
        </w:rPr>
        <w:t>R</w:t>
      </w:r>
      <w:r w:rsidR="00127BA5" w:rsidRPr="006E6B7F">
        <w:rPr>
          <w:rFonts w:asciiTheme="minorHAnsi" w:hAnsiTheme="minorHAnsi" w:cstheme="minorHAnsi"/>
          <w:sz w:val="32"/>
          <w:szCs w:val="32"/>
        </w:rPr>
        <w:t>I</w:t>
      </w:r>
      <w:r w:rsidR="001C5200">
        <w:rPr>
          <w:rFonts w:asciiTheme="minorHAnsi" w:hAnsiTheme="minorHAnsi" w:cstheme="minorHAnsi"/>
          <w:sz w:val="32"/>
          <w:szCs w:val="32"/>
        </w:rPr>
        <w:t>.</w:t>
      </w:r>
      <w:r w:rsidR="00937ECC" w:rsidRPr="006E6B7F">
        <w:rPr>
          <w:rFonts w:asciiTheme="minorHAnsi" w:hAnsiTheme="minorHAnsi" w:cstheme="minorHAnsi"/>
          <w:sz w:val="32"/>
          <w:szCs w:val="32"/>
        </w:rPr>
        <w:t xml:space="preserve">2.4, </w:t>
      </w:r>
      <w:r w:rsidR="00F4525A">
        <w:rPr>
          <w:rFonts w:asciiTheme="minorHAnsi" w:hAnsiTheme="minorHAnsi" w:cstheme="minorHAnsi"/>
          <w:sz w:val="32"/>
          <w:szCs w:val="32"/>
        </w:rPr>
        <w:t xml:space="preserve">RI.2.5, </w:t>
      </w:r>
      <w:r w:rsidR="001C5200">
        <w:rPr>
          <w:rFonts w:asciiTheme="minorHAnsi" w:hAnsiTheme="minorHAnsi" w:cstheme="minorHAnsi"/>
          <w:sz w:val="32"/>
          <w:szCs w:val="32"/>
        </w:rPr>
        <w:t>RI.2.6, RI.2.7; W.</w:t>
      </w:r>
      <w:r w:rsidR="00F4525A">
        <w:rPr>
          <w:rFonts w:asciiTheme="minorHAnsi" w:hAnsiTheme="minorHAnsi" w:cstheme="minorHAnsi"/>
          <w:sz w:val="32"/>
          <w:szCs w:val="32"/>
        </w:rPr>
        <w:t>2.2</w:t>
      </w:r>
      <w:r w:rsidR="00137DFE" w:rsidRPr="006E6B7F">
        <w:rPr>
          <w:rFonts w:asciiTheme="minorHAnsi" w:hAnsiTheme="minorHAnsi" w:cstheme="minorHAnsi"/>
          <w:sz w:val="32"/>
          <w:szCs w:val="32"/>
        </w:rPr>
        <w:t xml:space="preserve">, </w:t>
      </w:r>
      <w:r w:rsidR="001C5200">
        <w:rPr>
          <w:rFonts w:asciiTheme="minorHAnsi" w:hAnsiTheme="minorHAnsi" w:cstheme="minorHAnsi"/>
          <w:sz w:val="32"/>
          <w:szCs w:val="32"/>
        </w:rPr>
        <w:t>W.2.8;</w:t>
      </w:r>
      <w:r w:rsidR="00F4525A">
        <w:rPr>
          <w:rFonts w:asciiTheme="minorHAnsi" w:hAnsiTheme="minorHAnsi" w:cstheme="minorHAnsi"/>
          <w:sz w:val="32"/>
          <w:szCs w:val="32"/>
        </w:rPr>
        <w:t xml:space="preserve"> SL 2.1;</w:t>
      </w:r>
      <w:r w:rsidR="001C5200">
        <w:rPr>
          <w:rFonts w:asciiTheme="minorHAnsi" w:hAnsiTheme="minorHAnsi" w:cstheme="minorHAnsi"/>
          <w:sz w:val="32"/>
          <w:szCs w:val="32"/>
        </w:rPr>
        <w:t xml:space="preserve"> L.2.1, L.2.2, L.</w:t>
      </w:r>
      <w:r w:rsidR="00137DFE" w:rsidRPr="006E6B7F">
        <w:rPr>
          <w:rFonts w:asciiTheme="minorHAnsi" w:hAnsiTheme="minorHAnsi" w:cstheme="minorHAnsi"/>
          <w:sz w:val="32"/>
          <w:szCs w:val="32"/>
        </w:rPr>
        <w:t>2.4</w:t>
      </w:r>
    </w:p>
    <w:p w14:paraId="640E137C" w14:textId="77777777" w:rsidR="005818BC" w:rsidRPr="006E6B7F" w:rsidRDefault="00AD0170" w:rsidP="00B76D1C">
      <w:pPr>
        <w:spacing w:after="0" w:line="360" w:lineRule="auto"/>
        <w:contextualSpacing/>
        <w:rPr>
          <w:rFonts w:asciiTheme="minorHAnsi" w:hAnsiTheme="minorHAnsi" w:cstheme="minorHAnsi"/>
          <w:sz w:val="32"/>
          <w:szCs w:val="32"/>
          <w:u w:val="single"/>
        </w:rPr>
      </w:pPr>
      <w:r w:rsidRPr="006E6B7F">
        <w:rPr>
          <w:rFonts w:asciiTheme="minorHAnsi" w:hAnsiTheme="minorHAnsi" w:cstheme="minorHAnsi"/>
          <w:sz w:val="32"/>
          <w:szCs w:val="32"/>
          <w:u w:val="single"/>
        </w:rPr>
        <w:t>Lesson Objective:</w:t>
      </w:r>
    </w:p>
    <w:p w14:paraId="0B0E554A" w14:textId="77777777" w:rsidR="0057360F" w:rsidRPr="006E6B7F" w:rsidRDefault="00AE6C9E" w:rsidP="00B76D1C">
      <w:pPr>
        <w:spacing w:after="0" w:line="360" w:lineRule="auto"/>
        <w:contextualSpacing/>
        <w:rPr>
          <w:rFonts w:asciiTheme="minorHAnsi" w:hAnsiTheme="minorHAnsi" w:cstheme="minorHAnsi"/>
          <w:color w:val="FF0000"/>
          <w:sz w:val="24"/>
          <w:szCs w:val="24"/>
        </w:rPr>
      </w:pPr>
      <w:r w:rsidRPr="006E6B7F">
        <w:rPr>
          <w:rFonts w:asciiTheme="minorHAnsi" w:hAnsiTheme="minorHAnsi" w:cstheme="minorHAnsi"/>
          <w:sz w:val="24"/>
          <w:szCs w:val="24"/>
        </w:rPr>
        <w:t>Students w</w:t>
      </w:r>
      <w:r w:rsidR="00A93D84" w:rsidRPr="006E6B7F">
        <w:rPr>
          <w:rFonts w:asciiTheme="minorHAnsi" w:hAnsiTheme="minorHAnsi" w:cstheme="minorHAnsi"/>
          <w:sz w:val="24"/>
          <w:szCs w:val="24"/>
        </w:rPr>
        <w:t xml:space="preserve">ill </w:t>
      </w:r>
      <w:r w:rsidR="00127BA5" w:rsidRPr="006E6B7F">
        <w:rPr>
          <w:rFonts w:asciiTheme="minorHAnsi" w:hAnsiTheme="minorHAnsi" w:cstheme="minorHAnsi"/>
          <w:sz w:val="24"/>
          <w:szCs w:val="24"/>
        </w:rPr>
        <w:t xml:space="preserve">use literacy skills to </w:t>
      </w:r>
      <w:r w:rsidRPr="006E6B7F">
        <w:rPr>
          <w:rFonts w:asciiTheme="minorHAnsi" w:hAnsiTheme="minorHAnsi" w:cstheme="minorHAnsi"/>
          <w:sz w:val="24"/>
          <w:szCs w:val="24"/>
        </w:rPr>
        <w:t xml:space="preserve">able to understand how the water moves </w:t>
      </w:r>
      <w:r w:rsidR="006E6B7F" w:rsidRPr="006E6B7F">
        <w:rPr>
          <w:rFonts w:asciiTheme="minorHAnsi" w:hAnsiTheme="minorHAnsi" w:cstheme="minorHAnsi"/>
          <w:sz w:val="24"/>
          <w:szCs w:val="24"/>
        </w:rPr>
        <w:t xml:space="preserve">through the water cycle </w:t>
      </w:r>
      <w:r w:rsidR="006E6B7F">
        <w:rPr>
          <w:rFonts w:asciiTheme="minorHAnsi" w:hAnsiTheme="minorHAnsi" w:cstheme="minorHAnsi"/>
          <w:sz w:val="24"/>
          <w:szCs w:val="24"/>
        </w:rPr>
        <w:t xml:space="preserve">as it goes </w:t>
      </w:r>
      <w:r w:rsidRPr="006E6B7F">
        <w:rPr>
          <w:rFonts w:asciiTheme="minorHAnsi" w:hAnsiTheme="minorHAnsi" w:cstheme="minorHAnsi"/>
          <w:sz w:val="24"/>
          <w:szCs w:val="24"/>
        </w:rPr>
        <w:t>around the world.</w:t>
      </w:r>
    </w:p>
    <w:p w14:paraId="48238EBD" w14:textId="77777777" w:rsidR="00B76D1C" w:rsidRDefault="00B76D1C" w:rsidP="00B76D1C">
      <w:pPr>
        <w:spacing w:after="0" w:line="360" w:lineRule="auto"/>
        <w:contextualSpacing/>
        <w:rPr>
          <w:rFonts w:asciiTheme="minorHAnsi" w:hAnsiTheme="minorHAnsi" w:cstheme="minorHAnsi"/>
          <w:sz w:val="32"/>
          <w:szCs w:val="32"/>
          <w:u w:val="single"/>
        </w:rPr>
      </w:pPr>
    </w:p>
    <w:p w14:paraId="3FEAB82C" w14:textId="77777777" w:rsidR="001F1840" w:rsidRPr="006E6B7F" w:rsidRDefault="000B5786" w:rsidP="00B76D1C">
      <w:pPr>
        <w:spacing w:after="0" w:line="360" w:lineRule="auto"/>
        <w:contextualSpacing/>
        <w:rPr>
          <w:rFonts w:asciiTheme="minorHAnsi" w:hAnsiTheme="minorHAnsi" w:cstheme="minorHAnsi"/>
          <w:sz w:val="32"/>
          <w:szCs w:val="32"/>
          <w:u w:val="single"/>
        </w:rPr>
      </w:pPr>
      <w:r w:rsidRPr="006E6B7F">
        <w:rPr>
          <w:rFonts w:asciiTheme="minorHAnsi" w:hAnsiTheme="minorHAnsi" w:cstheme="minorHAnsi"/>
          <w:sz w:val="32"/>
          <w:szCs w:val="32"/>
          <w:u w:val="single"/>
        </w:rPr>
        <w:t xml:space="preserve">Teacher </w:t>
      </w:r>
      <w:r w:rsidR="004D3BFD" w:rsidRPr="006E6B7F">
        <w:rPr>
          <w:rFonts w:asciiTheme="minorHAnsi" w:hAnsiTheme="minorHAnsi" w:cstheme="minorHAnsi"/>
          <w:sz w:val="32"/>
          <w:szCs w:val="32"/>
          <w:u w:val="single"/>
        </w:rPr>
        <w:t>Instructions</w:t>
      </w:r>
    </w:p>
    <w:p w14:paraId="2AA843FB" w14:textId="77777777" w:rsidR="008101BC" w:rsidRPr="006E6B7F" w:rsidRDefault="0095234C" w:rsidP="00B76D1C">
      <w:pPr>
        <w:spacing w:after="0" w:line="360" w:lineRule="auto"/>
        <w:contextualSpacing/>
        <w:rPr>
          <w:rFonts w:asciiTheme="minorHAnsi" w:hAnsiTheme="minorHAnsi" w:cstheme="minorHAnsi"/>
          <w:b/>
          <w:sz w:val="24"/>
          <w:szCs w:val="24"/>
        </w:rPr>
      </w:pPr>
      <w:r w:rsidRPr="006E6B7F">
        <w:rPr>
          <w:rFonts w:asciiTheme="minorHAnsi" w:hAnsiTheme="minorHAnsi" w:cstheme="minorHAnsi"/>
          <w:b/>
          <w:sz w:val="24"/>
          <w:szCs w:val="24"/>
        </w:rPr>
        <w:t xml:space="preserve">Before </w:t>
      </w:r>
      <w:r w:rsidR="008101BC" w:rsidRPr="006E6B7F">
        <w:rPr>
          <w:rFonts w:asciiTheme="minorHAnsi" w:hAnsiTheme="minorHAnsi" w:cstheme="minorHAnsi"/>
          <w:b/>
          <w:sz w:val="24"/>
          <w:szCs w:val="24"/>
        </w:rPr>
        <w:t>the Lesson</w:t>
      </w:r>
    </w:p>
    <w:p w14:paraId="1444BF6A" w14:textId="77777777" w:rsidR="00101696" w:rsidRPr="006E6B7F" w:rsidRDefault="001F1840" w:rsidP="00B76D1C">
      <w:pPr>
        <w:pStyle w:val="ListParagraph"/>
        <w:numPr>
          <w:ilvl w:val="0"/>
          <w:numId w:val="13"/>
        </w:numPr>
        <w:spacing w:after="0" w:line="360" w:lineRule="auto"/>
        <w:rPr>
          <w:rFonts w:asciiTheme="minorHAnsi" w:hAnsiTheme="minorHAnsi" w:cstheme="minorHAnsi"/>
          <w:color w:val="000000" w:themeColor="text1"/>
          <w:sz w:val="24"/>
          <w:szCs w:val="24"/>
        </w:rPr>
      </w:pPr>
      <w:r w:rsidRPr="006E6B7F">
        <w:rPr>
          <w:rFonts w:asciiTheme="minorHAnsi" w:hAnsiTheme="minorHAnsi" w:cstheme="minorHAnsi"/>
          <w:sz w:val="24"/>
          <w:szCs w:val="24"/>
        </w:rPr>
        <w:t xml:space="preserve">Read the Big Ideas and </w:t>
      </w:r>
      <w:r w:rsidR="007C5C7E" w:rsidRPr="006E6B7F">
        <w:rPr>
          <w:rFonts w:asciiTheme="minorHAnsi" w:hAnsiTheme="minorHAnsi" w:cstheme="minorHAnsi"/>
          <w:sz w:val="24"/>
          <w:szCs w:val="24"/>
        </w:rPr>
        <w:t xml:space="preserve">Key Understandings </w:t>
      </w:r>
      <w:r w:rsidR="00FB2380" w:rsidRPr="006E6B7F">
        <w:rPr>
          <w:rFonts w:asciiTheme="minorHAnsi" w:hAnsiTheme="minorHAnsi" w:cstheme="minorHAnsi"/>
          <w:sz w:val="24"/>
          <w:szCs w:val="24"/>
        </w:rPr>
        <w:t>and the</w:t>
      </w:r>
      <w:r w:rsidRPr="006E6B7F">
        <w:rPr>
          <w:rFonts w:asciiTheme="minorHAnsi" w:hAnsiTheme="minorHAnsi" w:cstheme="minorHAnsi"/>
          <w:sz w:val="24"/>
          <w:szCs w:val="24"/>
        </w:rPr>
        <w:t xml:space="preserve"> </w:t>
      </w:r>
      <w:r w:rsidR="007C5C7E" w:rsidRPr="006E6B7F">
        <w:rPr>
          <w:rFonts w:asciiTheme="minorHAnsi" w:hAnsiTheme="minorHAnsi" w:cstheme="minorHAnsi"/>
          <w:sz w:val="24"/>
          <w:szCs w:val="24"/>
        </w:rPr>
        <w:t>S</w:t>
      </w:r>
      <w:r w:rsidR="00841C15" w:rsidRPr="006E6B7F">
        <w:rPr>
          <w:rFonts w:asciiTheme="minorHAnsi" w:hAnsiTheme="minorHAnsi" w:cstheme="minorHAnsi"/>
          <w:sz w:val="24"/>
          <w:szCs w:val="24"/>
        </w:rPr>
        <w:t>ynopsis</w:t>
      </w:r>
      <w:r w:rsidR="008101BC" w:rsidRPr="006E6B7F">
        <w:rPr>
          <w:rFonts w:asciiTheme="minorHAnsi" w:hAnsiTheme="minorHAnsi" w:cstheme="minorHAnsi"/>
          <w:sz w:val="24"/>
          <w:szCs w:val="24"/>
        </w:rPr>
        <w:t xml:space="preserve"> below</w:t>
      </w:r>
      <w:r w:rsidR="0093474C" w:rsidRPr="006E6B7F">
        <w:rPr>
          <w:rFonts w:asciiTheme="minorHAnsi" w:hAnsiTheme="minorHAnsi" w:cstheme="minorHAnsi"/>
          <w:sz w:val="24"/>
          <w:szCs w:val="24"/>
        </w:rPr>
        <w:t xml:space="preserve">.  </w:t>
      </w:r>
      <w:r w:rsidR="0093474C" w:rsidRPr="006E6B7F">
        <w:rPr>
          <w:rFonts w:asciiTheme="minorHAnsi" w:hAnsiTheme="minorHAnsi" w:cstheme="minorHAnsi"/>
          <w:b/>
          <w:sz w:val="24"/>
          <w:szCs w:val="24"/>
        </w:rPr>
        <w:t>Please do not read this to the students</w:t>
      </w:r>
      <w:r w:rsidR="00101696" w:rsidRPr="006E6B7F">
        <w:rPr>
          <w:rFonts w:asciiTheme="minorHAnsi" w:hAnsiTheme="minorHAnsi" w:cstheme="minorHAnsi"/>
          <w:sz w:val="24"/>
          <w:szCs w:val="24"/>
        </w:rPr>
        <w:t xml:space="preserve">.  </w:t>
      </w:r>
      <w:r w:rsidR="00101696" w:rsidRPr="006E6B7F">
        <w:rPr>
          <w:rFonts w:asciiTheme="minorHAnsi" w:hAnsiTheme="minorHAnsi" w:cstheme="minorHAnsi"/>
          <w:color w:val="000000" w:themeColor="text1"/>
          <w:sz w:val="24"/>
          <w:szCs w:val="24"/>
        </w:rPr>
        <w:t xml:space="preserve">This is a </w:t>
      </w:r>
      <w:r w:rsidR="00457D5F" w:rsidRPr="006E6B7F">
        <w:rPr>
          <w:rFonts w:asciiTheme="minorHAnsi" w:hAnsiTheme="minorHAnsi" w:cstheme="minorHAnsi"/>
          <w:color w:val="000000" w:themeColor="text1"/>
          <w:sz w:val="24"/>
          <w:szCs w:val="24"/>
        </w:rPr>
        <w:t>description</w:t>
      </w:r>
      <w:r w:rsidR="00101696" w:rsidRPr="006E6B7F">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C700712" w14:textId="77777777" w:rsidR="001F1840" w:rsidRPr="006E6B7F" w:rsidRDefault="00792B6D" w:rsidP="00B76D1C">
      <w:pPr>
        <w:spacing w:after="0" w:line="360" w:lineRule="auto"/>
        <w:ind w:firstLine="720"/>
        <w:contextualSpacing/>
        <w:rPr>
          <w:rFonts w:asciiTheme="minorHAnsi" w:hAnsiTheme="minorHAnsi" w:cstheme="minorHAnsi"/>
          <w:sz w:val="24"/>
          <w:szCs w:val="24"/>
          <w:u w:val="single"/>
        </w:rPr>
      </w:pPr>
      <w:r w:rsidRPr="006E6B7F">
        <w:rPr>
          <w:rFonts w:asciiTheme="minorHAnsi" w:hAnsiTheme="minorHAnsi" w:cstheme="minorHAnsi"/>
          <w:sz w:val="24"/>
          <w:szCs w:val="24"/>
          <w:u w:val="single"/>
        </w:rPr>
        <w:t>Big Ideas/</w:t>
      </w:r>
      <w:r w:rsidR="001F1840" w:rsidRPr="006E6B7F">
        <w:rPr>
          <w:rFonts w:asciiTheme="minorHAnsi" w:hAnsiTheme="minorHAnsi" w:cstheme="minorHAnsi"/>
          <w:sz w:val="24"/>
          <w:szCs w:val="24"/>
          <w:u w:val="single"/>
        </w:rPr>
        <w:t>Key Understandings</w:t>
      </w:r>
      <w:r w:rsidRPr="006E6B7F">
        <w:rPr>
          <w:rFonts w:asciiTheme="minorHAnsi" w:hAnsiTheme="minorHAnsi" w:cstheme="minorHAnsi"/>
          <w:sz w:val="24"/>
          <w:szCs w:val="24"/>
          <w:u w:val="single"/>
        </w:rPr>
        <w:t>/Focusing Question</w:t>
      </w:r>
    </w:p>
    <w:p w14:paraId="60CC14E7" w14:textId="77777777" w:rsidR="00F74637" w:rsidRPr="006E6B7F" w:rsidRDefault="00D96F8F" w:rsidP="00B76D1C">
      <w:pPr>
        <w:spacing w:after="0" w:line="360" w:lineRule="auto"/>
        <w:contextualSpacing/>
        <w:rPr>
          <w:rFonts w:asciiTheme="minorHAnsi" w:hAnsiTheme="minorHAnsi" w:cstheme="minorHAnsi"/>
          <w:sz w:val="24"/>
          <w:szCs w:val="24"/>
        </w:rPr>
      </w:pPr>
      <w:r w:rsidRPr="006E6B7F">
        <w:rPr>
          <w:rFonts w:asciiTheme="minorHAnsi" w:hAnsiTheme="minorHAnsi" w:cstheme="minorHAnsi"/>
          <w:sz w:val="24"/>
          <w:szCs w:val="24"/>
        </w:rPr>
        <w:tab/>
      </w:r>
      <w:r w:rsidR="00F74637" w:rsidRPr="006E6B7F">
        <w:rPr>
          <w:rFonts w:asciiTheme="minorHAnsi" w:hAnsiTheme="minorHAnsi" w:cstheme="minorHAnsi"/>
          <w:sz w:val="24"/>
          <w:szCs w:val="24"/>
        </w:rPr>
        <w:t xml:space="preserve">Students will understand </w:t>
      </w:r>
      <w:r w:rsidR="000C1603" w:rsidRPr="006E6B7F">
        <w:rPr>
          <w:rFonts w:asciiTheme="minorHAnsi" w:hAnsiTheme="minorHAnsi" w:cstheme="minorHAnsi"/>
          <w:sz w:val="24"/>
          <w:szCs w:val="24"/>
        </w:rPr>
        <w:t xml:space="preserve">the importance of the water cycle and how water </w:t>
      </w:r>
      <w:r w:rsidR="006E6B7F">
        <w:rPr>
          <w:rFonts w:asciiTheme="minorHAnsi" w:hAnsiTheme="minorHAnsi" w:cstheme="minorHAnsi"/>
          <w:sz w:val="24"/>
          <w:szCs w:val="24"/>
        </w:rPr>
        <w:t>changes as it flow</w:t>
      </w:r>
      <w:r w:rsidR="000C1603" w:rsidRPr="006E6B7F">
        <w:rPr>
          <w:rFonts w:asciiTheme="minorHAnsi" w:hAnsiTheme="minorHAnsi" w:cstheme="minorHAnsi"/>
          <w:sz w:val="24"/>
          <w:szCs w:val="24"/>
        </w:rPr>
        <w:t>s throug</w:t>
      </w:r>
      <w:r w:rsidR="00A93D84" w:rsidRPr="006E6B7F">
        <w:rPr>
          <w:rFonts w:asciiTheme="minorHAnsi" w:hAnsiTheme="minorHAnsi" w:cstheme="minorHAnsi"/>
          <w:sz w:val="24"/>
          <w:szCs w:val="24"/>
        </w:rPr>
        <w:t>h</w:t>
      </w:r>
      <w:r w:rsidR="000C1603" w:rsidRPr="006E6B7F">
        <w:rPr>
          <w:rFonts w:asciiTheme="minorHAnsi" w:hAnsiTheme="minorHAnsi" w:cstheme="minorHAnsi"/>
          <w:sz w:val="24"/>
          <w:szCs w:val="24"/>
        </w:rPr>
        <w:t>out</w:t>
      </w:r>
      <w:r w:rsidR="00F74637" w:rsidRPr="006E6B7F">
        <w:rPr>
          <w:rFonts w:asciiTheme="minorHAnsi" w:hAnsiTheme="minorHAnsi" w:cstheme="minorHAnsi"/>
          <w:sz w:val="24"/>
          <w:szCs w:val="24"/>
        </w:rPr>
        <w:t xml:space="preserve"> the world.  </w:t>
      </w:r>
    </w:p>
    <w:p w14:paraId="104ADA2E" w14:textId="77777777" w:rsidR="00025D3B" w:rsidRPr="006E6B7F" w:rsidRDefault="00025D3B" w:rsidP="00B76D1C">
      <w:pPr>
        <w:spacing w:after="0" w:line="360" w:lineRule="auto"/>
        <w:ind w:left="720"/>
        <w:contextualSpacing/>
        <w:rPr>
          <w:rFonts w:asciiTheme="minorHAnsi" w:hAnsiTheme="minorHAnsi" w:cstheme="minorHAnsi"/>
          <w:sz w:val="24"/>
          <w:szCs w:val="24"/>
        </w:rPr>
      </w:pPr>
      <w:r w:rsidRPr="006E6B7F">
        <w:rPr>
          <w:rFonts w:asciiTheme="minorHAnsi" w:hAnsiTheme="minorHAnsi" w:cstheme="minorHAnsi"/>
          <w:sz w:val="24"/>
          <w:szCs w:val="24"/>
        </w:rPr>
        <w:t xml:space="preserve">Focusing Question </w:t>
      </w:r>
      <w:r w:rsidR="00BF1128" w:rsidRPr="006E6B7F">
        <w:rPr>
          <w:rFonts w:asciiTheme="minorHAnsi" w:hAnsiTheme="minorHAnsi" w:cstheme="minorHAnsi"/>
          <w:sz w:val="24"/>
          <w:szCs w:val="24"/>
        </w:rPr>
        <w:t>–</w:t>
      </w:r>
      <w:r w:rsidRPr="006E6B7F">
        <w:rPr>
          <w:rFonts w:asciiTheme="minorHAnsi" w:hAnsiTheme="minorHAnsi" w:cstheme="minorHAnsi"/>
          <w:sz w:val="24"/>
          <w:szCs w:val="24"/>
        </w:rPr>
        <w:t xml:space="preserve"> </w:t>
      </w:r>
      <w:r w:rsidR="00F74637" w:rsidRPr="006E6B7F">
        <w:rPr>
          <w:rFonts w:asciiTheme="minorHAnsi" w:hAnsiTheme="minorHAnsi" w:cstheme="minorHAnsi"/>
          <w:sz w:val="24"/>
          <w:szCs w:val="24"/>
        </w:rPr>
        <w:t>What</w:t>
      </w:r>
      <w:r w:rsidR="00BF1128" w:rsidRPr="006E6B7F">
        <w:rPr>
          <w:rFonts w:asciiTheme="minorHAnsi" w:hAnsiTheme="minorHAnsi" w:cstheme="minorHAnsi"/>
          <w:sz w:val="24"/>
          <w:szCs w:val="24"/>
        </w:rPr>
        <w:t xml:space="preserve"> changes</w:t>
      </w:r>
      <w:r w:rsidR="00F74637" w:rsidRPr="006E6B7F">
        <w:rPr>
          <w:rFonts w:asciiTheme="minorHAnsi" w:hAnsiTheme="minorHAnsi" w:cstheme="minorHAnsi"/>
          <w:sz w:val="24"/>
          <w:szCs w:val="24"/>
        </w:rPr>
        <w:t xml:space="preserve"> </w:t>
      </w:r>
      <w:r w:rsidR="00BF1128" w:rsidRPr="006E6B7F">
        <w:rPr>
          <w:rFonts w:asciiTheme="minorHAnsi" w:hAnsiTheme="minorHAnsi" w:cstheme="minorHAnsi"/>
          <w:sz w:val="24"/>
          <w:szCs w:val="24"/>
        </w:rPr>
        <w:t>h</w:t>
      </w:r>
      <w:r w:rsidR="00F74637" w:rsidRPr="006E6B7F">
        <w:rPr>
          <w:rFonts w:asciiTheme="minorHAnsi" w:hAnsiTheme="minorHAnsi" w:cstheme="minorHAnsi"/>
          <w:sz w:val="24"/>
          <w:szCs w:val="24"/>
        </w:rPr>
        <w:t>appen to a drop of water over time?</w:t>
      </w:r>
    </w:p>
    <w:p w14:paraId="22A0DEA5" w14:textId="77777777" w:rsidR="001F1840" w:rsidRPr="006E6B7F" w:rsidRDefault="001F1840" w:rsidP="00B76D1C">
      <w:pPr>
        <w:tabs>
          <w:tab w:val="left" w:pos="3510"/>
        </w:tabs>
        <w:spacing w:after="0" w:line="360" w:lineRule="auto"/>
        <w:ind w:left="720"/>
        <w:contextualSpacing/>
        <w:rPr>
          <w:rFonts w:asciiTheme="minorHAnsi" w:hAnsiTheme="minorHAnsi" w:cstheme="minorHAnsi"/>
          <w:sz w:val="24"/>
          <w:szCs w:val="24"/>
          <w:u w:val="single"/>
        </w:rPr>
      </w:pPr>
      <w:r w:rsidRPr="006E6B7F">
        <w:rPr>
          <w:rFonts w:asciiTheme="minorHAnsi" w:hAnsiTheme="minorHAnsi" w:cstheme="minorHAnsi"/>
          <w:sz w:val="24"/>
          <w:szCs w:val="24"/>
          <w:u w:val="single"/>
        </w:rPr>
        <w:t>Synopsis</w:t>
      </w:r>
    </w:p>
    <w:p w14:paraId="108A21CE" w14:textId="77777777" w:rsidR="0057360F" w:rsidRPr="006E6B7F" w:rsidRDefault="00D96F8F" w:rsidP="00B76D1C">
      <w:pPr>
        <w:spacing w:after="0" w:line="360" w:lineRule="auto"/>
        <w:ind w:left="720" w:hanging="360"/>
        <w:contextualSpacing/>
        <w:rPr>
          <w:rFonts w:asciiTheme="minorHAnsi" w:hAnsiTheme="minorHAnsi" w:cstheme="minorHAnsi"/>
        </w:rPr>
      </w:pPr>
      <w:r w:rsidRPr="006E6B7F">
        <w:rPr>
          <w:rFonts w:asciiTheme="minorHAnsi" w:hAnsiTheme="minorHAnsi" w:cstheme="minorHAnsi"/>
          <w:sz w:val="24"/>
          <w:szCs w:val="24"/>
        </w:rPr>
        <w:tab/>
      </w:r>
      <w:r w:rsidR="00233259" w:rsidRPr="006E6B7F">
        <w:rPr>
          <w:rFonts w:asciiTheme="minorHAnsi" w:hAnsiTheme="minorHAnsi" w:cstheme="minorHAnsi"/>
          <w:sz w:val="24"/>
          <w:szCs w:val="24"/>
        </w:rPr>
        <w:t xml:space="preserve">This text is </w:t>
      </w:r>
      <w:r w:rsidR="00025D3B" w:rsidRPr="006E6B7F">
        <w:rPr>
          <w:rFonts w:asciiTheme="minorHAnsi" w:hAnsiTheme="minorHAnsi" w:cstheme="minorHAnsi"/>
          <w:sz w:val="24"/>
          <w:szCs w:val="24"/>
        </w:rPr>
        <w:t xml:space="preserve">about what happens to a single drop of water over time.  </w:t>
      </w:r>
      <w:r w:rsidR="00233259" w:rsidRPr="006E6B7F">
        <w:rPr>
          <w:rFonts w:asciiTheme="minorHAnsi" w:hAnsiTheme="minorHAnsi" w:cstheme="minorHAnsi"/>
          <w:sz w:val="24"/>
          <w:szCs w:val="24"/>
        </w:rPr>
        <w:t>The drop of water</w:t>
      </w:r>
      <w:r w:rsidR="00025D3B" w:rsidRPr="006E6B7F">
        <w:rPr>
          <w:rFonts w:asciiTheme="minorHAnsi" w:hAnsiTheme="minorHAnsi" w:cstheme="minorHAnsi"/>
          <w:sz w:val="24"/>
          <w:szCs w:val="24"/>
        </w:rPr>
        <w:t xml:space="preserve"> travels from the coast of Maine</w:t>
      </w:r>
      <w:r w:rsidR="008B2DDB" w:rsidRPr="006E6B7F">
        <w:rPr>
          <w:rFonts w:asciiTheme="minorHAnsi" w:hAnsiTheme="minorHAnsi" w:cstheme="minorHAnsi"/>
          <w:sz w:val="24"/>
          <w:szCs w:val="24"/>
        </w:rPr>
        <w:t>,</w:t>
      </w:r>
      <w:r w:rsidR="00025D3B" w:rsidRPr="006E6B7F">
        <w:rPr>
          <w:rFonts w:asciiTheme="minorHAnsi" w:hAnsiTheme="minorHAnsi" w:cstheme="minorHAnsi"/>
          <w:sz w:val="24"/>
          <w:szCs w:val="24"/>
        </w:rPr>
        <w:t xml:space="preserve"> across Europe, Africa, Asia and back to the United States.  During its travels</w:t>
      </w:r>
      <w:r w:rsidR="008B2DDB" w:rsidRPr="006E6B7F">
        <w:rPr>
          <w:rFonts w:asciiTheme="minorHAnsi" w:hAnsiTheme="minorHAnsi" w:cstheme="minorHAnsi"/>
          <w:sz w:val="24"/>
          <w:szCs w:val="24"/>
        </w:rPr>
        <w:t>,</w:t>
      </w:r>
      <w:r w:rsidR="00025D3B" w:rsidRPr="006E6B7F">
        <w:rPr>
          <w:rFonts w:asciiTheme="minorHAnsi" w:hAnsiTheme="minorHAnsi" w:cstheme="minorHAnsi"/>
          <w:sz w:val="24"/>
          <w:szCs w:val="24"/>
        </w:rPr>
        <w:t xml:space="preserve"> the drop of water goes through the various stages of the water cycle. </w:t>
      </w:r>
      <w:r w:rsidR="008B2DDB" w:rsidRPr="006E6B7F">
        <w:rPr>
          <w:rFonts w:asciiTheme="minorHAnsi" w:hAnsiTheme="minorHAnsi" w:cstheme="minorHAnsi"/>
          <w:sz w:val="24"/>
          <w:szCs w:val="24"/>
        </w:rPr>
        <w:t xml:space="preserve"> The rich language and vivid voc</w:t>
      </w:r>
      <w:r w:rsidR="000A4CD1" w:rsidRPr="006E6B7F">
        <w:rPr>
          <w:rFonts w:asciiTheme="minorHAnsi" w:hAnsiTheme="minorHAnsi" w:cstheme="minorHAnsi"/>
          <w:sz w:val="24"/>
          <w:szCs w:val="24"/>
        </w:rPr>
        <w:t xml:space="preserve">abulary make this book complex </w:t>
      </w:r>
      <w:r w:rsidR="008B2DDB" w:rsidRPr="006E6B7F">
        <w:rPr>
          <w:rFonts w:asciiTheme="minorHAnsi" w:hAnsiTheme="minorHAnsi" w:cstheme="minorHAnsi"/>
          <w:sz w:val="24"/>
          <w:szCs w:val="24"/>
        </w:rPr>
        <w:t>and interesting.</w:t>
      </w:r>
      <w:r w:rsidR="00233259" w:rsidRPr="006E6B7F">
        <w:rPr>
          <w:rFonts w:asciiTheme="minorHAnsi" w:hAnsiTheme="minorHAnsi" w:cstheme="minorHAnsi"/>
          <w:sz w:val="24"/>
          <w:szCs w:val="24"/>
        </w:rPr>
        <w:t xml:space="preserve">  Note: It is </w:t>
      </w:r>
      <w:r w:rsidR="00233259" w:rsidRPr="006E6B7F">
        <w:rPr>
          <w:rFonts w:asciiTheme="minorHAnsi" w:hAnsiTheme="minorHAnsi" w:cstheme="minorHAnsi"/>
          <w:sz w:val="24"/>
          <w:szCs w:val="24"/>
        </w:rPr>
        <w:lastRenderedPageBreak/>
        <w:t xml:space="preserve">important that students </w:t>
      </w:r>
      <w:r w:rsidR="00F01B50" w:rsidRPr="006E6B7F">
        <w:rPr>
          <w:rFonts w:asciiTheme="minorHAnsi" w:hAnsiTheme="minorHAnsi" w:cstheme="minorHAnsi"/>
          <w:sz w:val="24"/>
          <w:szCs w:val="24"/>
        </w:rPr>
        <w:t>understand</w:t>
      </w:r>
      <w:r w:rsidR="00233259" w:rsidRPr="006E6B7F">
        <w:rPr>
          <w:rFonts w:asciiTheme="minorHAnsi" w:hAnsiTheme="minorHAnsi" w:cstheme="minorHAnsi"/>
          <w:sz w:val="24"/>
          <w:szCs w:val="24"/>
        </w:rPr>
        <w:t xml:space="preserve"> the water cycle and these specific terms prior to this lesson:  </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evaporation,</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 xml:space="preserve"> </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condensation</w:t>
      </w:r>
      <w:r w:rsidR="009C3E02" w:rsidRPr="006E6B7F">
        <w:rPr>
          <w:rFonts w:asciiTheme="minorHAnsi" w:hAnsiTheme="minorHAnsi" w:cstheme="minorHAnsi"/>
          <w:sz w:val="24"/>
          <w:szCs w:val="24"/>
        </w:rPr>
        <w:t>,</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 xml:space="preserve"> </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precipitation</w:t>
      </w:r>
      <w:r w:rsidR="009C3E02" w:rsidRPr="006E6B7F">
        <w:rPr>
          <w:rFonts w:asciiTheme="minorHAnsi" w:hAnsiTheme="minorHAnsi" w:cstheme="minorHAnsi"/>
          <w:sz w:val="24"/>
          <w:szCs w:val="24"/>
        </w:rPr>
        <w:t>,</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 xml:space="preserve"> and </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collection.</w:t>
      </w:r>
      <w:r w:rsidR="00BF1128" w:rsidRPr="006E6B7F">
        <w:rPr>
          <w:rFonts w:asciiTheme="minorHAnsi" w:hAnsiTheme="minorHAnsi" w:cstheme="minorHAnsi"/>
          <w:sz w:val="24"/>
          <w:szCs w:val="24"/>
        </w:rPr>
        <w:t>”</w:t>
      </w:r>
      <w:r w:rsidR="00233259" w:rsidRPr="006E6B7F">
        <w:rPr>
          <w:rFonts w:asciiTheme="minorHAnsi" w:hAnsiTheme="minorHAnsi" w:cstheme="minorHAnsi"/>
          <w:sz w:val="24"/>
          <w:szCs w:val="24"/>
        </w:rPr>
        <w:t xml:space="preserve"> </w:t>
      </w:r>
      <w:r w:rsidR="00107140" w:rsidRPr="006E6B7F">
        <w:rPr>
          <w:rFonts w:asciiTheme="minorHAnsi" w:hAnsiTheme="minorHAnsi" w:cstheme="minorHAnsi"/>
          <w:sz w:val="24"/>
          <w:szCs w:val="24"/>
        </w:rPr>
        <w:t xml:space="preserve"> </w:t>
      </w:r>
      <w:r w:rsidR="008B2DDB" w:rsidRPr="006E6B7F">
        <w:rPr>
          <w:rFonts w:asciiTheme="minorHAnsi" w:hAnsiTheme="minorHAnsi" w:cstheme="minorHAnsi"/>
          <w:sz w:val="24"/>
          <w:szCs w:val="24"/>
        </w:rPr>
        <w:t xml:space="preserve">  </w:t>
      </w:r>
    </w:p>
    <w:p w14:paraId="1E3FA8B7" w14:textId="5790847C" w:rsidR="00317539" w:rsidRPr="006E6B7F" w:rsidRDefault="00317539" w:rsidP="00B76D1C">
      <w:pPr>
        <w:pStyle w:val="ListParagraph"/>
        <w:numPr>
          <w:ilvl w:val="0"/>
          <w:numId w:val="13"/>
        </w:numPr>
        <w:spacing w:after="0" w:line="360" w:lineRule="auto"/>
        <w:rPr>
          <w:rFonts w:asciiTheme="minorHAnsi" w:hAnsiTheme="minorHAnsi" w:cstheme="minorHAnsi"/>
          <w:i/>
          <w:sz w:val="24"/>
          <w:szCs w:val="24"/>
        </w:rPr>
      </w:pPr>
      <w:r w:rsidRPr="006E6B7F">
        <w:rPr>
          <w:rFonts w:asciiTheme="minorHAnsi" w:hAnsiTheme="minorHAnsi" w:cstheme="minorHAnsi"/>
          <w:sz w:val="24"/>
          <w:szCs w:val="24"/>
        </w:rPr>
        <w:t xml:space="preserve">Go to the </w:t>
      </w:r>
      <w:r w:rsidR="00457D5F" w:rsidRPr="006E6B7F">
        <w:rPr>
          <w:rFonts w:asciiTheme="minorHAnsi" w:hAnsiTheme="minorHAnsi" w:cstheme="minorHAnsi"/>
          <w:sz w:val="24"/>
          <w:szCs w:val="24"/>
        </w:rPr>
        <w:t>last page</w:t>
      </w:r>
      <w:r w:rsidRPr="006E6B7F">
        <w:rPr>
          <w:rFonts w:asciiTheme="minorHAnsi" w:hAnsiTheme="minorHAnsi" w:cstheme="minorHAnsi"/>
          <w:sz w:val="24"/>
          <w:szCs w:val="24"/>
        </w:rPr>
        <w:t xml:space="preserve"> of the</w:t>
      </w:r>
      <w:r w:rsidR="00532284">
        <w:rPr>
          <w:rFonts w:asciiTheme="minorHAnsi" w:hAnsiTheme="minorHAnsi" w:cstheme="minorHAnsi"/>
          <w:sz w:val="24"/>
          <w:szCs w:val="24"/>
        </w:rPr>
        <w:t xml:space="preserve"> lesson and review “What Makes T</w:t>
      </w:r>
      <w:r w:rsidRPr="006E6B7F">
        <w:rPr>
          <w:rFonts w:asciiTheme="minorHAnsi" w:hAnsiTheme="minorHAnsi" w:cstheme="minorHAnsi"/>
          <w:sz w:val="24"/>
          <w:szCs w:val="24"/>
        </w:rPr>
        <w:t xml:space="preserve">his </w:t>
      </w:r>
      <w:r w:rsidR="003A0823" w:rsidRPr="006E6B7F">
        <w:rPr>
          <w:rFonts w:asciiTheme="minorHAnsi" w:hAnsiTheme="minorHAnsi" w:cstheme="minorHAnsi"/>
          <w:sz w:val="24"/>
          <w:szCs w:val="24"/>
        </w:rPr>
        <w:t>Read-Aloud</w:t>
      </w:r>
      <w:r w:rsidRPr="006E6B7F">
        <w:rPr>
          <w:rFonts w:asciiTheme="minorHAnsi" w:hAnsiTheme="minorHAnsi" w:cstheme="minorHAnsi"/>
          <w:sz w:val="24"/>
          <w:szCs w:val="24"/>
        </w:rPr>
        <w:t xml:space="preserve"> Complex</w:t>
      </w:r>
      <w:r w:rsidR="008D142B" w:rsidRPr="006E6B7F">
        <w:rPr>
          <w:rFonts w:asciiTheme="minorHAnsi" w:hAnsiTheme="minorHAnsi" w:cstheme="minorHAnsi"/>
          <w:sz w:val="24"/>
          <w:szCs w:val="24"/>
        </w:rPr>
        <w:t>.</w:t>
      </w:r>
      <w:r w:rsidRPr="006E6B7F">
        <w:rPr>
          <w:rFonts w:asciiTheme="minorHAnsi" w:hAnsiTheme="minorHAnsi" w:cstheme="minorHAnsi"/>
          <w:sz w:val="24"/>
          <w:szCs w:val="24"/>
        </w:rPr>
        <w:t>” This was creat</w:t>
      </w:r>
      <w:r w:rsidR="008D142B" w:rsidRPr="006E6B7F">
        <w:rPr>
          <w:rFonts w:asciiTheme="minorHAnsi" w:hAnsiTheme="minorHAnsi" w:cstheme="minorHAnsi"/>
          <w:sz w:val="24"/>
          <w:szCs w:val="24"/>
        </w:rPr>
        <w:t xml:space="preserve">ed for you as part of the lesson </w:t>
      </w:r>
      <w:r w:rsidRPr="006E6B7F">
        <w:rPr>
          <w:rFonts w:asciiTheme="minorHAnsi" w:hAnsiTheme="minorHAnsi" w:cstheme="minorHAnsi"/>
          <w:sz w:val="24"/>
          <w:szCs w:val="24"/>
        </w:rPr>
        <w:t>and will give</w:t>
      </w:r>
      <w:r w:rsidR="008D142B" w:rsidRPr="006E6B7F">
        <w:rPr>
          <w:rFonts w:asciiTheme="minorHAnsi" w:hAnsiTheme="minorHAnsi" w:cstheme="minorHAnsi"/>
          <w:sz w:val="24"/>
          <w:szCs w:val="24"/>
        </w:rPr>
        <w:t xml:space="preserve"> you guidance about </w:t>
      </w:r>
      <w:r w:rsidR="00402B6A" w:rsidRPr="006E6B7F">
        <w:rPr>
          <w:rFonts w:asciiTheme="minorHAnsi" w:hAnsiTheme="minorHAnsi" w:cstheme="minorHAnsi"/>
          <w:sz w:val="24"/>
          <w:szCs w:val="24"/>
        </w:rPr>
        <w:t xml:space="preserve">what </w:t>
      </w:r>
      <w:r w:rsidR="008D142B" w:rsidRPr="006E6B7F">
        <w:rPr>
          <w:rFonts w:asciiTheme="minorHAnsi" w:hAnsiTheme="minorHAnsi" w:cstheme="minorHAnsi"/>
          <w:sz w:val="24"/>
          <w:szCs w:val="24"/>
        </w:rPr>
        <w:t xml:space="preserve">the lesson writers </w:t>
      </w:r>
      <w:r w:rsidRPr="006E6B7F">
        <w:rPr>
          <w:rFonts w:asciiTheme="minorHAnsi" w:hAnsiTheme="minorHAnsi" w:cstheme="minorHAnsi"/>
          <w:sz w:val="24"/>
          <w:szCs w:val="24"/>
        </w:rPr>
        <w:t xml:space="preserve">saw </w:t>
      </w:r>
      <w:r w:rsidR="008D142B" w:rsidRPr="006E6B7F">
        <w:rPr>
          <w:rFonts w:asciiTheme="minorHAnsi" w:hAnsiTheme="minorHAnsi" w:cstheme="minorHAnsi"/>
          <w:sz w:val="24"/>
          <w:szCs w:val="24"/>
        </w:rPr>
        <w:t xml:space="preserve">as the sources of </w:t>
      </w:r>
      <w:r w:rsidR="00457D5F" w:rsidRPr="006E6B7F">
        <w:rPr>
          <w:rFonts w:asciiTheme="minorHAnsi" w:hAnsiTheme="minorHAnsi" w:cstheme="minorHAnsi"/>
          <w:sz w:val="24"/>
          <w:szCs w:val="24"/>
        </w:rPr>
        <w:t xml:space="preserve">complexity </w:t>
      </w:r>
      <w:r w:rsidR="008D142B" w:rsidRPr="006E6B7F">
        <w:rPr>
          <w:rFonts w:asciiTheme="minorHAnsi" w:hAnsiTheme="minorHAnsi" w:cstheme="minorHAnsi"/>
          <w:sz w:val="24"/>
          <w:szCs w:val="24"/>
        </w:rPr>
        <w:t xml:space="preserve">or </w:t>
      </w:r>
      <w:r w:rsidR="00457D5F" w:rsidRPr="006E6B7F">
        <w:rPr>
          <w:rFonts w:asciiTheme="minorHAnsi" w:hAnsiTheme="minorHAnsi" w:cstheme="minorHAnsi"/>
          <w:sz w:val="24"/>
          <w:szCs w:val="24"/>
        </w:rPr>
        <w:t>key access points</w:t>
      </w:r>
      <w:r w:rsidR="00402B6A" w:rsidRPr="006E6B7F">
        <w:rPr>
          <w:rFonts w:asciiTheme="minorHAnsi" w:hAnsiTheme="minorHAnsi" w:cstheme="minorHAnsi"/>
          <w:sz w:val="24"/>
          <w:szCs w:val="24"/>
        </w:rPr>
        <w:t xml:space="preserve"> for this </w:t>
      </w:r>
      <w:r w:rsidRPr="006E6B7F">
        <w:rPr>
          <w:rFonts w:asciiTheme="minorHAnsi" w:hAnsiTheme="minorHAnsi" w:cstheme="minorHAnsi"/>
          <w:sz w:val="24"/>
          <w:szCs w:val="24"/>
        </w:rPr>
        <w:t xml:space="preserve">book. You will of course evaluate </w:t>
      </w:r>
      <w:r w:rsidR="008D142B" w:rsidRPr="006E6B7F">
        <w:rPr>
          <w:rFonts w:asciiTheme="minorHAnsi" w:hAnsiTheme="minorHAnsi" w:cstheme="minorHAnsi"/>
          <w:sz w:val="24"/>
          <w:szCs w:val="24"/>
        </w:rPr>
        <w:t xml:space="preserve">text </w:t>
      </w:r>
      <w:r w:rsidRPr="006E6B7F">
        <w:rPr>
          <w:rFonts w:asciiTheme="minorHAnsi" w:hAnsiTheme="minorHAnsi" w:cstheme="minorHAnsi"/>
          <w:sz w:val="24"/>
          <w:szCs w:val="24"/>
        </w:rPr>
        <w:t>complexity with your own students in mind, and make adjustments to the lesson pacing and even the suggested activities and questions.</w:t>
      </w:r>
    </w:p>
    <w:p w14:paraId="0B3835E5" w14:textId="57ACA9CF" w:rsidR="000C1F21" w:rsidRDefault="000C1F21" w:rsidP="00B76D1C">
      <w:pPr>
        <w:pStyle w:val="ListParagraph"/>
        <w:numPr>
          <w:ilvl w:val="0"/>
          <w:numId w:val="13"/>
        </w:numPr>
        <w:spacing w:after="0" w:line="360" w:lineRule="auto"/>
        <w:rPr>
          <w:rFonts w:asciiTheme="minorHAnsi" w:hAnsiTheme="minorHAnsi" w:cstheme="minorHAnsi"/>
          <w:i/>
          <w:sz w:val="24"/>
          <w:szCs w:val="24"/>
        </w:rPr>
      </w:pPr>
      <w:r w:rsidRPr="006E6B7F">
        <w:rPr>
          <w:rFonts w:asciiTheme="minorHAnsi" w:hAnsiTheme="minorHAnsi" w:cstheme="minorHAnsi"/>
          <w:sz w:val="24"/>
          <w:szCs w:val="24"/>
        </w:rPr>
        <w:t xml:space="preserve">Read </w:t>
      </w:r>
      <w:r w:rsidR="00B00CD0" w:rsidRPr="006E6B7F">
        <w:rPr>
          <w:rFonts w:asciiTheme="minorHAnsi" w:hAnsiTheme="minorHAnsi" w:cstheme="minorHAnsi"/>
          <w:sz w:val="24"/>
          <w:szCs w:val="24"/>
        </w:rPr>
        <w:t xml:space="preserve">the </w:t>
      </w:r>
      <w:r w:rsidRPr="006E6B7F">
        <w:rPr>
          <w:rFonts w:asciiTheme="minorHAnsi" w:hAnsiTheme="minorHAnsi" w:cstheme="minorHAnsi"/>
          <w:sz w:val="24"/>
          <w:szCs w:val="24"/>
        </w:rPr>
        <w:t xml:space="preserve">entire </w:t>
      </w:r>
      <w:r w:rsidR="00B00CD0" w:rsidRPr="006E6B7F">
        <w:rPr>
          <w:rFonts w:asciiTheme="minorHAnsi" w:hAnsiTheme="minorHAnsi" w:cstheme="minorHAnsi"/>
          <w:sz w:val="24"/>
          <w:szCs w:val="24"/>
        </w:rPr>
        <w:t>book</w:t>
      </w:r>
      <w:r w:rsidRPr="006E6B7F">
        <w:rPr>
          <w:rFonts w:asciiTheme="minorHAnsi" w:hAnsiTheme="minorHAnsi" w:cstheme="minorHAnsi"/>
          <w:sz w:val="24"/>
          <w:szCs w:val="24"/>
        </w:rPr>
        <w:t xml:space="preserve">, adding your own insights to the understandings identified.  Also note the stopping points for the text-inspired </w:t>
      </w:r>
      <w:r w:rsidR="00B00CD0" w:rsidRPr="006E6B7F">
        <w:rPr>
          <w:rFonts w:asciiTheme="minorHAnsi" w:hAnsiTheme="minorHAnsi" w:cstheme="minorHAnsi"/>
          <w:sz w:val="24"/>
          <w:szCs w:val="24"/>
        </w:rPr>
        <w:t>q</w:t>
      </w:r>
      <w:r w:rsidRPr="006E6B7F">
        <w:rPr>
          <w:rFonts w:asciiTheme="minorHAnsi" w:hAnsiTheme="minorHAnsi" w:cstheme="minorHAnsi"/>
          <w:sz w:val="24"/>
          <w:szCs w:val="24"/>
        </w:rPr>
        <w:t xml:space="preserve">uestions and </w:t>
      </w:r>
      <w:r w:rsidR="00B00CD0" w:rsidRPr="006E6B7F">
        <w:rPr>
          <w:rFonts w:asciiTheme="minorHAnsi" w:hAnsiTheme="minorHAnsi" w:cstheme="minorHAnsi"/>
          <w:sz w:val="24"/>
          <w:szCs w:val="24"/>
        </w:rPr>
        <w:t>a</w:t>
      </w:r>
      <w:r w:rsidRPr="006E6B7F">
        <w:rPr>
          <w:rFonts w:asciiTheme="minorHAnsi" w:hAnsiTheme="minorHAnsi" w:cstheme="minorHAnsi"/>
          <w:sz w:val="24"/>
          <w:szCs w:val="24"/>
        </w:rPr>
        <w:t xml:space="preserve">ctivities. </w:t>
      </w:r>
      <w:r w:rsidRPr="006E6B7F">
        <w:rPr>
          <w:rFonts w:asciiTheme="minorHAnsi" w:hAnsiTheme="minorHAnsi" w:cstheme="minorHAnsi"/>
          <w:i/>
          <w:sz w:val="24"/>
          <w:szCs w:val="24"/>
        </w:rPr>
        <w:t>Hint: you may want to copy the questions</w:t>
      </w:r>
      <w:r w:rsidR="009C3E02" w:rsidRPr="006E6B7F">
        <w:rPr>
          <w:rFonts w:asciiTheme="minorHAnsi" w:hAnsiTheme="minorHAnsi" w:cstheme="minorHAnsi"/>
          <w:i/>
          <w:sz w:val="24"/>
          <w:szCs w:val="24"/>
        </w:rPr>
        <w:t>,</w:t>
      </w:r>
      <w:r w:rsidR="00B00CD0" w:rsidRPr="006E6B7F">
        <w:rPr>
          <w:rFonts w:asciiTheme="minorHAnsi" w:hAnsiTheme="minorHAnsi" w:cstheme="minorHAnsi"/>
          <w:i/>
          <w:sz w:val="24"/>
          <w:szCs w:val="24"/>
        </w:rPr>
        <w:t xml:space="preserve"> vocabulary words and activities</w:t>
      </w:r>
      <w:r w:rsidRPr="006E6B7F">
        <w:rPr>
          <w:rFonts w:asciiTheme="minorHAnsi" w:hAnsiTheme="minorHAnsi" w:cstheme="minorHAnsi"/>
          <w:i/>
          <w:sz w:val="24"/>
          <w:szCs w:val="24"/>
        </w:rPr>
        <w:t xml:space="preserve"> over onto sticky notes so they can be stuck to the right pages for each day’s questions and vocabulary work.</w:t>
      </w:r>
    </w:p>
    <w:p w14:paraId="5A83DB30" w14:textId="033497C5" w:rsidR="00532284" w:rsidRPr="004D4CFD" w:rsidRDefault="00532284" w:rsidP="00532284">
      <w:pPr>
        <w:numPr>
          <w:ilvl w:val="0"/>
          <w:numId w:val="13"/>
        </w:numPr>
        <w:pBdr>
          <w:top w:val="nil"/>
          <w:left w:val="nil"/>
          <w:bottom w:val="nil"/>
          <w:right w:val="nil"/>
          <w:between w:val="nil"/>
        </w:pBdr>
        <w:spacing w:after="0" w:line="360" w:lineRule="auto"/>
        <w:contextualSpacing/>
        <w:rPr>
          <w:sz w:val="24"/>
          <w:szCs w:val="24"/>
        </w:rPr>
      </w:pPr>
      <w:r>
        <w:rPr>
          <w:sz w:val="24"/>
          <w:szCs w:val="24"/>
        </w:rPr>
        <w:t xml:space="preserve">Consider pairing this series of lessons on </w:t>
      </w:r>
      <w:r>
        <w:rPr>
          <w:i/>
          <w:sz w:val="24"/>
          <w:szCs w:val="24"/>
        </w:rPr>
        <w:t>A Drop Around the World</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p>
    <w:p w14:paraId="15FB4F48" w14:textId="77777777" w:rsidR="00532284" w:rsidRPr="006E6B7F" w:rsidRDefault="00532284" w:rsidP="00532284">
      <w:pPr>
        <w:pStyle w:val="ListParagraph"/>
        <w:spacing w:after="0" w:line="360" w:lineRule="auto"/>
        <w:ind w:left="360"/>
        <w:rPr>
          <w:rFonts w:asciiTheme="minorHAnsi" w:hAnsiTheme="minorHAnsi" w:cstheme="minorHAnsi"/>
          <w:i/>
          <w:sz w:val="24"/>
          <w:szCs w:val="24"/>
        </w:rPr>
      </w:pPr>
    </w:p>
    <w:p w14:paraId="69728E5A" w14:textId="77777777" w:rsidR="00732E71" w:rsidRDefault="00732E71" w:rsidP="00732E71">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A395BD3" w14:textId="77777777" w:rsidR="00532284" w:rsidRPr="00AB1D8B" w:rsidRDefault="00532284" w:rsidP="00532284">
      <w:pPr>
        <w:spacing w:after="0" w:line="240" w:lineRule="auto"/>
        <w:rPr>
          <w:i/>
          <w:sz w:val="24"/>
          <w:szCs w:val="24"/>
        </w:rPr>
      </w:pPr>
    </w:p>
    <w:p w14:paraId="65848ED5" w14:textId="77777777" w:rsidR="00532284" w:rsidRPr="00AB1D8B" w:rsidRDefault="00532284" w:rsidP="00532284">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96871C6" w14:textId="77777777" w:rsidR="00532284" w:rsidRPr="00AB1D8B" w:rsidRDefault="00532284" w:rsidP="00532284">
      <w:pPr>
        <w:spacing w:after="0" w:line="240" w:lineRule="auto"/>
        <w:rPr>
          <w:i/>
          <w:sz w:val="24"/>
          <w:szCs w:val="24"/>
        </w:rPr>
      </w:pPr>
    </w:p>
    <w:p w14:paraId="26E17E17" w14:textId="77777777" w:rsidR="00532284" w:rsidRPr="00630357" w:rsidRDefault="00532284" w:rsidP="00532284">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rFonts w:cs="Calibri"/>
          <w:i/>
          <w:sz w:val="24"/>
          <w:szCs w:val="24"/>
        </w:rPr>
        <w:lastRenderedPageBreak/>
        <w:t>inclusion of student-friendly definitions, built-in opportunities to use newly acquired vocabulary through discussion or activities, and featured academic vocabulary for deeper study.</w:t>
      </w:r>
    </w:p>
    <w:p w14:paraId="33AF04EF" w14:textId="77777777" w:rsidR="00532284" w:rsidRPr="00630357" w:rsidRDefault="00532284" w:rsidP="00532284">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C5D10BA" w14:textId="77777777" w:rsidR="00532284" w:rsidRPr="00630357" w:rsidRDefault="00532284" w:rsidP="00532284">
      <w:pPr>
        <w:pStyle w:val="ListParagraph"/>
        <w:numPr>
          <w:ilvl w:val="0"/>
          <w:numId w:val="2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p w14:paraId="06785BA0" w14:textId="77777777" w:rsidR="000C1F21" w:rsidRPr="006E6B7F" w:rsidRDefault="000C1F21" w:rsidP="000C1F21">
      <w:pPr>
        <w:spacing w:after="0" w:line="360" w:lineRule="auto"/>
        <w:rPr>
          <w:rFonts w:asciiTheme="minorHAnsi" w:hAnsiTheme="minorHAnsi" w:cstheme="minorHAnsi"/>
          <w:sz w:val="24"/>
          <w:szCs w:val="24"/>
        </w:rPr>
      </w:pPr>
    </w:p>
    <w:p w14:paraId="525FBCE6" w14:textId="77777777" w:rsidR="0057360F" w:rsidRPr="006E6B7F" w:rsidRDefault="00785F98" w:rsidP="0085291B">
      <w:pPr>
        <w:spacing w:after="0" w:line="240" w:lineRule="auto"/>
        <w:rPr>
          <w:rFonts w:asciiTheme="minorHAnsi" w:hAnsiTheme="minorHAnsi" w:cstheme="minorHAnsi"/>
          <w:sz w:val="32"/>
          <w:szCs w:val="32"/>
          <w:u w:val="single"/>
        </w:rPr>
      </w:pPr>
      <w:r w:rsidRPr="006E6B7F">
        <w:rPr>
          <w:rFonts w:asciiTheme="minorHAnsi" w:hAnsiTheme="minorHAnsi" w:cstheme="minorHAnsi"/>
          <w:sz w:val="32"/>
          <w:szCs w:val="32"/>
          <w:u w:val="single"/>
        </w:rPr>
        <w:t xml:space="preserve">The </w:t>
      </w:r>
      <w:r w:rsidR="008101BC" w:rsidRPr="006E6B7F">
        <w:rPr>
          <w:rFonts w:asciiTheme="minorHAnsi" w:hAnsiTheme="minorHAnsi" w:cstheme="minorHAnsi"/>
          <w:sz w:val="32"/>
          <w:szCs w:val="32"/>
          <w:u w:val="single"/>
        </w:rPr>
        <w:t>Lesson – Questions, Activities, and Tasks</w:t>
      </w:r>
    </w:p>
    <w:p w14:paraId="3DDEB11A" w14:textId="77777777" w:rsidR="0085291B" w:rsidRPr="006E6B7F" w:rsidRDefault="0085291B" w:rsidP="00A5773B">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6E6B7F" w14:paraId="50229BE6" w14:textId="77777777">
        <w:trPr>
          <w:trHeight w:val="147"/>
        </w:trPr>
        <w:tc>
          <w:tcPr>
            <w:tcW w:w="6449" w:type="dxa"/>
          </w:tcPr>
          <w:p w14:paraId="233CFB5A" w14:textId="77777777" w:rsidR="00CD6B7F" w:rsidRPr="006E6B7F" w:rsidRDefault="00F12AEB" w:rsidP="005B6C42">
            <w:pPr>
              <w:spacing w:after="0" w:line="240" w:lineRule="auto"/>
              <w:rPr>
                <w:b/>
                <w:sz w:val="24"/>
                <w:szCs w:val="24"/>
              </w:rPr>
            </w:pPr>
            <w:r w:rsidRPr="006E6B7F">
              <w:rPr>
                <w:b/>
                <w:sz w:val="24"/>
                <w:szCs w:val="24"/>
              </w:rPr>
              <w:t>Questions/Activities</w:t>
            </w:r>
            <w:r w:rsidR="004C328D" w:rsidRPr="006E6B7F">
              <w:rPr>
                <w:b/>
                <w:sz w:val="24"/>
                <w:szCs w:val="24"/>
              </w:rPr>
              <w:t>/</w:t>
            </w:r>
            <w:r w:rsidR="002F6E5E" w:rsidRPr="006E6B7F">
              <w:rPr>
                <w:b/>
                <w:sz w:val="24"/>
                <w:szCs w:val="24"/>
              </w:rPr>
              <w:t>Vocabulary/</w:t>
            </w:r>
            <w:r w:rsidR="002B4002" w:rsidRPr="006E6B7F">
              <w:rPr>
                <w:b/>
                <w:sz w:val="24"/>
                <w:szCs w:val="24"/>
              </w:rPr>
              <w:t>Task</w:t>
            </w:r>
            <w:r w:rsidRPr="006E6B7F">
              <w:rPr>
                <w:b/>
                <w:sz w:val="24"/>
                <w:szCs w:val="24"/>
              </w:rPr>
              <w:t>s</w:t>
            </w:r>
          </w:p>
        </w:tc>
        <w:tc>
          <w:tcPr>
            <w:tcW w:w="6449" w:type="dxa"/>
          </w:tcPr>
          <w:p w14:paraId="75837B6B" w14:textId="77777777" w:rsidR="00CD6B7F" w:rsidRPr="006E6B7F" w:rsidRDefault="008101BC" w:rsidP="00CD4D12">
            <w:pPr>
              <w:spacing w:after="0" w:line="240" w:lineRule="auto"/>
              <w:rPr>
                <w:b/>
                <w:sz w:val="24"/>
                <w:szCs w:val="24"/>
              </w:rPr>
            </w:pPr>
            <w:r w:rsidRPr="006E6B7F">
              <w:rPr>
                <w:b/>
                <w:sz w:val="24"/>
                <w:szCs w:val="24"/>
              </w:rPr>
              <w:t>Expected Outcome</w:t>
            </w:r>
            <w:r w:rsidR="003C1ABD" w:rsidRPr="006E6B7F">
              <w:rPr>
                <w:b/>
                <w:sz w:val="24"/>
                <w:szCs w:val="24"/>
              </w:rPr>
              <w:t xml:space="preserve"> or Response</w:t>
            </w:r>
            <w:r w:rsidR="00F12AEB" w:rsidRPr="006E6B7F">
              <w:rPr>
                <w:b/>
                <w:sz w:val="24"/>
                <w:szCs w:val="24"/>
              </w:rPr>
              <w:t xml:space="preserve"> (for each)</w:t>
            </w:r>
          </w:p>
        </w:tc>
      </w:tr>
      <w:tr w:rsidR="00CD6B7F" w:rsidRPr="006E6B7F" w14:paraId="7425E907" w14:textId="77777777">
        <w:trPr>
          <w:trHeight w:val="147"/>
        </w:trPr>
        <w:tc>
          <w:tcPr>
            <w:tcW w:w="6449" w:type="dxa"/>
          </w:tcPr>
          <w:p w14:paraId="5AC3B346" w14:textId="77777777" w:rsidR="006B0EFD" w:rsidRPr="00B76D1C" w:rsidRDefault="002F6E5E" w:rsidP="00177848">
            <w:pPr>
              <w:spacing w:after="0" w:line="240" w:lineRule="auto"/>
              <w:rPr>
                <w:b/>
                <w:sz w:val="24"/>
                <w:szCs w:val="24"/>
              </w:rPr>
            </w:pPr>
            <w:r w:rsidRPr="00B76D1C">
              <w:rPr>
                <w:b/>
                <w:sz w:val="24"/>
                <w:szCs w:val="24"/>
              </w:rPr>
              <w:t>FIRST READING:</w:t>
            </w:r>
          </w:p>
          <w:p w14:paraId="20C173C6" w14:textId="77777777" w:rsidR="002F40A5" w:rsidRPr="006E6B7F" w:rsidRDefault="002F40A5" w:rsidP="0057360F">
            <w:pPr>
              <w:spacing w:after="0" w:line="240" w:lineRule="auto"/>
              <w:rPr>
                <w:sz w:val="24"/>
                <w:szCs w:val="24"/>
              </w:rPr>
            </w:pPr>
            <w:r w:rsidRPr="006E6B7F">
              <w:rPr>
                <w:sz w:val="24"/>
                <w:szCs w:val="24"/>
              </w:rPr>
              <w:t>Display book with document</w:t>
            </w:r>
            <w:r w:rsidR="004779CD" w:rsidRPr="006E6B7F">
              <w:rPr>
                <w:sz w:val="24"/>
                <w:szCs w:val="24"/>
              </w:rPr>
              <w:t xml:space="preserve"> camera if possible.</w:t>
            </w:r>
          </w:p>
          <w:p w14:paraId="3883499F" w14:textId="77777777" w:rsidR="005818BC" w:rsidRPr="006E6B7F" w:rsidRDefault="0085291B" w:rsidP="0057360F">
            <w:pPr>
              <w:spacing w:after="0" w:line="240" w:lineRule="auto"/>
              <w:rPr>
                <w:sz w:val="24"/>
                <w:szCs w:val="24"/>
              </w:rPr>
            </w:pPr>
            <w:r w:rsidRPr="006E6B7F">
              <w:rPr>
                <w:sz w:val="24"/>
                <w:szCs w:val="24"/>
              </w:rPr>
              <w:t>Read aloud the entire book with minimal interruptions.</w:t>
            </w:r>
            <w:r w:rsidR="002F6E5E" w:rsidRPr="006E6B7F">
              <w:rPr>
                <w:sz w:val="24"/>
                <w:szCs w:val="24"/>
              </w:rPr>
              <w:t xml:space="preserve"> Stop to provide word meanings or clarify only when you know the majority of your students will be confused.</w:t>
            </w:r>
          </w:p>
          <w:p w14:paraId="1FAC38AC" w14:textId="77777777" w:rsidR="0085291B" w:rsidRPr="006E6B7F" w:rsidRDefault="0085291B" w:rsidP="0057360F">
            <w:pPr>
              <w:spacing w:after="0" w:line="240" w:lineRule="auto"/>
              <w:rPr>
                <w:sz w:val="24"/>
                <w:szCs w:val="24"/>
              </w:rPr>
            </w:pPr>
          </w:p>
        </w:tc>
        <w:tc>
          <w:tcPr>
            <w:tcW w:w="6449" w:type="dxa"/>
          </w:tcPr>
          <w:p w14:paraId="2D06E525" w14:textId="77777777" w:rsidR="00CD6B7F" w:rsidRPr="006E6B7F" w:rsidRDefault="00CD6B7F" w:rsidP="003C1ABD">
            <w:pPr>
              <w:spacing w:after="0" w:line="240" w:lineRule="auto"/>
              <w:rPr>
                <w:sz w:val="24"/>
                <w:szCs w:val="24"/>
              </w:rPr>
            </w:pPr>
          </w:p>
          <w:p w14:paraId="7C917AEE" w14:textId="77777777" w:rsidR="002F6E5E" w:rsidRPr="006E6B7F" w:rsidRDefault="002F6E5E" w:rsidP="003C1ABD">
            <w:pPr>
              <w:spacing w:after="0" w:line="240" w:lineRule="auto"/>
              <w:rPr>
                <w:sz w:val="24"/>
                <w:szCs w:val="24"/>
              </w:rPr>
            </w:pPr>
            <w:r w:rsidRPr="006E6B7F">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6E6B7F" w14:paraId="5565BCC1" w14:textId="77777777">
        <w:trPr>
          <w:trHeight w:val="147"/>
        </w:trPr>
        <w:tc>
          <w:tcPr>
            <w:tcW w:w="6449" w:type="dxa"/>
          </w:tcPr>
          <w:p w14:paraId="0BF9F0F2" w14:textId="1727CD97" w:rsidR="006B0EFD" w:rsidRPr="00B76D1C" w:rsidRDefault="002F6E5E" w:rsidP="005818BC">
            <w:pPr>
              <w:spacing w:after="0" w:line="240" w:lineRule="auto"/>
              <w:rPr>
                <w:b/>
                <w:sz w:val="24"/>
                <w:szCs w:val="24"/>
              </w:rPr>
            </w:pPr>
            <w:r w:rsidRPr="00B76D1C">
              <w:rPr>
                <w:b/>
                <w:sz w:val="24"/>
                <w:szCs w:val="24"/>
              </w:rPr>
              <w:t>SECOND READING:</w:t>
            </w:r>
          </w:p>
          <w:p w14:paraId="0E9D2FA3" w14:textId="77777777" w:rsidR="005818BC" w:rsidRPr="006E6B7F" w:rsidRDefault="00126F03" w:rsidP="005818BC">
            <w:pPr>
              <w:spacing w:after="0" w:line="240" w:lineRule="auto"/>
              <w:rPr>
                <w:sz w:val="24"/>
                <w:szCs w:val="24"/>
              </w:rPr>
            </w:pPr>
            <w:r w:rsidRPr="006E6B7F">
              <w:rPr>
                <w:sz w:val="24"/>
                <w:szCs w:val="24"/>
              </w:rPr>
              <w:t>Display a world map that is</w:t>
            </w:r>
            <w:r w:rsidR="00D82A82" w:rsidRPr="006E6B7F">
              <w:rPr>
                <w:sz w:val="24"/>
                <w:szCs w:val="24"/>
              </w:rPr>
              <w:t xml:space="preserve"> large and</w:t>
            </w:r>
            <w:r w:rsidR="007A2341" w:rsidRPr="006E6B7F">
              <w:rPr>
                <w:sz w:val="24"/>
                <w:szCs w:val="24"/>
              </w:rPr>
              <w:t xml:space="preserve"> that</w:t>
            </w:r>
            <w:r w:rsidR="00F01B50" w:rsidRPr="006E6B7F">
              <w:rPr>
                <w:sz w:val="24"/>
                <w:szCs w:val="24"/>
              </w:rPr>
              <w:t xml:space="preserve"> you are able to manipulate</w:t>
            </w:r>
            <w:r w:rsidRPr="006E6B7F">
              <w:rPr>
                <w:sz w:val="24"/>
                <w:szCs w:val="24"/>
              </w:rPr>
              <w:t xml:space="preserve">.  Make sure each student has a blank copy of a world map and a colored pencil to mark the places that the drop of water appears. </w:t>
            </w:r>
          </w:p>
          <w:p w14:paraId="3F392AC6" w14:textId="77777777" w:rsidR="00126F03" w:rsidRPr="006E6B7F" w:rsidRDefault="00126F03" w:rsidP="005818BC">
            <w:pPr>
              <w:spacing w:after="0" w:line="240" w:lineRule="auto"/>
              <w:rPr>
                <w:sz w:val="24"/>
                <w:szCs w:val="24"/>
              </w:rPr>
            </w:pPr>
          </w:p>
          <w:p w14:paraId="0F2ACE5E" w14:textId="77777777" w:rsidR="00126F03" w:rsidRPr="006E6B7F" w:rsidRDefault="009C3E02" w:rsidP="005818BC">
            <w:pPr>
              <w:spacing w:after="0" w:line="240" w:lineRule="auto"/>
              <w:rPr>
                <w:sz w:val="24"/>
                <w:szCs w:val="24"/>
              </w:rPr>
            </w:pPr>
            <w:r w:rsidRPr="006E6B7F">
              <w:rPr>
                <w:sz w:val="24"/>
                <w:szCs w:val="24"/>
              </w:rPr>
              <w:t>As you r</w:t>
            </w:r>
            <w:r w:rsidR="00126F03" w:rsidRPr="006E6B7F">
              <w:rPr>
                <w:sz w:val="24"/>
                <w:szCs w:val="24"/>
              </w:rPr>
              <w:t>eread each page</w:t>
            </w:r>
            <w:r w:rsidRPr="006E6B7F">
              <w:rPr>
                <w:sz w:val="24"/>
                <w:szCs w:val="24"/>
              </w:rPr>
              <w:t>,</w:t>
            </w:r>
            <w:r w:rsidR="00126F03" w:rsidRPr="006E6B7F">
              <w:rPr>
                <w:sz w:val="24"/>
                <w:szCs w:val="24"/>
              </w:rPr>
              <w:t xml:space="preserve"> indicate the location on the display map.</w:t>
            </w:r>
            <w:r w:rsidR="00D82A82" w:rsidRPr="006E6B7F">
              <w:rPr>
                <w:sz w:val="24"/>
                <w:szCs w:val="24"/>
              </w:rPr>
              <w:t xml:space="preserve"> Mark the location with some kind of symbol that will </w:t>
            </w:r>
            <w:r w:rsidR="00D82A82" w:rsidRPr="006E6B7F">
              <w:rPr>
                <w:sz w:val="24"/>
                <w:szCs w:val="24"/>
              </w:rPr>
              <w:lastRenderedPageBreak/>
              <w:t xml:space="preserve">make it easy to see the locations. </w:t>
            </w:r>
            <w:r w:rsidR="00917167" w:rsidRPr="006E6B7F">
              <w:rPr>
                <w:sz w:val="24"/>
                <w:szCs w:val="24"/>
              </w:rPr>
              <w:t>D</w:t>
            </w:r>
            <w:r w:rsidR="00D82A82" w:rsidRPr="006E6B7F">
              <w:rPr>
                <w:sz w:val="24"/>
                <w:szCs w:val="24"/>
              </w:rPr>
              <w:t>isplay the book under a document camera if possible</w:t>
            </w:r>
            <w:r w:rsidR="00917167" w:rsidRPr="006E6B7F">
              <w:rPr>
                <w:sz w:val="24"/>
                <w:szCs w:val="24"/>
              </w:rPr>
              <w:t>.</w:t>
            </w:r>
          </w:p>
          <w:p w14:paraId="783B96DB" w14:textId="77777777" w:rsidR="00EC6AB8" w:rsidRPr="006E6B7F" w:rsidRDefault="00EC6AB8" w:rsidP="005818BC">
            <w:pPr>
              <w:spacing w:after="0" w:line="240" w:lineRule="auto"/>
              <w:rPr>
                <w:sz w:val="24"/>
                <w:szCs w:val="24"/>
              </w:rPr>
            </w:pPr>
          </w:p>
          <w:p w14:paraId="21173DEE" w14:textId="77777777" w:rsidR="00EC6AB8" w:rsidRPr="006E6B7F" w:rsidRDefault="00EC6AB8" w:rsidP="00EC6AB8">
            <w:pPr>
              <w:spacing w:after="0" w:line="240" w:lineRule="auto"/>
              <w:rPr>
                <w:sz w:val="24"/>
                <w:szCs w:val="24"/>
              </w:rPr>
            </w:pPr>
            <w:r w:rsidRPr="006E6B7F">
              <w:rPr>
                <w:sz w:val="24"/>
                <w:szCs w:val="24"/>
              </w:rPr>
              <w:t>If you have a globe, you could extend this activity to follow drop on a more concrete model.</w:t>
            </w:r>
          </w:p>
          <w:p w14:paraId="13AF9C5F" w14:textId="44B7DAA4" w:rsidR="00126F03" w:rsidRPr="006E6B7F" w:rsidRDefault="00126F03" w:rsidP="005818BC">
            <w:pPr>
              <w:spacing w:after="0" w:line="240" w:lineRule="auto"/>
              <w:rPr>
                <w:sz w:val="24"/>
                <w:szCs w:val="24"/>
              </w:rPr>
            </w:pPr>
            <w:r w:rsidRPr="006E6B7F">
              <w:rPr>
                <w:sz w:val="24"/>
                <w:szCs w:val="24"/>
              </w:rPr>
              <w:t xml:space="preserve">Page </w:t>
            </w:r>
            <w:r w:rsidR="00A71D7F" w:rsidRPr="006E6B7F">
              <w:rPr>
                <w:sz w:val="24"/>
                <w:szCs w:val="24"/>
              </w:rPr>
              <w:t xml:space="preserve">2 </w:t>
            </w:r>
            <w:r w:rsidR="00917167" w:rsidRPr="006E6B7F">
              <w:rPr>
                <w:sz w:val="24"/>
                <w:szCs w:val="24"/>
              </w:rPr>
              <w:t xml:space="preserve">- </w:t>
            </w:r>
            <w:r w:rsidRPr="006E6B7F">
              <w:rPr>
                <w:sz w:val="24"/>
                <w:szCs w:val="24"/>
              </w:rPr>
              <w:t>the coast of Maine</w:t>
            </w:r>
            <w:r w:rsidR="00C82B14">
              <w:rPr>
                <w:sz w:val="24"/>
                <w:szCs w:val="24"/>
              </w:rPr>
              <w:t xml:space="preserve"> ( a state in the U.S.)</w:t>
            </w:r>
          </w:p>
          <w:p w14:paraId="530E91DF" w14:textId="5C4BA1AA" w:rsidR="00126F03" w:rsidRPr="006E6B7F" w:rsidRDefault="00126F03" w:rsidP="005818BC">
            <w:pPr>
              <w:spacing w:after="0" w:line="240" w:lineRule="auto"/>
              <w:rPr>
                <w:sz w:val="24"/>
                <w:szCs w:val="24"/>
              </w:rPr>
            </w:pPr>
            <w:r w:rsidRPr="006E6B7F">
              <w:rPr>
                <w:sz w:val="24"/>
                <w:szCs w:val="24"/>
              </w:rPr>
              <w:t xml:space="preserve">Page 3 </w:t>
            </w:r>
            <w:r w:rsidR="00917167" w:rsidRPr="006E6B7F">
              <w:rPr>
                <w:sz w:val="24"/>
                <w:szCs w:val="24"/>
              </w:rPr>
              <w:t xml:space="preserve">- </w:t>
            </w:r>
            <w:r w:rsidRPr="006E6B7F">
              <w:rPr>
                <w:sz w:val="24"/>
                <w:szCs w:val="24"/>
              </w:rPr>
              <w:t>southern Spain</w:t>
            </w:r>
            <w:r w:rsidR="00C82B14">
              <w:rPr>
                <w:sz w:val="24"/>
                <w:szCs w:val="24"/>
              </w:rPr>
              <w:t xml:space="preserve"> (a country in Europe)</w:t>
            </w:r>
          </w:p>
          <w:p w14:paraId="70FEFC0A" w14:textId="5C85D9A9" w:rsidR="00126F03" w:rsidRPr="006E6B7F" w:rsidRDefault="00126F03" w:rsidP="005818BC">
            <w:pPr>
              <w:spacing w:after="0" w:line="240" w:lineRule="auto"/>
              <w:rPr>
                <w:sz w:val="24"/>
                <w:szCs w:val="24"/>
              </w:rPr>
            </w:pPr>
            <w:r w:rsidRPr="006E6B7F">
              <w:rPr>
                <w:sz w:val="24"/>
                <w:szCs w:val="24"/>
              </w:rPr>
              <w:t>Page</w:t>
            </w:r>
            <w:r w:rsidR="00A71D7F" w:rsidRPr="006E6B7F">
              <w:rPr>
                <w:sz w:val="24"/>
                <w:szCs w:val="24"/>
              </w:rPr>
              <w:t>s</w:t>
            </w:r>
            <w:r w:rsidRPr="006E6B7F">
              <w:rPr>
                <w:sz w:val="24"/>
                <w:szCs w:val="24"/>
              </w:rPr>
              <w:t xml:space="preserve"> 4 –</w:t>
            </w:r>
            <w:r w:rsidR="00A71D7F" w:rsidRPr="006E6B7F">
              <w:rPr>
                <w:sz w:val="24"/>
                <w:szCs w:val="24"/>
              </w:rPr>
              <w:t xml:space="preserve"> 8</w:t>
            </w:r>
            <w:r w:rsidR="00917167" w:rsidRPr="006E6B7F">
              <w:rPr>
                <w:sz w:val="24"/>
                <w:szCs w:val="24"/>
              </w:rPr>
              <w:t xml:space="preserve"> -</w:t>
            </w:r>
            <w:r w:rsidR="00A71D7F" w:rsidRPr="006E6B7F">
              <w:rPr>
                <w:sz w:val="24"/>
                <w:szCs w:val="24"/>
              </w:rPr>
              <w:t xml:space="preserve"> </w:t>
            </w:r>
            <w:r w:rsidRPr="006E6B7F">
              <w:rPr>
                <w:sz w:val="24"/>
                <w:szCs w:val="24"/>
              </w:rPr>
              <w:t xml:space="preserve"> Switzerland</w:t>
            </w:r>
            <w:r w:rsidR="00C82B14">
              <w:rPr>
                <w:sz w:val="24"/>
                <w:szCs w:val="24"/>
              </w:rPr>
              <w:t xml:space="preserve"> (a country in Europe)</w:t>
            </w:r>
          </w:p>
          <w:p w14:paraId="0117F848" w14:textId="15FC1F9C" w:rsidR="00A71D7F" w:rsidRPr="006E6B7F" w:rsidRDefault="00A71D7F" w:rsidP="005818BC">
            <w:pPr>
              <w:spacing w:after="0" w:line="240" w:lineRule="auto"/>
              <w:rPr>
                <w:sz w:val="24"/>
                <w:szCs w:val="24"/>
              </w:rPr>
            </w:pPr>
            <w:r w:rsidRPr="006E6B7F">
              <w:rPr>
                <w:sz w:val="24"/>
                <w:szCs w:val="24"/>
              </w:rPr>
              <w:t>Page 9</w:t>
            </w:r>
            <w:r w:rsidR="00917167" w:rsidRPr="006E6B7F">
              <w:rPr>
                <w:sz w:val="24"/>
                <w:szCs w:val="24"/>
              </w:rPr>
              <w:t xml:space="preserve"> -</w:t>
            </w:r>
            <w:r w:rsidRPr="006E6B7F">
              <w:rPr>
                <w:sz w:val="24"/>
                <w:szCs w:val="24"/>
              </w:rPr>
              <w:t xml:space="preserve">  Sahara Desert</w:t>
            </w:r>
            <w:r w:rsidR="00C82B14">
              <w:rPr>
                <w:sz w:val="24"/>
                <w:szCs w:val="24"/>
              </w:rPr>
              <w:t xml:space="preserve"> (a desert located on the African continent)</w:t>
            </w:r>
          </w:p>
          <w:p w14:paraId="0F9CA452" w14:textId="77777777" w:rsidR="00A71D7F" w:rsidRPr="006E6B7F" w:rsidRDefault="00A71D7F" w:rsidP="005818BC">
            <w:pPr>
              <w:spacing w:after="0" w:line="240" w:lineRule="auto"/>
              <w:rPr>
                <w:sz w:val="24"/>
                <w:szCs w:val="24"/>
              </w:rPr>
            </w:pPr>
            <w:r w:rsidRPr="006E6B7F">
              <w:rPr>
                <w:sz w:val="24"/>
                <w:szCs w:val="24"/>
              </w:rPr>
              <w:t xml:space="preserve">Pages 10 &amp; 11  </w:t>
            </w:r>
            <w:r w:rsidR="00917167" w:rsidRPr="006E6B7F">
              <w:rPr>
                <w:sz w:val="24"/>
                <w:szCs w:val="24"/>
              </w:rPr>
              <w:t xml:space="preserve">- </w:t>
            </w:r>
            <w:r w:rsidR="00B24C4F">
              <w:rPr>
                <w:sz w:val="24"/>
                <w:szCs w:val="24"/>
              </w:rPr>
              <w:t>African r</w:t>
            </w:r>
            <w:r w:rsidRPr="006E6B7F">
              <w:rPr>
                <w:sz w:val="24"/>
                <w:szCs w:val="24"/>
              </w:rPr>
              <w:t>ainforest – Jungle</w:t>
            </w:r>
          </w:p>
          <w:p w14:paraId="0758A02E" w14:textId="045556C7" w:rsidR="00A71D7F" w:rsidRPr="006E6B7F" w:rsidRDefault="00A71D7F" w:rsidP="00153BEB">
            <w:pPr>
              <w:spacing w:after="0" w:line="240" w:lineRule="auto"/>
              <w:ind w:left="720" w:hanging="720"/>
              <w:rPr>
                <w:rFonts w:ascii="Calibri" w:eastAsia="Times New Roman" w:hAnsi="Calibri" w:cs="Calibri"/>
                <w:sz w:val="24"/>
                <w:szCs w:val="24"/>
              </w:rPr>
            </w:pPr>
            <w:r w:rsidRPr="006E6B7F">
              <w:rPr>
                <w:sz w:val="24"/>
                <w:szCs w:val="24"/>
              </w:rPr>
              <w:t xml:space="preserve">Pages 12 &amp; 13  </w:t>
            </w:r>
            <w:r w:rsidR="00917167" w:rsidRPr="006E6B7F">
              <w:rPr>
                <w:sz w:val="24"/>
                <w:szCs w:val="24"/>
              </w:rPr>
              <w:t xml:space="preserve">- </w:t>
            </w:r>
            <w:r w:rsidRPr="006E6B7F">
              <w:rPr>
                <w:sz w:val="24"/>
                <w:szCs w:val="24"/>
              </w:rPr>
              <w:t>Mumbai, India (</w:t>
            </w:r>
            <w:r w:rsidR="00B24C4F">
              <w:rPr>
                <w:sz w:val="24"/>
                <w:szCs w:val="24"/>
              </w:rPr>
              <w:t>a city on the western coast</w:t>
            </w:r>
            <w:r w:rsidRPr="006E6B7F">
              <w:rPr>
                <w:sz w:val="24"/>
                <w:szCs w:val="24"/>
              </w:rPr>
              <w:t xml:space="preserve"> of India)</w:t>
            </w:r>
          </w:p>
          <w:p w14:paraId="6E05C123" w14:textId="58EEBF1F" w:rsidR="00A71D7F" w:rsidRPr="006E6B7F" w:rsidRDefault="00A71D7F" w:rsidP="005818BC">
            <w:pPr>
              <w:spacing w:after="0" w:line="240" w:lineRule="auto"/>
              <w:rPr>
                <w:sz w:val="24"/>
                <w:szCs w:val="24"/>
              </w:rPr>
            </w:pPr>
            <w:r w:rsidRPr="006E6B7F">
              <w:rPr>
                <w:sz w:val="24"/>
                <w:szCs w:val="24"/>
              </w:rPr>
              <w:t>Page 14</w:t>
            </w:r>
            <w:r w:rsidR="00293A67" w:rsidRPr="006E6B7F">
              <w:rPr>
                <w:sz w:val="24"/>
                <w:szCs w:val="24"/>
              </w:rPr>
              <w:t xml:space="preserve"> -</w:t>
            </w:r>
            <w:r w:rsidRPr="006E6B7F">
              <w:rPr>
                <w:sz w:val="24"/>
                <w:szCs w:val="24"/>
              </w:rPr>
              <w:t xml:space="preserve"> Indian Ocean</w:t>
            </w:r>
            <w:r w:rsidR="00C82B14">
              <w:rPr>
                <w:sz w:val="24"/>
                <w:szCs w:val="24"/>
              </w:rPr>
              <w:t xml:space="preserve"> (a large ocean on the other side of the world)</w:t>
            </w:r>
          </w:p>
          <w:p w14:paraId="6DCF5BA7" w14:textId="15A42656" w:rsidR="00A71D7F" w:rsidRPr="006E6B7F" w:rsidRDefault="00A71D7F" w:rsidP="005818BC">
            <w:pPr>
              <w:spacing w:after="0" w:line="240" w:lineRule="auto"/>
              <w:rPr>
                <w:sz w:val="24"/>
                <w:szCs w:val="24"/>
              </w:rPr>
            </w:pPr>
            <w:r w:rsidRPr="006E6B7F">
              <w:rPr>
                <w:sz w:val="24"/>
                <w:szCs w:val="24"/>
              </w:rPr>
              <w:t>Page 15</w:t>
            </w:r>
            <w:r w:rsidR="00293A67" w:rsidRPr="006E6B7F">
              <w:rPr>
                <w:sz w:val="24"/>
                <w:szCs w:val="24"/>
              </w:rPr>
              <w:t xml:space="preserve"> </w:t>
            </w:r>
            <w:r w:rsidR="00C82B14">
              <w:rPr>
                <w:sz w:val="24"/>
                <w:szCs w:val="24"/>
              </w:rPr>
              <w:t>–</w:t>
            </w:r>
            <w:r w:rsidRPr="006E6B7F">
              <w:rPr>
                <w:sz w:val="24"/>
                <w:szCs w:val="24"/>
              </w:rPr>
              <w:t xml:space="preserve"> Australia</w:t>
            </w:r>
            <w:r w:rsidR="00C82B14">
              <w:rPr>
                <w:sz w:val="24"/>
                <w:szCs w:val="24"/>
              </w:rPr>
              <w:t xml:space="preserve"> (can be used to refer to a continent or a country )</w:t>
            </w:r>
          </w:p>
          <w:p w14:paraId="46FC0888" w14:textId="45993C27" w:rsidR="00A71D7F" w:rsidRPr="006E6B7F" w:rsidRDefault="00A71D7F" w:rsidP="005818BC">
            <w:pPr>
              <w:spacing w:after="0" w:line="240" w:lineRule="auto"/>
              <w:rPr>
                <w:sz w:val="24"/>
                <w:szCs w:val="24"/>
              </w:rPr>
            </w:pPr>
            <w:r w:rsidRPr="006E6B7F">
              <w:rPr>
                <w:sz w:val="24"/>
                <w:szCs w:val="24"/>
              </w:rPr>
              <w:t xml:space="preserve">Pages 16 – 18 </w:t>
            </w:r>
            <w:r w:rsidR="00C82B14">
              <w:rPr>
                <w:sz w:val="24"/>
                <w:szCs w:val="24"/>
              </w:rPr>
              <w:t>–</w:t>
            </w:r>
            <w:r w:rsidR="00D46690" w:rsidRPr="006E6B7F">
              <w:rPr>
                <w:sz w:val="24"/>
                <w:szCs w:val="24"/>
              </w:rPr>
              <w:t xml:space="preserve"> </w:t>
            </w:r>
            <w:r w:rsidRPr="006E6B7F">
              <w:rPr>
                <w:sz w:val="24"/>
                <w:szCs w:val="24"/>
              </w:rPr>
              <w:t>Japan</w:t>
            </w:r>
            <w:r w:rsidR="00C82B14">
              <w:rPr>
                <w:sz w:val="24"/>
                <w:szCs w:val="24"/>
              </w:rPr>
              <w:t xml:space="preserve"> (a country in Asia)</w:t>
            </w:r>
          </w:p>
          <w:p w14:paraId="4DE034C7" w14:textId="42641E73" w:rsidR="000961A3" w:rsidRPr="006E6B7F" w:rsidRDefault="009979D6" w:rsidP="005818BC">
            <w:pPr>
              <w:spacing w:after="0" w:line="240" w:lineRule="auto"/>
              <w:rPr>
                <w:sz w:val="24"/>
                <w:szCs w:val="24"/>
              </w:rPr>
            </w:pPr>
            <w:r w:rsidRPr="006E6B7F">
              <w:rPr>
                <w:sz w:val="24"/>
                <w:szCs w:val="24"/>
              </w:rPr>
              <w:t xml:space="preserve">Page 19 – </w:t>
            </w:r>
            <w:r w:rsidR="000961A3" w:rsidRPr="006E6B7F">
              <w:rPr>
                <w:sz w:val="24"/>
                <w:szCs w:val="24"/>
              </w:rPr>
              <w:t>Pacific Ocean</w:t>
            </w:r>
            <w:r w:rsidR="00C82B14">
              <w:rPr>
                <w:sz w:val="24"/>
                <w:szCs w:val="24"/>
              </w:rPr>
              <w:t xml:space="preserve"> (an ocean that extends from the Americas to Asia and Australia)</w:t>
            </w:r>
          </w:p>
          <w:p w14:paraId="2D559B4C" w14:textId="5936AAF7" w:rsidR="00A71D7F" w:rsidRPr="006E6B7F" w:rsidRDefault="000961A3" w:rsidP="005818BC">
            <w:pPr>
              <w:spacing w:after="0" w:line="240" w:lineRule="auto"/>
              <w:rPr>
                <w:sz w:val="24"/>
                <w:szCs w:val="24"/>
              </w:rPr>
            </w:pPr>
            <w:r w:rsidRPr="006E6B7F">
              <w:rPr>
                <w:sz w:val="24"/>
                <w:szCs w:val="24"/>
              </w:rPr>
              <w:t xml:space="preserve">Pages </w:t>
            </w:r>
            <w:r w:rsidR="009979D6" w:rsidRPr="006E6B7F">
              <w:rPr>
                <w:sz w:val="24"/>
                <w:szCs w:val="24"/>
              </w:rPr>
              <w:t>20</w:t>
            </w:r>
            <w:r w:rsidRPr="006E6B7F">
              <w:rPr>
                <w:sz w:val="24"/>
                <w:szCs w:val="24"/>
              </w:rPr>
              <w:t xml:space="preserve">-21 </w:t>
            </w:r>
            <w:r w:rsidR="00293A67" w:rsidRPr="006E6B7F">
              <w:rPr>
                <w:sz w:val="24"/>
                <w:szCs w:val="24"/>
              </w:rPr>
              <w:t xml:space="preserve">– </w:t>
            </w:r>
            <w:r w:rsidR="009979D6" w:rsidRPr="006E6B7F">
              <w:rPr>
                <w:sz w:val="24"/>
                <w:szCs w:val="24"/>
              </w:rPr>
              <w:t xml:space="preserve">Northern Alaska </w:t>
            </w:r>
            <w:r w:rsidR="00C82B14">
              <w:rPr>
                <w:sz w:val="24"/>
                <w:szCs w:val="24"/>
              </w:rPr>
              <w:t>(the topmost part of a state in the U.S.)</w:t>
            </w:r>
          </w:p>
          <w:p w14:paraId="483386C1" w14:textId="0B142C3D" w:rsidR="009979D6" w:rsidRPr="006E6B7F" w:rsidRDefault="009979D6" w:rsidP="005818BC">
            <w:pPr>
              <w:spacing w:after="0" w:line="240" w:lineRule="auto"/>
              <w:rPr>
                <w:sz w:val="24"/>
                <w:szCs w:val="24"/>
              </w:rPr>
            </w:pPr>
            <w:r w:rsidRPr="006E6B7F">
              <w:rPr>
                <w:sz w:val="24"/>
                <w:szCs w:val="24"/>
              </w:rPr>
              <w:t>Pages 2</w:t>
            </w:r>
            <w:r w:rsidR="000961A3" w:rsidRPr="006E6B7F">
              <w:rPr>
                <w:sz w:val="24"/>
                <w:szCs w:val="24"/>
              </w:rPr>
              <w:t>2</w:t>
            </w:r>
            <w:r w:rsidRPr="006E6B7F">
              <w:rPr>
                <w:sz w:val="24"/>
                <w:szCs w:val="24"/>
              </w:rPr>
              <w:t xml:space="preserve"> – 2</w:t>
            </w:r>
            <w:r w:rsidR="000961A3" w:rsidRPr="006E6B7F">
              <w:rPr>
                <w:sz w:val="24"/>
                <w:szCs w:val="24"/>
              </w:rPr>
              <w:t>3</w:t>
            </w:r>
            <w:r w:rsidRPr="006E6B7F">
              <w:rPr>
                <w:sz w:val="24"/>
                <w:szCs w:val="24"/>
              </w:rPr>
              <w:t xml:space="preserve"> </w:t>
            </w:r>
            <w:r w:rsidR="00D46690" w:rsidRPr="006E6B7F">
              <w:rPr>
                <w:sz w:val="24"/>
                <w:szCs w:val="24"/>
              </w:rPr>
              <w:t xml:space="preserve">-- </w:t>
            </w:r>
            <w:r w:rsidR="00B24C4F">
              <w:rPr>
                <w:sz w:val="24"/>
                <w:szCs w:val="24"/>
              </w:rPr>
              <w:t>Yellowstone Nationa</w:t>
            </w:r>
            <w:r w:rsidRPr="006E6B7F">
              <w:rPr>
                <w:sz w:val="24"/>
                <w:szCs w:val="24"/>
              </w:rPr>
              <w:t>l Park, Wyoming</w:t>
            </w:r>
            <w:r w:rsidR="00C82B14">
              <w:rPr>
                <w:sz w:val="24"/>
                <w:szCs w:val="24"/>
              </w:rPr>
              <w:t xml:space="preserve"> </w:t>
            </w:r>
            <w:r w:rsidR="00D63122">
              <w:rPr>
                <w:sz w:val="24"/>
                <w:szCs w:val="24"/>
              </w:rPr>
              <w:t>(a park that actually includes parts of three states: Wyoming, Montana, and Idaho)</w:t>
            </w:r>
          </w:p>
          <w:p w14:paraId="7BC57346" w14:textId="07A92ACB" w:rsidR="00C2405A" w:rsidRPr="006E6B7F" w:rsidRDefault="00231C54" w:rsidP="005818BC">
            <w:pPr>
              <w:spacing w:after="0" w:line="240" w:lineRule="auto"/>
              <w:rPr>
                <w:sz w:val="24"/>
                <w:szCs w:val="24"/>
              </w:rPr>
            </w:pPr>
            <w:r w:rsidRPr="006E6B7F">
              <w:rPr>
                <w:sz w:val="24"/>
                <w:szCs w:val="24"/>
              </w:rPr>
              <w:t>Pages 2</w:t>
            </w:r>
            <w:r w:rsidR="000961A3" w:rsidRPr="006E6B7F">
              <w:rPr>
                <w:sz w:val="24"/>
                <w:szCs w:val="24"/>
              </w:rPr>
              <w:t>4</w:t>
            </w:r>
            <w:r w:rsidRPr="006E6B7F">
              <w:rPr>
                <w:sz w:val="24"/>
                <w:szCs w:val="24"/>
              </w:rPr>
              <w:t xml:space="preserve"> – 2</w:t>
            </w:r>
            <w:r w:rsidR="000961A3" w:rsidRPr="006E6B7F">
              <w:rPr>
                <w:sz w:val="24"/>
                <w:szCs w:val="24"/>
              </w:rPr>
              <w:t>5</w:t>
            </w:r>
            <w:r w:rsidR="00C2405A" w:rsidRPr="006E6B7F">
              <w:rPr>
                <w:sz w:val="24"/>
                <w:szCs w:val="24"/>
              </w:rPr>
              <w:t xml:space="preserve"> </w:t>
            </w:r>
            <w:r w:rsidR="00D46690" w:rsidRPr="006E6B7F">
              <w:rPr>
                <w:sz w:val="24"/>
                <w:szCs w:val="24"/>
              </w:rPr>
              <w:t xml:space="preserve">-- </w:t>
            </w:r>
            <w:r w:rsidR="00B24C4F">
              <w:rPr>
                <w:sz w:val="24"/>
                <w:szCs w:val="24"/>
              </w:rPr>
              <w:t>New England (</w:t>
            </w:r>
            <w:r w:rsidR="00D63122">
              <w:rPr>
                <w:sz w:val="24"/>
                <w:szCs w:val="24"/>
              </w:rPr>
              <w:t>Maine, Vermont, New Hampshire, Mass., Rhode Island, and Connecticut in the U.S.</w:t>
            </w:r>
            <w:r w:rsidR="00C2405A" w:rsidRPr="006E6B7F">
              <w:rPr>
                <w:sz w:val="24"/>
                <w:szCs w:val="24"/>
              </w:rPr>
              <w:t>)</w:t>
            </w:r>
          </w:p>
          <w:p w14:paraId="60E44A7A" w14:textId="77777777" w:rsidR="00D82A82" w:rsidRPr="006E6B7F" w:rsidRDefault="00D82A82" w:rsidP="005818BC">
            <w:pPr>
              <w:spacing w:after="0" w:line="240" w:lineRule="auto"/>
              <w:rPr>
                <w:sz w:val="24"/>
                <w:szCs w:val="24"/>
              </w:rPr>
            </w:pPr>
          </w:p>
          <w:p w14:paraId="310A0283" w14:textId="77777777" w:rsidR="00336B5A" w:rsidRPr="006E6B7F" w:rsidRDefault="00336B5A" w:rsidP="005818BC">
            <w:pPr>
              <w:spacing w:after="0" w:line="240" w:lineRule="auto"/>
              <w:rPr>
                <w:sz w:val="24"/>
                <w:szCs w:val="24"/>
              </w:rPr>
            </w:pPr>
            <w:r w:rsidRPr="006E6B7F">
              <w:rPr>
                <w:sz w:val="24"/>
                <w:szCs w:val="24"/>
              </w:rPr>
              <w:t>Question:  Turn to your elbow partner and</w:t>
            </w:r>
            <w:r w:rsidR="00B24C4F">
              <w:rPr>
                <w:sz w:val="24"/>
                <w:szCs w:val="24"/>
              </w:rPr>
              <w:t xml:space="preserve"> discuss what you notice about </w:t>
            </w:r>
            <w:r w:rsidRPr="006E6B7F">
              <w:rPr>
                <w:sz w:val="24"/>
                <w:szCs w:val="24"/>
              </w:rPr>
              <w:t>Drop</w:t>
            </w:r>
            <w:r w:rsidR="00B24C4F">
              <w:rPr>
                <w:sz w:val="24"/>
                <w:szCs w:val="24"/>
              </w:rPr>
              <w:t>’s</w:t>
            </w:r>
            <w:r w:rsidRPr="006E6B7F">
              <w:rPr>
                <w:sz w:val="24"/>
                <w:szCs w:val="24"/>
              </w:rPr>
              <w:t xml:space="preserve"> travels</w:t>
            </w:r>
            <w:r w:rsidR="00B24C4F">
              <w:rPr>
                <w:sz w:val="24"/>
                <w:szCs w:val="24"/>
              </w:rPr>
              <w:t>.</w:t>
            </w:r>
          </w:p>
          <w:p w14:paraId="22C42B06" w14:textId="77777777" w:rsidR="00490104" w:rsidRPr="006E6B7F" w:rsidRDefault="00490104" w:rsidP="003C1ABD">
            <w:pPr>
              <w:spacing w:after="0" w:line="240" w:lineRule="auto"/>
              <w:rPr>
                <w:sz w:val="24"/>
                <w:szCs w:val="24"/>
              </w:rPr>
            </w:pPr>
          </w:p>
        </w:tc>
        <w:tc>
          <w:tcPr>
            <w:tcW w:w="6449" w:type="dxa"/>
          </w:tcPr>
          <w:p w14:paraId="29324F76" w14:textId="77777777" w:rsidR="00126F03" w:rsidRPr="006E6B7F" w:rsidRDefault="00126F03" w:rsidP="005B6C42">
            <w:pPr>
              <w:spacing w:after="0" w:line="240" w:lineRule="auto"/>
              <w:rPr>
                <w:sz w:val="24"/>
                <w:szCs w:val="24"/>
              </w:rPr>
            </w:pPr>
          </w:p>
          <w:p w14:paraId="0A1F3AA9" w14:textId="77777777" w:rsidR="00126F03" w:rsidRPr="006E6B7F" w:rsidRDefault="00C65A6B" w:rsidP="005B6C42">
            <w:pPr>
              <w:spacing w:after="0" w:line="240" w:lineRule="auto"/>
              <w:rPr>
                <w:sz w:val="24"/>
                <w:szCs w:val="24"/>
              </w:rPr>
            </w:pPr>
            <w:r w:rsidRPr="006E6B7F">
              <w:rPr>
                <w:sz w:val="24"/>
                <w:szCs w:val="24"/>
              </w:rPr>
              <w:t xml:space="preserve">Teacher may benefit by having a premade PPT or flipchart that shows Drop’s moves around the world.  </w:t>
            </w:r>
          </w:p>
          <w:p w14:paraId="6B1A223C" w14:textId="77777777" w:rsidR="00126F03" w:rsidRPr="006E6B7F" w:rsidRDefault="00126F03" w:rsidP="005B6C42">
            <w:pPr>
              <w:spacing w:after="0" w:line="240" w:lineRule="auto"/>
              <w:rPr>
                <w:sz w:val="24"/>
                <w:szCs w:val="24"/>
              </w:rPr>
            </w:pPr>
          </w:p>
          <w:p w14:paraId="64A04484" w14:textId="77777777" w:rsidR="00126F03" w:rsidRPr="006E6B7F" w:rsidRDefault="00126F03" w:rsidP="005B6C42">
            <w:pPr>
              <w:spacing w:after="0" w:line="240" w:lineRule="auto"/>
              <w:rPr>
                <w:sz w:val="24"/>
                <w:szCs w:val="24"/>
              </w:rPr>
            </w:pPr>
          </w:p>
          <w:p w14:paraId="73716B5E" w14:textId="77777777" w:rsidR="00B24C4F" w:rsidRDefault="00B24C4F" w:rsidP="005B6C42">
            <w:pPr>
              <w:spacing w:after="0" w:line="240" w:lineRule="auto"/>
              <w:rPr>
                <w:sz w:val="24"/>
                <w:szCs w:val="24"/>
              </w:rPr>
            </w:pPr>
          </w:p>
          <w:p w14:paraId="6130F92C" w14:textId="77777777" w:rsidR="004A0642" w:rsidRPr="006E6B7F" w:rsidRDefault="00126F03" w:rsidP="005B6C42">
            <w:pPr>
              <w:spacing w:after="0" w:line="240" w:lineRule="auto"/>
              <w:rPr>
                <w:sz w:val="24"/>
                <w:szCs w:val="24"/>
              </w:rPr>
            </w:pPr>
            <w:r w:rsidRPr="006E6B7F">
              <w:rPr>
                <w:sz w:val="24"/>
                <w:szCs w:val="24"/>
              </w:rPr>
              <w:t xml:space="preserve">Students will </w:t>
            </w:r>
            <w:r w:rsidR="002627D4" w:rsidRPr="006E6B7F">
              <w:rPr>
                <w:sz w:val="24"/>
                <w:szCs w:val="24"/>
              </w:rPr>
              <w:t>mark their</w:t>
            </w:r>
            <w:r w:rsidRPr="006E6B7F">
              <w:rPr>
                <w:sz w:val="24"/>
                <w:szCs w:val="24"/>
              </w:rPr>
              <w:t xml:space="preserve"> personal maps at the same time.</w:t>
            </w:r>
            <w:r w:rsidR="00D82A82" w:rsidRPr="006E6B7F">
              <w:rPr>
                <w:sz w:val="24"/>
                <w:szCs w:val="24"/>
              </w:rPr>
              <w:t xml:space="preserve">  They should check their elbow partner’s paper to make sure they </w:t>
            </w:r>
            <w:r w:rsidR="00D82A82" w:rsidRPr="006E6B7F">
              <w:rPr>
                <w:sz w:val="24"/>
                <w:szCs w:val="24"/>
              </w:rPr>
              <w:lastRenderedPageBreak/>
              <w:t xml:space="preserve">both have their maps marked in the same location as the display map. </w:t>
            </w:r>
          </w:p>
          <w:p w14:paraId="2ED3E8EC" w14:textId="77777777" w:rsidR="00336B5A" w:rsidRPr="006E6B7F" w:rsidRDefault="00336B5A" w:rsidP="005B6C42">
            <w:pPr>
              <w:spacing w:after="0" w:line="240" w:lineRule="auto"/>
              <w:rPr>
                <w:sz w:val="24"/>
                <w:szCs w:val="24"/>
              </w:rPr>
            </w:pPr>
          </w:p>
          <w:p w14:paraId="129B7AB5" w14:textId="77777777" w:rsidR="00336B5A" w:rsidRPr="006E6B7F" w:rsidRDefault="00223E00" w:rsidP="005B6C42">
            <w:pPr>
              <w:spacing w:after="0" w:line="240" w:lineRule="auto"/>
              <w:rPr>
                <w:sz w:val="24"/>
                <w:szCs w:val="24"/>
              </w:rPr>
            </w:pPr>
            <w:r w:rsidRPr="00B24C4F">
              <w:rPr>
                <w:sz w:val="24"/>
                <w:szCs w:val="24"/>
                <w:u w:val="single"/>
              </w:rPr>
              <w:t>Teacher Notes</w:t>
            </w:r>
            <w:r w:rsidRPr="006E6B7F">
              <w:rPr>
                <w:sz w:val="24"/>
                <w:szCs w:val="24"/>
              </w:rPr>
              <w:t xml:space="preserve">:  Students will have to use reference skills </w:t>
            </w:r>
            <w:r w:rsidR="002A59DA" w:rsidRPr="006E6B7F">
              <w:rPr>
                <w:sz w:val="24"/>
                <w:szCs w:val="24"/>
              </w:rPr>
              <w:t xml:space="preserve">on page 14 </w:t>
            </w:r>
            <w:r w:rsidRPr="006E6B7F">
              <w:rPr>
                <w:sz w:val="24"/>
                <w:szCs w:val="24"/>
              </w:rPr>
              <w:t xml:space="preserve">to decide which ocean Drop is in.  The journey on pages 19-20 requires discussion with students for them to understand that the world is round </w:t>
            </w:r>
            <w:r w:rsidR="00144485" w:rsidRPr="006E6B7F">
              <w:rPr>
                <w:sz w:val="24"/>
                <w:szCs w:val="24"/>
              </w:rPr>
              <w:t xml:space="preserve">in order </w:t>
            </w:r>
            <w:r w:rsidRPr="006E6B7F">
              <w:rPr>
                <w:sz w:val="24"/>
                <w:szCs w:val="24"/>
              </w:rPr>
              <w:t xml:space="preserve">to decide where Drop lands next.  </w:t>
            </w:r>
          </w:p>
          <w:p w14:paraId="71BF247A" w14:textId="77777777" w:rsidR="00336B5A" w:rsidRPr="006E6B7F" w:rsidRDefault="00336B5A" w:rsidP="005B6C42">
            <w:pPr>
              <w:spacing w:after="0" w:line="240" w:lineRule="auto"/>
              <w:rPr>
                <w:sz w:val="24"/>
                <w:szCs w:val="24"/>
              </w:rPr>
            </w:pPr>
          </w:p>
          <w:p w14:paraId="4CE75B66" w14:textId="77777777" w:rsidR="00336B5A" w:rsidRPr="006E6B7F" w:rsidRDefault="00336B5A" w:rsidP="005B6C42">
            <w:pPr>
              <w:spacing w:after="0" w:line="240" w:lineRule="auto"/>
              <w:rPr>
                <w:sz w:val="24"/>
                <w:szCs w:val="24"/>
              </w:rPr>
            </w:pPr>
          </w:p>
          <w:p w14:paraId="62AA344A" w14:textId="77777777" w:rsidR="00336B5A" w:rsidRPr="006E6B7F" w:rsidRDefault="00336B5A" w:rsidP="005B6C42">
            <w:pPr>
              <w:spacing w:after="0" w:line="240" w:lineRule="auto"/>
              <w:rPr>
                <w:sz w:val="24"/>
                <w:szCs w:val="24"/>
              </w:rPr>
            </w:pPr>
          </w:p>
          <w:p w14:paraId="36A4EBBA" w14:textId="77777777" w:rsidR="00336B5A" w:rsidRPr="006E6B7F" w:rsidRDefault="00336B5A" w:rsidP="005B6C42">
            <w:pPr>
              <w:spacing w:after="0" w:line="240" w:lineRule="auto"/>
              <w:rPr>
                <w:sz w:val="24"/>
                <w:szCs w:val="24"/>
              </w:rPr>
            </w:pPr>
          </w:p>
          <w:p w14:paraId="6FF4072C" w14:textId="77777777" w:rsidR="00336B5A" w:rsidRPr="006E6B7F" w:rsidRDefault="00336B5A" w:rsidP="005B6C42">
            <w:pPr>
              <w:spacing w:after="0" w:line="240" w:lineRule="auto"/>
              <w:rPr>
                <w:sz w:val="24"/>
                <w:szCs w:val="24"/>
              </w:rPr>
            </w:pPr>
          </w:p>
          <w:p w14:paraId="7FC4238F" w14:textId="77777777" w:rsidR="00336B5A" w:rsidRPr="006E6B7F" w:rsidRDefault="00336B5A" w:rsidP="005B6C42">
            <w:pPr>
              <w:spacing w:after="0" w:line="240" w:lineRule="auto"/>
              <w:rPr>
                <w:sz w:val="24"/>
                <w:szCs w:val="24"/>
              </w:rPr>
            </w:pPr>
          </w:p>
          <w:p w14:paraId="22951977" w14:textId="77777777" w:rsidR="00D82A82" w:rsidRPr="006E6B7F" w:rsidRDefault="00D82A82" w:rsidP="005B6C42">
            <w:pPr>
              <w:spacing w:after="0" w:line="240" w:lineRule="auto"/>
              <w:rPr>
                <w:sz w:val="24"/>
                <w:szCs w:val="24"/>
              </w:rPr>
            </w:pPr>
          </w:p>
          <w:p w14:paraId="4CFEAF17" w14:textId="77777777" w:rsidR="00D82A82" w:rsidRPr="006E6B7F" w:rsidRDefault="00D82A82" w:rsidP="005B6C42">
            <w:pPr>
              <w:spacing w:after="0" w:line="240" w:lineRule="auto"/>
              <w:rPr>
                <w:sz w:val="24"/>
                <w:szCs w:val="24"/>
              </w:rPr>
            </w:pPr>
          </w:p>
          <w:p w14:paraId="618FDC6C" w14:textId="77777777" w:rsidR="00144485" w:rsidRPr="006E6B7F" w:rsidRDefault="00144485" w:rsidP="005B6C42">
            <w:pPr>
              <w:spacing w:after="0" w:line="240" w:lineRule="auto"/>
              <w:rPr>
                <w:sz w:val="24"/>
                <w:szCs w:val="24"/>
              </w:rPr>
            </w:pPr>
          </w:p>
          <w:p w14:paraId="6707F79E" w14:textId="77777777" w:rsidR="00D46690" w:rsidRPr="006E6B7F" w:rsidRDefault="00D46690" w:rsidP="005B6C42">
            <w:pPr>
              <w:spacing w:after="0" w:line="240" w:lineRule="auto"/>
              <w:rPr>
                <w:sz w:val="24"/>
                <w:szCs w:val="24"/>
              </w:rPr>
            </w:pPr>
          </w:p>
          <w:p w14:paraId="37B3672E" w14:textId="77777777" w:rsidR="00D46690" w:rsidRDefault="00D46690" w:rsidP="005B6C42">
            <w:pPr>
              <w:spacing w:after="0" w:line="240" w:lineRule="auto"/>
              <w:rPr>
                <w:sz w:val="24"/>
                <w:szCs w:val="24"/>
              </w:rPr>
            </w:pPr>
          </w:p>
          <w:p w14:paraId="7FDB6E7B" w14:textId="77777777" w:rsidR="00D63122" w:rsidRDefault="00D63122" w:rsidP="005B6C42">
            <w:pPr>
              <w:spacing w:after="0" w:line="240" w:lineRule="auto"/>
              <w:rPr>
                <w:sz w:val="24"/>
                <w:szCs w:val="24"/>
              </w:rPr>
            </w:pPr>
          </w:p>
          <w:p w14:paraId="202A627E" w14:textId="77777777" w:rsidR="00D63122" w:rsidRDefault="00D63122" w:rsidP="005B6C42">
            <w:pPr>
              <w:spacing w:after="0" w:line="240" w:lineRule="auto"/>
              <w:rPr>
                <w:sz w:val="24"/>
                <w:szCs w:val="24"/>
              </w:rPr>
            </w:pPr>
          </w:p>
          <w:p w14:paraId="15112E5A" w14:textId="77777777" w:rsidR="00D63122" w:rsidRDefault="00D63122" w:rsidP="005B6C42">
            <w:pPr>
              <w:spacing w:after="0" w:line="240" w:lineRule="auto"/>
              <w:rPr>
                <w:sz w:val="24"/>
                <w:szCs w:val="24"/>
              </w:rPr>
            </w:pPr>
          </w:p>
          <w:p w14:paraId="4F2BFD79" w14:textId="77777777" w:rsidR="00D63122" w:rsidRDefault="00D63122" w:rsidP="005B6C42">
            <w:pPr>
              <w:spacing w:after="0" w:line="240" w:lineRule="auto"/>
              <w:rPr>
                <w:sz w:val="24"/>
                <w:szCs w:val="24"/>
              </w:rPr>
            </w:pPr>
          </w:p>
          <w:p w14:paraId="65A7EF6F" w14:textId="77777777" w:rsidR="00D63122" w:rsidRDefault="00D63122" w:rsidP="005B6C42">
            <w:pPr>
              <w:spacing w:after="0" w:line="240" w:lineRule="auto"/>
              <w:rPr>
                <w:sz w:val="24"/>
                <w:szCs w:val="24"/>
              </w:rPr>
            </w:pPr>
          </w:p>
          <w:p w14:paraId="7699656A" w14:textId="77777777" w:rsidR="00D63122" w:rsidRDefault="00D63122" w:rsidP="005B6C42">
            <w:pPr>
              <w:spacing w:after="0" w:line="240" w:lineRule="auto"/>
              <w:rPr>
                <w:sz w:val="24"/>
                <w:szCs w:val="24"/>
              </w:rPr>
            </w:pPr>
          </w:p>
          <w:p w14:paraId="75D48984" w14:textId="77777777" w:rsidR="00D63122" w:rsidRDefault="00D63122" w:rsidP="005B6C42">
            <w:pPr>
              <w:spacing w:after="0" w:line="240" w:lineRule="auto"/>
              <w:rPr>
                <w:sz w:val="24"/>
                <w:szCs w:val="24"/>
              </w:rPr>
            </w:pPr>
          </w:p>
          <w:p w14:paraId="75AC9073" w14:textId="77777777" w:rsidR="00D63122" w:rsidRPr="006E6B7F" w:rsidRDefault="00D63122" w:rsidP="005B6C42">
            <w:pPr>
              <w:spacing w:after="0" w:line="240" w:lineRule="auto"/>
              <w:rPr>
                <w:sz w:val="24"/>
                <w:szCs w:val="24"/>
              </w:rPr>
            </w:pPr>
          </w:p>
          <w:p w14:paraId="788A1012" w14:textId="77777777" w:rsidR="00EC6AB8" w:rsidRPr="006E6B7F" w:rsidRDefault="00EC6AB8" w:rsidP="005B6C42">
            <w:pPr>
              <w:spacing w:after="0" w:line="240" w:lineRule="auto"/>
              <w:rPr>
                <w:sz w:val="24"/>
                <w:szCs w:val="24"/>
              </w:rPr>
            </w:pPr>
          </w:p>
          <w:p w14:paraId="639783DD" w14:textId="77777777" w:rsidR="00336B5A" w:rsidRPr="006E6B7F" w:rsidRDefault="00336B5A" w:rsidP="005B6C42">
            <w:pPr>
              <w:spacing w:after="0" w:line="240" w:lineRule="auto"/>
              <w:rPr>
                <w:sz w:val="24"/>
                <w:szCs w:val="24"/>
              </w:rPr>
            </w:pPr>
            <w:r w:rsidRPr="006E6B7F">
              <w:rPr>
                <w:sz w:val="24"/>
                <w:szCs w:val="24"/>
              </w:rPr>
              <w:t>Students should notice that “Drop” travels all the way around the world.</w:t>
            </w:r>
          </w:p>
          <w:p w14:paraId="46AAA2E8" w14:textId="77777777" w:rsidR="00BE3FE6" w:rsidRPr="006E6B7F" w:rsidRDefault="00BE3FE6" w:rsidP="005B6C42">
            <w:pPr>
              <w:spacing w:after="0" w:line="240" w:lineRule="auto"/>
              <w:rPr>
                <w:sz w:val="24"/>
                <w:szCs w:val="24"/>
              </w:rPr>
            </w:pPr>
          </w:p>
          <w:p w14:paraId="5EE6C022" w14:textId="19FA484D" w:rsidR="00144485" w:rsidRPr="006E6B7F" w:rsidRDefault="00BE3FE6" w:rsidP="005B6C42">
            <w:pPr>
              <w:spacing w:after="0" w:line="240" w:lineRule="auto"/>
              <w:rPr>
                <w:sz w:val="24"/>
                <w:szCs w:val="24"/>
              </w:rPr>
            </w:pPr>
            <w:r w:rsidRPr="00B24C4F">
              <w:rPr>
                <w:sz w:val="24"/>
                <w:szCs w:val="24"/>
                <w:u w:val="single"/>
              </w:rPr>
              <w:lastRenderedPageBreak/>
              <w:t>Teacher’s Note</w:t>
            </w:r>
            <w:r w:rsidRPr="006E6B7F">
              <w:rPr>
                <w:sz w:val="24"/>
                <w:szCs w:val="24"/>
              </w:rPr>
              <w:t xml:space="preserve">: An anchor chart will be completed throughout the unit. </w:t>
            </w:r>
            <w:r w:rsidR="00127BA5" w:rsidRPr="006E6B7F">
              <w:rPr>
                <w:sz w:val="24"/>
                <w:szCs w:val="24"/>
              </w:rPr>
              <w:t>A sample is include</w:t>
            </w:r>
            <w:r w:rsidR="00D46690" w:rsidRPr="006E6B7F">
              <w:rPr>
                <w:sz w:val="24"/>
                <w:szCs w:val="24"/>
              </w:rPr>
              <w:t>d</w:t>
            </w:r>
            <w:r w:rsidR="00127BA5" w:rsidRPr="006E6B7F">
              <w:rPr>
                <w:sz w:val="24"/>
                <w:szCs w:val="24"/>
              </w:rPr>
              <w:t xml:space="preserve"> at the end of th</w:t>
            </w:r>
            <w:r w:rsidR="00B24C4F">
              <w:rPr>
                <w:sz w:val="24"/>
                <w:szCs w:val="24"/>
              </w:rPr>
              <w:t>is</w:t>
            </w:r>
            <w:r w:rsidR="00127BA5" w:rsidRPr="006E6B7F">
              <w:rPr>
                <w:sz w:val="24"/>
                <w:szCs w:val="24"/>
              </w:rPr>
              <w:t xml:space="preserve"> document. </w:t>
            </w:r>
            <w:r w:rsidRPr="006E6B7F">
              <w:rPr>
                <w:sz w:val="24"/>
                <w:szCs w:val="24"/>
              </w:rPr>
              <w:t xml:space="preserve">The columns for the anchor chart should have three labels: </w:t>
            </w:r>
            <w:r w:rsidR="00144485" w:rsidRPr="006E6B7F">
              <w:rPr>
                <w:sz w:val="24"/>
                <w:szCs w:val="24"/>
              </w:rPr>
              <w:t>“</w:t>
            </w:r>
            <w:r w:rsidRPr="006E6B7F">
              <w:rPr>
                <w:sz w:val="24"/>
                <w:szCs w:val="24"/>
              </w:rPr>
              <w:t>Drop’s Location in World,</w:t>
            </w:r>
            <w:r w:rsidR="00144485" w:rsidRPr="006E6B7F">
              <w:rPr>
                <w:sz w:val="24"/>
                <w:szCs w:val="24"/>
              </w:rPr>
              <w:t>”</w:t>
            </w:r>
            <w:r w:rsidRPr="006E6B7F">
              <w:rPr>
                <w:sz w:val="24"/>
                <w:szCs w:val="24"/>
              </w:rPr>
              <w:t xml:space="preserve"> </w:t>
            </w:r>
            <w:r w:rsidR="00144485" w:rsidRPr="006E6B7F">
              <w:rPr>
                <w:sz w:val="24"/>
                <w:szCs w:val="24"/>
              </w:rPr>
              <w:t>“</w:t>
            </w:r>
            <w:r w:rsidRPr="006E6B7F">
              <w:rPr>
                <w:sz w:val="24"/>
                <w:szCs w:val="24"/>
              </w:rPr>
              <w:t xml:space="preserve">Drop’s </w:t>
            </w:r>
            <w:r w:rsidR="006C34C2" w:rsidRPr="006E6B7F">
              <w:rPr>
                <w:sz w:val="24"/>
                <w:szCs w:val="24"/>
              </w:rPr>
              <w:t>location on the Page,</w:t>
            </w:r>
            <w:r w:rsidR="00144485" w:rsidRPr="006E6B7F">
              <w:rPr>
                <w:sz w:val="24"/>
                <w:szCs w:val="24"/>
              </w:rPr>
              <w:t>”</w:t>
            </w:r>
            <w:r w:rsidR="00532284">
              <w:rPr>
                <w:sz w:val="24"/>
                <w:szCs w:val="24"/>
              </w:rPr>
              <w:t xml:space="preserve"> and </w:t>
            </w:r>
            <w:r w:rsidR="00B24C4F">
              <w:rPr>
                <w:sz w:val="24"/>
                <w:szCs w:val="24"/>
              </w:rPr>
              <w:t>“</w:t>
            </w:r>
            <w:r w:rsidR="006C34C2" w:rsidRPr="006E6B7F">
              <w:rPr>
                <w:sz w:val="24"/>
                <w:szCs w:val="24"/>
              </w:rPr>
              <w:t>Stage</w:t>
            </w:r>
            <w:r w:rsidR="00144485" w:rsidRPr="006E6B7F">
              <w:rPr>
                <w:sz w:val="24"/>
                <w:szCs w:val="24"/>
              </w:rPr>
              <w:t xml:space="preserve"> of the Water Cycle</w:t>
            </w:r>
            <w:r w:rsidR="00B24C4F">
              <w:rPr>
                <w:sz w:val="24"/>
                <w:szCs w:val="24"/>
              </w:rPr>
              <w:t>.</w:t>
            </w:r>
            <w:r w:rsidR="00144485" w:rsidRPr="006E6B7F">
              <w:rPr>
                <w:sz w:val="24"/>
                <w:szCs w:val="24"/>
              </w:rPr>
              <w:t>”</w:t>
            </w:r>
            <w:r w:rsidR="006C34C2" w:rsidRPr="006E6B7F">
              <w:rPr>
                <w:sz w:val="24"/>
                <w:szCs w:val="24"/>
              </w:rPr>
              <w:t xml:space="preserve">  Fill in the first column during reading or before each reading.</w:t>
            </w:r>
          </w:p>
        </w:tc>
      </w:tr>
      <w:tr w:rsidR="00CD6B7F" w:rsidRPr="006E6B7F" w14:paraId="388F7D84" w14:textId="77777777">
        <w:trPr>
          <w:trHeight w:val="147"/>
        </w:trPr>
        <w:tc>
          <w:tcPr>
            <w:tcW w:w="6449" w:type="dxa"/>
          </w:tcPr>
          <w:p w14:paraId="1B92F4EF" w14:textId="3CD9FB31" w:rsidR="00C46060" w:rsidRPr="00B76D1C" w:rsidRDefault="00C46060" w:rsidP="00C46060">
            <w:pPr>
              <w:spacing w:after="0" w:line="240" w:lineRule="auto"/>
              <w:rPr>
                <w:b/>
                <w:sz w:val="24"/>
                <w:szCs w:val="24"/>
              </w:rPr>
            </w:pPr>
            <w:r w:rsidRPr="00B76D1C">
              <w:rPr>
                <w:b/>
                <w:sz w:val="24"/>
                <w:szCs w:val="24"/>
              </w:rPr>
              <w:lastRenderedPageBreak/>
              <w:t>THIRD READING:</w:t>
            </w:r>
          </w:p>
          <w:p w14:paraId="6FCB2B25" w14:textId="77777777" w:rsidR="00C46060" w:rsidRPr="006E6B7F" w:rsidRDefault="00C46060" w:rsidP="00C46060">
            <w:pPr>
              <w:pStyle w:val="ListParagraph"/>
              <w:numPr>
                <w:ilvl w:val="0"/>
                <w:numId w:val="16"/>
              </w:numPr>
              <w:spacing w:after="0" w:line="240" w:lineRule="auto"/>
              <w:rPr>
                <w:rFonts w:cstheme="minorBidi"/>
                <w:sz w:val="24"/>
                <w:szCs w:val="24"/>
              </w:rPr>
            </w:pPr>
            <w:r w:rsidRPr="006E6B7F">
              <w:rPr>
                <w:rFonts w:cstheme="minorBidi"/>
                <w:sz w:val="24"/>
                <w:szCs w:val="24"/>
              </w:rPr>
              <w:t>Create an anchor chart with large chart paper to be displayed in the front of the room.  The chart paper should ha</w:t>
            </w:r>
            <w:r w:rsidR="00BE3FE6" w:rsidRPr="006E6B7F">
              <w:rPr>
                <w:rFonts w:cstheme="minorBidi"/>
                <w:sz w:val="24"/>
                <w:szCs w:val="24"/>
              </w:rPr>
              <w:t xml:space="preserve">ve three columns labeled: </w:t>
            </w:r>
            <w:r w:rsidR="00144485" w:rsidRPr="006E6B7F">
              <w:rPr>
                <w:rFonts w:cstheme="minorBidi"/>
                <w:sz w:val="24"/>
                <w:szCs w:val="24"/>
              </w:rPr>
              <w:t>“</w:t>
            </w:r>
            <w:r w:rsidR="00BE3FE6" w:rsidRPr="006E6B7F">
              <w:rPr>
                <w:rFonts w:cstheme="minorBidi"/>
                <w:sz w:val="24"/>
                <w:szCs w:val="24"/>
              </w:rPr>
              <w:t>Drop’s Location in World,</w:t>
            </w:r>
            <w:r w:rsidR="00144485" w:rsidRPr="006E6B7F">
              <w:rPr>
                <w:rFonts w:cstheme="minorBidi"/>
                <w:sz w:val="24"/>
                <w:szCs w:val="24"/>
              </w:rPr>
              <w:t>”</w:t>
            </w:r>
            <w:r w:rsidR="007A2341" w:rsidRPr="006E6B7F">
              <w:rPr>
                <w:rFonts w:cstheme="minorBidi"/>
                <w:sz w:val="24"/>
                <w:szCs w:val="24"/>
              </w:rPr>
              <w:t xml:space="preserve"> (this information should be filled in from 2</w:t>
            </w:r>
            <w:r w:rsidR="00EE250A" w:rsidRPr="006E6B7F">
              <w:rPr>
                <w:rFonts w:cstheme="minorBidi"/>
                <w:sz w:val="24"/>
                <w:szCs w:val="24"/>
                <w:vertAlign w:val="superscript"/>
              </w:rPr>
              <w:t>nd</w:t>
            </w:r>
            <w:r w:rsidR="007A2341" w:rsidRPr="006E6B7F">
              <w:rPr>
                <w:rFonts w:cstheme="minorBidi"/>
                <w:sz w:val="24"/>
                <w:szCs w:val="24"/>
              </w:rPr>
              <w:t xml:space="preserve"> reading)</w:t>
            </w:r>
            <w:r w:rsidR="0008134A">
              <w:rPr>
                <w:rFonts w:cstheme="minorBidi"/>
                <w:sz w:val="24"/>
                <w:szCs w:val="24"/>
              </w:rPr>
              <w:t>,</w:t>
            </w:r>
            <w:r w:rsidR="00BE3FE6" w:rsidRPr="006E6B7F">
              <w:rPr>
                <w:rFonts w:cstheme="minorBidi"/>
                <w:sz w:val="24"/>
                <w:szCs w:val="24"/>
              </w:rPr>
              <w:t xml:space="preserve"> </w:t>
            </w:r>
            <w:r w:rsidR="00144485" w:rsidRPr="006E6B7F">
              <w:rPr>
                <w:rFonts w:cstheme="minorBidi"/>
                <w:sz w:val="24"/>
                <w:szCs w:val="24"/>
              </w:rPr>
              <w:t>“</w:t>
            </w:r>
            <w:r w:rsidRPr="006E6B7F">
              <w:rPr>
                <w:rFonts w:cstheme="minorBidi"/>
                <w:sz w:val="24"/>
                <w:szCs w:val="24"/>
              </w:rPr>
              <w:t>Drop</w:t>
            </w:r>
            <w:r w:rsidR="00BE3FE6" w:rsidRPr="006E6B7F">
              <w:rPr>
                <w:rFonts w:cstheme="minorBidi"/>
                <w:sz w:val="24"/>
                <w:szCs w:val="24"/>
              </w:rPr>
              <w:t>’</w:t>
            </w:r>
            <w:r w:rsidR="006C34C2" w:rsidRPr="006E6B7F">
              <w:rPr>
                <w:rFonts w:cstheme="minorBidi"/>
                <w:sz w:val="24"/>
                <w:szCs w:val="24"/>
              </w:rPr>
              <w:t>s</w:t>
            </w:r>
            <w:r w:rsidRPr="006E6B7F">
              <w:rPr>
                <w:rFonts w:cstheme="minorBidi"/>
                <w:sz w:val="24"/>
                <w:szCs w:val="24"/>
              </w:rPr>
              <w:t xml:space="preserve"> </w:t>
            </w:r>
            <w:r w:rsidR="00BE3FE6" w:rsidRPr="006E6B7F">
              <w:rPr>
                <w:rFonts w:cstheme="minorBidi"/>
                <w:sz w:val="24"/>
                <w:szCs w:val="24"/>
              </w:rPr>
              <w:t xml:space="preserve">location </w:t>
            </w:r>
            <w:r w:rsidRPr="006E6B7F">
              <w:rPr>
                <w:rFonts w:cstheme="minorBidi"/>
                <w:sz w:val="24"/>
                <w:szCs w:val="24"/>
              </w:rPr>
              <w:t>on the Page,</w:t>
            </w:r>
            <w:r w:rsidR="00144485" w:rsidRPr="006E6B7F">
              <w:rPr>
                <w:rFonts w:cstheme="minorBidi"/>
                <w:sz w:val="24"/>
                <w:szCs w:val="24"/>
              </w:rPr>
              <w:t>”</w:t>
            </w:r>
            <w:r w:rsidRPr="006E6B7F">
              <w:rPr>
                <w:rFonts w:cstheme="minorBidi"/>
                <w:sz w:val="24"/>
                <w:szCs w:val="24"/>
              </w:rPr>
              <w:t xml:space="preserve"> and </w:t>
            </w:r>
            <w:r w:rsidR="0008134A">
              <w:rPr>
                <w:rFonts w:cstheme="minorBidi"/>
                <w:sz w:val="24"/>
                <w:szCs w:val="24"/>
              </w:rPr>
              <w:t>“</w:t>
            </w:r>
            <w:r w:rsidRPr="006E6B7F">
              <w:rPr>
                <w:rFonts w:cstheme="minorBidi"/>
                <w:sz w:val="24"/>
                <w:szCs w:val="24"/>
              </w:rPr>
              <w:t>Stage</w:t>
            </w:r>
            <w:r w:rsidR="00144485" w:rsidRPr="006E6B7F">
              <w:rPr>
                <w:rFonts w:cstheme="minorBidi"/>
                <w:sz w:val="24"/>
                <w:szCs w:val="24"/>
              </w:rPr>
              <w:t xml:space="preserve"> in the Water Cycle</w:t>
            </w:r>
            <w:r w:rsidR="0008134A">
              <w:rPr>
                <w:rFonts w:cstheme="minorBidi"/>
                <w:sz w:val="24"/>
                <w:szCs w:val="24"/>
              </w:rPr>
              <w:t>.</w:t>
            </w:r>
            <w:r w:rsidR="00144485" w:rsidRPr="006E6B7F">
              <w:rPr>
                <w:rFonts w:cstheme="minorBidi"/>
                <w:sz w:val="24"/>
                <w:szCs w:val="24"/>
              </w:rPr>
              <w:t>”</w:t>
            </w:r>
            <w:r w:rsidRPr="006E6B7F">
              <w:rPr>
                <w:rFonts w:cstheme="minorBidi"/>
                <w:sz w:val="24"/>
                <w:szCs w:val="24"/>
              </w:rPr>
              <w:t xml:space="preserve"> </w:t>
            </w:r>
            <w:r w:rsidR="00753AD4" w:rsidRPr="006E6B7F">
              <w:rPr>
                <w:sz w:val="24"/>
                <w:szCs w:val="24"/>
              </w:rPr>
              <w:t xml:space="preserve">Fill in the first column during reading or before each reading.  </w:t>
            </w:r>
            <w:r w:rsidRPr="006E6B7F">
              <w:rPr>
                <w:rFonts w:cstheme="minorBidi"/>
                <w:sz w:val="24"/>
                <w:szCs w:val="24"/>
              </w:rPr>
              <w:t>You may also want to display a water cycle visual in the classroom so students can easily decide which stage of the cycle Drop is.</w:t>
            </w:r>
            <w:r w:rsidR="00753AD4" w:rsidRPr="006E6B7F">
              <w:rPr>
                <w:rFonts w:cstheme="minorBidi"/>
                <w:sz w:val="24"/>
                <w:szCs w:val="24"/>
              </w:rPr>
              <w:t xml:space="preserve">  </w:t>
            </w:r>
          </w:p>
          <w:p w14:paraId="60431EBA" w14:textId="77777777" w:rsidR="00C60F07" w:rsidRPr="006E6B7F" w:rsidRDefault="00C60F07">
            <w:pPr>
              <w:pStyle w:val="ListParagraph"/>
              <w:spacing w:after="0" w:line="240" w:lineRule="auto"/>
              <w:rPr>
                <w:rFonts w:ascii="Calibri" w:eastAsia="Times New Roman" w:hAnsi="Calibri" w:cstheme="minorBidi"/>
                <w:sz w:val="24"/>
                <w:szCs w:val="24"/>
              </w:rPr>
            </w:pPr>
          </w:p>
          <w:p w14:paraId="09FEC22E" w14:textId="77777777" w:rsidR="00C60F07" w:rsidRPr="006E6B7F" w:rsidRDefault="001D76A3">
            <w:pPr>
              <w:spacing w:after="0" w:line="240" w:lineRule="auto"/>
              <w:rPr>
                <w:sz w:val="24"/>
                <w:szCs w:val="24"/>
              </w:rPr>
            </w:pPr>
            <w:r w:rsidRPr="0008134A">
              <w:rPr>
                <w:sz w:val="24"/>
                <w:szCs w:val="24"/>
                <w:u w:val="single"/>
              </w:rPr>
              <w:t>Teacher</w:t>
            </w:r>
            <w:r w:rsidR="0008134A">
              <w:rPr>
                <w:sz w:val="24"/>
                <w:szCs w:val="24"/>
                <w:u w:val="single"/>
              </w:rPr>
              <w:t>’</w:t>
            </w:r>
            <w:r w:rsidRPr="0008134A">
              <w:rPr>
                <w:sz w:val="24"/>
                <w:szCs w:val="24"/>
                <w:u w:val="single"/>
              </w:rPr>
              <w:t>s Note</w:t>
            </w:r>
            <w:r w:rsidRPr="006E6B7F">
              <w:rPr>
                <w:sz w:val="24"/>
                <w:szCs w:val="24"/>
              </w:rPr>
              <w:t xml:space="preserve">:  Use </w:t>
            </w:r>
            <w:r w:rsidR="0008134A">
              <w:rPr>
                <w:sz w:val="24"/>
                <w:szCs w:val="24"/>
              </w:rPr>
              <w:t xml:space="preserve">the </w:t>
            </w:r>
            <w:r w:rsidRPr="006E6B7F">
              <w:rPr>
                <w:sz w:val="24"/>
                <w:szCs w:val="24"/>
              </w:rPr>
              <w:t xml:space="preserve">icons as a text features to support student understanding of the stages of the water cycle.  Explain to students </w:t>
            </w:r>
            <w:r w:rsidR="0008134A">
              <w:rPr>
                <w:sz w:val="24"/>
                <w:szCs w:val="24"/>
              </w:rPr>
              <w:t xml:space="preserve">that </w:t>
            </w:r>
            <w:r w:rsidRPr="006E6B7F">
              <w:rPr>
                <w:sz w:val="24"/>
                <w:szCs w:val="24"/>
              </w:rPr>
              <w:t>some text</w:t>
            </w:r>
            <w:r w:rsidR="007A6B2B" w:rsidRPr="006E6B7F">
              <w:rPr>
                <w:sz w:val="24"/>
                <w:szCs w:val="24"/>
              </w:rPr>
              <w:t>s</w:t>
            </w:r>
            <w:r w:rsidRPr="006E6B7F">
              <w:rPr>
                <w:sz w:val="24"/>
                <w:szCs w:val="24"/>
              </w:rPr>
              <w:t xml:space="preserve"> include graphics or illustrations to help them understand the information.</w:t>
            </w:r>
          </w:p>
          <w:p w14:paraId="0D6C14D0" w14:textId="77777777" w:rsidR="00C46060" w:rsidRPr="006E6B7F" w:rsidRDefault="00C46060" w:rsidP="00C46060">
            <w:pPr>
              <w:spacing w:after="0" w:line="240" w:lineRule="auto"/>
              <w:rPr>
                <w:sz w:val="24"/>
                <w:szCs w:val="24"/>
              </w:rPr>
            </w:pPr>
          </w:p>
          <w:p w14:paraId="06672896" w14:textId="77777777" w:rsidR="00C46060" w:rsidRPr="006E6B7F" w:rsidRDefault="00C46060" w:rsidP="00C46060">
            <w:pPr>
              <w:spacing w:after="0" w:line="240" w:lineRule="auto"/>
              <w:rPr>
                <w:sz w:val="24"/>
                <w:szCs w:val="24"/>
              </w:rPr>
            </w:pPr>
          </w:p>
          <w:p w14:paraId="3E8CBEBC" w14:textId="77777777" w:rsidR="00C46060" w:rsidRPr="006E6B7F" w:rsidRDefault="00C46060" w:rsidP="00C46060">
            <w:pPr>
              <w:pStyle w:val="ListParagraph"/>
              <w:numPr>
                <w:ilvl w:val="0"/>
                <w:numId w:val="16"/>
              </w:numPr>
              <w:spacing w:after="0" w:line="240" w:lineRule="auto"/>
              <w:rPr>
                <w:rFonts w:cstheme="minorBidi"/>
                <w:sz w:val="24"/>
                <w:szCs w:val="24"/>
              </w:rPr>
            </w:pPr>
            <w:r w:rsidRPr="006E6B7F">
              <w:rPr>
                <w:rFonts w:cstheme="minorBidi"/>
                <w:sz w:val="24"/>
                <w:szCs w:val="24"/>
              </w:rPr>
              <w:t>Reread page 2</w:t>
            </w:r>
          </w:p>
          <w:p w14:paraId="387E0DA3" w14:textId="77777777" w:rsidR="00C46060" w:rsidRPr="006E6B7F" w:rsidRDefault="00C46060" w:rsidP="00C46060">
            <w:pPr>
              <w:pStyle w:val="ListParagraph"/>
              <w:spacing w:after="0" w:line="240" w:lineRule="auto"/>
              <w:rPr>
                <w:rFonts w:cstheme="minorBidi"/>
                <w:sz w:val="24"/>
                <w:szCs w:val="24"/>
              </w:rPr>
            </w:pPr>
            <w:r w:rsidRPr="006E6B7F">
              <w:rPr>
                <w:rFonts w:cstheme="minorBidi"/>
                <w:sz w:val="24"/>
                <w:szCs w:val="24"/>
              </w:rPr>
              <w:t xml:space="preserve">Where is </w:t>
            </w:r>
            <w:r w:rsidR="00C22A3C" w:rsidRPr="006E6B7F">
              <w:rPr>
                <w:rFonts w:cstheme="minorBidi"/>
                <w:sz w:val="24"/>
                <w:szCs w:val="24"/>
              </w:rPr>
              <w:t>Drop</w:t>
            </w:r>
            <w:r w:rsidR="00A93D84" w:rsidRPr="006E6B7F">
              <w:rPr>
                <w:rFonts w:cstheme="minorBidi"/>
                <w:sz w:val="24"/>
                <w:szCs w:val="24"/>
              </w:rPr>
              <w:t xml:space="preserve"> </w:t>
            </w:r>
            <w:r w:rsidR="00490104" w:rsidRPr="006E6B7F">
              <w:rPr>
                <w:rFonts w:cstheme="minorBidi"/>
                <w:sz w:val="24"/>
                <w:szCs w:val="24"/>
              </w:rPr>
              <w:t xml:space="preserve">on the Page? </w:t>
            </w:r>
            <w:r w:rsidR="00C22A3C" w:rsidRPr="006E6B7F">
              <w:rPr>
                <w:rFonts w:cstheme="minorBidi"/>
                <w:sz w:val="24"/>
                <w:szCs w:val="24"/>
              </w:rPr>
              <w:t xml:space="preserve"> </w:t>
            </w:r>
            <w:r w:rsidRPr="006E6B7F">
              <w:rPr>
                <w:rFonts w:cstheme="minorBidi"/>
                <w:sz w:val="24"/>
                <w:szCs w:val="24"/>
              </w:rPr>
              <w:t xml:space="preserve"> </w:t>
            </w:r>
            <w:r w:rsidR="00C22A3C" w:rsidRPr="006E6B7F">
              <w:rPr>
                <w:rFonts w:cstheme="minorBidi"/>
                <w:sz w:val="24"/>
                <w:szCs w:val="24"/>
              </w:rPr>
              <w:t>In w</w:t>
            </w:r>
            <w:r w:rsidRPr="006E6B7F">
              <w:rPr>
                <w:rFonts w:cstheme="minorBidi"/>
                <w:sz w:val="24"/>
                <w:szCs w:val="24"/>
              </w:rPr>
              <w:t>hat stage of the cycle is Drop?</w:t>
            </w:r>
            <w:r w:rsidR="00271048" w:rsidRPr="006E6B7F">
              <w:rPr>
                <w:rFonts w:cstheme="minorBidi"/>
                <w:sz w:val="24"/>
                <w:szCs w:val="24"/>
              </w:rPr>
              <w:t xml:space="preserve"> Ask, </w:t>
            </w:r>
            <w:r w:rsidR="00A652AC" w:rsidRPr="006E6B7F">
              <w:rPr>
                <w:rFonts w:cstheme="minorBidi"/>
                <w:sz w:val="24"/>
                <w:szCs w:val="24"/>
              </w:rPr>
              <w:t>h</w:t>
            </w:r>
            <w:r w:rsidR="00271048" w:rsidRPr="006E6B7F">
              <w:rPr>
                <w:rFonts w:cstheme="minorBidi"/>
                <w:sz w:val="24"/>
                <w:szCs w:val="24"/>
              </w:rPr>
              <w:t>ow do you know?</w:t>
            </w:r>
            <w:r w:rsidR="0008134A">
              <w:rPr>
                <w:rFonts w:cstheme="minorBidi"/>
                <w:sz w:val="24"/>
                <w:szCs w:val="24"/>
              </w:rPr>
              <w:t xml:space="preserve"> Record on the anchor chart.</w:t>
            </w:r>
          </w:p>
          <w:p w14:paraId="56DDE9CD" w14:textId="77777777" w:rsidR="00C46060" w:rsidRPr="006E6B7F" w:rsidRDefault="00C46060" w:rsidP="00C46060">
            <w:pPr>
              <w:pStyle w:val="ListParagraph"/>
              <w:spacing w:after="0" w:line="240" w:lineRule="auto"/>
              <w:rPr>
                <w:rFonts w:cstheme="minorBidi"/>
                <w:sz w:val="24"/>
                <w:szCs w:val="24"/>
              </w:rPr>
            </w:pPr>
          </w:p>
          <w:p w14:paraId="1A5F312C" w14:textId="77777777" w:rsidR="00271048" w:rsidRPr="006E6B7F" w:rsidRDefault="00271048" w:rsidP="00C46060">
            <w:pPr>
              <w:pStyle w:val="ListParagraph"/>
              <w:spacing w:after="0" w:line="240" w:lineRule="auto"/>
              <w:rPr>
                <w:rFonts w:cstheme="minorBidi"/>
                <w:sz w:val="24"/>
                <w:szCs w:val="24"/>
              </w:rPr>
            </w:pPr>
          </w:p>
          <w:p w14:paraId="50EE1457" w14:textId="77777777" w:rsidR="00C46060" w:rsidRPr="006E6B7F" w:rsidRDefault="00C46060" w:rsidP="00C46060">
            <w:pPr>
              <w:pStyle w:val="ListParagraph"/>
              <w:numPr>
                <w:ilvl w:val="0"/>
                <w:numId w:val="16"/>
              </w:numPr>
              <w:spacing w:after="0" w:line="240" w:lineRule="auto"/>
              <w:rPr>
                <w:sz w:val="24"/>
                <w:szCs w:val="24"/>
              </w:rPr>
            </w:pPr>
            <w:r w:rsidRPr="006E6B7F">
              <w:rPr>
                <w:rFonts w:cstheme="minorBidi"/>
                <w:sz w:val="24"/>
                <w:szCs w:val="24"/>
              </w:rPr>
              <w:t>Reread page 3</w:t>
            </w:r>
          </w:p>
          <w:p w14:paraId="588F1FA7" w14:textId="77777777" w:rsidR="00C46060" w:rsidRPr="006E6B7F" w:rsidRDefault="00C46060" w:rsidP="00C46060">
            <w:pPr>
              <w:pStyle w:val="ListParagraph"/>
              <w:spacing w:after="0" w:line="240" w:lineRule="auto"/>
              <w:rPr>
                <w:sz w:val="24"/>
                <w:szCs w:val="24"/>
              </w:rPr>
            </w:pPr>
            <w:r w:rsidRPr="006E6B7F">
              <w:rPr>
                <w:sz w:val="24"/>
                <w:szCs w:val="24"/>
              </w:rPr>
              <w:lastRenderedPageBreak/>
              <w:t>Where is Drop?  What stage of the cycle is Drop?</w:t>
            </w:r>
            <w:r w:rsidR="00A652AC" w:rsidRPr="006E6B7F">
              <w:rPr>
                <w:sz w:val="24"/>
                <w:szCs w:val="24"/>
              </w:rPr>
              <w:t xml:space="preserve">  </w:t>
            </w:r>
            <w:r w:rsidR="00A652AC" w:rsidRPr="006E6B7F">
              <w:rPr>
                <w:rFonts w:cstheme="minorBidi"/>
                <w:sz w:val="24"/>
                <w:szCs w:val="24"/>
              </w:rPr>
              <w:t>Ask, how do you know?</w:t>
            </w:r>
          </w:p>
          <w:p w14:paraId="05BE1F8A" w14:textId="77777777" w:rsidR="00C46060" w:rsidRPr="006E6B7F" w:rsidRDefault="00C46060" w:rsidP="00C46060">
            <w:pPr>
              <w:pStyle w:val="ListParagraph"/>
              <w:spacing w:after="0" w:line="240" w:lineRule="auto"/>
              <w:rPr>
                <w:sz w:val="24"/>
                <w:szCs w:val="24"/>
              </w:rPr>
            </w:pPr>
          </w:p>
          <w:p w14:paraId="69CCAAC0" w14:textId="77777777" w:rsidR="0008134A" w:rsidRDefault="0008134A" w:rsidP="00C46060">
            <w:pPr>
              <w:pStyle w:val="ListParagraph"/>
              <w:spacing w:after="0" w:line="240" w:lineRule="auto"/>
              <w:rPr>
                <w:sz w:val="24"/>
                <w:szCs w:val="24"/>
              </w:rPr>
            </w:pPr>
          </w:p>
          <w:p w14:paraId="63A28DAA" w14:textId="434B8EF3" w:rsidR="00F4525A" w:rsidRPr="006E6B7F" w:rsidRDefault="00391F63" w:rsidP="00F4525A">
            <w:pPr>
              <w:spacing w:after="0" w:line="240" w:lineRule="auto"/>
              <w:ind w:left="720"/>
              <w:rPr>
                <w:sz w:val="24"/>
                <w:szCs w:val="24"/>
              </w:rPr>
            </w:pPr>
            <w:r w:rsidRPr="006E6B7F">
              <w:rPr>
                <w:sz w:val="24"/>
                <w:szCs w:val="24"/>
              </w:rPr>
              <w:t xml:space="preserve">“Sizzles” is a vocabulary word that you may choose to discuss. </w:t>
            </w:r>
            <w:r w:rsidR="001C7224" w:rsidRPr="006E6B7F">
              <w:rPr>
                <w:sz w:val="24"/>
                <w:szCs w:val="24"/>
              </w:rPr>
              <w:t xml:space="preserve"> It directly connects to evapor</w:t>
            </w:r>
            <w:r w:rsidRPr="006E6B7F">
              <w:rPr>
                <w:sz w:val="24"/>
                <w:szCs w:val="24"/>
              </w:rPr>
              <w:t>ation</w:t>
            </w:r>
            <w:r w:rsidR="00F01B50" w:rsidRPr="006E6B7F">
              <w:rPr>
                <w:sz w:val="24"/>
                <w:szCs w:val="24"/>
              </w:rPr>
              <w:t xml:space="preserve"> and heat</w:t>
            </w:r>
            <w:r w:rsidRPr="006E6B7F">
              <w:rPr>
                <w:sz w:val="24"/>
                <w:szCs w:val="24"/>
              </w:rPr>
              <w:t>.</w:t>
            </w:r>
            <w:r w:rsidR="00F4525A">
              <w:rPr>
                <w:sz w:val="24"/>
                <w:szCs w:val="24"/>
              </w:rPr>
              <w:t xml:space="preserve"> </w:t>
            </w:r>
            <w:r w:rsidR="00F4525A" w:rsidRPr="006E6B7F">
              <w:rPr>
                <w:sz w:val="24"/>
                <w:szCs w:val="24"/>
              </w:rPr>
              <w:t xml:space="preserve">Ask students </w:t>
            </w:r>
            <w:r w:rsidR="00C82B14">
              <w:rPr>
                <w:sz w:val="24"/>
                <w:szCs w:val="24"/>
              </w:rPr>
              <w:t>what foods they have seen or heard</w:t>
            </w:r>
            <w:r w:rsidR="00F4525A" w:rsidRPr="006E6B7F">
              <w:rPr>
                <w:sz w:val="24"/>
                <w:szCs w:val="24"/>
              </w:rPr>
              <w:t xml:space="preserve"> frying in a pan.  Make the connection to the sizzling grease in a pan.  </w:t>
            </w:r>
          </w:p>
          <w:p w14:paraId="6BBF7BBD" w14:textId="5725E3D7" w:rsidR="00391F63" w:rsidRPr="006E6B7F" w:rsidRDefault="00391F63" w:rsidP="00C46060">
            <w:pPr>
              <w:pStyle w:val="ListParagraph"/>
              <w:spacing w:after="0" w:line="240" w:lineRule="auto"/>
              <w:rPr>
                <w:sz w:val="24"/>
                <w:szCs w:val="24"/>
              </w:rPr>
            </w:pPr>
          </w:p>
          <w:p w14:paraId="77A9522F" w14:textId="77777777" w:rsidR="00833253" w:rsidRPr="00F4525A" w:rsidRDefault="00833253" w:rsidP="00F4525A">
            <w:pPr>
              <w:spacing w:after="0" w:line="240" w:lineRule="auto"/>
              <w:rPr>
                <w:sz w:val="24"/>
                <w:szCs w:val="24"/>
              </w:rPr>
            </w:pPr>
          </w:p>
          <w:p w14:paraId="35C2C1A5" w14:textId="77777777" w:rsidR="00C46060" w:rsidRPr="006E6B7F" w:rsidRDefault="00C46060" w:rsidP="00C46060">
            <w:pPr>
              <w:pStyle w:val="ListParagraph"/>
              <w:numPr>
                <w:ilvl w:val="0"/>
                <w:numId w:val="16"/>
              </w:numPr>
              <w:spacing w:after="0" w:line="240" w:lineRule="auto"/>
              <w:rPr>
                <w:sz w:val="24"/>
                <w:szCs w:val="24"/>
              </w:rPr>
            </w:pPr>
            <w:r w:rsidRPr="006E6B7F">
              <w:rPr>
                <w:sz w:val="24"/>
                <w:szCs w:val="24"/>
              </w:rPr>
              <w:t>Reread page 4</w:t>
            </w:r>
          </w:p>
          <w:p w14:paraId="0B8BB86D" w14:textId="77777777" w:rsidR="00C46060" w:rsidRPr="006E6B7F" w:rsidRDefault="00C46060" w:rsidP="00C46060">
            <w:pPr>
              <w:pStyle w:val="ListParagraph"/>
              <w:spacing w:after="0" w:line="240" w:lineRule="auto"/>
              <w:rPr>
                <w:sz w:val="24"/>
                <w:szCs w:val="24"/>
              </w:rPr>
            </w:pPr>
            <w:r w:rsidRPr="006E6B7F">
              <w:rPr>
                <w:sz w:val="24"/>
                <w:szCs w:val="24"/>
              </w:rPr>
              <w:t>Where is drop?  What stage of the cycle is Drop?</w:t>
            </w:r>
            <w:r w:rsidR="00A652AC" w:rsidRPr="006E6B7F">
              <w:rPr>
                <w:sz w:val="24"/>
                <w:szCs w:val="24"/>
              </w:rPr>
              <w:t xml:space="preserve">  </w:t>
            </w:r>
            <w:r w:rsidR="00A652AC" w:rsidRPr="006E6B7F">
              <w:rPr>
                <w:rFonts w:cstheme="minorBidi"/>
                <w:sz w:val="24"/>
                <w:szCs w:val="24"/>
              </w:rPr>
              <w:t>Ask, how do you know?</w:t>
            </w:r>
          </w:p>
          <w:p w14:paraId="0A2EED24" w14:textId="77777777" w:rsidR="001C7224" w:rsidRPr="006E6B7F" w:rsidRDefault="001C7224" w:rsidP="00C46060">
            <w:pPr>
              <w:pStyle w:val="ListParagraph"/>
              <w:spacing w:after="0" w:line="240" w:lineRule="auto"/>
              <w:rPr>
                <w:sz w:val="24"/>
                <w:szCs w:val="24"/>
              </w:rPr>
            </w:pPr>
          </w:p>
          <w:p w14:paraId="454C32C1" w14:textId="77777777" w:rsidR="005B0194" w:rsidRPr="006E6B7F" w:rsidRDefault="005B0194" w:rsidP="00C46060">
            <w:pPr>
              <w:pStyle w:val="ListParagraph"/>
              <w:spacing w:after="0" w:line="240" w:lineRule="auto"/>
              <w:rPr>
                <w:sz w:val="24"/>
                <w:szCs w:val="24"/>
              </w:rPr>
            </w:pPr>
          </w:p>
          <w:p w14:paraId="1743E431" w14:textId="77777777" w:rsidR="00A93D84" w:rsidRPr="006E6B7F" w:rsidRDefault="001C7224" w:rsidP="00C46060">
            <w:pPr>
              <w:pStyle w:val="ListParagraph"/>
              <w:spacing w:after="0" w:line="240" w:lineRule="auto"/>
              <w:rPr>
                <w:sz w:val="24"/>
                <w:szCs w:val="24"/>
              </w:rPr>
            </w:pPr>
            <w:r w:rsidRPr="006E6B7F">
              <w:rPr>
                <w:sz w:val="24"/>
                <w:szCs w:val="24"/>
              </w:rPr>
              <w:t xml:space="preserve">“Airy” is a vocabulary word that you may choose to discuss. </w:t>
            </w:r>
          </w:p>
          <w:p w14:paraId="2295E99E" w14:textId="77777777" w:rsidR="00A93D84" w:rsidRPr="006E6B7F" w:rsidRDefault="00A93D84" w:rsidP="00C46060">
            <w:pPr>
              <w:pStyle w:val="ListParagraph"/>
              <w:spacing w:after="0" w:line="240" w:lineRule="auto"/>
              <w:rPr>
                <w:sz w:val="24"/>
                <w:szCs w:val="24"/>
              </w:rPr>
            </w:pPr>
          </w:p>
          <w:p w14:paraId="6C30269E" w14:textId="77777777" w:rsidR="00C46060" w:rsidRPr="006E6B7F" w:rsidRDefault="00C46060" w:rsidP="00C46060">
            <w:pPr>
              <w:pStyle w:val="ListParagraph"/>
              <w:spacing w:after="0" w:line="240" w:lineRule="auto"/>
              <w:rPr>
                <w:sz w:val="24"/>
                <w:szCs w:val="24"/>
              </w:rPr>
            </w:pPr>
          </w:p>
          <w:p w14:paraId="0E465B89" w14:textId="77777777" w:rsidR="00C46060" w:rsidRPr="006E6B7F" w:rsidRDefault="00C46060" w:rsidP="00C46060">
            <w:pPr>
              <w:pStyle w:val="ListParagraph"/>
              <w:numPr>
                <w:ilvl w:val="0"/>
                <w:numId w:val="16"/>
              </w:numPr>
              <w:spacing w:after="0" w:line="240" w:lineRule="auto"/>
              <w:rPr>
                <w:sz w:val="24"/>
                <w:szCs w:val="24"/>
              </w:rPr>
            </w:pPr>
            <w:r w:rsidRPr="006E6B7F">
              <w:rPr>
                <w:sz w:val="24"/>
                <w:szCs w:val="24"/>
              </w:rPr>
              <w:t>Reread page 5</w:t>
            </w:r>
          </w:p>
          <w:p w14:paraId="3C324C0B" w14:textId="77777777" w:rsidR="00C46060" w:rsidRPr="006E6B7F" w:rsidRDefault="00C46060" w:rsidP="00C46060">
            <w:pPr>
              <w:pStyle w:val="ListParagraph"/>
              <w:spacing w:after="0" w:line="240" w:lineRule="auto"/>
              <w:rPr>
                <w:sz w:val="24"/>
                <w:szCs w:val="24"/>
              </w:rPr>
            </w:pPr>
            <w:r w:rsidRPr="006E6B7F">
              <w:rPr>
                <w:sz w:val="24"/>
                <w:szCs w:val="24"/>
              </w:rPr>
              <w:t>Where is drop?  What stage of the cycle is Drop?</w:t>
            </w:r>
            <w:r w:rsidR="00A652AC" w:rsidRPr="006E6B7F">
              <w:rPr>
                <w:sz w:val="24"/>
                <w:szCs w:val="24"/>
              </w:rPr>
              <w:t xml:space="preserve">  </w:t>
            </w:r>
            <w:r w:rsidR="00A652AC" w:rsidRPr="006E6B7F">
              <w:rPr>
                <w:rFonts w:cstheme="minorBidi"/>
                <w:sz w:val="24"/>
                <w:szCs w:val="24"/>
              </w:rPr>
              <w:t>Ask, how do you know?</w:t>
            </w:r>
            <w:r w:rsidR="0008134A">
              <w:rPr>
                <w:rFonts w:cstheme="minorBidi"/>
                <w:sz w:val="24"/>
                <w:szCs w:val="24"/>
              </w:rPr>
              <w:t xml:space="preserve"> Record on the anchor chart.</w:t>
            </w:r>
          </w:p>
          <w:p w14:paraId="709C2174" w14:textId="77777777" w:rsidR="00C46060" w:rsidRPr="006E6B7F" w:rsidRDefault="00C46060" w:rsidP="00C46060">
            <w:pPr>
              <w:pStyle w:val="ListParagraph"/>
              <w:spacing w:after="0" w:line="240" w:lineRule="auto"/>
              <w:rPr>
                <w:sz w:val="24"/>
                <w:szCs w:val="24"/>
              </w:rPr>
            </w:pPr>
          </w:p>
          <w:p w14:paraId="30BC48B7" w14:textId="77777777" w:rsidR="00C46060" w:rsidRPr="006E6B7F" w:rsidRDefault="00144485" w:rsidP="00C46060">
            <w:pPr>
              <w:pStyle w:val="ListParagraph"/>
              <w:spacing w:after="0" w:line="240" w:lineRule="auto"/>
              <w:rPr>
                <w:sz w:val="24"/>
                <w:szCs w:val="24"/>
              </w:rPr>
            </w:pPr>
            <w:r w:rsidRPr="006E6B7F">
              <w:rPr>
                <w:sz w:val="24"/>
                <w:szCs w:val="24"/>
              </w:rPr>
              <w:t>“</w:t>
            </w:r>
            <w:r w:rsidR="00C46060" w:rsidRPr="006E6B7F">
              <w:rPr>
                <w:sz w:val="24"/>
                <w:szCs w:val="24"/>
              </w:rPr>
              <w:t>Meandering</w:t>
            </w:r>
            <w:r w:rsidRPr="006E6B7F">
              <w:rPr>
                <w:sz w:val="24"/>
                <w:szCs w:val="24"/>
              </w:rPr>
              <w:t>”</w:t>
            </w:r>
            <w:r w:rsidR="00C46060" w:rsidRPr="006E6B7F">
              <w:rPr>
                <w:sz w:val="24"/>
                <w:szCs w:val="24"/>
              </w:rPr>
              <w:t xml:space="preserve"> is a vocabulary word that you may choose to discuss.  </w:t>
            </w:r>
          </w:p>
          <w:p w14:paraId="423E6BC6" w14:textId="77777777" w:rsidR="00C46060" w:rsidRPr="006E6B7F" w:rsidRDefault="00C46060" w:rsidP="00C46060">
            <w:pPr>
              <w:pStyle w:val="ListParagraph"/>
              <w:spacing w:after="0" w:line="240" w:lineRule="auto"/>
              <w:rPr>
                <w:sz w:val="24"/>
                <w:szCs w:val="24"/>
              </w:rPr>
            </w:pPr>
          </w:p>
          <w:p w14:paraId="6FB955DB" w14:textId="77777777" w:rsidR="005B0194" w:rsidRPr="006E6B7F" w:rsidRDefault="005B0194" w:rsidP="00C46060">
            <w:pPr>
              <w:pStyle w:val="ListParagraph"/>
              <w:spacing w:after="0" w:line="240" w:lineRule="auto"/>
              <w:rPr>
                <w:sz w:val="24"/>
                <w:szCs w:val="24"/>
              </w:rPr>
            </w:pPr>
          </w:p>
          <w:p w14:paraId="341FA4FA" w14:textId="77777777" w:rsidR="00C46060" w:rsidRPr="006E6B7F" w:rsidRDefault="00C46060" w:rsidP="00C46060">
            <w:pPr>
              <w:pStyle w:val="ListParagraph"/>
              <w:numPr>
                <w:ilvl w:val="0"/>
                <w:numId w:val="16"/>
              </w:numPr>
              <w:spacing w:after="0" w:line="240" w:lineRule="auto"/>
              <w:rPr>
                <w:sz w:val="24"/>
                <w:szCs w:val="24"/>
              </w:rPr>
            </w:pPr>
            <w:r w:rsidRPr="006E6B7F">
              <w:rPr>
                <w:sz w:val="24"/>
                <w:szCs w:val="24"/>
              </w:rPr>
              <w:t>Reread page 6</w:t>
            </w:r>
          </w:p>
          <w:p w14:paraId="3D08CC62" w14:textId="77777777" w:rsidR="00C46060" w:rsidRPr="006E6B7F" w:rsidRDefault="00C46060" w:rsidP="00C46060">
            <w:pPr>
              <w:pStyle w:val="ListParagraph"/>
              <w:spacing w:after="0" w:line="240" w:lineRule="auto"/>
              <w:rPr>
                <w:sz w:val="24"/>
                <w:szCs w:val="24"/>
              </w:rPr>
            </w:pPr>
            <w:r w:rsidRPr="006E6B7F">
              <w:rPr>
                <w:sz w:val="24"/>
                <w:szCs w:val="24"/>
              </w:rPr>
              <w:t>Where is drop?  What stage of the cycle is Drop?</w:t>
            </w:r>
            <w:r w:rsidR="00A652AC" w:rsidRPr="006E6B7F">
              <w:rPr>
                <w:sz w:val="24"/>
                <w:szCs w:val="24"/>
              </w:rPr>
              <w:t xml:space="preserve">  </w:t>
            </w:r>
            <w:r w:rsidR="00A652AC" w:rsidRPr="006E6B7F">
              <w:rPr>
                <w:rFonts w:cstheme="minorBidi"/>
                <w:sz w:val="24"/>
                <w:szCs w:val="24"/>
              </w:rPr>
              <w:t>Ask, how do you know?</w:t>
            </w:r>
          </w:p>
          <w:p w14:paraId="1595A2F9" w14:textId="77777777" w:rsidR="001C7224" w:rsidRPr="006E6B7F" w:rsidRDefault="001C7224" w:rsidP="00C46060">
            <w:pPr>
              <w:pStyle w:val="ListParagraph"/>
              <w:spacing w:after="0" w:line="240" w:lineRule="auto"/>
              <w:rPr>
                <w:sz w:val="24"/>
                <w:szCs w:val="24"/>
              </w:rPr>
            </w:pPr>
          </w:p>
          <w:p w14:paraId="2899D5FE" w14:textId="77777777" w:rsidR="001C7224" w:rsidRPr="006E6B7F" w:rsidRDefault="00473245" w:rsidP="00C46060">
            <w:pPr>
              <w:pStyle w:val="ListParagraph"/>
              <w:spacing w:after="0" w:line="240" w:lineRule="auto"/>
              <w:rPr>
                <w:sz w:val="24"/>
                <w:szCs w:val="24"/>
              </w:rPr>
            </w:pPr>
            <w:r w:rsidRPr="006E6B7F">
              <w:rPr>
                <w:sz w:val="24"/>
                <w:szCs w:val="24"/>
              </w:rPr>
              <w:t>“Reservoir” is a vocabulary word that you may choose to discuss.</w:t>
            </w:r>
          </w:p>
          <w:p w14:paraId="30B33935" w14:textId="77777777" w:rsidR="00C46060" w:rsidRPr="006E6B7F" w:rsidRDefault="00C46060" w:rsidP="00C46060">
            <w:pPr>
              <w:pStyle w:val="ListParagraph"/>
              <w:spacing w:after="0" w:line="240" w:lineRule="auto"/>
              <w:rPr>
                <w:sz w:val="24"/>
                <w:szCs w:val="24"/>
              </w:rPr>
            </w:pPr>
          </w:p>
          <w:p w14:paraId="66A6681D" w14:textId="77777777" w:rsidR="00473245" w:rsidRPr="006E6B7F" w:rsidRDefault="00473245" w:rsidP="00C46060">
            <w:pPr>
              <w:pStyle w:val="ListParagraph"/>
              <w:spacing w:after="0" w:line="240" w:lineRule="auto"/>
              <w:rPr>
                <w:sz w:val="24"/>
                <w:szCs w:val="24"/>
              </w:rPr>
            </w:pPr>
          </w:p>
          <w:p w14:paraId="0D047AB5" w14:textId="77777777" w:rsidR="00473245" w:rsidRPr="001F6FDA" w:rsidRDefault="00473245" w:rsidP="001F6FDA">
            <w:pPr>
              <w:spacing w:after="0" w:line="240" w:lineRule="auto"/>
              <w:rPr>
                <w:sz w:val="24"/>
                <w:szCs w:val="24"/>
              </w:rPr>
            </w:pPr>
          </w:p>
          <w:p w14:paraId="7FE43B2E" w14:textId="77777777" w:rsidR="00C46060" w:rsidRPr="006E6B7F" w:rsidRDefault="00602F34" w:rsidP="00C46060">
            <w:pPr>
              <w:pStyle w:val="ListParagraph"/>
              <w:spacing w:after="0" w:line="240" w:lineRule="auto"/>
              <w:rPr>
                <w:sz w:val="24"/>
                <w:szCs w:val="24"/>
              </w:rPr>
            </w:pPr>
            <w:r w:rsidRPr="006E6B7F">
              <w:rPr>
                <w:sz w:val="24"/>
                <w:szCs w:val="24"/>
              </w:rPr>
              <w:t>“</w:t>
            </w:r>
            <w:r w:rsidR="00C46060" w:rsidRPr="006E6B7F">
              <w:rPr>
                <w:sz w:val="24"/>
                <w:szCs w:val="24"/>
              </w:rPr>
              <w:t>Filtered</w:t>
            </w:r>
            <w:r w:rsidRPr="006E6B7F">
              <w:rPr>
                <w:sz w:val="24"/>
                <w:szCs w:val="24"/>
              </w:rPr>
              <w:t>”</w:t>
            </w:r>
            <w:r w:rsidR="00C46060" w:rsidRPr="006E6B7F">
              <w:rPr>
                <w:sz w:val="24"/>
                <w:szCs w:val="24"/>
              </w:rPr>
              <w:t xml:space="preserve"> and </w:t>
            </w:r>
            <w:r w:rsidRPr="006E6B7F">
              <w:rPr>
                <w:sz w:val="24"/>
                <w:szCs w:val="24"/>
              </w:rPr>
              <w:t>“</w:t>
            </w:r>
            <w:r w:rsidR="00C46060" w:rsidRPr="006E6B7F">
              <w:rPr>
                <w:sz w:val="24"/>
                <w:szCs w:val="24"/>
              </w:rPr>
              <w:t>purified</w:t>
            </w:r>
            <w:r w:rsidRPr="006E6B7F">
              <w:rPr>
                <w:sz w:val="24"/>
                <w:szCs w:val="24"/>
              </w:rPr>
              <w:t>”</w:t>
            </w:r>
            <w:r w:rsidR="00C46060" w:rsidRPr="006E6B7F">
              <w:rPr>
                <w:sz w:val="24"/>
                <w:szCs w:val="24"/>
              </w:rPr>
              <w:t xml:space="preserve"> are vocabulary words that you may choose to discuss.  </w:t>
            </w:r>
          </w:p>
          <w:p w14:paraId="71BF5436" w14:textId="77777777" w:rsidR="00C46060" w:rsidRPr="006E6B7F" w:rsidRDefault="00C46060" w:rsidP="00C46060">
            <w:pPr>
              <w:pStyle w:val="ListParagraph"/>
              <w:spacing w:after="0" w:line="240" w:lineRule="auto"/>
              <w:rPr>
                <w:sz w:val="24"/>
                <w:szCs w:val="24"/>
              </w:rPr>
            </w:pPr>
          </w:p>
          <w:p w14:paraId="540E893D" w14:textId="77777777" w:rsidR="00C46060" w:rsidRPr="006E6B7F" w:rsidRDefault="00C46060" w:rsidP="00C46060">
            <w:pPr>
              <w:pStyle w:val="ListParagraph"/>
              <w:spacing w:after="0" w:line="240" w:lineRule="auto"/>
              <w:rPr>
                <w:sz w:val="24"/>
                <w:szCs w:val="24"/>
              </w:rPr>
            </w:pPr>
          </w:p>
          <w:p w14:paraId="4CB3B91C" w14:textId="77777777" w:rsidR="00C46060" w:rsidRPr="006E6B7F" w:rsidRDefault="00C46060" w:rsidP="00C46060">
            <w:pPr>
              <w:pStyle w:val="ListParagraph"/>
              <w:numPr>
                <w:ilvl w:val="0"/>
                <w:numId w:val="16"/>
              </w:numPr>
              <w:spacing w:after="0" w:line="240" w:lineRule="auto"/>
              <w:rPr>
                <w:sz w:val="24"/>
                <w:szCs w:val="24"/>
              </w:rPr>
            </w:pPr>
            <w:r w:rsidRPr="006E6B7F">
              <w:rPr>
                <w:sz w:val="24"/>
                <w:szCs w:val="24"/>
              </w:rPr>
              <w:t>Reread page 7</w:t>
            </w:r>
          </w:p>
          <w:p w14:paraId="25D139BF" w14:textId="77777777" w:rsidR="00C46060" w:rsidRPr="006E6B7F" w:rsidRDefault="000210C0" w:rsidP="00C46060">
            <w:pPr>
              <w:pStyle w:val="ListParagraph"/>
              <w:spacing w:after="0" w:line="240" w:lineRule="auto"/>
              <w:rPr>
                <w:sz w:val="24"/>
                <w:szCs w:val="24"/>
              </w:rPr>
            </w:pPr>
            <w:r>
              <w:rPr>
                <w:sz w:val="24"/>
                <w:szCs w:val="24"/>
              </w:rPr>
              <w:t>Where is D</w:t>
            </w:r>
            <w:r w:rsidR="00C46060" w:rsidRPr="006E6B7F">
              <w:rPr>
                <w:sz w:val="24"/>
                <w:szCs w:val="24"/>
              </w:rPr>
              <w:t>rop?  What stage of the cycle is Drop?</w:t>
            </w:r>
            <w:r w:rsidR="00A652AC" w:rsidRPr="006E6B7F">
              <w:rPr>
                <w:sz w:val="24"/>
                <w:szCs w:val="24"/>
              </w:rPr>
              <w:t xml:space="preserve">  </w:t>
            </w:r>
            <w:r w:rsidR="00A652AC" w:rsidRPr="006E6B7F">
              <w:rPr>
                <w:rFonts w:cstheme="minorBidi"/>
                <w:sz w:val="24"/>
                <w:szCs w:val="24"/>
              </w:rPr>
              <w:t>Ask, how do you know?</w:t>
            </w:r>
          </w:p>
          <w:p w14:paraId="4BAEAFD6" w14:textId="77777777" w:rsidR="00BB6D76" w:rsidRPr="001F6FDA" w:rsidRDefault="00BB6D76" w:rsidP="001F6FDA">
            <w:pPr>
              <w:spacing w:after="0" w:line="240" w:lineRule="auto"/>
              <w:rPr>
                <w:sz w:val="24"/>
                <w:szCs w:val="24"/>
              </w:rPr>
            </w:pPr>
          </w:p>
          <w:p w14:paraId="079C74FF" w14:textId="77777777" w:rsidR="002C4472" w:rsidRPr="006E6B7F" w:rsidRDefault="002C4472" w:rsidP="00C46060">
            <w:pPr>
              <w:pStyle w:val="ListParagraph"/>
              <w:spacing w:after="0" w:line="240" w:lineRule="auto"/>
              <w:rPr>
                <w:sz w:val="24"/>
                <w:szCs w:val="24"/>
              </w:rPr>
            </w:pPr>
            <w:r w:rsidRPr="006E6B7F">
              <w:rPr>
                <w:sz w:val="24"/>
                <w:szCs w:val="24"/>
              </w:rPr>
              <w:t>“Spigot is a vocabulary word that you may choose to discuss.”</w:t>
            </w:r>
          </w:p>
          <w:p w14:paraId="1840FC5B" w14:textId="77777777" w:rsidR="002C4472" w:rsidRPr="006E6B7F" w:rsidRDefault="002C4472" w:rsidP="00C46060">
            <w:pPr>
              <w:pStyle w:val="ListParagraph"/>
              <w:spacing w:after="0" w:line="240" w:lineRule="auto"/>
              <w:rPr>
                <w:sz w:val="24"/>
                <w:szCs w:val="24"/>
              </w:rPr>
            </w:pPr>
          </w:p>
          <w:p w14:paraId="101DFEDC" w14:textId="77777777" w:rsidR="00C46060" w:rsidRPr="006E6B7F" w:rsidRDefault="00602F34" w:rsidP="00C46060">
            <w:pPr>
              <w:pStyle w:val="ListParagraph"/>
              <w:spacing w:after="0" w:line="240" w:lineRule="auto"/>
              <w:rPr>
                <w:sz w:val="24"/>
                <w:szCs w:val="24"/>
              </w:rPr>
            </w:pPr>
            <w:r w:rsidRPr="006E6B7F">
              <w:rPr>
                <w:sz w:val="24"/>
                <w:szCs w:val="24"/>
              </w:rPr>
              <w:t>“</w:t>
            </w:r>
            <w:r w:rsidR="00C46060" w:rsidRPr="006E6B7F">
              <w:rPr>
                <w:sz w:val="24"/>
                <w:szCs w:val="24"/>
              </w:rPr>
              <w:t>Quench</w:t>
            </w:r>
            <w:r w:rsidRPr="006E6B7F">
              <w:rPr>
                <w:sz w:val="24"/>
                <w:szCs w:val="24"/>
              </w:rPr>
              <w:t>”</w:t>
            </w:r>
            <w:r w:rsidR="00C46060" w:rsidRPr="006E6B7F">
              <w:rPr>
                <w:sz w:val="24"/>
                <w:szCs w:val="24"/>
              </w:rPr>
              <w:t xml:space="preserve"> is a vocabulary word that you may choose to discuss.</w:t>
            </w:r>
          </w:p>
          <w:p w14:paraId="69C7028E" w14:textId="77777777" w:rsidR="002C4472" w:rsidRPr="006E6B7F" w:rsidRDefault="002C4472" w:rsidP="00C46060">
            <w:pPr>
              <w:pStyle w:val="ListParagraph"/>
              <w:spacing w:after="0" w:line="240" w:lineRule="auto"/>
              <w:rPr>
                <w:sz w:val="24"/>
                <w:szCs w:val="24"/>
              </w:rPr>
            </w:pPr>
          </w:p>
          <w:p w14:paraId="12B9EA1D" w14:textId="77777777" w:rsidR="00602F34" w:rsidRPr="006E6B7F" w:rsidRDefault="00602F34" w:rsidP="00C46060">
            <w:pPr>
              <w:pStyle w:val="ListParagraph"/>
              <w:spacing w:after="0" w:line="240" w:lineRule="auto"/>
              <w:rPr>
                <w:sz w:val="24"/>
                <w:szCs w:val="24"/>
              </w:rPr>
            </w:pPr>
          </w:p>
          <w:p w14:paraId="01571CED" w14:textId="77777777" w:rsidR="00C46060" w:rsidRPr="006E6B7F" w:rsidRDefault="00C46060" w:rsidP="00C46060">
            <w:pPr>
              <w:pStyle w:val="ListParagraph"/>
              <w:numPr>
                <w:ilvl w:val="0"/>
                <w:numId w:val="16"/>
              </w:numPr>
              <w:spacing w:after="0" w:line="240" w:lineRule="auto"/>
              <w:rPr>
                <w:sz w:val="24"/>
                <w:szCs w:val="24"/>
              </w:rPr>
            </w:pPr>
            <w:r w:rsidRPr="006E6B7F">
              <w:rPr>
                <w:sz w:val="24"/>
                <w:szCs w:val="24"/>
              </w:rPr>
              <w:t>Discussion Task</w:t>
            </w:r>
            <w:r w:rsidR="00602F34" w:rsidRPr="006E6B7F">
              <w:rPr>
                <w:sz w:val="24"/>
                <w:szCs w:val="24"/>
              </w:rPr>
              <w:t xml:space="preserve"> </w:t>
            </w:r>
            <w:r w:rsidRPr="006E6B7F">
              <w:rPr>
                <w:sz w:val="24"/>
                <w:szCs w:val="24"/>
              </w:rPr>
              <w:t>-</w:t>
            </w:r>
            <w:r w:rsidR="00602F34" w:rsidRPr="006E6B7F">
              <w:rPr>
                <w:sz w:val="24"/>
                <w:szCs w:val="24"/>
              </w:rPr>
              <w:t xml:space="preserve"> </w:t>
            </w:r>
            <w:r w:rsidRPr="006E6B7F">
              <w:rPr>
                <w:sz w:val="24"/>
                <w:szCs w:val="24"/>
              </w:rPr>
              <w:t>Students wi</w:t>
            </w:r>
            <w:r w:rsidR="00F56FD8" w:rsidRPr="006E6B7F">
              <w:rPr>
                <w:sz w:val="24"/>
                <w:szCs w:val="24"/>
              </w:rPr>
              <w:t xml:space="preserve">ll </w:t>
            </w:r>
            <w:r w:rsidR="000210C0">
              <w:rPr>
                <w:sz w:val="24"/>
                <w:szCs w:val="24"/>
              </w:rPr>
              <w:t>work in groups to write short summaries of the</w:t>
            </w:r>
            <w:r w:rsidRPr="006E6B7F">
              <w:rPr>
                <w:sz w:val="24"/>
                <w:szCs w:val="24"/>
              </w:rPr>
              <w:t xml:space="preserve"> page they are assigned.  </w:t>
            </w:r>
          </w:p>
          <w:p w14:paraId="05FD6108" w14:textId="77777777" w:rsidR="00C46060" w:rsidRPr="006E6B7F" w:rsidRDefault="00C46060" w:rsidP="00C46060">
            <w:pPr>
              <w:pStyle w:val="ListParagraph"/>
              <w:spacing w:after="0" w:line="240" w:lineRule="auto"/>
              <w:rPr>
                <w:sz w:val="24"/>
                <w:szCs w:val="24"/>
              </w:rPr>
            </w:pPr>
          </w:p>
          <w:p w14:paraId="64801478" w14:textId="77777777" w:rsidR="00F94134" w:rsidRDefault="00F94134" w:rsidP="00C46060">
            <w:pPr>
              <w:spacing w:after="0" w:line="240" w:lineRule="auto"/>
              <w:rPr>
                <w:sz w:val="24"/>
                <w:szCs w:val="24"/>
              </w:rPr>
            </w:pPr>
            <w:r>
              <w:rPr>
                <w:sz w:val="24"/>
                <w:szCs w:val="24"/>
              </w:rPr>
              <w:t>The purpose of the summary of each page</w:t>
            </w:r>
            <w:r w:rsidRPr="006E6B7F">
              <w:rPr>
                <w:sz w:val="24"/>
                <w:szCs w:val="24"/>
              </w:rPr>
              <w:t xml:space="preserve"> is for the students to have a model when writing their culminating writing task.</w:t>
            </w:r>
          </w:p>
          <w:p w14:paraId="209E3D82" w14:textId="77777777" w:rsidR="005818BC" w:rsidRPr="006E6B7F" w:rsidRDefault="00407F2E" w:rsidP="00C46060">
            <w:pPr>
              <w:spacing w:after="0" w:line="240" w:lineRule="auto"/>
              <w:rPr>
                <w:sz w:val="24"/>
                <w:szCs w:val="24"/>
              </w:rPr>
            </w:pPr>
            <w:r w:rsidRPr="006E6B7F">
              <w:rPr>
                <w:sz w:val="24"/>
                <w:szCs w:val="24"/>
              </w:rPr>
              <w:t>Divide students into 6 groups</w:t>
            </w:r>
            <w:r w:rsidR="00C46060" w:rsidRPr="006E6B7F">
              <w:rPr>
                <w:sz w:val="24"/>
                <w:szCs w:val="24"/>
              </w:rPr>
              <w:t>.  Each group should receive a page of text</w:t>
            </w:r>
            <w:r w:rsidR="00127BA5" w:rsidRPr="006E6B7F">
              <w:rPr>
                <w:sz w:val="24"/>
                <w:szCs w:val="24"/>
              </w:rPr>
              <w:t xml:space="preserve"> that has </w:t>
            </w:r>
            <w:r w:rsidR="00F94134">
              <w:rPr>
                <w:sz w:val="24"/>
                <w:szCs w:val="24"/>
              </w:rPr>
              <w:t xml:space="preserve">already </w:t>
            </w:r>
            <w:r w:rsidR="00127BA5" w:rsidRPr="006E6B7F">
              <w:rPr>
                <w:sz w:val="24"/>
                <w:szCs w:val="24"/>
              </w:rPr>
              <w:t>been read for this reading</w:t>
            </w:r>
            <w:r w:rsidR="00A93D84" w:rsidRPr="006E6B7F">
              <w:rPr>
                <w:sz w:val="24"/>
                <w:szCs w:val="24"/>
              </w:rPr>
              <w:t xml:space="preserve"> </w:t>
            </w:r>
            <w:r w:rsidR="00C46060" w:rsidRPr="006E6B7F">
              <w:rPr>
                <w:sz w:val="24"/>
                <w:szCs w:val="24"/>
              </w:rPr>
              <w:t>they can refer back to.  The anchor chart and water cycle</w:t>
            </w:r>
            <w:r w:rsidR="004779CD" w:rsidRPr="006E6B7F">
              <w:rPr>
                <w:sz w:val="24"/>
                <w:szCs w:val="24"/>
              </w:rPr>
              <w:t xml:space="preserve"> should be</w:t>
            </w:r>
            <w:r w:rsidR="00C46060" w:rsidRPr="006E6B7F">
              <w:rPr>
                <w:sz w:val="24"/>
                <w:szCs w:val="24"/>
              </w:rPr>
              <w:t xml:space="preserve"> displayed so students can easily refer back if necessary.  Students will write a few sentences summarizing what </w:t>
            </w:r>
            <w:r w:rsidR="00C46060" w:rsidRPr="006E6B7F">
              <w:rPr>
                <w:sz w:val="24"/>
                <w:szCs w:val="24"/>
              </w:rPr>
              <w:lastRenderedPageBreak/>
              <w:t xml:space="preserve">happened on their page.  All summaries should be displayed on </w:t>
            </w:r>
            <w:r w:rsidR="00127BA5" w:rsidRPr="006E6B7F">
              <w:rPr>
                <w:sz w:val="24"/>
                <w:szCs w:val="24"/>
              </w:rPr>
              <w:t xml:space="preserve">a </w:t>
            </w:r>
            <w:r w:rsidR="00C46060" w:rsidRPr="006E6B7F">
              <w:rPr>
                <w:sz w:val="24"/>
                <w:szCs w:val="24"/>
              </w:rPr>
              <w:t>flow map for a student to easily reference.</w:t>
            </w:r>
            <w:r w:rsidR="00F01B50" w:rsidRPr="006E6B7F">
              <w:rPr>
                <w:sz w:val="24"/>
                <w:szCs w:val="24"/>
              </w:rPr>
              <w:t xml:space="preserve">  </w:t>
            </w:r>
          </w:p>
          <w:p w14:paraId="71AA6CC1" w14:textId="77777777" w:rsidR="00E74F49" w:rsidRPr="006E6B7F" w:rsidRDefault="00E74F49" w:rsidP="00C46060">
            <w:pPr>
              <w:spacing w:after="0" w:line="240" w:lineRule="auto"/>
              <w:rPr>
                <w:sz w:val="24"/>
                <w:szCs w:val="24"/>
              </w:rPr>
            </w:pPr>
          </w:p>
        </w:tc>
        <w:tc>
          <w:tcPr>
            <w:tcW w:w="6449" w:type="dxa"/>
          </w:tcPr>
          <w:p w14:paraId="321B21B9" w14:textId="77777777" w:rsidR="00CD6B7F" w:rsidRPr="006E6B7F" w:rsidRDefault="00CD6B7F" w:rsidP="0057360F">
            <w:pPr>
              <w:spacing w:after="0" w:line="240" w:lineRule="auto"/>
              <w:rPr>
                <w:sz w:val="24"/>
                <w:szCs w:val="24"/>
              </w:rPr>
            </w:pPr>
          </w:p>
          <w:p w14:paraId="55E9888D" w14:textId="77777777" w:rsidR="004A0642" w:rsidRPr="006E6B7F" w:rsidRDefault="004A0642" w:rsidP="0057360F">
            <w:pPr>
              <w:spacing w:after="0" w:line="240" w:lineRule="auto"/>
              <w:rPr>
                <w:sz w:val="24"/>
                <w:szCs w:val="24"/>
              </w:rPr>
            </w:pPr>
          </w:p>
          <w:p w14:paraId="7B287AF6"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t>The anchor chart will allow for student to have discussion at t</w:t>
            </w:r>
            <w:r w:rsidR="0008134A">
              <w:rPr>
                <w:rFonts w:cstheme="minorBidi"/>
                <w:sz w:val="24"/>
                <w:szCs w:val="24"/>
              </w:rPr>
              <w:t>he end of the story showing how</w:t>
            </w:r>
            <w:r w:rsidRPr="006E6B7F">
              <w:rPr>
                <w:rFonts w:cstheme="minorBidi"/>
                <w:sz w:val="24"/>
                <w:szCs w:val="24"/>
              </w:rPr>
              <w:t xml:space="preserve"> Drop </w:t>
            </w:r>
            <w:r w:rsidR="00F01B50" w:rsidRPr="006E6B7F">
              <w:rPr>
                <w:rFonts w:cstheme="minorBidi"/>
                <w:sz w:val="24"/>
                <w:szCs w:val="24"/>
              </w:rPr>
              <w:t xml:space="preserve">travels </w:t>
            </w:r>
            <w:r w:rsidRPr="006E6B7F">
              <w:rPr>
                <w:rFonts w:cstheme="minorBidi"/>
                <w:sz w:val="24"/>
                <w:szCs w:val="24"/>
              </w:rPr>
              <w:t xml:space="preserve">through the water cycle. </w:t>
            </w:r>
          </w:p>
          <w:p w14:paraId="5B02253A" w14:textId="77777777" w:rsidR="00407F2E" w:rsidRPr="006E6B7F" w:rsidRDefault="00407F2E" w:rsidP="00407F2E">
            <w:pPr>
              <w:spacing w:after="0" w:line="240" w:lineRule="auto"/>
              <w:rPr>
                <w:sz w:val="24"/>
                <w:szCs w:val="24"/>
              </w:rPr>
            </w:pPr>
          </w:p>
          <w:p w14:paraId="7C5B17A1" w14:textId="77777777" w:rsidR="00407F2E" w:rsidRPr="006E6B7F" w:rsidRDefault="00407F2E" w:rsidP="00407F2E">
            <w:pPr>
              <w:spacing w:after="0" w:line="240" w:lineRule="auto"/>
              <w:rPr>
                <w:sz w:val="24"/>
                <w:szCs w:val="24"/>
              </w:rPr>
            </w:pPr>
          </w:p>
          <w:p w14:paraId="4DA67B77" w14:textId="77777777" w:rsidR="00407F2E" w:rsidRPr="006E6B7F" w:rsidRDefault="00407F2E" w:rsidP="00407F2E">
            <w:pPr>
              <w:spacing w:after="0" w:line="240" w:lineRule="auto"/>
              <w:rPr>
                <w:sz w:val="24"/>
                <w:szCs w:val="24"/>
              </w:rPr>
            </w:pPr>
          </w:p>
          <w:p w14:paraId="06DB675D" w14:textId="77777777" w:rsidR="00407F2E" w:rsidRPr="006E6B7F" w:rsidRDefault="00407F2E" w:rsidP="00407F2E">
            <w:pPr>
              <w:spacing w:after="0" w:line="240" w:lineRule="auto"/>
              <w:rPr>
                <w:sz w:val="24"/>
                <w:szCs w:val="24"/>
              </w:rPr>
            </w:pPr>
          </w:p>
          <w:p w14:paraId="2A191A2D" w14:textId="77777777" w:rsidR="00407F2E" w:rsidRPr="006E6B7F" w:rsidRDefault="00407F2E" w:rsidP="00407F2E">
            <w:pPr>
              <w:spacing w:after="0" w:line="240" w:lineRule="auto"/>
              <w:rPr>
                <w:sz w:val="24"/>
                <w:szCs w:val="24"/>
              </w:rPr>
            </w:pPr>
          </w:p>
          <w:p w14:paraId="200DFD73" w14:textId="77777777" w:rsidR="00407F2E" w:rsidRPr="006E6B7F" w:rsidRDefault="00407F2E" w:rsidP="00407F2E">
            <w:pPr>
              <w:spacing w:after="0" w:line="240" w:lineRule="auto"/>
              <w:rPr>
                <w:sz w:val="24"/>
                <w:szCs w:val="24"/>
              </w:rPr>
            </w:pPr>
          </w:p>
          <w:p w14:paraId="53C0FB18" w14:textId="77777777" w:rsidR="00D46690" w:rsidRPr="006E6B7F" w:rsidRDefault="00D46690" w:rsidP="00407F2E">
            <w:pPr>
              <w:spacing w:after="0" w:line="240" w:lineRule="auto"/>
              <w:rPr>
                <w:sz w:val="24"/>
                <w:szCs w:val="24"/>
              </w:rPr>
            </w:pPr>
          </w:p>
          <w:p w14:paraId="2D6DAB26" w14:textId="77777777" w:rsidR="001D76A3" w:rsidRPr="006E6B7F" w:rsidRDefault="001D76A3" w:rsidP="00407F2E">
            <w:pPr>
              <w:spacing w:after="0" w:line="240" w:lineRule="auto"/>
              <w:rPr>
                <w:sz w:val="24"/>
                <w:szCs w:val="24"/>
              </w:rPr>
            </w:pPr>
          </w:p>
          <w:p w14:paraId="634BAC11" w14:textId="77777777" w:rsidR="001D76A3" w:rsidRPr="006E6B7F" w:rsidRDefault="001D76A3" w:rsidP="00407F2E">
            <w:pPr>
              <w:spacing w:after="0" w:line="240" w:lineRule="auto"/>
              <w:rPr>
                <w:sz w:val="24"/>
                <w:szCs w:val="24"/>
              </w:rPr>
            </w:pPr>
          </w:p>
          <w:p w14:paraId="6914EB27" w14:textId="77777777" w:rsidR="001D76A3" w:rsidRPr="006E6B7F" w:rsidRDefault="001D76A3" w:rsidP="00407F2E">
            <w:pPr>
              <w:spacing w:after="0" w:line="240" w:lineRule="auto"/>
              <w:rPr>
                <w:sz w:val="24"/>
                <w:szCs w:val="24"/>
              </w:rPr>
            </w:pPr>
          </w:p>
          <w:p w14:paraId="628E3558" w14:textId="77777777" w:rsidR="001D76A3" w:rsidRPr="006E6B7F" w:rsidRDefault="001D76A3" w:rsidP="00407F2E">
            <w:pPr>
              <w:spacing w:after="0" w:line="240" w:lineRule="auto"/>
              <w:rPr>
                <w:sz w:val="24"/>
                <w:szCs w:val="24"/>
              </w:rPr>
            </w:pPr>
          </w:p>
          <w:p w14:paraId="04A16CAE" w14:textId="77777777" w:rsidR="001D76A3" w:rsidRPr="006E6B7F" w:rsidRDefault="001D76A3" w:rsidP="00407F2E">
            <w:pPr>
              <w:spacing w:after="0" w:line="240" w:lineRule="auto"/>
              <w:rPr>
                <w:sz w:val="24"/>
                <w:szCs w:val="24"/>
              </w:rPr>
            </w:pPr>
          </w:p>
          <w:p w14:paraId="3FD2FE6B" w14:textId="77777777" w:rsidR="00D46690" w:rsidRPr="006E6B7F" w:rsidRDefault="00D46690" w:rsidP="00407F2E">
            <w:pPr>
              <w:spacing w:after="0" w:line="240" w:lineRule="auto"/>
              <w:rPr>
                <w:sz w:val="24"/>
                <w:szCs w:val="24"/>
              </w:rPr>
            </w:pPr>
          </w:p>
          <w:p w14:paraId="1C7712FC"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t>Drop is in the cloud</w:t>
            </w:r>
            <w:r w:rsidR="00271048" w:rsidRPr="006E6B7F">
              <w:rPr>
                <w:rFonts w:cstheme="minorBidi"/>
                <w:sz w:val="24"/>
                <w:szCs w:val="24"/>
              </w:rPr>
              <w:t xml:space="preserve"> near Maine</w:t>
            </w:r>
            <w:r w:rsidRPr="006E6B7F">
              <w:rPr>
                <w:rFonts w:cstheme="minorBidi"/>
                <w:sz w:val="24"/>
                <w:szCs w:val="24"/>
              </w:rPr>
              <w:t>.  Drop is in the condensation and evaporation stage</w:t>
            </w:r>
            <w:r w:rsidR="00271048" w:rsidRPr="006E6B7F">
              <w:rPr>
                <w:rFonts w:cstheme="minorBidi"/>
                <w:sz w:val="24"/>
                <w:szCs w:val="24"/>
              </w:rPr>
              <w:t>: “sailing in the ocean cloud.”</w:t>
            </w:r>
          </w:p>
          <w:p w14:paraId="1F20054C" w14:textId="77777777" w:rsidR="00407F2E" w:rsidRPr="006E6B7F" w:rsidRDefault="001C7224" w:rsidP="00407F2E">
            <w:pPr>
              <w:spacing w:after="0" w:line="240" w:lineRule="auto"/>
              <w:rPr>
                <w:sz w:val="24"/>
                <w:szCs w:val="24"/>
              </w:rPr>
            </w:pPr>
            <w:r w:rsidRPr="006E6B7F">
              <w:rPr>
                <w:sz w:val="24"/>
                <w:szCs w:val="24"/>
              </w:rPr>
              <w:t xml:space="preserve">     </w:t>
            </w:r>
          </w:p>
          <w:p w14:paraId="2A77ED7B" w14:textId="77777777" w:rsidR="001C7224" w:rsidRDefault="001C7224" w:rsidP="00407F2E">
            <w:pPr>
              <w:spacing w:after="0" w:line="240" w:lineRule="auto"/>
              <w:rPr>
                <w:sz w:val="24"/>
                <w:szCs w:val="24"/>
              </w:rPr>
            </w:pPr>
          </w:p>
          <w:p w14:paraId="55DE5C5A" w14:textId="77777777" w:rsidR="0008134A" w:rsidRPr="006E6B7F" w:rsidRDefault="0008134A" w:rsidP="00407F2E">
            <w:pPr>
              <w:spacing w:after="0" w:line="240" w:lineRule="auto"/>
              <w:rPr>
                <w:sz w:val="24"/>
                <w:szCs w:val="24"/>
              </w:rPr>
            </w:pPr>
          </w:p>
          <w:p w14:paraId="4E89CC46"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lastRenderedPageBreak/>
              <w:t>Drop is a drop of rain.  Drop is in the precipitation and evaporation stage</w:t>
            </w:r>
            <w:r w:rsidR="007A6B2B" w:rsidRPr="006E6B7F">
              <w:rPr>
                <w:rFonts w:cstheme="minorBidi"/>
                <w:sz w:val="24"/>
                <w:szCs w:val="24"/>
              </w:rPr>
              <w:t xml:space="preserve">: “Drop has grown, it’s time to </w:t>
            </w:r>
            <w:r w:rsidR="0008134A">
              <w:rPr>
                <w:rFonts w:cstheme="minorBidi"/>
                <w:sz w:val="24"/>
                <w:szCs w:val="24"/>
              </w:rPr>
              <w:t>rain” &amp; “evaporating in retreat</w:t>
            </w:r>
            <w:r w:rsidR="005B0194" w:rsidRPr="006E6B7F">
              <w:rPr>
                <w:rFonts w:cstheme="minorBidi"/>
                <w:sz w:val="24"/>
                <w:szCs w:val="24"/>
              </w:rPr>
              <w:t>.”</w:t>
            </w:r>
          </w:p>
          <w:p w14:paraId="0596353B" w14:textId="77777777" w:rsidR="00A93D84" w:rsidRPr="006E6B7F" w:rsidRDefault="00A93D84" w:rsidP="001F6FDA">
            <w:pPr>
              <w:spacing w:after="0" w:line="240" w:lineRule="auto"/>
              <w:rPr>
                <w:rFonts w:ascii="Calibri" w:eastAsia="Times New Roman" w:hAnsi="Calibri" w:cs="Calibri"/>
                <w:sz w:val="24"/>
                <w:szCs w:val="24"/>
              </w:rPr>
            </w:pPr>
          </w:p>
          <w:p w14:paraId="775E9D83" w14:textId="77777777" w:rsidR="00A93D84" w:rsidRDefault="00A93D84">
            <w:pPr>
              <w:spacing w:after="0" w:line="240" w:lineRule="auto"/>
              <w:ind w:left="720"/>
              <w:rPr>
                <w:sz w:val="24"/>
                <w:szCs w:val="24"/>
              </w:rPr>
            </w:pPr>
          </w:p>
          <w:p w14:paraId="70266390" w14:textId="77777777" w:rsidR="00F4525A" w:rsidRDefault="00F4525A">
            <w:pPr>
              <w:spacing w:after="0" w:line="240" w:lineRule="auto"/>
              <w:ind w:left="720"/>
              <w:rPr>
                <w:sz w:val="24"/>
                <w:szCs w:val="24"/>
              </w:rPr>
            </w:pPr>
          </w:p>
          <w:p w14:paraId="0BC67291" w14:textId="77777777" w:rsidR="00F4525A" w:rsidRPr="006E6B7F" w:rsidRDefault="00F4525A">
            <w:pPr>
              <w:spacing w:after="0" w:line="240" w:lineRule="auto"/>
              <w:ind w:left="720"/>
              <w:rPr>
                <w:rFonts w:ascii="Calibri" w:eastAsia="Times New Roman" w:hAnsi="Calibri" w:cs="Calibri"/>
                <w:sz w:val="24"/>
                <w:szCs w:val="24"/>
              </w:rPr>
            </w:pPr>
          </w:p>
          <w:p w14:paraId="03CDA3C1" w14:textId="77777777" w:rsidR="0008134A" w:rsidRDefault="0008134A" w:rsidP="0008134A">
            <w:pPr>
              <w:pStyle w:val="ListParagraph"/>
              <w:spacing w:after="0" w:line="240" w:lineRule="auto"/>
              <w:rPr>
                <w:rFonts w:cstheme="minorBidi"/>
                <w:sz w:val="24"/>
                <w:szCs w:val="24"/>
              </w:rPr>
            </w:pPr>
          </w:p>
          <w:p w14:paraId="3DCC519C" w14:textId="77777777" w:rsidR="00F4525A" w:rsidRDefault="00F4525A" w:rsidP="0008134A">
            <w:pPr>
              <w:pStyle w:val="ListParagraph"/>
              <w:spacing w:after="0" w:line="240" w:lineRule="auto"/>
              <w:rPr>
                <w:rFonts w:cstheme="minorBidi"/>
                <w:sz w:val="24"/>
                <w:szCs w:val="24"/>
              </w:rPr>
            </w:pPr>
          </w:p>
          <w:p w14:paraId="6263A569" w14:textId="77777777" w:rsidR="00F4525A" w:rsidRDefault="00F4525A" w:rsidP="0008134A">
            <w:pPr>
              <w:pStyle w:val="ListParagraph"/>
              <w:spacing w:after="0" w:line="240" w:lineRule="auto"/>
              <w:rPr>
                <w:rFonts w:cstheme="minorBidi"/>
                <w:sz w:val="24"/>
                <w:szCs w:val="24"/>
              </w:rPr>
            </w:pPr>
          </w:p>
          <w:p w14:paraId="23CDA1E3" w14:textId="77777777" w:rsidR="00F4525A" w:rsidRDefault="00F4525A" w:rsidP="0008134A">
            <w:pPr>
              <w:pStyle w:val="ListParagraph"/>
              <w:spacing w:after="0" w:line="240" w:lineRule="auto"/>
              <w:rPr>
                <w:rFonts w:cstheme="minorBidi"/>
                <w:sz w:val="24"/>
                <w:szCs w:val="24"/>
              </w:rPr>
            </w:pPr>
          </w:p>
          <w:p w14:paraId="22C834CB" w14:textId="77777777" w:rsidR="00F4525A" w:rsidRDefault="00F4525A" w:rsidP="0008134A">
            <w:pPr>
              <w:pStyle w:val="ListParagraph"/>
              <w:spacing w:after="0" w:line="240" w:lineRule="auto"/>
              <w:rPr>
                <w:rFonts w:cstheme="minorBidi"/>
                <w:sz w:val="24"/>
                <w:szCs w:val="24"/>
              </w:rPr>
            </w:pPr>
          </w:p>
          <w:p w14:paraId="030FCBA7"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t xml:space="preserve">Drop is in the air.  Drop is in the </w:t>
            </w:r>
            <w:r w:rsidR="007A6B2B" w:rsidRPr="006E6B7F">
              <w:rPr>
                <w:rFonts w:cstheme="minorBidi"/>
                <w:sz w:val="24"/>
                <w:szCs w:val="24"/>
              </w:rPr>
              <w:t>precipitation</w:t>
            </w:r>
            <w:r w:rsidRPr="006E6B7F">
              <w:rPr>
                <w:rFonts w:cstheme="minorBidi"/>
                <w:sz w:val="24"/>
                <w:szCs w:val="24"/>
              </w:rPr>
              <w:t xml:space="preserve"> and collection stage</w:t>
            </w:r>
            <w:r w:rsidR="0008134A">
              <w:rPr>
                <w:rFonts w:cstheme="minorBidi"/>
                <w:sz w:val="24"/>
                <w:szCs w:val="24"/>
              </w:rPr>
              <w:t>: “</w:t>
            </w:r>
            <w:r w:rsidR="007A6B2B" w:rsidRPr="006E6B7F">
              <w:rPr>
                <w:rFonts w:cstheme="minorBidi"/>
                <w:sz w:val="24"/>
                <w:szCs w:val="24"/>
              </w:rPr>
              <w:t>the vapor freezes in mid-air” and “invite the snow to spend the night”</w:t>
            </w:r>
            <w:r w:rsidR="005B0194" w:rsidRPr="006E6B7F">
              <w:rPr>
                <w:rFonts w:cstheme="minorBidi"/>
                <w:sz w:val="24"/>
                <w:szCs w:val="24"/>
              </w:rPr>
              <w:t xml:space="preserve"> or “drifts down on a frozen lake.”</w:t>
            </w:r>
          </w:p>
          <w:p w14:paraId="1004836A" w14:textId="77777777" w:rsidR="00407F2E" w:rsidRPr="006E6B7F" w:rsidRDefault="00407F2E" w:rsidP="00407F2E">
            <w:pPr>
              <w:spacing w:after="0" w:line="240" w:lineRule="auto"/>
              <w:rPr>
                <w:sz w:val="24"/>
                <w:szCs w:val="24"/>
              </w:rPr>
            </w:pPr>
          </w:p>
          <w:p w14:paraId="18322067" w14:textId="77777777" w:rsidR="00A93D84" w:rsidRPr="006E6B7F" w:rsidRDefault="004D5294">
            <w:pPr>
              <w:spacing w:after="0" w:line="240" w:lineRule="auto"/>
              <w:ind w:left="720"/>
              <w:rPr>
                <w:rFonts w:ascii="Calibri" w:eastAsia="Times New Roman" w:hAnsi="Calibri" w:cs="Calibri"/>
                <w:sz w:val="24"/>
                <w:szCs w:val="24"/>
              </w:rPr>
            </w:pPr>
            <w:r w:rsidRPr="006E6B7F">
              <w:rPr>
                <w:sz w:val="24"/>
                <w:szCs w:val="24"/>
              </w:rPr>
              <w:t xml:space="preserve">Reread the sentence.  </w:t>
            </w:r>
            <w:r w:rsidR="00F27D1E" w:rsidRPr="006E6B7F">
              <w:rPr>
                <w:sz w:val="24"/>
                <w:szCs w:val="24"/>
              </w:rPr>
              <w:t>Ask which words in the sentence help us to underst</w:t>
            </w:r>
            <w:r w:rsidRPr="006E6B7F">
              <w:rPr>
                <w:sz w:val="24"/>
                <w:szCs w:val="24"/>
              </w:rPr>
              <w:t>and what “airy” means.</w:t>
            </w:r>
          </w:p>
          <w:p w14:paraId="5611BDF3" w14:textId="77777777" w:rsidR="001C7224" w:rsidRPr="006E6B7F" w:rsidRDefault="001C7224" w:rsidP="001C7224">
            <w:pPr>
              <w:spacing w:after="0" w:line="240" w:lineRule="auto"/>
              <w:rPr>
                <w:sz w:val="24"/>
                <w:szCs w:val="24"/>
              </w:rPr>
            </w:pPr>
          </w:p>
          <w:p w14:paraId="01B0E567" w14:textId="77777777" w:rsidR="001C7224" w:rsidRPr="006E6B7F" w:rsidRDefault="001C7224" w:rsidP="001C7224">
            <w:pPr>
              <w:spacing w:after="0" w:line="240" w:lineRule="auto"/>
              <w:rPr>
                <w:sz w:val="24"/>
                <w:szCs w:val="24"/>
              </w:rPr>
            </w:pPr>
          </w:p>
          <w:p w14:paraId="7A5D56E3"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t>Drop is a frozen liquid.  Drop is in the collection phase</w:t>
            </w:r>
            <w:r w:rsidR="005B0194" w:rsidRPr="006E6B7F">
              <w:rPr>
                <w:rFonts w:cstheme="minorBidi"/>
                <w:sz w:val="24"/>
                <w:szCs w:val="24"/>
              </w:rPr>
              <w:t xml:space="preserve">: “One </w:t>
            </w:r>
            <w:r w:rsidR="0008134A">
              <w:rPr>
                <w:rFonts w:cstheme="minorBidi"/>
                <w:sz w:val="24"/>
                <w:szCs w:val="24"/>
              </w:rPr>
              <w:t>April day it melts away” or “Ic</w:t>
            </w:r>
            <w:r w:rsidR="005B0194" w:rsidRPr="006E6B7F">
              <w:rPr>
                <w:rFonts w:cstheme="minorBidi"/>
                <w:sz w:val="24"/>
                <w:szCs w:val="24"/>
              </w:rPr>
              <w:t>y nights re-freeze the drop” or “stop-and-go, stop-and-go.”</w:t>
            </w:r>
          </w:p>
          <w:p w14:paraId="69DB44B1" w14:textId="77777777" w:rsidR="00407F2E" w:rsidRPr="006E6B7F" w:rsidRDefault="00407F2E" w:rsidP="00407F2E">
            <w:pPr>
              <w:spacing w:after="0" w:line="240" w:lineRule="auto"/>
              <w:rPr>
                <w:sz w:val="24"/>
                <w:szCs w:val="24"/>
              </w:rPr>
            </w:pPr>
          </w:p>
          <w:p w14:paraId="1BE71F62" w14:textId="77777777" w:rsidR="00407F2E" w:rsidRPr="006E6B7F" w:rsidRDefault="00407F2E" w:rsidP="00407F2E">
            <w:pPr>
              <w:pStyle w:val="ListParagraph"/>
              <w:spacing w:after="0" w:line="240" w:lineRule="auto"/>
              <w:rPr>
                <w:rFonts w:cstheme="minorBidi"/>
                <w:sz w:val="24"/>
                <w:szCs w:val="24"/>
              </w:rPr>
            </w:pPr>
            <w:r w:rsidRPr="006E6B7F">
              <w:rPr>
                <w:rFonts w:cstheme="minorBidi"/>
                <w:sz w:val="24"/>
                <w:szCs w:val="24"/>
              </w:rPr>
              <w:t xml:space="preserve">You could explain what </w:t>
            </w:r>
            <w:r w:rsidR="00144485" w:rsidRPr="006E6B7F">
              <w:rPr>
                <w:rFonts w:cstheme="minorBidi"/>
                <w:sz w:val="24"/>
                <w:szCs w:val="24"/>
              </w:rPr>
              <w:t>“</w:t>
            </w:r>
            <w:r w:rsidRPr="006E6B7F">
              <w:rPr>
                <w:rFonts w:cstheme="minorBidi"/>
                <w:sz w:val="24"/>
                <w:szCs w:val="24"/>
              </w:rPr>
              <w:t>meandering</w:t>
            </w:r>
            <w:r w:rsidR="00144485" w:rsidRPr="006E6B7F">
              <w:rPr>
                <w:rFonts w:cstheme="minorBidi"/>
                <w:sz w:val="24"/>
                <w:szCs w:val="24"/>
              </w:rPr>
              <w:t>”</w:t>
            </w:r>
            <w:r w:rsidRPr="006E6B7F">
              <w:rPr>
                <w:rFonts w:cstheme="minorBidi"/>
                <w:sz w:val="24"/>
                <w:szCs w:val="24"/>
              </w:rPr>
              <w:t xml:space="preserve"> means and have students act out the vocabulary word.  </w:t>
            </w:r>
          </w:p>
          <w:p w14:paraId="0CABA75B" w14:textId="77777777" w:rsidR="00BE3FE6" w:rsidRPr="006E6B7F" w:rsidRDefault="00BE3FE6" w:rsidP="00407F2E">
            <w:pPr>
              <w:pStyle w:val="ListParagraph"/>
              <w:spacing w:after="0" w:line="240" w:lineRule="auto"/>
              <w:rPr>
                <w:rFonts w:cstheme="minorBidi"/>
                <w:sz w:val="24"/>
                <w:szCs w:val="24"/>
              </w:rPr>
            </w:pPr>
          </w:p>
          <w:p w14:paraId="303FFCBD" w14:textId="77777777" w:rsidR="00407F2E" w:rsidRPr="006E6B7F" w:rsidRDefault="00407F2E" w:rsidP="00407F2E">
            <w:pPr>
              <w:pStyle w:val="ListParagraph"/>
              <w:spacing w:after="0" w:line="240" w:lineRule="auto"/>
              <w:rPr>
                <w:rFonts w:cstheme="minorBidi"/>
                <w:sz w:val="24"/>
                <w:szCs w:val="24"/>
              </w:rPr>
            </w:pPr>
          </w:p>
          <w:p w14:paraId="21CFBEB8"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lastRenderedPageBreak/>
              <w:t>Drop is in the pipe.  Drop is in the collection stage.</w:t>
            </w:r>
            <w:r w:rsidR="005B0194" w:rsidRPr="006E6B7F">
              <w:rPr>
                <w:rFonts w:cstheme="minorBidi"/>
                <w:sz w:val="24"/>
                <w:szCs w:val="24"/>
              </w:rPr>
              <w:t xml:space="preserve"> “Drop’s dumped into a man-made lake” or “Pumped and filter-purified.”</w:t>
            </w:r>
            <w:r w:rsidRPr="006E6B7F">
              <w:rPr>
                <w:rFonts w:cstheme="minorBidi"/>
                <w:sz w:val="24"/>
                <w:szCs w:val="24"/>
              </w:rPr>
              <w:t xml:space="preserve"> </w:t>
            </w:r>
          </w:p>
          <w:p w14:paraId="39D46D70" w14:textId="77777777" w:rsidR="00407F2E" w:rsidRPr="006E6B7F" w:rsidRDefault="00407F2E" w:rsidP="00407F2E">
            <w:pPr>
              <w:pStyle w:val="ListParagraph"/>
              <w:spacing w:after="0" w:line="240" w:lineRule="auto"/>
              <w:rPr>
                <w:rFonts w:cstheme="minorBidi"/>
                <w:sz w:val="24"/>
                <w:szCs w:val="24"/>
              </w:rPr>
            </w:pPr>
          </w:p>
          <w:p w14:paraId="25773E4D" w14:textId="77777777" w:rsidR="00473245" w:rsidRPr="006E6B7F" w:rsidRDefault="00473245" w:rsidP="00473245">
            <w:pPr>
              <w:pStyle w:val="ListParagraph"/>
              <w:spacing w:after="0" w:line="240" w:lineRule="auto"/>
              <w:rPr>
                <w:sz w:val="24"/>
                <w:szCs w:val="24"/>
              </w:rPr>
            </w:pPr>
            <w:r w:rsidRPr="006E6B7F">
              <w:rPr>
                <w:sz w:val="24"/>
                <w:szCs w:val="24"/>
              </w:rPr>
              <w:t>Explain that a “reservoir” is a man-made lake to hold water.  Reread the first sentence and discuss how the information in the first sentence helps the reader to know what a “reservoir” is.</w:t>
            </w:r>
          </w:p>
          <w:p w14:paraId="444B42D3" w14:textId="77777777" w:rsidR="001C7224" w:rsidRPr="001F6FDA" w:rsidRDefault="001C7224" w:rsidP="001F6FDA">
            <w:pPr>
              <w:spacing w:after="0" w:line="240" w:lineRule="auto"/>
              <w:rPr>
                <w:sz w:val="24"/>
                <w:szCs w:val="24"/>
              </w:rPr>
            </w:pPr>
          </w:p>
          <w:p w14:paraId="164F74BE" w14:textId="77777777" w:rsidR="00407F2E" w:rsidRPr="006E6B7F" w:rsidRDefault="00407F2E" w:rsidP="00407F2E">
            <w:pPr>
              <w:pStyle w:val="ListParagraph"/>
              <w:spacing w:after="0" w:line="240" w:lineRule="auto"/>
              <w:rPr>
                <w:rFonts w:cstheme="minorBidi"/>
                <w:sz w:val="24"/>
                <w:szCs w:val="24"/>
              </w:rPr>
            </w:pPr>
            <w:r w:rsidRPr="006E6B7F">
              <w:rPr>
                <w:rFonts w:cstheme="minorBidi"/>
                <w:sz w:val="24"/>
                <w:szCs w:val="24"/>
              </w:rPr>
              <w:t xml:space="preserve">You can reread the stanza with </w:t>
            </w:r>
            <w:r w:rsidR="00602F34" w:rsidRPr="006E6B7F">
              <w:rPr>
                <w:rFonts w:cstheme="minorBidi"/>
                <w:sz w:val="24"/>
                <w:szCs w:val="24"/>
              </w:rPr>
              <w:t>“</w:t>
            </w:r>
            <w:r w:rsidRPr="006E6B7F">
              <w:rPr>
                <w:rFonts w:cstheme="minorBidi"/>
                <w:sz w:val="24"/>
                <w:szCs w:val="24"/>
              </w:rPr>
              <w:t>filtered</w:t>
            </w:r>
            <w:r w:rsidR="00602F34" w:rsidRPr="006E6B7F">
              <w:rPr>
                <w:rFonts w:cstheme="minorBidi"/>
                <w:sz w:val="24"/>
                <w:szCs w:val="24"/>
              </w:rPr>
              <w:t>”</w:t>
            </w:r>
            <w:r w:rsidRPr="006E6B7F">
              <w:rPr>
                <w:rFonts w:cstheme="minorBidi"/>
                <w:sz w:val="24"/>
                <w:szCs w:val="24"/>
              </w:rPr>
              <w:t xml:space="preserve"> and </w:t>
            </w:r>
            <w:r w:rsidR="00602F34" w:rsidRPr="006E6B7F">
              <w:rPr>
                <w:rFonts w:cstheme="minorBidi"/>
                <w:sz w:val="24"/>
                <w:szCs w:val="24"/>
              </w:rPr>
              <w:t>“</w:t>
            </w:r>
            <w:r w:rsidRPr="006E6B7F">
              <w:rPr>
                <w:rFonts w:cstheme="minorBidi"/>
                <w:sz w:val="24"/>
                <w:szCs w:val="24"/>
              </w:rPr>
              <w:t>purified</w:t>
            </w:r>
            <w:r w:rsidR="00602F34" w:rsidRPr="006E6B7F">
              <w:rPr>
                <w:rFonts w:cstheme="minorBidi"/>
                <w:sz w:val="24"/>
                <w:szCs w:val="24"/>
              </w:rPr>
              <w:t>”</w:t>
            </w:r>
            <w:r w:rsidRPr="006E6B7F">
              <w:rPr>
                <w:rFonts w:cstheme="minorBidi"/>
                <w:sz w:val="24"/>
                <w:szCs w:val="24"/>
              </w:rPr>
              <w:t xml:space="preserve"> to have students use context clues to discuss the meaning of these words.  </w:t>
            </w:r>
          </w:p>
          <w:p w14:paraId="013E5992" w14:textId="77777777" w:rsidR="00407F2E" w:rsidRDefault="00407F2E" w:rsidP="00407F2E">
            <w:pPr>
              <w:pStyle w:val="ListParagraph"/>
              <w:spacing w:after="0" w:line="240" w:lineRule="auto"/>
              <w:rPr>
                <w:rFonts w:cstheme="minorBidi"/>
                <w:sz w:val="24"/>
                <w:szCs w:val="24"/>
              </w:rPr>
            </w:pPr>
          </w:p>
          <w:p w14:paraId="4FFEE086" w14:textId="77777777" w:rsidR="000210C0" w:rsidRPr="006E6B7F" w:rsidRDefault="000210C0" w:rsidP="00407F2E">
            <w:pPr>
              <w:pStyle w:val="ListParagraph"/>
              <w:spacing w:after="0" w:line="240" w:lineRule="auto"/>
              <w:rPr>
                <w:rFonts w:cstheme="minorBidi"/>
                <w:sz w:val="24"/>
                <w:szCs w:val="24"/>
              </w:rPr>
            </w:pPr>
          </w:p>
          <w:p w14:paraId="7FF84E24" w14:textId="77777777" w:rsidR="00407F2E"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t>Drop is in the cow.  Drop is in the collection stage</w:t>
            </w:r>
            <w:r w:rsidR="005B0194" w:rsidRPr="006E6B7F">
              <w:rPr>
                <w:rFonts w:cstheme="minorBidi"/>
                <w:sz w:val="24"/>
                <w:szCs w:val="24"/>
              </w:rPr>
              <w:t>: “to glands that “milkify” somehow.”</w:t>
            </w:r>
          </w:p>
          <w:p w14:paraId="2A551F36" w14:textId="77777777" w:rsidR="004D5294" w:rsidRPr="001F6FDA" w:rsidRDefault="004D5294" w:rsidP="001F6FDA">
            <w:pPr>
              <w:spacing w:after="0" w:line="240" w:lineRule="auto"/>
              <w:rPr>
                <w:sz w:val="24"/>
                <w:szCs w:val="24"/>
              </w:rPr>
            </w:pPr>
          </w:p>
          <w:p w14:paraId="1E9B2446" w14:textId="77777777" w:rsidR="004D5294" w:rsidRPr="006E6B7F" w:rsidRDefault="002C4472" w:rsidP="00407F2E">
            <w:pPr>
              <w:pStyle w:val="ListParagraph"/>
              <w:spacing w:after="0" w:line="240" w:lineRule="auto"/>
              <w:rPr>
                <w:rFonts w:cstheme="minorBidi"/>
                <w:sz w:val="24"/>
                <w:szCs w:val="24"/>
              </w:rPr>
            </w:pPr>
            <w:r w:rsidRPr="006E6B7F">
              <w:rPr>
                <w:rFonts w:cstheme="minorBidi"/>
                <w:sz w:val="24"/>
                <w:szCs w:val="24"/>
              </w:rPr>
              <w:t xml:space="preserve">Have students look at the illustration and look on the page of something that the sentence would be describing. </w:t>
            </w:r>
          </w:p>
          <w:p w14:paraId="40CB5A1C" w14:textId="77777777" w:rsidR="00407F2E" w:rsidRPr="006E6B7F" w:rsidRDefault="00407F2E" w:rsidP="00407F2E">
            <w:pPr>
              <w:pStyle w:val="ListParagraph"/>
              <w:spacing w:after="0" w:line="240" w:lineRule="auto"/>
              <w:rPr>
                <w:rFonts w:cstheme="minorBidi"/>
                <w:sz w:val="24"/>
                <w:szCs w:val="24"/>
              </w:rPr>
            </w:pPr>
            <w:r w:rsidRPr="006E6B7F">
              <w:rPr>
                <w:rFonts w:cstheme="minorBidi"/>
                <w:sz w:val="24"/>
                <w:szCs w:val="24"/>
              </w:rPr>
              <w:t xml:space="preserve">You can reread the stanza with </w:t>
            </w:r>
            <w:r w:rsidR="00602F34" w:rsidRPr="006E6B7F">
              <w:rPr>
                <w:rFonts w:cstheme="minorBidi"/>
                <w:sz w:val="24"/>
                <w:szCs w:val="24"/>
              </w:rPr>
              <w:t>“</w:t>
            </w:r>
            <w:r w:rsidRPr="006E6B7F">
              <w:rPr>
                <w:rFonts w:cstheme="minorBidi"/>
                <w:sz w:val="24"/>
                <w:szCs w:val="24"/>
              </w:rPr>
              <w:t>quench</w:t>
            </w:r>
            <w:r w:rsidR="00602F34" w:rsidRPr="006E6B7F">
              <w:rPr>
                <w:rFonts w:cstheme="minorBidi"/>
                <w:sz w:val="24"/>
                <w:szCs w:val="24"/>
              </w:rPr>
              <w:t>”</w:t>
            </w:r>
            <w:r w:rsidRPr="006E6B7F">
              <w:rPr>
                <w:rFonts w:cstheme="minorBidi"/>
                <w:sz w:val="24"/>
                <w:szCs w:val="24"/>
              </w:rPr>
              <w:t xml:space="preserve"> to have students use context clues and discuss the meaning of quench.  </w:t>
            </w:r>
          </w:p>
          <w:p w14:paraId="544CC55A" w14:textId="77777777" w:rsidR="005B0194" w:rsidRPr="00F94134" w:rsidRDefault="005B0194" w:rsidP="00F94134">
            <w:pPr>
              <w:spacing w:after="0" w:line="240" w:lineRule="auto"/>
              <w:rPr>
                <w:sz w:val="24"/>
                <w:szCs w:val="24"/>
              </w:rPr>
            </w:pPr>
          </w:p>
          <w:p w14:paraId="203BFE17" w14:textId="77777777" w:rsidR="004A0642" w:rsidRPr="006E6B7F" w:rsidRDefault="00407F2E" w:rsidP="00407F2E">
            <w:pPr>
              <w:pStyle w:val="ListParagraph"/>
              <w:numPr>
                <w:ilvl w:val="0"/>
                <w:numId w:val="17"/>
              </w:numPr>
              <w:spacing w:after="0" w:line="240" w:lineRule="auto"/>
              <w:rPr>
                <w:rFonts w:cstheme="minorBidi"/>
                <w:sz w:val="24"/>
                <w:szCs w:val="24"/>
              </w:rPr>
            </w:pPr>
            <w:r w:rsidRPr="006E6B7F">
              <w:rPr>
                <w:rFonts w:cstheme="minorBidi"/>
                <w:sz w:val="24"/>
                <w:szCs w:val="24"/>
              </w:rPr>
              <w:t xml:space="preserve">Student summaries will be used to start </w:t>
            </w:r>
            <w:r w:rsidR="00F94134">
              <w:rPr>
                <w:rFonts w:cstheme="minorBidi"/>
                <w:sz w:val="24"/>
                <w:szCs w:val="24"/>
              </w:rPr>
              <w:t xml:space="preserve">the </w:t>
            </w:r>
            <w:r w:rsidRPr="006E6B7F">
              <w:rPr>
                <w:rFonts w:cstheme="minorBidi"/>
                <w:sz w:val="24"/>
                <w:szCs w:val="24"/>
              </w:rPr>
              <w:t>Fourth Reading to have students recall what was read in the previous reading.</w:t>
            </w:r>
          </w:p>
        </w:tc>
      </w:tr>
      <w:tr w:rsidR="00CD6B7F" w:rsidRPr="006E6B7F" w14:paraId="7A37C2F0" w14:textId="77777777">
        <w:trPr>
          <w:trHeight w:val="1097"/>
        </w:trPr>
        <w:tc>
          <w:tcPr>
            <w:tcW w:w="6449" w:type="dxa"/>
          </w:tcPr>
          <w:p w14:paraId="73CEFD87" w14:textId="77777777" w:rsidR="00487DF3" w:rsidRPr="001F6FDA" w:rsidRDefault="00487DF3" w:rsidP="00487DF3">
            <w:pPr>
              <w:spacing w:after="0" w:line="240" w:lineRule="auto"/>
              <w:rPr>
                <w:b/>
                <w:sz w:val="24"/>
                <w:szCs w:val="24"/>
              </w:rPr>
            </w:pPr>
            <w:r w:rsidRPr="001F6FDA">
              <w:rPr>
                <w:b/>
                <w:sz w:val="24"/>
                <w:szCs w:val="24"/>
              </w:rPr>
              <w:lastRenderedPageBreak/>
              <w:t>FOURTH Reading:</w:t>
            </w:r>
          </w:p>
          <w:p w14:paraId="66E1164E"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 xml:space="preserve">Have anchor chart with large chart paper to be displayed in the front of the room.  </w:t>
            </w:r>
            <w:r w:rsidR="00BE3FE6" w:rsidRPr="006E6B7F">
              <w:rPr>
                <w:rFonts w:cstheme="minorBidi"/>
                <w:sz w:val="24"/>
                <w:szCs w:val="24"/>
              </w:rPr>
              <w:t xml:space="preserve">The chart paper should have three columns labeled: </w:t>
            </w:r>
            <w:r w:rsidR="00E74F49" w:rsidRPr="006E6B7F">
              <w:rPr>
                <w:rFonts w:cstheme="minorBidi"/>
                <w:sz w:val="24"/>
                <w:szCs w:val="24"/>
              </w:rPr>
              <w:t>“</w:t>
            </w:r>
            <w:r w:rsidR="00BE3FE6" w:rsidRPr="006E6B7F">
              <w:rPr>
                <w:rFonts w:cstheme="minorBidi"/>
                <w:sz w:val="24"/>
                <w:szCs w:val="24"/>
              </w:rPr>
              <w:t>Drop’s Location in World,</w:t>
            </w:r>
            <w:r w:rsidR="00E74F49" w:rsidRPr="006E6B7F">
              <w:rPr>
                <w:rFonts w:cstheme="minorBidi"/>
                <w:sz w:val="24"/>
                <w:szCs w:val="24"/>
              </w:rPr>
              <w:t>”</w:t>
            </w:r>
            <w:r w:rsidR="007A2341" w:rsidRPr="006E6B7F">
              <w:rPr>
                <w:rFonts w:cstheme="minorBidi"/>
                <w:sz w:val="24"/>
                <w:szCs w:val="24"/>
              </w:rPr>
              <w:t xml:space="preserve"> (this information should be filled in from 2</w:t>
            </w:r>
            <w:r w:rsidR="007A2341" w:rsidRPr="006E6B7F">
              <w:rPr>
                <w:rFonts w:cstheme="minorBidi"/>
                <w:sz w:val="24"/>
                <w:szCs w:val="24"/>
                <w:vertAlign w:val="superscript"/>
              </w:rPr>
              <w:t>nd</w:t>
            </w:r>
            <w:r w:rsidR="007A2341" w:rsidRPr="006E6B7F">
              <w:rPr>
                <w:rFonts w:cstheme="minorBidi"/>
                <w:sz w:val="24"/>
                <w:szCs w:val="24"/>
              </w:rPr>
              <w:t xml:space="preserve"> reading) </w:t>
            </w:r>
            <w:r w:rsidR="00BE3FE6" w:rsidRPr="006E6B7F">
              <w:rPr>
                <w:rFonts w:cstheme="minorBidi"/>
                <w:sz w:val="24"/>
                <w:szCs w:val="24"/>
              </w:rPr>
              <w:t xml:space="preserve"> </w:t>
            </w:r>
            <w:r w:rsidR="00E74F49" w:rsidRPr="006E6B7F">
              <w:rPr>
                <w:rFonts w:cstheme="minorBidi"/>
                <w:sz w:val="24"/>
                <w:szCs w:val="24"/>
              </w:rPr>
              <w:t>“</w:t>
            </w:r>
            <w:r w:rsidR="00BE3FE6" w:rsidRPr="006E6B7F">
              <w:rPr>
                <w:rFonts w:cstheme="minorBidi"/>
                <w:sz w:val="24"/>
                <w:szCs w:val="24"/>
              </w:rPr>
              <w:t>Drop</w:t>
            </w:r>
            <w:r w:rsidR="006C34C2" w:rsidRPr="006E6B7F">
              <w:rPr>
                <w:rFonts w:cstheme="minorBidi"/>
                <w:sz w:val="24"/>
                <w:szCs w:val="24"/>
              </w:rPr>
              <w:t>’s</w:t>
            </w:r>
            <w:r w:rsidR="00BE3FE6" w:rsidRPr="006E6B7F">
              <w:rPr>
                <w:rFonts w:cstheme="minorBidi"/>
                <w:sz w:val="24"/>
                <w:szCs w:val="24"/>
              </w:rPr>
              <w:t xml:space="preserve"> location on the Page,</w:t>
            </w:r>
            <w:r w:rsidR="00E74F49" w:rsidRPr="006E6B7F">
              <w:rPr>
                <w:rFonts w:cstheme="minorBidi"/>
                <w:sz w:val="24"/>
                <w:szCs w:val="24"/>
              </w:rPr>
              <w:t>”</w:t>
            </w:r>
            <w:r w:rsidR="00BE3FE6" w:rsidRPr="006E6B7F">
              <w:rPr>
                <w:rFonts w:cstheme="minorBidi"/>
                <w:sz w:val="24"/>
                <w:szCs w:val="24"/>
              </w:rPr>
              <w:t xml:space="preserve"> and </w:t>
            </w:r>
            <w:r w:rsidR="00E74F49" w:rsidRPr="006E6B7F">
              <w:rPr>
                <w:rFonts w:cstheme="minorBidi"/>
                <w:sz w:val="24"/>
                <w:szCs w:val="24"/>
              </w:rPr>
              <w:t>“</w:t>
            </w:r>
            <w:r w:rsidR="00BE3FE6" w:rsidRPr="006E6B7F">
              <w:rPr>
                <w:rFonts w:cstheme="minorBidi"/>
                <w:sz w:val="24"/>
                <w:szCs w:val="24"/>
              </w:rPr>
              <w:t>What Stage</w:t>
            </w:r>
            <w:r w:rsidR="00E74F49" w:rsidRPr="006E6B7F">
              <w:rPr>
                <w:rFonts w:cstheme="minorBidi"/>
                <w:sz w:val="24"/>
                <w:szCs w:val="24"/>
              </w:rPr>
              <w:t xml:space="preserve"> in the Water Cycle</w:t>
            </w:r>
            <w:r w:rsidR="00BE3FE6" w:rsidRPr="006E6B7F">
              <w:rPr>
                <w:rFonts w:cstheme="minorBidi"/>
                <w:sz w:val="24"/>
                <w:szCs w:val="24"/>
              </w:rPr>
              <w:t>?</w:t>
            </w:r>
            <w:r w:rsidR="00E74F49" w:rsidRPr="006E6B7F">
              <w:rPr>
                <w:rFonts w:cstheme="minorBidi"/>
                <w:sz w:val="24"/>
                <w:szCs w:val="24"/>
              </w:rPr>
              <w:t>”</w:t>
            </w:r>
            <w:r w:rsidR="00BE3FE6" w:rsidRPr="006E6B7F">
              <w:rPr>
                <w:rFonts w:cstheme="minorBidi"/>
                <w:sz w:val="24"/>
                <w:szCs w:val="24"/>
              </w:rPr>
              <w:t xml:space="preserve"> </w:t>
            </w:r>
            <w:r w:rsidR="00753AD4" w:rsidRPr="006E6B7F">
              <w:rPr>
                <w:sz w:val="24"/>
                <w:szCs w:val="24"/>
              </w:rPr>
              <w:t xml:space="preserve">Fill in the first column during reading or before each reading.  </w:t>
            </w:r>
            <w:r w:rsidRPr="006E6B7F">
              <w:rPr>
                <w:rFonts w:cstheme="minorBidi"/>
                <w:sz w:val="24"/>
                <w:szCs w:val="24"/>
              </w:rPr>
              <w:t>You may also want to display a water cycle visual in the classroom so students can easily decide which stage of the cycle Drop is.</w:t>
            </w:r>
          </w:p>
          <w:p w14:paraId="6421AEB0" w14:textId="77777777" w:rsidR="00C60F07" w:rsidRPr="006E6B7F" w:rsidRDefault="00C60F07">
            <w:pPr>
              <w:pStyle w:val="ListParagraph"/>
              <w:spacing w:after="0" w:line="240" w:lineRule="auto"/>
              <w:rPr>
                <w:rFonts w:ascii="Calibri" w:eastAsia="Times New Roman" w:hAnsi="Calibri" w:cstheme="minorBidi"/>
                <w:sz w:val="24"/>
                <w:szCs w:val="24"/>
              </w:rPr>
            </w:pPr>
          </w:p>
          <w:p w14:paraId="7B37758B" w14:textId="77777777" w:rsidR="001D76A3" w:rsidRPr="006E6B7F" w:rsidRDefault="00171692" w:rsidP="001D76A3">
            <w:pPr>
              <w:spacing w:after="0" w:line="240" w:lineRule="auto"/>
              <w:rPr>
                <w:sz w:val="24"/>
                <w:szCs w:val="24"/>
              </w:rPr>
            </w:pPr>
            <w:r w:rsidRPr="00171692">
              <w:rPr>
                <w:sz w:val="24"/>
                <w:szCs w:val="24"/>
                <w:u w:val="single"/>
              </w:rPr>
              <w:t>Teacher</w:t>
            </w:r>
            <w:r w:rsidR="001D76A3" w:rsidRPr="00171692">
              <w:rPr>
                <w:sz w:val="24"/>
                <w:szCs w:val="24"/>
                <w:u w:val="single"/>
              </w:rPr>
              <w:t xml:space="preserve"> Note</w:t>
            </w:r>
            <w:r w:rsidR="001D76A3" w:rsidRPr="006E6B7F">
              <w:rPr>
                <w:sz w:val="24"/>
                <w:szCs w:val="24"/>
              </w:rPr>
              <w:t xml:space="preserve">:  Use icons as a text features to support student understanding of the stages of the water cycle.  Explain to students </w:t>
            </w:r>
            <w:r>
              <w:rPr>
                <w:sz w:val="24"/>
                <w:szCs w:val="24"/>
              </w:rPr>
              <w:t xml:space="preserve">that </w:t>
            </w:r>
            <w:r w:rsidR="001D76A3" w:rsidRPr="006E6B7F">
              <w:rPr>
                <w:sz w:val="24"/>
                <w:szCs w:val="24"/>
              </w:rPr>
              <w:t>some text</w:t>
            </w:r>
            <w:r>
              <w:rPr>
                <w:sz w:val="24"/>
                <w:szCs w:val="24"/>
              </w:rPr>
              <w:t>s</w:t>
            </w:r>
            <w:r w:rsidR="001D76A3" w:rsidRPr="006E6B7F">
              <w:rPr>
                <w:sz w:val="24"/>
                <w:szCs w:val="24"/>
              </w:rPr>
              <w:t xml:space="preserve"> include graphics or illustrations to help them understand the information.</w:t>
            </w:r>
          </w:p>
          <w:p w14:paraId="758814C6" w14:textId="77777777" w:rsidR="00525FFC" w:rsidRPr="001F6FDA" w:rsidRDefault="00525FFC" w:rsidP="001F6FDA">
            <w:pPr>
              <w:spacing w:after="0" w:line="240" w:lineRule="auto"/>
              <w:rPr>
                <w:sz w:val="24"/>
                <w:szCs w:val="24"/>
              </w:rPr>
            </w:pPr>
          </w:p>
          <w:p w14:paraId="0091E1FA"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Review the summary anchor chart</w:t>
            </w:r>
            <w:r w:rsidR="00E715B5" w:rsidRPr="006E6B7F">
              <w:rPr>
                <w:rFonts w:cstheme="minorBidi"/>
                <w:sz w:val="24"/>
                <w:szCs w:val="24"/>
              </w:rPr>
              <w:t xml:space="preserve"> and world map</w:t>
            </w:r>
            <w:r w:rsidRPr="006E6B7F">
              <w:rPr>
                <w:rFonts w:cstheme="minorBidi"/>
                <w:sz w:val="24"/>
                <w:szCs w:val="24"/>
              </w:rPr>
              <w:t xml:space="preserve"> from the third reading.</w:t>
            </w:r>
          </w:p>
          <w:p w14:paraId="7796D29D" w14:textId="77777777" w:rsidR="00487DF3" w:rsidRPr="006E6B7F" w:rsidRDefault="00487DF3" w:rsidP="00487DF3">
            <w:pPr>
              <w:spacing w:after="0" w:line="240" w:lineRule="auto"/>
              <w:rPr>
                <w:sz w:val="24"/>
                <w:szCs w:val="24"/>
              </w:rPr>
            </w:pPr>
          </w:p>
          <w:p w14:paraId="701AC3F9" w14:textId="77777777" w:rsidR="00487DF3" w:rsidRPr="006E6B7F" w:rsidRDefault="00487DF3" w:rsidP="00487DF3">
            <w:pPr>
              <w:spacing w:after="0" w:line="240" w:lineRule="auto"/>
              <w:rPr>
                <w:sz w:val="24"/>
                <w:szCs w:val="24"/>
              </w:rPr>
            </w:pPr>
          </w:p>
          <w:p w14:paraId="4DDD2543" w14:textId="77777777" w:rsidR="00487DF3" w:rsidRPr="006E6B7F" w:rsidRDefault="00487DF3" w:rsidP="00487DF3">
            <w:pPr>
              <w:pStyle w:val="ListParagraph"/>
              <w:numPr>
                <w:ilvl w:val="0"/>
                <w:numId w:val="18"/>
              </w:numPr>
              <w:spacing w:after="0" w:line="240" w:lineRule="auto"/>
              <w:rPr>
                <w:sz w:val="24"/>
                <w:szCs w:val="24"/>
              </w:rPr>
            </w:pPr>
            <w:r w:rsidRPr="006E6B7F">
              <w:rPr>
                <w:sz w:val="24"/>
                <w:szCs w:val="24"/>
              </w:rPr>
              <w:t>Reread page 8</w:t>
            </w:r>
          </w:p>
          <w:p w14:paraId="37EB5448" w14:textId="77777777" w:rsidR="00487DF3" w:rsidRPr="006E6B7F" w:rsidRDefault="00171692" w:rsidP="00487DF3">
            <w:pPr>
              <w:pStyle w:val="ListParagraph"/>
              <w:spacing w:after="0" w:line="240" w:lineRule="auto"/>
              <w:rPr>
                <w:sz w:val="24"/>
                <w:szCs w:val="24"/>
              </w:rPr>
            </w:pPr>
            <w:r>
              <w:rPr>
                <w:sz w:val="24"/>
                <w:szCs w:val="24"/>
              </w:rPr>
              <w:t>Where is D</w:t>
            </w:r>
            <w:r w:rsidR="00487DF3" w:rsidRPr="006E6B7F">
              <w:rPr>
                <w:sz w:val="24"/>
                <w:szCs w:val="24"/>
              </w:rPr>
              <w:t>rop?  What stage of the cycle is Drop?</w:t>
            </w:r>
            <w:r w:rsidR="00A652AC" w:rsidRPr="006E6B7F">
              <w:rPr>
                <w:rFonts w:cstheme="minorBidi"/>
                <w:sz w:val="24"/>
                <w:szCs w:val="24"/>
              </w:rPr>
              <w:t xml:space="preserve"> Ask, how do you know?</w:t>
            </w:r>
          </w:p>
          <w:p w14:paraId="5A0D18EF" w14:textId="77777777" w:rsidR="004D5294" w:rsidRPr="006E6B7F" w:rsidRDefault="004D5294" w:rsidP="00487DF3">
            <w:pPr>
              <w:pStyle w:val="ListParagraph"/>
              <w:spacing w:after="0" w:line="240" w:lineRule="auto"/>
              <w:rPr>
                <w:sz w:val="24"/>
                <w:szCs w:val="24"/>
              </w:rPr>
            </w:pPr>
          </w:p>
          <w:p w14:paraId="43826D4E" w14:textId="77777777" w:rsidR="004D5294" w:rsidRPr="006E6B7F" w:rsidRDefault="00C22A3C" w:rsidP="00C22A3C">
            <w:pPr>
              <w:pStyle w:val="ListParagraph"/>
              <w:spacing w:after="0" w:line="240" w:lineRule="auto"/>
              <w:rPr>
                <w:sz w:val="24"/>
                <w:szCs w:val="24"/>
              </w:rPr>
            </w:pPr>
            <w:r w:rsidRPr="006E6B7F">
              <w:rPr>
                <w:sz w:val="24"/>
                <w:szCs w:val="24"/>
              </w:rPr>
              <w:t>Display</w:t>
            </w:r>
            <w:r w:rsidR="004D5294" w:rsidRPr="006E6B7F">
              <w:rPr>
                <w:sz w:val="24"/>
                <w:szCs w:val="24"/>
              </w:rPr>
              <w:t xml:space="preserve"> the last sentence, “It’s </w:t>
            </w:r>
            <w:r w:rsidR="00C43291" w:rsidRPr="006E6B7F">
              <w:rPr>
                <w:sz w:val="24"/>
                <w:szCs w:val="24"/>
              </w:rPr>
              <w:t>‘</w:t>
            </w:r>
            <w:r w:rsidR="004D5294" w:rsidRPr="006E6B7F">
              <w:rPr>
                <w:sz w:val="24"/>
                <w:szCs w:val="24"/>
              </w:rPr>
              <w:t>milkiness</w:t>
            </w:r>
            <w:r w:rsidR="00C43291" w:rsidRPr="006E6B7F">
              <w:rPr>
                <w:sz w:val="24"/>
                <w:szCs w:val="24"/>
              </w:rPr>
              <w:t>’</w:t>
            </w:r>
            <w:r w:rsidR="004D5294" w:rsidRPr="006E6B7F">
              <w:rPr>
                <w:sz w:val="24"/>
                <w:szCs w:val="24"/>
              </w:rPr>
              <w:t xml:space="preserve"> is left behind – vapor pure, it’s been refined.</w:t>
            </w:r>
            <w:r w:rsidR="00C43291" w:rsidRPr="006E6B7F">
              <w:rPr>
                <w:sz w:val="24"/>
                <w:szCs w:val="24"/>
              </w:rPr>
              <w:t>”</w:t>
            </w:r>
            <w:r w:rsidRPr="006E6B7F">
              <w:rPr>
                <w:sz w:val="24"/>
                <w:szCs w:val="24"/>
              </w:rPr>
              <w:t xml:space="preserve">   Draw students’ attention to</w:t>
            </w:r>
            <w:r w:rsidR="003B24B2" w:rsidRPr="006E6B7F">
              <w:rPr>
                <w:sz w:val="24"/>
                <w:szCs w:val="24"/>
              </w:rPr>
              <w:t xml:space="preserve"> the picture for this discussion.</w:t>
            </w:r>
          </w:p>
          <w:p w14:paraId="7DA81310" w14:textId="77777777" w:rsidR="00487DF3" w:rsidRPr="006E6B7F" w:rsidRDefault="00487DF3" w:rsidP="00487DF3">
            <w:pPr>
              <w:pStyle w:val="ListParagraph"/>
              <w:spacing w:after="0" w:line="240" w:lineRule="auto"/>
              <w:rPr>
                <w:sz w:val="24"/>
                <w:szCs w:val="24"/>
              </w:rPr>
            </w:pPr>
          </w:p>
          <w:p w14:paraId="33F042D3" w14:textId="77777777" w:rsidR="00C3310F" w:rsidRPr="006E6B7F" w:rsidRDefault="00C3310F" w:rsidP="00487DF3">
            <w:pPr>
              <w:pStyle w:val="ListParagraph"/>
              <w:spacing w:after="0" w:line="240" w:lineRule="auto"/>
              <w:rPr>
                <w:sz w:val="24"/>
                <w:szCs w:val="24"/>
              </w:rPr>
            </w:pPr>
          </w:p>
          <w:p w14:paraId="234075CA" w14:textId="77777777" w:rsidR="00546BDB" w:rsidRPr="006E6B7F" w:rsidRDefault="00546BDB" w:rsidP="00487DF3">
            <w:pPr>
              <w:pStyle w:val="ListParagraph"/>
              <w:spacing w:after="0" w:line="240" w:lineRule="auto"/>
              <w:rPr>
                <w:sz w:val="24"/>
                <w:szCs w:val="24"/>
              </w:rPr>
            </w:pPr>
          </w:p>
          <w:p w14:paraId="7AF397C0" w14:textId="77777777" w:rsidR="00E124E5" w:rsidRPr="00171692" w:rsidRDefault="00E124E5" w:rsidP="00171692">
            <w:pPr>
              <w:spacing w:after="0" w:line="240" w:lineRule="auto"/>
              <w:rPr>
                <w:sz w:val="24"/>
                <w:szCs w:val="24"/>
              </w:rPr>
            </w:pPr>
          </w:p>
          <w:p w14:paraId="6E11AAFD"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Reread page 9</w:t>
            </w:r>
          </w:p>
          <w:p w14:paraId="36D9B10F" w14:textId="77777777" w:rsidR="00820116" w:rsidRPr="006E6B7F" w:rsidRDefault="00487DF3" w:rsidP="00820116">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586A5DBF" w14:textId="77777777" w:rsidR="00171692" w:rsidRDefault="00171692" w:rsidP="00536C94">
            <w:pPr>
              <w:pStyle w:val="ListParagraph"/>
              <w:spacing w:after="0" w:line="240" w:lineRule="auto"/>
              <w:rPr>
                <w:sz w:val="24"/>
                <w:szCs w:val="24"/>
              </w:rPr>
            </w:pPr>
          </w:p>
          <w:p w14:paraId="76BE5770" w14:textId="063FE55B" w:rsidR="00536C94" w:rsidRPr="001F6FDA" w:rsidRDefault="00536C94" w:rsidP="001F6FDA">
            <w:pPr>
              <w:pStyle w:val="ListParagraph"/>
              <w:spacing w:after="0" w:line="240" w:lineRule="auto"/>
              <w:rPr>
                <w:rFonts w:cstheme="minorBidi"/>
                <w:sz w:val="24"/>
                <w:szCs w:val="24"/>
              </w:rPr>
            </w:pPr>
            <w:r w:rsidRPr="006E6B7F">
              <w:rPr>
                <w:sz w:val="24"/>
                <w:szCs w:val="24"/>
              </w:rPr>
              <w:t>Why did the author choose these words?</w:t>
            </w:r>
          </w:p>
          <w:p w14:paraId="7F2D53ED" w14:textId="77777777" w:rsidR="00171692" w:rsidRDefault="00171692" w:rsidP="00820116">
            <w:pPr>
              <w:spacing w:after="0" w:line="240" w:lineRule="auto"/>
              <w:rPr>
                <w:rFonts w:cs="Calibri"/>
                <w:sz w:val="24"/>
                <w:szCs w:val="24"/>
              </w:rPr>
            </w:pPr>
          </w:p>
          <w:p w14:paraId="08F9AF33" w14:textId="77777777" w:rsidR="00A93D84" w:rsidRPr="006E6B7F" w:rsidRDefault="00820116" w:rsidP="00820116">
            <w:pPr>
              <w:spacing w:after="0" w:line="240" w:lineRule="auto"/>
              <w:rPr>
                <w:rFonts w:cs="Calibri"/>
                <w:sz w:val="24"/>
                <w:szCs w:val="24"/>
              </w:rPr>
            </w:pPr>
            <w:r w:rsidRPr="006E6B7F">
              <w:rPr>
                <w:rFonts w:cs="Calibri"/>
                <w:sz w:val="24"/>
                <w:szCs w:val="24"/>
              </w:rPr>
              <w:t xml:space="preserve">Display </w:t>
            </w:r>
            <w:r w:rsidR="003D3DB9" w:rsidRPr="006E6B7F">
              <w:rPr>
                <w:rFonts w:cs="Calibri"/>
                <w:sz w:val="24"/>
                <w:szCs w:val="24"/>
              </w:rPr>
              <w:t>“But like a tease, our Drop blows by… No</w:t>
            </w:r>
            <w:r w:rsidRPr="006E6B7F">
              <w:rPr>
                <w:rFonts w:cs="Calibri"/>
                <w:sz w:val="24"/>
                <w:szCs w:val="24"/>
              </w:rPr>
              <w:t>, not a cloud stops by to cry</w:t>
            </w:r>
            <w:r w:rsidR="00525FFC" w:rsidRPr="006E6B7F">
              <w:rPr>
                <w:rFonts w:cs="Calibri"/>
                <w:sz w:val="24"/>
                <w:szCs w:val="24"/>
              </w:rPr>
              <w:t>.</w:t>
            </w:r>
            <w:r w:rsidRPr="006E6B7F">
              <w:rPr>
                <w:rFonts w:cs="Calibri"/>
                <w:sz w:val="24"/>
                <w:szCs w:val="24"/>
              </w:rPr>
              <w:t xml:space="preserve">”  What does this phrase mean? </w:t>
            </w:r>
          </w:p>
          <w:p w14:paraId="6DC2F3FE" w14:textId="77777777" w:rsidR="00A93D84" w:rsidRPr="006E6B7F" w:rsidRDefault="00A93D84" w:rsidP="00820116">
            <w:pPr>
              <w:spacing w:after="0" w:line="240" w:lineRule="auto"/>
              <w:rPr>
                <w:rFonts w:cs="Calibri"/>
                <w:sz w:val="24"/>
                <w:szCs w:val="24"/>
              </w:rPr>
            </w:pPr>
          </w:p>
          <w:p w14:paraId="6B174784" w14:textId="77777777" w:rsidR="00A93D84" w:rsidRPr="006E6B7F" w:rsidRDefault="00A93D84" w:rsidP="00820116">
            <w:pPr>
              <w:spacing w:after="0" w:line="240" w:lineRule="auto"/>
              <w:rPr>
                <w:rFonts w:cs="Calibri"/>
                <w:sz w:val="24"/>
                <w:szCs w:val="24"/>
              </w:rPr>
            </w:pPr>
          </w:p>
          <w:p w14:paraId="771F70AF" w14:textId="77777777" w:rsidR="00A93D84" w:rsidRPr="006E6B7F" w:rsidRDefault="00A93D84" w:rsidP="00820116">
            <w:pPr>
              <w:spacing w:after="0" w:line="240" w:lineRule="auto"/>
              <w:rPr>
                <w:rFonts w:cs="Calibri"/>
                <w:sz w:val="24"/>
                <w:szCs w:val="24"/>
              </w:rPr>
            </w:pPr>
          </w:p>
          <w:p w14:paraId="0C32F2C5" w14:textId="77777777" w:rsidR="00820116" w:rsidRPr="006E6B7F" w:rsidRDefault="00820116" w:rsidP="00820116">
            <w:pPr>
              <w:spacing w:after="0" w:line="240" w:lineRule="auto"/>
              <w:rPr>
                <w:sz w:val="24"/>
                <w:szCs w:val="24"/>
              </w:rPr>
            </w:pPr>
          </w:p>
          <w:p w14:paraId="19983986"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Reread page 10</w:t>
            </w:r>
          </w:p>
          <w:p w14:paraId="7FE387DE" w14:textId="77777777" w:rsidR="00487DF3" w:rsidRPr="006E6B7F" w:rsidRDefault="00487DF3" w:rsidP="00487DF3">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56E046B5" w14:textId="77777777" w:rsidR="00C3310F" w:rsidRPr="006E6B7F" w:rsidRDefault="00C3310F" w:rsidP="00487DF3">
            <w:pPr>
              <w:pStyle w:val="ListParagraph"/>
              <w:spacing w:after="0" w:line="240" w:lineRule="auto"/>
              <w:rPr>
                <w:rFonts w:cstheme="minorBidi"/>
                <w:sz w:val="24"/>
                <w:szCs w:val="24"/>
              </w:rPr>
            </w:pPr>
          </w:p>
          <w:p w14:paraId="75057FB8" w14:textId="77777777" w:rsidR="00487DF3" w:rsidRPr="006E6B7F" w:rsidRDefault="00487DF3" w:rsidP="00487DF3">
            <w:pPr>
              <w:pStyle w:val="ListParagraph"/>
              <w:spacing w:after="0" w:line="240" w:lineRule="auto"/>
              <w:rPr>
                <w:rFonts w:cstheme="minorBidi"/>
                <w:sz w:val="24"/>
                <w:szCs w:val="24"/>
              </w:rPr>
            </w:pPr>
          </w:p>
          <w:p w14:paraId="6F019A3F"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Reread page 11</w:t>
            </w:r>
          </w:p>
          <w:p w14:paraId="2B874C03" w14:textId="77777777" w:rsidR="00487DF3" w:rsidRPr="006E6B7F" w:rsidRDefault="00487DF3" w:rsidP="00487DF3">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007BE2F0" w14:textId="77777777" w:rsidR="00487DF3" w:rsidRPr="006E6B7F" w:rsidRDefault="00487DF3" w:rsidP="00487DF3">
            <w:pPr>
              <w:pStyle w:val="ListParagraph"/>
              <w:spacing w:after="0" w:line="240" w:lineRule="auto"/>
              <w:rPr>
                <w:rFonts w:cstheme="minorBidi"/>
                <w:sz w:val="24"/>
                <w:szCs w:val="24"/>
              </w:rPr>
            </w:pPr>
          </w:p>
          <w:p w14:paraId="2BBDCE7B" w14:textId="77777777" w:rsidR="00831805" w:rsidRPr="006E6B7F" w:rsidRDefault="00831805" w:rsidP="00487DF3">
            <w:pPr>
              <w:pStyle w:val="ListParagraph"/>
              <w:spacing w:after="0" w:line="240" w:lineRule="auto"/>
              <w:rPr>
                <w:rFonts w:cstheme="minorBidi"/>
                <w:sz w:val="24"/>
                <w:szCs w:val="24"/>
              </w:rPr>
            </w:pPr>
            <w:r w:rsidRPr="006E6B7F">
              <w:rPr>
                <w:rFonts w:cstheme="minorBidi"/>
                <w:sz w:val="24"/>
                <w:szCs w:val="24"/>
              </w:rPr>
              <w:t>Display</w:t>
            </w:r>
            <w:r w:rsidR="00A12CD6">
              <w:rPr>
                <w:rFonts w:cstheme="minorBidi"/>
                <w:sz w:val="24"/>
                <w:szCs w:val="24"/>
              </w:rPr>
              <w:t>,</w:t>
            </w:r>
            <w:r w:rsidRPr="006E6B7F">
              <w:rPr>
                <w:rFonts w:cstheme="minorBidi"/>
                <w:sz w:val="24"/>
                <w:szCs w:val="24"/>
              </w:rPr>
              <w:t xml:space="preserve"> “Camouflaged in a ghostly sky, it </w:t>
            </w:r>
            <w:r w:rsidR="00E715B5" w:rsidRPr="006E6B7F">
              <w:rPr>
                <w:rFonts w:cstheme="minorBidi"/>
                <w:sz w:val="24"/>
                <w:szCs w:val="24"/>
              </w:rPr>
              <w:t>collides</w:t>
            </w:r>
            <w:r w:rsidRPr="006E6B7F">
              <w:rPr>
                <w:rFonts w:cstheme="minorBidi"/>
                <w:sz w:val="24"/>
                <w:szCs w:val="24"/>
              </w:rPr>
              <w:t xml:space="preserve"> with a monkey swinging by.”  Wh</w:t>
            </w:r>
            <w:r w:rsidR="00E576EC" w:rsidRPr="006E6B7F">
              <w:rPr>
                <w:rFonts w:cstheme="minorBidi"/>
                <w:sz w:val="24"/>
                <w:szCs w:val="24"/>
              </w:rPr>
              <w:t>y did the author use the word “g</w:t>
            </w:r>
            <w:r w:rsidRPr="006E6B7F">
              <w:rPr>
                <w:rFonts w:cstheme="minorBidi"/>
                <w:sz w:val="24"/>
                <w:szCs w:val="24"/>
              </w:rPr>
              <w:t>hostly?”</w:t>
            </w:r>
          </w:p>
          <w:p w14:paraId="2BA70E7E" w14:textId="77777777" w:rsidR="00831805" w:rsidRPr="006E6B7F" w:rsidRDefault="00831805" w:rsidP="00487DF3">
            <w:pPr>
              <w:pStyle w:val="ListParagraph"/>
              <w:spacing w:after="0" w:line="240" w:lineRule="auto"/>
              <w:rPr>
                <w:rFonts w:cstheme="minorBidi"/>
                <w:sz w:val="24"/>
                <w:szCs w:val="24"/>
              </w:rPr>
            </w:pPr>
          </w:p>
          <w:p w14:paraId="42E3B387" w14:textId="77777777" w:rsidR="00831805" w:rsidRPr="006E6B7F" w:rsidRDefault="00831805" w:rsidP="00487DF3">
            <w:pPr>
              <w:pStyle w:val="ListParagraph"/>
              <w:spacing w:after="0" w:line="240" w:lineRule="auto"/>
              <w:rPr>
                <w:rFonts w:cstheme="minorBidi"/>
                <w:sz w:val="24"/>
                <w:szCs w:val="24"/>
              </w:rPr>
            </w:pPr>
          </w:p>
          <w:p w14:paraId="346B29A2" w14:textId="77777777" w:rsidR="00E576EC" w:rsidRPr="006E6B7F" w:rsidRDefault="00E576EC" w:rsidP="00487DF3">
            <w:pPr>
              <w:pStyle w:val="ListParagraph"/>
              <w:spacing w:after="0" w:line="240" w:lineRule="auto"/>
              <w:rPr>
                <w:rFonts w:cstheme="minorBidi"/>
                <w:sz w:val="24"/>
                <w:szCs w:val="24"/>
              </w:rPr>
            </w:pPr>
          </w:p>
          <w:p w14:paraId="0E28F715" w14:textId="77777777" w:rsidR="00E576EC" w:rsidRPr="006E6B7F" w:rsidRDefault="00E576EC" w:rsidP="00487DF3">
            <w:pPr>
              <w:pStyle w:val="ListParagraph"/>
              <w:spacing w:after="0" w:line="240" w:lineRule="auto"/>
              <w:rPr>
                <w:rFonts w:cstheme="minorBidi"/>
                <w:sz w:val="24"/>
                <w:szCs w:val="24"/>
              </w:rPr>
            </w:pPr>
          </w:p>
          <w:p w14:paraId="549BA231" w14:textId="77777777" w:rsidR="00E576EC" w:rsidRPr="006E6B7F" w:rsidRDefault="00E576EC" w:rsidP="00487DF3">
            <w:pPr>
              <w:pStyle w:val="ListParagraph"/>
              <w:spacing w:after="0" w:line="240" w:lineRule="auto"/>
              <w:rPr>
                <w:rFonts w:cstheme="minorBidi"/>
                <w:sz w:val="24"/>
                <w:szCs w:val="24"/>
              </w:rPr>
            </w:pPr>
          </w:p>
          <w:p w14:paraId="71AA092A"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Reread page 12</w:t>
            </w:r>
            <w:r w:rsidR="00A12CD6">
              <w:rPr>
                <w:rFonts w:cstheme="minorBidi"/>
                <w:sz w:val="24"/>
                <w:szCs w:val="24"/>
              </w:rPr>
              <w:t>.</w:t>
            </w:r>
          </w:p>
          <w:p w14:paraId="232E8885" w14:textId="77777777" w:rsidR="00487DF3" w:rsidRPr="006E6B7F" w:rsidRDefault="00487DF3" w:rsidP="00487DF3">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4B381E52" w14:textId="77777777" w:rsidR="00487DF3" w:rsidRPr="006E6B7F" w:rsidRDefault="00487DF3" w:rsidP="00487DF3">
            <w:pPr>
              <w:pStyle w:val="ListParagraph"/>
              <w:spacing w:after="0" w:line="240" w:lineRule="auto"/>
              <w:rPr>
                <w:rFonts w:cstheme="minorBidi"/>
                <w:sz w:val="24"/>
                <w:szCs w:val="24"/>
              </w:rPr>
            </w:pPr>
          </w:p>
          <w:p w14:paraId="42F01EFC" w14:textId="77777777" w:rsidR="00355343" w:rsidRPr="006E6B7F" w:rsidRDefault="00355343" w:rsidP="00487DF3">
            <w:pPr>
              <w:pStyle w:val="ListParagraph"/>
              <w:spacing w:after="0" w:line="240" w:lineRule="auto"/>
              <w:rPr>
                <w:rFonts w:cstheme="minorBidi"/>
                <w:sz w:val="24"/>
                <w:szCs w:val="24"/>
              </w:rPr>
            </w:pPr>
            <w:r w:rsidRPr="006E6B7F">
              <w:rPr>
                <w:rFonts w:cstheme="minorBidi"/>
                <w:sz w:val="24"/>
                <w:szCs w:val="24"/>
              </w:rPr>
              <w:t>If Drop is in a cloud on this page, what had to have happened to him after he landed in the water in the Rainforest?</w:t>
            </w:r>
          </w:p>
          <w:p w14:paraId="10E1724E" w14:textId="77777777" w:rsidR="00355343" w:rsidRPr="006E6B7F" w:rsidRDefault="00355343" w:rsidP="00487DF3">
            <w:pPr>
              <w:pStyle w:val="ListParagraph"/>
              <w:spacing w:after="0" w:line="240" w:lineRule="auto"/>
              <w:rPr>
                <w:rFonts w:cstheme="minorBidi"/>
                <w:sz w:val="24"/>
                <w:szCs w:val="24"/>
              </w:rPr>
            </w:pPr>
          </w:p>
          <w:p w14:paraId="33EADC20" w14:textId="77777777" w:rsidR="00E715B5" w:rsidRPr="006E6B7F" w:rsidRDefault="00E715B5" w:rsidP="00487DF3">
            <w:pPr>
              <w:pStyle w:val="ListParagraph"/>
              <w:spacing w:after="0" w:line="240" w:lineRule="auto"/>
              <w:rPr>
                <w:rFonts w:cstheme="minorBidi"/>
                <w:sz w:val="24"/>
                <w:szCs w:val="24"/>
              </w:rPr>
            </w:pPr>
            <w:r w:rsidRPr="006E6B7F">
              <w:rPr>
                <w:rFonts w:cstheme="minorBidi"/>
                <w:sz w:val="24"/>
                <w:szCs w:val="24"/>
              </w:rPr>
              <w:t>Why did the author use the phrase “Raindrop Army” in the last line?</w:t>
            </w:r>
          </w:p>
          <w:p w14:paraId="540B7D88" w14:textId="77777777" w:rsidR="00E715B5" w:rsidRDefault="00E715B5" w:rsidP="00487DF3">
            <w:pPr>
              <w:pStyle w:val="ListParagraph"/>
              <w:spacing w:after="0" w:line="240" w:lineRule="auto"/>
              <w:rPr>
                <w:rFonts w:cstheme="minorBidi"/>
                <w:sz w:val="24"/>
                <w:szCs w:val="24"/>
              </w:rPr>
            </w:pPr>
          </w:p>
          <w:p w14:paraId="57DBB64D" w14:textId="77777777" w:rsidR="00A12CD6" w:rsidRPr="006E6B7F" w:rsidRDefault="00A12CD6" w:rsidP="00487DF3">
            <w:pPr>
              <w:pStyle w:val="ListParagraph"/>
              <w:spacing w:after="0" w:line="240" w:lineRule="auto"/>
              <w:rPr>
                <w:rFonts w:cstheme="minorBidi"/>
                <w:sz w:val="24"/>
                <w:szCs w:val="24"/>
              </w:rPr>
            </w:pPr>
          </w:p>
          <w:p w14:paraId="22ED9765" w14:textId="77777777" w:rsidR="00487DF3" w:rsidRPr="006E6B7F" w:rsidRDefault="00487DF3" w:rsidP="00487DF3">
            <w:pPr>
              <w:pStyle w:val="ListParagraph"/>
              <w:numPr>
                <w:ilvl w:val="0"/>
                <w:numId w:val="18"/>
              </w:numPr>
              <w:spacing w:after="0" w:line="240" w:lineRule="auto"/>
              <w:rPr>
                <w:rFonts w:cstheme="minorBidi"/>
                <w:sz w:val="24"/>
                <w:szCs w:val="24"/>
              </w:rPr>
            </w:pPr>
            <w:r w:rsidRPr="006E6B7F">
              <w:rPr>
                <w:rFonts w:cstheme="minorBidi"/>
                <w:sz w:val="24"/>
                <w:szCs w:val="24"/>
              </w:rPr>
              <w:t>Reread page 13</w:t>
            </w:r>
          </w:p>
          <w:p w14:paraId="0FD5B4FE" w14:textId="77777777" w:rsidR="00487DF3" w:rsidRPr="006E6B7F" w:rsidRDefault="00487DF3" w:rsidP="00487DF3">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w:t>
            </w:r>
            <w:r w:rsidR="002C557F" w:rsidRPr="006E6B7F">
              <w:rPr>
                <w:rFonts w:cstheme="minorBidi"/>
                <w:sz w:val="24"/>
                <w:szCs w:val="24"/>
              </w:rPr>
              <w:t>Discuss the scale icon and refer to the glossary for a description.  Discuss the force of water.</w:t>
            </w:r>
          </w:p>
          <w:p w14:paraId="148D29B3" w14:textId="77777777" w:rsidR="00487DF3" w:rsidRPr="006E6B7F" w:rsidRDefault="00487DF3" w:rsidP="00487DF3">
            <w:pPr>
              <w:pStyle w:val="ListParagraph"/>
              <w:spacing w:after="0" w:line="240" w:lineRule="auto"/>
              <w:rPr>
                <w:rFonts w:cstheme="minorBidi"/>
                <w:sz w:val="24"/>
                <w:szCs w:val="24"/>
              </w:rPr>
            </w:pPr>
          </w:p>
          <w:p w14:paraId="06857F10" w14:textId="77777777" w:rsidR="00A12CD6" w:rsidRDefault="00487DF3" w:rsidP="002C4472">
            <w:pPr>
              <w:pStyle w:val="ListParagraph"/>
              <w:numPr>
                <w:ilvl w:val="0"/>
                <w:numId w:val="16"/>
              </w:numPr>
              <w:spacing w:after="0" w:line="240" w:lineRule="auto"/>
              <w:rPr>
                <w:sz w:val="24"/>
                <w:szCs w:val="24"/>
              </w:rPr>
            </w:pPr>
            <w:r w:rsidRPr="006E6B7F">
              <w:rPr>
                <w:sz w:val="24"/>
                <w:szCs w:val="24"/>
              </w:rPr>
              <w:t xml:space="preserve">Discussion Task-Students will write short summaries of their page they are assigned.  </w:t>
            </w:r>
            <w:r w:rsidR="00A12CD6" w:rsidRPr="00A12CD6">
              <w:rPr>
                <w:rFonts w:cstheme="minorBidi"/>
                <w:sz w:val="24"/>
                <w:szCs w:val="24"/>
              </w:rPr>
              <w:t>The purpose in the summary of each the pages read each day is for the students to have a model when writing their culminating writing task.</w:t>
            </w:r>
          </w:p>
          <w:p w14:paraId="4A6843C8" w14:textId="77777777" w:rsidR="002C4472" w:rsidRPr="00A12CD6" w:rsidRDefault="00487DF3" w:rsidP="00A12CD6">
            <w:pPr>
              <w:pStyle w:val="ListParagraph"/>
              <w:spacing w:after="0" w:line="240" w:lineRule="auto"/>
              <w:rPr>
                <w:sz w:val="24"/>
                <w:szCs w:val="24"/>
              </w:rPr>
            </w:pPr>
            <w:r w:rsidRPr="00A12CD6">
              <w:rPr>
                <w:rFonts w:cstheme="minorBidi"/>
                <w:sz w:val="24"/>
                <w:szCs w:val="24"/>
              </w:rPr>
              <w:t xml:space="preserve">Divide students into 6 groups. </w:t>
            </w:r>
            <w:r w:rsidR="00C3310F" w:rsidRPr="00A12CD6">
              <w:rPr>
                <w:rFonts w:cstheme="minorBidi"/>
                <w:sz w:val="24"/>
                <w:szCs w:val="24"/>
              </w:rPr>
              <w:t xml:space="preserve">Each group should receive a page of text that has been read for this reading they can refer back to.  </w:t>
            </w:r>
            <w:r w:rsidRPr="00A12CD6">
              <w:rPr>
                <w:rFonts w:cstheme="minorBidi"/>
                <w:sz w:val="24"/>
                <w:szCs w:val="24"/>
              </w:rPr>
              <w:t>The anchor chart and water cycle</w:t>
            </w:r>
            <w:r w:rsidR="00A12CD6">
              <w:rPr>
                <w:rFonts w:cstheme="minorBidi"/>
                <w:sz w:val="24"/>
                <w:szCs w:val="24"/>
              </w:rPr>
              <w:t xml:space="preserve"> should be</w:t>
            </w:r>
            <w:r w:rsidRPr="00A12CD6">
              <w:rPr>
                <w:rFonts w:cstheme="minorBidi"/>
                <w:sz w:val="24"/>
                <w:szCs w:val="24"/>
              </w:rPr>
              <w:t xml:space="preserve"> displayed so students can easily refer back </w:t>
            </w:r>
            <w:r w:rsidR="00A12CD6">
              <w:rPr>
                <w:rFonts w:cstheme="minorBidi"/>
                <w:sz w:val="24"/>
                <w:szCs w:val="24"/>
              </w:rPr>
              <w:t xml:space="preserve">to them </w:t>
            </w:r>
            <w:r w:rsidRPr="00A12CD6">
              <w:rPr>
                <w:rFonts w:cstheme="minorBidi"/>
                <w:sz w:val="24"/>
                <w:szCs w:val="24"/>
              </w:rPr>
              <w:t>if necessary.  Students will write a few sentences summarizing what happened on their page.  All summaries should be displayed on an anchor chart or flow map for a student to easily reference.</w:t>
            </w:r>
            <w:r w:rsidR="002C4472" w:rsidRPr="00A12CD6">
              <w:rPr>
                <w:rFonts w:cstheme="minorBidi"/>
                <w:sz w:val="24"/>
                <w:szCs w:val="24"/>
              </w:rPr>
              <w:t xml:space="preserve">  </w:t>
            </w:r>
          </w:p>
          <w:p w14:paraId="1CFD27A0" w14:textId="77777777" w:rsidR="004A0642" w:rsidRPr="006E6B7F" w:rsidRDefault="004A0642" w:rsidP="002F6E5E">
            <w:pPr>
              <w:spacing w:after="0" w:line="240" w:lineRule="auto"/>
              <w:rPr>
                <w:sz w:val="24"/>
                <w:szCs w:val="24"/>
              </w:rPr>
            </w:pPr>
          </w:p>
        </w:tc>
        <w:tc>
          <w:tcPr>
            <w:tcW w:w="6449" w:type="dxa"/>
          </w:tcPr>
          <w:p w14:paraId="36E5E20B" w14:textId="77777777" w:rsidR="004A0642" w:rsidRPr="006E6B7F" w:rsidRDefault="004A0642" w:rsidP="005B6C42">
            <w:pPr>
              <w:spacing w:after="0" w:line="240" w:lineRule="auto"/>
              <w:rPr>
                <w:sz w:val="24"/>
                <w:szCs w:val="24"/>
              </w:rPr>
            </w:pPr>
          </w:p>
          <w:p w14:paraId="2C1D8D53"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 xml:space="preserve">The anchor chart will allow for student to have discussion at the end of the story showing that Drop continues through the water cycle. </w:t>
            </w:r>
          </w:p>
          <w:p w14:paraId="04C36E04" w14:textId="77777777" w:rsidR="00487DF3" w:rsidRPr="006E6B7F" w:rsidRDefault="00487DF3" w:rsidP="00487DF3">
            <w:pPr>
              <w:spacing w:after="0" w:line="240" w:lineRule="auto"/>
              <w:rPr>
                <w:sz w:val="24"/>
                <w:szCs w:val="24"/>
              </w:rPr>
            </w:pPr>
          </w:p>
          <w:p w14:paraId="58604028" w14:textId="77777777" w:rsidR="00487DF3" w:rsidRPr="006E6B7F" w:rsidRDefault="00487DF3" w:rsidP="00487DF3">
            <w:pPr>
              <w:spacing w:after="0" w:line="240" w:lineRule="auto"/>
              <w:rPr>
                <w:sz w:val="24"/>
                <w:szCs w:val="24"/>
              </w:rPr>
            </w:pPr>
          </w:p>
          <w:p w14:paraId="7F8A1AEA" w14:textId="77777777" w:rsidR="00487DF3" w:rsidRPr="006E6B7F" w:rsidRDefault="00487DF3" w:rsidP="00487DF3">
            <w:pPr>
              <w:spacing w:after="0" w:line="240" w:lineRule="auto"/>
              <w:rPr>
                <w:sz w:val="24"/>
                <w:szCs w:val="24"/>
              </w:rPr>
            </w:pPr>
          </w:p>
          <w:p w14:paraId="703781C9" w14:textId="77777777" w:rsidR="00525FFC" w:rsidRPr="006E6B7F" w:rsidRDefault="00525FFC" w:rsidP="00487DF3">
            <w:pPr>
              <w:spacing w:after="0" w:line="240" w:lineRule="auto"/>
              <w:rPr>
                <w:sz w:val="24"/>
                <w:szCs w:val="24"/>
              </w:rPr>
            </w:pPr>
          </w:p>
          <w:p w14:paraId="1C7AE2C0" w14:textId="77777777" w:rsidR="00525FFC" w:rsidRPr="006E6B7F" w:rsidRDefault="00525FFC" w:rsidP="00487DF3">
            <w:pPr>
              <w:spacing w:after="0" w:line="240" w:lineRule="auto"/>
              <w:rPr>
                <w:sz w:val="24"/>
                <w:szCs w:val="24"/>
              </w:rPr>
            </w:pPr>
          </w:p>
          <w:p w14:paraId="22B2F5EF" w14:textId="77777777" w:rsidR="005B0194" w:rsidRPr="006E6B7F" w:rsidRDefault="005B0194" w:rsidP="00487DF3">
            <w:pPr>
              <w:spacing w:after="0" w:line="240" w:lineRule="auto"/>
              <w:rPr>
                <w:sz w:val="24"/>
                <w:szCs w:val="24"/>
              </w:rPr>
            </w:pPr>
          </w:p>
          <w:p w14:paraId="4691A8AB"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 xml:space="preserve">Reviewing the anchor chart </w:t>
            </w:r>
            <w:r w:rsidR="00171692">
              <w:rPr>
                <w:rFonts w:cstheme="minorBidi"/>
                <w:sz w:val="24"/>
                <w:szCs w:val="24"/>
              </w:rPr>
              <w:t xml:space="preserve">and world map </w:t>
            </w:r>
            <w:r w:rsidRPr="006E6B7F">
              <w:rPr>
                <w:rFonts w:cstheme="minorBidi"/>
                <w:sz w:val="24"/>
                <w:szCs w:val="24"/>
              </w:rPr>
              <w:t>allows students to remember exactly where Drop is in his journey.</w:t>
            </w:r>
          </w:p>
          <w:p w14:paraId="5D006F9A" w14:textId="77777777" w:rsidR="00487DF3" w:rsidRPr="006E6B7F" w:rsidRDefault="00487DF3" w:rsidP="00487DF3">
            <w:pPr>
              <w:spacing w:after="0" w:line="240" w:lineRule="auto"/>
              <w:rPr>
                <w:sz w:val="24"/>
                <w:szCs w:val="24"/>
              </w:rPr>
            </w:pPr>
          </w:p>
          <w:p w14:paraId="74C64BB9" w14:textId="77777777" w:rsidR="00872AD1" w:rsidRPr="006E6B7F" w:rsidRDefault="00872AD1" w:rsidP="00487DF3">
            <w:pPr>
              <w:spacing w:after="0" w:line="240" w:lineRule="auto"/>
              <w:rPr>
                <w:sz w:val="24"/>
                <w:szCs w:val="24"/>
              </w:rPr>
            </w:pPr>
          </w:p>
          <w:p w14:paraId="7653DDCF"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Drop is in steam. D</w:t>
            </w:r>
            <w:r w:rsidR="00171692">
              <w:rPr>
                <w:rFonts w:cstheme="minorBidi"/>
                <w:sz w:val="24"/>
                <w:szCs w:val="24"/>
              </w:rPr>
              <w:t>rop is in the evaporation stage</w:t>
            </w:r>
            <w:r w:rsidR="005B0194" w:rsidRPr="006E6B7F">
              <w:rPr>
                <w:rFonts w:cstheme="minorBidi"/>
                <w:sz w:val="24"/>
                <w:szCs w:val="24"/>
              </w:rPr>
              <w:t>: “Puddle Drop is warmed away”</w:t>
            </w:r>
          </w:p>
          <w:p w14:paraId="0A7133BB" w14:textId="77777777" w:rsidR="00171692" w:rsidRDefault="00171692">
            <w:pPr>
              <w:pStyle w:val="ListParagraph"/>
              <w:spacing w:after="0" w:line="240" w:lineRule="auto"/>
              <w:rPr>
                <w:rFonts w:cstheme="minorBidi"/>
                <w:sz w:val="24"/>
                <w:szCs w:val="24"/>
              </w:rPr>
            </w:pPr>
          </w:p>
          <w:p w14:paraId="33DA4535" w14:textId="77777777" w:rsidR="00A93D84" w:rsidRPr="00171692" w:rsidRDefault="00F01B50" w:rsidP="00171692">
            <w:pPr>
              <w:pStyle w:val="ListParagraph"/>
              <w:spacing w:after="0" w:line="240" w:lineRule="auto"/>
              <w:rPr>
                <w:rFonts w:ascii="Calibri" w:eastAsia="Times New Roman" w:hAnsi="Calibri" w:cstheme="minorBidi"/>
                <w:b/>
                <w:bCs/>
                <w:color w:val="4F81BD" w:themeColor="accent1"/>
                <w:sz w:val="24"/>
                <w:szCs w:val="24"/>
              </w:rPr>
            </w:pPr>
            <w:r w:rsidRPr="006E6B7F">
              <w:rPr>
                <w:rFonts w:cstheme="minorBidi"/>
                <w:sz w:val="24"/>
                <w:szCs w:val="24"/>
              </w:rPr>
              <w:t>Note in the illustration that spilled milk looks like the icon.</w:t>
            </w:r>
            <w:r w:rsidR="005B0194" w:rsidRPr="006E6B7F">
              <w:rPr>
                <w:rFonts w:cstheme="minorBidi"/>
                <w:sz w:val="24"/>
                <w:szCs w:val="24"/>
              </w:rPr>
              <w:t xml:space="preserve"> </w:t>
            </w:r>
            <w:r w:rsidR="004D5294" w:rsidRPr="006E6B7F">
              <w:rPr>
                <w:rFonts w:cs="Calibri"/>
                <w:sz w:val="24"/>
                <w:szCs w:val="24"/>
              </w:rPr>
              <w:t>Turn and talk to a partner to discuss the meaning of the phrase.  Have students share out their discussion and come to a class consensus about the meaning. (You may use an instructional strategy that you already have established in your classroom.)</w:t>
            </w:r>
          </w:p>
          <w:p w14:paraId="579DC58A" w14:textId="77777777" w:rsidR="00A93D84" w:rsidRPr="006E6B7F" w:rsidRDefault="00A93D84" w:rsidP="00A93D84">
            <w:pPr>
              <w:pStyle w:val="ListParagraph"/>
              <w:spacing w:after="0" w:line="240" w:lineRule="auto"/>
              <w:rPr>
                <w:rFonts w:cstheme="minorBidi"/>
                <w:sz w:val="24"/>
                <w:szCs w:val="24"/>
              </w:rPr>
            </w:pPr>
          </w:p>
          <w:p w14:paraId="5AB01D51" w14:textId="77777777" w:rsidR="00C43291" w:rsidRPr="006E6B7F" w:rsidRDefault="00C43291" w:rsidP="00A93D84">
            <w:pPr>
              <w:pStyle w:val="ListParagraph"/>
              <w:spacing w:after="0" w:line="240" w:lineRule="auto"/>
              <w:rPr>
                <w:rFonts w:cstheme="minorBidi"/>
                <w:sz w:val="24"/>
                <w:szCs w:val="24"/>
              </w:rPr>
            </w:pPr>
          </w:p>
          <w:p w14:paraId="316192A1" w14:textId="77777777" w:rsidR="00820116" w:rsidRPr="006E6B7F" w:rsidRDefault="00487DF3" w:rsidP="00A93D84">
            <w:pPr>
              <w:pStyle w:val="ListParagraph"/>
              <w:numPr>
                <w:ilvl w:val="0"/>
                <w:numId w:val="19"/>
              </w:numPr>
              <w:spacing w:after="0" w:line="240" w:lineRule="auto"/>
              <w:rPr>
                <w:rFonts w:cstheme="minorBidi"/>
                <w:sz w:val="24"/>
                <w:szCs w:val="24"/>
              </w:rPr>
            </w:pPr>
            <w:r w:rsidRPr="006E6B7F">
              <w:rPr>
                <w:rFonts w:cstheme="minorBidi"/>
                <w:sz w:val="24"/>
                <w:szCs w:val="24"/>
              </w:rPr>
              <w:t>Drop is in the cloud.  Drop is in the condensation stage</w:t>
            </w:r>
            <w:r w:rsidR="00E124E5" w:rsidRPr="006E6B7F">
              <w:rPr>
                <w:rFonts w:cstheme="minorBidi"/>
                <w:sz w:val="24"/>
                <w:szCs w:val="24"/>
              </w:rPr>
              <w:t>:</w:t>
            </w:r>
          </w:p>
          <w:p w14:paraId="0742FB0A" w14:textId="77777777" w:rsidR="00536C94" w:rsidRPr="006E6B7F" w:rsidRDefault="00E124E5" w:rsidP="00820116">
            <w:pPr>
              <w:pStyle w:val="ListParagraph"/>
              <w:spacing w:after="0" w:line="240" w:lineRule="auto"/>
              <w:rPr>
                <w:rFonts w:cstheme="minorBidi"/>
                <w:sz w:val="24"/>
                <w:szCs w:val="24"/>
              </w:rPr>
            </w:pPr>
            <w:r w:rsidRPr="006E6B7F">
              <w:rPr>
                <w:rFonts w:cstheme="minorBidi"/>
                <w:sz w:val="24"/>
                <w:szCs w:val="24"/>
              </w:rPr>
              <w:t>“to cirrus clouds that fly the sky</w:t>
            </w:r>
            <w:r w:rsidR="00171692">
              <w:rPr>
                <w:rFonts w:cstheme="minorBidi"/>
                <w:sz w:val="24"/>
                <w:szCs w:val="24"/>
              </w:rPr>
              <w:t>.</w:t>
            </w:r>
            <w:r w:rsidRPr="006E6B7F">
              <w:rPr>
                <w:rFonts w:cstheme="minorBidi"/>
                <w:sz w:val="24"/>
                <w:szCs w:val="24"/>
              </w:rPr>
              <w:t>”</w:t>
            </w:r>
          </w:p>
          <w:p w14:paraId="2FA56C3A" w14:textId="77777777" w:rsidR="00546BDB" w:rsidRPr="006E6B7F" w:rsidRDefault="00546BDB" w:rsidP="00820116">
            <w:pPr>
              <w:pStyle w:val="ListParagraph"/>
              <w:spacing w:after="0" w:line="240" w:lineRule="auto"/>
              <w:rPr>
                <w:rFonts w:cstheme="minorBidi"/>
                <w:sz w:val="24"/>
                <w:szCs w:val="24"/>
              </w:rPr>
            </w:pPr>
          </w:p>
          <w:p w14:paraId="7835AC62" w14:textId="77777777" w:rsidR="00536C94" w:rsidRPr="006E6B7F" w:rsidRDefault="00536C94" w:rsidP="00536C94">
            <w:pPr>
              <w:pStyle w:val="ListParagraph"/>
              <w:spacing w:after="0" w:line="240" w:lineRule="auto"/>
              <w:rPr>
                <w:rFonts w:cstheme="minorBidi"/>
                <w:sz w:val="24"/>
                <w:szCs w:val="24"/>
              </w:rPr>
            </w:pPr>
            <w:r w:rsidRPr="006E6B7F">
              <w:rPr>
                <w:rFonts w:cstheme="minorBidi"/>
                <w:sz w:val="24"/>
                <w:szCs w:val="24"/>
              </w:rPr>
              <w:t xml:space="preserve">Have students identify that the words rhyme. </w:t>
            </w:r>
          </w:p>
          <w:p w14:paraId="4AA150BA" w14:textId="77777777" w:rsidR="001F6FDA" w:rsidRDefault="001F6FDA" w:rsidP="00487DF3">
            <w:pPr>
              <w:spacing w:after="0" w:line="240" w:lineRule="auto"/>
              <w:rPr>
                <w:sz w:val="24"/>
                <w:szCs w:val="24"/>
              </w:rPr>
            </w:pPr>
          </w:p>
          <w:p w14:paraId="41429375" w14:textId="77777777" w:rsidR="001F6FDA" w:rsidRDefault="001F6FDA" w:rsidP="00487DF3">
            <w:pPr>
              <w:spacing w:after="0" w:line="240" w:lineRule="auto"/>
              <w:rPr>
                <w:sz w:val="24"/>
                <w:szCs w:val="24"/>
              </w:rPr>
            </w:pPr>
          </w:p>
          <w:p w14:paraId="321FB530" w14:textId="77777777" w:rsidR="001F6FDA" w:rsidRDefault="001F6FDA" w:rsidP="00487DF3">
            <w:pPr>
              <w:spacing w:after="0" w:line="240" w:lineRule="auto"/>
              <w:rPr>
                <w:sz w:val="24"/>
                <w:szCs w:val="24"/>
              </w:rPr>
            </w:pPr>
          </w:p>
          <w:p w14:paraId="0576C96F" w14:textId="77777777" w:rsidR="001F6FDA" w:rsidRDefault="001F6FDA" w:rsidP="00487DF3">
            <w:pPr>
              <w:spacing w:after="0" w:line="240" w:lineRule="auto"/>
              <w:rPr>
                <w:sz w:val="24"/>
                <w:szCs w:val="24"/>
              </w:rPr>
            </w:pPr>
          </w:p>
          <w:p w14:paraId="391A5661" w14:textId="77777777" w:rsidR="001F6FDA" w:rsidRDefault="001F6FDA" w:rsidP="00487DF3">
            <w:pPr>
              <w:spacing w:after="0" w:line="240" w:lineRule="auto"/>
              <w:rPr>
                <w:sz w:val="24"/>
                <w:szCs w:val="24"/>
              </w:rPr>
            </w:pPr>
          </w:p>
          <w:p w14:paraId="4270A3C6" w14:textId="77777777" w:rsidR="001F6FDA" w:rsidRDefault="001F6FDA" w:rsidP="00487DF3">
            <w:pPr>
              <w:spacing w:after="0" w:line="240" w:lineRule="auto"/>
              <w:rPr>
                <w:sz w:val="24"/>
                <w:szCs w:val="24"/>
              </w:rPr>
            </w:pPr>
          </w:p>
          <w:p w14:paraId="7647C947" w14:textId="77777777" w:rsidR="001F6FDA" w:rsidRDefault="001F6FDA" w:rsidP="00487DF3">
            <w:pPr>
              <w:spacing w:after="0" w:line="240" w:lineRule="auto"/>
              <w:rPr>
                <w:sz w:val="24"/>
                <w:szCs w:val="24"/>
              </w:rPr>
            </w:pPr>
          </w:p>
          <w:p w14:paraId="01243E60" w14:textId="77777777" w:rsidR="00487DF3" w:rsidRPr="006E6B7F" w:rsidRDefault="00820116" w:rsidP="00487DF3">
            <w:pPr>
              <w:spacing w:after="0" w:line="240" w:lineRule="auto"/>
              <w:rPr>
                <w:sz w:val="24"/>
                <w:szCs w:val="24"/>
              </w:rPr>
            </w:pPr>
            <w:r w:rsidRPr="006E6B7F">
              <w:rPr>
                <w:sz w:val="24"/>
                <w:szCs w:val="24"/>
              </w:rPr>
              <w:t>Turn and talk to a partner to discuss the meaning of the phrase.  Have students share out their discussion</w:t>
            </w:r>
            <w:r w:rsidR="00171692">
              <w:rPr>
                <w:sz w:val="24"/>
                <w:szCs w:val="24"/>
              </w:rPr>
              <w:t>s</w:t>
            </w:r>
            <w:r w:rsidRPr="006E6B7F">
              <w:rPr>
                <w:sz w:val="24"/>
                <w:szCs w:val="24"/>
              </w:rPr>
              <w:t xml:space="preserve"> and come to a class consensus about the meaning. (You may use an instructional strategy that you already have established in your classroom.)</w:t>
            </w:r>
          </w:p>
          <w:p w14:paraId="6679A14B" w14:textId="77777777" w:rsidR="00171692" w:rsidRPr="006E6B7F" w:rsidRDefault="00171692" w:rsidP="00487DF3">
            <w:pPr>
              <w:spacing w:after="0" w:line="240" w:lineRule="auto"/>
              <w:rPr>
                <w:sz w:val="24"/>
                <w:szCs w:val="24"/>
              </w:rPr>
            </w:pPr>
          </w:p>
          <w:p w14:paraId="632DB1D5" w14:textId="77777777" w:rsidR="00355343" w:rsidRPr="006E6B7F" w:rsidRDefault="00355343" w:rsidP="00487DF3">
            <w:pPr>
              <w:spacing w:after="0" w:line="240" w:lineRule="auto"/>
              <w:rPr>
                <w:sz w:val="24"/>
                <w:szCs w:val="24"/>
              </w:rPr>
            </w:pPr>
          </w:p>
          <w:p w14:paraId="6B0C19C9"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Drop is humid air.  Drop is in the condensation stage</w:t>
            </w:r>
            <w:r w:rsidR="00355343" w:rsidRPr="006E6B7F">
              <w:rPr>
                <w:rFonts w:cstheme="minorBidi"/>
                <w:sz w:val="24"/>
                <w:szCs w:val="24"/>
              </w:rPr>
              <w:t>: “this sudden change from warm to cool turns Drop to fog</w:t>
            </w:r>
            <w:r w:rsidR="00171692">
              <w:rPr>
                <w:rFonts w:cstheme="minorBidi"/>
                <w:sz w:val="24"/>
                <w:szCs w:val="24"/>
              </w:rPr>
              <w:t>.</w:t>
            </w:r>
            <w:r w:rsidR="00355343" w:rsidRPr="006E6B7F">
              <w:rPr>
                <w:rFonts w:cstheme="minorBidi"/>
                <w:sz w:val="24"/>
                <w:szCs w:val="24"/>
              </w:rPr>
              <w:t>”</w:t>
            </w:r>
          </w:p>
          <w:p w14:paraId="4A4612F4" w14:textId="77777777" w:rsidR="002A59DA" w:rsidRPr="006E6B7F" w:rsidRDefault="002A59DA" w:rsidP="002A59DA">
            <w:pPr>
              <w:pStyle w:val="ListParagraph"/>
              <w:spacing w:after="0" w:line="240" w:lineRule="auto"/>
              <w:rPr>
                <w:rFonts w:cstheme="minorBidi"/>
                <w:sz w:val="24"/>
                <w:szCs w:val="24"/>
              </w:rPr>
            </w:pPr>
          </w:p>
          <w:p w14:paraId="7D51F9DF" w14:textId="77777777" w:rsidR="00487DF3" w:rsidRPr="006E6B7F" w:rsidRDefault="00487DF3" w:rsidP="00487DF3">
            <w:pPr>
              <w:spacing w:after="0" w:line="240" w:lineRule="auto"/>
              <w:rPr>
                <w:sz w:val="24"/>
                <w:szCs w:val="24"/>
              </w:rPr>
            </w:pPr>
          </w:p>
          <w:p w14:paraId="4CEBDB0B"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 xml:space="preserve">Drop is coming off the monkey’s tail.  Drop is in the </w:t>
            </w:r>
            <w:r w:rsidR="00355343" w:rsidRPr="006E6B7F">
              <w:rPr>
                <w:rFonts w:cstheme="minorBidi"/>
                <w:sz w:val="24"/>
                <w:szCs w:val="24"/>
              </w:rPr>
              <w:t>precipitation</w:t>
            </w:r>
            <w:r w:rsidRPr="006E6B7F">
              <w:rPr>
                <w:rFonts w:cstheme="minorBidi"/>
                <w:sz w:val="24"/>
                <w:szCs w:val="24"/>
              </w:rPr>
              <w:t xml:space="preserve"> stage</w:t>
            </w:r>
            <w:r w:rsidR="00355343" w:rsidRPr="006E6B7F">
              <w:rPr>
                <w:rFonts w:cstheme="minorBidi"/>
                <w:sz w:val="24"/>
                <w:szCs w:val="24"/>
              </w:rPr>
              <w:t xml:space="preserve">: </w:t>
            </w:r>
            <w:r w:rsidR="00171692">
              <w:rPr>
                <w:rFonts w:cstheme="minorBidi"/>
                <w:sz w:val="24"/>
                <w:szCs w:val="24"/>
              </w:rPr>
              <w:t>“</w:t>
            </w:r>
            <w:r w:rsidR="00355343" w:rsidRPr="006E6B7F">
              <w:rPr>
                <w:rFonts w:cstheme="minorBidi"/>
                <w:sz w:val="24"/>
                <w:szCs w:val="24"/>
              </w:rPr>
              <w:t>Drop gets a lift on a curly tail to a swimming hole on the jungle trail</w:t>
            </w:r>
            <w:r w:rsidR="00171692">
              <w:rPr>
                <w:rFonts w:cstheme="minorBidi"/>
                <w:sz w:val="24"/>
                <w:szCs w:val="24"/>
              </w:rPr>
              <w:t>.”</w:t>
            </w:r>
          </w:p>
          <w:p w14:paraId="0F3F18BB" w14:textId="77777777" w:rsidR="00487DF3" w:rsidRPr="006E6B7F" w:rsidRDefault="00487DF3" w:rsidP="00487DF3">
            <w:pPr>
              <w:spacing w:after="0" w:line="240" w:lineRule="auto"/>
              <w:rPr>
                <w:sz w:val="24"/>
                <w:szCs w:val="24"/>
              </w:rPr>
            </w:pPr>
          </w:p>
          <w:p w14:paraId="02A46859" w14:textId="77777777" w:rsidR="00A93D84" w:rsidRPr="006E6B7F" w:rsidRDefault="00831805">
            <w:pPr>
              <w:spacing w:after="0" w:line="240" w:lineRule="auto"/>
              <w:ind w:left="751"/>
              <w:rPr>
                <w:rFonts w:ascii="Calibri" w:eastAsia="Times New Roman" w:hAnsi="Calibri" w:cs="Calibri"/>
                <w:sz w:val="24"/>
                <w:szCs w:val="24"/>
              </w:rPr>
            </w:pPr>
            <w:r w:rsidRPr="006E6B7F">
              <w:rPr>
                <w:sz w:val="24"/>
                <w:szCs w:val="24"/>
              </w:rPr>
              <w:t xml:space="preserve">Turn and talk to a partner to discuss </w:t>
            </w:r>
            <w:r w:rsidR="00E576EC" w:rsidRPr="006E6B7F">
              <w:rPr>
                <w:sz w:val="24"/>
                <w:szCs w:val="24"/>
              </w:rPr>
              <w:t>why the author would use “ghostly” to describe the sky</w:t>
            </w:r>
            <w:r w:rsidRPr="006E6B7F">
              <w:rPr>
                <w:sz w:val="24"/>
                <w:szCs w:val="24"/>
              </w:rPr>
              <w:t xml:space="preserve">.  Have students share out their discussion and come to a class consensus about the </w:t>
            </w:r>
            <w:r w:rsidR="00E576EC" w:rsidRPr="006E6B7F">
              <w:rPr>
                <w:sz w:val="24"/>
                <w:szCs w:val="24"/>
              </w:rPr>
              <w:t>reason</w:t>
            </w:r>
            <w:r w:rsidRPr="006E6B7F">
              <w:rPr>
                <w:sz w:val="24"/>
                <w:szCs w:val="24"/>
              </w:rPr>
              <w:t>. (You may use an instructional strategy that you already have established in your classroom.)</w:t>
            </w:r>
          </w:p>
          <w:p w14:paraId="7843CA76" w14:textId="77777777" w:rsidR="00A93D84" w:rsidRPr="006E6B7F" w:rsidRDefault="00A93D84">
            <w:pPr>
              <w:spacing w:after="0" w:line="240" w:lineRule="auto"/>
              <w:ind w:left="751"/>
              <w:rPr>
                <w:rFonts w:ascii="Calibri" w:eastAsia="Times New Roman" w:hAnsi="Calibri" w:cs="Calibri"/>
                <w:sz w:val="24"/>
                <w:szCs w:val="24"/>
              </w:rPr>
            </w:pPr>
          </w:p>
          <w:p w14:paraId="5BBB108C" w14:textId="77777777" w:rsidR="00831805" w:rsidRPr="006E6B7F" w:rsidRDefault="00831805" w:rsidP="00487DF3">
            <w:pPr>
              <w:spacing w:after="0" w:line="240" w:lineRule="auto"/>
              <w:rPr>
                <w:sz w:val="24"/>
                <w:szCs w:val="24"/>
              </w:rPr>
            </w:pPr>
          </w:p>
          <w:p w14:paraId="3276A932"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 xml:space="preserve">Drop is in the cloud.  Drop is condensation </w:t>
            </w:r>
            <w:r w:rsidR="00355343" w:rsidRPr="006E6B7F">
              <w:rPr>
                <w:rFonts w:cstheme="minorBidi"/>
                <w:sz w:val="24"/>
                <w:szCs w:val="24"/>
              </w:rPr>
              <w:t xml:space="preserve">then </w:t>
            </w:r>
            <w:r w:rsidRPr="006E6B7F">
              <w:rPr>
                <w:rFonts w:cstheme="minorBidi"/>
                <w:sz w:val="24"/>
                <w:szCs w:val="24"/>
              </w:rPr>
              <w:t>precipitation</w:t>
            </w:r>
            <w:r w:rsidR="00355343" w:rsidRPr="006E6B7F">
              <w:rPr>
                <w:rFonts w:cstheme="minorBidi"/>
                <w:sz w:val="24"/>
                <w:szCs w:val="24"/>
              </w:rPr>
              <w:t>: “on electric flight in a thunderhead” and “the Raindrop Army storms July.”</w:t>
            </w:r>
          </w:p>
          <w:p w14:paraId="0D45B0F1" w14:textId="77777777" w:rsidR="00487DF3" w:rsidRPr="006E6B7F" w:rsidRDefault="00487DF3" w:rsidP="00487DF3">
            <w:pPr>
              <w:spacing w:after="0" w:line="240" w:lineRule="auto"/>
              <w:rPr>
                <w:sz w:val="24"/>
                <w:szCs w:val="24"/>
              </w:rPr>
            </w:pPr>
          </w:p>
          <w:p w14:paraId="45A1D5DB" w14:textId="77777777" w:rsidR="00355343" w:rsidRPr="006E6B7F" w:rsidRDefault="00355343">
            <w:pPr>
              <w:spacing w:after="0" w:line="240" w:lineRule="auto"/>
              <w:ind w:left="751"/>
              <w:rPr>
                <w:sz w:val="24"/>
                <w:szCs w:val="24"/>
              </w:rPr>
            </w:pPr>
            <w:r w:rsidRPr="006E6B7F">
              <w:rPr>
                <w:sz w:val="24"/>
                <w:szCs w:val="24"/>
              </w:rPr>
              <w:t>Students should identify that he needed to have evaporated before he could become the condensation in the cloud.</w:t>
            </w:r>
          </w:p>
          <w:p w14:paraId="6C961743" w14:textId="77777777" w:rsidR="00355343" w:rsidRPr="006E6B7F" w:rsidRDefault="00355343">
            <w:pPr>
              <w:spacing w:after="0" w:line="240" w:lineRule="auto"/>
              <w:ind w:left="751"/>
              <w:rPr>
                <w:sz w:val="24"/>
                <w:szCs w:val="24"/>
              </w:rPr>
            </w:pPr>
          </w:p>
          <w:p w14:paraId="550743F9" w14:textId="77777777" w:rsidR="00A93D84" w:rsidRPr="006E6B7F" w:rsidRDefault="00E715B5">
            <w:pPr>
              <w:spacing w:after="0" w:line="240" w:lineRule="auto"/>
              <w:ind w:left="751"/>
              <w:rPr>
                <w:rFonts w:ascii="Calibri" w:eastAsia="Times New Roman" w:hAnsi="Calibri" w:cs="Calibri"/>
                <w:sz w:val="24"/>
                <w:szCs w:val="24"/>
              </w:rPr>
            </w:pPr>
            <w:r w:rsidRPr="006E6B7F">
              <w:rPr>
                <w:sz w:val="24"/>
                <w:szCs w:val="24"/>
              </w:rPr>
              <w:t>Partner discussion and share out as suggested previously.</w:t>
            </w:r>
          </w:p>
          <w:p w14:paraId="12C7912F" w14:textId="77777777" w:rsidR="00A93D84" w:rsidRPr="006E6B7F" w:rsidRDefault="00A93D84">
            <w:pPr>
              <w:spacing w:after="0" w:line="240" w:lineRule="auto"/>
              <w:ind w:left="751"/>
              <w:rPr>
                <w:rFonts w:ascii="Calibri" w:eastAsia="Times New Roman" w:hAnsi="Calibri" w:cs="Calibri"/>
                <w:sz w:val="24"/>
                <w:szCs w:val="24"/>
              </w:rPr>
            </w:pPr>
          </w:p>
          <w:p w14:paraId="0D1976DE" w14:textId="77777777" w:rsidR="00C43291" w:rsidRPr="006E6B7F" w:rsidRDefault="00C43291">
            <w:pPr>
              <w:spacing w:after="0" w:line="240" w:lineRule="auto"/>
              <w:ind w:left="751"/>
              <w:rPr>
                <w:rFonts w:ascii="Calibri" w:eastAsia="Times New Roman" w:hAnsi="Calibri" w:cs="Calibri"/>
                <w:sz w:val="24"/>
                <w:szCs w:val="24"/>
              </w:rPr>
            </w:pPr>
          </w:p>
          <w:p w14:paraId="24F1DE5E"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 xml:space="preserve">Drop is on the boy.  Drop is </w:t>
            </w:r>
            <w:r w:rsidR="00A12CD6">
              <w:rPr>
                <w:rFonts w:cstheme="minorBidi"/>
                <w:sz w:val="24"/>
                <w:szCs w:val="24"/>
              </w:rPr>
              <w:t xml:space="preserve">in the </w:t>
            </w:r>
            <w:r w:rsidRPr="006E6B7F">
              <w:rPr>
                <w:rFonts w:cstheme="minorBidi"/>
                <w:sz w:val="24"/>
                <w:szCs w:val="24"/>
              </w:rPr>
              <w:t>collection</w:t>
            </w:r>
            <w:r w:rsidR="00A12CD6">
              <w:rPr>
                <w:rFonts w:cstheme="minorBidi"/>
                <w:sz w:val="24"/>
                <w:szCs w:val="24"/>
              </w:rPr>
              <w:t xml:space="preserve"> stage</w:t>
            </w:r>
            <w:r w:rsidRPr="006E6B7F">
              <w:rPr>
                <w:rFonts w:cstheme="minorBidi"/>
                <w:sz w:val="24"/>
                <w:szCs w:val="24"/>
              </w:rPr>
              <w:t>.</w:t>
            </w:r>
          </w:p>
          <w:p w14:paraId="6DEC8D12" w14:textId="77777777" w:rsidR="00487DF3" w:rsidRPr="006E6B7F" w:rsidRDefault="00487DF3" w:rsidP="00487DF3">
            <w:pPr>
              <w:spacing w:after="0" w:line="240" w:lineRule="auto"/>
              <w:rPr>
                <w:sz w:val="24"/>
                <w:szCs w:val="24"/>
              </w:rPr>
            </w:pPr>
          </w:p>
          <w:p w14:paraId="26ECCBF9" w14:textId="77777777" w:rsidR="00487DF3" w:rsidRPr="006E6B7F" w:rsidRDefault="00487DF3" w:rsidP="00487DF3">
            <w:pPr>
              <w:spacing w:after="0" w:line="240" w:lineRule="auto"/>
              <w:rPr>
                <w:sz w:val="24"/>
                <w:szCs w:val="24"/>
              </w:rPr>
            </w:pPr>
          </w:p>
          <w:p w14:paraId="6559E09A" w14:textId="77777777" w:rsidR="002C557F" w:rsidRPr="006E6B7F" w:rsidRDefault="002C557F" w:rsidP="00487DF3">
            <w:pPr>
              <w:spacing w:after="0" w:line="240" w:lineRule="auto"/>
              <w:rPr>
                <w:sz w:val="24"/>
                <w:szCs w:val="24"/>
              </w:rPr>
            </w:pPr>
          </w:p>
          <w:p w14:paraId="440A6948" w14:textId="77777777" w:rsidR="002C557F" w:rsidRPr="006E6B7F" w:rsidRDefault="002C557F" w:rsidP="00487DF3">
            <w:pPr>
              <w:spacing w:after="0" w:line="240" w:lineRule="auto"/>
              <w:rPr>
                <w:sz w:val="24"/>
                <w:szCs w:val="24"/>
              </w:rPr>
            </w:pPr>
          </w:p>
          <w:p w14:paraId="5E75DA3A" w14:textId="77777777" w:rsidR="00487DF3" w:rsidRPr="006E6B7F" w:rsidRDefault="00487DF3" w:rsidP="00487DF3">
            <w:pPr>
              <w:pStyle w:val="ListParagraph"/>
              <w:numPr>
                <w:ilvl w:val="0"/>
                <w:numId w:val="19"/>
              </w:numPr>
              <w:spacing w:after="0" w:line="240" w:lineRule="auto"/>
              <w:rPr>
                <w:rFonts w:cstheme="minorBidi"/>
                <w:sz w:val="24"/>
                <w:szCs w:val="24"/>
              </w:rPr>
            </w:pPr>
            <w:r w:rsidRPr="006E6B7F">
              <w:rPr>
                <w:rFonts w:cstheme="minorBidi"/>
                <w:sz w:val="24"/>
                <w:szCs w:val="24"/>
              </w:rPr>
              <w:t>Student summaries will be used to start Fifth Reading to have students recall what was read in the previous reading.</w:t>
            </w:r>
          </w:p>
          <w:p w14:paraId="6A41D290" w14:textId="77777777" w:rsidR="004A0642" w:rsidRPr="006E6B7F" w:rsidRDefault="004A0642" w:rsidP="005B6C42">
            <w:pPr>
              <w:spacing w:after="0" w:line="240" w:lineRule="auto"/>
              <w:rPr>
                <w:sz w:val="24"/>
                <w:szCs w:val="24"/>
              </w:rPr>
            </w:pPr>
          </w:p>
        </w:tc>
      </w:tr>
      <w:tr w:rsidR="00487DF3" w:rsidRPr="006E6B7F" w14:paraId="70C13976" w14:textId="77777777">
        <w:trPr>
          <w:trHeight w:val="1097"/>
        </w:trPr>
        <w:tc>
          <w:tcPr>
            <w:tcW w:w="6449" w:type="dxa"/>
          </w:tcPr>
          <w:p w14:paraId="483E6F37" w14:textId="77777777" w:rsidR="00487DF3" w:rsidRPr="001F6FDA" w:rsidRDefault="00487DF3" w:rsidP="002F6E5E">
            <w:pPr>
              <w:spacing w:after="0" w:line="240" w:lineRule="auto"/>
              <w:rPr>
                <w:b/>
                <w:sz w:val="24"/>
                <w:szCs w:val="24"/>
              </w:rPr>
            </w:pPr>
            <w:r w:rsidRPr="001F6FDA">
              <w:rPr>
                <w:b/>
                <w:sz w:val="24"/>
                <w:szCs w:val="24"/>
              </w:rPr>
              <w:lastRenderedPageBreak/>
              <w:t>FIFTH Reading:</w:t>
            </w:r>
          </w:p>
          <w:p w14:paraId="1E3D7EE7" w14:textId="77777777" w:rsidR="00487DF3" w:rsidRPr="006E6B7F" w:rsidRDefault="00487DF3" w:rsidP="00E74F49">
            <w:pPr>
              <w:pStyle w:val="ListParagraph"/>
              <w:numPr>
                <w:ilvl w:val="0"/>
                <w:numId w:val="20"/>
              </w:numPr>
              <w:spacing w:after="0" w:line="240" w:lineRule="auto"/>
              <w:rPr>
                <w:rFonts w:cstheme="minorBidi"/>
                <w:sz w:val="24"/>
                <w:szCs w:val="24"/>
              </w:rPr>
            </w:pPr>
            <w:r w:rsidRPr="006E6B7F">
              <w:rPr>
                <w:rFonts w:cstheme="minorBidi"/>
                <w:sz w:val="24"/>
                <w:szCs w:val="24"/>
              </w:rPr>
              <w:t xml:space="preserve">Have </w:t>
            </w:r>
            <w:r w:rsidR="00A12CD6">
              <w:rPr>
                <w:rFonts w:cstheme="minorBidi"/>
                <w:sz w:val="24"/>
                <w:szCs w:val="24"/>
              </w:rPr>
              <w:t xml:space="preserve">large </w:t>
            </w:r>
            <w:r w:rsidRPr="006E6B7F">
              <w:rPr>
                <w:rFonts w:cstheme="minorBidi"/>
                <w:sz w:val="24"/>
                <w:szCs w:val="24"/>
              </w:rPr>
              <w:t>anchor ch</w:t>
            </w:r>
            <w:r w:rsidR="00A12CD6">
              <w:rPr>
                <w:rFonts w:cstheme="minorBidi"/>
                <w:sz w:val="24"/>
                <w:szCs w:val="24"/>
              </w:rPr>
              <w:t>art</w:t>
            </w:r>
            <w:r w:rsidRPr="006E6B7F">
              <w:rPr>
                <w:rFonts w:cstheme="minorBidi"/>
                <w:sz w:val="24"/>
                <w:szCs w:val="24"/>
              </w:rPr>
              <w:t xml:space="preserve"> displayed in the front of the room.  </w:t>
            </w:r>
            <w:r w:rsidR="00BE3FE6" w:rsidRPr="006E6B7F">
              <w:rPr>
                <w:rFonts w:cstheme="minorBidi"/>
                <w:sz w:val="24"/>
                <w:szCs w:val="24"/>
              </w:rPr>
              <w:t xml:space="preserve">The chart paper should have three columns labeled: </w:t>
            </w:r>
            <w:r w:rsidR="00D70CDE" w:rsidRPr="006E6B7F">
              <w:rPr>
                <w:rFonts w:cstheme="minorBidi"/>
                <w:sz w:val="24"/>
                <w:szCs w:val="24"/>
              </w:rPr>
              <w:t>“</w:t>
            </w:r>
            <w:r w:rsidR="00BE3FE6" w:rsidRPr="006E6B7F">
              <w:rPr>
                <w:rFonts w:cstheme="minorBidi"/>
                <w:sz w:val="24"/>
                <w:szCs w:val="24"/>
              </w:rPr>
              <w:t>Drop’s Location in World,</w:t>
            </w:r>
            <w:r w:rsidR="00D70CDE" w:rsidRPr="006E6B7F">
              <w:rPr>
                <w:rFonts w:cstheme="minorBidi"/>
                <w:sz w:val="24"/>
                <w:szCs w:val="24"/>
              </w:rPr>
              <w:t>”</w:t>
            </w:r>
            <w:r w:rsidR="007A2341" w:rsidRPr="006E6B7F">
              <w:rPr>
                <w:rFonts w:cstheme="minorBidi"/>
                <w:sz w:val="24"/>
                <w:szCs w:val="24"/>
              </w:rPr>
              <w:t xml:space="preserve"> (this information should be filled in from 2</w:t>
            </w:r>
            <w:r w:rsidR="007A2341" w:rsidRPr="006E6B7F">
              <w:rPr>
                <w:rFonts w:cstheme="minorBidi"/>
                <w:sz w:val="24"/>
                <w:szCs w:val="24"/>
                <w:vertAlign w:val="superscript"/>
              </w:rPr>
              <w:t>nd</w:t>
            </w:r>
            <w:r w:rsidR="007A2341" w:rsidRPr="006E6B7F">
              <w:rPr>
                <w:rFonts w:cstheme="minorBidi"/>
                <w:sz w:val="24"/>
                <w:szCs w:val="24"/>
              </w:rPr>
              <w:t xml:space="preserve"> reading)</w:t>
            </w:r>
            <w:r w:rsidR="00A12CD6">
              <w:rPr>
                <w:rFonts w:cstheme="minorBidi"/>
                <w:sz w:val="24"/>
                <w:szCs w:val="24"/>
              </w:rPr>
              <w:t>,</w:t>
            </w:r>
            <w:r w:rsidR="007A2341" w:rsidRPr="006E6B7F">
              <w:rPr>
                <w:rFonts w:cstheme="minorBidi"/>
                <w:sz w:val="24"/>
                <w:szCs w:val="24"/>
              </w:rPr>
              <w:t xml:space="preserve"> </w:t>
            </w:r>
            <w:r w:rsidR="00D70CDE" w:rsidRPr="006E6B7F">
              <w:rPr>
                <w:rFonts w:cstheme="minorBidi"/>
                <w:sz w:val="24"/>
                <w:szCs w:val="24"/>
              </w:rPr>
              <w:t>“</w:t>
            </w:r>
            <w:r w:rsidR="00BE3FE6" w:rsidRPr="006E6B7F">
              <w:rPr>
                <w:rFonts w:cstheme="minorBidi"/>
                <w:sz w:val="24"/>
                <w:szCs w:val="24"/>
              </w:rPr>
              <w:t>Drop</w:t>
            </w:r>
            <w:r w:rsidR="006C34C2" w:rsidRPr="006E6B7F">
              <w:rPr>
                <w:rFonts w:cstheme="minorBidi"/>
                <w:sz w:val="24"/>
                <w:szCs w:val="24"/>
              </w:rPr>
              <w:t>’s</w:t>
            </w:r>
            <w:r w:rsidR="00BE3FE6" w:rsidRPr="006E6B7F">
              <w:rPr>
                <w:rFonts w:cstheme="minorBidi"/>
                <w:sz w:val="24"/>
                <w:szCs w:val="24"/>
              </w:rPr>
              <w:t xml:space="preserve"> location on the Page,</w:t>
            </w:r>
            <w:r w:rsidR="00D70CDE" w:rsidRPr="006E6B7F">
              <w:rPr>
                <w:rFonts w:cstheme="minorBidi"/>
                <w:sz w:val="24"/>
                <w:szCs w:val="24"/>
              </w:rPr>
              <w:t>”</w:t>
            </w:r>
            <w:r w:rsidR="00BE3FE6" w:rsidRPr="006E6B7F">
              <w:rPr>
                <w:rFonts w:cstheme="minorBidi"/>
                <w:sz w:val="24"/>
                <w:szCs w:val="24"/>
              </w:rPr>
              <w:t xml:space="preserve"> and </w:t>
            </w:r>
            <w:r w:rsidR="00D70CDE" w:rsidRPr="006E6B7F">
              <w:rPr>
                <w:rFonts w:cstheme="minorBidi"/>
                <w:sz w:val="24"/>
                <w:szCs w:val="24"/>
              </w:rPr>
              <w:t>“</w:t>
            </w:r>
            <w:r w:rsidR="00BE3FE6" w:rsidRPr="006E6B7F">
              <w:rPr>
                <w:rFonts w:cstheme="minorBidi"/>
                <w:sz w:val="24"/>
                <w:szCs w:val="24"/>
              </w:rPr>
              <w:t>Stage</w:t>
            </w:r>
            <w:r w:rsidR="00D70CDE" w:rsidRPr="006E6B7F">
              <w:rPr>
                <w:rFonts w:cstheme="minorBidi"/>
                <w:sz w:val="24"/>
                <w:szCs w:val="24"/>
              </w:rPr>
              <w:t xml:space="preserve"> in the Water Cycle</w:t>
            </w:r>
            <w:r w:rsidR="00A12CD6">
              <w:rPr>
                <w:rFonts w:cstheme="minorBidi"/>
                <w:sz w:val="24"/>
                <w:szCs w:val="24"/>
              </w:rPr>
              <w:t>.</w:t>
            </w:r>
            <w:r w:rsidR="00D70CDE" w:rsidRPr="006E6B7F">
              <w:rPr>
                <w:rFonts w:cstheme="minorBidi"/>
                <w:sz w:val="24"/>
                <w:szCs w:val="24"/>
              </w:rPr>
              <w:t>”</w:t>
            </w:r>
            <w:r w:rsidR="00BE3FE6" w:rsidRPr="006E6B7F">
              <w:rPr>
                <w:rFonts w:cstheme="minorBidi"/>
                <w:sz w:val="24"/>
                <w:szCs w:val="24"/>
              </w:rPr>
              <w:t xml:space="preserve"> </w:t>
            </w:r>
            <w:r w:rsidR="00753AD4" w:rsidRPr="006E6B7F">
              <w:rPr>
                <w:sz w:val="24"/>
                <w:szCs w:val="24"/>
              </w:rPr>
              <w:t xml:space="preserve">Fill in the first column during reading or before each reading.  </w:t>
            </w:r>
            <w:r w:rsidRPr="006E6B7F">
              <w:rPr>
                <w:rFonts w:cstheme="minorBidi"/>
                <w:sz w:val="24"/>
                <w:szCs w:val="24"/>
              </w:rPr>
              <w:t>You may also want to display a water cycle visual in the classroom so students can easily decide which stage of the cycle Drop is.</w:t>
            </w:r>
          </w:p>
          <w:p w14:paraId="383A294D" w14:textId="77777777" w:rsidR="00C60F07" w:rsidRPr="006E6B7F" w:rsidRDefault="00C60F07">
            <w:pPr>
              <w:spacing w:after="0" w:line="240" w:lineRule="auto"/>
              <w:ind w:left="720"/>
              <w:rPr>
                <w:rFonts w:ascii="Calibri" w:eastAsia="Times New Roman" w:hAnsi="Calibri"/>
                <w:sz w:val="24"/>
                <w:szCs w:val="24"/>
              </w:rPr>
            </w:pPr>
          </w:p>
          <w:p w14:paraId="2A4F5075" w14:textId="77777777" w:rsidR="001D76A3" w:rsidRPr="006E6B7F" w:rsidRDefault="001D76A3" w:rsidP="001D76A3">
            <w:pPr>
              <w:spacing w:after="0" w:line="240" w:lineRule="auto"/>
              <w:rPr>
                <w:sz w:val="24"/>
                <w:szCs w:val="24"/>
              </w:rPr>
            </w:pPr>
            <w:r w:rsidRPr="00A12CD6">
              <w:rPr>
                <w:sz w:val="24"/>
                <w:szCs w:val="24"/>
                <w:u w:val="single"/>
              </w:rPr>
              <w:t>Teacher</w:t>
            </w:r>
            <w:r w:rsidR="00A12CD6">
              <w:rPr>
                <w:sz w:val="24"/>
                <w:szCs w:val="24"/>
                <w:u w:val="single"/>
              </w:rPr>
              <w:t>’</w:t>
            </w:r>
            <w:r w:rsidRPr="00A12CD6">
              <w:rPr>
                <w:sz w:val="24"/>
                <w:szCs w:val="24"/>
                <w:u w:val="single"/>
              </w:rPr>
              <w:t>s Note</w:t>
            </w:r>
            <w:r w:rsidRPr="006E6B7F">
              <w:rPr>
                <w:sz w:val="24"/>
                <w:szCs w:val="24"/>
              </w:rPr>
              <w:t xml:space="preserve">:  Use icons as a text features to support student understanding of the stages of the water cycle.  Explain to students </w:t>
            </w:r>
            <w:r w:rsidR="00A12CD6">
              <w:rPr>
                <w:sz w:val="24"/>
                <w:szCs w:val="24"/>
              </w:rPr>
              <w:t xml:space="preserve">that </w:t>
            </w:r>
            <w:r w:rsidRPr="006E6B7F">
              <w:rPr>
                <w:sz w:val="24"/>
                <w:szCs w:val="24"/>
              </w:rPr>
              <w:t>some text</w:t>
            </w:r>
            <w:r w:rsidR="00A12CD6">
              <w:rPr>
                <w:sz w:val="24"/>
                <w:szCs w:val="24"/>
              </w:rPr>
              <w:t>s</w:t>
            </w:r>
            <w:r w:rsidRPr="006E6B7F">
              <w:rPr>
                <w:sz w:val="24"/>
                <w:szCs w:val="24"/>
              </w:rPr>
              <w:t xml:space="preserve"> include graphics or illustrations to help them understand the information.</w:t>
            </w:r>
          </w:p>
          <w:p w14:paraId="3FCE580B" w14:textId="77777777" w:rsidR="00487DF3" w:rsidRPr="009A120C" w:rsidRDefault="00487DF3" w:rsidP="009A120C">
            <w:pPr>
              <w:spacing w:after="0" w:line="240" w:lineRule="auto"/>
              <w:rPr>
                <w:sz w:val="24"/>
                <w:szCs w:val="24"/>
              </w:rPr>
            </w:pPr>
          </w:p>
          <w:p w14:paraId="6A147908" w14:textId="77777777" w:rsidR="00487DF3" w:rsidRPr="006E6B7F" w:rsidRDefault="00487DF3" w:rsidP="00E74F49">
            <w:pPr>
              <w:pStyle w:val="ListParagraph"/>
              <w:numPr>
                <w:ilvl w:val="0"/>
                <w:numId w:val="20"/>
              </w:numPr>
              <w:spacing w:after="0" w:line="240" w:lineRule="auto"/>
              <w:rPr>
                <w:rFonts w:cstheme="minorBidi"/>
                <w:sz w:val="24"/>
                <w:szCs w:val="24"/>
              </w:rPr>
            </w:pPr>
            <w:r w:rsidRPr="006E6B7F">
              <w:rPr>
                <w:rFonts w:cstheme="minorBidi"/>
                <w:sz w:val="24"/>
                <w:szCs w:val="24"/>
              </w:rPr>
              <w:t>Review the summary anchor chart</w:t>
            </w:r>
            <w:r w:rsidR="00E715B5" w:rsidRPr="006E6B7F">
              <w:rPr>
                <w:rFonts w:cstheme="minorBidi"/>
                <w:sz w:val="24"/>
                <w:szCs w:val="24"/>
              </w:rPr>
              <w:t xml:space="preserve"> and map</w:t>
            </w:r>
            <w:r w:rsidRPr="006E6B7F">
              <w:rPr>
                <w:rFonts w:cstheme="minorBidi"/>
                <w:sz w:val="24"/>
                <w:szCs w:val="24"/>
              </w:rPr>
              <w:t xml:space="preserve"> from the third reading.</w:t>
            </w:r>
          </w:p>
          <w:p w14:paraId="2E741C59" w14:textId="77777777" w:rsidR="00487DF3" w:rsidRPr="006E6B7F" w:rsidRDefault="00487DF3" w:rsidP="00E74F49">
            <w:pPr>
              <w:spacing w:after="0" w:line="240" w:lineRule="auto"/>
              <w:rPr>
                <w:sz w:val="24"/>
                <w:szCs w:val="24"/>
              </w:rPr>
            </w:pPr>
          </w:p>
          <w:p w14:paraId="37704026" w14:textId="77777777" w:rsidR="00487DF3" w:rsidRPr="006E6B7F" w:rsidRDefault="00487DF3" w:rsidP="00E74F49">
            <w:pPr>
              <w:pStyle w:val="ListParagraph"/>
              <w:numPr>
                <w:ilvl w:val="0"/>
                <w:numId w:val="20"/>
              </w:numPr>
              <w:spacing w:after="0" w:line="240" w:lineRule="auto"/>
              <w:rPr>
                <w:rFonts w:cstheme="minorBidi"/>
                <w:sz w:val="24"/>
                <w:szCs w:val="24"/>
              </w:rPr>
            </w:pPr>
            <w:r w:rsidRPr="006E6B7F">
              <w:rPr>
                <w:rFonts w:cstheme="minorBidi"/>
                <w:sz w:val="24"/>
                <w:szCs w:val="24"/>
              </w:rPr>
              <w:t>Reread page 14</w:t>
            </w:r>
            <w:r w:rsidR="009A120C">
              <w:rPr>
                <w:rFonts w:cstheme="minorBidi"/>
                <w:sz w:val="24"/>
                <w:szCs w:val="24"/>
              </w:rPr>
              <w:t>.</w:t>
            </w:r>
          </w:p>
          <w:p w14:paraId="6859C606"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570EB450" w14:textId="77777777" w:rsidR="00E715B5" w:rsidRPr="009A120C" w:rsidRDefault="00E715B5" w:rsidP="009A120C">
            <w:pPr>
              <w:spacing w:after="0" w:line="240" w:lineRule="auto"/>
              <w:rPr>
                <w:sz w:val="24"/>
                <w:szCs w:val="24"/>
              </w:rPr>
            </w:pPr>
          </w:p>
          <w:p w14:paraId="6A283C9F" w14:textId="77777777" w:rsidR="00487DF3" w:rsidRPr="006E6B7F" w:rsidRDefault="00E715B5" w:rsidP="00E715B5">
            <w:pPr>
              <w:pStyle w:val="ListParagraph"/>
              <w:spacing w:after="0" w:line="240" w:lineRule="auto"/>
              <w:rPr>
                <w:rFonts w:cstheme="minorBidi"/>
                <w:sz w:val="24"/>
                <w:szCs w:val="24"/>
              </w:rPr>
            </w:pPr>
            <w:r w:rsidRPr="006E6B7F">
              <w:rPr>
                <w:rFonts w:cstheme="minorBidi"/>
                <w:sz w:val="24"/>
                <w:szCs w:val="24"/>
              </w:rPr>
              <w:t>Display the text, “Weight is heavy on its shoulder, squeezed in darkness, Drop is colder?”  Ask, “Wh</w:t>
            </w:r>
            <w:r w:rsidR="009A120C">
              <w:rPr>
                <w:rFonts w:cstheme="minorBidi"/>
                <w:sz w:val="24"/>
                <w:szCs w:val="24"/>
              </w:rPr>
              <w:t xml:space="preserve">at is happening to Drop?”  and </w:t>
            </w:r>
            <w:r w:rsidRPr="006E6B7F">
              <w:rPr>
                <w:rFonts w:cstheme="minorBidi"/>
                <w:sz w:val="24"/>
                <w:szCs w:val="24"/>
              </w:rPr>
              <w:t xml:space="preserve">“Why is he getting colder?” </w:t>
            </w:r>
          </w:p>
          <w:p w14:paraId="24AA9E9E" w14:textId="77777777" w:rsidR="001E02BB" w:rsidRPr="006E6B7F" w:rsidRDefault="001E02BB" w:rsidP="00E715B5">
            <w:pPr>
              <w:pStyle w:val="ListParagraph"/>
              <w:spacing w:after="0" w:line="240" w:lineRule="auto"/>
              <w:rPr>
                <w:rFonts w:cstheme="minorBidi"/>
              </w:rPr>
            </w:pPr>
          </w:p>
          <w:p w14:paraId="4093DABB" w14:textId="77777777" w:rsidR="00487DF3" w:rsidRPr="006E6B7F" w:rsidRDefault="00487DF3" w:rsidP="00E74F49">
            <w:pPr>
              <w:pStyle w:val="ListParagraph"/>
              <w:numPr>
                <w:ilvl w:val="0"/>
                <w:numId w:val="20"/>
              </w:numPr>
              <w:spacing w:after="0" w:line="240" w:lineRule="auto"/>
              <w:rPr>
                <w:rFonts w:cstheme="minorBidi"/>
                <w:sz w:val="24"/>
                <w:szCs w:val="24"/>
              </w:rPr>
            </w:pPr>
            <w:r w:rsidRPr="006E6B7F">
              <w:rPr>
                <w:rFonts w:cstheme="minorBidi"/>
                <w:sz w:val="24"/>
                <w:szCs w:val="24"/>
              </w:rPr>
              <w:t>Reread page 15</w:t>
            </w:r>
            <w:r w:rsidR="009A120C">
              <w:rPr>
                <w:rFonts w:cstheme="minorBidi"/>
                <w:sz w:val="24"/>
                <w:szCs w:val="24"/>
              </w:rPr>
              <w:t>.</w:t>
            </w:r>
          </w:p>
          <w:p w14:paraId="033B0EC8"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lastRenderedPageBreak/>
              <w:t>Where is Drop?  What stage of the cycle is Drop?</w:t>
            </w:r>
            <w:r w:rsidR="00A652AC" w:rsidRPr="006E6B7F">
              <w:rPr>
                <w:rFonts w:cstheme="minorBidi"/>
                <w:sz w:val="24"/>
                <w:szCs w:val="24"/>
              </w:rPr>
              <w:t xml:space="preserve">  Ask, how do you know?</w:t>
            </w:r>
          </w:p>
          <w:p w14:paraId="0BB2AFC7" w14:textId="77777777" w:rsidR="00487DF3" w:rsidRPr="006E6B7F" w:rsidRDefault="00487DF3" w:rsidP="00E74F49">
            <w:pPr>
              <w:pStyle w:val="ListParagraph"/>
              <w:spacing w:after="0" w:line="240" w:lineRule="auto"/>
              <w:rPr>
                <w:rFonts w:cstheme="minorBidi"/>
                <w:sz w:val="24"/>
                <w:szCs w:val="24"/>
              </w:rPr>
            </w:pPr>
          </w:p>
          <w:p w14:paraId="610E23B5" w14:textId="77777777" w:rsidR="002C557F" w:rsidRPr="006E6B7F" w:rsidRDefault="002C557F" w:rsidP="00E74F49">
            <w:pPr>
              <w:pStyle w:val="ListParagraph"/>
              <w:spacing w:after="0" w:line="240" w:lineRule="auto"/>
              <w:rPr>
                <w:rFonts w:cstheme="minorBidi"/>
                <w:sz w:val="24"/>
                <w:szCs w:val="24"/>
              </w:rPr>
            </w:pPr>
          </w:p>
          <w:p w14:paraId="767CD359"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t xml:space="preserve">What will happen </w:t>
            </w:r>
            <w:r w:rsidR="00D43A5E" w:rsidRPr="006E6B7F">
              <w:rPr>
                <w:rFonts w:cstheme="minorBidi"/>
                <w:sz w:val="24"/>
                <w:szCs w:val="24"/>
              </w:rPr>
              <w:t xml:space="preserve">to Drop </w:t>
            </w:r>
            <w:r w:rsidRPr="006E6B7F">
              <w:rPr>
                <w:rFonts w:cstheme="minorBidi"/>
                <w:sz w:val="24"/>
                <w:szCs w:val="24"/>
              </w:rPr>
              <w:t>next?</w:t>
            </w:r>
          </w:p>
          <w:p w14:paraId="2DC4F0DF" w14:textId="77777777" w:rsidR="00F01B50" w:rsidRPr="006E6B7F" w:rsidRDefault="00F01B50" w:rsidP="00E74F49">
            <w:pPr>
              <w:pStyle w:val="ListParagraph"/>
              <w:spacing w:after="0" w:line="240" w:lineRule="auto"/>
              <w:rPr>
                <w:rFonts w:cstheme="minorBidi"/>
                <w:sz w:val="24"/>
                <w:szCs w:val="24"/>
              </w:rPr>
            </w:pPr>
          </w:p>
          <w:p w14:paraId="77597872" w14:textId="77777777" w:rsidR="00F01B50" w:rsidRPr="006E6B7F" w:rsidRDefault="009A120C" w:rsidP="00E74F49">
            <w:pPr>
              <w:pStyle w:val="ListParagraph"/>
              <w:spacing w:after="0" w:line="240" w:lineRule="auto"/>
              <w:rPr>
                <w:rFonts w:cstheme="minorBidi"/>
                <w:sz w:val="24"/>
                <w:szCs w:val="24"/>
              </w:rPr>
            </w:pPr>
            <w:r>
              <w:rPr>
                <w:rFonts w:cstheme="minorBidi"/>
                <w:sz w:val="24"/>
                <w:szCs w:val="24"/>
              </w:rPr>
              <w:t>Based on the illustration</w:t>
            </w:r>
            <w:r w:rsidR="00F01B50" w:rsidRPr="006E6B7F">
              <w:rPr>
                <w:rFonts w:cstheme="minorBidi"/>
                <w:sz w:val="24"/>
                <w:szCs w:val="24"/>
              </w:rPr>
              <w:t>, what is a moat?</w:t>
            </w:r>
          </w:p>
          <w:p w14:paraId="3E6E9AA9" w14:textId="77777777" w:rsidR="00C3310F" w:rsidRPr="006E6B7F" w:rsidRDefault="00C3310F" w:rsidP="00E74F49">
            <w:pPr>
              <w:pStyle w:val="ListParagraph"/>
              <w:spacing w:after="0" w:line="240" w:lineRule="auto"/>
              <w:rPr>
                <w:rFonts w:cstheme="minorBidi"/>
                <w:sz w:val="24"/>
                <w:szCs w:val="24"/>
              </w:rPr>
            </w:pPr>
          </w:p>
          <w:p w14:paraId="343018F1" w14:textId="77777777" w:rsidR="00487DF3" w:rsidRPr="006E6B7F" w:rsidRDefault="00487DF3" w:rsidP="00E74F49">
            <w:pPr>
              <w:pStyle w:val="ListParagraph"/>
              <w:spacing w:after="0" w:line="240" w:lineRule="auto"/>
              <w:rPr>
                <w:rFonts w:cstheme="minorBidi"/>
                <w:sz w:val="24"/>
                <w:szCs w:val="24"/>
              </w:rPr>
            </w:pPr>
          </w:p>
          <w:p w14:paraId="34399D55" w14:textId="77777777" w:rsidR="00487DF3" w:rsidRPr="006E6B7F" w:rsidRDefault="00487DF3" w:rsidP="00E74F49">
            <w:pPr>
              <w:pStyle w:val="ListParagraph"/>
              <w:numPr>
                <w:ilvl w:val="0"/>
                <w:numId w:val="20"/>
              </w:numPr>
              <w:spacing w:after="0" w:line="240" w:lineRule="auto"/>
              <w:rPr>
                <w:rFonts w:cstheme="minorBidi"/>
                <w:sz w:val="24"/>
                <w:szCs w:val="24"/>
              </w:rPr>
            </w:pPr>
            <w:r w:rsidRPr="006E6B7F">
              <w:rPr>
                <w:rFonts w:cstheme="minorBidi"/>
                <w:sz w:val="24"/>
                <w:szCs w:val="24"/>
              </w:rPr>
              <w:t>Reread page 16</w:t>
            </w:r>
          </w:p>
          <w:p w14:paraId="2155A02B"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6CEE66BD" w14:textId="77777777" w:rsidR="00487DF3" w:rsidRPr="006E6B7F" w:rsidRDefault="00487DF3" w:rsidP="00E74F49">
            <w:pPr>
              <w:pStyle w:val="ListParagraph"/>
              <w:spacing w:after="0" w:line="240" w:lineRule="auto"/>
              <w:rPr>
                <w:rFonts w:cstheme="minorBidi"/>
                <w:sz w:val="24"/>
                <w:szCs w:val="24"/>
              </w:rPr>
            </w:pPr>
          </w:p>
          <w:p w14:paraId="7F55F257" w14:textId="77777777" w:rsidR="002C557F" w:rsidRPr="001F6FDA" w:rsidRDefault="002C557F" w:rsidP="001F6FDA">
            <w:pPr>
              <w:spacing w:after="0" w:line="240" w:lineRule="auto"/>
              <w:rPr>
                <w:sz w:val="24"/>
                <w:szCs w:val="24"/>
              </w:rPr>
            </w:pPr>
          </w:p>
          <w:p w14:paraId="1F3EF469" w14:textId="77777777" w:rsidR="00356BE4" w:rsidRPr="006E6B7F" w:rsidRDefault="00356BE4" w:rsidP="00E74F49">
            <w:pPr>
              <w:pStyle w:val="ListParagraph"/>
              <w:spacing w:after="0" w:line="240" w:lineRule="auto"/>
              <w:rPr>
                <w:rFonts w:cstheme="minorBidi"/>
                <w:sz w:val="24"/>
                <w:szCs w:val="24"/>
              </w:rPr>
            </w:pPr>
          </w:p>
          <w:p w14:paraId="4D3333D7" w14:textId="44DD7B1A" w:rsidR="00487DF3" w:rsidRPr="006E6B7F" w:rsidRDefault="001F6FDA" w:rsidP="00E74F49">
            <w:pPr>
              <w:pStyle w:val="ListParagraph"/>
              <w:numPr>
                <w:ilvl w:val="0"/>
                <w:numId w:val="20"/>
              </w:numPr>
              <w:spacing w:after="0" w:line="240" w:lineRule="auto"/>
              <w:rPr>
                <w:rFonts w:cstheme="minorBidi"/>
                <w:sz w:val="24"/>
                <w:szCs w:val="24"/>
              </w:rPr>
            </w:pPr>
            <w:r>
              <w:rPr>
                <w:rFonts w:cstheme="minorBidi"/>
                <w:sz w:val="24"/>
                <w:szCs w:val="24"/>
              </w:rPr>
              <w:t>Reread page 17</w:t>
            </w:r>
          </w:p>
          <w:p w14:paraId="405894D3"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215234B3" w14:textId="77777777" w:rsidR="00C3310F" w:rsidRPr="006E6B7F" w:rsidRDefault="00C3310F" w:rsidP="00E74F49">
            <w:pPr>
              <w:pStyle w:val="ListParagraph"/>
              <w:spacing w:after="0" w:line="240" w:lineRule="auto"/>
              <w:rPr>
                <w:rFonts w:cstheme="minorBidi"/>
                <w:sz w:val="24"/>
                <w:szCs w:val="24"/>
              </w:rPr>
            </w:pPr>
          </w:p>
          <w:p w14:paraId="69BC8CE5" w14:textId="77777777" w:rsidR="00031C0F" w:rsidRPr="006E6B7F" w:rsidRDefault="00031C0F" w:rsidP="00E74F49">
            <w:pPr>
              <w:pStyle w:val="ListParagraph"/>
              <w:spacing w:after="0" w:line="240" w:lineRule="auto"/>
              <w:rPr>
                <w:rFonts w:cstheme="minorBidi"/>
                <w:sz w:val="24"/>
                <w:szCs w:val="24"/>
              </w:rPr>
            </w:pPr>
          </w:p>
          <w:p w14:paraId="01760D2E" w14:textId="77777777" w:rsidR="00C22A3C" w:rsidRPr="00356BE4" w:rsidRDefault="00C22A3C" w:rsidP="00356BE4">
            <w:pPr>
              <w:spacing w:after="0" w:line="240" w:lineRule="auto"/>
              <w:rPr>
                <w:sz w:val="24"/>
                <w:szCs w:val="24"/>
              </w:rPr>
            </w:pPr>
          </w:p>
          <w:p w14:paraId="28E444FA" w14:textId="77777777" w:rsidR="00C22A3C" w:rsidRPr="006E6B7F" w:rsidRDefault="006E11D0" w:rsidP="00E74F49">
            <w:pPr>
              <w:pStyle w:val="ListParagraph"/>
              <w:spacing w:after="0" w:line="240" w:lineRule="auto"/>
              <w:rPr>
                <w:rFonts w:cstheme="minorBidi"/>
                <w:sz w:val="24"/>
                <w:szCs w:val="24"/>
              </w:rPr>
            </w:pPr>
            <w:r w:rsidRPr="006E6B7F">
              <w:rPr>
                <w:rFonts w:cstheme="minorBidi"/>
                <w:sz w:val="24"/>
                <w:szCs w:val="24"/>
              </w:rPr>
              <w:t>“</w:t>
            </w:r>
            <w:r w:rsidR="00C22A3C" w:rsidRPr="006E6B7F">
              <w:rPr>
                <w:rFonts w:cstheme="minorBidi"/>
                <w:sz w:val="24"/>
                <w:szCs w:val="24"/>
              </w:rPr>
              <w:t>Porous</w:t>
            </w:r>
            <w:r w:rsidRPr="006E6B7F">
              <w:rPr>
                <w:rFonts w:cstheme="minorBidi"/>
                <w:sz w:val="24"/>
                <w:szCs w:val="24"/>
              </w:rPr>
              <w:t>”</w:t>
            </w:r>
            <w:r w:rsidR="00C22A3C" w:rsidRPr="006E6B7F">
              <w:rPr>
                <w:rFonts w:cstheme="minorBidi"/>
                <w:sz w:val="24"/>
                <w:szCs w:val="24"/>
              </w:rPr>
              <w:t xml:space="preserve"> is a vocabulary word that that you may want to address.  </w:t>
            </w:r>
          </w:p>
          <w:p w14:paraId="5836E531" w14:textId="77777777" w:rsidR="00487DF3" w:rsidRPr="006E6B7F" w:rsidRDefault="00487DF3" w:rsidP="00E74F49">
            <w:pPr>
              <w:pStyle w:val="ListParagraph"/>
              <w:spacing w:after="0" w:line="240" w:lineRule="auto"/>
              <w:rPr>
                <w:rFonts w:cstheme="minorBidi"/>
                <w:sz w:val="24"/>
                <w:szCs w:val="24"/>
              </w:rPr>
            </w:pPr>
          </w:p>
          <w:p w14:paraId="4D035AE2" w14:textId="77777777" w:rsidR="00C22A3C" w:rsidRPr="006E6B7F" w:rsidRDefault="00C22A3C" w:rsidP="00E74F49">
            <w:pPr>
              <w:pStyle w:val="ListParagraph"/>
              <w:spacing w:after="0" w:line="240" w:lineRule="auto"/>
              <w:rPr>
                <w:rFonts w:cstheme="minorBidi"/>
                <w:sz w:val="24"/>
                <w:szCs w:val="24"/>
              </w:rPr>
            </w:pPr>
          </w:p>
          <w:p w14:paraId="14C27C9A" w14:textId="77777777" w:rsidR="00C22A3C" w:rsidRPr="006E6B7F" w:rsidRDefault="00C22A3C" w:rsidP="00E74F49">
            <w:pPr>
              <w:pStyle w:val="ListParagraph"/>
              <w:spacing w:after="0" w:line="240" w:lineRule="auto"/>
              <w:rPr>
                <w:rFonts w:cstheme="minorBidi"/>
                <w:sz w:val="24"/>
                <w:szCs w:val="24"/>
              </w:rPr>
            </w:pPr>
          </w:p>
          <w:p w14:paraId="0432D406" w14:textId="77777777" w:rsidR="00031C0F" w:rsidRPr="006E6B7F" w:rsidRDefault="00031C0F" w:rsidP="00E74F49">
            <w:pPr>
              <w:pStyle w:val="ListParagraph"/>
              <w:spacing w:after="0" w:line="240" w:lineRule="auto"/>
              <w:rPr>
                <w:rFonts w:cstheme="minorBidi"/>
                <w:sz w:val="24"/>
                <w:szCs w:val="24"/>
              </w:rPr>
            </w:pPr>
          </w:p>
          <w:p w14:paraId="2CFCA6E0" w14:textId="77777777" w:rsidR="00487DF3" w:rsidRPr="006E6B7F" w:rsidRDefault="00487DF3" w:rsidP="00E74F49">
            <w:pPr>
              <w:pStyle w:val="ListParagraph"/>
              <w:numPr>
                <w:ilvl w:val="0"/>
                <w:numId w:val="20"/>
              </w:numPr>
              <w:spacing w:after="0" w:line="240" w:lineRule="auto"/>
              <w:rPr>
                <w:rFonts w:cstheme="minorBidi"/>
                <w:sz w:val="24"/>
                <w:szCs w:val="24"/>
              </w:rPr>
            </w:pPr>
            <w:r w:rsidRPr="006E6B7F">
              <w:rPr>
                <w:rFonts w:cstheme="minorBidi"/>
                <w:sz w:val="24"/>
                <w:szCs w:val="24"/>
              </w:rPr>
              <w:t>Reread page 18</w:t>
            </w:r>
          </w:p>
          <w:p w14:paraId="739A97CB"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0CBE3E56" w14:textId="77777777" w:rsidR="00C35662" w:rsidRPr="006E6B7F" w:rsidRDefault="00C35662" w:rsidP="00E74F49">
            <w:pPr>
              <w:pStyle w:val="ListParagraph"/>
              <w:spacing w:after="0" w:line="240" w:lineRule="auto"/>
              <w:rPr>
                <w:rFonts w:cstheme="minorBidi"/>
                <w:sz w:val="24"/>
                <w:szCs w:val="24"/>
              </w:rPr>
            </w:pPr>
          </w:p>
          <w:p w14:paraId="796A18D2" w14:textId="77777777" w:rsidR="00487DF3" w:rsidRPr="006E6B7F" w:rsidRDefault="00487DF3" w:rsidP="00E74F49">
            <w:pPr>
              <w:pStyle w:val="ListParagraph"/>
              <w:spacing w:after="0" w:line="240" w:lineRule="auto"/>
              <w:rPr>
                <w:rFonts w:cstheme="minorBidi"/>
                <w:sz w:val="24"/>
                <w:szCs w:val="24"/>
              </w:rPr>
            </w:pPr>
          </w:p>
          <w:p w14:paraId="7647173D" w14:textId="77777777" w:rsidR="00487DF3" w:rsidRPr="006E6B7F" w:rsidRDefault="00487DF3" w:rsidP="00E74F49">
            <w:pPr>
              <w:pStyle w:val="ListParagraph"/>
              <w:numPr>
                <w:ilvl w:val="0"/>
                <w:numId w:val="20"/>
              </w:numPr>
              <w:spacing w:after="0" w:line="240" w:lineRule="auto"/>
              <w:rPr>
                <w:sz w:val="24"/>
                <w:szCs w:val="24"/>
              </w:rPr>
            </w:pPr>
            <w:r w:rsidRPr="006E6B7F">
              <w:rPr>
                <w:sz w:val="24"/>
                <w:szCs w:val="24"/>
              </w:rPr>
              <w:t xml:space="preserve">Discussion Task-Students will write short summaries of their page they are assigned.  </w:t>
            </w:r>
          </w:p>
          <w:p w14:paraId="20536F2E" w14:textId="77777777" w:rsidR="00487DF3" w:rsidRPr="006E6B7F" w:rsidRDefault="00487DF3" w:rsidP="00E74F49">
            <w:pPr>
              <w:spacing w:after="0" w:line="240" w:lineRule="auto"/>
              <w:rPr>
                <w:sz w:val="24"/>
                <w:szCs w:val="24"/>
              </w:rPr>
            </w:pPr>
          </w:p>
          <w:p w14:paraId="3BDD0078" w14:textId="77777777" w:rsidR="00356BE4" w:rsidRPr="006E6B7F" w:rsidRDefault="00356BE4" w:rsidP="00356BE4">
            <w:pPr>
              <w:spacing w:after="0" w:line="240" w:lineRule="auto"/>
              <w:ind w:left="720"/>
              <w:rPr>
                <w:sz w:val="24"/>
                <w:szCs w:val="24"/>
              </w:rPr>
            </w:pPr>
            <w:r w:rsidRPr="006E6B7F">
              <w:rPr>
                <w:sz w:val="24"/>
                <w:szCs w:val="24"/>
              </w:rPr>
              <w:t>The purpose in the summary of each the pages read each day is for the students to have a model when writing their culminating writing task.</w:t>
            </w:r>
          </w:p>
          <w:p w14:paraId="2867BD62" w14:textId="77777777" w:rsidR="00487DF3" w:rsidRPr="006E6B7F" w:rsidRDefault="00487DF3" w:rsidP="00356BE4">
            <w:pPr>
              <w:spacing w:after="0" w:line="240" w:lineRule="auto"/>
              <w:ind w:left="720"/>
              <w:rPr>
                <w:sz w:val="24"/>
                <w:szCs w:val="24"/>
              </w:rPr>
            </w:pPr>
            <w:r w:rsidRPr="006E6B7F">
              <w:rPr>
                <w:sz w:val="24"/>
                <w:szCs w:val="24"/>
              </w:rPr>
              <w:t xml:space="preserve">Divide students into 5 groups. </w:t>
            </w:r>
            <w:r w:rsidR="00C3310F" w:rsidRPr="006E6B7F">
              <w:rPr>
                <w:sz w:val="24"/>
                <w:szCs w:val="24"/>
              </w:rPr>
              <w:t xml:space="preserve">Each group should receive a page of text that has been read for this reading they can refer back to.  </w:t>
            </w:r>
            <w:r w:rsidRPr="006E6B7F">
              <w:rPr>
                <w:sz w:val="24"/>
                <w:szCs w:val="24"/>
              </w:rPr>
              <w:t>The anchor chart and water cycle displayed so students can easily refer back if necessary.  Students will write a few sentences summarizing what happened on their page.  All summaries should be displayed on an anchor chart or flow map for a student to easily reference.</w:t>
            </w:r>
            <w:r w:rsidR="002C4472" w:rsidRPr="006E6B7F">
              <w:rPr>
                <w:sz w:val="24"/>
                <w:szCs w:val="24"/>
              </w:rPr>
              <w:t xml:space="preserve">  </w:t>
            </w:r>
          </w:p>
        </w:tc>
        <w:tc>
          <w:tcPr>
            <w:tcW w:w="6449" w:type="dxa"/>
          </w:tcPr>
          <w:p w14:paraId="2ED91E83" w14:textId="77777777" w:rsidR="00487DF3" w:rsidRPr="006E6B7F" w:rsidRDefault="00487DF3" w:rsidP="00E74F49">
            <w:pPr>
              <w:pStyle w:val="ListParagraph"/>
              <w:spacing w:after="0" w:line="240" w:lineRule="auto"/>
              <w:rPr>
                <w:rFonts w:cstheme="minorBidi"/>
                <w:sz w:val="24"/>
                <w:szCs w:val="24"/>
              </w:rPr>
            </w:pPr>
          </w:p>
          <w:p w14:paraId="5A744D1F" w14:textId="77777777" w:rsidR="00487DF3" w:rsidRPr="006E6B7F" w:rsidRDefault="00487DF3" w:rsidP="00E74F49">
            <w:pPr>
              <w:pStyle w:val="ListParagraph"/>
              <w:numPr>
                <w:ilvl w:val="0"/>
                <w:numId w:val="21"/>
              </w:numPr>
              <w:spacing w:after="0" w:line="240" w:lineRule="auto"/>
              <w:rPr>
                <w:rFonts w:cstheme="minorBidi"/>
                <w:sz w:val="24"/>
                <w:szCs w:val="24"/>
              </w:rPr>
            </w:pPr>
            <w:r w:rsidRPr="006E6B7F">
              <w:rPr>
                <w:rFonts w:cstheme="minorBidi"/>
                <w:sz w:val="24"/>
                <w:szCs w:val="24"/>
              </w:rPr>
              <w:t xml:space="preserve">The anchor chart will allow for student to have discussion at the end of the story showing that Drop continues through the water cycle. </w:t>
            </w:r>
          </w:p>
          <w:p w14:paraId="3ABF8DAE" w14:textId="77777777" w:rsidR="00487DF3" w:rsidRPr="006E6B7F" w:rsidRDefault="00487DF3" w:rsidP="00E74F49">
            <w:pPr>
              <w:spacing w:after="0" w:line="240" w:lineRule="auto"/>
              <w:rPr>
                <w:sz w:val="24"/>
                <w:szCs w:val="24"/>
              </w:rPr>
            </w:pPr>
          </w:p>
          <w:p w14:paraId="61AB29DF" w14:textId="77777777" w:rsidR="00C3310F" w:rsidRPr="006E6B7F" w:rsidRDefault="00C3310F" w:rsidP="00E74F49">
            <w:pPr>
              <w:spacing w:after="0" w:line="240" w:lineRule="auto"/>
              <w:rPr>
                <w:sz w:val="24"/>
                <w:szCs w:val="24"/>
              </w:rPr>
            </w:pPr>
          </w:p>
          <w:p w14:paraId="7E722BCC" w14:textId="77777777" w:rsidR="00487DF3" w:rsidRPr="006E6B7F" w:rsidRDefault="00487DF3" w:rsidP="00E74F49">
            <w:pPr>
              <w:spacing w:after="0" w:line="240" w:lineRule="auto"/>
              <w:rPr>
                <w:sz w:val="24"/>
                <w:szCs w:val="24"/>
              </w:rPr>
            </w:pPr>
          </w:p>
          <w:p w14:paraId="0DFBB8CA" w14:textId="77777777" w:rsidR="002C557F" w:rsidRPr="006E6B7F" w:rsidRDefault="002C557F" w:rsidP="00E74F49">
            <w:pPr>
              <w:spacing w:after="0" w:line="240" w:lineRule="auto"/>
              <w:rPr>
                <w:sz w:val="24"/>
                <w:szCs w:val="24"/>
              </w:rPr>
            </w:pPr>
          </w:p>
          <w:p w14:paraId="0CECDA27" w14:textId="77777777" w:rsidR="00487DF3" w:rsidRPr="006E6B7F" w:rsidRDefault="00487DF3" w:rsidP="00E74F49">
            <w:pPr>
              <w:pStyle w:val="ListParagraph"/>
              <w:numPr>
                <w:ilvl w:val="0"/>
                <w:numId w:val="21"/>
              </w:numPr>
              <w:spacing w:after="0" w:line="240" w:lineRule="auto"/>
              <w:rPr>
                <w:rFonts w:cstheme="minorBidi"/>
                <w:sz w:val="24"/>
                <w:szCs w:val="24"/>
              </w:rPr>
            </w:pPr>
            <w:r w:rsidRPr="006E6B7F">
              <w:rPr>
                <w:rFonts w:cstheme="minorBidi"/>
                <w:sz w:val="24"/>
                <w:szCs w:val="24"/>
              </w:rPr>
              <w:t>Reviewing the anchor chart</w:t>
            </w:r>
            <w:r w:rsidR="00E715B5" w:rsidRPr="006E6B7F">
              <w:rPr>
                <w:rFonts w:cstheme="minorBidi"/>
                <w:sz w:val="24"/>
                <w:szCs w:val="24"/>
              </w:rPr>
              <w:t xml:space="preserve"> and map</w:t>
            </w:r>
            <w:r w:rsidRPr="006E6B7F">
              <w:rPr>
                <w:rFonts w:cstheme="minorBidi"/>
                <w:sz w:val="24"/>
                <w:szCs w:val="24"/>
              </w:rPr>
              <w:t xml:space="preserve"> allows students to remember exactly where Drop is in his journey.</w:t>
            </w:r>
          </w:p>
          <w:p w14:paraId="7579C98E" w14:textId="77777777" w:rsidR="00487DF3" w:rsidRPr="006E6B7F" w:rsidRDefault="00487DF3" w:rsidP="00E74F49">
            <w:pPr>
              <w:spacing w:after="0" w:line="240" w:lineRule="auto"/>
              <w:rPr>
                <w:sz w:val="24"/>
                <w:szCs w:val="24"/>
              </w:rPr>
            </w:pPr>
          </w:p>
          <w:p w14:paraId="5C36400D" w14:textId="77777777" w:rsidR="001E02BB" w:rsidRPr="006E6B7F" w:rsidRDefault="001E02BB" w:rsidP="00E74F49">
            <w:pPr>
              <w:spacing w:after="0" w:line="240" w:lineRule="auto"/>
              <w:rPr>
                <w:sz w:val="24"/>
                <w:szCs w:val="24"/>
              </w:rPr>
            </w:pPr>
          </w:p>
          <w:p w14:paraId="2844091E" w14:textId="77777777" w:rsidR="00487DF3" w:rsidRPr="006E6B7F" w:rsidRDefault="00487DF3" w:rsidP="00E74F49">
            <w:pPr>
              <w:pStyle w:val="ListParagraph"/>
              <w:numPr>
                <w:ilvl w:val="0"/>
                <w:numId w:val="21"/>
              </w:numPr>
              <w:spacing w:after="0" w:line="240" w:lineRule="auto"/>
              <w:rPr>
                <w:rFonts w:cstheme="minorBidi"/>
                <w:sz w:val="24"/>
                <w:szCs w:val="24"/>
              </w:rPr>
            </w:pPr>
            <w:r w:rsidRPr="006E6B7F">
              <w:rPr>
                <w:rFonts w:cstheme="minorBidi"/>
                <w:sz w:val="24"/>
                <w:szCs w:val="24"/>
              </w:rPr>
              <w:t>Drop is in the sea.  Drop is in the collection stage.</w:t>
            </w:r>
            <w:r w:rsidR="002C557F" w:rsidRPr="006E6B7F">
              <w:rPr>
                <w:rFonts w:cstheme="minorBidi"/>
                <w:sz w:val="24"/>
                <w:szCs w:val="24"/>
              </w:rPr>
              <w:t xml:space="preserve"> The ocean is a large container for the collection of water.</w:t>
            </w:r>
          </w:p>
          <w:p w14:paraId="551E87EF" w14:textId="77777777" w:rsidR="00487DF3" w:rsidRPr="006E6B7F" w:rsidRDefault="00487DF3" w:rsidP="00E74F49">
            <w:pPr>
              <w:spacing w:after="0" w:line="240" w:lineRule="auto"/>
              <w:rPr>
                <w:sz w:val="24"/>
                <w:szCs w:val="24"/>
              </w:rPr>
            </w:pPr>
          </w:p>
          <w:p w14:paraId="0F51B2F8" w14:textId="77777777" w:rsidR="00A93D84" w:rsidRPr="006E6B7F" w:rsidRDefault="00C22A3C">
            <w:pPr>
              <w:spacing w:after="0" w:line="240" w:lineRule="auto"/>
              <w:ind w:left="751"/>
              <w:rPr>
                <w:rFonts w:ascii="Calibri" w:eastAsia="Times New Roman" w:hAnsi="Calibri" w:cs="Calibri"/>
                <w:sz w:val="24"/>
                <w:szCs w:val="24"/>
              </w:rPr>
            </w:pPr>
            <w:r w:rsidRPr="006E6B7F">
              <w:rPr>
                <w:sz w:val="24"/>
                <w:szCs w:val="24"/>
              </w:rPr>
              <w:t>Repeat partner discussion and share out or any discussion strategy that you may already use.</w:t>
            </w:r>
          </w:p>
          <w:p w14:paraId="4C4B9116" w14:textId="77777777" w:rsidR="00C22A3C" w:rsidRPr="006E6B7F" w:rsidRDefault="00C22A3C" w:rsidP="00E74F49">
            <w:pPr>
              <w:spacing w:after="0" w:line="240" w:lineRule="auto"/>
              <w:rPr>
                <w:sz w:val="24"/>
                <w:szCs w:val="24"/>
              </w:rPr>
            </w:pPr>
          </w:p>
          <w:p w14:paraId="0A09CD4A" w14:textId="77777777" w:rsidR="001E02BB" w:rsidRPr="006E6B7F" w:rsidRDefault="001E02BB" w:rsidP="00E74F49">
            <w:pPr>
              <w:spacing w:after="0" w:line="240" w:lineRule="auto"/>
              <w:rPr>
                <w:sz w:val="24"/>
                <w:szCs w:val="24"/>
              </w:rPr>
            </w:pPr>
          </w:p>
          <w:p w14:paraId="3515509F" w14:textId="77777777" w:rsidR="00487DF3" w:rsidRPr="006E6B7F" w:rsidRDefault="00487DF3" w:rsidP="00E74F49">
            <w:pPr>
              <w:pStyle w:val="ListParagraph"/>
              <w:numPr>
                <w:ilvl w:val="0"/>
                <w:numId w:val="21"/>
              </w:numPr>
              <w:spacing w:after="0" w:line="240" w:lineRule="auto"/>
              <w:rPr>
                <w:rFonts w:cstheme="minorBidi"/>
                <w:sz w:val="24"/>
                <w:szCs w:val="24"/>
              </w:rPr>
            </w:pPr>
            <w:r w:rsidRPr="006E6B7F">
              <w:rPr>
                <w:rFonts w:cstheme="minorBidi"/>
                <w:sz w:val="24"/>
                <w:szCs w:val="24"/>
              </w:rPr>
              <w:t>Drop is in shallow water.  Drop is in the collection stage</w:t>
            </w:r>
            <w:r w:rsidR="002C557F" w:rsidRPr="006E6B7F">
              <w:rPr>
                <w:rFonts w:cstheme="minorBidi"/>
                <w:sz w:val="24"/>
                <w:szCs w:val="24"/>
              </w:rPr>
              <w:t>: “there is gently laps the sand” or “seadrop fills their castle moat</w:t>
            </w:r>
            <w:r w:rsidR="009A120C">
              <w:rPr>
                <w:rFonts w:cstheme="minorBidi"/>
                <w:sz w:val="24"/>
                <w:szCs w:val="24"/>
              </w:rPr>
              <w:t>.</w:t>
            </w:r>
            <w:r w:rsidR="002C557F" w:rsidRPr="006E6B7F">
              <w:rPr>
                <w:rFonts w:cstheme="minorBidi"/>
                <w:sz w:val="24"/>
                <w:szCs w:val="24"/>
              </w:rPr>
              <w:t>”</w:t>
            </w:r>
            <w:r w:rsidRPr="006E6B7F">
              <w:rPr>
                <w:rFonts w:cstheme="minorBidi"/>
                <w:sz w:val="24"/>
                <w:szCs w:val="24"/>
              </w:rPr>
              <w:t xml:space="preserve"> </w:t>
            </w:r>
          </w:p>
          <w:p w14:paraId="0DC2BB35" w14:textId="77777777" w:rsidR="00487DF3" w:rsidRPr="006E6B7F" w:rsidRDefault="00487DF3" w:rsidP="00E74F49">
            <w:pPr>
              <w:pStyle w:val="ListParagraph"/>
              <w:spacing w:after="0" w:line="240" w:lineRule="auto"/>
              <w:rPr>
                <w:rFonts w:cstheme="minorBidi"/>
                <w:sz w:val="24"/>
                <w:szCs w:val="24"/>
              </w:rPr>
            </w:pPr>
          </w:p>
          <w:p w14:paraId="029492C2" w14:textId="77777777" w:rsidR="009A120C" w:rsidRDefault="009A120C" w:rsidP="00E74F49">
            <w:pPr>
              <w:pStyle w:val="ListParagraph"/>
              <w:spacing w:after="0" w:line="240" w:lineRule="auto"/>
              <w:rPr>
                <w:rFonts w:cstheme="minorBidi"/>
                <w:sz w:val="24"/>
                <w:szCs w:val="24"/>
              </w:rPr>
            </w:pPr>
          </w:p>
          <w:p w14:paraId="18CEE04A" w14:textId="77777777" w:rsidR="00487DF3" w:rsidRPr="006E6B7F" w:rsidRDefault="00487DF3" w:rsidP="00E74F49">
            <w:pPr>
              <w:pStyle w:val="ListParagraph"/>
              <w:spacing w:after="0" w:line="240" w:lineRule="auto"/>
              <w:rPr>
                <w:rFonts w:cstheme="minorBidi"/>
                <w:sz w:val="24"/>
                <w:szCs w:val="24"/>
              </w:rPr>
            </w:pPr>
            <w:r w:rsidRPr="006E6B7F">
              <w:rPr>
                <w:rFonts w:cstheme="minorBidi"/>
                <w:sz w:val="24"/>
                <w:szCs w:val="24"/>
              </w:rPr>
              <w:t>Have students predict what stage will happen next</w:t>
            </w:r>
            <w:r w:rsidR="001E02BB" w:rsidRPr="006E6B7F">
              <w:rPr>
                <w:rFonts w:cstheme="minorBidi"/>
                <w:sz w:val="24"/>
                <w:szCs w:val="24"/>
              </w:rPr>
              <w:t>,</w:t>
            </w:r>
            <w:r w:rsidRPr="006E6B7F">
              <w:rPr>
                <w:rFonts w:cstheme="minorBidi"/>
                <w:sz w:val="24"/>
                <w:szCs w:val="24"/>
              </w:rPr>
              <w:t xml:space="preserve"> based on Drop being in a shallow moat.</w:t>
            </w:r>
            <w:r w:rsidR="00F01B50" w:rsidRPr="006E6B7F">
              <w:rPr>
                <w:rFonts w:cstheme="minorBidi"/>
                <w:sz w:val="24"/>
                <w:szCs w:val="24"/>
              </w:rPr>
              <w:t xml:space="preserve">  </w:t>
            </w:r>
          </w:p>
          <w:p w14:paraId="537F391F" w14:textId="77777777" w:rsidR="00487DF3" w:rsidRPr="006E6B7F" w:rsidRDefault="00487DF3" w:rsidP="00E74F49">
            <w:pPr>
              <w:pStyle w:val="ListParagraph"/>
              <w:spacing w:after="0" w:line="240" w:lineRule="auto"/>
              <w:rPr>
                <w:rFonts w:cstheme="minorBidi"/>
                <w:sz w:val="24"/>
                <w:szCs w:val="24"/>
              </w:rPr>
            </w:pPr>
          </w:p>
          <w:p w14:paraId="52BFA3C6" w14:textId="77777777" w:rsidR="009A120C" w:rsidRPr="001F6FDA" w:rsidRDefault="009A120C" w:rsidP="001F6FDA">
            <w:pPr>
              <w:spacing w:after="0" w:line="240" w:lineRule="auto"/>
              <w:rPr>
                <w:sz w:val="24"/>
                <w:szCs w:val="24"/>
              </w:rPr>
            </w:pPr>
          </w:p>
          <w:p w14:paraId="1CFAD1C0" w14:textId="77777777" w:rsidR="00D43A5E" w:rsidRPr="001F6FDA" w:rsidRDefault="00487DF3" w:rsidP="00D43A5E">
            <w:pPr>
              <w:pStyle w:val="ListParagraph"/>
              <w:numPr>
                <w:ilvl w:val="0"/>
                <w:numId w:val="21"/>
              </w:numPr>
              <w:spacing w:after="0" w:line="240" w:lineRule="auto"/>
              <w:rPr>
                <w:sz w:val="24"/>
                <w:szCs w:val="24"/>
              </w:rPr>
            </w:pPr>
            <w:r w:rsidRPr="006E6B7F">
              <w:rPr>
                <w:rFonts w:cstheme="minorBidi"/>
                <w:sz w:val="24"/>
                <w:szCs w:val="24"/>
              </w:rPr>
              <w:lastRenderedPageBreak/>
              <w:t>Drop is in the clouds.  Drop is in the evaporation, condensation, and precipitation stage</w:t>
            </w:r>
            <w:r w:rsidR="009A120C">
              <w:rPr>
                <w:rFonts w:cstheme="minorBidi"/>
                <w:sz w:val="24"/>
                <w:szCs w:val="24"/>
              </w:rPr>
              <w:t>: “D</w:t>
            </w:r>
            <w:r w:rsidR="002C557F" w:rsidRPr="006E6B7F">
              <w:rPr>
                <w:rFonts w:cstheme="minorBidi"/>
                <w:sz w:val="24"/>
                <w:szCs w:val="24"/>
              </w:rPr>
              <w:t xml:space="preserve">rop does the disappearing trick,” “In stratus </w:t>
            </w:r>
            <w:r w:rsidR="00356BE4" w:rsidRPr="006E6B7F">
              <w:rPr>
                <w:rFonts w:cstheme="minorBidi"/>
                <w:sz w:val="24"/>
                <w:szCs w:val="24"/>
              </w:rPr>
              <w:t>style”</w:t>
            </w:r>
            <w:r w:rsidR="00356BE4">
              <w:rPr>
                <w:rFonts w:cstheme="minorBidi"/>
                <w:sz w:val="24"/>
                <w:szCs w:val="24"/>
              </w:rPr>
              <w:t xml:space="preserve"> and “</w:t>
            </w:r>
            <w:r w:rsidR="009A120C" w:rsidRPr="006E6B7F">
              <w:rPr>
                <w:rFonts w:cstheme="minorBidi"/>
                <w:sz w:val="24"/>
                <w:szCs w:val="24"/>
              </w:rPr>
              <w:t>Drenching</w:t>
            </w:r>
            <w:r w:rsidR="00356BE4">
              <w:rPr>
                <w:rFonts w:cstheme="minorBidi"/>
                <w:sz w:val="24"/>
                <w:szCs w:val="24"/>
              </w:rPr>
              <w:t xml:space="preserve"> Drop makes ‘gushy’</w:t>
            </w:r>
            <w:r w:rsidR="002C557F" w:rsidRPr="006E6B7F">
              <w:rPr>
                <w:rFonts w:cstheme="minorBidi"/>
                <w:sz w:val="24"/>
                <w:szCs w:val="24"/>
              </w:rPr>
              <w:t xml:space="preserve"> dirt</w:t>
            </w:r>
            <w:r w:rsidR="009A120C">
              <w:rPr>
                <w:rFonts w:cstheme="minorBidi"/>
                <w:sz w:val="24"/>
                <w:szCs w:val="24"/>
              </w:rPr>
              <w:t>.</w:t>
            </w:r>
            <w:r w:rsidR="002C557F" w:rsidRPr="006E6B7F">
              <w:rPr>
                <w:rFonts w:cstheme="minorBidi"/>
                <w:sz w:val="24"/>
                <w:szCs w:val="24"/>
              </w:rPr>
              <w:t>”</w:t>
            </w:r>
            <w:r w:rsidR="00D43A5E" w:rsidRPr="006E6B7F">
              <w:rPr>
                <w:rFonts w:cstheme="minorBidi"/>
                <w:sz w:val="24"/>
                <w:szCs w:val="24"/>
              </w:rPr>
              <w:t xml:space="preserve">  </w:t>
            </w:r>
          </w:p>
          <w:p w14:paraId="61B7B8A5" w14:textId="77777777" w:rsidR="001F6FDA" w:rsidRDefault="001F6FDA" w:rsidP="001F6FDA">
            <w:pPr>
              <w:spacing w:after="0" w:line="240" w:lineRule="auto"/>
              <w:rPr>
                <w:sz w:val="24"/>
                <w:szCs w:val="24"/>
              </w:rPr>
            </w:pPr>
          </w:p>
          <w:p w14:paraId="4BDDC7E2" w14:textId="77777777" w:rsidR="001F6FDA" w:rsidRDefault="001F6FDA" w:rsidP="001F6FDA">
            <w:pPr>
              <w:spacing w:after="0" w:line="240" w:lineRule="auto"/>
              <w:rPr>
                <w:sz w:val="24"/>
                <w:szCs w:val="24"/>
              </w:rPr>
            </w:pPr>
          </w:p>
          <w:p w14:paraId="164A0411" w14:textId="77777777" w:rsidR="001F6FDA" w:rsidRDefault="001F6FDA" w:rsidP="001F6FDA">
            <w:pPr>
              <w:spacing w:after="0" w:line="240" w:lineRule="auto"/>
              <w:rPr>
                <w:sz w:val="24"/>
                <w:szCs w:val="24"/>
              </w:rPr>
            </w:pPr>
          </w:p>
          <w:p w14:paraId="308AC749" w14:textId="77777777" w:rsidR="001F6FDA" w:rsidRDefault="001F6FDA" w:rsidP="001F6FDA">
            <w:pPr>
              <w:spacing w:after="0" w:line="240" w:lineRule="auto"/>
              <w:rPr>
                <w:sz w:val="24"/>
                <w:szCs w:val="24"/>
              </w:rPr>
            </w:pPr>
          </w:p>
          <w:p w14:paraId="570BFD75" w14:textId="77777777" w:rsidR="001F6FDA" w:rsidRDefault="001F6FDA" w:rsidP="001F6FDA">
            <w:pPr>
              <w:spacing w:after="0" w:line="240" w:lineRule="auto"/>
              <w:rPr>
                <w:sz w:val="24"/>
                <w:szCs w:val="24"/>
              </w:rPr>
            </w:pPr>
          </w:p>
          <w:p w14:paraId="0207455A" w14:textId="77777777" w:rsidR="001F6FDA" w:rsidRDefault="001F6FDA" w:rsidP="001F6FDA">
            <w:pPr>
              <w:spacing w:after="0" w:line="240" w:lineRule="auto"/>
              <w:rPr>
                <w:sz w:val="24"/>
                <w:szCs w:val="24"/>
              </w:rPr>
            </w:pPr>
          </w:p>
          <w:p w14:paraId="6BFC4AFC" w14:textId="77777777" w:rsidR="001F6FDA" w:rsidRPr="001F6FDA" w:rsidRDefault="001F6FDA" w:rsidP="001F6FDA">
            <w:pPr>
              <w:spacing w:after="0" w:line="240" w:lineRule="auto"/>
              <w:rPr>
                <w:sz w:val="24"/>
                <w:szCs w:val="24"/>
              </w:rPr>
            </w:pPr>
          </w:p>
          <w:p w14:paraId="5D4D7F07" w14:textId="77777777" w:rsidR="00D43A5E" w:rsidRPr="006E6B7F" w:rsidRDefault="00D43A5E" w:rsidP="00D43A5E">
            <w:pPr>
              <w:pStyle w:val="ListParagraph"/>
              <w:spacing w:after="0" w:line="240" w:lineRule="auto"/>
              <w:rPr>
                <w:rFonts w:cstheme="minorBidi"/>
                <w:sz w:val="24"/>
                <w:szCs w:val="24"/>
              </w:rPr>
            </w:pPr>
          </w:p>
          <w:p w14:paraId="010F05F1" w14:textId="77777777" w:rsidR="009A120C" w:rsidRDefault="00D43A5E" w:rsidP="00D43A5E">
            <w:pPr>
              <w:pStyle w:val="ListParagraph"/>
              <w:spacing w:after="0" w:line="240" w:lineRule="auto"/>
              <w:rPr>
                <w:rFonts w:cstheme="minorBidi"/>
                <w:sz w:val="24"/>
                <w:szCs w:val="24"/>
              </w:rPr>
            </w:pPr>
            <w:r w:rsidRPr="006E6B7F">
              <w:rPr>
                <w:rFonts w:cstheme="minorBidi"/>
                <w:sz w:val="24"/>
                <w:szCs w:val="24"/>
              </w:rPr>
              <w:t xml:space="preserve">Have students confirm or </w:t>
            </w:r>
            <w:r w:rsidR="00C22A3C" w:rsidRPr="006E6B7F">
              <w:rPr>
                <w:rFonts w:cstheme="minorBidi"/>
                <w:sz w:val="24"/>
                <w:szCs w:val="24"/>
              </w:rPr>
              <w:t>revise</w:t>
            </w:r>
            <w:r w:rsidRPr="006E6B7F">
              <w:rPr>
                <w:rFonts w:cstheme="minorBidi"/>
                <w:sz w:val="24"/>
                <w:szCs w:val="24"/>
              </w:rPr>
              <w:t xml:space="preserve"> their prediction</w:t>
            </w:r>
            <w:r w:rsidR="009A120C">
              <w:rPr>
                <w:rFonts w:cstheme="minorBidi"/>
                <w:sz w:val="24"/>
                <w:szCs w:val="24"/>
              </w:rPr>
              <w:t>s</w:t>
            </w:r>
          </w:p>
          <w:p w14:paraId="38638C39" w14:textId="77777777" w:rsidR="00D43A5E" w:rsidRPr="009A120C" w:rsidRDefault="00D43A5E" w:rsidP="00356BE4">
            <w:pPr>
              <w:spacing w:after="0" w:line="240" w:lineRule="auto"/>
              <w:ind w:left="751" w:hanging="90"/>
              <w:rPr>
                <w:sz w:val="24"/>
                <w:szCs w:val="24"/>
              </w:rPr>
            </w:pPr>
            <w:r w:rsidRPr="009A120C">
              <w:rPr>
                <w:sz w:val="24"/>
                <w:szCs w:val="24"/>
              </w:rPr>
              <w:t xml:space="preserve"> based on page 15.  </w:t>
            </w:r>
          </w:p>
          <w:p w14:paraId="5E073DD9" w14:textId="77777777" w:rsidR="00487DF3" w:rsidRPr="006E6B7F" w:rsidRDefault="00487DF3" w:rsidP="00E74F49">
            <w:pPr>
              <w:spacing w:after="0" w:line="240" w:lineRule="auto"/>
              <w:rPr>
                <w:sz w:val="24"/>
                <w:szCs w:val="24"/>
              </w:rPr>
            </w:pPr>
          </w:p>
          <w:p w14:paraId="56DC9CA6" w14:textId="77777777" w:rsidR="001D548C" w:rsidRPr="006E6B7F" w:rsidRDefault="001D548C" w:rsidP="00E74F49">
            <w:pPr>
              <w:spacing w:after="0" w:line="240" w:lineRule="auto"/>
              <w:rPr>
                <w:sz w:val="24"/>
                <w:szCs w:val="24"/>
              </w:rPr>
            </w:pPr>
          </w:p>
          <w:p w14:paraId="68727EF1" w14:textId="77777777" w:rsidR="00F01B50" w:rsidRPr="006E6B7F" w:rsidRDefault="00487DF3" w:rsidP="00F01B50">
            <w:pPr>
              <w:pStyle w:val="ListParagraph"/>
              <w:numPr>
                <w:ilvl w:val="0"/>
                <w:numId w:val="21"/>
              </w:numPr>
              <w:spacing w:after="0" w:line="240" w:lineRule="auto"/>
              <w:rPr>
                <w:rFonts w:cstheme="minorBidi"/>
                <w:sz w:val="24"/>
                <w:szCs w:val="24"/>
              </w:rPr>
            </w:pPr>
            <w:r w:rsidRPr="006E6B7F">
              <w:rPr>
                <w:rFonts w:cstheme="minorBidi"/>
                <w:sz w:val="24"/>
                <w:szCs w:val="24"/>
              </w:rPr>
              <w:t>Drop is bottom water.  Drop is in the collection stage</w:t>
            </w:r>
            <w:r w:rsidR="002C557F" w:rsidRPr="006E6B7F">
              <w:rPr>
                <w:rFonts w:cstheme="minorBidi"/>
                <w:sz w:val="24"/>
                <w:szCs w:val="24"/>
              </w:rPr>
              <w:t>: “Drop runs into a farmer’s well.”</w:t>
            </w:r>
          </w:p>
          <w:p w14:paraId="0B7CE04F" w14:textId="77777777" w:rsidR="00C60F07" w:rsidRPr="006E6B7F" w:rsidRDefault="00F01B50">
            <w:pPr>
              <w:pStyle w:val="ListParagraph"/>
              <w:spacing w:after="0" w:line="240" w:lineRule="auto"/>
              <w:rPr>
                <w:rFonts w:cstheme="minorBidi"/>
                <w:sz w:val="24"/>
                <w:szCs w:val="24"/>
              </w:rPr>
            </w:pPr>
            <w:r w:rsidRPr="00356BE4">
              <w:rPr>
                <w:rFonts w:cstheme="minorBidi"/>
                <w:sz w:val="24"/>
                <w:szCs w:val="24"/>
                <w:u w:val="single"/>
              </w:rPr>
              <w:t>Teacher’s Note</w:t>
            </w:r>
            <w:r w:rsidRPr="006E6B7F">
              <w:rPr>
                <w:rFonts w:cstheme="minorBidi"/>
                <w:sz w:val="24"/>
                <w:szCs w:val="24"/>
              </w:rPr>
              <w:t>:  You may want to trace the path of the water with your finger on page 17 to show Drop’s route.</w:t>
            </w:r>
          </w:p>
          <w:p w14:paraId="50B5FABC" w14:textId="77777777" w:rsidR="00487DF3" w:rsidRPr="006E6B7F" w:rsidRDefault="00487DF3" w:rsidP="00E74F49">
            <w:pPr>
              <w:spacing w:after="0" w:line="240" w:lineRule="auto"/>
              <w:rPr>
                <w:sz w:val="24"/>
                <w:szCs w:val="24"/>
              </w:rPr>
            </w:pPr>
          </w:p>
          <w:p w14:paraId="7060D570" w14:textId="77777777" w:rsidR="00C22A3C" w:rsidRPr="006E6B7F" w:rsidRDefault="00C22A3C" w:rsidP="00E74F49">
            <w:pPr>
              <w:spacing w:after="0" w:line="240" w:lineRule="auto"/>
              <w:rPr>
                <w:sz w:val="24"/>
                <w:szCs w:val="24"/>
              </w:rPr>
            </w:pPr>
          </w:p>
          <w:p w14:paraId="4DE90D0B" w14:textId="77777777" w:rsidR="00A93D84" w:rsidRPr="006E6B7F" w:rsidRDefault="00C22A3C">
            <w:pPr>
              <w:spacing w:after="0" w:line="240" w:lineRule="auto"/>
              <w:ind w:left="661"/>
              <w:rPr>
                <w:rFonts w:ascii="Calibri" w:eastAsia="Times New Roman" w:hAnsi="Calibri" w:cs="Calibri"/>
                <w:sz w:val="24"/>
                <w:szCs w:val="24"/>
              </w:rPr>
            </w:pPr>
            <w:r w:rsidRPr="006E6B7F">
              <w:rPr>
                <w:sz w:val="24"/>
                <w:szCs w:val="24"/>
              </w:rPr>
              <w:t>Read the whole sentence and point out that Drop is avoiding stones and bones that block, but is able to pass through porous rock.  Ask what that tells</w:t>
            </w:r>
            <w:r w:rsidR="00C35662" w:rsidRPr="006E6B7F">
              <w:rPr>
                <w:sz w:val="24"/>
                <w:szCs w:val="24"/>
              </w:rPr>
              <w:t xml:space="preserve"> us about rock that is porous. </w:t>
            </w:r>
          </w:p>
          <w:p w14:paraId="00A63372" w14:textId="77777777" w:rsidR="00C22A3C" w:rsidRPr="006E6B7F" w:rsidRDefault="00C22A3C" w:rsidP="00E74F49">
            <w:pPr>
              <w:spacing w:after="0" w:line="240" w:lineRule="auto"/>
              <w:rPr>
                <w:sz w:val="24"/>
                <w:szCs w:val="24"/>
              </w:rPr>
            </w:pPr>
          </w:p>
          <w:p w14:paraId="031044BB" w14:textId="77777777" w:rsidR="00356BE4" w:rsidRPr="006E6B7F" w:rsidRDefault="00356BE4" w:rsidP="00E74F49">
            <w:pPr>
              <w:spacing w:after="0" w:line="240" w:lineRule="auto"/>
              <w:rPr>
                <w:sz w:val="24"/>
                <w:szCs w:val="24"/>
              </w:rPr>
            </w:pPr>
          </w:p>
          <w:p w14:paraId="222962C6" w14:textId="77777777" w:rsidR="00487DF3" w:rsidRPr="006E6B7F" w:rsidRDefault="00487DF3" w:rsidP="00E74F49">
            <w:pPr>
              <w:pStyle w:val="ListParagraph"/>
              <w:numPr>
                <w:ilvl w:val="0"/>
                <w:numId w:val="21"/>
              </w:numPr>
              <w:spacing w:after="0" w:line="240" w:lineRule="auto"/>
              <w:rPr>
                <w:rFonts w:cstheme="minorBidi"/>
                <w:sz w:val="24"/>
                <w:szCs w:val="24"/>
              </w:rPr>
            </w:pPr>
            <w:r w:rsidRPr="006E6B7F">
              <w:rPr>
                <w:rFonts w:cstheme="minorBidi"/>
                <w:sz w:val="24"/>
                <w:szCs w:val="24"/>
              </w:rPr>
              <w:t>Drop is on clothes.  Drop is in the evaporation stage</w:t>
            </w:r>
            <w:r w:rsidR="00356BE4">
              <w:rPr>
                <w:rFonts w:cstheme="minorBidi"/>
                <w:sz w:val="24"/>
                <w:szCs w:val="24"/>
              </w:rPr>
              <w:t>: “Drop ‘hangs on line’</w:t>
            </w:r>
            <w:r w:rsidR="00031C0F" w:rsidRPr="006E6B7F">
              <w:rPr>
                <w:rFonts w:cstheme="minorBidi"/>
                <w:sz w:val="24"/>
                <w:szCs w:val="24"/>
              </w:rPr>
              <w:t xml:space="preserve"> and turns to steam.”</w:t>
            </w:r>
            <w:r w:rsidRPr="006E6B7F">
              <w:rPr>
                <w:rFonts w:cstheme="minorBidi"/>
                <w:sz w:val="24"/>
                <w:szCs w:val="24"/>
              </w:rPr>
              <w:t xml:space="preserve"> </w:t>
            </w:r>
          </w:p>
          <w:p w14:paraId="28BF04AE" w14:textId="77777777" w:rsidR="00487DF3" w:rsidRPr="006E6B7F" w:rsidRDefault="00487DF3" w:rsidP="00E74F49">
            <w:pPr>
              <w:spacing w:after="0" w:line="240" w:lineRule="auto"/>
              <w:rPr>
                <w:sz w:val="24"/>
                <w:szCs w:val="24"/>
              </w:rPr>
            </w:pPr>
          </w:p>
          <w:p w14:paraId="432361FD" w14:textId="77777777" w:rsidR="00031C0F" w:rsidRPr="006E6B7F" w:rsidRDefault="00031C0F" w:rsidP="00E74F49">
            <w:pPr>
              <w:spacing w:after="0" w:line="240" w:lineRule="auto"/>
              <w:rPr>
                <w:sz w:val="24"/>
                <w:szCs w:val="24"/>
              </w:rPr>
            </w:pPr>
          </w:p>
          <w:p w14:paraId="3F72EFC7" w14:textId="77777777" w:rsidR="00C35662" w:rsidRPr="006E6B7F" w:rsidRDefault="00C35662" w:rsidP="00E74F49">
            <w:pPr>
              <w:spacing w:after="0" w:line="240" w:lineRule="auto"/>
              <w:rPr>
                <w:sz w:val="24"/>
                <w:szCs w:val="24"/>
              </w:rPr>
            </w:pPr>
          </w:p>
          <w:p w14:paraId="376584C1" w14:textId="77777777" w:rsidR="00487DF3" w:rsidRPr="006E6B7F" w:rsidRDefault="00487DF3" w:rsidP="00E74F49">
            <w:pPr>
              <w:pStyle w:val="ListParagraph"/>
              <w:numPr>
                <w:ilvl w:val="0"/>
                <w:numId w:val="21"/>
              </w:numPr>
              <w:spacing w:after="0" w:line="240" w:lineRule="auto"/>
              <w:rPr>
                <w:rFonts w:cstheme="minorBidi"/>
                <w:sz w:val="24"/>
                <w:szCs w:val="24"/>
              </w:rPr>
            </w:pPr>
            <w:r w:rsidRPr="006E6B7F">
              <w:rPr>
                <w:rFonts w:cstheme="minorBidi"/>
                <w:sz w:val="24"/>
                <w:szCs w:val="24"/>
              </w:rPr>
              <w:t>Student summaries will be used to start Sixth Reading to have students recall what was read in the previous reading.</w:t>
            </w:r>
          </w:p>
          <w:p w14:paraId="4CA2A353" w14:textId="77777777" w:rsidR="00487DF3" w:rsidRPr="006E6B7F" w:rsidRDefault="00487DF3" w:rsidP="00E74F49">
            <w:pPr>
              <w:spacing w:after="0" w:line="240" w:lineRule="auto"/>
              <w:rPr>
                <w:sz w:val="24"/>
                <w:szCs w:val="24"/>
              </w:rPr>
            </w:pPr>
          </w:p>
          <w:p w14:paraId="16607E5F" w14:textId="77777777" w:rsidR="00487DF3" w:rsidRPr="006E6B7F" w:rsidRDefault="00356BE4" w:rsidP="00E74F49">
            <w:pPr>
              <w:spacing w:after="0" w:line="240" w:lineRule="auto"/>
              <w:rPr>
                <w:sz w:val="24"/>
                <w:szCs w:val="24"/>
              </w:rPr>
            </w:pPr>
            <w:r>
              <w:rPr>
                <w:sz w:val="24"/>
                <w:szCs w:val="24"/>
              </w:rPr>
              <w:t xml:space="preserve"> </w:t>
            </w:r>
          </w:p>
          <w:p w14:paraId="0EDCC67A" w14:textId="77777777" w:rsidR="00487DF3" w:rsidRPr="006E6B7F" w:rsidRDefault="00487DF3" w:rsidP="00E74F49">
            <w:pPr>
              <w:spacing w:after="0" w:line="240" w:lineRule="auto"/>
              <w:rPr>
                <w:sz w:val="24"/>
                <w:szCs w:val="24"/>
              </w:rPr>
            </w:pPr>
          </w:p>
          <w:p w14:paraId="46B6E021" w14:textId="77777777" w:rsidR="00487DF3" w:rsidRPr="006E6B7F" w:rsidRDefault="00487DF3" w:rsidP="005B6C42">
            <w:pPr>
              <w:spacing w:after="0" w:line="240" w:lineRule="auto"/>
              <w:rPr>
                <w:sz w:val="24"/>
                <w:szCs w:val="24"/>
              </w:rPr>
            </w:pPr>
          </w:p>
        </w:tc>
      </w:tr>
      <w:tr w:rsidR="00223E00" w:rsidRPr="006E6B7F" w14:paraId="06263F42" w14:textId="77777777">
        <w:trPr>
          <w:trHeight w:val="1097"/>
        </w:trPr>
        <w:tc>
          <w:tcPr>
            <w:tcW w:w="6449" w:type="dxa"/>
          </w:tcPr>
          <w:p w14:paraId="3FC65E27" w14:textId="77777777" w:rsidR="00223E00" w:rsidRPr="001F6FDA" w:rsidRDefault="00223E00" w:rsidP="002F6E5E">
            <w:pPr>
              <w:spacing w:after="0" w:line="240" w:lineRule="auto"/>
              <w:rPr>
                <w:b/>
                <w:sz w:val="24"/>
                <w:szCs w:val="24"/>
              </w:rPr>
            </w:pPr>
            <w:r w:rsidRPr="001F6FDA">
              <w:rPr>
                <w:b/>
                <w:sz w:val="24"/>
                <w:szCs w:val="24"/>
              </w:rPr>
              <w:lastRenderedPageBreak/>
              <w:t>SIXTH Reading:</w:t>
            </w:r>
          </w:p>
          <w:p w14:paraId="3816C26E"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Have</w:t>
            </w:r>
            <w:r w:rsidR="00F2197F">
              <w:rPr>
                <w:rFonts w:cstheme="minorBidi"/>
                <w:sz w:val="24"/>
                <w:szCs w:val="24"/>
              </w:rPr>
              <w:t xml:space="preserve"> large</w:t>
            </w:r>
            <w:r w:rsidRPr="006E6B7F">
              <w:rPr>
                <w:rFonts w:cstheme="minorBidi"/>
                <w:sz w:val="24"/>
                <w:szCs w:val="24"/>
              </w:rPr>
              <w:t xml:space="preserve"> anchor ch</w:t>
            </w:r>
            <w:r w:rsidR="00F2197F">
              <w:rPr>
                <w:rFonts w:cstheme="minorBidi"/>
                <w:sz w:val="24"/>
                <w:szCs w:val="24"/>
              </w:rPr>
              <w:t>art</w:t>
            </w:r>
            <w:r w:rsidRPr="006E6B7F">
              <w:rPr>
                <w:rFonts w:cstheme="minorBidi"/>
                <w:sz w:val="24"/>
                <w:szCs w:val="24"/>
              </w:rPr>
              <w:t xml:space="preserve"> displayed in the front of the room.  </w:t>
            </w:r>
            <w:r w:rsidR="00BE3FE6" w:rsidRPr="006E6B7F">
              <w:rPr>
                <w:rFonts w:cstheme="minorBidi"/>
                <w:sz w:val="24"/>
                <w:szCs w:val="24"/>
              </w:rPr>
              <w:t xml:space="preserve">The chart paper should have three columns labeled: </w:t>
            </w:r>
            <w:r w:rsidR="00D70CDE" w:rsidRPr="006E6B7F">
              <w:rPr>
                <w:rFonts w:cstheme="minorBidi"/>
                <w:sz w:val="24"/>
                <w:szCs w:val="24"/>
              </w:rPr>
              <w:t>“</w:t>
            </w:r>
            <w:r w:rsidR="00F2197F">
              <w:rPr>
                <w:rFonts w:cstheme="minorBidi"/>
                <w:sz w:val="24"/>
                <w:szCs w:val="24"/>
              </w:rPr>
              <w:t>Drop’s Location in World</w:t>
            </w:r>
            <w:r w:rsidR="00D70CDE" w:rsidRPr="006E6B7F">
              <w:rPr>
                <w:rFonts w:cstheme="minorBidi"/>
                <w:sz w:val="24"/>
                <w:szCs w:val="24"/>
              </w:rPr>
              <w:t>”</w:t>
            </w:r>
            <w:r w:rsidR="007A2341" w:rsidRPr="006E6B7F">
              <w:rPr>
                <w:rFonts w:cstheme="minorBidi"/>
                <w:sz w:val="24"/>
                <w:szCs w:val="24"/>
              </w:rPr>
              <w:t xml:space="preserve"> (this information should be filled in from 2</w:t>
            </w:r>
            <w:r w:rsidR="007A2341" w:rsidRPr="006E6B7F">
              <w:rPr>
                <w:rFonts w:cstheme="minorBidi"/>
                <w:sz w:val="24"/>
                <w:szCs w:val="24"/>
                <w:vertAlign w:val="superscript"/>
              </w:rPr>
              <w:t>nd</w:t>
            </w:r>
            <w:r w:rsidR="007A2341" w:rsidRPr="006E6B7F">
              <w:rPr>
                <w:rFonts w:cstheme="minorBidi"/>
                <w:sz w:val="24"/>
                <w:szCs w:val="24"/>
              </w:rPr>
              <w:t xml:space="preserve"> reading)</w:t>
            </w:r>
            <w:r w:rsidR="00F2197F">
              <w:rPr>
                <w:rFonts w:cstheme="minorBidi"/>
                <w:sz w:val="24"/>
                <w:szCs w:val="24"/>
              </w:rPr>
              <w:t>,</w:t>
            </w:r>
            <w:r w:rsidR="007A2341" w:rsidRPr="006E6B7F">
              <w:rPr>
                <w:rFonts w:cstheme="minorBidi"/>
                <w:sz w:val="24"/>
                <w:szCs w:val="24"/>
              </w:rPr>
              <w:t xml:space="preserve"> </w:t>
            </w:r>
            <w:r w:rsidR="00D70CDE" w:rsidRPr="006E6B7F">
              <w:rPr>
                <w:rFonts w:cstheme="minorBidi"/>
                <w:sz w:val="24"/>
                <w:szCs w:val="24"/>
              </w:rPr>
              <w:t>“</w:t>
            </w:r>
            <w:r w:rsidR="00BE3FE6" w:rsidRPr="006E6B7F">
              <w:rPr>
                <w:rFonts w:cstheme="minorBidi"/>
                <w:sz w:val="24"/>
                <w:szCs w:val="24"/>
              </w:rPr>
              <w:t>Drop</w:t>
            </w:r>
            <w:r w:rsidR="006C34C2" w:rsidRPr="006E6B7F">
              <w:rPr>
                <w:rFonts w:cstheme="minorBidi"/>
                <w:sz w:val="24"/>
                <w:szCs w:val="24"/>
              </w:rPr>
              <w:t>’s</w:t>
            </w:r>
            <w:r w:rsidR="00BE3FE6" w:rsidRPr="006E6B7F">
              <w:rPr>
                <w:rFonts w:cstheme="minorBidi"/>
                <w:sz w:val="24"/>
                <w:szCs w:val="24"/>
              </w:rPr>
              <w:t xml:space="preserve"> location on the Page,</w:t>
            </w:r>
            <w:r w:rsidR="00D70CDE" w:rsidRPr="006E6B7F">
              <w:rPr>
                <w:rFonts w:cstheme="minorBidi"/>
                <w:sz w:val="24"/>
                <w:szCs w:val="24"/>
              </w:rPr>
              <w:t>”</w:t>
            </w:r>
            <w:r w:rsidR="00BE3FE6" w:rsidRPr="006E6B7F">
              <w:rPr>
                <w:rFonts w:cstheme="minorBidi"/>
                <w:sz w:val="24"/>
                <w:szCs w:val="24"/>
              </w:rPr>
              <w:t xml:space="preserve"> and </w:t>
            </w:r>
            <w:r w:rsidR="00D70CDE" w:rsidRPr="006E6B7F">
              <w:rPr>
                <w:rFonts w:cstheme="minorBidi"/>
                <w:sz w:val="24"/>
                <w:szCs w:val="24"/>
              </w:rPr>
              <w:t>“</w:t>
            </w:r>
            <w:r w:rsidR="00BE3FE6" w:rsidRPr="006E6B7F">
              <w:rPr>
                <w:rFonts w:cstheme="minorBidi"/>
                <w:sz w:val="24"/>
                <w:szCs w:val="24"/>
              </w:rPr>
              <w:t>Stage</w:t>
            </w:r>
            <w:r w:rsidR="00D70CDE" w:rsidRPr="006E6B7F">
              <w:rPr>
                <w:rFonts w:cstheme="minorBidi"/>
                <w:sz w:val="24"/>
                <w:szCs w:val="24"/>
              </w:rPr>
              <w:t xml:space="preserve"> in the Water Cycle</w:t>
            </w:r>
            <w:r w:rsidR="00F2197F">
              <w:rPr>
                <w:rFonts w:cstheme="minorBidi"/>
                <w:sz w:val="24"/>
                <w:szCs w:val="24"/>
              </w:rPr>
              <w:t>.</w:t>
            </w:r>
            <w:r w:rsidR="00D70CDE" w:rsidRPr="006E6B7F">
              <w:rPr>
                <w:rFonts w:cstheme="minorBidi"/>
                <w:sz w:val="24"/>
                <w:szCs w:val="24"/>
              </w:rPr>
              <w:t>”</w:t>
            </w:r>
            <w:r w:rsidR="00BE3FE6" w:rsidRPr="006E6B7F">
              <w:rPr>
                <w:rFonts w:cstheme="minorBidi"/>
                <w:sz w:val="24"/>
                <w:szCs w:val="24"/>
              </w:rPr>
              <w:t xml:space="preserve"> </w:t>
            </w:r>
            <w:r w:rsidR="00753AD4" w:rsidRPr="006E6B7F">
              <w:rPr>
                <w:sz w:val="24"/>
                <w:szCs w:val="24"/>
              </w:rPr>
              <w:t xml:space="preserve">Fill in the first column during reading or before each reading.  </w:t>
            </w:r>
            <w:r w:rsidRPr="006E6B7F">
              <w:rPr>
                <w:rFonts w:cstheme="minorBidi"/>
                <w:sz w:val="24"/>
                <w:szCs w:val="24"/>
              </w:rPr>
              <w:t>You may also want to display a water cycle visual in the classroom so students can easily decide which stage of the cycle Drop is.</w:t>
            </w:r>
          </w:p>
          <w:p w14:paraId="5C2DBBA5" w14:textId="77777777" w:rsidR="00C60F07" w:rsidRPr="006E6B7F" w:rsidRDefault="00C60F07">
            <w:pPr>
              <w:spacing w:after="0" w:line="240" w:lineRule="auto"/>
              <w:ind w:left="720"/>
              <w:rPr>
                <w:rFonts w:ascii="Calibri" w:eastAsia="Times New Roman" w:hAnsi="Calibri"/>
                <w:sz w:val="24"/>
                <w:szCs w:val="24"/>
              </w:rPr>
            </w:pPr>
          </w:p>
          <w:p w14:paraId="61847FEE" w14:textId="77777777" w:rsidR="001D76A3" w:rsidRPr="006E6B7F" w:rsidRDefault="001D76A3" w:rsidP="001D76A3">
            <w:pPr>
              <w:spacing w:after="0" w:line="240" w:lineRule="auto"/>
              <w:rPr>
                <w:sz w:val="24"/>
                <w:szCs w:val="24"/>
              </w:rPr>
            </w:pPr>
            <w:r w:rsidRPr="00D27A80">
              <w:rPr>
                <w:sz w:val="24"/>
                <w:szCs w:val="24"/>
                <w:u w:val="single"/>
              </w:rPr>
              <w:t>Teacher</w:t>
            </w:r>
            <w:r w:rsidR="00D27A80">
              <w:rPr>
                <w:sz w:val="24"/>
                <w:szCs w:val="24"/>
                <w:u w:val="single"/>
              </w:rPr>
              <w:t>’</w:t>
            </w:r>
            <w:r w:rsidRPr="00D27A80">
              <w:rPr>
                <w:sz w:val="24"/>
                <w:szCs w:val="24"/>
                <w:u w:val="single"/>
              </w:rPr>
              <w:t>s Note</w:t>
            </w:r>
            <w:r w:rsidRPr="006E6B7F">
              <w:rPr>
                <w:sz w:val="24"/>
                <w:szCs w:val="24"/>
              </w:rPr>
              <w:t xml:space="preserve">:  Use icons as a text features to support student understanding of the stages of the water cycle.  Explain to students </w:t>
            </w:r>
            <w:r w:rsidR="00D27A80">
              <w:rPr>
                <w:sz w:val="24"/>
                <w:szCs w:val="24"/>
              </w:rPr>
              <w:t xml:space="preserve">that </w:t>
            </w:r>
            <w:r w:rsidRPr="006E6B7F">
              <w:rPr>
                <w:sz w:val="24"/>
                <w:szCs w:val="24"/>
              </w:rPr>
              <w:t>some text</w:t>
            </w:r>
            <w:r w:rsidR="00D27A80">
              <w:rPr>
                <w:sz w:val="24"/>
                <w:szCs w:val="24"/>
              </w:rPr>
              <w:t>s</w:t>
            </w:r>
            <w:r w:rsidRPr="006E6B7F">
              <w:rPr>
                <w:sz w:val="24"/>
                <w:szCs w:val="24"/>
              </w:rPr>
              <w:t xml:space="preserve"> include graphics or illustrations to help them understand the information.</w:t>
            </w:r>
          </w:p>
          <w:p w14:paraId="332CC93E" w14:textId="77777777" w:rsidR="00C60F07" w:rsidRPr="006E6B7F" w:rsidRDefault="00C60F07">
            <w:pPr>
              <w:spacing w:after="0" w:line="240" w:lineRule="auto"/>
              <w:rPr>
                <w:sz w:val="24"/>
                <w:szCs w:val="24"/>
              </w:rPr>
            </w:pPr>
          </w:p>
          <w:p w14:paraId="58312C0F" w14:textId="77777777" w:rsidR="00223E00" w:rsidRPr="006E6B7F" w:rsidRDefault="00223E00" w:rsidP="00E74F49">
            <w:pPr>
              <w:pStyle w:val="ListParagraph"/>
              <w:spacing w:after="0" w:line="240" w:lineRule="auto"/>
              <w:rPr>
                <w:rFonts w:cstheme="minorBidi"/>
                <w:sz w:val="24"/>
                <w:szCs w:val="24"/>
              </w:rPr>
            </w:pPr>
          </w:p>
          <w:p w14:paraId="717421CC"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Review the summary anchor chart from the third reading.</w:t>
            </w:r>
          </w:p>
          <w:p w14:paraId="0F4193F6" w14:textId="77777777" w:rsidR="00223E00" w:rsidRPr="006E6B7F" w:rsidRDefault="00223E00" w:rsidP="00E74F49">
            <w:pPr>
              <w:spacing w:after="0" w:line="240" w:lineRule="auto"/>
              <w:rPr>
                <w:sz w:val="24"/>
                <w:szCs w:val="24"/>
              </w:rPr>
            </w:pPr>
          </w:p>
          <w:p w14:paraId="61D5F9CA" w14:textId="77777777" w:rsidR="00031C0F" w:rsidRPr="006E6B7F" w:rsidRDefault="00031C0F" w:rsidP="00E74F49">
            <w:pPr>
              <w:spacing w:after="0" w:line="240" w:lineRule="auto"/>
              <w:rPr>
                <w:sz w:val="24"/>
                <w:szCs w:val="24"/>
              </w:rPr>
            </w:pPr>
          </w:p>
          <w:p w14:paraId="68DCA7C7"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Reread page 19</w:t>
            </w:r>
            <w:r w:rsidR="00D27A80">
              <w:rPr>
                <w:rFonts w:cstheme="minorBidi"/>
                <w:sz w:val="24"/>
                <w:szCs w:val="24"/>
              </w:rPr>
              <w:t>.</w:t>
            </w:r>
          </w:p>
          <w:p w14:paraId="741D5E9F" w14:textId="77777777" w:rsidR="00223E00" w:rsidRPr="006E6B7F" w:rsidRDefault="00223E00"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25C3F818" w14:textId="77777777" w:rsidR="00223E00" w:rsidRPr="006E6B7F" w:rsidRDefault="00223E00" w:rsidP="00E74F49">
            <w:pPr>
              <w:pStyle w:val="ListParagraph"/>
              <w:spacing w:after="0" w:line="240" w:lineRule="auto"/>
              <w:rPr>
                <w:rFonts w:cstheme="minorBidi"/>
                <w:sz w:val="24"/>
                <w:szCs w:val="24"/>
              </w:rPr>
            </w:pPr>
          </w:p>
          <w:p w14:paraId="6A116DC8" w14:textId="77777777" w:rsidR="00C35662" w:rsidRPr="006E6B7F" w:rsidRDefault="00C35662" w:rsidP="00E74F49">
            <w:pPr>
              <w:pStyle w:val="ListParagraph"/>
              <w:spacing w:after="0" w:line="240" w:lineRule="auto"/>
              <w:rPr>
                <w:rFonts w:cstheme="minorBidi"/>
                <w:sz w:val="24"/>
                <w:szCs w:val="24"/>
              </w:rPr>
            </w:pPr>
            <w:r w:rsidRPr="006E6B7F">
              <w:rPr>
                <w:rFonts w:cstheme="minorBidi"/>
                <w:sz w:val="24"/>
                <w:szCs w:val="24"/>
              </w:rPr>
              <w:t>You may want to explain “Cumulus” if you have not taught the types of clouds.</w:t>
            </w:r>
          </w:p>
          <w:p w14:paraId="39AD9348" w14:textId="77777777" w:rsidR="00C35662" w:rsidRPr="006E6B7F" w:rsidRDefault="00C35662" w:rsidP="00E74F49">
            <w:pPr>
              <w:pStyle w:val="ListParagraph"/>
              <w:spacing w:after="0" w:line="240" w:lineRule="auto"/>
              <w:rPr>
                <w:rFonts w:cstheme="minorBidi"/>
                <w:sz w:val="24"/>
                <w:szCs w:val="24"/>
              </w:rPr>
            </w:pPr>
          </w:p>
          <w:p w14:paraId="52F81423"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Reread page 20</w:t>
            </w:r>
            <w:r w:rsidR="00D27A80">
              <w:rPr>
                <w:rFonts w:cstheme="minorBidi"/>
                <w:sz w:val="24"/>
                <w:szCs w:val="24"/>
              </w:rPr>
              <w:t>.</w:t>
            </w:r>
          </w:p>
          <w:p w14:paraId="12295A89" w14:textId="77777777" w:rsidR="00031C0F" w:rsidRPr="006E6B7F" w:rsidRDefault="00223E00"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w:t>
            </w:r>
          </w:p>
          <w:p w14:paraId="5782E8C0" w14:textId="77777777" w:rsidR="00031C0F" w:rsidRPr="006E6B7F" w:rsidRDefault="00031C0F" w:rsidP="00E74F49">
            <w:pPr>
              <w:pStyle w:val="ListParagraph"/>
              <w:spacing w:after="0" w:line="240" w:lineRule="auto"/>
              <w:rPr>
                <w:rFonts w:cstheme="minorBidi"/>
                <w:sz w:val="24"/>
                <w:szCs w:val="24"/>
              </w:rPr>
            </w:pPr>
          </w:p>
          <w:p w14:paraId="5427E351" w14:textId="77777777" w:rsidR="00031C0F" w:rsidRPr="006E6B7F" w:rsidRDefault="00031C0F" w:rsidP="00E74F49">
            <w:pPr>
              <w:pStyle w:val="ListParagraph"/>
              <w:spacing w:after="0" w:line="240" w:lineRule="auto"/>
              <w:rPr>
                <w:rFonts w:cstheme="minorBidi"/>
                <w:sz w:val="24"/>
                <w:szCs w:val="24"/>
              </w:rPr>
            </w:pPr>
          </w:p>
          <w:p w14:paraId="194884E7" w14:textId="77777777" w:rsidR="00031C0F" w:rsidRPr="006E6B7F" w:rsidRDefault="00031C0F" w:rsidP="00E74F49">
            <w:pPr>
              <w:pStyle w:val="ListParagraph"/>
              <w:spacing w:after="0" w:line="240" w:lineRule="auto"/>
              <w:rPr>
                <w:rFonts w:cstheme="minorBidi"/>
                <w:sz w:val="24"/>
                <w:szCs w:val="24"/>
              </w:rPr>
            </w:pPr>
          </w:p>
          <w:p w14:paraId="0E1F49AB" w14:textId="77777777" w:rsidR="00D27A80" w:rsidRDefault="00D27A80" w:rsidP="00E74F49">
            <w:pPr>
              <w:pStyle w:val="ListParagraph"/>
              <w:spacing w:after="0" w:line="240" w:lineRule="auto"/>
              <w:rPr>
                <w:rFonts w:cstheme="minorBidi"/>
                <w:sz w:val="24"/>
                <w:szCs w:val="24"/>
              </w:rPr>
            </w:pPr>
          </w:p>
          <w:p w14:paraId="6159DDFD" w14:textId="77777777" w:rsidR="00D27A80" w:rsidRDefault="00D27A80" w:rsidP="00E74F49">
            <w:pPr>
              <w:pStyle w:val="ListParagraph"/>
              <w:spacing w:after="0" w:line="240" w:lineRule="auto"/>
              <w:rPr>
                <w:rFonts w:cstheme="minorBidi"/>
                <w:sz w:val="24"/>
                <w:szCs w:val="24"/>
              </w:rPr>
            </w:pPr>
          </w:p>
          <w:p w14:paraId="4FA62DF1" w14:textId="77777777" w:rsidR="00A4158D" w:rsidRPr="006E6B7F" w:rsidRDefault="00C35662" w:rsidP="00E74F49">
            <w:pPr>
              <w:pStyle w:val="ListParagraph"/>
              <w:spacing w:after="0" w:line="240" w:lineRule="auto"/>
              <w:rPr>
                <w:rFonts w:cstheme="minorBidi"/>
                <w:sz w:val="24"/>
                <w:szCs w:val="24"/>
              </w:rPr>
            </w:pPr>
            <w:r w:rsidRPr="006E6B7F">
              <w:rPr>
                <w:rFonts w:cstheme="minorBidi"/>
                <w:sz w:val="24"/>
                <w:szCs w:val="24"/>
              </w:rPr>
              <w:t xml:space="preserve">Display the text, “It flaunts a fancy, frosty face and wears a coat of crystal lace.”  </w:t>
            </w:r>
          </w:p>
          <w:p w14:paraId="353D5A22" w14:textId="77777777" w:rsidR="00C35662" w:rsidRPr="006E6B7F" w:rsidRDefault="00C35662" w:rsidP="00E74F49">
            <w:pPr>
              <w:pStyle w:val="ListParagraph"/>
              <w:spacing w:after="0" w:line="240" w:lineRule="auto"/>
              <w:rPr>
                <w:rFonts w:cstheme="minorBidi"/>
                <w:sz w:val="24"/>
                <w:szCs w:val="24"/>
              </w:rPr>
            </w:pPr>
            <w:r w:rsidRPr="006E6B7F">
              <w:rPr>
                <w:rFonts w:cstheme="minorBidi"/>
                <w:sz w:val="24"/>
                <w:szCs w:val="24"/>
              </w:rPr>
              <w:t>Ask students what type of precipitation the author is describing.  “Why would he use these words to describe snow?”</w:t>
            </w:r>
          </w:p>
          <w:p w14:paraId="0DB78D31" w14:textId="77777777" w:rsidR="00223E00" w:rsidRPr="006E6B7F" w:rsidRDefault="00223E00" w:rsidP="00E74F49">
            <w:pPr>
              <w:pStyle w:val="ListParagraph"/>
              <w:spacing w:after="0" w:line="240" w:lineRule="auto"/>
              <w:rPr>
                <w:rFonts w:cstheme="minorBidi"/>
                <w:sz w:val="24"/>
                <w:szCs w:val="24"/>
              </w:rPr>
            </w:pPr>
          </w:p>
          <w:p w14:paraId="55B0452D"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Reread page 21</w:t>
            </w:r>
            <w:r w:rsidR="00D27A80">
              <w:rPr>
                <w:rFonts w:cstheme="minorBidi"/>
                <w:sz w:val="24"/>
                <w:szCs w:val="24"/>
              </w:rPr>
              <w:t>.</w:t>
            </w:r>
          </w:p>
          <w:p w14:paraId="665AA7E9" w14:textId="77777777" w:rsidR="00223E00" w:rsidRPr="006E6B7F" w:rsidRDefault="00223E00"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3EE88A4F" w14:textId="77777777" w:rsidR="00223E00" w:rsidRPr="006E6B7F" w:rsidRDefault="00223E00" w:rsidP="00E74F49">
            <w:pPr>
              <w:pStyle w:val="ListParagraph"/>
              <w:spacing w:after="0" w:line="240" w:lineRule="auto"/>
              <w:rPr>
                <w:rFonts w:cstheme="minorBidi"/>
                <w:sz w:val="24"/>
                <w:szCs w:val="24"/>
              </w:rPr>
            </w:pPr>
          </w:p>
          <w:p w14:paraId="7A0ECB6B" w14:textId="77777777" w:rsidR="00C35662" w:rsidRPr="006E6B7F" w:rsidRDefault="00C35662" w:rsidP="00E74F49">
            <w:pPr>
              <w:pStyle w:val="ListParagraph"/>
              <w:spacing w:after="0" w:line="240" w:lineRule="auto"/>
              <w:rPr>
                <w:rFonts w:cstheme="minorBidi"/>
                <w:sz w:val="24"/>
                <w:szCs w:val="24"/>
              </w:rPr>
            </w:pPr>
            <w:r w:rsidRPr="006E6B7F">
              <w:rPr>
                <w:rFonts w:cstheme="minorBidi"/>
                <w:sz w:val="24"/>
                <w:szCs w:val="24"/>
              </w:rPr>
              <w:t xml:space="preserve">You may want to discuss what </w:t>
            </w:r>
            <w:r w:rsidR="00A4158D" w:rsidRPr="006E6B7F">
              <w:rPr>
                <w:rFonts w:cstheme="minorBidi"/>
                <w:sz w:val="24"/>
                <w:szCs w:val="24"/>
              </w:rPr>
              <w:t>“</w:t>
            </w:r>
            <w:r w:rsidRPr="006E6B7F">
              <w:rPr>
                <w:rFonts w:cstheme="minorBidi"/>
                <w:sz w:val="24"/>
                <w:szCs w:val="24"/>
              </w:rPr>
              <w:t>brilliant</w:t>
            </w:r>
            <w:r w:rsidR="00A4158D" w:rsidRPr="006E6B7F">
              <w:rPr>
                <w:rFonts w:cstheme="minorBidi"/>
                <w:sz w:val="24"/>
                <w:szCs w:val="24"/>
              </w:rPr>
              <w:t>”</w:t>
            </w:r>
            <w:r w:rsidRPr="006E6B7F">
              <w:rPr>
                <w:rFonts w:cstheme="minorBidi"/>
                <w:sz w:val="24"/>
                <w:szCs w:val="24"/>
              </w:rPr>
              <w:t xml:space="preserve"> means in this sentence.  Display the picture.  </w:t>
            </w:r>
          </w:p>
          <w:p w14:paraId="249EB618" w14:textId="77777777" w:rsidR="00C35662" w:rsidRPr="006E6B7F" w:rsidRDefault="00C35662" w:rsidP="00E74F49">
            <w:pPr>
              <w:pStyle w:val="ListParagraph"/>
              <w:spacing w:after="0" w:line="240" w:lineRule="auto"/>
              <w:rPr>
                <w:rFonts w:cstheme="minorBidi"/>
                <w:sz w:val="24"/>
                <w:szCs w:val="24"/>
              </w:rPr>
            </w:pPr>
          </w:p>
          <w:p w14:paraId="77BC71AF" w14:textId="77777777" w:rsidR="00C35662" w:rsidRPr="006E6B7F" w:rsidRDefault="00C35662" w:rsidP="00E74F49">
            <w:pPr>
              <w:pStyle w:val="ListParagraph"/>
              <w:spacing w:after="0" w:line="240" w:lineRule="auto"/>
              <w:rPr>
                <w:rFonts w:cstheme="minorBidi"/>
                <w:sz w:val="24"/>
                <w:szCs w:val="24"/>
              </w:rPr>
            </w:pPr>
          </w:p>
          <w:p w14:paraId="136244E8" w14:textId="77777777" w:rsidR="00C35662" w:rsidRPr="006E6B7F" w:rsidRDefault="00C35662" w:rsidP="00E74F49">
            <w:pPr>
              <w:pStyle w:val="ListParagraph"/>
              <w:spacing w:after="0" w:line="240" w:lineRule="auto"/>
              <w:rPr>
                <w:rFonts w:cstheme="minorBidi"/>
                <w:sz w:val="24"/>
                <w:szCs w:val="24"/>
              </w:rPr>
            </w:pPr>
          </w:p>
          <w:p w14:paraId="3BFA3559" w14:textId="77777777" w:rsidR="00C35662" w:rsidRPr="006E6B7F" w:rsidRDefault="00C35662" w:rsidP="00E74F49">
            <w:pPr>
              <w:pStyle w:val="ListParagraph"/>
              <w:spacing w:after="0" w:line="240" w:lineRule="auto"/>
              <w:rPr>
                <w:rFonts w:cstheme="minorBidi"/>
                <w:sz w:val="24"/>
                <w:szCs w:val="24"/>
              </w:rPr>
            </w:pPr>
          </w:p>
          <w:p w14:paraId="08DD7299"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Reread page 22</w:t>
            </w:r>
          </w:p>
          <w:p w14:paraId="32821433" w14:textId="77777777" w:rsidR="00223E00" w:rsidRPr="006E6B7F" w:rsidRDefault="00223E00"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434DC058" w14:textId="77777777" w:rsidR="00982D8C" w:rsidRPr="006E6B7F" w:rsidRDefault="00982D8C" w:rsidP="00E74F49">
            <w:pPr>
              <w:pStyle w:val="ListParagraph"/>
              <w:spacing w:after="0" w:line="240" w:lineRule="auto"/>
              <w:rPr>
                <w:rFonts w:cstheme="minorBidi"/>
                <w:sz w:val="24"/>
                <w:szCs w:val="24"/>
              </w:rPr>
            </w:pPr>
          </w:p>
          <w:p w14:paraId="18D8C551" w14:textId="77777777" w:rsidR="00A4158D" w:rsidRPr="006E6B7F" w:rsidRDefault="00A4158D" w:rsidP="00E74F49">
            <w:pPr>
              <w:pStyle w:val="ListParagraph"/>
              <w:spacing w:after="0" w:line="240" w:lineRule="auto"/>
              <w:rPr>
                <w:rFonts w:cstheme="minorBidi"/>
                <w:sz w:val="24"/>
                <w:szCs w:val="24"/>
              </w:rPr>
            </w:pPr>
          </w:p>
          <w:p w14:paraId="4F1663A1" w14:textId="77777777" w:rsidR="00BF3595" w:rsidRPr="006E6B7F" w:rsidRDefault="00BF3595" w:rsidP="00E74F49">
            <w:pPr>
              <w:pStyle w:val="ListParagraph"/>
              <w:spacing w:after="0" w:line="240" w:lineRule="auto"/>
              <w:rPr>
                <w:rFonts w:cstheme="minorBidi"/>
                <w:sz w:val="24"/>
                <w:szCs w:val="24"/>
              </w:rPr>
            </w:pPr>
          </w:p>
          <w:p w14:paraId="28F901F7" w14:textId="77777777" w:rsidR="00223E00" w:rsidRPr="006E6B7F" w:rsidRDefault="00982D8C" w:rsidP="00E74F49">
            <w:pPr>
              <w:pStyle w:val="ListParagraph"/>
              <w:spacing w:after="0" w:line="240" w:lineRule="auto"/>
              <w:rPr>
                <w:rFonts w:cstheme="minorBidi"/>
                <w:sz w:val="24"/>
                <w:szCs w:val="24"/>
              </w:rPr>
            </w:pPr>
            <w:r w:rsidRPr="006E6B7F">
              <w:rPr>
                <w:rFonts w:cstheme="minorBidi"/>
                <w:sz w:val="24"/>
                <w:szCs w:val="24"/>
              </w:rPr>
              <w:t xml:space="preserve">Discuss what the “Jet Stream Express” is. </w:t>
            </w:r>
          </w:p>
          <w:p w14:paraId="73CD1879" w14:textId="77777777" w:rsidR="00982D8C" w:rsidRPr="006E6B7F" w:rsidRDefault="00982D8C" w:rsidP="00E74F49">
            <w:pPr>
              <w:pStyle w:val="ListParagraph"/>
              <w:spacing w:after="0" w:line="240" w:lineRule="auto"/>
              <w:rPr>
                <w:rFonts w:cstheme="minorBidi"/>
                <w:sz w:val="24"/>
                <w:szCs w:val="24"/>
              </w:rPr>
            </w:pPr>
          </w:p>
          <w:p w14:paraId="1E30DF8E" w14:textId="77777777" w:rsidR="00A4158D" w:rsidRPr="006E6B7F" w:rsidRDefault="00A4158D" w:rsidP="00E74F49">
            <w:pPr>
              <w:pStyle w:val="ListParagraph"/>
              <w:spacing w:after="0" w:line="240" w:lineRule="auto"/>
              <w:rPr>
                <w:rFonts w:cstheme="minorBidi"/>
                <w:sz w:val="24"/>
                <w:szCs w:val="24"/>
              </w:rPr>
            </w:pPr>
          </w:p>
          <w:p w14:paraId="53FD1F54" w14:textId="77777777" w:rsidR="00A4158D" w:rsidRPr="006E6B7F" w:rsidRDefault="00A4158D" w:rsidP="00E74F49">
            <w:pPr>
              <w:pStyle w:val="ListParagraph"/>
              <w:spacing w:after="0" w:line="240" w:lineRule="auto"/>
              <w:rPr>
                <w:rFonts w:cstheme="minorBidi"/>
                <w:sz w:val="24"/>
                <w:szCs w:val="24"/>
              </w:rPr>
            </w:pPr>
          </w:p>
          <w:p w14:paraId="30A7C411"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Reread page 23</w:t>
            </w:r>
          </w:p>
          <w:p w14:paraId="2F197EE4" w14:textId="77777777" w:rsidR="00223E00" w:rsidRPr="006E6B7F" w:rsidRDefault="00223E00"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0025CBF2" w14:textId="77777777" w:rsidR="00223E00" w:rsidRPr="006E6B7F" w:rsidRDefault="00223E00" w:rsidP="00E74F49">
            <w:pPr>
              <w:pStyle w:val="ListParagraph"/>
              <w:spacing w:after="0" w:line="240" w:lineRule="auto"/>
              <w:rPr>
                <w:rFonts w:cstheme="minorBidi"/>
                <w:sz w:val="24"/>
                <w:szCs w:val="24"/>
              </w:rPr>
            </w:pPr>
          </w:p>
          <w:p w14:paraId="450DB198" w14:textId="77777777" w:rsidR="00982D8C" w:rsidRPr="006E6B7F" w:rsidRDefault="00982D8C" w:rsidP="00E74F49">
            <w:pPr>
              <w:pStyle w:val="ListParagraph"/>
              <w:spacing w:after="0" w:line="240" w:lineRule="auto"/>
              <w:rPr>
                <w:rFonts w:cstheme="minorBidi"/>
                <w:sz w:val="24"/>
                <w:szCs w:val="24"/>
              </w:rPr>
            </w:pPr>
            <w:r w:rsidRPr="006E6B7F">
              <w:rPr>
                <w:rFonts w:cstheme="minorBidi"/>
                <w:sz w:val="24"/>
                <w:szCs w:val="24"/>
              </w:rPr>
              <w:t>You may need to make the connection that Drop is underground from the previous page</w:t>
            </w:r>
            <w:r w:rsidR="00BF3595" w:rsidRPr="006E6B7F">
              <w:rPr>
                <w:rFonts w:cstheme="minorBidi"/>
                <w:sz w:val="24"/>
                <w:szCs w:val="24"/>
              </w:rPr>
              <w:t xml:space="preserve"> to get the evidence that Drop was in the collection stage</w:t>
            </w:r>
          </w:p>
          <w:p w14:paraId="3962F447" w14:textId="77777777" w:rsidR="00BF3595" w:rsidRPr="00731A40" w:rsidRDefault="00BF3595" w:rsidP="00731A40">
            <w:pPr>
              <w:spacing w:after="0" w:line="240" w:lineRule="auto"/>
              <w:rPr>
                <w:sz w:val="24"/>
                <w:szCs w:val="24"/>
              </w:rPr>
            </w:pPr>
          </w:p>
          <w:p w14:paraId="24422AC6" w14:textId="77777777" w:rsidR="00BF3595" w:rsidRPr="006E6B7F" w:rsidRDefault="00BF3595" w:rsidP="00E74F49">
            <w:pPr>
              <w:pStyle w:val="ListParagraph"/>
              <w:spacing w:after="0" w:line="240" w:lineRule="auto"/>
              <w:rPr>
                <w:rFonts w:cstheme="minorBidi"/>
                <w:sz w:val="24"/>
                <w:szCs w:val="24"/>
              </w:rPr>
            </w:pPr>
          </w:p>
          <w:p w14:paraId="196FC5C0" w14:textId="77777777" w:rsidR="00223E00" w:rsidRPr="006E6B7F" w:rsidRDefault="00223E00" w:rsidP="00E74F49">
            <w:pPr>
              <w:pStyle w:val="ListParagraph"/>
              <w:numPr>
                <w:ilvl w:val="0"/>
                <w:numId w:val="22"/>
              </w:numPr>
              <w:spacing w:after="0" w:line="240" w:lineRule="auto"/>
              <w:rPr>
                <w:rFonts w:cstheme="minorBidi"/>
                <w:sz w:val="24"/>
                <w:szCs w:val="24"/>
              </w:rPr>
            </w:pPr>
            <w:r w:rsidRPr="006E6B7F">
              <w:rPr>
                <w:rFonts w:cstheme="minorBidi"/>
                <w:sz w:val="24"/>
                <w:szCs w:val="24"/>
              </w:rPr>
              <w:t>Reread page 2</w:t>
            </w:r>
            <w:r w:rsidR="00BF3595" w:rsidRPr="006E6B7F">
              <w:rPr>
                <w:rFonts w:cstheme="minorBidi"/>
                <w:sz w:val="24"/>
                <w:szCs w:val="24"/>
              </w:rPr>
              <w:t>4-25</w:t>
            </w:r>
          </w:p>
          <w:p w14:paraId="700205BA" w14:textId="77777777" w:rsidR="00223E00" w:rsidRPr="006E6B7F" w:rsidRDefault="00223E00" w:rsidP="00E74F49">
            <w:pPr>
              <w:pStyle w:val="ListParagraph"/>
              <w:spacing w:after="0" w:line="240" w:lineRule="auto"/>
              <w:rPr>
                <w:rFonts w:cstheme="minorBidi"/>
                <w:sz w:val="24"/>
                <w:szCs w:val="24"/>
              </w:rPr>
            </w:pPr>
            <w:r w:rsidRPr="006E6B7F">
              <w:rPr>
                <w:rFonts w:cstheme="minorBidi"/>
                <w:sz w:val="24"/>
                <w:szCs w:val="24"/>
              </w:rPr>
              <w:t>Where is Drop?  What stage of the cycle is Drop?</w:t>
            </w:r>
            <w:r w:rsidR="00A652AC" w:rsidRPr="006E6B7F">
              <w:rPr>
                <w:rFonts w:cstheme="minorBidi"/>
                <w:sz w:val="24"/>
                <w:szCs w:val="24"/>
              </w:rPr>
              <w:t xml:space="preserve">  Ask, how do you know?</w:t>
            </w:r>
          </w:p>
          <w:p w14:paraId="18A2AC81" w14:textId="77777777" w:rsidR="00C3310F" w:rsidRPr="006E6B7F" w:rsidRDefault="00C3310F" w:rsidP="00E74F49">
            <w:pPr>
              <w:pStyle w:val="ListParagraph"/>
              <w:spacing w:after="0" w:line="240" w:lineRule="auto"/>
              <w:rPr>
                <w:rFonts w:cstheme="minorBidi"/>
                <w:sz w:val="24"/>
                <w:szCs w:val="24"/>
              </w:rPr>
            </w:pPr>
          </w:p>
          <w:p w14:paraId="33C09520" w14:textId="77777777" w:rsidR="00223E00" w:rsidRPr="006E6B7F" w:rsidRDefault="00223E00" w:rsidP="00E74F49">
            <w:pPr>
              <w:pStyle w:val="ListParagraph"/>
              <w:spacing w:after="0" w:line="240" w:lineRule="auto"/>
              <w:rPr>
                <w:rFonts w:cstheme="minorBidi"/>
                <w:sz w:val="24"/>
                <w:szCs w:val="24"/>
              </w:rPr>
            </w:pPr>
          </w:p>
          <w:p w14:paraId="7E25B24E" w14:textId="77777777" w:rsidR="00223E00" w:rsidRPr="006E6B7F" w:rsidRDefault="00223E00" w:rsidP="00E74F49">
            <w:pPr>
              <w:pStyle w:val="ListParagraph"/>
              <w:numPr>
                <w:ilvl w:val="0"/>
                <w:numId w:val="22"/>
              </w:numPr>
              <w:spacing w:after="0" w:line="240" w:lineRule="auto"/>
              <w:rPr>
                <w:sz w:val="24"/>
                <w:szCs w:val="24"/>
              </w:rPr>
            </w:pPr>
            <w:r w:rsidRPr="006E6B7F">
              <w:rPr>
                <w:sz w:val="24"/>
                <w:szCs w:val="24"/>
              </w:rPr>
              <w:t>Discussion Task</w:t>
            </w:r>
            <w:r w:rsidR="007C05D0">
              <w:rPr>
                <w:sz w:val="24"/>
                <w:szCs w:val="24"/>
              </w:rPr>
              <w:t xml:space="preserve"> </w:t>
            </w:r>
            <w:r w:rsidRPr="006E6B7F">
              <w:rPr>
                <w:sz w:val="24"/>
                <w:szCs w:val="24"/>
              </w:rPr>
              <w:t>-</w:t>
            </w:r>
            <w:r w:rsidR="007C05D0">
              <w:rPr>
                <w:sz w:val="24"/>
                <w:szCs w:val="24"/>
              </w:rPr>
              <w:t xml:space="preserve"> </w:t>
            </w:r>
            <w:r w:rsidRPr="006E6B7F">
              <w:rPr>
                <w:sz w:val="24"/>
                <w:szCs w:val="24"/>
              </w:rPr>
              <w:t xml:space="preserve">Students will write short summaries of their page they are assigned.  </w:t>
            </w:r>
          </w:p>
          <w:p w14:paraId="073657B2" w14:textId="77777777" w:rsidR="00223E00" w:rsidRPr="006E6B7F" w:rsidRDefault="00223E00" w:rsidP="00E74F49">
            <w:pPr>
              <w:spacing w:after="0" w:line="240" w:lineRule="auto"/>
              <w:rPr>
                <w:sz w:val="24"/>
                <w:szCs w:val="24"/>
              </w:rPr>
            </w:pPr>
          </w:p>
          <w:p w14:paraId="4ACEF6CB" w14:textId="77777777" w:rsidR="00223E00" w:rsidRPr="006E6B7F" w:rsidRDefault="00223E00" w:rsidP="00E74F49">
            <w:pPr>
              <w:spacing w:after="0" w:line="240" w:lineRule="auto"/>
              <w:rPr>
                <w:sz w:val="24"/>
                <w:szCs w:val="24"/>
              </w:rPr>
            </w:pPr>
            <w:r w:rsidRPr="006E6B7F">
              <w:rPr>
                <w:sz w:val="24"/>
                <w:szCs w:val="24"/>
              </w:rPr>
              <w:lastRenderedPageBreak/>
              <w:t xml:space="preserve">Divide students into 5 groups. </w:t>
            </w:r>
            <w:r w:rsidR="00C3310F" w:rsidRPr="006E6B7F">
              <w:rPr>
                <w:sz w:val="24"/>
                <w:szCs w:val="24"/>
              </w:rPr>
              <w:t xml:space="preserve">Each group should receive a page of text that has been read for this reading </w:t>
            </w:r>
            <w:r w:rsidR="007C05D0">
              <w:rPr>
                <w:sz w:val="24"/>
                <w:szCs w:val="24"/>
              </w:rPr>
              <w:t xml:space="preserve">that </w:t>
            </w:r>
            <w:r w:rsidR="00C3310F" w:rsidRPr="006E6B7F">
              <w:rPr>
                <w:sz w:val="24"/>
                <w:szCs w:val="24"/>
              </w:rPr>
              <w:t>they can refer back to.</w:t>
            </w:r>
            <w:r w:rsidRPr="006E6B7F">
              <w:rPr>
                <w:sz w:val="24"/>
                <w:szCs w:val="24"/>
              </w:rPr>
              <w:t xml:space="preserve">  </w:t>
            </w:r>
            <w:r w:rsidR="007C05D0">
              <w:rPr>
                <w:sz w:val="24"/>
                <w:szCs w:val="24"/>
              </w:rPr>
              <w:t>Display t</w:t>
            </w:r>
            <w:r w:rsidRPr="006E6B7F">
              <w:rPr>
                <w:sz w:val="24"/>
                <w:szCs w:val="24"/>
              </w:rPr>
              <w:t>he anchor chart and water cycle so students can easily refer back if necessary.  Students will write a few sentences summarizing what happened on their page.  All summaries should be displayed on an anchor chart or flow map for a student to easily reference.</w:t>
            </w:r>
          </w:p>
          <w:p w14:paraId="00DEAD41" w14:textId="77777777" w:rsidR="009D07BC" w:rsidRPr="006E6B7F" w:rsidRDefault="009D07BC" w:rsidP="00E74F49">
            <w:pPr>
              <w:spacing w:after="0" w:line="240" w:lineRule="auto"/>
              <w:rPr>
                <w:sz w:val="24"/>
                <w:szCs w:val="24"/>
              </w:rPr>
            </w:pPr>
          </w:p>
          <w:p w14:paraId="6FCE178B" w14:textId="6B8F79C2" w:rsidR="00223E00" w:rsidRPr="001F6FDA" w:rsidRDefault="009D07BC" w:rsidP="002F6E5E">
            <w:pPr>
              <w:pStyle w:val="ListParagraph"/>
              <w:numPr>
                <w:ilvl w:val="0"/>
                <w:numId w:val="22"/>
              </w:numPr>
              <w:spacing w:after="0" w:line="240" w:lineRule="auto"/>
              <w:rPr>
                <w:rFonts w:cstheme="minorBidi"/>
                <w:sz w:val="24"/>
                <w:szCs w:val="24"/>
              </w:rPr>
            </w:pPr>
            <w:r w:rsidRPr="006E6B7F">
              <w:rPr>
                <w:rFonts w:cstheme="minorBidi"/>
                <w:sz w:val="24"/>
                <w:szCs w:val="24"/>
              </w:rPr>
              <w:t>Have studen</w:t>
            </w:r>
            <w:r w:rsidR="007C05D0">
              <w:rPr>
                <w:rFonts w:cstheme="minorBidi"/>
                <w:sz w:val="24"/>
                <w:szCs w:val="24"/>
              </w:rPr>
              <w:t>ts work with a partner to discuss</w:t>
            </w:r>
            <w:r w:rsidRPr="006E6B7F">
              <w:rPr>
                <w:rFonts w:cstheme="minorBidi"/>
                <w:sz w:val="24"/>
                <w:szCs w:val="24"/>
              </w:rPr>
              <w:t xml:space="preserve"> </w:t>
            </w:r>
            <w:r w:rsidR="00094A8A" w:rsidRPr="006E6B7F">
              <w:rPr>
                <w:rFonts w:cstheme="minorBidi"/>
                <w:sz w:val="24"/>
                <w:szCs w:val="24"/>
              </w:rPr>
              <w:t xml:space="preserve">and </w:t>
            </w:r>
            <w:r w:rsidRPr="006E6B7F">
              <w:rPr>
                <w:rFonts w:cstheme="minorBidi"/>
                <w:sz w:val="24"/>
                <w:szCs w:val="24"/>
              </w:rPr>
              <w:t xml:space="preserve">then share out what is happening to Drop as he moves around the world. </w:t>
            </w:r>
          </w:p>
        </w:tc>
        <w:tc>
          <w:tcPr>
            <w:tcW w:w="6449" w:type="dxa"/>
          </w:tcPr>
          <w:p w14:paraId="506A133A" w14:textId="77777777" w:rsidR="00223E00" w:rsidRPr="006E6B7F" w:rsidRDefault="00223E00" w:rsidP="005B6C42">
            <w:pPr>
              <w:spacing w:after="0" w:line="240" w:lineRule="auto"/>
              <w:rPr>
                <w:sz w:val="24"/>
                <w:szCs w:val="24"/>
              </w:rPr>
            </w:pPr>
          </w:p>
          <w:p w14:paraId="107068EC"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 xml:space="preserve">The anchor chart will allow for student to have discussion at the end of the story showing that Drop continues through the water cycle. </w:t>
            </w:r>
          </w:p>
          <w:p w14:paraId="4375D8D6" w14:textId="77777777" w:rsidR="00223E00" w:rsidRPr="006E6B7F" w:rsidRDefault="00223E00" w:rsidP="00E74F49">
            <w:pPr>
              <w:spacing w:after="0" w:line="240" w:lineRule="auto"/>
              <w:rPr>
                <w:sz w:val="24"/>
                <w:szCs w:val="24"/>
              </w:rPr>
            </w:pPr>
          </w:p>
          <w:p w14:paraId="1B0C5EF0" w14:textId="77777777" w:rsidR="00223E00" w:rsidRPr="006E6B7F" w:rsidRDefault="00223E00" w:rsidP="00E74F49">
            <w:pPr>
              <w:spacing w:after="0" w:line="240" w:lineRule="auto"/>
              <w:rPr>
                <w:sz w:val="24"/>
                <w:szCs w:val="24"/>
              </w:rPr>
            </w:pPr>
          </w:p>
          <w:p w14:paraId="44A2E4D2" w14:textId="77777777" w:rsidR="00223E00" w:rsidRPr="006E6B7F" w:rsidRDefault="00223E00" w:rsidP="00E74F49">
            <w:pPr>
              <w:spacing w:after="0" w:line="240" w:lineRule="auto"/>
              <w:rPr>
                <w:sz w:val="24"/>
                <w:szCs w:val="24"/>
              </w:rPr>
            </w:pPr>
          </w:p>
          <w:p w14:paraId="383118A4" w14:textId="77777777" w:rsidR="00223E00" w:rsidRPr="006E6B7F" w:rsidRDefault="00223E00" w:rsidP="00E74F49">
            <w:pPr>
              <w:spacing w:after="0" w:line="240" w:lineRule="auto"/>
              <w:rPr>
                <w:sz w:val="24"/>
                <w:szCs w:val="24"/>
              </w:rPr>
            </w:pPr>
          </w:p>
          <w:p w14:paraId="4E8B28F0" w14:textId="77777777" w:rsidR="00C3310F" w:rsidRPr="006E6B7F" w:rsidRDefault="00C3310F" w:rsidP="00E74F49">
            <w:pPr>
              <w:spacing w:after="0" w:line="240" w:lineRule="auto"/>
              <w:rPr>
                <w:sz w:val="24"/>
                <w:szCs w:val="24"/>
              </w:rPr>
            </w:pPr>
          </w:p>
          <w:p w14:paraId="4BAE6577" w14:textId="77777777" w:rsidR="00223E00" w:rsidRPr="006E6B7F" w:rsidRDefault="00223E00" w:rsidP="00E74F49">
            <w:pPr>
              <w:spacing w:after="0" w:line="240" w:lineRule="auto"/>
              <w:rPr>
                <w:sz w:val="24"/>
                <w:szCs w:val="24"/>
              </w:rPr>
            </w:pPr>
          </w:p>
          <w:p w14:paraId="7C775DBE" w14:textId="77777777" w:rsidR="00031C0F" w:rsidRPr="006E6B7F" w:rsidRDefault="00031C0F" w:rsidP="00E74F49">
            <w:pPr>
              <w:spacing w:after="0" w:line="240" w:lineRule="auto"/>
              <w:rPr>
                <w:sz w:val="24"/>
                <w:szCs w:val="24"/>
              </w:rPr>
            </w:pPr>
          </w:p>
          <w:p w14:paraId="0A544839" w14:textId="77777777" w:rsidR="00031C0F" w:rsidRPr="006E6B7F" w:rsidRDefault="00031C0F" w:rsidP="00E74F49">
            <w:pPr>
              <w:spacing w:after="0" w:line="240" w:lineRule="auto"/>
              <w:rPr>
                <w:sz w:val="24"/>
                <w:szCs w:val="24"/>
              </w:rPr>
            </w:pPr>
          </w:p>
          <w:p w14:paraId="5E637278" w14:textId="77777777" w:rsidR="00031C0F" w:rsidRPr="006E6B7F" w:rsidRDefault="00031C0F" w:rsidP="00E74F49">
            <w:pPr>
              <w:spacing w:after="0" w:line="240" w:lineRule="auto"/>
              <w:rPr>
                <w:sz w:val="24"/>
                <w:szCs w:val="24"/>
              </w:rPr>
            </w:pPr>
          </w:p>
          <w:p w14:paraId="282B558A" w14:textId="77777777" w:rsidR="00031C0F" w:rsidRPr="006E6B7F" w:rsidRDefault="00031C0F" w:rsidP="00E74F49">
            <w:pPr>
              <w:spacing w:after="0" w:line="240" w:lineRule="auto"/>
              <w:rPr>
                <w:sz w:val="24"/>
                <w:szCs w:val="24"/>
              </w:rPr>
            </w:pPr>
          </w:p>
          <w:p w14:paraId="217D50D9" w14:textId="77777777" w:rsidR="00031C0F" w:rsidRPr="006E6B7F" w:rsidRDefault="00031C0F" w:rsidP="00E74F49">
            <w:pPr>
              <w:spacing w:after="0" w:line="240" w:lineRule="auto"/>
              <w:rPr>
                <w:sz w:val="24"/>
                <w:szCs w:val="24"/>
              </w:rPr>
            </w:pPr>
          </w:p>
          <w:p w14:paraId="5F9353C5" w14:textId="77777777" w:rsidR="00031C0F" w:rsidRPr="006E6B7F" w:rsidRDefault="00031C0F" w:rsidP="00E74F49">
            <w:pPr>
              <w:spacing w:after="0" w:line="240" w:lineRule="auto"/>
              <w:rPr>
                <w:sz w:val="24"/>
                <w:szCs w:val="24"/>
              </w:rPr>
            </w:pPr>
          </w:p>
          <w:p w14:paraId="32019C96" w14:textId="77777777" w:rsidR="00031C0F" w:rsidRPr="006E6B7F" w:rsidRDefault="00031C0F" w:rsidP="00E74F49">
            <w:pPr>
              <w:spacing w:after="0" w:line="240" w:lineRule="auto"/>
              <w:rPr>
                <w:sz w:val="24"/>
                <w:szCs w:val="24"/>
              </w:rPr>
            </w:pPr>
          </w:p>
          <w:p w14:paraId="02E0EF2D"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Reviewing the anchor chart allows students to remember exactly where Drop is in his journey.</w:t>
            </w:r>
          </w:p>
          <w:p w14:paraId="0A444C2C" w14:textId="77777777" w:rsidR="00223E00" w:rsidRPr="006E6B7F" w:rsidRDefault="00223E00" w:rsidP="00E74F49">
            <w:pPr>
              <w:spacing w:after="0" w:line="240" w:lineRule="auto"/>
              <w:rPr>
                <w:sz w:val="24"/>
                <w:szCs w:val="24"/>
              </w:rPr>
            </w:pPr>
          </w:p>
          <w:p w14:paraId="792AD7A6" w14:textId="77777777" w:rsidR="00A4158D" w:rsidRPr="006E6B7F" w:rsidRDefault="00A4158D" w:rsidP="00E74F49">
            <w:pPr>
              <w:spacing w:after="0" w:line="240" w:lineRule="auto"/>
              <w:rPr>
                <w:sz w:val="24"/>
                <w:szCs w:val="24"/>
              </w:rPr>
            </w:pPr>
          </w:p>
          <w:p w14:paraId="7B9FFDD1" w14:textId="77777777" w:rsidR="00223E00" w:rsidRPr="006E6B7F" w:rsidRDefault="00223E00" w:rsidP="00A4158D">
            <w:pPr>
              <w:pStyle w:val="ListParagraph"/>
              <w:numPr>
                <w:ilvl w:val="0"/>
                <w:numId w:val="23"/>
              </w:numPr>
              <w:spacing w:after="0" w:line="240" w:lineRule="auto"/>
              <w:rPr>
                <w:rFonts w:cstheme="minorBidi"/>
                <w:sz w:val="24"/>
                <w:szCs w:val="24"/>
              </w:rPr>
            </w:pPr>
            <w:r w:rsidRPr="006E6B7F">
              <w:rPr>
                <w:rFonts w:cstheme="minorBidi"/>
                <w:sz w:val="24"/>
                <w:szCs w:val="24"/>
              </w:rPr>
              <w:t>Drop is swirling.  Drop is in the condensation stage</w:t>
            </w:r>
            <w:r w:rsidR="00031C0F" w:rsidRPr="006E6B7F">
              <w:rPr>
                <w:rFonts w:cstheme="minorBidi"/>
                <w:sz w:val="24"/>
                <w:szCs w:val="24"/>
              </w:rPr>
              <w:t>: “Cumulus without a care…”</w:t>
            </w:r>
          </w:p>
          <w:p w14:paraId="43D93C07" w14:textId="77777777" w:rsidR="00223E00" w:rsidRPr="006E6B7F" w:rsidRDefault="00223E00" w:rsidP="00E74F49">
            <w:pPr>
              <w:spacing w:after="0" w:line="240" w:lineRule="auto"/>
              <w:rPr>
                <w:sz w:val="24"/>
                <w:szCs w:val="24"/>
              </w:rPr>
            </w:pPr>
          </w:p>
          <w:p w14:paraId="7FE0B12E" w14:textId="77777777" w:rsidR="00223E00" w:rsidRPr="006E6B7F" w:rsidRDefault="00223E00" w:rsidP="00E74F49">
            <w:pPr>
              <w:spacing w:after="0" w:line="240" w:lineRule="auto"/>
              <w:rPr>
                <w:sz w:val="24"/>
                <w:szCs w:val="24"/>
              </w:rPr>
            </w:pPr>
          </w:p>
          <w:p w14:paraId="69FA2D57" w14:textId="77777777" w:rsidR="00C35662" w:rsidRPr="006E6B7F" w:rsidRDefault="00C35662" w:rsidP="00E74F49">
            <w:pPr>
              <w:spacing w:after="0" w:line="240" w:lineRule="auto"/>
              <w:rPr>
                <w:sz w:val="24"/>
                <w:szCs w:val="24"/>
              </w:rPr>
            </w:pPr>
          </w:p>
          <w:p w14:paraId="3DAA57B8" w14:textId="77777777" w:rsidR="00C35662" w:rsidRPr="006E6B7F" w:rsidRDefault="00C35662" w:rsidP="00E74F49">
            <w:pPr>
              <w:spacing w:after="0" w:line="240" w:lineRule="auto"/>
              <w:rPr>
                <w:sz w:val="24"/>
                <w:szCs w:val="24"/>
              </w:rPr>
            </w:pPr>
          </w:p>
          <w:p w14:paraId="4AF40403" w14:textId="77777777" w:rsidR="00C35662" w:rsidRPr="006E6B7F" w:rsidRDefault="00C35662" w:rsidP="00E74F49">
            <w:pPr>
              <w:spacing w:after="0" w:line="240" w:lineRule="auto"/>
              <w:rPr>
                <w:sz w:val="24"/>
                <w:szCs w:val="24"/>
              </w:rPr>
            </w:pPr>
          </w:p>
          <w:p w14:paraId="0E4ABC96"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Drop is in the snow.  Drop is in the precipitation and collection stage</w:t>
            </w:r>
            <w:r w:rsidR="00031C0F" w:rsidRPr="006E6B7F">
              <w:rPr>
                <w:rFonts w:cstheme="minorBidi"/>
                <w:sz w:val="24"/>
                <w:szCs w:val="24"/>
              </w:rPr>
              <w:t>. The discussion of the description of the snowflake should lead to the conclusion that Drop is in the precipitation stage.  The collection stage may be described with: “and hibernates with a polar bear.”</w:t>
            </w:r>
          </w:p>
          <w:p w14:paraId="643183A2" w14:textId="77777777" w:rsidR="00A4158D" w:rsidRPr="006E6B7F" w:rsidRDefault="00A4158D">
            <w:pPr>
              <w:spacing w:after="0" w:line="240" w:lineRule="auto"/>
              <w:ind w:left="751"/>
              <w:rPr>
                <w:sz w:val="24"/>
                <w:szCs w:val="24"/>
              </w:rPr>
            </w:pPr>
          </w:p>
          <w:p w14:paraId="5A93C015" w14:textId="77777777" w:rsidR="00031C0F" w:rsidRPr="006E6B7F" w:rsidRDefault="00031C0F">
            <w:pPr>
              <w:spacing w:after="0" w:line="240" w:lineRule="auto"/>
              <w:ind w:left="751"/>
              <w:rPr>
                <w:sz w:val="24"/>
                <w:szCs w:val="24"/>
              </w:rPr>
            </w:pPr>
          </w:p>
          <w:p w14:paraId="713CC47C" w14:textId="77777777" w:rsidR="00A93D84" w:rsidRPr="006E6B7F" w:rsidRDefault="00C35662">
            <w:pPr>
              <w:spacing w:after="0" w:line="240" w:lineRule="auto"/>
              <w:ind w:left="751"/>
              <w:rPr>
                <w:rFonts w:ascii="Calibri" w:eastAsia="Times New Roman" w:hAnsi="Calibri" w:cs="Calibri"/>
                <w:sz w:val="24"/>
                <w:szCs w:val="24"/>
              </w:rPr>
            </w:pPr>
            <w:r w:rsidRPr="006E6B7F">
              <w:rPr>
                <w:sz w:val="24"/>
                <w:szCs w:val="24"/>
              </w:rPr>
              <w:t>Partner discussion and sharing.</w:t>
            </w:r>
          </w:p>
          <w:p w14:paraId="434AC79A" w14:textId="77777777" w:rsidR="00C35662" w:rsidRPr="006E6B7F" w:rsidRDefault="00C35662" w:rsidP="00E74F49">
            <w:pPr>
              <w:spacing w:after="0" w:line="240" w:lineRule="auto"/>
              <w:rPr>
                <w:sz w:val="24"/>
                <w:szCs w:val="24"/>
              </w:rPr>
            </w:pPr>
          </w:p>
          <w:p w14:paraId="26D830D8" w14:textId="77777777" w:rsidR="00C35662" w:rsidRPr="006E6B7F" w:rsidRDefault="00C35662" w:rsidP="00E74F49">
            <w:pPr>
              <w:spacing w:after="0" w:line="240" w:lineRule="auto"/>
              <w:rPr>
                <w:sz w:val="24"/>
                <w:szCs w:val="24"/>
              </w:rPr>
            </w:pPr>
          </w:p>
          <w:p w14:paraId="4ED69666" w14:textId="77777777" w:rsidR="00C35662" w:rsidRPr="006E6B7F" w:rsidRDefault="00C35662" w:rsidP="00E74F49">
            <w:pPr>
              <w:spacing w:after="0" w:line="240" w:lineRule="auto"/>
              <w:rPr>
                <w:sz w:val="24"/>
                <w:szCs w:val="24"/>
              </w:rPr>
            </w:pPr>
          </w:p>
          <w:p w14:paraId="1954AF48" w14:textId="77777777" w:rsidR="00C35662" w:rsidRPr="006E6B7F" w:rsidRDefault="00C35662" w:rsidP="00E74F49">
            <w:pPr>
              <w:spacing w:after="0" w:line="240" w:lineRule="auto"/>
              <w:rPr>
                <w:sz w:val="24"/>
                <w:szCs w:val="24"/>
              </w:rPr>
            </w:pPr>
          </w:p>
          <w:p w14:paraId="60D52A08" w14:textId="77777777" w:rsidR="00031C0F" w:rsidRPr="006E6B7F" w:rsidRDefault="00031C0F" w:rsidP="00E74F49">
            <w:pPr>
              <w:spacing w:after="0" w:line="240" w:lineRule="auto"/>
              <w:rPr>
                <w:sz w:val="24"/>
                <w:szCs w:val="24"/>
              </w:rPr>
            </w:pPr>
          </w:p>
          <w:p w14:paraId="6CBA5CAE"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Drop is around the seed.  Drop is in the collection and evaporation stage</w:t>
            </w:r>
            <w:r w:rsidR="00031C0F" w:rsidRPr="006E6B7F">
              <w:rPr>
                <w:rFonts w:cstheme="minorBidi"/>
                <w:sz w:val="24"/>
                <w:szCs w:val="24"/>
              </w:rPr>
              <w:t>: “seeping in the thawing earth” and “ Drop’s exhaled in a vapor flight.”</w:t>
            </w:r>
          </w:p>
          <w:p w14:paraId="44826F01" w14:textId="77777777" w:rsidR="00223E00" w:rsidRPr="006E6B7F" w:rsidRDefault="00223E00" w:rsidP="00E74F49">
            <w:pPr>
              <w:spacing w:after="0" w:line="240" w:lineRule="auto"/>
              <w:rPr>
                <w:sz w:val="24"/>
                <w:szCs w:val="24"/>
              </w:rPr>
            </w:pPr>
          </w:p>
          <w:p w14:paraId="5AE95380" w14:textId="77777777" w:rsidR="00A93D84" w:rsidRPr="006E6B7F" w:rsidRDefault="00C35662">
            <w:pPr>
              <w:spacing w:after="0" w:line="240" w:lineRule="auto"/>
              <w:ind w:left="751"/>
              <w:rPr>
                <w:rFonts w:ascii="Calibri" w:eastAsia="Times New Roman" w:hAnsi="Calibri" w:cs="Calibri"/>
                <w:sz w:val="24"/>
                <w:szCs w:val="24"/>
              </w:rPr>
            </w:pPr>
            <w:r w:rsidRPr="006E6B7F">
              <w:rPr>
                <w:sz w:val="24"/>
                <w:szCs w:val="24"/>
              </w:rPr>
              <w:t>We think of “smart” when we hear the word brilliant</w:t>
            </w:r>
            <w:r w:rsidR="00D27A80">
              <w:rPr>
                <w:sz w:val="24"/>
                <w:szCs w:val="24"/>
              </w:rPr>
              <w:t>,</w:t>
            </w:r>
            <w:r w:rsidRPr="006E6B7F">
              <w:rPr>
                <w:sz w:val="24"/>
                <w:szCs w:val="24"/>
              </w:rPr>
              <w:t xml:space="preserve"> but within the context of this sentence it means </w:t>
            </w:r>
            <w:r w:rsidRPr="006E6B7F">
              <w:rPr>
                <w:sz w:val="24"/>
                <w:szCs w:val="24"/>
              </w:rPr>
              <w:lastRenderedPageBreak/>
              <w:t>something else.  Use the picture to guide students to understand that it is referring to the bright colors of the flowers.</w:t>
            </w:r>
          </w:p>
          <w:p w14:paraId="4435430C" w14:textId="77777777" w:rsidR="00C35662" w:rsidRPr="006E6B7F" w:rsidRDefault="00C35662" w:rsidP="00E74F49">
            <w:pPr>
              <w:spacing w:after="0" w:line="240" w:lineRule="auto"/>
              <w:rPr>
                <w:sz w:val="24"/>
                <w:szCs w:val="24"/>
              </w:rPr>
            </w:pPr>
          </w:p>
          <w:p w14:paraId="4A59EC44"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Drop is in the geyser.  Drop is in the precipitation and collection stage</w:t>
            </w:r>
            <w:r w:rsidR="00031C0F" w:rsidRPr="006E6B7F">
              <w:rPr>
                <w:rFonts w:cstheme="minorBidi"/>
                <w:sz w:val="24"/>
                <w:szCs w:val="24"/>
              </w:rPr>
              <w:t>: “to downpour over Yellowstone” and the evidence that Drop goes in the ground is found on the next page, “sucked</w:t>
            </w:r>
            <w:r w:rsidR="00BF3595" w:rsidRPr="006E6B7F">
              <w:rPr>
                <w:rFonts w:cstheme="minorBidi"/>
                <w:sz w:val="24"/>
                <w:szCs w:val="24"/>
              </w:rPr>
              <w:t xml:space="preserve"> up by the roots of an aspen tree</w:t>
            </w:r>
            <w:r w:rsidR="00D27A80">
              <w:rPr>
                <w:rFonts w:cstheme="minorBidi"/>
                <w:sz w:val="24"/>
                <w:szCs w:val="24"/>
              </w:rPr>
              <w:t>.</w:t>
            </w:r>
            <w:r w:rsidR="00BF3595" w:rsidRPr="006E6B7F">
              <w:rPr>
                <w:rFonts w:cstheme="minorBidi"/>
                <w:sz w:val="24"/>
                <w:szCs w:val="24"/>
              </w:rPr>
              <w:t>”</w:t>
            </w:r>
            <w:r w:rsidR="00031C0F" w:rsidRPr="006E6B7F">
              <w:rPr>
                <w:rFonts w:cstheme="minorBidi"/>
                <w:sz w:val="24"/>
                <w:szCs w:val="24"/>
              </w:rPr>
              <w:t xml:space="preserve"> </w:t>
            </w:r>
            <w:r w:rsidRPr="006E6B7F">
              <w:rPr>
                <w:rFonts w:cstheme="minorBidi"/>
                <w:sz w:val="24"/>
                <w:szCs w:val="24"/>
              </w:rPr>
              <w:t xml:space="preserve"> </w:t>
            </w:r>
          </w:p>
          <w:p w14:paraId="76C9BC6C" w14:textId="77777777" w:rsidR="00223E00" w:rsidRPr="006E6B7F" w:rsidRDefault="00223E00" w:rsidP="00E74F49">
            <w:pPr>
              <w:spacing w:after="0" w:line="240" w:lineRule="auto"/>
              <w:rPr>
                <w:sz w:val="24"/>
                <w:szCs w:val="24"/>
              </w:rPr>
            </w:pPr>
          </w:p>
          <w:p w14:paraId="344E85A1" w14:textId="77777777" w:rsidR="00A93D84" w:rsidRPr="006E6B7F" w:rsidRDefault="00982D8C">
            <w:pPr>
              <w:spacing w:after="0" w:line="240" w:lineRule="auto"/>
              <w:ind w:left="751"/>
              <w:rPr>
                <w:rFonts w:ascii="Calibri" w:eastAsia="Times New Roman" w:hAnsi="Calibri" w:cs="Calibri"/>
                <w:sz w:val="24"/>
                <w:szCs w:val="24"/>
              </w:rPr>
            </w:pPr>
            <w:r w:rsidRPr="006E6B7F">
              <w:rPr>
                <w:sz w:val="24"/>
                <w:szCs w:val="24"/>
              </w:rPr>
              <w:t xml:space="preserve">The Jet Stream </w:t>
            </w:r>
            <w:r w:rsidR="00C3310F" w:rsidRPr="006E6B7F">
              <w:rPr>
                <w:sz w:val="24"/>
                <w:szCs w:val="24"/>
              </w:rPr>
              <w:t>is</w:t>
            </w:r>
            <w:r w:rsidR="00D27A80">
              <w:rPr>
                <w:sz w:val="24"/>
                <w:szCs w:val="24"/>
              </w:rPr>
              <w:t xml:space="preserve"> fast-</w:t>
            </w:r>
            <w:r w:rsidRPr="006E6B7F">
              <w:rPr>
                <w:sz w:val="24"/>
                <w:szCs w:val="24"/>
              </w:rPr>
              <w:t>flowing air currents that affect weather patterns.</w:t>
            </w:r>
          </w:p>
          <w:p w14:paraId="436937D9" w14:textId="77777777" w:rsidR="00A4158D" w:rsidRPr="006E6B7F" w:rsidRDefault="00A4158D" w:rsidP="00D27A80">
            <w:pPr>
              <w:spacing w:after="0" w:line="240" w:lineRule="auto"/>
              <w:rPr>
                <w:rFonts w:ascii="Calibri" w:eastAsia="Times New Roman" w:hAnsi="Calibri" w:cs="Calibri"/>
                <w:sz w:val="24"/>
                <w:szCs w:val="24"/>
              </w:rPr>
            </w:pPr>
          </w:p>
          <w:p w14:paraId="369048D0" w14:textId="77777777" w:rsidR="00A4158D" w:rsidRPr="006E6B7F" w:rsidRDefault="00A4158D">
            <w:pPr>
              <w:spacing w:after="0" w:line="240" w:lineRule="auto"/>
              <w:ind w:left="360"/>
              <w:rPr>
                <w:rFonts w:ascii="Calibri" w:eastAsia="Times New Roman" w:hAnsi="Calibri" w:cs="Calibri"/>
                <w:sz w:val="24"/>
                <w:szCs w:val="24"/>
              </w:rPr>
            </w:pPr>
          </w:p>
          <w:p w14:paraId="58462A41"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Drop is in the tree.  Drop is in the evaporation ad condensation stage</w:t>
            </w:r>
            <w:r w:rsidR="00BF3595" w:rsidRPr="006E6B7F">
              <w:rPr>
                <w:rFonts w:cstheme="minorBidi"/>
                <w:sz w:val="24"/>
                <w:szCs w:val="24"/>
              </w:rPr>
              <w:t>: “Evaporated one again” and “condensing on a speck of dust</w:t>
            </w:r>
            <w:r w:rsidR="00D27A80">
              <w:rPr>
                <w:rFonts w:cstheme="minorBidi"/>
                <w:sz w:val="24"/>
                <w:szCs w:val="24"/>
              </w:rPr>
              <w:t>.”</w:t>
            </w:r>
            <w:r w:rsidRPr="006E6B7F">
              <w:rPr>
                <w:rFonts w:cstheme="minorBidi"/>
                <w:sz w:val="24"/>
                <w:szCs w:val="24"/>
              </w:rPr>
              <w:t xml:space="preserve"> </w:t>
            </w:r>
          </w:p>
          <w:p w14:paraId="16CFDF86" w14:textId="77777777" w:rsidR="00223E00" w:rsidRPr="006E6B7F" w:rsidRDefault="00223E00" w:rsidP="00E74F49">
            <w:pPr>
              <w:spacing w:after="0" w:line="240" w:lineRule="auto"/>
              <w:rPr>
                <w:sz w:val="24"/>
                <w:szCs w:val="24"/>
              </w:rPr>
            </w:pPr>
          </w:p>
          <w:p w14:paraId="3FBEDE56" w14:textId="77777777" w:rsidR="00982D8C" w:rsidRPr="006E6B7F" w:rsidRDefault="00982D8C" w:rsidP="00E74F49">
            <w:pPr>
              <w:spacing w:after="0" w:line="240" w:lineRule="auto"/>
              <w:rPr>
                <w:sz w:val="24"/>
                <w:szCs w:val="24"/>
              </w:rPr>
            </w:pPr>
          </w:p>
          <w:p w14:paraId="18646E19" w14:textId="77777777" w:rsidR="00982D8C" w:rsidRPr="006E6B7F" w:rsidRDefault="00982D8C" w:rsidP="00E74F49">
            <w:pPr>
              <w:spacing w:after="0" w:line="240" w:lineRule="auto"/>
              <w:rPr>
                <w:sz w:val="24"/>
                <w:szCs w:val="24"/>
              </w:rPr>
            </w:pPr>
          </w:p>
          <w:p w14:paraId="5FE07B4A" w14:textId="77777777" w:rsidR="00C60F07" w:rsidRDefault="00C60F07">
            <w:pPr>
              <w:spacing w:after="0" w:line="240" w:lineRule="auto"/>
              <w:rPr>
                <w:sz w:val="24"/>
                <w:szCs w:val="24"/>
              </w:rPr>
            </w:pPr>
          </w:p>
          <w:p w14:paraId="41E6A74A" w14:textId="77777777" w:rsidR="007C05D0" w:rsidRDefault="007C05D0">
            <w:pPr>
              <w:spacing w:after="0" w:line="240" w:lineRule="auto"/>
              <w:rPr>
                <w:sz w:val="24"/>
                <w:szCs w:val="24"/>
              </w:rPr>
            </w:pPr>
          </w:p>
          <w:p w14:paraId="48ACA0D1" w14:textId="77777777" w:rsidR="007C05D0" w:rsidRPr="006E6B7F" w:rsidRDefault="007C05D0">
            <w:pPr>
              <w:spacing w:after="0" w:line="240" w:lineRule="auto"/>
              <w:rPr>
                <w:sz w:val="24"/>
                <w:szCs w:val="24"/>
              </w:rPr>
            </w:pPr>
          </w:p>
          <w:p w14:paraId="21A25116"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Drop is in the rainbow.  Drop is precipitation</w:t>
            </w:r>
            <w:r w:rsidR="003810D3" w:rsidRPr="006E6B7F">
              <w:rPr>
                <w:rFonts w:cstheme="minorBidi"/>
                <w:sz w:val="24"/>
                <w:szCs w:val="24"/>
              </w:rPr>
              <w:t>: “Drop brings rain to Cape Cod Bay.”</w:t>
            </w:r>
            <w:r w:rsidRPr="006E6B7F">
              <w:rPr>
                <w:rFonts w:cstheme="minorBidi"/>
                <w:sz w:val="24"/>
                <w:szCs w:val="24"/>
              </w:rPr>
              <w:t xml:space="preserve">  </w:t>
            </w:r>
          </w:p>
          <w:p w14:paraId="6B0D86B1" w14:textId="77777777" w:rsidR="00223E00" w:rsidRPr="006E6B7F" w:rsidRDefault="00223E00" w:rsidP="005B6C42">
            <w:pPr>
              <w:spacing w:after="0" w:line="240" w:lineRule="auto"/>
              <w:rPr>
                <w:sz w:val="24"/>
                <w:szCs w:val="24"/>
              </w:rPr>
            </w:pPr>
          </w:p>
          <w:p w14:paraId="00F51C01" w14:textId="77777777" w:rsidR="00223E00" w:rsidRPr="006E6B7F" w:rsidRDefault="00223E00" w:rsidP="005B6C42">
            <w:pPr>
              <w:spacing w:after="0" w:line="240" w:lineRule="auto"/>
              <w:rPr>
                <w:sz w:val="24"/>
                <w:szCs w:val="24"/>
              </w:rPr>
            </w:pPr>
          </w:p>
          <w:p w14:paraId="564014D3" w14:textId="77777777" w:rsidR="003810D3" w:rsidRPr="006E6B7F" w:rsidRDefault="003810D3" w:rsidP="005B6C42">
            <w:pPr>
              <w:spacing w:after="0" w:line="240" w:lineRule="auto"/>
              <w:rPr>
                <w:sz w:val="24"/>
                <w:szCs w:val="24"/>
              </w:rPr>
            </w:pPr>
          </w:p>
          <w:p w14:paraId="736BC0E9" w14:textId="77777777" w:rsidR="00223E00" w:rsidRPr="006E6B7F" w:rsidRDefault="00223E00" w:rsidP="00E74F49">
            <w:pPr>
              <w:pStyle w:val="ListParagraph"/>
              <w:numPr>
                <w:ilvl w:val="0"/>
                <w:numId w:val="23"/>
              </w:numPr>
              <w:spacing w:after="0" w:line="240" w:lineRule="auto"/>
              <w:rPr>
                <w:rFonts w:cstheme="minorBidi"/>
                <w:sz w:val="24"/>
                <w:szCs w:val="24"/>
              </w:rPr>
            </w:pPr>
            <w:r w:rsidRPr="006E6B7F">
              <w:rPr>
                <w:rFonts w:cstheme="minorBidi"/>
                <w:sz w:val="24"/>
                <w:szCs w:val="24"/>
              </w:rPr>
              <w:t xml:space="preserve">Student summaries will be used to </w:t>
            </w:r>
            <w:r w:rsidR="007C05D0">
              <w:rPr>
                <w:rFonts w:cstheme="minorBidi"/>
                <w:sz w:val="24"/>
                <w:szCs w:val="24"/>
              </w:rPr>
              <w:t>during discussion for the Culminating T</w:t>
            </w:r>
            <w:r w:rsidRPr="006E6B7F">
              <w:rPr>
                <w:rFonts w:cstheme="minorBidi"/>
                <w:sz w:val="24"/>
                <w:szCs w:val="24"/>
              </w:rPr>
              <w:t xml:space="preserve">ask. </w:t>
            </w:r>
          </w:p>
          <w:p w14:paraId="07D4A348" w14:textId="77777777" w:rsidR="00223E00" w:rsidRPr="006E6B7F" w:rsidRDefault="00223E00" w:rsidP="00E74F49">
            <w:pPr>
              <w:spacing w:after="0" w:line="240" w:lineRule="auto"/>
              <w:ind w:left="360"/>
              <w:rPr>
                <w:sz w:val="24"/>
                <w:szCs w:val="24"/>
              </w:rPr>
            </w:pPr>
          </w:p>
          <w:p w14:paraId="0388C5B8" w14:textId="77777777" w:rsidR="009D07BC" w:rsidRPr="006E6B7F" w:rsidRDefault="009D07BC" w:rsidP="00E74F49">
            <w:pPr>
              <w:spacing w:after="0" w:line="240" w:lineRule="auto"/>
              <w:ind w:left="360"/>
              <w:rPr>
                <w:sz w:val="24"/>
                <w:szCs w:val="24"/>
              </w:rPr>
            </w:pPr>
          </w:p>
          <w:p w14:paraId="3115DF0A" w14:textId="77777777" w:rsidR="009D07BC" w:rsidRPr="006E6B7F" w:rsidRDefault="009D07BC" w:rsidP="00E74F49">
            <w:pPr>
              <w:spacing w:after="0" w:line="240" w:lineRule="auto"/>
              <w:ind w:left="360"/>
              <w:rPr>
                <w:sz w:val="24"/>
                <w:szCs w:val="24"/>
              </w:rPr>
            </w:pPr>
          </w:p>
          <w:p w14:paraId="2F1A4924" w14:textId="77777777" w:rsidR="009D07BC" w:rsidRPr="006E6B7F" w:rsidRDefault="009D07BC" w:rsidP="00E74F49">
            <w:pPr>
              <w:spacing w:after="0" w:line="240" w:lineRule="auto"/>
              <w:ind w:left="360"/>
              <w:rPr>
                <w:sz w:val="24"/>
                <w:szCs w:val="24"/>
              </w:rPr>
            </w:pPr>
          </w:p>
          <w:p w14:paraId="1E74C0FF" w14:textId="77777777" w:rsidR="009D07BC" w:rsidRPr="006E6B7F" w:rsidRDefault="009D07BC" w:rsidP="00E74F49">
            <w:pPr>
              <w:spacing w:after="0" w:line="240" w:lineRule="auto"/>
              <w:ind w:left="360"/>
              <w:rPr>
                <w:sz w:val="24"/>
                <w:szCs w:val="24"/>
              </w:rPr>
            </w:pPr>
          </w:p>
          <w:p w14:paraId="001CC517" w14:textId="77777777" w:rsidR="009D07BC" w:rsidRPr="006E6B7F" w:rsidRDefault="009D07BC" w:rsidP="00E74F49">
            <w:pPr>
              <w:spacing w:after="0" w:line="240" w:lineRule="auto"/>
              <w:ind w:left="360"/>
              <w:rPr>
                <w:sz w:val="24"/>
                <w:szCs w:val="24"/>
              </w:rPr>
            </w:pPr>
          </w:p>
          <w:p w14:paraId="6AC1BDA6" w14:textId="77777777" w:rsidR="009D07BC" w:rsidRPr="006E6B7F" w:rsidRDefault="009D07BC" w:rsidP="00E74F49">
            <w:pPr>
              <w:spacing w:after="0" w:line="240" w:lineRule="auto"/>
              <w:ind w:left="360"/>
              <w:rPr>
                <w:sz w:val="24"/>
                <w:szCs w:val="24"/>
              </w:rPr>
            </w:pPr>
          </w:p>
          <w:p w14:paraId="25956F49" w14:textId="77777777" w:rsidR="009D07BC" w:rsidRPr="006E6B7F" w:rsidRDefault="009D07BC" w:rsidP="00E74F49">
            <w:pPr>
              <w:spacing w:after="0" w:line="240" w:lineRule="auto"/>
              <w:ind w:left="360"/>
              <w:rPr>
                <w:sz w:val="24"/>
                <w:szCs w:val="24"/>
              </w:rPr>
            </w:pPr>
          </w:p>
          <w:p w14:paraId="70DB0D8C" w14:textId="77777777" w:rsidR="009D07BC" w:rsidRPr="006E6B7F" w:rsidRDefault="009D07BC" w:rsidP="00E74F49">
            <w:pPr>
              <w:spacing w:after="0" w:line="240" w:lineRule="auto"/>
              <w:ind w:left="360"/>
              <w:rPr>
                <w:sz w:val="24"/>
                <w:szCs w:val="24"/>
              </w:rPr>
            </w:pPr>
          </w:p>
          <w:p w14:paraId="1EA39F62" w14:textId="77777777" w:rsidR="009D07BC" w:rsidRPr="006E6B7F" w:rsidRDefault="009D07BC" w:rsidP="009D07BC">
            <w:pPr>
              <w:pStyle w:val="ListParagraph"/>
              <w:numPr>
                <w:ilvl w:val="0"/>
                <w:numId w:val="23"/>
              </w:numPr>
              <w:spacing w:after="0" w:line="240" w:lineRule="auto"/>
              <w:rPr>
                <w:rFonts w:cstheme="minorBidi"/>
                <w:sz w:val="24"/>
                <w:szCs w:val="24"/>
              </w:rPr>
            </w:pPr>
            <w:r w:rsidRPr="006E6B7F">
              <w:rPr>
                <w:rFonts w:cstheme="minorBidi"/>
                <w:sz w:val="24"/>
                <w:szCs w:val="24"/>
              </w:rPr>
              <w:t>Students should have access to all summaries and anchor charts created.</w:t>
            </w:r>
          </w:p>
        </w:tc>
      </w:tr>
    </w:tbl>
    <w:p w14:paraId="50064202" w14:textId="77777777" w:rsidR="00532284" w:rsidRDefault="00532284" w:rsidP="001034D9">
      <w:pPr>
        <w:spacing w:after="0" w:line="360" w:lineRule="auto"/>
        <w:rPr>
          <w:rFonts w:asciiTheme="minorHAnsi" w:hAnsiTheme="minorHAnsi" w:cstheme="minorHAnsi"/>
          <w:sz w:val="32"/>
          <w:szCs w:val="32"/>
          <w:u w:val="single"/>
        </w:rPr>
      </w:pPr>
    </w:p>
    <w:p w14:paraId="5E661D02" w14:textId="66BBDC7B" w:rsidR="00286F6B" w:rsidRPr="006E6B7F" w:rsidRDefault="004A0642" w:rsidP="001034D9">
      <w:pPr>
        <w:spacing w:after="0" w:line="360" w:lineRule="auto"/>
        <w:rPr>
          <w:rFonts w:asciiTheme="minorHAnsi" w:hAnsiTheme="minorHAnsi" w:cstheme="minorHAnsi"/>
          <w:sz w:val="32"/>
          <w:szCs w:val="32"/>
          <w:u w:val="single"/>
        </w:rPr>
      </w:pPr>
      <w:r w:rsidRPr="006E6B7F">
        <w:rPr>
          <w:rFonts w:asciiTheme="minorHAnsi" w:hAnsiTheme="minorHAnsi" w:cstheme="minorHAnsi"/>
          <w:sz w:val="32"/>
          <w:szCs w:val="32"/>
          <w:u w:val="single"/>
        </w:rPr>
        <w:t>FINAL DAY WITH THE BOOK</w:t>
      </w:r>
      <w:r w:rsidR="00AD0170" w:rsidRPr="006E6B7F">
        <w:rPr>
          <w:rFonts w:asciiTheme="minorHAnsi" w:hAnsiTheme="minorHAnsi" w:cstheme="minorHAnsi"/>
          <w:sz w:val="32"/>
          <w:szCs w:val="32"/>
          <w:u w:val="single"/>
        </w:rPr>
        <w:t xml:space="preserve"> - </w:t>
      </w:r>
      <w:r w:rsidR="00172736" w:rsidRPr="006E6B7F">
        <w:rPr>
          <w:rFonts w:asciiTheme="minorHAnsi" w:hAnsiTheme="minorHAnsi" w:cstheme="minorHAnsi"/>
          <w:sz w:val="32"/>
          <w:szCs w:val="32"/>
          <w:u w:val="single"/>
        </w:rPr>
        <w:t xml:space="preserve">Culminating </w:t>
      </w:r>
      <w:r w:rsidR="00144A4B" w:rsidRPr="006E6B7F">
        <w:rPr>
          <w:rFonts w:asciiTheme="minorHAnsi" w:hAnsiTheme="minorHAnsi" w:cstheme="minorHAnsi"/>
          <w:sz w:val="32"/>
          <w:szCs w:val="32"/>
          <w:u w:val="single"/>
        </w:rPr>
        <w:t>Task</w:t>
      </w:r>
    </w:p>
    <w:p w14:paraId="0E73B616" w14:textId="52268674" w:rsidR="00D96F8F" w:rsidRPr="001F6FDA" w:rsidRDefault="008F7C34" w:rsidP="009D07BC">
      <w:pPr>
        <w:pStyle w:val="ListParagraph"/>
        <w:numPr>
          <w:ilvl w:val="0"/>
          <w:numId w:val="6"/>
        </w:numPr>
        <w:spacing w:after="100" w:afterAutospacing="1" w:line="360" w:lineRule="auto"/>
        <w:rPr>
          <w:rFonts w:asciiTheme="minorHAnsi" w:hAnsiTheme="minorHAnsi" w:cstheme="minorHAnsi"/>
          <w:sz w:val="24"/>
          <w:szCs w:val="24"/>
        </w:rPr>
      </w:pPr>
      <w:r w:rsidRPr="001F6FDA">
        <w:rPr>
          <w:rFonts w:asciiTheme="minorHAnsi" w:hAnsiTheme="minorHAnsi" w:cstheme="minorHAnsi"/>
          <w:sz w:val="24"/>
          <w:szCs w:val="24"/>
        </w:rPr>
        <w:t>Students</w:t>
      </w:r>
      <w:r w:rsidR="007C05D0" w:rsidRPr="001F6FDA">
        <w:rPr>
          <w:rFonts w:asciiTheme="minorHAnsi" w:hAnsiTheme="minorHAnsi" w:cstheme="minorHAnsi"/>
          <w:sz w:val="24"/>
          <w:szCs w:val="24"/>
        </w:rPr>
        <w:t xml:space="preserve"> will write a narrative</w:t>
      </w:r>
      <w:r w:rsidRPr="001F6FDA">
        <w:rPr>
          <w:rFonts w:asciiTheme="minorHAnsi" w:hAnsiTheme="minorHAnsi" w:cstheme="minorHAnsi"/>
          <w:sz w:val="24"/>
          <w:szCs w:val="24"/>
        </w:rPr>
        <w:t xml:space="preserve"> where they use what they have learned to create their own book about </w:t>
      </w:r>
      <w:r w:rsidR="009D07BC" w:rsidRPr="001F6FDA">
        <w:rPr>
          <w:rFonts w:asciiTheme="minorHAnsi" w:hAnsiTheme="minorHAnsi" w:cstheme="minorHAnsi"/>
          <w:sz w:val="24"/>
          <w:szCs w:val="24"/>
        </w:rPr>
        <w:t>a drop of water</w:t>
      </w:r>
      <w:r w:rsidRPr="001F6FDA">
        <w:rPr>
          <w:rFonts w:asciiTheme="minorHAnsi" w:hAnsiTheme="minorHAnsi" w:cstheme="minorHAnsi"/>
          <w:sz w:val="24"/>
          <w:szCs w:val="24"/>
        </w:rPr>
        <w:t xml:space="preserve">.  Students will use what they have learned about </w:t>
      </w:r>
      <w:r w:rsidR="009D07BC" w:rsidRPr="001F6FDA">
        <w:rPr>
          <w:rFonts w:asciiTheme="minorHAnsi" w:hAnsiTheme="minorHAnsi" w:cstheme="minorHAnsi"/>
          <w:sz w:val="24"/>
          <w:szCs w:val="24"/>
        </w:rPr>
        <w:t>the water cycle to retell a drop of water’s experience across</w:t>
      </w:r>
      <w:r w:rsidRPr="001F6FDA">
        <w:rPr>
          <w:rFonts w:asciiTheme="minorHAnsi" w:hAnsiTheme="minorHAnsi" w:cstheme="minorHAnsi"/>
          <w:sz w:val="24"/>
          <w:szCs w:val="24"/>
        </w:rPr>
        <w:t xml:space="preserve"> the United States</w:t>
      </w:r>
      <w:r w:rsidR="00473C46" w:rsidRPr="001F6FDA">
        <w:rPr>
          <w:rFonts w:asciiTheme="minorHAnsi" w:hAnsiTheme="minorHAnsi" w:cstheme="minorHAnsi"/>
          <w:sz w:val="24"/>
          <w:szCs w:val="24"/>
        </w:rPr>
        <w:t xml:space="preserve"> (or across their</w:t>
      </w:r>
      <w:r w:rsidR="00127BA5" w:rsidRPr="001F6FDA">
        <w:rPr>
          <w:rFonts w:asciiTheme="minorHAnsi" w:hAnsiTheme="minorHAnsi" w:cstheme="minorHAnsi"/>
          <w:sz w:val="24"/>
          <w:szCs w:val="24"/>
        </w:rPr>
        <w:t xml:space="preserve"> state</w:t>
      </w:r>
      <w:r w:rsidR="00473C46" w:rsidRPr="001F6FDA">
        <w:rPr>
          <w:rFonts w:asciiTheme="minorHAnsi" w:hAnsiTheme="minorHAnsi" w:cstheme="minorHAnsi"/>
          <w:sz w:val="24"/>
          <w:szCs w:val="24"/>
        </w:rPr>
        <w:t>)</w:t>
      </w:r>
      <w:r w:rsidRPr="001F6FDA">
        <w:rPr>
          <w:rFonts w:asciiTheme="minorHAnsi" w:hAnsiTheme="minorHAnsi" w:cstheme="minorHAnsi"/>
          <w:sz w:val="24"/>
          <w:szCs w:val="24"/>
        </w:rPr>
        <w:t xml:space="preserve">.  Students should be provided with a map of the United States </w:t>
      </w:r>
      <w:r w:rsidR="009D07BC" w:rsidRPr="001F6FDA">
        <w:rPr>
          <w:rFonts w:asciiTheme="minorHAnsi" w:hAnsiTheme="minorHAnsi" w:cstheme="minorHAnsi"/>
          <w:sz w:val="24"/>
          <w:szCs w:val="24"/>
        </w:rPr>
        <w:t xml:space="preserve">with states labeled </w:t>
      </w:r>
      <w:r w:rsidRPr="001F6FDA">
        <w:rPr>
          <w:rFonts w:asciiTheme="minorHAnsi" w:hAnsiTheme="minorHAnsi" w:cstheme="minorHAnsi"/>
          <w:sz w:val="24"/>
          <w:szCs w:val="24"/>
        </w:rPr>
        <w:t xml:space="preserve">and a visual of the water cycle for reference while writing. </w:t>
      </w:r>
      <w:r w:rsidR="00473C46" w:rsidRPr="001F6FDA">
        <w:rPr>
          <w:rFonts w:asciiTheme="minorHAnsi" w:hAnsiTheme="minorHAnsi" w:cstheme="minorHAnsi"/>
          <w:sz w:val="24"/>
          <w:szCs w:val="24"/>
        </w:rPr>
        <w:t>Consider</w:t>
      </w:r>
      <w:r w:rsidR="00137DFE" w:rsidRPr="001F6FDA">
        <w:rPr>
          <w:rFonts w:asciiTheme="minorHAnsi" w:hAnsiTheme="minorHAnsi" w:cstheme="minorHAnsi"/>
          <w:sz w:val="24"/>
          <w:szCs w:val="24"/>
        </w:rPr>
        <w:t xml:space="preserve"> giving students </w:t>
      </w:r>
      <w:r w:rsidR="00012454" w:rsidRPr="001F6FDA">
        <w:rPr>
          <w:rFonts w:asciiTheme="minorHAnsi" w:hAnsiTheme="minorHAnsi" w:cstheme="minorHAnsi"/>
          <w:sz w:val="24"/>
          <w:szCs w:val="24"/>
        </w:rPr>
        <w:t>2-3</w:t>
      </w:r>
      <w:r w:rsidR="00137DFE" w:rsidRPr="001F6FDA">
        <w:rPr>
          <w:rFonts w:asciiTheme="minorHAnsi" w:hAnsiTheme="minorHAnsi" w:cstheme="minorHAnsi"/>
          <w:sz w:val="24"/>
          <w:szCs w:val="24"/>
        </w:rPr>
        <w:t xml:space="preserve"> days for the writing task</w:t>
      </w:r>
      <w:r w:rsidR="00473C46" w:rsidRPr="001F6FDA">
        <w:rPr>
          <w:rFonts w:asciiTheme="minorHAnsi" w:hAnsiTheme="minorHAnsi" w:cstheme="minorHAnsi"/>
          <w:sz w:val="24"/>
          <w:szCs w:val="24"/>
        </w:rPr>
        <w:t>,</w:t>
      </w:r>
      <w:r w:rsidR="00012454" w:rsidRPr="001F6FDA">
        <w:rPr>
          <w:rFonts w:asciiTheme="minorHAnsi" w:hAnsiTheme="minorHAnsi" w:cstheme="minorHAnsi"/>
          <w:sz w:val="24"/>
          <w:szCs w:val="24"/>
        </w:rPr>
        <w:t xml:space="preserve"> including revision and editing.</w:t>
      </w:r>
      <w:r w:rsidR="001F6FDA">
        <w:rPr>
          <w:rFonts w:asciiTheme="minorHAnsi" w:hAnsiTheme="minorHAnsi" w:cstheme="minorHAnsi"/>
          <w:sz w:val="24"/>
          <w:szCs w:val="24"/>
        </w:rPr>
        <w:t xml:space="preserve"> </w:t>
      </w:r>
    </w:p>
    <w:p w14:paraId="081D341A" w14:textId="5AFA5F4A" w:rsidR="00191321" w:rsidRPr="001F6FDA" w:rsidRDefault="00473C46" w:rsidP="00D96F8F">
      <w:pPr>
        <w:pStyle w:val="ListParagraph"/>
        <w:numPr>
          <w:ilvl w:val="0"/>
          <w:numId w:val="6"/>
        </w:numPr>
        <w:spacing w:after="100" w:afterAutospacing="1" w:line="360" w:lineRule="auto"/>
        <w:rPr>
          <w:rFonts w:asciiTheme="minorHAnsi" w:hAnsiTheme="minorHAnsi" w:cstheme="minorHAnsi"/>
          <w:sz w:val="24"/>
          <w:szCs w:val="24"/>
        </w:rPr>
      </w:pPr>
      <w:r w:rsidRPr="001F6FDA">
        <w:rPr>
          <w:rFonts w:asciiTheme="minorHAnsi" w:hAnsiTheme="minorHAnsi" w:cstheme="minorHAnsi"/>
          <w:sz w:val="24"/>
          <w:szCs w:val="24"/>
        </w:rPr>
        <w:t xml:space="preserve">Writing </w:t>
      </w:r>
      <w:r w:rsidR="001F6FDA">
        <w:rPr>
          <w:rFonts w:asciiTheme="minorHAnsi" w:hAnsiTheme="minorHAnsi" w:cstheme="minorHAnsi"/>
          <w:sz w:val="24"/>
          <w:szCs w:val="24"/>
        </w:rPr>
        <w:t xml:space="preserve">Prompt: </w:t>
      </w:r>
      <w:r w:rsidR="00191321" w:rsidRPr="001F6FDA">
        <w:rPr>
          <w:rFonts w:asciiTheme="minorHAnsi" w:hAnsiTheme="minorHAnsi" w:cstheme="minorHAnsi"/>
          <w:sz w:val="24"/>
          <w:szCs w:val="24"/>
        </w:rPr>
        <w:t>Design your own book about the travels of a drop of water across the United States</w:t>
      </w:r>
      <w:r w:rsidR="005D6C9B" w:rsidRPr="001F6FDA">
        <w:rPr>
          <w:rFonts w:asciiTheme="minorHAnsi" w:hAnsiTheme="minorHAnsi" w:cstheme="minorHAnsi"/>
          <w:sz w:val="24"/>
          <w:szCs w:val="24"/>
        </w:rPr>
        <w:t xml:space="preserve"> </w:t>
      </w:r>
      <w:r w:rsidRPr="001F6FDA">
        <w:rPr>
          <w:rFonts w:asciiTheme="minorHAnsi" w:hAnsiTheme="minorHAnsi" w:cstheme="minorHAnsi"/>
          <w:sz w:val="24"/>
          <w:szCs w:val="24"/>
        </w:rPr>
        <w:t>(</w:t>
      </w:r>
      <w:r w:rsidR="00127BA5" w:rsidRPr="001F6FDA">
        <w:rPr>
          <w:rFonts w:asciiTheme="minorHAnsi" w:hAnsiTheme="minorHAnsi" w:cstheme="minorHAnsi"/>
          <w:sz w:val="24"/>
          <w:szCs w:val="24"/>
        </w:rPr>
        <w:t>or your state</w:t>
      </w:r>
      <w:r w:rsidRPr="001F6FDA">
        <w:rPr>
          <w:rFonts w:asciiTheme="minorHAnsi" w:hAnsiTheme="minorHAnsi" w:cstheme="minorHAnsi"/>
          <w:sz w:val="24"/>
          <w:szCs w:val="24"/>
        </w:rPr>
        <w:t>)</w:t>
      </w:r>
      <w:r w:rsidR="00191321" w:rsidRPr="001F6FDA">
        <w:rPr>
          <w:rFonts w:asciiTheme="minorHAnsi" w:hAnsiTheme="minorHAnsi" w:cstheme="minorHAnsi"/>
          <w:sz w:val="24"/>
          <w:szCs w:val="24"/>
        </w:rPr>
        <w:t>.  Use what you learned from</w:t>
      </w:r>
      <w:r w:rsidR="00191321" w:rsidRPr="001F6FDA">
        <w:rPr>
          <w:rFonts w:asciiTheme="minorHAnsi" w:hAnsiTheme="minorHAnsi" w:cstheme="minorHAnsi"/>
          <w:i/>
          <w:sz w:val="24"/>
          <w:szCs w:val="24"/>
        </w:rPr>
        <w:t xml:space="preserve"> A Drop Around the World</w:t>
      </w:r>
      <w:r w:rsidR="00191321" w:rsidRPr="001F6FDA">
        <w:rPr>
          <w:rFonts w:asciiTheme="minorHAnsi" w:hAnsiTheme="minorHAnsi" w:cstheme="minorHAnsi"/>
          <w:sz w:val="24"/>
          <w:szCs w:val="24"/>
        </w:rPr>
        <w:t xml:space="preserve"> to make your “Drop” move through the water cycle. Make sure to include as many vocabulary words as you can.</w:t>
      </w:r>
    </w:p>
    <w:p w14:paraId="63646F35" w14:textId="77777777" w:rsidR="00C60F07" w:rsidRPr="001F6FDA" w:rsidRDefault="00012454" w:rsidP="00EF2F17">
      <w:pPr>
        <w:spacing w:after="100" w:afterAutospacing="1"/>
        <w:rPr>
          <w:rFonts w:asciiTheme="minorHAnsi" w:hAnsiTheme="minorHAnsi" w:cstheme="minorHAnsi"/>
          <w:sz w:val="24"/>
          <w:szCs w:val="24"/>
        </w:rPr>
      </w:pPr>
      <w:r w:rsidRPr="001F6FDA">
        <w:rPr>
          <w:rFonts w:asciiTheme="minorHAnsi" w:hAnsiTheme="minorHAnsi" w:cstheme="minorHAnsi"/>
          <w:sz w:val="24"/>
          <w:szCs w:val="24"/>
          <w:u w:val="single"/>
        </w:rPr>
        <w:t>Sample</w:t>
      </w:r>
      <w:r w:rsidR="00473C46" w:rsidRPr="001F6FDA">
        <w:rPr>
          <w:rFonts w:asciiTheme="minorHAnsi" w:hAnsiTheme="minorHAnsi" w:cstheme="minorHAnsi"/>
          <w:sz w:val="24"/>
          <w:szCs w:val="24"/>
          <w:u w:val="single"/>
        </w:rPr>
        <w:t xml:space="preserve"> Written Response</w:t>
      </w:r>
      <w:r w:rsidRPr="001F6FDA">
        <w:rPr>
          <w:rFonts w:asciiTheme="minorHAnsi" w:hAnsiTheme="minorHAnsi" w:cstheme="minorHAnsi"/>
          <w:sz w:val="24"/>
          <w:szCs w:val="24"/>
        </w:rPr>
        <w:t xml:space="preserve">: </w:t>
      </w:r>
    </w:p>
    <w:p w14:paraId="1F0B3313" w14:textId="77777777" w:rsidR="00C60F07" w:rsidRPr="001F6FDA" w:rsidRDefault="00012454" w:rsidP="00E4618C">
      <w:pPr>
        <w:spacing w:after="100" w:afterAutospacing="1"/>
        <w:ind w:left="720"/>
        <w:rPr>
          <w:rFonts w:asciiTheme="minorHAnsi" w:hAnsiTheme="minorHAnsi" w:cstheme="minorHAnsi"/>
          <w:sz w:val="24"/>
          <w:szCs w:val="24"/>
        </w:rPr>
      </w:pPr>
      <w:r w:rsidRPr="001F6FDA">
        <w:rPr>
          <w:rFonts w:asciiTheme="minorHAnsi" w:hAnsiTheme="minorHAnsi" w:cstheme="minorHAnsi"/>
          <w:sz w:val="24"/>
          <w:szCs w:val="24"/>
        </w:rPr>
        <w:t>Page 1</w:t>
      </w:r>
      <w:r w:rsidR="00473C46" w:rsidRPr="001F6FDA">
        <w:rPr>
          <w:rFonts w:asciiTheme="minorHAnsi" w:hAnsiTheme="minorHAnsi" w:cstheme="minorHAnsi"/>
          <w:sz w:val="24"/>
          <w:szCs w:val="24"/>
        </w:rPr>
        <w:t xml:space="preserve"> </w:t>
      </w:r>
      <w:r w:rsidRPr="001F6FDA">
        <w:rPr>
          <w:rFonts w:asciiTheme="minorHAnsi" w:hAnsiTheme="minorHAnsi" w:cstheme="minorHAnsi"/>
          <w:sz w:val="24"/>
          <w:szCs w:val="24"/>
        </w:rPr>
        <w:t>-</w:t>
      </w:r>
      <w:r w:rsidR="00473C46" w:rsidRPr="001F6FDA">
        <w:rPr>
          <w:rFonts w:asciiTheme="minorHAnsi" w:hAnsiTheme="minorHAnsi" w:cstheme="minorHAnsi"/>
          <w:sz w:val="24"/>
          <w:szCs w:val="24"/>
        </w:rPr>
        <w:t xml:space="preserve"> </w:t>
      </w:r>
      <w:r w:rsidR="00EE250A" w:rsidRPr="001F6FDA">
        <w:rPr>
          <w:rFonts w:asciiTheme="minorHAnsi" w:hAnsiTheme="minorHAnsi" w:cstheme="minorHAnsi"/>
          <w:sz w:val="24"/>
          <w:szCs w:val="24"/>
        </w:rPr>
        <w:t>Deep inside the Pacific Ocean</w:t>
      </w:r>
      <w:r w:rsidR="00EF2F17" w:rsidRPr="001F6FDA">
        <w:rPr>
          <w:rFonts w:asciiTheme="minorHAnsi" w:hAnsiTheme="minorHAnsi" w:cstheme="minorHAnsi"/>
          <w:sz w:val="24"/>
          <w:szCs w:val="24"/>
        </w:rPr>
        <w:t>, Drop</w:t>
      </w:r>
      <w:r w:rsidR="00EE250A" w:rsidRPr="001F6FDA">
        <w:rPr>
          <w:rFonts w:asciiTheme="minorHAnsi" w:hAnsiTheme="minorHAnsi" w:cstheme="minorHAnsi"/>
          <w:sz w:val="24"/>
          <w:szCs w:val="24"/>
        </w:rPr>
        <w:t xml:space="preserve"> </w:t>
      </w:r>
      <w:r w:rsidR="00E5580A" w:rsidRPr="001F6FDA">
        <w:rPr>
          <w:rFonts w:asciiTheme="minorHAnsi" w:hAnsiTheme="minorHAnsi" w:cstheme="minorHAnsi"/>
          <w:sz w:val="24"/>
          <w:szCs w:val="24"/>
        </w:rPr>
        <w:t xml:space="preserve">in his </w:t>
      </w:r>
      <w:r w:rsidR="00E5580A" w:rsidRPr="001F6FDA">
        <w:rPr>
          <w:rFonts w:asciiTheme="minorHAnsi" w:hAnsiTheme="minorHAnsi" w:cstheme="minorHAnsi"/>
          <w:i/>
          <w:sz w:val="24"/>
          <w:szCs w:val="24"/>
        </w:rPr>
        <w:t>collection</w:t>
      </w:r>
      <w:r w:rsidR="00E5580A" w:rsidRPr="001F6FDA">
        <w:rPr>
          <w:rFonts w:asciiTheme="minorHAnsi" w:hAnsiTheme="minorHAnsi" w:cstheme="minorHAnsi"/>
          <w:sz w:val="24"/>
          <w:szCs w:val="24"/>
        </w:rPr>
        <w:t xml:space="preserve"> (body of water) </w:t>
      </w:r>
      <w:r w:rsidR="00EE250A" w:rsidRPr="001F6FDA">
        <w:rPr>
          <w:rFonts w:asciiTheme="minorHAnsi" w:hAnsiTheme="minorHAnsi" w:cstheme="minorHAnsi"/>
          <w:sz w:val="24"/>
          <w:szCs w:val="24"/>
        </w:rPr>
        <w:t xml:space="preserve">is moving toward the coast.  </w:t>
      </w:r>
    </w:p>
    <w:p w14:paraId="0BB32C2F" w14:textId="77777777" w:rsidR="00C60F07" w:rsidRPr="001F6FDA" w:rsidRDefault="00012454" w:rsidP="00E4618C">
      <w:pPr>
        <w:spacing w:after="100" w:afterAutospacing="1"/>
        <w:ind w:left="720"/>
        <w:rPr>
          <w:rFonts w:asciiTheme="minorHAnsi" w:hAnsiTheme="minorHAnsi" w:cstheme="minorHAnsi"/>
          <w:sz w:val="24"/>
          <w:szCs w:val="24"/>
        </w:rPr>
      </w:pPr>
      <w:r w:rsidRPr="001F6FDA">
        <w:rPr>
          <w:rFonts w:asciiTheme="minorHAnsi" w:hAnsiTheme="minorHAnsi" w:cstheme="minorHAnsi"/>
          <w:sz w:val="24"/>
          <w:szCs w:val="24"/>
        </w:rPr>
        <w:lastRenderedPageBreak/>
        <w:t>Page 2</w:t>
      </w:r>
      <w:r w:rsidR="00473C46" w:rsidRPr="001F6FDA">
        <w:rPr>
          <w:rFonts w:asciiTheme="minorHAnsi" w:hAnsiTheme="minorHAnsi" w:cstheme="minorHAnsi"/>
          <w:sz w:val="24"/>
          <w:szCs w:val="24"/>
        </w:rPr>
        <w:t xml:space="preserve"> </w:t>
      </w:r>
      <w:r w:rsidR="00E5580A" w:rsidRPr="001F6FDA">
        <w:rPr>
          <w:rFonts w:asciiTheme="minorHAnsi" w:hAnsiTheme="minorHAnsi" w:cstheme="minorHAnsi"/>
          <w:sz w:val="24"/>
          <w:szCs w:val="24"/>
        </w:rPr>
        <w:t xml:space="preserve">- When Drop </w:t>
      </w:r>
      <w:r w:rsidRPr="001F6FDA">
        <w:rPr>
          <w:rFonts w:asciiTheme="minorHAnsi" w:hAnsiTheme="minorHAnsi" w:cstheme="minorHAnsi"/>
          <w:sz w:val="24"/>
          <w:szCs w:val="24"/>
        </w:rPr>
        <w:t>comes ashore on the sandy beaches of California</w:t>
      </w:r>
      <w:r w:rsidR="00473C46" w:rsidRPr="001F6FDA">
        <w:rPr>
          <w:rFonts w:asciiTheme="minorHAnsi" w:hAnsiTheme="minorHAnsi" w:cstheme="minorHAnsi"/>
          <w:sz w:val="24"/>
          <w:szCs w:val="24"/>
        </w:rPr>
        <w:t>,</w:t>
      </w:r>
      <w:r w:rsidRPr="001F6FDA">
        <w:rPr>
          <w:rFonts w:asciiTheme="minorHAnsi" w:hAnsiTheme="minorHAnsi" w:cstheme="minorHAnsi"/>
          <w:sz w:val="24"/>
          <w:szCs w:val="24"/>
        </w:rPr>
        <w:t xml:space="preserve"> he quickly </w:t>
      </w:r>
      <w:r w:rsidR="00473C46" w:rsidRPr="001F6FDA">
        <w:rPr>
          <w:rFonts w:asciiTheme="minorHAnsi" w:hAnsiTheme="minorHAnsi" w:cstheme="minorHAnsi"/>
          <w:i/>
          <w:sz w:val="24"/>
          <w:szCs w:val="24"/>
        </w:rPr>
        <w:t>evaporates</w:t>
      </w:r>
      <w:r w:rsidR="00473C46" w:rsidRPr="001F6FDA">
        <w:rPr>
          <w:rFonts w:asciiTheme="minorHAnsi" w:hAnsiTheme="minorHAnsi" w:cstheme="minorHAnsi"/>
          <w:sz w:val="24"/>
          <w:szCs w:val="24"/>
        </w:rPr>
        <w:t xml:space="preserve"> (</w:t>
      </w:r>
      <w:r w:rsidRPr="001F6FDA">
        <w:rPr>
          <w:rFonts w:asciiTheme="minorHAnsi" w:hAnsiTheme="minorHAnsi" w:cstheme="minorHAnsi"/>
          <w:sz w:val="24"/>
          <w:szCs w:val="24"/>
        </w:rPr>
        <w:t>goes away</w:t>
      </w:r>
      <w:r w:rsidR="00473C46" w:rsidRPr="001F6FDA">
        <w:rPr>
          <w:rFonts w:asciiTheme="minorHAnsi" w:hAnsiTheme="minorHAnsi" w:cstheme="minorHAnsi"/>
          <w:sz w:val="24"/>
          <w:szCs w:val="24"/>
        </w:rPr>
        <w:t>)</w:t>
      </w:r>
      <w:r w:rsidRPr="001F6FDA">
        <w:rPr>
          <w:rFonts w:asciiTheme="minorHAnsi" w:hAnsiTheme="minorHAnsi" w:cstheme="minorHAnsi"/>
          <w:sz w:val="24"/>
          <w:szCs w:val="24"/>
        </w:rPr>
        <w:t xml:space="preserve"> with the summer heat.</w:t>
      </w:r>
    </w:p>
    <w:p w14:paraId="73B2B71A" w14:textId="77777777" w:rsidR="00C60F07" w:rsidRPr="001F6FDA" w:rsidRDefault="00012454" w:rsidP="00E4618C">
      <w:pPr>
        <w:spacing w:after="100" w:afterAutospacing="1"/>
        <w:ind w:left="1530" w:hanging="810"/>
        <w:rPr>
          <w:rFonts w:asciiTheme="minorHAnsi" w:hAnsiTheme="minorHAnsi" w:cstheme="minorHAnsi"/>
          <w:sz w:val="24"/>
          <w:szCs w:val="24"/>
        </w:rPr>
      </w:pPr>
      <w:r w:rsidRPr="001F6FDA">
        <w:rPr>
          <w:rFonts w:asciiTheme="minorHAnsi" w:hAnsiTheme="minorHAnsi" w:cstheme="minorHAnsi"/>
          <w:sz w:val="24"/>
          <w:szCs w:val="24"/>
        </w:rPr>
        <w:t>Page 3</w:t>
      </w:r>
      <w:r w:rsidR="00473C46" w:rsidRPr="001F6FDA">
        <w:rPr>
          <w:rFonts w:asciiTheme="minorHAnsi" w:hAnsiTheme="minorHAnsi" w:cstheme="minorHAnsi"/>
          <w:sz w:val="24"/>
          <w:szCs w:val="24"/>
        </w:rPr>
        <w:t xml:space="preserve"> </w:t>
      </w:r>
      <w:r w:rsidRPr="001F6FDA">
        <w:rPr>
          <w:rFonts w:asciiTheme="minorHAnsi" w:hAnsiTheme="minorHAnsi" w:cstheme="minorHAnsi"/>
          <w:sz w:val="24"/>
          <w:szCs w:val="24"/>
        </w:rPr>
        <w:t>-</w:t>
      </w:r>
      <w:r w:rsidR="00EF2F17" w:rsidRPr="001F6FDA">
        <w:rPr>
          <w:rFonts w:asciiTheme="minorHAnsi" w:hAnsiTheme="minorHAnsi" w:cstheme="minorHAnsi"/>
          <w:sz w:val="24"/>
          <w:szCs w:val="24"/>
        </w:rPr>
        <w:t xml:space="preserve"> </w:t>
      </w:r>
      <w:r w:rsidRPr="001F6FDA">
        <w:rPr>
          <w:rFonts w:asciiTheme="minorHAnsi" w:hAnsiTheme="minorHAnsi" w:cstheme="minorHAnsi"/>
          <w:sz w:val="24"/>
          <w:szCs w:val="24"/>
        </w:rPr>
        <w:t>Not a moment too soon</w:t>
      </w:r>
      <w:r w:rsidR="00473C46" w:rsidRPr="001F6FDA">
        <w:rPr>
          <w:rFonts w:asciiTheme="minorHAnsi" w:hAnsiTheme="minorHAnsi" w:cstheme="minorHAnsi"/>
          <w:sz w:val="24"/>
          <w:szCs w:val="24"/>
        </w:rPr>
        <w:t>,</w:t>
      </w:r>
      <w:r w:rsidRPr="001F6FDA">
        <w:rPr>
          <w:rFonts w:asciiTheme="minorHAnsi" w:hAnsiTheme="minorHAnsi" w:cstheme="minorHAnsi"/>
          <w:sz w:val="24"/>
          <w:szCs w:val="24"/>
        </w:rPr>
        <w:t xml:space="preserve"> Drop is whisked high above the Colorado Mountain</w:t>
      </w:r>
      <w:r w:rsidR="00473C46" w:rsidRPr="001F6FDA">
        <w:rPr>
          <w:rFonts w:asciiTheme="minorHAnsi" w:hAnsiTheme="minorHAnsi" w:cstheme="minorHAnsi"/>
          <w:sz w:val="24"/>
          <w:szCs w:val="24"/>
        </w:rPr>
        <w:t xml:space="preserve">s as </w:t>
      </w:r>
      <w:r w:rsidR="00E5580A" w:rsidRPr="001F6FDA">
        <w:rPr>
          <w:rFonts w:asciiTheme="minorHAnsi" w:hAnsiTheme="minorHAnsi" w:cstheme="minorHAnsi"/>
          <w:i/>
          <w:sz w:val="24"/>
          <w:szCs w:val="24"/>
        </w:rPr>
        <w:t>precipitation</w:t>
      </w:r>
      <w:r w:rsidR="00E5580A" w:rsidRPr="001F6FDA">
        <w:rPr>
          <w:rFonts w:asciiTheme="minorHAnsi" w:hAnsiTheme="minorHAnsi" w:cstheme="minorHAnsi"/>
          <w:sz w:val="24"/>
          <w:szCs w:val="24"/>
        </w:rPr>
        <w:t xml:space="preserve"> (</w:t>
      </w:r>
      <w:r w:rsidR="00473C46" w:rsidRPr="001F6FDA">
        <w:rPr>
          <w:rFonts w:asciiTheme="minorHAnsi" w:hAnsiTheme="minorHAnsi" w:cstheme="minorHAnsi"/>
          <w:sz w:val="24"/>
          <w:szCs w:val="24"/>
        </w:rPr>
        <w:t>snow</w:t>
      </w:r>
      <w:r w:rsidR="00E5580A" w:rsidRPr="001F6FDA">
        <w:rPr>
          <w:rFonts w:asciiTheme="minorHAnsi" w:hAnsiTheme="minorHAnsi" w:cstheme="minorHAnsi"/>
          <w:sz w:val="24"/>
          <w:szCs w:val="24"/>
        </w:rPr>
        <w:t>) is</w:t>
      </w:r>
      <w:r w:rsidR="00473C46" w:rsidRPr="001F6FDA">
        <w:rPr>
          <w:rFonts w:asciiTheme="minorHAnsi" w:hAnsiTheme="minorHAnsi" w:cstheme="minorHAnsi"/>
          <w:sz w:val="24"/>
          <w:szCs w:val="24"/>
        </w:rPr>
        <w:t xml:space="preserve"> </w:t>
      </w:r>
      <w:r w:rsidRPr="001F6FDA">
        <w:rPr>
          <w:rFonts w:asciiTheme="minorHAnsi" w:hAnsiTheme="minorHAnsi" w:cstheme="minorHAnsi"/>
          <w:sz w:val="24"/>
          <w:szCs w:val="24"/>
        </w:rPr>
        <w:t xml:space="preserve">falling on a mountain peak. </w:t>
      </w:r>
    </w:p>
    <w:p w14:paraId="2A274AD8" w14:textId="77777777" w:rsidR="00C60F07" w:rsidRPr="001F6FDA" w:rsidRDefault="00012454" w:rsidP="00E4618C">
      <w:pPr>
        <w:spacing w:after="100" w:afterAutospacing="1"/>
        <w:ind w:left="720"/>
        <w:rPr>
          <w:rFonts w:asciiTheme="minorHAnsi" w:hAnsiTheme="minorHAnsi" w:cstheme="minorHAnsi"/>
          <w:sz w:val="24"/>
          <w:szCs w:val="24"/>
        </w:rPr>
      </w:pPr>
      <w:r w:rsidRPr="001F6FDA">
        <w:rPr>
          <w:rFonts w:asciiTheme="minorHAnsi" w:hAnsiTheme="minorHAnsi" w:cstheme="minorHAnsi"/>
          <w:sz w:val="24"/>
          <w:szCs w:val="24"/>
        </w:rPr>
        <w:t>Page 4</w:t>
      </w:r>
      <w:r w:rsidR="00EF2F17" w:rsidRPr="001F6FDA">
        <w:rPr>
          <w:rFonts w:asciiTheme="minorHAnsi" w:hAnsiTheme="minorHAnsi" w:cstheme="minorHAnsi"/>
          <w:sz w:val="24"/>
          <w:szCs w:val="24"/>
        </w:rPr>
        <w:t xml:space="preserve"> </w:t>
      </w:r>
      <w:r w:rsidRPr="001F6FDA">
        <w:rPr>
          <w:rFonts w:asciiTheme="minorHAnsi" w:hAnsiTheme="minorHAnsi" w:cstheme="minorHAnsi"/>
          <w:sz w:val="24"/>
          <w:szCs w:val="24"/>
        </w:rPr>
        <w:t>-</w:t>
      </w:r>
      <w:r w:rsidR="00EF2F17" w:rsidRPr="001F6FDA">
        <w:rPr>
          <w:rFonts w:asciiTheme="minorHAnsi" w:hAnsiTheme="minorHAnsi" w:cstheme="minorHAnsi"/>
          <w:sz w:val="24"/>
          <w:szCs w:val="24"/>
        </w:rPr>
        <w:t xml:space="preserve"> </w:t>
      </w:r>
      <w:r w:rsidRPr="001F6FDA">
        <w:rPr>
          <w:rFonts w:asciiTheme="minorHAnsi" w:hAnsiTheme="minorHAnsi" w:cstheme="minorHAnsi"/>
          <w:sz w:val="24"/>
          <w:szCs w:val="24"/>
        </w:rPr>
        <w:t>As the sun rises</w:t>
      </w:r>
      <w:r w:rsidR="00EF2F17" w:rsidRPr="001F6FDA">
        <w:rPr>
          <w:rFonts w:asciiTheme="minorHAnsi" w:hAnsiTheme="minorHAnsi" w:cstheme="minorHAnsi"/>
          <w:sz w:val="24"/>
          <w:szCs w:val="24"/>
        </w:rPr>
        <w:t>,</w:t>
      </w:r>
      <w:r w:rsidRPr="001F6FDA">
        <w:rPr>
          <w:rFonts w:asciiTheme="minorHAnsi" w:hAnsiTheme="minorHAnsi" w:cstheme="minorHAnsi"/>
          <w:sz w:val="24"/>
          <w:szCs w:val="24"/>
        </w:rPr>
        <w:t xml:space="preserve"> the snow </w:t>
      </w:r>
      <w:r w:rsidR="00E5580A" w:rsidRPr="001F6FDA">
        <w:rPr>
          <w:rFonts w:asciiTheme="minorHAnsi" w:hAnsiTheme="minorHAnsi" w:cstheme="minorHAnsi"/>
          <w:i/>
          <w:sz w:val="24"/>
          <w:szCs w:val="24"/>
        </w:rPr>
        <w:t>condenses</w:t>
      </w:r>
      <w:r w:rsidR="00E5580A" w:rsidRPr="001F6FDA">
        <w:rPr>
          <w:rFonts w:asciiTheme="minorHAnsi" w:hAnsiTheme="minorHAnsi" w:cstheme="minorHAnsi"/>
          <w:sz w:val="24"/>
          <w:szCs w:val="24"/>
        </w:rPr>
        <w:t xml:space="preserve"> (</w:t>
      </w:r>
      <w:r w:rsidRPr="001F6FDA">
        <w:rPr>
          <w:rFonts w:asciiTheme="minorHAnsi" w:hAnsiTheme="minorHAnsi" w:cstheme="minorHAnsi"/>
          <w:sz w:val="24"/>
          <w:szCs w:val="24"/>
        </w:rPr>
        <w:t>melts</w:t>
      </w:r>
      <w:r w:rsidR="00E5580A" w:rsidRPr="001F6FDA">
        <w:rPr>
          <w:rFonts w:asciiTheme="minorHAnsi" w:hAnsiTheme="minorHAnsi" w:cstheme="minorHAnsi"/>
          <w:sz w:val="24"/>
          <w:szCs w:val="24"/>
        </w:rPr>
        <w:t>)</w:t>
      </w:r>
      <w:r w:rsidRPr="001F6FDA">
        <w:rPr>
          <w:rFonts w:asciiTheme="minorHAnsi" w:hAnsiTheme="minorHAnsi" w:cstheme="minorHAnsi"/>
          <w:sz w:val="24"/>
          <w:szCs w:val="24"/>
        </w:rPr>
        <w:t xml:space="preserve"> into the Arkansas River</w:t>
      </w:r>
      <w:r w:rsidR="00EF2F17" w:rsidRPr="001F6FDA">
        <w:rPr>
          <w:rFonts w:asciiTheme="minorHAnsi" w:hAnsiTheme="minorHAnsi" w:cstheme="minorHAnsi"/>
          <w:sz w:val="24"/>
          <w:szCs w:val="24"/>
        </w:rPr>
        <w:t>.</w:t>
      </w:r>
      <w:r w:rsidRPr="001F6FDA">
        <w:rPr>
          <w:rFonts w:asciiTheme="minorHAnsi" w:hAnsiTheme="minorHAnsi" w:cstheme="minorHAnsi"/>
          <w:sz w:val="24"/>
          <w:szCs w:val="24"/>
        </w:rPr>
        <w:t xml:space="preserve"> Drop moves again.  Where will he go next?</w:t>
      </w:r>
    </w:p>
    <w:p w14:paraId="406F179C" w14:textId="7C8C49E2" w:rsidR="00C60F07" w:rsidRPr="001F6FDA" w:rsidRDefault="002C4472">
      <w:pPr>
        <w:spacing w:after="100" w:afterAutospacing="1" w:line="360" w:lineRule="auto"/>
        <w:rPr>
          <w:rFonts w:asciiTheme="minorHAnsi" w:hAnsiTheme="minorHAnsi" w:cstheme="minorHAnsi"/>
          <w:sz w:val="24"/>
          <w:szCs w:val="24"/>
        </w:rPr>
      </w:pPr>
      <w:r w:rsidRPr="001F6FDA">
        <w:rPr>
          <w:rFonts w:asciiTheme="minorHAnsi" w:hAnsiTheme="minorHAnsi" w:cstheme="minorHAnsi"/>
          <w:sz w:val="24"/>
          <w:szCs w:val="24"/>
          <w:u w:val="single"/>
        </w:rPr>
        <w:t>Teacher’s Note</w:t>
      </w:r>
      <w:r w:rsidRPr="001F6FDA">
        <w:rPr>
          <w:rFonts w:asciiTheme="minorHAnsi" w:hAnsiTheme="minorHAnsi" w:cstheme="minorHAnsi"/>
          <w:sz w:val="24"/>
          <w:szCs w:val="24"/>
        </w:rPr>
        <w:t xml:space="preserve">:  </w:t>
      </w:r>
      <w:r w:rsidR="001F6FDA">
        <w:rPr>
          <w:rFonts w:asciiTheme="minorHAnsi" w:hAnsiTheme="minorHAnsi" w:cstheme="minorHAnsi"/>
          <w:sz w:val="24"/>
          <w:szCs w:val="24"/>
        </w:rPr>
        <w:t>Although, students’ final products will take the shape of a narrative, at the heart of the assignment, they are explaining how a drop of water moves through the water cycle (W.2.2)</w:t>
      </w:r>
    </w:p>
    <w:p w14:paraId="00E99F08" w14:textId="77777777" w:rsidR="00A5773B" w:rsidRPr="006E6B7F" w:rsidRDefault="00A5773B" w:rsidP="00AD0170">
      <w:pPr>
        <w:spacing w:after="0" w:line="360" w:lineRule="auto"/>
        <w:rPr>
          <w:rFonts w:asciiTheme="minorHAnsi" w:hAnsiTheme="minorHAnsi" w:cstheme="minorHAnsi"/>
          <w:sz w:val="32"/>
          <w:szCs w:val="32"/>
          <w:u w:val="single"/>
        </w:rPr>
      </w:pPr>
    </w:p>
    <w:p w14:paraId="715ADDF5" w14:textId="77777777" w:rsidR="00AD0170" w:rsidRPr="006E6B7F" w:rsidRDefault="00AD0170" w:rsidP="00AD0170">
      <w:pPr>
        <w:spacing w:after="0" w:line="360" w:lineRule="auto"/>
        <w:rPr>
          <w:rFonts w:asciiTheme="minorHAnsi" w:hAnsiTheme="minorHAnsi" w:cstheme="minorHAnsi"/>
          <w:sz w:val="32"/>
          <w:szCs w:val="32"/>
          <w:u w:val="single"/>
        </w:rPr>
      </w:pPr>
      <w:r w:rsidRPr="006E6B7F">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6E6B7F" w14:paraId="2D0CACBE" w14:textId="77777777">
        <w:trPr>
          <w:trHeight w:val="377"/>
        </w:trPr>
        <w:tc>
          <w:tcPr>
            <w:tcW w:w="6228" w:type="dxa"/>
          </w:tcPr>
          <w:p w14:paraId="4601E72E" w14:textId="77777777" w:rsidR="004C493C" w:rsidRPr="006E6B7F" w:rsidRDefault="000C1F21" w:rsidP="000C1F21">
            <w:pPr>
              <w:spacing w:after="0" w:line="240" w:lineRule="auto"/>
              <w:jc w:val="center"/>
              <w:rPr>
                <w:b/>
                <w:sz w:val="24"/>
              </w:rPr>
            </w:pPr>
            <w:r w:rsidRPr="006E6B7F">
              <w:rPr>
                <w:b/>
                <w:sz w:val="24"/>
              </w:rPr>
              <w:t>These words merit less time and attention</w:t>
            </w:r>
            <w:r w:rsidRPr="006E6B7F" w:rsidDel="000166A5">
              <w:rPr>
                <w:b/>
                <w:sz w:val="24"/>
              </w:rPr>
              <w:t xml:space="preserve"> </w:t>
            </w:r>
          </w:p>
          <w:p w14:paraId="520EAE32" w14:textId="77777777" w:rsidR="000C1F21" w:rsidRPr="006E6B7F" w:rsidRDefault="000C1F21" w:rsidP="000C1F21">
            <w:pPr>
              <w:spacing w:after="0" w:line="240" w:lineRule="auto"/>
              <w:jc w:val="center"/>
              <w:rPr>
                <w:sz w:val="20"/>
              </w:rPr>
            </w:pPr>
            <w:r w:rsidRPr="006E6B7F">
              <w:rPr>
                <w:sz w:val="20"/>
              </w:rPr>
              <w:t>(They are concrete</w:t>
            </w:r>
            <w:r w:rsidR="00135757" w:rsidRPr="006E6B7F">
              <w:rPr>
                <w:sz w:val="20"/>
              </w:rPr>
              <w:t xml:space="preserve"> and easy to explain,</w:t>
            </w:r>
            <w:r w:rsidRPr="006E6B7F">
              <w:rPr>
                <w:sz w:val="20"/>
              </w:rPr>
              <w:t xml:space="preserve"> or describe events/</w:t>
            </w:r>
          </w:p>
          <w:p w14:paraId="183D8FE1" w14:textId="20B6A8EB" w:rsidR="000C1F21" w:rsidRPr="006E6B7F" w:rsidRDefault="000C1F21" w:rsidP="000C1F21">
            <w:pPr>
              <w:spacing w:after="0" w:line="240" w:lineRule="auto"/>
              <w:jc w:val="center"/>
            </w:pPr>
            <w:r w:rsidRPr="006E6B7F">
              <w:rPr>
                <w:sz w:val="20"/>
              </w:rPr>
              <w:t xml:space="preserve">processes/ideas/concepts/experiences that are familiar to </w:t>
            </w:r>
            <w:r w:rsidR="004C493C" w:rsidRPr="006E6B7F">
              <w:rPr>
                <w:sz w:val="20"/>
              </w:rPr>
              <w:t xml:space="preserve">your </w:t>
            </w:r>
            <w:r w:rsidR="00532284">
              <w:rPr>
                <w:sz w:val="20"/>
              </w:rPr>
              <w:t>students.</w:t>
            </w:r>
            <w:r w:rsidRPr="006E6B7F">
              <w:rPr>
                <w:sz w:val="20"/>
              </w:rPr>
              <w:t>)</w:t>
            </w:r>
            <w:r w:rsidRPr="006E6B7F">
              <w:rPr>
                <w:color w:val="1F497D"/>
              </w:rPr>
              <w:t xml:space="preserve"> </w:t>
            </w:r>
          </w:p>
        </w:tc>
        <w:tc>
          <w:tcPr>
            <w:tcW w:w="6210" w:type="dxa"/>
          </w:tcPr>
          <w:p w14:paraId="0CC56ACE" w14:textId="77777777" w:rsidR="000C1F21" w:rsidRPr="006E6B7F" w:rsidRDefault="000C1F21" w:rsidP="000C1F21">
            <w:pPr>
              <w:spacing w:after="0" w:line="240" w:lineRule="auto"/>
              <w:jc w:val="center"/>
              <w:rPr>
                <w:b/>
                <w:sz w:val="24"/>
              </w:rPr>
            </w:pPr>
            <w:r w:rsidRPr="006E6B7F">
              <w:rPr>
                <w:b/>
                <w:sz w:val="24"/>
              </w:rPr>
              <w:t>These words merit more time and attention</w:t>
            </w:r>
          </w:p>
          <w:p w14:paraId="0C9F1FEE" w14:textId="77777777" w:rsidR="000C1F21" w:rsidRPr="006E6B7F" w:rsidRDefault="000C1F21" w:rsidP="000C1F21">
            <w:pPr>
              <w:spacing w:after="0" w:line="240" w:lineRule="auto"/>
              <w:jc w:val="center"/>
              <w:rPr>
                <w:sz w:val="20"/>
              </w:rPr>
            </w:pPr>
            <w:r w:rsidRPr="006E6B7F">
              <w:rPr>
                <w:sz w:val="20"/>
              </w:rPr>
              <w:t xml:space="preserve">(They are abstract, have multiple meanings, and/or are a part </w:t>
            </w:r>
          </w:p>
          <w:p w14:paraId="4F989EB0" w14:textId="77777777" w:rsidR="000C1F21" w:rsidRPr="006E6B7F" w:rsidRDefault="000C1F21" w:rsidP="000C1F21">
            <w:pPr>
              <w:spacing w:after="0" w:line="240" w:lineRule="auto"/>
              <w:jc w:val="center"/>
              <w:rPr>
                <w:sz w:val="20"/>
              </w:rPr>
            </w:pPr>
            <w:r w:rsidRPr="006E6B7F">
              <w:rPr>
                <w:sz w:val="20"/>
              </w:rPr>
              <w:t>of a</w:t>
            </w:r>
            <w:r w:rsidR="00F9689F" w:rsidRPr="006E6B7F">
              <w:rPr>
                <w:sz w:val="20"/>
              </w:rPr>
              <w:t xml:space="preserve"> large </w:t>
            </w:r>
            <w:r w:rsidRPr="006E6B7F">
              <w:rPr>
                <w:sz w:val="20"/>
              </w:rPr>
              <w:t>family</w:t>
            </w:r>
            <w:r w:rsidR="00F9689F" w:rsidRPr="006E6B7F">
              <w:rPr>
                <w:sz w:val="20"/>
              </w:rPr>
              <w:t xml:space="preserve"> of words with related meanings. These words are likely to describe events, ideas, processes or experiences that most of your student will be unfamiliar with</w:t>
            </w:r>
            <w:r w:rsidRPr="006E6B7F">
              <w:rPr>
                <w:sz w:val="20"/>
              </w:rPr>
              <w:t>)</w:t>
            </w:r>
          </w:p>
        </w:tc>
      </w:tr>
      <w:tr w:rsidR="000C1F21" w:rsidRPr="006E6B7F" w14:paraId="47CB7D37" w14:textId="77777777">
        <w:trPr>
          <w:cantSplit/>
          <w:trHeight w:val="1907"/>
        </w:trPr>
        <w:tc>
          <w:tcPr>
            <w:tcW w:w="6228" w:type="dxa"/>
          </w:tcPr>
          <w:p w14:paraId="5A4BB097" w14:textId="77777777" w:rsidR="000C1F21" w:rsidRPr="006E6B7F" w:rsidRDefault="00490104" w:rsidP="000C1F21">
            <w:pPr>
              <w:spacing w:after="0" w:line="240" w:lineRule="auto"/>
            </w:pPr>
            <w:r w:rsidRPr="006E6B7F">
              <w:t>Page 3 – sizzles</w:t>
            </w:r>
            <w:r w:rsidR="003B3C4D" w:rsidRPr="006E6B7F">
              <w:t xml:space="preserve"> – </w:t>
            </w:r>
            <w:r w:rsidR="00E576EC" w:rsidRPr="006E6B7F">
              <w:t xml:space="preserve">the </w:t>
            </w:r>
            <w:r w:rsidR="009D2B74">
              <w:t xml:space="preserve">hissing </w:t>
            </w:r>
            <w:r w:rsidR="00E576EC" w:rsidRPr="006E6B7F">
              <w:t>sound water makes when it makes contact with a very hot surface</w:t>
            </w:r>
            <w:r w:rsidR="009D2B74">
              <w:t xml:space="preserve"> </w:t>
            </w:r>
          </w:p>
          <w:p w14:paraId="24C27A35" w14:textId="77777777" w:rsidR="00012454" w:rsidRPr="006E6B7F" w:rsidRDefault="00C46060" w:rsidP="00012454">
            <w:pPr>
              <w:spacing w:after="0" w:line="240" w:lineRule="auto"/>
            </w:pPr>
            <w:r w:rsidRPr="006E6B7F">
              <w:t>Page 5 - meandering – moving</w:t>
            </w:r>
            <w:r w:rsidR="00FB5A18">
              <w:t xml:space="preserve"> slowly</w:t>
            </w:r>
          </w:p>
          <w:p w14:paraId="53D70591" w14:textId="77777777" w:rsidR="00012454" w:rsidRPr="006E6B7F" w:rsidRDefault="00012454" w:rsidP="00012454">
            <w:pPr>
              <w:spacing w:after="0" w:line="240" w:lineRule="auto"/>
            </w:pPr>
            <w:r w:rsidRPr="006E6B7F">
              <w:t>Page 7</w:t>
            </w:r>
            <w:r w:rsidR="00FB5A18">
              <w:t xml:space="preserve"> – </w:t>
            </w:r>
            <w:r w:rsidRPr="006E6B7F">
              <w:t>spigot</w:t>
            </w:r>
            <w:r w:rsidR="00FB5A18">
              <w:t xml:space="preserve"> </w:t>
            </w:r>
            <w:r w:rsidRPr="006E6B7F">
              <w:t>-</w:t>
            </w:r>
            <w:r w:rsidR="00FB5A18">
              <w:t xml:space="preserve"> </w:t>
            </w:r>
            <w:r w:rsidRPr="006E6B7F">
              <w:t>faucet</w:t>
            </w:r>
          </w:p>
          <w:p w14:paraId="7AFD5BFF" w14:textId="77777777" w:rsidR="00012454" w:rsidRPr="006E6B7F" w:rsidRDefault="00C46060" w:rsidP="00C46060">
            <w:pPr>
              <w:spacing w:after="0" w:line="240" w:lineRule="auto"/>
            </w:pPr>
            <w:r w:rsidRPr="006E6B7F">
              <w:t>Page 7 - quench – satisfy</w:t>
            </w:r>
            <w:r w:rsidR="00FB5A18">
              <w:t xml:space="preserve"> a thirst</w:t>
            </w:r>
            <w:r w:rsidRPr="006E6B7F">
              <w:t xml:space="preserve"> </w:t>
            </w:r>
          </w:p>
          <w:p w14:paraId="64BF3B0C" w14:textId="77777777" w:rsidR="00C46060" w:rsidRPr="006E6B7F" w:rsidRDefault="00C46060" w:rsidP="00C46060">
            <w:pPr>
              <w:spacing w:after="0" w:line="240" w:lineRule="auto"/>
            </w:pPr>
            <w:r w:rsidRPr="006E6B7F">
              <w:t>Page 11</w:t>
            </w:r>
            <w:r w:rsidR="00FB5A18">
              <w:t xml:space="preserve"> </w:t>
            </w:r>
            <w:r w:rsidRPr="006E6B7F">
              <w:t>- collides – hit</w:t>
            </w:r>
            <w:r w:rsidR="0054530E">
              <w:t>s</w:t>
            </w:r>
          </w:p>
          <w:p w14:paraId="17492D7A" w14:textId="77777777" w:rsidR="00C46060" w:rsidRPr="006E6B7F" w:rsidRDefault="00C46060" w:rsidP="00C46060">
            <w:pPr>
              <w:spacing w:after="0" w:line="240" w:lineRule="auto"/>
            </w:pPr>
            <w:r w:rsidRPr="006E6B7F">
              <w:t>Page 13</w:t>
            </w:r>
            <w:r w:rsidR="00FB5A18">
              <w:t xml:space="preserve"> – </w:t>
            </w:r>
            <w:r w:rsidRPr="006E6B7F">
              <w:t>topples</w:t>
            </w:r>
            <w:r w:rsidR="00FB5A18">
              <w:t xml:space="preserve"> </w:t>
            </w:r>
            <w:r w:rsidR="0054530E">
              <w:t>–</w:t>
            </w:r>
            <w:r w:rsidRPr="006E6B7F">
              <w:t xml:space="preserve"> fall</w:t>
            </w:r>
            <w:r w:rsidR="0054530E">
              <w:t>s over</w:t>
            </w:r>
          </w:p>
          <w:p w14:paraId="6D626D4C" w14:textId="77777777" w:rsidR="000C1F21" w:rsidRPr="006E6B7F" w:rsidRDefault="00C46060" w:rsidP="00C46060">
            <w:pPr>
              <w:spacing w:after="0" w:line="240" w:lineRule="auto"/>
            </w:pPr>
            <w:r w:rsidRPr="006E6B7F">
              <w:t>Page 18</w:t>
            </w:r>
            <w:r w:rsidR="00FB5A18">
              <w:t xml:space="preserve"> –</w:t>
            </w:r>
            <w:r w:rsidRPr="006E6B7F">
              <w:t xml:space="preserve"> hoisted</w:t>
            </w:r>
            <w:r w:rsidR="00FB5A18">
              <w:t xml:space="preserve"> –</w:t>
            </w:r>
            <w:r w:rsidRPr="006E6B7F">
              <w:t xml:space="preserve"> raise</w:t>
            </w:r>
            <w:r w:rsidR="00FB5A18">
              <w:t xml:space="preserve"> (as a flag)</w:t>
            </w:r>
            <w:r w:rsidRPr="006E6B7F">
              <w:t xml:space="preserve"> </w:t>
            </w:r>
          </w:p>
        </w:tc>
        <w:tc>
          <w:tcPr>
            <w:tcW w:w="6210" w:type="dxa"/>
          </w:tcPr>
          <w:p w14:paraId="7407DD7D" w14:textId="77777777" w:rsidR="000C1F21" w:rsidRPr="006E6B7F" w:rsidRDefault="00C3310F" w:rsidP="000C1F21">
            <w:pPr>
              <w:spacing w:after="0" w:line="240" w:lineRule="auto"/>
            </w:pPr>
            <w:r w:rsidRPr="006E6B7F">
              <w:t xml:space="preserve">Page 3 </w:t>
            </w:r>
            <w:r w:rsidR="009D2B74">
              <w:t xml:space="preserve">– </w:t>
            </w:r>
            <w:r w:rsidRPr="006E6B7F">
              <w:t>airy</w:t>
            </w:r>
            <w:r w:rsidR="009D2B74">
              <w:t xml:space="preserve"> </w:t>
            </w:r>
            <w:r w:rsidRPr="006E6B7F">
              <w:t>-</w:t>
            </w:r>
            <w:r w:rsidR="009D2B74">
              <w:t xml:space="preserve"> </w:t>
            </w:r>
            <w:r w:rsidRPr="006E6B7F">
              <w:t>weightless</w:t>
            </w:r>
          </w:p>
          <w:p w14:paraId="6CC8FF5D" w14:textId="77777777" w:rsidR="00C3310F" w:rsidRPr="006E6B7F" w:rsidRDefault="00C46060" w:rsidP="00C46060">
            <w:pPr>
              <w:spacing w:after="0" w:line="240" w:lineRule="auto"/>
            </w:pPr>
            <w:r w:rsidRPr="006E6B7F">
              <w:t>Page 5 - filtered – process with a filter</w:t>
            </w:r>
          </w:p>
          <w:p w14:paraId="75F995D5" w14:textId="77777777" w:rsidR="00C46060" w:rsidRPr="006E6B7F" w:rsidRDefault="00C3310F" w:rsidP="00C46060">
            <w:pPr>
              <w:spacing w:after="0" w:line="240" w:lineRule="auto"/>
            </w:pPr>
            <w:r w:rsidRPr="006E6B7F">
              <w:t>Page 6</w:t>
            </w:r>
            <w:r w:rsidR="009D2B74">
              <w:t xml:space="preserve"> </w:t>
            </w:r>
            <w:r w:rsidRPr="006E6B7F">
              <w:t>-</w:t>
            </w:r>
            <w:r w:rsidR="009D2B74">
              <w:t xml:space="preserve"> </w:t>
            </w:r>
            <w:r w:rsidR="0054530E" w:rsidRPr="006E6B7F">
              <w:t>reservoir</w:t>
            </w:r>
            <w:r w:rsidR="009D2B74">
              <w:t xml:space="preserve"> – man-</w:t>
            </w:r>
            <w:r w:rsidR="00D87A28" w:rsidRPr="006E6B7F">
              <w:t>made lake</w:t>
            </w:r>
          </w:p>
          <w:p w14:paraId="02F600BF" w14:textId="77777777" w:rsidR="00D87A28" w:rsidRPr="006E6B7F" w:rsidRDefault="00C46060" w:rsidP="00C46060">
            <w:pPr>
              <w:spacing w:after="0" w:line="240" w:lineRule="auto"/>
            </w:pPr>
            <w:r w:rsidRPr="006E6B7F">
              <w:t>Page 6 - purified –</w:t>
            </w:r>
            <w:r w:rsidR="009D2B74">
              <w:t xml:space="preserve"> </w:t>
            </w:r>
            <w:r w:rsidRPr="006E6B7F">
              <w:t>clean</w:t>
            </w:r>
            <w:r w:rsidR="009D2B74">
              <w:t>ed</w:t>
            </w:r>
          </w:p>
          <w:p w14:paraId="3287564F" w14:textId="77777777" w:rsidR="00D87A28" w:rsidRPr="006E6B7F" w:rsidRDefault="00D87A28" w:rsidP="00C46060">
            <w:pPr>
              <w:spacing w:after="0" w:line="240" w:lineRule="auto"/>
            </w:pPr>
            <w:r w:rsidRPr="006E6B7F">
              <w:t>Page 8</w:t>
            </w:r>
            <w:r w:rsidR="009D2B74">
              <w:t xml:space="preserve"> </w:t>
            </w:r>
            <w:r w:rsidRPr="006E6B7F">
              <w:t>- milkiness</w:t>
            </w:r>
            <w:r w:rsidR="009D2B74">
              <w:t xml:space="preserve"> </w:t>
            </w:r>
            <w:r w:rsidRPr="006E6B7F">
              <w:t>-</w:t>
            </w:r>
            <w:r w:rsidR="009D2B74">
              <w:t xml:space="preserve"> </w:t>
            </w:r>
            <w:r w:rsidRPr="006E6B7F">
              <w:t>whitish in color</w:t>
            </w:r>
          </w:p>
          <w:p w14:paraId="0D06F404" w14:textId="77777777" w:rsidR="00D87A28" w:rsidRPr="006E6B7F" w:rsidRDefault="00D87A28" w:rsidP="00C46060">
            <w:pPr>
              <w:spacing w:after="0" w:line="240" w:lineRule="auto"/>
            </w:pPr>
            <w:r w:rsidRPr="006E6B7F">
              <w:t>Page 11</w:t>
            </w:r>
            <w:r w:rsidR="0054530E">
              <w:t xml:space="preserve"> </w:t>
            </w:r>
            <w:r w:rsidRPr="006E6B7F">
              <w:t>-</w:t>
            </w:r>
            <w:r w:rsidR="0054530E">
              <w:t xml:space="preserve"> </w:t>
            </w:r>
            <w:r w:rsidRPr="006E6B7F">
              <w:t>ghostly-characteristic of a ghost</w:t>
            </w:r>
          </w:p>
          <w:p w14:paraId="5ECBE35E" w14:textId="77777777" w:rsidR="00C46060" w:rsidRPr="006E6B7F" w:rsidRDefault="00D87A28" w:rsidP="00C46060">
            <w:pPr>
              <w:spacing w:after="0" w:line="240" w:lineRule="auto"/>
            </w:pPr>
            <w:r w:rsidRPr="006E6B7F">
              <w:t>Page 21</w:t>
            </w:r>
            <w:r w:rsidR="0054530E">
              <w:t xml:space="preserve"> – </w:t>
            </w:r>
            <w:r w:rsidRPr="006E6B7F">
              <w:t>brilliant</w:t>
            </w:r>
            <w:r w:rsidR="0054530E">
              <w:t xml:space="preserve"> </w:t>
            </w:r>
            <w:r w:rsidRPr="006E6B7F">
              <w:t>-</w:t>
            </w:r>
            <w:r w:rsidR="0054530E">
              <w:t xml:space="preserve"> </w:t>
            </w:r>
            <w:r w:rsidRPr="006E6B7F">
              <w:t>shining brightly</w:t>
            </w:r>
          </w:p>
          <w:p w14:paraId="4EDE638A" w14:textId="77777777" w:rsidR="00C46060" w:rsidRPr="006E6B7F" w:rsidRDefault="00C46060" w:rsidP="00C46060">
            <w:pPr>
              <w:spacing w:after="0" w:line="240" w:lineRule="auto"/>
            </w:pPr>
            <w:r w:rsidRPr="006E6B7F">
              <w:t xml:space="preserve">Page  17- seep – flow </w:t>
            </w:r>
            <w:r w:rsidR="0054530E">
              <w:t xml:space="preserve">or leak through </w:t>
            </w:r>
            <w:r w:rsidRPr="006E6B7F">
              <w:t>slowly</w:t>
            </w:r>
          </w:p>
          <w:p w14:paraId="449D8F88" w14:textId="77777777" w:rsidR="00C46060" w:rsidRPr="006E6B7F" w:rsidRDefault="00C46060" w:rsidP="00C46060">
            <w:pPr>
              <w:spacing w:after="0" w:line="240" w:lineRule="auto"/>
            </w:pPr>
            <w:r w:rsidRPr="006E6B7F">
              <w:t>Page 17</w:t>
            </w:r>
            <w:r w:rsidR="0054530E">
              <w:t xml:space="preserve"> </w:t>
            </w:r>
            <w:r w:rsidRPr="006E6B7F">
              <w:t>-</w:t>
            </w:r>
            <w:r w:rsidR="0054530E">
              <w:t xml:space="preserve"> </w:t>
            </w:r>
            <w:r w:rsidRPr="006E6B7F">
              <w:t>porous</w:t>
            </w:r>
            <w:r w:rsidR="0054530E">
              <w:t xml:space="preserve"> </w:t>
            </w:r>
            <w:r w:rsidRPr="006E6B7F">
              <w:t>-</w:t>
            </w:r>
            <w:r w:rsidR="0054530E">
              <w:t xml:space="preserve"> </w:t>
            </w:r>
            <w:r w:rsidRPr="006E6B7F">
              <w:t>having holes</w:t>
            </w:r>
          </w:p>
          <w:p w14:paraId="6B982B8C" w14:textId="77777777" w:rsidR="000C1F21" w:rsidRPr="006E6B7F" w:rsidRDefault="000C1F21" w:rsidP="000C1F21">
            <w:pPr>
              <w:spacing w:after="0" w:line="240" w:lineRule="auto"/>
            </w:pPr>
          </w:p>
        </w:tc>
      </w:tr>
    </w:tbl>
    <w:p w14:paraId="6F7ED345" w14:textId="77777777" w:rsidR="00457D5F" w:rsidRPr="006E6B7F" w:rsidRDefault="00457D5F" w:rsidP="00CA07EF">
      <w:pPr>
        <w:spacing w:after="0" w:line="360" w:lineRule="auto"/>
        <w:rPr>
          <w:rFonts w:asciiTheme="minorHAnsi" w:hAnsiTheme="minorHAnsi" w:cstheme="minorHAnsi"/>
          <w:sz w:val="32"/>
          <w:szCs w:val="32"/>
          <w:u w:val="single"/>
        </w:rPr>
      </w:pPr>
    </w:p>
    <w:p w14:paraId="5C3D5925" w14:textId="77777777" w:rsidR="00532284" w:rsidRDefault="00532284" w:rsidP="00532284">
      <w:pPr>
        <w:spacing w:after="0" w:line="360" w:lineRule="auto"/>
        <w:rPr>
          <w:sz w:val="32"/>
          <w:szCs w:val="32"/>
          <w:u w:val="single"/>
        </w:rPr>
      </w:pPr>
      <w:r>
        <w:rPr>
          <w:sz w:val="32"/>
          <w:szCs w:val="32"/>
          <w:u w:val="single"/>
        </w:rPr>
        <w:lastRenderedPageBreak/>
        <w:t>Extension learning activities for this book and other useful resources</w:t>
      </w:r>
    </w:p>
    <w:p w14:paraId="76E9ED19" w14:textId="480D369A" w:rsidR="001F6FDA" w:rsidRPr="00275751" w:rsidRDefault="008E0638" w:rsidP="00275751">
      <w:pPr>
        <w:pStyle w:val="CommentText"/>
      </w:pPr>
      <w:r w:rsidRPr="001F6FDA">
        <w:rPr>
          <w:sz w:val="24"/>
          <w:szCs w:val="24"/>
        </w:rPr>
        <w:t>Crea</w:t>
      </w:r>
      <w:r w:rsidR="001F6FDA">
        <w:rPr>
          <w:sz w:val="24"/>
          <w:szCs w:val="24"/>
        </w:rPr>
        <w:t>te a mini water cycle in a bowl</w:t>
      </w:r>
      <w:r w:rsidR="00373DEF">
        <w:rPr>
          <w:sz w:val="24"/>
          <w:szCs w:val="24"/>
        </w:rPr>
        <w:t>.</w:t>
      </w:r>
      <w:r w:rsidR="00373DEF">
        <w:rPr>
          <w:i/>
          <w:sz w:val="24"/>
          <w:szCs w:val="24"/>
        </w:rPr>
        <w:t xml:space="preserve"> </w:t>
      </w:r>
      <w:r w:rsidR="00275751">
        <w:rPr>
          <w:i/>
          <w:sz w:val="24"/>
          <w:szCs w:val="24"/>
        </w:rPr>
        <w:t xml:space="preserve"> </w:t>
      </w:r>
      <w:r w:rsidR="00275751">
        <w:rPr>
          <w:sz w:val="24"/>
          <w:szCs w:val="24"/>
        </w:rPr>
        <w:t xml:space="preserve">Model how to use vocabulary from the text to describe what is happening in the experiment. Have students practice using the scientific language. </w:t>
      </w:r>
      <w:r w:rsidR="00275751">
        <w:rPr>
          <w:i/>
          <w:sz w:val="24"/>
          <w:szCs w:val="24"/>
        </w:rPr>
        <w:t xml:space="preserve">Note: This is particularly supportive of English Language Learners. </w:t>
      </w:r>
    </w:p>
    <w:p w14:paraId="013E412E" w14:textId="4E8A9887" w:rsidR="008E0638" w:rsidRPr="001F6FDA" w:rsidRDefault="00084861" w:rsidP="001F6FDA">
      <w:pPr>
        <w:pStyle w:val="ListParagraph"/>
        <w:rPr>
          <w:sz w:val="24"/>
          <w:szCs w:val="24"/>
        </w:rPr>
      </w:pPr>
      <w:hyperlink r:id="rId13" w:history="1">
        <w:r w:rsidR="008E0638" w:rsidRPr="001F6FDA">
          <w:rPr>
            <w:rStyle w:val="Hyperlink"/>
            <w:sz w:val="24"/>
            <w:szCs w:val="24"/>
          </w:rPr>
          <w:t>http://thewaterproject.org/resources/lesson-plans/create-a-mini-water-cycle</w:t>
        </w:r>
      </w:hyperlink>
    </w:p>
    <w:p w14:paraId="467AB527" w14:textId="77777777" w:rsidR="001F6FDA" w:rsidRDefault="007C05D0" w:rsidP="008E0638">
      <w:pPr>
        <w:pStyle w:val="ListParagraph"/>
        <w:numPr>
          <w:ilvl w:val="0"/>
          <w:numId w:val="26"/>
        </w:numPr>
        <w:rPr>
          <w:sz w:val="24"/>
          <w:szCs w:val="24"/>
        </w:rPr>
      </w:pPr>
      <w:r w:rsidRPr="001F6FDA">
        <w:rPr>
          <w:sz w:val="24"/>
          <w:szCs w:val="24"/>
        </w:rPr>
        <w:t>Making rain with 2-</w:t>
      </w:r>
      <w:r w:rsidR="008E0638" w:rsidRPr="001F6FDA">
        <w:rPr>
          <w:sz w:val="24"/>
          <w:szCs w:val="24"/>
        </w:rPr>
        <w:t>liter soda bottle – scroll down the pa</w:t>
      </w:r>
      <w:r w:rsidRPr="001F6FDA">
        <w:rPr>
          <w:sz w:val="24"/>
          <w:szCs w:val="24"/>
        </w:rPr>
        <w:t>ge to find the description</w:t>
      </w:r>
    </w:p>
    <w:p w14:paraId="4C574585" w14:textId="6C847BD9" w:rsidR="008E0638" w:rsidRPr="001F6FDA" w:rsidRDefault="00084861" w:rsidP="001F6FDA">
      <w:pPr>
        <w:pStyle w:val="ListParagraph"/>
        <w:rPr>
          <w:sz w:val="24"/>
          <w:szCs w:val="24"/>
        </w:rPr>
      </w:pPr>
      <w:hyperlink r:id="rId14" w:history="1">
        <w:r w:rsidR="008E0638" w:rsidRPr="001F6FDA">
          <w:rPr>
            <w:rStyle w:val="Hyperlink"/>
            <w:sz w:val="24"/>
            <w:szCs w:val="24"/>
          </w:rPr>
          <w:t>http://msdsgarden.blogspot.com/search/label/Science%20Experiments</w:t>
        </w:r>
      </w:hyperlink>
    </w:p>
    <w:p w14:paraId="4B12E7EB" w14:textId="77777777" w:rsidR="00070277" w:rsidRPr="006E6B7F" w:rsidRDefault="00070277" w:rsidP="00CA07EF">
      <w:pPr>
        <w:spacing w:after="0" w:line="360" w:lineRule="auto"/>
        <w:rPr>
          <w:rFonts w:asciiTheme="minorHAnsi" w:hAnsiTheme="minorHAnsi" w:cstheme="minorHAnsi"/>
          <w:sz w:val="32"/>
          <w:szCs w:val="32"/>
          <w:u w:val="single"/>
        </w:rPr>
      </w:pPr>
    </w:p>
    <w:p w14:paraId="2F57F731" w14:textId="77777777" w:rsidR="00A5773B" w:rsidRPr="006E6B7F" w:rsidRDefault="00A5773B" w:rsidP="00CA07EF">
      <w:pPr>
        <w:spacing w:after="0" w:line="360" w:lineRule="auto"/>
        <w:rPr>
          <w:rFonts w:asciiTheme="minorHAnsi" w:hAnsiTheme="minorHAnsi" w:cstheme="minorHAnsi"/>
          <w:sz w:val="32"/>
          <w:szCs w:val="32"/>
          <w:u w:val="single"/>
        </w:rPr>
      </w:pPr>
    </w:p>
    <w:p w14:paraId="73ACB55A" w14:textId="77777777" w:rsidR="00532284" w:rsidRDefault="00532284">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54F9BA99" w14:textId="398663BA" w:rsidR="000961A3" w:rsidRPr="007C05D0" w:rsidRDefault="00377669" w:rsidP="001F6FDA">
      <w:pPr>
        <w:spacing w:after="0" w:line="360" w:lineRule="auto"/>
        <w:jc w:val="center"/>
        <w:rPr>
          <w:rFonts w:asciiTheme="minorHAnsi" w:hAnsiTheme="minorHAnsi" w:cstheme="minorHAnsi"/>
          <w:sz w:val="32"/>
          <w:szCs w:val="32"/>
          <w:u w:val="single"/>
        </w:rPr>
      </w:pPr>
      <w:r w:rsidRPr="007C05D0">
        <w:rPr>
          <w:rFonts w:asciiTheme="minorHAnsi" w:hAnsiTheme="minorHAnsi" w:cstheme="minorHAnsi"/>
          <w:sz w:val="32"/>
          <w:szCs w:val="32"/>
          <w:u w:val="single"/>
        </w:rPr>
        <w:lastRenderedPageBreak/>
        <w:t>Sample completed anchor chart</w:t>
      </w:r>
      <w:r w:rsidR="007C05D0">
        <w:rPr>
          <w:rFonts w:asciiTheme="minorHAnsi" w:hAnsiTheme="minorHAnsi" w:cstheme="minorHAnsi"/>
          <w:sz w:val="32"/>
          <w:szCs w:val="32"/>
        </w:rPr>
        <w:t>:</w:t>
      </w:r>
    </w:p>
    <w:tbl>
      <w:tblPr>
        <w:tblStyle w:val="TableGrid"/>
        <w:tblW w:w="9742" w:type="dxa"/>
        <w:jc w:val="center"/>
        <w:tblLook w:val="04A0" w:firstRow="1" w:lastRow="0" w:firstColumn="1" w:lastColumn="0" w:noHBand="0" w:noVBand="1"/>
      </w:tblPr>
      <w:tblGrid>
        <w:gridCol w:w="3247"/>
        <w:gridCol w:w="3247"/>
        <w:gridCol w:w="3248"/>
      </w:tblGrid>
      <w:tr w:rsidR="000961A3" w:rsidRPr="006E6B7F" w14:paraId="21F63F2C" w14:textId="77777777" w:rsidTr="001F6FDA">
        <w:trPr>
          <w:trHeight w:val="561"/>
          <w:jc w:val="center"/>
        </w:trPr>
        <w:tc>
          <w:tcPr>
            <w:tcW w:w="3247" w:type="dxa"/>
            <w:shd w:val="clear" w:color="auto" w:fill="EEECE1" w:themeFill="background2"/>
          </w:tcPr>
          <w:p w14:paraId="0B785B13" w14:textId="77777777" w:rsidR="000961A3" w:rsidRPr="006E6B7F" w:rsidRDefault="000961A3" w:rsidP="00E74F49">
            <w:pPr>
              <w:jc w:val="center"/>
              <w:rPr>
                <w:b/>
              </w:rPr>
            </w:pPr>
            <w:r w:rsidRPr="006E6B7F">
              <w:rPr>
                <w:b/>
              </w:rPr>
              <w:t>Drop’s Location</w:t>
            </w:r>
          </w:p>
        </w:tc>
        <w:tc>
          <w:tcPr>
            <w:tcW w:w="3247" w:type="dxa"/>
            <w:shd w:val="clear" w:color="auto" w:fill="EEECE1" w:themeFill="background2"/>
          </w:tcPr>
          <w:p w14:paraId="234A9310" w14:textId="77777777" w:rsidR="000961A3" w:rsidRPr="006E6B7F" w:rsidRDefault="000961A3" w:rsidP="00E74F49">
            <w:pPr>
              <w:jc w:val="center"/>
              <w:rPr>
                <w:b/>
              </w:rPr>
            </w:pPr>
            <w:r w:rsidRPr="006E6B7F">
              <w:rPr>
                <w:b/>
              </w:rPr>
              <w:t>Drop’s Location on the Page</w:t>
            </w:r>
          </w:p>
        </w:tc>
        <w:tc>
          <w:tcPr>
            <w:tcW w:w="3248" w:type="dxa"/>
            <w:shd w:val="clear" w:color="auto" w:fill="EEECE1" w:themeFill="background2"/>
          </w:tcPr>
          <w:p w14:paraId="7EF89843" w14:textId="77777777" w:rsidR="000961A3" w:rsidRPr="006E6B7F" w:rsidRDefault="00377669" w:rsidP="00E74F49">
            <w:pPr>
              <w:jc w:val="center"/>
              <w:rPr>
                <w:b/>
              </w:rPr>
            </w:pPr>
            <w:r>
              <w:rPr>
                <w:b/>
              </w:rPr>
              <w:t>Stage of the Water Cycle</w:t>
            </w:r>
          </w:p>
        </w:tc>
      </w:tr>
      <w:tr w:rsidR="000961A3" w:rsidRPr="006E6B7F" w14:paraId="6A5F13B8" w14:textId="77777777" w:rsidTr="001F6FDA">
        <w:trPr>
          <w:trHeight w:val="561"/>
          <w:jc w:val="center"/>
        </w:trPr>
        <w:tc>
          <w:tcPr>
            <w:tcW w:w="3247" w:type="dxa"/>
          </w:tcPr>
          <w:p w14:paraId="7EE24622" w14:textId="77777777" w:rsidR="000961A3" w:rsidRPr="006E6B7F" w:rsidRDefault="000961A3" w:rsidP="00E74F49">
            <w:pPr>
              <w:jc w:val="center"/>
            </w:pPr>
            <w:r w:rsidRPr="006E6B7F">
              <w:t>Coast of Maine</w:t>
            </w:r>
          </w:p>
        </w:tc>
        <w:tc>
          <w:tcPr>
            <w:tcW w:w="3247" w:type="dxa"/>
          </w:tcPr>
          <w:p w14:paraId="49A98DAC" w14:textId="77777777" w:rsidR="000961A3" w:rsidRPr="006E6B7F" w:rsidRDefault="000961A3" w:rsidP="00E74F49">
            <w:pPr>
              <w:jc w:val="center"/>
            </w:pPr>
            <w:r w:rsidRPr="006E6B7F">
              <w:t>In the cloud</w:t>
            </w:r>
          </w:p>
        </w:tc>
        <w:tc>
          <w:tcPr>
            <w:tcW w:w="3248" w:type="dxa"/>
          </w:tcPr>
          <w:p w14:paraId="08ACDB20" w14:textId="77777777" w:rsidR="000961A3" w:rsidRPr="006E6B7F" w:rsidRDefault="000961A3" w:rsidP="00E74F49">
            <w:pPr>
              <w:jc w:val="center"/>
            </w:pPr>
            <w:r w:rsidRPr="006E6B7F">
              <w:t>Condensation and evaporation</w:t>
            </w:r>
          </w:p>
        </w:tc>
      </w:tr>
      <w:tr w:rsidR="000961A3" w:rsidRPr="006E6B7F" w14:paraId="67FA6099" w14:textId="77777777" w:rsidTr="001F6FDA">
        <w:trPr>
          <w:trHeight w:val="544"/>
          <w:jc w:val="center"/>
        </w:trPr>
        <w:tc>
          <w:tcPr>
            <w:tcW w:w="3247" w:type="dxa"/>
          </w:tcPr>
          <w:p w14:paraId="5C84636B" w14:textId="77777777" w:rsidR="000961A3" w:rsidRPr="006E6B7F" w:rsidRDefault="000961A3" w:rsidP="00E74F49">
            <w:pPr>
              <w:jc w:val="center"/>
            </w:pPr>
            <w:r w:rsidRPr="006E6B7F">
              <w:t>Southern Spain</w:t>
            </w:r>
          </w:p>
        </w:tc>
        <w:tc>
          <w:tcPr>
            <w:tcW w:w="3247" w:type="dxa"/>
          </w:tcPr>
          <w:p w14:paraId="5DE6D716" w14:textId="77777777" w:rsidR="000961A3" w:rsidRPr="006E6B7F" w:rsidRDefault="000961A3" w:rsidP="00E74F49">
            <w:pPr>
              <w:jc w:val="center"/>
            </w:pPr>
            <w:r w:rsidRPr="006E6B7F">
              <w:t>A drop of rain</w:t>
            </w:r>
          </w:p>
        </w:tc>
        <w:tc>
          <w:tcPr>
            <w:tcW w:w="3248" w:type="dxa"/>
          </w:tcPr>
          <w:p w14:paraId="7BD65150" w14:textId="77777777" w:rsidR="000961A3" w:rsidRPr="006E6B7F" w:rsidRDefault="000961A3" w:rsidP="00E74F49">
            <w:pPr>
              <w:jc w:val="center"/>
            </w:pPr>
            <w:r w:rsidRPr="006E6B7F">
              <w:t>Precipitation and evaporation</w:t>
            </w:r>
          </w:p>
        </w:tc>
      </w:tr>
      <w:tr w:rsidR="000961A3" w:rsidRPr="006E6B7F" w14:paraId="3E928605" w14:textId="77777777" w:rsidTr="001F6FDA">
        <w:trPr>
          <w:trHeight w:val="561"/>
          <w:jc w:val="center"/>
        </w:trPr>
        <w:tc>
          <w:tcPr>
            <w:tcW w:w="3247" w:type="dxa"/>
          </w:tcPr>
          <w:p w14:paraId="0B58B536" w14:textId="77777777" w:rsidR="000961A3" w:rsidRPr="006E6B7F" w:rsidRDefault="000961A3" w:rsidP="00E74F49">
            <w:pPr>
              <w:jc w:val="center"/>
            </w:pPr>
            <w:r w:rsidRPr="006E6B7F">
              <w:t>Switzerland</w:t>
            </w:r>
          </w:p>
        </w:tc>
        <w:tc>
          <w:tcPr>
            <w:tcW w:w="3247" w:type="dxa"/>
          </w:tcPr>
          <w:p w14:paraId="652C941C" w14:textId="77777777" w:rsidR="000961A3" w:rsidRPr="006E6B7F" w:rsidRDefault="000961A3" w:rsidP="00E74F49">
            <w:pPr>
              <w:jc w:val="center"/>
            </w:pPr>
            <w:r w:rsidRPr="006E6B7F">
              <w:t>In the air</w:t>
            </w:r>
          </w:p>
        </w:tc>
        <w:tc>
          <w:tcPr>
            <w:tcW w:w="3248" w:type="dxa"/>
          </w:tcPr>
          <w:p w14:paraId="7A3AD88D" w14:textId="77777777" w:rsidR="000961A3" w:rsidRPr="006E6B7F" w:rsidRDefault="000961A3" w:rsidP="00E74F49">
            <w:pPr>
              <w:jc w:val="center"/>
            </w:pPr>
            <w:r w:rsidRPr="006E6B7F">
              <w:t>Condensation and collection</w:t>
            </w:r>
          </w:p>
        </w:tc>
      </w:tr>
      <w:tr w:rsidR="000961A3" w:rsidRPr="006E6B7F" w14:paraId="1924871E" w14:textId="77777777" w:rsidTr="001F6FDA">
        <w:trPr>
          <w:trHeight w:val="281"/>
          <w:jc w:val="center"/>
        </w:trPr>
        <w:tc>
          <w:tcPr>
            <w:tcW w:w="3247" w:type="dxa"/>
          </w:tcPr>
          <w:p w14:paraId="162C3DC5" w14:textId="77777777" w:rsidR="000961A3" w:rsidRPr="006E6B7F" w:rsidRDefault="000961A3" w:rsidP="00E74F49">
            <w:pPr>
              <w:jc w:val="center"/>
            </w:pPr>
            <w:r w:rsidRPr="006E6B7F">
              <w:t>Switzerland</w:t>
            </w:r>
          </w:p>
        </w:tc>
        <w:tc>
          <w:tcPr>
            <w:tcW w:w="3247" w:type="dxa"/>
          </w:tcPr>
          <w:p w14:paraId="3A4A5AC6" w14:textId="77777777" w:rsidR="000961A3" w:rsidRPr="006E6B7F" w:rsidRDefault="000961A3" w:rsidP="00E74F49">
            <w:pPr>
              <w:jc w:val="center"/>
            </w:pPr>
            <w:r w:rsidRPr="006E6B7F">
              <w:t>Frozen Liquid</w:t>
            </w:r>
          </w:p>
        </w:tc>
        <w:tc>
          <w:tcPr>
            <w:tcW w:w="3248" w:type="dxa"/>
          </w:tcPr>
          <w:p w14:paraId="51893E36" w14:textId="77777777" w:rsidR="000961A3" w:rsidRPr="006E6B7F" w:rsidRDefault="000961A3" w:rsidP="00E74F49">
            <w:pPr>
              <w:jc w:val="center"/>
            </w:pPr>
            <w:r w:rsidRPr="006E6B7F">
              <w:t>Collection</w:t>
            </w:r>
          </w:p>
        </w:tc>
      </w:tr>
      <w:tr w:rsidR="000961A3" w:rsidRPr="006E6B7F" w14:paraId="5D99BC69" w14:textId="77777777" w:rsidTr="001F6FDA">
        <w:trPr>
          <w:trHeight w:val="263"/>
          <w:jc w:val="center"/>
        </w:trPr>
        <w:tc>
          <w:tcPr>
            <w:tcW w:w="3247" w:type="dxa"/>
          </w:tcPr>
          <w:p w14:paraId="29605A26" w14:textId="77777777" w:rsidR="000961A3" w:rsidRPr="006E6B7F" w:rsidRDefault="000961A3" w:rsidP="00E74F49">
            <w:pPr>
              <w:jc w:val="center"/>
            </w:pPr>
            <w:r w:rsidRPr="006E6B7F">
              <w:t>Switzerland</w:t>
            </w:r>
          </w:p>
        </w:tc>
        <w:tc>
          <w:tcPr>
            <w:tcW w:w="3247" w:type="dxa"/>
          </w:tcPr>
          <w:p w14:paraId="706F2BE2" w14:textId="77777777" w:rsidR="000961A3" w:rsidRPr="006E6B7F" w:rsidRDefault="000961A3" w:rsidP="00E74F49">
            <w:pPr>
              <w:jc w:val="center"/>
            </w:pPr>
            <w:r w:rsidRPr="006E6B7F">
              <w:t>In the pipe</w:t>
            </w:r>
          </w:p>
        </w:tc>
        <w:tc>
          <w:tcPr>
            <w:tcW w:w="3248" w:type="dxa"/>
          </w:tcPr>
          <w:p w14:paraId="73F37343" w14:textId="77777777" w:rsidR="000961A3" w:rsidRPr="006E6B7F" w:rsidRDefault="000961A3" w:rsidP="00E74F49">
            <w:pPr>
              <w:jc w:val="center"/>
            </w:pPr>
            <w:r w:rsidRPr="006E6B7F">
              <w:t>Collection</w:t>
            </w:r>
          </w:p>
        </w:tc>
      </w:tr>
      <w:tr w:rsidR="000961A3" w:rsidRPr="006E6B7F" w14:paraId="23366067" w14:textId="77777777" w:rsidTr="001F6FDA">
        <w:trPr>
          <w:trHeight w:val="281"/>
          <w:jc w:val="center"/>
        </w:trPr>
        <w:tc>
          <w:tcPr>
            <w:tcW w:w="3247" w:type="dxa"/>
          </w:tcPr>
          <w:p w14:paraId="6DDDF7B6" w14:textId="77777777" w:rsidR="000961A3" w:rsidRPr="006E6B7F" w:rsidRDefault="000961A3" w:rsidP="00E74F49">
            <w:pPr>
              <w:jc w:val="center"/>
            </w:pPr>
            <w:r w:rsidRPr="006E6B7F">
              <w:t>Switzerland</w:t>
            </w:r>
          </w:p>
        </w:tc>
        <w:tc>
          <w:tcPr>
            <w:tcW w:w="3247" w:type="dxa"/>
          </w:tcPr>
          <w:p w14:paraId="7774ECB6" w14:textId="77777777" w:rsidR="000961A3" w:rsidRPr="006E6B7F" w:rsidRDefault="000961A3" w:rsidP="00E74F49">
            <w:pPr>
              <w:jc w:val="center"/>
            </w:pPr>
            <w:r w:rsidRPr="006E6B7F">
              <w:t>In the cow</w:t>
            </w:r>
          </w:p>
        </w:tc>
        <w:tc>
          <w:tcPr>
            <w:tcW w:w="3248" w:type="dxa"/>
          </w:tcPr>
          <w:p w14:paraId="5BA9FC06" w14:textId="77777777" w:rsidR="000961A3" w:rsidRPr="006E6B7F" w:rsidRDefault="000961A3" w:rsidP="00E74F49">
            <w:pPr>
              <w:jc w:val="center"/>
            </w:pPr>
            <w:r w:rsidRPr="006E6B7F">
              <w:t>Collection</w:t>
            </w:r>
          </w:p>
        </w:tc>
      </w:tr>
      <w:tr w:rsidR="000961A3" w:rsidRPr="006E6B7F" w14:paraId="3E461605" w14:textId="77777777" w:rsidTr="001F6FDA">
        <w:trPr>
          <w:trHeight w:val="281"/>
          <w:jc w:val="center"/>
        </w:trPr>
        <w:tc>
          <w:tcPr>
            <w:tcW w:w="3247" w:type="dxa"/>
          </w:tcPr>
          <w:p w14:paraId="781D0A4F" w14:textId="77777777" w:rsidR="000961A3" w:rsidRPr="006E6B7F" w:rsidRDefault="000961A3" w:rsidP="00E74F49">
            <w:pPr>
              <w:jc w:val="center"/>
            </w:pPr>
            <w:r w:rsidRPr="006E6B7F">
              <w:t>Switzerland</w:t>
            </w:r>
          </w:p>
        </w:tc>
        <w:tc>
          <w:tcPr>
            <w:tcW w:w="3247" w:type="dxa"/>
          </w:tcPr>
          <w:p w14:paraId="0D217010" w14:textId="77777777" w:rsidR="000961A3" w:rsidRPr="006E6B7F" w:rsidRDefault="000961A3" w:rsidP="00E74F49">
            <w:pPr>
              <w:jc w:val="center"/>
            </w:pPr>
            <w:r w:rsidRPr="006E6B7F">
              <w:t>Steam</w:t>
            </w:r>
          </w:p>
        </w:tc>
        <w:tc>
          <w:tcPr>
            <w:tcW w:w="3248" w:type="dxa"/>
          </w:tcPr>
          <w:p w14:paraId="56D4D6ED" w14:textId="77777777" w:rsidR="000961A3" w:rsidRPr="006E6B7F" w:rsidRDefault="000961A3" w:rsidP="00E74F49">
            <w:pPr>
              <w:jc w:val="center"/>
            </w:pPr>
            <w:r w:rsidRPr="006E6B7F">
              <w:t>Evaporation</w:t>
            </w:r>
          </w:p>
        </w:tc>
      </w:tr>
      <w:tr w:rsidR="000961A3" w:rsidRPr="006E6B7F" w14:paraId="172C3790" w14:textId="77777777" w:rsidTr="001F6FDA">
        <w:trPr>
          <w:trHeight w:val="263"/>
          <w:jc w:val="center"/>
        </w:trPr>
        <w:tc>
          <w:tcPr>
            <w:tcW w:w="3247" w:type="dxa"/>
          </w:tcPr>
          <w:p w14:paraId="21C78214" w14:textId="77777777" w:rsidR="000961A3" w:rsidRPr="006E6B7F" w:rsidRDefault="000961A3" w:rsidP="00E74F49">
            <w:pPr>
              <w:jc w:val="center"/>
            </w:pPr>
            <w:r w:rsidRPr="006E6B7F">
              <w:t>Sahara Desert</w:t>
            </w:r>
          </w:p>
        </w:tc>
        <w:tc>
          <w:tcPr>
            <w:tcW w:w="3247" w:type="dxa"/>
          </w:tcPr>
          <w:p w14:paraId="7DD5FEF2" w14:textId="77777777" w:rsidR="000961A3" w:rsidRPr="006E6B7F" w:rsidRDefault="000961A3" w:rsidP="00E74F49">
            <w:pPr>
              <w:jc w:val="center"/>
            </w:pPr>
            <w:r w:rsidRPr="006E6B7F">
              <w:t>In the cloud</w:t>
            </w:r>
          </w:p>
        </w:tc>
        <w:tc>
          <w:tcPr>
            <w:tcW w:w="3248" w:type="dxa"/>
          </w:tcPr>
          <w:p w14:paraId="15A28746" w14:textId="77777777" w:rsidR="000961A3" w:rsidRPr="006E6B7F" w:rsidRDefault="000961A3" w:rsidP="00E74F49">
            <w:pPr>
              <w:jc w:val="center"/>
            </w:pPr>
            <w:r w:rsidRPr="006E6B7F">
              <w:t>Condensation</w:t>
            </w:r>
          </w:p>
        </w:tc>
      </w:tr>
      <w:tr w:rsidR="000961A3" w:rsidRPr="006E6B7F" w14:paraId="081AC3DB" w14:textId="77777777" w:rsidTr="001F6FDA">
        <w:trPr>
          <w:trHeight w:val="281"/>
          <w:jc w:val="center"/>
        </w:trPr>
        <w:tc>
          <w:tcPr>
            <w:tcW w:w="3247" w:type="dxa"/>
          </w:tcPr>
          <w:p w14:paraId="165C4C75" w14:textId="77777777" w:rsidR="000961A3" w:rsidRPr="006E6B7F" w:rsidRDefault="000961A3" w:rsidP="00E74F49">
            <w:pPr>
              <w:jc w:val="center"/>
            </w:pPr>
            <w:r w:rsidRPr="006E6B7F">
              <w:t>African Rainforest</w:t>
            </w:r>
          </w:p>
        </w:tc>
        <w:tc>
          <w:tcPr>
            <w:tcW w:w="3247" w:type="dxa"/>
          </w:tcPr>
          <w:p w14:paraId="6DEDE05E" w14:textId="77777777" w:rsidR="000961A3" w:rsidRPr="006E6B7F" w:rsidRDefault="000961A3" w:rsidP="00E74F49">
            <w:pPr>
              <w:jc w:val="center"/>
            </w:pPr>
            <w:r w:rsidRPr="006E6B7F">
              <w:t>In humid air</w:t>
            </w:r>
          </w:p>
        </w:tc>
        <w:tc>
          <w:tcPr>
            <w:tcW w:w="3248" w:type="dxa"/>
          </w:tcPr>
          <w:p w14:paraId="59C57B5F" w14:textId="77777777" w:rsidR="000961A3" w:rsidRPr="006E6B7F" w:rsidRDefault="000961A3" w:rsidP="00E74F49">
            <w:pPr>
              <w:jc w:val="center"/>
            </w:pPr>
            <w:r w:rsidRPr="006E6B7F">
              <w:t>Condensation</w:t>
            </w:r>
          </w:p>
        </w:tc>
      </w:tr>
      <w:tr w:rsidR="000961A3" w:rsidRPr="006E6B7F" w14:paraId="4745CFCB" w14:textId="77777777" w:rsidTr="001F6FDA">
        <w:trPr>
          <w:trHeight w:val="561"/>
          <w:jc w:val="center"/>
        </w:trPr>
        <w:tc>
          <w:tcPr>
            <w:tcW w:w="3247" w:type="dxa"/>
          </w:tcPr>
          <w:p w14:paraId="05D861F5" w14:textId="77777777" w:rsidR="000961A3" w:rsidRPr="006E6B7F" w:rsidRDefault="000961A3" w:rsidP="00E74F49">
            <w:pPr>
              <w:jc w:val="center"/>
            </w:pPr>
            <w:r w:rsidRPr="006E6B7F">
              <w:t>African Rainforest</w:t>
            </w:r>
          </w:p>
        </w:tc>
        <w:tc>
          <w:tcPr>
            <w:tcW w:w="3247" w:type="dxa"/>
          </w:tcPr>
          <w:p w14:paraId="5932ACB9" w14:textId="77777777" w:rsidR="000961A3" w:rsidRPr="006E6B7F" w:rsidRDefault="000961A3" w:rsidP="00E74F49">
            <w:pPr>
              <w:jc w:val="center"/>
            </w:pPr>
            <w:r w:rsidRPr="006E6B7F">
              <w:t>Coming off the tail</w:t>
            </w:r>
          </w:p>
        </w:tc>
        <w:tc>
          <w:tcPr>
            <w:tcW w:w="3248" w:type="dxa"/>
          </w:tcPr>
          <w:p w14:paraId="0819224E" w14:textId="77777777" w:rsidR="000961A3" w:rsidRPr="006E6B7F" w:rsidRDefault="000961A3" w:rsidP="00E74F49">
            <w:pPr>
              <w:jc w:val="center"/>
            </w:pPr>
            <w:r w:rsidRPr="006E6B7F">
              <w:t>Precipitation and collection</w:t>
            </w:r>
          </w:p>
        </w:tc>
      </w:tr>
      <w:tr w:rsidR="000961A3" w:rsidRPr="006E6B7F" w14:paraId="386CDE12" w14:textId="77777777" w:rsidTr="001F6FDA">
        <w:trPr>
          <w:trHeight w:val="544"/>
          <w:jc w:val="center"/>
        </w:trPr>
        <w:tc>
          <w:tcPr>
            <w:tcW w:w="3247" w:type="dxa"/>
          </w:tcPr>
          <w:p w14:paraId="5C418732" w14:textId="77777777" w:rsidR="000961A3" w:rsidRPr="006E6B7F" w:rsidRDefault="000961A3" w:rsidP="00E74F49">
            <w:pPr>
              <w:jc w:val="center"/>
            </w:pPr>
            <w:r w:rsidRPr="006E6B7F">
              <w:t>Mumbai, India</w:t>
            </w:r>
          </w:p>
        </w:tc>
        <w:tc>
          <w:tcPr>
            <w:tcW w:w="3247" w:type="dxa"/>
          </w:tcPr>
          <w:p w14:paraId="58EC6AF2" w14:textId="77777777" w:rsidR="000961A3" w:rsidRPr="006E6B7F" w:rsidRDefault="000961A3" w:rsidP="00E74F49">
            <w:pPr>
              <w:jc w:val="center"/>
            </w:pPr>
            <w:r w:rsidRPr="006E6B7F">
              <w:t>In the cloud</w:t>
            </w:r>
          </w:p>
        </w:tc>
        <w:tc>
          <w:tcPr>
            <w:tcW w:w="3248" w:type="dxa"/>
          </w:tcPr>
          <w:p w14:paraId="00CFA155" w14:textId="77777777" w:rsidR="000961A3" w:rsidRPr="006E6B7F" w:rsidRDefault="000961A3" w:rsidP="00E74F49">
            <w:pPr>
              <w:jc w:val="center"/>
            </w:pPr>
            <w:r w:rsidRPr="006E6B7F">
              <w:t>Condensation and precipitation</w:t>
            </w:r>
          </w:p>
        </w:tc>
      </w:tr>
      <w:tr w:rsidR="000961A3" w:rsidRPr="006E6B7F" w14:paraId="058B5CFE" w14:textId="77777777" w:rsidTr="001F6FDA">
        <w:trPr>
          <w:trHeight w:val="281"/>
          <w:jc w:val="center"/>
        </w:trPr>
        <w:tc>
          <w:tcPr>
            <w:tcW w:w="3247" w:type="dxa"/>
          </w:tcPr>
          <w:p w14:paraId="4390281D" w14:textId="77777777" w:rsidR="000961A3" w:rsidRPr="006E6B7F" w:rsidRDefault="000961A3" w:rsidP="00E74F49">
            <w:pPr>
              <w:jc w:val="center"/>
            </w:pPr>
            <w:r w:rsidRPr="006E6B7F">
              <w:t>Mumbai, India</w:t>
            </w:r>
          </w:p>
        </w:tc>
        <w:tc>
          <w:tcPr>
            <w:tcW w:w="3247" w:type="dxa"/>
          </w:tcPr>
          <w:p w14:paraId="0C5FC218" w14:textId="77777777" w:rsidR="000961A3" w:rsidRPr="006E6B7F" w:rsidRDefault="000961A3" w:rsidP="00E74F49">
            <w:pPr>
              <w:jc w:val="center"/>
            </w:pPr>
            <w:r w:rsidRPr="006E6B7F">
              <w:t>On the boy</w:t>
            </w:r>
          </w:p>
        </w:tc>
        <w:tc>
          <w:tcPr>
            <w:tcW w:w="3248" w:type="dxa"/>
          </w:tcPr>
          <w:p w14:paraId="50A5D93A" w14:textId="77777777" w:rsidR="000961A3" w:rsidRPr="006E6B7F" w:rsidRDefault="000961A3" w:rsidP="00E74F49">
            <w:pPr>
              <w:jc w:val="center"/>
            </w:pPr>
            <w:r w:rsidRPr="006E6B7F">
              <w:t>Collection</w:t>
            </w:r>
          </w:p>
        </w:tc>
      </w:tr>
      <w:tr w:rsidR="000961A3" w:rsidRPr="006E6B7F" w14:paraId="01D38B89" w14:textId="77777777" w:rsidTr="001F6FDA">
        <w:trPr>
          <w:trHeight w:val="281"/>
          <w:jc w:val="center"/>
        </w:trPr>
        <w:tc>
          <w:tcPr>
            <w:tcW w:w="3247" w:type="dxa"/>
          </w:tcPr>
          <w:p w14:paraId="4E7B245C" w14:textId="77777777" w:rsidR="000961A3" w:rsidRPr="006E6B7F" w:rsidRDefault="000961A3" w:rsidP="00E74F49">
            <w:pPr>
              <w:jc w:val="center"/>
            </w:pPr>
            <w:r w:rsidRPr="006E6B7F">
              <w:t>Indian Ocean</w:t>
            </w:r>
          </w:p>
        </w:tc>
        <w:tc>
          <w:tcPr>
            <w:tcW w:w="3247" w:type="dxa"/>
          </w:tcPr>
          <w:p w14:paraId="652EBE14" w14:textId="77777777" w:rsidR="000961A3" w:rsidRPr="006E6B7F" w:rsidRDefault="000961A3" w:rsidP="00E74F49">
            <w:pPr>
              <w:jc w:val="center"/>
            </w:pPr>
            <w:r w:rsidRPr="006E6B7F">
              <w:t>In the sea</w:t>
            </w:r>
          </w:p>
        </w:tc>
        <w:tc>
          <w:tcPr>
            <w:tcW w:w="3248" w:type="dxa"/>
          </w:tcPr>
          <w:p w14:paraId="4D3EEB3E" w14:textId="77777777" w:rsidR="000961A3" w:rsidRPr="006E6B7F" w:rsidRDefault="000961A3" w:rsidP="00E74F49">
            <w:pPr>
              <w:jc w:val="center"/>
            </w:pPr>
            <w:r w:rsidRPr="006E6B7F">
              <w:t>Collection</w:t>
            </w:r>
          </w:p>
        </w:tc>
      </w:tr>
      <w:tr w:rsidR="000961A3" w:rsidRPr="006E6B7F" w14:paraId="5FEB2424" w14:textId="77777777" w:rsidTr="001F6FDA">
        <w:trPr>
          <w:trHeight w:val="263"/>
          <w:jc w:val="center"/>
        </w:trPr>
        <w:tc>
          <w:tcPr>
            <w:tcW w:w="3247" w:type="dxa"/>
          </w:tcPr>
          <w:p w14:paraId="2B9CAA5D" w14:textId="77777777" w:rsidR="000961A3" w:rsidRPr="006E6B7F" w:rsidRDefault="000961A3" w:rsidP="00E74F49">
            <w:pPr>
              <w:jc w:val="center"/>
            </w:pPr>
            <w:r w:rsidRPr="006E6B7F">
              <w:t>Australia</w:t>
            </w:r>
          </w:p>
        </w:tc>
        <w:tc>
          <w:tcPr>
            <w:tcW w:w="3247" w:type="dxa"/>
          </w:tcPr>
          <w:p w14:paraId="34406FFB" w14:textId="77777777" w:rsidR="000961A3" w:rsidRPr="006E6B7F" w:rsidRDefault="000961A3" w:rsidP="00E74F49">
            <w:pPr>
              <w:jc w:val="center"/>
            </w:pPr>
            <w:r w:rsidRPr="006E6B7F">
              <w:t>Shallow water</w:t>
            </w:r>
          </w:p>
        </w:tc>
        <w:tc>
          <w:tcPr>
            <w:tcW w:w="3248" w:type="dxa"/>
          </w:tcPr>
          <w:p w14:paraId="2714B186" w14:textId="77777777" w:rsidR="000961A3" w:rsidRPr="006E6B7F" w:rsidRDefault="000961A3" w:rsidP="00E74F49">
            <w:pPr>
              <w:jc w:val="center"/>
            </w:pPr>
            <w:r w:rsidRPr="006E6B7F">
              <w:t>Collection</w:t>
            </w:r>
          </w:p>
        </w:tc>
      </w:tr>
      <w:tr w:rsidR="000961A3" w:rsidRPr="006E6B7F" w14:paraId="2B6BEE28" w14:textId="77777777" w:rsidTr="001F6FDA">
        <w:trPr>
          <w:trHeight w:val="842"/>
          <w:jc w:val="center"/>
        </w:trPr>
        <w:tc>
          <w:tcPr>
            <w:tcW w:w="3247" w:type="dxa"/>
          </w:tcPr>
          <w:p w14:paraId="5AD65756" w14:textId="77777777" w:rsidR="000961A3" w:rsidRPr="006E6B7F" w:rsidRDefault="000961A3" w:rsidP="00E74F49">
            <w:pPr>
              <w:jc w:val="center"/>
            </w:pPr>
            <w:r w:rsidRPr="006E6B7F">
              <w:lastRenderedPageBreak/>
              <w:t>Japan</w:t>
            </w:r>
          </w:p>
        </w:tc>
        <w:tc>
          <w:tcPr>
            <w:tcW w:w="3247" w:type="dxa"/>
          </w:tcPr>
          <w:p w14:paraId="6BE16B69" w14:textId="77777777" w:rsidR="000961A3" w:rsidRPr="006E6B7F" w:rsidRDefault="000961A3" w:rsidP="00E74F49">
            <w:pPr>
              <w:jc w:val="center"/>
            </w:pPr>
            <w:r w:rsidRPr="006E6B7F">
              <w:t>In the clouds</w:t>
            </w:r>
          </w:p>
        </w:tc>
        <w:tc>
          <w:tcPr>
            <w:tcW w:w="3248" w:type="dxa"/>
          </w:tcPr>
          <w:p w14:paraId="41E28DEF" w14:textId="77777777" w:rsidR="000961A3" w:rsidRPr="006E6B7F" w:rsidRDefault="000961A3" w:rsidP="00E74F49">
            <w:pPr>
              <w:jc w:val="center"/>
            </w:pPr>
            <w:r w:rsidRPr="006E6B7F">
              <w:t>Evaporation, condensation, and precipitation</w:t>
            </w:r>
          </w:p>
        </w:tc>
      </w:tr>
      <w:tr w:rsidR="000961A3" w:rsidRPr="006E6B7F" w14:paraId="56385A25" w14:textId="77777777" w:rsidTr="001F6FDA">
        <w:trPr>
          <w:trHeight w:val="281"/>
          <w:jc w:val="center"/>
        </w:trPr>
        <w:tc>
          <w:tcPr>
            <w:tcW w:w="3247" w:type="dxa"/>
          </w:tcPr>
          <w:p w14:paraId="669C3052" w14:textId="77777777" w:rsidR="000961A3" w:rsidRPr="006E6B7F" w:rsidRDefault="000961A3" w:rsidP="00E74F49">
            <w:pPr>
              <w:jc w:val="center"/>
            </w:pPr>
            <w:r w:rsidRPr="006E6B7F">
              <w:t>Japan</w:t>
            </w:r>
          </w:p>
        </w:tc>
        <w:tc>
          <w:tcPr>
            <w:tcW w:w="3247" w:type="dxa"/>
          </w:tcPr>
          <w:p w14:paraId="10F6B80C" w14:textId="77777777" w:rsidR="000961A3" w:rsidRPr="006E6B7F" w:rsidRDefault="000961A3" w:rsidP="00E74F49">
            <w:pPr>
              <w:jc w:val="center"/>
            </w:pPr>
            <w:r w:rsidRPr="006E6B7F">
              <w:t>Bottom Ground</w:t>
            </w:r>
          </w:p>
        </w:tc>
        <w:tc>
          <w:tcPr>
            <w:tcW w:w="3248" w:type="dxa"/>
          </w:tcPr>
          <w:p w14:paraId="63FF5A4E" w14:textId="77777777" w:rsidR="000961A3" w:rsidRPr="006E6B7F" w:rsidRDefault="000961A3" w:rsidP="00E74F49">
            <w:pPr>
              <w:jc w:val="center"/>
            </w:pPr>
            <w:r w:rsidRPr="006E6B7F">
              <w:t>Collection</w:t>
            </w:r>
          </w:p>
        </w:tc>
      </w:tr>
      <w:tr w:rsidR="000961A3" w:rsidRPr="006E6B7F" w14:paraId="53E40E09" w14:textId="77777777" w:rsidTr="001F6FDA">
        <w:trPr>
          <w:trHeight w:val="263"/>
          <w:jc w:val="center"/>
        </w:trPr>
        <w:tc>
          <w:tcPr>
            <w:tcW w:w="3247" w:type="dxa"/>
          </w:tcPr>
          <w:p w14:paraId="4AE7284A" w14:textId="77777777" w:rsidR="000961A3" w:rsidRPr="006E6B7F" w:rsidRDefault="000961A3" w:rsidP="00E74F49">
            <w:pPr>
              <w:jc w:val="center"/>
            </w:pPr>
            <w:r w:rsidRPr="006E6B7F">
              <w:t>Japan</w:t>
            </w:r>
          </w:p>
        </w:tc>
        <w:tc>
          <w:tcPr>
            <w:tcW w:w="3247" w:type="dxa"/>
          </w:tcPr>
          <w:p w14:paraId="21017979" w14:textId="77777777" w:rsidR="000961A3" w:rsidRPr="006E6B7F" w:rsidRDefault="000961A3" w:rsidP="00E74F49">
            <w:pPr>
              <w:jc w:val="center"/>
            </w:pPr>
            <w:r w:rsidRPr="006E6B7F">
              <w:t>Clothes</w:t>
            </w:r>
          </w:p>
        </w:tc>
        <w:tc>
          <w:tcPr>
            <w:tcW w:w="3248" w:type="dxa"/>
          </w:tcPr>
          <w:p w14:paraId="509DE196" w14:textId="77777777" w:rsidR="000961A3" w:rsidRPr="006E6B7F" w:rsidRDefault="000961A3" w:rsidP="00E74F49">
            <w:pPr>
              <w:jc w:val="center"/>
            </w:pPr>
            <w:r w:rsidRPr="006E6B7F">
              <w:t>Evaporation</w:t>
            </w:r>
          </w:p>
        </w:tc>
      </w:tr>
      <w:tr w:rsidR="000961A3" w:rsidRPr="006E6B7F" w14:paraId="09FD83BB" w14:textId="77777777" w:rsidTr="001F6FDA">
        <w:trPr>
          <w:trHeight w:val="281"/>
          <w:jc w:val="center"/>
        </w:trPr>
        <w:tc>
          <w:tcPr>
            <w:tcW w:w="3247" w:type="dxa"/>
          </w:tcPr>
          <w:p w14:paraId="6EFB413D" w14:textId="77777777" w:rsidR="000961A3" w:rsidRPr="006E6B7F" w:rsidRDefault="000961A3" w:rsidP="00E74F49">
            <w:pPr>
              <w:jc w:val="center"/>
            </w:pPr>
            <w:r w:rsidRPr="006E6B7F">
              <w:t>Pacific Ocean</w:t>
            </w:r>
          </w:p>
        </w:tc>
        <w:tc>
          <w:tcPr>
            <w:tcW w:w="3247" w:type="dxa"/>
          </w:tcPr>
          <w:p w14:paraId="3802B66C" w14:textId="77777777" w:rsidR="000961A3" w:rsidRPr="006E6B7F" w:rsidRDefault="000961A3" w:rsidP="00E74F49">
            <w:pPr>
              <w:jc w:val="center"/>
            </w:pPr>
            <w:r w:rsidRPr="006E6B7F">
              <w:t>Swirling</w:t>
            </w:r>
          </w:p>
        </w:tc>
        <w:tc>
          <w:tcPr>
            <w:tcW w:w="3248" w:type="dxa"/>
          </w:tcPr>
          <w:p w14:paraId="5B1D316A" w14:textId="77777777" w:rsidR="000961A3" w:rsidRPr="006E6B7F" w:rsidRDefault="000961A3" w:rsidP="00E74F49">
            <w:pPr>
              <w:jc w:val="center"/>
            </w:pPr>
            <w:r w:rsidRPr="006E6B7F">
              <w:t>Condensation</w:t>
            </w:r>
          </w:p>
        </w:tc>
      </w:tr>
      <w:tr w:rsidR="000961A3" w:rsidRPr="006E6B7F" w14:paraId="091526B0" w14:textId="77777777" w:rsidTr="001F6FDA">
        <w:trPr>
          <w:trHeight w:val="544"/>
          <w:jc w:val="center"/>
        </w:trPr>
        <w:tc>
          <w:tcPr>
            <w:tcW w:w="3247" w:type="dxa"/>
          </w:tcPr>
          <w:p w14:paraId="5DB356B4" w14:textId="77777777" w:rsidR="000961A3" w:rsidRPr="006E6B7F" w:rsidRDefault="000961A3" w:rsidP="00E74F49">
            <w:pPr>
              <w:jc w:val="center"/>
            </w:pPr>
            <w:r w:rsidRPr="006E6B7F">
              <w:t>North Alaska</w:t>
            </w:r>
          </w:p>
        </w:tc>
        <w:tc>
          <w:tcPr>
            <w:tcW w:w="3247" w:type="dxa"/>
          </w:tcPr>
          <w:p w14:paraId="441212F4" w14:textId="77777777" w:rsidR="000961A3" w:rsidRPr="006E6B7F" w:rsidRDefault="000961A3" w:rsidP="00E74F49">
            <w:pPr>
              <w:jc w:val="center"/>
            </w:pPr>
            <w:r w:rsidRPr="006E6B7F">
              <w:t>In the snow</w:t>
            </w:r>
          </w:p>
        </w:tc>
        <w:tc>
          <w:tcPr>
            <w:tcW w:w="3248" w:type="dxa"/>
          </w:tcPr>
          <w:p w14:paraId="046DF323" w14:textId="77777777" w:rsidR="000961A3" w:rsidRPr="006E6B7F" w:rsidRDefault="000961A3" w:rsidP="00E74F49">
            <w:pPr>
              <w:jc w:val="center"/>
            </w:pPr>
            <w:r w:rsidRPr="006E6B7F">
              <w:t>Precipitation and collection</w:t>
            </w:r>
          </w:p>
        </w:tc>
      </w:tr>
      <w:tr w:rsidR="000961A3" w:rsidRPr="006E6B7F" w14:paraId="061AEA90" w14:textId="77777777" w:rsidTr="001F6FDA">
        <w:trPr>
          <w:trHeight w:val="561"/>
          <w:jc w:val="center"/>
        </w:trPr>
        <w:tc>
          <w:tcPr>
            <w:tcW w:w="3247" w:type="dxa"/>
          </w:tcPr>
          <w:p w14:paraId="0B79DE6B" w14:textId="77777777" w:rsidR="000961A3" w:rsidRPr="006E6B7F" w:rsidRDefault="000961A3" w:rsidP="00E74F49">
            <w:pPr>
              <w:jc w:val="center"/>
            </w:pPr>
            <w:r w:rsidRPr="006E6B7F">
              <w:t>North Alaska</w:t>
            </w:r>
          </w:p>
        </w:tc>
        <w:tc>
          <w:tcPr>
            <w:tcW w:w="3247" w:type="dxa"/>
          </w:tcPr>
          <w:p w14:paraId="5D56765A" w14:textId="77777777" w:rsidR="000961A3" w:rsidRPr="006E6B7F" w:rsidRDefault="000961A3" w:rsidP="00E74F49">
            <w:pPr>
              <w:jc w:val="center"/>
            </w:pPr>
            <w:r w:rsidRPr="006E6B7F">
              <w:t>Around the seed</w:t>
            </w:r>
          </w:p>
        </w:tc>
        <w:tc>
          <w:tcPr>
            <w:tcW w:w="3248" w:type="dxa"/>
          </w:tcPr>
          <w:p w14:paraId="59073F79" w14:textId="77777777" w:rsidR="000961A3" w:rsidRPr="006E6B7F" w:rsidRDefault="000961A3" w:rsidP="00E74F49">
            <w:pPr>
              <w:jc w:val="center"/>
            </w:pPr>
            <w:r w:rsidRPr="006E6B7F">
              <w:t>Collection and evaporation</w:t>
            </w:r>
          </w:p>
        </w:tc>
      </w:tr>
      <w:tr w:rsidR="000961A3" w:rsidRPr="006E6B7F" w14:paraId="5C0C5C2D" w14:textId="77777777" w:rsidTr="001F6FDA">
        <w:trPr>
          <w:trHeight w:val="561"/>
          <w:jc w:val="center"/>
        </w:trPr>
        <w:tc>
          <w:tcPr>
            <w:tcW w:w="3247" w:type="dxa"/>
          </w:tcPr>
          <w:p w14:paraId="51A5557A" w14:textId="77777777" w:rsidR="000961A3" w:rsidRPr="006E6B7F" w:rsidRDefault="000961A3" w:rsidP="00E74F49">
            <w:pPr>
              <w:jc w:val="center"/>
            </w:pPr>
            <w:r w:rsidRPr="006E6B7F">
              <w:t>Yellowstone</w:t>
            </w:r>
          </w:p>
        </w:tc>
        <w:tc>
          <w:tcPr>
            <w:tcW w:w="3247" w:type="dxa"/>
          </w:tcPr>
          <w:p w14:paraId="4ECD07E1" w14:textId="77777777" w:rsidR="000961A3" w:rsidRPr="006E6B7F" w:rsidRDefault="000961A3" w:rsidP="00E74F49">
            <w:pPr>
              <w:jc w:val="center"/>
            </w:pPr>
            <w:r w:rsidRPr="006E6B7F">
              <w:t>In the geyser</w:t>
            </w:r>
          </w:p>
        </w:tc>
        <w:tc>
          <w:tcPr>
            <w:tcW w:w="3248" w:type="dxa"/>
          </w:tcPr>
          <w:p w14:paraId="2AB4256C" w14:textId="77777777" w:rsidR="000961A3" w:rsidRPr="006E6B7F" w:rsidRDefault="000961A3" w:rsidP="00E74F49">
            <w:pPr>
              <w:jc w:val="center"/>
            </w:pPr>
            <w:r w:rsidRPr="006E6B7F">
              <w:t>Precipitation and collection</w:t>
            </w:r>
          </w:p>
        </w:tc>
      </w:tr>
      <w:tr w:rsidR="000961A3" w:rsidRPr="006E6B7F" w14:paraId="0AD1F0FC" w14:textId="77777777" w:rsidTr="001F6FDA">
        <w:trPr>
          <w:trHeight w:val="544"/>
          <w:jc w:val="center"/>
        </w:trPr>
        <w:tc>
          <w:tcPr>
            <w:tcW w:w="3247" w:type="dxa"/>
          </w:tcPr>
          <w:p w14:paraId="6139102C" w14:textId="77777777" w:rsidR="000961A3" w:rsidRPr="006E6B7F" w:rsidRDefault="000961A3" w:rsidP="00E74F49">
            <w:pPr>
              <w:jc w:val="center"/>
            </w:pPr>
            <w:r w:rsidRPr="006E6B7F">
              <w:t>Yellowstone</w:t>
            </w:r>
          </w:p>
        </w:tc>
        <w:tc>
          <w:tcPr>
            <w:tcW w:w="3247" w:type="dxa"/>
          </w:tcPr>
          <w:p w14:paraId="652E626A" w14:textId="77777777" w:rsidR="000961A3" w:rsidRPr="006E6B7F" w:rsidRDefault="000961A3" w:rsidP="00E74F49">
            <w:pPr>
              <w:jc w:val="center"/>
            </w:pPr>
            <w:r w:rsidRPr="006E6B7F">
              <w:t>In the tree</w:t>
            </w:r>
          </w:p>
        </w:tc>
        <w:tc>
          <w:tcPr>
            <w:tcW w:w="3248" w:type="dxa"/>
          </w:tcPr>
          <w:p w14:paraId="3F827511" w14:textId="77777777" w:rsidR="000961A3" w:rsidRPr="006E6B7F" w:rsidRDefault="000961A3" w:rsidP="00E74F49">
            <w:pPr>
              <w:jc w:val="center"/>
            </w:pPr>
            <w:r w:rsidRPr="006E6B7F">
              <w:t>Evaporation and condensation</w:t>
            </w:r>
          </w:p>
        </w:tc>
      </w:tr>
      <w:tr w:rsidR="000961A3" w:rsidRPr="006E6B7F" w14:paraId="1DB4690B" w14:textId="77777777" w:rsidTr="001F6FDA">
        <w:trPr>
          <w:trHeight w:val="298"/>
          <w:jc w:val="center"/>
        </w:trPr>
        <w:tc>
          <w:tcPr>
            <w:tcW w:w="3247" w:type="dxa"/>
          </w:tcPr>
          <w:p w14:paraId="3316A4ED" w14:textId="77777777" w:rsidR="000961A3" w:rsidRPr="006E6B7F" w:rsidRDefault="000961A3" w:rsidP="00E74F49">
            <w:pPr>
              <w:jc w:val="center"/>
            </w:pPr>
            <w:r w:rsidRPr="006E6B7F">
              <w:t>New England</w:t>
            </w:r>
          </w:p>
        </w:tc>
        <w:tc>
          <w:tcPr>
            <w:tcW w:w="3247" w:type="dxa"/>
          </w:tcPr>
          <w:p w14:paraId="06C1E67A" w14:textId="77777777" w:rsidR="000961A3" w:rsidRPr="006E6B7F" w:rsidRDefault="000961A3" w:rsidP="00E74F49">
            <w:pPr>
              <w:jc w:val="center"/>
            </w:pPr>
            <w:r w:rsidRPr="006E6B7F">
              <w:t>In the rainbow</w:t>
            </w:r>
          </w:p>
        </w:tc>
        <w:tc>
          <w:tcPr>
            <w:tcW w:w="3248" w:type="dxa"/>
          </w:tcPr>
          <w:p w14:paraId="57B389A5" w14:textId="77777777" w:rsidR="000961A3" w:rsidRPr="006E6B7F" w:rsidRDefault="000961A3" w:rsidP="00E74F49">
            <w:pPr>
              <w:jc w:val="center"/>
            </w:pPr>
            <w:r w:rsidRPr="006E6B7F">
              <w:t>Precipitation</w:t>
            </w:r>
          </w:p>
        </w:tc>
      </w:tr>
    </w:tbl>
    <w:p w14:paraId="2D2E8644" w14:textId="77777777" w:rsidR="000961A3" w:rsidRPr="006E6B7F" w:rsidRDefault="000961A3" w:rsidP="000961A3">
      <w:pPr>
        <w:jc w:val="center"/>
      </w:pPr>
    </w:p>
    <w:p w14:paraId="6CE1AC2D" w14:textId="77777777" w:rsidR="005825A3" w:rsidRPr="006E6B7F" w:rsidRDefault="005825A3" w:rsidP="00CA07EF">
      <w:pPr>
        <w:spacing w:after="0" w:line="360" w:lineRule="auto"/>
        <w:rPr>
          <w:rFonts w:asciiTheme="minorHAnsi" w:hAnsiTheme="minorHAnsi" w:cstheme="minorHAnsi"/>
          <w:sz w:val="24"/>
          <w:szCs w:val="24"/>
        </w:rPr>
        <w:sectPr w:rsidR="005825A3" w:rsidRPr="006E6B7F" w:rsidSect="00532284">
          <w:headerReference w:type="default" r:id="rId15"/>
          <w:footerReference w:type="default" r:id="rId16"/>
          <w:pgSz w:w="15840" w:h="12240" w:orient="landscape"/>
          <w:pgMar w:top="1440" w:right="1440" w:bottom="1440" w:left="1440" w:header="720" w:footer="720" w:gutter="0"/>
          <w:cols w:space="720"/>
          <w:docGrid w:linePitch="360"/>
        </w:sectPr>
      </w:pPr>
    </w:p>
    <w:p w14:paraId="28973382" w14:textId="77777777" w:rsidR="00C46060" w:rsidRPr="006E6B7F" w:rsidRDefault="00C46060" w:rsidP="00C46060">
      <w:pPr>
        <w:jc w:val="center"/>
        <w:rPr>
          <w:b/>
          <w:sz w:val="24"/>
          <w:szCs w:val="24"/>
        </w:rPr>
      </w:pPr>
      <w:r w:rsidRPr="006E6B7F">
        <w:rPr>
          <w:b/>
          <w:sz w:val="24"/>
          <w:szCs w:val="24"/>
        </w:rPr>
        <w:lastRenderedPageBreak/>
        <w:t>What Makes This Read-Aloud Complex?</w:t>
      </w:r>
    </w:p>
    <w:p w14:paraId="4B9FD120" w14:textId="77777777" w:rsidR="00C46060" w:rsidRPr="006E6B7F" w:rsidRDefault="00C46060" w:rsidP="00C46060">
      <w:pPr>
        <w:pStyle w:val="ListParagraph"/>
        <w:numPr>
          <w:ilvl w:val="0"/>
          <w:numId w:val="15"/>
        </w:numPr>
        <w:spacing w:after="0" w:line="240" w:lineRule="auto"/>
        <w:rPr>
          <w:b/>
          <w:sz w:val="24"/>
          <w:szCs w:val="24"/>
        </w:rPr>
      </w:pPr>
      <w:r w:rsidRPr="006E6B7F">
        <w:rPr>
          <w:b/>
          <w:sz w:val="24"/>
          <w:szCs w:val="24"/>
        </w:rPr>
        <w:t>Quantitative Measure</w:t>
      </w:r>
    </w:p>
    <w:p w14:paraId="4D269CBB" w14:textId="77777777" w:rsidR="00C46060" w:rsidRPr="006E6B7F" w:rsidRDefault="00C46060" w:rsidP="00C46060">
      <w:pPr>
        <w:pStyle w:val="ListParagraph"/>
        <w:spacing w:after="0" w:line="240" w:lineRule="auto"/>
        <w:rPr>
          <w:sz w:val="24"/>
          <w:szCs w:val="24"/>
        </w:rPr>
      </w:pPr>
      <w:r w:rsidRPr="006E6B7F">
        <w:rPr>
          <w:sz w:val="24"/>
          <w:szCs w:val="24"/>
        </w:rPr>
        <w:t xml:space="preserve">Go to </w:t>
      </w:r>
      <w:hyperlink r:id="rId17" w:history="1">
        <w:r w:rsidRPr="006E6B7F">
          <w:rPr>
            <w:rStyle w:val="Hyperlink"/>
            <w:sz w:val="24"/>
            <w:szCs w:val="24"/>
          </w:rPr>
          <w:t>http://www.lexile.com/</w:t>
        </w:r>
      </w:hyperlink>
      <w:r w:rsidRPr="006E6B7F">
        <w:rPr>
          <w:sz w:val="24"/>
          <w:szCs w:val="24"/>
        </w:rPr>
        <w:t xml:space="preserve"> and enter the title of your read-aloud in the Quick Book Search in the upper right of home page. Most texts will have a Lexile measure in this database. </w:t>
      </w:r>
    </w:p>
    <w:p w14:paraId="5D577F2F" w14:textId="77777777" w:rsidR="00C46060" w:rsidRPr="006E6B7F" w:rsidRDefault="00C46060" w:rsidP="00C46060">
      <w:pPr>
        <w:pStyle w:val="ListParagraph"/>
        <w:spacing w:after="0" w:line="240" w:lineRule="auto"/>
        <w:rPr>
          <w:b/>
          <w:sz w:val="24"/>
          <w:szCs w:val="24"/>
        </w:rPr>
      </w:pPr>
    </w:p>
    <w:p w14:paraId="00B71255" w14:textId="635EC5A4" w:rsidR="00C46060" w:rsidRPr="006E6B7F" w:rsidRDefault="00532284" w:rsidP="00C46060">
      <w:pPr>
        <w:rPr>
          <w:sz w:val="24"/>
          <w:szCs w:val="24"/>
        </w:rPr>
      </w:pPr>
      <w:r>
        <w:rPr>
          <w:noProof/>
          <w:sz w:val="24"/>
          <w:szCs w:val="24"/>
        </w:rPr>
        <mc:AlternateContent>
          <mc:Choice Requires="wps">
            <w:drawing>
              <wp:anchor distT="0" distB="0" distL="114300" distR="114300" simplePos="0" relativeHeight="251654144" behindDoc="0" locked="0" layoutInCell="1" allowOverlap="1" wp14:anchorId="40C5B86E" wp14:editId="16AC1999">
                <wp:simplePos x="0" y="0"/>
                <wp:positionH relativeFrom="column">
                  <wp:posOffset>2752725</wp:posOffset>
                </wp:positionH>
                <wp:positionV relativeFrom="paragraph">
                  <wp:posOffset>10795</wp:posOffset>
                </wp:positionV>
                <wp:extent cx="2867025" cy="952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26C899F" w14:textId="77777777" w:rsidR="00C82B14" w:rsidRPr="007D3083" w:rsidRDefault="00C82B14" w:rsidP="00C46060">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8E87299" w14:textId="77777777" w:rsidR="00C82B14" w:rsidRPr="007D3083" w:rsidRDefault="00C82B14" w:rsidP="00C46060">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8814F9D" w14:textId="77777777" w:rsidR="00C82B14" w:rsidRPr="007D3083" w:rsidRDefault="00C82B14" w:rsidP="00C46060">
                            <w:pPr>
                              <w:spacing w:after="0" w:line="240" w:lineRule="auto"/>
                              <w:ind w:firstLine="720"/>
                              <w:rPr>
                                <w:sz w:val="20"/>
                                <w:szCs w:val="20"/>
                              </w:rPr>
                            </w:pPr>
                            <w:r w:rsidRPr="007D3083">
                              <w:rPr>
                                <w:sz w:val="20"/>
                                <w:szCs w:val="20"/>
                              </w:rPr>
                              <w:t>4-5 band</w:t>
                            </w:r>
                            <w:r w:rsidRPr="007D3083">
                              <w:rPr>
                                <w:sz w:val="20"/>
                                <w:szCs w:val="20"/>
                              </w:rPr>
                              <w:tab/>
                              <w:t>740-1010L</w:t>
                            </w:r>
                          </w:p>
                          <w:p w14:paraId="43D839CA" w14:textId="77777777" w:rsidR="00C82B14" w:rsidRDefault="00C82B14" w:rsidP="00C46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5B86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PJQrhwCAAAcBAAADgAAAAAAAAAAAAAAAAAuAgAAZHJzL2Uyb0RvYy54bWxQSwECLQAU&#10;AAYACAAAACEAyV8nPNwAAAAJAQAADwAAAAAAAAAAAAAAAAB2BAAAZHJzL2Rvd25yZXYueG1sUEsF&#10;BgAAAAAEAAQA8wAAAH8FAAAAAA==&#10;" stroked="f">
                <v:textbox>
                  <w:txbxContent>
                    <w:p w14:paraId="426C899F" w14:textId="77777777" w:rsidR="00C82B14" w:rsidRPr="007D3083" w:rsidRDefault="00C82B14" w:rsidP="00C46060">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8E87299" w14:textId="77777777" w:rsidR="00C82B14" w:rsidRPr="007D3083" w:rsidRDefault="00C82B14" w:rsidP="00C46060">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8814F9D" w14:textId="77777777" w:rsidR="00C82B14" w:rsidRPr="007D3083" w:rsidRDefault="00C82B14" w:rsidP="00C46060">
                      <w:pPr>
                        <w:spacing w:after="0" w:line="240" w:lineRule="auto"/>
                        <w:ind w:firstLine="720"/>
                        <w:rPr>
                          <w:sz w:val="20"/>
                          <w:szCs w:val="20"/>
                        </w:rPr>
                      </w:pPr>
                      <w:r w:rsidRPr="007D3083">
                        <w:rPr>
                          <w:sz w:val="20"/>
                          <w:szCs w:val="20"/>
                        </w:rPr>
                        <w:t>4-5 band</w:t>
                      </w:r>
                      <w:r w:rsidRPr="007D3083">
                        <w:rPr>
                          <w:sz w:val="20"/>
                          <w:szCs w:val="20"/>
                        </w:rPr>
                        <w:tab/>
                        <w:t>740-1010L</w:t>
                      </w:r>
                    </w:p>
                    <w:p w14:paraId="43D839CA" w14:textId="77777777" w:rsidR="00C82B14" w:rsidRDefault="00C82B14" w:rsidP="00C46060"/>
                  </w:txbxContent>
                </v:textbox>
              </v:shape>
            </w:pict>
          </mc:Fallback>
        </mc:AlternateContent>
      </w:r>
      <w:r>
        <w:rPr>
          <w:noProof/>
          <w:sz w:val="24"/>
          <w:szCs w:val="24"/>
        </w:rPr>
        <mc:AlternateContent>
          <mc:Choice Requires="wps">
            <w:drawing>
              <wp:anchor distT="0" distB="0" distL="114300" distR="114300" simplePos="0" relativeHeight="251655168" behindDoc="0" locked="0" layoutInCell="1" allowOverlap="1" wp14:anchorId="7C413A9C" wp14:editId="245AA846">
                <wp:simplePos x="0" y="0"/>
                <wp:positionH relativeFrom="column">
                  <wp:posOffset>933450</wp:posOffset>
                </wp:positionH>
                <wp:positionV relativeFrom="paragraph">
                  <wp:posOffset>11430</wp:posOffset>
                </wp:positionV>
                <wp:extent cx="103822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C75D46D" w14:textId="77777777" w:rsidR="00C82B14" w:rsidRPr="00377669" w:rsidRDefault="00C82B14" w:rsidP="00C46060">
                            <w:pPr>
                              <w:rPr>
                                <w:sz w:val="24"/>
                                <w:szCs w:val="24"/>
                              </w:rPr>
                            </w:pPr>
                          </w:p>
                          <w:p w14:paraId="5F632593" w14:textId="77777777" w:rsidR="00C82B14" w:rsidRPr="00377669" w:rsidRDefault="00C82B14" w:rsidP="00C46060">
                            <w:pPr>
                              <w:jc w:val="center"/>
                              <w:rPr>
                                <w:sz w:val="24"/>
                                <w:szCs w:val="24"/>
                              </w:rPr>
                            </w:pPr>
                            <w:r w:rsidRPr="00377669">
                              <w:rPr>
                                <w:sz w:val="24"/>
                                <w:szCs w:val="24"/>
                              </w:rPr>
                              <w:t>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3A9C" id="_x0000_s1027" type="#_x0000_t202" style="position:absolute;margin-left:73.5pt;margin-top:.9pt;width:81.7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4C75D46D" w14:textId="77777777" w:rsidR="00C82B14" w:rsidRPr="00377669" w:rsidRDefault="00C82B14" w:rsidP="00C46060">
                      <w:pPr>
                        <w:rPr>
                          <w:sz w:val="24"/>
                          <w:szCs w:val="24"/>
                        </w:rPr>
                      </w:pPr>
                    </w:p>
                    <w:p w14:paraId="5F632593" w14:textId="77777777" w:rsidR="00C82B14" w:rsidRPr="00377669" w:rsidRDefault="00C82B14" w:rsidP="00C46060">
                      <w:pPr>
                        <w:jc w:val="center"/>
                        <w:rPr>
                          <w:sz w:val="24"/>
                          <w:szCs w:val="24"/>
                        </w:rPr>
                      </w:pPr>
                      <w:r w:rsidRPr="00377669">
                        <w:rPr>
                          <w:sz w:val="24"/>
                          <w:szCs w:val="24"/>
                        </w:rPr>
                        <w:t>820</w:t>
                      </w:r>
                    </w:p>
                  </w:txbxContent>
                </v:textbox>
              </v:shape>
            </w:pict>
          </mc:Fallback>
        </mc:AlternateContent>
      </w:r>
      <w:r w:rsidR="00C46060" w:rsidRPr="006E6B7F">
        <w:rPr>
          <w:sz w:val="24"/>
          <w:szCs w:val="24"/>
        </w:rPr>
        <w:tab/>
      </w:r>
    </w:p>
    <w:p w14:paraId="0A46FBB5" w14:textId="77777777" w:rsidR="00C46060" w:rsidRPr="006E6B7F" w:rsidRDefault="00C46060" w:rsidP="00C46060">
      <w:pPr>
        <w:rPr>
          <w:sz w:val="24"/>
          <w:szCs w:val="24"/>
        </w:rPr>
      </w:pPr>
    </w:p>
    <w:p w14:paraId="60330467" w14:textId="77777777" w:rsidR="00C46060" w:rsidRPr="006E6B7F" w:rsidRDefault="00C46060" w:rsidP="00C46060">
      <w:pPr>
        <w:spacing w:after="0"/>
        <w:rPr>
          <w:sz w:val="24"/>
          <w:szCs w:val="24"/>
        </w:rPr>
      </w:pPr>
    </w:p>
    <w:p w14:paraId="203CCADC" w14:textId="5130277D" w:rsidR="00C46060" w:rsidRDefault="00C46060" w:rsidP="00C46060">
      <w:pPr>
        <w:spacing w:after="0" w:line="240" w:lineRule="auto"/>
        <w:ind w:firstLine="720"/>
        <w:rPr>
          <w:sz w:val="24"/>
          <w:szCs w:val="24"/>
        </w:rPr>
      </w:pPr>
    </w:p>
    <w:p w14:paraId="3F67B59C" w14:textId="77777777" w:rsidR="00532284" w:rsidRPr="006E6B7F" w:rsidRDefault="00532284" w:rsidP="00C46060">
      <w:pPr>
        <w:spacing w:after="0" w:line="240" w:lineRule="auto"/>
        <w:ind w:firstLine="720"/>
        <w:rPr>
          <w:sz w:val="24"/>
          <w:szCs w:val="24"/>
        </w:rPr>
      </w:pPr>
    </w:p>
    <w:p w14:paraId="573F1736" w14:textId="77777777" w:rsidR="00C46060" w:rsidRPr="006E6B7F" w:rsidRDefault="00C46060" w:rsidP="00C46060">
      <w:pPr>
        <w:pStyle w:val="ListParagraph"/>
        <w:numPr>
          <w:ilvl w:val="0"/>
          <w:numId w:val="15"/>
        </w:numPr>
        <w:spacing w:after="0" w:line="240" w:lineRule="auto"/>
        <w:rPr>
          <w:b/>
          <w:sz w:val="24"/>
          <w:szCs w:val="24"/>
        </w:rPr>
      </w:pPr>
      <w:r w:rsidRPr="006E6B7F">
        <w:rPr>
          <w:b/>
          <w:sz w:val="24"/>
          <w:szCs w:val="24"/>
        </w:rPr>
        <w:t>Qualitative Features</w:t>
      </w:r>
    </w:p>
    <w:p w14:paraId="2A6A62C9" w14:textId="5F01D960" w:rsidR="00C46060" w:rsidRDefault="00C46060" w:rsidP="00C46060">
      <w:pPr>
        <w:spacing w:after="0" w:line="240" w:lineRule="auto"/>
        <w:ind w:left="720"/>
        <w:rPr>
          <w:sz w:val="24"/>
          <w:szCs w:val="24"/>
        </w:rPr>
      </w:pPr>
      <w:r w:rsidRPr="006E6B7F">
        <w:rPr>
          <w:sz w:val="24"/>
          <w:szCs w:val="24"/>
        </w:rPr>
        <w:t>Consider the four dimensions of text complexity below. For each dimension</w:t>
      </w:r>
      <w:r w:rsidRPr="006E6B7F">
        <w:rPr>
          <w:sz w:val="20"/>
          <w:szCs w:val="20"/>
        </w:rPr>
        <w:t>*</w:t>
      </w:r>
      <w:r w:rsidRPr="006E6B7F">
        <w:rPr>
          <w:sz w:val="24"/>
          <w:szCs w:val="24"/>
        </w:rPr>
        <w:t xml:space="preserve">, note specific examples from the text that make it more or less complex. </w:t>
      </w:r>
    </w:p>
    <w:p w14:paraId="64FD3048" w14:textId="77777777" w:rsidR="00532284" w:rsidRDefault="00532284" w:rsidP="00C46060">
      <w:pPr>
        <w:spacing w:after="0" w:line="240" w:lineRule="auto"/>
        <w:ind w:left="720"/>
        <w:rPr>
          <w:sz w:val="24"/>
          <w:szCs w:val="24"/>
        </w:rPr>
      </w:pPr>
    </w:p>
    <w:p w14:paraId="7A3A81FB" w14:textId="147CFB5B" w:rsidR="00532284" w:rsidRPr="006E6B7F" w:rsidRDefault="00532284" w:rsidP="00C46060">
      <w:pPr>
        <w:spacing w:after="0" w:line="240" w:lineRule="auto"/>
        <w:ind w:left="720"/>
        <w:rPr>
          <w:sz w:val="24"/>
          <w:szCs w:val="24"/>
        </w:rPr>
      </w:pPr>
      <w:r>
        <w:rPr>
          <w:noProof/>
          <w:sz w:val="24"/>
          <w:szCs w:val="24"/>
        </w:rPr>
        <mc:AlternateContent>
          <mc:Choice Requires="wpg">
            <w:drawing>
              <wp:anchor distT="0" distB="0" distL="114300" distR="114300" simplePos="0" relativeHeight="251663360" behindDoc="0" locked="0" layoutInCell="1" allowOverlap="1" wp14:anchorId="6D726D07" wp14:editId="76722832">
                <wp:simplePos x="0" y="0"/>
                <wp:positionH relativeFrom="column">
                  <wp:posOffset>-167640</wp:posOffset>
                </wp:positionH>
                <wp:positionV relativeFrom="paragraph">
                  <wp:posOffset>215900</wp:posOffset>
                </wp:positionV>
                <wp:extent cx="7208520" cy="3360420"/>
                <wp:effectExtent l="381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520" cy="3360420"/>
                          <a:chOff x="-1119" y="-776"/>
                          <a:chExt cx="71770" cy="31914"/>
                        </a:xfrm>
                      </wpg:grpSpPr>
                      <wps:wsp>
                        <wps:cNvPr id="16" name="Text Box 10"/>
                        <wps:cNvSpPr txBox="1">
                          <a:spLocks noChangeArrowheads="1"/>
                        </wps:cNvSpPr>
                        <wps:spPr bwMode="auto">
                          <a:xfrm>
                            <a:off x="-969" y="0"/>
                            <a:ext cx="35737" cy="1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1A0A" w14:textId="77777777" w:rsidR="00C82B14" w:rsidRPr="004348C4" w:rsidRDefault="00C82B14" w:rsidP="008E0638">
                              <w:pPr>
                                <w:ind w:firstLine="720"/>
                              </w:pPr>
                              <w:r>
                                <w:t>The story has an overall message of the same water cycle occurring throughout the world.  The theme is implied, but easy to identify.  (Moderately Complex)</w:t>
                              </w:r>
                              <w:r>
                                <w:tab/>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35725" y="-776"/>
                            <a:ext cx="34925" cy="1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B9DF" w14:textId="77777777" w:rsidR="00C82B14" w:rsidRPr="004348C4" w:rsidRDefault="00C82B14" w:rsidP="00377669">
                              <w:r>
                                <w:t>This adventure is told in chronological order with       geographic locations changing on every page.  There are icons which are defined in the glossary in the back of the book which help the reader to understand Drop’s adventures.  Illustrations help with understanding of each scene.  There are also multiple time shifts               throughout the text.</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1119" y="15617"/>
                            <a:ext cx="35747"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F15A" w14:textId="72499DD4" w:rsidR="00C82B14" w:rsidRPr="004348C4" w:rsidRDefault="00C82B14" w:rsidP="00B24C4F">
                              <w:pPr>
                                <w:ind w:left="360" w:right="120" w:hanging="180"/>
                              </w:pPr>
                              <w:r>
                                <w:t>Figurative and descriptive language is used            throughout the story. Many of the words and phrases supply rhythm in the poem. Beginning on page 2, “Then the adventure starts to blow…on wings of wind, it’s off they go.” Vocabulary: meandering, filtered, purified, quench, collides, hoisted, topples, seep, and porous, in addition to terms that explain the water cycle.</w:t>
                              </w: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34624" y="13188"/>
                            <a:ext cx="35744"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2DAA" w14:textId="77777777" w:rsidR="00C82B14" w:rsidRDefault="00C82B14" w:rsidP="008E0638"/>
                            <w:p w14:paraId="0553DD27" w14:textId="77777777" w:rsidR="00C82B14" w:rsidRPr="004348C4" w:rsidRDefault="00C82B14" w:rsidP="008E0638">
                              <w:r>
                                <w:t xml:space="preserve">                                                                                             Students will need background knowledge of the water cycle and geography.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D726D07" id="Group 16" o:spid="_x0000_s1028" style="position:absolute;left:0;text-align:left;margin-left:-13.2pt;margin-top:17pt;width:567.6pt;height:264.6pt;z-index:251663360;mso-width-relative:margin" coordorigin="-1119,-776" coordsize="71770,3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">
                <v:shape id="Text Box 10" o:spid="_x0000_s1029" type="#_x0000_t202" style="position:absolute;left:-969;width:35737;height:1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75F1A0A" w14:textId="77777777" w:rsidR="00C82B14" w:rsidRPr="004348C4" w:rsidRDefault="00C82B14" w:rsidP="008E0638">
                        <w:pPr>
                          <w:ind w:firstLine="720"/>
                        </w:pPr>
                        <w:r>
                          <w:t>The story has an overall message of the same water cycle occurring throughout the world.  The theme is implied, but easy to identify.  (Moderately Complex)</w:t>
                        </w:r>
                        <w:r>
                          <w:tab/>
                        </w:r>
                      </w:p>
                    </w:txbxContent>
                  </v:textbox>
                </v:shape>
                <v:shape id="Text Box 11" o:spid="_x0000_s1030" type="#_x0000_t202" style="position:absolute;left:35725;top:-776;width:34925;height:1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5C7B9DF" w14:textId="77777777" w:rsidR="00C82B14" w:rsidRPr="004348C4" w:rsidRDefault="00C82B14" w:rsidP="00377669">
                        <w:r>
                          <w:t>This adventure is told in chronological order with       geographic locations changing on every page.  There are icons which are defined in the glossary in the back of the book which help the reader to understand Drop’s adventures.  Illustrations help with understanding of each scene.  There are also multiple time shifts               throughout the text.</w:t>
                        </w:r>
                      </w:p>
                    </w:txbxContent>
                  </v:textbox>
                </v:shape>
                <v:shape id="_x0000_s1031" type="#_x0000_t202" style="position:absolute;left:-1119;top:15617;width:35747;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D84F15A" w14:textId="72499DD4" w:rsidR="00C82B14" w:rsidRPr="004348C4" w:rsidRDefault="00C82B14" w:rsidP="00B24C4F">
                        <w:pPr>
                          <w:ind w:left="360" w:right="120" w:hanging="180"/>
                        </w:pPr>
                        <w:r>
                          <w:t>Figurative and descriptive language is used            throughout the story. Many of the words and phrases supply rhythm in the poem. Beginning on page 2, “Then the adventure starts to blow…on wings of wind, it’s off they go.” Vocabulary: meandering, filtered, purified, quench, collides, hoisted, topples, seep, and porous, in addition to terms that explain the water cycle.</w:t>
                        </w:r>
                      </w:p>
                    </w:txbxContent>
                  </v:textbox>
                </v:shape>
                <v:shape id="_x0000_s1032" type="#_x0000_t202" style="position:absolute;left:34624;top:13188;width:35744;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C3B2DAA" w14:textId="77777777" w:rsidR="00C82B14" w:rsidRDefault="00C82B14" w:rsidP="008E0638"/>
                      <w:p w14:paraId="0553DD27" w14:textId="77777777" w:rsidR="00C82B14" w:rsidRPr="004348C4" w:rsidRDefault="00C82B14" w:rsidP="008E0638">
                        <w:r>
                          <w:t xml:space="preserve">                                                                                             Students will need background knowledge of the water cycle and geography.</w:t>
                        </w:r>
                      </w:p>
                    </w:txbxContent>
                  </v:textbox>
                </v:shape>
              </v:group>
            </w:pict>
          </mc:Fallback>
        </mc:AlternateContent>
      </w:r>
      <w:r>
        <w:rPr>
          <w:noProof/>
          <w:sz w:val="24"/>
          <w:szCs w:val="24"/>
        </w:rPr>
        <mc:AlternateContent>
          <mc:Choice Requires="wpg">
            <w:drawing>
              <wp:anchor distT="0" distB="0" distL="114300" distR="114300" simplePos="0" relativeHeight="251657216" behindDoc="0" locked="0" layoutInCell="1" allowOverlap="1" wp14:anchorId="59CD9735" wp14:editId="26003B58">
                <wp:simplePos x="0" y="0"/>
                <wp:positionH relativeFrom="column">
                  <wp:posOffset>-143510</wp:posOffset>
                </wp:positionH>
                <wp:positionV relativeFrom="paragraph">
                  <wp:posOffset>170815</wp:posOffset>
                </wp:positionV>
                <wp:extent cx="7155815" cy="3462020"/>
                <wp:effectExtent l="0" t="0" r="6985" b="508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462020"/>
                          <a:chOff x="0" y="0"/>
                          <a:chExt cx="6086475" cy="4117015"/>
                        </a:xfrm>
                      </wpg:grpSpPr>
                      <wpg:grpSp>
                        <wpg:cNvPr id="9" name="Group 6"/>
                        <wpg:cNvGrpSpPr/>
                        <wpg:grpSpPr>
                          <a:xfrm>
                            <a:off x="0" y="0"/>
                            <a:ext cx="6086475" cy="4117015"/>
                            <a:chOff x="0" y="0"/>
                            <a:chExt cx="6086475" cy="4117015"/>
                          </a:xfrm>
                        </wpg:grpSpPr>
                        <wps:wsp>
                          <wps:cNvPr id="10"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6DBD0D" id="Group 7" o:spid="_x0000_s1026" style="position:absolute;margin-left:-11.3pt;margin-top:13.45pt;width:563.45pt;height:272.6pt;z-index:25165721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group>
            </w:pict>
          </mc:Fallback>
        </mc:AlternateContent>
      </w:r>
    </w:p>
    <w:p w14:paraId="4E5C8FA3" w14:textId="2DD6E76A" w:rsidR="00C46060" w:rsidRPr="006E6B7F" w:rsidRDefault="00532284" w:rsidP="00C46060">
      <w:pPr>
        <w:spacing w:after="0" w:line="240" w:lineRule="auto"/>
        <w:ind w:left="720"/>
        <w:rPr>
          <w:sz w:val="24"/>
          <w:szCs w:val="24"/>
        </w:rPr>
      </w:pPr>
      <w:r>
        <w:rPr>
          <w:noProof/>
          <w:sz w:val="24"/>
          <w:szCs w:val="24"/>
        </w:rPr>
        <mc:AlternateContent>
          <mc:Choice Requires="wpg">
            <w:drawing>
              <wp:anchor distT="0" distB="0" distL="114300" distR="114300" simplePos="0" relativeHeight="251656192" behindDoc="0" locked="0" layoutInCell="1" allowOverlap="1" wp14:anchorId="3F2EBB39" wp14:editId="54B7E4F1">
                <wp:simplePos x="0" y="0"/>
                <wp:positionH relativeFrom="column">
                  <wp:posOffset>-138430</wp:posOffset>
                </wp:positionH>
                <wp:positionV relativeFrom="paragraph">
                  <wp:posOffset>70485</wp:posOffset>
                </wp:positionV>
                <wp:extent cx="7157720" cy="3147060"/>
                <wp:effectExtent l="4445" t="0" r="635"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47060"/>
                          <a:chOff x="0" y="0"/>
                          <a:chExt cx="71575" cy="31468"/>
                        </a:xfrm>
                      </wpg:grpSpPr>
                      <wps:wsp>
                        <wps:cNvPr id="4" name="Text Box 20"/>
                        <wps:cNvSpPr txBox="1">
                          <a:spLocks noChangeArrowheads="1"/>
                        </wps:cNvSpPr>
                        <wps:spPr bwMode="auto">
                          <a:xfrm>
                            <a:off x="0" y="106"/>
                            <a:ext cx="35737"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9EF06" w14:textId="77777777" w:rsidR="00C82B14" w:rsidRPr="004348C4" w:rsidRDefault="00C82B14" w:rsidP="00C46060">
                              <w:pPr>
                                <w:ind w:firstLine="720"/>
                              </w:pPr>
                              <w:r>
                                <w:t>The story has an overall message of the same water cycles throughout the world.  The theme is implied, but easy to identify.  (Moderately Complex)</w:t>
                              </w:r>
                              <w:r>
                                <w:tab/>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35725" y="0"/>
                            <a:ext cx="34925" cy="15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FDAA" w14:textId="77777777" w:rsidR="00C82B14" w:rsidRPr="004348C4" w:rsidRDefault="00C82B14" w:rsidP="00C46060">
                              <w:r>
                                <w:t>This adventure is told in chronological order with scenes changing on every page.  Illustrations do help with understanding of each scene.  There is also multiple time shifts throughout the text.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15842"/>
                            <a:ext cx="35748"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D7A97" w14:textId="77777777" w:rsidR="00C82B14" w:rsidRDefault="00C82B14" w:rsidP="00C46060">
                              <w:pPr>
                                <w:ind w:firstLine="720"/>
                              </w:pPr>
                            </w:p>
                            <w:p w14:paraId="7194B204" w14:textId="77777777" w:rsidR="00C82B14" w:rsidRPr="004348C4" w:rsidRDefault="00C82B14" w:rsidP="00C46060">
                              <w:pPr>
                                <w:ind w:firstLine="720"/>
                              </w:pPr>
                              <w:r>
                                <w:t>Figurative and descriptive language is used throughout the story.  Beginning on page 2, “Then the adventure starts to blow…on wings of wind, it’s off they go.” Vocabulary: meandering, filtered, purified, quench, collides, hoisted, topples, seep, and porous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5831" y="15948"/>
                            <a:ext cx="35744"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6DB5" w14:textId="77777777" w:rsidR="00C82B14" w:rsidRDefault="00C82B14" w:rsidP="00C46060"/>
                            <w:p w14:paraId="469C82B5" w14:textId="77777777" w:rsidR="00C82B14" w:rsidRPr="004348C4" w:rsidRDefault="00C82B14" w:rsidP="00C46060">
                              <w:r>
                                <w:t>Students will need background knowledge of the water cycle and geography.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EBB39" id="Group 15" o:spid="_x0000_s1033" style="position:absolute;left:0;text-align:left;margin-left:-10.9pt;margin-top:5.55pt;width:563.6pt;height:247.8pt;z-index:25165619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">
                <v:shape id="Text Box 20" o:spid="_x0000_s1034"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059EF06" w14:textId="77777777" w:rsidR="00C82B14" w:rsidRPr="004348C4" w:rsidRDefault="00C82B14" w:rsidP="00C46060">
                        <w:pPr>
                          <w:ind w:firstLine="720"/>
                        </w:pPr>
                        <w:r>
                          <w:t>The story has an overall message of the same water cycles throughout the world.  The theme is implied, but easy to identify.  (Moderately Complex)</w:t>
                        </w:r>
                        <w:r>
                          <w:tab/>
                        </w:r>
                      </w:p>
                    </w:txbxContent>
                  </v:textbox>
                </v:shape>
                <v:shape id="Text Box 19" o:spid="_x0000_s1035"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628FDAA" w14:textId="77777777" w:rsidR="00C82B14" w:rsidRPr="004348C4" w:rsidRDefault="00C82B14" w:rsidP="00C46060">
                        <w:r>
                          <w:t>This adventure is told in chronological order with scenes changing on every page.  Illustrations do help with understanding of each scene.  There is also multiple time shifts throughout the text.</w:t>
                        </w:r>
                      </w:p>
                    </w:txbxContent>
                  </v:textbox>
                </v:shape>
                <v:shape id="Text Box 7" o:spid="_x0000_s1036"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03D7A97" w14:textId="77777777" w:rsidR="00C82B14" w:rsidRDefault="00C82B14" w:rsidP="00C46060">
                        <w:pPr>
                          <w:ind w:firstLine="720"/>
                        </w:pPr>
                      </w:p>
                      <w:p w14:paraId="7194B204" w14:textId="77777777" w:rsidR="00C82B14" w:rsidRPr="004348C4" w:rsidRDefault="00C82B14" w:rsidP="00C46060">
                        <w:pPr>
                          <w:ind w:firstLine="720"/>
                        </w:pPr>
                        <w:r>
                          <w:t>Figurative and descriptive language is used throughout the story.  Beginning on page 2, “Then the adventure starts to blow…on wings of wind, it’s off they go.” Vocabulary: meandering, filtered, purified, quench, collides, hoisted, topples, seep, and porous</w:t>
                        </w:r>
                      </w:p>
                    </w:txbxContent>
                  </v:textbox>
                </v:shape>
                <v:shape id="Text Box 8" o:spid="_x0000_s1037"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7AB6DB5" w14:textId="77777777" w:rsidR="00C82B14" w:rsidRDefault="00C82B14" w:rsidP="00C46060"/>
                      <w:p w14:paraId="469C82B5" w14:textId="77777777" w:rsidR="00C82B14" w:rsidRPr="004348C4" w:rsidRDefault="00C82B14" w:rsidP="00C46060">
                        <w:r>
                          <w:t>Students will need background knowledge of the water cycle and geography.</w:t>
                        </w:r>
                      </w:p>
                    </w:txbxContent>
                  </v:textbox>
                </v:shape>
              </v:group>
            </w:pict>
          </mc:Fallback>
        </mc:AlternateContent>
      </w:r>
    </w:p>
    <w:p w14:paraId="4FFF3927" w14:textId="77777777" w:rsidR="00C46060" w:rsidRPr="006E6B7F" w:rsidRDefault="00C46060" w:rsidP="00C46060">
      <w:pPr>
        <w:spacing w:after="0" w:line="240" w:lineRule="auto"/>
        <w:ind w:left="720"/>
        <w:rPr>
          <w:sz w:val="24"/>
          <w:szCs w:val="24"/>
        </w:rPr>
      </w:pPr>
    </w:p>
    <w:p w14:paraId="0D407E50" w14:textId="77777777" w:rsidR="00C46060" w:rsidRPr="006E6B7F" w:rsidRDefault="00C46060" w:rsidP="00C46060">
      <w:pPr>
        <w:spacing w:after="0" w:line="240" w:lineRule="auto"/>
        <w:ind w:left="720"/>
        <w:rPr>
          <w:sz w:val="24"/>
          <w:szCs w:val="24"/>
        </w:rPr>
      </w:pPr>
    </w:p>
    <w:p w14:paraId="7E3A812D" w14:textId="77777777" w:rsidR="00C46060" w:rsidRPr="006E6B7F" w:rsidRDefault="00C46060" w:rsidP="00C46060">
      <w:pPr>
        <w:spacing w:after="0" w:line="240" w:lineRule="auto"/>
        <w:ind w:left="720"/>
        <w:rPr>
          <w:sz w:val="24"/>
          <w:szCs w:val="24"/>
        </w:rPr>
      </w:pPr>
    </w:p>
    <w:p w14:paraId="257A8B71" w14:textId="77777777" w:rsidR="00C46060" w:rsidRPr="006E6B7F" w:rsidRDefault="00C46060" w:rsidP="00C46060">
      <w:pPr>
        <w:spacing w:after="0" w:line="240" w:lineRule="auto"/>
        <w:ind w:left="720"/>
        <w:rPr>
          <w:sz w:val="24"/>
          <w:szCs w:val="24"/>
        </w:rPr>
      </w:pPr>
    </w:p>
    <w:p w14:paraId="69443DB3" w14:textId="77777777" w:rsidR="00C46060" w:rsidRPr="006E6B7F" w:rsidRDefault="00C46060" w:rsidP="00C46060">
      <w:pPr>
        <w:spacing w:after="0" w:line="240" w:lineRule="auto"/>
        <w:ind w:left="720"/>
        <w:rPr>
          <w:sz w:val="24"/>
          <w:szCs w:val="24"/>
        </w:rPr>
      </w:pPr>
    </w:p>
    <w:p w14:paraId="79FFD916" w14:textId="77777777" w:rsidR="00C46060" w:rsidRPr="006E6B7F" w:rsidRDefault="00C46060" w:rsidP="00C46060">
      <w:pPr>
        <w:spacing w:after="0" w:line="240" w:lineRule="auto"/>
        <w:ind w:left="720"/>
        <w:rPr>
          <w:sz w:val="24"/>
          <w:szCs w:val="24"/>
        </w:rPr>
      </w:pPr>
    </w:p>
    <w:p w14:paraId="673811C2" w14:textId="46276416" w:rsidR="00C46060" w:rsidRPr="006E6B7F" w:rsidRDefault="00532284" w:rsidP="00C46060">
      <w:pPr>
        <w:spacing w:after="0" w:line="240" w:lineRule="auto"/>
        <w:ind w:left="720"/>
        <w:rPr>
          <w:sz w:val="24"/>
          <w:szCs w:val="24"/>
        </w:rPr>
      </w:pPr>
      <w:r>
        <w:rPr>
          <w:b/>
          <w:noProof/>
          <w:sz w:val="24"/>
          <w:szCs w:val="24"/>
        </w:rPr>
        <mc:AlternateContent>
          <mc:Choice Requires="wps">
            <w:drawing>
              <wp:anchor distT="0" distB="0" distL="114300" distR="114300" simplePos="0" relativeHeight="251658240" behindDoc="0" locked="0" layoutInCell="1" allowOverlap="1" wp14:anchorId="7ED153EB" wp14:editId="0B2FDC69">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4162D65" w14:textId="77777777" w:rsidR="00C82B14" w:rsidRPr="009E0473" w:rsidRDefault="00C82B14" w:rsidP="00C46060">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53EB" id="Text Box 12" o:spid="_x0000_s1038" type="#_x0000_t202" style="position:absolute;left:0;text-align:left;margin-left:167.15pt;margin-top:4.8pt;width:106.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O8yl&#10;ZhICAAAIBAAADgAAAAAAAAAAAAAAAAAuAgAAZHJzL2Uyb0RvYy54bWxQSwECLQAUAAYACAAAACEA&#10;ArVEy90AAAAIAQAADwAAAAAAAAAAAAAAAABsBAAAZHJzL2Rvd25yZXYueG1sUEsFBgAAAAAEAAQA&#10;8wAAAHYFAAAAAA==&#10;" filled="f" stroked="f">
                <v:textbox>
                  <w:txbxContent>
                    <w:p w14:paraId="64162D65" w14:textId="77777777" w:rsidR="00C82B14" w:rsidRPr="009E0473" w:rsidRDefault="00C82B14" w:rsidP="00C46060">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3F8D52E3" wp14:editId="199E9936">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6F3AA70" w14:textId="77777777" w:rsidR="00C82B14" w:rsidRPr="009E0473" w:rsidRDefault="00C82B14" w:rsidP="00C46060">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52E3" id="Text Box 13" o:spid="_x0000_s1039" type="#_x0000_t202" style="position:absolute;left:0;text-align:left;margin-left:269.45pt;margin-top:5pt;width:90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" filled="f" stroked="f">
                <v:textbox>
                  <w:txbxContent>
                    <w:p w14:paraId="26F3AA70" w14:textId="77777777" w:rsidR="00C82B14" w:rsidRPr="009E0473" w:rsidRDefault="00C82B14" w:rsidP="00C46060">
                      <w:pPr>
                        <w:rPr>
                          <w:b/>
                          <w:sz w:val="24"/>
                          <w:szCs w:val="24"/>
                        </w:rPr>
                      </w:pPr>
                      <w:r w:rsidRPr="009E0473">
                        <w:rPr>
                          <w:b/>
                          <w:sz w:val="24"/>
                          <w:szCs w:val="24"/>
                        </w:rPr>
                        <w:t>Structure</w:t>
                      </w:r>
                    </w:p>
                  </w:txbxContent>
                </v:textbox>
              </v:shape>
            </w:pict>
          </mc:Fallback>
        </mc:AlternateContent>
      </w:r>
    </w:p>
    <w:p w14:paraId="6D0E278D" w14:textId="77777777" w:rsidR="00C46060" w:rsidRPr="006E6B7F" w:rsidRDefault="00C46060" w:rsidP="00C46060">
      <w:pPr>
        <w:spacing w:after="0" w:line="240" w:lineRule="auto"/>
        <w:ind w:left="720"/>
        <w:rPr>
          <w:sz w:val="24"/>
          <w:szCs w:val="24"/>
        </w:rPr>
      </w:pPr>
    </w:p>
    <w:p w14:paraId="53103186" w14:textId="1BBBC130" w:rsidR="00C46060" w:rsidRPr="006E6B7F" w:rsidRDefault="00532284" w:rsidP="00C46060">
      <w:pPr>
        <w:spacing w:after="0" w:line="240" w:lineRule="auto"/>
        <w:ind w:left="720"/>
        <w:rPr>
          <w:sz w:val="24"/>
          <w:szCs w:val="24"/>
        </w:rPr>
      </w:pPr>
      <w:r>
        <w:rPr>
          <w:b/>
          <w:noProof/>
          <w:sz w:val="24"/>
          <w:szCs w:val="24"/>
        </w:rPr>
        <mc:AlternateContent>
          <mc:Choice Requires="wps">
            <w:drawing>
              <wp:anchor distT="0" distB="0" distL="114300" distR="114300" simplePos="0" relativeHeight="251660288" behindDoc="0" locked="0" layoutInCell="1" allowOverlap="1" wp14:anchorId="2BB19353" wp14:editId="5FA36DE5">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74E088D" w14:textId="77777777" w:rsidR="00C82B14" w:rsidRPr="009E0473" w:rsidRDefault="00C82B14" w:rsidP="00C46060">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9353" id="Text Box 14" o:spid="_x0000_s1040" type="#_x0000_t202" style="position:absolute;left:0;text-align:left;margin-left:209.45pt;margin-top:-.05pt;width:7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" filled="f" stroked="f">
                <v:textbox>
                  <w:txbxContent>
                    <w:p w14:paraId="274E088D" w14:textId="77777777" w:rsidR="00C82B14" w:rsidRPr="009E0473" w:rsidRDefault="00C82B14" w:rsidP="00C46060">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1312" behindDoc="0" locked="0" layoutInCell="1" allowOverlap="1" wp14:anchorId="566DAE38" wp14:editId="4CD0A109">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C88EB86" w14:textId="77777777" w:rsidR="00C82B14" w:rsidRPr="009E0473" w:rsidRDefault="00C82B14" w:rsidP="00C46060">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DAE38" id="Text Box 3" o:spid="_x0000_s1041" type="#_x0000_t202" style="position:absolute;left:0;text-align:left;margin-left:269.9pt;margin-top:1.45pt;width:120.5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Bk&#10;K/xFFQIAAAYEAAAOAAAAAAAAAAAAAAAAAC4CAABkcnMvZTJvRG9jLnhtbFBLAQItABQABgAIAAAA&#10;IQBT4Sxt3AAAAAgBAAAPAAAAAAAAAAAAAAAAAG8EAABkcnMvZG93bnJldi54bWxQSwUGAAAAAAQA&#10;BADzAAAAeAUAAAAA&#10;" filled="f" stroked="f">
                <v:textbox>
                  <w:txbxContent>
                    <w:p w14:paraId="6C88EB86" w14:textId="77777777" w:rsidR="00C82B14" w:rsidRPr="009E0473" w:rsidRDefault="00C82B14" w:rsidP="00C46060">
                      <w:pPr>
                        <w:rPr>
                          <w:b/>
                          <w:sz w:val="24"/>
                        </w:rPr>
                      </w:pPr>
                      <w:r w:rsidRPr="009E0473">
                        <w:rPr>
                          <w:b/>
                          <w:sz w:val="24"/>
                        </w:rPr>
                        <w:t>Knowledge Demands</w:t>
                      </w:r>
                    </w:p>
                  </w:txbxContent>
                </v:textbox>
              </v:shape>
            </w:pict>
          </mc:Fallback>
        </mc:AlternateContent>
      </w:r>
    </w:p>
    <w:p w14:paraId="2F48D1B3" w14:textId="77777777" w:rsidR="00C46060" w:rsidRPr="006E6B7F" w:rsidRDefault="00C46060" w:rsidP="00C46060">
      <w:pPr>
        <w:spacing w:after="0" w:line="240" w:lineRule="auto"/>
        <w:ind w:left="720"/>
        <w:rPr>
          <w:sz w:val="24"/>
          <w:szCs w:val="24"/>
        </w:rPr>
      </w:pPr>
    </w:p>
    <w:p w14:paraId="17A188B6" w14:textId="77777777" w:rsidR="00C46060" w:rsidRPr="006E6B7F" w:rsidRDefault="00C46060" w:rsidP="00C46060">
      <w:pPr>
        <w:spacing w:after="0" w:line="240" w:lineRule="auto"/>
        <w:ind w:left="720"/>
        <w:rPr>
          <w:sz w:val="24"/>
          <w:szCs w:val="24"/>
        </w:rPr>
      </w:pPr>
    </w:p>
    <w:p w14:paraId="2B0668F0" w14:textId="77777777" w:rsidR="00C46060" w:rsidRPr="006E6B7F" w:rsidRDefault="00C46060" w:rsidP="00C46060">
      <w:pPr>
        <w:spacing w:after="0" w:line="240" w:lineRule="auto"/>
        <w:ind w:left="720"/>
        <w:rPr>
          <w:sz w:val="24"/>
          <w:szCs w:val="24"/>
        </w:rPr>
      </w:pPr>
    </w:p>
    <w:p w14:paraId="2FF48938" w14:textId="77777777" w:rsidR="00C46060" w:rsidRPr="006E6B7F" w:rsidRDefault="00C46060" w:rsidP="00C46060">
      <w:pPr>
        <w:spacing w:after="0" w:line="240" w:lineRule="auto"/>
        <w:ind w:left="720"/>
        <w:rPr>
          <w:sz w:val="24"/>
          <w:szCs w:val="24"/>
        </w:rPr>
      </w:pPr>
    </w:p>
    <w:p w14:paraId="5340EE80" w14:textId="77777777" w:rsidR="00C46060" w:rsidRPr="006E6B7F" w:rsidRDefault="00C46060" w:rsidP="00C46060">
      <w:pPr>
        <w:spacing w:after="0" w:line="240" w:lineRule="auto"/>
        <w:ind w:left="720"/>
        <w:rPr>
          <w:sz w:val="24"/>
          <w:szCs w:val="24"/>
        </w:rPr>
      </w:pPr>
    </w:p>
    <w:p w14:paraId="7D0A9770" w14:textId="77777777" w:rsidR="00C46060" w:rsidRPr="006E6B7F" w:rsidRDefault="00C46060" w:rsidP="00C46060">
      <w:pPr>
        <w:spacing w:after="0" w:line="240" w:lineRule="auto"/>
        <w:ind w:left="720"/>
        <w:rPr>
          <w:sz w:val="24"/>
          <w:szCs w:val="24"/>
        </w:rPr>
      </w:pPr>
    </w:p>
    <w:p w14:paraId="1A6095F5" w14:textId="77777777" w:rsidR="00C46060" w:rsidRPr="006E6B7F" w:rsidRDefault="00C46060" w:rsidP="00C46060">
      <w:pPr>
        <w:spacing w:after="0" w:line="240" w:lineRule="auto"/>
        <w:ind w:left="720"/>
        <w:rPr>
          <w:sz w:val="24"/>
          <w:szCs w:val="24"/>
        </w:rPr>
      </w:pPr>
    </w:p>
    <w:p w14:paraId="06658BA2" w14:textId="77777777" w:rsidR="00C46060" w:rsidRPr="006E6B7F" w:rsidRDefault="00C46060" w:rsidP="00C46060">
      <w:pPr>
        <w:pStyle w:val="ListParagraph"/>
        <w:spacing w:after="0" w:line="240" w:lineRule="auto"/>
        <w:rPr>
          <w:b/>
          <w:sz w:val="24"/>
          <w:szCs w:val="24"/>
        </w:rPr>
      </w:pPr>
    </w:p>
    <w:p w14:paraId="5647A12D" w14:textId="099F94A1" w:rsidR="00532284" w:rsidRDefault="00532284" w:rsidP="00532284">
      <w:pPr>
        <w:pStyle w:val="ListParagraph"/>
        <w:spacing w:after="0" w:line="240" w:lineRule="auto"/>
        <w:rPr>
          <w:b/>
          <w:sz w:val="24"/>
          <w:szCs w:val="24"/>
        </w:rPr>
      </w:pPr>
    </w:p>
    <w:p w14:paraId="1AEEFD54" w14:textId="77777777" w:rsidR="00532284" w:rsidRPr="005A7252" w:rsidRDefault="00532284" w:rsidP="00532284">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4A15A7C6" w14:textId="3E35024D" w:rsidR="00532284" w:rsidRDefault="00532284" w:rsidP="00532284">
      <w:pPr>
        <w:pStyle w:val="ListParagraph"/>
        <w:spacing w:after="0" w:line="240" w:lineRule="auto"/>
        <w:rPr>
          <w:b/>
          <w:sz w:val="24"/>
          <w:szCs w:val="24"/>
        </w:rPr>
      </w:pPr>
    </w:p>
    <w:p w14:paraId="12A62ADA" w14:textId="77777777" w:rsidR="00532284" w:rsidRPr="00532284" w:rsidRDefault="00532284" w:rsidP="00532284">
      <w:pPr>
        <w:pStyle w:val="ListParagraph"/>
        <w:spacing w:after="0" w:line="240" w:lineRule="auto"/>
        <w:rPr>
          <w:b/>
          <w:sz w:val="24"/>
          <w:szCs w:val="24"/>
        </w:rPr>
      </w:pPr>
    </w:p>
    <w:p w14:paraId="00AA7F1A" w14:textId="3CDBC5FF" w:rsidR="00C46060" w:rsidRPr="006E6B7F" w:rsidRDefault="00C46060" w:rsidP="00C46060">
      <w:pPr>
        <w:pStyle w:val="ListParagraph"/>
        <w:numPr>
          <w:ilvl w:val="0"/>
          <w:numId w:val="15"/>
        </w:numPr>
        <w:spacing w:after="0" w:line="240" w:lineRule="auto"/>
        <w:rPr>
          <w:b/>
          <w:sz w:val="24"/>
          <w:szCs w:val="24"/>
        </w:rPr>
      </w:pPr>
      <w:r w:rsidRPr="006E6B7F">
        <w:rPr>
          <w:b/>
          <w:sz w:val="24"/>
          <w:szCs w:val="24"/>
        </w:rPr>
        <w:t>Reader and Task Considerations</w:t>
      </w:r>
    </w:p>
    <w:p w14:paraId="27DAB33B" w14:textId="77777777" w:rsidR="00C46060" w:rsidRPr="001F6FDA" w:rsidRDefault="00C46060" w:rsidP="00C46060">
      <w:pPr>
        <w:spacing w:after="0" w:line="240" w:lineRule="auto"/>
        <w:ind w:firstLine="720"/>
        <w:rPr>
          <w:i/>
          <w:sz w:val="24"/>
          <w:szCs w:val="24"/>
        </w:rPr>
      </w:pPr>
      <w:r w:rsidRPr="001F6FDA">
        <w:rPr>
          <w:i/>
          <w:sz w:val="24"/>
          <w:szCs w:val="24"/>
        </w:rPr>
        <w:t>What will challenge my students most in this text? What supports can I provide?</w:t>
      </w:r>
    </w:p>
    <w:p w14:paraId="0C1AAD6A" w14:textId="77777777" w:rsidR="00C46060" w:rsidRPr="006E6B7F" w:rsidRDefault="00C46060" w:rsidP="00C46060">
      <w:pPr>
        <w:spacing w:after="0" w:line="240" w:lineRule="auto"/>
        <w:ind w:left="720"/>
        <w:rPr>
          <w:sz w:val="24"/>
          <w:szCs w:val="24"/>
        </w:rPr>
      </w:pPr>
      <w:r w:rsidRPr="006E6B7F">
        <w:rPr>
          <w:sz w:val="24"/>
          <w:szCs w:val="24"/>
        </w:rPr>
        <w:t xml:space="preserve">Figurative and descriptive language will be challenging.  Throughout the lesson student support will be provided with rereading and discussion.  </w:t>
      </w:r>
    </w:p>
    <w:p w14:paraId="767B655A" w14:textId="77777777" w:rsidR="00C46060" w:rsidRPr="006E6B7F" w:rsidRDefault="00C46060" w:rsidP="00C46060">
      <w:pPr>
        <w:spacing w:after="0" w:line="240" w:lineRule="auto"/>
        <w:ind w:firstLine="720"/>
        <w:rPr>
          <w:sz w:val="24"/>
          <w:szCs w:val="24"/>
        </w:rPr>
      </w:pPr>
    </w:p>
    <w:p w14:paraId="76EC2BD6" w14:textId="77777777" w:rsidR="00C46060" w:rsidRPr="001F6FDA" w:rsidRDefault="00C46060" w:rsidP="00B24C4F">
      <w:pPr>
        <w:spacing w:after="0" w:line="240" w:lineRule="auto"/>
        <w:ind w:firstLine="720"/>
        <w:rPr>
          <w:i/>
          <w:sz w:val="24"/>
          <w:szCs w:val="24"/>
        </w:rPr>
      </w:pPr>
      <w:r w:rsidRPr="001F6FDA">
        <w:rPr>
          <w:i/>
          <w:sz w:val="24"/>
          <w:szCs w:val="24"/>
        </w:rPr>
        <w:lastRenderedPageBreak/>
        <w:t>How will this text help my students build knowledge about the world?</w:t>
      </w:r>
    </w:p>
    <w:p w14:paraId="5D5A95D2" w14:textId="77777777" w:rsidR="00C46060" w:rsidRPr="006E6B7F" w:rsidRDefault="00C46060" w:rsidP="00C46060">
      <w:pPr>
        <w:spacing w:after="0" w:line="240" w:lineRule="auto"/>
        <w:ind w:left="720"/>
        <w:rPr>
          <w:sz w:val="24"/>
          <w:szCs w:val="24"/>
        </w:rPr>
      </w:pPr>
      <w:r w:rsidRPr="006E6B7F">
        <w:rPr>
          <w:sz w:val="24"/>
          <w:szCs w:val="24"/>
        </w:rPr>
        <w:t>This book will help students to understand that the water throughout the world which has been reused for millions of years by way of the water cycle.</w:t>
      </w:r>
    </w:p>
    <w:p w14:paraId="77327479" w14:textId="416E6A9E" w:rsidR="00C46060" w:rsidRPr="006E6B7F" w:rsidRDefault="00532284" w:rsidP="00532284">
      <w:pPr>
        <w:tabs>
          <w:tab w:val="left" w:pos="6480"/>
        </w:tabs>
        <w:spacing w:after="0" w:line="240" w:lineRule="auto"/>
        <w:ind w:firstLine="720"/>
        <w:rPr>
          <w:sz w:val="24"/>
          <w:szCs w:val="24"/>
        </w:rPr>
      </w:pPr>
      <w:r>
        <w:rPr>
          <w:sz w:val="24"/>
          <w:szCs w:val="24"/>
        </w:rPr>
        <w:tab/>
      </w:r>
    </w:p>
    <w:p w14:paraId="65AB4855" w14:textId="77777777" w:rsidR="00C46060" w:rsidRPr="006E6B7F" w:rsidRDefault="00C46060" w:rsidP="00C46060">
      <w:pPr>
        <w:pStyle w:val="ListParagraph"/>
        <w:numPr>
          <w:ilvl w:val="0"/>
          <w:numId w:val="15"/>
        </w:numPr>
        <w:spacing w:after="0" w:line="240" w:lineRule="auto"/>
        <w:rPr>
          <w:b/>
          <w:sz w:val="24"/>
          <w:szCs w:val="24"/>
        </w:rPr>
      </w:pPr>
      <w:r w:rsidRPr="006E6B7F">
        <w:rPr>
          <w:b/>
          <w:sz w:val="24"/>
          <w:szCs w:val="24"/>
        </w:rPr>
        <w:t xml:space="preserve">Grade level </w:t>
      </w:r>
    </w:p>
    <w:p w14:paraId="7702C0D0" w14:textId="31901624" w:rsidR="00C46060" w:rsidRPr="006E6B7F" w:rsidRDefault="00C46060" w:rsidP="00C46060">
      <w:pPr>
        <w:pStyle w:val="ListParagraph"/>
        <w:spacing w:after="0" w:line="240" w:lineRule="auto"/>
        <w:rPr>
          <w:b/>
          <w:sz w:val="24"/>
          <w:szCs w:val="24"/>
        </w:rPr>
      </w:pPr>
      <w:r w:rsidRPr="006E6B7F">
        <w:rPr>
          <w:sz w:val="24"/>
          <w:szCs w:val="24"/>
        </w:rPr>
        <w:t>What grade does this book best belong in?</w:t>
      </w:r>
      <w:r w:rsidR="001F6FDA">
        <w:rPr>
          <w:sz w:val="24"/>
          <w:szCs w:val="24"/>
        </w:rPr>
        <w:t xml:space="preserve"> 2</w:t>
      </w:r>
      <w:r w:rsidR="001F6FDA" w:rsidRPr="001F6FDA">
        <w:rPr>
          <w:sz w:val="24"/>
          <w:szCs w:val="24"/>
          <w:vertAlign w:val="superscript"/>
        </w:rPr>
        <w:t>nd</w:t>
      </w:r>
      <w:r w:rsidR="001F6FDA">
        <w:rPr>
          <w:sz w:val="24"/>
          <w:szCs w:val="24"/>
        </w:rPr>
        <w:t xml:space="preserve"> </w:t>
      </w:r>
    </w:p>
    <w:p w14:paraId="3FABE6E5" w14:textId="5B075517" w:rsidR="00532284" w:rsidRDefault="00532284" w:rsidP="00DF24CA">
      <w:pPr>
        <w:spacing w:after="0" w:line="360" w:lineRule="auto"/>
        <w:ind w:firstLine="720"/>
        <w:rPr>
          <w:rFonts w:asciiTheme="minorHAnsi" w:hAnsiTheme="minorHAnsi" w:cstheme="minorHAnsi"/>
          <w:sz w:val="24"/>
          <w:szCs w:val="24"/>
        </w:rPr>
      </w:pPr>
    </w:p>
    <w:p w14:paraId="7D145F41" w14:textId="77777777" w:rsidR="00532284" w:rsidRPr="00532284" w:rsidRDefault="00532284" w:rsidP="00532284">
      <w:pPr>
        <w:rPr>
          <w:rFonts w:asciiTheme="minorHAnsi" w:hAnsiTheme="minorHAnsi" w:cstheme="minorHAnsi"/>
          <w:sz w:val="24"/>
          <w:szCs w:val="24"/>
        </w:rPr>
      </w:pPr>
    </w:p>
    <w:p w14:paraId="6F6288EA" w14:textId="77777777" w:rsidR="00532284" w:rsidRPr="00532284" w:rsidRDefault="00532284" w:rsidP="00532284">
      <w:pPr>
        <w:rPr>
          <w:rFonts w:asciiTheme="minorHAnsi" w:hAnsiTheme="minorHAnsi" w:cstheme="minorHAnsi"/>
          <w:sz w:val="24"/>
          <w:szCs w:val="24"/>
        </w:rPr>
      </w:pPr>
    </w:p>
    <w:p w14:paraId="4973F753" w14:textId="77777777" w:rsidR="00532284" w:rsidRPr="00532284" w:rsidRDefault="00532284" w:rsidP="00532284">
      <w:pPr>
        <w:rPr>
          <w:rFonts w:asciiTheme="minorHAnsi" w:hAnsiTheme="minorHAnsi" w:cstheme="minorHAnsi"/>
          <w:sz w:val="24"/>
          <w:szCs w:val="24"/>
        </w:rPr>
      </w:pPr>
    </w:p>
    <w:p w14:paraId="492CD897" w14:textId="77777777" w:rsidR="00532284" w:rsidRPr="00532284" w:rsidRDefault="00532284" w:rsidP="00532284">
      <w:pPr>
        <w:rPr>
          <w:rFonts w:asciiTheme="minorHAnsi" w:hAnsiTheme="minorHAnsi" w:cstheme="minorHAnsi"/>
          <w:sz w:val="24"/>
          <w:szCs w:val="24"/>
        </w:rPr>
      </w:pPr>
    </w:p>
    <w:p w14:paraId="708CEE0D" w14:textId="77777777" w:rsidR="00532284" w:rsidRPr="00532284" w:rsidRDefault="00532284" w:rsidP="00532284">
      <w:pPr>
        <w:rPr>
          <w:rFonts w:asciiTheme="minorHAnsi" w:hAnsiTheme="minorHAnsi" w:cstheme="minorHAnsi"/>
          <w:sz w:val="24"/>
          <w:szCs w:val="24"/>
        </w:rPr>
      </w:pPr>
    </w:p>
    <w:p w14:paraId="2185B944" w14:textId="77777777" w:rsidR="00532284" w:rsidRPr="00532284" w:rsidRDefault="00532284" w:rsidP="00532284">
      <w:pPr>
        <w:rPr>
          <w:rFonts w:asciiTheme="minorHAnsi" w:hAnsiTheme="minorHAnsi" w:cstheme="minorHAnsi"/>
          <w:sz w:val="24"/>
          <w:szCs w:val="24"/>
        </w:rPr>
      </w:pPr>
    </w:p>
    <w:p w14:paraId="6A7C6F22" w14:textId="77777777" w:rsidR="00532284" w:rsidRPr="00532284" w:rsidRDefault="00532284" w:rsidP="00532284">
      <w:pPr>
        <w:rPr>
          <w:rFonts w:asciiTheme="minorHAnsi" w:hAnsiTheme="minorHAnsi" w:cstheme="minorHAnsi"/>
          <w:sz w:val="24"/>
          <w:szCs w:val="24"/>
        </w:rPr>
      </w:pPr>
    </w:p>
    <w:p w14:paraId="65C3939E" w14:textId="77777777" w:rsidR="00532284" w:rsidRPr="00532284" w:rsidRDefault="00532284" w:rsidP="00532284">
      <w:pPr>
        <w:rPr>
          <w:rFonts w:asciiTheme="minorHAnsi" w:hAnsiTheme="minorHAnsi" w:cstheme="minorHAnsi"/>
          <w:sz w:val="24"/>
          <w:szCs w:val="24"/>
        </w:rPr>
      </w:pPr>
    </w:p>
    <w:p w14:paraId="5C2C784D" w14:textId="77777777" w:rsidR="00532284" w:rsidRPr="00532284" w:rsidRDefault="00532284" w:rsidP="00532284">
      <w:pPr>
        <w:rPr>
          <w:rFonts w:asciiTheme="minorHAnsi" w:hAnsiTheme="minorHAnsi" w:cstheme="minorHAnsi"/>
          <w:sz w:val="24"/>
          <w:szCs w:val="24"/>
        </w:rPr>
      </w:pPr>
    </w:p>
    <w:p w14:paraId="51A5D969" w14:textId="77777777" w:rsidR="00532284" w:rsidRPr="00532284" w:rsidRDefault="00532284" w:rsidP="00532284">
      <w:pPr>
        <w:rPr>
          <w:rFonts w:asciiTheme="minorHAnsi" w:hAnsiTheme="minorHAnsi" w:cstheme="minorHAnsi"/>
          <w:sz w:val="24"/>
          <w:szCs w:val="24"/>
        </w:rPr>
      </w:pPr>
    </w:p>
    <w:p w14:paraId="24CEC65A" w14:textId="77777777" w:rsidR="00532284" w:rsidRPr="00532284" w:rsidRDefault="00532284" w:rsidP="00532284">
      <w:pPr>
        <w:rPr>
          <w:rFonts w:asciiTheme="minorHAnsi" w:hAnsiTheme="minorHAnsi" w:cstheme="minorHAnsi"/>
          <w:sz w:val="24"/>
          <w:szCs w:val="24"/>
        </w:rPr>
      </w:pPr>
    </w:p>
    <w:p w14:paraId="22718ACD" w14:textId="77777777" w:rsidR="00532284" w:rsidRPr="00532284" w:rsidRDefault="00532284" w:rsidP="00532284">
      <w:pPr>
        <w:rPr>
          <w:rFonts w:asciiTheme="minorHAnsi" w:hAnsiTheme="minorHAnsi" w:cstheme="minorHAnsi"/>
          <w:sz w:val="24"/>
          <w:szCs w:val="24"/>
        </w:rPr>
      </w:pPr>
    </w:p>
    <w:p w14:paraId="42057C40" w14:textId="77777777" w:rsidR="00532284" w:rsidRPr="00532284" w:rsidRDefault="00532284" w:rsidP="00532284">
      <w:pPr>
        <w:rPr>
          <w:rFonts w:asciiTheme="minorHAnsi" w:hAnsiTheme="minorHAnsi" w:cstheme="minorHAnsi"/>
          <w:sz w:val="24"/>
          <w:szCs w:val="24"/>
        </w:rPr>
      </w:pPr>
    </w:p>
    <w:p w14:paraId="2ACF8FF2" w14:textId="77777777" w:rsidR="00532284" w:rsidRPr="00532284" w:rsidRDefault="00532284" w:rsidP="00532284">
      <w:pPr>
        <w:rPr>
          <w:rFonts w:asciiTheme="minorHAnsi" w:hAnsiTheme="minorHAnsi" w:cstheme="minorHAnsi"/>
          <w:sz w:val="24"/>
          <w:szCs w:val="24"/>
        </w:rPr>
      </w:pPr>
    </w:p>
    <w:p w14:paraId="50CE0E4D" w14:textId="77777777" w:rsidR="00532284" w:rsidRPr="00532284" w:rsidRDefault="00532284" w:rsidP="00532284">
      <w:pPr>
        <w:rPr>
          <w:rFonts w:asciiTheme="minorHAnsi" w:hAnsiTheme="minorHAnsi" w:cstheme="minorHAnsi"/>
          <w:sz w:val="24"/>
          <w:szCs w:val="24"/>
        </w:rPr>
      </w:pPr>
    </w:p>
    <w:p w14:paraId="1845D64D" w14:textId="77777777" w:rsidR="00532284" w:rsidRPr="00532284" w:rsidRDefault="00532284" w:rsidP="00532284">
      <w:pPr>
        <w:rPr>
          <w:rFonts w:asciiTheme="minorHAnsi" w:hAnsiTheme="minorHAnsi" w:cstheme="minorHAnsi"/>
          <w:sz w:val="24"/>
          <w:szCs w:val="24"/>
        </w:rPr>
      </w:pPr>
    </w:p>
    <w:p w14:paraId="5850C876" w14:textId="77777777" w:rsidR="00532284" w:rsidRPr="00532284" w:rsidRDefault="00532284" w:rsidP="00532284">
      <w:pPr>
        <w:rPr>
          <w:rFonts w:asciiTheme="minorHAnsi" w:hAnsiTheme="minorHAnsi" w:cstheme="minorHAnsi"/>
          <w:sz w:val="24"/>
          <w:szCs w:val="24"/>
        </w:rPr>
      </w:pPr>
    </w:p>
    <w:p w14:paraId="7C83E320" w14:textId="77777777" w:rsidR="00532284" w:rsidRDefault="00532284" w:rsidP="00532284">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p w14:paraId="435849E4" w14:textId="620575E9" w:rsidR="00C46060" w:rsidRPr="00532284" w:rsidRDefault="00C46060" w:rsidP="00532284">
      <w:pPr>
        <w:tabs>
          <w:tab w:val="left" w:pos="8250"/>
        </w:tabs>
        <w:rPr>
          <w:rFonts w:asciiTheme="minorHAnsi" w:hAnsiTheme="minorHAnsi" w:cstheme="minorHAnsi"/>
          <w:sz w:val="24"/>
          <w:szCs w:val="24"/>
        </w:rPr>
      </w:pPr>
    </w:p>
    <w:sectPr w:rsidR="00C46060" w:rsidRPr="00532284" w:rsidSect="005322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1C3C" w14:textId="77777777" w:rsidR="00084861" w:rsidRDefault="00084861" w:rsidP="007C5C7E">
      <w:pPr>
        <w:spacing w:after="0" w:line="240" w:lineRule="auto"/>
      </w:pPr>
      <w:r>
        <w:separator/>
      </w:r>
    </w:p>
  </w:endnote>
  <w:endnote w:type="continuationSeparator" w:id="0">
    <w:p w14:paraId="2848D322" w14:textId="77777777" w:rsidR="00084861" w:rsidRDefault="00084861" w:rsidP="007C5C7E">
      <w:pPr>
        <w:spacing w:after="0" w:line="240" w:lineRule="auto"/>
      </w:pPr>
      <w:r>
        <w:continuationSeparator/>
      </w:r>
    </w:p>
  </w:endnote>
  <w:endnote w:type="continuationNotice" w:id="1">
    <w:p w14:paraId="6940C396" w14:textId="77777777" w:rsidR="00084861" w:rsidRDefault="0008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61059"/>
      <w:docPartObj>
        <w:docPartGallery w:val="Page Numbers (Bottom of Page)"/>
        <w:docPartUnique/>
      </w:docPartObj>
    </w:sdtPr>
    <w:sdtEndPr>
      <w:rPr>
        <w:rFonts w:ascii="Lucida Sans" w:hAnsi="Lucida Sans"/>
        <w:noProof/>
        <w:sz w:val="16"/>
        <w:szCs w:val="16"/>
      </w:rPr>
    </w:sdtEndPr>
    <w:sdtContent>
      <w:p w14:paraId="7606AA8A" w14:textId="317DE7B5" w:rsidR="00C82B14" w:rsidRPr="00532284" w:rsidRDefault="00C82B14">
        <w:pPr>
          <w:pStyle w:val="Footer"/>
          <w:jc w:val="right"/>
          <w:rPr>
            <w:rFonts w:ascii="Lucida Sans" w:hAnsi="Lucida Sans"/>
            <w:sz w:val="16"/>
            <w:szCs w:val="16"/>
          </w:rPr>
        </w:pPr>
        <w:r w:rsidRPr="00532284">
          <w:rPr>
            <w:rFonts w:ascii="Lucida Sans" w:hAnsi="Lucida Sans"/>
            <w:sz w:val="16"/>
            <w:szCs w:val="16"/>
          </w:rPr>
          <w:fldChar w:fldCharType="begin"/>
        </w:r>
        <w:r w:rsidRPr="00532284">
          <w:rPr>
            <w:rFonts w:ascii="Lucida Sans" w:hAnsi="Lucida Sans"/>
            <w:sz w:val="16"/>
            <w:szCs w:val="16"/>
          </w:rPr>
          <w:instrText xml:space="preserve"> PAGE   \* MERGEFORMAT </w:instrText>
        </w:r>
        <w:r w:rsidRPr="00532284">
          <w:rPr>
            <w:rFonts w:ascii="Lucida Sans" w:hAnsi="Lucida Sans"/>
            <w:sz w:val="16"/>
            <w:szCs w:val="16"/>
          </w:rPr>
          <w:fldChar w:fldCharType="separate"/>
        </w:r>
        <w:r w:rsidR="00D63122">
          <w:rPr>
            <w:rFonts w:ascii="Lucida Sans" w:hAnsi="Lucida Sans"/>
            <w:noProof/>
            <w:sz w:val="16"/>
            <w:szCs w:val="16"/>
          </w:rPr>
          <w:t>6</w:t>
        </w:r>
        <w:r w:rsidRPr="00532284">
          <w:rPr>
            <w:rFonts w:ascii="Lucida Sans" w:hAnsi="Lucida Sans"/>
            <w:noProof/>
            <w:sz w:val="16"/>
            <w:szCs w:val="16"/>
          </w:rPr>
          <w:fldChar w:fldCharType="end"/>
        </w:r>
      </w:p>
    </w:sdtContent>
  </w:sdt>
  <w:p w14:paraId="7BEC7746" w14:textId="16950102" w:rsidR="00C82B14" w:rsidRDefault="00C82B14" w:rsidP="00532284">
    <w:pPr>
      <w:pStyle w:val="Footer"/>
      <w:jc w:val="center"/>
    </w:pPr>
    <w:r>
      <w:rPr>
        <w:noProof/>
      </w:rPr>
      <w:drawing>
        <wp:inline distT="0" distB="0" distL="0" distR="0" wp14:anchorId="6D546FA2" wp14:editId="5B4B85BF">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F8A5" w14:textId="77777777" w:rsidR="00084861" w:rsidRDefault="00084861" w:rsidP="007C5C7E">
      <w:pPr>
        <w:spacing w:after="0" w:line="240" w:lineRule="auto"/>
      </w:pPr>
      <w:r>
        <w:separator/>
      </w:r>
    </w:p>
  </w:footnote>
  <w:footnote w:type="continuationSeparator" w:id="0">
    <w:p w14:paraId="353F373A" w14:textId="77777777" w:rsidR="00084861" w:rsidRDefault="00084861" w:rsidP="007C5C7E">
      <w:pPr>
        <w:spacing w:after="0" w:line="240" w:lineRule="auto"/>
      </w:pPr>
      <w:r>
        <w:continuationSeparator/>
      </w:r>
    </w:p>
  </w:footnote>
  <w:footnote w:type="continuationNotice" w:id="1">
    <w:p w14:paraId="24CDCF13" w14:textId="77777777" w:rsidR="00084861" w:rsidRDefault="0008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A9D0" w14:textId="77777777" w:rsidR="00C82B14" w:rsidRDefault="00C82B14" w:rsidP="001034D9">
    <w:pPr>
      <w:pStyle w:val="Header"/>
      <w:jc w:val="center"/>
    </w:pPr>
    <w:r>
      <w:t>Calcasieu Parish, Louisiana</w:t>
    </w:r>
    <w:r>
      <w:tab/>
      <w:t>A Drop Around the World</w:t>
    </w:r>
    <w:r>
      <w:tab/>
      <w:t>Recommended for Grade 2</w:t>
    </w:r>
  </w:p>
  <w:p w14:paraId="158F562C" w14:textId="77777777" w:rsidR="00C82B14" w:rsidRDefault="00C8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E0A"/>
    <w:multiLevelType w:val="hybridMultilevel"/>
    <w:tmpl w:val="8E5E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02C64"/>
    <w:multiLevelType w:val="hybridMultilevel"/>
    <w:tmpl w:val="847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0E2C"/>
    <w:multiLevelType w:val="hybridMultilevel"/>
    <w:tmpl w:val="682A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64C4D"/>
    <w:multiLevelType w:val="hybridMultilevel"/>
    <w:tmpl w:val="6238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33E95"/>
    <w:multiLevelType w:val="hybridMultilevel"/>
    <w:tmpl w:val="8ED4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C0F02"/>
    <w:multiLevelType w:val="hybridMultilevel"/>
    <w:tmpl w:val="6DE2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8745F"/>
    <w:multiLevelType w:val="hybridMultilevel"/>
    <w:tmpl w:val="7232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1E7341"/>
    <w:multiLevelType w:val="hybridMultilevel"/>
    <w:tmpl w:val="BB9E3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247FA"/>
    <w:multiLevelType w:val="hybridMultilevel"/>
    <w:tmpl w:val="321A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42D8D"/>
    <w:multiLevelType w:val="hybridMultilevel"/>
    <w:tmpl w:val="C42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D0097"/>
    <w:multiLevelType w:val="hybridMultilevel"/>
    <w:tmpl w:val="E1F04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B2DC5"/>
    <w:multiLevelType w:val="hybridMultilevel"/>
    <w:tmpl w:val="77F2DDE6"/>
    <w:lvl w:ilvl="0" w:tplc="4B56979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0"/>
  </w:num>
  <w:num w:numId="4">
    <w:abstractNumId w:val="9"/>
  </w:num>
  <w:num w:numId="5">
    <w:abstractNumId w:val="4"/>
  </w:num>
  <w:num w:numId="6">
    <w:abstractNumId w:val="11"/>
  </w:num>
  <w:num w:numId="7">
    <w:abstractNumId w:val="15"/>
  </w:num>
  <w:num w:numId="8">
    <w:abstractNumId w:val="1"/>
  </w:num>
  <w:num w:numId="9">
    <w:abstractNumId w:val="24"/>
  </w:num>
  <w:num w:numId="10">
    <w:abstractNumId w:val="16"/>
  </w:num>
  <w:num w:numId="11">
    <w:abstractNumId w:val="21"/>
  </w:num>
  <w:num w:numId="12">
    <w:abstractNumId w:val="5"/>
  </w:num>
  <w:num w:numId="13">
    <w:abstractNumId w:val="26"/>
  </w:num>
  <w:num w:numId="14">
    <w:abstractNumId w:val="14"/>
  </w:num>
  <w:num w:numId="15">
    <w:abstractNumId w:val="12"/>
  </w:num>
  <w:num w:numId="16">
    <w:abstractNumId w:val="18"/>
  </w:num>
  <w:num w:numId="17">
    <w:abstractNumId w:val="22"/>
  </w:num>
  <w:num w:numId="18">
    <w:abstractNumId w:val="8"/>
  </w:num>
  <w:num w:numId="19">
    <w:abstractNumId w:val="25"/>
  </w:num>
  <w:num w:numId="20">
    <w:abstractNumId w:val="6"/>
  </w:num>
  <w:num w:numId="21">
    <w:abstractNumId w:val="17"/>
  </w:num>
  <w:num w:numId="22">
    <w:abstractNumId w:val="3"/>
  </w:num>
  <w:num w:numId="23">
    <w:abstractNumId w:val="23"/>
  </w:num>
  <w:num w:numId="24">
    <w:abstractNumId w:val="20"/>
  </w:num>
  <w:num w:numId="25">
    <w:abstractNumId w:val="0"/>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12454"/>
    <w:rsid w:val="000175E2"/>
    <w:rsid w:val="000210C0"/>
    <w:rsid w:val="00023430"/>
    <w:rsid w:val="00023967"/>
    <w:rsid w:val="00025D3B"/>
    <w:rsid w:val="00026D6A"/>
    <w:rsid w:val="00031C0F"/>
    <w:rsid w:val="0003628C"/>
    <w:rsid w:val="0005605D"/>
    <w:rsid w:val="000601D8"/>
    <w:rsid w:val="000629C6"/>
    <w:rsid w:val="00070277"/>
    <w:rsid w:val="0007569E"/>
    <w:rsid w:val="0008134A"/>
    <w:rsid w:val="00081A99"/>
    <w:rsid w:val="00084861"/>
    <w:rsid w:val="00093A75"/>
    <w:rsid w:val="00094A8A"/>
    <w:rsid w:val="000961A3"/>
    <w:rsid w:val="00097A95"/>
    <w:rsid w:val="000A4CD1"/>
    <w:rsid w:val="000B21CE"/>
    <w:rsid w:val="000B5786"/>
    <w:rsid w:val="000C1603"/>
    <w:rsid w:val="000C1F21"/>
    <w:rsid w:val="000D63C7"/>
    <w:rsid w:val="000F1710"/>
    <w:rsid w:val="000F58E6"/>
    <w:rsid w:val="00101696"/>
    <w:rsid w:val="001034D9"/>
    <w:rsid w:val="00107140"/>
    <w:rsid w:val="00110DC7"/>
    <w:rsid w:val="00112A40"/>
    <w:rsid w:val="00123DF2"/>
    <w:rsid w:val="00126F03"/>
    <w:rsid w:val="00127BA5"/>
    <w:rsid w:val="00135757"/>
    <w:rsid w:val="00137DFE"/>
    <w:rsid w:val="00144485"/>
    <w:rsid w:val="00144A4B"/>
    <w:rsid w:val="00147A88"/>
    <w:rsid w:val="00153BEB"/>
    <w:rsid w:val="00167DAC"/>
    <w:rsid w:val="00171692"/>
    <w:rsid w:val="00172736"/>
    <w:rsid w:val="00174578"/>
    <w:rsid w:val="00177848"/>
    <w:rsid w:val="001862BD"/>
    <w:rsid w:val="0018635B"/>
    <w:rsid w:val="00191321"/>
    <w:rsid w:val="00193EB0"/>
    <w:rsid w:val="00196A86"/>
    <w:rsid w:val="001C1D02"/>
    <w:rsid w:val="001C45AE"/>
    <w:rsid w:val="001C5200"/>
    <w:rsid w:val="001C7224"/>
    <w:rsid w:val="001C7D7D"/>
    <w:rsid w:val="001D548C"/>
    <w:rsid w:val="001D76A3"/>
    <w:rsid w:val="001E02BB"/>
    <w:rsid w:val="001E2923"/>
    <w:rsid w:val="001E3145"/>
    <w:rsid w:val="001F1840"/>
    <w:rsid w:val="001F6FDA"/>
    <w:rsid w:val="00206279"/>
    <w:rsid w:val="00223E00"/>
    <w:rsid w:val="002269C7"/>
    <w:rsid w:val="00231C54"/>
    <w:rsid w:val="00233259"/>
    <w:rsid w:val="00247713"/>
    <w:rsid w:val="00255209"/>
    <w:rsid w:val="00256B27"/>
    <w:rsid w:val="002627D4"/>
    <w:rsid w:val="00271048"/>
    <w:rsid w:val="00275751"/>
    <w:rsid w:val="00286495"/>
    <w:rsid w:val="00286F6B"/>
    <w:rsid w:val="00293076"/>
    <w:rsid w:val="00293A67"/>
    <w:rsid w:val="002A59DA"/>
    <w:rsid w:val="002B4002"/>
    <w:rsid w:val="002C4472"/>
    <w:rsid w:val="002C557F"/>
    <w:rsid w:val="002C77A8"/>
    <w:rsid w:val="002E122F"/>
    <w:rsid w:val="002E2972"/>
    <w:rsid w:val="002F273E"/>
    <w:rsid w:val="002F40A5"/>
    <w:rsid w:val="002F4D99"/>
    <w:rsid w:val="002F6E5E"/>
    <w:rsid w:val="00317539"/>
    <w:rsid w:val="00320A5A"/>
    <w:rsid w:val="00333E51"/>
    <w:rsid w:val="0033568A"/>
    <w:rsid w:val="00336B5A"/>
    <w:rsid w:val="00355343"/>
    <w:rsid w:val="00356BE4"/>
    <w:rsid w:val="00357D5B"/>
    <w:rsid w:val="00361B14"/>
    <w:rsid w:val="00373DEF"/>
    <w:rsid w:val="00377669"/>
    <w:rsid w:val="003810D3"/>
    <w:rsid w:val="00382434"/>
    <w:rsid w:val="00391F63"/>
    <w:rsid w:val="003A0823"/>
    <w:rsid w:val="003A7300"/>
    <w:rsid w:val="003B24B2"/>
    <w:rsid w:val="003B3C4D"/>
    <w:rsid w:val="003C1ABD"/>
    <w:rsid w:val="003C29F2"/>
    <w:rsid w:val="003C4B0D"/>
    <w:rsid w:val="003D03A6"/>
    <w:rsid w:val="003D3772"/>
    <w:rsid w:val="003D3DB9"/>
    <w:rsid w:val="003E0AAA"/>
    <w:rsid w:val="003F7F8C"/>
    <w:rsid w:val="00402B6A"/>
    <w:rsid w:val="00407F2E"/>
    <w:rsid w:val="0041303A"/>
    <w:rsid w:val="00420A5E"/>
    <w:rsid w:val="0043029A"/>
    <w:rsid w:val="00433701"/>
    <w:rsid w:val="004341F5"/>
    <w:rsid w:val="004348C4"/>
    <w:rsid w:val="004433A6"/>
    <w:rsid w:val="00456384"/>
    <w:rsid w:val="00457D5F"/>
    <w:rsid w:val="004661F5"/>
    <w:rsid w:val="00473245"/>
    <w:rsid w:val="00473C46"/>
    <w:rsid w:val="004779CD"/>
    <w:rsid w:val="00487DF3"/>
    <w:rsid w:val="00490104"/>
    <w:rsid w:val="004A0642"/>
    <w:rsid w:val="004A47B4"/>
    <w:rsid w:val="004B2372"/>
    <w:rsid w:val="004B2784"/>
    <w:rsid w:val="004C328D"/>
    <w:rsid w:val="004C493C"/>
    <w:rsid w:val="004D3BFD"/>
    <w:rsid w:val="004D5294"/>
    <w:rsid w:val="004E5FE5"/>
    <w:rsid w:val="004E62FC"/>
    <w:rsid w:val="004E6A5C"/>
    <w:rsid w:val="00511F20"/>
    <w:rsid w:val="00513826"/>
    <w:rsid w:val="005222B3"/>
    <w:rsid w:val="00525FFC"/>
    <w:rsid w:val="00532284"/>
    <w:rsid w:val="00536C94"/>
    <w:rsid w:val="0054530E"/>
    <w:rsid w:val="00545861"/>
    <w:rsid w:val="005464AA"/>
    <w:rsid w:val="00546BDB"/>
    <w:rsid w:val="00551164"/>
    <w:rsid w:val="0055636B"/>
    <w:rsid w:val="00557D31"/>
    <w:rsid w:val="00561F9D"/>
    <w:rsid w:val="0057360F"/>
    <w:rsid w:val="00577C1E"/>
    <w:rsid w:val="005818BC"/>
    <w:rsid w:val="005825A3"/>
    <w:rsid w:val="0058463C"/>
    <w:rsid w:val="00585417"/>
    <w:rsid w:val="0059136E"/>
    <w:rsid w:val="00595C59"/>
    <w:rsid w:val="005A0CDE"/>
    <w:rsid w:val="005A5FB3"/>
    <w:rsid w:val="005B0194"/>
    <w:rsid w:val="005B1443"/>
    <w:rsid w:val="005B6C42"/>
    <w:rsid w:val="005D1258"/>
    <w:rsid w:val="005D6C9B"/>
    <w:rsid w:val="005F445E"/>
    <w:rsid w:val="005F6F91"/>
    <w:rsid w:val="00602F34"/>
    <w:rsid w:val="00607349"/>
    <w:rsid w:val="006232E3"/>
    <w:rsid w:val="006511B9"/>
    <w:rsid w:val="00691BF0"/>
    <w:rsid w:val="006A0D76"/>
    <w:rsid w:val="006A6B2F"/>
    <w:rsid w:val="006B0EFD"/>
    <w:rsid w:val="006B4055"/>
    <w:rsid w:val="006C34C2"/>
    <w:rsid w:val="006E11D0"/>
    <w:rsid w:val="006E60E1"/>
    <w:rsid w:val="006E6B7F"/>
    <w:rsid w:val="006F03E1"/>
    <w:rsid w:val="00711F4B"/>
    <w:rsid w:val="0071580F"/>
    <w:rsid w:val="00723A87"/>
    <w:rsid w:val="00730573"/>
    <w:rsid w:val="00731A40"/>
    <w:rsid w:val="00732E71"/>
    <w:rsid w:val="00733013"/>
    <w:rsid w:val="00753AD4"/>
    <w:rsid w:val="00757BFF"/>
    <w:rsid w:val="00762514"/>
    <w:rsid w:val="00776CD4"/>
    <w:rsid w:val="00785F98"/>
    <w:rsid w:val="00792B6D"/>
    <w:rsid w:val="007966EF"/>
    <w:rsid w:val="007A1465"/>
    <w:rsid w:val="007A2341"/>
    <w:rsid w:val="007A6B2B"/>
    <w:rsid w:val="007B449E"/>
    <w:rsid w:val="007C05D0"/>
    <w:rsid w:val="007C1EF1"/>
    <w:rsid w:val="007C2CF3"/>
    <w:rsid w:val="007C5C7E"/>
    <w:rsid w:val="007E6BDF"/>
    <w:rsid w:val="008101BC"/>
    <w:rsid w:val="00813997"/>
    <w:rsid w:val="00816EE6"/>
    <w:rsid w:val="00820116"/>
    <w:rsid w:val="0082475F"/>
    <w:rsid w:val="00831805"/>
    <w:rsid w:val="00833253"/>
    <w:rsid w:val="00841C15"/>
    <w:rsid w:val="008437BA"/>
    <w:rsid w:val="008517EB"/>
    <w:rsid w:val="0085224F"/>
    <w:rsid w:val="0085291B"/>
    <w:rsid w:val="00861698"/>
    <w:rsid w:val="00865684"/>
    <w:rsid w:val="00867264"/>
    <w:rsid w:val="00872AD1"/>
    <w:rsid w:val="00896DA9"/>
    <w:rsid w:val="008A3ED3"/>
    <w:rsid w:val="008B1D79"/>
    <w:rsid w:val="008B2DDB"/>
    <w:rsid w:val="008C1304"/>
    <w:rsid w:val="008D142B"/>
    <w:rsid w:val="008D30C9"/>
    <w:rsid w:val="008E0638"/>
    <w:rsid w:val="008E2FB2"/>
    <w:rsid w:val="008F41CF"/>
    <w:rsid w:val="008F7C34"/>
    <w:rsid w:val="00911570"/>
    <w:rsid w:val="00917167"/>
    <w:rsid w:val="00922685"/>
    <w:rsid w:val="00927DFE"/>
    <w:rsid w:val="0093038E"/>
    <w:rsid w:val="00930784"/>
    <w:rsid w:val="0093474C"/>
    <w:rsid w:val="00937ECC"/>
    <w:rsid w:val="0095234C"/>
    <w:rsid w:val="00960F23"/>
    <w:rsid w:val="0097110F"/>
    <w:rsid w:val="00982D8C"/>
    <w:rsid w:val="00985D31"/>
    <w:rsid w:val="00986747"/>
    <w:rsid w:val="009979D6"/>
    <w:rsid w:val="009A120C"/>
    <w:rsid w:val="009A5C5D"/>
    <w:rsid w:val="009B08A6"/>
    <w:rsid w:val="009B2F14"/>
    <w:rsid w:val="009B3629"/>
    <w:rsid w:val="009C3E02"/>
    <w:rsid w:val="009D07BC"/>
    <w:rsid w:val="009D2B74"/>
    <w:rsid w:val="009D602B"/>
    <w:rsid w:val="009E0473"/>
    <w:rsid w:val="009E6E94"/>
    <w:rsid w:val="009F02D3"/>
    <w:rsid w:val="00A02518"/>
    <w:rsid w:val="00A12CD6"/>
    <w:rsid w:val="00A229ED"/>
    <w:rsid w:val="00A32132"/>
    <w:rsid w:val="00A34F35"/>
    <w:rsid w:val="00A4158D"/>
    <w:rsid w:val="00A4516C"/>
    <w:rsid w:val="00A52445"/>
    <w:rsid w:val="00A5773B"/>
    <w:rsid w:val="00A652AC"/>
    <w:rsid w:val="00A7045F"/>
    <w:rsid w:val="00A71D7F"/>
    <w:rsid w:val="00A74BCC"/>
    <w:rsid w:val="00A803B0"/>
    <w:rsid w:val="00A8318F"/>
    <w:rsid w:val="00A93D84"/>
    <w:rsid w:val="00AA210B"/>
    <w:rsid w:val="00AA6857"/>
    <w:rsid w:val="00AA725F"/>
    <w:rsid w:val="00AC0831"/>
    <w:rsid w:val="00AC350E"/>
    <w:rsid w:val="00AC67AC"/>
    <w:rsid w:val="00AD0170"/>
    <w:rsid w:val="00AD155A"/>
    <w:rsid w:val="00AE187D"/>
    <w:rsid w:val="00AE6C9E"/>
    <w:rsid w:val="00AF6459"/>
    <w:rsid w:val="00B0000C"/>
    <w:rsid w:val="00B00CD0"/>
    <w:rsid w:val="00B02726"/>
    <w:rsid w:val="00B04831"/>
    <w:rsid w:val="00B12DCE"/>
    <w:rsid w:val="00B13FBF"/>
    <w:rsid w:val="00B24C4F"/>
    <w:rsid w:val="00B44D3C"/>
    <w:rsid w:val="00B474EF"/>
    <w:rsid w:val="00B6489A"/>
    <w:rsid w:val="00B65C30"/>
    <w:rsid w:val="00B76D1C"/>
    <w:rsid w:val="00B847AE"/>
    <w:rsid w:val="00B91E29"/>
    <w:rsid w:val="00B9763E"/>
    <w:rsid w:val="00BB626D"/>
    <w:rsid w:val="00BB6D76"/>
    <w:rsid w:val="00BE3FE6"/>
    <w:rsid w:val="00BE64AB"/>
    <w:rsid w:val="00BE744E"/>
    <w:rsid w:val="00BF1128"/>
    <w:rsid w:val="00BF3595"/>
    <w:rsid w:val="00C22A3C"/>
    <w:rsid w:val="00C2405A"/>
    <w:rsid w:val="00C3310F"/>
    <w:rsid w:val="00C33239"/>
    <w:rsid w:val="00C35662"/>
    <w:rsid w:val="00C43291"/>
    <w:rsid w:val="00C46060"/>
    <w:rsid w:val="00C60F07"/>
    <w:rsid w:val="00C6107E"/>
    <w:rsid w:val="00C62407"/>
    <w:rsid w:val="00C62ECC"/>
    <w:rsid w:val="00C63FB0"/>
    <w:rsid w:val="00C65A6B"/>
    <w:rsid w:val="00C67BC6"/>
    <w:rsid w:val="00C75F0E"/>
    <w:rsid w:val="00C82B14"/>
    <w:rsid w:val="00CA07EF"/>
    <w:rsid w:val="00CA08E5"/>
    <w:rsid w:val="00CA218E"/>
    <w:rsid w:val="00CC3781"/>
    <w:rsid w:val="00CC51A2"/>
    <w:rsid w:val="00CC7771"/>
    <w:rsid w:val="00CD2949"/>
    <w:rsid w:val="00CD3C10"/>
    <w:rsid w:val="00CD4D12"/>
    <w:rsid w:val="00CD6B7F"/>
    <w:rsid w:val="00CE55DA"/>
    <w:rsid w:val="00CF3DAE"/>
    <w:rsid w:val="00CF3DCC"/>
    <w:rsid w:val="00D06B42"/>
    <w:rsid w:val="00D140AD"/>
    <w:rsid w:val="00D27A80"/>
    <w:rsid w:val="00D43A5E"/>
    <w:rsid w:val="00D46690"/>
    <w:rsid w:val="00D50B26"/>
    <w:rsid w:val="00D61F3B"/>
    <w:rsid w:val="00D63122"/>
    <w:rsid w:val="00D70CDE"/>
    <w:rsid w:val="00D82A82"/>
    <w:rsid w:val="00D82B1D"/>
    <w:rsid w:val="00D87A28"/>
    <w:rsid w:val="00D91E30"/>
    <w:rsid w:val="00D95607"/>
    <w:rsid w:val="00D96F8F"/>
    <w:rsid w:val="00DA2D7D"/>
    <w:rsid w:val="00DA55BE"/>
    <w:rsid w:val="00DA6AE5"/>
    <w:rsid w:val="00DB308F"/>
    <w:rsid w:val="00DC0C31"/>
    <w:rsid w:val="00DC4F7E"/>
    <w:rsid w:val="00DD1885"/>
    <w:rsid w:val="00DD7701"/>
    <w:rsid w:val="00DE37B3"/>
    <w:rsid w:val="00DE7285"/>
    <w:rsid w:val="00DF24CA"/>
    <w:rsid w:val="00E124E5"/>
    <w:rsid w:val="00E135D8"/>
    <w:rsid w:val="00E22959"/>
    <w:rsid w:val="00E40674"/>
    <w:rsid w:val="00E44C8B"/>
    <w:rsid w:val="00E4618C"/>
    <w:rsid w:val="00E5580A"/>
    <w:rsid w:val="00E576EC"/>
    <w:rsid w:val="00E652DA"/>
    <w:rsid w:val="00E706FB"/>
    <w:rsid w:val="00E7112C"/>
    <w:rsid w:val="00E715B5"/>
    <w:rsid w:val="00E74F49"/>
    <w:rsid w:val="00EB29ED"/>
    <w:rsid w:val="00EB4332"/>
    <w:rsid w:val="00EC5BA5"/>
    <w:rsid w:val="00EC6AB8"/>
    <w:rsid w:val="00ED1022"/>
    <w:rsid w:val="00ED4627"/>
    <w:rsid w:val="00ED5C87"/>
    <w:rsid w:val="00EE250A"/>
    <w:rsid w:val="00EE74AA"/>
    <w:rsid w:val="00EF2F17"/>
    <w:rsid w:val="00F01B50"/>
    <w:rsid w:val="00F11C8D"/>
    <w:rsid w:val="00F12AEB"/>
    <w:rsid w:val="00F2197F"/>
    <w:rsid w:val="00F27D1E"/>
    <w:rsid w:val="00F37E68"/>
    <w:rsid w:val="00F4525A"/>
    <w:rsid w:val="00F53905"/>
    <w:rsid w:val="00F56FD8"/>
    <w:rsid w:val="00F60B53"/>
    <w:rsid w:val="00F74637"/>
    <w:rsid w:val="00F80A15"/>
    <w:rsid w:val="00F8197E"/>
    <w:rsid w:val="00F87EC0"/>
    <w:rsid w:val="00F93D68"/>
    <w:rsid w:val="00F94134"/>
    <w:rsid w:val="00F94157"/>
    <w:rsid w:val="00F9689F"/>
    <w:rsid w:val="00F975B9"/>
    <w:rsid w:val="00FA3194"/>
    <w:rsid w:val="00FB2380"/>
    <w:rsid w:val="00FB5A18"/>
    <w:rsid w:val="00FC0021"/>
    <w:rsid w:val="00FD33F8"/>
    <w:rsid w:val="00FD39D6"/>
    <w:rsid w:val="00FE59E5"/>
    <w:rsid w:val="00FF3FEC"/>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3996D"/>
  <w15:docId w15:val="{E0FB3871-806B-4449-BEDA-0A2630FE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532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waterproject.org/resources/lesson-plans/create-a-mini-water-cycle" TargetMode="Externa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chievethecore.org/page/2604/a-drop-around-the-world-with-companion-text-set" TargetMode="External"/><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msdsgarden.blogspot.com/search/label/Science%20Experi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FECB-C49F-4BC1-B897-A11078604586}">
  <ds:schemaRefs>
    <ds:schemaRef ds:uri="http://schemas.openxmlformats.org/officeDocument/2006/bibliography"/>
  </ds:schemaRefs>
</ds:datastoreItem>
</file>

<file path=customXml/itemProps2.xml><?xml version="1.0" encoding="utf-8"?>
<ds:datastoreItem xmlns:ds="http://schemas.openxmlformats.org/officeDocument/2006/customXml" ds:itemID="{0044FD28-9917-4CC0-88D8-7B8C359A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2014-05-07T00:43:00Z</cp:lastPrinted>
  <dcterms:created xsi:type="dcterms:W3CDTF">2019-08-05T13:14:00Z</dcterms:created>
  <dcterms:modified xsi:type="dcterms:W3CDTF">2019-08-05T13:14:00Z</dcterms:modified>
</cp:coreProperties>
</file>