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35DF" w14:textId="5D671F4C" w:rsidR="0057360F" w:rsidRDefault="00177848" w:rsidP="00FD1AD6">
      <w:pPr>
        <w:spacing w:after="0" w:line="360" w:lineRule="auto"/>
        <w:contextualSpacing/>
        <w:rPr>
          <w:rFonts w:asciiTheme="minorHAnsi" w:hAnsiTheme="minorHAnsi" w:cstheme="minorHAnsi"/>
          <w:sz w:val="32"/>
          <w:szCs w:val="32"/>
          <w:u w:val="single"/>
        </w:rPr>
      </w:pPr>
      <w:r w:rsidRPr="008E07BA">
        <w:rPr>
          <w:rFonts w:asciiTheme="minorHAnsi" w:hAnsiTheme="minorHAnsi" w:cstheme="minorHAnsi"/>
          <w:sz w:val="32"/>
          <w:szCs w:val="32"/>
          <w:u w:val="single"/>
        </w:rPr>
        <w:t>Title</w:t>
      </w:r>
      <w:r w:rsidR="004C328D" w:rsidRPr="008E07BA">
        <w:rPr>
          <w:rFonts w:asciiTheme="minorHAnsi" w:hAnsiTheme="minorHAnsi" w:cstheme="minorHAnsi"/>
          <w:sz w:val="32"/>
          <w:szCs w:val="32"/>
          <w:u w:val="single"/>
        </w:rPr>
        <w:t>/Author</w:t>
      </w:r>
      <w:r w:rsidRPr="008E07BA">
        <w:rPr>
          <w:rFonts w:asciiTheme="minorHAnsi" w:hAnsiTheme="minorHAnsi" w:cstheme="minorHAnsi"/>
          <w:sz w:val="32"/>
          <w:szCs w:val="32"/>
        </w:rPr>
        <w:t>:</w:t>
      </w:r>
      <w:r w:rsidR="009A5DE2">
        <w:rPr>
          <w:rFonts w:asciiTheme="minorHAnsi" w:hAnsiTheme="minorHAnsi" w:cstheme="minorHAnsi"/>
          <w:sz w:val="32"/>
          <w:szCs w:val="32"/>
        </w:rPr>
        <w:t xml:space="preserve"> </w:t>
      </w:r>
      <w:r w:rsidR="008E07BA">
        <w:rPr>
          <w:rFonts w:asciiTheme="minorHAnsi" w:hAnsiTheme="minorHAnsi" w:cstheme="minorHAnsi"/>
          <w:sz w:val="32"/>
          <w:szCs w:val="32"/>
        </w:rPr>
        <w:t xml:space="preserve"> </w:t>
      </w:r>
      <w:r w:rsidR="00EC2CD2" w:rsidRPr="00FD1AD6">
        <w:rPr>
          <w:rFonts w:asciiTheme="minorHAnsi" w:hAnsiTheme="minorHAnsi" w:cstheme="minorHAnsi"/>
          <w:i/>
          <w:sz w:val="32"/>
          <w:szCs w:val="32"/>
        </w:rPr>
        <w:t>The Great Kapok Tree</w:t>
      </w:r>
      <w:r w:rsidR="009A5DE2" w:rsidRPr="009A5DE2">
        <w:rPr>
          <w:rFonts w:asciiTheme="minorHAnsi" w:hAnsiTheme="minorHAnsi" w:cstheme="minorHAnsi"/>
          <w:sz w:val="32"/>
          <w:szCs w:val="32"/>
        </w:rPr>
        <w:t xml:space="preserve"> by </w:t>
      </w:r>
      <w:r w:rsidR="00EC2CD2">
        <w:rPr>
          <w:rFonts w:asciiTheme="minorHAnsi" w:hAnsiTheme="minorHAnsi" w:cstheme="minorHAnsi"/>
          <w:sz w:val="32"/>
          <w:szCs w:val="32"/>
        </w:rPr>
        <w:t>Lynne Cherry</w:t>
      </w:r>
    </w:p>
    <w:p w14:paraId="702D83C0" w14:textId="38C17D85" w:rsidR="00247713" w:rsidRPr="00457D5F" w:rsidRDefault="0093038E" w:rsidP="00FD1AD6">
      <w:pPr>
        <w:spacing w:after="0" w:line="360" w:lineRule="auto"/>
        <w:contextualSpacing/>
        <w:rPr>
          <w:rFonts w:asciiTheme="minorHAnsi" w:hAnsiTheme="minorHAnsi" w:cstheme="minorHAnsi"/>
          <w:b/>
          <w:sz w:val="24"/>
          <w:szCs w:val="24"/>
        </w:rPr>
      </w:pPr>
      <w:r w:rsidRPr="00C54D1E">
        <w:rPr>
          <w:rFonts w:asciiTheme="minorHAnsi" w:hAnsiTheme="minorHAnsi" w:cstheme="minorHAnsi"/>
          <w:sz w:val="32"/>
          <w:szCs w:val="32"/>
          <w:u w:val="single"/>
        </w:rPr>
        <w:t>Suggested Time</w:t>
      </w:r>
      <w:r w:rsidR="007A1465" w:rsidRPr="00C54D1E">
        <w:rPr>
          <w:rFonts w:asciiTheme="minorHAnsi" w:hAnsiTheme="minorHAnsi" w:cstheme="minorHAnsi"/>
          <w:sz w:val="32"/>
          <w:szCs w:val="32"/>
          <w:u w:val="single"/>
        </w:rPr>
        <w:t xml:space="preserve"> to Spend</w:t>
      </w:r>
      <w:r w:rsidR="00144A4B" w:rsidRPr="00C54D1E">
        <w:rPr>
          <w:rFonts w:asciiTheme="minorHAnsi" w:hAnsiTheme="minorHAnsi" w:cstheme="minorHAnsi"/>
          <w:sz w:val="32"/>
          <w:szCs w:val="32"/>
        </w:rPr>
        <w:t>:</w:t>
      </w:r>
      <w:r w:rsidR="00144A4B" w:rsidRPr="00C54D1E">
        <w:rPr>
          <w:rFonts w:asciiTheme="minorHAnsi" w:hAnsiTheme="minorHAnsi" w:cstheme="minorHAnsi"/>
          <w:sz w:val="32"/>
          <w:szCs w:val="32"/>
        </w:rPr>
        <w:tab/>
      </w:r>
      <w:r w:rsidR="00380B69">
        <w:rPr>
          <w:rFonts w:asciiTheme="minorHAnsi" w:hAnsiTheme="minorHAnsi" w:cstheme="minorHAnsi"/>
          <w:sz w:val="32"/>
          <w:szCs w:val="32"/>
        </w:rPr>
        <w:t>5</w:t>
      </w:r>
      <w:r w:rsidR="008E07BA">
        <w:rPr>
          <w:rFonts w:asciiTheme="minorHAnsi" w:hAnsiTheme="minorHAnsi" w:cstheme="minorHAnsi"/>
          <w:sz w:val="32"/>
          <w:szCs w:val="32"/>
        </w:rPr>
        <w:t xml:space="preserve"> </w:t>
      </w:r>
      <w:r w:rsidR="00AC350E">
        <w:rPr>
          <w:rFonts w:asciiTheme="minorHAnsi" w:hAnsiTheme="minorHAnsi" w:cstheme="minorHAnsi"/>
          <w:sz w:val="32"/>
          <w:szCs w:val="32"/>
        </w:rPr>
        <w:t>Days</w:t>
      </w:r>
      <w:r w:rsidR="00DA72C6" w:rsidRPr="00DA72C6">
        <w:rPr>
          <w:rFonts w:asciiTheme="minorHAnsi" w:hAnsiTheme="minorHAnsi" w:cstheme="minorHAnsi"/>
          <w:sz w:val="32"/>
          <w:szCs w:val="32"/>
        </w:rPr>
        <w:t xml:space="preserve"> </w:t>
      </w:r>
      <w:r w:rsidR="00AC350E" w:rsidRPr="00457D5F">
        <w:rPr>
          <w:rFonts w:asciiTheme="minorHAnsi" w:hAnsiTheme="minorHAnsi" w:cstheme="minorHAnsi"/>
          <w:sz w:val="24"/>
          <w:szCs w:val="24"/>
        </w:rPr>
        <w:t>(</w:t>
      </w:r>
      <w:r w:rsidR="002E24F8">
        <w:rPr>
          <w:rFonts w:asciiTheme="minorHAnsi" w:hAnsiTheme="minorHAnsi" w:cstheme="minorHAnsi"/>
          <w:sz w:val="24"/>
          <w:szCs w:val="24"/>
        </w:rPr>
        <w:t xml:space="preserve">Recommendation: one </w:t>
      </w:r>
      <w:r w:rsidR="00AC350E" w:rsidRPr="00457D5F">
        <w:rPr>
          <w:rFonts w:asciiTheme="minorHAnsi" w:hAnsiTheme="minorHAnsi" w:cstheme="minorHAnsi"/>
          <w:sz w:val="24"/>
          <w:szCs w:val="24"/>
        </w:rPr>
        <w:t>session</w:t>
      </w:r>
      <w:r w:rsidR="009A5C5D" w:rsidRPr="00457D5F">
        <w:rPr>
          <w:rFonts w:asciiTheme="minorHAnsi" w:hAnsiTheme="minorHAnsi" w:cstheme="minorHAnsi"/>
          <w:sz w:val="24"/>
          <w:szCs w:val="24"/>
        </w:rPr>
        <w:t xml:space="preserve"> per day, </w:t>
      </w:r>
      <w:r w:rsidR="002E24F8">
        <w:rPr>
          <w:rFonts w:asciiTheme="minorHAnsi" w:hAnsiTheme="minorHAnsi" w:cstheme="minorHAnsi"/>
          <w:sz w:val="24"/>
          <w:szCs w:val="24"/>
        </w:rPr>
        <w:t>approximately 3</w:t>
      </w:r>
      <w:r w:rsidR="005818BC" w:rsidRPr="00457D5F">
        <w:rPr>
          <w:rFonts w:asciiTheme="minorHAnsi" w:hAnsiTheme="minorHAnsi" w:cstheme="minorHAnsi"/>
          <w:sz w:val="24"/>
          <w:szCs w:val="24"/>
        </w:rPr>
        <w:t>0</w:t>
      </w:r>
      <w:r w:rsidR="00B474EF" w:rsidRPr="00457D5F">
        <w:rPr>
          <w:rFonts w:asciiTheme="minorHAnsi" w:hAnsiTheme="minorHAnsi" w:cstheme="minorHAnsi"/>
          <w:sz w:val="24"/>
          <w:szCs w:val="24"/>
        </w:rPr>
        <w:t xml:space="preserve"> minutes per day)</w:t>
      </w:r>
    </w:p>
    <w:p w14:paraId="15570241" w14:textId="301C9B51" w:rsidR="005818BC" w:rsidRPr="00380B69" w:rsidRDefault="001F1840" w:rsidP="00FD1AD6">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380B69">
        <w:rPr>
          <w:rFonts w:asciiTheme="minorHAnsi" w:hAnsiTheme="minorHAnsi" w:cstheme="minorHAnsi"/>
          <w:sz w:val="32"/>
          <w:szCs w:val="32"/>
          <w:u w:val="single"/>
        </w:rPr>
        <w:t>:</w:t>
      </w:r>
      <w:r w:rsidR="00380B69">
        <w:rPr>
          <w:rFonts w:asciiTheme="minorHAnsi" w:hAnsiTheme="minorHAnsi" w:cstheme="minorHAnsi"/>
          <w:sz w:val="32"/>
          <w:szCs w:val="32"/>
        </w:rPr>
        <w:t xml:space="preserve"> </w:t>
      </w:r>
      <w:r w:rsidRPr="002E24F8">
        <w:rPr>
          <w:rFonts w:asciiTheme="minorHAnsi" w:hAnsiTheme="minorHAnsi" w:cstheme="minorHAnsi"/>
          <w:sz w:val="32"/>
          <w:szCs w:val="32"/>
        </w:rPr>
        <w:t>RL.</w:t>
      </w:r>
      <w:r w:rsidR="00CD4D12" w:rsidRPr="002E24F8">
        <w:rPr>
          <w:rFonts w:asciiTheme="minorHAnsi" w:hAnsiTheme="minorHAnsi" w:cstheme="minorHAnsi"/>
          <w:sz w:val="32"/>
          <w:szCs w:val="32"/>
        </w:rPr>
        <w:t>2</w:t>
      </w:r>
      <w:r w:rsidRPr="002E24F8">
        <w:rPr>
          <w:rFonts w:asciiTheme="minorHAnsi" w:hAnsiTheme="minorHAnsi" w:cstheme="minorHAnsi"/>
          <w:sz w:val="32"/>
          <w:szCs w:val="32"/>
        </w:rPr>
        <w:t>.1</w:t>
      </w:r>
      <w:r w:rsidR="002E24F8">
        <w:rPr>
          <w:rFonts w:asciiTheme="minorHAnsi" w:hAnsiTheme="minorHAnsi" w:cstheme="minorHAnsi"/>
          <w:sz w:val="32"/>
          <w:szCs w:val="32"/>
        </w:rPr>
        <w:t xml:space="preserve">, </w:t>
      </w:r>
      <w:r w:rsidR="00EC2CD2">
        <w:rPr>
          <w:rFonts w:asciiTheme="minorHAnsi" w:hAnsiTheme="minorHAnsi" w:cstheme="minorHAnsi"/>
          <w:sz w:val="32"/>
          <w:szCs w:val="32"/>
        </w:rPr>
        <w:t xml:space="preserve">RL.2.2, </w:t>
      </w:r>
      <w:r w:rsidR="002E24F8">
        <w:rPr>
          <w:rFonts w:asciiTheme="minorHAnsi" w:hAnsiTheme="minorHAnsi" w:cstheme="minorHAnsi"/>
          <w:sz w:val="32"/>
          <w:szCs w:val="32"/>
        </w:rPr>
        <w:t xml:space="preserve">RL.2.3, </w:t>
      </w:r>
      <w:r w:rsidR="0029794D">
        <w:rPr>
          <w:rFonts w:asciiTheme="minorHAnsi" w:hAnsiTheme="minorHAnsi" w:cstheme="minorHAnsi"/>
          <w:sz w:val="32"/>
          <w:szCs w:val="32"/>
        </w:rPr>
        <w:t>RL.2.6, RL.2.7;</w:t>
      </w:r>
      <w:r w:rsidR="002E24F8">
        <w:rPr>
          <w:rFonts w:asciiTheme="minorHAnsi" w:hAnsiTheme="minorHAnsi" w:cstheme="minorHAnsi"/>
          <w:sz w:val="32"/>
          <w:szCs w:val="32"/>
        </w:rPr>
        <w:t xml:space="preserve"> </w:t>
      </w:r>
      <w:r w:rsidR="008101BC" w:rsidRPr="002E24F8">
        <w:rPr>
          <w:rFonts w:asciiTheme="minorHAnsi" w:hAnsiTheme="minorHAnsi" w:cstheme="minorHAnsi"/>
          <w:sz w:val="32"/>
          <w:szCs w:val="32"/>
        </w:rPr>
        <w:t>W.</w:t>
      </w:r>
      <w:r w:rsidR="00CD4D12" w:rsidRPr="002E24F8">
        <w:rPr>
          <w:rFonts w:asciiTheme="minorHAnsi" w:hAnsiTheme="minorHAnsi" w:cstheme="minorHAnsi"/>
          <w:sz w:val="32"/>
          <w:szCs w:val="32"/>
        </w:rPr>
        <w:t>2</w:t>
      </w:r>
      <w:r w:rsidR="008101BC" w:rsidRPr="002E24F8">
        <w:rPr>
          <w:rFonts w:asciiTheme="minorHAnsi" w:hAnsiTheme="minorHAnsi" w:cstheme="minorHAnsi"/>
          <w:sz w:val="32"/>
          <w:szCs w:val="32"/>
        </w:rPr>
        <w:t>.</w:t>
      </w:r>
      <w:r w:rsidR="0029794D">
        <w:rPr>
          <w:rFonts w:asciiTheme="minorHAnsi" w:hAnsiTheme="minorHAnsi" w:cstheme="minorHAnsi"/>
          <w:sz w:val="32"/>
          <w:szCs w:val="32"/>
        </w:rPr>
        <w:t>2, W.2.8;</w:t>
      </w:r>
      <w:r w:rsidR="002E24F8">
        <w:rPr>
          <w:rFonts w:asciiTheme="minorHAnsi" w:hAnsiTheme="minorHAnsi" w:cstheme="minorHAnsi"/>
          <w:sz w:val="32"/>
          <w:szCs w:val="32"/>
        </w:rPr>
        <w:t xml:space="preserve"> </w:t>
      </w:r>
      <w:r w:rsidR="000601D8" w:rsidRPr="002E24F8">
        <w:rPr>
          <w:rFonts w:asciiTheme="minorHAnsi" w:hAnsiTheme="minorHAnsi" w:cstheme="minorHAnsi"/>
          <w:sz w:val="32"/>
          <w:szCs w:val="32"/>
        </w:rPr>
        <w:t>SL.</w:t>
      </w:r>
      <w:r w:rsidR="00CD4D12" w:rsidRPr="002E24F8">
        <w:rPr>
          <w:rFonts w:asciiTheme="minorHAnsi" w:hAnsiTheme="minorHAnsi" w:cstheme="minorHAnsi"/>
          <w:sz w:val="32"/>
          <w:szCs w:val="32"/>
        </w:rPr>
        <w:t>2</w:t>
      </w:r>
      <w:r w:rsidR="000601D8" w:rsidRPr="002E24F8">
        <w:rPr>
          <w:rFonts w:asciiTheme="minorHAnsi" w:hAnsiTheme="minorHAnsi" w:cstheme="minorHAnsi"/>
          <w:sz w:val="32"/>
          <w:szCs w:val="32"/>
        </w:rPr>
        <w:t xml:space="preserve">.1, </w:t>
      </w:r>
      <w:r w:rsidR="002E24F8">
        <w:rPr>
          <w:rFonts w:asciiTheme="minorHAnsi" w:hAnsiTheme="minorHAnsi" w:cstheme="minorHAnsi"/>
          <w:sz w:val="32"/>
          <w:szCs w:val="32"/>
        </w:rPr>
        <w:t xml:space="preserve">SL. 2.2, </w:t>
      </w:r>
      <w:r w:rsidR="0029794D">
        <w:rPr>
          <w:rFonts w:asciiTheme="minorHAnsi" w:hAnsiTheme="minorHAnsi" w:cstheme="minorHAnsi"/>
          <w:sz w:val="32"/>
          <w:szCs w:val="32"/>
        </w:rPr>
        <w:t>SL.2.6;</w:t>
      </w:r>
      <w:r w:rsidR="002E24F8">
        <w:rPr>
          <w:rFonts w:asciiTheme="minorHAnsi" w:hAnsiTheme="minorHAnsi" w:cstheme="minorHAnsi"/>
          <w:sz w:val="32"/>
          <w:szCs w:val="32"/>
        </w:rPr>
        <w:t xml:space="preserve"> </w:t>
      </w:r>
      <w:r w:rsidR="000601D8" w:rsidRPr="002E24F8">
        <w:rPr>
          <w:rFonts w:asciiTheme="minorHAnsi" w:hAnsiTheme="minorHAnsi" w:cstheme="minorHAnsi"/>
          <w:sz w:val="32"/>
          <w:szCs w:val="32"/>
        </w:rPr>
        <w:t>L.</w:t>
      </w:r>
      <w:r w:rsidR="00CD4D12" w:rsidRPr="002E24F8">
        <w:rPr>
          <w:rFonts w:asciiTheme="minorHAnsi" w:hAnsiTheme="minorHAnsi" w:cstheme="minorHAnsi"/>
          <w:sz w:val="32"/>
          <w:szCs w:val="32"/>
        </w:rPr>
        <w:t>2</w:t>
      </w:r>
      <w:r w:rsidR="000601D8" w:rsidRPr="002E24F8">
        <w:rPr>
          <w:rFonts w:asciiTheme="minorHAnsi" w:hAnsiTheme="minorHAnsi" w:cstheme="minorHAnsi"/>
          <w:sz w:val="32"/>
          <w:szCs w:val="32"/>
        </w:rPr>
        <w:t>.1</w:t>
      </w:r>
      <w:r w:rsidR="002E24F8">
        <w:rPr>
          <w:rFonts w:asciiTheme="minorHAnsi" w:hAnsiTheme="minorHAnsi" w:cstheme="minorHAnsi"/>
          <w:sz w:val="32"/>
          <w:szCs w:val="32"/>
        </w:rPr>
        <w:t xml:space="preserve">, L.2.2, </w:t>
      </w:r>
      <w:r w:rsidR="0029794D">
        <w:rPr>
          <w:rFonts w:asciiTheme="minorHAnsi" w:hAnsiTheme="minorHAnsi" w:cstheme="minorHAnsi"/>
          <w:sz w:val="32"/>
          <w:szCs w:val="32"/>
        </w:rPr>
        <w:t>L.2.4</w:t>
      </w:r>
    </w:p>
    <w:p w14:paraId="45FE22EC" w14:textId="77777777" w:rsidR="005818BC" w:rsidRPr="00C54D1E" w:rsidRDefault="00AD0170" w:rsidP="00FD1AD6">
      <w:pPr>
        <w:spacing w:after="0" w:line="360" w:lineRule="auto"/>
        <w:contextualSpacing/>
        <w:rPr>
          <w:rFonts w:asciiTheme="minorHAnsi" w:hAnsiTheme="minorHAnsi" w:cstheme="minorHAnsi"/>
          <w:sz w:val="32"/>
          <w:szCs w:val="32"/>
        </w:rPr>
      </w:pPr>
      <w:r w:rsidRPr="00C54D1E">
        <w:rPr>
          <w:rFonts w:asciiTheme="minorHAnsi" w:hAnsiTheme="minorHAnsi" w:cstheme="minorHAnsi"/>
          <w:sz w:val="32"/>
          <w:szCs w:val="32"/>
          <w:u w:val="single"/>
        </w:rPr>
        <w:t>Lesson Objective</w:t>
      </w:r>
      <w:r w:rsidRPr="00C54D1E">
        <w:rPr>
          <w:rFonts w:asciiTheme="minorHAnsi" w:hAnsiTheme="minorHAnsi" w:cstheme="minorHAnsi"/>
          <w:sz w:val="32"/>
          <w:szCs w:val="32"/>
        </w:rPr>
        <w:t>:</w:t>
      </w:r>
    </w:p>
    <w:p w14:paraId="418E9120" w14:textId="77777777" w:rsidR="0057360F" w:rsidRDefault="000A235D" w:rsidP="00FD1AD6">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 xml:space="preserve">Students will listen to a book read aloud and use literacy skills (reading, writing, speaking and listening) to answer questions and </w:t>
      </w:r>
      <w:r w:rsidR="00631061">
        <w:rPr>
          <w:rFonts w:asciiTheme="minorHAnsi" w:hAnsiTheme="minorHAnsi" w:cstheme="minorHAnsi"/>
          <w:sz w:val="24"/>
          <w:szCs w:val="24"/>
        </w:rPr>
        <w:t>complete activities.</w:t>
      </w:r>
    </w:p>
    <w:p w14:paraId="2D7595B5" w14:textId="77777777" w:rsidR="00FD1AD6" w:rsidRDefault="00FD1AD6" w:rsidP="00FD1AD6">
      <w:pPr>
        <w:spacing w:after="0" w:line="360" w:lineRule="auto"/>
        <w:contextualSpacing/>
        <w:rPr>
          <w:rFonts w:asciiTheme="minorHAnsi" w:hAnsiTheme="minorHAnsi" w:cstheme="minorHAnsi"/>
          <w:sz w:val="32"/>
          <w:szCs w:val="32"/>
          <w:u w:val="single"/>
        </w:rPr>
      </w:pPr>
    </w:p>
    <w:p w14:paraId="156246DA" w14:textId="77777777" w:rsidR="001F1840" w:rsidRDefault="000B5786" w:rsidP="00FD1AD6">
      <w:pPr>
        <w:spacing w:after="0" w:line="360" w:lineRule="auto"/>
        <w:contextualSpacing/>
        <w:rPr>
          <w:rFonts w:asciiTheme="minorHAnsi" w:hAnsiTheme="minorHAnsi" w:cstheme="minorHAnsi"/>
          <w:sz w:val="32"/>
          <w:szCs w:val="32"/>
          <w:u w:val="single"/>
        </w:rPr>
      </w:pPr>
      <w:bookmarkStart w:id="0" w:name="_Hlk509123296"/>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bookmarkEnd w:id="0"/>
    <w:p w14:paraId="7644E4F2" w14:textId="77777777" w:rsidR="008101BC" w:rsidRPr="0095234C" w:rsidRDefault="0095234C" w:rsidP="00FD1AD6">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4C100A41" w14:textId="77777777" w:rsidR="00101696" w:rsidRPr="00EE728E" w:rsidRDefault="001F1840" w:rsidP="00FD1AD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E6640A6" w14:textId="77777777" w:rsidR="001F1840" w:rsidRPr="001F1840" w:rsidRDefault="00792B6D" w:rsidP="00FD1AD6">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6D59B49D" w14:textId="56A911AF" w:rsidR="001929E5" w:rsidRPr="00380B69" w:rsidRDefault="00F7536D" w:rsidP="00F160CA">
      <w:pPr>
        <w:spacing w:after="0" w:line="360" w:lineRule="auto"/>
        <w:ind w:left="720"/>
        <w:contextualSpacing/>
        <w:rPr>
          <w:rFonts w:asciiTheme="minorHAnsi" w:hAnsiTheme="minorHAnsi" w:cstheme="minorHAnsi"/>
          <w:sz w:val="24"/>
          <w:szCs w:val="24"/>
        </w:rPr>
      </w:pPr>
      <w:r>
        <w:rPr>
          <w:rFonts w:asciiTheme="minorHAnsi" w:eastAsiaTheme="minorHAnsi" w:hAnsiTheme="minorHAnsi" w:cstheme="minorBidi"/>
          <w:sz w:val="24"/>
        </w:rPr>
        <w:t xml:space="preserve">Why do living things need the rain forest?  </w:t>
      </w:r>
      <w:r w:rsidR="00F160CA">
        <w:rPr>
          <w:rFonts w:asciiTheme="minorHAnsi" w:eastAsiaTheme="minorHAnsi" w:hAnsiTheme="minorHAnsi" w:cstheme="minorBidi"/>
          <w:sz w:val="24"/>
        </w:rPr>
        <w:t>One key takeaway is that</w:t>
      </w:r>
      <w:r>
        <w:rPr>
          <w:rFonts w:asciiTheme="minorHAnsi" w:eastAsiaTheme="minorHAnsi" w:hAnsiTheme="minorHAnsi" w:cstheme="minorBidi"/>
          <w:sz w:val="24"/>
        </w:rPr>
        <w:t xml:space="preserve"> </w:t>
      </w:r>
      <w:r w:rsidR="00F160CA">
        <w:rPr>
          <w:rFonts w:asciiTheme="minorHAnsi" w:eastAsiaTheme="minorHAnsi" w:hAnsiTheme="minorHAnsi" w:cstheme="minorBidi"/>
          <w:sz w:val="24"/>
        </w:rPr>
        <w:t>l</w:t>
      </w:r>
      <w:r w:rsidR="002D59A2">
        <w:rPr>
          <w:rFonts w:asciiTheme="minorHAnsi" w:eastAsiaTheme="minorHAnsi" w:hAnsiTheme="minorHAnsi" w:cstheme="minorBidi"/>
          <w:sz w:val="24"/>
        </w:rPr>
        <w:t>iving things depend on t</w:t>
      </w:r>
      <w:r w:rsidR="00B4542D">
        <w:rPr>
          <w:rFonts w:asciiTheme="minorHAnsi" w:eastAsiaTheme="minorHAnsi" w:hAnsiTheme="minorHAnsi" w:cstheme="minorBidi"/>
          <w:sz w:val="24"/>
        </w:rPr>
        <w:t>he rain forest</w:t>
      </w:r>
      <w:r w:rsidR="002D59A2">
        <w:rPr>
          <w:rFonts w:asciiTheme="minorHAnsi" w:eastAsiaTheme="minorHAnsi" w:hAnsiTheme="minorHAnsi" w:cstheme="minorBidi"/>
          <w:sz w:val="24"/>
        </w:rPr>
        <w:t xml:space="preserve"> for</w:t>
      </w:r>
      <w:r w:rsidR="00B4542D">
        <w:rPr>
          <w:rFonts w:asciiTheme="minorHAnsi" w:eastAsiaTheme="minorHAnsi" w:hAnsiTheme="minorHAnsi" w:cstheme="minorBidi"/>
          <w:sz w:val="24"/>
        </w:rPr>
        <w:t xml:space="preserve"> shelter, food, and protection.</w:t>
      </w:r>
    </w:p>
    <w:p w14:paraId="74F8F2F7" w14:textId="77777777" w:rsidR="001F1840" w:rsidRDefault="001F1840" w:rsidP="00FD1AD6">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93B5828" w14:textId="1E2D3C80" w:rsidR="00956AC3" w:rsidRPr="00FD1AD6" w:rsidRDefault="005662B2" w:rsidP="00FD1AD6">
      <w:pPr>
        <w:spacing w:after="0" w:line="360" w:lineRule="auto"/>
        <w:ind w:left="720"/>
        <w:contextualSpacing/>
        <w:rPr>
          <w:sz w:val="24"/>
          <w:szCs w:val="24"/>
        </w:rPr>
      </w:pPr>
      <w:r>
        <w:rPr>
          <w:sz w:val="24"/>
          <w:szCs w:val="24"/>
        </w:rPr>
        <w:t>A man walks into a lush rain</w:t>
      </w:r>
      <w:r w:rsidR="005712D4" w:rsidRPr="008E07BA">
        <w:rPr>
          <w:sz w:val="24"/>
          <w:szCs w:val="24"/>
        </w:rPr>
        <w:t>forest and starts chopping down a huge kapok tree. Lulled by the heat, he sits down and soon falls aslee</w:t>
      </w:r>
      <w:r w:rsidR="00956AC3" w:rsidRPr="008E07BA">
        <w:rPr>
          <w:sz w:val="24"/>
          <w:szCs w:val="24"/>
        </w:rPr>
        <w:t>p. The forest dwellers approach</w:t>
      </w:r>
      <w:r w:rsidR="005712D4" w:rsidRPr="008E07BA">
        <w:rPr>
          <w:sz w:val="24"/>
          <w:szCs w:val="24"/>
        </w:rPr>
        <w:t xml:space="preserve"> </w:t>
      </w:r>
      <w:r w:rsidR="00956AC3" w:rsidRPr="008E07BA">
        <w:rPr>
          <w:sz w:val="24"/>
          <w:szCs w:val="24"/>
        </w:rPr>
        <w:t xml:space="preserve">him, </w:t>
      </w:r>
      <w:r w:rsidR="005712D4" w:rsidRPr="008E07BA">
        <w:rPr>
          <w:sz w:val="24"/>
          <w:szCs w:val="24"/>
        </w:rPr>
        <w:t xml:space="preserve">each pleading in his ear a reason to keep the tree standing. </w:t>
      </w:r>
      <w:r w:rsidR="008E07BA" w:rsidRPr="008E07BA">
        <w:rPr>
          <w:sz w:val="24"/>
          <w:szCs w:val="24"/>
        </w:rPr>
        <w:t xml:space="preserve"> </w:t>
      </w:r>
      <w:r w:rsidR="005712D4" w:rsidRPr="008E07BA">
        <w:rPr>
          <w:sz w:val="24"/>
          <w:szCs w:val="24"/>
        </w:rPr>
        <w:t xml:space="preserve">Suddenly, the man wakes up, and for the first time notices the beauty all around him. </w:t>
      </w:r>
    </w:p>
    <w:p w14:paraId="14B1BB52" w14:textId="4F3C311F" w:rsidR="00317539" w:rsidRPr="00607349" w:rsidRDefault="00317539" w:rsidP="00FD1AD6">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DD78E4">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16BE287" w14:textId="78396A35" w:rsidR="000C1F21" w:rsidRDefault="000C1F21" w:rsidP="00FD1AD6">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9A5DE2">
        <w:rPr>
          <w:rFonts w:asciiTheme="minorHAnsi" w:hAnsiTheme="minorHAnsi" w:cstheme="minorHAnsi"/>
          <w:i/>
          <w:sz w:val="24"/>
          <w:szCs w:val="24"/>
        </w:rPr>
        <w:t>,</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1D23F85F" w14:textId="533E1BE3" w:rsidR="00630357" w:rsidRPr="004D4CFD" w:rsidRDefault="00630357" w:rsidP="00630357">
      <w:pPr>
        <w:numPr>
          <w:ilvl w:val="0"/>
          <w:numId w:val="13"/>
        </w:numPr>
        <w:pBdr>
          <w:top w:val="nil"/>
          <w:left w:val="nil"/>
          <w:bottom w:val="nil"/>
          <w:right w:val="nil"/>
          <w:between w:val="nil"/>
        </w:pBdr>
        <w:spacing w:after="0" w:line="360" w:lineRule="auto"/>
        <w:contextualSpacing/>
        <w:rPr>
          <w:sz w:val="24"/>
          <w:szCs w:val="24"/>
        </w:rPr>
      </w:pPr>
      <w:bookmarkStart w:id="1" w:name="_Hlk509119129"/>
      <w:bookmarkStart w:id="2" w:name="_Hlk509077981"/>
      <w:r>
        <w:rPr>
          <w:sz w:val="24"/>
          <w:szCs w:val="24"/>
        </w:rPr>
        <w:t xml:space="preserve">Consider pairing this series of lessons on </w:t>
      </w:r>
      <w:r>
        <w:rPr>
          <w:i/>
          <w:sz w:val="24"/>
          <w:szCs w:val="24"/>
        </w:rPr>
        <w:t>The Great Kapok Tree</w:t>
      </w:r>
      <w:r>
        <w:rPr>
          <w:sz w:val="24"/>
          <w:szCs w:val="24"/>
        </w:rPr>
        <w:t xml:space="preserve"> with a text set to increase student kno</w:t>
      </w:r>
      <w:r w:rsidR="009378A8">
        <w:rPr>
          <w:sz w:val="24"/>
          <w:szCs w:val="24"/>
        </w:rPr>
        <w:t>wledge and familiarity with the topic</w:t>
      </w:r>
      <w:r>
        <w:rPr>
          <w:sz w:val="24"/>
          <w:szCs w:val="24"/>
        </w:rPr>
        <w:t>.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sidR="00DD7590">
        <w:rPr>
          <w:sz w:val="24"/>
          <w:szCs w:val="24"/>
        </w:rPr>
        <w:t xml:space="preserve"> </w:t>
      </w:r>
      <w:r w:rsidR="00DD7590">
        <w:rPr>
          <w:i/>
          <w:sz w:val="24"/>
          <w:szCs w:val="24"/>
        </w:rPr>
        <w:t>Note: This is particularly supportive of ELL students</w:t>
      </w:r>
      <w:bookmarkEnd w:id="1"/>
      <w:r w:rsidR="00DD7590">
        <w:rPr>
          <w:i/>
          <w:sz w:val="24"/>
          <w:szCs w:val="24"/>
        </w:rPr>
        <w:t>.</w:t>
      </w:r>
    </w:p>
    <w:bookmarkEnd w:id="2"/>
    <w:p w14:paraId="4DB2C156" w14:textId="7A61C4A5" w:rsidR="00AB1D8B" w:rsidRDefault="00AB1D8B" w:rsidP="00AB1D8B">
      <w:pPr>
        <w:spacing w:after="0" w:line="240" w:lineRule="auto"/>
        <w:rPr>
          <w:i/>
          <w:sz w:val="24"/>
          <w:szCs w:val="24"/>
        </w:rPr>
      </w:pPr>
    </w:p>
    <w:p w14:paraId="35C978A8" w14:textId="77777777" w:rsidR="006C3ED7" w:rsidRDefault="006C3ED7" w:rsidP="006C3ED7">
      <w:bookmarkStart w:id="3" w:name="_Hlk509078023"/>
      <w:bookmarkStart w:id="4" w:name="_Hlk509089634"/>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9A8C679" w14:textId="77777777" w:rsidR="00AB1D8B" w:rsidRPr="00AB1D8B" w:rsidRDefault="00AB1D8B" w:rsidP="00AB1D8B">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1AD2D199" w14:textId="77777777" w:rsidR="00AB1D8B" w:rsidRPr="00AB1D8B" w:rsidRDefault="00AB1D8B" w:rsidP="00AB1D8B">
      <w:pPr>
        <w:spacing w:after="0" w:line="240" w:lineRule="auto"/>
        <w:rPr>
          <w:i/>
          <w:sz w:val="24"/>
          <w:szCs w:val="24"/>
        </w:rPr>
      </w:pPr>
    </w:p>
    <w:p w14:paraId="24BFA98F" w14:textId="77777777" w:rsidR="00AB1D8B" w:rsidRPr="00630357" w:rsidRDefault="00AB1D8B" w:rsidP="00AB1D8B">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7D897A8" w14:textId="291459B9" w:rsidR="00AB1D8B" w:rsidRPr="00630357" w:rsidRDefault="00AB1D8B" w:rsidP="00AB1D8B">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7B3EF785" w14:textId="1512EBAD" w:rsidR="00AB1D8B" w:rsidRPr="00630357" w:rsidRDefault="00AB1D8B" w:rsidP="00AB1D8B">
      <w:pPr>
        <w:pStyle w:val="ListParagraph"/>
        <w:numPr>
          <w:ilvl w:val="0"/>
          <w:numId w:val="1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sidR="00DD7590">
        <w:rPr>
          <w:rFonts w:cs="Calibri"/>
          <w:i/>
          <w:sz w:val="24"/>
          <w:szCs w:val="24"/>
        </w:rPr>
        <w:t xml:space="preserve"> sentence frames for discussion</w:t>
      </w:r>
      <w:r w:rsidR="00DD7590" w:rsidRPr="00DD7590">
        <w:rPr>
          <w:rFonts w:cs="Calibri"/>
          <w:i/>
          <w:sz w:val="24"/>
          <w:szCs w:val="24"/>
        </w:rPr>
        <w:t xml:space="preserve"> and written work (more guidance available </w:t>
      </w:r>
      <w:hyperlink r:id="rId12" w:history="1">
        <w:r w:rsidR="00DD7590" w:rsidRPr="00DD7590">
          <w:rPr>
            <w:rStyle w:val="Hyperlink"/>
            <w:rFonts w:cs="Calibri"/>
            <w:sz w:val="24"/>
            <w:szCs w:val="24"/>
          </w:rPr>
          <w:t>here</w:t>
        </w:r>
      </w:hyperlink>
      <w:r w:rsidR="00DD7590"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sidR="00DD7590">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3"/>
    <w:p w14:paraId="3F455E2E" w14:textId="11C0DF1F" w:rsidR="00AB1D8B" w:rsidRDefault="00AB1D8B">
      <w:pPr>
        <w:spacing w:after="0" w:line="240" w:lineRule="auto"/>
        <w:rPr>
          <w:rFonts w:asciiTheme="minorHAnsi" w:hAnsiTheme="minorHAnsi" w:cstheme="minorHAnsi"/>
          <w:sz w:val="32"/>
          <w:szCs w:val="32"/>
          <w:u w:val="single"/>
        </w:rPr>
      </w:pPr>
    </w:p>
    <w:p w14:paraId="22DE0F30" w14:textId="5DAFE086" w:rsidR="00F53905" w:rsidRPr="007B2224" w:rsidRDefault="00785F98" w:rsidP="007B2224">
      <w:pPr>
        <w:spacing w:after="0" w:line="240" w:lineRule="auto"/>
        <w:rPr>
          <w:rFonts w:asciiTheme="minorHAnsi" w:hAnsiTheme="minorHAnsi" w:cstheme="minorHAnsi"/>
          <w:sz w:val="32"/>
          <w:szCs w:val="32"/>
          <w:u w:val="single"/>
        </w:rPr>
      </w:pPr>
      <w:bookmarkStart w:id="5" w:name="_Hlk509088725"/>
      <w:bookmarkEnd w:id="4"/>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bookmarkEnd w:id="5"/>
    <w:p w14:paraId="3BF97C7B" w14:textId="77777777" w:rsidR="00956AC3" w:rsidRPr="007B2224" w:rsidRDefault="00956AC3" w:rsidP="007B2224">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2548B467" w14:textId="77777777" w:rsidTr="005B6C42">
        <w:trPr>
          <w:trHeight w:val="147"/>
        </w:trPr>
        <w:tc>
          <w:tcPr>
            <w:tcW w:w="6449" w:type="dxa"/>
          </w:tcPr>
          <w:p w14:paraId="6D294A11"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640B6C5A"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11EAA242" w14:textId="77777777" w:rsidTr="005B6C42">
        <w:trPr>
          <w:trHeight w:val="147"/>
        </w:trPr>
        <w:tc>
          <w:tcPr>
            <w:tcW w:w="6449" w:type="dxa"/>
          </w:tcPr>
          <w:p w14:paraId="713DA8FC" w14:textId="77777777" w:rsidR="006B0EFD" w:rsidRPr="00B4542D" w:rsidRDefault="002F6E5E" w:rsidP="00177848">
            <w:pPr>
              <w:spacing w:after="0" w:line="240" w:lineRule="auto"/>
              <w:rPr>
                <w:b/>
                <w:sz w:val="24"/>
                <w:szCs w:val="24"/>
              </w:rPr>
            </w:pPr>
            <w:r w:rsidRPr="00B4542D">
              <w:rPr>
                <w:b/>
                <w:sz w:val="24"/>
                <w:szCs w:val="24"/>
              </w:rPr>
              <w:t>FIRST READING:</w:t>
            </w:r>
          </w:p>
          <w:p w14:paraId="65283233" w14:textId="7747848E" w:rsidR="0085291B" w:rsidRPr="00CD6B7F" w:rsidRDefault="00590EC8" w:rsidP="0057360F">
            <w:pPr>
              <w:spacing w:after="0" w:line="240" w:lineRule="auto"/>
              <w:rPr>
                <w:sz w:val="24"/>
                <w:szCs w:val="24"/>
              </w:rPr>
            </w:pPr>
            <w:r>
              <w:rPr>
                <w:sz w:val="24"/>
                <w:szCs w:val="24"/>
              </w:rPr>
              <w:t xml:space="preserve">Show students the beginning pages with the </w:t>
            </w:r>
            <w:r w:rsidR="002C1D9D">
              <w:rPr>
                <w:sz w:val="24"/>
                <w:szCs w:val="24"/>
              </w:rPr>
              <w:t xml:space="preserve">world map of the tropical rain </w:t>
            </w:r>
            <w:r w:rsidR="00DA72C6">
              <w:rPr>
                <w:sz w:val="24"/>
                <w:szCs w:val="24"/>
              </w:rPr>
              <w:t>forests. Read</w:t>
            </w:r>
            <w:r w:rsidR="0085291B">
              <w:rPr>
                <w:sz w:val="24"/>
                <w:szCs w:val="24"/>
              </w:rPr>
              <w:t xml:space="preserve"> aloud the entire book</w:t>
            </w:r>
            <w:r w:rsidR="00956AC3">
              <w:rPr>
                <w:sz w:val="24"/>
                <w:szCs w:val="24"/>
              </w:rPr>
              <w:t xml:space="preserve"> </w:t>
            </w:r>
            <w:r w:rsidR="0085291B">
              <w:rPr>
                <w:sz w:val="24"/>
                <w:szCs w:val="24"/>
              </w:rPr>
              <w:t>with minimal interruptions.</w:t>
            </w:r>
            <w:r w:rsidR="002F6E5E">
              <w:rPr>
                <w:sz w:val="24"/>
                <w:szCs w:val="24"/>
              </w:rPr>
              <w:t xml:space="preserve"> Stop to provide word meanings or clarify only when you know the majority of your students will be confused.</w:t>
            </w:r>
          </w:p>
        </w:tc>
        <w:tc>
          <w:tcPr>
            <w:tcW w:w="6449" w:type="dxa"/>
          </w:tcPr>
          <w:p w14:paraId="521AC570" w14:textId="77777777" w:rsidR="00CD6B7F" w:rsidRDefault="00CD6B7F" w:rsidP="003C1ABD">
            <w:pPr>
              <w:spacing w:after="0" w:line="240" w:lineRule="auto"/>
              <w:rPr>
                <w:sz w:val="24"/>
                <w:szCs w:val="24"/>
              </w:rPr>
            </w:pPr>
          </w:p>
          <w:p w14:paraId="68153DA4"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66CE63B8" w14:textId="77777777" w:rsidTr="00FD1AD6">
        <w:trPr>
          <w:trHeight w:val="2780"/>
        </w:trPr>
        <w:tc>
          <w:tcPr>
            <w:tcW w:w="6449" w:type="dxa"/>
          </w:tcPr>
          <w:p w14:paraId="715F841B" w14:textId="77777777" w:rsidR="00BB4D70" w:rsidRPr="00B4542D" w:rsidRDefault="002F6E5E" w:rsidP="00BB4D70">
            <w:pPr>
              <w:spacing w:after="0" w:line="240" w:lineRule="auto"/>
              <w:rPr>
                <w:b/>
                <w:sz w:val="24"/>
                <w:szCs w:val="24"/>
              </w:rPr>
            </w:pPr>
            <w:r w:rsidRPr="00B4542D">
              <w:rPr>
                <w:b/>
                <w:sz w:val="24"/>
                <w:szCs w:val="24"/>
              </w:rPr>
              <w:t>SECOND READING:</w:t>
            </w:r>
            <w:r w:rsidR="00956AC3" w:rsidRPr="00B4542D">
              <w:rPr>
                <w:b/>
                <w:sz w:val="24"/>
                <w:szCs w:val="24"/>
              </w:rPr>
              <w:t xml:space="preserve">  Pages 1-9</w:t>
            </w:r>
          </w:p>
          <w:p w14:paraId="785C009B" w14:textId="77777777" w:rsidR="00FA5E8F" w:rsidRDefault="00FA5E8F" w:rsidP="00BB4D70">
            <w:pPr>
              <w:spacing w:after="0" w:line="240" w:lineRule="auto"/>
              <w:rPr>
                <w:sz w:val="24"/>
                <w:szCs w:val="24"/>
              </w:rPr>
            </w:pPr>
            <w:r>
              <w:rPr>
                <w:sz w:val="24"/>
                <w:szCs w:val="24"/>
              </w:rPr>
              <w:t>In the introduction to the story, the author stated</w:t>
            </w:r>
            <w:r w:rsidR="00F24092">
              <w:rPr>
                <w:sz w:val="24"/>
                <w:szCs w:val="24"/>
              </w:rPr>
              <w:t xml:space="preserve"> “This is the story of a community of animals</w:t>
            </w:r>
            <w:r w:rsidR="002675C0">
              <w:rPr>
                <w:sz w:val="24"/>
                <w:szCs w:val="24"/>
              </w:rPr>
              <w:t xml:space="preserve"> that live in one such tree (Kapok) in the rain forest.” What does community mean? How might members of a community depend on one another? </w:t>
            </w:r>
          </w:p>
          <w:p w14:paraId="32F7696B" w14:textId="77777777" w:rsidR="00DA72C6" w:rsidRDefault="00DA72C6" w:rsidP="005818BC">
            <w:pPr>
              <w:spacing w:after="0" w:line="240" w:lineRule="auto"/>
              <w:rPr>
                <w:sz w:val="24"/>
                <w:szCs w:val="24"/>
              </w:rPr>
            </w:pPr>
          </w:p>
          <w:p w14:paraId="396E865A" w14:textId="77777777" w:rsidR="00DA72C6" w:rsidRDefault="00DA72C6" w:rsidP="005818BC">
            <w:pPr>
              <w:spacing w:after="0" w:line="240" w:lineRule="auto"/>
              <w:rPr>
                <w:sz w:val="24"/>
                <w:szCs w:val="24"/>
              </w:rPr>
            </w:pPr>
          </w:p>
          <w:p w14:paraId="7C9043CC" w14:textId="718C7D9A" w:rsidR="006B0EFD" w:rsidRDefault="00FA5E8F" w:rsidP="005818BC">
            <w:pPr>
              <w:spacing w:after="0" w:line="240" w:lineRule="auto"/>
              <w:rPr>
                <w:sz w:val="24"/>
                <w:szCs w:val="24"/>
              </w:rPr>
            </w:pPr>
            <w:r>
              <w:rPr>
                <w:sz w:val="24"/>
                <w:szCs w:val="24"/>
              </w:rPr>
              <w:t xml:space="preserve">For the second reading tell students that we will be keeping track of the animals and their </w:t>
            </w:r>
            <w:r w:rsidR="00DA72C6">
              <w:rPr>
                <w:sz w:val="24"/>
                <w:szCs w:val="24"/>
              </w:rPr>
              <w:t>r</w:t>
            </w:r>
            <w:r w:rsidR="002675C0">
              <w:rPr>
                <w:sz w:val="24"/>
                <w:szCs w:val="24"/>
              </w:rPr>
              <w:t>easons NOT to chop down the tree.</w:t>
            </w:r>
          </w:p>
          <w:p w14:paraId="4585F54D" w14:textId="77777777" w:rsidR="0019516C" w:rsidRDefault="00F7536D" w:rsidP="0019516C">
            <w:pPr>
              <w:spacing w:after="0" w:line="240" w:lineRule="auto"/>
              <w:rPr>
                <w:sz w:val="24"/>
                <w:szCs w:val="24"/>
              </w:rPr>
            </w:pPr>
            <w:r>
              <w:rPr>
                <w:sz w:val="24"/>
                <w:szCs w:val="24"/>
              </w:rPr>
              <w:t xml:space="preserve">Create a “T Chart” to gather </w:t>
            </w:r>
            <w:r w:rsidR="003051EA">
              <w:rPr>
                <w:sz w:val="24"/>
                <w:szCs w:val="24"/>
              </w:rPr>
              <w:t xml:space="preserve">information about the animals and their dependence on the rain forest.  </w:t>
            </w:r>
          </w:p>
          <w:p w14:paraId="3F205F1E" w14:textId="77777777" w:rsidR="00995C96" w:rsidRDefault="00995C96" w:rsidP="005818BC">
            <w:pPr>
              <w:spacing w:after="0" w:line="240" w:lineRule="auto"/>
              <w:rPr>
                <w:sz w:val="24"/>
                <w:szCs w:val="24"/>
              </w:rPr>
            </w:pPr>
          </w:p>
          <w:p w14:paraId="6C2BF7F5" w14:textId="77777777" w:rsidR="003051EA" w:rsidRDefault="002C1D9D" w:rsidP="005818BC">
            <w:pPr>
              <w:spacing w:after="0" w:line="240" w:lineRule="auto"/>
              <w:rPr>
                <w:sz w:val="24"/>
                <w:szCs w:val="24"/>
              </w:rPr>
            </w:pPr>
            <w:r>
              <w:rPr>
                <w:sz w:val="24"/>
                <w:szCs w:val="24"/>
              </w:rPr>
              <w:t>Update this chart with the introduction</w:t>
            </w:r>
            <w:r w:rsidR="00C54D1E">
              <w:rPr>
                <w:sz w:val="24"/>
                <w:szCs w:val="24"/>
              </w:rPr>
              <w:t xml:space="preserve"> </w:t>
            </w:r>
            <w:r>
              <w:rPr>
                <w:sz w:val="24"/>
                <w:szCs w:val="24"/>
              </w:rPr>
              <w:t xml:space="preserve">of each new animal. </w:t>
            </w:r>
          </w:p>
          <w:p w14:paraId="6DD4688A" w14:textId="77777777" w:rsidR="002C1D9D" w:rsidRDefault="002C1D9D" w:rsidP="005818BC">
            <w:pPr>
              <w:spacing w:after="0" w:line="240" w:lineRule="auto"/>
              <w:rPr>
                <w:sz w:val="24"/>
                <w:szCs w:val="24"/>
              </w:rPr>
            </w:pPr>
          </w:p>
          <w:p w14:paraId="6EC586E3" w14:textId="77777777" w:rsidR="003051EA" w:rsidRDefault="003051EA" w:rsidP="005818BC">
            <w:pPr>
              <w:spacing w:after="0" w:line="240" w:lineRule="auto"/>
              <w:rPr>
                <w:sz w:val="24"/>
                <w:szCs w:val="24"/>
              </w:rPr>
            </w:pPr>
            <w:r>
              <w:rPr>
                <w:sz w:val="24"/>
                <w:szCs w:val="24"/>
              </w:rPr>
              <w:lastRenderedPageBreak/>
              <w:t>Page 1</w:t>
            </w:r>
          </w:p>
          <w:p w14:paraId="2AD49DD7" w14:textId="77777777" w:rsidR="00590EC8" w:rsidRDefault="00590EC8" w:rsidP="005818BC">
            <w:pPr>
              <w:spacing w:after="0" w:line="240" w:lineRule="auto"/>
              <w:rPr>
                <w:sz w:val="24"/>
                <w:szCs w:val="24"/>
              </w:rPr>
            </w:pPr>
            <w:r>
              <w:rPr>
                <w:sz w:val="24"/>
                <w:szCs w:val="24"/>
              </w:rPr>
              <w:t>How was the forest alive?</w:t>
            </w:r>
          </w:p>
          <w:p w14:paraId="2C81B154" w14:textId="77777777" w:rsidR="001F6012" w:rsidRDefault="001F6012" w:rsidP="001F6012">
            <w:pPr>
              <w:spacing w:after="0" w:line="240" w:lineRule="auto"/>
              <w:rPr>
                <w:sz w:val="24"/>
                <w:szCs w:val="24"/>
              </w:rPr>
            </w:pPr>
            <w:r>
              <w:rPr>
                <w:sz w:val="24"/>
                <w:szCs w:val="24"/>
              </w:rPr>
              <w:t>Teacher provides definitions for squawking and howling.</w:t>
            </w:r>
          </w:p>
          <w:p w14:paraId="399413E9" w14:textId="77777777" w:rsidR="001F6012" w:rsidRDefault="001F6012" w:rsidP="001F6012">
            <w:pPr>
              <w:spacing w:after="0" w:line="240" w:lineRule="auto"/>
              <w:rPr>
                <w:sz w:val="24"/>
                <w:szCs w:val="24"/>
              </w:rPr>
            </w:pPr>
          </w:p>
          <w:p w14:paraId="067CA0E3" w14:textId="77777777" w:rsidR="001F6012" w:rsidRDefault="001F6012" w:rsidP="001F6012">
            <w:pPr>
              <w:spacing w:after="0" w:line="240" w:lineRule="auto"/>
              <w:rPr>
                <w:sz w:val="24"/>
                <w:szCs w:val="24"/>
              </w:rPr>
            </w:pPr>
            <w:r>
              <w:rPr>
                <w:sz w:val="24"/>
                <w:szCs w:val="24"/>
              </w:rPr>
              <w:t xml:space="preserve">Why were the creatures suddenly quiet? </w:t>
            </w:r>
          </w:p>
          <w:p w14:paraId="39B7FFD2" w14:textId="77777777" w:rsidR="00590EC8" w:rsidRDefault="00590EC8" w:rsidP="005818BC">
            <w:pPr>
              <w:spacing w:after="0" w:line="240" w:lineRule="auto"/>
              <w:rPr>
                <w:sz w:val="24"/>
                <w:szCs w:val="24"/>
              </w:rPr>
            </w:pPr>
          </w:p>
          <w:p w14:paraId="627DC2A7" w14:textId="77777777" w:rsidR="003051EA" w:rsidRDefault="003051EA" w:rsidP="005818BC">
            <w:pPr>
              <w:spacing w:after="0" w:line="240" w:lineRule="auto"/>
              <w:rPr>
                <w:sz w:val="24"/>
                <w:szCs w:val="24"/>
              </w:rPr>
            </w:pPr>
          </w:p>
          <w:p w14:paraId="0DA165E6" w14:textId="77777777" w:rsidR="003051EA" w:rsidRDefault="003051EA" w:rsidP="005818BC">
            <w:pPr>
              <w:spacing w:after="0" w:line="240" w:lineRule="auto"/>
              <w:rPr>
                <w:sz w:val="24"/>
                <w:szCs w:val="24"/>
              </w:rPr>
            </w:pPr>
          </w:p>
          <w:p w14:paraId="4F7F2EF6" w14:textId="77777777" w:rsidR="00791ED9" w:rsidRDefault="00791ED9" w:rsidP="005818BC">
            <w:pPr>
              <w:spacing w:after="0" w:line="240" w:lineRule="auto"/>
              <w:rPr>
                <w:sz w:val="24"/>
                <w:szCs w:val="24"/>
              </w:rPr>
            </w:pPr>
            <w:r>
              <w:rPr>
                <w:sz w:val="24"/>
                <w:szCs w:val="24"/>
              </w:rPr>
              <w:t>Page 3</w:t>
            </w:r>
          </w:p>
          <w:p w14:paraId="7D47F122" w14:textId="77777777" w:rsidR="006B72F0" w:rsidRDefault="002675C0" w:rsidP="005818BC">
            <w:pPr>
              <w:spacing w:after="0" w:line="240" w:lineRule="auto"/>
              <w:rPr>
                <w:sz w:val="24"/>
                <w:szCs w:val="24"/>
              </w:rPr>
            </w:pPr>
            <w:r>
              <w:rPr>
                <w:sz w:val="24"/>
                <w:szCs w:val="24"/>
              </w:rPr>
              <w:t>Go back a page and ask, “what do we now know that tells us why the other man pointed to the tree?”</w:t>
            </w:r>
          </w:p>
          <w:p w14:paraId="6AE815F4" w14:textId="77777777" w:rsidR="001F6012" w:rsidRDefault="001F6012" w:rsidP="001F6012">
            <w:pPr>
              <w:spacing w:after="0" w:line="240" w:lineRule="auto"/>
              <w:rPr>
                <w:sz w:val="24"/>
                <w:szCs w:val="24"/>
              </w:rPr>
            </w:pPr>
            <w:r>
              <w:rPr>
                <w:sz w:val="24"/>
                <w:szCs w:val="24"/>
              </w:rPr>
              <w:t xml:space="preserve">Have students pretend they are whacking and chopping at a tree. </w:t>
            </w:r>
          </w:p>
          <w:p w14:paraId="3B5910D2" w14:textId="77777777" w:rsidR="001F6012" w:rsidRDefault="001F6012" w:rsidP="001F6012">
            <w:pPr>
              <w:spacing w:after="0" w:line="240" w:lineRule="auto"/>
              <w:rPr>
                <w:sz w:val="24"/>
                <w:szCs w:val="24"/>
              </w:rPr>
            </w:pPr>
          </w:p>
          <w:p w14:paraId="7A915A97" w14:textId="77777777" w:rsidR="00606B12" w:rsidRDefault="00606B12" w:rsidP="001F6012">
            <w:pPr>
              <w:spacing w:after="0" w:line="240" w:lineRule="auto"/>
              <w:rPr>
                <w:sz w:val="24"/>
                <w:szCs w:val="24"/>
              </w:rPr>
            </w:pPr>
          </w:p>
          <w:p w14:paraId="180CFC90" w14:textId="77777777" w:rsidR="001F6012" w:rsidRDefault="001F6012" w:rsidP="001F6012">
            <w:pPr>
              <w:spacing w:after="0" w:line="240" w:lineRule="auto"/>
              <w:rPr>
                <w:sz w:val="24"/>
                <w:szCs w:val="24"/>
              </w:rPr>
            </w:pPr>
            <w:r>
              <w:rPr>
                <w:sz w:val="24"/>
                <w:szCs w:val="24"/>
              </w:rPr>
              <w:t xml:space="preserve">What caused the man to fall asleep?   </w:t>
            </w:r>
          </w:p>
          <w:p w14:paraId="4BFA966B" w14:textId="77777777" w:rsidR="00B30941" w:rsidRDefault="00B30941" w:rsidP="005818BC">
            <w:pPr>
              <w:spacing w:after="0" w:line="240" w:lineRule="auto"/>
              <w:rPr>
                <w:sz w:val="24"/>
                <w:szCs w:val="24"/>
              </w:rPr>
            </w:pPr>
          </w:p>
          <w:p w14:paraId="344CE1BE" w14:textId="34F6E116" w:rsidR="002C1D9D" w:rsidRDefault="004B1932" w:rsidP="002C1D9D">
            <w:pPr>
              <w:spacing w:after="0" w:line="240" w:lineRule="auto"/>
              <w:rPr>
                <w:sz w:val="24"/>
                <w:szCs w:val="24"/>
              </w:rPr>
            </w:pPr>
            <w:r>
              <w:rPr>
                <w:sz w:val="24"/>
                <w:szCs w:val="24"/>
              </w:rPr>
              <w:t xml:space="preserve">Write the word </w:t>
            </w:r>
            <w:r w:rsidR="00C54D1E">
              <w:rPr>
                <w:sz w:val="24"/>
                <w:szCs w:val="24"/>
              </w:rPr>
              <w:t>“</w:t>
            </w:r>
            <w:r>
              <w:rPr>
                <w:sz w:val="24"/>
                <w:szCs w:val="24"/>
              </w:rPr>
              <w:t>slithered</w:t>
            </w:r>
            <w:r w:rsidR="00C54D1E">
              <w:rPr>
                <w:sz w:val="24"/>
                <w:szCs w:val="24"/>
              </w:rPr>
              <w:t>”</w:t>
            </w:r>
            <w:r>
              <w:rPr>
                <w:sz w:val="24"/>
                <w:szCs w:val="24"/>
              </w:rPr>
              <w:t xml:space="preserve"> for students to see.  </w:t>
            </w:r>
            <w:r w:rsidR="002C1D9D">
              <w:rPr>
                <w:sz w:val="24"/>
                <w:szCs w:val="24"/>
              </w:rPr>
              <w:t xml:space="preserve"> </w:t>
            </w:r>
            <w:r>
              <w:rPr>
                <w:sz w:val="24"/>
                <w:szCs w:val="24"/>
              </w:rPr>
              <w:t xml:space="preserve">Have them repeat the word after you.  Show </w:t>
            </w:r>
            <w:r w:rsidR="00B4542D">
              <w:rPr>
                <w:sz w:val="24"/>
                <w:szCs w:val="24"/>
              </w:rPr>
              <w:t xml:space="preserve">students the picture on page. </w:t>
            </w:r>
            <w:r>
              <w:rPr>
                <w:sz w:val="24"/>
                <w:szCs w:val="24"/>
              </w:rPr>
              <w:t xml:space="preserve">Have students explain what the word slithered means using words and motions.  </w:t>
            </w:r>
          </w:p>
          <w:p w14:paraId="047D0C7F" w14:textId="77777777" w:rsidR="004B1932" w:rsidRDefault="004B1932" w:rsidP="002C1D9D">
            <w:pPr>
              <w:spacing w:after="0" w:line="240" w:lineRule="auto"/>
              <w:rPr>
                <w:sz w:val="24"/>
                <w:szCs w:val="24"/>
              </w:rPr>
            </w:pPr>
          </w:p>
          <w:p w14:paraId="753E8D50" w14:textId="516E483C" w:rsidR="00C43743" w:rsidRDefault="001F6012" w:rsidP="002C1D9D">
            <w:pPr>
              <w:spacing w:after="0" w:line="240" w:lineRule="auto"/>
              <w:rPr>
                <w:sz w:val="24"/>
                <w:szCs w:val="24"/>
              </w:rPr>
            </w:pPr>
            <w:r>
              <w:rPr>
                <w:sz w:val="24"/>
                <w:szCs w:val="24"/>
              </w:rPr>
              <w:t xml:space="preserve">Fill in the chart with </w:t>
            </w:r>
            <w:r w:rsidR="00565970">
              <w:rPr>
                <w:sz w:val="24"/>
                <w:szCs w:val="24"/>
              </w:rPr>
              <w:t xml:space="preserve">why the </w:t>
            </w:r>
            <w:r w:rsidR="001929E5">
              <w:rPr>
                <w:sz w:val="24"/>
                <w:szCs w:val="24"/>
              </w:rPr>
              <w:t>boa constrictor</w:t>
            </w:r>
            <w:r w:rsidR="00565970">
              <w:rPr>
                <w:sz w:val="24"/>
                <w:szCs w:val="24"/>
              </w:rPr>
              <w:t xml:space="preserve"> doesn’t want the man to chop down the tree.</w:t>
            </w:r>
            <w:r>
              <w:rPr>
                <w:sz w:val="24"/>
                <w:szCs w:val="24"/>
              </w:rPr>
              <w:t xml:space="preserve"> </w:t>
            </w:r>
          </w:p>
          <w:p w14:paraId="7BC019CA" w14:textId="77777777" w:rsidR="00C43743" w:rsidRDefault="00C43743" w:rsidP="002C1D9D">
            <w:pPr>
              <w:spacing w:after="0" w:line="240" w:lineRule="auto"/>
              <w:rPr>
                <w:sz w:val="24"/>
                <w:szCs w:val="24"/>
              </w:rPr>
            </w:pPr>
          </w:p>
          <w:p w14:paraId="13AA5199" w14:textId="77777777" w:rsidR="00B30941" w:rsidRDefault="00B30941" w:rsidP="002C1D9D">
            <w:pPr>
              <w:spacing w:after="0" w:line="240" w:lineRule="auto"/>
              <w:rPr>
                <w:sz w:val="24"/>
                <w:szCs w:val="24"/>
              </w:rPr>
            </w:pPr>
          </w:p>
          <w:p w14:paraId="2094C660" w14:textId="77777777" w:rsidR="001F6012" w:rsidRDefault="001F6012" w:rsidP="002C1D9D">
            <w:pPr>
              <w:spacing w:after="0" w:line="240" w:lineRule="auto"/>
              <w:rPr>
                <w:sz w:val="24"/>
                <w:szCs w:val="24"/>
              </w:rPr>
            </w:pPr>
          </w:p>
          <w:p w14:paraId="068B1C42" w14:textId="77777777" w:rsidR="001F6012" w:rsidRDefault="001F6012" w:rsidP="002C1D9D">
            <w:pPr>
              <w:spacing w:after="0" w:line="240" w:lineRule="auto"/>
              <w:rPr>
                <w:sz w:val="24"/>
                <w:szCs w:val="24"/>
              </w:rPr>
            </w:pPr>
          </w:p>
          <w:p w14:paraId="08090DC3" w14:textId="77777777" w:rsidR="00C43743" w:rsidRDefault="00C43743" w:rsidP="002C1D9D">
            <w:pPr>
              <w:spacing w:after="0" w:line="240" w:lineRule="auto"/>
              <w:rPr>
                <w:sz w:val="24"/>
                <w:szCs w:val="24"/>
              </w:rPr>
            </w:pPr>
            <w:r>
              <w:rPr>
                <w:sz w:val="24"/>
                <w:szCs w:val="24"/>
              </w:rPr>
              <w:t xml:space="preserve">Discuss what “...generations of my ancestors…” means.  </w:t>
            </w:r>
          </w:p>
          <w:p w14:paraId="5E61A7A3" w14:textId="77777777" w:rsidR="00C43743" w:rsidRDefault="00C43743" w:rsidP="002C1D9D">
            <w:pPr>
              <w:spacing w:after="0" w:line="240" w:lineRule="auto"/>
              <w:rPr>
                <w:sz w:val="24"/>
                <w:szCs w:val="24"/>
              </w:rPr>
            </w:pPr>
          </w:p>
          <w:p w14:paraId="63690216" w14:textId="78E168E6" w:rsidR="00B30941" w:rsidRDefault="00B30941" w:rsidP="002C1D9D">
            <w:pPr>
              <w:spacing w:after="0" w:line="240" w:lineRule="auto"/>
              <w:rPr>
                <w:sz w:val="24"/>
                <w:szCs w:val="24"/>
              </w:rPr>
            </w:pPr>
          </w:p>
          <w:p w14:paraId="4E81F915" w14:textId="77777777" w:rsidR="00C43743" w:rsidRDefault="00C43743" w:rsidP="002C1D9D">
            <w:pPr>
              <w:spacing w:after="0" w:line="240" w:lineRule="auto"/>
              <w:rPr>
                <w:sz w:val="24"/>
                <w:szCs w:val="24"/>
              </w:rPr>
            </w:pPr>
            <w:r>
              <w:rPr>
                <w:sz w:val="24"/>
                <w:szCs w:val="24"/>
              </w:rPr>
              <w:lastRenderedPageBreak/>
              <w:t>Page 6</w:t>
            </w:r>
          </w:p>
          <w:p w14:paraId="6B3D7477" w14:textId="77777777" w:rsidR="00C43743" w:rsidRDefault="00D90358" w:rsidP="00D90358">
            <w:pPr>
              <w:spacing w:after="0" w:line="240" w:lineRule="auto"/>
              <w:rPr>
                <w:sz w:val="24"/>
                <w:szCs w:val="24"/>
              </w:rPr>
            </w:pPr>
            <w:r>
              <w:rPr>
                <w:sz w:val="24"/>
                <w:szCs w:val="24"/>
              </w:rPr>
              <w:t xml:space="preserve">What does pollinate mean? </w:t>
            </w:r>
            <w:r w:rsidR="00C43743">
              <w:rPr>
                <w:sz w:val="24"/>
                <w:szCs w:val="24"/>
              </w:rPr>
              <w:t xml:space="preserve"> </w:t>
            </w:r>
          </w:p>
          <w:p w14:paraId="2FA9F144" w14:textId="77777777" w:rsidR="00E545FF" w:rsidRDefault="00E545FF" w:rsidP="00D90358">
            <w:pPr>
              <w:spacing w:after="0" w:line="240" w:lineRule="auto"/>
              <w:rPr>
                <w:sz w:val="24"/>
                <w:szCs w:val="24"/>
              </w:rPr>
            </w:pPr>
          </w:p>
          <w:p w14:paraId="2599973F" w14:textId="77777777" w:rsidR="0023652C" w:rsidRDefault="0023652C" w:rsidP="00D90358">
            <w:pPr>
              <w:spacing w:after="0" w:line="240" w:lineRule="auto"/>
              <w:rPr>
                <w:sz w:val="24"/>
                <w:szCs w:val="24"/>
              </w:rPr>
            </w:pPr>
          </w:p>
          <w:p w14:paraId="6319C530" w14:textId="517A1AB0" w:rsidR="00E42858" w:rsidRDefault="00221A65" w:rsidP="00221A65">
            <w:pPr>
              <w:spacing w:after="0" w:line="240" w:lineRule="auto"/>
              <w:rPr>
                <w:sz w:val="24"/>
                <w:szCs w:val="24"/>
              </w:rPr>
            </w:pPr>
            <w:r>
              <w:rPr>
                <w:sz w:val="24"/>
                <w:szCs w:val="24"/>
              </w:rPr>
              <w:t xml:space="preserve">Fill in the chart with </w:t>
            </w:r>
            <w:r w:rsidR="00C56C72">
              <w:rPr>
                <w:sz w:val="24"/>
                <w:szCs w:val="24"/>
              </w:rPr>
              <w:t xml:space="preserve">why the </w:t>
            </w:r>
            <w:r w:rsidR="00583944">
              <w:rPr>
                <w:sz w:val="24"/>
                <w:szCs w:val="24"/>
              </w:rPr>
              <w:t xml:space="preserve">bees </w:t>
            </w:r>
            <w:r w:rsidR="00EA79B9">
              <w:rPr>
                <w:sz w:val="24"/>
                <w:szCs w:val="24"/>
              </w:rPr>
              <w:t>need the trees</w:t>
            </w:r>
            <w:r w:rsidR="00C56C72">
              <w:rPr>
                <w:sz w:val="24"/>
                <w:szCs w:val="24"/>
              </w:rPr>
              <w:t>.</w:t>
            </w:r>
          </w:p>
          <w:p w14:paraId="3FCD1201" w14:textId="77777777" w:rsidR="00E42858" w:rsidRDefault="00E42858" w:rsidP="00221A65">
            <w:pPr>
              <w:spacing w:after="0" w:line="240" w:lineRule="auto"/>
              <w:rPr>
                <w:sz w:val="24"/>
                <w:szCs w:val="24"/>
              </w:rPr>
            </w:pPr>
          </w:p>
          <w:p w14:paraId="0F5EBCE9" w14:textId="6EAEB7C6" w:rsidR="00221A65" w:rsidRDefault="00221A65" w:rsidP="00221A65">
            <w:pPr>
              <w:spacing w:after="0" w:line="240" w:lineRule="auto"/>
              <w:rPr>
                <w:sz w:val="24"/>
                <w:szCs w:val="24"/>
              </w:rPr>
            </w:pPr>
            <w:r>
              <w:rPr>
                <w:sz w:val="24"/>
                <w:szCs w:val="24"/>
              </w:rPr>
              <w:t>Page 8</w:t>
            </w:r>
          </w:p>
          <w:p w14:paraId="4081FE50" w14:textId="7C40C802" w:rsidR="00221A65" w:rsidRDefault="00221A65" w:rsidP="00221A65">
            <w:pPr>
              <w:spacing w:after="0" w:line="240" w:lineRule="auto"/>
              <w:rPr>
                <w:sz w:val="24"/>
                <w:szCs w:val="24"/>
              </w:rPr>
            </w:pPr>
            <w:r>
              <w:rPr>
                <w:sz w:val="24"/>
                <w:szCs w:val="24"/>
              </w:rPr>
              <w:t>Explain that a troupe is a group of performers.  Have students give other examples of collective nouns.</w:t>
            </w:r>
            <w:r w:rsidR="008E07BA">
              <w:rPr>
                <w:sz w:val="24"/>
                <w:szCs w:val="24"/>
              </w:rPr>
              <w:t xml:space="preserve"> </w:t>
            </w:r>
            <w:r>
              <w:rPr>
                <w:sz w:val="24"/>
                <w:szCs w:val="24"/>
              </w:rPr>
              <w:t xml:space="preserve"> For example, a bunch of flowers, a school of fish, a set of tools, a class of children.  </w:t>
            </w:r>
          </w:p>
          <w:p w14:paraId="560611F6" w14:textId="77777777" w:rsidR="00221A65" w:rsidRDefault="00221A65" w:rsidP="00221A65">
            <w:pPr>
              <w:spacing w:after="0" w:line="240" w:lineRule="auto"/>
              <w:rPr>
                <w:sz w:val="24"/>
                <w:szCs w:val="24"/>
              </w:rPr>
            </w:pPr>
          </w:p>
          <w:p w14:paraId="5E5FA161" w14:textId="77777777" w:rsidR="00D35D8C" w:rsidRDefault="00221A65" w:rsidP="00221A65">
            <w:pPr>
              <w:spacing w:after="0" w:line="240" w:lineRule="auto"/>
              <w:rPr>
                <w:sz w:val="24"/>
                <w:szCs w:val="24"/>
              </w:rPr>
            </w:pPr>
            <w:r>
              <w:rPr>
                <w:sz w:val="24"/>
                <w:szCs w:val="24"/>
              </w:rPr>
              <w:t xml:space="preserve">Looking at the illustrations, what does scampered mean?  </w:t>
            </w:r>
          </w:p>
          <w:p w14:paraId="41EBEE79" w14:textId="15BEE4F3" w:rsidR="00221A65" w:rsidRDefault="00221A65" w:rsidP="00221A65">
            <w:pPr>
              <w:spacing w:after="0" w:line="240" w:lineRule="auto"/>
              <w:rPr>
                <w:sz w:val="24"/>
                <w:szCs w:val="24"/>
              </w:rPr>
            </w:pPr>
            <w:r>
              <w:rPr>
                <w:sz w:val="24"/>
                <w:szCs w:val="24"/>
              </w:rPr>
              <w:t xml:space="preserve">Have students use it in a sentence. </w:t>
            </w:r>
          </w:p>
          <w:p w14:paraId="39CA403C" w14:textId="77777777" w:rsidR="002869B3" w:rsidRDefault="002869B3" w:rsidP="00221A65">
            <w:pPr>
              <w:rPr>
                <w:sz w:val="24"/>
                <w:szCs w:val="24"/>
              </w:rPr>
            </w:pPr>
          </w:p>
          <w:p w14:paraId="0FBF8683" w14:textId="69367291" w:rsidR="00221A65" w:rsidRDefault="00221A65" w:rsidP="00221A65">
            <w:r>
              <w:rPr>
                <w:sz w:val="24"/>
                <w:szCs w:val="24"/>
              </w:rPr>
              <w:t>Explain the canopy and the layers of the rain forest</w:t>
            </w:r>
            <w:r w:rsidR="008E07BA">
              <w:rPr>
                <w:sz w:val="24"/>
                <w:szCs w:val="24"/>
              </w:rPr>
              <w:t>.</w:t>
            </w:r>
            <w:r>
              <w:rPr>
                <w:sz w:val="24"/>
                <w:szCs w:val="24"/>
              </w:rPr>
              <w:t xml:space="preserve">  Refer to the preface of the book. </w:t>
            </w:r>
          </w:p>
          <w:p w14:paraId="57620888" w14:textId="77777777" w:rsidR="00D35D8C" w:rsidRDefault="00D35D8C" w:rsidP="00583944">
            <w:pPr>
              <w:contextualSpacing/>
              <w:rPr>
                <w:sz w:val="24"/>
                <w:szCs w:val="24"/>
              </w:rPr>
            </w:pPr>
          </w:p>
          <w:p w14:paraId="39E65780" w14:textId="77777777" w:rsidR="00EA79B9" w:rsidRDefault="00221A65" w:rsidP="00583944">
            <w:pPr>
              <w:contextualSpacing/>
              <w:rPr>
                <w:sz w:val="24"/>
                <w:szCs w:val="24"/>
              </w:rPr>
            </w:pPr>
            <w:r w:rsidRPr="00FD1AD6">
              <w:rPr>
                <w:sz w:val="24"/>
                <w:szCs w:val="24"/>
              </w:rPr>
              <w:t>How do the roots of the trees help the earth?</w:t>
            </w:r>
            <w:r w:rsidR="00606B12" w:rsidRPr="00FD1AD6">
              <w:rPr>
                <w:sz w:val="24"/>
                <w:szCs w:val="24"/>
              </w:rPr>
              <w:t xml:space="preserve"> </w:t>
            </w:r>
          </w:p>
          <w:p w14:paraId="20A0D935" w14:textId="77777777" w:rsidR="00EA79B9" w:rsidRDefault="00EA79B9" w:rsidP="00583944">
            <w:pPr>
              <w:contextualSpacing/>
              <w:rPr>
                <w:sz w:val="24"/>
                <w:szCs w:val="24"/>
              </w:rPr>
            </w:pPr>
          </w:p>
          <w:p w14:paraId="42D1B05D" w14:textId="1F287A0F" w:rsidR="00EA79B9" w:rsidRPr="00EA79B9" w:rsidRDefault="00EA79B9" w:rsidP="00F3133F">
            <w:pPr>
              <w:contextualSpacing/>
              <w:rPr>
                <w:sz w:val="24"/>
                <w:szCs w:val="24"/>
              </w:rPr>
            </w:pPr>
            <w:r>
              <w:rPr>
                <w:sz w:val="24"/>
                <w:szCs w:val="24"/>
              </w:rPr>
              <w:t>Fill in the chart with the monkeys.</w:t>
            </w:r>
          </w:p>
        </w:tc>
        <w:tc>
          <w:tcPr>
            <w:tcW w:w="6449" w:type="dxa"/>
          </w:tcPr>
          <w:p w14:paraId="0167C325" w14:textId="69AFBED8" w:rsidR="003C1ABD" w:rsidRDefault="003C1ABD" w:rsidP="005B6C42">
            <w:pPr>
              <w:spacing w:after="0" w:line="240" w:lineRule="auto"/>
              <w:rPr>
                <w:color w:val="FF0000"/>
                <w:sz w:val="24"/>
                <w:szCs w:val="24"/>
              </w:rPr>
            </w:pPr>
          </w:p>
          <w:p w14:paraId="04B61060" w14:textId="3DB9CABE" w:rsidR="004A0642" w:rsidRDefault="00DA72C6" w:rsidP="005B6C42">
            <w:pPr>
              <w:spacing w:after="0" w:line="240" w:lineRule="auto"/>
              <w:rPr>
                <w:sz w:val="24"/>
                <w:szCs w:val="24"/>
              </w:rPr>
            </w:pPr>
            <w:r>
              <w:rPr>
                <w:sz w:val="24"/>
                <w:szCs w:val="24"/>
              </w:rPr>
              <w:t xml:space="preserve">A community </w:t>
            </w:r>
            <w:r w:rsidR="00AD3C2B">
              <w:rPr>
                <w:sz w:val="24"/>
                <w:szCs w:val="24"/>
              </w:rPr>
              <w:t xml:space="preserve">is </w:t>
            </w:r>
            <w:r>
              <w:rPr>
                <w:sz w:val="24"/>
                <w:szCs w:val="24"/>
              </w:rPr>
              <w:t xml:space="preserve">a group that lives together and depends on one another.  The animals depend on each other and the rain forest for shelter and food.  </w:t>
            </w:r>
          </w:p>
          <w:p w14:paraId="579EF39D" w14:textId="77777777" w:rsidR="00995C96" w:rsidRDefault="00995C96" w:rsidP="005B6C42">
            <w:pPr>
              <w:spacing w:after="0" w:line="240" w:lineRule="auto"/>
              <w:rPr>
                <w:sz w:val="24"/>
                <w:szCs w:val="24"/>
              </w:rPr>
            </w:pPr>
          </w:p>
          <w:p w14:paraId="3AAF6140" w14:textId="77777777" w:rsidR="00DA72C6" w:rsidRDefault="00DA72C6" w:rsidP="005B6C4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DA72C6" w14:paraId="76575150" w14:textId="77777777" w:rsidTr="001F1DD8">
              <w:tc>
                <w:tcPr>
                  <w:tcW w:w="3109" w:type="dxa"/>
                </w:tcPr>
                <w:p w14:paraId="3FD373CD" w14:textId="77777777" w:rsidR="00DA72C6" w:rsidRDefault="00DA72C6" w:rsidP="001F1DD8">
                  <w:pPr>
                    <w:spacing w:after="0" w:line="240" w:lineRule="auto"/>
                    <w:jc w:val="center"/>
                    <w:rPr>
                      <w:sz w:val="24"/>
                      <w:szCs w:val="24"/>
                    </w:rPr>
                  </w:pPr>
                  <w:r>
                    <w:rPr>
                      <w:sz w:val="24"/>
                      <w:szCs w:val="24"/>
                    </w:rPr>
                    <w:t>Animals</w:t>
                  </w:r>
                </w:p>
              </w:tc>
              <w:tc>
                <w:tcPr>
                  <w:tcW w:w="3109" w:type="dxa"/>
                </w:tcPr>
                <w:p w14:paraId="2E0E5172" w14:textId="7292227E" w:rsidR="00DA72C6" w:rsidRDefault="00DA72C6" w:rsidP="001F1DD8">
                  <w:pPr>
                    <w:spacing w:after="0" w:line="240" w:lineRule="auto"/>
                    <w:jc w:val="center"/>
                    <w:rPr>
                      <w:sz w:val="24"/>
                      <w:szCs w:val="24"/>
                    </w:rPr>
                  </w:pPr>
                  <w:r>
                    <w:rPr>
                      <w:sz w:val="24"/>
                      <w:szCs w:val="24"/>
                    </w:rPr>
                    <w:t xml:space="preserve">Reasons not to chop down the tree.  </w:t>
                  </w:r>
                </w:p>
              </w:tc>
            </w:tr>
            <w:tr w:rsidR="00DA72C6" w14:paraId="19CC17D4" w14:textId="77777777" w:rsidTr="001F1DD8">
              <w:tc>
                <w:tcPr>
                  <w:tcW w:w="3109" w:type="dxa"/>
                </w:tcPr>
                <w:p w14:paraId="0ED74E2C" w14:textId="77777777" w:rsidR="00DA72C6" w:rsidRDefault="00DA72C6" w:rsidP="001F1DD8">
                  <w:pPr>
                    <w:spacing w:after="0" w:line="240" w:lineRule="auto"/>
                    <w:rPr>
                      <w:sz w:val="24"/>
                      <w:szCs w:val="24"/>
                    </w:rPr>
                  </w:pPr>
                </w:p>
                <w:p w14:paraId="74DE94DF" w14:textId="77777777" w:rsidR="00DA72C6" w:rsidRDefault="00DA72C6" w:rsidP="001F1DD8">
                  <w:pPr>
                    <w:spacing w:after="0" w:line="240" w:lineRule="auto"/>
                    <w:rPr>
                      <w:sz w:val="24"/>
                      <w:szCs w:val="24"/>
                    </w:rPr>
                  </w:pPr>
                </w:p>
                <w:p w14:paraId="1A021345" w14:textId="77777777" w:rsidR="00DA72C6" w:rsidRDefault="00DA72C6" w:rsidP="001F1DD8">
                  <w:pPr>
                    <w:spacing w:after="0" w:line="240" w:lineRule="auto"/>
                    <w:rPr>
                      <w:sz w:val="24"/>
                      <w:szCs w:val="24"/>
                    </w:rPr>
                  </w:pPr>
                </w:p>
                <w:p w14:paraId="5CA9F30A" w14:textId="77777777" w:rsidR="00DA72C6" w:rsidRDefault="00DA72C6" w:rsidP="001F1DD8">
                  <w:pPr>
                    <w:spacing w:after="0" w:line="240" w:lineRule="auto"/>
                    <w:rPr>
                      <w:sz w:val="24"/>
                      <w:szCs w:val="24"/>
                    </w:rPr>
                  </w:pPr>
                </w:p>
              </w:tc>
              <w:tc>
                <w:tcPr>
                  <w:tcW w:w="3109" w:type="dxa"/>
                </w:tcPr>
                <w:p w14:paraId="7EDDB094" w14:textId="77777777" w:rsidR="00DA72C6" w:rsidRDefault="00DA72C6" w:rsidP="001F1DD8">
                  <w:pPr>
                    <w:spacing w:after="0" w:line="240" w:lineRule="auto"/>
                    <w:rPr>
                      <w:sz w:val="24"/>
                      <w:szCs w:val="24"/>
                    </w:rPr>
                  </w:pPr>
                </w:p>
              </w:tc>
            </w:tr>
          </w:tbl>
          <w:p w14:paraId="07F4B0FA" w14:textId="77777777" w:rsidR="00995C96" w:rsidRDefault="00995C96" w:rsidP="005B6C42">
            <w:pPr>
              <w:spacing w:after="0" w:line="240" w:lineRule="auto"/>
              <w:rPr>
                <w:sz w:val="24"/>
                <w:szCs w:val="24"/>
              </w:rPr>
            </w:pPr>
          </w:p>
          <w:p w14:paraId="5136205D" w14:textId="77777777" w:rsidR="007D4D44" w:rsidRDefault="007D4D44" w:rsidP="005B6C42">
            <w:pPr>
              <w:spacing w:after="0" w:line="240" w:lineRule="auto"/>
              <w:rPr>
                <w:sz w:val="24"/>
                <w:szCs w:val="24"/>
              </w:rPr>
            </w:pPr>
          </w:p>
          <w:p w14:paraId="32915EF4" w14:textId="77777777" w:rsidR="00271101" w:rsidRDefault="00271101" w:rsidP="001F6012">
            <w:pPr>
              <w:spacing w:after="0" w:line="240" w:lineRule="auto"/>
              <w:rPr>
                <w:sz w:val="24"/>
                <w:szCs w:val="24"/>
              </w:rPr>
            </w:pPr>
          </w:p>
          <w:p w14:paraId="0DF495BA" w14:textId="77777777" w:rsidR="00271101" w:rsidRDefault="00271101" w:rsidP="001F6012">
            <w:pPr>
              <w:spacing w:after="0" w:line="240" w:lineRule="auto"/>
              <w:rPr>
                <w:sz w:val="24"/>
                <w:szCs w:val="24"/>
              </w:rPr>
            </w:pPr>
          </w:p>
          <w:p w14:paraId="723C1335" w14:textId="77777777" w:rsidR="001F6012" w:rsidRDefault="001F6012" w:rsidP="001F6012">
            <w:pPr>
              <w:spacing w:after="0" w:line="240" w:lineRule="auto"/>
              <w:rPr>
                <w:sz w:val="24"/>
                <w:szCs w:val="24"/>
              </w:rPr>
            </w:pPr>
            <w:r>
              <w:rPr>
                <w:sz w:val="24"/>
                <w:szCs w:val="24"/>
              </w:rPr>
              <w:t xml:space="preserve">The forest had been alive with the sound of squawking birds and howling monkeys.  </w:t>
            </w:r>
          </w:p>
          <w:p w14:paraId="5BC548C9" w14:textId="1D0DC8EF" w:rsidR="00791ED9" w:rsidRDefault="00791ED9" w:rsidP="005B6C42">
            <w:pPr>
              <w:spacing w:after="0" w:line="240" w:lineRule="auto"/>
              <w:rPr>
                <w:sz w:val="24"/>
                <w:szCs w:val="24"/>
              </w:rPr>
            </w:pPr>
          </w:p>
          <w:p w14:paraId="00CC9E60" w14:textId="77777777" w:rsidR="001F6012" w:rsidRDefault="001F6012" w:rsidP="001F6012">
            <w:pPr>
              <w:spacing w:after="0" w:line="240" w:lineRule="auto"/>
              <w:rPr>
                <w:sz w:val="24"/>
                <w:szCs w:val="24"/>
              </w:rPr>
            </w:pPr>
            <w:r>
              <w:rPr>
                <w:sz w:val="24"/>
                <w:szCs w:val="24"/>
              </w:rPr>
              <w:t xml:space="preserve">The creatures were suddenly quiet because they were watching the two men who walked into the rain forest and were wondering why they had come.  </w:t>
            </w:r>
          </w:p>
          <w:p w14:paraId="42917B0B" w14:textId="77777777" w:rsidR="008E07BA" w:rsidRDefault="008E07BA" w:rsidP="001F6012">
            <w:pPr>
              <w:spacing w:after="0" w:line="240" w:lineRule="auto"/>
              <w:rPr>
                <w:sz w:val="24"/>
                <w:szCs w:val="24"/>
              </w:rPr>
            </w:pPr>
          </w:p>
          <w:p w14:paraId="622A2FA8" w14:textId="77777777" w:rsidR="008E07BA" w:rsidRDefault="008E07BA" w:rsidP="001F6012">
            <w:pPr>
              <w:spacing w:after="0" w:line="240" w:lineRule="auto"/>
              <w:rPr>
                <w:sz w:val="24"/>
                <w:szCs w:val="24"/>
              </w:rPr>
            </w:pPr>
          </w:p>
          <w:p w14:paraId="47FD1B59" w14:textId="3C8707D6" w:rsidR="001F6012" w:rsidRDefault="001F6012" w:rsidP="001F6012">
            <w:pPr>
              <w:spacing w:after="0" w:line="240" w:lineRule="auto"/>
              <w:rPr>
                <w:sz w:val="24"/>
                <w:szCs w:val="24"/>
              </w:rPr>
            </w:pPr>
            <w:r>
              <w:rPr>
                <w:sz w:val="24"/>
                <w:szCs w:val="24"/>
              </w:rPr>
              <w:t xml:space="preserve">The man pointed to the tree because he wanted to chop it down.  </w:t>
            </w:r>
          </w:p>
          <w:p w14:paraId="066DB8FF" w14:textId="77777777" w:rsidR="00B30941" w:rsidRDefault="00B30941" w:rsidP="005B6C42">
            <w:pPr>
              <w:spacing w:after="0" w:line="240" w:lineRule="auto"/>
              <w:rPr>
                <w:sz w:val="24"/>
                <w:szCs w:val="24"/>
              </w:rPr>
            </w:pPr>
          </w:p>
          <w:p w14:paraId="51A7D555" w14:textId="77777777" w:rsidR="00590EC8" w:rsidRDefault="00590EC8" w:rsidP="005B6C42">
            <w:pPr>
              <w:spacing w:after="0" w:line="240" w:lineRule="auto"/>
              <w:rPr>
                <w:sz w:val="24"/>
                <w:szCs w:val="24"/>
              </w:rPr>
            </w:pPr>
          </w:p>
          <w:p w14:paraId="7B20C74D" w14:textId="77777777" w:rsidR="00271101" w:rsidRDefault="00271101" w:rsidP="001F6012">
            <w:pPr>
              <w:spacing w:after="0" w:line="240" w:lineRule="auto"/>
              <w:rPr>
                <w:sz w:val="24"/>
                <w:szCs w:val="24"/>
              </w:rPr>
            </w:pPr>
          </w:p>
          <w:p w14:paraId="338AC0CC" w14:textId="77777777" w:rsidR="00271101" w:rsidRDefault="00271101" w:rsidP="001F6012">
            <w:pPr>
              <w:spacing w:after="0" w:line="240" w:lineRule="auto"/>
              <w:rPr>
                <w:sz w:val="24"/>
                <w:szCs w:val="24"/>
              </w:rPr>
            </w:pPr>
          </w:p>
          <w:p w14:paraId="3E056E41" w14:textId="77777777" w:rsidR="001F6012" w:rsidRDefault="001F6012" w:rsidP="001F6012">
            <w:pPr>
              <w:spacing w:after="0" w:line="240" w:lineRule="auto"/>
              <w:rPr>
                <w:sz w:val="24"/>
                <w:szCs w:val="24"/>
              </w:rPr>
            </w:pPr>
            <w:r>
              <w:rPr>
                <w:sz w:val="24"/>
                <w:szCs w:val="24"/>
              </w:rPr>
              <w:t xml:space="preserve">The heat and the hum of the forest had lulled him to sleep.  </w:t>
            </w:r>
          </w:p>
          <w:p w14:paraId="20E90740" w14:textId="77777777" w:rsidR="00F6158A" w:rsidRDefault="00F6158A" w:rsidP="005B6C42">
            <w:pPr>
              <w:spacing w:after="0" w:line="240" w:lineRule="auto"/>
              <w:rPr>
                <w:sz w:val="24"/>
                <w:szCs w:val="24"/>
              </w:rPr>
            </w:pPr>
          </w:p>
          <w:p w14:paraId="3E6E08BB" w14:textId="6B7A2D7C" w:rsidR="004B74E8" w:rsidRDefault="001F6012" w:rsidP="005B6C42">
            <w:pPr>
              <w:spacing w:after="0" w:line="240" w:lineRule="auto"/>
              <w:rPr>
                <w:sz w:val="24"/>
                <w:szCs w:val="24"/>
              </w:rPr>
            </w:pPr>
            <w:r>
              <w:rPr>
                <w:sz w:val="24"/>
                <w:szCs w:val="24"/>
              </w:rPr>
              <w:t xml:space="preserve">Slithered means to move like a snake, wiggling from side to side. </w:t>
            </w:r>
          </w:p>
          <w:p w14:paraId="1E51C920" w14:textId="77777777" w:rsidR="004B74E8" w:rsidRDefault="004B74E8" w:rsidP="005B6C42">
            <w:pPr>
              <w:spacing w:after="0" w:line="240" w:lineRule="auto"/>
              <w:rPr>
                <w:sz w:val="24"/>
                <w:szCs w:val="24"/>
              </w:rPr>
            </w:pPr>
          </w:p>
          <w:p w14:paraId="3035075E" w14:textId="77777777" w:rsidR="006B72F0" w:rsidRDefault="006B72F0" w:rsidP="005B6C42">
            <w:pPr>
              <w:spacing w:after="0" w:line="240" w:lineRule="auto"/>
              <w:rPr>
                <w:sz w:val="24"/>
                <w:szCs w:val="24"/>
              </w:rPr>
            </w:pPr>
          </w:p>
          <w:p w14:paraId="6D131445" w14:textId="77777777" w:rsidR="00271101" w:rsidRDefault="00271101" w:rsidP="001F6012">
            <w:pPr>
              <w:spacing w:after="0" w:line="240" w:lineRule="auto"/>
              <w:rPr>
                <w:sz w:val="24"/>
                <w:szCs w:val="24"/>
              </w:rPr>
            </w:pPr>
          </w:p>
          <w:p w14:paraId="722783D1" w14:textId="4BB53EFA" w:rsidR="001F6012" w:rsidRDefault="001F6012" w:rsidP="001F6012">
            <w:pPr>
              <w:spacing w:after="0" w:line="240" w:lineRule="auto"/>
              <w:rPr>
                <w:sz w:val="24"/>
                <w:szCs w:val="24"/>
              </w:rPr>
            </w:pPr>
            <w:r>
              <w:rPr>
                <w:sz w:val="24"/>
                <w:szCs w:val="24"/>
              </w:rPr>
              <w:t xml:space="preserve">The boa constrictor did not want the man to chop down the tree because it was a tree of miracles. </w:t>
            </w:r>
            <w:r w:rsidR="00022C1A">
              <w:rPr>
                <w:sz w:val="24"/>
                <w:szCs w:val="24"/>
              </w:rPr>
              <w:t xml:space="preserve"> </w:t>
            </w:r>
            <w:r>
              <w:rPr>
                <w:sz w:val="24"/>
                <w:szCs w:val="24"/>
              </w:rPr>
              <w:t xml:space="preserve">It was his home and the home where generations of his ancestors have lived. </w:t>
            </w:r>
          </w:p>
          <w:p w14:paraId="7D68761D" w14:textId="77777777" w:rsidR="00860A99" w:rsidRDefault="00860A99" w:rsidP="00860A99">
            <w:pPr>
              <w:spacing w:after="0" w:line="240" w:lineRule="auto"/>
              <w:rPr>
                <w:sz w:val="24"/>
                <w:szCs w:val="24"/>
              </w:rPr>
            </w:pPr>
          </w:p>
          <w:p w14:paraId="238C03B4" w14:textId="77777777" w:rsidR="00C43743" w:rsidRDefault="00C43743" w:rsidP="00860A99">
            <w:pPr>
              <w:spacing w:after="0" w:line="240" w:lineRule="auto"/>
              <w:rPr>
                <w:sz w:val="24"/>
                <w:szCs w:val="24"/>
              </w:rPr>
            </w:pPr>
          </w:p>
          <w:p w14:paraId="0FFD83D2" w14:textId="77777777" w:rsidR="00271101" w:rsidRDefault="00271101" w:rsidP="00860A99">
            <w:pPr>
              <w:spacing w:after="0" w:line="240" w:lineRule="auto"/>
              <w:rPr>
                <w:sz w:val="24"/>
                <w:szCs w:val="24"/>
              </w:rPr>
            </w:pPr>
          </w:p>
          <w:p w14:paraId="4D76CD3B" w14:textId="2870D736" w:rsidR="00C43743" w:rsidRDefault="00221A65" w:rsidP="00860A99">
            <w:pPr>
              <w:spacing w:after="0" w:line="240" w:lineRule="auto"/>
              <w:rPr>
                <w:sz w:val="24"/>
                <w:szCs w:val="24"/>
              </w:rPr>
            </w:pPr>
            <w:r>
              <w:rPr>
                <w:sz w:val="24"/>
                <w:szCs w:val="24"/>
              </w:rPr>
              <w:t xml:space="preserve">Older, </w:t>
            </w:r>
            <w:r w:rsidR="00EA79B9">
              <w:rPr>
                <w:sz w:val="24"/>
                <w:szCs w:val="24"/>
              </w:rPr>
              <w:t xml:space="preserve">(now </w:t>
            </w:r>
            <w:r>
              <w:rPr>
                <w:sz w:val="24"/>
                <w:szCs w:val="24"/>
              </w:rPr>
              <w:t>dead</w:t>
            </w:r>
            <w:r w:rsidR="00EA79B9">
              <w:rPr>
                <w:sz w:val="24"/>
                <w:szCs w:val="24"/>
              </w:rPr>
              <w:t>)</w:t>
            </w:r>
            <w:r>
              <w:rPr>
                <w:sz w:val="24"/>
                <w:szCs w:val="24"/>
              </w:rPr>
              <w:t xml:space="preserve"> members of his family lived in that tree for many, many years.  </w:t>
            </w:r>
          </w:p>
          <w:p w14:paraId="27B2F083" w14:textId="77777777" w:rsidR="00C43743" w:rsidRDefault="00C43743" w:rsidP="00860A99">
            <w:pPr>
              <w:spacing w:after="0" w:line="240" w:lineRule="auto"/>
              <w:rPr>
                <w:sz w:val="24"/>
                <w:szCs w:val="24"/>
              </w:rPr>
            </w:pPr>
          </w:p>
          <w:p w14:paraId="7CFEAF03" w14:textId="77777777" w:rsidR="00271101" w:rsidRDefault="00271101" w:rsidP="00221A65">
            <w:pPr>
              <w:spacing w:after="0" w:line="240" w:lineRule="auto"/>
              <w:rPr>
                <w:sz w:val="24"/>
                <w:szCs w:val="24"/>
              </w:rPr>
            </w:pPr>
          </w:p>
          <w:p w14:paraId="72DA5B87" w14:textId="77777777" w:rsidR="00221A65" w:rsidRDefault="00221A65" w:rsidP="00221A65">
            <w:pPr>
              <w:spacing w:after="0" w:line="240" w:lineRule="auto"/>
              <w:rPr>
                <w:sz w:val="24"/>
                <w:szCs w:val="24"/>
              </w:rPr>
            </w:pPr>
            <w:r>
              <w:rPr>
                <w:sz w:val="24"/>
                <w:szCs w:val="24"/>
              </w:rPr>
              <w:t>When an insect travels from tree to tree, flower to flower, collecting pollen.</w:t>
            </w:r>
          </w:p>
          <w:p w14:paraId="1E61B211" w14:textId="77777777" w:rsidR="00C43743" w:rsidRDefault="00C43743" w:rsidP="00860A99">
            <w:pPr>
              <w:spacing w:after="0" w:line="240" w:lineRule="auto"/>
              <w:rPr>
                <w:sz w:val="24"/>
                <w:szCs w:val="24"/>
              </w:rPr>
            </w:pPr>
          </w:p>
          <w:p w14:paraId="1C66AEF7" w14:textId="77777777" w:rsidR="00221A65" w:rsidRDefault="00221A65" w:rsidP="00221A65">
            <w:pPr>
              <w:spacing w:after="0" w:line="240" w:lineRule="auto"/>
              <w:rPr>
                <w:sz w:val="24"/>
                <w:szCs w:val="24"/>
              </w:rPr>
            </w:pPr>
            <w:r>
              <w:rPr>
                <w:sz w:val="24"/>
                <w:szCs w:val="24"/>
              </w:rPr>
              <w:t xml:space="preserve">All living things like the bees and snakes need each other in order to survive.  Living things need each other for food and shelter in order to survive.  </w:t>
            </w:r>
          </w:p>
          <w:p w14:paraId="24F8FCD6" w14:textId="77777777" w:rsidR="0023652C" w:rsidRDefault="0023652C" w:rsidP="00860A99">
            <w:pPr>
              <w:spacing w:after="0" w:line="240" w:lineRule="auto"/>
              <w:rPr>
                <w:sz w:val="24"/>
                <w:szCs w:val="24"/>
              </w:rPr>
            </w:pPr>
          </w:p>
          <w:p w14:paraId="77CA5071" w14:textId="77777777" w:rsidR="00221A65" w:rsidRDefault="00221A65" w:rsidP="00221A65">
            <w:pPr>
              <w:spacing w:after="0" w:line="240" w:lineRule="auto"/>
              <w:rPr>
                <w:sz w:val="24"/>
                <w:szCs w:val="24"/>
              </w:rPr>
            </w:pPr>
          </w:p>
          <w:p w14:paraId="277CFB5C" w14:textId="77777777" w:rsidR="00221A65" w:rsidRDefault="00221A65" w:rsidP="00221A65">
            <w:pPr>
              <w:spacing w:after="0" w:line="240" w:lineRule="auto"/>
              <w:rPr>
                <w:sz w:val="24"/>
                <w:szCs w:val="24"/>
              </w:rPr>
            </w:pPr>
          </w:p>
          <w:p w14:paraId="2F177C96" w14:textId="77777777" w:rsidR="008E07BA" w:rsidRDefault="008E07BA" w:rsidP="00221A65">
            <w:pPr>
              <w:spacing w:after="0" w:line="240" w:lineRule="auto"/>
              <w:rPr>
                <w:sz w:val="24"/>
                <w:szCs w:val="24"/>
              </w:rPr>
            </w:pPr>
          </w:p>
          <w:p w14:paraId="518CF043" w14:textId="77777777" w:rsidR="00271101" w:rsidRDefault="00271101" w:rsidP="00221A65">
            <w:pPr>
              <w:spacing w:after="0" w:line="240" w:lineRule="auto"/>
              <w:rPr>
                <w:sz w:val="24"/>
                <w:szCs w:val="24"/>
              </w:rPr>
            </w:pPr>
          </w:p>
          <w:p w14:paraId="77192FEC" w14:textId="11293A0E" w:rsidR="00221A65" w:rsidRDefault="00221A65" w:rsidP="00221A65">
            <w:pPr>
              <w:spacing w:after="0" w:line="240" w:lineRule="auto"/>
              <w:rPr>
                <w:sz w:val="24"/>
                <w:szCs w:val="24"/>
              </w:rPr>
            </w:pPr>
            <w:r>
              <w:rPr>
                <w:sz w:val="24"/>
                <w:szCs w:val="24"/>
              </w:rPr>
              <w:t xml:space="preserve">Scampered means to run nimbly.  </w:t>
            </w:r>
          </w:p>
          <w:p w14:paraId="1C506147" w14:textId="77777777" w:rsidR="00221A65" w:rsidRDefault="00221A65" w:rsidP="00221A65">
            <w:pPr>
              <w:spacing w:after="0" w:line="240" w:lineRule="auto"/>
              <w:rPr>
                <w:sz w:val="24"/>
                <w:szCs w:val="24"/>
              </w:rPr>
            </w:pPr>
          </w:p>
          <w:p w14:paraId="1F0F10F8" w14:textId="77777777" w:rsidR="002869B3" w:rsidRDefault="002869B3" w:rsidP="00221A65">
            <w:pPr>
              <w:spacing w:after="0" w:line="240" w:lineRule="auto"/>
              <w:rPr>
                <w:sz w:val="24"/>
                <w:szCs w:val="24"/>
              </w:rPr>
            </w:pPr>
          </w:p>
          <w:p w14:paraId="5FF7B5E7" w14:textId="24C54407" w:rsidR="00221A65" w:rsidRDefault="00221A65" w:rsidP="00221A65">
            <w:pPr>
              <w:spacing w:after="0" w:line="240" w:lineRule="auto"/>
              <w:rPr>
                <w:sz w:val="24"/>
                <w:szCs w:val="24"/>
              </w:rPr>
            </w:pPr>
            <w:r>
              <w:rPr>
                <w:sz w:val="24"/>
                <w:szCs w:val="24"/>
              </w:rPr>
              <w:t xml:space="preserve">The canopy is the tops of the trees in the rain forest.  </w:t>
            </w:r>
          </w:p>
          <w:p w14:paraId="74621F37" w14:textId="77777777" w:rsidR="00221A65" w:rsidRDefault="00221A65" w:rsidP="00221A65">
            <w:pPr>
              <w:spacing w:after="0" w:line="240" w:lineRule="auto"/>
              <w:rPr>
                <w:rFonts w:cstheme="minorHAnsi"/>
                <w:sz w:val="20"/>
                <w:szCs w:val="20"/>
              </w:rPr>
            </w:pPr>
          </w:p>
          <w:p w14:paraId="73547664" w14:textId="77777777" w:rsidR="00221A65" w:rsidRDefault="00221A65" w:rsidP="00221A65">
            <w:pPr>
              <w:spacing w:after="0" w:line="240" w:lineRule="auto"/>
              <w:rPr>
                <w:rFonts w:cstheme="minorHAnsi"/>
                <w:sz w:val="20"/>
                <w:szCs w:val="20"/>
              </w:rPr>
            </w:pPr>
          </w:p>
          <w:p w14:paraId="734C4157" w14:textId="77777777" w:rsidR="00271101" w:rsidRDefault="00271101" w:rsidP="00221A65">
            <w:pPr>
              <w:spacing w:after="0" w:line="240" w:lineRule="auto"/>
              <w:rPr>
                <w:rFonts w:cstheme="minorHAnsi"/>
                <w:sz w:val="24"/>
                <w:szCs w:val="24"/>
              </w:rPr>
            </w:pPr>
          </w:p>
          <w:p w14:paraId="1582CA55" w14:textId="77777777" w:rsidR="00271101" w:rsidRDefault="00221A65" w:rsidP="00221A65">
            <w:pPr>
              <w:spacing w:after="0" w:line="240" w:lineRule="auto"/>
              <w:rPr>
                <w:rFonts w:cstheme="minorHAnsi"/>
                <w:sz w:val="24"/>
                <w:szCs w:val="24"/>
              </w:rPr>
            </w:pPr>
            <w:r w:rsidRPr="00606B12">
              <w:rPr>
                <w:rFonts w:cstheme="minorHAnsi"/>
                <w:sz w:val="24"/>
                <w:szCs w:val="24"/>
              </w:rPr>
              <w:t xml:space="preserve">The roots of the trees help the earth by holding it in place.  </w:t>
            </w:r>
          </w:p>
          <w:p w14:paraId="792A4CBA" w14:textId="7DA0DC18" w:rsidR="00F3133F" w:rsidRPr="00380B69" w:rsidRDefault="00221A65" w:rsidP="00860A99">
            <w:pPr>
              <w:spacing w:after="0" w:line="240" w:lineRule="auto"/>
              <w:rPr>
                <w:sz w:val="24"/>
                <w:szCs w:val="24"/>
              </w:rPr>
            </w:pPr>
            <w:r w:rsidRPr="00606B12">
              <w:rPr>
                <w:rFonts w:cstheme="minorHAnsi"/>
                <w:sz w:val="24"/>
                <w:szCs w:val="24"/>
              </w:rPr>
              <w:t>When heavy rains come</w:t>
            </w:r>
            <w:r w:rsidR="008E07BA">
              <w:rPr>
                <w:rFonts w:cstheme="minorHAnsi"/>
                <w:sz w:val="24"/>
                <w:szCs w:val="24"/>
              </w:rPr>
              <w:t>,</w:t>
            </w:r>
            <w:r w:rsidRPr="00606B12">
              <w:rPr>
                <w:rFonts w:cstheme="minorHAnsi"/>
                <w:sz w:val="24"/>
                <w:szCs w:val="24"/>
              </w:rPr>
              <w:t xml:space="preserve"> without the roots, the soil will be washed away.  </w:t>
            </w:r>
          </w:p>
        </w:tc>
      </w:tr>
      <w:tr w:rsidR="00CD6B7F" w:rsidRPr="00CD6B7F" w14:paraId="2079E919" w14:textId="77777777" w:rsidTr="005B6C42">
        <w:trPr>
          <w:trHeight w:val="147"/>
        </w:trPr>
        <w:tc>
          <w:tcPr>
            <w:tcW w:w="6449" w:type="dxa"/>
          </w:tcPr>
          <w:p w14:paraId="16D47645" w14:textId="77777777" w:rsidR="003C1ABD" w:rsidRPr="00B4542D" w:rsidRDefault="002F6E5E" w:rsidP="005B6C42">
            <w:pPr>
              <w:spacing w:after="0" w:line="240" w:lineRule="auto"/>
              <w:rPr>
                <w:b/>
                <w:sz w:val="24"/>
                <w:szCs w:val="24"/>
              </w:rPr>
            </w:pPr>
            <w:r w:rsidRPr="00B4542D">
              <w:rPr>
                <w:b/>
                <w:sz w:val="24"/>
                <w:szCs w:val="24"/>
              </w:rPr>
              <w:lastRenderedPageBreak/>
              <w:t>THIRD READING:</w:t>
            </w:r>
            <w:r w:rsidR="00750CDC" w:rsidRPr="00B4542D">
              <w:rPr>
                <w:b/>
                <w:sz w:val="24"/>
                <w:szCs w:val="24"/>
              </w:rPr>
              <w:t xml:space="preserve">  </w:t>
            </w:r>
            <w:r w:rsidR="00126DCD" w:rsidRPr="00B4542D">
              <w:rPr>
                <w:b/>
                <w:sz w:val="24"/>
                <w:szCs w:val="24"/>
              </w:rPr>
              <w:t xml:space="preserve">Pages </w:t>
            </w:r>
            <w:r w:rsidR="00956AC3" w:rsidRPr="00B4542D">
              <w:rPr>
                <w:b/>
                <w:sz w:val="24"/>
                <w:szCs w:val="24"/>
              </w:rPr>
              <w:t>10-15</w:t>
            </w:r>
          </w:p>
          <w:p w14:paraId="6FC9E22C" w14:textId="77777777" w:rsidR="00F3133F" w:rsidRDefault="00F3133F" w:rsidP="005B6C42">
            <w:pPr>
              <w:spacing w:after="0" w:line="240" w:lineRule="auto"/>
              <w:rPr>
                <w:sz w:val="24"/>
                <w:szCs w:val="24"/>
              </w:rPr>
            </w:pPr>
            <w:r>
              <w:rPr>
                <w:sz w:val="24"/>
                <w:szCs w:val="24"/>
              </w:rPr>
              <w:t>Page 10</w:t>
            </w:r>
          </w:p>
          <w:p w14:paraId="278D7A4B" w14:textId="116AC5DE" w:rsidR="00C56C72" w:rsidRDefault="00DD46EA" w:rsidP="00C56C72">
            <w:pPr>
              <w:spacing w:after="0" w:line="240" w:lineRule="auto"/>
              <w:rPr>
                <w:sz w:val="24"/>
                <w:szCs w:val="24"/>
              </w:rPr>
            </w:pPr>
            <w:r>
              <w:rPr>
                <w:sz w:val="24"/>
                <w:szCs w:val="24"/>
              </w:rPr>
              <w:t>Fill in the chart with</w:t>
            </w:r>
            <w:r w:rsidR="00C56C72">
              <w:rPr>
                <w:sz w:val="24"/>
                <w:szCs w:val="24"/>
              </w:rPr>
              <w:t xml:space="preserve"> why</w:t>
            </w:r>
            <w:r>
              <w:rPr>
                <w:sz w:val="24"/>
                <w:szCs w:val="24"/>
              </w:rPr>
              <w:t xml:space="preserve"> </w:t>
            </w:r>
            <w:r w:rsidR="00C56C72">
              <w:rPr>
                <w:sz w:val="24"/>
                <w:szCs w:val="24"/>
              </w:rPr>
              <w:t xml:space="preserve">the </w:t>
            </w:r>
            <w:r w:rsidR="00D35D8C">
              <w:rPr>
                <w:sz w:val="24"/>
                <w:szCs w:val="24"/>
              </w:rPr>
              <w:t>toucan</w:t>
            </w:r>
            <w:r w:rsidR="00C56C72">
              <w:rPr>
                <w:sz w:val="24"/>
                <w:szCs w:val="24"/>
              </w:rPr>
              <w:t xml:space="preserve"> believes the tree should not be cut down.  </w:t>
            </w:r>
          </w:p>
          <w:p w14:paraId="58E1CC6E" w14:textId="77777777" w:rsidR="00BF1AA7" w:rsidRDefault="00BF1AA7" w:rsidP="00F45C2A">
            <w:pPr>
              <w:spacing w:after="0" w:line="240" w:lineRule="auto"/>
              <w:rPr>
                <w:sz w:val="24"/>
                <w:szCs w:val="24"/>
              </w:rPr>
            </w:pPr>
          </w:p>
          <w:p w14:paraId="74E06AD7" w14:textId="77777777" w:rsidR="00F3133F" w:rsidRDefault="00F3133F" w:rsidP="00F45C2A">
            <w:pPr>
              <w:spacing w:after="0" w:line="240" w:lineRule="auto"/>
              <w:rPr>
                <w:sz w:val="24"/>
                <w:szCs w:val="24"/>
              </w:rPr>
            </w:pPr>
            <w:r>
              <w:rPr>
                <w:sz w:val="24"/>
                <w:szCs w:val="24"/>
              </w:rPr>
              <w:t xml:space="preserve">What does the author mean by, “Where once there was life and beauty only black and smoldering ruins remains,”? </w:t>
            </w:r>
          </w:p>
          <w:p w14:paraId="505B9AF3" w14:textId="2783515F" w:rsidR="00176B3A" w:rsidRDefault="006B28FD" w:rsidP="00F45C2A">
            <w:pPr>
              <w:spacing w:after="0" w:line="240" w:lineRule="auto"/>
              <w:rPr>
                <w:sz w:val="24"/>
                <w:szCs w:val="24"/>
              </w:rPr>
            </w:pPr>
            <w:r>
              <w:rPr>
                <w:sz w:val="24"/>
                <w:szCs w:val="24"/>
              </w:rPr>
              <w:lastRenderedPageBreak/>
              <w:t xml:space="preserve">If students are confused </w:t>
            </w:r>
            <w:r w:rsidR="002076B9">
              <w:rPr>
                <w:sz w:val="24"/>
                <w:szCs w:val="24"/>
              </w:rPr>
              <w:t>remind them of what happens when a candle or match is put out (smoke but no flame), so they can make the connections.</w:t>
            </w:r>
          </w:p>
          <w:p w14:paraId="3967A8AE" w14:textId="77777777" w:rsidR="00DD46EA" w:rsidRDefault="00DD46EA" w:rsidP="00F45C2A">
            <w:pPr>
              <w:spacing w:after="0" w:line="240" w:lineRule="auto"/>
              <w:rPr>
                <w:sz w:val="24"/>
                <w:szCs w:val="24"/>
              </w:rPr>
            </w:pPr>
          </w:p>
          <w:p w14:paraId="135E622F" w14:textId="77777777" w:rsidR="00CC6C36" w:rsidRDefault="00CC6C36" w:rsidP="00F45C2A">
            <w:pPr>
              <w:spacing w:after="0" w:line="240" w:lineRule="auto"/>
              <w:rPr>
                <w:sz w:val="24"/>
                <w:szCs w:val="24"/>
              </w:rPr>
            </w:pPr>
          </w:p>
          <w:p w14:paraId="65544553" w14:textId="77777777" w:rsidR="00DD3CE4" w:rsidRDefault="00DD3CE4" w:rsidP="00F45C2A">
            <w:pPr>
              <w:spacing w:after="0" w:line="240" w:lineRule="auto"/>
              <w:rPr>
                <w:sz w:val="24"/>
                <w:szCs w:val="24"/>
              </w:rPr>
            </w:pPr>
            <w:r>
              <w:rPr>
                <w:sz w:val="24"/>
                <w:szCs w:val="24"/>
              </w:rPr>
              <w:t>Page  12</w:t>
            </w:r>
          </w:p>
          <w:p w14:paraId="538E04A8" w14:textId="39C9DB42" w:rsidR="00B30941" w:rsidRDefault="00C609AC" w:rsidP="00B30941">
            <w:pPr>
              <w:spacing w:after="0" w:line="240" w:lineRule="auto"/>
              <w:rPr>
                <w:sz w:val="24"/>
                <w:szCs w:val="24"/>
              </w:rPr>
            </w:pPr>
            <w:r>
              <w:rPr>
                <w:sz w:val="24"/>
                <w:szCs w:val="24"/>
              </w:rPr>
              <w:t xml:space="preserve">Fill in the chart with why the frogs do not want the Kapok tree chopped down. </w:t>
            </w:r>
          </w:p>
          <w:p w14:paraId="0FED4B52" w14:textId="77777777" w:rsidR="00C609AC" w:rsidRDefault="00C609AC" w:rsidP="00B30941">
            <w:pPr>
              <w:spacing w:after="0" w:line="240" w:lineRule="auto"/>
              <w:rPr>
                <w:sz w:val="24"/>
                <w:szCs w:val="24"/>
              </w:rPr>
            </w:pPr>
          </w:p>
          <w:p w14:paraId="32E0E2C0" w14:textId="77777777" w:rsidR="00C609AC" w:rsidRDefault="00C609AC" w:rsidP="00B30941">
            <w:pPr>
              <w:spacing w:after="0" w:line="240" w:lineRule="auto"/>
              <w:rPr>
                <w:sz w:val="24"/>
                <w:szCs w:val="24"/>
              </w:rPr>
            </w:pPr>
          </w:p>
          <w:p w14:paraId="2E6BBAA4" w14:textId="75E3E843" w:rsidR="00DD46EA" w:rsidRDefault="00DD46EA" w:rsidP="00B30941">
            <w:pPr>
              <w:spacing w:after="0" w:line="240" w:lineRule="auto"/>
              <w:rPr>
                <w:sz w:val="24"/>
                <w:szCs w:val="24"/>
              </w:rPr>
            </w:pPr>
            <w:r>
              <w:rPr>
                <w:sz w:val="24"/>
                <w:szCs w:val="24"/>
              </w:rPr>
              <w:t>Page 14</w:t>
            </w:r>
          </w:p>
          <w:p w14:paraId="2584A022" w14:textId="77777777" w:rsidR="007602A1" w:rsidRDefault="00176B3A" w:rsidP="00B30941">
            <w:pPr>
              <w:spacing w:after="0" w:line="240" w:lineRule="auto"/>
              <w:rPr>
                <w:sz w:val="24"/>
                <w:szCs w:val="24"/>
              </w:rPr>
            </w:pPr>
            <w:r>
              <w:rPr>
                <w:sz w:val="24"/>
                <w:szCs w:val="24"/>
              </w:rPr>
              <w:t>Why did no one notice the jaguar?</w:t>
            </w:r>
            <w:r w:rsidR="00DD46EA">
              <w:rPr>
                <w:sz w:val="24"/>
                <w:szCs w:val="24"/>
              </w:rPr>
              <w:t xml:space="preserve"> </w:t>
            </w:r>
          </w:p>
          <w:p w14:paraId="545EB4FE" w14:textId="77777777" w:rsidR="00EA79B9" w:rsidRDefault="00EA79B9" w:rsidP="00B30941">
            <w:pPr>
              <w:spacing w:after="0" w:line="240" w:lineRule="auto"/>
              <w:rPr>
                <w:sz w:val="24"/>
                <w:szCs w:val="24"/>
              </w:rPr>
            </w:pPr>
          </w:p>
          <w:p w14:paraId="5052530F" w14:textId="108B5145" w:rsidR="00EA79B9" w:rsidRDefault="00EA79B9" w:rsidP="00B30941">
            <w:pPr>
              <w:spacing w:after="0" w:line="240" w:lineRule="auto"/>
              <w:rPr>
                <w:sz w:val="24"/>
                <w:szCs w:val="24"/>
              </w:rPr>
            </w:pPr>
            <w:r>
              <w:rPr>
                <w:sz w:val="24"/>
                <w:szCs w:val="24"/>
              </w:rPr>
              <w:t>Fill in the chart with why the jaguar does not want the man to chop down the tree.</w:t>
            </w:r>
          </w:p>
          <w:p w14:paraId="00284B8C" w14:textId="77777777" w:rsidR="00B30941" w:rsidRPr="00CD6B7F" w:rsidRDefault="00B30941" w:rsidP="002869B3">
            <w:pPr>
              <w:spacing w:after="0" w:line="240" w:lineRule="auto"/>
              <w:rPr>
                <w:sz w:val="24"/>
                <w:szCs w:val="24"/>
              </w:rPr>
            </w:pPr>
          </w:p>
        </w:tc>
        <w:tc>
          <w:tcPr>
            <w:tcW w:w="6449" w:type="dxa"/>
          </w:tcPr>
          <w:p w14:paraId="0FD0A92C" w14:textId="77777777" w:rsidR="00CC6C36" w:rsidRDefault="00CC6C36" w:rsidP="0057360F">
            <w:pPr>
              <w:spacing w:after="0" w:line="240" w:lineRule="auto"/>
              <w:rPr>
                <w:sz w:val="24"/>
                <w:szCs w:val="24"/>
              </w:rPr>
            </w:pPr>
          </w:p>
          <w:p w14:paraId="4F7398B8" w14:textId="77777777" w:rsidR="00271101" w:rsidRDefault="00271101" w:rsidP="0057360F">
            <w:pPr>
              <w:spacing w:after="0" w:line="240" w:lineRule="auto"/>
              <w:rPr>
                <w:sz w:val="24"/>
                <w:szCs w:val="24"/>
              </w:rPr>
            </w:pPr>
          </w:p>
          <w:p w14:paraId="20B6BD43" w14:textId="77777777" w:rsidR="00271101" w:rsidRDefault="00271101" w:rsidP="0057360F">
            <w:pPr>
              <w:spacing w:after="0" w:line="240" w:lineRule="auto"/>
              <w:rPr>
                <w:sz w:val="24"/>
                <w:szCs w:val="24"/>
              </w:rPr>
            </w:pPr>
          </w:p>
          <w:p w14:paraId="3DDCDF24" w14:textId="77777777" w:rsidR="002F71DD" w:rsidRDefault="002F71DD" w:rsidP="0057360F">
            <w:pPr>
              <w:spacing w:after="0" w:line="240" w:lineRule="auto"/>
              <w:rPr>
                <w:sz w:val="24"/>
                <w:szCs w:val="24"/>
              </w:rPr>
            </w:pPr>
          </w:p>
          <w:p w14:paraId="52F6C6F0" w14:textId="77777777" w:rsidR="00CC6C36" w:rsidRDefault="00CC6C36" w:rsidP="0057360F">
            <w:pPr>
              <w:spacing w:after="0" w:line="240" w:lineRule="auto"/>
              <w:rPr>
                <w:sz w:val="24"/>
                <w:szCs w:val="24"/>
              </w:rPr>
            </w:pPr>
          </w:p>
          <w:p w14:paraId="5D692F55" w14:textId="77777777" w:rsidR="009A5DE2" w:rsidRDefault="00DD3CE4" w:rsidP="0057360F">
            <w:pPr>
              <w:spacing w:after="0" w:line="240" w:lineRule="auto"/>
              <w:rPr>
                <w:sz w:val="24"/>
                <w:szCs w:val="24"/>
              </w:rPr>
            </w:pPr>
            <w:r>
              <w:rPr>
                <w:sz w:val="24"/>
                <w:szCs w:val="24"/>
              </w:rPr>
              <w:t xml:space="preserve">Before man settled in the rain forest there was beauty and now there is ruin.  </w:t>
            </w:r>
          </w:p>
          <w:p w14:paraId="2749C61E" w14:textId="77777777" w:rsidR="009A5DE2" w:rsidRDefault="009A5DE2" w:rsidP="0057360F">
            <w:pPr>
              <w:spacing w:after="0" w:line="240" w:lineRule="auto"/>
              <w:rPr>
                <w:sz w:val="24"/>
                <w:szCs w:val="24"/>
              </w:rPr>
            </w:pPr>
          </w:p>
          <w:p w14:paraId="0BD8090C" w14:textId="77777777" w:rsidR="00B30941" w:rsidRDefault="00B30941" w:rsidP="0057360F">
            <w:pPr>
              <w:spacing w:after="0" w:line="240" w:lineRule="auto"/>
              <w:rPr>
                <w:sz w:val="24"/>
                <w:szCs w:val="24"/>
              </w:rPr>
            </w:pPr>
          </w:p>
          <w:p w14:paraId="4A5A4EB9" w14:textId="77777777" w:rsidR="00CC6C36" w:rsidRDefault="00CC6C36" w:rsidP="00DD46EA">
            <w:pPr>
              <w:spacing w:after="0" w:line="240" w:lineRule="auto"/>
              <w:rPr>
                <w:sz w:val="24"/>
                <w:szCs w:val="24"/>
              </w:rPr>
            </w:pPr>
          </w:p>
          <w:p w14:paraId="058ADABD" w14:textId="77777777" w:rsidR="00CC6C36" w:rsidRDefault="00CC6C36" w:rsidP="00DD46EA">
            <w:pPr>
              <w:spacing w:after="0" w:line="240" w:lineRule="auto"/>
              <w:rPr>
                <w:sz w:val="24"/>
                <w:szCs w:val="24"/>
              </w:rPr>
            </w:pPr>
          </w:p>
          <w:p w14:paraId="3AF63BBC" w14:textId="77777777" w:rsidR="00CC6C36" w:rsidRDefault="00CC6C36" w:rsidP="00DD46EA">
            <w:pPr>
              <w:spacing w:after="0" w:line="240" w:lineRule="auto"/>
              <w:rPr>
                <w:sz w:val="24"/>
                <w:szCs w:val="24"/>
              </w:rPr>
            </w:pPr>
          </w:p>
          <w:p w14:paraId="5EF21E53" w14:textId="77777777" w:rsidR="002076B9" w:rsidRDefault="002076B9" w:rsidP="00DD46EA">
            <w:pPr>
              <w:spacing w:after="0" w:line="240" w:lineRule="auto"/>
              <w:rPr>
                <w:sz w:val="24"/>
                <w:szCs w:val="24"/>
              </w:rPr>
            </w:pPr>
          </w:p>
          <w:p w14:paraId="0194F1DD" w14:textId="741EC501" w:rsidR="00DD46EA" w:rsidRDefault="00DD46EA" w:rsidP="00DD46EA">
            <w:pPr>
              <w:spacing w:after="0" w:line="240" w:lineRule="auto"/>
              <w:rPr>
                <w:sz w:val="24"/>
                <w:szCs w:val="24"/>
              </w:rPr>
            </w:pPr>
            <w:r>
              <w:rPr>
                <w:sz w:val="24"/>
                <w:szCs w:val="24"/>
              </w:rPr>
              <w:t>A ruined rain forest means ruined lives, many ruined lives.</w:t>
            </w:r>
            <w:r w:rsidR="00C609AC">
              <w:rPr>
                <w:sz w:val="24"/>
                <w:szCs w:val="24"/>
              </w:rPr>
              <w:t xml:space="preserve">  </w:t>
            </w:r>
            <w:r>
              <w:rPr>
                <w:sz w:val="24"/>
                <w:szCs w:val="24"/>
              </w:rPr>
              <w:t xml:space="preserve">The frogs will be homeless. </w:t>
            </w:r>
          </w:p>
          <w:p w14:paraId="4A0F62F5" w14:textId="77777777" w:rsidR="00DD46EA" w:rsidRDefault="00DD46EA" w:rsidP="00DD46EA">
            <w:pPr>
              <w:spacing w:after="0" w:line="240" w:lineRule="auto"/>
              <w:rPr>
                <w:sz w:val="24"/>
                <w:szCs w:val="24"/>
              </w:rPr>
            </w:pPr>
          </w:p>
          <w:p w14:paraId="5B78B4B8" w14:textId="77777777" w:rsidR="00C609AC" w:rsidRDefault="00C609AC" w:rsidP="00DD46EA">
            <w:pPr>
              <w:spacing w:after="0" w:line="240" w:lineRule="auto"/>
              <w:rPr>
                <w:sz w:val="24"/>
                <w:szCs w:val="24"/>
              </w:rPr>
            </w:pPr>
          </w:p>
          <w:p w14:paraId="03A5E280" w14:textId="77777777" w:rsidR="007602A1" w:rsidRDefault="007602A1" w:rsidP="00DD46EA">
            <w:pPr>
              <w:spacing w:after="0" w:line="240" w:lineRule="auto"/>
              <w:rPr>
                <w:sz w:val="24"/>
                <w:szCs w:val="24"/>
              </w:rPr>
            </w:pPr>
          </w:p>
          <w:p w14:paraId="79DFBEC3" w14:textId="4B544044" w:rsidR="00176B3A" w:rsidRDefault="00DD46EA" w:rsidP="00DD46EA">
            <w:pPr>
              <w:spacing w:after="0" w:line="240" w:lineRule="auto"/>
              <w:rPr>
                <w:sz w:val="24"/>
                <w:szCs w:val="24"/>
              </w:rPr>
            </w:pPr>
            <w:r>
              <w:rPr>
                <w:sz w:val="24"/>
                <w:szCs w:val="24"/>
              </w:rPr>
              <w:t xml:space="preserve">The jaguar’s spotted coat blended into the dappled light and shadows of the understory.   </w:t>
            </w:r>
          </w:p>
          <w:p w14:paraId="17A641E4" w14:textId="77777777" w:rsidR="00176B3A" w:rsidRDefault="00176B3A" w:rsidP="0057360F">
            <w:pPr>
              <w:spacing w:after="0" w:line="240" w:lineRule="auto"/>
              <w:rPr>
                <w:sz w:val="24"/>
                <w:szCs w:val="24"/>
              </w:rPr>
            </w:pPr>
          </w:p>
          <w:p w14:paraId="42D92C01" w14:textId="0446E27E" w:rsidR="00B30941" w:rsidRPr="00CD6B7F" w:rsidRDefault="00B30941" w:rsidP="0057360F">
            <w:pPr>
              <w:spacing w:after="0" w:line="240" w:lineRule="auto"/>
              <w:rPr>
                <w:sz w:val="24"/>
                <w:szCs w:val="24"/>
              </w:rPr>
            </w:pPr>
            <w:r>
              <w:rPr>
                <w:sz w:val="24"/>
                <w:szCs w:val="24"/>
              </w:rPr>
              <w:t xml:space="preserve"> </w:t>
            </w:r>
          </w:p>
        </w:tc>
      </w:tr>
      <w:tr w:rsidR="00CD6B7F" w:rsidRPr="00CD6B7F" w14:paraId="2083BE35" w14:textId="77777777" w:rsidTr="0057360F">
        <w:trPr>
          <w:trHeight w:val="1097"/>
        </w:trPr>
        <w:tc>
          <w:tcPr>
            <w:tcW w:w="6449" w:type="dxa"/>
          </w:tcPr>
          <w:p w14:paraId="7FF02989" w14:textId="77777777" w:rsidR="004A0642" w:rsidRPr="00B4542D" w:rsidRDefault="002F6E5E" w:rsidP="00126DCD">
            <w:pPr>
              <w:spacing w:after="0" w:line="240" w:lineRule="auto"/>
              <w:rPr>
                <w:b/>
                <w:sz w:val="24"/>
                <w:szCs w:val="24"/>
              </w:rPr>
            </w:pPr>
            <w:r w:rsidRPr="00B4542D">
              <w:rPr>
                <w:b/>
                <w:sz w:val="24"/>
                <w:szCs w:val="24"/>
              </w:rPr>
              <w:lastRenderedPageBreak/>
              <w:t xml:space="preserve">FOURTH </w:t>
            </w:r>
            <w:r w:rsidR="00F45C2A" w:rsidRPr="00B4542D">
              <w:rPr>
                <w:b/>
                <w:sz w:val="24"/>
                <w:szCs w:val="24"/>
              </w:rPr>
              <w:t>READING</w:t>
            </w:r>
            <w:r w:rsidRPr="00B4542D">
              <w:rPr>
                <w:b/>
                <w:sz w:val="24"/>
                <w:szCs w:val="24"/>
              </w:rPr>
              <w:t>:</w:t>
            </w:r>
            <w:r w:rsidR="00750CDC" w:rsidRPr="00B4542D">
              <w:rPr>
                <w:b/>
                <w:sz w:val="24"/>
                <w:szCs w:val="24"/>
              </w:rPr>
              <w:t xml:space="preserve">  </w:t>
            </w:r>
            <w:r w:rsidR="00F45C2A" w:rsidRPr="00B4542D">
              <w:rPr>
                <w:b/>
                <w:sz w:val="24"/>
                <w:szCs w:val="24"/>
              </w:rPr>
              <w:t xml:space="preserve">Pages </w:t>
            </w:r>
            <w:r w:rsidR="00956AC3" w:rsidRPr="00B4542D">
              <w:rPr>
                <w:b/>
                <w:sz w:val="24"/>
                <w:szCs w:val="24"/>
              </w:rPr>
              <w:t>16-21</w:t>
            </w:r>
          </w:p>
          <w:p w14:paraId="16A48EFD" w14:textId="2A8AE75F" w:rsidR="006B28FD" w:rsidRDefault="006B28FD" w:rsidP="006B28FD">
            <w:pPr>
              <w:spacing w:after="0" w:line="240" w:lineRule="auto"/>
              <w:rPr>
                <w:sz w:val="24"/>
                <w:szCs w:val="24"/>
              </w:rPr>
            </w:pPr>
            <w:r>
              <w:rPr>
                <w:sz w:val="24"/>
                <w:szCs w:val="24"/>
              </w:rPr>
              <w:t>Fill in the chart with</w:t>
            </w:r>
            <w:r w:rsidR="00C56C72">
              <w:rPr>
                <w:sz w:val="24"/>
                <w:szCs w:val="24"/>
              </w:rPr>
              <w:t xml:space="preserve"> what the porcupines reminded the man.</w:t>
            </w:r>
          </w:p>
          <w:p w14:paraId="4B6FE50F" w14:textId="77777777" w:rsidR="00176B3A" w:rsidRDefault="00176B3A" w:rsidP="00126DCD">
            <w:pPr>
              <w:spacing w:after="0" w:line="240" w:lineRule="auto"/>
              <w:rPr>
                <w:sz w:val="24"/>
                <w:szCs w:val="24"/>
              </w:rPr>
            </w:pPr>
          </w:p>
          <w:p w14:paraId="1EB359CD" w14:textId="08804393" w:rsidR="00176B3A" w:rsidRDefault="00176B3A" w:rsidP="00126DCD">
            <w:pPr>
              <w:spacing w:after="0" w:line="240" w:lineRule="auto"/>
              <w:rPr>
                <w:sz w:val="24"/>
                <w:szCs w:val="24"/>
              </w:rPr>
            </w:pPr>
            <w:r>
              <w:rPr>
                <w:sz w:val="24"/>
                <w:szCs w:val="24"/>
              </w:rPr>
              <w:t>What do trees produce?</w:t>
            </w:r>
            <w:r w:rsidR="008A3B34">
              <w:rPr>
                <w:sz w:val="24"/>
                <w:szCs w:val="24"/>
              </w:rPr>
              <w:t xml:space="preserve">  </w:t>
            </w:r>
            <w:r w:rsidR="000E045A">
              <w:rPr>
                <w:sz w:val="24"/>
                <w:szCs w:val="24"/>
              </w:rPr>
              <w:t>And why is this important</w:t>
            </w:r>
            <w:r w:rsidR="00BF1AA7">
              <w:rPr>
                <w:sz w:val="24"/>
                <w:szCs w:val="24"/>
              </w:rPr>
              <w:t xml:space="preserve">? </w:t>
            </w:r>
          </w:p>
          <w:p w14:paraId="35F9A8DA" w14:textId="77777777" w:rsidR="006B28FD" w:rsidRDefault="006B28FD" w:rsidP="00BF1AA7">
            <w:pPr>
              <w:spacing w:after="0" w:line="240" w:lineRule="auto"/>
              <w:rPr>
                <w:sz w:val="24"/>
                <w:szCs w:val="24"/>
              </w:rPr>
            </w:pPr>
          </w:p>
          <w:p w14:paraId="59464688" w14:textId="77777777" w:rsidR="00BF1AA7" w:rsidRDefault="00BF1AA7" w:rsidP="00BF1AA7">
            <w:pPr>
              <w:spacing w:after="0" w:line="240" w:lineRule="auto"/>
              <w:rPr>
                <w:sz w:val="24"/>
                <w:szCs w:val="24"/>
              </w:rPr>
            </w:pPr>
            <w:r>
              <w:rPr>
                <w:sz w:val="24"/>
                <w:szCs w:val="24"/>
              </w:rPr>
              <w:t>Page 18</w:t>
            </w:r>
          </w:p>
          <w:p w14:paraId="12E718C0" w14:textId="5E30DB91" w:rsidR="00BF1AA7" w:rsidRDefault="00BF1AA7" w:rsidP="00BF1AA7">
            <w:pPr>
              <w:spacing w:after="0" w:line="240" w:lineRule="auto"/>
              <w:rPr>
                <w:sz w:val="24"/>
                <w:szCs w:val="24"/>
              </w:rPr>
            </w:pPr>
            <w:r>
              <w:rPr>
                <w:sz w:val="24"/>
                <w:szCs w:val="24"/>
              </w:rPr>
              <w:t xml:space="preserve">Fill in the chart with </w:t>
            </w:r>
            <w:r w:rsidR="00C56C72">
              <w:rPr>
                <w:sz w:val="24"/>
                <w:szCs w:val="24"/>
              </w:rPr>
              <w:t xml:space="preserve">the message from the </w:t>
            </w:r>
            <w:r w:rsidR="00C609AC">
              <w:rPr>
                <w:sz w:val="24"/>
                <w:szCs w:val="24"/>
              </w:rPr>
              <w:t>anteaters</w:t>
            </w:r>
            <w:r>
              <w:rPr>
                <w:sz w:val="24"/>
                <w:szCs w:val="24"/>
              </w:rPr>
              <w:t>.</w:t>
            </w:r>
          </w:p>
          <w:p w14:paraId="3C4EF5DF" w14:textId="3D0BAAE1" w:rsidR="00BF1AA7" w:rsidRDefault="00BF1AA7" w:rsidP="00BF1AA7">
            <w:pPr>
              <w:spacing w:after="0" w:line="240" w:lineRule="auto"/>
              <w:rPr>
                <w:sz w:val="24"/>
                <w:szCs w:val="24"/>
              </w:rPr>
            </w:pPr>
            <w:r>
              <w:rPr>
                <w:sz w:val="24"/>
                <w:szCs w:val="24"/>
              </w:rPr>
              <w:t xml:space="preserve">Have students visualize a world without trees.  </w:t>
            </w:r>
          </w:p>
          <w:p w14:paraId="269EE8DC" w14:textId="77777777" w:rsidR="006D4899" w:rsidRDefault="006D4899" w:rsidP="00BF1AA7">
            <w:pPr>
              <w:spacing w:after="0" w:line="240" w:lineRule="auto"/>
              <w:rPr>
                <w:sz w:val="24"/>
                <w:szCs w:val="24"/>
              </w:rPr>
            </w:pPr>
          </w:p>
          <w:p w14:paraId="49F92219" w14:textId="77777777" w:rsidR="00BF1AA7" w:rsidRDefault="00BF1AA7" w:rsidP="00BF1AA7">
            <w:pPr>
              <w:spacing w:after="0" w:line="240" w:lineRule="auto"/>
              <w:rPr>
                <w:sz w:val="24"/>
                <w:szCs w:val="24"/>
              </w:rPr>
            </w:pPr>
            <w:r>
              <w:rPr>
                <w:sz w:val="24"/>
                <w:szCs w:val="24"/>
              </w:rPr>
              <w:t>Page 20</w:t>
            </w:r>
          </w:p>
          <w:p w14:paraId="759DFB16" w14:textId="77777777" w:rsidR="00BF1AA7" w:rsidRDefault="00BF1AA7" w:rsidP="00BF1AA7">
            <w:pPr>
              <w:spacing w:after="0" w:line="240" w:lineRule="auto"/>
              <w:rPr>
                <w:sz w:val="24"/>
                <w:szCs w:val="24"/>
              </w:rPr>
            </w:pPr>
            <w:r>
              <w:rPr>
                <w:sz w:val="24"/>
                <w:szCs w:val="24"/>
              </w:rPr>
              <w:t xml:space="preserve">Read the first two sentences.  Did the sloth climb quickly or slowly? </w:t>
            </w:r>
          </w:p>
          <w:p w14:paraId="193F9A55" w14:textId="5D2F330C" w:rsidR="00BF1AA7" w:rsidRDefault="00BF1AA7" w:rsidP="00BF1AA7">
            <w:pPr>
              <w:spacing w:after="0" w:line="240" w:lineRule="auto"/>
              <w:rPr>
                <w:sz w:val="24"/>
                <w:szCs w:val="24"/>
              </w:rPr>
            </w:pPr>
            <w:r>
              <w:rPr>
                <w:sz w:val="24"/>
                <w:szCs w:val="24"/>
              </w:rPr>
              <w:t xml:space="preserve">Explain what plodded means.  Have students role play the sloth.  Remind </w:t>
            </w:r>
            <w:r w:rsidR="001E023F">
              <w:rPr>
                <w:sz w:val="24"/>
                <w:szCs w:val="24"/>
              </w:rPr>
              <w:t>students to</w:t>
            </w:r>
            <w:r>
              <w:rPr>
                <w:sz w:val="24"/>
                <w:szCs w:val="24"/>
              </w:rPr>
              <w:t xml:space="preserve"> modify their voice to mimic the way the sloth spoke (in a deep, lazy voice).</w:t>
            </w:r>
          </w:p>
          <w:p w14:paraId="6746B27B" w14:textId="77777777" w:rsidR="00BF1AA7" w:rsidRDefault="00BF1AA7" w:rsidP="00BF1AA7">
            <w:pPr>
              <w:spacing w:after="0" w:line="240" w:lineRule="auto"/>
              <w:rPr>
                <w:sz w:val="24"/>
                <w:szCs w:val="24"/>
              </w:rPr>
            </w:pPr>
          </w:p>
          <w:p w14:paraId="47D30CF7" w14:textId="5C8AF951" w:rsidR="00187F23" w:rsidRDefault="00BF1AA7" w:rsidP="00C56C72">
            <w:pPr>
              <w:spacing w:after="0" w:line="240" w:lineRule="auto"/>
              <w:rPr>
                <w:sz w:val="24"/>
                <w:szCs w:val="24"/>
              </w:rPr>
            </w:pPr>
            <w:r>
              <w:rPr>
                <w:sz w:val="24"/>
                <w:szCs w:val="24"/>
              </w:rPr>
              <w:t xml:space="preserve">Fill in the chart with </w:t>
            </w:r>
            <w:r w:rsidR="00C56C72">
              <w:rPr>
                <w:sz w:val="24"/>
                <w:szCs w:val="24"/>
              </w:rPr>
              <w:t xml:space="preserve">what the </w:t>
            </w:r>
            <w:r w:rsidR="00C609AC">
              <w:rPr>
                <w:sz w:val="24"/>
                <w:szCs w:val="24"/>
              </w:rPr>
              <w:t>sloth</w:t>
            </w:r>
            <w:r w:rsidR="00C56C72">
              <w:rPr>
                <w:sz w:val="24"/>
                <w:szCs w:val="24"/>
              </w:rPr>
              <w:t xml:space="preserve"> meant by “</w:t>
            </w:r>
            <w:r w:rsidR="00C229D3">
              <w:rPr>
                <w:sz w:val="24"/>
                <w:szCs w:val="24"/>
              </w:rPr>
              <w:t>. . .</w:t>
            </w:r>
            <w:r w:rsidR="00C56C72">
              <w:rPr>
                <w:sz w:val="24"/>
                <w:szCs w:val="24"/>
              </w:rPr>
              <w:t xml:space="preserve">how much is </w:t>
            </w:r>
          </w:p>
          <w:p w14:paraId="3ECB8E77" w14:textId="5C874313" w:rsidR="006D4899" w:rsidRPr="00ED2082" w:rsidRDefault="002869B3" w:rsidP="00C229D3">
            <w:pPr>
              <w:spacing w:after="0" w:line="240" w:lineRule="auto"/>
              <w:rPr>
                <w:sz w:val="24"/>
                <w:szCs w:val="24"/>
              </w:rPr>
            </w:pPr>
            <w:r>
              <w:rPr>
                <w:sz w:val="24"/>
                <w:szCs w:val="24"/>
              </w:rPr>
              <w:t>b</w:t>
            </w:r>
            <w:r w:rsidR="00C56C72">
              <w:rPr>
                <w:sz w:val="24"/>
                <w:szCs w:val="24"/>
              </w:rPr>
              <w:t>ea</w:t>
            </w:r>
            <w:r>
              <w:rPr>
                <w:sz w:val="24"/>
                <w:szCs w:val="24"/>
              </w:rPr>
              <w:t>ut</w:t>
            </w:r>
            <w:r w:rsidR="00C56C72">
              <w:rPr>
                <w:sz w:val="24"/>
                <w:szCs w:val="24"/>
              </w:rPr>
              <w:t>y</w:t>
            </w:r>
            <w:r>
              <w:rPr>
                <w:sz w:val="24"/>
                <w:szCs w:val="24"/>
              </w:rPr>
              <w:t xml:space="preserve"> worth?”</w:t>
            </w:r>
            <w:r w:rsidR="00BF1AA7">
              <w:rPr>
                <w:sz w:val="24"/>
                <w:szCs w:val="24"/>
              </w:rPr>
              <w:t xml:space="preserve"> </w:t>
            </w:r>
          </w:p>
        </w:tc>
        <w:tc>
          <w:tcPr>
            <w:tcW w:w="6449" w:type="dxa"/>
          </w:tcPr>
          <w:p w14:paraId="22255050" w14:textId="77777777" w:rsidR="00CD6B7F" w:rsidRDefault="00CD6B7F" w:rsidP="005B6C42">
            <w:pPr>
              <w:spacing w:after="0" w:line="240" w:lineRule="auto"/>
              <w:rPr>
                <w:sz w:val="24"/>
                <w:szCs w:val="24"/>
              </w:rPr>
            </w:pPr>
          </w:p>
          <w:p w14:paraId="0C86C1D1" w14:textId="77777777" w:rsidR="004A0642" w:rsidRDefault="00B879C2" w:rsidP="005B6C42">
            <w:pPr>
              <w:spacing w:after="0" w:line="240" w:lineRule="auto"/>
              <w:rPr>
                <w:sz w:val="24"/>
                <w:szCs w:val="24"/>
              </w:rPr>
            </w:pPr>
            <w:r>
              <w:rPr>
                <w:sz w:val="24"/>
                <w:szCs w:val="24"/>
              </w:rPr>
              <w:t>Animals and humans need oxygen to live.</w:t>
            </w:r>
          </w:p>
          <w:p w14:paraId="28C61D9C" w14:textId="77777777" w:rsidR="00126DCD" w:rsidRDefault="00126DCD" w:rsidP="005B6C42">
            <w:pPr>
              <w:spacing w:after="0" w:line="240" w:lineRule="auto"/>
              <w:rPr>
                <w:sz w:val="24"/>
                <w:szCs w:val="24"/>
              </w:rPr>
            </w:pPr>
          </w:p>
          <w:p w14:paraId="536AA35E" w14:textId="32E66BCD" w:rsidR="00B879C2" w:rsidRDefault="00B879C2" w:rsidP="00BB4D70">
            <w:pPr>
              <w:spacing w:after="0" w:line="240" w:lineRule="auto"/>
              <w:rPr>
                <w:sz w:val="24"/>
                <w:szCs w:val="24"/>
              </w:rPr>
            </w:pPr>
            <w:r>
              <w:rPr>
                <w:sz w:val="24"/>
                <w:szCs w:val="24"/>
              </w:rPr>
              <w:t xml:space="preserve">Trees produce oxygen. </w:t>
            </w:r>
            <w:r w:rsidR="008A3B34">
              <w:rPr>
                <w:sz w:val="24"/>
                <w:szCs w:val="24"/>
              </w:rPr>
              <w:t xml:space="preserve"> </w:t>
            </w:r>
            <w:r w:rsidR="00BF1AA7">
              <w:rPr>
                <w:sz w:val="24"/>
                <w:szCs w:val="24"/>
              </w:rPr>
              <w:t>We need oxygen to breath</w:t>
            </w:r>
            <w:r w:rsidR="00201195">
              <w:rPr>
                <w:sz w:val="24"/>
                <w:szCs w:val="24"/>
              </w:rPr>
              <w:t>e</w:t>
            </w:r>
            <w:r w:rsidR="00BF1AA7">
              <w:rPr>
                <w:sz w:val="24"/>
                <w:szCs w:val="24"/>
              </w:rPr>
              <w:t xml:space="preserve">. </w:t>
            </w:r>
            <w:r>
              <w:rPr>
                <w:sz w:val="24"/>
                <w:szCs w:val="24"/>
              </w:rPr>
              <w:t xml:space="preserve">  </w:t>
            </w:r>
          </w:p>
          <w:p w14:paraId="4CC25883" w14:textId="77777777" w:rsidR="00201195" w:rsidRDefault="00201195" w:rsidP="00BF1AA7">
            <w:pPr>
              <w:spacing w:after="0" w:line="240" w:lineRule="auto"/>
              <w:rPr>
                <w:sz w:val="24"/>
                <w:szCs w:val="24"/>
              </w:rPr>
            </w:pPr>
          </w:p>
          <w:p w14:paraId="45CF7DD3" w14:textId="77777777" w:rsidR="006B28FD" w:rsidRDefault="006B28FD" w:rsidP="00BF1AA7">
            <w:pPr>
              <w:spacing w:after="0" w:line="240" w:lineRule="auto"/>
              <w:rPr>
                <w:sz w:val="24"/>
                <w:szCs w:val="24"/>
              </w:rPr>
            </w:pPr>
          </w:p>
          <w:p w14:paraId="4A9CA818" w14:textId="77777777" w:rsidR="00BF1AA7" w:rsidRDefault="00BF1AA7" w:rsidP="00BF1AA7">
            <w:pPr>
              <w:spacing w:after="0" w:line="240" w:lineRule="auto"/>
              <w:rPr>
                <w:sz w:val="24"/>
                <w:szCs w:val="24"/>
              </w:rPr>
            </w:pPr>
            <w:r>
              <w:rPr>
                <w:sz w:val="24"/>
                <w:szCs w:val="24"/>
              </w:rPr>
              <w:t xml:space="preserve">You are chopping down the tree with no thought for the future.  </w:t>
            </w:r>
          </w:p>
          <w:p w14:paraId="76E976E2" w14:textId="77777777" w:rsidR="00BF1AA7" w:rsidRDefault="00BF1AA7" w:rsidP="00BF1AA7">
            <w:pPr>
              <w:spacing w:after="0" w:line="240" w:lineRule="auto"/>
              <w:rPr>
                <w:sz w:val="24"/>
                <w:szCs w:val="24"/>
              </w:rPr>
            </w:pPr>
          </w:p>
          <w:p w14:paraId="7582B7F5" w14:textId="77777777" w:rsidR="00BF1AA7" w:rsidRDefault="00BF1AA7" w:rsidP="00BF1AA7">
            <w:pPr>
              <w:spacing w:after="0" w:line="240" w:lineRule="auto"/>
              <w:rPr>
                <w:sz w:val="24"/>
                <w:szCs w:val="24"/>
              </w:rPr>
            </w:pPr>
          </w:p>
          <w:p w14:paraId="32D81596" w14:textId="77777777" w:rsidR="00BF1AA7" w:rsidRDefault="00BF1AA7" w:rsidP="00BF1AA7">
            <w:pPr>
              <w:spacing w:after="0" w:line="240" w:lineRule="auto"/>
              <w:rPr>
                <w:sz w:val="24"/>
                <w:szCs w:val="24"/>
              </w:rPr>
            </w:pPr>
          </w:p>
          <w:p w14:paraId="5020F720" w14:textId="77777777" w:rsidR="00BF1AA7" w:rsidRDefault="00BF1AA7" w:rsidP="00BF1AA7">
            <w:pPr>
              <w:spacing w:after="0" w:line="240" w:lineRule="auto"/>
              <w:rPr>
                <w:sz w:val="24"/>
                <w:szCs w:val="24"/>
              </w:rPr>
            </w:pPr>
            <w:r>
              <w:rPr>
                <w:sz w:val="24"/>
                <w:szCs w:val="24"/>
              </w:rPr>
              <w:t xml:space="preserve">The sloth climbed slowly because it took a while for him to reach the ground.  </w:t>
            </w:r>
          </w:p>
          <w:p w14:paraId="1BB55B12" w14:textId="77777777" w:rsidR="00BF1AA7" w:rsidRDefault="00BF1AA7" w:rsidP="00BF1AA7">
            <w:pPr>
              <w:spacing w:after="0" w:line="240" w:lineRule="auto"/>
              <w:rPr>
                <w:sz w:val="24"/>
                <w:szCs w:val="24"/>
              </w:rPr>
            </w:pPr>
          </w:p>
          <w:p w14:paraId="2DCCAAE1" w14:textId="77777777" w:rsidR="00201195" w:rsidRDefault="00201195" w:rsidP="00BF1AA7">
            <w:pPr>
              <w:spacing w:after="0" w:line="240" w:lineRule="auto"/>
              <w:rPr>
                <w:sz w:val="24"/>
                <w:szCs w:val="24"/>
              </w:rPr>
            </w:pPr>
          </w:p>
          <w:p w14:paraId="7F3E6940" w14:textId="77777777" w:rsidR="0037519B" w:rsidRDefault="0037519B" w:rsidP="00BB4D70">
            <w:pPr>
              <w:spacing w:after="0" w:line="240" w:lineRule="auto"/>
              <w:rPr>
                <w:sz w:val="24"/>
                <w:szCs w:val="24"/>
              </w:rPr>
            </w:pPr>
          </w:p>
          <w:p w14:paraId="1858AA53" w14:textId="77777777" w:rsidR="0037519B" w:rsidRDefault="0037519B" w:rsidP="00BB4D70">
            <w:pPr>
              <w:spacing w:after="0" w:line="240" w:lineRule="auto"/>
              <w:rPr>
                <w:sz w:val="24"/>
                <w:szCs w:val="24"/>
              </w:rPr>
            </w:pPr>
          </w:p>
          <w:p w14:paraId="12FA1EFE" w14:textId="6EDF564E" w:rsidR="00ED2082" w:rsidRPr="00CD6B7F" w:rsidRDefault="00BF1AA7" w:rsidP="00BB4D70">
            <w:pPr>
              <w:spacing w:after="0" w:line="240" w:lineRule="auto"/>
              <w:rPr>
                <w:sz w:val="24"/>
                <w:szCs w:val="24"/>
              </w:rPr>
            </w:pPr>
            <w:r>
              <w:rPr>
                <w:sz w:val="24"/>
                <w:szCs w:val="24"/>
              </w:rPr>
              <w:t>She means if you destroy the beauty of the rain forest, there will be nothing to look at. Y</w:t>
            </w:r>
            <w:r w:rsidR="001C4682">
              <w:rPr>
                <w:sz w:val="24"/>
                <w:szCs w:val="24"/>
              </w:rPr>
              <w:t xml:space="preserve">ou cannot put a price on beauty.  </w:t>
            </w:r>
          </w:p>
        </w:tc>
      </w:tr>
      <w:tr w:rsidR="00F45C2A" w:rsidRPr="00CD6B7F" w14:paraId="263D6E6D" w14:textId="77777777" w:rsidTr="00B4542D">
        <w:trPr>
          <w:trHeight w:val="1160"/>
        </w:trPr>
        <w:tc>
          <w:tcPr>
            <w:tcW w:w="6449" w:type="dxa"/>
          </w:tcPr>
          <w:p w14:paraId="7924B91D" w14:textId="369B5F87" w:rsidR="00F45C2A" w:rsidRPr="00B4542D" w:rsidRDefault="00F45C2A" w:rsidP="000F23FB">
            <w:pPr>
              <w:spacing w:after="0" w:line="240" w:lineRule="auto"/>
              <w:rPr>
                <w:b/>
                <w:sz w:val="24"/>
                <w:szCs w:val="24"/>
              </w:rPr>
            </w:pPr>
            <w:r w:rsidRPr="00B4542D">
              <w:rPr>
                <w:b/>
                <w:sz w:val="24"/>
                <w:szCs w:val="24"/>
              </w:rPr>
              <w:lastRenderedPageBreak/>
              <w:t>FIFTH READING:</w:t>
            </w:r>
            <w:r w:rsidR="00E333D8" w:rsidRPr="00B4542D">
              <w:rPr>
                <w:b/>
                <w:sz w:val="24"/>
                <w:szCs w:val="24"/>
              </w:rPr>
              <w:t xml:space="preserve">  </w:t>
            </w:r>
            <w:r w:rsidRPr="00B4542D">
              <w:rPr>
                <w:b/>
                <w:sz w:val="24"/>
                <w:szCs w:val="24"/>
              </w:rPr>
              <w:t xml:space="preserve">Pages </w:t>
            </w:r>
            <w:r w:rsidR="00956AC3" w:rsidRPr="00B4542D">
              <w:rPr>
                <w:b/>
                <w:sz w:val="24"/>
                <w:szCs w:val="24"/>
              </w:rPr>
              <w:t>22-30</w:t>
            </w:r>
          </w:p>
          <w:p w14:paraId="10DE80C7" w14:textId="77777777" w:rsidR="00ED2082" w:rsidRDefault="00ED2082" w:rsidP="000F23FB">
            <w:pPr>
              <w:spacing w:after="0" w:line="240" w:lineRule="auto"/>
              <w:rPr>
                <w:sz w:val="24"/>
                <w:szCs w:val="24"/>
              </w:rPr>
            </w:pPr>
            <w:r>
              <w:rPr>
                <w:sz w:val="24"/>
                <w:szCs w:val="24"/>
              </w:rPr>
              <w:t>Page 22</w:t>
            </w:r>
          </w:p>
          <w:p w14:paraId="42FF13DB" w14:textId="77777777" w:rsidR="00ED2082" w:rsidRDefault="00ED2082" w:rsidP="000F23FB">
            <w:pPr>
              <w:spacing w:after="0" w:line="240" w:lineRule="auto"/>
              <w:rPr>
                <w:sz w:val="24"/>
                <w:szCs w:val="24"/>
              </w:rPr>
            </w:pPr>
            <w:r>
              <w:rPr>
                <w:sz w:val="24"/>
                <w:szCs w:val="24"/>
              </w:rPr>
              <w:t xml:space="preserve">Show </w:t>
            </w:r>
            <w:r w:rsidR="004E4746">
              <w:rPr>
                <w:sz w:val="24"/>
                <w:szCs w:val="24"/>
              </w:rPr>
              <w:t xml:space="preserve">appropriate </w:t>
            </w:r>
            <w:r>
              <w:rPr>
                <w:sz w:val="24"/>
                <w:szCs w:val="24"/>
              </w:rPr>
              <w:t>pictures of the Yanomamo tribe.</w:t>
            </w:r>
            <w:r w:rsidR="004E4746">
              <w:rPr>
                <w:sz w:val="24"/>
                <w:szCs w:val="24"/>
              </w:rPr>
              <w:t xml:space="preserve">  </w:t>
            </w:r>
          </w:p>
          <w:p w14:paraId="4EA98FED" w14:textId="77777777" w:rsidR="00ED2082" w:rsidRDefault="00ED2082" w:rsidP="000F23FB">
            <w:pPr>
              <w:spacing w:after="0" w:line="240" w:lineRule="auto"/>
              <w:rPr>
                <w:sz w:val="24"/>
                <w:szCs w:val="24"/>
              </w:rPr>
            </w:pPr>
          </w:p>
          <w:p w14:paraId="5A0348FE" w14:textId="77777777" w:rsidR="00ED2082" w:rsidRDefault="00ED2082" w:rsidP="000F23FB">
            <w:pPr>
              <w:spacing w:after="0" w:line="240" w:lineRule="auto"/>
              <w:rPr>
                <w:sz w:val="24"/>
                <w:szCs w:val="24"/>
              </w:rPr>
            </w:pPr>
            <w:r>
              <w:rPr>
                <w:sz w:val="24"/>
                <w:szCs w:val="24"/>
              </w:rPr>
              <w:t xml:space="preserve">What does the child mean when he asks the man to </w:t>
            </w:r>
            <w:r w:rsidR="004E4746">
              <w:rPr>
                <w:sz w:val="24"/>
                <w:szCs w:val="24"/>
              </w:rPr>
              <w:t>“</w:t>
            </w:r>
            <w:r>
              <w:rPr>
                <w:sz w:val="24"/>
                <w:szCs w:val="24"/>
              </w:rPr>
              <w:t>look upon us all with new eyes?</w:t>
            </w:r>
            <w:r w:rsidR="004E4746">
              <w:rPr>
                <w:sz w:val="24"/>
                <w:szCs w:val="24"/>
              </w:rPr>
              <w:t xml:space="preserve">” </w:t>
            </w:r>
          </w:p>
          <w:p w14:paraId="4B142691" w14:textId="77777777" w:rsidR="00E333D8" w:rsidRDefault="00E333D8" w:rsidP="000F23FB">
            <w:pPr>
              <w:spacing w:after="0" w:line="240" w:lineRule="auto"/>
              <w:rPr>
                <w:sz w:val="24"/>
                <w:szCs w:val="24"/>
              </w:rPr>
            </w:pPr>
          </w:p>
          <w:p w14:paraId="5F1870E6" w14:textId="77777777" w:rsidR="00ED2082" w:rsidRDefault="00ED2082" w:rsidP="000F23FB">
            <w:pPr>
              <w:spacing w:after="0" w:line="240" w:lineRule="auto"/>
              <w:rPr>
                <w:sz w:val="24"/>
                <w:szCs w:val="24"/>
              </w:rPr>
            </w:pPr>
          </w:p>
          <w:p w14:paraId="47B01ACB" w14:textId="77777777" w:rsidR="00B60710" w:rsidRDefault="00B60710" w:rsidP="00176B3A">
            <w:pPr>
              <w:spacing w:after="0" w:line="240" w:lineRule="auto"/>
              <w:rPr>
                <w:sz w:val="24"/>
                <w:szCs w:val="24"/>
              </w:rPr>
            </w:pPr>
          </w:p>
          <w:p w14:paraId="2FF034AF" w14:textId="77777777" w:rsidR="001E023F" w:rsidRDefault="001E023F" w:rsidP="00176B3A">
            <w:pPr>
              <w:spacing w:after="0" w:line="240" w:lineRule="auto"/>
              <w:rPr>
                <w:sz w:val="24"/>
                <w:szCs w:val="24"/>
              </w:rPr>
            </w:pPr>
          </w:p>
          <w:p w14:paraId="4A00C586" w14:textId="3E4F5551" w:rsidR="004E4746" w:rsidRDefault="004E4746" w:rsidP="00176B3A">
            <w:pPr>
              <w:spacing w:after="0" w:line="240" w:lineRule="auto"/>
              <w:rPr>
                <w:sz w:val="24"/>
                <w:szCs w:val="24"/>
              </w:rPr>
            </w:pPr>
            <w:r>
              <w:rPr>
                <w:sz w:val="24"/>
                <w:szCs w:val="24"/>
              </w:rPr>
              <w:t>How is that different from the way the man viewed the tree in the beginning of the story?  (You may need to review pages 1-3</w:t>
            </w:r>
            <w:r w:rsidR="001C4682">
              <w:rPr>
                <w:sz w:val="24"/>
                <w:szCs w:val="24"/>
              </w:rPr>
              <w:t xml:space="preserve"> w</w:t>
            </w:r>
            <w:r w:rsidR="008A3B34">
              <w:rPr>
                <w:sz w:val="24"/>
                <w:szCs w:val="24"/>
              </w:rPr>
              <w:t>ith the students.</w:t>
            </w:r>
            <w:r>
              <w:rPr>
                <w:sz w:val="24"/>
                <w:szCs w:val="24"/>
              </w:rPr>
              <w:t>)</w:t>
            </w:r>
          </w:p>
          <w:p w14:paraId="1AA66F1D" w14:textId="77777777" w:rsidR="005D3CD8" w:rsidRDefault="005D3CD8" w:rsidP="00176B3A">
            <w:pPr>
              <w:spacing w:after="0" w:line="240" w:lineRule="auto"/>
              <w:rPr>
                <w:sz w:val="24"/>
                <w:szCs w:val="24"/>
              </w:rPr>
            </w:pPr>
          </w:p>
          <w:p w14:paraId="15B2473F" w14:textId="77777777" w:rsidR="009A718B" w:rsidRDefault="009A718B" w:rsidP="00176B3A">
            <w:pPr>
              <w:spacing w:after="0" w:line="240" w:lineRule="auto"/>
              <w:rPr>
                <w:sz w:val="24"/>
                <w:szCs w:val="24"/>
              </w:rPr>
            </w:pPr>
          </w:p>
          <w:p w14:paraId="736404F0" w14:textId="77777777" w:rsidR="005D3CD8" w:rsidRDefault="005D3CD8" w:rsidP="00176B3A">
            <w:pPr>
              <w:spacing w:after="0" w:line="240" w:lineRule="auto"/>
              <w:rPr>
                <w:sz w:val="24"/>
                <w:szCs w:val="24"/>
              </w:rPr>
            </w:pPr>
            <w:r>
              <w:rPr>
                <w:sz w:val="24"/>
                <w:szCs w:val="24"/>
              </w:rPr>
              <w:t>Page 24</w:t>
            </w:r>
          </w:p>
          <w:p w14:paraId="5F1E6F36" w14:textId="5699E47A" w:rsidR="005D3CD8" w:rsidRDefault="005D3CD8" w:rsidP="00176B3A">
            <w:pPr>
              <w:spacing w:after="0" w:line="240" w:lineRule="auto"/>
              <w:rPr>
                <w:sz w:val="24"/>
                <w:szCs w:val="24"/>
              </w:rPr>
            </w:pPr>
            <w:r>
              <w:rPr>
                <w:sz w:val="24"/>
                <w:szCs w:val="24"/>
              </w:rPr>
              <w:t xml:space="preserve">Why were all the animals and </w:t>
            </w:r>
            <w:r w:rsidR="001C4682">
              <w:rPr>
                <w:sz w:val="24"/>
                <w:szCs w:val="24"/>
              </w:rPr>
              <w:t xml:space="preserve">the </w:t>
            </w:r>
            <w:r>
              <w:rPr>
                <w:sz w:val="24"/>
                <w:szCs w:val="24"/>
              </w:rPr>
              <w:t xml:space="preserve">rain forest child staring at the man </w:t>
            </w:r>
            <w:r w:rsidR="001C4682">
              <w:rPr>
                <w:sz w:val="24"/>
                <w:szCs w:val="24"/>
              </w:rPr>
              <w:t>when he</w:t>
            </w:r>
            <w:r>
              <w:rPr>
                <w:sz w:val="24"/>
                <w:szCs w:val="24"/>
              </w:rPr>
              <w:t xml:space="preserve"> </w:t>
            </w:r>
            <w:r w:rsidR="001C4682">
              <w:rPr>
                <w:sz w:val="24"/>
                <w:szCs w:val="24"/>
              </w:rPr>
              <w:t>woke up</w:t>
            </w:r>
            <w:r>
              <w:rPr>
                <w:sz w:val="24"/>
                <w:szCs w:val="24"/>
              </w:rPr>
              <w:t xml:space="preserve">? </w:t>
            </w:r>
          </w:p>
          <w:p w14:paraId="2D9D468E" w14:textId="77777777" w:rsidR="005D3CD8" w:rsidRDefault="005D3CD8" w:rsidP="00176B3A">
            <w:pPr>
              <w:spacing w:after="0" w:line="240" w:lineRule="auto"/>
              <w:rPr>
                <w:sz w:val="24"/>
                <w:szCs w:val="24"/>
              </w:rPr>
            </w:pPr>
          </w:p>
          <w:p w14:paraId="05A88A8F" w14:textId="77777777" w:rsidR="005D3CD8" w:rsidRDefault="005D3CD8" w:rsidP="00176B3A">
            <w:pPr>
              <w:spacing w:after="0" w:line="240" w:lineRule="auto"/>
              <w:rPr>
                <w:sz w:val="24"/>
                <w:szCs w:val="24"/>
              </w:rPr>
            </w:pPr>
          </w:p>
          <w:p w14:paraId="2DD842AD" w14:textId="77777777" w:rsidR="005D3CD8" w:rsidRDefault="005D3CD8" w:rsidP="00176B3A">
            <w:pPr>
              <w:spacing w:after="0" w:line="240" w:lineRule="auto"/>
              <w:rPr>
                <w:sz w:val="24"/>
                <w:szCs w:val="24"/>
              </w:rPr>
            </w:pPr>
          </w:p>
          <w:p w14:paraId="5C82BF90" w14:textId="77777777" w:rsidR="005D3CD8" w:rsidRDefault="005D3CD8" w:rsidP="00176B3A">
            <w:pPr>
              <w:spacing w:after="0" w:line="240" w:lineRule="auto"/>
              <w:rPr>
                <w:sz w:val="24"/>
                <w:szCs w:val="24"/>
              </w:rPr>
            </w:pPr>
            <w:r>
              <w:rPr>
                <w:sz w:val="24"/>
                <w:szCs w:val="24"/>
              </w:rPr>
              <w:t>Page 26</w:t>
            </w:r>
          </w:p>
          <w:p w14:paraId="1EFBD38D" w14:textId="3D24BD76" w:rsidR="005D3CD8" w:rsidRDefault="000E045A" w:rsidP="00176B3A">
            <w:pPr>
              <w:spacing w:after="0" w:line="240" w:lineRule="auto"/>
              <w:rPr>
                <w:sz w:val="24"/>
                <w:szCs w:val="24"/>
              </w:rPr>
            </w:pPr>
            <w:r>
              <w:rPr>
                <w:sz w:val="24"/>
                <w:szCs w:val="24"/>
              </w:rPr>
              <w:t>How did the man’s view of the forest change from what he had learned?</w:t>
            </w:r>
          </w:p>
          <w:p w14:paraId="3DEF92B4" w14:textId="77777777" w:rsidR="005D3CD8" w:rsidRDefault="005D3CD8" w:rsidP="00176B3A">
            <w:pPr>
              <w:spacing w:after="0" w:line="240" w:lineRule="auto"/>
              <w:rPr>
                <w:sz w:val="24"/>
                <w:szCs w:val="24"/>
              </w:rPr>
            </w:pPr>
          </w:p>
          <w:p w14:paraId="2ADBCBFF" w14:textId="77777777" w:rsidR="005D3CD8" w:rsidRDefault="005D3CD8" w:rsidP="00176B3A">
            <w:pPr>
              <w:spacing w:after="0" w:line="240" w:lineRule="auto"/>
              <w:rPr>
                <w:sz w:val="24"/>
                <w:szCs w:val="24"/>
              </w:rPr>
            </w:pPr>
          </w:p>
          <w:p w14:paraId="4D2DCFDA" w14:textId="77777777" w:rsidR="001F3076" w:rsidRDefault="001F3076" w:rsidP="00176B3A">
            <w:pPr>
              <w:spacing w:after="0" w:line="240" w:lineRule="auto"/>
              <w:rPr>
                <w:sz w:val="24"/>
                <w:szCs w:val="24"/>
              </w:rPr>
            </w:pPr>
          </w:p>
          <w:p w14:paraId="718BAC58" w14:textId="77777777" w:rsidR="001F3076" w:rsidRDefault="001F3076" w:rsidP="00176B3A">
            <w:pPr>
              <w:spacing w:after="0" w:line="240" w:lineRule="auto"/>
              <w:rPr>
                <w:sz w:val="24"/>
                <w:szCs w:val="24"/>
              </w:rPr>
            </w:pPr>
          </w:p>
          <w:p w14:paraId="165F971E" w14:textId="77777777" w:rsidR="001F3076" w:rsidRDefault="001F3076" w:rsidP="00176B3A">
            <w:pPr>
              <w:spacing w:after="0" w:line="240" w:lineRule="auto"/>
              <w:rPr>
                <w:sz w:val="24"/>
                <w:szCs w:val="24"/>
              </w:rPr>
            </w:pPr>
            <w:r>
              <w:rPr>
                <w:sz w:val="24"/>
                <w:szCs w:val="24"/>
              </w:rPr>
              <w:lastRenderedPageBreak/>
              <w:t>Page 30</w:t>
            </w:r>
          </w:p>
          <w:p w14:paraId="6C352A25" w14:textId="77777777" w:rsidR="001F3076" w:rsidRDefault="001F3076" w:rsidP="00176B3A">
            <w:pPr>
              <w:spacing w:after="0" w:line="240" w:lineRule="auto"/>
              <w:rPr>
                <w:sz w:val="24"/>
                <w:szCs w:val="24"/>
              </w:rPr>
            </w:pPr>
            <w:r>
              <w:rPr>
                <w:sz w:val="24"/>
                <w:szCs w:val="24"/>
              </w:rPr>
              <w:t xml:space="preserve">Why did the man change his mind and drop his ax and walk out of the rain forest? </w:t>
            </w:r>
          </w:p>
          <w:p w14:paraId="3C348D3D" w14:textId="77777777" w:rsidR="00BF1AA7" w:rsidRDefault="00BF1AA7" w:rsidP="00176B3A">
            <w:pPr>
              <w:spacing w:after="0" w:line="240" w:lineRule="auto"/>
              <w:rPr>
                <w:sz w:val="24"/>
                <w:szCs w:val="24"/>
              </w:rPr>
            </w:pPr>
          </w:p>
          <w:p w14:paraId="471B32BA" w14:textId="77777777" w:rsidR="00BF1AA7" w:rsidRDefault="00BF1AA7" w:rsidP="00176B3A">
            <w:pPr>
              <w:spacing w:after="0" w:line="240" w:lineRule="auto"/>
              <w:rPr>
                <w:sz w:val="24"/>
                <w:szCs w:val="24"/>
              </w:rPr>
            </w:pPr>
          </w:p>
          <w:p w14:paraId="4E9EBBE3" w14:textId="5A6A80D6" w:rsidR="000E045A" w:rsidRDefault="000E045A" w:rsidP="00176B3A">
            <w:pPr>
              <w:spacing w:after="0" w:line="240" w:lineRule="auto"/>
              <w:rPr>
                <w:sz w:val="24"/>
                <w:szCs w:val="24"/>
              </w:rPr>
            </w:pPr>
            <w:r>
              <w:rPr>
                <w:sz w:val="24"/>
                <w:szCs w:val="24"/>
              </w:rPr>
              <w:t xml:space="preserve">What was the author’s purpose for writing the book? </w:t>
            </w:r>
          </w:p>
        </w:tc>
        <w:tc>
          <w:tcPr>
            <w:tcW w:w="6449" w:type="dxa"/>
          </w:tcPr>
          <w:p w14:paraId="3A9AC36A" w14:textId="77777777" w:rsidR="00F45C2A" w:rsidRDefault="00F45C2A" w:rsidP="005B6C42">
            <w:pPr>
              <w:spacing w:after="0" w:line="240" w:lineRule="auto"/>
              <w:rPr>
                <w:sz w:val="24"/>
                <w:szCs w:val="24"/>
              </w:rPr>
            </w:pPr>
          </w:p>
          <w:p w14:paraId="5E478C14" w14:textId="77777777" w:rsidR="00E333D8" w:rsidRDefault="00E333D8" w:rsidP="005B6C42">
            <w:pPr>
              <w:spacing w:after="0" w:line="240" w:lineRule="auto"/>
              <w:rPr>
                <w:sz w:val="24"/>
                <w:szCs w:val="24"/>
              </w:rPr>
            </w:pPr>
          </w:p>
          <w:p w14:paraId="79D5BB8C" w14:textId="77777777" w:rsidR="00E333D8" w:rsidRDefault="00E333D8" w:rsidP="005B6C42">
            <w:pPr>
              <w:spacing w:after="0" w:line="240" w:lineRule="auto"/>
              <w:rPr>
                <w:sz w:val="24"/>
                <w:szCs w:val="24"/>
              </w:rPr>
            </w:pPr>
          </w:p>
          <w:p w14:paraId="7291525D" w14:textId="77777777" w:rsidR="00BF1AA7" w:rsidRDefault="00BF1AA7" w:rsidP="005B6C42">
            <w:pPr>
              <w:spacing w:after="0" w:line="240" w:lineRule="auto"/>
            </w:pPr>
          </w:p>
          <w:p w14:paraId="772140AB" w14:textId="51849FE9" w:rsidR="005F7190" w:rsidRDefault="00BF1AA7" w:rsidP="005B6C42">
            <w:pPr>
              <w:spacing w:after="0" w:line="240" w:lineRule="auto"/>
              <w:rPr>
                <w:sz w:val="24"/>
                <w:szCs w:val="24"/>
              </w:rPr>
            </w:pPr>
            <w:r w:rsidRPr="00FD1AD6">
              <w:rPr>
                <w:sz w:val="24"/>
                <w:szCs w:val="24"/>
              </w:rPr>
              <w:t>He wants the man to show what he has learned from all of the animals in the forest who spoke to him in his sleep.</w:t>
            </w:r>
            <w:r>
              <w:t xml:space="preserve">  </w:t>
            </w:r>
            <w:r>
              <w:rPr>
                <w:sz w:val="24"/>
                <w:szCs w:val="24"/>
              </w:rPr>
              <w:t xml:space="preserve"> He</w:t>
            </w:r>
            <w:r w:rsidR="004E4746">
              <w:rPr>
                <w:sz w:val="24"/>
                <w:szCs w:val="24"/>
              </w:rPr>
              <w:t xml:space="preserve"> wants the man to see the value of the rain forest</w:t>
            </w:r>
            <w:r w:rsidR="00F754A9">
              <w:rPr>
                <w:sz w:val="24"/>
                <w:szCs w:val="24"/>
              </w:rPr>
              <w:t xml:space="preserve">, </w:t>
            </w:r>
            <w:r w:rsidR="004E4746">
              <w:rPr>
                <w:sz w:val="24"/>
                <w:szCs w:val="24"/>
              </w:rPr>
              <w:t xml:space="preserve">and its inhabitants and not chop the tree down.  </w:t>
            </w:r>
          </w:p>
          <w:p w14:paraId="51BACE91" w14:textId="77777777" w:rsidR="005F7190" w:rsidRDefault="005F7190" w:rsidP="005B6C42">
            <w:pPr>
              <w:spacing w:after="0" w:line="240" w:lineRule="auto"/>
              <w:rPr>
                <w:sz w:val="24"/>
                <w:szCs w:val="24"/>
              </w:rPr>
            </w:pPr>
          </w:p>
          <w:p w14:paraId="30F52ED6" w14:textId="77777777" w:rsidR="002869B3" w:rsidRDefault="002869B3" w:rsidP="00BF1AA7">
            <w:pPr>
              <w:spacing w:after="0" w:line="240" w:lineRule="auto"/>
              <w:rPr>
                <w:sz w:val="24"/>
                <w:szCs w:val="24"/>
              </w:rPr>
            </w:pPr>
          </w:p>
          <w:p w14:paraId="5CE58A01" w14:textId="4C251F34" w:rsidR="00BF1AA7" w:rsidRDefault="00C229D3" w:rsidP="00BF1AA7">
            <w:pPr>
              <w:spacing w:after="0" w:line="240" w:lineRule="auto"/>
              <w:rPr>
                <w:sz w:val="24"/>
                <w:szCs w:val="24"/>
              </w:rPr>
            </w:pPr>
            <w:r>
              <w:rPr>
                <w:sz w:val="24"/>
                <w:szCs w:val="24"/>
              </w:rPr>
              <w:t>T</w:t>
            </w:r>
            <w:r w:rsidR="00BF1AA7">
              <w:rPr>
                <w:sz w:val="24"/>
                <w:szCs w:val="24"/>
              </w:rPr>
              <w:t xml:space="preserve">he man entered the rain forest ready to chop the tree down.  </w:t>
            </w:r>
          </w:p>
          <w:p w14:paraId="056408F3" w14:textId="77777777" w:rsidR="005D3CD8" w:rsidRDefault="005D3CD8" w:rsidP="005B6C42">
            <w:pPr>
              <w:spacing w:after="0" w:line="240" w:lineRule="auto"/>
              <w:rPr>
                <w:sz w:val="24"/>
                <w:szCs w:val="24"/>
              </w:rPr>
            </w:pPr>
          </w:p>
          <w:p w14:paraId="69B81569" w14:textId="77777777" w:rsidR="005D3CD8" w:rsidRDefault="005D3CD8" w:rsidP="005B6C42">
            <w:pPr>
              <w:spacing w:after="0" w:line="240" w:lineRule="auto"/>
              <w:rPr>
                <w:sz w:val="24"/>
                <w:szCs w:val="24"/>
              </w:rPr>
            </w:pPr>
          </w:p>
          <w:p w14:paraId="561A53C1" w14:textId="77777777" w:rsidR="009A718B" w:rsidRDefault="009A718B" w:rsidP="005B6C42">
            <w:pPr>
              <w:spacing w:after="0" w:line="240" w:lineRule="auto"/>
              <w:rPr>
                <w:sz w:val="24"/>
                <w:szCs w:val="24"/>
              </w:rPr>
            </w:pPr>
          </w:p>
          <w:p w14:paraId="78D972EB" w14:textId="77777777" w:rsidR="002869B3" w:rsidRDefault="002869B3" w:rsidP="005B6C42">
            <w:pPr>
              <w:spacing w:after="0" w:line="240" w:lineRule="auto"/>
              <w:rPr>
                <w:sz w:val="24"/>
                <w:szCs w:val="24"/>
              </w:rPr>
            </w:pPr>
          </w:p>
          <w:p w14:paraId="26A49AC0" w14:textId="77777777" w:rsidR="005D3CD8" w:rsidRDefault="005D3CD8" w:rsidP="005B6C42">
            <w:pPr>
              <w:spacing w:after="0" w:line="240" w:lineRule="auto"/>
              <w:rPr>
                <w:sz w:val="24"/>
                <w:szCs w:val="24"/>
              </w:rPr>
            </w:pPr>
            <w:r>
              <w:rPr>
                <w:sz w:val="24"/>
                <w:szCs w:val="24"/>
              </w:rPr>
              <w:t>The animals and child were staring at the man because they were waiting to see if he w</w:t>
            </w:r>
            <w:r w:rsidR="009A718B">
              <w:rPr>
                <w:sz w:val="24"/>
                <w:szCs w:val="24"/>
              </w:rPr>
              <w:t>as going to chop down the Kapok</w:t>
            </w:r>
            <w:r>
              <w:rPr>
                <w:sz w:val="24"/>
                <w:szCs w:val="24"/>
              </w:rPr>
              <w:t xml:space="preserve"> tree. </w:t>
            </w:r>
          </w:p>
          <w:p w14:paraId="13D17C63" w14:textId="77777777" w:rsidR="009A718B" w:rsidRDefault="009A718B" w:rsidP="005B6C42">
            <w:pPr>
              <w:spacing w:after="0" w:line="240" w:lineRule="auto"/>
              <w:rPr>
                <w:sz w:val="24"/>
                <w:szCs w:val="24"/>
              </w:rPr>
            </w:pPr>
          </w:p>
          <w:p w14:paraId="669DA420" w14:textId="77777777" w:rsidR="009A718B" w:rsidRDefault="009A718B" w:rsidP="005B6C42">
            <w:pPr>
              <w:spacing w:after="0" w:line="240" w:lineRule="auto"/>
              <w:rPr>
                <w:sz w:val="24"/>
                <w:szCs w:val="24"/>
              </w:rPr>
            </w:pPr>
          </w:p>
          <w:p w14:paraId="48AE4860" w14:textId="77777777" w:rsidR="009A718B" w:rsidRDefault="009A718B" w:rsidP="005B6C42">
            <w:pPr>
              <w:spacing w:after="0" w:line="240" w:lineRule="auto"/>
              <w:rPr>
                <w:sz w:val="24"/>
                <w:szCs w:val="24"/>
              </w:rPr>
            </w:pPr>
            <w:r>
              <w:rPr>
                <w:sz w:val="24"/>
                <w:szCs w:val="24"/>
              </w:rPr>
              <w:t xml:space="preserve">He saw the sun steaming through the canopy.  </w:t>
            </w:r>
          </w:p>
          <w:p w14:paraId="611B622A" w14:textId="77777777" w:rsidR="009A718B" w:rsidRDefault="009A718B" w:rsidP="005B6C42">
            <w:pPr>
              <w:spacing w:after="0" w:line="240" w:lineRule="auto"/>
              <w:rPr>
                <w:sz w:val="24"/>
                <w:szCs w:val="24"/>
              </w:rPr>
            </w:pPr>
            <w:r>
              <w:rPr>
                <w:sz w:val="24"/>
                <w:szCs w:val="24"/>
              </w:rPr>
              <w:t>Spots of bright light glowed like jewels amidst the dark green forest.</w:t>
            </w:r>
          </w:p>
          <w:p w14:paraId="00FD9FFB" w14:textId="77777777" w:rsidR="00E42858" w:rsidRDefault="009A718B" w:rsidP="005B6C42">
            <w:pPr>
              <w:spacing w:after="0" w:line="240" w:lineRule="auto"/>
              <w:rPr>
                <w:sz w:val="24"/>
                <w:szCs w:val="24"/>
              </w:rPr>
            </w:pPr>
            <w:r>
              <w:rPr>
                <w:sz w:val="24"/>
                <w:szCs w:val="24"/>
              </w:rPr>
              <w:t xml:space="preserve">Strange and beautiful plants seemed to dangle in the air, suspended from the great Kapok tree. </w:t>
            </w:r>
          </w:p>
          <w:p w14:paraId="6E278E68" w14:textId="7E572FE3" w:rsidR="00AE3B5D" w:rsidRDefault="00C609AC" w:rsidP="005B6C42">
            <w:pPr>
              <w:spacing w:after="0" w:line="240" w:lineRule="auto"/>
              <w:rPr>
                <w:sz w:val="24"/>
                <w:szCs w:val="24"/>
              </w:rPr>
            </w:pPr>
            <w:r>
              <w:rPr>
                <w:sz w:val="24"/>
                <w:szCs w:val="24"/>
              </w:rPr>
              <w:t>He saw the beauty of the rain forest.</w:t>
            </w:r>
          </w:p>
          <w:p w14:paraId="6FF699FB" w14:textId="77777777" w:rsidR="00CC6C36" w:rsidRDefault="00CC6C36" w:rsidP="005B6C42">
            <w:pPr>
              <w:spacing w:after="0" w:line="240" w:lineRule="auto"/>
              <w:rPr>
                <w:sz w:val="24"/>
                <w:szCs w:val="24"/>
              </w:rPr>
            </w:pPr>
          </w:p>
          <w:p w14:paraId="5E80D9E6" w14:textId="77777777" w:rsidR="0037519B" w:rsidRDefault="0037519B" w:rsidP="005B6C42">
            <w:pPr>
              <w:spacing w:after="0" w:line="240" w:lineRule="auto"/>
              <w:rPr>
                <w:sz w:val="24"/>
                <w:szCs w:val="24"/>
              </w:rPr>
            </w:pPr>
          </w:p>
          <w:p w14:paraId="103446B1" w14:textId="77777777" w:rsidR="0037519B" w:rsidRDefault="0037519B" w:rsidP="005B6C42">
            <w:pPr>
              <w:spacing w:after="0" w:line="240" w:lineRule="auto"/>
              <w:rPr>
                <w:sz w:val="24"/>
                <w:szCs w:val="24"/>
              </w:rPr>
            </w:pPr>
          </w:p>
          <w:p w14:paraId="7975F40A" w14:textId="77777777" w:rsidR="005D3CD8" w:rsidRDefault="001F3076" w:rsidP="005B6C42">
            <w:pPr>
              <w:spacing w:after="0" w:line="240" w:lineRule="auto"/>
              <w:rPr>
                <w:sz w:val="24"/>
                <w:szCs w:val="24"/>
              </w:rPr>
            </w:pPr>
            <w:r>
              <w:rPr>
                <w:sz w:val="24"/>
                <w:szCs w:val="24"/>
              </w:rPr>
              <w:t xml:space="preserve">He no longer wanted to chop down the tree.  </w:t>
            </w:r>
          </w:p>
          <w:p w14:paraId="3D20281B" w14:textId="77777777" w:rsidR="00BF1AA7" w:rsidRDefault="00BF1AA7" w:rsidP="005B6C42">
            <w:pPr>
              <w:spacing w:after="0" w:line="240" w:lineRule="auto"/>
              <w:rPr>
                <w:sz w:val="24"/>
                <w:szCs w:val="24"/>
              </w:rPr>
            </w:pPr>
          </w:p>
          <w:p w14:paraId="15AF730C" w14:textId="77777777" w:rsidR="00BF1AA7" w:rsidRDefault="00BF1AA7" w:rsidP="005B6C42">
            <w:pPr>
              <w:spacing w:after="0" w:line="240" w:lineRule="auto"/>
              <w:rPr>
                <w:sz w:val="24"/>
                <w:szCs w:val="24"/>
              </w:rPr>
            </w:pPr>
          </w:p>
          <w:p w14:paraId="0FA2B7B0" w14:textId="77777777" w:rsidR="0037519B" w:rsidRDefault="0037519B" w:rsidP="005B6C42">
            <w:pPr>
              <w:spacing w:after="0" w:line="240" w:lineRule="auto"/>
              <w:rPr>
                <w:sz w:val="24"/>
                <w:szCs w:val="24"/>
              </w:rPr>
            </w:pPr>
          </w:p>
          <w:p w14:paraId="4917845B" w14:textId="5EA72FCA" w:rsidR="00BF1AA7" w:rsidRDefault="00BF1AA7" w:rsidP="005B6C42">
            <w:pPr>
              <w:spacing w:after="0" w:line="240" w:lineRule="auto"/>
              <w:rPr>
                <w:sz w:val="24"/>
                <w:szCs w:val="24"/>
              </w:rPr>
            </w:pPr>
            <w:r>
              <w:rPr>
                <w:sz w:val="24"/>
                <w:szCs w:val="24"/>
              </w:rPr>
              <w:t xml:space="preserve">Lynne Cherry wrote the book so the reader can have a deeper appreciation of the rain forest and its creatures.  Also, to bring awareness to the destruction of the rain forests. </w:t>
            </w:r>
          </w:p>
        </w:tc>
      </w:tr>
    </w:tbl>
    <w:p w14:paraId="042EEB11" w14:textId="77777777" w:rsidR="00B4542D" w:rsidRDefault="00B4542D" w:rsidP="00BF1AA7">
      <w:pPr>
        <w:spacing w:after="0" w:line="360" w:lineRule="auto"/>
        <w:rPr>
          <w:rFonts w:asciiTheme="minorHAnsi" w:hAnsiTheme="minorHAnsi" w:cstheme="minorHAnsi"/>
          <w:sz w:val="32"/>
          <w:szCs w:val="32"/>
          <w:u w:val="single"/>
        </w:rPr>
      </w:pPr>
    </w:p>
    <w:p w14:paraId="6C54F0F5" w14:textId="77777777" w:rsidR="00BF1AA7" w:rsidRDefault="00BF1AA7" w:rsidP="00BF1AA7">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FINAL DAY WITH THE BOOK - </w:t>
      </w:r>
      <w:r w:rsidRPr="007C5C7E">
        <w:rPr>
          <w:rFonts w:asciiTheme="minorHAnsi" w:hAnsiTheme="minorHAnsi" w:cstheme="minorHAnsi"/>
          <w:sz w:val="32"/>
          <w:szCs w:val="32"/>
          <w:u w:val="single"/>
        </w:rPr>
        <w:t xml:space="preserve">Culminating </w:t>
      </w:r>
      <w:r>
        <w:rPr>
          <w:rFonts w:asciiTheme="minorHAnsi" w:hAnsiTheme="minorHAnsi" w:cstheme="minorHAnsi"/>
          <w:sz w:val="32"/>
          <w:szCs w:val="32"/>
          <w:u w:val="single"/>
        </w:rPr>
        <w:t>Task</w:t>
      </w:r>
    </w:p>
    <w:p w14:paraId="65CE7D64" w14:textId="77777777" w:rsidR="00FD1AD6" w:rsidRDefault="00BF1AA7" w:rsidP="00BF1AA7">
      <w:pPr>
        <w:pStyle w:val="ListParagraph"/>
        <w:numPr>
          <w:ilvl w:val="0"/>
          <w:numId w:val="18"/>
        </w:numPr>
        <w:spacing w:after="0" w:line="360" w:lineRule="auto"/>
        <w:rPr>
          <w:sz w:val="24"/>
          <w:szCs w:val="24"/>
        </w:rPr>
      </w:pPr>
      <w:r w:rsidRPr="00FD1AD6">
        <w:rPr>
          <w:sz w:val="24"/>
          <w:szCs w:val="24"/>
        </w:rPr>
        <w:t xml:space="preserve">Using details from the text and the chart, explain </w:t>
      </w:r>
      <w:r w:rsidR="006A21F1" w:rsidRPr="00FD1AD6">
        <w:rPr>
          <w:sz w:val="24"/>
          <w:szCs w:val="24"/>
        </w:rPr>
        <w:t>w</w:t>
      </w:r>
      <w:r w:rsidRPr="00FD1AD6">
        <w:rPr>
          <w:sz w:val="24"/>
          <w:szCs w:val="24"/>
        </w:rPr>
        <w:t xml:space="preserve">hat the man learned from the animals. </w:t>
      </w:r>
      <w:r w:rsidR="00CC6C36" w:rsidRPr="00FD1AD6">
        <w:rPr>
          <w:sz w:val="24"/>
          <w:szCs w:val="24"/>
        </w:rPr>
        <w:t xml:space="preserve"> </w:t>
      </w:r>
      <w:r w:rsidRPr="00FD1AD6">
        <w:rPr>
          <w:sz w:val="24"/>
          <w:szCs w:val="24"/>
        </w:rPr>
        <w:t>Why are rainforests important?</w:t>
      </w:r>
    </w:p>
    <w:p w14:paraId="6BB6F6BE" w14:textId="3DAD4D67" w:rsidR="006A21F1" w:rsidRPr="00FD1AD6" w:rsidRDefault="006A21F1" w:rsidP="00FD1AD6">
      <w:pPr>
        <w:pStyle w:val="ListParagraph"/>
        <w:numPr>
          <w:ilvl w:val="1"/>
          <w:numId w:val="18"/>
        </w:numPr>
        <w:spacing w:after="0" w:line="360" w:lineRule="auto"/>
        <w:rPr>
          <w:sz w:val="24"/>
          <w:szCs w:val="24"/>
        </w:rPr>
      </w:pPr>
      <w:r w:rsidRPr="00FD1AD6">
        <w:rPr>
          <w:sz w:val="24"/>
          <w:szCs w:val="24"/>
        </w:rPr>
        <w:t>The man in the story learned about how the rain forest creatures depend on one another and the forest for shelter, food and protection.  The Kapok tree was home to many generations of boa constrictors</w:t>
      </w:r>
      <w:r w:rsidR="00CC6C36" w:rsidRPr="00FD1AD6">
        <w:rPr>
          <w:sz w:val="24"/>
          <w:szCs w:val="24"/>
        </w:rPr>
        <w:t xml:space="preserve"> as well as b</w:t>
      </w:r>
      <w:r w:rsidRPr="00FD1AD6">
        <w:rPr>
          <w:sz w:val="24"/>
          <w:szCs w:val="24"/>
        </w:rPr>
        <w:t>ees who pollinate</w:t>
      </w:r>
      <w:r w:rsidR="005F2036" w:rsidRPr="00FD1AD6">
        <w:rPr>
          <w:sz w:val="24"/>
          <w:szCs w:val="24"/>
        </w:rPr>
        <w:t>d</w:t>
      </w:r>
      <w:r w:rsidRPr="00FD1AD6">
        <w:rPr>
          <w:sz w:val="24"/>
          <w:szCs w:val="24"/>
        </w:rPr>
        <w:t xml:space="preserve"> many plants and trees,</w:t>
      </w:r>
      <w:r w:rsidR="005F2036" w:rsidRPr="00FD1AD6">
        <w:rPr>
          <w:sz w:val="24"/>
          <w:szCs w:val="24"/>
        </w:rPr>
        <w:t xml:space="preserve"> and</w:t>
      </w:r>
      <w:r w:rsidRPr="00FD1AD6">
        <w:rPr>
          <w:sz w:val="24"/>
          <w:szCs w:val="24"/>
        </w:rPr>
        <w:t xml:space="preserve"> buil</w:t>
      </w:r>
      <w:r w:rsidR="005F2036" w:rsidRPr="00FD1AD6">
        <w:rPr>
          <w:sz w:val="24"/>
          <w:szCs w:val="24"/>
        </w:rPr>
        <w:t>t</w:t>
      </w:r>
      <w:r w:rsidRPr="00FD1AD6">
        <w:rPr>
          <w:sz w:val="24"/>
          <w:szCs w:val="24"/>
        </w:rPr>
        <w:t xml:space="preserve"> hives in </w:t>
      </w:r>
      <w:r w:rsidR="005F2036" w:rsidRPr="00FD1AD6">
        <w:rPr>
          <w:sz w:val="24"/>
          <w:szCs w:val="24"/>
        </w:rPr>
        <w:t>them</w:t>
      </w:r>
      <w:r w:rsidRPr="00FD1AD6">
        <w:rPr>
          <w:sz w:val="24"/>
          <w:szCs w:val="24"/>
        </w:rPr>
        <w:t xml:space="preserve">.  Without the trees’ roots, the ground will wash away and fires set will </w:t>
      </w:r>
      <w:r w:rsidR="005F2036" w:rsidRPr="00FD1AD6">
        <w:rPr>
          <w:sz w:val="24"/>
          <w:szCs w:val="24"/>
        </w:rPr>
        <w:t>ruin</w:t>
      </w:r>
      <w:r w:rsidRPr="00FD1AD6">
        <w:rPr>
          <w:sz w:val="24"/>
          <w:szCs w:val="24"/>
        </w:rPr>
        <w:t xml:space="preserve"> the land</w:t>
      </w:r>
      <w:r w:rsidR="005F2036" w:rsidRPr="00FD1AD6">
        <w:rPr>
          <w:sz w:val="24"/>
          <w:szCs w:val="24"/>
        </w:rPr>
        <w:t xml:space="preserve">. </w:t>
      </w:r>
      <w:r w:rsidRPr="00FD1AD6">
        <w:rPr>
          <w:sz w:val="24"/>
          <w:szCs w:val="24"/>
        </w:rPr>
        <w:t xml:space="preserve"> </w:t>
      </w:r>
      <w:r w:rsidR="005F2036" w:rsidRPr="00FD1AD6">
        <w:rPr>
          <w:sz w:val="24"/>
          <w:szCs w:val="24"/>
        </w:rPr>
        <w:t xml:space="preserve">Also, trees produce oxygen that is essential to life.  </w:t>
      </w:r>
      <w:r w:rsidRPr="00FD1AD6">
        <w:rPr>
          <w:sz w:val="24"/>
          <w:szCs w:val="24"/>
        </w:rPr>
        <w:t xml:space="preserve"> Animals like the jaguar prey on </w:t>
      </w:r>
      <w:r w:rsidR="005F2036" w:rsidRPr="00FD1AD6">
        <w:rPr>
          <w:sz w:val="24"/>
          <w:szCs w:val="24"/>
        </w:rPr>
        <w:t xml:space="preserve">other </w:t>
      </w:r>
      <w:r w:rsidRPr="00FD1AD6">
        <w:rPr>
          <w:sz w:val="24"/>
          <w:szCs w:val="24"/>
        </w:rPr>
        <w:t xml:space="preserve">animals </w:t>
      </w:r>
      <w:r w:rsidR="005F2036" w:rsidRPr="00FD1AD6">
        <w:rPr>
          <w:sz w:val="24"/>
          <w:szCs w:val="24"/>
        </w:rPr>
        <w:t>in</w:t>
      </w:r>
      <w:r w:rsidRPr="00FD1AD6">
        <w:rPr>
          <w:sz w:val="24"/>
          <w:szCs w:val="24"/>
        </w:rPr>
        <w:t xml:space="preserve"> the forest.  The rain forest is important because it is a source of life for the many creatures that depend on one another for survival.  It also holds much beauty, which is priceless. </w:t>
      </w:r>
    </w:p>
    <w:p w14:paraId="0D9AFF62" w14:textId="77777777" w:rsidR="00BF1AA7" w:rsidRDefault="00BF1AA7" w:rsidP="001034D9">
      <w:pPr>
        <w:spacing w:after="0" w:line="360" w:lineRule="auto"/>
        <w:rPr>
          <w:rFonts w:asciiTheme="minorHAnsi" w:hAnsiTheme="minorHAnsi" w:cstheme="minorHAnsi"/>
          <w:sz w:val="32"/>
          <w:szCs w:val="32"/>
          <w:u w:val="single"/>
        </w:rPr>
      </w:pPr>
    </w:p>
    <w:p w14:paraId="0DD4A74B" w14:textId="77777777" w:rsidR="009813B7" w:rsidRDefault="009813B7">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55EE414B" w14:textId="0EEF4FCA" w:rsidR="00AD0170" w:rsidRPr="00A1613F" w:rsidRDefault="00AD0170" w:rsidP="00AD0170">
      <w:pPr>
        <w:spacing w:after="0" w:line="360" w:lineRule="auto"/>
        <w:rPr>
          <w:sz w:val="24"/>
          <w:szCs w:val="24"/>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60349B95" w14:textId="77777777" w:rsidTr="000C1F21">
        <w:trPr>
          <w:trHeight w:val="377"/>
        </w:trPr>
        <w:tc>
          <w:tcPr>
            <w:tcW w:w="6228" w:type="dxa"/>
          </w:tcPr>
          <w:p w14:paraId="304BC22C"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6564E959"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6B58F397" w14:textId="7DD0A88F"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9378A8">
              <w:rPr>
                <w:sz w:val="20"/>
              </w:rPr>
              <w:t>students</w:t>
            </w:r>
            <w:r w:rsidRPr="000C1F21">
              <w:rPr>
                <w:sz w:val="20"/>
              </w:rPr>
              <w:t>)</w:t>
            </w:r>
            <w:r w:rsidRPr="000C1F21">
              <w:rPr>
                <w:color w:val="1F497D"/>
              </w:rPr>
              <w:t xml:space="preserve"> </w:t>
            </w:r>
          </w:p>
        </w:tc>
        <w:tc>
          <w:tcPr>
            <w:tcW w:w="6210" w:type="dxa"/>
          </w:tcPr>
          <w:p w14:paraId="4E85D626"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7F755807"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53BEF7C8"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E6E87B9" w14:textId="77777777" w:rsidTr="00D96F8F">
        <w:trPr>
          <w:cantSplit/>
          <w:trHeight w:val="1907"/>
        </w:trPr>
        <w:tc>
          <w:tcPr>
            <w:tcW w:w="6228" w:type="dxa"/>
          </w:tcPr>
          <w:p w14:paraId="5D417A7E" w14:textId="77777777" w:rsidR="001F3076" w:rsidRPr="00CD3BBE" w:rsidRDefault="001F3076" w:rsidP="001F3076">
            <w:pPr>
              <w:spacing w:after="0" w:line="240" w:lineRule="auto"/>
              <w:rPr>
                <w:rFonts w:cstheme="minorHAnsi"/>
                <w:color w:val="333333"/>
              </w:rPr>
            </w:pPr>
            <w:r w:rsidRPr="00CD3BBE">
              <w:rPr>
                <w:rFonts w:cstheme="minorHAnsi"/>
              </w:rPr>
              <w:t>Page 1: Kapok Tree</w:t>
            </w:r>
            <w:r w:rsidRPr="001F3076">
              <w:rPr>
                <w:rFonts w:cstheme="minorHAnsi"/>
              </w:rPr>
              <w:t>- a</w:t>
            </w:r>
            <w:r w:rsidRPr="00CD3BBE">
              <w:rPr>
                <w:rFonts w:cstheme="minorHAnsi"/>
              </w:rPr>
              <w:t xml:space="preserve"> large, deciduous, tropical tree that is native to tropical America, Africa, and the East Indies.</w:t>
            </w:r>
          </w:p>
          <w:p w14:paraId="34052C09" w14:textId="77777777" w:rsidR="00CD3BBE" w:rsidRPr="00CD3BBE" w:rsidRDefault="00CD3BBE" w:rsidP="00CD3BBE">
            <w:pPr>
              <w:spacing w:after="0" w:line="240" w:lineRule="auto"/>
              <w:rPr>
                <w:rFonts w:cstheme="minorHAnsi"/>
              </w:rPr>
            </w:pPr>
            <w:r w:rsidRPr="00CD3BBE">
              <w:rPr>
                <w:rFonts w:cstheme="minorHAnsi"/>
              </w:rPr>
              <w:t xml:space="preserve">Page 4: ancestors- one from whom an individual is descended </w:t>
            </w:r>
          </w:p>
          <w:p w14:paraId="45771D33" w14:textId="77777777" w:rsidR="00CD3BBE" w:rsidRPr="00CD3BBE" w:rsidRDefault="00CD3BBE" w:rsidP="00CD3BBE">
            <w:pPr>
              <w:spacing w:after="0" w:line="240" w:lineRule="auto"/>
              <w:rPr>
                <w:rFonts w:cstheme="minorHAnsi"/>
              </w:rPr>
            </w:pPr>
            <w:r w:rsidRPr="00CD3BBE">
              <w:rPr>
                <w:rFonts w:cstheme="minorHAnsi"/>
              </w:rPr>
              <w:t>Page 6: pollinate- the carrying of pollen to fertilize the seed</w:t>
            </w:r>
          </w:p>
          <w:p w14:paraId="05A815C2" w14:textId="77777777" w:rsidR="00CD3BBE" w:rsidRPr="00CD3BBE" w:rsidRDefault="00CD3BBE" w:rsidP="00CD3BBE">
            <w:pPr>
              <w:spacing w:after="0" w:line="240" w:lineRule="auto"/>
              <w:rPr>
                <w:rFonts w:cstheme="minorHAnsi"/>
              </w:rPr>
            </w:pPr>
            <w:r w:rsidRPr="00CD3BBE">
              <w:rPr>
                <w:rFonts w:cstheme="minorHAnsi"/>
              </w:rPr>
              <w:t xml:space="preserve">Page 8: scampered- run nimbly </w:t>
            </w:r>
          </w:p>
          <w:p w14:paraId="1C5759FE" w14:textId="77777777" w:rsidR="00CD3BBE" w:rsidRPr="001F3076" w:rsidRDefault="00CD3BBE" w:rsidP="00B922B7">
            <w:pPr>
              <w:pStyle w:val="NoSpacing"/>
              <w:rPr>
                <w:rFonts w:cstheme="minorHAnsi"/>
              </w:rPr>
            </w:pPr>
            <w:r w:rsidRPr="001F3076">
              <w:rPr>
                <w:rFonts w:cstheme="minorHAnsi"/>
              </w:rPr>
              <w:t>Page 16: oxygen- gaseous chemical element essential for life</w:t>
            </w:r>
          </w:p>
          <w:p w14:paraId="5E2426AF" w14:textId="77777777" w:rsidR="00CD3BBE" w:rsidRPr="00CD3BBE" w:rsidRDefault="00CD3BBE" w:rsidP="00CD3BBE">
            <w:pPr>
              <w:spacing w:after="0" w:line="240" w:lineRule="auto"/>
              <w:rPr>
                <w:rFonts w:cstheme="minorHAnsi"/>
              </w:rPr>
            </w:pPr>
            <w:r w:rsidRPr="00CD3BBE">
              <w:rPr>
                <w:rFonts w:cstheme="minorHAnsi"/>
              </w:rPr>
              <w:t>Page 22: Yanomamo tribe</w:t>
            </w:r>
            <w:r w:rsidR="00B922B7" w:rsidRPr="001F3076">
              <w:rPr>
                <w:rFonts w:cstheme="minorHAnsi"/>
              </w:rPr>
              <w:t xml:space="preserve">- tribe of people who live in the rain forest </w:t>
            </w:r>
          </w:p>
          <w:p w14:paraId="2BECF75E" w14:textId="77777777" w:rsidR="000C1F21" w:rsidRPr="000C1F21" w:rsidRDefault="000C1F21" w:rsidP="00CD3BBE">
            <w:pPr>
              <w:spacing w:after="0" w:line="240" w:lineRule="auto"/>
            </w:pPr>
          </w:p>
        </w:tc>
        <w:tc>
          <w:tcPr>
            <w:tcW w:w="6210" w:type="dxa"/>
          </w:tcPr>
          <w:p w14:paraId="3CDAAB4A" w14:textId="77777777" w:rsidR="001F3076" w:rsidRPr="00CD3BBE" w:rsidRDefault="001F3076" w:rsidP="001F3076">
            <w:pPr>
              <w:spacing w:after="0" w:line="240" w:lineRule="auto"/>
              <w:rPr>
                <w:rFonts w:cstheme="minorHAnsi"/>
              </w:rPr>
            </w:pPr>
            <w:r w:rsidRPr="00CD3BBE">
              <w:rPr>
                <w:rFonts w:cstheme="minorHAnsi"/>
              </w:rPr>
              <w:t>Page 1:  squawking- harsh, loud crying</w:t>
            </w:r>
          </w:p>
          <w:p w14:paraId="2BE9FD11" w14:textId="77777777" w:rsidR="001F3076" w:rsidRPr="00CD3BBE" w:rsidRDefault="001F3076" w:rsidP="001F3076">
            <w:pPr>
              <w:spacing w:after="0" w:line="240" w:lineRule="auto"/>
              <w:rPr>
                <w:rFonts w:cstheme="minorHAnsi"/>
                <w:color w:val="333333"/>
              </w:rPr>
            </w:pPr>
            <w:r w:rsidRPr="00CD3BBE">
              <w:rPr>
                <w:rFonts w:cstheme="minorHAnsi"/>
              </w:rPr>
              <w:t>Page 1: howling-</w:t>
            </w:r>
            <w:r w:rsidRPr="00CD3BBE">
              <w:rPr>
                <w:rFonts w:cstheme="minorHAnsi"/>
                <w:color w:val="333333"/>
              </w:rPr>
              <w:t xml:space="preserve">to utter a loud, prolonged, mournful cry, as that of a dog or wolf. </w:t>
            </w:r>
          </w:p>
          <w:p w14:paraId="4A9E3E15" w14:textId="77777777" w:rsidR="001F3076" w:rsidRPr="00CD3BBE" w:rsidRDefault="001F3076" w:rsidP="001F3076">
            <w:pPr>
              <w:spacing w:after="0" w:line="240" w:lineRule="auto"/>
              <w:rPr>
                <w:rFonts w:cstheme="minorHAnsi"/>
              </w:rPr>
            </w:pPr>
            <w:r w:rsidRPr="00CD3BBE">
              <w:rPr>
                <w:rFonts w:cstheme="minorHAnsi"/>
              </w:rPr>
              <w:t>Page 3: lulled- make or become quiet</w:t>
            </w:r>
          </w:p>
          <w:p w14:paraId="33C07B5B" w14:textId="77777777" w:rsidR="001F3076" w:rsidRPr="00CD3BBE" w:rsidRDefault="001F3076" w:rsidP="001F3076">
            <w:pPr>
              <w:spacing w:after="0" w:line="240" w:lineRule="auto"/>
              <w:rPr>
                <w:rFonts w:cstheme="minorHAnsi"/>
              </w:rPr>
            </w:pPr>
            <w:r w:rsidRPr="00CD3BBE">
              <w:rPr>
                <w:rFonts w:cstheme="minorHAnsi"/>
              </w:rPr>
              <w:t xml:space="preserve">Page 4: slithered- glide along like a snake </w:t>
            </w:r>
          </w:p>
          <w:p w14:paraId="7A490FB9" w14:textId="77777777" w:rsidR="001F3076" w:rsidRPr="00CD3BBE" w:rsidRDefault="001F3076" w:rsidP="001F3076">
            <w:pPr>
              <w:spacing w:after="0" w:line="240" w:lineRule="auto"/>
              <w:rPr>
                <w:rFonts w:cstheme="minorHAnsi"/>
              </w:rPr>
            </w:pPr>
            <w:r w:rsidRPr="00CD3BBE">
              <w:rPr>
                <w:rFonts w:cstheme="minorHAnsi"/>
              </w:rPr>
              <w:t>Page 4: gash- deep long cut</w:t>
            </w:r>
          </w:p>
          <w:p w14:paraId="5FED18DA" w14:textId="77777777" w:rsidR="001F3076" w:rsidRPr="00CD3BBE" w:rsidRDefault="001F3076" w:rsidP="001F3076">
            <w:pPr>
              <w:spacing w:after="0" w:line="240" w:lineRule="auto"/>
              <w:rPr>
                <w:rFonts w:cstheme="minorHAnsi"/>
              </w:rPr>
            </w:pPr>
            <w:r w:rsidRPr="00CD3BBE">
              <w:rPr>
                <w:rFonts w:cstheme="minorHAnsi"/>
              </w:rPr>
              <w:t>Page 8: troupe- a group of stage performers</w:t>
            </w:r>
          </w:p>
          <w:p w14:paraId="25DF4BB9" w14:textId="77777777" w:rsidR="001F3076" w:rsidRPr="00CD3BBE" w:rsidRDefault="001F3076" w:rsidP="001F3076">
            <w:pPr>
              <w:spacing w:after="0" w:line="240" w:lineRule="auto"/>
              <w:rPr>
                <w:rFonts w:cstheme="minorHAnsi"/>
              </w:rPr>
            </w:pPr>
            <w:r w:rsidRPr="00CD3BBE">
              <w:rPr>
                <w:rFonts w:cstheme="minorHAnsi"/>
              </w:rPr>
              <w:t>Page 10: smoldering- burn and smoke without flame</w:t>
            </w:r>
          </w:p>
          <w:p w14:paraId="0268BA99" w14:textId="77777777" w:rsidR="001F3076" w:rsidRPr="001F3076" w:rsidRDefault="001F3076" w:rsidP="001F3076">
            <w:pPr>
              <w:pStyle w:val="NoSpacing"/>
              <w:rPr>
                <w:rFonts w:cstheme="minorHAnsi"/>
              </w:rPr>
            </w:pPr>
            <w:r w:rsidRPr="001F3076">
              <w:rPr>
                <w:rFonts w:cstheme="minorHAnsi"/>
              </w:rPr>
              <w:t>Page 12: piped- to speak in a high-pitched or piercing tone.</w:t>
            </w:r>
          </w:p>
          <w:p w14:paraId="06CB3084" w14:textId="77777777" w:rsidR="001F3076" w:rsidRPr="001F3076" w:rsidRDefault="001F3076" w:rsidP="001F3076">
            <w:pPr>
              <w:pStyle w:val="NoSpacing"/>
              <w:rPr>
                <w:rFonts w:cstheme="minorHAnsi"/>
              </w:rPr>
            </w:pPr>
            <w:r w:rsidRPr="001F3076">
              <w:rPr>
                <w:rFonts w:cstheme="minorHAnsi"/>
              </w:rPr>
              <w:t>Page 14: dappled- mark with colored spots</w:t>
            </w:r>
          </w:p>
          <w:p w14:paraId="3C10DC85" w14:textId="77777777" w:rsidR="000C1F21" w:rsidRPr="001F3076" w:rsidRDefault="001F3076" w:rsidP="000C1F21">
            <w:pPr>
              <w:spacing w:after="0" w:line="240" w:lineRule="auto"/>
              <w:rPr>
                <w:rFonts w:cstheme="minorHAnsi"/>
              </w:rPr>
            </w:pPr>
            <w:r w:rsidRPr="001F3076">
              <w:rPr>
                <w:rFonts w:cstheme="minorHAnsi"/>
              </w:rPr>
              <w:t>Page 14: padded- to walk so that one's footsteps make a dull, muffled sound</w:t>
            </w:r>
          </w:p>
          <w:p w14:paraId="6DE8BD5C" w14:textId="77777777" w:rsidR="001F3076" w:rsidRPr="001F3076" w:rsidRDefault="001F3076" w:rsidP="001F3076">
            <w:pPr>
              <w:pStyle w:val="NoSpacing"/>
              <w:rPr>
                <w:rFonts w:cstheme="minorHAnsi"/>
              </w:rPr>
            </w:pPr>
            <w:r w:rsidRPr="001F3076">
              <w:rPr>
                <w:rFonts w:cstheme="minorHAnsi"/>
              </w:rPr>
              <w:t>Page 20: feast- to look at</w:t>
            </w:r>
          </w:p>
          <w:p w14:paraId="14B56849" w14:textId="77777777" w:rsidR="000C1F21" w:rsidRPr="001F3076" w:rsidRDefault="001F3076" w:rsidP="001F3076">
            <w:pPr>
              <w:pStyle w:val="NoSpacing"/>
              <w:rPr>
                <w:rFonts w:cstheme="minorHAnsi"/>
              </w:rPr>
            </w:pPr>
            <w:r w:rsidRPr="001F3076">
              <w:rPr>
                <w:rFonts w:cstheme="minorHAnsi"/>
              </w:rPr>
              <w:t>Page 20: plodding- walk heavily or slowly</w:t>
            </w:r>
          </w:p>
        </w:tc>
      </w:tr>
    </w:tbl>
    <w:p w14:paraId="41597775" w14:textId="77777777" w:rsidR="00631061" w:rsidRPr="00631061" w:rsidRDefault="00631061" w:rsidP="00631061">
      <w:pPr>
        <w:spacing w:after="0" w:line="240" w:lineRule="auto"/>
        <w:rPr>
          <w:rFonts w:asciiTheme="minorHAnsi" w:eastAsiaTheme="minorHAnsi" w:hAnsiTheme="minorHAnsi" w:cstheme="minorBidi"/>
        </w:rPr>
      </w:pPr>
    </w:p>
    <w:p w14:paraId="2048A6A3" w14:textId="77777777" w:rsidR="00631061" w:rsidRPr="00631061" w:rsidRDefault="00631061" w:rsidP="00631061">
      <w:pPr>
        <w:spacing w:after="0" w:line="240" w:lineRule="auto"/>
        <w:rPr>
          <w:rFonts w:asciiTheme="minorHAnsi" w:eastAsiaTheme="minorHAnsi" w:hAnsiTheme="minorHAnsi" w:cstheme="minorBidi"/>
        </w:rPr>
      </w:pPr>
    </w:p>
    <w:p w14:paraId="423B714A" w14:textId="77777777" w:rsidR="00DD7590" w:rsidRDefault="00DD7590" w:rsidP="00DD7590">
      <w:pPr>
        <w:spacing w:after="0" w:line="360" w:lineRule="auto"/>
        <w:rPr>
          <w:sz w:val="32"/>
          <w:szCs w:val="32"/>
          <w:u w:val="single"/>
        </w:rPr>
      </w:pPr>
      <w:bookmarkStart w:id="6" w:name="_Hlk509078122"/>
      <w:r>
        <w:rPr>
          <w:sz w:val="32"/>
          <w:szCs w:val="32"/>
          <w:u w:val="single"/>
        </w:rPr>
        <w:t>Extension learning activities for this book and other useful resources</w:t>
      </w:r>
    </w:p>
    <w:bookmarkEnd w:id="6"/>
    <w:p w14:paraId="6F7AA7DF" w14:textId="23C6F094" w:rsidR="00506C1D" w:rsidRPr="00380B69" w:rsidRDefault="00E43A81" w:rsidP="00FD1AD6">
      <w:pPr>
        <w:spacing w:after="0" w:line="360" w:lineRule="auto"/>
        <w:contextualSpacing/>
        <w:rPr>
          <w:rFonts w:asciiTheme="minorHAnsi" w:hAnsiTheme="minorHAnsi" w:cstheme="minorHAnsi"/>
          <w:sz w:val="24"/>
          <w:szCs w:val="24"/>
        </w:rPr>
      </w:pPr>
      <w:r w:rsidRPr="00380B69">
        <w:rPr>
          <w:rFonts w:asciiTheme="minorHAnsi" w:hAnsiTheme="minorHAnsi" w:cstheme="minorHAnsi"/>
          <w:sz w:val="24"/>
          <w:szCs w:val="24"/>
        </w:rPr>
        <w:t>1.  Show a</w:t>
      </w:r>
      <w:r w:rsidR="00380B69" w:rsidRPr="00380B69">
        <w:rPr>
          <w:rFonts w:asciiTheme="minorHAnsi" w:hAnsiTheme="minorHAnsi" w:cstheme="minorHAnsi"/>
          <w:sz w:val="24"/>
          <w:szCs w:val="24"/>
        </w:rPr>
        <w:t xml:space="preserve"> video of the story read aloud:</w:t>
      </w:r>
      <w:r w:rsidR="005366C4" w:rsidRPr="00380B69">
        <w:rPr>
          <w:rFonts w:asciiTheme="minorHAnsi" w:hAnsiTheme="minorHAnsi" w:cstheme="minorHAnsi"/>
          <w:sz w:val="24"/>
          <w:szCs w:val="24"/>
        </w:rPr>
        <w:t xml:space="preserve"> </w:t>
      </w:r>
      <w:hyperlink r:id="rId13" w:history="1">
        <w:r w:rsidR="005366C4" w:rsidRPr="00380B69">
          <w:rPr>
            <w:rStyle w:val="Hyperlink"/>
            <w:rFonts w:asciiTheme="minorHAnsi" w:hAnsiTheme="minorHAnsi" w:cstheme="minorHAnsi"/>
            <w:sz w:val="24"/>
            <w:szCs w:val="24"/>
          </w:rPr>
          <w:t>http://www.youtube.com/watch?v=gw0arFtHeVw</w:t>
        </w:r>
      </w:hyperlink>
    </w:p>
    <w:p w14:paraId="0EB7152E" w14:textId="373707B4" w:rsidR="00380B69" w:rsidRPr="00380B69" w:rsidRDefault="00E742F3" w:rsidP="00FD1AD6">
      <w:pPr>
        <w:spacing w:after="0" w:line="360" w:lineRule="auto"/>
        <w:contextualSpacing/>
        <w:rPr>
          <w:rFonts w:asciiTheme="minorHAnsi" w:hAnsiTheme="minorHAnsi" w:cstheme="minorHAnsi"/>
          <w:sz w:val="24"/>
          <w:szCs w:val="24"/>
        </w:rPr>
      </w:pPr>
      <w:r w:rsidRPr="00380B69">
        <w:rPr>
          <w:rFonts w:asciiTheme="minorHAnsi" w:hAnsiTheme="minorHAnsi" w:cstheme="minorHAnsi"/>
          <w:sz w:val="24"/>
          <w:szCs w:val="24"/>
        </w:rPr>
        <w:t>2.  Have the students act out t</w:t>
      </w:r>
      <w:r w:rsidR="00380B69" w:rsidRPr="00380B69">
        <w:rPr>
          <w:rFonts w:asciiTheme="minorHAnsi" w:hAnsiTheme="minorHAnsi" w:cstheme="minorHAnsi"/>
          <w:sz w:val="24"/>
          <w:szCs w:val="24"/>
        </w:rPr>
        <w:t>he story in Reader’s Theater</w:t>
      </w:r>
      <w:r w:rsidR="007866D5">
        <w:rPr>
          <w:rFonts w:asciiTheme="minorHAnsi" w:hAnsiTheme="minorHAnsi" w:cstheme="minorHAnsi"/>
          <w:sz w:val="24"/>
          <w:szCs w:val="24"/>
        </w:rPr>
        <w:t xml:space="preserve">. </w:t>
      </w:r>
      <w:r w:rsidR="007866D5" w:rsidRPr="00602102">
        <w:rPr>
          <w:i/>
          <w:sz w:val="24"/>
          <w:szCs w:val="24"/>
        </w:rPr>
        <w:t>Note: This is particularly supportive of English Language Learners</w:t>
      </w:r>
      <w:r w:rsidR="007866D5" w:rsidRPr="00DE2277">
        <w:rPr>
          <w:i/>
        </w:rPr>
        <w:t>.</w:t>
      </w:r>
      <w:r w:rsidR="007866D5" w:rsidRPr="00380B69">
        <w:rPr>
          <w:rFonts w:asciiTheme="minorHAnsi" w:hAnsiTheme="minorHAnsi" w:cstheme="minorHAnsi"/>
          <w:sz w:val="24"/>
          <w:szCs w:val="24"/>
        </w:rPr>
        <w:t xml:space="preserve"> </w:t>
      </w:r>
    </w:p>
    <w:p w14:paraId="180C0B16" w14:textId="77777777" w:rsidR="000F15BF" w:rsidRDefault="005302A0" w:rsidP="00FD1AD6">
      <w:pPr>
        <w:spacing w:after="0" w:line="360" w:lineRule="auto"/>
        <w:contextualSpacing/>
        <w:rPr>
          <w:rFonts w:asciiTheme="minorHAnsi" w:hAnsiTheme="minorHAnsi" w:cstheme="minorHAnsi"/>
          <w:sz w:val="24"/>
          <w:szCs w:val="24"/>
        </w:rPr>
      </w:pPr>
      <w:hyperlink r:id="rId14" w:history="1">
        <w:r w:rsidR="007866D5" w:rsidRPr="009761A1">
          <w:rPr>
            <w:rStyle w:val="Hyperlink"/>
            <w:rFonts w:asciiTheme="minorHAnsi" w:hAnsiTheme="minorHAnsi" w:cstheme="minorHAnsi"/>
            <w:sz w:val="24"/>
            <w:szCs w:val="24"/>
          </w:rPr>
          <w:t>http://www.timelessteacherstuff.com/readerstheater/GreatKapokTree.pdf</w:t>
        </w:r>
      </w:hyperlink>
      <w:r w:rsidR="00380B69" w:rsidRPr="00380B69">
        <w:rPr>
          <w:rFonts w:asciiTheme="minorHAnsi" w:hAnsiTheme="minorHAnsi" w:cstheme="minorHAnsi"/>
          <w:sz w:val="24"/>
          <w:szCs w:val="24"/>
        </w:rPr>
        <w:t xml:space="preserve"> </w:t>
      </w:r>
    </w:p>
    <w:p w14:paraId="3F1D7DE4" w14:textId="211208CF" w:rsidR="001F3076" w:rsidRPr="00380B69" w:rsidRDefault="001F3076" w:rsidP="00FD1AD6">
      <w:pPr>
        <w:spacing w:after="0" w:line="360" w:lineRule="auto"/>
        <w:contextualSpacing/>
        <w:rPr>
          <w:rFonts w:asciiTheme="minorHAnsi" w:hAnsiTheme="minorHAnsi" w:cstheme="minorHAnsi"/>
          <w:sz w:val="24"/>
          <w:szCs w:val="24"/>
        </w:rPr>
      </w:pPr>
      <w:r w:rsidRPr="00380B69">
        <w:rPr>
          <w:rFonts w:asciiTheme="minorHAnsi" w:hAnsiTheme="minorHAnsi" w:cstheme="minorHAnsi"/>
          <w:sz w:val="24"/>
          <w:szCs w:val="24"/>
        </w:rPr>
        <w:t>3. Research different rain forest anima</w:t>
      </w:r>
      <w:r w:rsidR="00380B69" w:rsidRPr="00380B69">
        <w:rPr>
          <w:rFonts w:asciiTheme="minorHAnsi" w:hAnsiTheme="minorHAnsi" w:cstheme="minorHAnsi"/>
          <w:sz w:val="24"/>
          <w:szCs w:val="24"/>
        </w:rPr>
        <w:t>ls.  Create animals using clay:</w:t>
      </w:r>
      <w:r w:rsidRPr="00380B69">
        <w:rPr>
          <w:sz w:val="24"/>
          <w:szCs w:val="24"/>
        </w:rPr>
        <w:t xml:space="preserve">   </w:t>
      </w:r>
      <w:hyperlink r:id="rId15" w:history="1">
        <w:r w:rsidRPr="00380B69">
          <w:rPr>
            <w:rStyle w:val="Hyperlink"/>
            <w:sz w:val="24"/>
            <w:szCs w:val="24"/>
          </w:rPr>
          <w:t>http://www.wikihow.com/Create-Clay-Animals</w:t>
        </w:r>
      </w:hyperlink>
    </w:p>
    <w:p w14:paraId="7F28DD71" w14:textId="1CAD48F1" w:rsidR="000204BA" w:rsidRDefault="000204BA" w:rsidP="00FD1AD6">
      <w:pPr>
        <w:spacing w:after="0" w:line="360" w:lineRule="auto"/>
        <w:contextualSpacing/>
        <w:rPr>
          <w:rStyle w:val="Hyperlink"/>
        </w:rPr>
      </w:pPr>
    </w:p>
    <w:p w14:paraId="5D0F17F2" w14:textId="77777777" w:rsidR="008341C0" w:rsidRDefault="008341C0" w:rsidP="00FD1AD6">
      <w:pPr>
        <w:spacing w:after="0" w:line="360" w:lineRule="auto"/>
        <w:contextualSpacing/>
        <w:rPr>
          <w:rStyle w:val="Hyperlink"/>
        </w:rPr>
      </w:pPr>
      <w:bookmarkStart w:id="7" w:name="_GoBack"/>
      <w:bookmarkEnd w:id="7"/>
    </w:p>
    <w:tbl>
      <w:tblPr>
        <w:tblStyle w:val="TableGrid"/>
        <w:tblW w:w="0" w:type="auto"/>
        <w:tblLook w:val="04A0" w:firstRow="1" w:lastRow="0" w:firstColumn="1" w:lastColumn="0" w:noHBand="0" w:noVBand="1"/>
      </w:tblPr>
      <w:tblGrid>
        <w:gridCol w:w="2178"/>
        <w:gridCol w:w="5220"/>
      </w:tblGrid>
      <w:tr w:rsidR="000204BA" w:rsidRPr="0037519B" w14:paraId="6031F4EC" w14:textId="77777777" w:rsidTr="00F70044">
        <w:tc>
          <w:tcPr>
            <w:tcW w:w="2178" w:type="dxa"/>
          </w:tcPr>
          <w:p w14:paraId="5E563F92" w14:textId="582133D4" w:rsidR="000204BA" w:rsidRPr="0037519B" w:rsidRDefault="000204BA" w:rsidP="000204BA">
            <w:pPr>
              <w:spacing w:after="0" w:line="360" w:lineRule="auto"/>
              <w:contextualSpacing/>
              <w:rPr>
                <w:rStyle w:val="Hyperlink"/>
                <w:color w:val="000000" w:themeColor="text1"/>
                <w:u w:val="none"/>
              </w:rPr>
            </w:pPr>
            <w:r w:rsidRPr="0037519B">
              <w:rPr>
                <w:rStyle w:val="Hyperlink"/>
                <w:color w:val="000000" w:themeColor="text1"/>
                <w:u w:val="none"/>
              </w:rPr>
              <w:lastRenderedPageBreak/>
              <w:t>Animals</w:t>
            </w:r>
          </w:p>
        </w:tc>
        <w:tc>
          <w:tcPr>
            <w:tcW w:w="5220" w:type="dxa"/>
          </w:tcPr>
          <w:p w14:paraId="2DD1AEF7" w14:textId="0CCE1FF0" w:rsidR="000204BA" w:rsidRPr="0037519B" w:rsidRDefault="000204BA" w:rsidP="00FD1AD6">
            <w:pPr>
              <w:spacing w:after="0" w:line="360" w:lineRule="auto"/>
              <w:contextualSpacing/>
              <w:rPr>
                <w:rStyle w:val="Hyperlink"/>
                <w:u w:val="none"/>
              </w:rPr>
            </w:pPr>
            <w:r w:rsidRPr="0037519B">
              <w:rPr>
                <w:rStyle w:val="Hyperlink"/>
                <w:color w:val="000000" w:themeColor="text1"/>
                <w:u w:val="none"/>
              </w:rPr>
              <w:t>Reasons not to chop down the tree</w:t>
            </w:r>
          </w:p>
        </w:tc>
      </w:tr>
      <w:tr w:rsidR="000204BA" w:rsidRPr="0037519B" w14:paraId="0ADB8A86" w14:textId="77777777" w:rsidTr="00F70044">
        <w:tc>
          <w:tcPr>
            <w:tcW w:w="2178" w:type="dxa"/>
          </w:tcPr>
          <w:p w14:paraId="778DEE9A" w14:textId="16BB50DD" w:rsidR="000204BA" w:rsidRPr="0037519B" w:rsidRDefault="000204BA" w:rsidP="00FD1AD6">
            <w:pPr>
              <w:spacing w:after="0" w:line="360" w:lineRule="auto"/>
              <w:contextualSpacing/>
              <w:rPr>
                <w:rStyle w:val="Hyperlink"/>
                <w:color w:val="000000" w:themeColor="text1"/>
                <w:u w:val="none"/>
              </w:rPr>
            </w:pPr>
            <w:r w:rsidRPr="0037519B">
              <w:rPr>
                <w:rStyle w:val="Hyperlink"/>
                <w:color w:val="000000" w:themeColor="text1"/>
                <w:u w:val="none"/>
              </w:rPr>
              <w:t>Boa Constrictor</w:t>
            </w:r>
          </w:p>
        </w:tc>
        <w:tc>
          <w:tcPr>
            <w:tcW w:w="5220" w:type="dxa"/>
          </w:tcPr>
          <w:p w14:paraId="1B07873A" w14:textId="2F9E04F1" w:rsidR="000204BA" w:rsidRPr="0037519B" w:rsidRDefault="000204BA" w:rsidP="002869B3">
            <w:pPr>
              <w:pStyle w:val="NoSpacing"/>
              <w:rPr>
                <w:rStyle w:val="Hyperlink"/>
                <w:color w:val="000000" w:themeColor="text1"/>
                <w:u w:val="none"/>
              </w:rPr>
            </w:pPr>
            <w:r w:rsidRPr="0037519B">
              <w:rPr>
                <w:rStyle w:val="Hyperlink"/>
                <w:color w:val="000000" w:themeColor="text1"/>
                <w:u w:val="none"/>
              </w:rPr>
              <w:t>This is a tree of miracles, home where generations of ancestors live.</w:t>
            </w:r>
          </w:p>
        </w:tc>
      </w:tr>
      <w:tr w:rsidR="000204BA" w:rsidRPr="0037519B" w14:paraId="1F509255" w14:textId="77777777" w:rsidTr="00F70044">
        <w:tc>
          <w:tcPr>
            <w:tcW w:w="2178" w:type="dxa"/>
          </w:tcPr>
          <w:p w14:paraId="235DF0FA" w14:textId="1E165E6F" w:rsidR="000204BA" w:rsidRPr="0037519B" w:rsidRDefault="000204BA" w:rsidP="00FD1AD6">
            <w:pPr>
              <w:spacing w:after="0" w:line="360" w:lineRule="auto"/>
              <w:contextualSpacing/>
              <w:rPr>
                <w:rStyle w:val="Hyperlink"/>
                <w:color w:val="000000" w:themeColor="text1"/>
                <w:u w:val="none"/>
              </w:rPr>
            </w:pPr>
            <w:r w:rsidRPr="0037519B">
              <w:rPr>
                <w:rStyle w:val="Hyperlink"/>
                <w:color w:val="000000" w:themeColor="text1"/>
                <w:u w:val="none"/>
              </w:rPr>
              <w:t>Bees</w:t>
            </w:r>
          </w:p>
        </w:tc>
        <w:tc>
          <w:tcPr>
            <w:tcW w:w="5220" w:type="dxa"/>
          </w:tcPr>
          <w:p w14:paraId="65F2666F" w14:textId="1F0C9DD3" w:rsidR="000204BA" w:rsidRPr="0037519B" w:rsidRDefault="002869B3" w:rsidP="002869B3">
            <w:pPr>
              <w:pStyle w:val="NoSpacing"/>
              <w:rPr>
                <w:rStyle w:val="Hyperlink"/>
                <w:color w:val="000000" w:themeColor="text1"/>
                <w:u w:val="none"/>
              </w:rPr>
            </w:pPr>
            <w:r>
              <w:rPr>
                <w:rStyle w:val="Hyperlink"/>
                <w:color w:val="000000" w:themeColor="text1"/>
                <w:u w:val="none"/>
              </w:rPr>
              <w:t xml:space="preserve">Their </w:t>
            </w:r>
            <w:r w:rsidR="000204BA" w:rsidRPr="0037519B">
              <w:rPr>
                <w:rStyle w:val="Hyperlink"/>
                <w:color w:val="000000" w:themeColor="text1"/>
                <w:u w:val="none"/>
              </w:rPr>
              <w:t>hive</w:t>
            </w:r>
            <w:r>
              <w:rPr>
                <w:rStyle w:val="Hyperlink"/>
                <w:color w:val="000000" w:themeColor="text1"/>
                <w:u w:val="none"/>
              </w:rPr>
              <w:t>s</w:t>
            </w:r>
            <w:r w:rsidR="000204BA" w:rsidRPr="0037519B">
              <w:rPr>
                <w:rStyle w:val="Hyperlink"/>
                <w:color w:val="000000" w:themeColor="text1"/>
                <w:u w:val="none"/>
              </w:rPr>
              <w:t xml:space="preserve"> </w:t>
            </w:r>
            <w:r>
              <w:rPr>
                <w:rStyle w:val="Hyperlink"/>
                <w:color w:val="000000" w:themeColor="text1"/>
                <w:u w:val="none"/>
              </w:rPr>
              <w:t>are</w:t>
            </w:r>
            <w:r w:rsidR="000204BA" w:rsidRPr="0037519B">
              <w:rPr>
                <w:rStyle w:val="Hyperlink"/>
                <w:color w:val="000000" w:themeColor="text1"/>
                <w:u w:val="none"/>
              </w:rPr>
              <w:t xml:space="preserve"> in the tree.  Bees pollinate the rain forest.</w:t>
            </w:r>
          </w:p>
        </w:tc>
      </w:tr>
      <w:tr w:rsidR="000204BA" w:rsidRPr="0037519B" w14:paraId="1ECCE4AD" w14:textId="77777777" w:rsidTr="00F70044">
        <w:tc>
          <w:tcPr>
            <w:tcW w:w="2178" w:type="dxa"/>
          </w:tcPr>
          <w:p w14:paraId="710A90D5" w14:textId="5C3051FD" w:rsidR="000204BA" w:rsidRPr="0037519B" w:rsidRDefault="000204BA" w:rsidP="00FD1AD6">
            <w:pPr>
              <w:spacing w:after="0" w:line="360" w:lineRule="auto"/>
              <w:contextualSpacing/>
              <w:rPr>
                <w:rStyle w:val="Hyperlink"/>
                <w:color w:val="000000" w:themeColor="text1"/>
                <w:u w:val="none"/>
              </w:rPr>
            </w:pPr>
            <w:r w:rsidRPr="0037519B">
              <w:rPr>
                <w:rStyle w:val="Hyperlink"/>
                <w:color w:val="000000" w:themeColor="text1"/>
                <w:u w:val="none"/>
              </w:rPr>
              <w:t>Monkeys</w:t>
            </w:r>
          </w:p>
        </w:tc>
        <w:tc>
          <w:tcPr>
            <w:tcW w:w="5220" w:type="dxa"/>
          </w:tcPr>
          <w:p w14:paraId="3D631FEF" w14:textId="6195A42A" w:rsidR="000204BA" w:rsidRPr="0037519B" w:rsidRDefault="000204BA" w:rsidP="0037519B">
            <w:pPr>
              <w:pStyle w:val="NoSpacing"/>
              <w:rPr>
                <w:rStyle w:val="Hyperlink"/>
                <w:color w:val="000000" w:themeColor="text1"/>
                <w:u w:val="none"/>
              </w:rPr>
            </w:pPr>
            <w:r w:rsidRPr="0037519B">
              <w:rPr>
                <w:rStyle w:val="Hyperlink"/>
                <w:color w:val="000000" w:themeColor="text1"/>
                <w:u w:val="none"/>
              </w:rPr>
              <w:t xml:space="preserve">The roots of the tree will wither and die, nothing will be left to hold the earth in place. </w:t>
            </w:r>
          </w:p>
        </w:tc>
      </w:tr>
      <w:tr w:rsidR="000204BA" w:rsidRPr="0037519B" w14:paraId="59331796" w14:textId="77777777" w:rsidTr="00F70044">
        <w:tc>
          <w:tcPr>
            <w:tcW w:w="2178" w:type="dxa"/>
          </w:tcPr>
          <w:p w14:paraId="356D73F3" w14:textId="1020766E" w:rsidR="000204BA" w:rsidRPr="0037519B" w:rsidRDefault="000204BA" w:rsidP="00FD1AD6">
            <w:pPr>
              <w:spacing w:after="0" w:line="360" w:lineRule="auto"/>
              <w:contextualSpacing/>
              <w:rPr>
                <w:rStyle w:val="Hyperlink"/>
                <w:color w:val="000000" w:themeColor="text1"/>
                <w:u w:val="none"/>
              </w:rPr>
            </w:pPr>
            <w:r w:rsidRPr="0037519B">
              <w:rPr>
                <w:rStyle w:val="Hyperlink"/>
                <w:color w:val="000000" w:themeColor="text1"/>
                <w:u w:val="none"/>
              </w:rPr>
              <w:t>Birds</w:t>
            </w:r>
          </w:p>
        </w:tc>
        <w:tc>
          <w:tcPr>
            <w:tcW w:w="5220" w:type="dxa"/>
          </w:tcPr>
          <w:p w14:paraId="43060679" w14:textId="1310F3A3" w:rsidR="000204BA" w:rsidRPr="0037519B" w:rsidRDefault="000204BA" w:rsidP="000204BA">
            <w:pPr>
              <w:spacing w:after="0" w:line="360" w:lineRule="auto"/>
              <w:contextualSpacing/>
              <w:rPr>
                <w:rStyle w:val="Hyperlink"/>
                <w:color w:val="000000" w:themeColor="text1"/>
                <w:u w:val="none"/>
              </w:rPr>
            </w:pPr>
            <w:r w:rsidRPr="0037519B">
              <w:rPr>
                <w:rStyle w:val="Hyperlink"/>
                <w:color w:val="000000" w:themeColor="text1"/>
                <w:u w:val="none"/>
              </w:rPr>
              <w:t>Men will set fire to clear the land and ruins will remain.</w:t>
            </w:r>
          </w:p>
        </w:tc>
      </w:tr>
      <w:tr w:rsidR="000204BA" w:rsidRPr="0037519B" w14:paraId="6E884B4F" w14:textId="77777777" w:rsidTr="002869B3">
        <w:trPr>
          <w:trHeight w:val="575"/>
        </w:trPr>
        <w:tc>
          <w:tcPr>
            <w:tcW w:w="2178" w:type="dxa"/>
          </w:tcPr>
          <w:p w14:paraId="181CC836" w14:textId="7E9C5F96" w:rsidR="0037519B" w:rsidRPr="0037519B" w:rsidRDefault="000204BA" w:rsidP="002869B3">
            <w:pPr>
              <w:spacing w:after="0" w:line="360" w:lineRule="auto"/>
              <w:contextualSpacing/>
              <w:rPr>
                <w:rStyle w:val="Hyperlink"/>
                <w:color w:val="000000" w:themeColor="text1"/>
                <w:u w:val="none"/>
              </w:rPr>
            </w:pPr>
            <w:r w:rsidRPr="0037519B">
              <w:rPr>
                <w:rStyle w:val="Hyperlink"/>
                <w:color w:val="000000" w:themeColor="text1"/>
                <w:u w:val="none"/>
              </w:rPr>
              <w:t>Frogs</w:t>
            </w:r>
          </w:p>
        </w:tc>
        <w:tc>
          <w:tcPr>
            <w:tcW w:w="5220" w:type="dxa"/>
          </w:tcPr>
          <w:p w14:paraId="757DDB3B" w14:textId="77777777" w:rsidR="002869B3" w:rsidRDefault="000204BA" w:rsidP="00FD1AD6">
            <w:pPr>
              <w:spacing w:after="0" w:line="360" w:lineRule="auto"/>
              <w:contextualSpacing/>
              <w:rPr>
                <w:rStyle w:val="Hyperlink"/>
                <w:color w:val="000000" w:themeColor="text1"/>
                <w:u w:val="none"/>
              </w:rPr>
            </w:pPr>
            <w:r w:rsidRPr="0037519B">
              <w:rPr>
                <w:rStyle w:val="Hyperlink"/>
                <w:color w:val="000000" w:themeColor="text1"/>
                <w:u w:val="none"/>
              </w:rPr>
              <w:t>The frogs will be homeless.</w:t>
            </w:r>
          </w:p>
          <w:p w14:paraId="2339769E" w14:textId="1D9EF085" w:rsidR="002869B3" w:rsidRPr="002869B3" w:rsidRDefault="002869B3" w:rsidP="002869B3">
            <w:pPr>
              <w:pStyle w:val="NoSpacing"/>
              <w:rPr>
                <w:rStyle w:val="Hyperlink"/>
                <w:color w:val="000000" w:themeColor="text1"/>
                <w:u w:val="none"/>
              </w:rPr>
            </w:pPr>
          </w:p>
        </w:tc>
      </w:tr>
      <w:tr w:rsidR="000204BA" w:rsidRPr="0037519B" w14:paraId="661177B5" w14:textId="77777777" w:rsidTr="00F70044">
        <w:tc>
          <w:tcPr>
            <w:tcW w:w="2178" w:type="dxa"/>
          </w:tcPr>
          <w:p w14:paraId="7DBE1393" w14:textId="6A00D0C7" w:rsidR="000204BA" w:rsidRPr="0037519B" w:rsidRDefault="000204BA" w:rsidP="00FD1AD6">
            <w:pPr>
              <w:spacing w:after="0" w:line="360" w:lineRule="auto"/>
              <w:contextualSpacing/>
              <w:rPr>
                <w:rStyle w:val="Hyperlink"/>
                <w:color w:val="000000" w:themeColor="text1"/>
                <w:u w:val="none"/>
              </w:rPr>
            </w:pPr>
            <w:r w:rsidRPr="0037519B">
              <w:rPr>
                <w:rStyle w:val="Hyperlink"/>
                <w:color w:val="000000" w:themeColor="text1"/>
                <w:u w:val="none"/>
              </w:rPr>
              <w:t>Jaguar</w:t>
            </w:r>
          </w:p>
        </w:tc>
        <w:tc>
          <w:tcPr>
            <w:tcW w:w="5220" w:type="dxa"/>
          </w:tcPr>
          <w:p w14:paraId="0001F49A" w14:textId="58DD792B" w:rsidR="000204BA" w:rsidRPr="0037519B" w:rsidRDefault="000204BA" w:rsidP="0037519B">
            <w:pPr>
              <w:pStyle w:val="NoSpacing"/>
              <w:rPr>
                <w:rStyle w:val="Hyperlink"/>
                <w:color w:val="000000" w:themeColor="text1"/>
                <w:u w:val="none"/>
              </w:rPr>
            </w:pPr>
            <w:r w:rsidRPr="0037519B">
              <w:rPr>
                <w:rStyle w:val="Hyperlink"/>
                <w:color w:val="000000" w:themeColor="text1"/>
                <w:u w:val="none"/>
              </w:rPr>
              <w:t>The trees are home to birds and animals, they will have no food.</w:t>
            </w:r>
          </w:p>
        </w:tc>
      </w:tr>
      <w:tr w:rsidR="000204BA" w:rsidRPr="0037519B" w14:paraId="296BDE0A" w14:textId="77777777" w:rsidTr="00F70044">
        <w:tc>
          <w:tcPr>
            <w:tcW w:w="2178" w:type="dxa"/>
          </w:tcPr>
          <w:p w14:paraId="472A4AB3" w14:textId="4EAE9379" w:rsidR="000204BA" w:rsidRPr="0037519B" w:rsidRDefault="000204BA" w:rsidP="00FD1AD6">
            <w:pPr>
              <w:spacing w:after="0" w:line="360" w:lineRule="auto"/>
              <w:contextualSpacing/>
              <w:rPr>
                <w:rStyle w:val="Hyperlink"/>
                <w:color w:val="000000" w:themeColor="text1"/>
                <w:u w:val="none"/>
              </w:rPr>
            </w:pPr>
            <w:r w:rsidRPr="0037519B">
              <w:rPr>
                <w:rStyle w:val="Hyperlink"/>
                <w:color w:val="000000" w:themeColor="text1"/>
                <w:u w:val="none"/>
              </w:rPr>
              <w:t>Porcupines</w:t>
            </w:r>
          </w:p>
        </w:tc>
        <w:tc>
          <w:tcPr>
            <w:tcW w:w="5220" w:type="dxa"/>
          </w:tcPr>
          <w:p w14:paraId="3991187A" w14:textId="77777777" w:rsidR="000204BA" w:rsidRDefault="000204BA" w:rsidP="00FD1AD6">
            <w:pPr>
              <w:spacing w:after="0" w:line="360" w:lineRule="auto"/>
              <w:contextualSpacing/>
              <w:rPr>
                <w:rStyle w:val="Hyperlink"/>
                <w:color w:val="000000" w:themeColor="text1"/>
                <w:u w:val="none"/>
              </w:rPr>
            </w:pPr>
            <w:r w:rsidRPr="0037519B">
              <w:rPr>
                <w:rStyle w:val="Hyperlink"/>
                <w:color w:val="000000" w:themeColor="text1"/>
                <w:u w:val="none"/>
              </w:rPr>
              <w:t>Trees produce oxygen. We need oxygen to breathe.</w:t>
            </w:r>
          </w:p>
          <w:p w14:paraId="3C80849A" w14:textId="1A5C74B5" w:rsidR="002869B3" w:rsidRPr="0037519B" w:rsidRDefault="002869B3" w:rsidP="00FD1AD6">
            <w:pPr>
              <w:spacing w:after="0" w:line="360" w:lineRule="auto"/>
              <w:contextualSpacing/>
              <w:rPr>
                <w:rStyle w:val="Hyperlink"/>
                <w:color w:val="000000" w:themeColor="text1"/>
                <w:u w:val="none"/>
              </w:rPr>
            </w:pPr>
          </w:p>
        </w:tc>
      </w:tr>
      <w:tr w:rsidR="00EA79B9" w:rsidRPr="0037519B" w14:paraId="76DDA7CD" w14:textId="77777777" w:rsidTr="00F70044">
        <w:tc>
          <w:tcPr>
            <w:tcW w:w="2178" w:type="dxa"/>
          </w:tcPr>
          <w:p w14:paraId="603E5CEF" w14:textId="307B65ED" w:rsidR="00EA79B9" w:rsidRPr="0037519B" w:rsidRDefault="00EA79B9" w:rsidP="00FD1AD6">
            <w:pPr>
              <w:spacing w:after="0" w:line="360" w:lineRule="auto"/>
              <w:contextualSpacing/>
              <w:rPr>
                <w:rStyle w:val="Hyperlink"/>
                <w:color w:val="000000" w:themeColor="text1"/>
                <w:u w:val="none"/>
              </w:rPr>
            </w:pPr>
            <w:r>
              <w:rPr>
                <w:rStyle w:val="Hyperlink"/>
                <w:color w:val="000000" w:themeColor="text1"/>
                <w:u w:val="none"/>
              </w:rPr>
              <w:t>Anteaters</w:t>
            </w:r>
          </w:p>
        </w:tc>
        <w:tc>
          <w:tcPr>
            <w:tcW w:w="5220" w:type="dxa"/>
          </w:tcPr>
          <w:p w14:paraId="53802A25" w14:textId="0901F1B8" w:rsidR="00EA79B9" w:rsidRPr="0037519B" w:rsidRDefault="00EA79B9" w:rsidP="00FD1AD6">
            <w:pPr>
              <w:spacing w:after="0" w:line="360" w:lineRule="auto"/>
              <w:contextualSpacing/>
              <w:rPr>
                <w:rStyle w:val="Hyperlink"/>
                <w:color w:val="000000" w:themeColor="text1"/>
                <w:u w:val="none"/>
              </w:rPr>
            </w:pPr>
            <w:r>
              <w:rPr>
                <w:rStyle w:val="Hyperlink"/>
                <w:color w:val="000000" w:themeColor="text1"/>
                <w:u w:val="none"/>
              </w:rPr>
              <w:t>What happens tomorrow depends on what you do today.</w:t>
            </w:r>
          </w:p>
        </w:tc>
      </w:tr>
      <w:tr w:rsidR="000204BA" w:rsidRPr="0037519B" w14:paraId="4D710263" w14:textId="77777777" w:rsidTr="00F70044">
        <w:tc>
          <w:tcPr>
            <w:tcW w:w="2178" w:type="dxa"/>
          </w:tcPr>
          <w:p w14:paraId="73321674" w14:textId="77777777" w:rsidR="000204BA" w:rsidRPr="0037519B" w:rsidRDefault="000204BA" w:rsidP="00FD1AD6">
            <w:pPr>
              <w:spacing w:after="0" w:line="360" w:lineRule="auto"/>
              <w:contextualSpacing/>
              <w:rPr>
                <w:rStyle w:val="Hyperlink"/>
                <w:color w:val="000000" w:themeColor="text1"/>
                <w:u w:val="none"/>
              </w:rPr>
            </w:pPr>
            <w:r w:rsidRPr="0037519B">
              <w:rPr>
                <w:rStyle w:val="Hyperlink"/>
                <w:color w:val="000000" w:themeColor="text1"/>
                <w:u w:val="none"/>
              </w:rPr>
              <w:t xml:space="preserve">Sloth </w:t>
            </w:r>
          </w:p>
          <w:p w14:paraId="2A31F429" w14:textId="437E584A" w:rsidR="0037519B" w:rsidRPr="0037519B" w:rsidRDefault="0037519B" w:rsidP="00FD1AD6">
            <w:pPr>
              <w:spacing w:after="0" w:line="360" w:lineRule="auto"/>
              <w:contextualSpacing/>
              <w:rPr>
                <w:rStyle w:val="Hyperlink"/>
                <w:u w:val="none"/>
              </w:rPr>
            </w:pPr>
          </w:p>
        </w:tc>
        <w:tc>
          <w:tcPr>
            <w:tcW w:w="5220" w:type="dxa"/>
          </w:tcPr>
          <w:p w14:paraId="59708A28" w14:textId="45D5263C" w:rsidR="000204BA" w:rsidRPr="0037519B" w:rsidRDefault="000204BA" w:rsidP="00FD1AD6">
            <w:pPr>
              <w:spacing w:after="0" w:line="360" w:lineRule="auto"/>
              <w:contextualSpacing/>
              <w:rPr>
                <w:rStyle w:val="Hyperlink"/>
                <w:u w:val="none"/>
              </w:rPr>
            </w:pPr>
            <w:r w:rsidRPr="0037519B">
              <w:rPr>
                <w:rStyle w:val="Hyperlink"/>
                <w:color w:val="000000" w:themeColor="text1"/>
                <w:u w:val="none"/>
              </w:rPr>
              <w:t>Beauty is priceless.</w:t>
            </w:r>
          </w:p>
        </w:tc>
      </w:tr>
    </w:tbl>
    <w:p w14:paraId="5DC43B53" w14:textId="77777777" w:rsidR="000204BA" w:rsidRPr="0037519B" w:rsidRDefault="000204BA" w:rsidP="00FD1AD6">
      <w:pPr>
        <w:spacing w:after="0" w:line="360" w:lineRule="auto"/>
        <w:contextualSpacing/>
        <w:rPr>
          <w:rStyle w:val="Hyperlink"/>
        </w:rPr>
      </w:pPr>
    </w:p>
    <w:p w14:paraId="31B2A2E9" w14:textId="77777777" w:rsidR="00CA07EF" w:rsidRPr="009A5C5D" w:rsidRDefault="00CA07EF" w:rsidP="00FD1AD6">
      <w:pPr>
        <w:spacing w:after="0" w:line="360" w:lineRule="auto"/>
        <w:contextualSpacing/>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2D208862" w14:textId="5B27851B" w:rsidR="00930A2A" w:rsidRDefault="00930A2A" w:rsidP="00FD1AD6">
      <w:pPr>
        <w:spacing w:after="0" w:line="360" w:lineRule="auto"/>
        <w:contextualSpacing/>
        <w:rPr>
          <w:rFonts w:asciiTheme="minorHAnsi" w:hAnsiTheme="minorHAnsi" w:cstheme="minorHAnsi"/>
          <w:sz w:val="24"/>
          <w:szCs w:val="24"/>
        </w:rPr>
        <w:sectPr w:rsidR="00930A2A" w:rsidSect="00630357">
          <w:headerReference w:type="default" r:id="rId16"/>
          <w:footerReference w:type="default" r:id="rId17"/>
          <w:pgSz w:w="15840" w:h="12240" w:orient="landscape"/>
          <w:pgMar w:top="1440" w:right="1440" w:bottom="1440" w:left="1440" w:header="720" w:footer="720" w:gutter="0"/>
          <w:cols w:space="720"/>
          <w:docGrid w:linePitch="360"/>
        </w:sectPr>
      </w:pPr>
      <w:r>
        <w:rPr>
          <w:rFonts w:asciiTheme="minorHAnsi" w:hAnsiTheme="minorHAnsi" w:cstheme="minorHAnsi"/>
          <w:sz w:val="24"/>
          <w:szCs w:val="24"/>
        </w:rPr>
        <w:t>This book does not have any page numbers.  Please number the pages yourself</w:t>
      </w:r>
      <w:r w:rsidR="001F3076">
        <w:rPr>
          <w:rFonts w:asciiTheme="minorHAnsi" w:hAnsiTheme="minorHAnsi" w:cstheme="minorHAnsi"/>
          <w:sz w:val="24"/>
          <w:szCs w:val="24"/>
        </w:rPr>
        <w:t xml:space="preserve"> starting with, “Two men walked…”  </w:t>
      </w:r>
      <w:r w:rsidR="006A21F1">
        <w:rPr>
          <w:rFonts w:asciiTheme="minorHAnsi" w:hAnsiTheme="minorHAnsi" w:cstheme="minorHAnsi"/>
          <w:sz w:val="24"/>
          <w:szCs w:val="24"/>
        </w:rPr>
        <w:t xml:space="preserve"> Also, please refer to the author’s letter and summary prior to the copyright page as well as the author’s information at the end of the book.</w:t>
      </w:r>
    </w:p>
    <w:p w14:paraId="541CD2DE" w14:textId="77777777" w:rsidR="00956AC3" w:rsidRPr="004E3662" w:rsidRDefault="00956AC3" w:rsidP="00956AC3">
      <w:pPr>
        <w:jc w:val="center"/>
        <w:rPr>
          <w:b/>
          <w:sz w:val="24"/>
          <w:szCs w:val="24"/>
        </w:rPr>
      </w:pPr>
      <w:r>
        <w:rPr>
          <w:b/>
          <w:sz w:val="24"/>
          <w:szCs w:val="24"/>
        </w:rPr>
        <w:lastRenderedPageBreak/>
        <w:t>What Makes This Read-Aloud</w:t>
      </w:r>
      <w:r w:rsidRPr="004E3662">
        <w:rPr>
          <w:b/>
          <w:sz w:val="24"/>
          <w:szCs w:val="24"/>
        </w:rPr>
        <w:t xml:space="preserve"> Complex?</w:t>
      </w:r>
    </w:p>
    <w:p w14:paraId="70D2827C" w14:textId="77777777" w:rsidR="00956AC3" w:rsidRPr="004E3662" w:rsidRDefault="00956AC3" w:rsidP="00956AC3">
      <w:pPr>
        <w:pStyle w:val="ListParagraph"/>
        <w:numPr>
          <w:ilvl w:val="0"/>
          <w:numId w:val="15"/>
        </w:numPr>
        <w:spacing w:after="0" w:line="240" w:lineRule="auto"/>
        <w:rPr>
          <w:b/>
          <w:sz w:val="24"/>
          <w:szCs w:val="24"/>
        </w:rPr>
      </w:pPr>
      <w:bookmarkStart w:id="8" w:name="_Hlk509089853"/>
      <w:r w:rsidRPr="004E3662">
        <w:rPr>
          <w:b/>
          <w:sz w:val="24"/>
          <w:szCs w:val="24"/>
        </w:rPr>
        <w:t>Quantitative Measure</w:t>
      </w:r>
    </w:p>
    <w:bookmarkEnd w:id="8"/>
    <w:p w14:paraId="56E4C834" w14:textId="77777777" w:rsidR="00956AC3" w:rsidRPr="004E3662" w:rsidRDefault="00956AC3" w:rsidP="00956AC3">
      <w:pPr>
        <w:pStyle w:val="ListParagraph"/>
        <w:spacing w:after="0" w:line="240" w:lineRule="auto"/>
        <w:rPr>
          <w:sz w:val="24"/>
          <w:szCs w:val="24"/>
        </w:rPr>
      </w:pPr>
      <w:r w:rsidRPr="004E3662">
        <w:rPr>
          <w:sz w:val="24"/>
          <w:szCs w:val="24"/>
        </w:rPr>
        <w:t xml:space="preserve">Go to </w:t>
      </w:r>
      <w:hyperlink r:id="rId18"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21E16828" w14:textId="77777777" w:rsidR="00956AC3" w:rsidRPr="004E3662" w:rsidRDefault="00956AC3" w:rsidP="00956AC3">
      <w:pPr>
        <w:pStyle w:val="ListParagraph"/>
        <w:spacing w:after="0" w:line="240" w:lineRule="auto"/>
        <w:rPr>
          <w:b/>
          <w:sz w:val="24"/>
          <w:szCs w:val="24"/>
        </w:rPr>
      </w:pPr>
    </w:p>
    <w:p w14:paraId="5F658445" w14:textId="77777777" w:rsidR="00956AC3" w:rsidRPr="004E3662" w:rsidRDefault="00956AC3" w:rsidP="00956AC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41D0E07E" wp14:editId="05411420">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2C24E483" w14:textId="77777777" w:rsidR="00EA79B9" w:rsidRPr="007D3083" w:rsidRDefault="00EA79B9" w:rsidP="00956AC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E5F4803" w14:textId="77777777" w:rsidR="00EA79B9" w:rsidRPr="007D3083" w:rsidRDefault="00EA79B9" w:rsidP="00956AC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85A6D70" w14:textId="77777777" w:rsidR="00EA79B9" w:rsidRPr="007D3083" w:rsidRDefault="00EA79B9" w:rsidP="00956AC3">
                            <w:pPr>
                              <w:spacing w:after="0" w:line="240" w:lineRule="auto"/>
                              <w:ind w:firstLine="720"/>
                              <w:rPr>
                                <w:sz w:val="20"/>
                                <w:szCs w:val="20"/>
                              </w:rPr>
                            </w:pPr>
                            <w:r w:rsidRPr="007D3083">
                              <w:rPr>
                                <w:sz w:val="20"/>
                                <w:szCs w:val="20"/>
                              </w:rPr>
                              <w:t>4-5 band</w:t>
                            </w:r>
                            <w:r w:rsidRPr="007D3083">
                              <w:rPr>
                                <w:sz w:val="20"/>
                                <w:szCs w:val="20"/>
                              </w:rPr>
                              <w:tab/>
                              <w:t>740-1010L</w:t>
                            </w:r>
                          </w:p>
                          <w:p w14:paraId="50252D11" w14:textId="77777777" w:rsidR="00EA79B9" w:rsidRDefault="00EA79B9" w:rsidP="00956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D0E07E"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2C24E483" w14:textId="77777777" w:rsidR="00EA79B9" w:rsidRPr="007D3083" w:rsidRDefault="00EA79B9" w:rsidP="00956AC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E5F4803" w14:textId="77777777" w:rsidR="00EA79B9" w:rsidRPr="007D3083" w:rsidRDefault="00EA79B9" w:rsidP="00956AC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485A6D70" w14:textId="77777777" w:rsidR="00EA79B9" w:rsidRPr="007D3083" w:rsidRDefault="00EA79B9" w:rsidP="00956AC3">
                      <w:pPr>
                        <w:spacing w:after="0" w:line="240" w:lineRule="auto"/>
                        <w:ind w:firstLine="720"/>
                        <w:rPr>
                          <w:sz w:val="20"/>
                          <w:szCs w:val="20"/>
                        </w:rPr>
                      </w:pPr>
                      <w:r w:rsidRPr="007D3083">
                        <w:rPr>
                          <w:sz w:val="20"/>
                          <w:szCs w:val="20"/>
                        </w:rPr>
                        <w:t>4-5 band</w:t>
                      </w:r>
                      <w:r w:rsidRPr="007D3083">
                        <w:rPr>
                          <w:sz w:val="20"/>
                          <w:szCs w:val="20"/>
                        </w:rPr>
                        <w:tab/>
                        <w:t>740-1010L</w:t>
                      </w:r>
                    </w:p>
                    <w:p w14:paraId="50252D11" w14:textId="77777777" w:rsidR="00EA79B9" w:rsidRDefault="00EA79B9" w:rsidP="00956AC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2CADB4A4" wp14:editId="1EF7C714">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ysClr val="windowText" lastClr="000000"/>
                          </a:solidFill>
                          <a:miter lim="800000"/>
                          <a:headEnd/>
                          <a:tailEnd/>
                        </a:ln>
                      </wps:spPr>
                      <wps:txbx>
                        <w:txbxContent>
                          <w:p w14:paraId="29A61FF9" w14:textId="77777777" w:rsidR="00EA79B9" w:rsidRDefault="00EA79B9" w:rsidP="00956AC3"/>
                          <w:p w14:paraId="6525661A" w14:textId="77777777" w:rsidR="00EA79B9" w:rsidRDefault="00EA79B9" w:rsidP="00956AC3">
                            <w:pPr>
                              <w:jc w:val="center"/>
                            </w:pPr>
                            <w:r>
                              <w:t>_</w:t>
                            </w:r>
                            <w:r w:rsidRPr="00956AC3">
                              <w:rPr>
                                <w:u w:val="single"/>
                              </w:rPr>
                              <w:t>_670L</w:t>
                            </w:r>
                            <w: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DB4A4"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" strokecolor="windowText" strokeweight="1.5pt">
                <v:textbox>
                  <w:txbxContent>
                    <w:p w14:paraId="29A61FF9" w14:textId="77777777" w:rsidR="00EA79B9" w:rsidRDefault="00EA79B9" w:rsidP="00956AC3"/>
                    <w:p w14:paraId="6525661A" w14:textId="77777777" w:rsidR="00EA79B9" w:rsidRDefault="00EA79B9" w:rsidP="00956AC3">
                      <w:pPr>
                        <w:jc w:val="center"/>
                      </w:pPr>
                      <w:r>
                        <w:t>_</w:t>
                      </w:r>
                      <w:r w:rsidRPr="00956AC3">
                        <w:rPr>
                          <w:u w:val="single"/>
                        </w:rPr>
                        <w:t>_670L</w:t>
                      </w:r>
                      <w:r>
                        <w:t>______</w:t>
                      </w:r>
                    </w:p>
                  </w:txbxContent>
                </v:textbox>
              </v:shape>
            </w:pict>
          </mc:Fallback>
        </mc:AlternateContent>
      </w:r>
      <w:r w:rsidRPr="004E3662">
        <w:rPr>
          <w:sz w:val="24"/>
          <w:szCs w:val="24"/>
        </w:rPr>
        <w:tab/>
      </w:r>
    </w:p>
    <w:p w14:paraId="54903EAE" w14:textId="77777777" w:rsidR="00956AC3" w:rsidRPr="004E3662" w:rsidRDefault="00956AC3" w:rsidP="00956AC3">
      <w:pPr>
        <w:rPr>
          <w:sz w:val="24"/>
          <w:szCs w:val="24"/>
        </w:rPr>
      </w:pPr>
    </w:p>
    <w:p w14:paraId="3CC17D77" w14:textId="77777777" w:rsidR="00956AC3" w:rsidRPr="004E3662" w:rsidRDefault="00956AC3" w:rsidP="00956AC3">
      <w:pPr>
        <w:spacing w:after="0"/>
        <w:rPr>
          <w:sz w:val="24"/>
          <w:szCs w:val="24"/>
        </w:rPr>
      </w:pPr>
    </w:p>
    <w:p w14:paraId="65F7196B" w14:textId="77777777" w:rsidR="00956AC3" w:rsidRPr="004E3662" w:rsidRDefault="00956AC3" w:rsidP="00956AC3">
      <w:pPr>
        <w:spacing w:after="0" w:line="240" w:lineRule="auto"/>
        <w:ind w:firstLine="720"/>
        <w:rPr>
          <w:sz w:val="24"/>
          <w:szCs w:val="24"/>
        </w:rPr>
      </w:pPr>
    </w:p>
    <w:p w14:paraId="5396F9E2" w14:textId="77777777" w:rsidR="00956AC3" w:rsidRPr="004E3662" w:rsidRDefault="00956AC3" w:rsidP="00956AC3">
      <w:pPr>
        <w:pStyle w:val="ListParagraph"/>
        <w:numPr>
          <w:ilvl w:val="0"/>
          <w:numId w:val="15"/>
        </w:numPr>
        <w:spacing w:after="0" w:line="240" w:lineRule="auto"/>
        <w:rPr>
          <w:b/>
          <w:sz w:val="24"/>
          <w:szCs w:val="24"/>
        </w:rPr>
      </w:pPr>
      <w:r w:rsidRPr="004E3662">
        <w:rPr>
          <w:b/>
          <w:sz w:val="24"/>
          <w:szCs w:val="24"/>
        </w:rPr>
        <w:t>Qualitative Features</w:t>
      </w:r>
    </w:p>
    <w:p w14:paraId="61FD2F09" w14:textId="5D7C8F0D" w:rsidR="00956AC3" w:rsidRDefault="00956AC3" w:rsidP="00956AC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00D35D8C" w:rsidRPr="004E3662">
        <w:rPr>
          <w:sz w:val="24"/>
          <w:szCs w:val="24"/>
        </w:rPr>
        <w:t>, note</w:t>
      </w:r>
      <w:r w:rsidRPr="004E3662">
        <w:rPr>
          <w:sz w:val="24"/>
          <w:szCs w:val="24"/>
        </w:rPr>
        <w:t xml:space="preserve"> </w:t>
      </w:r>
      <w:r>
        <w:rPr>
          <w:sz w:val="24"/>
          <w:szCs w:val="24"/>
        </w:rPr>
        <w:t>specific</w:t>
      </w:r>
      <w:r w:rsidRPr="004E3662">
        <w:rPr>
          <w:sz w:val="24"/>
          <w:szCs w:val="24"/>
        </w:rPr>
        <w:t xml:space="preserve"> examples from the text that make it more or less complex. </w:t>
      </w:r>
    </w:p>
    <w:p w14:paraId="0E88CDA7" w14:textId="77777777" w:rsidR="009378A8" w:rsidRPr="004E3662" w:rsidRDefault="009378A8" w:rsidP="00956AC3">
      <w:pPr>
        <w:spacing w:after="0" w:line="240" w:lineRule="auto"/>
        <w:ind w:left="720"/>
        <w:rPr>
          <w:sz w:val="24"/>
          <w:szCs w:val="24"/>
        </w:rPr>
      </w:pPr>
    </w:p>
    <w:p w14:paraId="4902679A" w14:textId="1737CF13" w:rsidR="00956AC3" w:rsidRPr="004E3662" w:rsidRDefault="007A21BF" w:rsidP="00956AC3">
      <w:pPr>
        <w:spacing w:after="0" w:line="240" w:lineRule="auto"/>
        <w:ind w:left="720"/>
        <w:rPr>
          <w:sz w:val="24"/>
          <w:szCs w:val="24"/>
        </w:rPr>
      </w:pPr>
      <w:r>
        <w:rPr>
          <w:noProof/>
          <w:sz w:val="24"/>
          <w:szCs w:val="24"/>
        </w:rPr>
        <mc:AlternateContent>
          <mc:Choice Requires="wpg">
            <w:drawing>
              <wp:anchor distT="0" distB="0" distL="114300" distR="114300" simplePos="0" relativeHeight="251659264" behindDoc="0" locked="0" layoutInCell="1" allowOverlap="1" wp14:anchorId="64ADAEB5" wp14:editId="69BAD04D">
                <wp:simplePos x="0" y="0"/>
                <wp:positionH relativeFrom="margin">
                  <wp:align>center</wp:align>
                </wp:positionH>
                <wp:positionV relativeFrom="paragraph">
                  <wp:posOffset>67310</wp:posOffset>
                </wp:positionV>
                <wp:extent cx="7155711" cy="2695575"/>
                <wp:effectExtent l="0" t="0" r="26670" b="28575"/>
                <wp:wrapNone/>
                <wp:docPr id="7" name="Group 7"/>
                <wp:cNvGraphicFramePr/>
                <a:graphic xmlns:a="http://schemas.openxmlformats.org/drawingml/2006/main">
                  <a:graphicData uri="http://schemas.microsoft.com/office/word/2010/wordprocessingGroup">
                    <wpg:wgp>
                      <wpg:cNvGrpSpPr/>
                      <wpg:grpSpPr>
                        <a:xfrm>
                          <a:off x="0" y="0"/>
                          <a:ext cx="7155711" cy="2695575"/>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a:noFill/>
                            <a:ln w="9525" cap="flat" cmpd="sng" algn="ctr">
                              <a:solidFill>
                                <a:sysClr val="windowText" lastClr="000000">
                                  <a:shade val="95000"/>
                                  <a:satMod val="105000"/>
                                </a:sysClr>
                              </a:solidFill>
                              <a:prstDash val="solid"/>
                            </a:ln>
                            <a:effectLst/>
                          </wps:spPr>
                          <wps:bodyPr/>
                        </wps:wsp>
                      </wpg:grpSp>
                      <wps:wsp>
                        <wps:cNvPr id="8" name="Straight Connector 8"/>
                        <wps:cNvCnPr/>
                        <wps:spPr>
                          <a:xfrm>
                            <a:off x="0" y="2073348"/>
                            <a:ext cx="6086475" cy="9525"/>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336D8D" id="Group 7" o:spid="_x0000_s1026" style="position:absolute;margin-left:0;margin-top:5.3pt;width:563.45pt;height:212.25pt;z-index:251659264;mso-position-horizontal:center;mso-position-horizontal-relative:margin;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" fillcolor="window" strokecolor="windowText"/>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wrap anchorx="margin"/>
              </v:group>
            </w:pict>
          </mc:Fallback>
        </mc:AlternateContent>
      </w:r>
      <w:r>
        <w:rPr>
          <w:noProof/>
          <w:sz w:val="24"/>
          <w:szCs w:val="24"/>
        </w:rPr>
        <mc:AlternateContent>
          <mc:Choice Requires="wpg">
            <w:drawing>
              <wp:anchor distT="0" distB="0" distL="114300" distR="114300" simplePos="0" relativeHeight="251666432" behindDoc="0" locked="0" layoutInCell="1" allowOverlap="1" wp14:anchorId="229D1964" wp14:editId="63099BF3">
                <wp:simplePos x="0" y="0"/>
                <wp:positionH relativeFrom="column">
                  <wp:posOffset>-38100</wp:posOffset>
                </wp:positionH>
                <wp:positionV relativeFrom="paragraph">
                  <wp:posOffset>67310</wp:posOffset>
                </wp:positionV>
                <wp:extent cx="7083474" cy="2600325"/>
                <wp:effectExtent l="0" t="0" r="0" b="0"/>
                <wp:wrapNone/>
                <wp:docPr id="15" name="Group 15"/>
                <wp:cNvGraphicFramePr/>
                <a:graphic xmlns:a="http://schemas.openxmlformats.org/drawingml/2006/main">
                  <a:graphicData uri="http://schemas.microsoft.com/office/word/2010/wordprocessingGroup">
                    <wpg:wgp>
                      <wpg:cNvGrpSpPr/>
                      <wpg:grpSpPr>
                        <a:xfrm>
                          <a:off x="0" y="0"/>
                          <a:ext cx="7083474" cy="2600325"/>
                          <a:chOff x="92523" y="0"/>
                          <a:chExt cx="7083967" cy="2600582"/>
                        </a:xfrm>
                      </wpg:grpSpPr>
                      <wps:wsp>
                        <wps:cNvPr id="9" name="Text Box 2"/>
                        <wps:cNvSpPr txBox="1">
                          <a:spLocks noChangeArrowheads="1"/>
                        </wps:cNvSpPr>
                        <wps:spPr bwMode="auto">
                          <a:xfrm>
                            <a:off x="148846" y="127573"/>
                            <a:ext cx="3424673" cy="986852"/>
                          </a:xfrm>
                          <a:prstGeom prst="rect">
                            <a:avLst/>
                          </a:prstGeom>
                          <a:noFill/>
                          <a:ln w="9525">
                            <a:noFill/>
                            <a:miter lim="800000"/>
                            <a:headEnd/>
                            <a:tailEnd/>
                          </a:ln>
                        </wps:spPr>
                        <wps:txbx>
                          <w:txbxContent>
                            <w:p w14:paraId="0F34C40C" w14:textId="77777777" w:rsidR="00EA79B9" w:rsidRDefault="00EA79B9" w:rsidP="00956AC3">
                              <w:r>
                                <w:t xml:space="preserve"> The story’s message is that all living things are dependent on each other to survive. “   A ruined rain forest means ruined lives . . . many ruined lives.”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288" y="0"/>
                            <a:ext cx="3492500" cy="1057275"/>
                          </a:xfrm>
                          <a:prstGeom prst="rect">
                            <a:avLst/>
                          </a:prstGeom>
                          <a:noFill/>
                          <a:ln w="9525">
                            <a:noFill/>
                            <a:miter lim="800000"/>
                            <a:headEnd/>
                            <a:tailEnd/>
                          </a:ln>
                        </wps:spPr>
                        <wps:txbx>
                          <w:txbxContent>
                            <w:p w14:paraId="360B5A52" w14:textId="77777777" w:rsidR="00EA79B9" w:rsidRPr="004348C4" w:rsidRDefault="00EA79B9" w:rsidP="00956AC3">
                              <w:r>
                                <w:t>Text (i. e .different animals speaking to the sleeping man in his dreams) is written on one page and the illustrations supporting the text is on the other page.</w:t>
                              </w:r>
                            </w:p>
                          </w:txbxContent>
                        </wps:txbx>
                        <wps:bodyPr rot="0" vert="horz" wrap="square" lIns="91440" tIns="45720" rIns="91440" bIns="45720" anchor="t" anchorCtr="0">
                          <a:noAutofit/>
                        </wps:bodyPr>
                      </wps:wsp>
                      <wps:wsp>
                        <wps:cNvPr id="11" name="Text Box 2"/>
                        <wps:cNvSpPr txBox="1">
                          <a:spLocks noChangeArrowheads="1"/>
                        </wps:cNvSpPr>
                        <wps:spPr bwMode="auto">
                          <a:xfrm>
                            <a:off x="92523" y="1698393"/>
                            <a:ext cx="3574856" cy="902189"/>
                          </a:xfrm>
                          <a:prstGeom prst="rect">
                            <a:avLst/>
                          </a:prstGeom>
                          <a:noFill/>
                          <a:ln w="9525">
                            <a:noFill/>
                            <a:miter lim="800000"/>
                            <a:headEnd/>
                            <a:tailEnd/>
                          </a:ln>
                        </wps:spPr>
                        <wps:txbx>
                          <w:txbxContent>
                            <w:p w14:paraId="4D222A10" w14:textId="1AB55EB8" w:rsidR="00EA79B9" w:rsidRDefault="00EA79B9" w:rsidP="00956AC3">
                              <w:r>
                                <w:t>The entire text is replete with rich vocabulary (e.g. slithered, ancestors, wither, shouldering, and fragrant as well as domain specific words (canopy, underbrush).</w:t>
                              </w:r>
                            </w:p>
                            <w:p w14:paraId="32B48493" w14:textId="77777777" w:rsidR="00EA79B9" w:rsidRPr="004348C4" w:rsidRDefault="00EA79B9" w:rsidP="00956AC3"/>
                          </w:txbxContent>
                        </wps:txbx>
                        <wps:bodyPr rot="0" vert="horz" wrap="square" lIns="91440" tIns="45720" rIns="91440" bIns="45720" anchor="t" anchorCtr="0">
                          <a:noAutofit/>
                        </wps:bodyPr>
                      </wps:wsp>
                      <wps:wsp>
                        <wps:cNvPr id="12" name="Text Box 2"/>
                        <wps:cNvSpPr txBox="1">
                          <a:spLocks noChangeArrowheads="1"/>
                        </wps:cNvSpPr>
                        <wps:spPr bwMode="auto">
                          <a:xfrm>
                            <a:off x="3602075" y="1718633"/>
                            <a:ext cx="3574415" cy="758112"/>
                          </a:xfrm>
                          <a:prstGeom prst="rect">
                            <a:avLst/>
                          </a:prstGeom>
                          <a:noFill/>
                          <a:ln w="9525">
                            <a:noFill/>
                            <a:miter lim="800000"/>
                            <a:headEnd/>
                            <a:tailEnd/>
                          </a:ln>
                        </wps:spPr>
                        <wps:txbx>
                          <w:txbxContent>
                            <w:p w14:paraId="0A4373C6" w14:textId="527A6897" w:rsidR="00EA79B9" w:rsidRPr="004348C4" w:rsidRDefault="00EA79B9" w:rsidP="00956AC3">
                              <w:r>
                                <w:t>Students will need to build background knowledge about the elements of the rainforest for example canopy, and understory.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D1964" id="Group 15" o:spid="_x0000_s1028" style="position:absolute;left:0;text-align:left;margin-left:-3pt;margin-top:5.3pt;width:557.75pt;height:204.75pt;z-index:251666432;mso-width-relative:margin;mso-height-relative:margin" coordorigin="925" coordsize="70839,2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">
                <v:shape id="_x0000_s1029" type="#_x0000_t202" style="position:absolute;left:1488;top:1275;width:34247;height:9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F34C40C" w14:textId="77777777" w:rsidR="00EA79B9" w:rsidRDefault="00EA79B9" w:rsidP="00956AC3">
                        <w:r>
                          <w:t xml:space="preserve"> The story’s message is that all living things are dependent on each other to survive. </w:t>
                        </w:r>
                        <w:proofErr w:type="gramStart"/>
                        <w:r>
                          <w:t xml:space="preserve">“  </w:t>
                        </w:r>
                        <w:proofErr w:type="gramEnd"/>
                        <w:r>
                          <w:t xml:space="preserve"> A ruined rain forest means ruined lives . . . many ruined lives.”</w:t>
                        </w:r>
                      </w:p>
                    </w:txbxContent>
                  </v:textbox>
                </v:shape>
                <v:shape id="_x0000_s1030" type="#_x0000_t202" style="position:absolute;left:35722;width:34925;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60B5A52" w14:textId="77777777" w:rsidR="00EA79B9" w:rsidRPr="004348C4" w:rsidRDefault="00EA79B9" w:rsidP="00956AC3">
                        <w:r>
                          <w:t>Text (</w:t>
                        </w:r>
                        <w:proofErr w:type="spellStart"/>
                        <w:r>
                          <w:t>i</w:t>
                        </w:r>
                        <w:proofErr w:type="spellEnd"/>
                        <w:r>
                          <w:t xml:space="preserve">. </w:t>
                        </w:r>
                        <w:proofErr w:type="gramStart"/>
                        <w:r>
                          <w:t>e .different</w:t>
                        </w:r>
                        <w:proofErr w:type="gramEnd"/>
                        <w:r>
                          <w:t xml:space="preserve"> animals speaking to the sleeping man in his dreams) is written on one page and the illustrations supporting the text is on the other page.</w:t>
                        </w:r>
                      </w:p>
                    </w:txbxContent>
                  </v:textbox>
                </v:shape>
                <v:shape id="_x0000_s1031" type="#_x0000_t202" style="position:absolute;left:925;top:16983;width:35748;height:9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D222A10" w14:textId="1AB55EB8" w:rsidR="00EA79B9" w:rsidRDefault="00EA79B9" w:rsidP="00956AC3">
                        <w:r>
                          <w:t>The entire text is replete with rich vocabulary (e.g. slithered, ancestors, wither, shouldering, and fragrant as well as domain specific words (canopy, underbrush).</w:t>
                        </w:r>
                      </w:p>
                      <w:p w14:paraId="32B48493" w14:textId="77777777" w:rsidR="00EA79B9" w:rsidRPr="004348C4" w:rsidRDefault="00EA79B9" w:rsidP="00956AC3"/>
                    </w:txbxContent>
                  </v:textbox>
                </v:shape>
                <v:shape id="_x0000_s1032" type="#_x0000_t202" style="position:absolute;left:36020;top:17186;width:3574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A4373C6" w14:textId="527A6897" w:rsidR="00EA79B9" w:rsidRPr="004348C4" w:rsidRDefault="00EA79B9" w:rsidP="00956AC3">
                        <w:r>
                          <w:t>Students will need to build background knowledge about the elements of the rainforest for example canopy, and understory.</w:t>
                        </w:r>
                      </w:p>
                    </w:txbxContent>
                  </v:textbox>
                </v:shape>
              </v:group>
            </w:pict>
          </mc:Fallback>
        </mc:AlternateContent>
      </w:r>
    </w:p>
    <w:p w14:paraId="7C4D5808" w14:textId="39154F48" w:rsidR="00956AC3" w:rsidRPr="004E3662" w:rsidRDefault="00956AC3" w:rsidP="00956AC3">
      <w:pPr>
        <w:spacing w:after="0" w:line="240" w:lineRule="auto"/>
        <w:ind w:left="720"/>
        <w:rPr>
          <w:sz w:val="24"/>
          <w:szCs w:val="24"/>
        </w:rPr>
      </w:pPr>
    </w:p>
    <w:p w14:paraId="3E3729FC" w14:textId="14DBA763" w:rsidR="00956AC3" w:rsidRPr="004E3662" w:rsidRDefault="00956AC3" w:rsidP="00956AC3">
      <w:pPr>
        <w:spacing w:after="0" w:line="240" w:lineRule="auto"/>
        <w:ind w:left="720"/>
        <w:rPr>
          <w:sz w:val="24"/>
          <w:szCs w:val="24"/>
        </w:rPr>
      </w:pPr>
    </w:p>
    <w:p w14:paraId="655284C8" w14:textId="77777777" w:rsidR="00956AC3" w:rsidRPr="004E3662" w:rsidRDefault="00956AC3" w:rsidP="00956AC3">
      <w:pPr>
        <w:spacing w:after="0" w:line="240" w:lineRule="auto"/>
        <w:ind w:left="720"/>
        <w:rPr>
          <w:sz w:val="24"/>
          <w:szCs w:val="24"/>
        </w:rPr>
      </w:pPr>
    </w:p>
    <w:p w14:paraId="29BCDD80" w14:textId="77777777" w:rsidR="00956AC3" w:rsidRPr="004E3662" w:rsidRDefault="00956AC3" w:rsidP="00956AC3">
      <w:pPr>
        <w:spacing w:after="0" w:line="240" w:lineRule="auto"/>
        <w:ind w:left="720"/>
        <w:rPr>
          <w:sz w:val="24"/>
          <w:szCs w:val="24"/>
        </w:rPr>
      </w:pPr>
    </w:p>
    <w:p w14:paraId="4D8A401B" w14:textId="1D22307D" w:rsidR="00956AC3" w:rsidRPr="004E3662" w:rsidRDefault="00956AC3" w:rsidP="00956AC3">
      <w:pPr>
        <w:spacing w:after="0" w:line="240" w:lineRule="auto"/>
        <w:ind w:left="720"/>
        <w:rPr>
          <w:sz w:val="24"/>
          <w:szCs w:val="24"/>
        </w:rPr>
      </w:pPr>
    </w:p>
    <w:p w14:paraId="4BCA2606" w14:textId="49743FE3" w:rsidR="00956AC3" w:rsidRPr="004E3662" w:rsidRDefault="0098655A" w:rsidP="00956AC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468F88F1" wp14:editId="68D307AA">
                <wp:simplePos x="0" y="0"/>
                <wp:positionH relativeFrom="column">
                  <wp:posOffset>3421380</wp:posOffset>
                </wp:positionH>
                <wp:positionV relativeFrom="paragraph">
                  <wp:posOffset>49530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8A4B11B" w14:textId="77777777" w:rsidR="00EA79B9" w:rsidRPr="009E0473" w:rsidRDefault="00EA79B9" w:rsidP="00956AC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F88F1" id="Text Box 13" o:spid="_x0000_s1033" type="#_x0000_t202" style="position:absolute;left:0;text-align:left;margin-left:269.4pt;margin-top:3.9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" filled="f" stroked="f">
                <v:textbox>
                  <w:txbxContent>
                    <w:p w14:paraId="38A4B11B" w14:textId="77777777" w:rsidR="00EA79B9" w:rsidRPr="009E0473" w:rsidRDefault="00EA79B9" w:rsidP="00956AC3">
                      <w:pPr>
                        <w:rPr>
                          <w:b/>
                          <w:sz w:val="24"/>
                          <w:szCs w:val="24"/>
                        </w:rPr>
                      </w:pPr>
                      <w:r w:rsidRPr="009E0473">
                        <w:rPr>
                          <w:b/>
                          <w:sz w:val="24"/>
                          <w:szCs w:val="24"/>
                        </w:rPr>
                        <w:t>Structure</w:t>
                      </w:r>
                    </w:p>
                  </w:txbxContent>
                </v:textbox>
              </v:shape>
            </w:pict>
          </mc:Fallback>
        </mc:AlternateContent>
      </w:r>
      <w:r w:rsidRPr="004E3662">
        <w:rPr>
          <w:b/>
          <w:noProof/>
          <w:sz w:val="24"/>
          <w:szCs w:val="24"/>
        </w:rPr>
        <mc:AlternateContent>
          <mc:Choice Requires="wps">
            <w:drawing>
              <wp:anchor distT="0" distB="0" distL="114300" distR="114300" simplePos="0" relativeHeight="251661312" behindDoc="0" locked="0" layoutInCell="1" allowOverlap="1" wp14:anchorId="013317B8" wp14:editId="0BC3C4C1">
                <wp:simplePos x="0" y="0"/>
                <wp:positionH relativeFrom="column">
                  <wp:posOffset>2084705</wp:posOffset>
                </wp:positionH>
                <wp:positionV relativeFrom="paragraph">
                  <wp:posOffset>50800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BC4D1F5" w14:textId="77777777" w:rsidR="00EA79B9" w:rsidRPr="009E0473" w:rsidRDefault="00EA79B9" w:rsidP="00956AC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317B8" id="Text Box 12" o:spid="_x0000_s1034" type="#_x0000_t202" style="position:absolute;left:0;text-align:left;margin-left:164.15pt;margin-top:4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" filled="f" stroked="f">
                <v:textbox>
                  <w:txbxContent>
                    <w:p w14:paraId="6BC4D1F5" w14:textId="77777777" w:rsidR="00EA79B9" w:rsidRPr="009E0473" w:rsidRDefault="00EA79B9" w:rsidP="00956AC3">
                      <w:pPr>
                        <w:rPr>
                          <w:b/>
                          <w:sz w:val="24"/>
                          <w:szCs w:val="24"/>
                        </w:rPr>
                      </w:pPr>
                      <w:r w:rsidRPr="009E0473">
                        <w:rPr>
                          <w:b/>
                          <w:sz w:val="24"/>
                          <w:szCs w:val="24"/>
                        </w:rPr>
                        <w:t>Meaning/Purpose</w:t>
                      </w:r>
                    </w:p>
                  </w:txbxContent>
                </v:textbox>
              </v:shape>
            </w:pict>
          </mc:Fallback>
        </mc:AlternateContent>
      </w:r>
    </w:p>
    <w:p w14:paraId="25218255" w14:textId="5A4AE3C6" w:rsidR="00956AC3" w:rsidRPr="004E3662" w:rsidRDefault="00956AC3" w:rsidP="00956AC3">
      <w:pPr>
        <w:spacing w:after="0" w:line="240" w:lineRule="auto"/>
        <w:ind w:left="720"/>
        <w:rPr>
          <w:sz w:val="24"/>
          <w:szCs w:val="24"/>
        </w:rPr>
      </w:pPr>
    </w:p>
    <w:p w14:paraId="1191BBAB" w14:textId="511E301C" w:rsidR="00956AC3" w:rsidRPr="004E3662" w:rsidRDefault="007A21BF" w:rsidP="00956AC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18F246B9" wp14:editId="23A23D5A">
                <wp:simplePos x="0" y="0"/>
                <wp:positionH relativeFrom="column">
                  <wp:posOffset>2660015</wp:posOffset>
                </wp:positionH>
                <wp:positionV relativeFrom="paragraph">
                  <wp:posOffset>71120</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228D1A2" w14:textId="77777777" w:rsidR="00EA79B9" w:rsidRPr="009E0473" w:rsidRDefault="00EA79B9" w:rsidP="00956AC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246B9" id="Text Box 14" o:spid="_x0000_s1035" type="#_x0000_t202" style="position:absolute;left:0;text-align:left;margin-left:209.45pt;margin-top:5.6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" filled="f" stroked="f">
                <v:textbox>
                  <w:txbxContent>
                    <w:p w14:paraId="1228D1A2" w14:textId="77777777" w:rsidR="00EA79B9" w:rsidRPr="009E0473" w:rsidRDefault="00EA79B9" w:rsidP="00956AC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28072EC3" wp14:editId="4E8005EE">
                <wp:simplePos x="0" y="0"/>
                <wp:positionH relativeFrom="column">
                  <wp:posOffset>3427730</wp:posOffset>
                </wp:positionH>
                <wp:positionV relativeFrom="paragraph">
                  <wp:posOffset>80645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A41F910" w14:textId="77777777" w:rsidR="00EA79B9" w:rsidRPr="009E0473" w:rsidRDefault="00EA79B9" w:rsidP="00956AC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72EC3" id="Text Box 3" o:spid="_x0000_s1036" type="#_x0000_t202" style="position:absolute;left:0;text-align:left;margin-left:269.9pt;margin-top:6.3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" filled="f" stroked="f">
                <v:textbox>
                  <w:txbxContent>
                    <w:p w14:paraId="4A41F910" w14:textId="77777777" w:rsidR="00EA79B9" w:rsidRPr="009E0473" w:rsidRDefault="00EA79B9" w:rsidP="00956AC3">
                      <w:pPr>
                        <w:rPr>
                          <w:b/>
                          <w:sz w:val="24"/>
                        </w:rPr>
                      </w:pPr>
                      <w:r w:rsidRPr="009E0473">
                        <w:rPr>
                          <w:b/>
                          <w:sz w:val="24"/>
                        </w:rPr>
                        <w:t>Knowledge Demands</w:t>
                      </w:r>
                    </w:p>
                  </w:txbxContent>
                </v:textbox>
              </v:shape>
            </w:pict>
          </mc:Fallback>
        </mc:AlternateContent>
      </w:r>
    </w:p>
    <w:p w14:paraId="1ED938DC" w14:textId="68B3B471" w:rsidR="00956AC3" w:rsidRPr="004E3662" w:rsidRDefault="00956AC3" w:rsidP="00956AC3">
      <w:pPr>
        <w:spacing w:after="0" w:line="240" w:lineRule="auto"/>
        <w:ind w:left="720"/>
        <w:rPr>
          <w:sz w:val="24"/>
          <w:szCs w:val="24"/>
        </w:rPr>
      </w:pPr>
    </w:p>
    <w:p w14:paraId="0E670A12" w14:textId="77777777" w:rsidR="00956AC3" w:rsidRPr="004E3662" w:rsidRDefault="00956AC3" w:rsidP="00956AC3">
      <w:pPr>
        <w:spacing w:after="0" w:line="240" w:lineRule="auto"/>
        <w:ind w:left="720"/>
        <w:rPr>
          <w:sz w:val="24"/>
          <w:szCs w:val="24"/>
        </w:rPr>
      </w:pPr>
    </w:p>
    <w:p w14:paraId="21FA0638" w14:textId="77777777" w:rsidR="00956AC3" w:rsidRPr="004E3662" w:rsidRDefault="00956AC3" w:rsidP="00956AC3">
      <w:pPr>
        <w:spacing w:after="0" w:line="240" w:lineRule="auto"/>
        <w:ind w:left="720"/>
        <w:rPr>
          <w:sz w:val="24"/>
          <w:szCs w:val="24"/>
        </w:rPr>
      </w:pPr>
    </w:p>
    <w:p w14:paraId="0FCD563B" w14:textId="77777777" w:rsidR="00956AC3" w:rsidRPr="004E3662" w:rsidRDefault="00956AC3" w:rsidP="00956AC3">
      <w:pPr>
        <w:spacing w:after="0" w:line="240" w:lineRule="auto"/>
        <w:ind w:left="720"/>
        <w:rPr>
          <w:sz w:val="24"/>
          <w:szCs w:val="24"/>
        </w:rPr>
      </w:pPr>
    </w:p>
    <w:p w14:paraId="5371DEA3" w14:textId="77777777" w:rsidR="00956AC3" w:rsidRPr="004E3662" w:rsidRDefault="00956AC3" w:rsidP="00956AC3">
      <w:pPr>
        <w:spacing w:after="0" w:line="240" w:lineRule="auto"/>
        <w:ind w:left="720"/>
        <w:rPr>
          <w:sz w:val="24"/>
          <w:szCs w:val="24"/>
        </w:rPr>
      </w:pPr>
    </w:p>
    <w:p w14:paraId="73E30CED" w14:textId="6E134D94" w:rsidR="00956AC3" w:rsidRDefault="00956AC3" w:rsidP="007A21BF">
      <w:pPr>
        <w:spacing w:after="0" w:line="240" w:lineRule="auto"/>
        <w:rPr>
          <w:b/>
          <w:sz w:val="24"/>
          <w:szCs w:val="24"/>
        </w:rPr>
      </w:pPr>
    </w:p>
    <w:p w14:paraId="620E8B4D" w14:textId="77777777" w:rsidR="009378A8" w:rsidRPr="005A7252" w:rsidRDefault="009378A8" w:rsidP="009378A8">
      <w:pPr>
        <w:pStyle w:val="ListParagraph"/>
        <w:spacing w:after="0" w:line="240" w:lineRule="auto"/>
        <w:rPr>
          <w:b/>
          <w:sz w:val="24"/>
          <w:szCs w:val="24"/>
        </w:rPr>
      </w:pPr>
      <w:bookmarkStart w:id="9" w:name="_Hlk509078247"/>
      <w:r w:rsidRPr="004E3662">
        <w:rPr>
          <w:sz w:val="18"/>
          <w:szCs w:val="18"/>
        </w:rPr>
        <w:t>*For more information on the qualitative dimensions of text complexity, visit</w:t>
      </w:r>
      <w:r w:rsidRPr="00DD1885">
        <w:t xml:space="preserve"> </w:t>
      </w:r>
      <w:hyperlink r:id="rId19" w:history="1">
        <w:r w:rsidRPr="0041303A">
          <w:rPr>
            <w:rStyle w:val="Hyperlink"/>
            <w:sz w:val="18"/>
            <w:szCs w:val="18"/>
          </w:rPr>
          <w:t>http://www.achievethecore.org/content/upload/Companion_to_Qualitative_Scale_Features_Explained.pdf</w:t>
        </w:r>
      </w:hyperlink>
    </w:p>
    <w:bookmarkEnd w:id="9"/>
    <w:p w14:paraId="75942A43" w14:textId="5B7B85B9" w:rsidR="009378A8" w:rsidRDefault="009378A8" w:rsidP="007A21BF">
      <w:pPr>
        <w:spacing w:after="0" w:line="240" w:lineRule="auto"/>
        <w:rPr>
          <w:b/>
          <w:sz w:val="24"/>
          <w:szCs w:val="24"/>
        </w:rPr>
      </w:pPr>
    </w:p>
    <w:p w14:paraId="1AADCC8B" w14:textId="45398278" w:rsidR="009378A8" w:rsidRPr="007A21BF" w:rsidRDefault="009378A8" w:rsidP="007A21BF">
      <w:pPr>
        <w:spacing w:after="0" w:line="240" w:lineRule="auto"/>
        <w:rPr>
          <w:b/>
          <w:sz w:val="24"/>
          <w:szCs w:val="24"/>
        </w:rPr>
      </w:pPr>
    </w:p>
    <w:p w14:paraId="6873DB94" w14:textId="77777777" w:rsidR="00956AC3" w:rsidRPr="004E3662" w:rsidRDefault="00956AC3" w:rsidP="00956AC3">
      <w:pPr>
        <w:pStyle w:val="ListParagraph"/>
        <w:numPr>
          <w:ilvl w:val="0"/>
          <w:numId w:val="15"/>
        </w:numPr>
        <w:spacing w:after="0" w:line="240" w:lineRule="auto"/>
        <w:rPr>
          <w:b/>
          <w:sz w:val="24"/>
          <w:szCs w:val="24"/>
        </w:rPr>
      </w:pPr>
      <w:r w:rsidRPr="004E3662">
        <w:rPr>
          <w:b/>
          <w:sz w:val="24"/>
          <w:szCs w:val="24"/>
        </w:rPr>
        <w:t>Reader and Task Considerations</w:t>
      </w:r>
    </w:p>
    <w:p w14:paraId="3FBBA3CB" w14:textId="77777777" w:rsidR="00956AC3" w:rsidRPr="004E3662" w:rsidRDefault="00956AC3" w:rsidP="00956AC3">
      <w:pPr>
        <w:spacing w:after="0" w:line="240" w:lineRule="auto"/>
        <w:ind w:firstLine="720"/>
        <w:rPr>
          <w:sz w:val="24"/>
          <w:szCs w:val="24"/>
        </w:rPr>
      </w:pPr>
      <w:r w:rsidRPr="004E3662">
        <w:rPr>
          <w:sz w:val="24"/>
          <w:szCs w:val="24"/>
        </w:rPr>
        <w:t>What will challenge my students most in this text? What supports can I provide?</w:t>
      </w:r>
    </w:p>
    <w:p w14:paraId="1C877339" w14:textId="77777777" w:rsidR="00956AC3" w:rsidRDefault="00956AC3" w:rsidP="00956AC3">
      <w:pPr>
        <w:spacing w:after="0" w:line="240" w:lineRule="auto"/>
        <w:ind w:firstLine="720"/>
        <w:rPr>
          <w:sz w:val="24"/>
          <w:szCs w:val="24"/>
        </w:rPr>
      </w:pPr>
      <w:r>
        <w:rPr>
          <w:sz w:val="24"/>
          <w:szCs w:val="24"/>
        </w:rPr>
        <w:t xml:space="preserve">The domain specific vocabulary will be a challenge for the students.  Supports will include repeated </w:t>
      </w:r>
    </w:p>
    <w:p w14:paraId="135C0855" w14:textId="7E21A4D3" w:rsidR="00956AC3" w:rsidRDefault="00956AC3" w:rsidP="00956AC3">
      <w:pPr>
        <w:spacing w:after="0" w:line="240" w:lineRule="auto"/>
        <w:ind w:firstLine="720"/>
        <w:rPr>
          <w:sz w:val="24"/>
          <w:szCs w:val="24"/>
        </w:rPr>
      </w:pPr>
      <w:r>
        <w:rPr>
          <w:sz w:val="24"/>
          <w:szCs w:val="24"/>
        </w:rPr>
        <w:t>readings, t</w:t>
      </w:r>
      <w:r w:rsidR="007A21BF">
        <w:rPr>
          <w:sz w:val="24"/>
          <w:szCs w:val="24"/>
        </w:rPr>
        <w:t xml:space="preserve">hree dimensional examples, and </w:t>
      </w:r>
      <w:r>
        <w:rPr>
          <w:sz w:val="24"/>
          <w:szCs w:val="24"/>
        </w:rPr>
        <w:t xml:space="preserve">videos on the rain forest.  Opportunities to draw </w:t>
      </w:r>
    </w:p>
    <w:p w14:paraId="4CB86850" w14:textId="77777777" w:rsidR="00956AC3" w:rsidRPr="004E3662" w:rsidRDefault="00956AC3" w:rsidP="00956AC3">
      <w:pPr>
        <w:spacing w:after="0" w:line="240" w:lineRule="auto"/>
        <w:ind w:firstLine="720"/>
        <w:rPr>
          <w:sz w:val="24"/>
          <w:szCs w:val="24"/>
        </w:rPr>
      </w:pPr>
      <w:r>
        <w:rPr>
          <w:sz w:val="24"/>
          <w:szCs w:val="24"/>
        </w:rPr>
        <w:t>illustrations to show understanding of the rain forest will be provided.</w:t>
      </w:r>
    </w:p>
    <w:p w14:paraId="1F483609" w14:textId="3B138CC0" w:rsidR="00956AC3" w:rsidRDefault="00956AC3" w:rsidP="007A21BF">
      <w:pPr>
        <w:spacing w:after="0" w:line="240" w:lineRule="auto"/>
        <w:rPr>
          <w:sz w:val="24"/>
          <w:szCs w:val="24"/>
        </w:rPr>
      </w:pPr>
    </w:p>
    <w:p w14:paraId="304DC891" w14:textId="77777777" w:rsidR="00956AC3" w:rsidRDefault="00956AC3" w:rsidP="00956AC3">
      <w:pPr>
        <w:spacing w:after="0" w:line="240" w:lineRule="auto"/>
        <w:ind w:firstLine="720"/>
        <w:rPr>
          <w:sz w:val="24"/>
          <w:szCs w:val="24"/>
        </w:rPr>
      </w:pPr>
      <w:r w:rsidRPr="004E3662">
        <w:rPr>
          <w:sz w:val="24"/>
          <w:szCs w:val="24"/>
        </w:rPr>
        <w:t>How will this text help my students build knowledge about the world?</w:t>
      </w:r>
    </w:p>
    <w:p w14:paraId="33143F97" w14:textId="77777777" w:rsidR="00956AC3" w:rsidRDefault="00956AC3" w:rsidP="00956AC3">
      <w:pPr>
        <w:spacing w:after="0" w:line="240" w:lineRule="auto"/>
        <w:ind w:firstLine="720"/>
        <w:rPr>
          <w:sz w:val="24"/>
          <w:szCs w:val="24"/>
        </w:rPr>
      </w:pPr>
      <w:r>
        <w:rPr>
          <w:sz w:val="24"/>
          <w:szCs w:val="24"/>
        </w:rPr>
        <w:t xml:space="preserve">Through exploration of this text students will build content knowledge about the rain forest.     </w:t>
      </w:r>
    </w:p>
    <w:p w14:paraId="2AD84053" w14:textId="77777777" w:rsidR="00956AC3" w:rsidRDefault="00956AC3" w:rsidP="00956AC3">
      <w:pPr>
        <w:spacing w:after="0" w:line="240" w:lineRule="auto"/>
        <w:ind w:firstLine="720"/>
        <w:rPr>
          <w:sz w:val="24"/>
          <w:szCs w:val="24"/>
        </w:rPr>
      </w:pPr>
      <w:r>
        <w:rPr>
          <w:sz w:val="24"/>
          <w:szCs w:val="24"/>
        </w:rPr>
        <w:t xml:space="preserve">Additionally, they will learn about the interdependence between living things which they can transfer                      </w:t>
      </w:r>
    </w:p>
    <w:p w14:paraId="45287A08" w14:textId="77777777" w:rsidR="00956AC3" w:rsidRDefault="00956AC3" w:rsidP="00956AC3">
      <w:pPr>
        <w:spacing w:after="0" w:line="240" w:lineRule="auto"/>
        <w:ind w:firstLine="720"/>
        <w:rPr>
          <w:sz w:val="24"/>
          <w:szCs w:val="24"/>
        </w:rPr>
      </w:pPr>
      <w:r>
        <w:rPr>
          <w:sz w:val="24"/>
          <w:szCs w:val="24"/>
        </w:rPr>
        <w:t>to other areas of their lives.</w:t>
      </w:r>
    </w:p>
    <w:p w14:paraId="3A755098" w14:textId="6B5EE921" w:rsidR="00956AC3" w:rsidRDefault="00956AC3" w:rsidP="00956AC3">
      <w:pPr>
        <w:spacing w:after="0" w:line="240" w:lineRule="auto"/>
        <w:ind w:firstLine="720"/>
        <w:rPr>
          <w:sz w:val="24"/>
          <w:szCs w:val="24"/>
        </w:rPr>
      </w:pPr>
    </w:p>
    <w:p w14:paraId="41A1A25F" w14:textId="77777777" w:rsidR="00956AC3" w:rsidRDefault="00956AC3" w:rsidP="00956AC3">
      <w:pPr>
        <w:pStyle w:val="ListParagraph"/>
        <w:numPr>
          <w:ilvl w:val="0"/>
          <w:numId w:val="15"/>
        </w:numPr>
        <w:spacing w:after="0" w:line="240" w:lineRule="auto"/>
        <w:rPr>
          <w:b/>
          <w:sz w:val="24"/>
          <w:szCs w:val="24"/>
        </w:rPr>
      </w:pPr>
      <w:r>
        <w:rPr>
          <w:b/>
          <w:sz w:val="24"/>
          <w:szCs w:val="24"/>
        </w:rPr>
        <w:lastRenderedPageBreak/>
        <w:t xml:space="preserve">Grade level </w:t>
      </w:r>
    </w:p>
    <w:p w14:paraId="70DEF777" w14:textId="77777777" w:rsidR="00956AC3" w:rsidRDefault="00956AC3" w:rsidP="00956AC3">
      <w:pPr>
        <w:pStyle w:val="ListParagraph"/>
        <w:spacing w:after="0" w:line="240" w:lineRule="auto"/>
        <w:rPr>
          <w:sz w:val="24"/>
          <w:szCs w:val="24"/>
        </w:rPr>
      </w:pPr>
      <w:r>
        <w:rPr>
          <w:sz w:val="24"/>
          <w:szCs w:val="24"/>
        </w:rPr>
        <w:t>What grade does this book best belong in?</w:t>
      </w:r>
    </w:p>
    <w:p w14:paraId="63727800" w14:textId="50779725" w:rsidR="0098655A" w:rsidRDefault="00956AC3" w:rsidP="0098655A">
      <w:pPr>
        <w:pStyle w:val="ListParagraph"/>
        <w:spacing w:after="0" w:line="240" w:lineRule="auto"/>
        <w:rPr>
          <w:sz w:val="24"/>
          <w:szCs w:val="24"/>
        </w:rPr>
      </w:pPr>
      <w:r>
        <w:rPr>
          <w:sz w:val="24"/>
          <w:szCs w:val="24"/>
        </w:rPr>
        <w:t>Grade 2</w:t>
      </w:r>
    </w:p>
    <w:p w14:paraId="16EE4B99" w14:textId="5625FCCE" w:rsidR="009378A8" w:rsidRDefault="009378A8" w:rsidP="0098655A">
      <w:pPr>
        <w:pStyle w:val="ListParagraph"/>
        <w:spacing w:after="0" w:line="240" w:lineRule="auto"/>
        <w:rPr>
          <w:sz w:val="24"/>
          <w:szCs w:val="24"/>
        </w:rPr>
      </w:pPr>
    </w:p>
    <w:p w14:paraId="0A605E61" w14:textId="62AE55B0" w:rsidR="009378A8" w:rsidRDefault="009378A8" w:rsidP="0098655A">
      <w:pPr>
        <w:pStyle w:val="ListParagraph"/>
        <w:spacing w:after="0" w:line="240" w:lineRule="auto"/>
        <w:rPr>
          <w:sz w:val="24"/>
          <w:szCs w:val="24"/>
        </w:rPr>
      </w:pPr>
    </w:p>
    <w:p w14:paraId="551A3DB1" w14:textId="0CA134F7" w:rsidR="009378A8" w:rsidRDefault="009378A8" w:rsidP="0098655A">
      <w:pPr>
        <w:pStyle w:val="ListParagraph"/>
        <w:spacing w:after="0" w:line="240" w:lineRule="auto"/>
        <w:rPr>
          <w:sz w:val="24"/>
          <w:szCs w:val="24"/>
        </w:rPr>
      </w:pPr>
    </w:p>
    <w:p w14:paraId="1F79AE3E" w14:textId="6B3DE108" w:rsidR="009378A8" w:rsidRDefault="009378A8" w:rsidP="0098655A">
      <w:pPr>
        <w:pStyle w:val="ListParagraph"/>
        <w:spacing w:after="0" w:line="240" w:lineRule="auto"/>
        <w:rPr>
          <w:sz w:val="24"/>
          <w:szCs w:val="24"/>
        </w:rPr>
      </w:pPr>
    </w:p>
    <w:p w14:paraId="3FEEEF82" w14:textId="4B7C2BAD" w:rsidR="009378A8" w:rsidRDefault="009378A8" w:rsidP="0098655A">
      <w:pPr>
        <w:pStyle w:val="ListParagraph"/>
        <w:spacing w:after="0" w:line="240" w:lineRule="auto"/>
        <w:rPr>
          <w:sz w:val="24"/>
          <w:szCs w:val="24"/>
        </w:rPr>
      </w:pPr>
    </w:p>
    <w:p w14:paraId="75A45B58" w14:textId="487D99DA" w:rsidR="009378A8" w:rsidRDefault="009378A8" w:rsidP="0098655A">
      <w:pPr>
        <w:pStyle w:val="ListParagraph"/>
        <w:spacing w:after="0" w:line="240" w:lineRule="auto"/>
        <w:rPr>
          <w:sz w:val="24"/>
          <w:szCs w:val="24"/>
        </w:rPr>
      </w:pPr>
    </w:p>
    <w:p w14:paraId="158417F0" w14:textId="2AFB8CED" w:rsidR="009378A8" w:rsidRDefault="009378A8" w:rsidP="0098655A">
      <w:pPr>
        <w:pStyle w:val="ListParagraph"/>
        <w:spacing w:after="0" w:line="240" w:lineRule="auto"/>
        <w:rPr>
          <w:sz w:val="24"/>
          <w:szCs w:val="24"/>
        </w:rPr>
      </w:pPr>
    </w:p>
    <w:p w14:paraId="0F5A18D2" w14:textId="539ADCF6" w:rsidR="009378A8" w:rsidRDefault="009378A8" w:rsidP="0098655A">
      <w:pPr>
        <w:pStyle w:val="ListParagraph"/>
        <w:spacing w:after="0" w:line="240" w:lineRule="auto"/>
        <w:rPr>
          <w:sz w:val="24"/>
          <w:szCs w:val="24"/>
        </w:rPr>
      </w:pPr>
    </w:p>
    <w:p w14:paraId="771B9A23" w14:textId="44CBB8D1" w:rsidR="009378A8" w:rsidRDefault="009378A8" w:rsidP="0098655A">
      <w:pPr>
        <w:pStyle w:val="ListParagraph"/>
        <w:spacing w:after="0" w:line="240" w:lineRule="auto"/>
        <w:rPr>
          <w:sz w:val="24"/>
          <w:szCs w:val="24"/>
        </w:rPr>
      </w:pPr>
    </w:p>
    <w:p w14:paraId="567E1080" w14:textId="563BEAC5" w:rsidR="009378A8" w:rsidRDefault="009378A8" w:rsidP="0098655A">
      <w:pPr>
        <w:pStyle w:val="ListParagraph"/>
        <w:spacing w:after="0" w:line="240" w:lineRule="auto"/>
        <w:rPr>
          <w:sz w:val="24"/>
          <w:szCs w:val="24"/>
        </w:rPr>
      </w:pPr>
    </w:p>
    <w:p w14:paraId="53AA5B09" w14:textId="6AFDDF69" w:rsidR="009378A8" w:rsidRDefault="009378A8" w:rsidP="0098655A">
      <w:pPr>
        <w:pStyle w:val="ListParagraph"/>
        <w:spacing w:after="0" w:line="240" w:lineRule="auto"/>
        <w:rPr>
          <w:sz w:val="24"/>
          <w:szCs w:val="24"/>
        </w:rPr>
      </w:pPr>
    </w:p>
    <w:p w14:paraId="2870BFE0" w14:textId="07A881A7" w:rsidR="009378A8" w:rsidRDefault="009378A8" w:rsidP="0098655A">
      <w:pPr>
        <w:pStyle w:val="ListParagraph"/>
        <w:spacing w:after="0" w:line="240" w:lineRule="auto"/>
        <w:rPr>
          <w:sz w:val="24"/>
          <w:szCs w:val="24"/>
        </w:rPr>
      </w:pPr>
    </w:p>
    <w:p w14:paraId="6682A587" w14:textId="5407179D" w:rsidR="009378A8" w:rsidRDefault="009378A8" w:rsidP="0098655A">
      <w:pPr>
        <w:pStyle w:val="ListParagraph"/>
        <w:spacing w:after="0" w:line="240" w:lineRule="auto"/>
        <w:rPr>
          <w:sz w:val="24"/>
          <w:szCs w:val="24"/>
        </w:rPr>
      </w:pPr>
    </w:p>
    <w:p w14:paraId="2F21C192" w14:textId="232A7EFF" w:rsidR="009378A8" w:rsidRDefault="009378A8" w:rsidP="0098655A">
      <w:pPr>
        <w:pStyle w:val="ListParagraph"/>
        <w:spacing w:after="0" w:line="240" w:lineRule="auto"/>
        <w:rPr>
          <w:sz w:val="24"/>
          <w:szCs w:val="24"/>
        </w:rPr>
      </w:pPr>
    </w:p>
    <w:p w14:paraId="3056B37C" w14:textId="0BDEB67E" w:rsidR="009378A8" w:rsidRDefault="009378A8" w:rsidP="0098655A">
      <w:pPr>
        <w:pStyle w:val="ListParagraph"/>
        <w:spacing w:after="0" w:line="240" w:lineRule="auto"/>
        <w:rPr>
          <w:sz w:val="24"/>
          <w:szCs w:val="24"/>
        </w:rPr>
      </w:pPr>
    </w:p>
    <w:p w14:paraId="7A0BA60F" w14:textId="6E48868E" w:rsidR="009378A8" w:rsidRDefault="009378A8" w:rsidP="0098655A">
      <w:pPr>
        <w:pStyle w:val="ListParagraph"/>
        <w:spacing w:after="0" w:line="240" w:lineRule="auto"/>
        <w:rPr>
          <w:sz w:val="24"/>
          <w:szCs w:val="24"/>
        </w:rPr>
      </w:pPr>
    </w:p>
    <w:p w14:paraId="6F5EF496" w14:textId="1320D863" w:rsidR="009378A8" w:rsidRDefault="009378A8" w:rsidP="0098655A">
      <w:pPr>
        <w:pStyle w:val="ListParagraph"/>
        <w:spacing w:after="0" w:line="240" w:lineRule="auto"/>
        <w:rPr>
          <w:sz w:val="24"/>
          <w:szCs w:val="24"/>
        </w:rPr>
      </w:pPr>
    </w:p>
    <w:p w14:paraId="6E1A0735" w14:textId="33C6300D" w:rsidR="009378A8" w:rsidRDefault="009378A8" w:rsidP="0098655A">
      <w:pPr>
        <w:pStyle w:val="ListParagraph"/>
        <w:spacing w:after="0" w:line="240" w:lineRule="auto"/>
        <w:rPr>
          <w:sz w:val="24"/>
          <w:szCs w:val="24"/>
        </w:rPr>
      </w:pPr>
    </w:p>
    <w:p w14:paraId="552E35AB" w14:textId="64A57503" w:rsidR="009378A8" w:rsidRDefault="009378A8" w:rsidP="0098655A">
      <w:pPr>
        <w:pStyle w:val="ListParagraph"/>
        <w:spacing w:after="0" w:line="240" w:lineRule="auto"/>
        <w:rPr>
          <w:sz w:val="24"/>
          <w:szCs w:val="24"/>
        </w:rPr>
      </w:pPr>
    </w:p>
    <w:p w14:paraId="3A86EE4C" w14:textId="31080F34" w:rsidR="009378A8" w:rsidRDefault="009378A8" w:rsidP="0098655A">
      <w:pPr>
        <w:pStyle w:val="ListParagraph"/>
        <w:spacing w:after="0" w:line="240" w:lineRule="auto"/>
        <w:rPr>
          <w:sz w:val="24"/>
          <w:szCs w:val="24"/>
        </w:rPr>
      </w:pPr>
    </w:p>
    <w:p w14:paraId="1D3C04ED" w14:textId="65AC141A" w:rsidR="009378A8" w:rsidRDefault="009378A8" w:rsidP="0098655A">
      <w:pPr>
        <w:pStyle w:val="ListParagraph"/>
        <w:spacing w:after="0" w:line="240" w:lineRule="auto"/>
        <w:rPr>
          <w:sz w:val="24"/>
          <w:szCs w:val="24"/>
        </w:rPr>
      </w:pPr>
    </w:p>
    <w:p w14:paraId="158C1771" w14:textId="419688FC" w:rsidR="009378A8" w:rsidRDefault="009378A8" w:rsidP="0098655A">
      <w:pPr>
        <w:pStyle w:val="ListParagraph"/>
        <w:spacing w:after="0" w:line="240" w:lineRule="auto"/>
        <w:rPr>
          <w:sz w:val="24"/>
          <w:szCs w:val="24"/>
        </w:rPr>
      </w:pPr>
    </w:p>
    <w:p w14:paraId="47120815" w14:textId="4BF0B8F8" w:rsidR="009378A8" w:rsidRDefault="009378A8" w:rsidP="0098655A">
      <w:pPr>
        <w:pStyle w:val="ListParagraph"/>
        <w:spacing w:after="0" w:line="240" w:lineRule="auto"/>
        <w:rPr>
          <w:sz w:val="24"/>
          <w:szCs w:val="24"/>
        </w:rPr>
      </w:pPr>
    </w:p>
    <w:p w14:paraId="6CF4DBDB" w14:textId="113F7C93" w:rsidR="009378A8" w:rsidRDefault="009378A8" w:rsidP="0098655A">
      <w:pPr>
        <w:pStyle w:val="ListParagraph"/>
        <w:spacing w:after="0" w:line="240" w:lineRule="auto"/>
        <w:rPr>
          <w:sz w:val="24"/>
          <w:szCs w:val="24"/>
        </w:rPr>
      </w:pPr>
    </w:p>
    <w:p w14:paraId="4B9ACA1A" w14:textId="44D79D83" w:rsidR="009378A8" w:rsidRDefault="009378A8" w:rsidP="0098655A">
      <w:pPr>
        <w:pStyle w:val="ListParagraph"/>
        <w:spacing w:after="0" w:line="240" w:lineRule="auto"/>
        <w:rPr>
          <w:sz w:val="24"/>
          <w:szCs w:val="24"/>
        </w:rPr>
      </w:pPr>
    </w:p>
    <w:p w14:paraId="1EC28E8C" w14:textId="10A26364" w:rsidR="009378A8" w:rsidRDefault="009378A8" w:rsidP="0098655A">
      <w:pPr>
        <w:pStyle w:val="ListParagraph"/>
        <w:spacing w:after="0" w:line="240" w:lineRule="auto"/>
        <w:rPr>
          <w:sz w:val="24"/>
          <w:szCs w:val="24"/>
        </w:rPr>
      </w:pPr>
    </w:p>
    <w:p w14:paraId="40CBBFC1" w14:textId="66600CB2" w:rsidR="009378A8" w:rsidRDefault="009378A8" w:rsidP="0098655A">
      <w:pPr>
        <w:pStyle w:val="ListParagraph"/>
        <w:spacing w:after="0" w:line="240" w:lineRule="auto"/>
        <w:rPr>
          <w:sz w:val="24"/>
          <w:szCs w:val="24"/>
        </w:rPr>
      </w:pPr>
    </w:p>
    <w:p w14:paraId="0DD3F8D6" w14:textId="53CFAA46" w:rsidR="009378A8" w:rsidRDefault="009378A8" w:rsidP="0098655A">
      <w:pPr>
        <w:pStyle w:val="ListParagraph"/>
        <w:spacing w:after="0" w:line="240" w:lineRule="auto"/>
        <w:rPr>
          <w:sz w:val="24"/>
          <w:szCs w:val="24"/>
        </w:rPr>
      </w:pPr>
    </w:p>
    <w:p w14:paraId="60C422DC" w14:textId="5A7D79E8" w:rsidR="009378A8" w:rsidRDefault="009378A8" w:rsidP="0098655A">
      <w:pPr>
        <w:pStyle w:val="ListParagraph"/>
        <w:spacing w:after="0" w:line="240" w:lineRule="auto"/>
        <w:rPr>
          <w:sz w:val="24"/>
          <w:szCs w:val="24"/>
        </w:rPr>
      </w:pPr>
    </w:p>
    <w:p w14:paraId="1ABAA3C2" w14:textId="46E0F1EF" w:rsidR="009378A8" w:rsidRDefault="009378A8" w:rsidP="0098655A">
      <w:pPr>
        <w:pStyle w:val="ListParagraph"/>
        <w:spacing w:after="0" w:line="240" w:lineRule="auto"/>
        <w:rPr>
          <w:sz w:val="24"/>
          <w:szCs w:val="24"/>
        </w:rPr>
      </w:pPr>
    </w:p>
    <w:p w14:paraId="3EAE3890" w14:textId="39DD7844" w:rsidR="009378A8" w:rsidRDefault="009378A8" w:rsidP="0098655A">
      <w:pPr>
        <w:pStyle w:val="ListParagraph"/>
        <w:spacing w:after="0" w:line="240" w:lineRule="auto"/>
        <w:rPr>
          <w:sz w:val="24"/>
          <w:szCs w:val="24"/>
        </w:rPr>
      </w:pPr>
    </w:p>
    <w:p w14:paraId="005B99DB" w14:textId="29829DA0" w:rsidR="009378A8" w:rsidRDefault="009378A8" w:rsidP="0098655A">
      <w:pPr>
        <w:pStyle w:val="ListParagraph"/>
        <w:spacing w:after="0" w:line="240" w:lineRule="auto"/>
        <w:rPr>
          <w:sz w:val="24"/>
          <w:szCs w:val="24"/>
        </w:rPr>
      </w:pPr>
    </w:p>
    <w:p w14:paraId="12E5CCB5" w14:textId="32A232FA" w:rsidR="009378A8" w:rsidRDefault="009378A8" w:rsidP="0098655A">
      <w:pPr>
        <w:pStyle w:val="ListParagraph"/>
        <w:spacing w:after="0" w:line="240" w:lineRule="auto"/>
        <w:rPr>
          <w:sz w:val="24"/>
          <w:szCs w:val="24"/>
        </w:rPr>
      </w:pPr>
    </w:p>
    <w:p w14:paraId="138A6ADA" w14:textId="42387A34" w:rsidR="009378A8" w:rsidRDefault="009378A8" w:rsidP="0098655A">
      <w:pPr>
        <w:pStyle w:val="ListParagraph"/>
        <w:spacing w:after="0" w:line="240" w:lineRule="auto"/>
        <w:rPr>
          <w:sz w:val="24"/>
          <w:szCs w:val="24"/>
        </w:rPr>
      </w:pPr>
    </w:p>
    <w:p w14:paraId="0BB4F22A" w14:textId="06D1C2D6" w:rsidR="009378A8" w:rsidRDefault="009378A8" w:rsidP="0098655A">
      <w:pPr>
        <w:pStyle w:val="ListParagraph"/>
        <w:spacing w:after="0" w:line="240" w:lineRule="auto"/>
        <w:rPr>
          <w:sz w:val="24"/>
          <w:szCs w:val="24"/>
        </w:rPr>
      </w:pPr>
    </w:p>
    <w:p w14:paraId="382C4716" w14:textId="3EC10D06" w:rsidR="009378A8" w:rsidRDefault="009378A8" w:rsidP="0098655A">
      <w:pPr>
        <w:pStyle w:val="ListParagraph"/>
        <w:spacing w:after="0" w:line="240" w:lineRule="auto"/>
        <w:rPr>
          <w:sz w:val="24"/>
          <w:szCs w:val="24"/>
        </w:rPr>
      </w:pPr>
    </w:p>
    <w:p w14:paraId="5554BF5B" w14:textId="77777777" w:rsidR="00947CD4" w:rsidRPr="00947CD4" w:rsidRDefault="00947CD4" w:rsidP="00947CD4">
      <w:bookmarkStart w:id="10" w:name="_Hlk509152574"/>
    </w:p>
    <w:p w14:paraId="0079FE0B" w14:textId="77777777" w:rsidR="0053027F" w:rsidRDefault="0053027F" w:rsidP="0053027F">
      <w:bookmarkStart w:id="11"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0" w:history="1">
        <w:r>
          <w:rPr>
            <w:rStyle w:val="Hyperlink"/>
          </w:rPr>
          <w:t>info@studentsachieve.net</w:t>
        </w:r>
      </w:hyperlink>
      <w:r w:rsidRPr="00710901">
        <w:rPr>
          <w:color w:val="1F497D"/>
        </w:rPr>
        <w:t>.</w:t>
      </w:r>
      <w:bookmarkEnd w:id="10"/>
    </w:p>
    <w:bookmarkEnd w:id="11"/>
    <w:p w14:paraId="44C8D6CB" w14:textId="795F8017" w:rsidR="009378A8" w:rsidRPr="00947CD4" w:rsidRDefault="00947CD4" w:rsidP="00947CD4">
      <w:pPr>
        <w:tabs>
          <w:tab w:val="left" w:pos="6545"/>
        </w:tabs>
      </w:pPr>
      <w:r>
        <w:tab/>
      </w:r>
    </w:p>
    <w:sectPr w:rsidR="009378A8" w:rsidRPr="00947CD4" w:rsidSect="0063035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DDD01" w16cid:durableId="1E57D2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D5D76" w14:textId="77777777" w:rsidR="005302A0" w:rsidRDefault="005302A0" w:rsidP="007C5C7E">
      <w:pPr>
        <w:spacing w:after="0" w:line="240" w:lineRule="auto"/>
      </w:pPr>
      <w:r>
        <w:separator/>
      </w:r>
    </w:p>
  </w:endnote>
  <w:endnote w:type="continuationSeparator" w:id="0">
    <w:p w14:paraId="55AD1B40" w14:textId="77777777" w:rsidR="005302A0" w:rsidRDefault="005302A0" w:rsidP="007C5C7E">
      <w:pPr>
        <w:spacing w:after="0" w:line="240" w:lineRule="auto"/>
      </w:pPr>
      <w:r>
        <w:continuationSeparator/>
      </w:r>
    </w:p>
  </w:endnote>
  <w:endnote w:type="continuationNotice" w:id="1">
    <w:p w14:paraId="7F9F8F76" w14:textId="77777777" w:rsidR="005302A0" w:rsidRDefault="00530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sz w:val="16"/>
        <w:szCs w:val="16"/>
      </w:rPr>
      <w:id w:val="537790783"/>
      <w:docPartObj>
        <w:docPartGallery w:val="Page Numbers (Bottom of Page)"/>
        <w:docPartUnique/>
      </w:docPartObj>
    </w:sdtPr>
    <w:sdtEndPr>
      <w:rPr>
        <w:noProof/>
      </w:rPr>
    </w:sdtEndPr>
    <w:sdtContent>
      <w:p w14:paraId="02FCE5AB" w14:textId="75AEC38F" w:rsidR="00630357" w:rsidRPr="00630357" w:rsidRDefault="00630357">
        <w:pPr>
          <w:pStyle w:val="Footer"/>
          <w:jc w:val="right"/>
          <w:rPr>
            <w:rFonts w:ascii="Lucida Sans" w:hAnsi="Lucida Sans"/>
            <w:sz w:val="16"/>
            <w:szCs w:val="16"/>
          </w:rPr>
        </w:pPr>
        <w:r w:rsidRPr="00630357">
          <w:rPr>
            <w:rFonts w:ascii="Lucida Sans" w:hAnsi="Lucida Sans"/>
            <w:sz w:val="16"/>
            <w:szCs w:val="16"/>
          </w:rPr>
          <w:fldChar w:fldCharType="begin"/>
        </w:r>
        <w:r w:rsidRPr="00630357">
          <w:rPr>
            <w:rFonts w:ascii="Lucida Sans" w:hAnsi="Lucida Sans"/>
            <w:sz w:val="16"/>
            <w:szCs w:val="16"/>
          </w:rPr>
          <w:instrText xml:space="preserve"> PAGE   \* MERGEFORMAT </w:instrText>
        </w:r>
        <w:r w:rsidRPr="00630357">
          <w:rPr>
            <w:rFonts w:ascii="Lucida Sans" w:hAnsi="Lucida Sans"/>
            <w:sz w:val="16"/>
            <w:szCs w:val="16"/>
          </w:rPr>
          <w:fldChar w:fldCharType="separate"/>
        </w:r>
        <w:r w:rsidR="008341C0">
          <w:rPr>
            <w:rFonts w:ascii="Lucida Sans" w:hAnsi="Lucida Sans"/>
            <w:noProof/>
            <w:sz w:val="16"/>
            <w:szCs w:val="16"/>
          </w:rPr>
          <w:t>12</w:t>
        </w:r>
        <w:r w:rsidRPr="00630357">
          <w:rPr>
            <w:rFonts w:ascii="Lucida Sans" w:hAnsi="Lucida Sans"/>
            <w:noProof/>
            <w:sz w:val="16"/>
            <w:szCs w:val="16"/>
          </w:rPr>
          <w:fldChar w:fldCharType="end"/>
        </w:r>
      </w:p>
    </w:sdtContent>
  </w:sdt>
  <w:p w14:paraId="5890404E" w14:textId="6B012286" w:rsidR="00630357" w:rsidRPr="00630357" w:rsidRDefault="00630357" w:rsidP="00630357">
    <w:pPr>
      <w:pStyle w:val="Footer"/>
      <w:jc w:val="center"/>
      <w:rPr>
        <w:rFonts w:ascii="Lucida Sans" w:hAnsi="Lucida Sans"/>
        <w:sz w:val="16"/>
        <w:szCs w:val="16"/>
      </w:rPr>
    </w:pPr>
    <w:r>
      <w:rPr>
        <w:noProof/>
      </w:rPr>
      <w:drawing>
        <wp:inline distT="0" distB="0" distL="0" distR="0" wp14:anchorId="2596672B" wp14:editId="74E3E6A7">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E5B02" w14:textId="77777777" w:rsidR="005302A0" w:rsidRDefault="005302A0" w:rsidP="007C5C7E">
      <w:pPr>
        <w:spacing w:after="0" w:line="240" w:lineRule="auto"/>
      </w:pPr>
      <w:r>
        <w:separator/>
      </w:r>
    </w:p>
  </w:footnote>
  <w:footnote w:type="continuationSeparator" w:id="0">
    <w:p w14:paraId="4685979F" w14:textId="77777777" w:rsidR="005302A0" w:rsidRDefault="005302A0" w:rsidP="007C5C7E">
      <w:pPr>
        <w:spacing w:after="0" w:line="240" w:lineRule="auto"/>
      </w:pPr>
      <w:r>
        <w:continuationSeparator/>
      </w:r>
    </w:p>
  </w:footnote>
  <w:footnote w:type="continuationNotice" w:id="1">
    <w:p w14:paraId="101EDDA8" w14:textId="77777777" w:rsidR="005302A0" w:rsidRDefault="005302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F73A" w14:textId="6EA1A5E6" w:rsidR="00EA79B9" w:rsidRDefault="00EA79B9" w:rsidP="001034D9">
    <w:pPr>
      <w:pStyle w:val="Header"/>
      <w:jc w:val="center"/>
    </w:pPr>
    <w:r>
      <w:t>Newark Public Schools</w:t>
    </w:r>
    <w:r>
      <w:tab/>
    </w:r>
    <w:r w:rsidRPr="004F3F91">
      <w:rPr>
        <w:i/>
      </w:rPr>
      <w:t>The Great Kapok Tree</w:t>
    </w:r>
    <w:r w:rsidR="00630357">
      <w:tab/>
      <w:t>Recommended for Grades 1–</w:t>
    </w:r>
    <w:r>
      <w:t>2</w:t>
    </w:r>
  </w:p>
  <w:p w14:paraId="27BE3474" w14:textId="77777777" w:rsidR="00EA79B9" w:rsidRDefault="00EA7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73C83"/>
    <w:multiLevelType w:val="hybridMultilevel"/>
    <w:tmpl w:val="6E3C7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9D3938"/>
    <w:multiLevelType w:val="multilevel"/>
    <w:tmpl w:val="BFF4A8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36F34"/>
    <w:multiLevelType w:val="hybridMultilevel"/>
    <w:tmpl w:val="132C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D61869"/>
    <w:multiLevelType w:val="hybridMultilevel"/>
    <w:tmpl w:val="6D46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B2DC5"/>
    <w:multiLevelType w:val="hybridMultilevel"/>
    <w:tmpl w:val="F34AEC18"/>
    <w:lvl w:ilvl="0" w:tplc="005AFB3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A868EB"/>
    <w:multiLevelType w:val="hybridMultilevel"/>
    <w:tmpl w:val="4B02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4"/>
  </w:num>
  <w:num w:numId="5">
    <w:abstractNumId w:val="1"/>
  </w:num>
  <w:num w:numId="6">
    <w:abstractNumId w:val="6"/>
  </w:num>
  <w:num w:numId="7">
    <w:abstractNumId w:val="12"/>
  </w:num>
  <w:num w:numId="8">
    <w:abstractNumId w:val="0"/>
  </w:num>
  <w:num w:numId="9">
    <w:abstractNumId w:val="17"/>
  </w:num>
  <w:num w:numId="10">
    <w:abstractNumId w:val="13"/>
  </w:num>
  <w:num w:numId="11">
    <w:abstractNumId w:val="16"/>
  </w:num>
  <w:num w:numId="12">
    <w:abstractNumId w:val="2"/>
  </w:num>
  <w:num w:numId="13">
    <w:abstractNumId w:val="18"/>
  </w:num>
  <w:num w:numId="14">
    <w:abstractNumId w:val="10"/>
  </w:num>
  <w:num w:numId="15">
    <w:abstractNumId w:val="8"/>
  </w:num>
  <w:num w:numId="16">
    <w:abstractNumId w:val="11"/>
  </w:num>
  <w:num w:numId="17">
    <w:abstractNumId w:val="19"/>
  </w:num>
  <w:num w:numId="18">
    <w:abstractNumId w:val="1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5C43"/>
    <w:rsid w:val="000204BA"/>
    <w:rsid w:val="00020E73"/>
    <w:rsid w:val="00022C1A"/>
    <w:rsid w:val="00023430"/>
    <w:rsid w:val="00026D6A"/>
    <w:rsid w:val="000324CF"/>
    <w:rsid w:val="00035F70"/>
    <w:rsid w:val="0003628C"/>
    <w:rsid w:val="000601D8"/>
    <w:rsid w:val="000629C6"/>
    <w:rsid w:val="00070277"/>
    <w:rsid w:val="0007569E"/>
    <w:rsid w:val="00081A99"/>
    <w:rsid w:val="00093A75"/>
    <w:rsid w:val="00097A95"/>
    <w:rsid w:val="000A235D"/>
    <w:rsid w:val="000B21CE"/>
    <w:rsid w:val="000B5786"/>
    <w:rsid w:val="000C1F21"/>
    <w:rsid w:val="000E045A"/>
    <w:rsid w:val="000F15BF"/>
    <w:rsid w:val="000F1710"/>
    <w:rsid w:val="000F23FB"/>
    <w:rsid w:val="000F58E6"/>
    <w:rsid w:val="000F7FFA"/>
    <w:rsid w:val="00101696"/>
    <w:rsid w:val="001034D9"/>
    <w:rsid w:val="00110DC7"/>
    <w:rsid w:val="00112A40"/>
    <w:rsid w:val="001267E1"/>
    <w:rsid w:val="00126DCD"/>
    <w:rsid w:val="001307CA"/>
    <w:rsid w:val="00135757"/>
    <w:rsid w:val="00144A4B"/>
    <w:rsid w:val="00152A5A"/>
    <w:rsid w:val="00167091"/>
    <w:rsid w:val="00172736"/>
    <w:rsid w:val="00174578"/>
    <w:rsid w:val="00176B3A"/>
    <w:rsid w:val="00177848"/>
    <w:rsid w:val="001862BD"/>
    <w:rsid w:val="0018635B"/>
    <w:rsid w:val="00187F23"/>
    <w:rsid w:val="00191224"/>
    <w:rsid w:val="001929E5"/>
    <w:rsid w:val="00193EB0"/>
    <w:rsid w:val="0019516C"/>
    <w:rsid w:val="001B3510"/>
    <w:rsid w:val="001C1D02"/>
    <w:rsid w:val="001C4682"/>
    <w:rsid w:val="001C7D7D"/>
    <w:rsid w:val="001D7E74"/>
    <w:rsid w:val="001E023F"/>
    <w:rsid w:val="001E2923"/>
    <w:rsid w:val="001E3145"/>
    <w:rsid w:val="001F1840"/>
    <w:rsid w:val="001F1DD8"/>
    <w:rsid w:val="001F3076"/>
    <w:rsid w:val="001F6012"/>
    <w:rsid w:val="001F76CB"/>
    <w:rsid w:val="00201195"/>
    <w:rsid w:val="00206279"/>
    <w:rsid w:val="002076B9"/>
    <w:rsid w:val="00221A65"/>
    <w:rsid w:val="002269C7"/>
    <w:rsid w:val="0023652C"/>
    <w:rsid w:val="00247713"/>
    <w:rsid w:val="00255209"/>
    <w:rsid w:val="002675C0"/>
    <w:rsid w:val="00271101"/>
    <w:rsid w:val="002869B3"/>
    <w:rsid w:val="00286F6B"/>
    <w:rsid w:val="00292B79"/>
    <w:rsid w:val="00293076"/>
    <w:rsid w:val="00296922"/>
    <w:rsid w:val="0029794D"/>
    <w:rsid w:val="002B4002"/>
    <w:rsid w:val="002C1D9D"/>
    <w:rsid w:val="002C77A8"/>
    <w:rsid w:val="002D59A2"/>
    <w:rsid w:val="002E122F"/>
    <w:rsid w:val="002E24F8"/>
    <w:rsid w:val="002E2972"/>
    <w:rsid w:val="002F3269"/>
    <w:rsid w:val="002F4D99"/>
    <w:rsid w:val="002F6E5E"/>
    <w:rsid w:val="002F71DD"/>
    <w:rsid w:val="002F797C"/>
    <w:rsid w:val="003051EA"/>
    <w:rsid w:val="00317539"/>
    <w:rsid w:val="00320A5A"/>
    <w:rsid w:val="00325222"/>
    <w:rsid w:val="00325287"/>
    <w:rsid w:val="0033568A"/>
    <w:rsid w:val="00347445"/>
    <w:rsid w:val="00357D5B"/>
    <w:rsid w:val="00361B14"/>
    <w:rsid w:val="0037519B"/>
    <w:rsid w:val="00380B69"/>
    <w:rsid w:val="00382434"/>
    <w:rsid w:val="003935C8"/>
    <w:rsid w:val="003A0823"/>
    <w:rsid w:val="003B78EF"/>
    <w:rsid w:val="003C1ABD"/>
    <w:rsid w:val="003C4B0D"/>
    <w:rsid w:val="003E0AAA"/>
    <w:rsid w:val="003E50D6"/>
    <w:rsid w:val="00402B6A"/>
    <w:rsid w:val="0041303A"/>
    <w:rsid w:val="0043029A"/>
    <w:rsid w:val="00433701"/>
    <w:rsid w:val="004348C4"/>
    <w:rsid w:val="00456384"/>
    <w:rsid w:val="00457D5F"/>
    <w:rsid w:val="0046060A"/>
    <w:rsid w:val="004661F5"/>
    <w:rsid w:val="004A0642"/>
    <w:rsid w:val="004A1CAF"/>
    <w:rsid w:val="004A47B4"/>
    <w:rsid w:val="004B1932"/>
    <w:rsid w:val="004B2372"/>
    <w:rsid w:val="004B74E8"/>
    <w:rsid w:val="004C328D"/>
    <w:rsid w:val="004C493C"/>
    <w:rsid w:val="004D3BFD"/>
    <w:rsid w:val="004E4746"/>
    <w:rsid w:val="004E6A5C"/>
    <w:rsid w:val="004F3F91"/>
    <w:rsid w:val="00506C1D"/>
    <w:rsid w:val="00511F20"/>
    <w:rsid w:val="00513826"/>
    <w:rsid w:val="00516293"/>
    <w:rsid w:val="005222B3"/>
    <w:rsid w:val="0053027F"/>
    <w:rsid w:val="005302A0"/>
    <w:rsid w:val="005366C4"/>
    <w:rsid w:val="00545861"/>
    <w:rsid w:val="005464AA"/>
    <w:rsid w:val="00551164"/>
    <w:rsid w:val="00557D31"/>
    <w:rsid w:val="00565970"/>
    <w:rsid w:val="005662B2"/>
    <w:rsid w:val="005712D4"/>
    <w:rsid w:val="0057360F"/>
    <w:rsid w:val="005755E6"/>
    <w:rsid w:val="005818BC"/>
    <w:rsid w:val="005825A3"/>
    <w:rsid w:val="00583944"/>
    <w:rsid w:val="0058463C"/>
    <w:rsid w:val="00585417"/>
    <w:rsid w:val="00590EC8"/>
    <w:rsid w:val="0059136E"/>
    <w:rsid w:val="0059276D"/>
    <w:rsid w:val="00595C59"/>
    <w:rsid w:val="005A7252"/>
    <w:rsid w:val="005B0BE1"/>
    <w:rsid w:val="005B6C42"/>
    <w:rsid w:val="005D3CD8"/>
    <w:rsid w:val="005F2036"/>
    <w:rsid w:val="005F445E"/>
    <w:rsid w:val="005F6F91"/>
    <w:rsid w:val="005F7190"/>
    <w:rsid w:val="00606B12"/>
    <w:rsid w:val="00607349"/>
    <w:rsid w:val="006232E3"/>
    <w:rsid w:val="00625826"/>
    <w:rsid w:val="00627195"/>
    <w:rsid w:val="00630357"/>
    <w:rsid w:val="00631061"/>
    <w:rsid w:val="00656D0F"/>
    <w:rsid w:val="00673C18"/>
    <w:rsid w:val="006A0D76"/>
    <w:rsid w:val="006A21F1"/>
    <w:rsid w:val="006A27CA"/>
    <w:rsid w:val="006B0EFD"/>
    <w:rsid w:val="006B28FD"/>
    <w:rsid w:val="006B4055"/>
    <w:rsid w:val="006B72F0"/>
    <w:rsid w:val="006C3ED7"/>
    <w:rsid w:val="006D146A"/>
    <w:rsid w:val="006D4899"/>
    <w:rsid w:val="006D5C0F"/>
    <w:rsid w:val="006E60E1"/>
    <w:rsid w:val="006F03E1"/>
    <w:rsid w:val="00711F4B"/>
    <w:rsid w:val="0071580F"/>
    <w:rsid w:val="00723A87"/>
    <w:rsid w:val="00730573"/>
    <w:rsid w:val="0074749E"/>
    <w:rsid w:val="00750CDC"/>
    <w:rsid w:val="007602A1"/>
    <w:rsid w:val="00776DAB"/>
    <w:rsid w:val="00783551"/>
    <w:rsid w:val="00785F98"/>
    <w:rsid w:val="007866D5"/>
    <w:rsid w:val="00791ED9"/>
    <w:rsid w:val="00792B6D"/>
    <w:rsid w:val="007A1465"/>
    <w:rsid w:val="007A21BF"/>
    <w:rsid w:val="007A5D90"/>
    <w:rsid w:val="007B1305"/>
    <w:rsid w:val="007B2224"/>
    <w:rsid w:val="007B449E"/>
    <w:rsid w:val="007C1EF1"/>
    <w:rsid w:val="007C2CF3"/>
    <w:rsid w:val="007C5C7E"/>
    <w:rsid w:val="007D4D44"/>
    <w:rsid w:val="007F2164"/>
    <w:rsid w:val="007F23CE"/>
    <w:rsid w:val="008101BC"/>
    <w:rsid w:val="00813997"/>
    <w:rsid w:val="00815417"/>
    <w:rsid w:val="00816EE6"/>
    <w:rsid w:val="0082475F"/>
    <w:rsid w:val="008341C0"/>
    <w:rsid w:val="0083646A"/>
    <w:rsid w:val="00841C15"/>
    <w:rsid w:val="008437BA"/>
    <w:rsid w:val="008517EB"/>
    <w:rsid w:val="0085224F"/>
    <w:rsid w:val="0085291B"/>
    <w:rsid w:val="008569B1"/>
    <w:rsid w:val="00860A99"/>
    <w:rsid w:val="00861698"/>
    <w:rsid w:val="00897912"/>
    <w:rsid w:val="008A3B34"/>
    <w:rsid w:val="008A3ED3"/>
    <w:rsid w:val="008C1304"/>
    <w:rsid w:val="008D142B"/>
    <w:rsid w:val="008D30C9"/>
    <w:rsid w:val="008E07BA"/>
    <w:rsid w:val="008E2FB2"/>
    <w:rsid w:val="00922685"/>
    <w:rsid w:val="00927DFE"/>
    <w:rsid w:val="0093038E"/>
    <w:rsid w:val="00930A2A"/>
    <w:rsid w:val="00934209"/>
    <w:rsid w:val="0093474C"/>
    <w:rsid w:val="009378A8"/>
    <w:rsid w:val="00940457"/>
    <w:rsid w:val="009432DD"/>
    <w:rsid w:val="0094439B"/>
    <w:rsid w:val="00947CD4"/>
    <w:rsid w:val="0095234C"/>
    <w:rsid w:val="00956AC3"/>
    <w:rsid w:val="00981126"/>
    <w:rsid w:val="009813B7"/>
    <w:rsid w:val="0098655A"/>
    <w:rsid w:val="00986747"/>
    <w:rsid w:val="00990EED"/>
    <w:rsid w:val="00995C96"/>
    <w:rsid w:val="009A5C5D"/>
    <w:rsid w:val="009A5DE2"/>
    <w:rsid w:val="009A718B"/>
    <w:rsid w:val="009B08A6"/>
    <w:rsid w:val="009B2F14"/>
    <w:rsid w:val="009C25AE"/>
    <w:rsid w:val="009C6FA1"/>
    <w:rsid w:val="009D602B"/>
    <w:rsid w:val="009E0473"/>
    <w:rsid w:val="009E6E94"/>
    <w:rsid w:val="009F04E8"/>
    <w:rsid w:val="009F679B"/>
    <w:rsid w:val="00A1613F"/>
    <w:rsid w:val="00A32132"/>
    <w:rsid w:val="00A4516C"/>
    <w:rsid w:val="00A7045F"/>
    <w:rsid w:val="00A74BCC"/>
    <w:rsid w:val="00A803B0"/>
    <w:rsid w:val="00A8318F"/>
    <w:rsid w:val="00AA210B"/>
    <w:rsid w:val="00AA2140"/>
    <w:rsid w:val="00AB1D8B"/>
    <w:rsid w:val="00AC0831"/>
    <w:rsid w:val="00AC350E"/>
    <w:rsid w:val="00AC67AC"/>
    <w:rsid w:val="00AD0170"/>
    <w:rsid w:val="00AD155A"/>
    <w:rsid w:val="00AD3C2B"/>
    <w:rsid w:val="00AD7740"/>
    <w:rsid w:val="00AE187D"/>
    <w:rsid w:val="00AE3B5D"/>
    <w:rsid w:val="00AF28E1"/>
    <w:rsid w:val="00AF6459"/>
    <w:rsid w:val="00B0000C"/>
    <w:rsid w:val="00B00CD0"/>
    <w:rsid w:val="00B02260"/>
    <w:rsid w:val="00B02726"/>
    <w:rsid w:val="00B13FBF"/>
    <w:rsid w:val="00B30941"/>
    <w:rsid w:val="00B44D3C"/>
    <w:rsid w:val="00B4542D"/>
    <w:rsid w:val="00B474EF"/>
    <w:rsid w:val="00B60710"/>
    <w:rsid w:val="00B76A24"/>
    <w:rsid w:val="00B847AE"/>
    <w:rsid w:val="00B879C2"/>
    <w:rsid w:val="00B91E29"/>
    <w:rsid w:val="00B922B7"/>
    <w:rsid w:val="00B9763E"/>
    <w:rsid w:val="00BA63B0"/>
    <w:rsid w:val="00BB4D70"/>
    <w:rsid w:val="00BB626D"/>
    <w:rsid w:val="00BE3907"/>
    <w:rsid w:val="00BE64AB"/>
    <w:rsid w:val="00BE744E"/>
    <w:rsid w:val="00BF1AA7"/>
    <w:rsid w:val="00C229D3"/>
    <w:rsid w:val="00C43743"/>
    <w:rsid w:val="00C54D1E"/>
    <w:rsid w:val="00C56C72"/>
    <w:rsid w:val="00C609AC"/>
    <w:rsid w:val="00C6107E"/>
    <w:rsid w:val="00C62ECC"/>
    <w:rsid w:val="00C67BC6"/>
    <w:rsid w:val="00C75F0E"/>
    <w:rsid w:val="00C81176"/>
    <w:rsid w:val="00CA07EF"/>
    <w:rsid w:val="00CA218E"/>
    <w:rsid w:val="00CC3781"/>
    <w:rsid w:val="00CC51A2"/>
    <w:rsid w:val="00CC6C36"/>
    <w:rsid w:val="00CD2949"/>
    <w:rsid w:val="00CD3BBE"/>
    <w:rsid w:val="00CD3C10"/>
    <w:rsid w:val="00CD4D12"/>
    <w:rsid w:val="00CD6B7F"/>
    <w:rsid w:val="00CF3DCC"/>
    <w:rsid w:val="00D06B42"/>
    <w:rsid w:val="00D140AD"/>
    <w:rsid w:val="00D33984"/>
    <w:rsid w:val="00D35B17"/>
    <w:rsid w:val="00D35D8C"/>
    <w:rsid w:val="00D50B26"/>
    <w:rsid w:val="00D51EED"/>
    <w:rsid w:val="00D71E0F"/>
    <w:rsid w:val="00D75C84"/>
    <w:rsid w:val="00D80D6F"/>
    <w:rsid w:val="00D82B1D"/>
    <w:rsid w:val="00D85B50"/>
    <w:rsid w:val="00D90358"/>
    <w:rsid w:val="00D96F8F"/>
    <w:rsid w:val="00DA55BE"/>
    <w:rsid w:val="00DA6AE5"/>
    <w:rsid w:val="00DA72C6"/>
    <w:rsid w:val="00DB308F"/>
    <w:rsid w:val="00DC4F7E"/>
    <w:rsid w:val="00DD1885"/>
    <w:rsid w:val="00DD3CE4"/>
    <w:rsid w:val="00DD46EA"/>
    <w:rsid w:val="00DD7590"/>
    <w:rsid w:val="00DD7701"/>
    <w:rsid w:val="00DD78E4"/>
    <w:rsid w:val="00DE37B3"/>
    <w:rsid w:val="00DE7285"/>
    <w:rsid w:val="00E135D8"/>
    <w:rsid w:val="00E22959"/>
    <w:rsid w:val="00E30724"/>
    <w:rsid w:val="00E333D8"/>
    <w:rsid w:val="00E40674"/>
    <w:rsid w:val="00E4089B"/>
    <w:rsid w:val="00E42858"/>
    <w:rsid w:val="00E43A81"/>
    <w:rsid w:val="00E43C86"/>
    <w:rsid w:val="00E44C8B"/>
    <w:rsid w:val="00E545FF"/>
    <w:rsid w:val="00E652DA"/>
    <w:rsid w:val="00E706FB"/>
    <w:rsid w:val="00E7112C"/>
    <w:rsid w:val="00E742F3"/>
    <w:rsid w:val="00E866F1"/>
    <w:rsid w:val="00EA79B9"/>
    <w:rsid w:val="00EB4332"/>
    <w:rsid w:val="00EC2CD2"/>
    <w:rsid w:val="00EC5BA5"/>
    <w:rsid w:val="00EC7537"/>
    <w:rsid w:val="00ED2082"/>
    <w:rsid w:val="00EE74AA"/>
    <w:rsid w:val="00EF34A1"/>
    <w:rsid w:val="00F051FA"/>
    <w:rsid w:val="00F11C8D"/>
    <w:rsid w:val="00F12AEB"/>
    <w:rsid w:val="00F160CA"/>
    <w:rsid w:val="00F24092"/>
    <w:rsid w:val="00F3133F"/>
    <w:rsid w:val="00F37E68"/>
    <w:rsid w:val="00F45C2A"/>
    <w:rsid w:val="00F53905"/>
    <w:rsid w:val="00F60B53"/>
    <w:rsid w:val="00F6158A"/>
    <w:rsid w:val="00F70044"/>
    <w:rsid w:val="00F7536D"/>
    <w:rsid w:val="00F754A9"/>
    <w:rsid w:val="00F77DFB"/>
    <w:rsid w:val="00F80A15"/>
    <w:rsid w:val="00F8197E"/>
    <w:rsid w:val="00F87EC0"/>
    <w:rsid w:val="00F93D68"/>
    <w:rsid w:val="00F94157"/>
    <w:rsid w:val="00F9689F"/>
    <w:rsid w:val="00F975B9"/>
    <w:rsid w:val="00FA3194"/>
    <w:rsid w:val="00FA5E8F"/>
    <w:rsid w:val="00FB2380"/>
    <w:rsid w:val="00FC0021"/>
    <w:rsid w:val="00FD1AD6"/>
    <w:rsid w:val="00FD33F8"/>
    <w:rsid w:val="00FD39D6"/>
    <w:rsid w:val="00FD3E86"/>
    <w:rsid w:val="00FD73FC"/>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298F2"/>
  <w15:docId w15:val="{F8132716-4885-436A-9F34-392E525F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1"/>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UnresolvedMention">
    <w:name w:val="Unresolved Mention"/>
    <w:basedOn w:val="DefaultParagraphFont"/>
    <w:uiPriority w:val="99"/>
    <w:semiHidden/>
    <w:unhideWhenUsed/>
    <w:rsid w:val="00630357"/>
    <w:rPr>
      <w:color w:val="808080"/>
      <w:shd w:val="clear" w:color="auto" w:fill="E6E6E6"/>
    </w:rPr>
  </w:style>
  <w:style w:type="character" w:styleId="FollowedHyperlink">
    <w:name w:val="FollowedHyperlink"/>
    <w:basedOn w:val="DefaultParagraphFont"/>
    <w:uiPriority w:val="99"/>
    <w:semiHidden/>
    <w:unhideWhenUsed/>
    <w:rsid w:val="00937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91100522">
      <w:bodyDiv w:val="1"/>
      <w:marLeft w:val="0"/>
      <w:marRight w:val="0"/>
      <w:marTop w:val="0"/>
      <w:marBottom w:val="0"/>
      <w:divBdr>
        <w:top w:val="none" w:sz="0" w:space="0" w:color="auto"/>
        <w:left w:val="none" w:sz="0" w:space="0" w:color="auto"/>
        <w:bottom w:val="none" w:sz="0" w:space="0" w:color="auto"/>
        <w:right w:val="none" w:sz="0" w:space="0" w:color="auto"/>
      </w:divBdr>
    </w:div>
    <w:div w:id="1836845813">
      <w:bodyDiv w:val="1"/>
      <w:marLeft w:val="0"/>
      <w:marRight w:val="0"/>
      <w:marTop w:val="0"/>
      <w:marBottom w:val="0"/>
      <w:divBdr>
        <w:top w:val="none" w:sz="0" w:space="0" w:color="auto"/>
        <w:left w:val="none" w:sz="0" w:space="0" w:color="auto"/>
        <w:bottom w:val="none" w:sz="0" w:space="0" w:color="auto"/>
        <w:right w:val="none" w:sz="0" w:space="0" w:color="auto"/>
      </w:divBdr>
      <w:divsChild>
        <w:div w:id="1281958867">
          <w:marLeft w:val="0"/>
          <w:marRight w:val="0"/>
          <w:marTop w:val="100"/>
          <w:marBottom w:val="15"/>
          <w:divBdr>
            <w:top w:val="none" w:sz="0" w:space="0" w:color="auto"/>
            <w:left w:val="none" w:sz="0" w:space="0" w:color="auto"/>
            <w:bottom w:val="none" w:sz="0" w:space="0" w:color="auto"/>
            <w:right w:val="none" w:sz="0" w:space="0" w:color="auto"/>
          </w:divBdr>
          <w:divsChild>
            <w:div w:id="612443637">
              <w:marLeft w:val="0"/>
              <w:marRight w:val="0"/>
              <w:marTop w:val="100"/>
              <w:marBottom w:val="100"/>
              <w:divBdr>
                <w:top w:val="none" w:sz="0" w:space="0" w:color="auto"/>
                <w:left w:val="none" w:sz="0" w:space="0" w:color="auto"/>
                <w:bottom w:val="none" w:sz="0" w:space="0" w:color="auto"/>
                <w:right w:val="none" w:sz="0" w:space="0" w:color="auto"/>
              </w:divBdr>
              <w:divsChild>
                <w:div w:id="2079740387">
                  <w:marLeft w:val="0"/>
                  <w:marRight w:val="0"/>
                  <w:marTop w:val="225"/>
                  <w:marBottom w:val="0"/>
                  <w:divBdr>
                    <w:top w:val="none" w:sz="0" w:space="0" w:color="auto"/>
                    <w:left w:val="none" w:sz="0" w:space="0" w:color="auto"/>
                    <w:bottom w:val="none" w:sz="0" w:space="0" w:color="auto"/>
                    <w:right w:val="none" w:sz="0" w:space="0" w:color="auto"/>
                  </w:divBdr>
                  <w:divsChild>
                    <w:div w:id="1237207869">
                      <w:marLeft w:val="0"/>
                      <w:marRight w:val="0"/>
                      <w:marTop w:val="0"/>
                      <w:marBottom w:val="0"/>
                      <w:divBdr>
                        <w:top w:val="none" w:sz="0" w:space="0" w:color="auto"/>
                        <w:left w:val="none" w:sz="0" w:space="0" w:color="auto"/>
                        <w:bottom w:val="none" w:sz="0" w:space="0" w:color="auto"/>
                        <w:right w:val="none" w:sz="0" w:space="0" w:color="auto"/>
                      </w:divBdr>
                      <w:divsChild>
                        <w:div w:id="2046632797">
                          <w:marLeft w:val="0"/>
                          <w:marRight w:val="0"/>
                          <w:marTop w:val="0"/>
                          <w:marBottom w:val="0"/>
                          <w:divBdr>
                            <w:top w:val="none" w:sz="0" w:space="0" w:color="auto"/>
                            <w:left w:val="none" w:sz="0" w:space="0" w:color="auto"/>
                            <w:bottom w:val="none" w:sz="0" w:space="0" w:color="auto"/>
                            <w:right w:val="none" w:sz="0" w:space="0" w:color="auto"/>
                          </w:divBdr>
                          <w:divsChild>
                            <w:div w:id="1675911274">
                              <w:marLeft w:val="0"/>
                              <w:marRight w:val="0"/>
                              <w:marTop w:val="0"/>
                              <w:marBottom w:val="0"/>
                              <w:divBdr>
                                <w:top w:val="none" w:sz="0" w:space="0" w:color="auto"/>
                                <w:left w:val="none" w:sz="0" w:space="0" w:color="auto"/>
                                <w:bottom w:val="none" w:sz="0" w:space="0" w:color="auto"/>
                                <w:right w:val="none" w:sz="0" w:space="0" w:color="auto"/>
                              </w:divBdr>
                              <w:divsChild>
                                <w:div w:id="2063290786">
                                  <w:marLeft w:val="0"/>
                                  <w:marRight w:val="0"/>
                                  <w:marTop w:val="0"/>
                                  <w:marBottom w:val="0"/>
                                  <w:divBdr>
                                    <w:top w:val="none" w:sz="0" w:space="0" w:color="auto"/>
                                    <w:left w:val="none" w:sz="0" w:space="0" w:color="auto"/>
                                    <w:bottom w:val="none" w:sz="0" w:space="0" w:color="auto"/>
                                    <w:right w:val="none" w:sz="0" w:space="0" w:color="auto"/>
                                  </w:divBdr>
                                  <w:divsChild>
                                    <w:div w:id="897280858">
                                      <w:marLeft w:val="0"/>
                                      <w:marRight w:val="0"/>
                                      <w:marTop w:val="0"/>
                                      <w:marBottom w:val="0"/>
                                      <w:divBdr>
                                        <w:top w:val="none" w:sz="0" w:space="0" w:color="auto"/>
                                        <w:left w:val="none" w:sz="0" w:space="0" w:color="auto"/>
                                        <w:bottom w:val="none" w:sz="0" w:space="0" w:color="auto"/>
                                        <w:right w:val="none" w:sz="0" w:space="0" w:color="auto"/>
                                      </w:divBdr>
                                      <w:divsChild>
                                        <w:div w:id="1742754436">
                                          <w:marLeft w:val="0"/>
                                          <w:marRight w:val="0"/>
                                          <w:marTop w:val="0"/>
                                          <w:marBottom w:val="0"/>
                                          <w:divBdr>
                                            <w:top w:val="single" w:sz="6" w:space="5" w:color="E4E4E4"/>
                                            <w:left w:val="none" w:sz="0" w:space="0" w:color="auto"/>
                                            <w:bottom w:val="none" w:sz="0" w:space="0" w:color="auto"/>
                                            <w:right w:val="none" w:sz="0" w:space="0" w:color="auto"/>
                                          </w:divBdr>
                                          <w:divsChild>
                                            <w:div w:id="234435420">
                                              <w:marLeft w:val="0"/>
                                              <w:marRight w:val="0"/>
                                              <w:marTop w:val="0"/>
                                              <w:marBottom w:val="0"/>
                                              <w:divBdr>
                                                <w:top w:val="none" w:sz="0" w:space="0" w:color="auto"/>
                                                <w:left w:val="none" w:sz="0" w:space="0" w:color="auto"/>
                                                <w:bottom w:val="none" w:sz="0" w:space="0" w:color="auto"/>
                                                <w:right w:val="none" w:sz="0" w:space="0" w:color="auto"/>
                                              </w:divBdr>
                                              <w:divsChild>
                                                <w:div w:id="1564948838">
                                                  <w:marLeft w:val="0"/>
                                                  <w:marRight w:val="0"/>
                                                  <w:marTop w:val="0"/>
                                                  <w:marBottom w:val="0"/>
                                                  <w:divBdr>
                                                    <w:top w:val="none" w:sz="0" w:space="0" w:color="auto"/>
                                                    <w:left w:val="none" w:sz="0" w:space="0" w:color="auto"/>
                                                    <w:bottom w:val="none" w:sz="0" w:space="0" w:color="auto"/>
                                                    <w:right w:val="none" w:sz="0" w:space="0" w:color="auto"/>
                                                  </w:divBdr>
                                                  <w:divsChild>
                                                    <w:div w:id="437026197">
                                                      <w:marLeft w:val="0"/>
                                                      <w:marRight w:val="0"/>
                                                      <w:marTop w:val="0"/>
                                                      <w:marBottom w:val="0"/>
                                                      <w:divBdr>
                                                        <w:top w:val="none" w:sz="0" w:space="0" w:color="auto"/>
                                                        <w:left w:val="none" w:sz="0" w:space="0" w:color="auto"/>
                                                        <w:bottom w:val="none" w:sz="0" w:space="0" w:color="auto"/>
                                                        <w:right w:val="none" w:sz="0" w:space="0" w:color="auto"/>
                                                      </w:divBdr>
                                                      <w:divsChild>
                                                        <w:div w:id="118498517">
                                                          <w:marLeft w:val="0"/>
                                                          <w:marRight w:val="0"/>
                                                          <w:marTop w:val="0"/>
                                                          <w:marBottom w:val="0"/>
                                                          <w:divBdr>
                                                            <w:top w:val="none" w:sz="0" w:space="0" w:color="auto"/>
                                                            <w:left w:val="none" w:sz="0" w:space="0" w:color="auto"/>
                                                            <w:bottom w:val="none" w:sz="0" w:space="0" w:color="auto"/>
                                                            <w:right w:val="none" w:sz="0" w:space="0" w:color="auto"/>
                                                          </w:divBdr>
                                                          <w:divsChild>
                                                            <w:div w:id="1770545959">
                                                              <w:marLeft w:val="0"/>
                                                              <w:marRight w:val="0"/>
                                                              <w:marTop w:val="0"/>
                                                              <w:marBottom w:val="0"/>
                                                              <w:divBdr>
                                                                <w:top w:val="none" w:sz="0" w:space="0" w:color="auto"/>
                                                                <w:left w:val="none" w:sz="0" w:space="0" w:color="auto"/>
                                                                <w:bottom w:val="none" w:sz="0" w:space="0" w:color="auto"/>
                                                                <w:right w:val="none" w:sz="0" w:space="0" w:color="auto"/>
                                                              </w:divBdr>
                                                              <w:divsChild>
                                                                <w:div w:id="1891107699">
                                                                  <w:marLeft w:val="0"/>
                                                                  <w:marRight w:val="0"/>
                                                                  <w:marTop w:val="0"/>
                                                                  <w:marBottom w:val="0"/>
                                                                  <w:divBdr>
                                                                    <w:top w:val="none" w:sz="0" w:space="0" w:color="auto"/>
                                                                    <w:left w:val="none" w:sz="0" w:space="0" w:color="auto"/>
                                                                    <w:bottom w:val="none" w:sz="0" w:space="0" w:color="auto"/>
                                                                    <w:right w:val="none" w:sz="0" w:space="0" w:color="auto"/>
                                                                  </w:divBdr>
                                                                  <w:divsChild>
                                                                    <w:div w:id="184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4720963">
      <w:bodyDiv w:val="1"/>
      <w:marLeft w:val="0"/>
      <w:marRight w:val="0"/>
      <w:marTop w:val="0"/>
      <w:marBottom w:val="0"/>
      <w:divBdr>
        <w:top w:val="none" w:sz="0" w:space="0" w:color="auto"/>
        <w:left w:val="none" w:sz="0" w:space="0" w:color="auto"/>
        <w:bottom w:val="none" w:sz="0" w:space="0" w:color="auto"/>
        <w:right w:val="none" w:sz="0" w:space="0" w:color="auto"/>
      </w:divBdr>
      <w:divsChild>
        <w:div w:id="1283265233">
          <w:marLeft w:val="0"/>
          <w:marRight w:val="0"/>
          <w:marTop w:val="0"/>
          <w:marBottom w:val="0"/>
          <w:divBdr>
            <w:top w:val="none" w:sz="0" w:space="0" w:color="auto"/>
            <w:left w:val="none" w:sz="0" w:space="0" w:color="auto"/>
            <w:bottom w:val="none" w:sz="0" w:space="0" w:color="auto"/>
            <w:right w:val="none" w:sz="0" w:space="0" w:color="auto"/>
          </w:divBdr>
          <w:divsChild>
            <w:div w:id="1095714923">
              <w:marLeft w:val="0"/>
              <w:marRight w:val="0"/>
              <w:marTop w:val="0"/>
              <w:marBottom w:val="0"/>
              <w:divBdr>
                <w:top w:val="none" w:sz="0" w:space="0" w:color="auto"/>
                <w:left w:val="none" w:sz="0" w:space="0" w:color="auto"/>
                <w:bottom w:val="none" w:sz="0" w:space="0" w:color="auto"/>
                <w:right w:val="none" w:sz="0" w:space="0" w:color="auto"/>
              </w:divBdr>
              <w:divsChild>
                <w:div w:id="1697002491">
                  <w:marLeft w:val="0"/>
                  <w:marRight w:val="0"/>
                  <w:marTop w:val="0"/>
                  <w:marBottom w:val="0"/>
                  <w:divBdr>
                    <w:top w:val="none" w:sz="0" w:space="0" w:color="auto"/>
                    <w:left w:val="none" w:sz="0" w:space="0" w:color="auto"/>
                    <w:bottom w:val="none" w:sz="0" w:space="0" w:color="auto"/>
                    <w:right w:val="none" w:sz="0" w:space="0" w:color="auto"/>
                  </w:divBdr>
                  <w:divsChild>
                    <w:div w:id="992681485">
                      <w:marLeft w:val="0"/>
                      <w:marRight w:val="0"/>
                      <w:marTop w:val="0"/>
                      <w:marBottom w:val="0"/>
                      <w:divBdr>
                        <w:top w:val="none" w:sz="0" w:space="0" w:color="auto"/>
                        <w:left w:val="none" w:sz="0" w:space="0" w:color="auto"/>
                        <w:bottom w:val="none" w:sz="0" w:space="0" w:color="auto"/>
                        <w:right w:val="none" w:sz="0" w:space="0" w:color="auto"/>
                      </w:divBdr>
                      <w:divsChild>
                        <w:div w:id="2139764031">
                          <w:marLeft w:val="0"/>
                          <w:marRight w:val="0"/>
                          <w:marTop w:val="0"/>
                          <w:marBottom w:val="0"/>
                          <w:divBdr>
                            <w:top w:val="none" w:sz="0" w:space="0" w:color="auto"/>
                            <w:left w:val="none" w:sz="0" w:space="0" w:color="auto"/>
                            <w:bottom w:val="none" w:sz="0" w:space="0" w:color="auto"/>
                            <w:right w:val="none" w:sz="0" w:space="0" w:color="auto"/>
                          </w:divBdr>
                          <w:divsChild>
                            <w:div w:id="1527675542">
                              <w:marLeft w:val="0"/>
                              <w:marRight w:val="0"/>
                              <w:marTop w:val="0"/>
                              <w:marBottom w:val="0"/>
                              <w:divBdr>
                                <w:top w:val="none" w:sz="0" w:space="0" w:color="auto"/>
                                <w:left w:val="none" w:sz="0" w:space="0" w:color="auto"/>
                                <w:bottom w:val="none" w:sz="0" w:space="0" w:color="auto"/>
                                <w:right w:val="none" w:sz="0" w:space="0" w:color="auto"/>
                              </w:divBdr>
                              <w:divsChild>
                                <w:div w:id="15815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gw0arFtHeVw" TargetMode="External"/><Relationship Id="rId18" Type="http://schemas.openxmlformats.org/officeDocument/2006/relationships/hyperlink" Target="http://www.lexile.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wikihow.com/Create-Clay-Animals" TargetMode="External"/><Relationship Id="rId23" Type="http://schemas.microsoft.com/office/2016/09/relationships/commentsIds" Target="commentsIds.xml"/><Relationship Id="rId10" Type="http://schemas.openxmlformats.org/officeDocument/2006/relationships/hyperlink" Target="https://achievethecore.org/page/2579/the-great-kapok-tree-with-companion-text-set" TargetMode="External"/><Relationship Id="rId19" Type="http://schemas.openxmlformats.org/officeDocument/2006/relationships/hyperlink" Target="http://www.achievethecore.org/content/upload/Companion_to_Qualitative_Scale_Features_Explained.pdf"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timelessteacherstuff.com/readerstheater/GreatKapokTre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4320-701A-4CD3-9376-12132FF04150}">
  <ds:schemaRefs>
    <ds:schemaRef ds:uri="http://schemas.openxmlformats.org/officeDocument/2006/bibliography"/>
  </ds:schemaRefs>
</ds:datastoreItem>
</file>

<file path=customXml/itemProps2.xml><?xml version="1.0" encoding="utf-8"?>
<ds:datastoreItem xmlns:ds="http://schemas.openxmlformats.org/officeDocument/2006/customXml" ds:itemID="{DE4377D6-DEC7-4A9A-AF44-62D5986E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2014-06-15T14:27:00Z</cp:lastPrinted>
  <dcterms:created xsi:type="dcterms:W3CDTF">2018-03-21T22:14:00Z</dcterms:created>
  <dcterms:modified xsi:type="dcterms:W3CDTF">2018-03-21T22:14:00Z</dcterms:modified>
</cp:coreProperties>
</file>