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A9" w:rsidRPr="001122A9" w:rsidRDefault="001122A9" w:rsidP="001034D9">
      <w:pPr>
        <w:spacing w:after="0" w:line="360" w:lineRule="auto"/>
        <w:rPr>
          <w:rFonts w:asciiTheme="minorHAnsi" w:hAnsiTheme="minorHAnsi" w:cstheme="minorHAnsi"/>
          <w:sz w:val="32"/>
          <w:szCs w:val="32"/>
        </w:rPr>
      </w:pPr>
      <w:r w:rsidRPr="001122A9">
        <w:rPr>
          <w:rFonts w:asciiTheme="minorHAnsi" w:hAnsiTheme="minorHAnsi" w:cstheme="minorHAnsi"/>
          <w:sz w:val="32"/>
          <w:szCs w:val="32"/>
        </w:rPr>
        <w:t>Unit 3/Week 4</w:t>
      </w:r>
    </w:p>
    <w:p w:rsidR="00144A4B" w:rsidRPr="002E1FD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C94A53" w:rsidRPr="006A4969">
        <w:rPr>
          <w:rFonts w:asciiTheme="minorHAnsi" w:hAnsiTheme="minorHAnsi" w:cstheme="minorHAnsi"/>
          <w:sz w:val="32"/>
          <w:szCs w:val="32"/>
        </w:rPr>
        <w:t xml:space="preserve"> </w:t>
      </w:r>
      <w:r w:rsidR="002E1FD3" w:rsidRPr="006A4969">
        <w:rPr>
          <w:rFonts w:asciiTheme="minorHAnsi" w:hAnsiTheme="minorHAnsi" w:cstheme="minorHAnsi"/>
          <w:sz w:val="32"/>
          <w:szCs w:val="32"/>
        </w:rPr>
        <w:t>The View from Saturday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1122A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65745D"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122A9">
        <w:rPr>
          <w:rFonts w:asciiTheme="minorHAnsi" w:hAnsiTheme="minorHAnsi" w:cstheme="minorHAnsi"/>
          <w:sz w:val="32"/>
          <w:szCs w:val="32"/>
          <w:u w:val="single"/>
        </w:rPr>
        <w:t>:</w:t>
      </w:r>
      <w:r w:rsidR="006A4969">
        <w:rPr>
          <w:rFonts w:asciiTheme="minorHAnsi" w:hAnsiTheme="minorHAnsi" w:cstheme="minorHAnsi"/>
          <w:sz w:val="32"/>
          <w:szCs w:val="32"/>
        </w:rPr>
        <w:t xml:space="preserve"> </w:t>
      </w:r>
      <w:r w:rsidR="0065745D">
        <w:rPr>
          <w:rFonts w:asciiTheme="minorHAnsi" w:hAnsiTheme="minorHAnsi" w:cstheme="minorHAnsi"/>
          <w:sz w:val="32"/>
          <w:szCs w:val="32"/>
        </w:rPr>
        <w:t>RL</w:t>
      </w:r>
      <w:r w:rsidR="00AB4C9A">
        <w:rPr>
          <w:rFonts w:asciiTheme="minorHAnsi" w:hAnsiTheme="minorHAnsi" w:cstheme="minorHAnsi"/>
          <w:sz w:val="32"/>
          <w:szCs w:val="32"/>
        </w:rPr>
        <w:t>.6.1. RL 6.3, RL 6.4;</w:t>
      </w:r>
      <w:r w:rsidR="0065745D">
        <w:rPr>
          <w:rFonts w:asciiTheme="minorHAnsi" w:hAnsiTheme="minorHAnsi" w:cstheme="minorHAnsi"/>
          <w:sz w:val="32"/>
          <w:szCs w:val="32"/>
        </w:rPr>
        <w:t xml:space="preserve"> </w:t>
      </w:r>
      <w:r w:rsidR="00AB4C9A">
        <w:rPr>
          <w:rFonts w:asciiTheme="minorHAnsi" w:hAnsiTheme="minorHAnsi" w:cstheme="minorHAnsi"/>
          <w:sz w:val="32"/>
          <w:szCs w:val="32"/>
        </w:rPr>
        <w:t>W.6.2, W.6.4, W.6.9; SL6.1; L.6.1, L.6.2, L.6.5</w:t>
      </w:r>
    </w:p>
    <w:p w:rsidR="006A4969" w:rsidRDefault="006A496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1122A9" w:rsidRDefault="001F1840" w:rsidP="00E14001">
      <w:pPr>
        <w:pStyle w:val="ListParagraph"/>
        <w:numPr>
          <w:ilvl w:val="0"/>
          <w:numId w:val="2"/>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122A9" w:rsidRDefault="001122A9" w:rsidP="001122A9">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CA6BE0" w:rsidRPr="001122A9" w:rsidRDefault="006A4969" w:rsidP="00CA6BE0">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We can make connections between our own lives and those of others, even animals. </w:t>
      </w:r>
    </w:p>
    <w:p w:rsidR="001122A9" w:rsidRDefault="001122A9" w:rsidP="006A4969">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CA6BE0" w:rsidRPr="00B30BCC" w:rsidRDefault="00CA6BE0" w:rsidP="00E14001">
      <w:pPr>
        <w:numPr>
          <w:ilvl w:val="0"/>
          <w:numId w:val="4"/>
        </w:numPr>
        <w:spacing w:after="0" w:line="360" w:lineRule="auto"/>
        <w:rPr>
          <w:rFonts w:asciiTheme="minorHAnsi" w:hAnsiTheme="minorHAnsi" w:cstheme="minorHAnsi"/>
          <w:sz w:val="24"/>
          <w:szCs w:val="24"/>
        </w:rPr>
      </w:pPr>
      <w:r w:rsidRPr="00B30BCC">
        <w:rPr>
          <w:rFonts w:asciiTheme="minorHAnsi" w:hAnsiTheme="minorHAnsi" w:cstheme="minorHAnsi"/>
          <w:sz w:val="24"/>
          <w:szCs w:val="24"/>
        </w:rPr>
        <w:t xml:space="preserve">Nadia’s parents were recently divorced and Nadia is spending the summer with her father in Florida, where Grandpa Izzy lives. Grandpa has been recently married to Margaret and Nadia feels uncomfortable with her.    </w:t>
      </w:r>
    </w:p>
    <w:p w:rsidR="00CA6BE0" w:rsidRPr="00B30BCC" w:rsidRDefault="00CA6BE0" w:rsidP="00E14001">
      <w:pPr>
        <w:numPr>
          <w:ilvl w:val="0"/>
          <w:numId w:val="4"/>
        </w:numPr>
        <w:spacing w:after="0" w:line="360" w:lineRule="auto"/>
        <w:rPr>
          <w:rFonts w:asciiTheme="minorHAnsi" w:hAnsiTheme="minorHAnsi" w:cstheme="minorHAnsi"/>
          <w:sz w:val="24"/>
          <w:szCs w:val="24"/>
        </w:rPr>
      </w:pPr>
      <w:r w:rsidRPr="00B30BCC">
        <w:rPr>
          <w:rFonts w:asciiTheme="minorHAnsi" w:hAnsiTheme="minorHAnsi" w:cstheme="minorHAnsi"/>
          <w:sz w:val="24"/>
          <w:szCs w:val="24"/>
        </w:rPr>
        <w:t>Nadia and her family are turtle volunteers and help the sea turtle hatchlings to survive</w:t>
      </w:r>
    </w:p>
    <w:p w:rsidR="00CA6BE0" w:rsidRPr="001122A9" w:rsidRDefault="00CA6BE0" w:rsidP="00E14001">
      <w:pPr>
        <w:numPr>
          <w:ilvl w:val="0"/>
          <w:numId w:val="4"/>
        </w:numPr>
        <w:spacing w:after="0" w:line="360" w:lineRule="auto"/>
        <w:rPr>
          <w:rFonts w:asciiTheme="minorHAnsi" w:hAnsiTheme="minorHAnsi" w:cstheme="minorHAnsi"/>
          <w:sz w:val="24"/>
          <w:szCs w:val="24"/>
        </w:rPr>
      </w:pPr>
      <w:r w:rsidRPr="00B30BCC">
        <w:rPr>
          <w:rFonts w:asciiTheme="minorHAnsi" w:hAnsiTheme="minorHAnsi" w:cstheme="minorHAnsi"/>
          <w:sz w:val="24"/>
          <w:szCs w:val="24"/>
        </w:rPr>
        <w:t>Margaret has helped Nadia’s mother get a job in New York and this makes Nadia furious</w:t>
      </w:r>
    </w:p>
    <w:p w:rsidR="003351B2" w:rsidRDefault="003351B2" w:rsidP="00E14001">
      <w:pPr>
        <w:pStyle w:val="ListParagraph"/>
        <w:numPr>
          <w:ilvl w:val="0"/>
          <w:numId w:val="2"/>
        </w:numPr>
        <w:spacing w:after="0" w:line="360" w:lineRule="auto"/>
        <w:rPr>
          <w:rFonts w:asciiTheme="minorHAnsi" w:hAnsiTheme="minorHAnsi" w:cstheme="minorHAnsi"/>
          <w:sz w:val="24"/>
          <w:szCs w:val="24"/>
        </w:rPr>
      </w:pPr>
      <w:r w:rsidRPr="00B30BCC">
        <w:rPr>
          <w:rFonts w:asciiTheme="minorHAnsi" w:hAnsiTheme="minorHAnsi" w:cstheme="minorHAnsi"/>
          <w:sz w:val="24"/>
          <w:szCs w:val="24"/>
        </w:rPr>
        <w:t>Read entire main selection text, keeping in mind the Big Ideas and Key Understandings.</w:t>
      </w:r>
    </w:p>
    <w:p w:rsidR="003351B2" w:rsidRPr="00B30BCC" w:rsidRDefault="003351B2" w:rsidP="00E14001">
      <w:pPr>
        <w:pStyle w:val="ListParagraph"/>
        <w:numPr>
          <w:ilvl w:val="0"/>
          <w:numId w:val="2"/>
        </w:numPr>
        <w:spacing w:after="0" w:line="360" w:lineRule="auto"/>
        <w:rPr>
          <w:rFonts w:asciiTheme="minorHAnsi" w:hAnsiTheme="minorHAnsi" w:cstheme="minorHAnsi"/>
          <w:sz w:val="24"/>
          <w:szCs w:val="24"/>
        </w:rPr>
      </w:pPr>
      <w:r w:rsidRPr="00B30BCC">
        <w:rPr>
          <w:rFonts w:asciiTheme="minorHAnsi" w:hAnsiTheme="minorHAnsi" w:cstheme="minorHAnsi"/>
          <w:sz w:val="24"/>
          <w:szCs w:val="24"/>
        </w:rPr>
        <w:t>Re-read the main selection text while noting the stopping points for the Text Dependent Questions and teaching Vocabulary.</w:t>
      </w:r>
    </w:p>
    <w:p w:rsidR="003351B2" w:rsidRPr="003351B2" w:rsidRDefault="003351B2" w:rsidP="003351B2">
      <w:pPr>
        <w:spacing w:after="0" w:line="360" w:lineRule="auto"/>
        <w:rPr>
          <w:rFonts w:asciiTheme="minorHAnsi" w:hAnsiTheme="minorHAnsi" w:cstheme="minorHAnsi"/>
          <w:sz w:val="24"/>
          <w:szCs w:val="24"/>
        </w:rPr>
      </w:pPr>
    </w:p>
    <w:p w:rsidR="00B30BCC" w:rsidRDefault="00B30BCC" w:rsidP="00081A99">
      <w:pPr>
        <w:spacing w:after="0" w:line="360" w:lineRule="auto"/>
        <w:rPr>
          <w:rFonts w:asciiTheme="minorHAnsi" w:hAnsiTheme="minorHAnsi" w:cstheme="minorHAnsi"/>
          <w:b/>
          <w:sz w:val="24"/>
          <w:szCs w:val="24"/>
        </w:rPr>
      </w:pP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E14001">
      <w:pPr>
        <w:pStyle w:val="ListParagraph"/>
        <w:numPr>
          <w:ilvl w:val="0"/>
          <w:numId w:val="1"/>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E14001">
      <w:pPr>
        <w:pStyle w:val="ListParagraph"/>
        <w:numPr>
          <w:ilvl w:val="0"/>
          <w:numId w:val="1"/>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E14001">
      <w:pPr>
        <w:pStyle w:val="ListParagraph"/>
        <w:numPr>
          <w:ilvl w:val="0"/>
          <w:numId w:val="1"/>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LightShading"/>
        <w:tblW w:w="0" w:type="auto"/>
        <w:tblLayout w:type="fixed"/>
        <w:tblLook w:val="04A0" w:firstRow="1" w:lastRow="0" w:firstColumn="1" w:lastColumn="0" w:noHBand="0" w:noVBand="1"/>
      </w:tblPr>
      <w:tblGrid>
        <w:gridCol w:w="6588"/>
        <w:gridCol w:w="6588"/>
      </w:tblGrid>
      <w:tr w:rsidR="00CD6B7F" w:rsidRPr="001122A9">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CD6B7F" w:rsidRPr="001122A9" w:rsidRDefault="006B4373" w:rsidP="001122A9">
            <w:pPr>
              <w:spacing w:after="0" w:line="240" w:lineRule="auto"/>
              <w:contextualSpacing/>
              <w:rPr>
                <w:rFonts w:asciiTheme="minorHAnsi" w:hAnsiTheme="minorHAnsi"/>
                <w:sz w:val="24"/>
                <w:szCs w:val="24"/>
              </w:rPr>
            </w:pPr>
            <w:r w:rsidRPr="001122A9">
              <w:rPr>
                <w:rFonts w:asciiTheme="minorHAnsi" w:hAnsiTheme="minorHAnsi"/>
                <w:sz w:val="24"/>
                <w:szCs w:val="24"/>
              </w:rPr>
              <w:t>Text-d</w:t>
            </w:r>
            <w:r w:rsidR="00CD6B7F" w:rsidRPr="001122A9">
              <w:rPr>
                <w:rFonts w:asciiTheme="minorHAnsi" w:hAnsiTheme="minorHAnsi"/>
                <w:sz w:val="24"/>
                <w:szCs w:val="24"/>
              </w:rPr>
              <w:t>ependent Questions</w:t>
            </w:r>
          </w:p>
        </w:tc>
        <w:tc>
          <w:tcPr>
            <w:tcW w:w="6588" w:type="dxa"/>
            <w:shd w:val="clear" w:color="auto" w:fill="auto"/>
          </w:tcPr>
          <w:p w:rsidR="00CD6B7F" w:rsidRPr="001122A9" w:rsidRDefault="006B4373" w:rsidP="001122A9">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1122A9">
              <w:rPr>
                <w:rFonts w:asciiTheme="minorHAnsi" w:hAnsiTheme="minorHAnsi"/>
                <w:sz w:val="24"/>
                <w:szCs w:val="24"/>
              </w:rPr>
              <w:t xml:space="preserve">Evidence-based </w:t>
            </w:r>
            <w:r w:rsidR="00CD6B7F" w:rsidRPr="001122A9">
              <w:rPr>
                <w:rFonts w:asciiTheme="minorHAnsi" w:hAnsiTheme="minorHAnsi"/>
                <w:sz w:val="24"/>
                <w:szCs w:val="24"/>
              </w:rPr>
              <w:t>Answers</w:t>
            </w:r>
          </w:p>
        </w:tc>
      </w:tr>
      <w:tr w:rsidR="00CD6B7F" w:rsidRPr="001122A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BF0411" w:rsidRPr="001122A9" w:rsidRDefault="00B77CE7" w:rsidP="00B77CE7">
            <w:pPr>
              <w:spacing w:after="0" w:line="240" w:lineRule="auto"/>
              <w:contextualSpacing/>
              <w:rPr>
                <w:rFonts w:asciiTheme="minorHAnsi" w:hAnsiTheme="minorHAnsi"/>
                <w:b w:val="0"/>
                <w:sz w:val="24"/>
                <w:szCs w:val="20"/>
              </w:rPr>
            </w:pPr>
            <w:r>
              <w:rPr>
                <w:rFonts w:asciiTheme="minorHAnsi" w:eastAsiaTheme="minorHAnsi" w:hAnsiTheme="minorHAnsi" w:cstheme="minorBidi"/>
                <w:b w:val="0"/>
                <w:sz w:val="24"/>
                <w:szCs w:val="20"/>
              </w:rPr>
              <w:t xml:space="preserve">What simile does the </w:t>
            </w:r>
            <w:r w:rsidR="00D634F3" w:rsidRPr="001122A9">
              <w:rPr>
                <w:rFonts w:asciiTheme="minorHAnsi" w:eastAsiaTheme="minorHAnsi" w:hAnsiTheme="minorHAnsi" w:cstheme="minorBidi"/>
                <w:b w:val="0"/>
                <w:sz w:val="24"/>
                <w:szCs w:val="20"/>
              </w:rPr>
              <w:t xml:space="preserve">author </w:t>
            </w:r>
            <w:r>
              <w:rPr>
                <w:rFonts w:asciiTheme="minorHAnsi" w:eastAsiaTheme="minorHAnsi" w:hAnsiTheme="minorHAnsi" w:cstheme="minorBidi"/>
                <w:b w:val="0"/>
                <w:sz w:val="24"/>
                <w:szCs w:val="20"/>
              </w:rPr>
              <w:t xml:space="preserve">use to </w:t>
            </w:r>
            <w:r w:rsidR="006A4969">
              <w:rPr>
                <w:rFonts w:asciiTheme="minorHAnsi" w:eastAsiaTheme="minorHAnsi" w:hAnsiTheme="minorHAnsi" w:cstheme="minorBidi"/>
                <w:b w:val="0"/>
                <w:sz w:val="24"/>
                <w:szCs w:val="20"/>
              </w:rPr>
              <w:t>describe</w:t>
            </w:r>
            <w:r w:rsidR="00D634F3" w:rsidRPr="001122A9">
              <w:rPr>
                <w:rFonts w:asciiTheme="minorHAnsi" w:eastAsiaTheme="minorHAnsi" w:hAnsiTheme="minorHAnsi" w:cstheme="minorBidi"/>
                <w:b w:val="0"/>
                <w:sz w:val="24"/>
                <w:szCs w:val="20"/>
              </w:rPr>
              <w:t xml:space="preserve"> the turtles</w:t>
            </w:r>
            <w:r>
              <w:rPr>
                <w:rFonts w:asciiTheme="minorHAnsi" w:eastAsiaTheme="minorHAnsi" w:hAnsiTheme="minorHAnsi" w:cstheme="minorBidi"/>
                <w:b w:val="0"/>
                <w:sz w:val="24"/>
                <w:szCs w:val="20"/>
              </w:rPr>
              <w:t xml:space="preserve"> and how does this simile best illustrate the image of the hatching turtles?</w:t>
            </w:r>
            <w:r w:rsidR="00D634F3" w:rsidRPr="001122A9">
              <w:rPr>
                <w:rFonts w:asciiTheme="minorHAnsi" w:eastAsiaTheme="minorHAnsi" w:hAnsiTheme="minorHAnsi" w:cstheme="minorBidi"/>
                <w:b w:val="0"/>
                <w:sz w:val="24"/>
                <w:szCs w:val="20"/>
              </w:rPr>
              <w:t xml:space="preserve">  </w:t>
            </w:r>
          </w:p>
        </w:tc>
        <w:tc>
          <w:tcPr>
            <w:tcW w:w="6588" w:type="dxa"/>
            <w:shd w:val="clear" w:color="auto" w:fill="auto"/>
          </w:tcPr>
          <w:p w:rsidR="00CD6B7F" w:rsidRPr="001122A9" w:rsidRDefault="006A4969" w:rsidP="001122A9">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0"/>
              </w:rPr>
            </w:pPr>
            <w:r>
              <w:rPr>
                <w:rFonts w:asciiTheme="minorHAnsi" w:eastAsiaTheme="minorHAnsi" w:hAnsiTheme="minorHAnsi" w:cstheme="minorBidi"/>
                <w:sz w:val="24"/>
                <w:szCs w:val="20"/>
              </w:rPr>
              <w:t>The simile, “</w:t>
            </w:r>
            <w:r w:rsidR="00B77CE7" w:rsidRPr="00B77CE7">
              <w:rPr>
                <w:rFonts w:asciiTheme="minorHAnsi" w:eastAsiaTheme="minorHAnsi" w:hAnsiTheme="minorHAnsi" w:cstheme="minorBidi"/>
                <w:sz w:val="24"/>
                <w:szCs w:val="20"/>
              </w:rPr>
              <w:t>like a bunch of wind-up toys escaped from a toy store”</w:t>
            </w:r>
            <w:r>
              <w:rPr>
                <w:rFonts w:asciiTheme="minorHAnsi" w:eastAsiaTheme="minorHAnsi" w:hAnsiTheme="minorHAnsi" w:cstheme="minorBidi"/>
                <w:sz w:val="24"/>
                <w:szCs w:val="20"/>
              </w:rPr>
              <w:t>,</w:t>
            </w:r>
            <w:r w:rsidR="00B77CE7">
              <w:rPr>
                <w:rFonts w:asciiTheme="minorHAnsi" w:eastAsiaTheme="minorHAnsi" w:hAnsiTheme="minorHAnsi" w:cstheme="minorBidi"/>
                <w:sz w:val="24"/>
                <w:szCs w:val="20"/>
              </w:rPr>
              <w:t xml:space="preserve"> </w:t>
            </w:r>
            <w:r w:rsidR="00D90343" w:rsidRPr="001122A9">
              <w:rPr>
                <w:rFonts w:asciiTheme="minorHAnsi" w:eastAsiaTheme="minorHAnsi" w:hAnsiTheme="minorHAnsi" w:cstheme="minorBidi"/>
                <w:sz w:val="24"/>
                <w:szCs w:val="20"/>
              </w:rPr>
              <w:t xml:space="preserve">describes the turtles because </w:t>
            </w:r>
            <w:r w:rsidR="00BD01CB">
              <w:rPr>
                <w:rFonts w:asciiTheme="minorHAnsi" w:eastAsiaTheme="minorHAnsi" w:hAnsiTheme="minorHAnsi" w:cstheme="minorBidi"/>
                <w:sz w:val="24"/>
                <w:szCs w:val="20"/>
              </w:rPr>
              <w:t xml:space="preserve">the turtles are like </w:t>
            </w:r>
            <w:r w:rsidR="00D90343" w:rsidRPr="001122A9">
              <w:rPr>
                <w:rFonts w:asciiTheme="minorHAnsi" w:eastAsiaTheme="minorHAnsi" w:hAnsiTheme="minorHAnsi" w:cstheme="minorBidi"/>
                <w:sz w:val="24"/>
                <w:szCs w:val="20"/>
              </w:rPr>
              <w:t>wind-up toys that were escaping</w:t>
            </w:r>
            <w:r w:rsidR="00BD01CB">
              <w:rPr>
                <w:rFonts w:asciiTheme="minorHAnsi" w:eastAsiaTheme="minorHAnsi" w:hAnsiTheme="minorHAnsi" w:cstheme="minorBidi"/>
                <w:sz w:val="24"/>
                <w:szCs w:val="20"/>
              </w:rPr>
              <w:t xml:space="preserve">, they </w:t>
            </w:r>
            <w:r>
              <w:rPr>
                <w:rFonts w:asciiTheme="minorHAnsi" w:eastAsiaTheme="minorHAnsi" w:hAnsiTheme="minorHAnsi" w:cstheme="minorBidi"/>
                <w:sz w:val="24"/>
                <w:szCs w:val="20"/>
              </w:rPr>
              <w:t>w</w:t>
            </w:r>
            <w:r w:rsidR="00D90343" w:rsidRPr="001122A9">
              <w:rPr>
                <w:rFonts w:asciiTheme="minorHAnsi" w:eastAsiaTheme="minorHAnsi" w:hAnsiTheme="minorHAnsi" w:cstheme="minorBidi"/>
                <w:sz w:val="24"/>
                <w:szCs w:val="20"/>
              </w:rPr>
              <w:t xml:space="preserve">ould waddle or </w:t>
            </w:r>
            <w:proofErr w:type="spellStart"/>
            <w:r w:rsidR="00D90343" w:rsidRPr="001122A9">
              <w:rPr>
                <w:rFonts w:asciiTheme="minorHAnsi" w:eastAsiaTheme="minorHAnsi" w:hAnsiTheme="minorHAnsi" w:cstheme="minorBidi"/>
                <w:sz w:val="24"/>
                <w:szCs w:val="20"/>
              </w:rPr>
              <w:t>tottle</w:t>
            </w:r>
            <w:proofErr w:type="spellEnd"/>
            <w:r w:rsidR="00D90343" w:rsidRPr="001122A9">
              <w:rPr>
                <w:rFonts w:asciiTheme="minorHAnsi" w:eastAsiaTheme="minorHAnsi" w:hAnsiTheme="minorHAnsi" w:cstheme="minorBidi"/>
                <w:sz w:val="24"/>
                <w:szCs w:val="20"/>
              </w:rPr>
              <w:t xml:space="preserve"> quickly.  The turtles must waddle or flap quickly toward the waders in a group.</w:t>
            </w:r>
          </w:p>
        </w:tc>
      </w:tr>
      <w:tr w:rsidR="000A6A29" w:rsidRPr="001122A9">
        <w:trPr>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0A6A29" w:rsidRPr="001122A9" w:rsidRDefault="000A6A29" w:rsidP="001122A9">
            <w:pPr>
              <w:spacing w:after="0" w:line="240" w:lineRule="auto"/>
              <w:contextualSpacing/>
              <w:rPr>
                <w:rFonts w:asciiTheme="minorHAnsi" w:hAnsiTheme="minorHAnsi"/>
                <w:b w:val="0"/>
                <w:sz w:val="24"/>
                <w:szCs w:val="20"/>
              </w:rPr>
            </w:pPr>
            <w:r w:rsidRPr="001122A9">
              <w:rPr>
                <w:rFonts w:asciiTheme="minorHAnsi" w:hAnsiTheme="minorHAnsi"/>
                <w:b w:val="0"/>
                <w:sz w:val="24"/>
                <w:szCs w:val="20"/>
              </w:rPr>
              <w:t>Wha</w:t>
            </w:r>
            <w:r w:rsidR="00781A5D">
              <w:rPr>
                <w:rFonts w:asciiTheme="minorHAnsi" w:hAnsiTheme="minorHAnsi"/>
                <w:b w:val="0"/>
                <w:sz w:val="24"/>
                <w:szCs w:val="20"/>
              </w:rPr>
              <w:t xml:space="preserve">t is meant by </w:t>
            </w:r>
            <w:r w:rsidRPr="001122A9">
              <w:rPr>
                <w:rFonts w:asciiTheme="minorHAnsi" w:hAnsiTheme="minorHAnsi"/>
                <w:b w:val="0"/>
                <w:sz w:val="24"/>
                <w:szCs w:val="20"/>
              </w:rPr>
              <w:t>the phrase “as exciting as watching a red light change”?</w:t>
            </w:r>
            <w:r w:rsidR="001122A9">
              <w:rPr>
                <w:rFonts w:asciiTheme="minorHAnsi" w:hAnsiTheme="minorHAnsi"/>
                <w:b w:val="0"/>
                <w:sz w:val="24"/>
                <w:szCs w:val="20"/>
              </w:rPr>
              <w:t xml:space="preserve"> (Pg. 323)</w:t>
            </w:r>
          </w:p>
          <w:p w:rsidR="000A6A29" w:rsidRPr="001122A9" w:rsidRDefault="000A6A29" w:rsidP="001122A9">
            <w:pPr>
              <w:spacing w:after="0" w:line="240" w:lineRule="auto"/>
              <w:contextualSpacing/>
              <w:rPr>
                <w:rFonts w:asciiTheme="minorHAnsi" w:hAnsiTheme="minorHAnsi"/>
                <w:b w:val="0"/>
                <w:sz w:val="24"/>
                <w:szCs w:val="20"/>
              </w:rPr>
            </w:pPr>
          </w:p>
        </w:tc>
        <w:tc>
          <w:tcPr>
            <w:tcW w:w="6588" w:type="dxa"/>
            <w:shd w:val="clear" w:color="auto" w:fill="auto"/>
          </w:tcPr>
          <w:p w:rsidR="000A6A29" w:rsidRPr="001122A9" w:rsidRDefault="000A6A29" w:rsidP="001122A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0"/>
              </w:rPr>
            </w:pPr>
            <w:r w:rsidRPr="001122A9">
              <w:rPr>
                <w:rFonts w:asciiTheme="minorHAnsi" w:hAnsiTheme="minorHAnsi"/>
                <w:sz w:val="24"/>
                <w:szCs w:val="20"/>
              </w:rPr>
              <w:t>This phrase shows that Nadia was bored with the activity of digging-out because watching a light turn is simply mundane and not exciting.</w:t>
            </w:r>
          </w:p>
        </w:tc>
      </w:tr>
      <w:tr w:rsidR="000A6A29" w:rsidRPr="001122A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0A6A29" w:rsidRPr="001122A9" w:rsidRDefault="000A6A29" w:rsidP="001122A9">
            <w:pPr>
              <w:spacing w:after="0" w:line="240" w:lineRule="auto"/>
              <w:contextualSpacing/>
              <w:rPr>
                <w:rFonts w:asciiTheme="minorHAnsi" w:hAnsiTheme="minorHAnsi"/>
                <w:b w:val="0"/>
                <w:sz w:val="24"/>
                <w:szCs w:val="20"/>
              </w:rPr>
            </w:pPr>
            <w:r w:rsidRPr="001122A9">
              <w:rPr>
                <w:rFonts w:asciiTheme="minorHAnsi" w:hAnsiTheme="minorHAnsi"/>
                <w:b w:val="0"/>
                <w:sz w:val="24"/>
                <w:szCs w:val="20"/>
              </w:rPr>
              <w:t>After reading pages 323-325, who do you feel is narrating the selection?  Choose a sentence</w:t>
            </w:r>
            <w:r w:rsidR="00AB4C9A">
              <w:rPr>
                <w:rFonts w:asciiTheme="minorHAnsi" w:hAnsiTheme="minorHAnsi"/>
                <w:b w:val="0"/>
                <w:sz w:val="24"/>
                <w:szCs w:val="20"/>
              </w:rPr>
              <w:t>/quote</w:t>
            </w:r>
            <w:r w:rsidRPr="001122A9">
              <w:rPr>
                <w:rFonts w:asciiTheme="minorHAnsi" w:hAnsiTheme="minorHAnsi"/>
                <w:b w:val="0"/>
                <w:sz w:val="24"/>
                <w:szCs w:val="20"/>
              </w:rPr>
              <w:t xml:space="preserve"> from page 325 to support your thinking.</w:t>
            </w:r>
          </w:p>
        </w:tc>
        <w:tc>
          <w:tcPr>
            <w:tcW w:w="6588" w:type="dxa"/>
            <w:shd w:val="clear" w:color="auto" w:fill="auto"/>
          </w:tcPr>
          <w:p w:rsidR="000A6A29" w:rsidRPr="001122A9" w:rsidRDefault="000A6A29" w:rsidP="001122A9">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4"/>
                <w:szCs w:val="20"/>
              </w:rPr>
            </w:pPr>
            <w:r w:rsidRPr="001122A9">
              <w:rPr>
                <w:rFonts w:asciiTheme="minorHAnsi" w:hAnsiTheme="minorHAnsi"/>
                <w:sz w:val="24"/>
                <w:szCs w:val="20"/>
              </w:rPr>
              <w:t>Student states Nadia is the narrator and identifies any sentence using the words, I, my, me.</w:t>
            </w:r>
          </w:p>
          <w:p w:rsidR="000A6A29" w:rsidRPr="001122A9" w:rsidRDefault="000A6A29" w:rsidP="001122A9">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0"/>
              </w:rPr>
            </w:pPr>
          </w:p>
        </w:tc>
      </w:tr>
      <w:tr w:rsidR="004460A1" w:rsidRPr="001122A9">
        <w:trPr>
          <w:trHeight w:val="1548"/>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4460A1" w:rsidRPr="001122A9" w:rsidRDefault="004460A1" w:rsidP="001122A9">
            <w:pPr>
              <w:spacing w:after="0" w:line="240" w:lineRule="auto"/>
              <w:contextualSpacing/>
              <w:rPr>
                <w:rFonts w:asciiTheme="minorHAnsi" w:eastAsiaTheme="minorHAnsi" w:hAnsiTheme="minorHAnsi" w:cstheme="minorBidi"/>
                <w:b w:val="0"/>
                <w:sz w:val="24"/>
                <w:szCs w:val="20"/>
              </w:rPr>
            </w:pPr>
            <w:r w:rsidRPr="001122A9">
              <w:rPr>
                <w:rFonts w:asciiTheme="minorHAnsi" w:hAnsiTheme="minorHAnsi"/>
                <w:b w:val="0"/>
                <w:sz w:val="24"/>
                <w:szCs w:val="20"/>
              </w:rPr>
              <w:t>The narrator says, “Judge, j</w:t>
            </w:r>
            <w:r w:rsidR="00C94447" w:rsidRPr="001122A9">
              <w:rPr>
                <w:rFonts w:asciiTheme="minorHAnsi" w:hAnsiTheme="minorHAnsi"/>
                <w:b w:val="0"/>
                <w:sz w:val="24"/>
                <w:szCs w:val="20"/>
              </w:rPr>
              <w:t>ury</w:t>
            </w:r>
            <w:r w:rsidRPr="001122A9">
              <w:rPr>
                <w:rFonts w:asciiTheme="minorHAnsi" w:hAnsiTheme="minorHAnsi"/>
                <w:b w:val="0"/>
                <w:sz w:val="24"/>
                <w:szCs w:val="20"/>
              </w:rPr>
              <w:t>, and defending a</w:t>
            </w:r>
            <w:r w:rsidR="00C94447" w:rsidRPr="001122A9">
              <w:rPr>
                <w:rFonts w:asciiTheme="minorHAnsi" w:hAnsiTheme="minorHAnsi"/>
                <w:b w:val="0"/>
                <w:sz w:val="24"/>
                <w:szCs w:val="20"/>
              </w:rPr>
              <w:t>ttorney</w:t>
            </w:r>
            <w:r w:rsidRPr="001122A9">
              <w:rPr>
                <w:rFonts w:asciiTheme="minorHAnsi" w:hAnsiTheme="minorHAnsi"/>
                <w:b w:val="0"/>
                <w:sz w:val="24"/>
                <w:szCs w:val="20"/>
              </w:rPr>
              <w:t>” to describe Margaret’s announcement about keeping the live-pipped turtles.  What does this statement tell us about how the narrator feels about Margaret?</w:t>
            </w:r>
            <w:r w:rsidR="001122A9">
              <w:rPr>
                <w:rFonts w:asciiTheme="minorHAnsi" w:hAnsiTheme="minorHAnsi"/>
                <w:b w:val="0"/>
                <w:sz w:val="24"/>
                <w:szCs w:val="20"/>
              </w:rPr>
              <w:t xml:space="preserve"> (Pg. 324)</w:t>
            </w:r>
          </w:p>
        </w:tc>
        <w:tc>
          <w:tcPr>
            <w:tcW w:w="6588" w:type="dxa"/>
            <w:shd w:val="clear" w:color="auto" w:fill="auto"/>
          </w:tcPr>
          <w:p w:rsidR="004460A1" w:rsidRPr="001122A9" w:rsidRDefault="004460A1" w:rsidP="001122A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4"/>
                <w:szCs w:val="20"/>
              </w:rPr>
            </w:pPr>
            <w:r w:rsidRPr="001122A9">
              <w:rPr>
                <w:rFonts w:asciiTheme="minorHAnsi" w:hAnsiTheme="minorHAnsi"/>
                <w:sz w:val="24"/>
                <w:szCs w:val="20"/>
              </w:rPr>
              <w:t xml:space="preserve">It illustrates how the narrator (Nadia) feels that Margaret is </w:t>
            </w:r>
            <w:r w:rsidR="00C94447" w:rsidRPr="001122A9">
              <w:rPr>
                <w:rFonts w:asciiTheme="minorHAnsi" w:hAnsiTheme="minorHAnsi"/>
                <w:sz w:val="24"/>
                <w:szCs w:val="20"/>
              </w:rPr>
              <w:t>bossy</w:t>
            </w:r>
            <w:r w:rsidRPr="001122A9">
              <w:rPr>
                <w:rFonts w:asciiTheme="minorHAnsi" w:hAnsiTheme="minorHAnsi"/>
                <w:sz w:val="24"/>
                <w:szCs w:val="20"/>
              </w:rPr>
              <w:t xml:space="preserve"> and it shows she doesn’t like her.</w:t>
            </w:r>
          </w:p>
        </w:tc>
      </w:tr>
      <w:tr w:rsidR="00BF0411" w:rsidRPr="001122A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BF0411" w:rsidRPr="00720126" w:rsidRDefault="007212CF" w:rsidP="0098003B">
            <w:pPr>
              <w:spacing w:after="0" w:line="240" w:lineRule="auto"/>
              <w:contextualSpacing/>
              <w:rPr>
                <w:rFonts w:asciiTheme="minorHAnsi" w:hAnsiTheme="minorHAnsi"/>
                <w:b w:val="0"/>
                <w:sz w:val="24"/>
                <w:szCs w:val="20"/>
              </w:rPr>
            </w:pPr>
            <w:r w:rsidRPr="00720126">
              <w:rPr>
                <w:rFonts w:asciiTheme="minorHAnsi" w:hAnsiTheme="minorHAnsi"/>
                <w:b w:val="0"/>
                <w:sz w:val="24"/>
                <w:szCs w:val="20"/>
              </w:rPr>
              <w:t xml:space="preserve">Choose statements from page 329 that illustrate how Nadia feels about her dad’s relationship with Ethan and Margaret on the day </w:t>
            </w:r>
            <w:r w:rsidRPr="00720126">
              <w:rPr>
                <w:rFonts w:asciiTheme="minorHAnsi" w:hAnsiTheme="minorHAnsi"/>
                <w:b w:val="0"/>
                <w:sz w:val="24"/>
                <w:szCs w:val="20"/>
              </w:rPr>
              <w:lastRenderedPageBreak/>
              <w:t>after her father announces that he will be a substitute for Grandpa Izzy and Margaret</w:t>
            </w:r>
            <w:r w:rsidR="0098003B" w:rsidRPr="00720126">
              <w:rPr>
                <w:rFonts w:asciiTheme="minorHAnsi" w:hAnsiTheme="minorHAnsi"/>
                <w:b w:val="0"/>
                <w:sz w:val="24"/>
                <w:szCs w:val="20"/>
              </w:rPr>
              <w:t xml:space="preserve"> on the turtle patrol.  Explain why those statements illustrate Nadia’s feelings</w:t>
            </w:r>
            <w:r w:rsidRPr="00720126">
              <w:rPr>
                <w:rFonts w:asciiTheme="minorHAnsi" w:hAnsiTheme="minorHAnsi"/>
                <w:b w:val="0"/>
                <w:sz w:val="24"/>
                <w:szCs w:val="20"/>
              </w:rPr>
              <w:t>.</w:t>
            </w:r>
          </w:p>
        </w:tc>
        <w:tc>
          <w:tcPr>
            <w:tcW w:w="6588" w:type="dxa"/>
            <w:shd w:val="clear" w:color="auto" w:fill="auto"/>
          </w:tcPr>
          <w:p w:rsidR="00BF0411" w:rsidRPr="00720126" w:rsidRDefault="0098003B" w:rsidP="0008730E">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4"/>
                <w:szCs w:val="20"/>
              </w:rPr>
            </w:pPr>
            <w:r w:rsidRPr="00720126">
              <w:rPr>
                <w:rFonts w:asciiTheme="minorHAnsi" w:hAnsiTheme="minorHAnsi"/>
                <w:sz w:val="24"/>
                <w:szCs w:val="20"/>
              </w:rPr>
              <w:lastRenderedPageBreak/>
              <w:t>Nadia comments on the “tight, three-generation, foursome</w:t>
            </w:r>
            <w:r w:rsidRPr="00720126">
              <w:rPr>
                <w:rFonts w:asciiTheme="minorHAnsi" w:hAnsiTheme="minorHAnsi"/>
                <w:b/>
                <w:sz w:val="24"/>
                <w:szCs w:val="20"/>
              </w:rPr>
              <w:t>”</w:t>
            </w:r>
            <w:r w:rsidRPr="00720126">
              <w:rPr>
                <w:rFonts w:asciiTheme="minorHAnsi" w:hAnsiTheme="minorHAnsi"/>
                <w:sz w:val="24"/>
                <w:szCs w:val="20"/>
              </w:rPr>
              <w:t xml:space="preserve"> and states “They got ahead of Ginger and me and I made no effort to </w:t>
            </w:r>
            <w:r w:rsidRPr="00720126">
              <w:rPr>
                <w:rFonts w:asciiTheme="minorHAnsi" w:hAnsiTheme="minorHAnsi"/>
                <w:sz w:val="24"/>
                <w:szCs w:val="20"/>
              </w:rPr>
              <w:lastRenderedPageBreak/>
              <w:t xml:space="preserve">catch up.  Instead, I slowed down and walked at the water’s edge so that I could kick the waves as they rolled ashore.”  These statements show </w:t>
            </w:r>
            <w:r w:rsidR="0008730E" w:rsidRPr="00720126">
              <w:rPr>
                <w:rFonts w:asciiTheme="minorHAnsi" w:hAnsiTheme="minorHAnsi"/>
                <w:sz w:val="24"/>
                <w:szCs w:val="20"/>
              </w:rPr>
              <w:t xml:space="preserve">she is disappointed and feeling left out.  She doesn’t feel part of the family any longer.  </w:t>
            </w:r>
          </w:p>
        </w:tc>
      </w:tr>
      <w:tr w:rsidR="007E0392" w:rsidRPr="001122A9">
        <w:trPr>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7E0392" w:rsidRPr="001122A9" w:rsidRDefault="00AB4C9A" w:rsidP="001122A9">
            <w:pPr>
              <w:spacing w:after="0" w:line="240" w:lineRule="auto"/>
              <w:contextualSpacing/>
              <w:rPr>
                <w:rFonts w:asciiTheme="minorHAnsi" w:hAnsiTheme="minorHAnsi"/>
                <w:b w:val="0"/>
                <w:sz w:val="24"/>
                <w:szCs w:val="20"/>
              </w:rPr>
            </w:pPr>
            <w:r>
              <w:rPr>
                <w:rFonts w:asciiTheme="minorHAnsi" w:eastAsiaTheme="minorHAnsi" w:hAnsiTheme="minorHAnsi" w:cstheme="minorBidi"/>
                <w:b w:val="0"/>
                <w:sz w:val="24"/>
                <w:szCs w:val="20"/>
              </w:rPr>
              <w:lastRenderedPageBreak/>
              <w:t xml:space="preserve">Using quotes from the text to support your thinking, explain why </w:t>
            </w:r>
            <w:r w:rsidR="007E0392" w:rsidRPr="001122A9">
              <w:rPr>
                <w:rFonts w:asciiTheme="minorHAnsi" w:eastAsiaTheme="minorHAnsi" w:hAnsiTheme="minorHAnsi" w:cstheme="minorBidi"/>
                <w:b w:val="0"/>
                <w:sz w:val="24"/>
                <w:szCs w:val="20"/>
              </w:rPr>
              <w:t>Nadia’s father suggest</w:t>
            </w:r>
            <w:r>
              <w:rPr>
                <w:rFonts w:asciiTheme="minorHAnsi" w:eastAsiaTheme="minorHAnsi" w:hAnsiTheme="minorHAnsi" w:cstheme="minorBidi"/>
                <w:b w:val="0"/>
                <w:sz w:val="24"/>
                <w:szCs w:val="20"/>
              </w:rPr>
              <w:t>s</w:t>
            </w:r>
            <w:r w:rsidR="007E0392" w:rsidRPr="001122A9">
              <w:rPr>
                <w:rFonts w:asciiTheme="minorHAnsi" w:eastAsiaTheme="minorHAnsi" w:hAnsiTheme="minorHAnsi" w:cstheme="minorBidi"/>
                <w:b w:val="0"/>
                <w:sz w:val="24"/>
                <w:szCs w:val="20"/>
              </w:rPr>
              <w:t xml:space="preserve"> that she invite Ethan to go to Disneyland with </w:t>
            </w:r>
            <w:r>
              <w:rPr>
                <w:rFonts w:asciiTheme="minorHAnsi" w:eastAsiaTheme="minorHAnsi" w:hAnsiTheme="minorHAnsi" w:cstheme="minorBidi"/>
                <w:b w:val="0"/>
                <w:sz w:val="24"/>
                <w:szCs w:val="20"/>
              </w:rPr>
              <w:t>them</w:t>
            </w:r>
            <w:r w:rsidR="007E0392" w:rsidRPr="001122A9">
              <w:rPr>
                <w:rFonts w:asciiTheme="minorHAnsi" w:eastAsiaTheme="minorHAnsi" w:hAnsiTheme="minorHAnsi" w:cstheme="minorBidi"/>
                <w:b w:val="0"/>
                <w:sz w:val="24"/>
                <w:szCs w:val="20"/>
              </w:rPr>
              <w:t>.</w:t>
            </w:r>
            <w:r w:rsidR="001122A9">
              <w:rPr>
                <w:rFonts w:asciiTheme="minorHAnsi" w:eastAsiaTheme="minorHAnsi" w:hAnsiTheme="minorHAnsi" w:cstheme="minorBidi"/>
                <w:b w:val="0"/>
                <w:sz w:val="24"/>
                <w:szCs w:val="20"/>
              </w:rPr>
              <w:t xml:space="preserve"> (Pg. 338)</w:t>
            </w:r>
          </w:p>
        </w:tc>
        <w:tc>
          <w:tcPr>
            <w:tcW w:w="6588" w:type="dxa"/>
            <w:shd w:val="clear" w:color="auto" w:fill="auto"/>
          </w:tcPr>
          <w:p w:rsidR="007E0392" w:rsidRPr="001122A9" w:rsidRDefault="007E0392" w:rsidP="001122A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4"/>
                <w:szCs w:val="20"/>
              </w:rPr>
            </w:pPr>
            <w:r w:rsidRPr="001122A9">
              <w:rPr>
                <w:rFonts w:asciiTheme="minorHAnsi" w:eastAsiaTheme="minorHAnsi" w:hAnsiTheme="minorHAnsi" w:cstheme="minorBidi"/>
                <w:sz w:val="24"/>
                <w:szCs w:val="20"/>
              </w:rPr>
              <w:t xml:space="preserve">Nadia’s father thought that Nadia would like company and said, “He seemed to enjoy the </w:t>
            </w:r>
            <w:r w:rsidRPr="001122A9">
              <w:rPr>
                <w:rFonts w:asciiTheme="minorHAnsi" w:eastAsiaTheme="minorHAnsi" w:hAnsiTheme="minorHAnsi" w:cstheme="minorBidi"/>
                <w:sz w:val="24"/>
                <w:szCs w:val="20"/>
                <w:u w:val="single"/>
              </w:rPr>
              <w:t xml:space="preserve">Phantom of the Opera </w:t>
            </w:r>
            <w:r w:rsidRPr="001122A9">
              <w:rPr>
                <w:rFonts w:asciiTheme="minorHAnsi" w:eastAsiaTheme="minorHAnsi" w:hAnsiTheme="minorHAnsi" w:cstheme="minorBidi"/>
                <w:sz w:val="24"/>
                <w:szCs w:val="20"/>
              </w:rPr>
              <w:t xml:space="preserve">so much.”  </w:t>
            </w:r>
          </w:p>
          <w:p w:rsidR="007E0392" w:rsidRPr="001122A9" w:rsidRDefault="007E0392" w:rsidP="001122A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0"/>
              </w:rPr>
            </w:pPr>
          </w:p>
        </w:tc>
      </w:tr>
      <w:tr w:rsidR="00CD6B7F" w:rsidRPr="001122A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CD6B7F" w:rsidRPr="001122A9" w:rsidRDefault="00B30BCC" w:rsidP="001122A9">
            <w:pPr>
              <w:spacing w:after="0" w:line="240" w:lineRule="auto"/>
              <w:contextualSpacing/>
              <w:rPr>
                <w:rFonts w:asciiTheme="minorHAnsi" w:hAnsiTheme="minorHAnsi"/>
                <w:b w:val="0"/>
                <w:sz w:val="24"/>
                <w:szCs w:val="20"/>
              </w:rPr>
            </w:pPr>
            <w:r w:rsidRPr="001122A9">
              <w:rPr>
                <w:rFonts w:asciiTheme="minorHAnsi" w:hAnsiTheme="minorHAnsi"/>
                <w:b w:val="0"/>
                <w:sz w:val="24"/>
                <w:szCs w:val="20"/>
              </w:rPr>
              <w:t xml:space="preserve">Grandpa Izzy called to talk to Nadia about the hatchlings and spoke about what could happen to them in the storm.  Please information from the text that describes what Grandpa was worried about with the hatchlings.  </w:t>
            </w:r>
            <w:r w:rsidR="001122A9">
              <w:rPr>
                <w:rFonts w:asciiTheme="minorHAnsi" w:hAnsiTheme="minorHAnsi"/>
                <w:b w:val="0"/>
                <w:sz w:val="24"/>
                <w:szCs w:val="20"/>
              </w:rPr>
              <w:t>(Pgs. 339-340)</w:t>
            </w:r>
          </w:p>
        </w:tc>
        <w:tc>
          <w:tcPr>
            <w:tcW w:w="6588" w:type="dxa"/>
            <w:shd w:val="clear" w:color="auto" w:fill="auto"/>
          </w:tcPr>
          <w:p w:rsidR="00B30BCC" w:rsidRPr="001122A9" w:rsidRDefault="00B30BCC" w:rsidP="001122A9">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0"/>
              </w:rPr>
            </w:pPr>
            <w:r w:rsidRPr="001122A9">
              <w:rPr>
                <w:rFonts w:asciiTheme="minorHAnsi" w:hAnsiTheme="minorHAnsi"/>
                <w:sz w:val="24"/>
                <w:szCs w:val="20"/>
              </w:rPr>
              <w:t xml:space="preserve">Nadia’s grandfather was concerned about the turtles because the storm would sweep ashore the hatchlings and that they would be eaten by the birds.  </w:t>
            </w:r>
          </w:p>
          <w:p w:rsidR="00CD6B7F" w:rsidRPr="001122A9" w:rsidRDefault="00CD6B7F" w:rsidP="001122A9">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0"/>
              </w:rPr>
            </w:pPr>
          </w:p>
        </w:tc>
      </w:tr>
      <w:tr w:rsidR="00CD6B7F" w:rsidRPr="001122A9">
        <w:trPr>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177848" w:rsidRPr="001122A9" w:rsidRDefault="001122A9" w:rsidP="001122A9">
            <w:pPr>
              <w:spacing w:after="0" w:line="240" w:lineRule="auto"/>
              <w:contextualSpacing/>
              <w:rPr>
                <w:rFonts w:asciiTheme="minorHAnsi" w:hAnsiTheme="minorHAnsi"/>
                <w:b w:val="0"/>
                <w:sz w:val="24"/>
                <w:szCs w:val="20"/>
              </w:rPr>
            </w:pPr>
            <w:r>
              <w:rPr>
                <w:rFonts w:asciiTheme="minorHAnsi" w:hAnsiTheme="minorHAnsi"/>
                <w:b w:val="0"/>
                <w:sz w:val="24"/>
                <w:szCs w:val="20"/>
              </w:rPr>
              <w:t>Reread page 340. W</w:t>
            </w:r>
            <w:r w:rsidR="00B30BCC" w:rsidRPr="001122A9">
              <w:rPr>
                <w:rFonts w:asciiTheme="minorHAnsi" w:hAnsiTheme="minorHAnsi"/>
                <w:b w:val="0"/>
                <w:sz w:val="24"/>
                <w:szCs w:val="20"/>
              </w:rPr>
              <w:t xml:space="preserve">hat was the process that the hatchlings followed to get to the Sargasso Sea and what the </w:t>
            </w:r>
            <w:r w:rsidR="00781A5D">
              <w:rPr>
                <w:rFonts w:asciiTheme="minorHAnsi" w:hAnsiTheme="minorHAnsi"/>
                <w:b w:val="0"/>
                <w:sz w:val="24"/>
                <w:szCs w:val="20"/>
              </w:rPr>
              <w:t>hatchlings’ life was like there?</w:t>
            </w:r>
          </w:p>
        </w:tc>
        <w:tc>
          <w:tcPr>
            <w:tcW w:w="6588" w:type="dxa"/>
            <w:shd w:val="clear" w:color="auto" w:fill="auto"/>
          </w:tcPr>
          <w:p w:rsidR="009B69F9" w:rsidRPr="001122A9" w:rsidRDefault="00B30BCC" w:rsidP="001122A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0"/>
              </w:rPr>
            </w:pPr>
            <w:r w:rsidRPr="001122A9">
              <w:rPr>
                <w:rFonts w:asciiTheme="minorHAnsi" w:hAnsiTheme="minorHAnsi"/>
                <w:sz w:val="24"/>
                <w:szCs w:val="20"/>
              </w:rPr>
              <w:t xml:space="preserve">When the hatchlings are hatched, they scamper over the sand toward the light of the horizon.  Once they reach the water, they begin a swimming frenzy.  They do not eat and swim until they reach the Sargasso Sea.  When they reach the Sargasso Sea, they </w:t>
            </w:r>
            <w:r w:rsidR="00652A52" w:rsidRPr="001122A9">
              <w:rPr>
                <w:rFonts w:asciiTheme="minorHAnsi" w:hAnsiTheme="minorHAnsi"/>
                <w:sz w:val="24"/>
                <w:szCs w:val="20"/>
              </w:rPr>
              <w:t>graze and</w:t>
            </w:r>
            <w:r w:rsidRPr="001122A9">
              <w:rPr>
                <w:rFonts w:asciiTheme="minorHAnsi" w:hAnsiTheme="minorHAnsi"/>
                <w:sz w:val="24"/>
                <w:szCs w:val="20"/>
              </w:rPr>
              <w:t xml:space="preserve"> continue to grow.  They stay there feeding off small sea animals growing and growing in the mats of floating </w:t>
            </w:r>
            <w:r w:rsidR="003351B2" w:rsidRPr="001122A9">
              <w:rPr>
                <w:rFonts w:asciiTheme="minorHAnsi" w:hAnsiTheme="minorHAnsi"/>
                <w:sz w:val="24"/>
                <w:szCs w:val="20"/>
              </w:rPr>
              <w:t>Sargasso</w:t>
            </w:r>
            <w:r w:rsidRPr="001122A9">
              <w:rPr>
                <w:rFonts w:asciiTheme="minorHAnsi" w:hAnsiTheme="minorHAnsi"/>
                <w:sz w:val="24"/>
                <w:szCs w:val="20"/>
              </w:rPr>
              <w:t xml:space="preserve"> grass.</w:t>
            </w:r>
          </w:p>
        </w:tc>
      </w:tr>
      <w:tr w:rsidR="00CD6B7F" w:rsidRPr="001122A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177848" w:rsidRPr="001122A9" w:rsidRDefault="001122A9" w:rsidP="001122A9">
            <w:pPr>
              <w:spacing w:after="0" w:line="240" w:lineRule="auto"/>
              <w:contextualSpacing/>
              <w:rPr>
                <w:rFonts w:asciiTheme="minorHAnsi" w:hAnsiTheme="minorHAnsi"/>
                <w:b w:val="0"/>
                <w:sz w:val="24"/>
                <w:szCs w:val="20"/>
              </w:rPr>
            </w:pPr>
            <w:r>
              <w:rPr>
                <w:rFonts w:asciiTheme="minorHAnsi" w:hAnsiTheme="minorHAnsi"/>
                <w:b w:val="0"/>
                <w:sz w:val="24"/>
                <w:szCs w:val="20"/>
              </w:rPr>
              <w:t>Describe</w:t>
            </w:r>
            <w:r w:rsidR="00B30BCC" w:rsidRPr="001122A9">
              <w:rPr>
                <w:rFonts w:asciiTheme="minorHAnsi" w:hAnsiTheme="minorHAnsi"/>
                <w:b w:val="0"/>
                <w:sz w:val="24"/>
                <w:szCs w:val="20"/>
              </w:rPr>
              <w:t xml:space="preserve"> why the turtles get lost in storms and why they would not reach the Sargasso Sea without help on that night? </w:t>
            </w:r>
            <w:r>
              <w:rPr>
                <w:rFonts w:asciiTheme="minorHAnsi" w:hAnsiTheme="minorHAnsi"/>
                <w:b w:val="0"/>
                <w:sz w:val="24"/>
                <w:szCs w:val="20"/>
              </w:rPr>
              <w:t>(Pg. 341)</w:t>
            </w:r>
          </w:p>
        </w:tc>
        <w:tc>
          <w:tcPr>
            <w:tcW w:w="6588" w:type="dxa"/>
            <w:shd w:val="clear" w:color="auto" w:fill="auto"/>
          </w:tcPr>
          <w:p w:rsidR="009B69F9" w:rsidRPr="001122A9" w:rsidRDefault="00B30BCC" w:rsidP="001122A9">
            <w:pPr>
              <w:tabs>
                <w:tab w:val="left" w:pos="1374"/>
              </w:tabs>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0"/>
              </w:rPr>
            </w:pPr>
            <w:r w:rsidRPr="001122A9">
              <w:rPr>
                <w:rFonts w:asciiTheme="minorHAnsi" w:hAnsiTheme="minorHAnsi"/>
                <w:sz w:val="24"/>
                <w:szCs w:val="20"/>
              </w:rPr>
              <w:t xml:space="preserve">If the turtles get washed up on the shore, they cannot find their way back.  Their swimming switch is turned off, will not get back and will die.  </w:t>
            </w:r>
          </w:p>
        </w:tc>
      </w:tr>
      <w:tr w:rsidR="00CD6B7F" w:rsidRPr="001122A9">
        <w:trPr>
          <w:trHeight w:val="14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177848" w:rsidRPr="001122A9" w:rsidRDefault="001122A9" w:rsidP="001122A9">
            <w:pPr>
              <w:spacing w:after="0" w:line="240" w:lineRule="auto"/>
              <w:contextualSpacing/>
              <w:rPr>
                <w:rFonts w:asciiTheme="minorHAnsi" w:hAnsiTheme="minorHAnsi"/>
                <w:b w:val="0"/>
                <w:sz w:val="24"/>
                <w:szCs w:val="20"/>
              </w:rPr>
            </w:pPr>
            <w:r>
              <w:rPr>
                <w:rFonts w:asciiTheme="minorHAnsi" w:hAnsiTheme="minorHAnsi"/>
                <w:b w:val="0"/>
                <w:sz w:val="24"/>
                <w:szCs w:val="20"/>
              </w:rPr>
              <w:t>Reread page 342.</w:t>
            </w:r>
            <w:r w:rsidR="00B30BCC" w:rsidRPr="001122A9">
              <w:rPr>
                <w:rFonts w:asciiTheme="minorHAnsi" w:hAnsiTheme="minorHAnsi"/>
                <w:b w:val="0"/>
                <w:sz w:val="24"/>
                <w:szCs w:val="20"/>
              </w:rPr>
              <w:t xml:space="preserve"> What did Grandpa Izzy mean when he said, “</w:t>
            </w:r>
            <w:r>
              <w:rPr>
                <w:rFonts w:asciiTheme="minorHAnsi" w:hAnsiTheme="minorHAnsi"/>
                <w:b w:val="0"/>
                <w:sz w:val="24"/>
                <w:szCs w:val="20"/>
              </w:rPr>
              <w:t>We must harvest the turtles</w:t>
            </w:r>
            <w:r w:rsidR="00B30BCC" w:rsidRPr="001122A9">
              <w:rPr>
                <w:rFonts w:asciiTheme="minorHAnsi" w:hAnsiTheme="minorHAnsi"/>
                <w:b w:val="0"/>
                <w:sz w:val="24"/>
                <w:szCs w:val="20"/>
              </w:rPr>
              <w:t>”?</w:t>
            </w:r>
          </w:p>
        </w:tc>
        <w:tc>
          <w:tcPr>
            <w:tcW w:w="6588" w:type="dxa"/>
            <w:shd w:val="clear" w:color="auto" w:fill="auto"/>
          </w:tcPr>
          <w:p w:rsidR="00B30BCC" w:rsidRPr="001122A9" w:rsidRDefault="00B30BCC" w:rsidP="001122A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0"/>
              </w:rPr>
            </w:pPr>
            <w:r w:rsidRPr="001122A9">
              <w:rPr>
                <w:rFonts w:asciiTheme="minorHAnsi" w:hAnsiTheme="minorHAnsi"/>
                <w:sz w:val="24"/>
                <w:szCs w:val="20"/>
              </w:rPr>
              <w:t xml:space="preserve">They must gather up the hatchlings and save them in buckets at </w:t>
            </w:r>
            <w:r w:rsidR="003351B2" w:rsidRPr="001122A9">
              <w:rPr>
                <w:rFonts w:asciiTheme="minorHAnsi" w:hAnsiTheme="minorHAnsi"/>
                <w:sz w:val="24"/>
                <w:szCs w:val="20"/>
              </w:rPr>
              <w:t>Marine land</w:t>
            </w:r>
            <w:r w:rsidRPr="001122A9">
              <w:rPr>
                <w:rFonts w:asciiTheme="minorHAnsi" w:hAnsiTheme="minorHAnsi"/>
                <w:sz w:val="24"/>
                <w:szCs w:val="20"/>
              </w:rPr>
              <w:t xml:space="preserve">.  When the seas are calm, they will be taken to the Sargasso Sea to be resettled.  </w:t>
            </w:r>
          </w:p>
          <w:p w:rsidR="00F476A9" w:rsidRPr="001122A9" w:rsidRDefault="00F476A9" w:rsidP="001122A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0"/>
              </w:rPr>
            </w:pPr>
          </w:p>
        </w:tc>
      </w:tr>
      <w:tr w:rsidR="00CD6B7F" w:rsidRPr="001122A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CD6B7F" w:rsidRPr="001122A9" w:rsidRDefault="00B30BCC" w:rsidP="001122A9">
            <w:pPr>
              <w:spacing w:after="0" w:line="240" w:lineRule="auto"/>
              <w:contextualSpacing/>
              <w:rPr>
                <w:rFonts w:asciiTheme="minorHAnsi" w:hAnsiTheme="minorHAnsi"/>
                <w:b w:val="0"/>
                <w:sz w:val="24"/>
                <w:szCs w:val="20"/>
              </w:rPr>
            </w:pPr>
            <w:r w:rsidRPr="001122A9">
              <w:rPr>
                <w:rFonts w:asciiTheme="minorHAnsi" w:hAnsiTheme="minorHAnsi"/>
                <w:b w:val="0"/>
                <w:sz w:val="24"/>
                <w:szCs w:val="20"/>
              </w:rPr>
              <w:t xml:space="preserve">What did Nadia mean when she stated, “I, too, had been picked up from one place and set down in another.  I, too, had been stranded. </w:t>
            </w:r>
            <w:r w:rsidR="001122A9">
              <w:rPr>
                <w:rFonts w:asciiTheme="minorHAnsi" w:hAnsiTheme="minorHAnsi"/>
                <w:b w:val="0"/>
                <w:sz w:val="24"/>
                <w:szCs w:val="20"/>
              </w:rPr>
              <w:t xml:space="preserve"> We both needed help resettling</w:t>
            </w:r>
            <w:r w:rsidRPr="001122A9">
              <w:rPr>
                <w:rFonts w:asciiTheme="minorHAnsi" w:hAnsiTheme="minorHAnsi"/>
                <w:b w:val="0"/>
                <w:sz w:val="24"/>
                <w:szCs w:val="20"/>
              </w:rPr>
              <w:t xml:space="preserve">”? </w:t>
            </w:r>
            <w:r w:rsidR="001122A9">
              <w:rPr>
                <w:rFonts w:asciiTheme="minorHAnsi" w:hAnsiTheme="minorHAnsi"/>
                <w:b w:val="0"/>
                <w:sz w:val="24"/>
                <w:szCs w:val="20"/>
              </w:rPr>
              <w:t xml:space="preserve"> (Pg. 342)</w:t>
            </w:r>
          </w:p>
        </w:tc>
        <w:tc>
          <w:tcPr>
            <w:tcW w:w="6588" w:type="dxa"/>
            <w:shd w:val="clear" w:color="auto" w:fill="auto"/>
          </w:tcPr>
          <w:p w:rsidR="00CD6B7F" w:rsidRPr="001122A9" w:rsidRDefault="00B30BCC" w:rsidP="001122A9">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0"/>
              </w:rPr>
            </w:pPr>
            <w:r w:rsidRPr="001122A9">
              <w:rPr>
                <w:rFonts w:asciiTheme="minorHAnsi" w:hAnsiTheme="minorHAnsi"/>
                <w:sz w:val="24"/>
                <w:szCs w:val="20"/>
              </w:rPr>
              <w:t xml:space="preserve">Nadia’s life has changed a lot after her parents’ divorce.  She was disoriented and angry that her life had changed.  She was saying that she needed help to “resettle”.    </w:t>
            </w:r>
          </w:p>
        </w:tc>
      </w:tr>
      <w:tr w:rsidR="00CD6B7F" w:rsidRPr="001122A9">
        <w:trPr>
          <w:trHeight w:val="557"/>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CD6B7F" w:rsidRPr="001122A9" w:rsidRDefault="00B30BCC" w:rsidP="001122A9">
            <w:pPr>
              <w:spacing w:after="0" w:line="240" w:lineRule="auto"/>
              <w:contextualSpacing/>
              <w:rPr>
                <w:rFonts w:asciiTheme="minorHAnsi" w:hAnsiTheme="minorHAnsi"/>
                <w:b w:val="0"/>
                <w:sz w:val="24"/>
                <w:szCs w:val="20"/>
              </w:rPr>
            </w:pPr>
            <w:r w:rsidRPr="001122A9">
              <w:rPr>
                <w:rFonts w:asciiTheme="minorHAnsi" w:hAnsiTheme="minorHAnsi"/>
                <w:b w:val="0"/>
                <w:sz w:val="24"/>
                <w:szCs w:val="20"/>
              </w:rPr>
              <w:t xml:space="preserve">Use information from the story to describe the lives of the turtles from when they turn 5 years of age until they turn 25 years of age. </w:t>
            </w:r>
            <w:r w:rsidR="001122A9">
              <w:rPr>
                <w:rFonts w:asciiTheme="minorHAnsi" w:hAnsiTheme="minorHAnsi"/>
                <w:b w:val="0"/>
                <w:sz w:val="24"/>
                <w:szCs w:val="20"/>
              </w:rPr>
              <w:t>(Pgs. 342-343)</w:t>
            </w:r>
          </w:p>
        </w:tc>
        <w:tc>
          <w:tcPr>
            <w:tcW w:w="6588" w:type="dxa"/>
            <w:shd w:val="clear" w:color="auto" w:fill="auto"/>
          </w:tcPr>
          <w:p w:rsidR="00CD6B7F" w:rsidRPr="001122A9" w:rsidRDefault="00B30BCC" w:rsidP="001122A9">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0"/>
              </w:rPr>
            </w:pPr>
            <w:r w:rsidRPr="001122A9">
              <w:rPr>
                <w:rFonts w:asciiTheme="minorHAnsi" w:hAnsiTheme="minorHAnsi"/>
                <w:sz w:val="24"/>
                <w:szCs w:val="20"/>
              </w:rPr>
              <w:t xml:space="preserve">From age of 5 to 25, they graze and grow in the Sargasso Sea.  When they are about 25, they mate.  The females come ashore and lay their eggs in the same shore where they were born.  The females immediately return to the sea.  They come back 2 or 3 years later to lay new eggs and the cycle begins again.   </w:t>
            </w:r>
          </w:p>
        </w:tc>
      </w:tr>
      <w:tr w:rsidR="00B30BCC" w:rsidRPr="001122A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588" w:type="dxa"/>
            <w:tcBorders>
              <w:bottom w:val="single" w:sz="8" w:space="0" w:color="000000" w:themeColor="text1"/>
            </w:tcBorders>
            <w:shd w:val="clear" w:color="auto" w:fill="auto"/>
          </w:tcPr>
          <w:p w:rsidR="00B30BCC" w:rsidRPr="00720126" w:rsidRDefault="00B30BCC" w:rsidP="00E3701F">
            <w:pPr>
              <w:spacing w:after="0" w:line="240" w:lineRule="auto"/>
              <w:contextualSpacing/>
              <w:rPr>
                <w:rFonts w:asciiTheme="minorHAnsi" w:hAnsiTheme="minorHAnsi"/>
                <w:b w:val="0"/>
                <w:sz w:val="24"/>
              </w:rPr>
            </w:pPr>
            <w:r w:rsidRPr="00720126">
              <w:rPr>
                <w:rFonts w:asciiTheme="minorHAnsi" w:hAnsiTheme="minorHAnsi"/>
                <w:b w:val="0"/>
                <w:sz w:val="24"/>
              </w:rPr>
              <w:lastRenderedPageBreak/>
              <w:t xml:space="preserve">Nadia and her father were working through a difficult time in their lives.  </w:t>
            </w:r>
            <w:r w:rsidR="00E3701F" w:rsidRPr="00720126">
              <w:rPr>
                <w:rFonts w:asciiTheme="minorHAnsi" w:hAnsiTheme="minorHAnsi"/>
                <w:b w:val="0"/>
                <w:sz w:val="24"/>
              </w:rPr>
              <w:t>Choose a few lines from the text on page 344 that illustrate that they are working through that difficult time and explain how that is similar to the lives of the turtles.</w:t>
            </w:r>
          </w:p>
        </w:tc>
        <w:tc>
          <w:tcPr>
            <w:tcW w:w="6588" w:type="dxa"/>
            <w:tcBorders>
              <w:bottom w:val="single" w:sz="8" w:space="0" w:color="000000" w:themeColor="text1"/>
            </w:tcBorders>
            <w:shd w:val="clear" w:color="auto" w:fill="auto"/>
          </w:tcPr>
          <w:p w:rsidR="00B30BCC" w:rsidRPr="00720126" w:rsidRDefault="00E3701F" w:rsidP="00E3701F">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r w:rsidRPr="00720126">
              <w:rPr>
                <w:rFonts w:asciiTheme="minorHAnsi" w:hAnsiTheme="minorHAnsi"/>
                <w:sz w:val="24"/>
              </w:rPr>
              <w:t xml:space="preserve">“In the years between leaving their second home….and south in the winter.”  “Of course,’ I said, ‘I will be doing the same but opposite.  I will commute …in the summer.” </w:t>
            </w:r>
            <w:r w:rsidR="00B30BCC" w:rsidRPr="00720126">
              <w:rPr>
                <w:rFonts w:asciiTheme="minorHAnsi" w:hAnsiTheme="minorHAnsi"/>
                <w:sz w:val="24"/>
              </w:rPr>
              <w:t xml:space="preserve">Nadia talks about the turtles’ commute to lay eggs which is like her commute from New York and Florida between her parents. </w:t>
            </w:r>
            <w:r w:rsidRPr="00720126">
              <w:rPr>
                <w:rFonts w:asciiTheme="minorHAnsi" w:hAnsiTheme="minorHAnsi"/>
                <w:sz w:val="24"/>
              </w:rPr>
              <w:t xml:space="preserve">“Yep,’ he said. ‘And there will </w:t>
            </w:r>
            <w:proofErr w:type="gramStart"/>
            <w:r w:rsidRPr="00720126">
              <w:rPr>
                <w:rFonts w:asciiTheme="minorHAnsi" w:hAnsiTheme="minorHAnsi"/>
                <w:sz w:val="24"/>
              </w:rPr>
              <w:t>…..</w:t>
            </w:r>
            <w:proofErr w:type="gramEnd"/>
            <w:r w:rsidRPr="00720126">
              <w:rPr>
                <w:rFonts w:asciiTheme="minorHAnsi" w:hAnsiTheme="minorHAnsi"/>
                <w:sz w:val="24"/>
              </w:rPr>
              <w:t xml:space="preserve">between switches.” From this quote it shows that she and her father understand they will need help as they make these switches just as the turtles do. </w:t>
            </w:r>
            <w:r w:rsidR="00B30BCC" w:rsidRPr="00720126">
              <w:rPr>
                <w:rFonts w:asciiTheme="minorHAnsi" w:hAnsiTheme="minorHAnsi"/>
                <w:sz w:val="24"/>
              </w:rPr>
              <w:t xml:space="preserve">   </w:t>
            </w:r>
          </w:p>
        </w:tc>
      </w:tr>
    </w:tbl>
    <w:p w:rsidR="00A976D9" w:rsidRPr="001122A9" w:rsidRDefault="00A976D9">
      <w:pPr>
        <w:rPr>
          <w:sz w:val="32"/>
          <w:u w:val="single"/>
        </w:rPr>
      </w:pPr>
      <w:r>
        <w:br w:type="page"/>
      </w:r>
      <w:r w:rsidR="001122A9" w:rsidRPr="001122A9">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1122A9" w:rsidRPr="00D97E24">
        <w:trPr>
          <w:trHeight w:val="372"/>
        </w:trPr>
        <w:tc>
          <w:tcPr>
            <w:tcW w:w="1101" w:type="dxa"/>
          </w:tcPr>
          <w:p w:rsidR="001122A9" w:rsidRPr="00D97E24" w:rsidRDefault="001122A9" w:rsidP="00AB4C9A">
            <w:pPr>
              <w:spacing w:after="0" w:line="240" w:lineRule="auto"/>
              <w:jc w:val="center"/>
              <w:rPr>
                <w:b/>
                <w:sz w:val="20"/>
                <w:szCs w:val="20"/>
              </w:rPr>
            </w:pPr>
          </w:p>
        </w:tc>
        <w:tc>
          <w:tcPr>
            <w:tcW w:w="5953" w:type="dxa"/>
          </w:tcPr>
          <w:p w:rsidR="001122A9" w:rsidRPr="00D97E24" w:rsidRDefault="001122A9" w:rsidP="00AB4C9A">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1122A9" w:rsidRPr="00D97E24" w:rsidRDefault="001122A9" w:rsidP="00AB4C9A">
            <w:pPr>
              <w:spacing w:after="0" w:line="240" w:lineRule="auto"/>
              <w:jc w:val="center"/>
              <w:rPr>
                <w:sz w:val="20"/>
                <w:szCs w:val="20"/>
              </w:rPr>
            </w:pPr>
          </w:p>
        </w:tc>
        <w:tc>
          <w:tcPr>
            <w:tcW w:w="5954" w:type="dxa"/>
          </w:tcPr>
          <w:p w:rsidR="001122A9" w:rsidRDefault="001122A9" w:rsidP="00AB4C9A">
            <w:pPr>
              <w:spacing w:after="0" w:line="240" w:lineRule="auto"/>
              <w:ind w:left="113" w:right="113"/>
              <w:jc w:val="center"/>
              <w:rPr>
                <w:b/>
                <w:sz w:val="20"/>
                <w:szCs w:val="20"/>
              </w:rPr>
            </w:pPr>
            <w:r w:rsidRPr="00D97E24">
              <w:rPr>
                <w:b/>
                <w:sz w:val="20"/>
                <w:szCs w:val="20"/>
              </w:rPr>
              <w:t xml:space="preserve">WORDS WORTH KNOWING </w:t>
            </w:r>
          </w:p>
          <w:p w:rsidR="001122A9" w:rsidRPr="00D97E24" w:rsidRDefault="001122A9" w:rsidP="00AB4C9A">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122A9">
        <w:trPr>
          <w:cantSplit/>
          <w:trHeight w:val="3682"/>
        </w:trPr>
        <w:tc>
          <w:tcPr>
            <w:tcW w:w="1101" w:type="dxa"/>
            <w:textDirection w:val="btLr"/>
          </w:tcPr>
          <w:p w:rsidR="001122A9" w:rsidRPr="00D97E24" w:rsidRDefault="001122A9" w:rsidP="00AB4C9A">
            <w:pPr>
              <w:spacing w:after="0" w:line="240" w:lineRule="auto"/>
              <w:jc w:val="center"/>
              <w:rPr>
                <w:b/>
                <w:sz w:val="20"/>
                <w:szCs w:val="20"/>
              </w:rPr>
            </w:pPr>
            <w:r w:rsidRPr="00D97E24">
              <w:rPr>
                <w:b/>
                <w:sz w:val="20"/>
                <w:szCs w:val="20"/>
              </w:rPr>
              <w:t xml:space="preserve">TEACHER PROVIDES DEFINITION </w:t>
            </w:r>
          </w:p>
          <w:p w:rsidR="001122A9" w:rsidRPr="00D97E24" w:rsidRDefault="001122A9" w:rsidP="00AB4C9A">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CA6BE0" w:rsidRDefault="00CA6BE0" w:rsidP="006A4969">
            <w:pPr>
              <w:spacing w:after="0" w:line="240" w:lineRule="auto"/>
            </w:pPr>
            <w:r>
              <w:t>P</w:t>
            </w:r>
            <w:r w:rsidR="006A4969">
              <w:t>age</w:t>
            </w:r>
            <w:r>
              <w:t xml:space="preserve"> 323</w:t>
            </w:r>
            <w:r w:rsidR="006A4969">
              <w:t xml:space="preserve"> </w:t>
            </w:r>
            <w:r>
              <w:t>-</w:t>
            </w:r>
            <w:r w:rsidR="006A4969">
              <w:t xml:space="preserve"> hover (hovered, hovering), emerged</w:t>
            </w:r>
          </w:p>
          <w:p w:rsidR="00CA6BE0" w:rsidRDefault="006A4969" w:rsidP="006A4969">
            <w:pPr>
              <w:spacing w:after="0" w:line="240" w:lineRule="auto"/>
            </w:pPr>
            <w:r>
              <w:t>Page</w:t>
            </w:r>
            <w:r w:rsidR="00CA6BE0">
              <w:t xml:space="preserve"> 324 -</w:t>
            </w:r>
            <w:r>
              <w:t xml:space="preserve"> </w:t>
            </w:r>
            <w:r w:rsidR="00CA6BE0">
              <w:t xml:space="preserve">horizon </w:t>
            </w:r>
          </w:p>
          <w:p w:rsidR="00CA6BE0" w:rsidRDefault="006A4969" w:rsidP="006A4969">
            <w:pPr>
              <w:spacing w:after="0" w:line="240" w:lineRule="auto"/>
            </w:pPr>
            <w:r>
              <w:t>Page</w:t>
            </w:r>
            <w:r w:rsidR="00B76A61">
              <w:t xml:space="preserve"> 331</w:t>
            </w:r>
            <w:r>
              <w:t xml:space="preserve"> </w:t>
            </w:r>
            <w:r w:rsidR="00B76A61">
              <w:t>-</w:t>
            </w:r>
            <w:r>
              <w:t xml:space="preserve"> </w:t>
            </w:r>
            <w:r w:rsidR="00CA6BE0">
              <w:t>intermediate</w:t>
            </w:r>
            <w:r>
              <w:t>, adopt, tone, tolerant</w:t>
            </w:r>
          </w:p>
          <w:p w:rsidR="006A4969" w:rsidRDefault="006A4969" w:rsidP="006A4969">
            <w:pPr>
              <w:spacing w:after="0" w:line="240" w:lineRule="auto"/>
            </w:pPr>
            <w:r>
              <w:t>Page</w:t>
            </w:r>
            <w:r w:rsidR="00F5517C">
              <w:t xml:space="preserve"> 332</w:t>
            </w:r>
            <w:r>
              <w:t xml:space="preserve"> </w:t>
            </w:r>
            <w:r w:rsidR="00F5517C">
              <w:t>-</w:t>
            </w:r>
            <w:r>
              <w:t xml:space="preserve"> </w:t>
            </w:r>
            <w:r w:rsidR="00CA6BE0">
              <w:t xml:space="preserve">saturated </w:t>
            </w:r>
          </w:p>
          <w:p w:rsidR="00CA6BE0" w:rsidRDefault="006A4969" w:rsidP="006A4969">
            <w:pPr>
              <w:spacing w:after="0" w:line="240" w:lineRule="auto"/>
            </w:pPr>
            <w:r>
              <w:t>Page 335 - detest</w:t>
            </w:r>
          </w:p>
          <w:p w:rsidR="00CA6BE0" w:rsidRDefault="006A4969" w:rsidP="006A4969">
            <w:pPr>
              <w:spacing w:after="0" w:line="240" w:lineRule="auto"/>
            </w:pPr>
            <w:r>
              <w:t>Page</w:t>
            </w:r>
            <w:r w:rsidR="00F5517C">
              <w:t xml:space="preserve"> 337</w:t>
            </w:r>
            <w:r>
              <w:t xml:space="preserve"> </w:t>
            </w:r>
            <w:r w:rsidR="00F5517C">
              <w:t>-</w:t>
            </w:r>
            <w:r>
              <w:t xml:space="preserve"> </w:t>
            </w:r>
            <w:r w:rsidR="00CA6BE0" w:rsidRPr="000416D8">
              <w:t>interfering</w:t>
            </w:r>
            <w:r>
              <w:t>, glanced, frazzled</w:t>
            </w:r>
          </w:p>
          <w:p w:rsidR="001122A9" w:rsidRDefault="001122A9" w:rsidP="006A4969">
            <w:pPr>
              <w:spacing w:after="0"/>
            </w:pPr>
          </w:p>
        </w:tc>
        <w:tc>
          <w:tcPr>
            <w:tcW w:w="5954" w:type="dxa"/>
            <w:vAlign w:val="center"/>
          </w:tcPr>
          <w:p w:rsidR="001122A9" w:rsidRDefault="001122A9" w:rsidP="006A4969">
            <w:pPr>
              <w:spacing w:after="0"/>
              <w:ind w:left="360"/>
            </w:pPr>
          </w:p>
          <w:p w:rsidR="00CA6BE0" w:rsidRDefault="006A4969" w:rsidP="006A4969">
            <w:pPr>
              <w:spacing w:after="0"/>
            </w:pPr>
            <w:r>
              <w:t>Page</w:t>
            </w:r>
            <w:r w:rsidR="00B76A61">
              <w:t xml:space="preserve"> 327</w:t>
            </w:r>
            <w:r>
              <w:t xml:space="preserve"> </w:t>
            </w:r>
            <w:r w:rsidR="00B76A61">
              <w:t>-</w:t>
            </w:r>
            <w:r>
              <w:t xml:space="preserve"> </w:t>
            </w:r>
            <w:r w:rsidR="00B76A61">
              <w:t>i</w:t>
            </w:r>
            <w:r w:rsidR="00CA6BE0">
              <w:t>ntermission</w:t>
            </w:r>
          </w:p>
          <w:p w:rsidR="00CA6BE0" w:rsidRDefault="006A4969" w:rsidP="006A4969">
            <w:pPr>
              <w:spacing w:after="0"/>
            </w:pPr>
            <w:r>
              <w:t>Page</w:t>
            </w:r>
            <w:r w:rsidR="00B76A61">
              <w:t xml:space="preserve"> 329</w:t>
            </w:r>
            <w:r>
              <w:t xml:space="preserve"> </w:t>
            </w:r>
            <w:r w:rsidR="00B76A61">
              <w:t>-</w:t>
            </w:r>
            <w:r>
              <w:t xml:space="preserve"> </w:t>
            </w:r>
            <w:r w:rsidR="00CA6BE0">
              <w:t>substitute</w:t>
            </w:r>
            <w:r>
              <w:t>, parfait</w:t>
            </w:r>
          </w:p>
          <w:p w:rsidR="00CA6BE0" w:rsidRDefault="006A4969" w:rsidP="006A4969">
            <w:pPr>
              <w:spacing w:after="0"/>
            </w:pPr>
            <w:r>
              <w:t>Page</w:t>
            </w:r>
            <w:r w:rsidR="00B76A61">
              <w:t xml:space="preserve"> 330</w:t>
            </w:r>
            <w:r>
              <w:t xml:space="preserve"> </w:t>
            </w:r>
            <w:r w:rsidR="00B76A61">
              <w:t>-</w:t>
            </w:r>
            <w:r>
              <w:t xml:space="preserve"> </w:t>
            </w:r>
            <w:r w:rsidR="00CA6BE0">
              <w:t>cholesterol</w:t>
            </w:r>
            <w:r>
              <w:t>, calories</w:t>
            </w:r>
          </w:p>
          <w:p w:rsidR="001122A9" w:rsidRDefault="001122A9" w:rsidP="006A4969">
            <w:pPr>
              <w:spacing w:after="0"/>
            </w:pPr>
          </w:p>
        </w:tc>
      </w:tr>
      <w:tr w:rsidR="001122A9">
        <w:trPr>
          <w:cantSplit/>
          <w:trHeight w:val="3682"/>
        </w:trPr>
        <w:tc>
          <w:tcPr>
            <w:tcW w:w="1101" w:type="dxa"/>
            <w:textDirection w:val="btLr"/>
          </w:tcPr>
          <w:p w:rsidR="001122A9" w:rsidRPr="00D97E24" w:rsidRDefault="001122A9" w:rsidP="00AB4C9A">
            <w:pPr>
              <w:spacing w:after="0" w:line="240" w:lineRule="auto"/>
              <w:jc w:val="center"/>
              <w:rPr>
                <w:b/>
                <w:sz w:val="20"/>
                <w:szCs w:val="20"/>
              </w:rPr>
            </w:pPr>
            <w:r w:rsidRPr="00D97E24">
              <w:rPr>
                <w:b/>
                <w:sz w:val="20"/>
                <w:szCs w:val="20"/>
              </w:rPr>
              <w:t>STUDENTS FIGURE OUT THE MEANING</w:t>
            </w:r>
          </w:p>
          <w:p w:rsidR="001122A9" w:rsidRPr="00D97E24" w:rsidRDefault="001122A9" w:rsidP="00AB4C9A">
            <w:pPr>
              <w:spacing w:after="0" w:line="240" w:lineRule="auto"/>
              <w:ind w:left="113" w:right="113"/>
              <w:jc w:val="center"/>
              <w:rPr>
                <w:sz w:val="20"/>
                <w:szCs w:val="20"/>
              </w:rPr>
            </w:pPr>
            <w:r w:rsidRPr="00D97E24">
              <w:rPr>
                <w:sz w:val="20"/>
                <w:szCs w:val="20"/>
              </w:rPr>
              <w:t>sufficient context clues are provided in the text</w:t>
            </w:r>
          </w:p>
          <w:p w:rsidR="001122A9" w:rsidRPr="00D97E24" w:rsidRDefault="001122A9" w:rsidP="00AB4C9A">
            <w:pPr>
              <w:spacing w:after="0" w:line="240" w:lineRule="auto"/>
              <w:ind w:left="113" w:right="113"/>
              <w:jc w:val="center"/>
              <w:rPr>
                <w:sz w:val="20"/>
                <w:szCs w:val="20"/>
              </w:rPr>
            </w:pPr>
          </w:p>
          <w:p w:rsidR="001122A9" w:rsidRPr="00D97E24" w:rsidRDefault="001122A9" w:rsidP="00AB4C9A">
            <w:pPr>
              <w:spacing w:after="0" w:line="240" w:lineRule="auto"/>
              <w:ind w:left="113" w:right="113"/>
              <w:jc w:val="center"/>
              <w:rPr>
                <w:sz w:val="20"/>
                <w:szCs w:val="20"/>
              </w:rPr>
            </w:pPr>
          </w:p>
          <w:p w:rsidR="001122A9" w:rsidRPr="00D97E24" w:rsidRDefault="001122A9" w:rsidP="00AB4C9A">
            <w:pPr>
              <w:spacing w:after="0" w:line="240" w:lineRule="auto"/>
              <w:ind w:left="113" w:right="113"/>
              <w:jc w:val="center"/>
              <w:rPr>
                <w:sz w:val="20"/>
                <w:szCs w:val="20"/>
              </w:rPr>
            </w:pPr>
          </w:p>
          <w:p w:rsidR="001122A9" w:rsidRPr="00D97E24" w:rsidRDefault="001122A9" w:rsidP="00AB4C9A">
            <w:pPr>
              <w:spacing w:after="0" w:line="240" w:lineRule="auto"/>
              <w:ind w:left="113" w:right="113"/>
              <w:jc w:val="center"/>
              <w:rPr>
                <w:sz w:val="20"/>
                <w:szCs w:val="20"/>
              </w:rPr>
            </w:pPr>
          </w:p>
          <w:p w:rsidR="001122A9" w:rsidRPr="00D97E24" w:rsidRDefault="001122A9" w:rsidP="00AB4C9A">
            <w:pPr>
              <w:spacing w:after="0" w:line="240" w:lineRule="auto"/>
              <w:ind w:left="113" w:right="113"/>
              <w:jc w:val="center"/>
              <w:rPr>
                <w:sz w:val="20"/>
                <w:szCs w:val="20"/>
              </w:rPr>
            </w:pPr>
          </w:p>
        </w:tc>
        <w:tc>
          <w:tcPr>
            <w:tcW w:w="5953" w:type="dxa"/>
            <w:vAlign w:val="center"/>
          </w:tcPr>
          <w:p w:rsidR="006A4969" w:rsidRDefault="006A4969" w:rsidP="006A4969">
            <w:r>
              <w:t>Page</w:t>
            </w:r>
            <w:r w:rsidR="00F5517C">
              <w:t xml:space="preserve"> 338</w:t>
            </w:r>
            <w:r>
              <w:t xml:space="preserve"> </w:t>
            </w:r>
            <w:r w:rsidR="00F5517C">
              <w:t>-</w:t>
            </w:r>
            <w:r>
              <w:t xml:space="preserve"> </w:t>
            </w:r>
            <w:r w:rsidR="00CA6BE0" w:rsidRPr="000416D8">
              <w:t xml:space="preserve">Northeaster </w:t>
            </w:r>
          </w:p>
          <w:p w:rsidR="00CA6BE0" w:rsidRPr="000416D8" w:rsidRDefault="006A4969" w:rsidP="006A4969">
            <w:r>
              <w:t>Page</w:t>
            </w:r>
            <w:r w:rsidR="00F5517C">
              <w:t xml:space="preserve"> 344</w:t>
            </w:r>
            <w:r>
              <w:t xml:space="preserve"> </w:t>
            </w:r>
            <w:r w:rsidR="00F5517C">
              <w:t>-</w:t>
            </w:r>
            <w:r>
              <w:t xml:space="preserve"> </w:t>
            </w:r>
            <w:r w:rsidR="00CA6BE0" w:rsidRPr="000416D8">
              <w:t xml:space="preserve">Azores </w:t>
            </w:r>
          </w:p>
          <w:p w:rsidR="001122A9" w:rsidRDefault="001122A9" w:rsidP="006A4969">
            <w:pPr>
              <w:pStyle w:val="ListParagraph"/>
            </w:pPr>
          </w:p>
        </w:tc>
        <w:tc>
          <w:tcPr>
            <w:tcW w:w="5954" w:type="dxa"/>
            <w:vAlign w:val="center"/>
          </w:tcPr>
          <w:p w:rsidR="001122A9" w:rsidRDefault="001122A9" w:rsidP="006A4969">
            <w:pPr>
              <w:spacing w:after="0" w:line="240" w:lineRule="auto"/>
              <w:ind w:left="360"/>
            </w:pPr>
          </w:p>
        </w:tc>
      </w:tr>
    </w:tbl>
    <w:p w:rsidR="00C4503B" w:rsidRPr="006A4969" w:rsidRDefault="00C060C5" w:rsidP="006A4969">
      <w:r>
        <w:br w:type="page"/>
      </w:r>
      <w:r w:rsidR="00172736"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3351B2" w:rsidRPr="006A4969" w:rsidRDefault="003351B2" w:rsidP="006A4969">
      <w:pPr>
        <w:spacing w:after="0" w:line="360" w:lineRule="auto"/>
        <w:rPr>
          <w:rFonts w:asciiTheme="minorHAnsi" w:hAnsiTheme="minorHAnsi" w:cstheme="minorHAnsi"/>
          <w:i/>
          <w:sz w:val="24"/>
          <w:szCs w:val="24"/>
        </w:rPr>
      </w:pPr>
      <w:r w:rsidRPr="006A4969">
        <w:rPr>
          <w:rFonts w:asciiTheme="minorHAnsi" w:hAnsiTheme="minorHAnsi" w:cstheme="minorHAnsi"/>
          <w:i/>
          <w:sz w:val="24"/>
          <w:szCs w:val="24"/>
        </w:rPr>
        <w:t xml:space="preserve">In the story, </w:t>
      </w:r>
      <w:r w:rsidR="006A4969">
        <w:rPr>
          <w:rFonts w:asciiTheme="minorHAnsi" w:hAnsiTheme="minorHAnsi" w:cstheme="minorHAnsi"/>
          <w:i/>
          <w:sz w:val="24"/>
          <w:szCs w:val="24"/>
        </w:rPr>
        <w:t>“</w:t>
      </w:r>
      <w:r w:rsidRPr="006A4969">
        <w:rPr>
          <w:rFonts w:asciiTheme="minorHAnsi" w:hAnsiTheme="minorHAnsi" w:cstheme="minorHAnsi"/>
          <w:i/>
          <w:sz w:val="24"/>
          <w:szCs w:val="24"/>
        </w:rPr>
        <w:t>The View from Saturday</w:t>
      </w:r>
      <w:r w:rsidR="006A4969">
        <w:rPr>
          <w:rFonts w:asciiTheme="minorHAnsi" w:hAnsiTheme="minorHAnsi" w:cstheme="minorHAnsi"/>
          <w:i/>
          <w:sz w:val="24"/>
          <w:szCs w:val="24"/>
        </w:rPr>
        <w:t>”</w:t>
      </w:r>
      <w:r w:rsidRPr="006A4969">
        <w:rPr>
          <w:rFonts w:asciiTheme="minorHAnsi" w:hAnsiTheme="minorHAnsi" w:cstheme="minorHAnsi"/>
          <w:i/>
          <w:sz w:val="24"/>
          <w:szCs w:val="24"/>
        </w:rPr>
        <w:t xml:space="preserve">, Nadia faces a few problems </w:t>
      </w:r>
      <w:r w:rsidR="006A4969">
        <w:rPr>
          <w:rFonts w:asciiTheme="minorHAnsi" w:hAnsiTheme="minorHAnsi" w:cstheme="minorHAnsi"/>
          <w:i/>
          <w:sz w:val="24"/>
          <w:szCs w:val="24"/>
        </w:rPr>
        <w:t xml:space="preserve">in her life </w:t>
      </w:r>
      <w:r w:rsidRPr="006A4969">
        <w:rPr>
          <w:rFonts w:asciiTheme="minorHAnsi" w:hAnsiTheme="minorHAnsi" w:cstheme="minorHAnsi"/>
          <w:i/>
          <w:sz w:val="24"/>
          <w:szCs w:val="24"/>
        </w:rPr>
        <w:t>that she must solve</w:t>
      </w:r>
      <w:r w:rsidR="006A4969">
        <w:rPr>
          <w:rFonts w:asciiTheme="minorHAnsi" w:hAnsiTheme="minorHAnsi" w:cstheme="minorHAnsi"/>
          <w:i/>
          <w:sz w:val="24"/>
          <w:szCs w:val="24"/>
        </w:rPr>
        <w:t xml:space="preserve">, as well as some problems in the lives of the turtles. </w:t>
      </w:r>
      <w:r w:rsidR="00BD01CB" w:rsidRPr="006A4969">
        <w:rPr>
          <w:rFonts w:asciiTheme="minorHAnsi" w:hAnsiTheme="minorHAnsi" w:cstheme="minorHAnsi"/>
          <w:i/>
          <w:sz w:val="24"/>
          <w:szCs w:val="24"/>
        </w:rPr>
        <w:t xml:space="preserve">In </w:t>
      </w:r>
      <w:r w:rsidR="006A4969">
        <w:rPr>
          <w:rFonts w:asciiTheme="minorHAnsi" w:hAnsiTheme="minorHAnsi" w:cstheme="minorHAnsi"/>
          <w:i/>
          <w:sz w:val="24"/>
          <w:szCs w:val="24"/>
        </w:rPr>
        <w:t>a three-paragraph essay</w:t>
      </w:r>
      <w:r w:rsidR="00BD01CB" w:rsidRPr="006A4969">
        <w:rPr>
          <w:rFonts w:asciiTheme="minorHAnsi" w:hAnsiTheme="minorHAnsi" w:cstheme="minorHAnsi"/>
          <w:i/>
          <w:sz w:val="24"/>
          <w:szCs w:val="24"/>
        </w:rPr>
        <w:t>, d</w:t>
      </w:r>
      <w:r w:rsidR="00F95DC5" w:rsidRPr="006A4969">
        <w:rPr>
          <w:rFonts w:asciiTheme="minorHAnsi" w:hAnsiTheme="minorHAnsi" w:cstheme="minorHAnsi"/>
          <w:i/>
          <w:sz w:val="24"/>
          <w:szCs w:val="24"/>
        </w:rPr>
        <w:t>escribe a problem that Nadia encounters in her own life and compare that to a problem the turtles encounter.  Explain how Nadia relates the solution in her life to the solution found for the turtles by using specific text references to support your reasoning.</w:t>
      </w:r>
      <w:r w:rsidRPr="006A4969">
        <w:rPr>
          <w:rFonts w:asciiTheme="minorHAnsi" w:hAnsiTheme="minorHAnsi" w:cstheme="minorHAnsi"/>
          <w:i/>
          <w:sz w:val="24"/>
          <w:szCs w:val="24"/>
        </w:rPr>
        <w:t xml:space="preserve"> </w:t>
      </w:r>
      <w:r w:rsidR="00A14C94" w:rsidRPr="006A4969">
        <w:rPr>
          <w:rFonts w:asciiTheme="minorHAnsi" w:hAnsiTheme="minorHAnsi" w:cstheme="minorHAnsi"/>
          <w:i/>
          <w:sz w:val="24"/>
          <w:szCs w:val="24"/>
        </w:rPr>
        <w:t>Provide a concluding statement.</w:t>
      </w:r>
    </w:p>
    <w:p w:rsidR="00A14C94" w:rsidRPr="00A14C94" w:rsidRDefault="006A4969" w:rsidP="006A4969">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A14C94" w:rsidRPr="00A14C94">
        <w:rPr>
          <w:rFonts w:asciiTheme="minorHAnsi" w:hAnsiTheme="minorHAnsi" w:cstheme="minorHAnsi"/>
          <w:sz w:val="24"/>
          <w:szCs w:val="24"/>
        </w:rPr>
        <w:t>She was disoriented and angry that her life had changed.  She was saying that she needed help to “resettle”.</w:t>
      </w:r>
      <w:r w:rsidR="00A14C94">
        <w:rPr>
          <w:rFonts w:asciiTheme="minorHAnsi" w:hAnsiTheme="minorHAnsi" w:cstheme="minorHAnsi"/>
          <w:sz w:val="24"/>
          <w:szCs w:val="24"/>
        </w:rPr>
        <w:t xml:space="preserve">  </w:t>
      </w:r>
      <w:r w:rsidR="00A14C94" w:rsidRPr="00A14C94">
        <w:rPr>
          <w:rFonts w:asciiTheme="minorHAnsi" w:hAnsiTheme="minorHAnsi" w:cstheme="minorHAnsi"/>
          <w:sz w:val="24"/>
          <w:szCs w:val="24"/>
        </w:rPr>
        <w:t>If the turtles get washed up on the shore, they cannot find their way back.  Their swimming switch is turned off, wi</w:t>
      </w:r>
      <w:r w:rsidR="00A14C94">
        <w:rPr>
          <w:rFonts w:asciiTheme="minorHAnsi" w:hAnsiTheme="minorHAnsi" w:cstheme="minorHAnsi"/>
          <w:sz w:val="24"/>
          <w:szCs w:val="24"/>
        </w:rPr>
        <w:t xml:space="preserve">ll not get back and will die.  </w:t>
      </w:r>
      <w:r w:rsidR="00A14C94" w:rsidRPr="00A14C94">
        <w:rPr>
          <w:rFonts w:asciiTheme="minorHAnsi" w:hAnsiTheme="minorHAnsi" w:cstheme="minorHAnsi"/>
          <w:sz w:val="24"/>
          <w:szCs w:val="24"/>
        </w:rPr>
        <w:t xml:space="preserve">They must gather up the hatchlings and save them in buckets at Marine land.  When the seas are calm, they will be taken to the Sargasso Sea to be resettled.  </w:t>
      </w:r>
    </w:p>
    <w:p w:rsidR="006365EA" w:rsidRDefault="006365EA">
      <w:pPr>
        <w:spacing w:after="0" w:line="360" w:lineRule="auto"/>
        <w:rPr>
          <w:rFonts w:asciiTheme="minorHAnsi" w:hAnsiTheme="minorHAnsi" w:cstheme="minorHAnsi"/>
          <w:sz w:val="24"/>
          <w:szCs w:val="24"/>
        </w:rPr>
      </w:pP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6A4969" w:rsidRPr="006A4969" w:rsidRDefault="006A4969" w:rsidP="00E14001">
      <w:pPr>
        <w:pStyle w:val="ListParagraph"/>
        <w:numPr>
          <w:ilvl w:val="0"/>
          <w:numId w:val="3"/>
        </w:numPr>
        <w:spacing w:after="0" w:line="360" w:lineRule="auto"/>
        <w:rPr>
          <w:rFonts w:asciiTheme="minorHAnsi" w:hAnsiTheme="minorHAnsi" w:cstheme="minorHAnsi"/>
          <w:sz w:val="24"/>
          <w:szCs w:val="24"/>
        </w:rPr>
      </w:pPr>
      <w:r w:rsidRPr="006A4969">
        <w:rPr>
          <w:rFonts w:asciiTheme="minorHAnsi" w:hAnsiTheme="minorHAnsi" w:cstheme="minorHAnsi"/>
          <w:sz w:val="24"/>
          <w:szCs w:val="24"/>
        </w:rPr>
        <w:t xml:space="preserve">Design a timeline of the life cycle of the loggerhead turtle that shows the main events in the turtle’s life.      </w:t>
      </w:r>
    </w:p>
    <w:p w:rsidR="00CA07EF" w:rsidRPr="00652A52" w:rsidRDefault="00652A52" w:rsidP="00E14001">
      <w:pPr>
        <w:pStyle w:val="ListParagraph"/>
        <w:numPr>
          <w:ilvl w:val="0"/>
          <w:numId w:val="3"/>
        </w:numPr>
        <w:spacing w:after="0" w:line="360" w:lineRule="auto"/>
        <w:rPr>
          <w:rFonts w:asciiTheme="minorHAnsi" w:hAnsiTheme="minorHAnsi" w:cstheme="minorHAnsi"/>
          <w:sz w:val="24"/>
          <w:szCs w:val="24"/>
        </w:rPr>
      </w:pPr>
      <w:r>
        <w:rPr>
          <w:rFonts w:asciiTheme="minorHAnsi" w:hAnsiTheme="minorHAnsi" w:cstheme="minorHAnsi"/>
          <w:sz w:val="24"/>
          <w:szCs w:val="24"/>
        </w:rPr>
        <w:t>In the first part of the selection (pg</w:t>
      </w:r>
      <w:r w:rsidR="006A4969">
        <w:rPr>
          <w:rFonts w:asciiTheme="minorHAnsi" w:hAnsiTheme="minorHAnsi" w:cstheme="minorHAnsi"/>
          <w:sz w:val="24"/>
          <w:szCs w:val="24"/>
        </w:rPr>
        <w:t>s</w:t>
      </w:r>
      <w:r>
        <w:rPr>
          <w:rFonts w:asciiTheme="minorHAnsi" w:hAnsiTheme="minorHAnsi" w:cstheme="minorHAnsi"/>
          <w:sz w:val="24"/>
          <w:szCs w:val="24"/>
        </w:rPr>
        <w:t>. 323-329) we learn about Nadia’s feelings toward Margaret.  Choose 2 or 3 phrases that illustrate how Nadia feels towards Margaret and support why those phrases are examples of that emotion.</w:t>
      </w:r>
    </w:p>
    <w:p w:rsidR="00781A5D" w:rsidRDefault="00F95DC5" w:rsidP="00E14001">
      <w:pPr>
        <w:pStyle w:val="ListParagraph"/>
        <w:numPr>
          <w:ilvl w:val="0"/>
          <w:numId w:val="3"/>
        </w:numPr>
        <w:spacing w:after="0" w:line="360" w:lineRule="auto"/>
        <w:rPr>
          <w:rFonts w:asciiTheme="minorHAnsi" w:hAnsiTheme="minorHAnsi" w:cstheme="minorHAnsi"/>
          <w:sz w:val="24"/>
          <w:szCs w:val="24"/>
        </w:rPr>
      </w:pPr>
      <w:r w:rsidRPr="00720126">
        <w:rPr>
          <w:rFonts w:asciiTheme="minorHAnsi" w:hAnsiTheme="minorHAnsi" w:cstheme="minorHAnsi"/>
          <w:sz w:val="24"/>
          <w:szCs w:val="24"/>
        </w:rPr>
        <w:t>The selection is written from the first person point of view.  Choose a paragraph from the selection that clearly shows this point of view.  Next, retell/rewrite that portion with a third person point of view.  Finally, explain how the perspective of the story changes with the change of point of view for the narrator.</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sectPr w:rsidR="00781A5D">
          <w:headerReference w:type="default" r:id="rId8"/>
          <w:pgSz w:w="15840" w:h="12240" w:orient="landscape"/>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81A5D" w:rsidRDefault="00781A5D" w:rsidP="00781A5D">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ab/>
        <w:t>Name___________________________________________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 _______________</w:t>
      </w: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jc w:val="center"/>
        <w:rPr>
          <w:rFonts w:asciiTheme="minorHAnsi" w:hAnsiTheme="minorHAnsi" w:cstheme="minorHAnsi"/>
          <w:b/>
          <w:sz w:val="28"/>
          <w:szCs w:val="24"/>
        </w:rPr>
      </w:pPr>
      <w:r w:rsidRPr="00781A5D">
        <w:rPr>
          <w:rFonts w:asciiTheme="minorHAnsi" w:hAnsiTheme="minorHAnsi" w:cstheme="minorHAnsi"/>
          <w:b/>
          <w:sz w:val="28"/>
          <w:szCs w:val="24"/>
        </w:rPr>
        <w:t>“The View From Saturday”</w:t>
      </w:r>
    </w:p>
    <w:p w:rsidR="00781A5D" w:rsidRPr="00781A5D" w:rsidRDefault="00781A5D" w:rsidP="00781A5D">
      <w:pPr>
        <w:spacing w:after="0" w:line="360" w:lineRule="auto"/>
        <w:contextualSpacing/>
        <w:jc w:val="center"/>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eastAsiaTheme="minorHAnsi" w:hAnsiTheme="minorHAnsi" w:cstheme="minorBidi"/>
          <w:sz w:val="24"/>
          <w:szCs w:val="20"/>
        </w:rPr>
        <w:t xml:space="preserve">What simile does the author use to describe the turtles and how does this simile best illustrate the image of the hatching turtles?  </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781A5D" w:rsidRDefault="00781A5D" w:rsidP="00E14001">
      <w:pPr>
        <w:pStyle w:val="ListParagraph"/>
        <w:numPr>
          <w:ilvl w:val="0"/>
          <w:numId w:val="5"/>
        </w:numPr>
        <w:spacing w:after="0" w:line="360" w:lineRule="auto"/>
        <w:rPr>
          <w:rFonts w:asciiTheme="minorHAnsi" w:hAnsiTheme="minorHAnsi"/>
          <w:sz w:val="24"/>
          <w:szCs w:val="20"/>
        </w:rPr>
      </w:pPr>
      <w:r w:rsidRPr="00781A5D">
        <w:rPr>
          <w:rFonts w:asciiTheme="minorHAnsi" w:hAnsiTheme="minorHAnsi"/>
          <w:sz w:val="24"/>
          <w:szCs w:val="20"/>
        </w:rPr>
        <w:t>What is meant by the phrase “as exciting as watching a red light change”? (Pg. 323)</w:t>
      </w:r>
    </w:p>
    <w:p w:rsidR="00781A5D" w:rsidRDefault="00781A5D" w:rsidP="00781A5D">
      <w:pPr>
        <w:spacing w:after="0" w:line="360" w:lineRule="auto"/>
        <w:rPr>
          <w:rFonts w:asciiTheme="minorHAnsi" w:hAnsiTheme="minorHAnsi"/>
          <w:sz w:val="24"/>
          <w:szCs w:val="20"/>
        </w:rPr>
      </w:pPr>
    </w:p>
    <w:p w:rsidR="00781A5D" w:rsidRDefault="00781A5D" w:rsidP="00781A5D">
      <w:pPr>
        <w:spacing w:after="0" w:line="360" w:lineRule="auto"/>
        <w:rPr>
          <w:rFonts w:asciiTheme="minorHAnsi" w:hAnsiTheme="minorHAnsi"/>
          <w:sz w:val="24"/>
          <w:szCs w:val="20"/>
        </w:rPr>
      </w:pPr>
    </w:p>
    <w:p w:rsidR="00781A5D" w:rsidRDefault="00781A5D" w:rsidP="00781A5D">
      <w:pPr>
        <w:spacing w:after="0" w:line="360" w:lineRule="auto"/>
        <w:rPr>
          <w:rFonts w:asciiTheme="minorHAnsi" w:hAnsiTheme="minorHAnsi"/>
          <w:sz w:val="24"/>
          <w:szCs w:val="20"/>
        </w:rPr>
      </w:pPr>
    </w:p>
    <w:p w:rsidR="00781A5D" w:rsidRPr="00781A5D" w:rsidRDefault="00781A5D" w:rsidP="00781A5D">
      <w:pPr>
        <w:spacing w:after="0" w:line="360" w:lineRule="auto"/>
        <w:rPr>
          <w:rFonts w:asciiTheme="minorHAnsi" w:hAnsiTheme="minorHAnsi"/>
          <w:sz w:val="24"/>
          <w:szCs w:val="20"/>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hAnsiTheme="minorHAnsi"/>
          <w:sz w:val="24"/>
          <w:szCs w:val="20"/>
        </w:rPr>
        <w:t>After reading pages 323-325, who do you feel is narrating the selection?  Choose a sentence/quote from page 325 to support your thinking.</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hAnsiTheme="minorHAnsi"/>
          <w:sz w:val="24"/>
          <w:szCs w:val="20"/>
        </w:rPr>
        <w:t>The narrator says, “Judge, jury, and defending attorney” to describe Margaret’s announcement about keeping the live-pipped turtles.  What does this statement tell us about how the narrator feels about Margaret? (Pg. 324)</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hAnsiTheme="minorHAnsi"/>
          <w:sz w:val="24"/>
          <w:szCs w:val="20"/>
        </w:rPr>
        <w:lastRenderedPageBreak/>
        <w:t>Choose statements from page 329 that illustrate how Nadia feels about her dad’s relationship with Ethan and Margaret on the day after her father announces that he will be a substitute for Grandpa Izzy and Margaret on the turtle patrol.  Explain why those statements illustrate Nadia’s feelings.</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eastAsiaTheme="minorHAnsi" w:hAnsiTheme="minorHAnsi" w:cstheme="minorBidi"/>
          <w:sz w:val="24"/>
          <w:szCs w:val="20"/>
        </w:rPr>
        <w:t>Using quotes from the text to support your thinking, explain why Nadia’s father suggests that she invite Ethan to go to Disneyland with them. (Pg. 338)</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hAnsiTheme="minorHAnsi"/>
          <w:sz w:val="24"/>
          <w:szCs w:val="20"/>
        </w:rPr>
        <w:t>Grandpa Izzy called to talk to Nadia about the hatchlings and spoke about what could happen to them in the storm.  Please information from the text that describes what Grandpa was worried about with the hatchlings.  (Pgs. 339-340)</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hAnsiTheme="minorHAnsi"/>
          <w:sz w:val="24"/>
          <w:szCs w:val="20"/>
        </w:rPr>
        <w:t>Reread page 340. What was the process that the hatchlings followed to get to the Sargasso Sea and what the ha</w:t>
      </w:r>
      <w:r>
        <w:rPr>
          <w:rFonts w:asciiTheme="minorHAnsi" w:hAnsiTheme="minorHAnsi"/>
          <w:sz w:val="24"/>
          <w:szCs w:val="20"/>
        </w:rPr>
        <w:t>tchlings’ life was like there?</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hAnsiTheme="minorHAnsi"/>
          <w:sz w:val="24"/>
          <w:szCs w:val="20"/>
        </w:rPr>
        <w:t>Describe why the turtles get lost in storms and why they would not reach the Sargasso Sea without help on that night? (Pg. 341)</w:t>
      </w:r>
    </w:p>
    <w:p w:rsidR="00781A5D" w:rsidRPr="00781A5D" w:rsidRDefault="00781A5D" w:rsidP="00781A5D">
      <w:pPr>
        <w:spacing w:after="0" w:line="360" w:lineRule="auto"/>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hAnsiTheme="minorHAnsi"/>
          <w:sz w:val="24"/>
          <w:szCs w:val="20"/>
        </w:rPr>
        <w:lastRenderedPageBreak/>
        <w:t>Reread page 342. What did Grandpa Izzy mean when he said, “We must harvest the turtles”?</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hAnsiTheme="minorHAnsi"/>
          <w:sz w:val="24"/>
          <w:szCs w:val="20"/>
        </w:rPr>
        <w:t>What did Nadia mean when she stated, “I, too, had been picked up from one place and set down in another.  I, too, had been stranded.  We both needed help resettling”?  (Pg. 342)</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781A5D" w:rsidRPr="00781A5D" w:rsidRDefault="00781A5D" w:rsidP="00E14001">
      <w:pPr>
        <w:pStyle w:val="ListParagraph"/>
        <w:numPr>
          <w:ilvl w:val="0"/>
          <w:numId w:val="5"/>
        </w:numPr>
        <w:spacing w:after="0" w:line="360" w:lineRule="auto"/>
        <w:rPr>
          <w:rFonts w:asciiTheme="minorHAnsi" w:hAnsiTheme="minorHAnsi" w:cstheme="minorHAnsi"/>
          <w:sz w:val="24"/>
          <w:szCs w:val="24"/>
        </w:rPr>
      </w:pPr>
      <w:r w:rsidRPr="00781A5D">
        <w:rPr>
          <w:rFonts w:asciiTheme="minorHAnsi" w:hAnsiTheme="minorHAnsi"/>
          <w:sz w:val="24"/>
          <w:szCs w:val="20"/>
        </w:rPr>
        <w:t>Use information from the story to describe the lives of the turtles from when they turn 5 years of age until they turn 25 years of age. (Pgs. 342-343)</w:t>
      </w: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Default="00781A5D" w:rsidP="00781A5D">
      <w:pPr>
        <w:spacing w:after="0" w:line="360" w:lineRule="auto"/>
        <w:rPr>
          <w:rFonts w:asciiTheme="minorHAnsi" w:hAnsiTheme="minorHAnsi" w:cstheme="minorHAnsi"/>
          <w:sz w:val="24"/>
          <w:szCs w:val="24"/>
        </w:rPr>
      </w:pPr>
    </w:p>
    <w:p w:rsidR="00781A5D" w:rsidRPr="00781A5D" w:rsidRDefault="00781A5D" w:rsidP="00781A5D">
      <w:pPr>
        <w:spacing w:after="0" w:line="360" w:lineRule="auto"/>
        <w:rPr>
          <w:rFonts w:asciiTheme="minorHAnsi" w:hAnsiTheme="minorHAnsi" w:cstheme="minorHAnsi"/>
          <w:sz w:val="24"/>
          <w:szCs w:val="24"/>
        </w:rPr>
      </w:pPr>
    </w:p>
    <w:p w:rsidR="00866FC6" w:rsidRDefault="00781A5D" w:rsidP="00E14001">
      <w:pPr>
        <w:pStyle w:val="ListParagraph"/>
        <w:numPr>
          <w:ilvl w:val="0"/>
          <w:numId w:val="5"/>
        </w:numPr>
        <w:spacing w:after="0" w:line="360" w:lineRule="auto"/>
        <w:rPr>
          <w:rFonts w:asciiTheme="minorHAnsi" w:hAnsiTheme="minorHAnsi"/>
          <w:sz w:val="24"/>
        </w:rPr>
      </w:pPr>
      <w:r w:rsidRPr="00781A5D">
        <w:rPr>
          <w:rFonts w:asciiTheme="minorHAnsi" w:hAnsiTheme="minorHAnsi"/>
          <w:sz w:val="24"/>
        </w:rPr>
        <w:t xml:space="preserve">Nadia and her father were working through a difficult time in their lives.  Choose a few lines from the text on page 344 that illustrate that they are working through that difficult time and explain how that is </w:t>
      </w:r>
      <w:proofErr w:type="gramStart"/>
      <w:r w:rsidRPr="00781A5D">
        <w:rPr>
          <w:rFonts w:asciiTheme="minorHAnsi" w:hAnsiTheme="minorHAnsi"/>
          <w:sz w:val="24"/>
        </w:rPr>
        <w:t>similar to</w:t>
      </w:r>
      <w:proofErr w:type="gramEnd"/>
      <w:r w:rsidRPr="00781A5D">
        <w:rPr>
          <w:rFonts w:asciiTheme="minorHAnsi" w:hAnsiTheme="minorHAnsi"/>
          <w:sz w:val="24"/>
        </w:rPr>
        <w:t xml:space="preserve"> the lives of the turtles.</w:t>
      </w:r>
    </w:p>
    <w:p w:rsidR="00866FC6" w:rsidRDefault="00866FC6">
      <w:pPr>
        <w:spacing w:after="0" w:line="240" w:lineRule="auto"/>
        <w:rPr>
          <w:rFonts w:asciiTheme="minorHAnsi" w:hAnsiTheme="minorHAnsi" w:cs="Times New Roman"/>
          <w:sz w:val="24"/>
        </w:rPr>
      </w:pPr>
      <w:r>
        <w:rPr>
          <w:rFonts w:asciiTheme="minorHAnsi" w:hAnsiTheme="minorHAnsi"/>
          <w:sz w:val="24"/>
        </w:rPr>
        <w:br w:type="page"/>
      </w:r>
    </w:p>
    <w:p w:rsidR="00866FC6" w:rsidRDefault="00866FC6" w:rsidP="00866FC6">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866FC6" w:rsidRDefault="00866FC6" w:rsidP="00866FC6">
      <w:pPr>
        <w:jc w:val="center"/>
        <w:rPr>
          <w:rFonts w:cstheme="minorHAnsi"/>
          <w:sz w:val="36"/>
          <w:szCs w:val="36"/>
        </w:rPr>
      </w:pPr>
      <w:r>
        <w:rPr>
          <w:rFonts w:cstheme="minorHAnsi"/>
          <w:sz w:val="36"/>
          <w:szCs w:val="36"/>
        </w:rPr>
        <w:t>to use with Basal Alignment Project Lessons</w:t>
      </w:r>
    </w:p>
    <w:p w:rsidR="00866FC6" w:rsidRDefault="00866FC6" w:rsidP="00866FC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866FC6" w:rsidRDefault="00866FC6" w:rsidP="00866FC6">
      <w:pPr>
        <w:rPr>
          <w:rFonts w:cstheme="minorHAnsi"/>
          <w:b/>
          <w:sz w:val="28"/>
          <w:szCs w:val="28"/>
        </w:rPr>
      </w:pPr>
      <w:r>
        <w:rPr>
          <w:rFonts w:cstheme="minorHAnsi"/>
          <w:b/>
          <w:sz w:val="28"/>
          <w:szCs w:val="28"/>
        </w:rPr>
        <w:t xml:space="preserve">Before the reading:  </w:t>
      </w:r>
    </w:p>
    <w:p w:rsidR="00866FC6" w:rsidRDefault="00866FC6" w:rsidP="00E14001">
      <w:pPr>
        <w:pStyle w:val="ListParagraph"/>
        <w:numPr>
          <w:ilvl w:val="0"/>
          <w:numId w:val="6"/>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866FC6" w:rsidRDefault="00866FC6" w:rsidP="00866FC6">
      <w:pPr>
        <w:pStyle w:val="ListParagraph"/>
        <w:rPr>
          <w:rFonts w:cstheme="minorHAnsi"/>
        </w:rPr>
      </w:pPr>
    </w:p>
    <w:p w:rsidR="00866FC6" w:rsidRDefault="00866FC6" w:rsidP="00E14001">
      <w:pPr>
        <w:pStyle w:val="ListParagraph"/>
        <w:numPr>
          <w:ilvl w:val="0"/>
          <w:numId w:val="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866FC6" w:rsidRDefault="00866FC6" w:rsidP="00866FC6">
      <w:pPr>
        <w:spacing w:after="120" w:line="256" w:lineRule="auto"/>
        <w:ind w:firstLine="720"/>
        <w:rPr>
          <w:rFonts w:cstheme="minorHAnsi"/>
        </w:rPr>
      </w:pPr>
      <w:r>
        <w:rPr>
          <w:rFonts w:cstheme="minorHAnsi"/>
          <w:b/>
        </w:rPr>
        <w:t>Examples of Activities:</w:t>
      </w:r>
      <w:r>
        <w:rPr>
          <w:rFonts w:cstheme="minorHAnsi"/>
        </w:rPr>
        <w:t xml:space="preserve"> </w:t>
      </w:r>
    </w:p>
    <w:p w:rsidR="00866FC6" w:rsidRDefault="00866FC6" w:rsidP="00E14001">
      <w:pPr>
        <w:pStyle w:val="ListParagraph"/>
        <w:numPr>
          <w:ilvl w:val="0"/>
          <w:numId w:val="8"/>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866FC6" w:rsidRDefault="00866FC6" w:rsidP="00E14001">
      <w:pPr>
        <w:pStyle w:val="ListParagraph"/>
        <w:numPr>
          <w:ilvl w:val="0"/>
          <w:numId w:val="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866FC6" w:rsidRDefault="00866FC6" w:rsidP="00E14001">
      <w:pPr>
        <w:pStyle w:val="ListParagraph"/>
        <w:numPr>
          <w:ilvl w:val="0"/>
          <w:numId w:val="8"/>
        </w:numPr>
        <w:spacing w:after="160" w:line="254" w:lineRule="auto"/>
        <w:rPr>
          <w:rFonts w:cstheme="minorHAnsi"/>
        </w:rPr>
      </w:pPr>
      <w:r>
        <w:rPr>
          <w:rFonts w:cstheme="minorHAnsi"/>
        </w:rPr>
        <w:t xml:space="preserve">Keep a word wall or word bank where these new words can be added and that students can access later. </w:t>
      </w:r>
    </w:p>
    <w:p w:rsidR="00866FC6" w:rsidRDefault="00866FC6" w:rsidP="00E14001">
      <w:pPr>
        <w:pStyle w:val="ListParagraph"/>
        <w:numPr>
          <w:ilvl w:val="0"/>
          <w:numId w:val="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866FC6" w:rsidRDefault="00866FC6" w:rsidP="00E14001">
      <w:pPr>
        <w:pStyle w:val="ListParagraph"/>
        <w:numPr>
          <w:ilvl w:val="0"/>
          <w:numId w:val="8"/>
        </w:numPr>
        <w:spacing w:after="160" w:line="254" w:lineRule="auto"/>
        <w:rPr>
          <w:rFonts w:cstheme="minorHAnsi"/>
        </w:rPr>
      </w:pPr>
      <w:r>
        <w:rPr>
          <w:rFonts w:cstheme="minorHAnsi"/>
        </w:rPr>
        <w:t>Create pictures using the word. These can even be added to your word wall!</w:t>
      </w:r>
    </w:p>
    <w:p w:rsidR="00866FC6" w:rsidRDefault="00866FC6" w:rsidP="00E14001">
      <w:pPr>
        <w:pStyle w:val="ListParagraph"/>
        <w:numPr>
          <w:ilvl w:val="0"/>
          <w:numId w:val="8"/>
        </w:numPr>
        <w:spacing w:after="160" w:line="254" w:lineRule="auto"/>
        <w:rPr>
          <w:rFonts w:cstheme="minorHAnsi"/>
        </w:rPr>
      </w:pPr>
      <w:r>
        <w:rPr>
          <w:rFonts w:cstheme="minorHAnsi"/>
        </w:rPr>
        <w:t xml:space="preserve">Create lists of synonyms and antonyms for the word. </w:t>
      </w:r>
      <w:bookmarkStart w:id="3" w:name="_Hlk525125549"/>
    </w:p>
    <w:p w:rsidR="00866FC6" w:rsidRDefault="00866FC6" w:rsidP="00E14001">
      <w:pPr>
        <w:pStyle w:val="ListParagraph"/>
        <w:numPr>
          <w:ilvl w:val="0"/>
          <w:numId w:val="8"/>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rsidR="00866FC6" w:rsidRDefault="00866FC6" w:rsidP="00E14001">
      <w:pPr>
        <w:pStyle w:val="ListParagraph"/>
        <w:numPr>
          <w:ilvl w:val="1"/>
          <w:numId w:val="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866FC6" w:rsidRDefault="00866FC6" w:rsidP="00866FC6">
      <w:pPr>
        <w:pStyle w:val="ListParagraph"/>
        <w:ind w:left="1440"/>
        <w:rPr>
          <w:rFonts w:cstheme="minorHAnsi"/>
        </w:rPr>
      </w:pPr>
    </w:p>
    <w:p w:rsidR="00866FC6" w:rsidRDefault="00866FC6" w:rsidP="00E14001">
      <w:pPr>
        <w:pStyle w:val="ListParagraph"/>
        <w:numPr>
          <w:ilvl w:val="0"/>
          <w:numId w:val="9"/>
        </w:numPr>
        <w:spacing w:after="160" w:line="252" w:lineRule="auto"/>
        <w:rPr>
          <w:rFonts w:cstheme="minorHAnsi"/>
        </w:rPr>
      </w:pPr>
      <w:r>
        <w:rPr>
          <w:rFonts w:cstheme="minorHAnsi"/>
        </w:rPr>
        <w:t xml:space="preserve">Use graphic organizers to help introduce content. </w:t>
      </w:r>
    </w:p>
    <w:p w:rsidR="00866FC6" w:rsidRDefault="00866FC6" w:rsidP="00866FC6">
      <w:pPr>
        <w:pStyle w:val="ListParagraph"/>
        <w:rPr>
          <w:rFonts w:cstheme="minorHAnsi"/>
          <w:b/>
        </w:rPr>
      </w:pPr>
    </w:p>
    <w:p w:rsidR="00866FC6" w:rsidRDefault="00866FC6" w:rsidP="00866FC6">
      <w:pPr>
        <w:pStyle w:val="ListParagraph"/>
        <w:rPr>
          <w:rFonts w:cstheme="minorHAnsi"/>
          <w:b/>
        </w:rPr>
      </w:pPr>
      <w:r>
        <w:rPr>
          <w:rFonts w:cstheme="minorHAnsi"/>
          <w:b/>
        </w:rPr>
        <w:t xml:space="preserve">Examples of Activities:  </w:t>
      </w:r>
    </w:p>
    <w:p w:rsidR="00866FC6" w:rsidRDefault="00866FC6" w:rsidP="00E14001">
      <w:pPr>
        <w:pStyle w:val="ListParagraph"/>
        <w:numPr>
          <w:ilvl w:val="0"/>
          <w:numId w:val="10"/>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rsidR="00866FC6" w:rsidRDefault="00866FC6" w:rsidP="00E14001">
      <w:pPr>
        <w:pStyle w:val="ListParagraph"/>
        <w:numPr>
          <w:ilvl w:val="0"/>
          <w:numId w:val="10"/>
        </w:numPr>
        <w:spacing w:after="160" w:line="252" w:lineRule="auto"/>
        <w:rPr>
          <w:rFonts w:cstheme="minorHAnsi"/>
          <w:b/>
        </w:rPr>
      </w:pPr>
      <w:r>
        <w:rPr>
          <w:rFonts w:cstheme="minorHAnsi"/>
        </w:rPr>
        <w:lastRenderedPageBreak/>
        <w:t xml:space="preserve">Have students research setting or topic using a pre-approved website and fill in a chart about it.  You could even have students work in groups where each group is assigned part of the topic. </w:t>
      </w:r>
    </w:p>
    <w:p w:rsidR="00866FC6" w:rsidRDefault="00866FC6" w:rsidP="00E14001">
      <w:pPr>
        <w:pStyle w:val="ListParagraph"/>
        <w:numPr>
          <w:ilvl w:val="0"/>
          <w:numId w:val="1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866FC6" w:rsidRDefault="00866FC6" w:rsidP="00866FC6">
      <w:pPr>
        <w:pStyle w:val="ListParagraph"/>
        <w:rPr>
          <w:rFonts w:cstheme="minorHAnsi"/>
        </w:rPr>
      </w:pPr>
    </w:p>
    <w:p w:rsidR="00866FC6" w:rsidRDefault="00866FC6" w:rsidP="00866FC6">
      <w:pPr>
        <w:rPr>
          <w:rFonts w:cstheme="minorHAnsi"/>
          <w:b/>
        </w:rPr>
      </w:pPr>
      <w:r>
        <w:rPr>
          <w:rFonts w:cstheme="minorHAnsi"/>
          <w:b/>
          <w:sz w:val="28"/>
          <w:szCs w:val="28"/>
        </w:rPr>
        <w:t>During reading</w:t>
      </w:r>
      <w:r>
        <w:rPr>
          <w:rFonts w:cstheme="minorHAnsi"/>
          <w:b/>
        </w:rPr>
        <w:t xml:space="preserve">:  </w:t>
      </w:r>
    </w:p>
    <w:p w:rsidR="00866FC6" w:rsidRDefault="00866FC6" w:rsidP="00866FC6">
      <w:pPr>
        <w:pStyle w:val="ListParagraph"/>
        <w:rPr>
          <w:rFonts w:cstheme="minorHAnsi"/>
        </w:rPr>
      </w:pPr>
    </w:p>
    <w:p w:rsidR="00866FC6" w:rsidRDefault="00866FC6" w:rsidP="00E14001">
      <w:pPr>
        <w:pStyle w:val="ListParagraph"/>
        <w:numPr>
          <w:ilvl w:val="0"/>
          <w:numId w:val="1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866FC6" w:rsidRDefault="00866FC6" w:rsidP="00866FC6">
      <w:pPr>
        <w:pStyle w:val="ListParagraph"/>
        <w:rPr>
          <w:rFonts w:cstheme="minorHAnsi"/>
        </w:rPr>
      </w:pPr>
    </w:p>
    <w:p w:rsidR="00866FC6" w:rsidRDefault="00866FC6" w:rsidP="00E14001">
      <w:pPr>
        <w:pStyle w:val="ListParagraph"/>
        <w:numPr>
          <w:ilvl w:val="0"/>
          <w:numId w:val="1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866FC6" w:rsidRDefault="00866FC6" w:rsidP="00866FC6">
      <w:pPr>
        <w:pStyle w:val="ListParagraph"/>
        <w:rPr>
          <w:rFonts w:cstheme="minorHAnsi"/>
        </w:rPr>
      </w:pPr>
    </w:p>
    <w:p w:rsidR="00866FC6" w:rsidRDefault="00866FC6" w:rsidP="00E14001">
      <w:pPr>
        <w:pStyle w:val="ListParagraph"/>
        <w:numPr>
          <w:ilvl w:val="0"/>
          <w:numId w:val="1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866FC6" w:rsidRDefault="00866FC6" w:rsidP="00866FC6">
      <w:pPr>
        <w:pStyle w:val="ListParagraph"/>
        <w:rPr>
          <w:rFonts w:cstheme="minorHAnsi"/>
        </w:rPr>
      </w:pPr>
    </w:p>
    <w:p w:rsidR="00866FC6" w:rsidRDefault="00866FC6" w:rsidP="00E14001">
      <w:pPr>
        <w:pStyle w:val="ListParagraph"/>
        <w:numPr>
          <w:ilvl w:val="0"/>
          <w:numId w:val="1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rsidR="00866FC6" w:rsidRDefault="00866FC6" w:rsidP="00866FC6">
      <w:pPr>
        <w:pStyle w:val="ListParagraph"/>
        <w:rPr>
          <w:rFonts w:cstheme="minorHAnsi"/>
        </w:rPr>
      </w:pPr>
    </w:p>
    <w:p w:rsidR="00866FC6" w:rsidRDefault="00866FC6" w:rsidP="00E14001">
      <w:pPr>
        <w:pStyle w:val="ListParagraph"/>
        <w:numPr>
          <w:ilvl w:val="0"/>
          <w:numId w:val="12"/>
        </w:numPr>
        <w:spacing w:after="160" w:line="252" w:lineRule="auto"/>
        <w:rPr>
          <w:rFonts w:cstheme="minorHAnsi"/>
        </w:rPr>
      </w:pPr>
      <w:r>
        <w:rPr>
          <w:rFonts w:cstheme="minorHAnsi"/>
        </w:rPr>
        <w:t xml:space="preserve">Continue to draw attention to and discuss the words that you introduced before the reading. </w:t>
      </w:r>
    </w:p>
    <w:p w:rsidR="00866FC6" w:rsidRDefault="00866FC6" w:rsidP="00866FC6">
      <w:pPr>
        <w:pStyle w:val="ListParagraph"/>
        <w:rPr>
          <w:rFonts w:cstheme="minorHAnsi"/>
          <w:b/>
        </w:rPr>
      </w:pPr>
      <w:r>
        <w:rPr>
          <w:rFonts w:cstheme="minorHAnsi"/>
          <w:b/>
        </w:rPr>
        <w:t xml:space="preserve">Examples of Activities:  </w:t>
      </w:r>
    </w:p>
    <w:p w:rsidR="00866FC6" w:rsidRDefault="00866FC6" w:rsidP="00E14001">
      <w:pPr>
        <w:pStyle w:val="ListParagraph"/>
        <w:numPr>
          <w:ilvl w:val="0"/>
          <w:numId w:val="13"/>
        </w:numPr>
        <w:spacing w:after="160" w:line="252" w:lineRule="auto"/>
        <w:rPr>
          <w:rFonts w:cstheme="minorHAnsi"/>
        </w:rPr>
      </w:pPr>
      <w:r>
        <w:rPr>
          <w:rFonts w:cstheme="minorHAnsi"/>
        </w:rPr>
        <w:t xml:space="preserve">Have students include the example from the text in their glossary that they created.  </w:t>
      </w:r>
    </w:p>
    <w:p w:rsidR="00866FC6" w:rsidRDefault="00866FC6" w:rsidP="00E14001">
      <w:pPr>
        <w:pStyle w:val="ListParagraph"/>
        <w:numPr>
          <w:ilvl w:val="0"/>
          <w:numId w:val="13"/>
        </w:numPr>
        <w:spacing w:after="160" w:line="252" w:lineRule="auto"/>
        <w:rPr>
          <w:rFonts w:cstheme="minorHAnsi"/>
        </w:rPr>
      </w:pPr>
      <w:r>
        <w:rPr>
          <w:rFonts w:cstheme="minorHAnsi"/>
        </w:rPr>
        <w:t xml:space="preserve">Create or find pictures that represent how the word was used in the passage.  </w:t>
      </w:r>
    </w:p>
    <w:p w:rsidR="00866FC6" w:rsidRDefault="00866FC6" w:rsidP="00E14001">
      <w:pPr>
        <w:pStyle w:val="ListParagraph"/>
        <w:numPr>
          <w:ilvl w:val="0"/>
          <w:numId w:val="13"/>
        </w:numPr>
        <w:spacing w:after="160" w:line="252" w:lineRule="auto"/>
        <w:rPr>
          <w:rFonts w:cstheme="minorHAnsi"/>
        </w:rPr>
      </w:pPr>
      <w:r>
        <w:rPr>
          <w:rFonts w:cstheme="minorHAnsi"/>
        </w:rPr>
        <w:t xml:space="preserve">Practice creating sentences using the word in the way it was using in the passage.  </w:t>
      </w:r>
    </w:p>
    <w:p w:rsidR="00866FC6" w:rsidRDefault="00866FC6" w:rsidP="00E14001">
      <w:pPr>
        <w:pStyle w:val="ListParagraph"/>
        <w:numPr>
          <w:ilvl w:val="0"/>
          <w:numId w:val="13"/>
        </w:numPr>
        <w:spacing w:after="160" w:line="252" w:lineRule="auto"/>
        <w:rPr>
          <w:rFonts w:cstheme="minorHAnsi"/>
        </w:rPr>
      </w:pPr>
      <w:r>
        <w:rPr>
          <w:rFonts w:cstheme="minorHAnsi"/>
        </w:rPr>
        <w:t xml:space="preserve">Have students discuss the author’s word choice.  </w:t>
      </w:r>
    </w:p>
    <w:p w:rsidR="00866FC6" w:rsidRDefault="00866FC6" w:rsidP="00866FC6">
      <w:pPr>
        <w:pStyle w:val="ListParagraph"/>
        <w:rPr>
          <w:rFonts w:cstheme="minorHAnsi"/>
        </w:rPr>
      </w:pPr>
    </w:p>
    <w:p w:rsidR="00866FC6" w:rsidRDefault="00866FC6" w:rsidP="00E14001">
      <w:pPr>
        <w:pStyle w:val="ListParagraph"/>
        <w:numPr>
          <w:ilvl w:val="0"/>
          <w:numId w:val="14"/>
        </w:numPr>
        <w:spacing w:after="160" w:line="252" w:lineRule="auto"/>
        <w:rPr>
          <w:rFonts w:cstheme="minorHAnsi"/>
        </w:rPr>
      </w:pPr>
      <w:r>
        <w:rPr>
          <w:rFonts w:cstheme="minorHAnsi"/>
        </w:rPr>
        <w:t xml:space="preserve">Use graphic organizers to help organize content and thinking.  </w:t>
      </w:r>
    </w:p>
    <w:p w:rsidR="00866FC6" w:rsidRDefault="00866FC6" w:rsidP="00866FC6">
      <w:pPr>
        <w:pStyle w:val="ListParagraph"/>
        <w:rPr>
          <w:rFonts w:cstheme="minorHAnsi"/>
        </w:rPr>
      </w:pPr>
      <w:r>
        <w:rPr>
          <w:rFonts w:cstheme="minorHAnsi"/>
          <w:b/>
        </w:rPr>
        <w:t>Examples of Activities:</w:t>
      </w:r>
      <w:r>
        <w:rPr>
          <w:rFonts w:cstheme="minorHAnsi"/>
        </w:rPr>
        <w:t xml:space="preserve">  </w:t>
      </w:r>
    </w:p>
    <w:p w:rsidR="00866FC6" w:rsidRDefault="00866FC6" w:rsidP="00E14001">
      <w:pPr>
        <w:pStyle w:val="ListParagraph"/>
        <w:numPr>
          <w:ilvl w:val="0"/>
          <w:numId w:val="1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866FC6" w:rsidRDefault="00866FC6" w:rsidP="00E14001">
      <w:pPr>
        <w:pStyle w:val="ListParagraph"/>
        <w:numPr>
          <w:ilvl w:val="0"/>
          <w:numId w:val="1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866FC6" w:rsidRDefault="00866FC6" w:rsidP="00E14001">
      <w:pPr>
        <w:pStyle w:val="ListParagraph"/>
        <w:numPr>
          <w:ilvl w:val="0"/>
          <w:numId w:val="15"/>
        </w:numPr>
        <w:spacing w:after="160" w:line="252" w:lineRule="auto"/>
        <w:rPr>
          <w:rFonts w:cstheme="minorHAnsi"/>
          <w:b/>
        </w:rPr>
      </w:pPr>
      <w:r>
        <w:rPr>
          <w:rFonts w:cstheme="minorHAnsi"/>
        </w:rPr>
        <w:t xml:space="preserve">If you had students fill in a KWL, have them fill in the “L” section as they read the passage. </w:t>
      </w:r>
    </w:p>
    <w:p w:rsidR="00866FC6" w:rsidRDefault="00866FC6" w:rsidP="00E14001">
      <w:pPr>
        <w:pStyle w:val="ListParagraph"/>
        <w:numPr>
          <w:ilvl w:val="0"/>
          <w:numId w:val="14"/>
        </w:numPr>
        <w:spacing w:after="160" w:line="252" w:lineRule="auto"/>
        <w:rPr>
          <w:rFonts w:cstheme="minorHAnsi"/>
        </w:rPr>
      </w:pPr>
      <w:r>
        <w:rPr>
          <w:rFonts w:cstheme="minorHAnsi"/>
        </w:rPr>
        <w:t>Utilize any illustrations or text features that come with the story or passage to better understand the reading.</w:t>
      </w:r>
    </w:p>
    <w:p w:rsidR="00866FC6" w:rsidRDefault="00866FC6" w:rsidP="00E14001">
      <w:pPr>
        <w:pStyle w:val="ListParagraph"/>
        <w:numPr>
          <w:ilvl w:val="0"/>
          <w:numId w:val="1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866FC6" w:rsidRDefault="00866FC6" w:rsidP="00E14001">
      <w:pPr>
        <w:pStyle w:val="ListParagraph"/>
        <w:numPr>
          <w:ilvl w:val="0"/>
          <w:numId w:val="14"/>
        </w:numPr>
        <w:spacing w:after="160" w:line="252" w:lineRule="auto"/>
        <w:rPr>
          <w:rFonts w:cstheme="minorHAnsi"/>
        </w:rPr>
      </w:pPr>
      <w:r>
        <w:rPr>
          <w:rFonts w:cstheme="minorHAnsi"/>
        </w:rPr>
        <w:t>Identify any text features such as captions and discuss how they contribute to meaning.</w:t>
      </w:r>
    </w:p>
    <w:p w:rsidR="00866FC6" w:rsidRDefault="00866FC6" w:rsidP="00866FC6">
      <w:pPr>
        <w:pStyle w:val="ListParagraph"/>
        <w:rPr>
          <w:rFonts w:cstheme="minorHAnsi"/>
          <w:b/>
        </w:rPr>
      </w:pPr>
    </w:p>
    <w:p w:rsidR="00866FC6" w:rsidRDefault="00866FC6" w:rsidP="00866FC6">
      <w:pPr>
        <w:rPr>
          <w:rFonts w:cstheme="minorHAnsi"/>
          <w:b/>
          <w:sz w:val="28"/>
          <w:szCs w:val="28"/>
        </w:rPr>
      </w:pPr>
      <w:r>
        <w:rPr>
          <w:rFonts w:cstheme="minorHAnsi"/>
          <w:b/>
          <w:sz w:val="28"/>
          <w:szCs w:val="28"/>
        </w:rPr>
        <w:lastRenderedPageBreak/>
        <w:t xml:space="preserve">After reading:  </w:t>
      </w:r>
    </w:p>
    <w:p w:rsidR="00866FC6" w:rsidRDefault="00866FC6" w:rsidP="00E14001">
      <w:pPr>
        <w:pStyle w:val="ListParagraph"/>
        <w:numPr>
          <w:ilvl w:val="0"/>
          <w:numId w:val="16"/>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866FC6" w:rsidRDefault="00866FC6" w:rsidP="00866FC6">
      <w:pPr>
        <w:pStyle w:val="ListParagraph"/>
        <w:spacing w:line="254" w:lineRule="auto"/>
        <w:rPr>
          <w:rFonts w:cstheme="minorHAnsi"/>
        </w:rPr>
      </w:pPr>
    </w:p>
    <w:p w:rsidR="00866FC6" w:rsidRDefault="00866FC6" w:rsidP="00E14001">
      <w:pPr>
        <w:pStyle w:val="ListParagraph"/>
        <w:numPr>
          <w:ilvl w:val="0"/>
          <w:numId w:val="1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866FC6" w:rsidRDefault="00866FC6" w:rsidP="00866FC6">
      <w:pPr>
        <w:pStyle w:val="ListParagraph"/>
        <w:rPr>
          <w:rFonts w:cstheme="minorHAnsi"/>
        </w:rPr>
      </w:pPr>
    </w:p>
    <w:p w:rsidR="00866FC6" w:rsidRDefault="00866FC6" w:rsidP="00E14001">
      <w:pPr>
        <w:pStyle w:val="ListParagraph"/>
        <w:numPr>
          <w:ilvl w:val="0"/>
          <w:numId w:val="1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rsidR="00866FC6" w:rsidRDefault="00866FC6" w:rsidP="00866FC6">
      <w:pPr>
        <w:pStyle w:val="ListParagraph"/>
        <w:rPr>
          <w:rFonts w:cstheme="minorHAnsi"/>
        </w:rPr>
      </w:pPr>
    </w:p>
    <w:p w:rsidR="00866FC6" w:rsidRDefault="00866FC6" w:rsidP="00E14001">
      <w:pPr>
        <w:pStyle w:val="ListParagraph"/>
        <w:numPr>
          <w:ilvl w:val="0"/>
          <w:numId w:val="16"/>
        </w:numPr>
        <w:spacing w:after="160" w:line="252" w:lineRule="auto"/>
        <w:rPr>
          <w:rFonts w:cstheme="minorHAnsi"/>
          <w:b/>
        </w:rPr>
      </w:pPr>
      <w:r>
        <w:rPr>
          <w:rFonts w:cstheme="minorHAnsi"/>
        </w:rPr>
        <w:t>Reinforce new vocabulary using multiple modalities</w:t>
      </w:r>
    </w:p>
    <w:p w:rsidR="00866FC6" w:rsidRDefault="00866FC6" w:rsidP="00866FC6">
      <w:pPr>
        <w:pStyle w:val="ListParagraph"/>
        <w:rPr>
          <w:rFonts w:cstheme="minorHAnsi"/>
          <w:b/>
        </w:rPr>
      </w:pPr>
    </w:p>
    <w:p w:rsidR="00866FC6" w:rsidRDefault="00866FC6" w:rsidP="00866FC6">
      <w:pPr>
        <w:pStyle w:val="ListParagraph"/>
        <w:rPr>
          <w:rFonts w:cstheme="minorHAnsi"/>
          <w:b/>
        </w:rPr>
      </w:pPr>
      <w:r>
        <w:rPr>
          <w:rFonts w:cstheme="minorHAnsi"/>
          <w:b/>
        </w:rPr>
        <w:t xml:space="preserve">Examples of activities: </w:t>
      </w:r>
    </w:p>
    <w:p w:rsidR="00866FC6" w:rsidRDefault="00866FC6" w:rsidP="00E14001">
      <w:pPr>
        <w:pStyle w:val="ListParagraph"/>
        <w:numPr>
          <w:ilvl w:val="0"/>
          <w:numId w:val="1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866FC6" w:rsidRDefault="00866FC6" w:rsidP="00E14001">
      <w:pPr>
        <w:pStyle w:val="ListParagraph"/>
        <w:numPr>
          <w:ilvl w:val="0"/>
          <w:numId w:val="17"/>
        </w:numPr>
        <w:spacing w:after="160" w:line="252" w:lineRule="auto"/>
        <w:rPr>
          <w:rFonts w:cstheme="minorHAnsi"/>
        </w:rPr>
      </w:pPr>
      <w:r>
        <w:rPr>
          <w:rFonts w:cstheme="minorHAnsi"/>
        </w:rPr>
        <w:t xml:space="preserve">Require students to include the words introduced before reading in the culminating writing task. </w:t>
      </w:r>
    </w:p>
    <w:p w:rsidR="00866FC6" w:rsidRDefault="00866FC6" w:rsidP="00E14001">
      <w:pPr>
        <w:pStyle w:val="ListParagraph"/>
        <w:numPr>
          <w:ilvl w:val="0"/>
          <w:numId w:val="17"/>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866FC6" w:rsidRDefault="00866FC6" w:rsidP="00E14001">
      <w:pPr>
        <w:pStyle w:val="ListParagraph"/>
        <w:numPr>
          <w:ilvl w:val="0"/>
          <w:numId w:val="1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866FC6" w:rsidRDefault="00866FC6" w:rsidP="00866FC6">
      <w:pPr>
        <w:pStyle w:val="ListParagraph"/>
        <w:ind w:left="1440"/>
        <w:rPr>
          <w:rFonts w:cstheme="minorHAnsi"/>
        </w:rPr>
      </w:pPr>
    </w:p>
    <w:p w:rsidR="00866FC6" w:rsidRDefault="00866FC6" w:rsidP="00E14001">
      <w:pPr>
        <w:pStyle w:val="ListParagraph"/>
        <w:numPr>
          <w:ilvl w:val="0"/>
          <w:numId w:val="1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rsidR="00866FC6" w:rsidRDefault="00866FC6" w:rsidP="00866FC6">
      <w:pPr>
        <w:pStyle w:val="ListParagraph"/>
        <w:rPr>
          <w:rFonts w:cstheme="minorHAnsi"/>
        </w:rPr>
      </w:pPr>
    </w:p>
    <w:p w:rsidR="00866FC6" w:rsidRDefault="00866FC6" w:rsidP="00E14001">
      <w:pPr>
        <w:pStyle w:val="ListParagraph"/>
        <w:numPr>
          <w:ilvl w:val="0"/>
          <w:numId w:val="16"/>
        </w:numPr>
        <w:spacing w:after="160" w:line="252" w:lineRule="auto"/>
        <w:rPr>
          <w:rFonts w:cstheme="minorHAnsi"/>
        </w:rPr>
      </w:pPr>
      <w:r>
        <w:rPr>
          <w:rFonts w:cstheme="minorHAnsi"/>
        </w:rPr>
        <w:t>Provide differentiated scaffolds for writing assignments based on students’ English language proficiency levels.</w:t>
      </w:r>
    </w:p>
    <w:p w:rsidR="00866FC6" w:rsidRDefault="00866FC6" w:rsidP="00866FC6">
      <w:pPr>
        <w:pStyle w:val="ListParagraph"/>
        <w:rPr>
          <w:rFonts w:cstheme="minorHAnsi"/>
          <w:b/>
        </w:rPr>
      </w:pPr>
    </w:p>
    <w:p w:rsidR="00866FC6" w:rsidRDefault="00866FC6" w:rsidP="00866FC6">
      <w:pPr>
        <w:pStyle w:val="ListParagraph"/>
        <w:rPr>
          <w:rFonts w:cstheme="minorHAnsi"/>
        </w:rPr>
      </w:pPr>
      <w:r>
        <w:rPr>
          <w:rFonts w:cstheme="minorHAnsi"/>
          <w:b/>
        </w:rPr>
        <w:t>Examples of Activities:</w:t>
      </w:r>
      <w:r>
        <w:rPr>
          <w:rFonts w:cstheme="minorHAnsi"/>
        </w:rPr>
        <w:t xml:space="preserve"> </w:t>
      </w:r>
    </w:p>
    <w:p w:rsidR="00866FC6" w:rsidRDefault="00866FC6" w:rsidP="00E14001">
      <w:pPr>
        <w:pStyle w:val="ListParagraph"/>
        <w:numPr>
          <w:ilvl w:val="0"/>
          <w:numId w:val="1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866FC6" w:rsidRDefault="00866FC6" w:rsidP="00E14001">
      <w:pPr>
        <w:pStyle w:val="ListParagraph"/>
        <w:numPr>
          <w:ilvl w:val="0"/>
          <w:numId w:val="1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866FC6" w:rsidRDefault="00866FC6" w:rsidP="00E14001">
      <w:pPr>
        <w:pStyle w:val="ListParagraph"/>
        <w:numPr>
          <w:ilvl w:val="0"/>
          <w:numId w:val="1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866FC6" w:rsidRDefault="00866FC6" w:rsidP="00E14001">
      <w:pPr>
        <w:pStyle w:val="ListParagraph"/>
        <w:numPr>
          <w:ilvl w:val="0"/>
          <w:numId w:val="18"/>
        </w:numPr>
        <w:spacing w:after="160" w:line="252" w:lineRule="auto"/>
        <w:rPr>
          <w:rFonts w:cstheme="minorHAnsi"/>
        </w:rPr>
      </w:pPr>
      <w:r>
        <w:rPr>
          <w:rFonts w:cstheme="minorHAnsi"/>
        </w:rPr>
        <w:lastRenderedPageBreak/>
        <w:t xml:space="preserve">For newcomers, you may consider creating sentence or paragraph frames to help them to write out their ideas.  </w:t>
      </w:r>
    </w:p>
    <w:bookmarkEnd w:id="5"/>
    <w:p w:rsidR="00866FC6" w:rsidRDefault="00866FC6" w:rsidP="00E14001">
      <w:pPr>
        <w:pStyle w:val="ListParagraph"/>
        <w:numPr>
          <w:ilvl w:val="0"/>
          <w:numId w:val="1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F95DC5" w:rsidRPr="00866FC6" w:rsidRDefault="00F95DC5" w:rsidP="00866FC6">
      <w:pPr>
        <w:spacing w:after="0" w:line="360" w:lineRule="auto"/>
        <w:rPr>
          <w:rFonts w:asciiTheme="minorHAnsi" w:hAnsiTheme="minorHAnsi" w:cstheme="minorHAnsi"/>
          <w:sz w:val="24"/>
          <w:szCs w:val="24"/>
        </w:rPr>
      </w:pPr>
      <w:bookmarkStart w:id="7" w:name="_GoBack"/>
      <w:bookmarkEnd w:id="7"/>
    </w:p>
    <w:p w:rsidR="0018635B" w:rsidRPr="00781A5D" w:rsidRDefault="0018635B" w:rsidP="00781A5D">
      <w:pPr>
        <w:pStyle w:val="ListParagraph"/>
        <w:spacing w:after="0" w:line="360" w:lineRule="auto"/>
        <w:ind w:left="360"/>
        <w:rPr>
          <w:rFonts w:asciiTheme="minorHAnsi" w:hAnsiTheme="minorHAnsi" w:cstheme="minorHAnsi"/>
          <w:highlight w:val="lightGray"/>
        </w:rPr>
      </w:pPr>
    </w:p>
    <w:sectPr w:rsidR="0018635B" w:rsidRPr="00781A5D" w:rsidSect="00781A5D">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01" w:rsidRDefault="00E14001" w:rsidP="007C5C7E">
      <w:pPr>
        <w:spacing w:after="0" w:line="240" w:lineRule="auto"/>
      </w:pPr>
      <w:r>
        <w:separator/>
      </w:r>
    </w:p>
  </w:endnote>
  <w:endnote w:type="continuationSeparator" w:id="0">
    <w:p w:rsidR="00E14001" w:rsidRDefault="00E1400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01" w:rsidRDefault="00E14001" w:rsidP="007C5C7E">
      <w:pPr>
        <w:spacing w:after="0" w:line="240" w:lineRule="auto"/>
      </w:pPr>
      <w:r>
        <w:separator/>
      </w:r>
    </w:p>
  </w:footnote>
  <w:footnote w:type="continuationSeparator" w:id="0">
    <w:p w:rsidR="00E14001" w:rsidRDefault="00E1400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C9A" w:rsidRDefault="00AB4C9A" w:rsidP="001034D9">
    <w:pPr>
      <w:pStyle w:val="Header"/>
      <w:jc w:val="center"/>
    </w:pPr>
    <w:r>
      <w:t>Houghton Mifflin Harco</w:t>
    </w:r>
    <w:r w:rsidR="00797E76">
      <w:t>urt</w:t>
    </w:r>
    <w:r w:rsidR="00797E76">
      <w:tab/>
      <w:t>Medallion - 2010</w:t>
    </w:r>
    <w:r>
      <w:tab/>
      <w:t>Grade 6</w:t>
    </w:r>
  </w:p>
  <w:p w:rsidR="00AB4C9A" w:rsidRDefault="00AB4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787"/>
    <w:multiLevelType w:val="hybridMultilevel"/>
    <w:tmpl w:val="589CD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8923B6"/>
    <w:multiLevelType w:val="hybridMultilevel"/>
    <w:tmpl w:val="8B3616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0B45F1C"/>
    <w:multiLevelType w:val="hybridMultilevel"/>
    <w:tmpl w:val="11A08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BB2DC5"/>
    <w:multiLevelType w:val="hybridMultilevel"/>
    <w:tmpl w:val="D994A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0"/>
  </w:num>
  <w:num w:numId="4">
    <w:abstractNumId w:val="8"/>
  </w:num>
  <w:num w:numId="5">
    <w:abstractNumId w:val="0"/>
  </w:num>
  <w:num w:numId="6">
    <w:abstractNumId w:val="14"/>
    <w:lvlOverride w:ilvl="0"/>
    <w:lvlOverride w:ilvl="1"/>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17FA"/>
    <w:rsid w:val="00006993"/>
    <w:rsid w:val="00023430"/>
    <w:rsid w:val="00026D6A"/>
    <w:rsid w:val="00036E0C"/>
    <w:rsid w:val="000416D8"/>
    <w:rsid w:val="0005071F"/>
    <w:rsid w:val="000601D8"/>
    <w:rsid w:val="000629C6"/>
    <w:rsid w:val="0007569E"/>
    <w:rsid w:val="00081A99"/>
    <w:rsid w:val="0008730E"/>
    <w:rsid w:val="000A5B9D"/>
    <w:rsid w:val="000A6A29"/>
    <w:rsid w:val="000B21CE"/>
    <w:rsid w:val="000B5786"/>
    <w:rsid w:val="000B7F3F"/>
    <w:rsid w:val="000D55CB"/>
    <w:rsid w:val="000F4ADB"/>
    <w:rsid w:val="001034D9"/>
    <w:rsid w:val="001122A9"/>
    <w:rsid w:val="001320B6"/>
    <w:rsid w:val="00144A4B"/>
    <w:rsid w:val="00172736"/>
    <w:rsid w:val="00174578"/>
    <w:rsid w:val="00177848"/>
    <w:rsid w:val="0018635B"/>
    <w:rsid w:val="00193EB0"/>
    <w:rsid w:val="001A2B84"/>
    <w:rsid w:val="001C1D02"/>
    <w:rsid w:val="001E3145"/>
    <w:rsid w:val="001F1840"/>
    <w:rsid w:val="002269C7"/>
    <w:rsid w:val="002364C5"/>
    <w:rsid w:val="00247713"/>
    <w:rsid w:val="00256BFC"/>
    <w:rsid w:val="00286F6B"/>
    <w:rsid w:val="00293076"/>
    <w:rsid w:val="002B1D57"/>
    <w:rsid w:val="002C77A8"/>
    <w:rsid w:val="002E1FD3"/>
    <w:rsid w:val="002F4D99"/>
    <w:rsid w:val="00316D09"/>
    <w:rsid w:val="00320A5A"/>
    <w:rsid w:val="003226F0"/>
    <w:rsid w:val="003342CF"/>
    <w:rsid w:val="003351B2"/>
    <w:rsid w:val="00357D5B"/>
    <w:rsid w:val="0038236C"/>
    <w:rsid w:val="00382434"/>
    <w:rsid w:val="00387619"/>
    <w:rsid w:val="003B6302"/>
    <w:rsid w:val="003C4B0D"/>
    <w:rsid w:val="003E0AAA"/>
    <w:rsid w:val="003F47E1"/>
    <w:rsid w:val="00417CF5"/>
    <w:rsid w:val="00433701"/>
    <w:rsid w:val="004460A1"/>
    <w:rsid w:val="0045253E"/>
    <w:rsid w:val="004661F5"/>
    <w:rsid w:val="004665F4"/>
    <w:rsid w:val="004A47B4"/>
    <w:rsid w:val="004B190C"/>
    <w:rsid w:val="004B2372"/>
    <w:rsid w:val="004B53C1"/>
    <w:rsid w:val="004D3BFD"/>
    <w:rsid w:val="004D4480"/>
    <w:rsid w:val="004F36CD"/>
    <w:rsid w:val="005222B3"/>
    <w:rsid w:val="005362D1"/>
    <w:rsid w:val="00545861"/>
    <w:rsid w:val="005464AA"/>
    <w:rsid w:val="00551164"/>
    <w:rsid w:val="00557D31"/>
    <w:rsid w:val="00562528"/>
    <w:rsid w:val="005632E5"/>
    <w:rsid w:val="0058463C"/>
    <w:rsid w:val="00585417"/>
    <w:rsid w:val="00590C8D"/>
    <w:rsid w:val="0059136E"/>
    <w:rsid w:val="00595C59"/>
    <w:rsid w:val="005B62EE"/>
    <w:rsid w:val="005B6C42"/>
    <w:rsid w:val="005D60C9"/>
    <w:rsid w:val="005F445E"/>
    <w:rsid w:val="005F6F91"/>
    <w:rsid w:val="00604680"/>
    <w:rsid w:val="00614737"/>
    <w:rsid w:val="006173D5"/>
    <w:rsid w:val="006334D4"/>
    <w:rsid w:val="006365EA"/>
    <w:rsid w:val="00637759"/>
    <w:rsid w:val="006426E8"/>
    <w:rsid w:val="00652A52"/>
    <w:rsid w:val="0065745D"/>
    <w:rsid w:val="006A0D76"/>
    <w:rsid w:val="006A4969"/>
    <w:rsid w:val="006B3637"/>
    <w:rsid w:val="006B4055"/>
    <w:rsid w:val="006B4373"/>
    <w:rsid w:val="006F03E1"/>
    <w:rsid w:val="00711F4B"/>
    <w:rsid w:val="0071432B"/>
    <w:rsid w:val="0071580F"/>
    <w:rsid w:val="00720126"/>
    <w:rsid w:val="007212CF"/>
    <w:rsid w:val="00723A87"/>
    <w:rsid w:val="0074085E"/>
    <w:rsid w:val="00744861"/>
    <w:rsid w:val="00781A5D"/>
    <w:rsid w:val="00797E76"/>
    <w:rsid w:val="007A677C"/>
    <w:rsid w:val="007B449E"/>
    <w:rsid w:val="007B512A"/>
    <w:rsid w:val="007C1EF1"/>
    <w:rsid w:val="007C2CF3"/>
    <w:rsid w:val="007C5C7E"/>
    <w:rsid w:val="007E0392"/>
    <w:rsid w:val="007F5096"/>
    <w:rsid w:val="00813997"/>
    <w:rsid w:val="00816EE6"/>
    <w:rsid w:val="008239BD"/>
    <w:rsid w:val="0082475F"/>
    <w:rsid w:val="00841C15"/>
    <w:rsid w:val="008437BA"/>
    <w:rsid w:val="008517EB"/>
    <w:rsid w:val="0085224F"/>
    <w:rsid w:val="00861AAE"/>
    <w:rsid w:val="00864F1F"/>
    <w:rsid w:val="00866FC6"/>
    <w:rsid w:val="008A3ED3"/>
    <w:rsid w:val="008D30C9"/>
    <w:rsid w:val="008E2FB2"/>
    <w:rsid w:val="008E35E8"/>
    <w:rsid w:val="009045E1"/>
    <w:rsid w:val="00921F01"/>
    <w:rsid w:val="00922685"/>
    <w:rsid w:val="00930241"/>
    <w:rsid w:val="0093038E"/>
    <w:rsid w:val="0093474C"/>
    <w:rsid w:val="00940943"/>
    <w:rsid w:val="0095234C"/>
    <w:rsid w:val="00954A31"/>
    <w:rsid w:val="009610B7"/>
    <w:rsid w:val="00970D74"/>
    <w:rsid w:val="0098003B"/>
    <w:rsid w:val="00983125"/>
    <w:rsid w:val="00986747"/>
    <w:rsid w:val="009960F6"/>
    <w:rsid w:val="009B08A6"/>
    <w:rsid w:val="009B2F14"/>
    <w:rsid w:val="009B69F9"/>
    <w:rsid w:val="009D602B"/>
    <w:rsid w:val="009E6E94"/>
    <w:rsid w:val="00A14C94"/>
    <w:rsid w:val="00A25EB3"/>
    <w:rsid w:val="00A31FE6"/>
    <w:rsid w:val="00A32132"/>
    <w:rsid w:val="00A4516C"/>
    <w:rsid w:val="00A57AD3"/>
    <w:rsid w:val="00A70EF1"/>
    <w:rsid w:val="00A74BCC"/>
    <w:rsid w:val="00A803B0"/>
    <w:rsid w:val="00A85F00"/>
    <w:rsid w:val="00A976D9"/>
    <w:rsid w:val="00AB4C9A"/>
    <w:rsid w:val="00AC05FB"/>
    <w:rsid w:val="00AC0831"/>
    <w:rsid w:val="00AC67AC"/>
    <w:rsid w:val="00AD155A"/>
    <w:rsid w:val="00AE187D"/>
    <w:rsid w:val="00AF6459"/>
    <w:rsid w:val="00B0000C"/>
    <w:rsid w:val="00B02726"/>
    <w:rsid w:val="00B13FBF"/>
    <w:rsid w:val="00B229BE"/>
    <w:rsid w:val="00B30BCC"/>
    <w:rsid w:val="00B40DC6"/>
    <w:rsid w:val="00B44D3C"/>
    <w:rsid w:val="00B474EF"/>
    <w:rsid w:val="00B75FBC"/>
    <w:rsid w:val="00B76A61"/>
    <w:rsid w:val="00B77CE7"/>
    <w:rsid w:val="00B80E58"/>
    <w:rsid w:val="00B9763E"/>
    <w:rsid w:val="00BA4F00"/>
    <w:rsid w:val="00BC198F"/>
    <w:rsid w:val="00BD01CB"/>
    <w:rsid w:val="00BD6937"/>
    <w:rsid w:val="00BF0411"/>
    <w:rsid w:val="00C02274"/>
    <w:rsid w:val="00C060C5"/>
    <w:rsid w:val="00C16827"/>
    <w:rsid w:val="00C4503B"/>
    <w:rsid w:val="00C458CD"/>
    <w:rsid w:val="00C6107E"/>
    <w:rsid w:val="00C62ECC"/>
    <w:rsid w:val="00C6319F"/>
    <w:rsid w:val="00C6485F"/>
    <w:rsid w:val="00C67BC6"/>
    <w:rsid w:val="00C94447"/>
    <w:rsid w:val="00C94A53"/>
    <w:rsid w:val="00CA07EF"/>
    <w:rsid w:val="00CA218E"/>
    <w:rsid w:val="00CA6BE0"/>
    <w:rsid w:val="00CC51A2"/>
    <w:rsid w:val="00CD3C10"/>
    <w:rsid w:val="00CD6B7F"/>
    <w:rsid w:val="00CF3DCC"/>
    <w:rsid w:val="00CF5483"/>
    <w:rsid w:val="00D06B42"/>
    <w:rsid w:val="00D140AD"/>
    <w:rsid w:val="00D15A17"/>
    <w:rsid w:val="00D44559"/>
    <w:rsid w:val="00D50B26"/>
    <w:rsid w:val="00D634F3"/>
    <w:rsid w:val="00D75325"/>
    <w:rsid w:val="00D90343"/>
    <w:rsid w:val="00DA46E5"/>
    <w:rsid w:val="00DA55BE"/>
    <w:rsid w:val="00DA6AE5"/>
    <w:rsid w:val="00DD2517"/>
    <w:rsid w:val="00DD3A2A"/>
    <w:rsid w:val="00DD55B2"/>
    <w:rsid w:val="00DE2658"/>
    <w:rsid w:val="00E14001"/>
    <w:rsid w:val="00E22959"/>
    <w:rsid w:val="00E25AB3"/>
    <w:rsid w:val="00E3701F"/>
    <w:rsid w:val="00E40674"/>
    <w:rsid w:val="00E44C8B"/>
    <w:rsid w:val="00E6019B"/>
    <w:rsid w:val="00E652DA"/>
    <w:rsid w:val="00E7112C"/>
    <w:rsid w:val="00E756F1"/>
    <w:rsid w:val="00EB4332"/>
    <w:rsid w:val="00EB68FC"/>
    <w:rsid w:val="00F06013"/>
    <w:rsid w:val="00F2628A"/>
    <w:rsid w:val="00F37D5C"/>
    <w:rsid w:val="00F37E68"/>
    <w:rsid w:val="00F465F4"/>
    <w:rsid w:val="00F476A9"/>
    <w:rsid w:val="00F5517C"/>
    <w:rsid w:val="00F57746"/>
    <w:rsid w:val="00F8197E"/>
    <w:rsid w:val="00F87EC0"/>
    <w:rsid w:val="00F93D68"/>
    <w:rsid w:val="00F94157"/>
    <w:rsid w:val="00F95DC5"/>
    <w:rsid w:val="00F975B9"/>
    <w:rsid w:val="00FA2007"/>
    <w:rsid w:val="00FA3194"/>
    <w:rsid w:val="00FA66D5"/>
    <w:rsid w:val="00FB2380"/>
    <w:rsid w:val="00FC0021"/>
    <w:rsid w:val="00FD33F8"/>
    <w:rsid w:val="00FD443F"/>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2903"/>
  <w15:docId w15:val="{A4895F38-9A79-440D-AA01-CD03E8B8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6D8"/>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table" w:styleId="LightShading">
    <w:name w:val="Light Shading"/>
    <w:basedOn w:val="TableNormal"/>
    <w:uiPriority w:val="60"/>
    <w:rsid w:val="000A6A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04680"/>
    <w:rPr>
      <w:sz w:val="18"/>
      <w:szCs w:val="18"/>
    </w:rPr>
  </w:style>
  <w:style w:type="paragraph" w:styleId="CommentText">
    <w:name w:val="annotation text"/>
    <w:basedOn w:val="Normal"/>
    <w:link w:val="CommentTextChar"/>
    <w:uiPriority w:val="99"/>
    <w:semiHidden/>
    <w:unhideWhenUsed/>
    <w:rsid w:val="00604680"/>
    <w:pPr>
      <w:spacing w:line="240" w:lineRule="auto"/>
    </w:pPr>
    <w:rPr>
      <w:sz w:val="24"/>
      <w:szCs w:val="24"/>
    </w:rPr>
  </w:style>
  <w:style w:type="character" w:customStyle="1" w:styleId="CommentTextChar">
    <w:name w:val="Comment Text Char"/>
    <w:basedOn w:val="DefaultParagraphFont"/>
    <w:link w:val="CommentText"/>
    <w:uiPriority w:val="99"/>
    <w:semiHidden/>
    <w:rsid w:val="00604680"/>
    <w:rPr>
      <w:sz w:val="24"/>
      <w:szCs w:val="24"/>
    </w:rPr>
  </w:style>
  <w:style w:type="paragraph" w:styleId="CommentSubject">
    <w:name w:val="annotation subject"/>
    <w:basedOn w:val="CommentText"/>
    <w:next w:val="CommentText"/>
    <w:link w:val="CommentSubjectChar"/>
    <w:uiPriority w:val="99"/>
    <w:semiHidden/>
    <w:unhideWhenUsed/>
    <w:rsid w:val="00604680"/>
    <w:rPr>
      <w:b/>
      <w:bCs/>
      <w:sz w:val="20"/>
      <w:szCs w:val="20"/>
    </w:rPr>
  </w:style>
  <w:style w:type="character" w:customStyle="1" w:styleId="CommentSubjectChar">
    <w:name w:val="Comment Subject Char"/>
    <w:basedOn w:val="CommentTextChar"/>
    <w:link w:val="CommentSubject"/>
    <w:uiPriority w:val="99"/>
    <w:semiHidden/>
    <w:rsid w:val="00604680"/>
    <w:rPr>
      <w:b/>
      <w:bCs/>
      <w:sz w:val="24"/>
      <w:szCs w:val="24"/>
    </w:rPr>
  </w:style>
  <w:style w:type="character" w:styleId="Hyperlink">
    <w:name w:val="Hyperlink"/>
    <w:basedOn w:val="DefaultParagraphFont"/>
    <w:uiPriority w:val="99"/>
    <w:semiHidden/>
    <w:unhideWhenUsed/>
    <w:rsid w:val="00866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46649820">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F3CB-2BE2-435F-A717-5317092C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2012-10-31T23:01:00Z</cp:lastPrinted>
  <dcterms:created xsi:type="dcterms:W3CDTF">2019-01-10T18:23:00Z</dcterms:created>
  <dcterms:modified xsi:type="dcterms:W3CDTF">2019-01-10T18:23:00Z</dcterms:modified>
</cp:coreProperties>
</file>