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56FF8">
        <w:rPr>
          <w:rFonts w:asciiTheme="minorHAnsi" w:hAnsiTheme="minorHAnsi" w:cstheme="minorHAnsi"/>
          <w:sz w:val="32"/>
          <w:szCs w:val="32"/>
        </w:rPr>
        <w:t>3</w:t>
      </w:r>
      <w:r>
        <w:rPr>
          <w:rFonts w:asciiTheme="minorHAnsi" w:hAnsiTheme="minorHAnsi" w:cstheme="minorHAnsi"/>
          <w:sz w:val="32"/>
          <w:szCs w:val="32"/>
        </w:rPr>
        <w:t xml:space="preserve">/Week </w:t>
      </w:r>
      <w:r w:rsidR="00956FF8">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56FF8" w:rsidRPr="00201F01">
        <w:rPr>
          <w:rFonts w:asciiTheme="minorHAnsi" w:hAnsiTheme="minorHAnsi" w:cstheme="minorHAnsi"/>
          <w:sz w:val="32"/>
          <w:szCs w:val="32"/>
        </w:rPr>
        <w:t xml:space="preserve"> Jump</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01F01">
        <w:rPr>
          <w:rFonts w:asciiTheme="minorHAnsi" w:hAnsiTheme="minorHAnsi" w:cstheme="minorHAnsi"/>
          <w:sz w:val="32"/>
          <w:szCs w:val="32"/>
        </w:rPr>
        <w:t xml:space="preserve"> </w:t>
      </w:r>
      <w:r w:rsidR="00623A62">
        <w:rPr>
          <w:rFonts w:asciiTheme="minorHAnsi" w:hAnsiTheme="minorHAnsi" w:cstheme="minorHAnsi"/>
          <w:sz w:val="32"/>
          <w:szCs w:val="32"/>
        </w:rPr>
        <w:t>5 days (</w:t>
      </w:r>
      <w:r w:rsidR="00096253">
        <w:rPr>
          <w:rFonts w:asciiTheme="minorHAnsi" w:hAnsiTheme="minorHAnsi" w:cstheme="minorHAnsi"/>
          <w:sz w:val="32"/>
          <w:szCs w:val="32"/>
        </w:rPr>
        <w:t xml:space="preserve">approximately </w:t>
      </w:r>
      <w:r w:rsidR="00623A62">
        <w:rPr>
          <w:rFonts w:asciiTheme="minorHAnsi" w:hAnsiTheme="minorHAnsi" w:cstheme="minorHAnsi"/>
          <w:sz w:val="32"/>
          <w:szCs w:val="32"/>
        </w:rPr>
        <w:t>45 minutes per day)</w:t>
      </w:r>
    </w:p>
    <w:p w:rsidR="00CC51A2" w:rsidRPr="00201F01"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01F01">
        <w:rPr>
          <w:rFonts w:asciiTheme="minorHAnsi" w:hAnsiTheme="minorHAnsi" w:cstheme="minorHAnsi"/>
          <w:sz w:val="32"/>
          <w:szCs w:val="32"/>
          <w:u w:val="single"/>
        </w:rPr>
        <w:t>:</w:t>
      </w:r>
      <w:r w:rsidR="00201F01">
        <w:rPr>
          <w:rFonts w:asciiTheme="minorHAnsi" w:hAnsiTheme="minorHAnsi" w:cstheme="minorHAnsi"/>
          <w:sz w:val="32"/>
          <w:szCs w:val="32"/>
        </w:rPr>
        <w:t xml:space="preserve"> </w:t>
      </w:r>
      <w:r w:rsidR="00506FDC">
        <w:rPr>
          <w:rFonts w:asciiTheme="minorHAnsi" w:hAnsiTheme="minorHAnsi" w:cstheme="minorHAnsi"/>
          <w:sz w:val="32"/>
          <w:szCs w:val="32"/>
        </w:rPr>
        <w:t>RI.3.1, RI.3.2, RI.3.4, RI.3.5, RI.3.7; RF.3.3, RF.3.4; W.3.2, W.3.4; SL.3.1, SL.3.6; L.3.1, L.3.2, 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01F01" w:rsidRPr="00201F01" w:rsidRDefault="00201F01" w:rsidP="00201F0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Working hard, staying focused, healthy competition, and supportive relationships can allow one to overcome adversity and lead to success. Determination and turning of what could have been negative qualities and/or experiences into positive ones.</w:t>
      </w:r>
    </w:p>
    <w:p w:rsidR="00201F01"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D15A17" w:rsidRPr="00201F01" w:rsidRDefault="00201F01" w:rsidP="00201F0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story, Michael Jordan is a very active child. His family helps him to channel his energy into positive activities. He also develops a healthy competition with his brother, Larry. As he grows, Michael works hard and focuses on improving his basketball skills. His relationship with his parents, his brother, and Coach Herring also help Michael to improve and turn what </w:t>
      </w:r>
      <w:r>
        <w:rPr>
          <w:rFonts w:asciiTheme="minorHAnsi" w:hAnsiTheme="minorHAnsi" w:cstheme="minorHAnsi"/>
          <w:sz w:val="24"/>
          <w:szCs w:val="24"/>
        </w:rPr>
        <w:lastRenderedPageBreak/>
        <w:t>could have been negative qualities (mischief, different</w:t>
      </w:r>
      <w:r w:rsidR="0016013B">
        <w:rPr>
          <w:rFonts w:asciiTheme="minorHAnsi" w:hAnsiTheme="minorHAnsi" w:cstheme="minorHAnsi"/>
          <w:sz w:val="24"/>
          <w:szCs w:val="24"/>
        </w:rPr>
        <w:t xml:space="preserve"> kind of energy, the bounciest</w:t>
      </w:r>
      <w:r>
        <w:rPr>
          <w:rFonts w:asciiTheme="minorHAnsi" w:hAnsiTheme="minorHAnsi" w:cstheme="minorHAnsi"/>
          <w:sz w:val="24"/>
          <w:szCs w:val="24"/>
        </w:rPr>
        <w:t xml:space="preserve">) into successes. The story ends with Michael beating Larry in a game of one-on-one and eventually becoming a very successful basketball player.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201F01" w:rsidRPr="00201F01"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201F01">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201F01">
        <w:trPr>
          <w:trHeight w:val="147"/>
        </w:trPr>
        <w:tc>
          <w:tcPr>
            <w:tcW w:w="6449" w:type="dxa"/>
          </w:tcPr>
          <w:p w:rsidR="00CD6B7F" w:rsidRPr="00201F01" w:rsidRDefault="006B4373" w:rsidP="00201F01">
            <w:pPr>
              <w:spacing w:after="0" w:line="240" w:lineRule="auto"/>
              <w:contextualSpacing/>
              <w:rPr>
                <w:b/>
                <w:sz w:val="24"/>
                <w:szCs w:val="24"/>
              </w:rPr>
            </w:pPr>
            <w:r w:rsidRPr="00201F01">
              <w:rPr>
                <w:b/>
                <w:sz w:val="24"/>
                <w:szCs w:val="24"/>
              </w:rPr>
              <w:t>Text-d</w:t>
            </w:r>
            <w:r w:rsidR="00CD6B7F" w:rsidRPr="00201F01">
              <w:rPr>
                <w:b/>
                <w:sz w:val="24"/>
                <w:szCs w:val="24"/>
              </w:rPr>
              <w:t>ependent Questions</w:t>
            </w:r>
          </w:p>
        </w:tc>
        <w:tc>
          <w:tcPr>
            <w:tcW w:w="6449" w:type="dxa"/>
          </w:tcPr>
          <w:p w:rsidR="00CD6B7F" w:rsidRPr="00201F01" w:rsidRDefault="006B4373" w:rsidP="00201F01">
            <w:pPr>
              <w:spacing w:after="0" w:line="240" w:lineRule="auto"/>
              <w:contextualSpacing/>
              <w:rPr>
                <w:b/>
                <w:sz w:val="24"/>
                <w:szCs w:val="24"/>
              </w:rPr>
            </w:pPr>
            <w:r w:rsidRPr="00201F01">
              <w:rPr>
                <w:b/>
                <w:sz w:val="24"/>
                <w:szCs w:val="24"/>
              </w:rPr>
              <w:t xml:space="preserve">Evidence-based </w:t>
            </w:r>
            <w:r w:rsidR="00CD6B7F" w:rsidRPr="00201F01">
              <w:rPr>
                <w:b/>
                <w:sz w:val="24"/>
                <w:szCs w:val="24"/>
              </w:rPr>
              <w:t>Answers</w:t>
            </w:r>
          </w:p>
        </w:tc>
      </w:tr>
      <w:tr w:rsidR="00CD6B7F" w:rsidRPr="00201F01">
        <w:trPr>
          <w:trHeight w:val="147"/>
        </w:trPr>
        <w:tc>
          <w:tcPr>
            <w:tcW w:w="6449" w:type="dxa"/>
          </w:tcPr>
          <w:p w:rsidR="00CD6B7F" w:rsidRPr="00201F01" w:rsidRDefault="00415FBA" w:rsidP="0016013B">
            <w:pPr>
              <w:spacing w:after="0" w:line="240" w:lineRule="auto"/>
              <w:contextualSpacing/>
              <w:rPr>
                <w:sz w:val="24"/>
                <w:szCs w:val="24"/>
              </w:rPr>
            </w:pPr>
            <w:r w:rsidRPr="00201F01">
              <w:rPr>
                <w:sz w:val="24"/>
                <w:szCs w:val="24"/>
              </w:rPr>
              <w:t xml:space="preserve">Use evidence from the text to describe what Michael was like as a child. </w:t>
            </w:r>
          </w:p>
        </w:tc>
        <w:tc>
          <w:tcPr>
            <w:tcW w:w="6449" w:type="dxa"/>
          </w:tcPr>
          <w:p w:rsidR="00CD6B7F"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in and out of mischief</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happy playing sports and games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different energy and curiosity than brothers/sisters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bounciest of all the kids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ran and played with new friends</w:t>
            </w:r>
          </w:p>
          <w:p w:rsidR="00415FBA" w:rsidRPr="00201F01" w:rsidRDefault="00415FBA" w:rsidP="00201F01">
            <w:pPr>
              <w:pStyle w:val="ListParagraph"/>
              <w:numPr>
                <w:ilvl w:val="0"/>
                <w:numId w:val="14"/>
              </w:numPr>
              <w:spacing w:after="0" w:line="240" w:lineRule="auto"/>
              <w:rPr>
                <w:rFonts w:cstheme="minorBidi"/>
                <w:sz w:val="24"/>
                <w:szCs w:val="24"/>
              </w:rPr>
            </w:pPr>
            <w:r w:rsidRPr="00201F01">
              <w:rPr>
                <w:rFonts w:cstheme="minorBidi"/>
                <w:sz w:val="24"/>
                <w:szCs w:val="24"/>
              </w:rPr>
              <w:t>tried to keep up with Larry, worked very hard to beat Larry</w:t>
            </w:r>
          </w:p>
        </w:tc>
      </w:tr>
      <w:tr w:rsidR="00CD6B7F" w:rsidRPr="00201F01">
        <w:trPr>
          <w:trHeight w:val="147"/>
        </w:trPr>
        <w:tc>
          <w:tcPr>
            <w:tcW w:w="6449" w:type="dxa"/>
          </w:tcPr>
          <w:p w:rsidR="003E2A00" w:rsidRPr="00201F01" w:rsidRDefault="00415FBA" w:rsidP="0016013B">
            <w:pPr>
              <w:spacing w:after="0" w:line="240" w:lineRule="auto"/>
              <w:contextualSpacing/>
              <w:rPr>
                <w:sz w:val="24"/>
                <w:szCs w:val="24"/>
              </w:rPr>
            </w:pPr>
            <w:r w:rsidRPr="00201F01">
              <w:rPr>
                <w:sz w:val="24"/>
                <w:szCs w:val="24"/>
              </w:rPr>
              <w:t xml:space="preserve">The author writes “Maybe, the </w:t>
            </w:r>
            <w:proofErr w:type="spellStart"/>
            <w:r w:rsidRPr="00201F01">
              <w:rPr>
                <w:sz w:val="24"/>
                <w:szCs w:val="24"/>
              </w:rPr>
              <w:t>Jordans</w:t>
            </w:r>
            <w:proofErr w:type="spellEnd"/>
            <w:r w:rsidRPr="00201F01">
              <w:rPr>
                <w:sz w:val="24"/>
                <w:szCs w:val="24"/>
              </w:rPr>
              <w:t xml:space="preserve"> figured, if they moved to another house, with more room and space.”</w:t>
            </w:r>
            <w:r w:rsidR="00BD2727" w:rsidRPr="00201F01">
              <w:rPr>
                <w:sz w:val="24"/>
                <w:szCs w:val="24"/>
              </w:rPr>
              <w:t xml:space="preserve"> </w:t>
            </w:r>
            <w:r w:rsidR="003D3ECE" w:rsidRPr="00201F01">
              <w:rPr>
                <w:sz w:val="24"/>
                <w:szCs w:val="24"/>
              </w:rPr>
              <w:t>A bungalow is a small, one story house.</w:t>
            </w:r>
            <w:r w:rsidR="00201F01">
              <w:rPr>
                <w:sz w:val="24"/>
                <w:szCs w:val="24"/>
              </w:rPr>
              <w:t xml:space="preserve"> </w:t>
            </w:r>
            <w:r w:rsidR="003D3ECE" w:rsidRPr="00201F01">
              <w:rPr>
                <w:sz w:val="24"/>
                <w:szCs w:val="24"/>
              </w:rPr>
              <w:t xml:space="preserve">Why did the </w:t>
            </w:r>
            <w:proofErr w:type="spellStart"/>
            <w:r w:rsidR="003D3ECE" w:rsidRPr="00201F01">
              <w:rPr>
                <w:sz w:val="24"/>
                <w:szCs w:val="24"/>
              </w:rPr>
              <w:t>Jordans</w:t>
            </w:r>
            <w:proofErr w:type="spellEnd"/>
            <w:r w:rsidRPr="00201F01">
              <w:rPr>
                <w:sz w:val="24"/>
                <w:szCs w:val="24"/>
              </w:rPr>
              <w:t xml:space="preserve"> </w:t>
            </w:r>
            <w:r w:rsidR="00201F01">
              <w:rPr>
                <w:sz w:val="24"/>
                <w:szCs w:val="24"/>
              </w:rPr>
              <w:t>figure or conclude</w:t>
            </w:r>
            <w:r w:rsidR="003D3ECE" w:rsidRPr="00201F01">
              <w:rPr>
                <w:sz w:val="24"/>
                <w:szCs w:val="24"/>
              </w:rPr>
              <w:t xml:space="preserve"> </w:t>
            </w:r>
            <w:r w:rsidR="003D3ECE" w:rsidRPr="00201F01">
              <w:rPr>
                <w:sz w:val="24"/>
                <w:szCs w:val="24"/>
              </w:rPr>
              <w:lastRenderedPageBreak/>
              <w:t xml:space="preserve">that they needed </w:t>
            </w:r>
            <w:r w:rsidR="00210967" w:rsidRPr="00201F01">
              <w:rPr>
                <w:sz w:val="24"/>
                <w:szCs w:val="24"/>
              </w:rPr>
              <w:t>to</w:t>
            </w:r>
            <w:r w:rsidR="003D3ECE" w:rsidRPr="00201F01">
              <w:rPr>
                <w:sz w:val="24"/>
                <w:szCs w:val="24"/>
              </w:rPr>
              <w:t xml:space="preserve"> move to a</w:t>
            </w:r>
            <w:r w:rsidR="00210967" w:rsidRPr="00201F01">
              <w:rPr>
                <w:sz w:val="24"/>
                <w:szCs w:val="24"/>
              </w:rPr>
              <w:t xml:space="preserve"> house with more room and space</w:t>
            </w:r>
            <w:r w:rsidRPr="00201F01">
              <w:rPr>
                <w:sz w:val="24"/>
                <w:szCs w:val="24"/>
              </w:rPr>
              <w:t xml:space="preserve">? </w:t>
            </w:r>
          </w:p>
        </w:tc>
        <w:tc>
          <w:tcPr>
            <w:tcW w:w="6449" w:type="dxa"/>
          </w:tcPr>
          <w:p w:rsidR="00864D3B" w:rsidRPr="00201F01" w:rsidRDefault="00864D3B" w:rsidP="00201F01">
            <w:pPr>
              <w:spacing w:after="0" w:line="240" w:lineRule="auto"/>
              <w:rPr>
                <w:sz w:val="24"/>
                <w:szCs w:val="24"/>
              </w:rPr>
            </w:pPr>
            <w:r w:rsidRPr="00201F01">
              <w:rPr>
                <w:sz w:val="24"/>
                <w:szCs w:val="24"/>
              </w:rPr>
              <w:lastRenderedPageBreak/>
              <w:t xml:space="preserve">The </w:t>
            </w:r>
            <w:proofErr w:type="spellStart"/>
            <w:r w:rsidRPr="00201F01">
              <w:rPr>
                <w:sz w:val="24"/>
                <w:szCs w:val="24"/>
              </w:rPr>
              <w:t>Jordans</w:t>
            </w:r>
            <w:proofErr w:type="spellEnd"/>
            <w:r w:rsidRPr="00201F01">
              <w:rPr>
                <w:sz w:val="24"/>
                <w:szCs w:val="24"/>
              </w:rPr>
              <w:t xml:space="preserve"> had busy, bouncy kids and a small house.  They needed a bigger house for the kids.</w:t>
            </w:r>
          </w:p>
        </w:tc>
      </w:tr>
      <w:tr w:rsidR="00CD6B7F" w:rsidRPr="00201F01">
        <w:trPr>
          <w:trHeight w:val="147"/>
        </w:trPr>
        <w:tc>
          <w:tcPr>
            <w:tcW w:w="6449" w:type="dxa"/>
          </w:tcPr>
          <w:p w:rsidR="00177848" w:rsidRPr="00201F01" w:rsidRDefault="00FB56BD" w:rsidP="00201F01">
            <w:pPr>
              <w:spacing w:after="0" w:line="240" w:lineRule="auto"/>
              <w:contextualSpacing/>
              <w:rPr>
                <w:sz w:val="24"/>
                <w:szCs w:val="24"/>
              </w:rPr>
            </w:pPr>
            <w:r w:rsidRPr="00201F01">
              <w:rPr>
                <w:sz w:val="24"/>
                <w:szCs w:val="24"/>
              </w:rPr>
              <w:lastRenderedPageBreak/>
              <w:t>Which sentence</w:t>
            </w:r>
            <w:r w:rsidR="00CC0922" w:rsidRPr="00201F01">
              <w:rPr>
                <w:sz w:val="24"/>
                <w:szCs w:val="24"/>
              </w:rPr>
              <w:t xml:space="preserve"> </w:t>
            </w:r>
            <w:r w:rsidR="003F34CC" w:rsidRPr="00201F01">
              <w:rPr>
                <w:sz w:val="24"/>
                <w:szCs w:val="24"/>
              </w:rPr>
              <w:t>describe</w:t>
            </w:r>
            <w:r w:rsidR="0061227F" w:rsidRPr="00201F01">
              <w:rPr>
                <w:sz w:val="24"/>
                <w:szCs w:val="24"/>
              </w:rPr>
              <w:t>s</w:t>
            </w:r>
            <w:r w:rsidR="003F34CC" w:rsidRPr="00201F01">
              <w:rPr>
                <w:sz w:val="24"/>
                <w:szCs w:val="24"/>
              </w:rPr>
              <w:t xml:space="preserve"> how Larry is better than Michael</w:t>
            </w:r>
            <w:r w:rsidR="00415FBA" w:rsidRPr="00201F01">
              <w:rPr>
                <w:sz w:val="24"/>
                <w:szCs w:val="24"/>
              </w:rPr>
              <w:t>?</w:t>
            </w:r>
            <w:r w:rsidR="00B226F8" w:rsidRPr="00201F01">
              <w:rPr>
                <w:sz w:val="24"/>
                <w:szCs w:val="24"/>
              </w:rPr>
              <w:t xml:space="preserve">  What is the effect of </w:t>
            </w:r>
            <w:r w:rsidRPr="00201F01">
              <w:rPr>
                <w:sz w:val="24"/>
                <w:szCs w:val="24"/>
              </w:rPr>
              <w:t>reading</w:t>
            </w:r>
            <w:r w:rsidR="00B226F8" w:rsidRPr="00201F01">
              <w:rPr>
                <w:sz w:val="24"/>
                <w:szCs w:val="24"/>
              </w:rPr>
              <w:t xml:space="preserve"> so many different examples of Larry being better than Michael?</w:t>
            </w:r>
            <w:r w:rsidR="00415FBA" w:rsidRPr="00201F01">
              <w:rPr>
                <w:sz w:val="24"/>
                <w:szCs w:val="24"/>
              </w:rPr>
              <w:t xml:space="preserve">  </w:t>
            </w:r>
          </w:p>
          <w:p w:rsidR="00415FBA" w:rsidRPr="00201F01" w:rsidRDefault="00415FBA" w:rsidP="00201F01">
            <w:pPr>
              <w:spacing w:after="0" w:line="240" w:lineRule="auto"/>
              <w:contextualSpacing/>
              <w:rPr>
                <w:sz w:val="24"/>
                <w:szCs w:val="24"/>
              </w:rPr>
            </w:pPr>
          </w:p>
        </w:tc>
        <w:tc>
          <w:tcPr>
            <w:tcW w:w="6449" w:type="dxa"/>
          </w:tcPr>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was always one jump sooner in checkers, one stroke faster in swimming, one breath longer underwater.”</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dashed, Michael only ran.”</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sang, Michael croaked.”</w:t>
            </w:r>
          </w:p>
          <w:p w:rsidR="00FB56BD" w:rsidRPr="00201F01" w:rsidRDefault="00FB56BD" w:rsidP="00201F01">
            <w:pPr>
              <w:pStyle w:val="ListParagraph"/>
              <w:numPr>
                <w:ilvl w:val="0"/>
                <w:numId w:val="16"/>
              </w:numPr>
              <w:spacing w:after="0" w:line="240" w:lineRule="auto"/>
              <w:rPr>
                <w:rFonts w:cstheme="minorBidi"/>
                <w:sz w:val="24"/>
                <w:szCs w:val="24"/>
              </w:rPr>
            </w:pPr>
            <w:r w:rsidRPr="00201F01">
              <w:rPr>
                <w:rFonts w:cstheme="minorBidi"/>
                <w:sz w:val="24"/>
                <w:szCs w:val="24"/>
              </w:rPr>
              <w:t>“Larry leaped, Michael only hopped.”</w:t>
            </w:r>
          </w:p>
          <w:p w:rsidR="00864D3B" w:rsidRPr="00201F01" w:rsidRDefault="00864D3B" w:rsidP="00201F01">
            <w:pPr>
              <w:pStyle w:val="ListParagraph"/>
              <w:numPr>
                <w:ilvl w:val="0"/>
                <w:numId w:val="16"/>
              </w:numPr>
              <w:spacing w:after="0" w:line="240" w:lineRule="auto"/>
              <w:rPr>
                <w:rFonts w:cstheme="minorBidi"/>
                <w:sz w:val="24"/>
                <w:szCs w:val="24"/>
              </w:rPr>
            </w:pPr>
            <w:r w:rsidRPr="00201F01">
              <w:rPr>
                <w:rFonts w:cstheme="minorBidi"/>
                <w:sz w:val="24"/>
                <w:szCs w:val="24"/>
              </w:rPr>
              <w:t xml:space="preserve">to show how important this competition </w:t>
            </w:r>
            <w:r w:rsidR="00FB56BD" w:rsidRPr="00201F01">
              <w:rPr>
                <w:rFonts w:cstheme="minorBidi"/>
                <w:sz w:val="24"/>
                <w:szCs w:val="24"/>
              </w:rPr>
              <w:t xml:space="preserve">between Larry and Michael </w:t>
            </w:r>
            <w:r w:rsidRPr="00201F01">
              <w:rPr>
                <w:rFonts w:cstheme="minorBidi"/>
                <w:sz w:val="24"/>
                <w:szCs w:val="24"/>
              </w:rPr>
              <w:t>is in Michael’s life</w:t>
            </w:r>
            <w:r w:rsidR="003D3ECE" w:rsidRPr="00201F01">
              <w:rPr>
                <w:rFonts w:cstheme="minorBidi"/>
                <w:sz w:val="24"/>
                <w:szCs w:val="24"/>
              </w:rPr>
              <w:t xml:space="preserve"> where Larry was ahead of Michael in everything</w:t>
            </w:r>
          </w:p>
          <w:p w:rsidR="00864D3B" w:rsidRPr="00201F01" w:rsidRDefault="00864D3B" w:rsidP="00201F01">
            <w:pPr>
              <w:pStyle w:val="ListParagraph"/>
              <w:numPr>
                <w:ilvl w:val="0"/>
                <w:numId w:val="16"/>
              </w:numPr>
              <w:spacing w:after="0" w:line="240" w:lineRule="auto"/>
              <w:rPr>
                <w:rFonts w:cstheme="minorBidi"/>
                <w:sz w:val="24"/>
                <w:szCs w:val="24"/>
              </w:rPr>
            </w:pPr>
            <w:r w:rsidRPr="00201F01">
              <w:rPr>
                <w:rFonts w:cstheme="minorBidi"/>
                <w:sz w:val="24"/>
                <w:szCs w:val="24"/>
              </w:rPr>
              <w:t>to show Michael wasn’t born a great athlete</w:t>
            </w:r>
          </w:p>
        </w:tc>
      </w:tr>
      <w:tr w:rsidR="00CA3F68" w:rsidRPr="00201F01">
        <w:trPr>
          <w:trHeight w:val="147"/>
        </w:trPr>
        <w:tc>
          <w:tcPr>
            <w:tcW w:w="6449" w:type="dxa"/>
          </w:tcPr>
          <w:p w:rsidR="00CA3F68" w:rsidRPr="00201F01" w:rsidRDefault="0016013B" w:rsidP="00201F01">
            <w:pPr>
              <w:spacing w:after="0" w:line="240" w:lineRule="auto"/>
              <w:contextualSpacing/>
              <w:rPr>
                <w:sz w:val="24"/>
                <w:szCs w:val="24"/>
              </w:rPr>
            </w:pPr>
            <w:r>
              <w:rPr>
                <w:sz w:val="24"/>
                <w:szCs w:val="24"/>
              </w:rPr>
              <w:t>T</w:t>
            </w:r>
            <w:r w:rsidR="00CA3F68" w:rsidRPr="00201F01">
              <w:rPr>
                <w:sz w:val="24"/>
                <w:szCs w:val="24"/>
              </w:rPr>
              <w:t>he author writes “Now, Michael knew there was only one way for him to play basketball better than Larry. . .”</w:t>
            </w:r>
            <w:r w:rsidR="00201F01">
              <w:rPr>
                <w:sz w:val="24"/>
                <w:szCs w:val="24"/>
              </w:rPr>
              <w:t xml:space="preserve"> </w:t>
            </w:r>
            <w:r w:rsidR="00CA3F68" w:rsidRPr="00201F01">
              <w:rPr>
                <w:sz w:val="24"/>
                <w:szCs w:val="24"/>
              </w:rPr>
              <w:t>What did Michael do t</w:t>
            </w:r>
            <w:r w:rsidR="00D02D07" w:rsidRPr="00201F01">
              <w:rPr>
                <w:sz w:val="24"/>
                <w:szCs w:val="24"/>
              </w:rPr>
              <w:t>o improve his basketball skills?</w:t>
            </w:r>
          </w:p>
        </w:tc>
        <w:tc>
          <w:tcPr>
            <w:tcW w:w="6449" w:type="dxa"/>
          </w:tcPr>
          <w:p w:rsidR="00CA3F68"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He had to play more than Larry.</w:t>
            </w:r>
          </w:p>
          <w:p w:rsidR="00D02D07"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 xml:space="preserve">He played in </w:t>
            </w:r>
            <w:r w:rsidR="00B23342" w:rsidRPr="00201F01">
              <w:rPr>
                <w:rFonts w:cstheme="minorBidi"/>
                <w:sz w:val="24"/>
                <w:szCs w:val="24"/>
              </w:rPr>
              <w:t>pickup</w:t>
            </w:r>
            <w:r w:rsidRPr="00201F01">
              <w:rPr>
                <w:rFonts w:cstheme="minorBidi"/>
                <w:sz w:val="24"/>
                <w:szCs w:val="24"/>
              </w:rPr>
              <w:t xml:space="preserve"> games on the blacktop at school or the park.</w:t>
            </w:r>
          </w:p>
          <w:p w:rsidR="00D02D07" w:rsidRPr="00201F01" w:rsidRDefault="00D02D07" w:rsidP="00201F01">
            <w:pPr>
              <w:pStyle w:val="ListParagraph"/>
              <w:numPr>
                <w:ilvl w:val="0"/>
                <w:numId w:val="18"/>
              </w:numPr>
              <w:spacing w:after="0" w:line="240" w:lineRule="auto"/>
              <w:rPr>
                <w:rFonts w:cstheme="minorBidi"/>
                <w:sz w:val="24"/>
                <w:szCs w:val="24"/>
              </w:rPr>
            </w:pPr>
            <w:r w:rsidRPr="00201F01">
              <w:rPr>
                <w:rFonts w:cstheme="minorBidi"/>
                <w:sz w:val="24"/>
                <w:szCs w:val="24"/>
              </w:rPr>
              <w:t>He played alone in his backyard.</w:t>
            </w:r>
          </w:p>
        </w:tc>
      </w:tr>
      <w:tr w:rsidR="00CA3F68" w:rsidRPr="00201F01">
        <w:trPr>
          <w:trHeight w:val="147"/>
        </w:trPr>
        <w:tc>
          <w:tcPr>
            <w:tcW w:w="6449" w:type="dxa"/>
          </w:tcPr>
          <w:p w:rsidR="00CA3F68" w:rsidRPr="00201F01" w:rsidRDefault="00CA3F68" w:rsidP="00201F01">
            <w:pPr>
              <w:spacing w:after="0" w:line="240" w:lineRule="auto"/>
              <w:contextualSpacing/>
              <w:rPr>
                <w:sz w:val="24"/>
                <w:szCs w:val="24"/>
              </w:rPr>
            </w:pPr>
            <w:r w:rsidRPr="00201F01">
              <w:rPr>
                <w:sz w:val="24"/>
                <w:szCs w:val="24"/>
              </w:rPr>
              <w:t>How did time help Michael?</w:t>
            </w:r>
          </w:p>
        </w:tc>
        <w:tc>
          <w:tcPr>
            <w:tcW w:w="6449" w:type="dxa"/>
          </w:tcPr>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became a fair baseball player.</w:t>
            </w:r>
          </w:p>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grew smarter and was able to persuade his friends to do his chores for him.</w:t>
            </w:r>
          </w:p>
          <w:p w:rsidR="00CA3F68" w:rsidRPr="00201F01" w:rsidRDefault="00CA3F68" w:rsidP="00201F01">
            <w:pPr>
              <w:pStyle w:val="ListParagraph"/>
              <w:numPr>
                <w:ilvl w:val="0"/>
                <w:numId w:val="18"/>
              </w:numPr>
              <w:spacing w:after="0" w:line="240" w:lineRule="auto"/>
              <w:rPr>
                <w:rFonts w:cstheme="minorBidi"/>
                <w:sz w:val="24"/>
                <w:szCs w:val="24"/>
              </w:rPr>
            </w:pPr>
            <w:r w:rsidRPr="00201F01">
              <w:rPr>
                <w:rFonts w:cstheme="minorBidi"/>
                <w:sz w:val="24"/>
                <w:szCs w:val="24"/>
              </w:rPr>
              <w:t>He grew taller than anyone in his family.</w:t>
            </w:r>
          </w:p>
        </w:tc>
      </w:tr>
      <w:tr w:rsidR="00CD6B7F" w:rsidRPr="00201F01">
        <w:trPr>
          <w:trHeight w:val="147"/>
        </w:trPr>
        <w:tc>
          <w:tcPr>
            <w:tcW w:w="6449" w:type="dxa"/>
          </w:tcPr>
          <w:p w:rsidR="00CD6B7F" w:rsidRPr="00201F01" w:rsidRDefault="00415FBA" w:rsidP="00201F01">
            <w:pPr>
              <w:spacing w:after="0" w:line="240" w:lineRule="auto"/>
              <w:contextualSpacing/>
              <w:rPr>
                <w:sz w:val="24"/>
                <w:szCs w:val="24"/>
              </w:rPr>
            </w:pPr>
            <w:r w:rsidRPr="00201F01">
              <w:rPr>
                <w:sz w:val="24"/>
                <w:szCs w:val="24"/>
              </w:rPr>
              <w:t>What evidence from the text supports the idea that “Michael started t</w:t>
            </w:r>
            <w:r w:rsidR="0016013B">
              <w:rPr>
                <w:sz w:val="24"/>
                <w:szCs w:val="24"/>
              </w:rPr>
              <w:t>o live and breathe basketball”?</w:t>
            </w:r>
          </w:p>
          <w:p w:rsidR="00177848" w:rsidRPr="00201F01" w:rsidRDefault="00177848" w:rsidP="00201F01">
            <w:pPr>
              <w:spacing w:after="0" w:line="240" w:lineRule="auto"/>
              <w:contextualSpacing/>
              <w:rPr>
                <w:sz w:val="24"/>
                <w:szCs w:val="24"/>
              </w:rPr>
            </w:pPr>
          </w:p>
        </w:tc>
        <w:tc>
          <w:tcPr>
            <w:tcW w:w="6449" w:type="dxa"/>
          </w:tcPr>
          <w:p w:rsidR="00CD6B7F"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gave up baseball</w:t>
            </w:r>
          </w:p>
          <w:p w:rsidR="00B91274"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 xml:space="preserve">came back to play with the blacktop kids by the high school even after he had been teased </w:t>
            </w:r>
          </w:p>
          <w:p w:rsidR="00B91274" w:rsidRPr="00201F01" w:rsidRDefault="00B91274" w:rsidP="00201F01">
            <w:pPr>
              <w:pStyle w:val="ListParagraph"/>
              <w:numPr>
                <w:ilvl w:val="0"/>
                <w:numId w:val="18"/>
              </w:numPr>
              <w:spacing w:after="0" w:line="240" w:lineRule="auto"/>
              <w:rPr>
                <w:rFonts w:cstheme="minorBidi"/>
                <w:sz w:val="24"/>
                <w:szCs w:val="24"/>
              </w:rPr>
            </w:pPr>
            <w:r w:rsidRPr="00201F01">
              <w:rPr>
                <w:rFonts w:cstheme="minorBidi"/>
                <w:sz w:val="24"/>
                <w:szCs w:val="24"/>
              </w:rPr>
              <w:t>he practiced at 6am with Coach Herring</w:t>
            </w:r>
          </w:p>
        </w:tc>
      </w:tr>
      <w:tr w:rsidR="00CD6B7F" w:rsidRPr="00201F01">
        <w:trPr>
          <w:trHeight w:val="147"/>
        </w:trPr>
        <w:tc>
          <w:tcPr>
            <w:tcW w:w="6449" w:type="dxa"/>
          </w:tcPr>
          <w:p w:rsidR="00177848" w:rsidRPr="00201F01" w:rsidRDefault="00415FBA" w:rsidP="00201F01">
            <w:pPr>
              <w:spacing w:after="0" w:line="240" w:lineRule="auto"/>
              <w:contextualSpacing/>
              <w:rPr>
                <w:sz w:val="24"/>
                <w:szCs w:val="24"/>
              </w:rPr>
            </w:pPr>
            <w:r w:rsidRPr="00201F01">
              <w:rPr>
                <w:sz w:val="24"/>
                <w:szCs w:val="24"/>
              </w:rPr>
              <w:t>Michael i</w:t>
            </w:r>
            <w:r w:rsidR="00201F01">
              <w:rPr>
                <w:sz w:val="24"/>
                <w:szCs w:val="24"/>
              </w:rPr>
              <w:t>s teased when he finally played the blacktop kids, but, as the author writes, he “gritted himself back into the game. What does “gritted” mean? What does the author’s used of t</w:t>
            </w:r>
            <w:r w:rsidR="0016013B">
              <w:rPr>
                <w:sz w:val="24"/>
                <w:szCs w:val="24"/>
              </w:rPr>
              <w:t>his word tell us about Michael?</w:t>
            </w:r>
          </w:p>
          <w:p w:rsidR="00177848" w:rsidRPr="00201F01" w:rsidRDefault="00177848" w:rsidP="00201F01">
            <w:pPr>
              <w:spacing w:after="0" w:line="240" w:lineRule="auto"/>
              <w:contextualSpacing/>
              <w:rPr>
                <w:sz w:val="24"/>
                <w:szCs w:val="24"/>
              </w:rPr>
            </w:pPr>
          </w:p>
        </w:tc>
        <w:tc>
          <w:tcPr>
            <w:tcW w:w="6449" w:type="dxa"/>
          </w:tcPr>
          <w:p w:rsidR="008104B1" w:rsidRPr="00201F01" w:rsidRDefault="00201F01" w:rsidP="00201F01">
            <w:pPr>
              <w:spacing w:after="0" w:line="240" w:lineRule="auto"/>
              <w:contextualSpacing/>
              <w:rPr>
                <w:sz w:val="24"/>
                <w:szCs w:val="24"/>
              </w:rPr>
            </w:pPr>
            <w:r>
              <w:rPr>
                <w:sz w:val="24"/>
                <w:szCs w:val="24"/>
              </w:rPr>
              <w:t xml:space="preserve">He is determined even when his peers are teasing him instead of supporting and encouraging him. </w:t>
            </w:r>
            <w:r w:rsidR="00B91274" w:rsidRPr="00201F01">
              <w:rPr>
                <w:sz w:val="24"/>
                <w:szCs w:val="24"/>
              </w:rPr>
              <w:t>When Michael competes with the blacktop kids by the high school, he missed the layup and was teased.  He came back the next day to play again.</w:t>
            </w:r>
          </w:p>
        </w:tc>
      </w:tr>
      <w:tr w:rsidR="00CD6B7F" w:rsidRPr="00201F01">
        <w:trPr>
          <w:trHeight w:val="1430"/>
        </w:trPr>
        <w:tc>
          <w:tcPr>
            <w:tcW w:w="6449" w:type="dxa"/>
          </w:tcPr>
          <w:p w:rsidR="00CD6B7F" w:rsidRPr="00201F01" w:rsidRDefault="0016013B" w:rsidP="00201F01">
            <w:pPr>
              <w:spacing w:after="0" w:line="240" w:lineRule="auto"/>
              <w:contextualSpacing/>
              <w:rPr>
                <w:sz w:val="24"/>
                <w:szCs w:val="24"/>
              </w:rPr>
            </w:pPr>
            <w:r>
              <w:rPr>
                <w:sz w:val="24"/>
                <w:szCs w:val="24"/>
              </w:rPr>
              <w:lastRenderedPageBreak/>
              <w:t>H</w:t>
            </w:r>
            <w:r w:rsidR="00605020" w:rsidRPr="00201F01">
              <w:rPr>
                <w:sz w:val="24"/>
                <w:szCs w:val="24"/>
              </w:rPr>
              <w:t>ow can you tell that Coach Herring liked Michael?</w:t>
            </w:r>
            <w:r w:rsidR="00CC0922" w:rsidRPr="00201F01">
              <w:rPr>
                <w:sz w:val="24"/>
                <w:szCs w:val="24"/>
              </w:rPr>
              <w:t xml:space="preserve"> </w:t>
            </w:r>
          </w:p>
        </w:tc>
        <w:tc>
          <w:tcPr>
            <w:tcW w:w="6449" w:type="dxa"/>
          </w:tcPr>
          <w:p w:rsidR="00737246" w:rsidRPr="00201F01" w:rsidRDefault="00605020" w:rsidP="00201F01">
            <w:pPr>
              <w:pStyle w:val="ListParagraph"/>
              <w:numPr>
                <w:ilvl w:val="0"/>
                <w:numId w:val="19"/>
              </w:numPr>
              <w:spacing w:after="0" w:line="240" w:lineRule="auto"/>
              <w:rPr>
                <w:rFonts w:cstheme="minorBidi"/>
                <w:sz w:val="24"/>
                <w:szCs w:val="24"/>
              </w:rPr>
            </w:pPr>
            <w:r w:rsidRPr="00201F01">
              <w:rPr>
                <w:rFonts w:cstheme="minorBidi"/>
                <w:sz w:val="24"/>
                <w:szCs w:val="24"/>
              </w:rPr>
              <w:t xml:space="preserve">He </w:t>
            </w:r>
            <w:r w:rsidR="00737246" w:rsidRPr="00201F01">
              <w:rPr>
                <w:rFonts w:cstheme="minorBidi"/>
                <w:sz w:val="24"/>
                <w:szCs w:val="24"/>
              </w:rPr>
              <w:t>puts him on the junior varsity team.</w:t>
            </w:r>
          </w:p>
          <w:p w:rsidR="00737246" w:rsidRPr="00201F01" w:rsidRDefault="00605020" w:rsidP="00201F01">
            <w:pPr>
              <w:pStyle w:val="ListParagraph"/>
              <w:numPr>
                <w:ilvl w:val="0"/>
                <w:numId w:val="19"/>
              </w:numPr>
              <w:spacing w:after="0" w:line="240" w:lineRule="auto"/>
              <w:rPr>
                <w:rFonts w:cstheme="minorBidi"/>
                <w:sz w:val="24"/>
                <w:szCs w:val="24"/>
              </w:rPr>
            </w:pPr>
            <w:r w:rsidRPr="00201F01">
              <w:rPr>
                <w:rFonts w:cstheme="minorBidi"/>
                <w:sz w:val="24"/>
                <w:szCs w:val="24"/>
              </w:rPr>
              <w:t xml:space="preserve">He </w:t>
            </w:r>
            <w:r w:rsidR="00737246" w:rsidRPr="00201F01">
              <w:rPr>
                <w:rFonts w:cstheme="minorBidi"/>
                <w:sz w:val="24"/>
                <w:szCs w:val="24"/>
              </w:rPr>
              <w:t xml:space="preserve">meets with him before school at 6am to </w:t>
            </w:r>
            <w:r w:rsidRPr="00201F01">
              <w:rPr>
                <w:rFonts w:cstheme="minorBidi"/>
                <w:sz w:val="24"/>
                <w:szCs w:val="24"/>
              </w:rPr>
              <w:t>coach him in</w:t>
            </w:r>
            <w:r w:rsidR="00737246" w:rsidRPr="00201F01">
              <w:rPr>
                <w:rFonts w:cstheme="minorBidi"/>
                <w:sz w:val="24"/>
                <w:szCs w:val="24"/>
              </w:rPr>
              <w:t xml:space="preserve"> basketball</w:t>
            </w:r>
            <w:r w:rsidRPr="00201F01">
              <w:rPr>
                <w:rFonts w:cstheme="minorBidi"/>
                <w:sz w:val="24"/>
                <w:szCs w:val="24"/>
              </w:rPr>
              <w:t>.</w:t>
            </w:r>
          </w:p>
          <w:p w:rsidR="008104B1" w:rsidRPr="00201F01" w:rsidRDefault="008104B1" w:rsidP="00201F01">
            <w:pPr>
              <w:pStyle w:val="ListParagraph"/>
              <w:numPr>
                <w:ilvl w:val="0"/>
                <w:numId w:val="19"/>
              </w:numPr>
              <w:spacing w:after="0" w:line="240" w:lineRule="auto"/>
              <w:rPr>
                <w:rFonts w:cstheme="minorBidi"/>
                <w:sz w:val="24"/>
                <w:szCs w:val="24"/>
              </w:rPr>
            </w:pPr>
            <w:r w:rsidRPr="00201F01">
              <w:rPr>
                <w:rFonts w:cstheme="minorBidi"/>
                <w:sz w:val="24"/>
                <w:szCs w:val="24"/>
              </w:rPr>
              <w:t>Coach Herring is smiling and looks excited while watching Michael practice in the picture.</w:t>
            </w:r>
          </w:p>
        </w:tc>
      </w:tr>
      <w:tr w:rsidR="00CD6B7F" w:rsidRPr="00201F01">
        <w:trPr>
          <w:trHeight w:val="584"/>
        </w:trPr>
        <w:tc>
          <w:tcPr>
            <w:tcW w:w="6449" w:type="dxa"/>
          </w:tcPr>
          <w:p w:rsidR="00CD6B7F" w:rsidRPr="00201F01" w:rsidRDefault="00E341B0" w:rsidP="00201F01">
            <w:pPr>
              <w:spacing w:after="0" w:line="240" w:lineRule="auto"/>
              <w:contextualSpacing/>
              <w:rPr>
                <w:sz w:val="24"/>
                <w:szCs w:val="24"/>
              </w:rPr>
            </w:pPr>
            <w:r w:rsidRPr="00201F01">
              <w:rPr>
                <w:sz w:val="24"/>
                <w:szCs w:val="24"/>
              </w:rPr>
              <w:t>What do you think the author means when he says that “Michael turned the tables on Larry”?</w:t>
            </w:r>
          </w:p>
        </w:tc>
        <w:tc>
          <w:tcPr>
            <w:tcW w:w="6449" w:type="dxa"/>
          </w:tcPr>
          <w:p w:rsidR="00CD6B7F" w:rsidRPr="00201F01" w:rsidRDefault="00737246" w:rsidP="00201F01">
            <w:pPr>
              <w:spacing w:after="0" w:line="240" w:lineRule="auto"/>
              <w:contextualSpacing/>
              <w:rPr>
                <w:sz w:val="24"/>
                <w:szCs w:val="24"/>
              </w:rPr>
            </w:pPr>
            <w:r w:rsidRPr="00201F01">
              <w:rPr>
                <w:sz w:val="24"/>
                <w:szCs w:val="24"/>
              </w:rPr>
              <w:t>Michael was finally able to beat Larry at basketball.</w:t>
            </w:r>
          </w:p>
        </w:tc>
      </w:tr>
      <w:tr w:rsidR="00CD6B7F" w:rsidRPr="00201F01">
        <w:trPr>
          <w:trHeight w:val="1493"/>
        </w:trPr>
        <w:tc>
          <w:tcPr>
            <w:tcW w:w="6449" w:type="dxa"/>
          </w:tcPr>
          <w:p w:rsidR="00CD6B7F" w:rsidRPr="00201F01" w:rsidRDefault="005B05E8" w:rsidP="00201F01">
            <w:pPr>
              <w:spacing w:after="0" w:line="240" w:lineRule="auto"/>
              <w:contextualSpacing/>
              <w:rPr>
                <w:sz w:val="24"/>
                <w:szCs w:val="24"/>
              </w:rPr>
            </w:pPr>
            <w:r w:rsidRPr="00201F01">
              <w:rPr>
                <w:sz w:val="24"/>
                <w:szCs w:val="24"/>
              </w:rPr>
              <w:t>The author writes “Soon the brothers were in the thick of the game. . .”  Which phrases describe what is happening in “the thick of the game”?</w:t>
            </w:r>
          </w:p>
        </w:tc>
        <w:tc>
          <w:tcPr>
            <w:tcW w:w="6449" w:type="dxa"/>
          </w:tcPr>
          <w:p w:rsidR="00CD6B7F" w:rsidRPr="00201F01" w:rsidRDefault="00201F01" w:rsidP="00201F01">
            <w:pPr>
              <w:pStyle w:val="ListParagraph"/>
              <w:numPr>
                <w:ilvl w:val="0"/>
                <w:numId w:val="20"/>
              </w:numPr>
              <w:spacing w:after="0" w:line="240" w:lineRule="auto"/>
              <w:rPr>
                <w:rFonts w:cstheme="minorBidi"/>
                <w:sz w:val="24"/>
                <w:szCs w:val="24"/>
              </w:rPr>
            </w:pPr>
            <w:r>
              <w:rPr>
                <w:rFonts w:cstheme="minorBidi"/>
                <w:sz w:val="24"/>
                <w:szCs w:val="24"/>
              </w:rPr>
              <w:t>T</w:t>
            </w:r>
            <w:r w:rsidR="00737246" w:rsidRPr="00201F01">
              <w:rPr>
                <w:rFonts w:cstheme="minorBidi"/>
                <w:sz w:val="24"/>
                <w:szCs w:val="24"/>
              </w:rPr>
              <w:t>angle of arms and legs</w:t>
            </w:r>
            <w:r w:rsidR="00EE45F3" w:rsidRPr="00201F01">
              <w:rPr>
                <w:rFonts w:cstheme="minorBidi"/>
                <w:sz w:val="24"/>
                <w:szCs w:val="24"/>
              </w:rPr>
              <w:t xml:space="preserve"> flashing around the orange ball</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Larry grinned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Michael leaped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Larry leaped</w:t>
            </w:r>
          </w:p>
          <w:p w:rsidR="00737246" w:rsidRPr="00201F01" w:rsidRDefault="00737246" w:rsidP="00201F01">
            <w:pPr>
              <w:pStyle w:val="ListParagraph"/>
              <w:numPr>
                <w:ilvl w:val="0"/>
                <w:numId w:val="20"/>
              </w:numPr>
              <w:spacing w:after="0" w:line="240" w:lineRule="auto"/>
              <w:rPr>
                <w:rFonts w:cstheme="minorBidi"/>
                <w:sz w:val="24"/>
                <w:szCs w:val="24"/>
              </w:rPr>
            </w:pPr>
            <w:r w:rsidRPr="00201F01">
              <w:rPr>
                <w:rFonts w:cstheme="minorBidi"/>
                <w:sz w:val="24"/>
                <w:szCs w:val="24"/>
              </w:rPr>
              <w:t>Michael kept going, going and going past Larry’s hands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F43833" w:rsidRDefault="00F43833" w:rsidP="001034D9">
      <w:pPr>
        <w:spacing w:after="0" w:line="360" w:lineRule="auto"/>
        <w:rPr>
          <w:rFonts w:asciiTheme="minorHAnsi" w:hAnsiTheme="minorHAnsi" w:cstheme="minorHAnsi"/>
          <w:sz w:val="32"/>
          <w:szCs w:val="32"/>
          <w:u w:val="single"/>
        </w:rPr>
      </w:pPr>
    </w:p>
    <w:p w:rsidR="00201F01" w:rsidRDefault="00201F01"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BD2727">
            <w:pPr>
              <w:spacing w:after="0" w:line="240" w:lineRule="auto"/>
              <w:jc w:val="center"/>
              <w:rPr>
                <w:b/>
                <w:sz w:val="20"/>
                <w:szCs w:val="20"/>
              </w:rPr>
            </w:pPr>
          </w:p>
        </w:tc>
        <w:tc>
          <w:tcPr>
            <w:tcW w:w="5953" w:type="dxa"/>
          </w:tcPr>
          <w:p w:rsidR="00D15A17" w:rsidRPr="00D97E24" w:rsidRDefault="00D15A17" w:rsidP="00BD272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BD2727">
            <w:pPr>
              <w:spacing w:after="0" w:line="240" w:lineRule="auto"/>
              <w:jc w:val="center"/>
              <w:rPr>
                <w:sz w:val="20"/>
                <w:szCs w:val="20"/>
              </w:rPr>
            </w:pPr>
          </w:p>
        </w:tc>
        <w:tc>
          <w:tcPr>
            <w:tcW w:w="5954" w:type="dxa"/>
          </w:tcPr>
          <w:p w:rsidR="00D15A17" w:rsidRDefault="00D15A17" w:rsidP="00BD2727">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BD272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BD2727">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BD272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D2727" w:rsidRDefault="0095389F" w:rsidP="00BD2727">
            <w:pPr>
              <w:spacing w:after="0"/>
            </w:pPr>
            <w:r>
              <w:t>mischief</w:t>
            </w:r>
          </w:p>
          <w:p w:rsidR="003D3ECE" w:rsidRDefault="003D3ECE" w:rsidP="00BD2727">
            <w:pPr>
              <w:spacing w:after="0"/>
            </w:pPr>
            <w:r>
              <w:t>figured</w:t>
            </w:r>
          </w:p>
          <w:p w:rsidR="0095389F" w:rsidRDefault="0095389F" w:rsidP="00BD2727">
            <w:pPr>
              <w:spacing w:after="0"/>
            </w:pPr>
            <w:r>
              <w:t>plucky</w:t>
            </w:r>
            <w:r w:rsidR="007E2004">
              <w:t>, varsity, junior varsity</w:t>
            </w:r>
          </w:p>
          <w:p w:rsidR="00852D55" w:rsidRDefault="00852D55" w:rsidP="00BD2727">
            <w:pPr>
              <w:spacing w:after="0"/>
            </w:pPr>
            <w:r>
              <w:t>usual</w:t>
            </w:r>
          </w:p>
          <w:p w:rsidR="00D15A17" w:rsidRDefault="00D15A17" w:rsidP="00BD2727">
            <w:pPr>
              <w:spacing w:after="0"/>
            </w:pPr>
          </w:p>
        </w:tc>
        <w:tc>
          <w:tcPr>
            <w:tcW w:w="5954" w:type="dxa"/>
            <w:vAlign w:val="center"/>
          </w:tcPr>
          <w:p w:rsidR="0095389F" w:rsidRDefault="0095389F" w:rsidP="00BD2727">
            <w:pPr>
              <w:spacing w:after="0"/>
            </w:pPr>
            <w:r>
              <w:t>curiosity, boundless, bustle</w:t>
            </w:r>
          </w:p>
          <w:p w:rsidR="00852D55" w:rsidRDefault="00852D55" w:rsidP="00BD2727">
            <w:pPr>
              <w:spacing w:after="0"/>
            </w:pPr>
            <w:r>
              <w:t>professional, competitor, career</w:t>
            </w:r>
          </w:p>
          <w:p w:rsidR="00D15A17" w:rsidRDefault="00D15A17" w:rsidP="00BD2727">
            <w:pPr>
              <w:spacing w:after="0"/>
            </w:pPr>
          </w:p>
        </w:tc>
      </w:tr>
      <w:tr w:rsidR="00D15A17">
        <w:trPr>
          <w:cantSplit/>
          <w:trHeight w:val="3682"/>
        </w:trPr>
        <w:tc>
          <w:tcPr>
            <w:tcW w:w="1101" w:type="dxa"/>
            <w:textDirection w:val="btLr"/>
          </w:tcPr>
          <w:p w:rsidR="00D15A17" w:rsidRPr="00D97E24" w:rsidRDefault="00D15A17" w:rsidP="00BD2727">
            <w:pPr>
              <w:spacing w:after="0" w:line="240" w:lineRule="auto"/>
              <w:jc w:val="center"/>
              <w:rPr>
                <w:b/>
                <w:sz w:val="20"/>
                <w:szCs w:val="20"/>
              </w:rPr>
            </w:pPr>
            <w:r w:rsidRPr="00D97E24">
              <w:rPr>
                <w:b/>
                <w:sz w:val="20"/>
                <w:szCs w:val="20"/>
              </w:rPr>
              <w:t>STUDENTS FIGURE OUT THE MEANING</w:t>
            </w:r>
          </w:p>
          <w:p w:rsidR="00D15A17" w:rsidRPr="00D97E24" w:rsidRDefault="00D15A17" w:rsidP="00BD2727">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p w:rsidR="00D15A17" w:rsidRPr="00D97E24" w:rsidRDefault="00D15A17" w:rsidP="00BD2727">
            <w:pPr>
              <w:spacing w:after="0" w:line="240" w:lineRule="auto"/>
              <w:ind w:left="113" w:right="113"/>
              <w:jc w:val="center"/>
              <w:rPr>
                <w:sz w:val="20"/>
                <w:szCs w:val="20"/>
              </w:rPr>
            </w:pPr>
          </w:p>
        </w:tc>
        <w:tc>
          <w:tcPr>
            <w:tcW w:w="5953" w:type="dxa"/>
            <w:vAlign w:val="center"/>
          </w:tcPr>
          <w:p w:rsidR="00D15A17" w:rsidRDefault="00201F01" w:rsidP="00BD2727">
            <w:pPr>
              <w:spacing w:after="0"/>
            </w:pPr>
            <w:r>
              <w:t>gritted</w:t>
            </w:r>
          </w:p>
          <w:p w:rsidR="00D15A17" w:rsidRDefault="00D15A17" w:rsidP="00BD2727">
            <w:pPr>
              <w:spacing w:after="0"/>
            </w:pPr>
          </w:p>
        </w:tc>
        <w:tc>
          <w:tcPr>
            <w:tcW w:w="5954" w:type="dxa"/>
            <w:vAlign w:val="center"/>
          </w:tcPr>
          <w:p w:rsidR="00D15A17" w:rsidRDefault="0095389F" w:rsidP="00BD2727">
            <w:pPr>
              <w:spacing w:after="0" w:line="240" w:lineRule="auto"/>
            </w:pPr>
            <w:r>
              <w:t>bungalow</w:t>
            </w:r>
          </w:p>
          <w:p w:rsidR="00044686" w:rsidRDefault="00044686" w:rsidP="00BD2727">
            <w:pPr>
              <w:spacing w:after="0" w:line="240" w:lineRule="auto"/>
            </w:pPr>
            <w:r>
              <w:t>croaked</w:t>
            </w:r>
          </w:p>
          <w:p w:rsidR="007E2004" w:rsidRDefault="007E2004" w:rsidP="00BD2727">
            <w:pPr>
              <w:spacing w:after="0" w:line="240" w:lineRule="auto"/>
            </w:pPr>
            <w:r>
              <w:t>persuading</w:t>
            </w:r>
            <w:r w:rsidR="009C5D6D">
              <w:t>, dreaded</w:t>
            </w:r>
          </w:p>
          <w:p w:rsidR="0095389F" w:rsidRDefault="007E2004" w:rsidP="00BD2727">
            <w:pPr>
              <w:spacing w:after="0" w:line="240" w:lineRule="auto"/>
            </w:pPr>
            <w:r>
              <w:t>mocking, taunts, scoffed, jeered</w:t>
            </w:r>
          </w:p>
          <w:p w:rsidR="00D15A17" w:rsidRDefault="00D15A17" w:rsidP="00BD2727">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CB146C">
        <w:rPr>
          <w:rFonts w:asciiTheme="minorHAnsi" w:hAnsiTheme="minorHAnsi" w:cstheme="minorHAnsi"/>
          <w:sz w:val="32"/>
          <w:szCs w:val="32"/>
          <w:u w:val="single"/>
        </w:rPr>
        <w:t xml:space="preserve"> </w:t>
      </w:r>
    </w:p>
    <w:p w:rsidR="00201F01"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Default="00201F01"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Michael Jordan became a successful professional athlete through working hard and staying focused. There were also people in his life who supported him and helped him to succeed. Complete the chart below with examples from the text. Then, write a paragraph explaining how Michael’s hard work, focus, and supportive family and coach helped him to turn his in basketball into a professional career.</w:t>
      </w:r>
    </w:p>
    <w:p w:rsidR="00907CD1" w:rsidRDefault="00907CD1" w:rsidP="00907CD1">
      <w:pPr>
        <w:spacing w:after="0" w:line="360" w:lineRule="auto"/>
        <w:ind w:left="360"/>
        <w:rPr>
          <w:rFonts w:asciiTheme="minorHAnsi" w:hAnsiTheme="minorHAnsi" w:cstheme="minorHAnsi"/>
          <w:i/>
          <w:sz w:val="24"/>
          <w:szCs w:val="24"/>
          <w:highlight w:val="lightGray"/>
        </w:rPr>
      </w:pPr>
    </w:p>
    <w:tbl>
      <w:tblPr>
        <w:tblStyle w:val="TableGrid"/>
        <w:tblW w:w="0" w:type="auto"/>
        <w:tblLook w:val="04A0" w:firstRow="1" w:lastRow="0" w:firstColumn="1" w:lastColumn="0" w:noHBand="0" w:noVBand="1"/>
      </w:tblPr>
      <w:tblGrid>
        <w:gridCol w:w="4392"/>
        <w:gridCol w:w="4392"/>
        <w:gridCol w:w="4392"/>
      </w:tblGrid>
      <w:tr w:rsidR="00907CD1">
        <w:tc>
          <w:tcPr>
            <w:tcW w:w="4392" w:type="dxa"/>
          </w:tcPr>
          <w:p w:rsidR="00907CD1" w:rsidRDefault="00907CD1" w:rsidP="00907CD1">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how Michael Jordan </w:t>
            </w:r>
            <w:r w:rsidRPr="00907CD1">
              <w:rPr>
                <w:rFonts w:asciiTheme="minorHAnsi" w:hAnsiTheme="minorHAnsi" w:cstheme="minorHAnsi"/>
                <w:sz w:val="24"/>
                <w:szCs w:val="24"/>
                <w:u w:val="single"/>
              </w:rPr>
              <w:t>worked hard</w:t>
            </w:r>
            <w:r>
              <w:rPr>
                <w:rFonts w:asciiTheme="minorHAnsi" w:hAnsiTheme="minorHAnsi" w:cstheme="minorHAnsi"/>
                <w:sz w:val="24"/>
                <w:szCs w:val="24"/>
              </w:rPr>
              <w:t xml:space="preserve"> to become a successful athlete.</w:t>
            </w:r>
          </w:p>
          <w:p w:rsidR="009D047E" w:rsidRDefault="009D047E" w:rsidP="00907CD1">
            <w:pPr>
              <w:spacing w:after="0" w:line="360" w:lineRule="auto"/>
              <w:jc w:val="center"/>
              <w:rPr>
                <w:rFonts w:asciiTheme="minorHAnsi" w:hAnsiTheme="minorHAnsi" w:cstheme="minorHAnsi"/>
                <w:sz w:val="24"/>
                <w:szCs w:val="24"/>
              </w:rPr>
            </w:pPr>
          </w:p>
        </w:tc>
        <w:tc>
          <w:tcPr>
            <w:tcW w:w="4392" w:type="dxa"/>
          </w:tcPr>
          <w:p w:rsidR="00907CD1" w:rsidRDefault="00907CD1" w:rsidP="00907CD1">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how Michael Jordan </w:t>
            </w:r>
            <w:r w:rsidRPr="00907CD1">
              <w:rPr>
                <w:rFonts w:asciiTheme="minorHAnsi" w:hAnsiTheme="minorHAnsi" w:cstheme="minorHAnsi"/>
                <w:sz w:val="24"/>
                <w:szCs w:val="24"/>
                <w:u w:val="single"/>
              </w:rPr>
              <w:t>stayed focused</w:t>
            </w:r>
            <w:r>
              <w:rPr>
                <w:rFonts w:asciiTheme="minorHAnsi" w:hAnsiTheme="minorHAnsi" w:cstheme="minorHAnsi"/>
                <w:sz w:val="24"/>
                <w:szCs w:val="24"/>
              </w:rPr>
              <w:t xml:space="preserve"> to become a successful athlete.</w:t>
            </w:r>
          </w:p>
        </w:tc>
        <w:tc>
          <w:tcPr>
            <w:tcW w:w="4392" w:type="dxa"/>
          </w:tcPr>
          <w:p w:rsidR="00907CD1" w:rsidRDefault="00907CD1" w:rsidP="00B23342">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 xml:space="preserve">Examples of </w:t>
            </w:r>
            <w:r w:rsidRPr="00907CD1">
              <w:rPr>
                <w:rFonts w:asciiTheme="minorHAnsi" w:hAnsiTheme="minorHAnsi" w:cstheme="minorHAnsi"/>
                <w:sz w:val="24"/>
                <w:szCs w:val="24"/>
                <w:u w:val="single"/>
              </w:rPr>
              <w:t>people in Michael’s life</w:t>
            </w:r>
            <w:r>
              <w:rPr>
                <w:rFonts w:asciiTheme="minorHAnsi" w:hAnsiTheme="minorHAnsi" w:cstheme="minorHAnsi"/>
                <w:sz w:val="24"/>
                <w:szCs w:val="24"/>
              </w:rPr>
              <w:t xml:space="preserve"> who supported him and helped him to become a successful athlete.</w:t>
            </w:r>
            <w:r w:rsidR="00B23342">
              <w:rPr>
                <w:rFonts w:asciiTheme="minorHAnsi" w:hAnsiTheme="minorHAnsi" w:cstheme="minorHAnsi"/>
                <w:sz w:val="24"/>
                <w:szCs w:val="24"/>
              </w:rPr>
              <w:t xml:space="preserve">  Include information about how each person helped Michael.</w:t>
            </w:r>
          </w:p>
        </w:tc>
      </w:tr>
      <w:tr w:rsidR="00907CD1">
        <w:tc>
          <w:tcPr>
            <w:tcW w:w="4392" w:type="dxa"/>
          </w:tcPr>
          <w:p w:rsidR="00907CD1" w:rsidRPr="00CA530C" w:rsidRDefault="00B23342" w:rsidP="00907CD1">
            <w:p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 </w:t>
            </w:r>
            <w:r w:rsidR="00CA530C" w:rsidRPr="00CA530C">
              <w:rPr>
                <w:rFonts w:asciiTheme="minorHAnsi" w:hAnsiTheme="minorHAnsi" w:cstheme="minorHAnsi"/>
                <w:i/>
                <w:sz w:val="24"/>
                <w:szCs w:val="24"/>
              </w:rPr>
              <w:t>Practiced basketball more than his brother by playing in pickup games and practicing by himself</w:t>
            </w:r>
          </w:p>
          <w:p w:rsidR="00CA530C" w:rsidRPr="00CA530C" w:rsidRDefault="00CA530C" w:rsidP="00907CD1">
            <w:pPr>
              <w:spacing w:after="0" w:line="360" w:lineRule="auto"/>
              <w:rPr>
                <w:rFonts w:asciiTheme="minorHAnsi" w:hAnsiTheme="minorHAnsi" w:cstheme="minorHAnsi"/>
                <w:i/>
                <w:sz w:val="24"/>
                <w:szCs w:val="24"/>
              </w:rPr>
            </w:pPr>
          </w:p>
          <w:p w:rsidR="00CA530C" w:rsidRPr="00CA530C" w:rsidRDefault="00CA530C" w:rsidP="00907CD1">
            <w:pPr>
              <w:spacing w:after="0" w:line="360" w:lineRule="auto"/>
              <w:rPr>
                <w:rFonts w:asciiTheme="minorHAnsi" w:hAnsiTheme="minorHAnsi" w:cstheme="minorHAnsi"/>
                <w:i/>
                <w:sz w:val="24"/>
                <w:szCs w:val="24"/>
              </w:rPr>
            </w:pPr>
            <w:r w:rsidRPr="00CA530C">
              <w:rPr>
                <w:rFonts w:asciiTheme="minorHAnsi" w:hAnsiTheme="minorHAnsi" w:cstheme="minorHAnsi"/>
                <w:i/>
                <w:sz w:val="24"/>
                <w:szCs w:val="24"/>
              </w:rPr>
              <w:t>Met Coach Herring at 6am for extra coaching</w:t>
            </w:r>
          </w:p>
          <w:p w:rsidR="00CA530C" w:rsidRDefault="00CA530C" w:rsidP="00907CD1">
            <w:pPr>
              <w:spacing w:after="0" w:line="360" w:lineRule="auto"/>
              <w:rPr>
                <w:rFonts w:asciiTheme="minorHAnsi" w:hAnsiTheme="minorHAnsi" w:cstheme="minorHAnsi"/>
                <w:sz w:val="24"/>
                <w:szCs w:val="24"/>
              </w:rPr>
            </w:pPr>
          </w:p>
          <w:p w:rsidR="00CA530C" w:rsidRDefault="00CA530C" w:rsidP="00907CD1">
            <w:pPr>
              <w:spacing w:after="0" w:line="360" w:lineRule="auto"/>
              <w:rPr>
                <w:rFonts w:asciiTheme="minorHAnsi" w:hAnsiTheme="minorHAnsi" w:cstheme="minorHAnsi"/>
                <w:sz w:val="24"/>
                <w:szCs w:val="24"/>
              </w:rPr>
            </w:pPr>
          </w:p>
          <w:p w:rsidR="00907CD1" w:rsidRDefault="00907CD1" w:rsidP="00907CD1">
            <w:pPr>
              <w:spacing w:after="0" w:line="360" w:lineRule="auto"/>
              <w:rPr>
                <w:rFonts w:asciiTheme="minorHAnsi" w:hAnsiTheme="minorHAnsi" w:cstheme="minorHAnsi"/>
                <w:sz w:val="24"/>
                <w:szCs w:val="24"/>
              </w:rPr>
            </w:pPr>
          </w:p>
        </w:tc>
        <w:tc>
          <w:tcPr>
            <w:tcW w:w="4392" w:type="dxa"/>
          </w:tcPr>
          <w:p w:rsidR="00907CD1" w:rsidRDefault="009F4817" w:rsidP="00907CD1">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Gave up baseball to focus his time on basketball</w:t>
            </w:r>
          </w:p>
          <w:p w:rsidR="00CA530C" w:rsidRDefault="00CA530C" w:rsidP="00907CD1">
            <w:pPr>
              <w:spacing w:after="0" w:line="360" w:lineRule="auto"/>
              <w:rPr>
                <w:rFonts w:asciiTheme="minorHAnsi" w:hAnsiTheme="minorHAnsi" w:cstheme="minorHAnsi"/>
                <w:i/>
                <w:sz w:val="24"/>
                <w:szCs w:val="24"/>
              </w:rPr>
            </w:pPr>
          </w:p>
          <w:p w:rsidR="00CA530C" w:rsidRPr="009F4817" w:rsidRDefault="00CA530C" w:rsidP="00907CD1">
            <w:pPr>
              <w:spacing w:after="0" w:line="360" w:lineRule="auto"/>
              <w:rPr>
                <w:rFonts w:asciiTheme="minorHAnsi" w:hAnsiTheme="minorHAnsi" w:cstheme="minorHAnsi"/>
                <w:i/>
                <w:sz w:val="24"/>
                <w:szCs w:val="24"/>
              </w:rPr>
            </w:pPr>
            <w:r>
              <w:rPr>
                <w:rFonts w:asciiTheme="minorHAnsi" w:hAnsiTheme="minorHAnsi" w:cstheme="minorHAnsi"/>
                <w:i/>
                <w:sz w:val="24"/>
                <w:szCs w:val="24"/>
              </w:rPr>
              <w:t>Did not allow the kids who teased him after he missed the layup to cause him to quit – he came back to play the next day</w:t>
            </w:r>
          </w:p>
        </w:tc>
        <w:tc>
          <w:tcPr>
            <w:tcW w:w="4392" w:type="dxa"/>
          </w:tcPr>
          <w:p w:rsidR="00907CD1" w:rsidRDefault="00B23342" w:rsidP="00B23342">
            <w:p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1.  </w:t>
            </w:r>
            <w:r w:rsidRPr="00B23342">
              <w:rPr>
                <w:rFonts w:asciiTheme="minorHAnsi" w:hAnsiTheme="minorHAnsi" w:cstheme="minorHAnsi"/>
                <w:i/>
                <w:sz w:val="24"/>
                <w:szCs w:val="24"/>
              </w:rPr>
              <w:t>Michael’s parents – gave Michael rules and chores which kept him out of trouble, got him involved in sports, involved him in building the new house which taught him about teamwork), put up basketball hoop at new house which allowed him to practice basketball often</w:t>
            </w:r>
          </w:p>
          <w:p w:rsidR="00B23342" w:rsidRPr="009F4817" w:rsidRDefault="00B23342" w:rsidP="00B23342">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2.  Larry – competed against Michael, played many 1-1 games with Michael</w:t>
            </w:r>
            <w:r w:rsidR="009F4817" w:rsidRPr="009F4817">
              <w:rPr>
                <w:rFonts w:asciiTheme="minorHAnsi" w:hAnsiTheme="minorHAnsi" w:cstheme="minorHAnsi"/>
                <w:i/>
                <w:sz w:val="24"/>
                <w:szCs w:val="24"/>
              </w:rPr>
              <w:t xml:space="preserve"> </w:t>
            </w:r>
            <w:r w:rsidR="009F4817" w:rsidRPr="009F4817">
              <w:rPr>
                <w:rFonts w:asciiTheme="minorHAnsi" w:hAnsiTheme="minorHAnsi" w:cstheme="minorHAnsi"/>
                <w:i/>
                <w:sz w:val="24"/>
                <w:szCs w:val="24"/>
              </w:rPr>
              <w:lastRenderedPageBreak/>
              <w:t>which helped Michael through providing extra practice, he</w:t>
            </w:r>
            <w:r w:rsidRPr="009F4817">
              <w:rPr>
                <w:rFonts w:asciiTheme="minorHAnsi" w:hAnsiTheme="minorHAnsi" w:cstheme="minorHAnsi"/>
                <w:i/>
                <w:sz w:val="24"/>
                <w:szCs w:val="24"/>
              </w:rPr>
              <w:t xml:space="preserve"> rooted for </w:t>
            </w:r>
            <w:r w:rsidR="009F4817" w:rsidRPr="009F4817">
              <w:rPr>
                <w:rFonts w:asciiTheme="minorHAnsi" w:hAnsiTheme="minorHAnsi" w:cstheme="minorHAnsi"/>
                <w:i/>
                <w:sz w:val="24"/>
                <w:szCs w:val="24"/>
              </w:rPr>
              <w:t>Michael which gave him encouragement</w:t>
            </w:r>
          </w:p>
          <w:p w:rsidR="00B23342" w:rsidRPr="00B23342" w:rsidRDefault="009F4817" w:rsidP="00B23342">
            <w:pPr>
              <w:spacing w:after="0" w:line="360" w:lineRule="auto"/>
              <w:rPr>
                <w:rFonts w:asciiTheme="minorHAnsi" w:hAnsiTheme="minorHAnsi" w:cstheme="minorHAnsi"/>
                <w:i/>
                <w:sz w:val="24"/>
                <w:szCs w:val="24"/>
              </w:rPr>
            </w:pPr>
            <w:r w:rsidRPr="009F4817">
              <w:rPr>
                <w:rFonts w:asciiTheme="minorHAnsi" w:hAnsiTheme="minorHAnsi" w:cstheme="minorHAnsi"/>
                <w:i/>
                <w:sz w:val="24"/>
                <w:szCs w:val="24"/>
              </w:rPr>
              <w:t>3.  Coach Herring – put Michael on junior varsity team, coached him in basketball before school which gave Michael extra practice</w:t>
            </w:r>
          </w:p>
        </w:tc>
      </w:tr>
    </w:tbl>
    <w:p w:rsidR="00907CD1" w:rsidRPr="001C1D02" w:rsidRDefault="00907CD1" w:rsidP="00907CD1">
      <w:pPr>
        <w:spacing w:after="0" w:line="360" w:lineRule="auto"/>
        <w:ind w:left="360"/>
        <w:rPr>
          <w:rFonts w:asciiTheme="minorHAnsi" w:hAnsiTheme="minorHAnsi" w:cstheme="minorHAnsi"/>
          <w:sz w:val="24"/>
          <w:szCs w:val="24"/>
        </w:rPr>
      </w:pPr>
    </w:p>
    <w:p w:rsidR="00545861" w:rsidRDefault="00545861" w:rsidP="00201F01">
      <w:pPr>
        <w:spacing w:after="0" w:line="360" w:lineRule="auto"/>
        <w:rPr>
          <w:rFonts w:asciiTheme="minorHAnsi" w:hAnsiTheme="minorHAnsi" w:cstheme="minorHAnsi"/>
          <w:i/>
          <w:sz w:val="24"/>
          <w:szCs w:val="24"/>
        </w:rPr>
      </w:pPr>
    </w:p>
    <w:p w:rsidR="009D047E" w:rsidRDefault="009D047E" w:rsidP="00201F01">
      <w:pPr>
        <w:spacing w:after="0" w:line="360" w:lineRule="auto"/>
        <w:contextualSpacing/>
        <w:rPr>
          <w:rFonts w:asciiTheme="minorHAnsi" w:hAnsiTheme="minorHAnsi" w:cstheme="minorHAnsi"/>
          <w:sz w:val="32"/>
          <w:szCs w:val="32"/>
          <w:u w:val="single"/>
        </w:rPr>
      </w:pPr>
    </w:p>
    <w:p w:rsidR="00172736" w:rsidRPr="007C5C7E" w:rsidRDefault="00172736" w:rsidP="00201F0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01F01" w:rsidRPr="00506FDC" w:rsidRDefault="00201F01" w:rsidP="00201F01">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t>Why didn’t Michael Jordan give up playing basketball? He could have just stayed with baseball, but he chose not to. Look for evidence in the text to explain why he continued to play basketball.</w:t>
      </w:r>
    </w:p>
    <w:p w:rsidR="00F8197E" w:rsidRPr="00201F01" w:rsidRDefault="00545861" w:rsidP="00201F01">
      <w:pPr>
        <w:pStyle w:val="ListParagraph"/>
        <w:spacing w:after="0" w:line="360" w:lineRule="auto"/>
        <w:ind w:left="360" w:firstLine="360"/>
        <w:rPr>
          <w:rFonts w:asciiTheme="minorHAnsi" w:hAnsiTheme="minorHAnsi" w:cstheme="minorHAnsi"/>
          <w:sz w:val="24"/>
          <w:szCs w:val="24"/>
        </w:rPr>
      </w:pPr>
      <w:r w:rsidRPr="00201F01">
        <w:rPr>
          <w:rFonts w:asciiTheme="minorHAnsi" w:hAnsiTheme="minorHAnsi" w:cstheme="minorHAnsi"/>
          <w:sz w:val="24"/>
          <w:szCs w:val="24"/>
        </w:rPr>
        <w:t xml:space="preserve">Answer:  </w:t>
      </w:r>
    </w:p>
    <w:p w:rsidR="00506FDC" w:rsidRDefault="00180C43" w:rsidP="00201F01">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Michael admired his older brother, Larry</w:t>
      </w:r>
      <w:r w:rsidR="00AD61DE">
        <w:rPr>
          <w:rFonts w:asciiTheme="minorHAnsi" w:hAnsiTheme="minorHAnsi" w:cstheme="minorHAnsi"/>
          <w:sz w:val="24"/>
          <w:szCs w:val="24"/>
        </w:rPr>
        <w:t xml:space="preserve">.  He competed against Larry often and wanted to beat him at basketball.  He also watched </w:t>
      </w:r>
      <w:r>
        <w:rPr>
          <w:rFonts w:asciiTheme="minorHAnsi" w:hAnsiTheme="minorHAnsi" w:cstheme="minorHAnsi"/>
          <w:sz w:val="24"/>
          <w:szCs w:val="24"/>
        </w:rPr>
        <w:t>the blacktop kids by the high school</w:t>
      </w:r>
      <w:r w:rsidR="00AD61DE">
        <w:rPr>
          <w:rFonts w:asciiTheme="minorHAnsi" w:hAnsiTheme="minorHAnsi" w:cstheme="minorHAnsi"/>
          <w:sz w:val="24"/>
          <w:szCs w:val="24"/>
        </w:rPr>
        <w:t>, and he</w:t>
      </w:r>
      <w:r>
        <w:rPr>
          <w:rFonts w:asciiTheme="minorHAnsi" w:hAnsiTheme="minorHAnsi" w:cstheme="minorHAnsi"/>
          <w:sz w:val="24"/>
          <w:szCs w:val="24"/>
        </w:rPr>
        <w:t xml:space="preserve"> wished that he could be </w:t>
      </w:r>
      <w:r w:rsidR="00AD61DE">
        <w:rPr>
          <w:rFonts w:asciiTheme="minorHAnsi" w:hAnsiTheme="minorHAnsi" w:cstheme="minorHAnsi"/>
          <w:sz w:val="24"/>
          <w:szCs w:val="24"/>
        </w:rPr>
        <w:t xml:space="preserve">like </w:t>
      </w:r>
      <w:r>
        <w:rPr>
          <w:rFonts w:asciiTheme="minorHAnsi" w:hAnsiTheme="minorHAnsi" w:cstheme="minorHAnsi"/>
          <w:sz w:val="24"/>
          <w:szCs w:val="24"/>
        </w:rPr>
        <w:t xml:space="preserve">them. </w:t>
      </w:r>
      <w:r w:rsidR="00731B32">
        <w:rPr>
          <w:rFonts w:asciiTheme="minorHAnsi" w:hAnsiTheme="minorHAnsi" w:cstheme="minorHAnsi"/>
          <w:sz w:val="24"/>
          <w:szCs w:val="24"/>
        </w:rPr>
        <w:t xml:space="preserve"> </w:t>
      </w:r>
      <w:r w:rsidR="0001799F">
        <w:rPr>
          <w:rFonts w:asciiTheme="minorHAnsi" w:hAnsiTheme="minorHAnsi" w:cstheme="minorHAnsi"/>
          <w:sz w:val="24"/>
          <w:szCs w:val="24"/>
        </w:rPr>
        <w:t xml:space="preserve">Even though he was so successful at </w:t>
      </w:r>
      <w:r w:rsidR="0016013B">
        <w:rPr>
          <w:rFonts w:asciiTheme="minorHAnsi" w:hAnsiTheme="minorHAnsi" w:cstheme="minorHAnsi"/>
          <w:sz w:val="24"/>
          <w:szCs w:val="24"/>
        </w:rPr>
        <w:t xml:space="preserve">baseball, he loved basketball. </w:t>
      </w:r>
      <w:r w:rsidR="0001799F">
        <w:rPr>
          <w:rFonts w:asciiTheme="minorHAnsi" w:hAnsiTheme="minorHAnsi" w:cstheme="minorHAnsi"/>
          <w:sz w:val="24"/>
          <w:szCs w:val="24"/>
        </w:rPr>
        <w:t>Then he finally beat Larry “the best, at</w:t>
      </w:r>
      <w:r w:rsidR="0016013B">
        <w:rPr>
          <w:rFonts w:asciiTheme="minorHAnsi" w:hAnsiTheme="minorHAnsi" w:cstheme="minorHAnsi"/>
          <w:sz w:val="24"/>
          <w:szCs w:val="24"/>
        </w:rPr>
        <w:t xml:space="preserve"> his own game” in basketball. </w:t>
      </w:r>
      <w:r>
        <w:rPr>
          <w:rFonts w:asciiTheme="minorHAnsi" w:hAnsiTheme="minorHAnsi" w:cstheme="minorHAnsi"/>
          <w:sz w:val="24"/>
          <w:szCs w:val="24"/>
        </w:rPr>
        <w:t>Coach Herring put Michael on the junior varsity team and helped him to improve in basketball.</w:t>
      </w:r>
    </w:p>
    <w:p w:rsidR="00201F01" w:rsidRDefault="00201F01" w:rsidP="00506FDC">
      <w:pPr>
        <w:spacing w:after="0" w:line="360" w:lineRule="auto"/>
        <w:contextualSpacing/>
        <w:rPr>
          <w:rFonts w:asciiTheme="minorHAnsi" w:hAnsiTheme="minorHAnsi" w:cstheme="minorHAnsi"/>
          <w:sz w:val="24"/>
          <w:szCs w:val="24"/>
        </w:rPr>
      </w:pPr>
    </w:p>
    <w:p w:rsidR="00201F01" w:rsidRPr="00506FDC" w:rsidRDefault="00201F01" w:rsidP="00201F01">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lastRenderedPageBreak/>
        <w:t>Think about a talent or interest you have and some obstacles or frustrations you have experienced. How can this story help you to think of ways to stay with what you are interested in instead of giving up?</w:t>
      </w:r>
    </w:p>
    <w:p w:rsidR="00506FDC" w:rsidRDefault="00201F01" w:rsidP="00201F01">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Michael was not born good at basketball. He had to practice very hard to become a successful player. He also had to accept the help and support of family, friends, and coaches to </w:t>
      </w:r>
      <w:r w:rsidR="00506FDC">
        <w:rPr>
          <w:rFonts w:asciiTheme="minorHAnsi" w:hAnsiTheme="minorHAnsi" w:cstheme="minorHAnsi"/>
          <w:sz w:val="24"/>
          <w:szCs w:val="24"/>
        </w:rPr>
        <w:t>become successful.</w:t>
      </w:r>
    </w:p>
    <w:p w:rsidR="00506FDC" w:rsidRDefault="00506FDC" w:rsidP="00506FDC">
      <w:pPr>
        <w:spacing w:after="0" w:line="360" w:lineRule="auto"/>
        <w:rPr>
          <w:rFonts w:asciiTheme="minorHAnsi" w:hAnsiTheme="minorHAnsi" w:cstheme="minorHAnsi"/>
          <w:sz w:val="24"/>
          <w:szCs w:val="24"/>
        </w:rPr>
      </w:pPr>
    </w:p>
    <w:p w:rsidR="001C58B2" w:rsidRDefault="00506FDC" w:rsidP="001C58B2">
      <w:pPr>
        <w:pStyle w:val="ListParagraph"/>
        <w:numPr>
          <w:ilvl w:val="0"/>
          <w:numId w:val="22"/>
        </w:numPr>
        <w:spacing w:after="0" w:line="360" w:lineRule="auto"/>
        <w:rPr>
          <w:rFonts w:asciiTheme="minorHAnsi" w:hAnsiTheme="minorHAnsi" w:cstheme="minorHAnsi"/>
          <w:i/>
          <w:sz w:val="24"/>
          <w:szCs w:val="24"/>
        </w:rPr>
      </w:pPr>
      <w:r w:rsidRPr="00506FDC">
        <w:rPr>
          <w:rFonts w:asciiTheme="minorHAnsi" w:hAnsiTheme="minorHAnsi" w:cstheme="minorHAnsi"/>
          <w:i/>
          <w:sz w:val="24"/>
          <w:szCs w:val="24"/>
        </w:rPr>
        <w:t xml:space="preserve">This story is about the beginning of Michael Jordan’s career. Students could research how he is doing now and what happened in the remainder of his career not included in this story. </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sectPr w:rsidR="001C58B2">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C58B2" w:rsidRDefault="001C58B2" w:rsidP="001C58B2">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w:t>
      </w:r>
      <w:r>
        <w:rPr>
          <w:rFonts w:asciiTheme="minorHAnsi" w:hAnsiTheme="minorHAnsi" w:cstheme="minorHAnsi"/>
          <w:sz w:val="24"/>
          <w:szCs w:val="24"/>
        </w:rPr>
        <w:tab/>
        <w:t>Date ___________________</w:t>
      </w: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jc w:val="center"/>
        <w:rPr>
          <w:rFonts w:asciiTheme="minorHAnsi" w:hAnsiTheme="minorHAnsi" w:cstheme="minorHAnsi"/>
          <w:b/>
          <w:sz w:val="28"/>
          <w:szCs w:val="24"/>
        </w:rPr>
      </w:pPr>
      <w:r w:rsidRPr="001C58B2">
        <w:rPr>
          <w:rFonts w:asciiTheme="minorHAnsi" w:hAnsiTheme="minorHAnsi" w:cstheme="minorHAnsi"/>
          <w:b/>
          <w:sz w:val="28"/>
          <w:szCs w:val="24"/>
        </w:rPr>
        <w:t>“Jump!”</w:t>
      </w:r>
    </w:p>
    <w:p w:rsidR="001C58B2" w:rsidRDefault="001C58B2" w:rsidP="001C58B2">
      <w:pPr>
        <w:spacing w:after="0" w:line="360" w:lineRule="auto"/>
        <w:contextualSpacing/>
        <w:rPr>
          <w:rFonts w:asciiTheme="minorHAnsi" w:hAnsiTheme="minorHAnsi" w:cstheme="minorHAnsi"/>
          <w:sz w:val="24"/>
          <w:szCs w:val="24"/>
        </w:rPr>
      </w:pPr>
    </w:p>
    <w:p w:rsidR="001C58B2" w:rsidRPr="001C58B2" w:rsidRDefault="001C58B2" w:rsidP="001C58B2">
      <w:pPr>
        <w:pStyle w:val="ListParagraph"/>
        <w:numPr>
          <w:ilvl w:val="0"/>
          <w:numId w:val="23"/>
        </w:numPr>
        <w:spacing w:after="0" w:line="360" w:lineRule="auto"/>
        <w:rPr>
          <w:rFonts w:asciiTheme="minorHAnsi" w:hAnsiTheme="minorHAnsi" w:cstheme="minorHAnsi"/>
          <w:sz w:val="24"/>
          <w:szCs w:val="24"/>
        </w:rPr>
      </w:pPr>
      <w:r w:rsidRPr="00201F01">
        <w:rPr>
          <w:sz w:val="24"/>
          <w:szCs w:val="24"/>
        </w:rPr>
        <w:t xml:space="preserve">Use evidence from the text to describe what Michael was like as a child. </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pStyle w:val="ListParagraph"/>
        <w:numPr>
          <w:ilvl w:val="0"/>
          <w:numId w:val="23"/>
        </w:numPr>
        <w:spacing w:after="0" w:line="360" w:lineRule="auto"/>
        <w:rPr>
          <w:rFonts w:asciiTheme="minorHAnsi" w:hAnsiTheme="minorHAnsi" w:cstheme="minorHAnsi"/>
          <w:sz w:val="24"/>
          <w:szCs w:val="24"/>
        </w:rPr>
      </w:pPr>
      <w:r w:rsidRPr="00201F01">
        <w:rPr>
          <w:sz w:val="24"/>
          <w:szCs w:val="24"/>
        </w:rPr>
        <w:t xml:space="preserve">The author writes “Maybe, the </w:t>
      </w:r>
      <w:proofErr w:type="spellStart"/>
      <w:r w:rsidRPr="00201F01">
        <w:rPr>
          <w:sz w:val="24"/>
          <w:szCs w:val="24"/>
        </w:rPr>
        <w:t>Jordans</w:t>
      </w:r>
      <w:proofErr w:type="spellEnd"/>
      <w:r w:rsidRPr="00201F01">
        <w:rPr>
          <w:sz w:val="24"/>
          <w:szCs w:val="24"/>
        </w:rPr>
        <w:t xml:space="preserve"> figured, if they moved to another house, with more room and space.” A bungalow is a small, one story house.</w:t>
      </w:r>
      <w:r>
        <w:rPr>
          <w:sz w:val="24"/>
          <w:szCs w:val="24"/>
        </w:rPr>
        <w:t xml:space="preserve"> </w:t>
      </w:r>
      <w:r w:rsidRPr="00201F01">
        <w:rPr>
          <w:sz w:val="24"/>
          <w:szCs w:val="24"/>
        </w:rPr>
        <w:t xml:space="preserve">Why did the </w:t>
      </w:r>
      <w:proofErr w:type="spellStart"/>
      <w:r w:rsidRPr="00201F01">
        <w:rPr>
          <w:sz w:val="24"/>
          <w:szCs w:val="24"/>
        </w:rPr>
        <w:t>Jordans</w:t>
      </w:r>
      <w:proofErr w:type="spellEnd"/>
      <w:r w:rsidRPr="00201F01">
        <w:rPr>
          <w:sz w:val="24"/>
          <w:szCs w:val="24"/>
        </w:rPr>
        <w:t xml:space="preserve"> </w:t>
      </w:r>
      <w:r>
        <w:rPr>
          <w:sz w:val="24"/>
          <w:szCs w:val="24"/>
        </w:rPr>
        <w:t>figure or conclude</w:t>
      </w:r>
      <w:r w:rsidRPr="00201F01">
        <w:rPr>
          <w:sz w:val="24"/>
          <w:szCs w:val="24"/>
        </w:rPr>
        <w:t xml:space="preserve"> that they needed to move to a house w</w:t>
      </w:r>
      <w:r w:rsidR="0016013B">
        <w:rPr>
          <w:sz w:val="24"/>
          <w:szCs w:val="24"/>
        </w:rPr>
        <w:t xml:space="preserve">ith more room and space? </w:t>
      </w: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Default="001C58B2" w:rsidP="001C58B2">
      <w:pPr>
        <w:spacing w:after="0" w:line="360" w:lineRule="auto"/>
        <w:rPr>
          <w:rFonts w:asciiTheme="minorHAnsi" w:hAnsiTheme="minorHAnsi" w:cstheme="minorHAnsi"/>
          <w:sz w:val="24"/>
          <w:szCs w:val="24"/>
        </w:rPr>
      </w:pPr>
    </w:p>
    <w:p w:rsidR="001C58B2" w:rsidRPr="001C58B2" w:rsidRDefault="001C58B2" w:rsidP="001C58B2">
      <w:pPr>
        <w:spacing w:after="0" w:line="360" w:lineRule="auto"/>
        <w:rPr>
          <w:rFonts w:asciiTheme="minorHAnsi" w:hAnsiTheme="minorHAnsi" w:cstheme="minorHAnsi"/>
          <w:sz w:val="24"/>
          <w:szCs w:val="24"/>
        </w:rPr>
      </w:pPr>
    </w:p>
    <w:p w:rsidR="001C58B2" w:rsidRDefault="001C58B2" w:rsidP="001C58B2">
      <w:pPr>
        <w:pStyle w:val="ListParagraph"/>
        <w:numPr>
          <w:ilvl w:val="0"/>
          <w:numId w:val="23"/>
        </w:numPr>
        <w:spacing w:after="0" w:line="360" w:lineRule="auto"/>
        <w:rPr>
          <w:sz w:val="24"/>
          <w:szCs w:val="24"/>
        </w:rPr>
      </w:pPr>
      <w:r w:rsidRPr="001C58B2">
        <w:rPr>
          <w:sz w:val="24"/>
          <w:szCs w:val="24"/>
        </w:rPr>
        <w:t xml:space="preserve">Which sentence describes how Larry is better than Michael?  What is the effect of reading so many different examples of Larry being better than Michael?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6013B" w:rsidP="001C58B2">
      <w:pPr>
        <w:pStyle w:val="ListParagraph"/>
        <w:numPr>
          <w:ilvl w:val="0"/>
          <w:numId w:val="23"/>
        </w:numPr>
        <w:spacing w:after="0" w:line="360" w:lineRule="auto"/>
        <w:rPr>
          <w:sz w:val="24"/>
          <w:szCs w:val="24"/>
        </w:rPr>
      </w:pPr>
      <w:r>
        <w:rPr>
          <w:sz w:val="24"/>
          <w:szCs w:val="24"/>
        </w:rPr>
        <w:t>T</w:t>
      </w:r>
      <w:r w:rsidR="001C58B2" w:rsidRPr="00201F01">
        <w:rPr>
          <w:sz w:val="24"/>
          <w:szCs w:val="24"/>
        </w:rPr>
        <w:t>he author writes “Now, Michael knew there was only one way for him to play basketball better than Larry. . .”</w:t>
      </w:r>
      <w:r w:rsidR="001C58B2">
        <w:rPr>
          <w:sz w:val="24"/>
          <w:szCs w:val="24"/>
        </w:rPr>
        <w:t xml:space="preserve"> </w:t>
      </w:r>
      <w:r w:rsidR="001C58B2" w:rsidRPr="00201F01">
        <w:rPr>
          <w:sz w:val="24"/>
          <w:szCs w:val="24"/>
        </w:rPr>
        <w:t>What did Michael do to improve his basketball skills?</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How did time help Michael?</w:t>
      </w:r>
    </w:p>
    <w:p w:rsidR="001C58B2" w:rsidRDefault="001C58B2" w:rsidP="001C58B2">
      <w:pPr>
        <w:pStyle w:val="ListParagraph"/>
        <w:numPr>
          <w:ilvl w:val="0"/>
          <w:numId w:val="23"/>
        </w:numPr>
        <w:spacing w:after="0" w:line="360" w:lineRule="auto"/>
        <w:rPr>
          <w:sz w:val="24"/>
          <w:szCs w:val="24"/>
        </w:rPr>
      </w:pPr>
      <w:r w:rsidRPr="001C58B2">
        <w:rPr>
          <w:sz w:val="24"/>
          <w:szCs w:val="24"/>
        </w:rPr>
        <w:lastRenderedPageBreak/>
        <w:t>What evidence from the text supports the idea that “Michael started to live an</w:t>
      </w:r>
      <w:r w:rsidR="0016013B">
        <w:rPr>
          <w:sz w:val="24"/>
          <w:szCs w:val="24"/>
        </w:rPr>
        <w:t xml:space="preserve">d breathe basketball”?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1C58B2">
        <w:rPr>
          <w:sz w:val="24"/>
          <w:szCs w:val="24"/>
        </w:rPr>
        <w:t xml:space="preserve">Michael is teased when he finally played the blacktop kids, but, as the author writes, he “gritted himself back into the game. What does “gritted” mean? What does the author’s used of this word tell us about Michael?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6013B" w:rsidP="001C58B2">
      <w:pPr>
        <w:pStyle w:val="ListParagraph"/>
        <w:numPr>
          <w:ilvl w:val="0"/>
          <w:numId w:val="23"/>
        </w:numPr>
        <w:spacing w:after="0" w:line="360" w:lineRule="auto"/>
        <w:rPr>
          <w:sz w:val="24"/>
          <w:szCs w:val="24"/>
        </w:rPr>
      </w:pPr>
      <w:r>
        <w:rPr>
          <w:sz w:val="24"/>
          <w:szCs w:val="24"/>
        </w:rPr>
        <w:t>H</w:t>
      </w:r>
      <w:r w:rsidR="001C58B2" w:rsidRPr="00201F01">
        <w:rPr>
          <w:sz w:val="24"/>
          <w:szCs w:val="24"/>
        </w:rPr>
        <w:t xml:space="preserve">ow can you tell that Coach Herring liked Michael? </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C58B2" w:rsidRDefault="001C58B2" w:rsidP="001C58B2">
      <w:pPr>
        <w:pStyle w:val="ListParagraph"/>
        <w:numPr>
          <w:ilvl w:val="0"/>
          <w:numId w:val="23"/>
        </w:numPr>
        <w:spacing w:after="0" w:line="360" w:lineRule="auto"/>
        <w:rPr>
          <w:sz w:val="24"/>
          <w:szCs w:val="24"/>
        </w:rPr>
      </w:pPr>
      <w:r w:rsidRPr="00201F01">
        <w:rPr>
          <w:sz w:val="24"/>
          <w:szCs w:val="24"/>
        </w:rPr>
        <w:t>What do you think the author means when he says that “Michael turned the tables on Larry”?</w:t>
      </w: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Default="001C58B2" w:rsidP="001C58B2">
      <w:pPr>
        <w:spacing w:after="0" w:line="360" w:lineRule="auto"/>
        <w:rPr>
          <w:sz w:val="24"/>
          <w:szCs w:val="24"/>
        </w:rPr>
      </w:pPr>
    </w:p>
    <w:p w:rsidR="001C58B2" w:rsidRPr="001C58B2" w:rsidRDefault="001C58B2" w:rsidP="001C58B2">
      <w:pPr>
        <w:spacing w:after="0" w:line="360" w:lineRule="auto"/>
        <w:rPr>
          <w:sz w:val="24"/>
          <w:szCs w:val="24"/>
        </w:rPr>
      </w:pPr>
    </w:p>
    <w:p w:rsidR="00180C43" w:rsidRPr="001C58B2" w:rsidRDefault="001C58B2" w:rsidP="001C58B2">
      <w:pPr>
        <w:pStyle w:val="ListParagraph"/>
        <w:numPr>
          <w:ilvl w:val="0"/>
          <w:numId w:val="23"/>
        </w:numPr>
        <w:spacing w:after="0" w:line="360" w:lineRule="auto"/>
        <w:rPr>
          <w:sz w:val="24"/>
          <w:szCs w:val="24"/>
        </w:rPr>
      </w:pPr>
      <w:bookmarkStart w:id="0" w:name="_GoBack"/>
      <w:bookmarkEnd w:id="0"/>
      <w:r w:rsidRPr="00201F01">
        <w:rPr>
          <w:sz w:val="24"/>
          <w:szCs w:val="24"/>
        </w:rPr>
        <w:t>The author writes “Soon the brothers were in the thick of the game. . .”  Which phrases describe what is happening in “the thick of the game”?</w:t>
      </w:r>
    </w:p>
    <w:p w:rsidR="00CA07EF" w:rsidRPr="00CA07EF" w:rsidRDefault="00CA07EF" w:rsidP="001C58B2">
      <w:pPr>
        <w:spacing w:after="0" w:line="360" w:lineRule="auto"/>
        <w:contextualSpacing/>
        <w:rPr>
          <w:rFonts w:asciiTheme="minorHAnsi" w:hAnsiTheme="minorHAnsi" w:cstheme="minorHAnsi"/>
          <w:sz w:val="24"/>
          <w:szCs w:val="24"/>
        </w:rPr>
      </w:pPr>
    </w:p>
    <w:p w:rsidR="0018635B" w:rsidRPr="0018635B" w:rsidRDefault="0018635B" w:rsidP="001C58B2">
      <w:pPr>
        <w:spacing w:after="0" w:line="360" w:lineRule="auto"/>
        <w:contextualSpacing/>
        <w:rPr>
          <w:rFonts w:asciiTheme="minorHAnsi" w:hAnsiTheme="minorHAnsi" w:cstheme="minorHAnsi"/>
          <w:sz w:val="24"/>
          <w:szCs w:val="24"/>
        </w:rPr>
      </w:pPr>
    </w:p>
    <w:sectPr w:rsidR="0018635B" w:rsidRPr="0018635B" w:rsidSect="001C58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12" w:rsidRDefault="004E7D12" w:rsidP="007C5C7E">
      <w:pPr>
        <w:spacing w:after="0" w:line="240" w:lineRule="auto"/>
      </w:pPr>
      <w:r>
        <w:separator/>
      </w:r>
    </w:p>
  </w:endnote>
  <w:endnote w:type="continuationSeparator" w:id="0">
    <w:p w:rsidR="004E7D12" w:rsidRDefault="004E7D1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12" w:rsidRDefault="004E7D12" w:rsidP="007C5C7E">
      <w:pPr>
        <w:spacing w:after="0" w:line="240" w:lineRule="auto"/>
      </w:pPr>
      <w:r>
        <w:separator/>
      </w:r>
    </w:p>
  </w:footnote>
  <w:footnote w:type="continuationSeparator" w:id="0">
    <w:p w:rsidR="004E7D12" w:rsidRDefault="004E7D1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01" w:rsidRDefault="0016013B" w:rsidP="001034D9">
    <w:pPr>
      <w:pStyle w:val="Header"/>
      <w:jc w:val="center"/>
    </w:pPr>
    <w:r>
      <w:t>Jump</w:t>
    </w:r>
  </w:p>
  <w:p w:rsidR="00201F01" w:rsidRDefault="00201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4B1F"/>
    <w:multiLevelType w:val="hybridMultilevel"/>
    <w:tmpl w:val="2AFC9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11AB6"/>
    <w:multiLevelType w:val="hybridMultilevel"/>
    <w:tmpl w:val="2AFC9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2035B"/>
    <w:multiLevelType w:val="hybridMultilevel"/>
    <w:tmpl w:val="D534C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855E1"/>
    <w:multiLevelType w:val="hybridMultilevel"/>
    <w:tmpl w:val="E654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82BB9"/>
    <w:multiLevelType w:val="hybridMultilevel"/>
    <w:tmpl w:val="04022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2E1F96"/>
    <w:multiLevelType w:val="hybridMultilevel"/>
    <w:tmpl w:val="ED3A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EC65D7"/>
    <w:multiLevelType w:val="hybridMultilevel"/>
    <w:tmpl w:val="51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90A67"/>
    <w:multiLevelType w:val="hybridMultilevel"/>
    <w:tmpl w:val="5FC0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324039"/>
    <w:multiLevelType w:val="hybridMultilevel"/>
    <w:tmpl w:val="16422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AD4E39"/>
    <w:multiLevelType w:val="hybridMultilevel"/>
    <w:tmpl w:val="8E6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num>
  <w:num w:numId="3">
    <w:abstractNumId w:val="13"/>
  </w:num>
  <w:num w:numId="4">
    <w:abstractNumId w:val="12"/>
  </w:num>
  <w:num w:numId="5">
    <w:abstractNumId w:val="4"/>
  </w:num>
  <w:num w:numId="6">
    <w:abstractNumId w:val="14"/>
  </w:num>
  <w:num w:numId="7">
    <w:abstractNumId w:val="16"/>
  </w:num>
  <w:num w:numId="8">
    <w:abstractNumId w:val="1"/>
  </w:num>
  <w:num w:numId="9">
    <w:abstractNumId w:val="21"/>
  </w:num>
  <w:num w:numId="10">
    <w:abstractNumId w:val="18"/>
  </w:num>
  <w:num w:numId="11">
    <w:abstractNumId w:val="20"/>
  </w:num>
  <w:num w:numId="12">
    <w:abstractNumId w:val="6"/>
  </w:num>
  <w:num w:numId="13">
    <w:abstractNumId w:val="22"/>
  </w:num>
  <w:num w:numId="14">
    <w:abstractNumId w:val="3"/>
  </w:num>
  <w:num w:numId="15">
    <w:abstractNumId w:val="7"/>
  </w:num>
  <w:num w:numId="16">
    <w:abstractNumId w:val="8"/>
  </w:num>
  <w:num w:numId="17">
    <w:abstractNumId w:val="9"/>
  </w:num>
  <w:num w:numId="18">
    <w:abstractNumId w:val="5"/>
  </w:num>
  <w:num w:numId="19">
    <w:abstractNumId w:val="15"/>
  </w:num>
  <w:num w:numId="20">
    <w:abstractNumId w:val="11"/>
  </w:num>
  <w:num w:numId="21">
    <w:abstractNumId w:val="1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713"/>
    <w:rsid w:val="00006993"/>
    <w:rsid w:val="00013ECD"/>
    <w:rsid w:val="0001799F"/>
    <w:rsid w:val="00023430"/>
    <w:rsid w:val="00026D6A"/>
    <w:rsid w:val="00030ABE"/>
    <w:rsid w:val="00044686"/>
    <w:rsid w:val="000601D8"/>
    <w:rsid w:val="000629C6"/>
    <w:rsid w:val="0007569E"/>
    <w:rsid w:val="00081A99"/>
    <w:rsid w:val="000926C7"/>
    <w:rsid w:val="00096253"/>
    <w:rsid w:val="000B21CE"/>
    <w:rsid w:val="000B5786"/>
    <w:rsid w:val="000C13F5"/>
    <w:rsid w:val="000D5D96"/>
    <w:rsid w:val="000E6858"/>
    <w:rsid w:val="000F17EC"/>
    <w:rsid w:val="000F5987"/>
    <w:rsid w:val="001034D9"/>
    <w:rsid w:val="001320B6"/>
    <w:rsid w:val="00144A4B"/>
    <w:rsid w:val="0016013B"/>
    <w:rsid w:val="0016246B"/>
    <w:rsid w:val="00172736"/>
    <w:rsid w:val="00174578"/>
    <w:rsid w:val="0017573B"/>
    <w:rsid w:val="00177848"/>
    <w:rsid w:val="00180C43"/>
    <w:rsid w:val="00180E30"/>
    <w:rsid w:val="0018635B"/>
    <w:rsid w:val="00193EB0"/>
    <w:rsid w:val="001B254E"/>
    <w:rsid w:val="001C1D02"/>
    <w:rsid w:val="001C58B2"/>
    <w:rsid w:val="001E3145"/>
    <w:rsid w:val="001F1840"/>
    <w:rsid w:val="00201F01"/>
    <w:rsid w:val="00210967"/>
    <w:rsid w:val="002269C7"/>
    <w:rsid w:val="00247713"/>
    <w:rsid w:val="00251E50"/>
    <w:rsid w:val="00286F6B"/>
    <w:rsid w:val="00293076"/>
    <w:rsid w:val="002A1106"/>
    <w:rsid w:val="002A72E2"/>
    <w:rsid w:val="002B0A5D"/>
    <w:rsid w:val="002C77A8"/>
    <w:rsid w:val="002D74D7"/>
    <w:rsid w:val="002F4D99"/>
    <w:rsid w:val="00313BA5"/>
    <w:rsid w:val="00320A5A"/>
    <w:rsid w:val="003226F0"/>
    <w:rsid w:val="003342CF"/>
    <w:rsid w:val="003357C7"/>
    <w:rsid w:val="00357D5B"/>
    <w:rsid w:val="00382434"/>
    <w:rsid w:val="00396CDD"/>
    <w:rsid w:val="003C4B0D"/>
    <w:rsid w:val="003D3ECE"/>
    <w:rsid w:val="003E0AAA"/>
    <w:rsid w:val="003E2A00"/>
    <w:rsid w:val="003F34CC"/>
    <w:rsid w:val="00415FBA"/>
    <w:rsid w:val="00433701"/>
    <w:rsid w:val="00437654"/>
    <w:rsid w:val="004661F5"/>
    <w:rsid w:val="004A47B4"/>
    <w:rsid w:val="004B2372"/>
    <w:rsid w:val="004B53C1"/>
    <w:rsid w:val="004D3BFD"/>
    <w:rsid w:val="004D4480"/>
    <w:rsid w:val="004E3786"/>
    <w:rsid w:val="004E7D12"/>
    <w:rsid w:val="004F5E00"/>
    <w:rsid w:val="00506FDC"/>
    <w:rsid w:val="005222B3"/>
    <w:rsid w:val="00545861"/>
    <w:rsid w:val="005464AA"/>
    <w:rsid w:val="00551164"/>
    <w:rsid w:val="00555005"/>
    <w:rsid w:val="00557D31"/>
    <w:rsid w:val="005632E5"/>
    <w:rsid w:val="0058463C"/>
    <w:rsid w:val="00585417"/>
    <w:rsid w:val="0059136E"/>
    <w:rsid w:val="00595C59"/>
    <w:rsid w:val="005A6B9B"/>
    <w:rsid w:val="005B0402"/>
    <w:rsid w:val="005B05E8"/>
    <w:rsid w:val="005B62EE"/>
    <w:rsid w:val="005B6C42"/>
    <w:rsid w:val="005C3895"/>
    <w:rsid w:val="005D4BDB"/>
    <w:rsid w:val="005D61EB"/>
    <w:rsid w:val="005E447A"/>
    <w:rsid w:val="005F445E"/>
    <w:rsid w:val="005F4D60"/>
    <w:rsid w:val="005F6F91"/>
    <w:rsid w:val="00605020"/>
    <w:rsid w:val="0061227F"/>
    <w:rsid w:val="00623A62"/>
    <w:rsid w:val="00662B92"/>
    <w:rsid w:val="0067371B"/>
    <w:rsid w:val="006819E5"/>
    <w:rsid w:val="00684F44"/>
    <w:rsid w:val="00687477"/>
    <w:rsid w:val="006907F5"/>
    <w:rsid w:val="00692F37"/>
    <w:rsid w:val="006A0D76"/>
    <w:rsid w:val="006B4055"/>
    <w:rsid w:val="006B4373"/>
    <w:rsid w:val="006F03E1"/>
    <w:rsid w:val="00711F4B"/>
    <w:rsid w:val="00712531"/>
    <w:rsid w:val="0071580F"/>
    <w:rsid w:val="00723A87"/>
    <w:rsid w:val="00731B32"/>
    <w:rsid w:val="00737246"/>
    <w:rsid w:val="0076262F"/>
    <w:rsid w:val="007907A9"/>
    <w:rsid w:val="007A677C"/>
    <w:rsid w:val="007B449E"/>
    <w:rsid w:val="007B4718"/>
    <w:rsid w:val="007C1EF1"/>
    <w:rsid w:val="007C2CF3"/>
    <w:rsid w:val="007C589D"/>
    <w:rsid w:val="007C5C7E"/>
    <w:rsid w:val="007E2004"/>
    <w:rsid w:val="007E2292"/>
    <w:rsid w:val="008104B1"/>
    <w:rsid w:val="00813997"/>
    <w:rsid w:val="00816EE6"/>
    <w:rsid w:val="008239BD"/>
    <w:rsid w:val="0082475F"/>
    <w:rsid w:val="00841C15"/>
    <w:rsid w:val="008437BA"/>
    <w:rsid w:val="008517EB"/>
    <w:rsid w:val="0085224F"/>
    <w:rsid w:val="00852D55"/>
    <w:rsid w:val="00864D3B"/>
    <w:rsid w:val="00881A66"/>
    <w:rsid w:val="00885895"/>
    <w:rsid w:val="008A3ED3"/>
    <w:rsid w:val="008C529B"/>
    <w:rsid w:val="008D074C"/>
    <w:rsid w:val="008D30C9"/>
    <w:rsid w:val="008E2FB2"/>
    <w:rsid w:val="00907CD1"/>
    <w:rsid w:val="00922685"/>
    <w:rsid w:val="0093038E"/>
    <w:rsid w:val="0093474C"/>
    <w:rsid w:val="00940943"/>
    <w:rsid w:val="009476BC"/>
    <w:rsid w:val="0095234C"/>
    <w:rsid w:val="0095389F"/>
    <w:rsid w:val="00956FF8"/>
    <w:rsid w:val="00970D74"/>
    <w:rsid w:val="00986747"/>
    <w:rsid w:val="009867A0"/>
    <w:rsid w:val="00992047"/>
    <w:rsid w:val="009B08A6"/>
    <w:rsid w:val="009B2F14"/>
    <w:rsid w:val="009C5D6D"/>
    <w:rsid w:val="009D047E"/>
    <w:rsid w:val="009D602B"/>
    <w:rsid w:val="009E00DF"/>
    <w:rsid w:val="009E3706"/>
    <w:rsid w:val="009E6E94"/>
    <w:rsid w:val="009F4817"/>
    <w:rsid w:val="00A131E4"/>
    <w:rsid w:val="00A32132"/>
    <w:rsid w:val="00A33924"/>
    <w:rsid w:val="00A34BC8"/>
    <w:rsid w:val="00A4516C"/>
    <w:rsid w:val="00A74BCC"/>
    <w:rsid w:val="00A803B0"/>
    <w:rsid w:val="00A86DA3"/>
    <w:rsid w:val="00AC0831"/>
    <w:rsid w:val="00AC67AC"/>
    <w:rsid w:val="00AD155A"/>
    <w:rsid w:val="00AD61DE"/>
    <w:rsid w:val="00AE07E1"/>
    <w:rsid w:val="00AE187D"/>
    <w:rsid w:val="00AF6459"/>
    <w:rsid w:val="00B0000C"/>
    <w:rsid w:val="00B02726"/>
    <w:rsid w:val="00B13FBF"/>
    <w:rsid w:val="00B17DC9"/>
    <w:rsid w:val="00B226F8"/>
    <w:rsid w:val="00B23342"/>
    <w:rsid w:val="00B44D3C"/>
    <w:rsid w:val="00B474EF"/>
    <w:rsid w:val="00B66D16"/>
    <w:rsid w:val="00B83AEE"/>
    <w:rsid w:val="00B91274"/>
    <w:rsid w:val="00B93E7E"/>
    <w:rsid w:val="00B948EC"/>
    <w:rsid w:val="00B9763E"/>
    <w:rsid w:val="00BA4255"/>
    <w:rsid w:val="00BC198F"/>
    <w:rsid w:val="00BC341E"/>
    <w:rsid w:val="00BD0140"/>
    <w:rsid w:val="00BD13FC"/>
    <w:rsid w:val="00BD2727"/>
    <w:rsid w:val="00BD50B1"/>
    <w:rsid w:val="00BE0C68"/>
    <w:rsid w:val="00C16827"/>
    <w:rsid w:val="00C21723"/>
    <w:rsid w:val="00C56732"/>
    <w:rsid w:val="00C60A0D"/>
    <w:rsid w:val="00C6107E"/>
    <w:rsid w:val="00C62ECC"/>
    <w:rsid w:val="00C67BC6"/>
    <w:rsid w:val="00C84A9A"/>
    <w:rsid w:val="00C90759"/>
    <w:rsid w:val="00CA07EF"/>
    <w:rsid w:val="00CA218E"/>
    <w:rsid w:val="00CA3F68"/>
    <w:rsid w:val="00CA530C"/>
    <w:rsid w:val="00CB146C"/>
    <w:rsid w:val="00CB336D"/>
    <w:rsid w:val="00CC0922"/>
    <w:rsid w:val="00CC51A2"/>
    <w:rsid w:val="00CC715B"/>
    <w:rsid w:val="00CD3C10"/>
    <w:rsid w:val="00CD6B7F"/>
    <w:rsid w:val="00CE6A3A"/>
    <w:rsid w:val="00CF3DCC"/>
    <w:rsid w:val="00D02D07"/>
    <w:rsid w:val="00D06B42"/>
    <w:rsid w:val="00D140AD"/>
    <w:rsid w:val="00D15A17"/>
    <w:rsid w:val="00D50B26"/>
    <w:rsid w:val="00D53397"/>
    <w:rsid w:val="00D77F88"/>
    <w:rsid w:val="00DA46E5"/>
    <w:rsid w:val="00DA55BE"/>
    <w:rsid w:val="00DA6AE5"/>
    <w:rsid w:val="00DC3F5C"/>
    <w:rsid w:val="00DC4D5E"/>
    <w:rsid w:val="00DD55B2"/>
    <w:rsid w:val="00DF5CDE"/>
    <w:rsid w:val="00E22959"/>
    <w:rsid w:val="00E25AB3"/>
    <w:rsid w:val="00E32795"/>
    <w:rsid w:val="00E341B0"/>
    <w:rsid w:val="00E40674"/>
    <w:rsid w:val="00E41EE2"/>
    <w:rsid w:val="00E44C8B"/>
    <w:rsid w:val="00E6019B"/>
    <w:rsid w:val="00E639C3"/>
    <w:rsid w:val="00E652DA"/>
    <w:rsid w:val="00E7112C"/>
    <w:rsid w:val="00EB4332"/>
    <w:rsid w:val="00EC2D7B"/>
    <w:rsid w:val="00EE45F3"/>
    <w:rsid w:val="00F06013"/>
    <w:rsid w:val="00F37D5C"/>
    <w:rsid w:val="00F37E68"/>
    <w:rsid w:val="00F43833"/>
    <w:rsid w:val="00F57746"/>
    <w:rsid w:val="00F8197E"/>
    <w:rsid w:val="00F87EC0"/>
    <w:rsid w:val="00F93D68"/>
    <w:rsid w:val="00F94157"/>
    <w:rsid w:val="00F975B9"/>
    <w:rsid w:val="00FA3194"/>
    <w:rsid w:val="00FB2380"/>
    <w:rsid w:val="00FB56BD"/>
    <w:rsid w:val="00FC0021"/>
    <w:rsid w:val="00FC0B44"/>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6AC10-1B31-407D-817D-31CD6063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B146C"/>
    <w:rPr>
      <w:sz w:val="18"/>
      <w:szCs w:val="18"/>
    </w:rPr>
  </w:style>
  <w:style w:type="paragraph" w:styleId="CommentText">
    <w:name w:val="annotation text"/>
    <w:basedOn w:val="Normal"/>
    <w:link w:val="CommentTextChar"/>
    <w:uiPriority w:val="99"/>
    <w:semiHidden/>
    <w:unhideWhenUsed/>
    <w:rsid w:val="00CB146C"/>
    <w:pPr>
      <w:spacing w:line="240" w:lineRule="auto"/>
    </w:pPr>
    <w:rPr>
      <w:sz w:val="24"/>
      <w:szCs w:val="24"/>
    </w:rPr>
  </w:style>
  <w:style w:type="character" w:customStyle="1" w:styleId="CommentTextChar">
    <w:name w:val="Comment Text Char"/>
    <w:basedOn w:val="DefaultParagraphFont"/>
    <w:link w:val="CommentText"/>
    <w:uiPriority w:val="99"/>
    <w:semiHidden/>
    <w:rsid w:val="00CB146C"/>
    <w:rPr>
      <w:sz w:val="24"/>
      <w:szCs w:val="24"/>
    </w:rPr>
  </w:style>
  <w:style w:type="paragraph" w:styleId="CommentSubject">
    <w:name w:val="annotation subject"/>
    <w:basedOn w:val="CommentText"/>
    <w:next w:val="CommentText"/>
    <w:link w:val="CommentSubjectChar"/>
    <w:uiPriority w:val="99"/>
    <w:semiHidden/>
    <w:unhideWhenUsed/>
    <w:rsid w:val="00CB146C"/>
    <w:rPr>
      <w:b/>
      <w:bCs/>
      <w:sz w:val="20"/>
      <w:szCs w:val="20"/>
    </w:rPr>
  </w:style>
  <w:style w:type="character" w:customStyle="1" w:styleId="CommentSubjectChar">
    <w:name w:val="Comment Subject Char"/>
    <w:basedOn w:val="CommentTextChar"/>
    <w:link w:val="CommentSubject"/>
    <w:uiPriority w:val="99"/>
    <w:semiHidden/>
    <w:rsid w:val="00CB14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5486-3C48-46FB-8EEB-D5DBD84F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2012-04-11T15:34:00Z</cp:lastPrinted>
  <dcterms:created xsi:type="dcterms:W3CDTF">2014-09-27T18:51:00Z</dcterms:created>
  <dcterms:modified xsi:type="dcterms:W3CDTF">2014-09-27T18:51:00Z</dcterms:modified>
</cp:coreProperties>
</file>