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8D4E3" w14:textId="77777777" w:rsidR="001F1840" w:rsidRDefault="00177848" w:rsidP="007016DD">
      <w:pPr>
        <w:spacing w:after="0" w:line="360" w:lineRule="auto"/>
        <w:contextualSpacing/>
        <w:rPr>
          <w:rFonts w:asciiTheme="minorHAnsi" w:hAnsiTheme="minorHAnsi" w:cstheme="minorHAnsi"/>
          <w:sz w:val="32"/>
          <w:szCs w:val="32"/>
        </w:rPr>
      </w:pPr>
      <w:r>
        <w:rPr>
          <w:rFonts w:asciiTheme="minorHAnsi" w:hAnsiTheme="minorHAnsi" w:cstheme="minorHAnsi"/>
          <w:sz w:val="32"/>
          <w:szCs w:val="32"/>
        </w:rPr>
        <w:t xml:space="preserve">Unit </w:t>
      </w:r>
      <w:r w:rsidR="00AC50DD" w:rsidRPr="00355453">
        <w:rPr>
          <w:rFonts w:asciiTheme="minorHAnsi" w:hAnsiTheme="minorHAnsi" w:cstheme="minorHAnsi"/>
          <w:sz w:val="32"/>
          <w:szCs w:val="32"/>
        </w:rPr>
        <w:t>5</w:t>
      </w:r>
      <w:r>
        <w:rPr>
          <w:rFonts w:asciiTheme="minorHAnsi" w:hAnsiTheme="minorHAnsi" w:cstheme="minorHAnsi"/>
          <w:sz w:val="32"/>
          <w:szCs w:val="32"/>
        </w:rPr>
        <w:t xml:space="preserve">/Week </w:t>
      </w:r>
      <w:r w:rsidR="00BC198F" w:rsidRPr="00355453">
        <w:rPr>
          <w:rFonts w:asciiTheme="minorHAnsi" w:hAnsiTheme="minorHAnsi" w:cstheme="minorHAnsi"/>
          <w:sz w:val="32"/>
          <w:szCs w:val="32"/>
        </w:rPr>
        <w:t>1</w:t>
      </w:r>
    </w:p>
    <w:p w14:paraId="6CAC067E" w14:textId="77777777" w:rsidR="00144A4B" w:rsidRPr="00AC50DD" w:rsidRDefault="00177848" w:rsidP="007016DD">
      <w:pPr>
        <w:spacing w:after="0" w:line="360" w:lineRule="auto"/>
        <w:contextualSpacing/>
        <w:rPr>
          <w:rFonts w:asciiTheme="minorHAnsi" w:hAnsiTheme="minorHAnsi" w:cstheme="minorHAnsi"/>
          <w:i/>
          <w:sz w:val="32"/>
          <w:szCs w:val="32"/>
        </w:rPr>
      </w:pPr>
      <w:r w:rsidRPr="00177848">
        <w:rPr>
          <w:rFonts w:asciiTheme="minorHAnsi" w:hAnsiTheme="minorHAnsi" w:cstheme="minorHAnsi"/>
          <w:sz w:val="32"/>
          <w:szCs w:val="32"/>
          <w:u w:val="single"/>
        </w:rPr>
        <w:t>Title:</w:t>
      </w:r>
      <w:r w:rsidR="00AC50DD" w:rsidRPr="00AC50DD">
        <w:rPr>
          <w:rFonts w:asciiTheme="minorHAnsi" w:hAnsiTheme="minorHAnsi" w:cstheme="minorHAnsi"/>
          <w:sz w:val="32"/>
          <w:szCs w:val="32"/>
        </w:rPr>
        <w:t xml:space="preserve">   </w:t>
      </w:r>
      <w:r w:rsidR="00AC50DD" w:rsidRPr="009613F0">
        <w:rPr>
          <w:rFonts w:asciiTheme="minorHAnsi" w:hAnsiTheme="minorHAnsi" w:cstheme="minorHAnsi"/>
          <w:i/>
          <w:sz w:val="32"/>
          <w:szCs w:val="32"/>
        </w:rPr>
        <w:t>Suki’s Kimono</w:t>
      </w:r>
    </w:p>
    <w:p w14:paraId="1E81FDB2" w14:textId="77777777" w:rsidR="00247713" w:rsidRPr="00144A4B" w:rsidRDefault="0093038E" w:rsidP="007016DD">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9613F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7BEE5B1F" w14:textId="5DB0B524" w:rsidR="001034D9" w:rsidRPr="009613F0" w:rsidRDefault="001F1840" w:rsidP="007016DD">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613F0">
        <w:rPr>
          <w:rFonts w:asciiTheme="minorHAnsi" w:hAnsiTheme="minorHAnsi" w:cstheme="minorHAnsi"/>
          <w:sz w:val="32"/>
          <w:szCs w:val="32"/>
          <w:u w:val="single"/>
        </w:rPr>
        <w:t>:</w:t>
      </w:r>
      <w:r w:rsidR="009613F0">
        <w:rPr>
          <w:rFonts w:asciiTheme="minorHAnsi" w:hAnsiTheme="minorHAnsi" w:cstheme="minorHAnsi"/>
          <w:sz w:val="32"/>
          <w:szCs w:val="32"/>
        </w:rPr>
        <w:t xml:space="preserve"> </w:t>
      </w:r>
      <w:r w:rsidRPr="00355453">
        <w:rPr>
          <w:rFonts w:asciiTheme="minorHAnsi" w:hAnsiTheme="minorHAnsi" w:cstheme="minorHAnsi"/>
          <w:sz w:val="32"/>
          <w:szCs w:val="32"/>
        </w:rPr>
        <w:t>RL.3.1</w:t>
      </w:r>
      <w:r w:rsidR="00010D7A">
        <w:rPr>
          <w:rFonts w:asciiTheme="minorHAnsi" w:hAnsiTheme="minorHAnsi" w:cstheme="minorHAnsi"/>
          <w:sz w:val="32"/>
          <w:szCs w:val="32"/>
        </w:rPr>
        <w:t>, RL.3.2, RL.3.3, RL.3.4</w:t>
      </w:r>
      <w:r w:rsidR="00CC51A2" w:rsidRPr="00355453">
        <w:rPr>
          <w:rFonts w:asciiTheme="minorHAnsi" w:hAnsiTheme="minorHAnsi" w:cstheme="minorHAnsi"/>
          <w:sz w:val="32"/>
          <w:szCs w:val="32"/>
        </w:rPr>
        <w:t xml:space="preserve">, </w:t>
      </w:r>
      <w:r w:rsidR="000601D8" w:rsidRPr="00355453">
        <w:rPr>
          <w:rFonts w:asciiTheme="minorHAnsi" w:hAnsiTheme="minorHAnsi" w:cstheme="minorHAnsi"/>
          <w:sz w:val="32"/>
          <w:szCs w:val="32"/>
        </w:rPr>
        <w:t>RL.3.7</w:t>
      </w:r>
      <w:r w:rsidR="004117F5" w:rsidRPr="00355453">
        <w:rPr>
          <w:rFonts w:asciiTheme="minorHAnsi" w:hAnsiTheme="minorHAnsi" w:cstheme="minorHAnsi"/>
          <w:sz w:val="32"/>
          <w:szCs w:val="32"/>
        </w:rPr>
        <w:t xml:space="preserve">; </w:t>
      </w:r>
      <w:r w:rsidR="0012264E">
        <w:rPr>
          <w:rFonts w:asciiTheme="minorHAnsi" w:hAnsiTheme="minorHAnsi" w:cstheme="minorHAnsi"/>
          <w:sz w:val="32"/>
          <w:szCs w:val="32"/>
        </w:rPr>
        <w:t>W.3.2,</w:t>
      </w:r>
      <w:r w:rsidR="00E1559D">
        <w:rPr>
          <w:rFonts w:asciiTheme="minorHAnsi" w:hAnsiTheme="minorHAnsi" w:cstheme="minorHAnsi"/>
          <w:sz w:val="32"/>
          <w:szCs w:val="32"/>
        </w:rPr>
        <w:t xml:space="preserve"> </w:t>
      </w:r>
      <w:r w:rsidR="00010D7A">
        <w:rPr>
          <w:rFonts w:asciiTheme="minorHAnsi" w:hAnsiTheme="minorHAnsi" w:cstheme="minorHAnsi"/>
          <w:sz w:val="32"/>
          <w:szCs w:val="32"/>
        </w:rPr>
        <w:t>W.3.4;</w:t>
      </w:r>
      <w:r w:rsidR="004117F5" w:rsidRPr="00355453">
        <w:rPr>
          <w:rFonts w:asciiTheme="minorHAnsi" w:hAnsiTheme="minorHAnsi" w:cstheme="minorHAnsi"/>
          <w:sz w:val="32"/>
          <w:szCs w:val="32"/>
        </w:rPr>
        <w:t xml:space="preserve"> </w:t>
      </w:r>
      <w:r w:rsidR="0012264E">
        <w:rPr>
          <w:rFonts w:asciiTheme="minorHAnsi" w:hAnsiTheme="minorHAnsi" w:cstheme="minorHAnsi"/>
          <w:sz w:val="32"/>
          <w:szCs w:val="32"/>
        </w:rPr>
        <w:t xml:space="preserve">SL.3.1, </w:t>
      </w:r>
      <w:r w:rsidR="00010D7A">
        <w:rPr>
          <w:rFonts w:asciiTheme="minorHAnsi" w:hAnsiTheme="minorHAnsi" w:cstheme="minorHAnsi"/>
          <w:sz w:val="32"/>
          <w:szCs w:val="32"/>
        </w:rPr>
        <w:t>SL.3.2</w:t>
      </w:r>
      <w:r w:rsidR="004117F5" w:rsidRPr="00355453">
        <w:rPr>
          <w:rFonts w:asciiTheme="minorHAnsi" w:hAnsiTheme="minorHAnsi" w:cstheme="minorHAnsi"/>
          <w:sz w:val="32"/>
          <w:szCs w:val="32"/>
        </w:rPr>
        <w:t>;</w:t>
      </w:r>
      <w:r w:rsidR="000601D8" w:rsidRPr="00355453">
        <w:rPr>
          <w:rFonts w:asciiTheme="minorHAnsi" w:hAnsiTheme="minorHAnsi" w:cstheme="minorHAnsi"/>
          <w:sz w:val="32"/>
          <w:szCs w:val="32"/>
        </w:rPr>
        <w:t xml:space="preserve"> L.3.1</w:t>
      </w:r>
      <w:r w:rsidR="00010D7A">
        <w:rPr>
          <w:rFonts w:asciiTheme="minorHAnsi" w:hAnsiTheme="minorHAnsi" w:cstheme="minorHAnsi"/>
          <w:sz w:val="32"/>
          <w:szCs w:val="32"/>
        </w:rPr>
        <w:t>, L.3.2, L.3.4</w:t>
      </w:r>
    </w:p>
    <w:p w14:paraId="022A9CB7" w14:textId="77777777" w:rsidR="00AC50DD" w:rsidRPr="00AC50DD" w:rsidRDefault="00AC50DD" w:rsidP="007016DD">
      <w:pPr>
        <w:spacing w:after="0" w:line="360" w:lineRule="auto"/>
        <w:contextualSpacing/>
        <w:rPr>
          <w:rFonts w:asciiTheme="minorHAnsi" w:hAnsiTheme="minorHAnsi" w:cstheme="minorHAnsi"/>
          <w:sz w:val="8"/>
          <w:szCs w:val="32"/>
        </w:rPr>
      </w:pPr>
    </w:p>
    <w:p w14:paraId="37CAD40D" w14:textId="77777777" w:rsidR="00FB2380" w:rsidRPr="00355453" w:rsidRDefault="000B5786" w:rsidP="007016DD">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r w:rsidR="00F15BE9">
        <w:rPr>
          <w:rFonts w:asciiTheme="minorHAnsi" w:hAnsiTheme="minorHAnsi" w:cstheme="minorHAnsi"/>
          <w:sz w:val="32"/>
          <w:szCs w:val="32"/>
          <w:u w:val="single"/>
        </w:rPr>
        <w:tab/>
      </w:r>
    </w:p>
    <w:p w14:paraId="7B35B9B5" w14:textId="77777777" w:rsidR="00FB2380" w:rsidRPr="0095234C" w:rsidRDefault="0095234C" w:rsidP="007016DD">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14:paraId="5722546E" w14:textId="77777777" w:rsidR="004D3BFD" w:rsidRPr="00FB2380" w:rsidRDefault="001F1840" w:rsidP="007016DD">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5B0DED94" w14:textId="77777777" w:rsidR="001F1840" w:rsidRPr="001F1840" w:rsidRDefault="001F1840" w:rsidP="007016DD">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40603D01" w14:textId="77777777" w:rsidR="001F1840" w:rsidRPr="00AC50DD" w:rsidRDefault="00461169" w:rsidP="007016DD">
      <w:pPr>
        <w:spacing w:after="0" w:line="360" w:lineRule="auto"/>
        <w:ind w:left="720"/>
        <w:contextualSpacing/>
      </w:pPr>
      <w:r>
        <w:rPr>
          <w:sz w:val="24"/>
        </w:rPr>
        <w:t xml:space="preserve">You can’t stand out if you only try to fit in. </w:t>
      </w:r>
      <w:r w:rsidR="004117F5">
        <w:rPr>
          <w:sz w:val="24"/>
        </w:rPr>
        <w:t xml:space="preserve">                                                                                                                                                         </w:t>
      </w:r>
      <w:r w:rsidR="00B03B22">
        <w:rPr>
          <w:sz w:val="24"/>
        </w:rPr>
        <w:t xml:space="preserve">Suki wore her kimono in spite of her two sisters warning her that people would think she was weird. </w:t>
      </w:r>
      <w:r w:rsidR="006B7929">
        <w:rPr>
          <w:sz w:val="24"/>
        </w:rPr>
        <w:t xml:space="preserve">Her two </w:t>
      </w:r>
      <w:r w:rsidR="00030174">
        <w:rPr>
          <w:sz w:val="24"/>
        </w:rPr>
        <w:t>sisters</w:t>
      </w:r>
      <w:r w:rsidR="006B7929">
        <w:rPr>
          <w:sz w:val="24"/>
        </w:rPr>
        <w:t xml:space="preserve"> didn’t want to look ‘weird’ </w:t>
      </w:r>
      <w:r w:rsidR="00EB1E7B">
        <w:rPr>
          <w:sz w:val="24"/>
        </w:rPr>
        <w:t xml:space="preserve">(stand out) </w:t>
      </w:r>
      <w:r w:rsidR="006B7929">
        <w:rPr>
          <w:sz w:val="24"/>
        </w:rPr>
        <w:t xml:space="preserve">and dressed similar to everyone else. </w:t>
      </w:r>
      <w:r w:rsidR="008F3983">
        <w:rPr>
          <w:sz w:val="24"/>
        </w:rPr>
        <w:t xml:space="preserve">They wanted to fit in.  </w:t>
      </w:r>
      <w:r w:rsidR="00E1559D">
        <w:rPr>
          <w:sz w:val="24"/>
        </w:rPr>
        <w:t>Suki stood out because she chose to be different.</w:t>
      </w:r>
    </w:p>
    <w:p w14:paraId="47111AF7" w14:textId="77777777" w:rsidR="00D15A17" w:rsidRDefault="001F1840" w:rsidP="007016DD">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76445A22" w14:textId="77777777" w:rsidR="00AC50DD" w:rsidRPr="007016DD" w:rsidRDefault="00AC50DD" w:rsidP="007016DD">
      <w:pPr>
        <w:spacing w:after="0" w:line="360" w:lineRule="auto"/>
        <w:ind w:left="720"/>
        <w:contextualSpacing/>
        <w:rPr>
          <w:sz w:val="24"/>
          <w:szCs w:val="24"/>
        </w:rPr>
      </w:pPr>
      <w:r w:rsidRPr="00AC50DD">
        <w:rPr>
          <w:sz w:val="24"/>
          <w:szCs w:val="24"/>
        </w:rPr>
        <w:t>Suki's favorite possession is her blue cotton kimono.   A gift from her obachan (grandmother), it holds special memories of her gran</w:t>
      </w:r>
      <w:r w:rsidR="00246823">
        <w:rPr>
          <w:sz w:val="24"/>
          <w:szCs w:val="24"/>
        </w:rPr>
        <w:t>dmother's visit last summer.</w:t>
      </w:r>
      <w:r w:rsidRPr="00AC50DD">
        <w:rPr>
          <w:sz w:val="24"/>
          <w:szCs w:val="24"/>
        </w:rPr>
        <w:t xml:space="preserve"> Suki is going to wear it on her first day back to school—no matter what anyone says.  Her sisters try to convince her that she will be made fun of and probably should not wear it.  </w:t>
      </w:r>
      <w:r w:rsidR="00246823">
        <w:rPr>
          <w:sz w:val="24"/>
          <w:szCs w:val="24"/>
        </w:rPr>
        <w:t>They wanted her to wear “cool” cloth</w:t>
      </w:r>
      <w:r w:rsidR="008F3983">
        <w:rPr>
          <w:sz w:val="24"/>
          <w:szCs w:val="24"/>
        </w:rPr>
        <w:t>e</w:t>
      </w:r>
      <w:r w:rsidR="00246823">
        <w:rPr>
          <w:sz w:val="24"/>
          <w:szCs w:val="24"/>
        </w:rPr>
        <w:t xml:space="preserve">s, like theirs. </w:t>
      </w:r>
      <w:r w:rsidR="0016107E">
        <w:rPr>
          <w:sz w:val="24"/>
          <w:szCs w:val="24"/>
        </w:rPr>
        <w:t xml:space="preserve">At school, some of her classmates did make fun of her kimono at first. This changed, however, when it </w:t>
      </w:r>
      <w:r w:rsidR="0016107E">
        <w:rPr>
          <w:sz w:val="24"/>
          <w:szCs w:val="24"/>
        </w:rPr>
        <w:lastRenderedPageBreak/>
        <w:t>was</w:t>
      </w:r>
      <w:r w:rsidRPr="00AC50DD">
        <w:rPr>
          <w:sz w:val="24"/>
          <w:szCs w:val="24"/>
        </w:rPr>
        <w:t xml:space="preserve"> Suki's turn to share with her classmates </w:t>
      </w:r>
      <w:r w:rsidR="0016107E">
        <w:rPr>
          <w:sz w:val="24"/>
          <w:szCs w:val="24"/>
        </w:rPr>
        <w:t xml:space="preserve">what she did during the summer. </w:t>
      </w:r>
      <w:r w:rsidR="0016107E" w:rsidRPr="00AC50DD">
        <w:rPr>
          <w:sz w:val="24"/>
          <w:szCs w:val="24"/>
        </w:rPr>
        <w:t>She</w:t>
      </w:r>
      <w:r w:rsidRPr="00AC50DD">
        <w:rPr>
          <w:sz w:val="24"/>
          <w:szCs w:val="24"/>
        </w:rPr>
        <w:t xml:space="preserve"> tells them about the street festival she attended with her obachan and the circle dance that they took part in.</w:t>
      </w:r>
      <w:r w:rsidR="0016107E">
        <w:rPr>
          <w:sz w:val="24"/>
          <w:szCs w:val="24"/>
        </w:rPr>
        <w:t xml:space="preserve"> She began to show them the dance and by</w:t>
      </w:r>
      <w:r w:rsidR="007D7ABD">
        <w:rPr>
          <w:sz w:val="24"/>
          <w:szCs w:val="24"/>
        </w:rPr>
        <w:t xml:space="preserve"> the</w:t>
      </w:r>
      <w:r w:rsidR="0016107E">
        <w:rPr>
          <w:sz w:val="24"/>
          <w:szCs w:val="24"/>
        </w:rPr>
        <w:t xml:space="preserve"> time she ended, she had gained everyone’s attention. </w:t>
      </w:r>
      <w:r w:rsidR="00246823">
        <w:rPr>
          <w:sz w:val="24"/>
          <w:szCs w:val="24"/>
        </w:rPr>
        <w:t xml:space="preserve"> After she finished her dance, everyone applauded. </w:t>
      </w:r>
      <w:r w:rsidRPr="00AC50DD">
        <w:rPr>
          <w:sz w:val="24"/>
          <w:szCs w:val="24"/>
        </w:rPr>
        <w:t xml:space="preserve"> She enjoyed her first day of school because she stood out</w:t>
      </w:r>
      <w:r w:rsidR="00246823">
        <w:rPr>
          <w:sz w:val="24"/>
          <w:szCs w:val="24"/>
        </w:rPr>
        <w:t xml:space="preserve"> in her kimono</w:t>
      </w:r>
      <w:r w:rsidRPr="00AC50DD">
        <w:rPr>
          <w:sz w:val="24"/>
          <w:szCs w:val="24"/>
        </w:rPr>
        <w:t xml:space="preserve"> while her sisters went unnoticed</w:t>
      </w:r>
      <w:r w:rsidR="00246823">
        <w:rPr>
          <w:sz w:val="24"/>
          <w:szCs w:val="24"/>
        </w:rPr>
        <w:t xml:space="preserve"> in their “new, cool” clothes</w:t>
      </w:r>
      <w:r w:rsidRPr="00AC50DD">
        <w:rPr>
          <w:sz w:val="24"/>
          <w:szCs w:val="24"/>
        </w:rPr>
        <w:t>.</w:t>
      </w:r>
    </w:p>
    <w:p w14:paraId="3742B37A" w14:textId="77777777" w:rsidR="00841C15" w:rsidRPr="00AC50DD" w:rsidRDefault="00841C15" w:rsidP="007016DD">
      <w:pPr>
        <w:pStyle w:val="ListParagraph"/>
        <w:numPr>
          <w:ilvl w:val="0"/>
          <w:numId w:val="13"/>
        </w:numPr>
        <w:spacing w:after="0" w:line="360" w:lineRule="auto"/>
        <w:rPr>
          <w:rFonts w:asciiTheme="minorHAnsi" w:hAnsiTheme="minorHAnsi" w:cstheme="minorHAnsi"/>
          <w:sz w:val="24"/>
          <w:szCs w:val="24"/>
        </w:rPr>
      </w:pPr>
      <w:r w:rsidRPr="00AC50DD">
        <w:rPr>
          <w:rFonts w:asciiTheme="minorHAnsi" w:hAnsiTheme="minorHAnsi" w:cstheme="minorHAnsi"/>
          <w:sz w:val="24"/>
          <w:szCs w:val="24"/>
        </w:rPr>
        <w:t xml:space="preserve">Read entire </w:t>
      </w:r>
      <w:r w:rsidR="0095234C" w:rsidRPr="00AC50DD">
        <w:rPr>
          <w:rFonts w:asciiTheme="minorHAnsi" w:hAnsiTheme="minorHAnsi" w:cstheme="minorHAnsi"/>
          <w:sz w:val="24"/>
          <w:szCs w:val="24"/>
        </w:rPr>
        <w:t>main selection text, keeping in mind the Big Ideas and Key Understandings.</w:t>
      </w:r>
    </w:p>
    <w:p w14:paraId="14EC232B" w14:textId="77777777" w:rsidR="00841C15" w:rsidRPr="00D15A17" w:rsidRDefault="007C5C7E" w:rsidP="007016DD">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420DE5EA" w14:textId="77777777" w:rsidR="00841C15" w:rsidRPr="00D15A17" w:rsidRDefault="001F1840" w:rsidP="007016DD">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2A3A0BD0" w14:textId="77777777" w:rsidR="00081A99" w:rsidRPr="00D15A17" w:rsidRDefault="00081A99" w:rsidP="007016DD">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0FE4012F" w14:textId="77777777" w:rsidR="00D15A17" w:rsidRPr="00D15A17" w:rsidRDefault="00081A99" w:rsidP="007016DD">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390E1AA7" w14:textId="77777777" w:rsidR="0016107E" w:rsidRPr="00355453" w:rsidRDefault="00081A99" w:rsidP="007016DD">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14:paraId="6D214372" w14:textId="77777777" w:rsidR="007016DD" w:rsidRDefault="007016DD" w:rsidP="001034D9">
      <w:pPr>
        <w:spacing w:line="360" w:lineRule="auto"/>
        <w:rPr>
          <w:rFonts w:asciiTheme="minorHAnsi" w:hAnsiTheme="minorHAnsi" w:cstheme="minorHAnsi"/>
          <w:sz w:val="32"/>
          <w:szCs w:val="32"/>
          <w:u w:val="single"/>
        </w:rPr>
      </w:pPr>
    </w:p>
    <w:p w14:paraId="302550E5"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E0" w:firstRow="1" w:lastRow="1" w:firstColumn="1" w:lastColumn="0" w:noHBand="0" w:noVBand="1"/>
      </w:tblPr>
      <w:tblGrid>
        <w:gridCol w:w="6449"/>
        <w:gridCol w:w="6449"/>
      </w:tblGrid>
      <w:tr w:rsidR="00CD6B7F" w:rsidRPr="00CD6B7F" w14:paraId="1BF8498E" w14:textId="77777777" w:rsidTr="00E1559D">
        <w:trPr>
          <w:trHeight w:val="147"/>
        </w:trPr>
        <w:tc>
          <w:tcPr>
            <w:tcW w:w="6449" w:type="dxa"/>
          </w:tcPr>
          <w:p w14:paraId="229D2AFF" w14:textId="77777777" w:rsidR="00CD6B7F" w:rsidRPr="00CD6B7F" w:rsidRDefault="006B4373" w:rsidP="00010D7A">
            <w:pPr>
              <w:spacing w:after="0" w:line="240" w:lineRule="auto"/>
              <w:contextualSpacing/>
              <w:rPr>
                <w:b/>
                <w:sz w:val="24"/>
                <w:szCs w:val="24"/>
              </w:rPr>
            </w:pPr>
            <w:r>
              <w:rPr>
                <w:b/>
                <w:sz w:val="24"/>
                <w:szCs w:val="24"/>
              </w:rPr>
              <w:t>Text-d</w:t>
            </w:r>
            <w:r w:rsidR="00CD6B7F" w:rsidRPr="00CD6B7F">
              <w:rPr>
                <w:b/>
                <w:sz w:val="24"/>
                <w:szCs w:val="24"/>
              </w:rPr>
              <w:t>ependent Questions</w:t>
            </w:r>
          </w:p>
        </w:tc>
        <w:tc>
          <w:tcPr>
            <w:tcW w:w="6449" w:type="dxa"/>
          </w:tcPr>
          <w:p w14:paraId="02874F42" w14:textId="77777777" w:rsidR="00CD6B7F" w:rsidRPr="00CD6B7F" w:rsidRDefault="006B4373" w:rsidP="00010D7A">
            <w:pPr>
              <w:spacing w:after="0" w:line="240" w:lineRule="auto"/>
              <w:contextualSpacing/>
              <w:rPr>
                <w:b/>
                <w:sz w:val="24"/>
                <w:szCs w:val="24"/>
              </w:rPr>
            </w:pPr>
            <w:r>
              <w:rPr>
                <w:b/>
                <w:sz w:val="24"/>
                <w:szCs w:val="24"/>
              </w:rPr>
              <w:t xml:space="preserve">Evidence-based </w:t>
            </w:r>
            <w:r w:rsidR="00CD6B7F" w:rsidRPr="00CD6B7F">
              <w:rPr>
                <w:b/>
                <w:sz w:val="24"/>
                <w:szCs w:val="24"/>
              </w:rPr>
              <w:t>Answers</w:t>
            </w:r>
          </w:p>
        </w:tc>
      </w:tr>
      <w:tr w:rsidR="000979E8" w:rsidRPr="00CD6B7F" w14:paraId="3364A768" w14:textId="77777777" w:rsidTr="00E1559D">
        <w:trPr>
          <w:trHeight w:val="147"/>
        </w:trPr>
        <w:tc>
          <w:tcPr>
            <w:tcW w:w="6449" w:type="dxa"/>
          </w:tcPr>
          <w:p w14:paraId="1F2A975E" w14:textId="42654FDE" w:rsidR="000979E8" w:rsidRPr="00582174" w:rsidRDefault="000979E8" w:rsidP="00065A67">
            <w:pPr>
              <w:spacing w:after="0" w:line="240" w:lineRule="auto"/>
              <w:contextualSpacing/>
              <w:rPr>
                <w:sz w:val="24"/>
              </w:rPr>
            </w:pPr>
            <w:r>
              <w:rPr>
                <w:sz w:val="24"/>
              </w:rPr>
              <w:t xml:space="preserve">According </w:t>
            </w:r>
            <w:r w:rsidR="00D13563">
              <w:rPr>
                <w:sz w:val="24"/>
              </w:rPr>
              <w:t xml:space="preserve">to </w:t>
            </w:r>
            <w:r>
              <w:rPr>
                <w:sz w:val="24"/>
              </w:rPr>
              <w:t xml:space="preserve">the illustrations, </w:t>
            </w:r>
            <w:r w:rsidR="00E1559D">
              <w:rPr>
                <w:sz w:val="24"/>
              </w:rPr>
              <w:t>how</w:t>
            </w:r>
            <w:r>
              <w:rPr>
                <w:sz w:val="24"/>
              </w:rPr>
              <w:t xml:space="preserve"> </w:t>
            </w:r>
            <w:r w:rsidR="00E1559D">
              <w:rPr>
                <w:sz w:val="24"/>
              </w:rPr>
              <w:t xml:space="preserve">are Mari and </w:t>
            </w:r>
            <w:proofErr w:type="gramStart"/>
            <w:r w:rsidR="00E1559D">
              <w:rPr>
                <w:sz w:val="24"/>
              </w:rPr>
              <w:t>Y</w:t>
            </w:r>
            <w:r w:rsidR="007D7ABD">
              <w:rPr>
                <w:sz w:val="24"/>
              </w:rPr>
              <w:t>umi’s</w:t>
            </w:r>
            <w:r w:rsidR="006F70B9">
              <w:rPr>
                <w:sz w:val="24"/>
              </w:rPr>
              <w:t xml:space="preserve"> </w:t>
            </w:r>
            <w:r w:rsidR="00E1559D">
              <w:rPr>
                <w:sz w:val="24"/>
              </w:rPr>
              <w:t>‘s</w:t>
            </w:r>
            <w:proofErr w:type="gramEnd"/>
            <w:r w:rsidR="00E1559D">
              <w:rPr>
                <w:sz w:val="24"/>
              </w:rPr>
              <w:t xml:space="preserve"> clothes different from </w:t>
            </w:r>
            <w:r w:rsidR="007D7ABD">
              <w:rPr>
                <w:sz w:val="24"/>
              </w:rPr>
              <w:t>Suki</w:t>
            </w:r>
            <w:r w:rsidR="00E1559D">
              <w:rPr>
                <w:sz w:val="24"/>
              </w:rPr>
              <w:t>’s</w:t>
            </w:r>
            <w:r w:rsidR="00F17C81">
              <w:rPr>
                <w:sz w:val="24"/>
              </w:rPr>
              <w:t>?</w:t>
            </w:r>
          </w:p>
        </w:tc>
        <w:tc>
          <w:tcPr>
            <w:tcW w:w="6449" w:type="dxa"/>
          </w:tcPr>
          <w:p w14:paraId="3FFDC644" w14:textId="77777777" w:rsidR="000979E8" w:rsidRDefault="00030174" w:rsidP="00010D7A">
            <w:pPr>
              <w:spacing w:after="0" w:line="240" w:lineRule="auto"/>
              <w:contextualSpacing/>
              <w:rPr>
                <w:sz w:val="24"/>
              </w:rPr>
            </w:pPr>
            <w:r>
              <w:rPr>
                <w:sz w:val="24"/>
              </w:rPr>
              <w:t>According to the illustration</w:t>
            </w:r>
            <w:r w:rsidR="006F70B9">
              <w:rPr>
                <w:sz w:val="24"/>
              </w:rPr>
              <w:t xml:space="preserve">, Mari has on her ‘cool’ new sweater and </w:t>
            </w:r>
            <w:r w:rsidR="007D7ABD">
              <w:rPr>
                <w:sz w:val="24"/>
              </w:rPr>
              <w:t>Yumi</w:t>
            </w:r>
            <w:r w:rsidR="006F70B9">
              <w:rPr>
                <w:sz w:val="24"/>
              </w:rPr>
              <w:t xml:space="preserve"> is kicking up her leg to show her new shoes</w:t>
            </w:r>
            <w:r w:rsidR="00E1559D">
              <w:rPr>
                <w:sz w:val="24"/>
              </w:rPr>
              <w:t xml:space="preserve">, while </w:t>
            </w:r>
            <w:r w:rsidR="007D7ABD">
              <w:rPr>
                <w:sz w:val="24"/>
              </w:rPr>
              <w:t>Suki</w:t>
            </w:r>
            <w:r w:rsidR="00E1559D">
              <w:rPr>
                <w:sz w:val="24"/>
              </w:rPr>
              <w:t xml:space="preserve"> is wearing her kimono</w:t>
            </w:r>
            <w:r w:rsidR="006F70B9">
              <w:rPr>
                <w:sz w:val="24"/>
              </w:rPr>
              <w:t>.</w:t>
            </w:r>
          </w:p>
          <w:p w14:paraId="05AC05BC" w14:textId="77777777" w:rsidR="006F70B9" w:rsidRPr="006F70B9" w:rsidRDefault="006F70B9" w:rsidP="00010D7A">
            <w:pPr>
              <w:spacing w:after="0" w:line="240" w:lineRule="auto"/>
              <w:contextualSpacing/>
              <w:rPr>
                <w:sz w:val="4"/>
              </w:rPr>
            </w:pPr>
          </w:p>
        </w:tc>
      </w:tr>
      <w:tr w:rsidR="00CD6B7F" w:rsidRPr="00CD6B7F" w14:paraId="67DF214B" w14:textId="77777777" w:rsidTr="00E1559D">
        <w:trPr>
          <w:trHeight w:val="147"/>
        </w:trPr>
        <w:tc>
          <w:tcPr>
            <w:tcW w:w="6449" w:type="dxa"/>
          </w:tcPr>
          <w:p w14:paraId="37771DC5" w14:textId="43B5CCFE" w:rsidR="00CD6B7F" w:rsidRDefault="00582174" w:rsidP="00010D7A">
            <w:pPr>
              <w:spacing w:after="0" w:line="240" w:lineRule="auto"/>
              <w:contextualSpacing/>
              <w:rPr>
                <w:rFonts w:ascii="Calibri" w:hAnsi="Calibri"/>
                <w:sz w:val="24"/>
              </w:rPr>
            </w:pPr>
            <w:r w:rsidRPr="00582174">
              <w:rPr>
                <w:rFonts w:ascii="Calibri" w:hAnsi="Calibri"/>
                <w:sz w:val="24"/>
              </w:rPr>
              <w:t xml:space="preserve">Approve means to like or think something is a good idea. Why didn’t Suki’s sisters approve of her wearing her kimono to </w:t>
            </w:r>
            <w:r w:rsidRPr="00582174">
              <w:rPr>
                <w:rFonts w:ascii="Calibri" w:hAnsi="Calibri"/>
                <w:sz w:val="24"/>
              </w:rPr>
              <w:lastRenderedPageBreak/>
              <w:t>school?</w:t>
            </w:r>
            <w:r>
              <w:rPr>
                <w:rFonts w:ascii="Calibri" w:hAnsi="Calibri"/>
                <w:sz w:val="24"/>
              </w:rPr>
              <w:t xml:space="preserve"> </w:t>
            </w:r>
            <w:r w:rsidR="001842CE">
              <w:rPr>
                <w:rFonts w:ascii="Calibri" w:hAnsi="Calibri"/>
                <w:sz w:val="24"/>
              </w:rPr>
              <w:t>C</w:t>
            </w:r>
            <w:r>
              <w:rPr>
                <w:rFonts w:ascii="Calibri" w:hAnsi="Calibri"/>
                <w:sz w:val="24"/>
              </w:rPr>
              <w:t>ite evidence</w:t>
            </w:r>
            <w:r w:rsidR="001842CE">
              <w:rPr>
                <w:rFonts w:ascii="Calibri" w:hAnsi="Calibri"/>
                <w:sz w:val="24"/>
              </w:rPr>
              <w:t>.</w:t>
            </w:r>
          </w:p>
          <w:p w14:paraId="6FBDD200" w14:textId="77777777" w:rsidR="00BF1B09" w:rsidRPr="006F70B9" w:rsidRDefault="00BF1B09" w:rsidP="00010D7A">
            <w:pPr>
              <w:spacing w:after="0" w:line="240" w:lineRule="auto"/>
              <w:contextualSpacing/>
              <w:rPr>
                <w:sz w:val="8"/>
                <w:szCs w:val="24"/>
              </w:rPr>
            </w:pPr>
          </w:p>
        </w:tc>
        <w:tc>
          <w:tcPr>
            <w:tcW w:w="6449" w:type="dxa"/>
          </w:tcPr>
          <w:p w14:paraId="602E361F" w14:textId="77777777" w:rsidR="00CD6B7F" w:rsidRPr="00CD6B7F" w:rsidRDefault="00582174" w:rsidP="00010D7A">
            <w:pPr>
              <w:spacing w:after="0" w:line="240" w:lineRule="auto"/>
              <w:contextualSpacing/>
              <w:rPr>
                <w:sz w:val="24"/>
                <w:szCs w:val="24"/>
              </w:rPr>
            </w:pPr>
            <w:r w:rsidRPr="00582174">
              <w:rPr>
                <w:rFonts w:ascii="Calibri" w:hAnsi="Calibri"/>
                <w:sz w:val="24"/>
              </w:rPr>
              <w:lastRenderedPageBreak/>
              <w:t>They said people would think she was weird</w:t>
            </w:r>
            <w:r>
              <w:rPr>
                <w:rFonts w:ascii="Calibri" w:hAnsi="Calibri"/>
                <w:sz w:val="24"/>
              </w:rPr>
              <w:t xml:space="preserve"> and</w:t>
            </w:r>
            <w:r w:rsidRPr="00582174">
              <w:rPr>
                <w:rFonts w:ascii="Calibri" w:hAnsi="Calibri"/>
                <w:sz w:val="24"/>
              </w:rPr>
              <w:t xml:space="preserve">, </w:t>
            </w:r>
            <w:r>
              <w:rPr>
                <w:rFonts w:ascii="Calibri" w:hAnsi="Calibri"/>
                <w:sz w:val="24"/>
              </w:rPr>
              <w:t>“E</w:t>
            </w:r>
            <w:r w:rsidRPr="00582174">
              <w:rPr>
                <w:rFonts w:ascii="Calibri" w:hAnsi="Calibri"/>
                <w:sz w:val="24"/>
              </w:rPr>
              <w:t>veryone will laugh,</w:t>
            </w:r>
            <w:r>
              <w:rPr>
                <w:rFonts w:ascii="Calibri" w:hAnsi="Calibri"/>
                <w:sz w:val="24"/>
              </w:rPr>
              <w:t xml:space="preserve"> and no one will play with you.”</w:t>
            </w:r>
            <w:r w:rsidRPr="00582174">
              <w:rPr>
                <w:rFonts w:ascii="Calibri" w:hAnsi="Calibri"/>
                <w:sz w:val="24"/>
              </w:rPr>
              <w:t xml:space="preserve"> The</w:t>
            </w:r>
            <w:r>
              <w:rPr>
                <w:rFonts w:ascii="Calibri" w:hAnsi="Calibri"/>
                <w:sz w:val="24"/>
              </w:rPr>
              <w:t>y said she</w:t>
            </w:r>
            <w:r w:rsidRPr="00582174">
              <w:rPr>
                <w:rFonts w:ascii="Calibri" w:hAnsi="Calibri"/>
                <w:sz w:val="24"/>
              </w:rPr>
              <w:t xml:space="preserve"> need</w:t>
            </w:r>
            <w:r>
              <w:rPr>
                <w:rFonts w:ascii="Calibri" w:hAnsi="Calibri"/>
                <w:sz w:val="24"/>
              </w:rPr>
              <w:t>ed</w:t>
            </w:r>
            <w:r w:rsidRPr="00582174">
              <w:rPr>
                <w:rFonts w:ascii="Calibri" w:hAnsi="Calibri"/>
                <w:sz w:val="24"/>
              </w:rPr>
              <w:t xml:space="preserve"> </w:t>
            </w:r>
            <w:r w:rsidRPr="00582174">
              <w:rPr>
                <w:rFonts w:ascii="Calibri" w:hAnsi="Calibri"/>
                <w:sz w:val="24"/>
              </w:rPr>
              <w:lastRenderedPageBreak/>
              <w:t>something new and cool.</w:t>
            </w:r>
          </w:p>
        </w:tc>
      </w:tr>
      <w:tr w:rsidR="00CD6B7F" w:rsidRPr="00CD6B7F" w14:paraId="45A28389" w14:textId="77777777" w:rsidTr="00E1559D">
        <w:trPr>
          <w:trHeight w:val="147"/>
        </w:trPr>
        <w:tc>
          <w:tcPr>
            <w:tcW w:w="6449" w:type="dxa"/>
          </w:tcPr>
          <w:p w14:paraId="760D38DF" w14:textId="277B269C" w:rsidR="00CD6B7F" w:rsidRPr="00CD6B7F" w:rsidRDefault="00065A67" w:rsidP="00065A67">
            <w:pPr>
              <w:spacing w:after="0" w:line="240" w:lineRule="auto"/>
              <w:contextualSpacing/>
              <w:rPr>
                <w:sz w:val="24"/>
                <w:szCs w:val="24"/>
              </w:rPr>
            </w:pPr>
            <w:r>
              <w:rPr>
                <w:sz w:val="24"/>
                <w:szCs w:val="24"/>
              </w:rPr>
              <w:lastRenderedPageBreak/>
              <w:t>T</w:t>
            </w:r>
            <w:r w:rsidR="00BF1B09">
              <w:rPr>
                <w:sz w:val="24"/>
                <w:szCs w:val="24"/>
              </w:rPr>
              <w:t>he author states that Suki’s favorite thing was her kimono. Why was it special to her? Cite evidence.</w:t>
            </w:r>
          </w:p>
        </w:tc>
        <w:tc>
          <w:tcPr>
            <w:tcW w:w="6449" w:type="dxa"/>
          </w:tcPr>
          <w:p w14:paraId="744BC22A" w14:textId="77777777" w:rsidR="00CD6B7F" w:rsidRDefault="00BF1B09" w:rsidP="00010D7A">
            <w:pPr>
              <w:spacing w:after="0" w:line="240" w:lineRule="auto"/>
              <w:contextualSpacing/>
              <w:rPr>
                <w:rFonts w:ascii="Calibri" w:hAnsi="Calibri"/>
                <w:sz w:val="24"/>
              </w:rPr>
            </w:pPr>
            <w:r w:rsidRPr="00BF1B09">
              <w:rPr>
                <w:rFonts w:ascii="Calibri" w:hAnsi="Calibri"/>
                <w:sz w:val="24"/>
              </w:rPr>
              <w:t>Her obachan had given it to her and the first time she wore it she took her to a street festival. There were people dancing in kimonos just like hers. They had a great time there and her obachan bought her a handkerchief to remember the day.</w:t>
            </w:r>
          </w:p>
          <w:p w14:paraId="1964A88A" w14:textId="77777777" w:rsidR="00BF1B09" w:rsidRPr="006F70B9" w:rsidRDefault="00BF1B09" w:rsidP="00010D7A">
            <w:pPr>
              <w:spacing w:after="0" w:line="240" w:lineRule="auto"/>
              <w:contextualSpacing/>
              <w:rPr>
                <w:sz w:val="14"/>
                <w:szCs w:val="24"/>
              </w:rPr>
            </w:pPr>
          </w:p>
        </w:tc>
      </w:tr>
      <w:tr w:rsidR="00C95832" w:rsidRPr="00CD6B7F" w14:paraId="659391CD" w14:textId="77777777" w:rsidTr="00E1559D">
        <w:trPr>
          <w:trHeight w:val="147"/>
        </w:trPr>
        <w:tc>
          <w:tcPr>
            <w:tcW w:w="6449" w:type="dxa"/>
          </w:tcPr>
          <w:p w14:paraId="069CEA9A" w14:textId="3A85036B" w:rsidR="00C95832" w:rsidRPr="00C95832" w:rsidRDefault="00C95832" w:rsidP="00065A67">
            <w:pPr>
              <w:spacing w:after="0" w:line="240" w:lineRule="auto"/>
              <w:contextualSpacing/>
              <w:rPr>
                <w:sz w:val="24"/>
                <w:szCs w:val="24"/>
              </w:rPr>
            </w:pPr>
            <w:r w:rsidRPr="00C95832">
              <w:rPr>
                <w:rFonts w:ascii="Calibri" w:hAnsi="Calibri"/>
                <w:sz w:val="24"/>
              </w:rPr>
              <w:t xml:space="preserve">The author </w:t>
            </w:r>
            <w:r>
              <w:rPr>
                <w:rFonts w:ascii="Calibri" w:hAnsi="Calibri"/>
                <w:sz w:val="24"/>
              </w:rPr>
              <w:t xml:space="preserve">states </w:t>
            </w:r>
            <w:r w:rsidRPr="00C95832">
              <w:rPr>
                <w:rFonts w:ascii="Calibri" w:hAnsi="Calibri"/>
                <w:sz w:val="24"/>
              </w:rPr>
              <w:t xml:space="preserve">that </w:t>
            </w:r>
            <w:proofErr w:type="spellStart"/>
            <w:r w:rsidRPr="00C95832">
              <w:rPr>
                <w:rFonts w:ascii="Calibri" w:hAnsi="Calibri"/>
                <w:sz w:val="24"/>
              </w:rPr>
              <w:t>Suki</w:t>
            </w:r>
            <w:proofErr w:type="spellEnd"/>
            <w:r w:rsidRPr="00C95832">
              <w:rPr>
                <w:rFonts w:ascii="Calibri" w:hAnsi="Calibri"/>
                <w:sz w:val="24"/>
              </w:rPr>
              <w:t xml:space="preserve"> felt like “she’d swallowed a ball of thunder” while she was watching the performance. Use clues from the text to explain what that means in your own words. </w:t>
            </w:r>
          </w:p>
        </w:tc>
        <w:tc>
          <w:tcPr>
            <w:tcW w:w="6449" w:type="dxa"/>
          </w:tcPr>
          <w:p w14:paraId="4CE0C287" w14:textId="77777777" w:rsidR="00C95832" w:rsidRPr="00C95832" w:rsidRDefault="00C95832" w:rsidP="00010D7A">
            <w:pPr>
              <w:spacing w:after="0" w:line="240" w:lineRule="auto"/>
              <w:contextualSpacing/>
              <w:rPr>
                <w:sz w:val="24"/>
                <w:szCs w:val="24"/>
              </w:rPr>
            </w:pPr>
            <w:r w:rsidRPr="00C95832">
              <w:rPr>
                <w:rFonts w:ascii="Calibri" w:hAnsi="Calibri"/>
                <w:sz w:val="24"/>
              </w:rPr>
              <w:t xml:space="preserve">She felt like her whole body was moving because she is sitting right near the drum performance so the rhythm is shaking her. The text </w:t>
            </w:r>
            <w:r w:rsidR="0016107E" w:rsidRPr="00C95832">
              <w:rPr>
                <w:rFonts w:ascii="Calibri" w:hAnsi="Calibri"/>
                <w:sz w:val="24"/>
              </w:rPr>
              <w:t>says,</w:t>
            </w:r>
            <w:r w:rsidRPr="00C95832">
              <w:rPr>
                <w:rFonts w:ascii="Calibri" w:hAnsi="Calibri"/>
                <w:sz w:val="24"/>
              </w:rPr>
              <w:t xml:space="preserve"> “her whole insides quaked and quivered”.</w:t>
            </w:r>
          </w:p>
        </w:tc>
      </w:tr>
      <w:tr w:rsidR="00C95832" w:rsidRPr="00CD6B7F" w14:paraId="6C09B298" w14:textId="77777777" w:rsidTr="00E1559D">
        <w:trPr>
          <w:trHeight w:val="147"/>
        </w:trPr>
        <w:tc>
          <w:tcPr>
            <w:tcW w:w="6449" w:type="dxa"/>
          </w:tcPr>
          <w:p w14:paraId="694D60BA" w14:textId="1D99D22B" w:rsidR="00C95832" w:rsidRPr="00CD6B7F" w:rsidRDefault="00065A67" w:rsidP="00010D7A">
            <w:pPr>
              <w:spacing w:after="0" w:line="240" w:lineRule="auto"/>
              <w:contextualSpacing/>
              <w:rPr>
                <w:sz w:val="24"/>
                <w:szCs w:val="24"/>
              </w:rPr>
            </w:pPr>
            <w:r>
              <w:rPr>
                <w:sz w:val="24"/>
                <w:szCs w:val="24"/>
              </w:rPr>
              <w:t>The tex</w:t>
            </w:r>
            <w:r w:rsidR="00C95832">
              <w:rPr>
                <w:sz w:val="24"/>
                <w:szCs w:val="24"/>
              </w:rPr>
              <w:t>t says, “Mari and Yumi stayed several paces ahead of Suki</w:t>
            </w:r>
            <w:r w:rsidR="000256C7">
              <w:rPr>
                <w:sz w:val="24"/>
                <w:szCs w:val="24"/>
              </w:rPr>
              <w:t xml:space="preserve">.” Why did her sisters do this? What can you infer about their attitude toward </w:t>
            </w:r>
            <w:r w:rsidR="00190D9B">
              <w:rPr>
                <w:sz w:val="24"/>
                <w:szCs w:val="24"/>
              </w:rPr>
              <w:t>Suki</w:t>
            </w:r>
            <w:r w:rsidR="000256C7">
              <w:rPr>
                <w:sz w:val="24"/>
                <w:szCs w:val="24"/>
              </w:rPr>
              <w:t xml:space="preserve"> at this point in the </w:t>
            </w:r>
            <w:r w:rsidR="001842CE">
              <w:rPr>
                <w:sz w:val="24"/>
                <w:szCs w:val="24"/>
              </w:rPr>
              <w:t>story?</w:t>
            </w:r>
          </w:p>
        </w:tc>
        <w:tc>
          <w:tcPr>
            <w:tcW w:w="6449" w:type="dxa"/>
          </w:tcPr>
          <w:p w14:paraId="5884B80E" w14:textId="1847428A" w:rsidR="00C95832" w:rsidRPr="00190D9B" w:rsidRDefault="00713410" w:rsidP="00010D7A">
            <w:pPr>
              <w:spacing w:after="0" w:line="240" w:lineRule="auto"/>
              <w:contextualSpacing/>
              <w:rPr>
                <w:rFonts w:ascii="Calibri" w:hAnsi="Calibri"/>
                <w:sz w:val="24"/>
              </w:rPr>
            </w:pPr>
            <w:r w:rsidRPr="00190D9B">
              <w:rPr>
                <w:rFonts w:ascii="Calibri" w:hAnsi="Calibri"/>
                <w:sz w:val="24"/>
              </w:rPr>
              <w:t xml:space="preserve">They were pretending they didn’t know her. </w:t>
            </w:r>
            <w:r w:rsidR="00190D9B" w:rsidRPr="00190D9B">
              <w:rPr>
                <w:rFonts w:ascii="Calibri" w:hAnsi="Calibri"/>
                <w:sz w:val="24"/>
              </w:rPr>
              <w:t>You</w:t>
            </w:r>
            <w:r w:rsidRPr="00190D9B">
              <w:rPr>
                <w:rFonts w:ascii="Calibri" w:hAnsi="Calibri"/>
                <w:sz w:val="24"/>
              </w:rPr>
              <w:t xml:space="preserve"> may infer that they </w:t>
            </w:r>
            <w:r w:rsidR="00190D9B" w:rsidRPr="00190D9B">
              <w:rPr>
                <w:rFonts w:ascii="Calibri" w:hAnsi="Calibri"/>
                <w:sz w:val="24"/>
              </w:rPr>
              <w:t>were</w:t>
            </w:r>
            <w:r w:rsidRPr="00190D9B">
              <w:rPr>
                <w:rFonts w:ascii="Calibri" w:hAnsi="Calibri"/>
                <w:sz w:val="24"/>
              </w:rPr>
              <w:t xml:space="preserve"> embarrassed by what Suki </w:t>
            </w:r>
            <w:r w:rsidR="00190D9B" w:rsidRPr="00190D9B">
              <w:rPr>
                <w:rFonts w:ascii="Calibri" w:hAnsi="Calibri"/>
                <w:sz w:val="24"/>
              </w:rPr>
              <w:t xml:space="preserve">was </w:t>
            </w:r>
            <w:r w:rsidRPr="00190D9B">
              <w:rPr>
                <w:rFonts w:ascii="Calibri" w:hAnsi="Calibri"/>
                <w:sz w:val="24"/>
              </w:rPr>
              <w:t xml:space="preserve">wearing, especially </w:t>
            </w:r>
            <w:r w:rsidR="00190D9B" w:rsidRPr="00190D9B">
              <w:rPr>
                <w:rFonts w:ascii="Calibri" w:hAnsi="Calibri"/>
                <w:sz w:val="24"/>
              </w:rPr>
              <w:t>since</w:t>
            </w:r>
            <w:r w:rsidRPr="00190D9B">
              <w:rPr>
                <w:rFonts w:ascii="Calibri" w:hAnsi="Calibri"/>
                <w:sz w:val="24"/>
              </w:rPr>
              <w:t xml:space="preserve"> her </w:t>
            </w:r>
            <w:r w:rsidR="000256C7" w:rsidRPr="00190D9B">
              <w:rPr>
                <w:rFonts w:ascii="Calibri" w:hAnsi="Calibri"/>
                <w:sz w:val="24"/>
              </w:rPr>
              <w:t>sisters thought she should</w:t>
            </w:r>
            <w:r w:rsidR="00D13563">
              <w:rPr>
                <w:rFonts w:ascii="Calibri" w:hAnsi="Calibri"/>
                <w:sz w:val="24"/>
              </w:rPr>
              <w:t xml:space="preserve"> wear something “new” and “cool</w:t>
            </w:r>
            <w:r w:rsidR="00065A67">
              <w:rPr>
                <w:rFonts w:ascii="Calibri" w:hAnsi="Calibri"/>
                <w:sz w:val="24"/>
              </w:rPr>
              <w:t>”</w:t>
            </w:r>
            <w:r w:rsidR="00D13563">
              <w:rPr>
                <w:rFonts w:ascii="Calibri" w:hAnsi="Calibri"/>
                <w:sz w:val="24"/>
              </w:rPr>
              <w:t xml:space="preserve">. Instead, Suki chose to wear </w:t>
            </w:r>
            <w:r w:rsidR="000256C7" w:rsidRPr="00190D9B">
              <w:rPr>
                <w:rFonts w:ascii="Calibri" w:hAnsi="Calibri"/>
                <w:sz w:val="24"/>
              </w:rPr>
              <w:t xml:space="preserve">her Kimono. </w:t>
            </w:r>
          </w:p>
          <w:p w14:paraId="7695CDEB" w14:textId="77777777" w:rsidR="000256C7" w:rsidRPr="00AD7BBC" w:rsidRDefault="000256C7" w:rsidP="00010D7A">
            <w:pPr>
              <w:spacing w:after="0" w:line="240" w:lineRule="auto"/>
              <w:contextualSpacing/>
              <w:rPr>
                <w:sz w:val="14"/>
                <w:szCs w:val="24"/>
              </w:rPr>
            </w:pPr>
          </w:p>
        </w:tc>
      </w:tr>
      <w:tr w:rsidR="00C95832" w:rsidRPr="00190D9B" w14:paraId="05FE5CF9" w14:textId="77777777" w:rsidTr="00E1559D">
        <w:trPr>
          <w:trHeight w:val="147"/>
        </w:trPr>
        <w:tc>
          <w:tcPr>
            <w:tcW w:w="6449" w:type="dxa"/>
          </w:tcPr>
          <w:p w14:paraId="4B1565BB" w14:textId="00D05E63" w:rsidR="00C95832" w:rsidRPr="000256C7" w:rsidRDefault="000256C7" w:rsidP="00010D7A">
            <w:pPr>
              <w:spacing w:after="0" w:line="240" w:lineRule="auto"/>
              <w:contextualSpacing/>
              <w:rPr>
                <w:sz w:val="28"/>
                <w:szCs w:val="24"/>
              </w:rPr>
            </w:pPr>
            <w:r w:rsidRPr="000256C7">
              <w:rPr>
                <w:rFonts w:ascii="Calibri" w:hAnsi="Calibri"/>
                <w:sz w:val="24"/>
              </w:rPr>
              <w:t xml:space="preserve">How did the kids at school react when Suki got to school? How did she </w:t>
            </w:r>
            <w:r w:rsidR="00190D9B" w:rsidRPr="000256C7">
              <w:rPr>
                <w:rFonts w:ascii="Calibri" w:hAnsi="Calibri"/>
                <w:sz w:val="24"/>
              </w:rPr>
              <w:t>respond</w:t>
            </w:r>
            <w:r w:rsidR="00190D9B">
              <w:rPr>
                <w:rFonts w:ascii="Calibri" w:hAnsi="Calibri"/>
                <w:sz w:val="24"/>
              </w:rPr>
              <w:t>?</w:t>
            </w:r>
            <w:r>
              <w:rPr>
                <w:rFonts w:ascii="Calibri" w:hAnsi="Calibri"/>
                <w:sz w:val="24"/>
              </w:rPr>
              <w:t xml:space="preserve"> Cite evidence.</w:t>
            </w:r>
          </w:p>
          <w:p w14:paraId="0EECA229" w14:textId="77777777" w:rsidR="00C95832" w:rsidRPr="00AD7BBC" w:rsidRDefault="00C95832" w:rsidP="00010D7A">
            <w:pPr>
              <w:spacing w:after="0" w:line="240" w:lineRule="auto"/>
              <w:contextualSpacing/>
              <w:rPr>
                <w:sz w:val="12"/>
                <w:szCs w:val="24"/>
              </w:rPr>
            </w:pPr>
          </w:p>
        </w:tc>
        <w:tc>
          <w:tcPr>
            <w:tcW w:w="6449" w:type="dxa"/>
          </w:tcPr>
          <w:p w14:paraId="2715AF9A" w14:textId="77777777" w:rsidR="00C95832" w:rsidRPr="00190D9B" w:rsidRDefault="00190D9B" w:rsidP="00010D7A">
            <w:pPr>
              <w:spacing w:after="0" w:line="240" w:lineRule="auto"/>
              <w:contextualSpacing/>
              <w:rPr>
                <w:sz w:val="24"/>
                <w:szCs w:val="24"/>
              </w:rPr>
            </w:pPr>
            <w:r w:rsidRPr="00190D9B">
              <w:rPr>
                <w:rFonts w:ascii="Calibri" w:hAnsi="Calibri"/>
                <w:sz w:val="24"/>
              </w:rPr>
              <w:t>They stared, laughed, and pointed at her kimono. Suki ignored them.</w:t>
            </w:r>
          </w:p>
        </w:tc>
      </w:tr>
      <w:tr w:rsidR="00C95832" w:rsidRPr="00CD6B7F" w14:paraId="603A2F6A" w14:textId="77777777" w:rsidTr="00E1559D">
        <w:trPr>
          <w:trHeight w:val="1430"/>
        </w:trPr>
        <w:tc>
          <w:tcPr>
            <w:tcW w:w="6449" w:type="dxa"/>
          </w:tcPr>
          <w:p w14:paraId="0A416E83" w14:textId="54C19C8F" w:rsidR="00190D9B" w:rsidRPr="007010E6" w:rsidRDefault="00190D9B" w:rsidP="00010D7A">
            <w:pPr>
              <w:spacing w:after="0" w:line="240" w:lineRule="auto"/>
              <w:contextualSpacing/>
              <w:rPr>
                <w:rFonts w:ascii="Calibri" w:hAnsi="Calibri"/>
                <w:sz w:val="24"/>
              </w:rPr>
            </w:pPr>
            <w:r w:rsidRPr="007010E6">
              <w:rPr>
                <w:rFonts w:ascii="Calibri" w:hAnsi="Calibri"/>
                <w:sz w:val="24"/>
              </w:rPr>
              <w:t>Explain what s</w:t>
            </w:r>
            <w:r w:rsidR="0042307D">
              <w:rPr>
                <w:rFonts w:ascii="Calibri" w:hAnsi="Calibri"/>
                <w:sz w:val="24"/>
              </w:rPr>
              <w:t>nickered means</w:t>
            </w:r>
            <w:r w:rsidRPr="007010E6">
              <w:rPr>
                <w:rFonts w:ascii="Calibri" w:hAnsi="Calibri"/>
                <w:sz w:val="24"/>
              </w:rPr>
              <w:t xml:space="preserve">. What clues </w:t>
            </w:r>
            <w:r w:rsidR="0042307D">
              <w:rPr>
                <w:rFonts w:ascii="Calibri" w:hAnsi="Calibri"/>
                <w:sz w:val="24"/>
              </w:rPr>
              <w:t>can you use from the text to help you</w:t>
            </w:r>
            <w:r w:rsidRPr="007010E6">
              <w:rPr>
                <w:rFonts w:ascii="Calibri" w:hAnsi="Calibri"/>
                <w:sz w:val="24"/>
              </w:rPr>
              <w:t>?</w:t>
            </w:r>
          </w:p>
          <w:p w14:paraId="0B3957F5" w14:textId="77777777" w:rsidR="00C95832" w:rsidRPr="00CD6B7F" w:rsidRDefault="00C95832" w:rsidP="00010D7A">
            <w:pPr>
              <w:spacing w:after="0" w:line="240" w:lineRule="auto"/>
              <w:contextualSpacing/>
              <w:rPr>
                <w:sz w:val="24"/>
                <w:szCs w:val="24"/>
              </w:rPr>
            </w:pPr>
          </w:p>
        </w:tc>
        <w:tc>
          <w:tcPr>
            <w:tcW w:w="6449" w:type="dxa"/>
          </w:tcPr>
          <w:p w14:paraId="31F0069B" w14:textId="77777777" w:rsidR="00C95832" w:rsidRPr="00CD6B7F" w:rsidRDefault="0042307D" w:rsidP="00010D7A">
            <w:pPr>
              <w:spacing w:after="0" w:line="240" w:lineRule="auto"/>
              <w:contextualSpacing/>
              <w:rPr>
                <w:sz w:val="24"/>
                <w:szCs w:val="24"/>
              </w:rPr>
            </w:pPr>
            <w:r w:rsidRPr="0042307D">
              <w:rPr>
                <w:rFonts w:ascii="Calibri" w:hAnsi="Calibri"/>
                <w:sz w:val="24"/>
              </w:rPr>
              <w:t xml:space="preserve">Snickered means to laugh quietly, in a mean way. The boys snickered “behind their hands” which means they are trying to hide it and it wouldn’t be loud. Then it says they snatched her sleeve and teased her and called her a bat, which is unkind. </w:t>
            </w:r>
          </w:p>
        </w:tc>
      </w:tr>
      <w:tr w:rsidR="00E1559D" w:rsidRPr="00CD6B7F" w14:paraId="4FC9E3A6" w14:textId="77777777" w:rsidTr="00E1559D">
        <w:trPr>
          <w:trHeight w:val="1430"/>
        </w:trPr>
        <w:tc>
          <w:tcPr>
            <w:tcW w:w="6449" w:type="dxa"/>
          </w:tcPr>
          <w:p w14:paraId="3339DDCF" w14:textId="3EFAD493" w:rsidR="001205B8" w:rsidRPr="007010E6" w:rsidRDefault="00065A67" w:rsidP="00065A67">
            <w:pPr>
              <w:spacing w:after="0" w:line="240" w:lineRule="auto"/>
              <w:contextualSpacing/>
              <w:rPr>
                <w:sz w:val="24"/>
              </w:rPr>
            </w:pPr>
            <w:r>
              <w:rPr>
                <w:sz w:val="24"/>
              </w:rPr>
              <w:t>S</w:t>
            </w:r>
            <w:r w:rsidR="001205B8">
              <w:rPr>
                <w:sz w:val="24"/>
              </w:rPr>
              <w:t>ome boys were making fun of Suki’s kimono, calling her a bat</w:t>
            </w:r>
            <w:r w:rsidR="00E467B2">
              <w:rPr>
                <w:sz w:val="24"/>
              </w:rPr>
              <w:t xml:space="preserve"> and snickering at her</w:t>
            </w:r>
            <w:r w:rsidR="001205B8">
              <w:rPr>
                <w:sz w:val="24"/>
              </w:rPr>
              <w:t xml:space="preserve">. </w:t>
            </w:r>
            <w:r>
              <w:rPr>
                <w:sz w:val="24"/>
              </w:rPr>
              <w:t>I</w:t>
            </w:r>
            <w:r w:rsidR="001205B8">
              <w:rPr>
                <w:sz w:val="24"/>
              </w:rPr>
              <w:t>t says that “</w:t>
            </w:r>
            <w:proofErr w:type="spellStart"/>
            <w:r w:rsidR="001205B8">
              <w:rPr>
                <w:sz w:val="24"/>
              </w:rPr>
              <w:t>Suki</w:t>
            </w:r>
            <w:proofErr w:type="spellEnd"/>
            <w:r w:rsidR="001205B8">
              <w:rPr>
                <w:sz w:val="24"/>
              </w:rPr>
              <w:t xml:space="preserve"> felt her cheeks burn.” This means her cheeks turned very red. What doe</w:t>
            </w:r>
            <w:r w:rsidR="00E467B2">
              <w:rPr>
                <w:sz w:val="24"/>
              </w:rPr>
              <w:t>s this phrase tell you about</w:t>
            </w:r>
            <w:r w:rsidR="001205B8">
              <w:rPr>
                <w:sz w:val="24"/>
              </w:rPr>
              <w:t xml:space="preserve"> Suki</w:t>
            </w:r>
            <w:r w:rsidR="00E467B2">
              <w:rPr>
                <w:sz w:val="24"/>
              </w:rPr>
              <w:t>’s</w:t>
            </w:r>
            <w:r w:rsidR="001205B8">
              <w:rPr>
                <w:sz w:val="24"/>
              </w:rPr>
              <w:t xml:space="preserve"> </w:t>
            </w:r>
            <w:r w:rsidR="00E467B2">
              <w:rPr>
                <w:sz w:val="24"/>
              </w:rPr>
              <w:t>reaction to</w:t>
            </w:r>
            <w:r w:rsidR="00D13563">
              <w:rPr>
                <w:sz w:val="24"/>
              </w:rPr>
              <w:t xml:space="preserve"> these</w:t>
            </w:r>
            <w:r w:rsidR="001205B8">
              <w:rPr>
                <w:sz w:val="24"/>
              </w:rPr>
              <w:t xml:space="preserve"> comments</w:t>
            </w:r>
            <w:r w:rsidR="00D13563">
              <w:rPr>
                <w:sz w:val="24"/>
              </w:rPr>
              <w:t xml:space="preserve"> from the boys</w:t>
            </w:r>
            <w:r w:rsidR="001205B8">
              <w:rPr>
                <w:sz w:val="24"/>
              </w:rPr>
              <w:t xml:space="preserve">?  </w:t>
            </w:r>
          </w:p>
        </w:tc>
        <w:tc>
          <w:tcPr>
            <w:tcW w:w="6449" w:type="dxa"/>
          </w:tcPr>
          <w:p w14:paraId="4DFF220B" w14:textId="77777777" w:rsidR="00E1559D" w:rsidRPr="0042307D" w:rsidRDefault="001205B8" w:rsidP="00010D7A">
            <w:pPr>
              <w:spacing w:after="0" w:line="240" w:lineRule="auto"/>
              <w:contextualSpacing/>
              <w:rPr>
                <w:sz w:val="24"/>
              </w:rPr>
            </w:pPr>
            <w:r>
              <w:rPr>
                <w:rFonts w:ascii="Calibri" w:hAnsi="Calibri"/>
                <w:sz w:val="24"/>
              </w:rPr>
              <w:t>When</w:t>
            </w:r>
            <w:r w:rsidR="00E1559D" w:rsidRPr="0042307D">
              <w:rPr>
                <w:rFonts w:ascii="Calibri" w:hAnsi="Calibri"/>
                <w:sz w:val="24"/>
              </w:rPr>
              <w:t xml:space="preserve"> it says that “Suki felt her cheeks burn</w:t>
            </w:r>
            <w:r w:rsidR="00E467B2" w:rsidRPr="0042307D">
              <w:rPr>
                <w:rFonts w:ascii="Calibri" w:hAnsi="Calibri"/>
                <w:sz w:val="24"/>
              </w:rPr>
              <w:t>”</w:t>
            </w:r>
            <w:r w:rsidR="00E467B2">
              <w:rPr>
                <w:rFonts w:ascii="Calibri" w:hAnsi="Calibri"/>
                <w:sz w:val="24"/>
              </w:rPr>
              <w:t xml:space="preserve"> </w:t>
            </w:r>
            <w:r w:rsidR="00E467B2" w:rsidRPr="0042307D">
              <w:rPr>
                <w:rFonts w:ascii="Calibri" w:hAnsi="Calibri"/>
                <w:sz w:val="24"/>
              </w:rPr>
              <w:t>it</w:t>
            </w:r>
            <w:r w:rsidR="00E1559D" w:rsidRPr="0042307D">
              <w:rPr>
                <w:rFonts w:ascii="Calibri" w:hAnsi="Calibri"/>
                <w:sz w:val="24"/>
              </w:rPr>
              <w:t xml:space="preserve"> lets you know that she is upset </w:t>
            </w:r>
            <w:r w:rsidR="00E467B2">
              <w:rPr>
                <w:rFonts w:ascii="Calibri" w:hAnsi="Calibri"/>
                <w:sz w:val="24"/>
              </w:rPr>
              <w:t>because</w:t>
            </w:r>
            <w:r w:rsidR="00E1559D" w:rsidRPr="0042307D">
              <w:rPr>
                <w:rFonts w:ascii="Calibri" w:hAnsi="Calibri"/>
                <w:sz w:val="24"/>
              </w:rPr>
              <w:t xml:space="preserve"> they were laughing at her in a mean way. </w:t>
            </w:r>
            <w:r w:rsidR="007F5499">
              <w:rPr>
                <w:rFonts w:ascii="Calibri" w:hAnsi="Calibri"/>
                <w:sz w:val="24"/>
              </w:rPr>
              <w:t>But it then says, “She concentrated on sitting up straight and tall, the way her obachan a</w:t>
            </w:r>
            <w:r w:rsidR="00D13563">
              <w:rPr>
                <w:rFonts w:ascii="Calibri" w:hAnsi="Calibri"/>
                <w:sz w:val="24"/>
              </w:rPr>
              <w:t xml:space="preserve">lways did.” This shows that Suki </w:t>
            </w:r>
            <w:r w:rsidR="007F5499">
              <w:rPr>
                <w:rFonts w:ascii="Calibri" w:hAnsi="Calibri"/>
                <w:sz w:val="24"/>
              </w:rPr>
              <w:t>still feels proud of her kimono.</w:t>
            </w:r>
          </w:p>
        </w:tc>
      </w:tr>
      <w:tr w:rsidR="00C95832" w:rsidRPr="00CD6B7F" w14:paraId="5ABCB757" w14:textId="77777777" w:rsidTr="009613F0">
        <w:trPr>
          <w:trHeight w:val="530"/>
        </w:trPr>
        <w:tc>
          <w:tcPr>
            <w:tcW w:w="6449" w:type="dxa"/>
          </w:tcPr>
          <w:p w14:paraId="0F2F477A" w14:textId="37B9EED5" w:rsidR="00C95832" w:rsidRPr="009613F0" w:rsidRDefault="0042307D" w:rsidP="00065A67">
            <w:pPr>
              <w:spacing w:after="0" w:line="240" w:lineRule="auto"/>
              <w:contextualSpacing/>
              <w:rPr>
                <w:rFonts w:ascii="Calibri" w:hAnsi="Calibri"/>
                <w:sz w:val="24"/>
              </w:rPr>
            </w:pPr>
            <w:r w:rsidRPr="0042307D">
              <w:rPr>
                <w:rFonts w:ascii="Calibri" w:hAnsi="Calibri"/>
                <w:sz w:val="24"/>
              </w:rPr>
              <w:t xml:space="preserve">How did the class’s reaction to </w:t>
            </w:r>
            <w:proofErr w:type="spellStart"/>
            <w:r w:rsidRPr="0042307D">
              <w:rPr>
                <w:rFonts w:ascii="Calibri" w:hAnsi="Calibri"/>
                <w:sz w:val="24"/>
              </w:rPr>
              <w:t>Suki</w:t>
            </w:r>
            <w:proofErr w:type="spellEnd"/>
            <w:r w:rsidRPr="0042307D">
              <w:rPr>
                <w:rFonts w:ascii="Calibri" w:hAnsi="Calibri"/>
                <w:sz w:val="24"/>
              </w:rPr>
              <w:t xml:space="preserve"> change</w:t>
            </w:r>
            <w:r w:rsidR="00E467B2" w:rsidRPr="0042307D">
              <w:rPr>
                <w:rFonts w:ascii="Calibri" w:hAnsi="Calibri"/>
                <w:sz w:val="24"/>
              </w:rPr>
              <w:t>?</w:t>
            </w:r>
            <w:r w:rsidRPr="0042307D">
              <w:rPr>
                <w:rFonts w:ascii="Calibri" w:hAnsi="Calibri"/>
                <w:sz w:val="24"/>
              </w:rPr>
              <w:t xml:space="preserve"> Why did</w:t>
            </w:r>
            <w:r w:rsidR="00E467B2">
              <w:rPr>
                <w:rFonts w:ascii="Calibri" w:hAnsi="Calibri"/>
                <w:sz w:val="24"/>
              </w:rPr>
              <w:t xml:space="preserve"> their reaction</w:t>
            </w:r>
            <w:r w:rsidRPr="0042307D">
              <w:rPr>
                <w:rFonts w:ascii="Calibri" w:hAnsi="Calibri"/>
                <w:sz w:val="24"/>
              </w:rPr>
              <w:t xml:space="preserve"> change?</w:t>
            </w:r>
          </w:p>
        </w:tc>
        <w:tc>
          <w:tcPr>
            <w:tcW w:w="6449" w:type="dxa"/>
          </w:tcPr>
          <w:p w14:paraId="23D5C394" w14:textId="77777777" w:rsidR="00AD7BBC" w:rsidRPr="009613F0" w:rsidRDefault="0042307D" w:rsidP="00010D7A">
            <w:pPr>
              <w:spacing w:after="0" w:line="240" w:lineRule="auto"/>
              <w:contextualSpacing/>
              <w:rPr>
                <w:rFonts w:ascii="Calibri" w:hAnsi="Calibri"/>
                <w:sz w:val="24"/>
              </w:rPr>
            </w:pPr>
            <w:r w:rsidRPr="0042307D">
              <w:rPr>
                <w:rFonts w:ascii="Calibri" w:hAnsi="Calibri"/>
                <w:sz w:val="24"/>
              </w:rPr>
              <w:t xml:space="preserve">At first, they were laughing at her clothes and her dancing. After she danced, everyone had stopped laughing and pointing. Her teacher said that it was wonderful and clapped. Then everyone clapped because </w:t>
            </w:r>
            <w:r w:rsidR="00C62D70" w:rsidRPr="0042307D">
              <w:rPr>
                <w:rFonts w:ascii="Calibri" w:hAnsi="Calibri"/>
                <w:sz w:val="24"/>
              </w:rPr>
              <w:t>her dancing impressed them</w:t>
            </w:r>
            <w:r w:rsidRPr="0042307D">
              <w:rPr>
                <w:rFonts w:ascii="Calibri" w:hAnsi="Calibri"/>
                <w:sz w:val="24"/>
              </w:rPr>
              <w:t>.</w:t>
            </w:r>
          </w:p>
        </w:tc>
      </w:tr>
      <w:tr w:rsidR="00C95832" w:rsidRPr="00CD6B7F" w14:paraId="27538261" w14:textId="77777777" w:rsidTr="00E1559D">
        <w:trPr>
          <w:trHeight w:val="1070"/>
        </w:trPr>
        <w:tc>
          <w:tcPr>
            <w:tcW w:w="6449" w:type="dxa"/>
          </w:tcPr>
          <w:p w14:paraId="14D275C0" w14:textId="361F2F46" w:rsidR="00C95832" w:rsidRPr="00CD6B7F" w:rsidRDefault="0042307D" w:rsidP="00065A67">
            <w:pPr>
              <w:spacing w:after="0" w:line="240" w:lineRule="auto"/>
              <w:contextualSpacing/>
              <w:rPr>
                <w:sz w:val="24"/>
                <w:szCs w:val="24"/>
              </w:rPr>
            </w:pPr>
            <w:r w:rsidRPr="0042307D">
              <w:rPr>
                <w:rFonts w:ascii="Calibri" w:hAnsi="Calibri"/>
                <w:sz w:val="24"/>
              </w:rPr>
              <w:lastRenderedPageBreak/>
              <w:t>What in the text tells you that Mari and Yumi were disappointed by their first day of school?</w:t>
            </w:r>
            <w:r w:rsidR="00065A67">
              <w:rPr>
                <w:rFonts w:ascii="Calibri" w:hAnsi="Calibri"/>
                <w:sz w:val="24"/>
              </w:rPr>
              <w:t xml:space="preserve"> Cite evidence</w:t>
            </w:r>
            <w:r w:rsidR="00AD7BBC">
              <w:rPr>
                <w:rFonts w:ascii="Calibri" w:hAnsi="Calibri"/>
                <w:sz w:val="24"/>
              </w:rPr>
              <w:t>.</w:t>
            </w:r>
          </w:p>
        </w:tc>
        <w:tc>
          <w:tcPr>
            <w:tcW w:w="6449" w:type="dxa"/>
          </w:tcPr>
          <w:p w14:paraId="68FC04DD" w14:textId="77777777" w:rsidR="00C95832" w:rsidRPr="00CD6B7F" w:rsidRDefault="00AD7BBC" w:rsidP="00010D7A">
            <w:pPr>
              <w:spacing w:after="0" w:line="240" w:lineRule="auto"/>
              <w:contextualSpacing/>
              <w:rPr>
                <w:sz w:val="24"/>
                <w:szCs w:val="24"/>
              </w:rPr>
            </w:pPr>
            <w:r w:rsidRPr="00AD7BBC">
              <w:rPr>
                <w:rFonts w:ascii="Calibri" w:hAnsi="Calibri"/>
                <w:sz w:val="24"/>
              </w:rPr>
              <w:t>The text says they grumbled that nobody even noticed their new sweater and shoes.</w:t>
            </w:r>
          </w:p>
        </w:tc>
      </w:tr>
      <w:tr w:rsidR="00C95832" w:rsidRPr="00CD6B7F" w14:paraId="39306473" w14:textId="77777777" w:rsidTr="00E1559D">
        <w:trPr>
          <w:trHeight w:val="886"/>
        </w:trPr>
        <w:tc>
          <w:tcPr>
            <w:tcW w:w="6449" w:type="dxa"/>
          </w:tcPr>
          <w:p w14:paraId="49BD92E3" w14:textId="65656B04" w:rsidR="00C95832" w:rsidRPr="00AD7BBC" w:rsidRDefault="00AD7BBC" w:rsidP="00065A67">
            <w:pPr>
              <w:spacing w:after="0" w:line="240" w:lineRule="auto"/>
              <w:contextualSpacing/>
              <w:rPr>
                <w:sz w:val="24"/>
                <w:szCs w:val="24"/>
              </w:rPr>
            </w:pPr>
            <w:r>
              <w:rPr>
                <w:rFonts w:ascii="Calibri" w:hAnsi="Calibri"/>
                <w:sz w:val="24"/>
              </w:rPr>
              <w:t>Cite evidence that</w:t>
            </w:r>
            <w:r w:rsidRPr="00AD7BBC">
              <w:rPr>
                <w:rFonts w:ascii="Calibri" w:hAnsi="Calibri"/>
                <w:sz w:val="24"/>
              </w:rPr>
              <w:t xml:space="preserve"> tells you that Suki enjoyed her first day</w:t>
            </w:r>
            <w:r w:rsidR="00ED03A1">
              <w:rPr>
                <w:rFonts w:ascii="Calibri" w:hAnsi="Calibri"/>
                <w:sz w:val="24"/>
              </w:rPr>
              <w:t>.</w:t>
            </w:r>
          </w:p>
        </w:tc>
        <w:tc>
          <w:tcPr>
            <w:tcW w:w="6449" w:type="dxa"/>
          </w:tcPr>
          <w:p w14:paraId="08B8EB88" w14:textId="77777777" w:rsidR="00C95832" w:rsidRPr="00AD7BBC" w:rsidRDefault="00AD7BBC" w:rsidP="00010D7A">
            <w:pPr>
              <w:spacing w:after="0" w:line="240" w:lineRule="auto"/>
              <w:contextualSpacing/>
              <w:rPr>
                <w:sz w:val="24"/>
                <w:szCs w:val="24"/>
              </w:rPr>
            </w:pPr>
            <w:r w:rsidRPr="00AD7BBC">
              <w:rPr>
                <w:rFonts w:ascii="Calibri" w:hAnsi="Calibri"/>
                <w:sz w:val="24"/>
              </w:rPr>
              <w:t>The text says Suki smiled and danced all the way home.</w:t>
            </w:r>
            <w:r w:rsidR="00ED03A1">
              <w:rPr>
                <w:rFonts w:ascii="Calibri" w:hAnsi="Calibri"/>
                <w:sz w:val="24"/>
              </w:rPr>
              <w:t xml:space="preserve"> Since she was happy you </w:t>
            </w:r>
            <w:r w:rsidR="00934304">
              <w:rPr>
                <w:rFonts w:ascii="Calibri" w:hAnsi="Calibri"/>
                <w:sz w:val="24"/>
              </w:rPr>
              <w:t>could</w:t>
            </w:r>
            <w:r w:rsidR="00ED03A1">
              <w:rPr>
                <w:rFonts w:ascii="Calibri" w:hAnsi="Calibri"/>
                <w:sz w:val="24"/>
              </w:rPr>
              <w:t xml:space="preserve"> infer that she enjoyed her first day of school. </w:t>
            </w:r>
          </w:p>
        </w:tc>
      </w:tr>
    </w:tbl>
    <w:p w14:paraId="108A516B" w14:textId="77777777" w:rsidR="009C611C" w:rsidRDefault="009C611C" w:rsidP="001034D9">
      <w:pPr>
        <w:spacing w:after="0" w:line="360" w:lineRule="auto"/>
        <w:rPr>
          <w:rFonts w:asciiTheme="minorHAnsi" w:hAnsiTheme="minorHAnsi" w:cstheme="minorHAnsi"/>
          <w:sz w:val="32"/>
          <w:szCs w:val="32"/>
          <w:u w:val="single"/>
        </w:rPr>
      </w:pPr>
    </w:p>
    <w:p w14:paraId="25622DD8" w14:textId="77777777" w:rsidR="00022B51" w:rsidRDefault="00022B51" w:rsidP="001034D9">
      <w:pPr>
        <w:spacing w:after="0" w:line="360" w:lineRule="auto"/>
        <w:rPr>
          <w:rFonts w:asciiTheme="minorHAnsi" w:hAnsiTheme="minorHAnsi" w:cstheme="minorHAnsi"/>
          <w:sz w:val="32"/>
          <w:szCs w:val="32"/>
          <w:u w:val="single"/>
        </w:rPr>
      </w:pPr>
    </w:p>
    <w:p w14:paraId="4285853F" w14:textId="77777777" w:rsidR="00022B51" w:rsidRDefault="00022B51" w:rsidP="001034D9">
      <w:pPr>
        <w:spacing w:after="0" w:line="360" w:lineRule="auto"/>
        <w:rPr>
          <w:rFonts w:asciiTheme="minorHAnsi" w:hAnsiTheme="minorHAnsi" w:cstheme="minorHAnsi"/>
          <w:sz w:val="32"/>
          <w:szCs w:val="32"/>
          <w:u w:val="single"/>
        </w:rPr>
      </w:pPr>
    </w:p>
    <w:p w14:paraId="17558A32" w14:textId="77777777" w:rsidR="00022B51" w:rsidRDefault="00022B51" w:rsidP="001034D9">
      <w:pPr>
        <w:spacing w:after="0" w:line="360" w:lineRule="auto"/>
        <w:rPr>
          <w:rFonts w:asciiTheme="minorHAnsi" w:hAnsiTheme="minorHAnsi" w:cstheme="minorHAnsi"/>
          <w:sz w:val="32"/>
          <w:szCs w:val="32"/>
          <w:u w:val="single"/>
        </w:rPr>
      </w:pPr>
    </w:p>
    <w:p w14:paraId="47A35E81" w14:textId="77777777" w:rsidR="00022B51" w:rsidRDefault="00022B51" w:rsidP="001034D9">
      <w:pPr>
        <w:spacing w:after="0" w:line="360" w:lineRule="auto"/>
        <w:rPr>
          <w:rFonts w:asciiTheme="minorHAnsi" w:hAnsiTheme="minorHAnsi" w:cstheme="minorHAnsi"/>
          <w:sz w:val="32"/>
          <w:szCs w:val="32"/>
          <w:u w:val="single"/>
        </w:rPr>
      </w:pPr>
    </w:p>
    <w:p w14:paraId="616D597F" w14:textId="77777777" w:rsidR="00022B51" w:rsidRDefault="00022B51" w:rsidP="001034D9">
      <w:pPr>
        <w:spacing w:after="0" w:line="360" w:lineRule="auto"/>
        <w:rPr>
          <w:rFonts w:asciiTheme="minorHAnsi" w:hAnsiTheme="minorHAnsi" w:cstheme="minorHAnsi"/>
          <w:sz w:val="32"/>
          <w:szCs w:val="32"/>
          <w:u w:val="single"/>
        </w:rPr>
      </w:pPr>
    </w:p>
    <w:p w14:paraId="3B0F46C9" w14:textId="77777777" w:rsidR="00022B51" w:rsidRDefault="00022B51" w:rsidP="001034D9">
      <w:pPr>
        <w:spacing w:after="0" w:line="360" w:lineRule="auto"/>
        <w:rPr>
          <w:rFonts w:asciiTheme="minorHAnsi" w:hAnsiTheme="minorHAnsi" w:cstheme="minorHAnsi"/>
          <w:sz w:val="32"/>
          <w:szCs w:val="32"/>
          <w:u w:val="single"/>
        </w:rPr>
      </w:pPr>
    </w:p>
    <w:p w14:paraId="541B6B34" w14:textId="77777777" w:rsidR="00022B51" w:rsidRDefault="00022B51" w:rsidP="001034D9">
      <w:pPr>
        <w:spacing w:after="0" w:line="360" w:lineRule="auto"/>
        <w:rPr>
          <w:rFonts w:asciiTheme="minorHAnsi" w:hAnsiTheme="minorHAnsi" w:cstheme="minorHAnsi"/>
          <w:sz w:val="32"/>
          <w:szCs w:val="32"/>
          <w:u w:val="single"/>
        </w:rPr>
      </w:pPr>
    </w:p>
    <w:p w14:paraId="3AEC9018" w14:textId="77777777" w:rsidR="00022B51" w:rsidRDefault="00022B51" w:rsidP="001034D9">
      <w:pPr>
        <w:spacing w:after="0" w:line="360" w:lineRule="auto"/>
        <w:rPr>
          <w:rFonts w:asciiTheme="minorHAnsi" w:hAnsiTheme="minorHAnsi" w:cstheme="minorHAnsi"/>
          <w:sz w:val="32"/>
          <w:szCs w:val="32"/>
          <w:u w:val="single"/>
        </w:rPr>
      </w:pPr>
    </w:p>
    <w:p w14:paraId="2060B945" w14:textId="77777777" w:rsidR="00022B51" w:rsidRDefault="00022B51" w:rsidP="001034D9">
      <w:pPr>
        <w:spacing w:after="0" w:line="360" w:lineRule="auto"/>
        <w:rPr>
          <w:rFonts w:asciiTheme="minorHAnsi" w:hAnsiTheme="minorHAnsi" w:cstheme="minorHAnsi"/>
          <w:sz w:val="32"/>
          <w:szCs w:val="32"/>
          <w:u w:val="single"/>
        </w:rPr>
      </w:pPr>
    </w:p>
    <w:p w14:paraId="39B049A8" w14:textId="77777777" w:rsidR="00022B51" w:rsidRDefault="00022B51" w:rsidP="001034D9">
      <w:pPr>
        <w:spacing w:after="0" w:line="360" w:lineRule="auto"/>
        <w:rPr>
          <w:rFonts w:asciiTheme="minorHAnsi" w:hAnsiTheme="minorHAnsi" w:cstheme="minorHAnsi"/>
          <w:sz w:val="32"/>
          <w:szCs w:val="32"/>
          <w:u w:val="single"/>
        </w:rPr>
      </w:pPr>
    </w:p>
    <w:p w14:paraId="31E62FCE" w14:textId="77777777" w:rsidR="00010D7A" w:rsidRDefault="00010D7A" w:rsidP="001034D9">
      <w:pPr>
        <w:spacing w:after="0" w:line="360" w:lineRule="auto"/>
        <w:rPr>
          <w:rFonts w:asciiTheme="minorHAnsi" w:hAnsiTheme="minorHAnsi" w:cstheme="minorHAnsi"/>
          <w:sz w:val="32"/>
          <w:szCs w:val="32"/>
          <w:u w:val="single"/>
        </w:rPr>
      </w:pPr>
    </w:p>
    <w:p w14:paraId="3B0697B6" w14:textId="77777777" w:rsidR="00970D74" w:rsidRDefault="0035545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14:paraId="16C5796E" w14:textId="77777777">
        <w:trPr>
          <w:trHeight w:val="372"/>
        </w:trPr>
        <w:tc>
          <w:tcPr>
            <w:tcW w:w="1101" w:type="dxa"/>
          </w:tcPr>
          <w:p w14:paraId="06F6E741" w14:textId="77777777" w:rsidR="00D15A17" w:rsidRPr="00D97E24" w:rsidRDefault="00D15A17" w:rsidP="00AC50DD">
            <w:pPr>
              <w:spacing w:after="0" w:line="240" w:lineRule="auto"/>
              <w:jc w:val="center"/>
              <w:rPr>
                <w:b/>
                <w:sz w:val="20"/>
                <w:szCs w:val="20"/>
              </w:rPr>
            </w:pPr>
          </w:p>
        </w:tc>
        <w:tc>
          <w:tcPr>
            <w:tcW w:w="5953" w:type="dxa"/>
          </w:tcPr>
          <w:p w14:paraId="49125CB0" w14:textId="77777777" w:rsidR="00D15A17" w:rsidRPr="00D97E24" w:rsidRDefault="00D15A17" w:rsidP="00AC50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607AAEFE" w14:textId="77777777" w:rsidR="00D15A17" w:rsidRPr="00D97E24" w:rsidRDefault="00D15A17" w:rsidP="00AC50DD">
            <w:pPr>
              <w:spacing w:after="0" w:line="240" w:lineRule="auto"/>
              <w:jc w:val="center"/>
              <w:rPr>
                <w:sz w:val="20"/>
                <w:szCs w:val="20"/>
              </w:rPr>
            </w:pPr>
          </w:p>
        </w:tc>
        <w:tc>
          <w:tcPr>
            <w:tcW w:w="5954" w:type="dxa"/>
          </w:tcPr>
          <w:p w14:paraId="5D98250E" w14:textId="77777777" w:rsidR="00D15A17" w:rsidRDefault="00D15A17" w:rsidP="00AC50DD">
            <w:pPr>
              <w:spacing w:after="0" w:line="240" w:lineRule="auto"/>
              <w:ind w:left="113" w:right="113"/>
              <w:jc w:val="center"/>
              <w:rPr>
                <w:b/>
                <w:sz w:val="20"/>
                <w:szCs w:val="20"/>
              </w:rPr>
            </w:pPr>
            <w:r w:rsidRPr="00D97E24">
              <w:rPr>
                <w:b/>
                <w:sz w:val="20"/>
                <w:szCs w:val="20"/>
              </w:rPr>
              <w:t xml:space="preserve">WORDS WORTH KNOWING </w:t>
            </w:r>
          </w:p>
          <w:p w14:paraId="30D281AC" w14:textId="77777777" w:rsidR="00D15A17" w:rsidRPr="00D97E24" w:rsidRDefault="00D15A17" w:rsidP="00AC50DD">
            <w:pPr>
              <w:spacing w:after="0" w:line="240" w:lineRule="auto"/>
              <w:ind w:left="113" w:right="113"/>
              <w:jc w:val="center"/>
              <w:rPr>
                <w:sz w:val="20"/>
                <w:szCs w:val="20"/>
              </w:rPr>
            </w:pPr>
          </w:p>
        </w:tc>
      </w:tr>
      <w:tr w:rsidR="00D15A17" w14:paraId="3A25647C" w14:textId="77777777">
        <w:trPr>
          <w:cantSplit/>
          <w:trHeight w:val="3682"/>
        </w:trPr>
        <w:tc>
          <w:tcPr>
            <w:tcW w:w="1101" w:type="dxa"/>
            <w:textDirection w:val="btLr"/>
          </w:tcPr>
          <w:p w14:paraId="30D0318D" w14:textId="77777777" w:rsidR="00D15A17" w:rsidRPr="00D97E24" w:rsidRDefault="00D15A17" w:rsidP="00AC50DD">
            <w:pPr>
              <w:spacing w:after="0" w:line="240" w:lineRule="auto"/>
              <w:jc w:val="center"/>
              <w:rPr>
                <w:b/>
                <w:sz w:val="20"/>
                <w:szCs w:val="20"/>
              </w:rPr>
            </w:pPr>
            <w:r w:rsidRPr="00D97E24">
              <w:rPr>
                <w:b/>
                <w:sz w:val="20"/>
                <w:szCs w:val="20"/>
              </w:rPr>
              <w:t xml:space="preserve">TEACHER PROVIDES DEFINITION </w:t>
            </w:r>
          </w:p>
          <w:p w14:paraId="3E09B7BA" w14:textId="77777777" w:rsidR="00D15A17" w:rsidRPr="00D97E24" w:rsidRDefault="00D15A17" w:rsidP="00AC50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15DA3BAE" w14:textId="77777777" w:rsidR="007C4E30" w:rsidRDefault="007C4E30" w:rsidP="00140AAB">
            <w:pPr>
              <w:spacing w:after="0"/>
            </w:pPr>
          </w:p>
          <w:p w14:paraId="70304545" w14:textId="6E607277" w:rsidR="00D15A17" w:rsidRDefault="00E94DD8" w:rsidP="00140AAB">
            <w:pPr>
              <w:spacing w:after="0"/>
            </w:pPr>
            <w:r>
              <w:t xml:space="preserve">approve </w:t>
            </w:r>
          </w:p>
          <w:p w14:paraId="06DE57B7" w14:textId="05144030" w:rsidR="005D3F25" w:rsidRDefault="005D3F25" w:rsidP="00140AAB">
            <w:pPr>
              <w:spacing w:after="0"/>
            </w:pPr>
            <w:r>
              <w:t xml:space="preserve">cool </w:t>
            </w:r>
          </w:p>
          <w:p w14:paraId="7293F822" w14:textId="77777777" w:rsidR="00065A67" w:rsidRDefault="00065A67" w:rsidP="00140AAB">
            <w:pPr>
              <w:spacing w:after="0"/>
            </w:pPr>
            <w:r>
              <w:t>quaked</w:t>
            </w:r>
          </w:p>
          <w:p w14:paraId="1AD7AD79" w14:textId="6C5E23E5" w:rsidR="00964CFD" w:rsidRDefault="00964CFD" w:rsidP="00140AAB">
            <w:pPr>
              <w:spacing w:after="0"/>
            </w:pPr>
            <w:r>
              <w:t>quivered</w:t>
            </w:r>
          </w:p>
          <w:p w14:paraId="5F26B1F4" w14:textId="132350CE" w:rsidR="000776C2" w:rsidRDefault="000776C2" w:rsidP="00140AAB">
            <w:pPr>
              <w:spacing w:after="0"/>
            </w:pPr>
            <w:r>
              <w:t>ignored</w:t>
            </w:r>
          </w:p>
          <w:p w14:paraId="6A85C3EA" w14:textId="4CDFBCB0" w:rsidR="007C4E30" w:rsidRDefault="007C4E30" w:rsidP="007C4E30">
            <w:pPr>
              <w:spacing w:after="0"/>
            </w:pPr>
            <w:r>
              <w:t xml:space="preserve">concentrated </w:t>
            </w:r>
          </w:p>
          <w:p w14:paraId="28B9E5E4" w14:textId="3E567B36" w:rsidR="007D07F3" w:rsidRDefault="007D07F3" w:rsidP="00140AAB">
            <w:pPr>
              <w:spacing w:after="0"/>
            </w:pPr>
            <w:r>
              <w:t>burn</w:t>
            </w:r>
          </w:p>
          <w:p w14:paraId="7EB5154B" w14:textId="16C1A734" w:rsidR="007D07F3" w:rsidRDefault="007D07F3" w:rsidP="00140AAB">
            <w:pPr>
              <w:spacing w:after="0"/>
            </w:pPr>
            <w:r>
              <w:t xml:space="preserve">respond </w:t>
            </w:r>
          </w:p>
          <w:p w14:paraId="03FEEAAA" w14:textId="1E382E8A" w:rsidR="0012311B" w:rsidRDefault="0012311B" w:rsidP="00140AAB">
            <w:pPr>
              <w:spacing w:after="0"/>
            </w:pPr>
            <w:r>
              <w:t>grumbled</w:t>
            </w:r>
          </w:p>
        </w:tc>
        <w:tc>
          <w:tcPr>
            <w:tcW w:w="5954" w:type="dxa"/>
            <w:vAlign w:val="center"/>
          </w:tcPr>
          <w:p w14:paraId="657D3E84" w14:textId="77777777" w:rsidR="00D15A17" w:rsidRDefault="00D15A17" w:rsidP="00AC50DD">
            <w:pPr>
              <w:spacing w:after="0"/>
            </w:pPr>
          </w:p>
          <w:p w14:paraId="10D44817" w14:textId="58F2B2B7" w:rsidR="00D15A17" w:rsidRDefault="005D3F25" w:rsidP="00AC50DD">
            <w:pPr>
              <w:spacing w:after="0"/>
            </w:pPr>
            <w:r>
              <w:t xml:space="preserve">shaved </w:t>
            </w:r>
          </w:p>
          <w:p w14:paraId="3ADE50AE" w14:textId="71BF0539" w:rsidR="005D3F25" w:rsidRDefault="005D3F25" w:rsidP="00AC50DD">
            <w:pPr>
              <w:spacing w:after="0"/>
            </w:pPr>
            <w:r>
              <w:t xml:space="preserve">cotton </w:t>
            </w:r>
          </w:p>
          <w:p w14:paraId="7DC9F122" w14:textId="48384761" w:rsidR="007C4E30" w:rsidRDefault="007C4E30" w:rsidP="00AC50DD">
            <w:pPr>
              <w:spacing w:after="0"/>
            </w:pPr>
            <w:r>
              <w:t>weird</w:t>
            </w:r>
          </w:p>
          <w:p w14:paraId="7817E404" w14:textId="77777777" w:rsidR="00065A67" w:rsidRDefault="00065A67" w:rsidP="00AC50DD">
            <w:pPr>
              <w:spacing w:after="0"/>
            </w:pPr>
            <w:r>
              <w:t>flutter</w:t>
            </w:r>
          </w:p>
          <w:p w14:paraId="4734A1F5" w14:textId="5AB8A17B" w:rsidR="00A4616A" w:rsidRDefault="00A4616A" w:rsidP="00AC50DD">
            <w:pPr>
              <w:spacing w:after="0"/>
            </w:pPr>
            <w:r>
              <w:t>breeze</w:t>
            </w:r>
          </w:p>
          <w:p w14:paraId="4936108A" w14:textId="3E6C45A5" w:rsidR="00A4616A" w:rsidRDefault="00A4616A" w:rsidP="00AC50DD">
            <w:pPr>
              <w:spacing w:after="0"/>
            </w:pPr>
            <w:r>
              <w:t>snatched</w:t>
            </w:r>
          </w:p>
        </w:tc>
      </w:tr>
      <w:tr w:rsidR="00D15A17" w14:paraId="6F3C834A" w14:textId="77777777">
        <w:trPr>
          <w:cantSplit/>
          <w:trHeight w:val="3682"/>
        </w:trPr>
        <w:tc>
          <w:tcPr>
            <w:tcW w:w="1101" w:type="dxa"/>
            <w:textDirection w:val="btLr"/>
          </w:tcPr>
          <w:p w14:paraId="478CC788" w14:textId="479362B7" w:rsidR="00D15A17" w:rsidRPr="00D97E24" w:rsidRDefault="00D15A17" w:rsidP="00AC50DD">
            <w:pPr>
              <w:spacing w:after="0" w:line="240" w:lineRule="auto"/>
              <w:jc w:val="center"/>
              <w:rPr>
                <w:b/>
                <w:sz w:val="20"/>
                <w:szCs w:val="20"/>
              </w:rPr>
            </w:pPr>
            <w:r w:rsidRPr="00D97E24">
              <w:rPr>
                <w:b/>
                <w:sz w:val="20"/>
                <w:szCs w:val="20"/>
              </w:rPr>
              <w:t>STUDENTS FIGURE OUT THE MEANING</w:t>
            </w:r>
          </w:p>
          <w:p w14:paraId="7ECF881D" w14:textId="77777777" w:rsidR="00D15A17" w:rsidRPr="00D97E24" w:rsidRDefault="00D15A17" w:rsidP="00AC50DD">
            <w:pPr>
              <w:spacing w:after="0" w:line="240" w:lineRule="auto"/>
              <w:ind w:left="113" w:right="113"/>
              <w:jc w:val="center"/>
              <w:rPr>
                <w:sz w:val="20"/>
                <w:szCs w:val="20"/>
              </w:rPr>
            </w:pPr>
            <w:r w:rsidRPr="00D97E24">
              <w:rPr>
                <w:sz w:val="20"/>
                <w:szCs w:val="20"/>
              </w:rPr>
              <w:t>sufficient context clues are provided in the text</w:t>
            </w:r>
          </w:p>
          <w:p w14:paraId="7AA5CD52" w14:textId="77777777" w:rsidR="00D15A17" w:rsidRPr="00D97E24" w:rsidRDefault="00D15A17" w:rsidP="00AC50DD">
            <w:pPr>
              <w:spacing w:after="0" w:line="240" w:lineRule="auto"/>
              <w:ind w:left="113" w:right="113"/>
              <w:jc w:val="center"/>
              <w:rPr>
                <w:sz w:val="20"/>
                <w:szCs w:val="20"/>
              </w:rPr>
            </w:pPr>
          </w:p>
          <w:p w14:paraId="45C2CEAE" w14:textId="77777777" w:rsidR="00D15A17" w:rsidRPr="00D97E24" w:rsidRDefault="00D15A17" w:rsidP="00AC50DD">
            <w:pPr>
              <w:spacing w:after="0" w:line="240" w:lineRule="auto"/>
              <w:ind w:left="113" w:right="113"/>
              <w:jc w:val="center"/>
              <w:rPr>
                <w:sz w:val="20"/>
                <w:szCs w:val="20"/>
              </w:rPr>
            </w:pPr>
          </w:p>
          <w:p w14:paraId="5D7FC7D8" w14:textId="77777777" w:rsidR="00D15A17" w:rsidRPr="00D97E24" w:rsidRDefault="00D15A17" w:rsidP="00AC50DD">
            <w:pPr>
              <w:spacing w:after="0" w:line="240" w:lineRule="auto"/>
              <w:ind w:left="113" w:right="113"/>
              <w:jc w:val="center"/>
              <w:rPr>
                <w:sz w:val="20"/>
                <w:szCs w:val="20"/>
              </w:rPr>
            </w:pPr>
          </w:p>
          <w:p w14:paraId="0A22931F" w14:textId="77777777" w:rsidR="00D15A17" w:rsidRPr="00D97E24" w:rsidRDefault="00D15A17" w:rsidP="00AC50DD">
            <w:pPr>
              <w:spacing w:after="0" w:line="240" w:lineRule="auto"/>
              <w:ind w:left="113" w:right="113"/>
              <w:jc w:val="center"/>
              <w:rPr>
                <w:sz w:val="20"/>
                <w:szCs w:val="20"/>
              </w:rPr>
            </w:pPr>
          </w:p>
          <w:p w14:paraId="6B72C415" w14:textId="77777777" w:rsidR="00D15A17" w:rsidRPr="00D97E24" w:rsidRDefault="00D15A17" w:rsidP="00AC50DD">
            <w:pPr>
              <w:spacing w:after="0" w:line="240" w:lineRule="auto"/>
              <w:ind w:left="113" w:right="113"/>
              <w:jc w:val="center"/>
              <w:rPr>
                <w:sz w:val="20"/>
                <w:szCs w:val="20"/>
              </w:rPr>
            </w:pPr>
          </w:p>
        </w:tc>
        <w:tc>
          <w:tcPr>
            <w:tcW w:w="5953" w:type="dxa"/>
            <w:vAlign w:val="center"/>
          </w:tcPr>
          <w:p w14:paraId="2CD93FD5" w14:textId="37F24C2B" w:rsidR="00D15A17" w:rsidRDefault="00065A67" w:rsidP="005D3F25">
            <w:pPr>
              <w:spacing w:after="0"/>
            </w:pPr>
            <w:r>
              <w:t>slurped</w:t>
            </w:r>
          </w:p>
          <w:p w14:paraId="65A68AFC" w14:textId="77777777" w:rsidR="00065A67" w:rsidRDefault="00065A67" w:rsidP="005D3F25">
            <w:pPr>
              <w:spacing w:after="0"/>
            </w:pPr>
            <w:r>
              <w:t>light</w:t>
            </w:r>
            <w:r w:rsidR="005F0A3F">
              <w:t xml:space="preserve"> </w:t>
            </w:r>
          </w:p>
          <w:p w14:paraId="25729EEE" w14:textId="412EC861" w:rsidR="005F0A3F" w:rsidRDefault="005F0A3F" w:rsidP="005D3F25">
            <w:pPr>
              <w:spacing w:after="0"/>
            </w:pPr>
            <w:r>
              <w:t>graceful</w:t>
            </w:r>
          </w:p>
          <w:p w14:paraId="3947CE0D" w14:textId="51DE8890" w:rsidR="007D07F3" w:rsidRDefault="007D07F3" w:rsidP="005D3F25">
            <w:pPr>
              <w:spacing w:after="0"/>
            </w:pPr>
            <w:r>
              <w:t xml:space="preserve">handkerchief </w:t>
            </w:r>
          </w:p>
          <w:p w14:paraId="12B8AE67" w14:textId="6129EA01" w:rsidR="007D07F3" w:rsidRDefault="007D07F3" w:rsidP="005D3F25">
            <w:pPr>
              <w:spacing w:after="0"/>
            </w:pPr>
            <w:r>
              <w:t xml:space="preserve">pumping </w:t>
            </w:r>
          </w:p>
          <w:p w14:paraId="52076B8D" w14:textId="20032592" w:rsidR="007D07F3" w:rsidRDefault="007D07F3" w:rsidP="005D3F25">
            <w:pPr>
              <w:spacing w:after="0"/>
            </w:pPr>
            <w:r>
              <w:t xml:space="preserve">snickered </w:t>
            </w:r>
          </w:p>
          <w:p w14:paraId="01B5DAAA" w14:textId="33C51986" w:rsidR="007D07F3" w:rsidRDefault="007D07F3" w:rsidP="005D3F25">
            <w:pPr>
              <w:spacing w:after="0"/>
            </w:pPr>
            <w:r>
              <w:t xml:space="preserve">snug </w:t>
            </w:r>
          </w:p>
          <w:p w14:paraId="38926873" w14:textId="2B70E819" w:rsidR="007D07F3" w:rsidRDefault="00ED03A1" w:rsidP="005D3F25">
            <w:pPr>
              <w:spacing w:after="0"/>
            </w:pPr>
            <w:r>
              <w:t xml:space="preserve">rhythm </w:t>
            </w:r>
          </w:p>
        </w:tc>
        <w:tc>
          <w:tcPr>
            <w:tcW w:w="5954" w:type="dxa"/>
            <w:vAlign w:val="center"/>
          </w:tcPr>
          <w:p w14:paraId="63BDE290" w14:textId="3AC9FB1E" w:rsidR="00132ED5" w:rsidRDefault="00132ED5" w:rsidP="005D3F25">
            <w:pPr>
              <w:spacing w:after="0"/>
            </w:pPr>
            <w:r>
              <w:t>pale</w:t>
            </w:r>
          </w:p>
          <w:p w14:paraId="06A9968B" w14:textId="71B38B7B" w:rsidR="007D07F3" w:rsidRDefault="007D07F3" w:rsidP="005D3F25">
            <w:pPr>
              <w:spacing w:after="0"/>
            </w:pPr>
            <w:r>
              <w:t xml:space="preserve">souvenir </w:t>
            </w:r>
          </w:p>
          <w:p w14:paraId="3300F903" w14:textId="0FFAE8DE" w:rsidR="007D07F3" w:rsidRDefault="007D07F3" w:rsidP="005D3F25">
            <w:pPr>
              <w:spacing w:after="0"/>
            </w:pPr>
            <w:r>
              <w:t xml:space="preserve">paces </w:t>
            </w:r>
          </w:p>
          <w:p w14:paraId="475DA981" w14:textId="77777777" w:rsidR="00D15A17" w:rsidRDefault="00D15A17" w:rsidP="007016DD">
            <w:pPr>
              <w:spacing w:after="0"/>
              <w:rPr>
                <w:rFonts w:cs="Times New Roman"/>
              </w:rPr>
            </w:pPr>
          </w:p>
        </w:tc>
      </w:tr>
    </w:tbl>
    <w:p w14:paraId="7F85AE62" w14:textId="77777777" w:rsidR="00286F6B"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467FD339" w14:textId="77777777" w:rsidR="009613F0" w:rsidRDefault="003A75BF" w:rsidP="009613F0">
      <w:pPr>
        <w:pStyle w:val="ListParagraph"/>
        <w:numPr>
          <w:ilvl w:val="0"/>
          <w:numId w:val="16"/>
        </w:numPr>
        <w:spacing w:after="0" w:line="360" w:lineRule="auto"/>
        <w:rPr>
          <w:rFonts w:asciiTheme="minorHAnsi" w:hAnsiTheme="minorHAnsi" w:cstheme="minorHAnsi"/>
          <w:i/>
          <w:sz w:val="24"/>
          <w:szCs w:val="32"/>
        </w:rPr>
      </w:pPr>
      <w:r w:rsidRPr="009613F0">
        <w:rPr>
          <w:i/>
          <w:sz w:val="24"/>
        </w:rPr>
        <w:t>Doing what’s important to you</w:t>
      </w:r>
      <w:r w:rsidR="00461169" w:rsidRPr="009613F0">
        <w:rPr>
          <w:i/>
          <w:sz w:val="24"/>
        </w:rPr>
        <w:t xml:space="preserve">, </w:t>
      </w:r>
      <w:r w:rsidR="00676341" w:rsidRPr="009613F0">
        <w:rPr>
          <w:i/>
          <w:sz w:val="24"/>
        </w:rPr>
        <w:t xml:space="preserve">especially if it </w:t>
      </w:r>
      <w:r w:rsidR="00E467B2" w:rsidRPr="009613F0">
        <w:rPr>
          <w:i/>
          <w:sz w:val="24"/>
        </w:rPr>
        <w:t>is different</w:t>
      </w:r>
      <w:r w:rsidR="00461169" w:rsidRPr="009613F0">
        <w:rPr>
          <w:i/>
          <w:sz w:val="24"/>
        </w:rPr>
        <w:t>, can make you stand out</w:t>
      </w:r>
      <w:r w:rsidR="00676341" w:rsidRPr="009613F0">
        <w:rPr>
          <w:i/>
          <w:sz w:val="24"/>
        </w:rPr>
        <w:t xml:space="preserve"> more </w:t>
      </w:r>
      <w:r w:rsidRPr="009613F0">
        <w:rPr>
          <w:i/>
          <w:sz w:val="24"/>
        </w:rPr>
        <w:t>than doing something to “fit in” to what everyone else is doing.</w:t>
      </w:r>
      <w:r w:rsidRPr="009613F0">
        <w:rPr>
          <w:sz w:val="24"/>
        </w:rPr>
        <w:t xml:space="preserve"> </w:t>
      </w:r>
      <w:r w:rsidR="00F17C81" w:rsidRPr="009613F0">
        <w:rPr>
          <w:rFonts w:asciiTheme="minorHAnsi" w:hAnsiTheme="minorHAnsi" w:cstheme="minorHAnsi"/>
          <w:i/>
          <w:sz w:val="24"/>
          <w:szCs w:val="32"/>
        </w:rPr>
        <w:t xml:space="preserve">In the story </w:t>
      </w:r>
      <w:r w:rsidR="00F17C81" w:rsidRPr="009613F0">
        <w:rPr>
          <w:rFonts w:asciiTheme="minorHAnsi" w:hAnsiTheme="minorHAnsi" w:cstheme="minorHAnsi"/>
          <w:i/>
          <w:sz w:val="24"/>
          <w:szCs w:val="32"/>
          <w:u w:val="single"/>
        </w:rPr>
        <w:t>Suki’s Kimono</w:t>
      </w:r>
      <w:r w:rsidR="00F17C81" w:rsidRPr="009613F0">
        <w:rPr>
          <w:rFonts w:asciiTheme="minorHAnsi" w:hAnsiTheme="minorHAnsi" w:cstheme="minorHAnsi"/>
          <w:i/>
          <w:sz w:val="24"/>
          <w:szCs w:val="32"/>
        </w:rPr>
        <w:t>, Suki chose to wear her kimono on the first day of school because it was special to her</w:t>
      </w:r>
      <w:r w:rsidR="00676341" w:rsidRPr="009613F0">
        <w:rPr>
          <w:rFonts w:asciiTheme="minorHAnsi" w:hAnsiTheme="minorHAnsi" w:cstheme="minorHAnsi"/>
          <w:i/>
          <w:sz w:val="24"/>
          <w:szCs w:val="32"/>
        </w:rPr>
        <w:t xml:space="preserve"> even though it was very different from what everyone else was wearing</w:t>
      </w:r>
      <w:r w:rsidR="00F17C81" w:rsidRPr="009613F0">
        <w:rPr>
          <w:rFonts w:asciiTheme="minorHAnsi" w:hAnsiTheme="minorHAnsi" w:cstheme="minorHAnsi"/>
          <w:i/>
          <w:sz w:val="24"/>
          <w:szCs w:val="32"/>
        </w:rPr>
        <w:t xml:space="preserve">. Her sisters chose to wear their new ‘cool’ clothes. </w:t>
      </w:r>
      <w:r w:rsidR="00676341" w:rsidRPr="009613F0">
        <w:rPr>
          <w:rFonts w:asciiTheme="minorHAnsi" w:hAnsiTheme="minorHAnsi" w:cstheme="minorHAnsi"/>
          <w:i/>
          <w:sz w:val="24"/>
          <w:szCs w:val="32"/>
        </w:rPr>
        <w:t xml:space="preserve">They wanted to fit in with the other kids. </w:t>
      </w:r>
      <w:r w:rsidR="00F17C81" w:rsidRPr="009613F0">
        <w:rPr>
          <w:rFonts w:asciiTheme="minorHAnsi" w:hAnsiTheme="minorHAnsi" w:cstheme="minorHAnsi"/>
          <w:i/>
          <w:sz w:val="24"/>
          <w:szCs w:val="32"/>
        </w:rPr>
        <w:t xml:space="preserve">Write a paragraph </w:t>
      </w:r>
      <w:r w:rsidRPr="009613F0">
        <w:rPr>
          <w:rFonts w:asciiTheme="minorHAnsi" w:hAnsiTheme="minorHAnsi" w:cstheme="minorHAnsi"/>
          <w:i/>
          <w:sz w:val="24"/>
          <w:szCs w:val="32"/>
        </w:rPr>
        <w:t>that uses detail from the story to explain how these choices affected their experiences on their first day of school</w:t>
      </w:r>
      <w:r w:rsidR="00F17C81" w:rsidRPr="009613F0">
        <w:rPr>
          <w:rFonts w:asciiTheme="minorHAnsi" w:hAnsiTheme="minorHAnsi" w:cstheme="minorHAnsi"/>
          <w:i/>
          <w:sz w:val="24"/>
          <w:szCs w:val="32"/>
        </w:rPr>
        <w:t xml:space="preserve">. </w:t>
      </w:r>
    </w:p>
    <w:p w14:paraId="30D701A8" w14:textId="77777777" w:rsidR="00355453" w:rsidRPr="009613F0" w:rsidRDefault="00355453" w:rsidP="009613F0">
      <w:pPr>
        <w:pStyle w:val="ListParagraph"/>
        <w:numPr>
          <w:ilvl w:val="1"/>
          <w:numId w:val="16"/>
        </w:numPr>
        <w:spacing w:after="0" w:line="360" w:lineRule="auto"/>
        <w:rPr>
          <w:rFonts w:asciiTheme="minorHAnsi" w:hAnsiTheme="minorHAnsi" w:cstheme="minorHAnsi"/>
          <w:i/>
          <w:sz w:val="24"/>
          <w:szCs w:val="32"/>
        </w:rPr>
      </w:pPr>
      <w:r w:rsidRPr="009613F0">
        <w:rPr>
          <w:rFonts w:asciiTheme="minorHAnsi" w:hAnsiTheme="minorHAnsi" w:cstheme="minorHAnsi"/>
          <w:i/>
          <w:sz w:val="24"/>
          <w:szCs w:val="24"/>
        </w:rPr>
        <w:t>Sample Student Answer:</w:t>
      </w:r>
    </w:p>
    <w:p w14:paraId="43675C9A" w14:textId="6BF9E1B4" w:rsidR="000B5786" w:rsidRPr="00D626E9" w:rsidRDefault="00ED03A1" w:rsidP="009613F0">
      <w:pPr>
        <w:spacing w:after="0" w:line="360" w:lineRule="auto"/>
        <w:ind w:left="1080" w:firstLine="720"/>
        <w:rPr>
          <w:rFonts w:asciiTheme="minorHAnsi" w:hAnsiTheme="minorHAnsi" w:cstheme="minorHAnsi"/>
          <w:sz w:val="24"/>
          <w:szCs w:val="24"/>
        </w:rPr>
      </w:pPr>
      <w:r>
        <w:rPr>
          <w:rFonts w:asciiTheme="minorHAnsi" w:hAnsiTheme="minorHAnsi" w:cstheme="minorHAnsi"/>
          <w:i/>
          <w:sz w:val="24"/>
          <w:szCs w:val="24"/>
        </w:rPr>
        <w:t>In the story</w:t>
      </w:r>
      <w:r w:rsidR="00D13563">
        <w:rPr>
          <w:rFonts w:asciiTheme="minorHAnsi" w:hAnsiTheme="minorHAnsi" w:cstheme="minorHAnsi"/>
          <w:i/>
          <w:sz w:val="24"/>
          <w:szCs w:val="24"/>
        </w:rPr>
        <w:t>,</w:t>
      </w:r>
      <w:r>
        <w:rPr>
          <w:rFonts w:asciiTheme="minorHAnsi" w:hAnsiTheme="minorHAnsi" w:cstheme="minorHAnsi"/>
          <w:i/>
          <w:sz w:val="24"/>
          <w:szCs w:val="24"/>
        </w:rPr>
        <w:t xml:space="preserve"> </w:t>
      </w:r>
      <w:r w:rsidR="00D13563" w:rsidRPr="00D13563">
        <w:rPr>
          <w:rFonts w:asciiTheme="minorHAnsi" w:hAnsiTheme="minorHAnsi" w:cstheme="minorHAnsi"/>
          <w:i/>
          <w:sz w:val="24"/>
          <w:szCs w:val="24"/>
        </w:rPr>
        <w:t>Suki’s Kimono</w:t>
      </w:r>
      <w:r w:rsidR="00D13563">
        <w:rPr>
          <w:rFonts w:asciiTheme="minorHAnsi" w:hAnsiTheme="minorHAnsi" w:cstheme="minorHAnsi"/>
          <w:i/>
          <w:sz w:val="24"/>
          <w:szCs w:val="24"/>
        </w:rPr>
        <w:t xml:space="preserve">, </w:t>
      </w:r>
      <w:r w:rsidR="002A45A2" w:rsidRPr="00D13563">
        <w:rPr>
          <w:rFonts w:asciiTheme="minorHAnsi" w:hAnsiTheme="minorHAnsi" w:cstheme="minorHAnsi"/>
          <w:i/>
          <w:sz w:val="24"/>
          <w:szCs w:val="24"/>
        </w:rPr>
        <w:t>the</w:t>
      </w:r>
      <w:r w:rsidR="002A45A2">
        <w:rPr>
          <w:rFonts w:asciiTheme="minorHAnsi" w:hAnsiTheme="minorHAnsi" w:cstheme="minorHAnsi"/>
          <w:i/>
          <w:sz w:val="24"/>
          <w:szCs w:val="24"/>
        </w:rPr>
        <w:t xml:space="preserve"> choices of what the sisters wore to school on their first day affected their experiences that day at school.  </w:t>
      </w:r>
      <w:r w:rsidR="00D626E9" w:rsidRPr="00D626E9">
        <w:rPr>
          <w:rFonts w:asciiTheme="minorHAnsi" w:hAnsiTheme="minorHAnsi" w:cstheme="minorHAnsi"/>
          <w:sz w:val="24"/>
          <w:szCs w:val="24"/>
        </w:rPr>
        <w:t>Suki</w:t>
      </w:r>
      <w:r w:rsidR="00D626E9">
        <w:rPr>
          <w:sz w:val="24"/>
        </w:rPr>
        <w:t xml:space="preserve"> wore her kimono and geta</w:t>
      </w:r>
      <w:r w:rsidR="006B7929">
        <w:rPr>
          <w:sz w:val="24"/>
        </w:rPr>
        <w:t xml:space="preserve"> on the first day of school. Her two sisters, “did not approve</w:t>
      </w:r>
      <w:r w:rsidR="00934304">
        <w:rPr>
          <w:sz w:val="24"/>
        </w:rPr>
        <w:t xml:space="preserve">,” and said, “People will think you’re weird.” </w:t>
      </w:r>
      <w:r w:rsidR="003A75BF">
        <w:rPr>
          <w:sz w:val="24"/>
        </w:rPr>
        <w:t>They thought everyone would laugh at Suki and not want t</w:t>
      </w:r>
      <w:r w:rsidR="009C17C6">
        <w:rPr>
          <w:sz w:val="24"/>
        </w:rPr>
        <w:t>o play with her if she wore her ki</w:t>
      </w:r>
      <w:r w:rsidR="00435C7E">
        <w:rPr>
          <w:sz w:val="24"/>
        </w:rPr>
        <w:t>mono instead of new clothes</w:t>
      </w:r>
      <w:r w:rsidR="00C62D70">
        <w:rPr>
          <w:sz w:val="24"/>
        </w:rPr>
        <w:t>,</w:t>
      </w:r>
      <w:r w:rsidR="001D148B">
        <w:rPr>
          <w:sz w:val="24"/>
        </w:rPr>
        <w:t xml:space="preserve"> and</w:t>
      </w:r>
      <w:r w:rsidR="00435C7E">
        <w:rPr>
          <w:sz w:val="24"/>
        </w:rPr>
        <w:t xml:space="preserve"> h</w:t>
      </w:r>
      <w:r w:rsidR="009C17C6">
        <w:rPr>
          <w:sz w:val="24"/>
        </w:rPr>
        <w:t>er sisters chose to wear ‘cool’ new clothes</w:t>
      </w:r>
      <w:r w:rsidR="00542E89">
        <w:rPr>
          <w:sz w:val="24"/>
        </w:rPr>
        <w:t xml:space="preserve"> for just that reason</w:t>
      </w:r>
      <w:r w:rsidR="009C17C6">
        <w:rPr>
          <w:sz w:val="24"/>
        </w:rPr>
        <w:t xml:space="preserve">. Mari wore her new sweater and </w:t>
      </w:r>
      <w:r w:rsidR="006E37C8">
        <w:rPr>
          <w:sz w:val="24"/>
        </w:rPr>
        <w:t>Yumi</w:t>
      </w:r>
      <w:r w:rsidR="009C17C6">
        <w:rPr>
          <w:sz w:val="24"/>
        </w:rPr>
        <w:t xml:space="preserve"> </w:t>
      </w:r>
      <w:r w:rsidR="00435C7E">
        <w:rPr>
          <w:sz w:val="24"/>
        </w:rPr>
        <w:t xml:space="preserve">wore </w:t>
      </w:r>
      <w:r w:rsidR="00065A67">
        <w:rPr>
          <w:sz w:val="24"/>
        </w:rPr>
        <w:t>her new shoes</w:t>
      </w:r>
      <w:r w:rsidR="009C17C6">
        <w:rPr>
          <w:sz w:val="24"/>
        </w:rPr>
        <w:t xml:space="preserve">. </w:t>
      </w:r>
      <w:r w:rsidR="006F7591">
        <w:rPr>
          <w:sz w:val="24"/>
        </w:rPr>
        <w:t xml:space="preserve">At </w:t>
      </w:r>
      <w:r w:rsidR="007B10CF">
        <w:rPr>
          <w:sz w:val="24"/>
        </w:rPr>
        <w:t>school</w:t>
      </w:r>
      <w:r w:rsidR="006F7591">
        <w:rPr>
          <w:sz w:val="24"/>
        </w:rPr>
        <w:t xml:space="preserve"> Suki did experience </w:t>
      </w:r>
      <w:r w:rsidR="00522507">
        <w:rPr>
          <w:sz w:val="24"/>
        </w:rPr>
        <w:t xml:space="preserve">kids staring at her and laughing at her </w:t>
      </w:r>
      <w:r w:rsidR="007B10CF">
        <w:rPr>
          <w:sz w:val="24"/>
        </w:rPr>
        <w:t xml:space="preserve">at first, </w:t>
      </w:r>
      <w:r w:rsidR="00065A67">
        <w:rPr>
          <w:sz w:val="24"/>
        </w:rPr>
        <w:t>but she ignored them</w:t>
      </w:r>
      <w:r w:rsidR="00522507">
        <w:rPr>
          <w:sz w:val="24"/>
        </w:rPr>
        <w:t xml:space="preserve">. In class, </w:t>
      </w:r>
      <w:r w:rsidR="007B10CF">
        <w:rPr>
          <w:sz w:val="24"/>
        </w:rPr>
        <w:t>when it was her turn to tell about her summer</w:t>
      </w:r>
      <w:r w:rsidR="00435C7E">
        <w:rPr>
          <w:sz w:val="24"/>
        </w:rPr>
        <w:t>, she</w:t>
      </w:r>
      <w:r w:rsidR="007B10CF">
        <w:rPr>
          <w:sz w:val="24"/>
        </w:rPr>
        <w:t xml:space="preserve"> stood up and told the class about her kimono, and the festival her grandmother had taken her to. She demonstrated the dance she saw at the f</w:t>
      </w:r>
      <w:r w:rsidR="00435C7E">
        <w:rPr>
          <w:sz w:val="24"/>
        </w:rPr>
        <w:t>estival and didn’t stop o</w:t>
      </w:r>
      <w:r w:rsidR="007B10CF">
        <w:rPr>
          <w:sz w:val="24"/>
        </w:rPr>
        <w:t>r pay any attention when someone laughed. She kept dancing and when she finished, everyone was sitting quietly, watching her.</w:t>
      </w:r>
      <w:r w:rsidR="00435C7E">
        <w:rPr>
          <w:sz w:val="24"/>
        </w:rPr>
        <w:t xml:space="preserve"> Afterwards, everyone in class clapped for her. No one laughed an</w:t>
      </w:r>
      <w:r w:rsidR="00065A67">
        <w:rPr>
          <w:sz w:val="24"/>
        </w:rPr>
        <w:t>d everyone smiled at her</w:t>
      </w:r>
      <w:r w:rsidR="00435C7E">
        <w:rPr>
          <w:sz w:val="24"/>
        </w:rPr>
        <w:t xml:space="preserve">. On the walk home from school Suki’s sisters were grumbling about no one noticing their new sweater and shoes. </w:t>
      </w:r>
      <w:r w:rsidR="00F43849">
        <w:rPr>
          <w:sz w:val="24"/>
        </w:rPr>
        <w:t xml:space="preserve">This disappointed them. </w:t>
      </w:r>
      <w:r w:rsidR="008138F7">
        <w:rPr>
          <w:sz w:val="24"/>
        </w:rPr>
        <w:t xml:space="preserve">Suki said nothing </w:t>
      </w:r>
      <w:r w:rsidR="00715971">
        <w:rPr>
          <w:sz w:val="24"/>
        </w:rPr>
        <w:t>and just</w:t>
      </w:r>
      <w:r w:rsidR="00435C7E">
        <w:rPr>
          <w:sz w:val="24"/>
        </w:rPr>
        <w:t xml:space="preserve"> danced all the way home.</w:t>
      </w:r>
      <w:r w:rsidR="00676341">
        <w:rPr>
          <w:sz w:val="24"/>
        </w:rPr>
        <w:t xml:space="preserve"> Suki and her kimono got all of the attention that day</w:t>
      </w:r>
      <w:r w:rsidR="00C62D70">
        <w:rPr>
          <w:sz w:val="24"/>
        </w:rPr>
        <w:t xml:space="preserve"> and she ended up enjoying her first day of school</w:t>
      </w:r>
      <w:r w:rsidR="00676341">
        <w:rPr>
          <w:sz w:val="24"/>
        </w:rPr>
        <w:t>.</w:t>
      </w:r>
    </w:p>
    <w:p w14:paraId="6F58603A" w14:textId="77777777" w:rsidR="00355453" w:rsidRDefault="00355453" w:rsidP="001034D9">
      <w:pPr>
        <w:spacing w:after="0" w:line="360" w:lineRule="auto"/>
        <w:rPr>
          <w:rFonts w:asciiTheme="minorHAnsi" w:hAnsiTheme="minorHAnsi" w:cstheme="minorHAnsi"/>
          <w:sz w:val="32"/>
          <w:szCs w:val="32"/>
          <w:u w:val="single"/>
        </w:rPr>
      </w:pPr>
    </w:p>
    <w:p w14:paraId="2C707A92" w14:textId="77777777" w:rsidR="00172736" w:rsidRDefault="00172736" w:rsidP="007016DD">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715971">
        <w:rPr>
          <w:rFonts w:asciiTheme="minorHAnsi" w:hAnsiTheme="minorHAnsi" w:cstheme="minorHAnsi"/>
          <w:sz w:val="32"/>
          <w:szCs w:val="32"/>
          <w:u w:val="single"/>
        </w:rPr>
        <w:t>s</w:t>
      </w:r>
    </w:p>
    <w:p w14:paraId="721B0349" w14:textId="77777777" w:rsidR="007016DD" w:rsidRDefault="003F4244" w:rsidP="007016DD">
      <w:pPr>
        <w:pStyle w:val="ListParagraph"/>
        <w:numPr>
          <w:ilvl w:val="0"/>
          <w:numId w:val="15"/>
        </w:numPr>
        <w:spacing w:after="0" w:line="360" w:lineRule="auto"/>
        <w:rPr>
          <w:rFonts w:asciiTheme="minorHAnsi" w:hAnsiTheme="minorHAnsi" w:cstheme="minorHAnsi"/>
          <w:sz w:val="24"/>
          <w:szCs w:val="32"/>
        </w:rPr>
      </w:pPr>
      <w:r w:rsidRPr="007016DD">
        <w:rPr>
          <w:rFonts w:asciiTheme="minorHAnsi" w:hAnsiTheme="minorHAnsi" w:cstheme="minorHAnsi"/>
          <w:sz w:val="24"/>
          <w:szCs w:val="32"/>
        </w:rPr>
        <w:t>Find and list at least 3 facts about the Japanese Kimono</w:t>
      </w:r>
      <w:r w:rsidR="00F252E0" w:rsidRPr="007016DD">
        <w:rPr>
          <w:rFonts w:asciiTheme="minorHAnsi" w:hAnsiTheme="minorHAnsi" w:cstheme="minorHAnsi"/>
          <w:sz w:val="24"/>
          <w:szCs w:val="32"/>
        </w:rPr>
        <w:t xml:space="preserve">. </w:t>
      </w:r>
    </w:p>
    <w:p w14:paraId="1159F5F8" w14:textId="77777777" w:rsidR="003F4244" w:rsidRPr="009613F0" w:rsidRDefault="007016DD" w:rsidP="007016DD">
      <w:pPr>
        <w:pStyle w:val="ListParagraph"/>
        <w:numPr>
          <w:ilvl w:val="1"/>
          <w:numId w:val="15"/>
        </w:numPr>
        <w:spacing w:after="0" w:line="360" w:lineRule="auto"/>
        <w:rPr>
          <w:rFonts w:asciiTheme="minorHAnsi" w:hAnsiTheme="minorHAnsi" w:cstheme="minorHAnsi"/>
          <w:sz w:val="24"/>
          <w:szCs w:val="32"/>
        </w:rPr>
      </w:pPr>
      <w:r w:rsidRPr="009613F0">
        <w:rPr>
          <w:rFonts w:asciiTheme="minorHAnsi" w:hAnsiTheme="minorHAnsi" w:cstheme="minorHAnsi"/>
          <w:sz w:val="24"/>
          <w:szCs w:val="24"/>
        </w:rPr>
        <w:t xml:space="preserve">Sample </w:t>
      </w:r>
      <w:r w:rsidR="00545861" w:rsidRPr="009613F0">
        <w:rPr>
          <w:rFonts w:asciiTheme="minorHAnsi" w:hAnsiTheme="minorHAnsi" w:cstheme="minorHAnsi"/>
          <w:sz w:val="24"/>
          <w:szCs w:val="24"/>
        </w:rPr>
        <w:t xml:space="preserve">Answer:  </w:t>
      </w:r>
    </w:p>
    <w:p w14:paraId="433DD4AE" w14:textId="77777777" w:rsidR="003F4244" w:rsidRDefault="003F4244" w:rsidP="007016DD">
      <w:pPr>
        <w:pStyle w:val="NormalWeb"/>
        <w:numPr>
          <w:ilvl w:val="0"/>
          <w:numId w:val="14"/>
        </w:numPr>
        <w:shd w:val="clear" w:color="auto" w:fill="FFFFFF"/>
        <w:spacing w:before="0" w:beforeAutospacing="0" w:after="0" w:afterAutospacing="0" w:line="360" w:lineRule="auto"/>
        <w:contextualSpacing/>
        <w:rPr>
          <w:rFonts w:asciiTheme="minorHAnsi" w:hAnsiTheme="minorHAnsi" w:cstheme="minorHAnsi"/>
          <w:sz w:val="24"/>
          <w:szCs w:val="24"/>
        </w:rPr>
      </w:pPr>
      <w:r w:rsidRPr="003F4244">
        <w:rPr>
          <w:rFonts w:asciiTheme="minorHAnsi" w:hAnsiTheme="minorHAnsi" w:cstheme="minorHAnsi"/>
          <w:sz w:val="24"/>
          <w:szCs w:val="24"/>
        </w:rPr>
        <w:t xml:space="preserve">The </w:t>
      </w:r>
      <w:r>
        <w:rPr>
          <w:rFonts w:asciiTheme="minorHAnsi" w:hAnsiTheme="minorHAnsi" w:cstheme="minorHAnsi"/>
          <w:sz w:val="24"/>
          <w:szCs w:val="24"/>
        </w:rPr>
        <w:t xml:space="preserve">kimono is a traditional Japanese garment </w:t>
      </w:r>
      <w:r w:rsidR="006E37C8">
        <w:rPr>
          <w:rFonts w:asciiTheme="minorHAnsi" w:hAnsiTheme="minorHAnsi" w:cstheme="minorHAnsi"/>
          <w:sz w:val="24"/>
          <w:szCs w:val="24"/>
        </w:rPr>
        <w:t>and</w:t>
      </w:r>
      <w:r>
        <w:rPr>
          <w:rFonts w:asciiTheme="minorHAnsi" w:hAnsiTheme="minorHAnsi" w:cstheme="minorHAnsi"/>
          <w:sz w:val="24"/>
          <w:szCs w:val="24"/>
        </w:rPr>
        <w:t xml:space="preserve"> the word ‘kimono’ means “thing to wear”</w:t>
      </w:r>
    </w:p>
    <w:p w14:paraId="3614E9C8" w14:textId="77777777" w:rsidR="003F4244" w:rsidRDefault="00541103" w:rsidP="007016DD">
      <w:pPr>
        <w:pStyle w:val="NormalWeb"/>
        <w:numPr>
          <w:ilvl w:val="0"/>
          <w:numId w:val="14"/>
        </w:numPr>
        <w:shd w:val="clear" w:color="auto" w:fill="FFFFFF"/>
        <w:spacing w:before="0" w:beforeAutospacing="0" w:after="0" w:afterAutospacing="0" w:line="360" w:lineRule="auto"/>
        <w:contextualSpacing/>
        <w:rPr>
          <w:rFonts w:asciiTheme="minorHAnsi" w:hAnsiTheme="minorHAnsi" w:cstheme="minorHAnsi"/>
          <w:sz w:val="24"/>
          <w:szCs w:val="24"/>
        </w:rPr>
      </w:pPr>
      <w:r>
        <w:rPr>
          <w:rFonts w:asciiTheme="minorHAnsi" w:hAnsiTheme="minorHAnsi" w:cstheme="minorHAnsi"/>
          <w:sz w:val="24"/>
          <w:szCs w:val="24"/>
        </w:rPr>
        <w:t>Kimonos are robes that are T shaped and ankle length, have attached collars, and wide sleeves. They are wrapped around the body, left side over right.</w:t>
      </w:r>
    </w:p>
    <w:p w14:paraId="5B597DF0" w14:textId="77777777" w:rsidR="00541103" w:rsidRDefault="00541103" w:rsidP="007016DD">
      <w:pPr>
        <w:pStyle w:val="NormalWeb"/>
        <w:numPr>
          <w:ilvl w:val="0"/>
          <w:numId w:val="14"/>
        </w:numPr>
        <w:shd w:val="clear" w:color="auto" w:fill="FFFFFF"/>
        <w:spacing w:before="0" w:beforeAutospacing="0" w:after="0" w:afterAutospacing="0" w:line="360" w:lineRule="auto"/>
        <w:contextualSpacing/>
        <w:rPr>
          <w:rFonts w:asciiTheme="minorHAnsi" w:hAnsiTheme="minorHAnsi" w:cstheme="minorHAnsi"/>
          <w:sz w:val="24"/>
          <w:szCs w:val="24"/>
        </w:rPr>
      </w:pPr>
      <w:r>
        <w:rPr>
          <w:rFonts w:asciiTheme="minorHAnsi" w:hAnsiTheme="minorHAnsi" w:cstheme="minorHAnsi"/>
          <w:sz w:val="24"/>
          <w:szCs w:val="24"/>
        </w:rPr>
        <w:t>Kimonos are tied with a sash called an obi which is tied in the back.</w:t>
      </w:r>
    </w:p>
    <w:p w14:paraId="134149B1" w14:textId="77777777" w:rsidR="00541103" w:rsidRDefault="00541103" w:rsidP="007016DD">
      <w:pPr>
        <w:pStyle w:val="NormalWeb"/>
        <w:numPr>
          <w:ilvl w:val="0"/>
          <w:numId w:val="14"/>
        </w:numPr>
        <w:shd w:val="clear" w:color="auto" w:fill="FFFFFF"/>
        <w:spacing w:before="0" w:beforeAutospacing="0" w:after="0" w:afterAutospacing="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They are worn with traditional shoes called </w:t>
      </w:r>
      <w:r>
        <w:rPr>
          <w:rFonts w:asciiTheme="minorHAnsi" w:hAnsiTheme="minorHAnsi" w:cstheme="minorHAnsi"/>
          <w:i/>
          <w:sz w:val="24"/>
          <w:szCs w:val="24"/>
        </w:rPr>
        <w:t xml:space="preserve">geta </w:t>
      </w:r>
      <w:r>
        <w:rPr>
          <w:rFonts w:asciiTheme="minorHAnsi" w:hAnsiTheme="minorHAnsi" w:cstheme="minorHAnsi"/>
          <w:sz w:val="24"/>
          <w:szCs w:val="24"/>
        </w:rPr>
        <w:t>and split-toe socks.</w:t>
      </w:r>
    </w:p>
    <w:p w14:paraId="4AB4B52F" w14:textId="77777777" w:rsidR="00265FD2" w:rsidRDefault="00F252E0" w:rsidP="007016DD">
      <w:pPr>
        <w:pStyle w:val="ListParagraph"/>
        <w:spacing w:after="0" w:line="360" w:lineRule="auto"/>
        <w:rPr>
          <w:rFonts w:ascii="Helvetica" w:hAnsi="Helvetica"/>
          <w:color w:val="252525"/>
          <w:sz w:val="20"/>
          <w:szCs w:val="20"/>
          <w:shd w:val="clear" w:color="auto" w:fill="FFFFFF"/>
        </w:rPr>
      </w:pPr>
      <w:r w:rsidRPr="00F252E0">
        <w:rPr>
          <w:rFonts w:ascii="Helvetica" w:hAnsi="Helvetica"/>
          <w:color w:val="252525"/>
          <w:sz w:val="20"/>
          <w:szCs w:val="20"/>
          <w:shd w:val="clear" w:color="auto" w:fill="FFFFFF"/>
        </w:rPr>
        <w:t>From Wikipedia, the free encyclopedia</w:t>
      </w:r>
    </w:p>
    <w:p w14:paraId="1197BA86" w14:textId="77777777" w:rsidR="006E37C8" w:rsidRDefault="006E37C8" w:rsidP="007016DD">
      <w:pPr>
        <w:pStyle w:val="ListParagraph"/>
        <w:spacing w:after="0" w:line="360" w:lineRule="auto"/>
        <w:rPr>
          <w:rFonts w:ascii="Helvetica" w:hAnsi="Helvetica"/>
          <w:color w:val="252525"/>
          <w:sz w:val="20"/>
          <w:szCs w:val="20"/>
          <w:shd w:val="clear" w:color="auto" w:fill="FFFFFF"/>
        </w:rPr>
      </w:pPr>
    </w:p>
    <w:p w14:paraId="04DB501E" w14:textId="77777777" w:rsidR="006E37C8" w:rsidRPr="009613F0" w:rsidRDefault="006E37C8" w:rsidP="009613F0">
      <w:pPr>
        <w:spacing w:after="0" w:line="360" w:lineRule="auto"/>
        <w:rPr>
          <w:rFonts w:ascii="Times" w:hAnsi="Times"/>
          <w:sz w:val="20"/>
          <w:szCs w:val="20"/>
        </w:rPr>
      </w:pPr>
    </w:p>
    <w:p w14:paraId="6C9D5388" w14:textId="77777777" w:rsidR="007016DD" w:rsidRDefault="00265FD2" w:rsidP="007016DD">
      <w:pPr>
        <w:pStyle w:val="ListParagraph"/>
        <w:numPr>
          <w:ilvl w:val="0"/>
          <w:numId w:val="6"/>
        </w:numPr>
        <w:spacing w:after="0" w:line="360" w:lineRule="auto"/>
        <w:rPr>
          <w:rFonts w:asciiTheme="minorHAnsi" w:hAnsiTheme="minorHAnsi" w:cstheme="minorHAnsi"/>
          <w:sz w:val="24"/>
          <w:szCs w:val="24"/>
        </w:rPr>
      </w:pPr>
      <w:r w:rsidRPr="00355453">
        <w:rPr>
          <w:rFonts w:asciiTheme="minorHAnsi" w:hAnsiTheme="minorHAnsi" w:cstheme="minorHAnsi"/>
          <w:sz w:val="24"/>
          <w:szCs w:val="24"/>
        </w:rPr>
        <w:t xml:space="preserve">Suki is an independent thinker. </w:t>
      </w:r>
      <w:r w:rsidR="008F4790" w:rsidRPr="00355453">
        <w:rPr>
          <w:rFonts w:asciiTheme="minorHAnsi" w:hAnsiTheme="minorHAnsi" w:cstheme="minorHAnsi"/>
          <w:sz w:val="24"/>
          <w:szCs w:val="24"/>
        </w:rPr>
        <w:t>This means she thinks for herself. She doesn’t let others</w:t>
      </w:r>
      <w:r w:rsidR="005F4050" w:rsidRPr="00355453">
        <w:rPr>
          <w:rFonts w:asciiTheme="minorHAnsi" w:hAnsiTheme="minorHAnsi" w:cstheme="minorHAnsi"/>
          <w:sz w:val="24"/>
          <w:szCs w:val="24"/>
        </w:rPr>
        <w:t>’</w:t>
      </w:r>
      <w:r w:rsidR="008F4790" w:rsidRPr="00355453">
        <w:rPr>
          <w:rFonts w:asciiTheme="minorHAnsi" w:hAnsiTheme="minorHAnsi" w:cstheme="minorHAnsi"/>
          <w:sz w:val="24"/>
          <w:szCs w:val="24"/>
        </w:rPr>
        <w:t xml:space="preserve"> negative opinions of her choices trouble her. </w:t>
      </w:r>
      <w:r w:rsidRPr="00355453">
        <w:rPr>
          <w:rFonts w:asciiTheme="minorHAnsi" w:hAnsiTheme="minorHAnsi" w:cstheme="minorHAnsi"/>
          <w:sz w:val="24"/>
          <w:szCs w:val="24"/>
        </w:rPr>
        <w:t xml:space="preserve">Cite evidence from the text that shows </w:t>
      </w:r>
      <w:r w:rsidR="008F4790" w:rsidRPr="00355453">
        <w:rPr>
          <w:rFonts w:asciiTheme="minorHAnsi" w:hAnsiTheme="minorHAnsi" w:cstheme="minorHAnsi"/>
          <w:sz w:val="24"/>
          <w:szCs w:val="24"/>
        </w:rPr>
        <w:t>this.</w:t>
      </w:r>
    </w:p>
    <w:p w14:paraId="6A9A70EE" w14:textId="32F98E7B" w:rsidR="00453539" w:rsidRPr="007016DD" w:rsidRDefault="007016DD" w:rsidP="007016DD">
      <w:pPr>
        <w:pStyle w:val="ListParagraph"/>
        <w:numPr>
          <w:ilvl w:val="1"/>
          <w:numId w:val="6"/>
        </w:numPr>
        <w:spacing w:after="0" w:line="360" w:lineRule="auto"/>
        <w:rPr>
          <w:rFonts w:asciiTheme="minorHAnsi" w:hAnsiTheme="minorHAnsi" w:cstheme="minorHAnsi"/>
          <w:sz w:val="24"/>
          <w:szCs w:val="24"/>
        </w:rPr>
      </w:pPr>
      <w:r w:rsidRPr="007016DD">
        <w:rPr>
          <w:rFonts w:asciiTheme="minorHAnsi" w:hAnsiTheme="minorHAnsi" w:cstheme="minorHAnsi"/>
          <w:sz w:val="24"/>
          <w:szCs w:val="24"/>
        </w:rPr>
        <w:t xml:space="preserve">Sample </w:t>
      </w:r>
      <w:r w:rsidR="00E22959" w:rsidRPr="007016DD">
        <w:rPr>
          <w:rFonts w:asciiTheme="minorHAnsi" w:hAnsiTheme="minorHAnsi" w:cstheme="minorHAnsi"/>
          <w:sz w:val="24"/>
          <w:szCs w:val="24"/>
        </w:rPr>
        <w:t>Answer</w:t>
      </w:r>
      <w:r w:rsidR="00265FD2" w:rsidRPr="007016DD">
        <w:rPr>
          <w:rFonts w:asciiTheme="minorHAnsi" w:hAnsiTheme="minorHAnsi" w:cstheme="minorHAnsi"/>
          <w:sz w:val="24"/>
          <w:szCs w:val="24"/>
        </w:rPr>
        <w:t xml:space="preserve">: </w:t>
      </w:r>
      <w:r w:rsidR="00065A67">
        <w:rPr>
          <w:rFonts w:asciiTheme="minorHAnsi" w:hAnsiTheme="minorHAnsi" w:cstheme="minorHAnsi"/>
          <w:sz w:val="24"/>
          <w:szCs w:val="24"/>
        </w:rPr>
        <w:t>The author</w:t>
      </w:r>
      <w:r w:rsidR="00265FD2" w:rsidRPr="007016DD">
        <w:rPr>
          <w:rFonts w:asciiTheme="minorHAnsi" w:hAnsiTheme="minorHAnsi" w:cstheme="minorHAnsi"/>
          <w:sz w:val="24"/>
          <w:szCs w:val="24"/>
        </w:rPr>
        <w:t xml:space="preserve"> says, “She didn’t care for cool. She wanted to </w:t>
      </w:r>
      <w:r w:rsidR="003E7117" w:rsidRPr="007016DD">
        <w:rPr>
          <w:rFonts w:asciiTheme="minorHAnsi" w:hAnsiTheme="minorHAnsi" w:cstheme="minorHAnsi"/>
          <w:sz w:val="24"/>
          <w:szCs w:val="24"/>
        </w:rPr>
        <w:t>wear her favorite thing.</w:t>
      </w:r>
      <w:r w:rsidR="00265FD2" w:rsidRPr="007016DD">
        <w:rPr>
          <w:rFonts w:asciiTheme="minorHAnsi" w:hAnsiTheme="minorHAnsi" w:cstheme="minorHAnsi"/>
          <w:sz w:val="24"/>
          <w:szCs w:val="24"/>
        </w:rPr>
        <w:t xml:space="preserve"> And her favorite thing was her kimono. </w:t>
      </w:r>
      <w:r w:rsidR="00065A67">
        <w:rPr>
          <w:rFonts w:asciiTheme="minorHAnsi" w:hAnsiTheme="minorHAnsi" w:cstheme="minorHAnsi"/>
          <w:sz w:val="24"/>
          <w:szCs w:val="24"/>
        </w:rPr>
        <w:t>I</w:t>
      </w:r>
      <w:r w:rsidR="005F4050" w:rsidRPr="007016DD">
        <w:rPr>
          <w:rFonts w:asciiTheme="minorHAnsi" w:hAnsiTheme="minorHAnsi" w:cstheme="minorHAnsi"/>
          <w:sz w:val="24"/>
          <w:szCs w:val="24"/>
        </w:rPr>
        <w:t>t states, “Mari an</w:t>
      </w:r>
      <w:r w:rsidR="008138F7" w:rsidRPr="007016DD">
        <w:rPr>
          <w:rFonts w:asciiTheme="minorHAnsi" w:hAnsiTheme="minorHAnsi" w:cstheme="minorHAnsi"/>
          <w:sz w:val="24"/>
          <w:szCs w:val="24"/>
        </w:rPr>
        <w:t>d</w:t>
      </w:r>
      <w:r w:rsidR="005F4050" w:rsidRPr="007016DD">
        <w:rPr>
          <w:rFonts w:asciiTheme="minorHAnsi" w:hAnsiTheme="minorHAnsi" w:cstheme="minorHAnsi"/>
          <w:sz w:val="24"/>
          <w:szCs w:val="24"/>
        </w:rPr>
        <w:t xml:space="preserve"> Yumi sta</w:t>
      </w:r>
      <w:r w:rsidR="003E7117" w:rsidRPr="007016DD">
        <w:rPr>
          <w:rFonts w:asciiTheme="minorHAnsi" w:hAnsiTheme="minorHAnsi" w:cstheme="minorHAnsi"/>
          <w:sz w:val="24"/>
          <w:szCs w:val="24"/>
        </w:rPr>
        <w:t xml:space="preserve">yed several paces ahead of Suki and pretended they didn’t know her. But Suki didn’t mind.” </w:t>
      </w:r>
      <w:r w:rsidR="00065A67">
        <w:rPr>
          <w:rFonts w:asciiTheme="minorHAnsi" w:hAnsiTheme="minorHAnsi" w:cstheme="minorHAnsi"/>
          <w:sz w:val="24"/>
          <w:szCs w:val="24"/>
        </w:rPr>
        <w:t>The text</w:t>
      </w:r>
      <w:r w:rsidR="003E7117" w:rsidRPr="007016DD">
        <w:rPr>
          <w:rFonts w:asciiTheme="minorHAnsi" w:hAnsiTheme="minorHAnsi" w:cstheme="minorHAnsi"/>
          <w:sz w:val="24"/>
          <w:szCs w:val="24"/>
        </w:rPr>
        <w:t xml:space="preserve"> says that when some of the children stared and giggled at her kimono…”Suki ignored them.” </w:t>
      </w:r>
      <w:r w:rsidR="00065A67">
        <w:rPr>
          <w:rFonts w:asciiTheme="minorHAnsi" w:hAnsiTheme="minorHAnsi" w:cstheme="minorHAnsi"/>
          <w:sz w:val="24"/>
          <w:szCs w:val="24"/>
        </w:rPr>
        <w:t>I</w:t>
      </w:r>
      <w:r w:rsidR="003E7117" w:rsidRPr="007016DD">
        <w:rPr>
          <w:rFonts w:asciiTheme="minorHAnsi" w:hAnsiTheme="minorHAnsi" w:cstheme="minorHAnsi"/>
          <w:sz w:val="24"/>
          <w:szCs w:val="24"/>
        </w:rPr>
        <w:t xml:space="preserve">t says </w:t>
      </w:r>
      <w:r w:rsidR="005F4050" w:rsidRPr="007016DD">
        <w:rPr>
          <w:rFonts w:asciiTheme="minorHAnsi" w:hAnsiTheme="minorHAnsi" w:cstheme="minorHAnsi"/>
          <w:sz w:val="24"/>
          <w:szCs w:val="24"/>
        </w:rPr>
        <w:t>that</w:t>
      </w:r>
      <w:r w:rsidR="007F5499" w:rsidRPr="007016DD">
        <w:rPr>
          <w:rFonts w:asciiTheme="minorHAnsi" w:hAnsiTheme="minorHAnsi" w:cstheme="minorHAnsi"/>
          <w:sz w:val="24"/>
          <w:szCs w:val="24"/>
        </w:rPr>
        <w:t xml:space="preserve"> she “</w:t>
      </w:r>
      <w:r w:rsidR="003E7117" w:rsidRPr="007016DD">
        <w:rPr>
          <w:rFonts w:asciiTheme="minorHAnsi" w:hAnsiTheme="minorHAnsi" w:cstheme="minorHAnsi"/>
          <w:sz w:val="24"/>
          <w:szCs w:val="24"/>
        </w:rPr>
        <w:t xml:space="preserve">concentrated </w:t>
      </w:r>
      <w:r w:rsidR="005F4050" w:rsidRPr="007016DD">
        <w:rPr>
          <w:rFonts w:asciiTheme="minorHAnsi" w:hAnsiTheme="minorHAnsi" w:cstheme="minorHAnsi"/>
          <w:sz w:val="24"/>
          <w:szCs w:val="24"/>
        </w:rPr>
        <w:t>on sitting up straight and tall</w:t>
      </w:r>
      <w:r w:rsidR="003E7117" w:rsidRPr="007016DD">
        <w:rPr>
          <w:rFonts w:asciiTheme="minorHAnsi" w:hAnsiTheme="minorHAnsi" w:cstheme="minorHAnsi"/>
          <w:sz w:val="24"/>
          <w:szCs w:val="24"/>
        </w:rPr>
        <w:t xml:space="preserve">” </w:t>
      </w:r>
      <w:r w:rsidR="005F4050" w:rsidRPr="007016DD">
        <w:rPr>
          <w:rFonts w:asciiTheme="minorHAnsi" w:hAnsiTheme="minorHAnsi" w:cstheme="minorHAnsi"/>
          <w:sz w:val="24"/>
          <w:szCs w:val="24"/>
        </w:rPr>
        <w:t>i</w:t>
      </w:r>
      <w:r w:rsidR="003E7117" w:rsidRPr="007016DD">
        <w:rPr>
          <w:rFonts w:asciiTheme="minorHAnsi" w:hAnsiTheme="minorHAnsi" w:cstheme="minorHAnsi"/>
          <w:sz w:val="24"/>
          <w:szCs w:val="24"/>
        </w:rPr>
        <w:t>nstead of responding to rude comments from some classmates.</w:t>
      </w:r>
      <w:r w:rsidR="005F4050" w:rsidRPr="007016DD">
        <w:rPr>
          <w:rFonts w:asciiTheme="minorHAnsi" w:hAnsiTheme="minorHAnsi" w:cstheme="minorHAnsi"/>
          <w:sz w:val="24"/>
          <w:szCs w:val="24"/>
        </w:rPr>
        <w:t xml:space="preserve"> This shows that she wanted to wear her kimono even though her sisters thought her kimono wasn’t ‘cool’ and they were embarrassed to walk with her to school. Also, when </w:t>
      </w:r>
      <w:r w:rsidR="00F43849" w:rsidRPr="007016DD">
        <w:rPr>
          <w:rFonts w:asciiTheme="minorHAnsi" w:hAnsiTheme="minorHAnsi" w:cstheme="minorHAnsi"/>
          <w:sz w:val="24"/>
          <w:szCs w:val="24"/>
        </w:rPr>
        <w:t>her classmates</w:t>
      </w:r>
      <w:r w:rsidR="005F4050" w:rsidRPr="007016DD">
        <w:rPr>
          <w:rFonts w:asciiTheme="minorHAnsi" w:hAnsiTheme="minorHAnsi" w:cstheme="minorHAnsi"/>
          <w:sz w:val="24"/>
          <w:szCs w:val="24"/>
        </w:rPr>
        <w:t xml:space="preserve"> made</w:t>
      </w:r>
      <w:r w:rsidR="00F43849" w:rsidRPr="007016DD">
        <w:rPr>
          <w:rFonts w:asciiTheme="minorHAnsi" w:hAnsiTheme="minorHAnsi" w:cstheme="minorHAnsi"/>
          <w:sz w:val="24"/>
          <w:szCs w:val="24"/>
        </w:rPr>
        <w:t xml:space="preserve"> rude remarks</w:t>
      </w:r>
      <w:r w:rsidR="008138F7" w:rsidRPr="007016DD">
        <w:rPr>
          <w:rFonts w:asciiTheme="minorHAnsi" w:hAnsiTheme="minorHAnsi" w:cstheme="minorHAnsi"/>
          <w:sz w:val="24"/>
          <w:szCs w:val="24"/>
        </w:rPr>
        <w:t>,</w:t>
      </w:r>
      <w:r w:rsidR="00F43849" w:rsidRPr="007016DD">
        <w:rPr>
          <w:rFonts w:asciiTheme="minorHAnsi" w:hAnsiTheme="minorHAnsi" w:cstheme="minorHAnsi"/>
          <w:sz w:val="24"/>
          <w:szCs w:val="24"/>
        </w:rPr>
        <w:t xml:space="preserve"> </w:t>
      </w:r>
      <w:r w:rsidR="005F4050" w:rsidRPr="007016DD">
        <w:rPr>
          <w:rFonts w:asciiTheme="minorHAnsi" w:hAnsiTheme="minorHAnsi" w:cstheme="minorHAnsi"/>
          <w:sz w:val="24"/>
          <w:szCs w:val="24"/>
        </w:rPr>
        <w:t xml:space="preserve">she didn’t respond and held herself tall. </w:t>
      </w:r>
      <w:r w:rsidR="00C62D70" w:rsidRPr="007016DD">
        <w:rPr>
          <w:rFonts w:asciiTheme="minorHAnsi" w:hAnsiTheme="minorHAnsi" w:cstheme="minorHAnsi"/>
          <w:sz w:val="24"/>
          <w:szCs w:val="24"/>
        </w:rPr>
        <w:t>No matter what others thought or said, Suki thought for herself.</w:t>
      </w:r>
      <w:r w:rsidR="00F43849" w:rsidRPr="007016DD">
        <w:rPr>
          <w:rFonts w:asciiTheme="minorHAnsi" w:hAnsiTheme="minorHAnsi" w:cstheme="minorHAnsi"/>
          <w:sz w:val="24"/>
          <w:szCs w:val="24"/>
        </w:rPr>
        <w:t xml:space="preserve"> She was an independent thinker.</w:t>
      </w:r>
    </w:p>
    <w:p w14:paraId="41EB4349" w14:textId="77777777" w:rsidR="006E37C8" w:rsidRDefault="006E37C8" w:rsidP="007016DD">
      <w:pPr>
        <w:spacing w:after="0" w:line="360" w:lineRule="auto"/>
        <w:ind w:left="360"/>
        <w:contextualSpacing/>
        <w:rPr>
          <w:rFonts w:asciiTheme="minorHAnsi" w:hAnsiTheme="minorHAnsi" w:cstheme="minorHAnsi"/>
          <w:sz w:val="32"/>
          <w:szCs w:val="24"/>
          <w:u w:val="single"/>
        </w:rPr>
      </w:pPr>
    </w:p>
    <w:p w14:paraId="798125C7" w14:textId="77777777" w:rsidR="00715971" w:rsidRPr="00453539" w:rsidRDefault="00715971" w:rsidP="009613F0">
      <w:pPr>
        <w:spacing w:after="0" w:line="360" w:lineRule="auto"/>
        <w:contextualSpacing/>
        <w:rPr>
          <w:rFonts w:asciiTheme="minorHAnsi" w:hAnsiTheme="minorHAnsi" w:cstheme="minorHAnsi"/>
          <w:sz w:val="24"/>
          <w:szCs w:val="24"/>
        </w:rPr>
      </w:pPr>
      <w:r w:rsidRPr="00715971">
        <w:rPr>
          <w:rFonts w:asciiTheme="minorHAnsi" w:hAnsiTheme="minorHAnsi" w:cstheme="minorHAnsi"/>
          <w:sz w:val="32"/>
          <w:szCs w:val="24"/>
          <w:u w:val="single"/>
        </w:rPr>
        <w:t>Notes to the Teacher:</w:t>
      </w:r>
    </w:p>
    <w:p w14:paraId="6A933076" w14:textId="77777777" w:rsidR="00715971" w:rsidRPr="009613F0" w:rsidRDefault="00715971" w:rsidP="007016DD">
      <w:pPr>
        <w:pStyle w:val="CommentText"/>
        <w:numPr>
          <w:ilvl w:val="0"/>
          <w:numId w:val="6"/>
        </w:numPr>
        <w:spacing w:after="0" w:line="360" w:lineRule="auto"/>
        <w:contextualSpacing/>
        <w:rPr>
          <w:sz w:val="24"/>
          <w:szCs w:val="24"/>
        </w:rPr>
      </w:pPr>
      <w:r w:rsidRPr="009613F0">
        <w:rPr>
          <w:sz w:val="24"/>
          <w:szCs w:val="24"/>
        </w:rPr>
        <w:t xml:space="preserve">The above task of having students cite evidence from the text that shows that Suki is an independent thinker could also be used as a culminating task. </w:t>
      </w:r>
    </w:p>
    <w:p w14:paraId="2BB711BC" w14:textId="77777777" w:rsidR="00B14364" w:rsidRPr="009613F0" w:rsidRDefault="009613F0" w:rsidP="007016DD">
      <w:pPr>
        <w:pStyle w:val="CommentText"/>
        <w:numPr>
          <w:ilvl w:val="0"/>
          <w:numId w:val="6"/>
        </w:numPr>
        <w:spacing w:after="0" w:line="360" w:lineRule="auto"/>
        <w:contextualSpacing/>
        <w:rPr>
          <w:sz w:val="24"/>
          <w:szCs w:val="24"/>
        </w:rPr>
      </w:pPr>
      <w:r w:rsidRPr="009613F0">
        <w:rPr>
          <w:sz w:val="24"/>
          <w:szCs w:val="24"/>
        </w:rPr>
        <w:t>Understanding these Tier 3 v</w:t>
      </w:r>
      <w:r w:rsidR="00B14364" w:rsidRPr="009613F0">
        <w:rPr>
          <w:sz w:val="24"/>
          <w:szCs w:val="24"/>
        </w:rPr>
        <w:t>ocabulary</w:t>
      </w:r>
      <w:r w:rsidRPr="009613F0">
        <w:rPr>
          <w:sz w:val="24"/>
          <w:szCs w:val="24"/>
        </w:rPr>
        <w:t xml:space="preserve"> words will help students better understand the story: </w:t>
      </w:r>
    </w:p>
    <w:p w14:paraId="29301E3C" w14:textId="2ADBDF0C" w:rsidR="00B14364" w:rsidRPr="009613F0" w:rsidRDefault="00B14364" w:rsidP="007016DD">
      <w:pPr>
        <w:spacing w:after="0" w:line="360" w:lineRule="auto"/>
        <w:ind w:firstLine="720"/>
        <w:contextualSpacing/>
        <w:rPr>
          <w:sz w:val="24"/>
          <w:szCs w:val="24"/>
        </w:rPr>
      </w:pPr>
      <w:proofErr w:type="gramStart"/>
      <w:r w:rsidRPr="009613F0">
        <w:rPr>
          <w:sz w:val="24"/>
          <w:szCs w:val="24"/>
        </w:rPr>
        <w:t>kimono</w:t>
      </w:r>
      <w:proofErr w:type="gramEnd"/>
      <w:r w:rsidRPr="009613F0">
        <w:rPr>
          <w:sz w:val="24"/>
          <w:szCs w:val="24"/>
        </w:rPr>
        <w:t xml:space="preserve"> </w:t>
      </w:r>
    </w:p>
    <w:p w14:paraId="36049B78" w14:textId="5008AB72" w:rsidR="00B14364" w:rsidRPr="009613F0" w:rsidRDefault="00B14364" w:rsidP="007016DD">
      <w:pPr>
        <w:spacing w:after="0" w:line="360" w:lineRule="auto"/>
        <w:ind w:left="720"/>
        <w:contextualSpacing/>
        <w:rPr>
          <w:sz w:val="24"/>
          <w:szCs w:val="24"/>
        </w:rPr>
      </w:pPr>
      <w:proofErr w:type="gramStart"/>
      <w:r w:rsidRPr="009613F0">
        <w:rPr>
          <w:sz w:val="24"/>
          <w:szCs w:val="24"/>
        </w:rPr>
        <w:t>festival</w:t>
      </w:r>
      <w:proofErr w:type="gramEnd"/>
      <w:r w:rsidRPr="009613F0">
        <w:rPr>
          <w:sz w:val="24"/>
          <w:szCs w:val="24"/>
        </w:rPr>
        <w:t xml:space="preserve"> </w:t>
      </w:r>
    </w:p>
    <w:p w14:paraId="69CD22DB" w14:textId="77A61751" w:rsidR="00B14364" w:rsidRPr="009613F0" w:rsidRDefault="00B14364" w:rsidP="007016DD">
      <w:pPr>
        <w:spacing w:after="0" w:line="360" w:lineRule="auto"/>
        <w:ind w:firstLine="720"/>
        <w:contextualSpacing/>
        <w:rPr>
          <w:sz w:val="24"/>
          <w:szCs w:val="24"/>
        </w:rPr>
      </w:pPr>
      <w:proofErr w:type="spellStart"/>
      <w:proofErr w:type="gramStart"/>
      <w:r w:rsidRPr="009613F0">
        <w:rPr>
          <w:sz w:val="24"/>
          <w:szCs w:val="24"/>
        </w:rPr>
        <w:t>obachan</w:t>
      </w:r>
      <w:proofErr w:type="spellEnd"/>
      <w:proofErr w:type="gramEnd"/>
    </w:p>
    <w:p w14:paraId="7DBF2AB5" w14:textId="39D975A3" w:rsidR="00B14364" w:rsidRPr="009613F0" w:rsidRDefault="00B14364" w:rsidP="007016DD">
      <w:pPr>
        <w:spacing w:after="0" w:line="360" w:lineRule="auto"/>
        <w:ind w:firstLine="720"/>
        <w:contextualSpacing/>
        <w:rPr>
          <w:sz w:val="24"/>
          <w:szCs w:val="24"/>
        </w:rPr>
      </w:pPr>
      <w:bookmarkStart w:id="0" w:name="_GoBack"/>
      <w:bookmarkEnd w:id="0"/>
      <w:proofErr w:type="spellStart"/>
      <w:proofErr w:type="gramStart"/>
      <w:r w:rsidRPr="009613F0">
        <w:rPr>
          <w:sz w:val="24"/>
          <w:szCs w:val="24"/>
        </w:rPr>
        <w:t>geta</w:t>
      </w:r>
      <w:proofErr w:type="spellEnd"/>
      <w:proofErr w:type="gramEnd"/>
      <w:r w:rsidRPr="009613F0">
        <w:rPr>
          <w:sz w:val="24"/>
          <w:szCs w:val="24"/>
        </w:rPr>
        <w:t xml:space="preserve"> </w:t>
      </w:r>
    </w:p>
    <w:p w14:paraId="29D66B53" w14:textId="77777777" w:rsidR="00B14364" w:rsidRDefault="00B14364" w:rsidP="007016DD">
      <w:pPr>
        <w:spacing w:after="0" w:line="360" w:lineRule="auto"/>
        <w:contextualSpacing/>
      </w:pPr>
    </w:p>
    <w:p w14:paraId="21E01583" w14:textId="77777777" w:rsidR="00B14364" w:rsidRDefault="00B14364" w:rsidP="007016DD">
      <w:pPr>
        <w:spacing w:after="0" w:line="360" w:lineRule="auto"/>
        <w:contextualSpacing/>
      </w:pPr>
    </w:p>
    <w:p w14:paraId="2CA60B92" w14:textId="77777777" w:rsidR="00B14364" w:rsidRPr="00453539" w:rsidRDefault="00B14364" w:rsidP="007016DD">
      <w:pPr>
        <w:pStyle w:val="CommentText"/>
        <w:spacing w:after="0" w:line="360" w:lineRule="auto"/>
        <w:contextualSpacing/>
        <w:rPr>
          <w:sz w:val="24"/>
        </w:rPr>
      </w:pPr>
    </w:p>
    <w:sectPr w:rsidR="00B14364" w:rsidRPr="00453539"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1D1A2" w14:textId="77777777" w:rsidR="00D33543" w:rsidRDefault="00D33543" w:rsidP="007C5C7E">
      <w:pPr>
        <w:spacing w:after="0" w:line="240" w:lineRule="auto"/>
      </w:pPr>
      <w:r>
        <w:separator/>
      </w:r>
    </w:p>
  </w:endnote>
  <w:endnote w:type="continuationSeparator" w:id="0">
    <w:p w14:paraId="02921B44" w14:textId="77777777" w:rsidR="00D33543" w:rsidRDefault="00D33543"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6FC80" w14:textId="77777777" w:rsidR="00D33543" w:rsidRDefault="00D33543" w:rsidP="007C5C7E">
      <w:pPr>
        <w:spacing w:after="0" w:line="240" w:lineRule="auto"/>
      </w:pPr>
      <w:r>
        <w:separator/>
      </w:r>
    </w:p>
  </w:footnote>
  <w:footnote w:type="continuationSeparator" w:id="0">
    <w:p w14:paraId="3BB94C41" w14:textId="77777777" w:rsidR="00D33543" w:rsidRDefault="00D33543"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1253" w14:textId="24C0BBA8" w:rsidR="00F252E0" w:rsidRDefault="00065A67" w:rsidP="001034D9">
    <w:pPr>
      <w:pStyle w:val="Header"/>
      <w:jc w:val="center"/>
    </w:pPr>
    <w:proofErr w:type="spellStart"/>
    <w:r>
      <w:t>Suki’s</w:t>
    </w:r>
    <w:proofErr w:type="spellEnd"/>
    <w:r>
      <w:t xml:space="preserve"> Kimono</w:t>
    </w:r>
  </w:p>
  <w:p w14:paraId="6404E3E0" w14:textId="77777777" w:rsidR="00F252E0" w:rsidRDefault="00F25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DD6149"/>
    <w:multiLevelType w:val="hybridMultilevel"/>
    <w:tmpl w:val="E8D4CF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CFE03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26764D"/>
    <w:multiLevelType w:val="hybridMultilevel"/>
    <w:tmpl w:val="665C42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10751"/>
    <w:multiLevelType w:val="hybridMultilevel"/>
    <w:tmpl w:val="D79AD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3"/>
  </w:num>
  <w:num w:numId="10">
    <w:abstractNumId w:val="10"/>
  </w:num>
  <w:num w:numId="11">
    <w:abstractNumId w:val="12"/>
  </w:num>
  <w:num w:numId="12">
    <w:abstractNumId w:val="3"/>
  </w:num>
  <w:num w:numId="13">
    <w:abstractNumId w:val="15"/>
  </w:num>
  <w:num w:numId="14">
    <w:abstractNumId w:val="9"/>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10D7A"/>
    <w:rsid w:val="0001413E"/>
    <w:rsid w:val="00022B51"/>
    <w:rsid w:val="00023430"/>
    <w:rsid w:val="000256C7"/>
    <w:rsid w:val="00026D6A"/>
    <w:rsid w:val="00030174"/>
    <w:rsid w:val="000601D8"/>
    <w:rsid w:val="000629C6"/>
    <w:rsid w:val="00065A67"/>
    <w:rsid w:val="0007569E"/>
    <w:rsid w:val="000776C2"/>
    <w:rsid w:val="00081A99"/>
    <w:rsid w:val="000979E8"/>
    <w:rsid w:val="000B21CE"/>
    <w:rsid w:val="000B31E5"/>
    <w:rsid w:val="000B5786"/>
    <w:rsid w:val="001034D9"/>
    <w:rsid w:val="001205B8"/>
    <w:rsid w:val="0012264E"/>
    <w:rsid w:val="0012311B"/>
    <w:rsid w:val="001320B6"/>
    <w:rsid w:val="00132ED5"/>
    <w:rsid w:val="00140AAB"/>
    <w:rsid w:val="00144A4B"/>
    <w:rsid w:val="00154D89"/>
    <w:rsid w:val="0016107E"/>
    <w:rsid w:val="00172736"/>
    <w:rsid w:val="00174578"/>
    <w:rsid w:val="00177848"/>
    <w:rsid w:val="001842CE"/>
    <w:rsid w:val="0018635B"/>
    <w:rsid w:val="00190D9B"/>
    <w:rsid w:val="00193EB0"/>
    <w:rsid w:val="00197F98"/>
    <w:rsid w:val="001A7B3E"/>
    <w:rsid w:val="001C1D02"/>
    <w:rsid w:val="001C2CE9"/>
    <w:rsid w:val="001D148B"/>
    <w:rsid w:val="001E3145"/>
    <w:rsid w:val="001F1840"/>
    <w:rsid w:val="002269C7"/>
    <w:rsid w:val="00246823"/>
    <w:rsid w:val="00247713"/>
    <w:rsid w:val="00264B73"/>
    <w:rsid w:val="00265FD2"/>
    <w:rsid w:val="00286F6B"/>
    <w:rsid w:val="00293076"/>
    <w:rsid w:val="002A45A2"/>
    <w:rsid w:val="002A5768"/>
    <w:rsid w:val="002B1080"/>
    <w:rsid w:val="002C77A8"/>
    <w:rsid w:val="002D6EDF"/>
    <w:rsid w:val="002F4D99"/>
    <w:rsid w:val="003166FF"/>
    <w:rsid w:val="00320A5A"/>
    <w:rsid w:val="003226F0"/>
    <w:rsid w:val="003342CF"/>
    <w:rsid w:val="00343289"/>
    <w:rsid w:val="00355453"/>
    <w:rsid w:val="00357D5B"/>
    <w:rsid w:val="00382434"/>
    <w:rsid w:val="003A75BF"/>
    <w:rsid w:val="003C4B0D"/>
    <w:rsid w:val="003E0AAA"/>
    <w:rsid w:val="003E7117"/>
    <w:rsid w:val="003F4244"/>
    <w:rsid w:val="004117F5"/>
    <w:rsid w:val="0042307D"/>
    <w:rsid w:val="00433701"/>
    <w:rsid w:val="00435C7E"/>
    <w:rsid w:val="00453539"/>
    <w:rsid w:val="00461169"/>
    <w:rsid w:val="004661F5"/>
    <w:rsid w:val="00493AF2"/>
    <w:rsid w:val="004A47B4"/>
    <w:rsid w:val="004B2372"/>
    <w:rsid w:val="004B53C1"/>
    <w:rsid w:val="004D3BFD"/>
    <w:rsid w:val="004D4480"/>
    <w:rsid w:val="0051227D"/>
    <w:rsid w:val="005222B3"/>
    <w:rsid w:val="00522507"/>
    <w:rsid w:val="00541103"/>
    <w:rsid w:val="00542E89"/>
    <w:rsid w:val="00545861"/>
    <w:rsid w:val="005464AA"/>
    <w:rsid w:val="00551164"/>
    <w:rsid w:val="00557D31"/>
    <w:rsid w:val="005632E5"/>
    <w:rsid w:val="00582174"/>
    <w:rsid w:val="0058463C"/>
    <w:rsid w:val="00584F1C"/>
    <w:rsid w:val="00585417"/>
    <w:rsid w:val="0059136E"/>
    <w:rsid w:val="00595C59"/>
    <w:rsid w:val="005B62EE"/>
    <w:rsid w:val="005B6C42"/>
    <w:rsid w:val="005D3F25"/>
    <w:rsid w:val="005F0A3F"/>
    <w:rsid w:val="005F4050"/>
    <w:rsid w:val="005F445E"/>
    <w:rsid w:val="005F6F91"/>
    <w:rsid w:val="00676341"/>
    <w:rsid w:val="006A0D76"/>
    <w:rsid w:val="006B4055"/>
    <w:rsid w:val="006B4373"/>
    <w:rsid w:val="006B7929"/>
    <w:rsid w:val="006E37C8"/>
    <w:rsid w:val="006F03E1"/>
    <w:rsid w:val="006F70B9"/>
    <w:rsid w:val="006F7591"/>
    <w:rsid w:val="007016DD"/>
    <w:rsid w:val="00711F4B"/>
    <w:rsid w:val="00713410"/>
    <w:rsid w:val="0071580F"/>
    <w:rsid w:val="00715971"/>
    <w:rsid w:val="00723A87"/>
    <w:rsid w:val="007527F0"/>
    <w:rsid w:val="00776492"/>
    <w:rsid w:val="007A677C"/>
    <w:rsid w:val="007B10CF"/>
    <w:rsid w:val="007B449E"/>
    <w:rsid w:val="007C1EF1"/>
    <w:rsid w:val="007C2CF3"/>
    <w:rsid w:val="007C4E30"/>
    <w:rsid w:val="007C5C7E"/>
    <w:rsid w:val="007D07F3"/>
    <w:rsid w:val="007D5789"/>
    <w:rsid w:val="007D7ABD"/>
    <w:rsid w:val="007F5499"/>
    <w:rsid w:val="008116A1"/>
    <w:rsid w:val="008138F7"/>
    <w:rsid w:val="00813997"/>
    <w:rsid w:val="00816EE6"/>
    <w:rsid w:val="008239BD"/>
    <w:rsid w:val="0082475F"/>
    <w:rsid w:val="00841C15"/>
    <w:rsid w:val="008437BA"/>
    <w:rsid w:val="00846BB7"/>
    <w:rsid w:val="008517EB"/>
    <w:rsid w:val="0085224F"/>
    <w:rsid w:val="008A3ED3"/>
    <w:rsid w:val="008D30C9"/>
    <w:rsid w:val="008E2FB2"/>
    <w:rsid w:val="008E43DE"/>
    <w:rsid w:val="008F3983"/>
    <w:rsid w:val="008F4790"/>
    <w:rsid w:val="00922685"/>
    <w:rsid w:val="00927857"/>
    <w:rsid w:val="0093038E"/>
    <w:rsid w:val="00934304"/>
    <w:rsid w:val="0093474C"/>
    <w:rsid w:val="00940943"/>
    <w:rsid w:val="0095234C"/>
    <w:rsid w:val="009527C7"/>
    <w:rsid w:val="009564A8"/>
    <w:rsid w:val="009613F0"/>
    <w:rsid w:val="00964CFD"/>
    <w:rsid w:val="00970D74"/>
    <w:rsid w:val="00986747"/>
    <w:rsid w:val="009B08A6"/>
    <w:rsid w:val="009B2F14"/>
    <w:rsid w:val="009C17C6"/>
    <w:rsid w:val="009C611C"/>
    <w:rsid w:val="009D602B"/>
    <w:rsid w:val="009E6E94"/>
    <w:rsid w:val="009F4521"/>
    <w:rsid w:val="00A32132"/>
    <w:rsid w:val="00A4516C"/>
    <w:rsid w:val="00A4616A"/>
    <w:rsid w:val="00A74BCC"/>
    <w:rsid w:val="00A803B0"/>
    <w:rsid w:val="00AB00DE"/>
    <w:rsid w:val="00AC0831"/>
    <w:rsid w:val="00AC50DD"/>
    <w:rsid w:val="00AC67AC"/>
    <w:rsid w:val="00AD155A"/>
    <w:rsid w:val="00AD7BBC"/>
    <w:rsid w:val="00AE06EB"/>
    <w:rsid w:val="00AE187D"/>
    <w:rsid w:val="00AF6459"/>
    <w:rsid w:val="00B0000C"/>
    <w:rsid w:val="00B02726"/>
    <w:rsid w:val="00B03B22"/>
    <w:rsid w:val="00B13FBF"/>
    <w:rsid w:val="00B14364"/>
    <w:rsid w:val="00B44D3C"/>
    <w:rsid w:val="00B474EF"/>
    <w:rsid w:val="00B9763E"/>
    <w:rsid w:val="00BC198F"/>
    <w:rsid w:val="00BF1B09"/>
    <w:rsid w:val="00BF3050"/>
    <w:rsid w:val="00C07277"/>
    <w:rsid w:val="00C16827"/>
    <w:rsid w:val="00C6107E"/>
    <w:rsid w:val="00C62D70"/>
    <w:rsid w:val="00C62ECC"/>
    <w:rsid w:val="00C67BC6"/>
    <w:rsid w:val="00C920F0"/>
    <w:rsid w:val="00C95832"/>
    <w:rsid w:val="00CA07EF"/>
    <w:rsid w:val="00CA218E"/>
    <w:rsid w:val="00CC51A2"/>
    <w:rsid w:val="00CD3C10"/>
    <w:rsid w:val="00CD6B7F"/>
    <w:rsid w:val="00CF3DCC"/>
    <w:rsid w:val="00D01F05"/>
    <w:rsid w:val="00D06B42"/>
    <w:rsid w:val="00D13563"/>
    <w:rsid w:val="00D140AD"/>
    <w:rsid w:val="00D15A17"/>
    <w:rsid w:val="00D15AC6"/>
    <w:rsid w:val="00D33543"/>
    <w:rsid w:val="00D40154"/>
    <w:rsid w:val="00D50B26"/>
    <w:rsid w:val="00D56B5D"/>
    <w:rsid w:val="00D626E9"/>
    <w:rsid w:val="00D97B53"/>
    <w:rsid w:val="00DA46E5"/>
    <w:rsid w:val="00DA55BE"/>
    <w:rsid w:val="00DA6AE5"/>
    <w:rsid w:val="00DD55B2"/>
    <w:rsid w:val="00E1559D"/>
    <w:rsid w:val="00E22959"/>
    <w:rsid w:val="00E25AB3"/>
    <w:rsid w:val="00E40674"/>
    <w:rsid w:val="00E44C8B"/>
    <w:rsid w:val="00E467B2"/>
    <w:rsid w:val="00E6019B"/>
    <w:rsid w:val="00E64FA8"/>
    <w:rsid w:val="00E652DA"/>
    <w:rsid w:val="00E7112C"/>
    <w:rsid w:val="00E94DD8"/>
    <w:rsid w:val="00EA6D0D"/>
    <w:rsid w:val="00EB1E7B"/>
    <w:rsid w:val="00EB4332"/>
    <w:rsid w:val="00ED03A1"/>
    <w:rsid w:val="00F06013"/>
    <w:rsid w:val="00F15BE9"/>
    <w:rsid w:val="00F17C81"/>
    <w:rsid w:val="00F252E0"/>
    <w:rsid w:val="00F37D5C"/>
    <w:rsid w:val="00F37E68"/>
    <w:rsid w:val="00F43849"/>
    <w:rsid w:val="00F53E4F"/>
    <w:rsid w:val="00F57746"/>
    <w:rsid w:val="00F8197E"/>
    <w:rsid w:val="00F87EC0"/>
    <w:rsid w:val="00F93D68"/>
    <w:rsid w:val="00F94157"/>
    <w:rsid w:val="00F975B9"/>
    <w:rsid w:val="00FA3194"/>
    <w:rsid w:val="00FB2380"/>
    <w:rsid w:val="00FC0021"/>
    <w:rsid w:val="00FD05C3"/>
    <w:rsid w:val="00FD1E52"/>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2ED4C"/>
  <w15:docId w15:val="{469BA846-313D-49FE-B3A4-8F768912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next w:val="Normal"/>
    <w:link w:val="Heading1Char"/>
    <w:uiPriority w:val="9"/>
    <w:qFormat/>
    <w:rsid w:val="003166F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customStyle="1" w:styleId="Heading1Char">
    <w:name w:val="Heading 1 Char"/>
    <w:basedOn w:val="DefaultParagraphFont"/>
    <w:link w:val="Heading1"/>
    <w:uiPriority w:val="9"/>
    <w:rsid w:val="003166FF"/>
    <w:rPr>
      <w:rFonts w:asciiTheme="majorHAnsi" w:eastAsiaTheme="majorEastAsia" w:hAnsiTheme="majorHAnsi" w:cstheme="majorBidi"/>
      <w:b/>
      <w:bCs/>
      <w:color w:val="345A8A" w:themeColor="accent1" w:themeShade="B5"/>
      <w:sz w:val="32"/>
      <w:szCs w:val="32"/>
    </w:rPr>
  </w:style>
  <w:style w:type="character" w:customStyle="1" w:styleId="watch-title">
    <w:name w:val="watch-title"/>
    <w:basedOn w:val="DefaultParagraphFont"/>
    <w:rsid w:val="003166FF"/>
  </w:style>
  <w:style w:type="character" w:styleId="Hyperlink">
    <w:name w:val="Hyperlink"/>
    <w:basedOn w:val="DefaultParagraphFont"/>
    <w:uiPriority w:val="99"/>
    <w:unhideWhenUsed/>
    <w:rsid w:val="00265FD2"/>
    <w:rPr>
      <w:color w:val="0000FF" w:themeColor="hyperlink"/>
      <w:u w:val="single"/>
    </w:rPr>
  </w:style>
  <w:style w:type="character" w:styleId="CommentReference">
    <w:name w:val="annotation reference"/>
    <w:basedOn w:val="DefaultParagraphFont"/>
    <w:uiPriority w:val="99"/>
    <w:semiHidden/>
    <w:unhideWhenUsed/>
    <w:rsid w:val="00776492"/>
    <w:rPr>
      <w:sz w:val="16"/>
      <w:szCs w:val="16"/>
    </w:rPr>
  </w:style>
  <w:style w:type="paragraph" w:styleId="CommentText">
    <w:name w:val="annotation text"/>
    <w:basedOn w:val="Normal"/>
    <w:link w:val="CommentTextChar"/>
    <w:uiPriority w:val="99"/>
    <w:unhideWhenUsed/>
    <w:rsid w:val="00776492"/>
    <w:pPr>
      <w:spacing w:line="240" w:lineRule="auto"/>
    </w:pPr>
    <w:rPr>
      <w:sz w:val="20"/>
      <w:szCs w:val="20"/>
    </w:rPr>
  </w:style>
  <w:style w:type="character" w:customStyle="1" w:styleId="CommentTextChar">
    <w:name w:val="Comment Text Char"/>
    <w:basedOn w:val="DefaultParagraphFont"/>
    <w:link w:val="CommentText"/>
    <w:uiPriority w:val="99"/>
    <w:rsid w:val="00776492"/>
  </w:style>
  <w:style w:type="paragraph" w:styleId="CommentSubject">
    <w:name w:val="annotation subject"/>
    <w:basedOn w:val="CommentText"/>
    <w:next w:val="CommentText"/>
    <w:link w:val="CommentSubjectChar"/>
    <w:uiPriority w:val="99"/>
    <w:semiHidden/>
    <w:unhideWhenUsed/>
    <w:rsid w:val="00776492"/>
    <w:rPr>
      <w:b/>
      <w:bCs/>
    </w:rPr>
  </w:style>
  <w:style w:type="character" w:customStyle="1" w:styleId="CommentSubjectChar">
    <w:name w:val="Comment Subject Char"/>
    <w:basedOn w:val="CommentTextChar"/>
    <w:link w:val="CommentSubject"/>
    <w:uiPriority w:val="99"/>
    <w:semiHidden/>
    <w:rsid w:val="00776492"/>
    <w:rPr>
      <w:b/>
      <w:bCs/>
    </w:rPr>
  </w:style>
  <w:style w:type="paragraph" w:styleId="NormalWeb">
    <w:name w:val="Normal (Web)"/>
    <w:basedOn w:val="Normal"/>
    <w:uiPriority w:val="99"/>
    <w:semiHidden/>
    <w:unhideWhenUsed/>
    <w:rsid w:val="003F424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3F4244"/>
  </w:style>
  <w:style w:type="character" w:customStyle="1" w:styleId="tnihongokanji">
    <w:name w:val="t_nihongo_kanji"/>
    <w:basedOn w:val="DefaultParagraphFont"/>
    <w:rsid w:val="003F4244"/>
  </w:style>
  <w:style w:type="character" w:customStyle="1" w:styleId="tnihongoicon">
    <w:name w:val="t_nihongo_icon"/>
    <w:basedOn w:val="DefaultParagraphFont"/>
    <w:rsid w:val="003F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5024">
      <w:bodyDiv w:val="1"/>
      <w:marLeft w:val="0"/>
      <w:marRight w:val="0"/>
      <w:marTop w:val="0"/>
      <w:marBottom w:val="0"/>
      <w:divBdr>
        <w:top w:val="none" w:sz="0" w:space="0" w:color="auto"/>
        <w:left w:val="none" w:sz="0" w:space="0" w:color="auto"/>
        <w:bottom w:val="none" w:sz="0" w:space="0" w:color="auto"/>
        <w:right w:val="none" w:sz="0" w:space="0" w:color="auto"/>
      </w:divBdr>
    </w:div>
    <w:div w:id="440806127">
      <w:bodyDiv w:val="1"/>
      <w:marLeft w:val="0"/>
      <w:marRight w:val="0"/>
      <w:marTop w:val="0"/>
      <w:marBottom w:val="0"/>
      <w:divBdr>
        <w:top w:val="none" w:sz="0" w:space="0" w:color="auto"/>
        <w:left w:val="none" w:sz="0" w:space="0" w:color="auto"/>
        <w:bottom w:val="none" w:sz="0" w:space="0" w:color="auto"/>
        <w:right w:val="none" w:sz="0" w:space="0" w:color="auto"/>
      </w:divBdr>
    </w:div>
    <w:div w:id="518129023">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867212348">
      <w:bodyDiv w:val="1"/>
      <w:marLeft w:val="0"/>
      <w:marRight w:val="0"/>
      <w:marTop w:val="0"/>
      <w:marBottom w:val="0"/>
      <w:divBdr>
        <w:top w:val="none" w:sz="0" w:space="0" w:color="auto"/>
        <w:left w:val="none" w:sz="0" w:space="0" w:color="auto"/>
        <w:bottom w:val="none" w:sz="0" w:space="0" w:color="auto"/>
        <w:right w:val="none" w:sz="0" w:space="0" w:color="auto"/>
      </w:divBdr>
    </w:div>
    <w:div w:id="19284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6666C-E87D-48CF-BFAF-8B5B944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Nicole Bravo</cp:lastModifiedBy>
  <cp:revision>2</cp:revision>
  <cp:lastPrinted>2014-08-29T19:11:00Z</cp:lastPrinted>
  <dcterms:created xsi:type="dcterms:W3CDTF">2014-10-23T23:00:00Z</dcterms:created>
  <dcterms:modified xsi:type="dcterms:W3CDTF">2014-10-23T23:00:00Z</dcterms:modified>
</cp:coreProperties>
</file>