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53EBD" w14:textId="511B4A47" w:rsidR="001F1840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Unit</w:t>
      </w:r>
      <w:r w:rsidR="0005746C">
        <w:rPr>
          <w:rFonts w:asciiTheme="minorHAnsi" w:hAnsiTheme="minorHAnsi" w:cstheme="minorHAnsi"/>
          <w:sz w:val="32"/>
          <w:szCs w:val="32"/>
        </w:rPr>
        <w:t xml:space="preserve"> 4</w:t>
      </w:r>
      <w:r>
        <w:rPr>
          <w:rFonts w:asciiTheme="minorHAnsi" w:hAnsiTheme="minorHAnsi" w:cstheme="minorHAnsi"/>
          <w:sz w:val="32"/>
          <w:szCs w:val="32"/>
        </w:rPr>
        <w:t>/Week</w:t>
      </w:r>
      <w:r w:rsidR="0005746C">
        <w:rPr>
          <w:rFonts w:asciiTheme="minorHAnsi" w:hAnsiTheme="minorHAnsi" w:cstheme="minorHAnsi"/>
          <w:sz w:val="32"/>
          <w:szCs w:val="32"/>
        </w:rPr>
        <w:t xml:space="preserve"> 5</w:t>
      </w:r>
    </w:p>
    <w:p w14:paraId="1EB4895E" w14:textId="2F8919C7" w:rsidR="00144A4B" w:rsidRPr="00062EC1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177848">
        <w:rPr>
          <w:rFonts w:asciiTheme="minorHAnsi" w:hAnsiTheme="minorHAnsi" w:cstheme="minorHAnsi"/>
          <w:sz w:val="32"/>
          <w:szCs w:val="32"/>
          <w:u w:val="single"/>
        </w:rPr>
        <w:t>Title:</w:t>
      </w:r>
      <w:r w:rsidR="00062EC1">
        <w:rPr>
          <w:rFonts w:asciiTheme="minorHAnsi" w:hAnsiTheme="minorHAnsi" w:cstheme="minorHAnsi"/>
          <w:sz w:val="32"/>
          <w:szCs w:val="32"/>
        </w:rPr>
        <w:t xml:space="preserve"> The Gymnast</w:t>
      </w:r>
    </w:p>
    <w:p w14:paraId="0F06912D" w14:textId="1749086F" w:rsidR="00247713" w:rsidRPr="00144A4B" w:rsidRDefault="0093038E" w:rsidP="001034D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ab/>
      </w:r>
      <w:r w:rsidR="00D968AD">
        <w:rPr>
          <w:rFonts w:asciiTheme="minorHAnsi" w:hAnsiTheme="minorHAnsi" w:cstheme="minorHAnsi"/>
          <w:sz w:val="32"/>
          <w:szCs w:val="32"/>
        </w:rPr>
        <w:t xml:space="preserve"> </w:t>
      </w:r>
      <w:r w:rsidR="008D30C9">
        <w:rPr>
          <w:rFonts w:asciiTheme="minorHAnsi" w:hAnsiTheme="minorHAnsi" w:cstheme="minorHAnsi"/>
          <w:sz w:val="32"/>
          <w:szCs w:val="32"/>
        </w:rPr>
        <w:t>5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days (</w:t>
      </w:r>
      <w:r w:rsidR="008D30C9">
        <w:rPr>
          <w:rFonts w:asciiTheme="minorHAnsi" w:hAnsiTheme="minorHAnsi" w:cstheme="minorHAnsi"/>
          <w:sz w:val="32"/>
          <w:szCs w:val="32"/>
        </w:rPr>
        <w:t>45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minutes per day)</w:t>
      </w:r>
    </w:p>
    <w:p w14:paraId="3EBDAB9F" w14:textId="60FFC57F" w:rsidR="001034D9" w:rsidRPr="0005746C" w:rsidRDefault="001F1840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Common Core ELA </w:t>
      </w:r>
      <w:r w:rsidR="00CC51A2" w:rsidRPr="000601D8">
        <w:rPr>
          <w:rFonts w:asciiTheme="minorHAnsi" w:hAnsiTheme="minorHAnsi" w:cstheme="minorHAnsi"/>
          <w:sz w:val="32"/>
          <w:szCs w:val="32"/>
          <w:u w:val="single"/>
        </w:rPr>
        <w:t>Standards</w:t>
      </w:r>
      <w:r w:rsidR="0005746C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05746C">
        <w:rPr>
          <w:rFonts w:asciiTheme="minorHAnsi" w:hAnsiTheme="minorHAnsi" w:cstheme="minorHAnsi"/>
          <w:sz w:val="32"/>
          <w:szCs w:val="32"/>
        </w:rPr>
        <w:t xml:space="preserve"> </w:t>
      </w:r>
      <w:r w:rsidR="00177848" w:rsidRPr="00B513BA">
        <w:rPr>
          <w:rFonts w:asciiTheme="minorHAnsi" w:hAnsiTheme="minorHAnsi" w:cstheme="minorHAnsi"/>
          <w:sz w:val="32"/>
          <w:szCs w:val="32"/>
        </w:rPr>
        <w:t xml:space="preserve"> </w:t>
      </w:r>
      <w:r w:rsidR="00BF271A" w:rsidRPr="00B513BA">
        <w:rPr>
          <w:rFonts w:asciiTheme="minorHAnsi" w:hAnsiTheme="minorHAnsi" w:cstheme="minorHAnsi"/>
          <w:sz w:val="32"/>
          <w:szCs w:val="32"/>
        </w:rPr>
        <w:t>RL.5</w:t>
      </w:r>
      <w:r w:rsidRPr="00B513BA">
        <w:rPr>
          <w:rFonts w:asciiTheme="minorHAnsi" w:hAnsiTheme="minorHAnsi" w:cstheme="minorHAnsi"/>
          <w:sz w:val="32"/>
          <w:szCs w:val="32"/>
        </w:rPr>
        <w:t>.1</w:t>
      </w:r>
      <w:r w:rsidR="00B513BA">
        <w:rPr>
          <w:rFonts w:asciiTheme="minorHAnsi" w:hAnsiTheme="minorHAnsi" w:cstheme="minorHAnsi"/>
          <w:sz w:val="32"/>
          <w:szCs w:val="32"/>
        </w:rPr>
        <w:t>, RL.5.</w:t>
      </w:r>
      <w:r w:rsidR="008A5E4F" w:rsidRPr="00B513BA">
        <w:rPr>
          <w:rFonts w:asciiTheme="minorHAnsi" w:hAnsiTheme="minorHAnsi" w:cstheme="minorHAnsi"/>
          <w:sz w:val="32"/>
          <w:szCs w:val="32"/>
        </w:rPr>
        <w:t>2</w:t>
      </w:r>
      <w:r w:rsidR="00BF271A" w:rsidRPr="00B513BA">
        <w:rPr>
          <w:rFonts w:asciiTheme="minorHAnsi" w:hAnsiTheme="minorHAnsi" w:cstheme="minorHAnsi"/>
          <w:sz w:val="32"/>
          <w:szCs w:val="32"/>
        </w:rPr>
        <w:t>,</w:t>
      </w:r>
      <w:r w:rsidR="008A5E4F" w:rsidRPr="00B513BA">
        <w:rPr>
          <w:rFonts w:asciiTheme="minorHAnsi" w:hAnsiTheme="minorHAnsi" w:cstheme="minorHAnsi"/>
          <w:sz w:val="32"/>
          <w:szCs w:val="32"/>
        </w:rPr>
        <w:t xml:space="preserve"> </w:t>
      </w:r>
      <w:r w:rsidR="00D968AD">
        <w:rPr>
          <w:rFonts w:asciiTheme="minorHAnsi" w:hAnsiTheme="minorHAnsi" w:cstheme="minorHAnsi"/>
          <w:sz w:val="32"/>
          <w:szCs w:val="32"/>
        </w:rPr>
        <w:t>RL.5.4</w:t>
      </w:r>
      <w:r w:rsidR="00B513BA">
        <w:rPr>
          <w:rFonts w:asciiTheme="minorHAnsi" w:hAnsiTheme="minorHAnsi" w:cstheme="minorHAnsi"/>
          <w:sz w:val="32"/>
          <w:szCs w:val="32"/>
        </w:rPr>
        <w:t>; W.5.2,</w:t>
      </w:r>
      <w:r w:rsidR="00684EA5">
        <w:rPr>
          <w:rFonts w:asciiTheme="minorHAnsi" w:hAnsiTheme="minorHAnsi" w:cstheme="minorHAnsi"/>
          <w:sz w:val="32"/>
          <w:szCs w:val="32"/>
        </w:rPr>
        <w:t xml:space="preserve"> </w:t>
      </w:r>
      <w:r w:rsidR="00B513BA">
        <w:rPr>
          <w:rFonts w:asciiTheme="minorHAnsi" w:hAnsiTheme="minorHAnsi" w:cstheme="minorHAnsi"/>
          <w:sz w:val="32"/>
          <w:szCs w:val="32"/>
        </w:rPr>
        <w:t>W.5.4</w:t>
      </w:r>
      <w:r w:rsidR="00D968AD">
        <w:rPr>
          <w:rFonts w:asciiTheme="minorHAnsi" w:hAnsiTheme="minorHAnsi" w:cstheme="minorHAnsi"/>
          <w:sz w:val="32"/>
          <w:szCs w:val="32"/>
        </w:rPr>
        <w:t>, W.5.9</w:t>
      </w:r>
      <w:r w:rsidR="00B513BA">
        <w:rPr>
          <w:rFonts w:asciiTheme="minorHAnsi" w:hAnsiTheme="minorHAnsi" w:cstheme="minorHAnsi"/>
          <w:sz w:val="32"/>
          <w:szCs w:val="32"/>
        </w:rPr>
        <w:t>; SL.5.1;</w:t>
      </w:r>
      <w:r w:rsidR="008A5E4F" w:rsidRPr="00B513BA">
        <w:rPr>
          <w:rFonts w:asciiTheme="minorHAnsi" w:hAnsiTheme="minorHAnsi" w:cstheme="minorHAnsi"/>
          <w:sz w:val="32"/>
          <w:szCs w:val="32"/>
        </w:rPr>
        <w:t xml:space="preserve"> L.5.1</w:t>
      </w:r>
      <w:r w:rsidR="00B513BA">
        <w:rPr>
          <w:rFonts w:asciiTheme="minorHAnsi" w:hAnsiTheme="minorHAnsi" w:cstheme="minorHAnsi"/>
          <w:sz w:val="32"/>
          <w:szCs w:val="32"/>
        </w:rPr>
        <w:t>, L.5.</w:t>
      </w:r>
      <w:r w:rsidR="00D968AD">
        <w:rPr>
          <w:rFonts w:asciiTheme="minorHAnsi" w:hAnsiTheme="minorHAnsi" w:cstheme="minorHAnsi"/>
          <w:sz w:val="32"/>
          <w:szCs w:val="32"/>
        </w:rPr>
        <w:t>2</w:t>
      </w:r>
    </w:p>
    <w:p w14:paraId="11C26356" w14:textId="77777777" w:rsidR="0005746C" w:rsidRDefault="0005746C" w:rsidP="00FB2380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458061F3" w14:textId="74DE7033" w:rsidR="00FB2380" w:rsidRPr="00B56230" w:rsidRDefault="000B5786" w:rsidP="00FB2380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7C5C7E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14:paraId="693A7B1F" w14:textId="77777777" w:rsidR="00FB2380" w:rsidRPr="0095234C" w:rsidRDefault="0095234C" w:rsidP="00FB238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Before Teaching</w:t>
      </w:r>
    </w:p>
    <w:p w14:paraId="039237EC" w14:textId="77777777" w:rsidR="004D3BFD" w:rsidRPr="00FB2380" w:rsidRDefault="001F184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FB2380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FB2380">
        <w:rPr>
          <w:rFonts w:asciiTheme="minorHAnsi" w:hAnsiTheme="minorHAnsi" w:cstheme="minorHAnsi"/>
          <w:sz w:val="24"/>
          <w:szCs w:val="24"/>
        </w:rPr>
        <w:t>and the</w:t>
      </w:r>
      <w:r w:rsidRPr="00FB2380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FB2380">
        <w:rPr>
          <w:rFonts w:asciiTheme="minorHAnsi" w:hAnsiTheme="minorHAnsi" w:cstheme="minorHAnsi"/>
          <w:sz w:val="24"/>
          <w:szCs w:val="24"/>
        </w:rPr>
        <w:t>S</w:t>
      </w:r>
      <w:r w:rsidR="00841C15" w:rsidRPr="00FB2380">
        <w:rPr>
          <w:rFonts w:asciiTheme="minorHAnsi" w:hAnsiTheme="minorHAnsi" w:cstheme="minorHAnsi"/>
          <w:sz w:val="24"/>
          <w:szCs w:val="24"/>
        </w:rPr>
        <w:t>ynopsis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14:paraId="1B77FC2E" w14:textId="77777777" w:rsidR="001F1840" w:rsidRPr="001F1840" w:rsidRDefault="001F1840" w:rsidP="00177848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</w:p>
    <w:p w14:paraId="651220F6" w14:textId="1CA2B6E2" w:rsidR="001F1840" w:rsidRDefault="0090589F" w:rsidP="002D415D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Through the act of retelling his story, Gary Soto is able to show that t</w:t>
      </w:r>
      <w:r w:rsidR="00047688" w:rsidRPr="00B56230">
        <w:rPr>
          <w:rFonts w:asciiTheme="minorHAnsi" w:hAnsiTheme="minorHAnsi" w:cstheme="minorHAnsi"/>
          <w:sz w:val="24"/>
          <w:szCs w:val="24"/>
        </w:rPr>
        <w:t>he right motivation is essential when strivin</w:t>
      </w:r>
      <w:r>
        <w:rPr>
          <w:rFonts w:asciiTheme="minorHAnsi" w:hAnsiTheme="minorHAnsi" w:cstheme="minorHAnsi"/>
          <w:sz w:val="24"/>
          <w:szCs w:val="24"/>
        </w:rPr>
        <w:t>g to change or improve oneself</w:t>
      </w:r>
      <w:r w:rsidR="00047688" w:rsidRPr="00B562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877CAD" w14:textId="77777777" w:rsidR="00D15A17" w:rsidRDefault="001F1840" w:rsidP="00D15A17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14:paraId="7FC69D42" w14:textId="07712989" w:rsidR="00FB2380" w:rsidRPr="00D15A17" w:rsidRDefault="00062EC1" w:rsidP="002D415D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Gary Soto writes an autobiograph</w:t>
      </w:r>
      <w:r w:rsidR="00047688">
        <w:rPr>
          <w:rFonts w:asciiTheme="minorHAnsi" w:hAnsiTheme="minorHAnsi" w:cstheme="minorHAnsi"/>
          <w:sz w:val="24"/>
          <w:szCs w:val="24"/>
        </w:rPr>
        <w:t xml:space="preserve">y about a time </w:t>
      </w:r>
      <w:r>
        <w:rPr>
          <w:rFonts w:asciiTheme="minorHAnsi" w:hAnsiTheme="minorHAnsi" w:cstheme="minorHAnsi"/>
          <w:sz w:val="24"/>
          <w:szCs w:val="24"/>
        </w:rPr>
        <w:t>when he was eleven years old</w:t>
      </w:r>
      <w:r w:rsidR="00047688">
        <w:rPr>
          <w:rFonts w:asciiTheme="minorHAnsi" w:hAnsiTheme="minorHAnsi" w:cstheme="minorHAnsi"/>
          <w:sz w:val="24"/>
          <w:szCs w:val="24"/>
        </w:rPr>
        <w:t>, wanting</w:t>
      </w:r>
      <w:r>
        <w:rPr>
          <w:rFonts w:asciiTheme="minorHAnsi" w:hAnsiTheme="minorHAnsi" w:cstheme="minorHAnsi"/>
          <w:sz w:val="24"/>
          <w:szCs w:val="24"/>
        </w:rPr>
        <w:t xml:space="preserve"> to be a gymnast like his cousin.  He </w:t>
      </w:r>
      <w:r w:rsidR="00327961">
        <w:rPr>
          <w:rFonts w:asciiTheme="minorHAnsi" w:hAnsiTheme="minorHAnsi" w:cstheme="minorHAnsi"/>
          <w:sz w:val="24"/>
          <w:szCs w:val="24"/>
        </w:rPr>
        <w:t xml:space="preserve">thinks it is important that he </w:t>
      </w:r>
      <w:r w:rsidR="00327961" w:rsidRPr="00327961">
        <w:rPr>
          <w:rFonts w:asciiTheme="minorHAnsi" w:hAnsiTheme="minorHAnsi" w:cstheme="minorHAnsi"/>
          <w:i/>
          <w:sz w:val="24"/>
          <w:szCs w:val="24"/>
        </w:rPr>
        <w:t>look</w:t>
      </w:r>
      <w:r w:rsidR="00327961">
        <w:rPr>
          <w:rFonts w:asciiTheme="minorHAnsi" w:hAnsiTheme="minorHAnsi" w:cstheme="minorHAnsi"/>
          <w:sz w:val="24"/>
          <w:szCs w:val="24"/>
        </w:rPr>
        <w:t xml:space="preserve"> like a gymnast. He </w:t>
      </w:r>
      <w:r>
        <w:rPr>
          <w:rFonts w:asciiTheme="minorHAnsi" w:hAnsiTheme="minorHAnsi" w:cstheme="minorHAnsi"/>
          <w:sz w:val="24"/>
          <w:szCs w:val="24"/>
        </w:rPr>
        <w:t>tries unsuccessfully to teach himself and after several humorous, yet failed attempts, he gives up the idea of becoming an Olympic gymnast.</w:t>
      </w:r>
    </w:p>
    <w:p w14:paraId="018BF7D3" w14:textId="77777777" w:rsidR="00841C15" w:rsidRPr="00FB2380" w:rsidRDefault="00841C15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entire </w:t>
      </w:r>
      <w:r w:rsidR="0095234C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14:paraId="71AEFD17" w14:textId="77777777" w:rsidR="00841C15" w:rsidRPr="00D15A17" w:rsidRDefault="007C5C7E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5A17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D15A17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D15A17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D15A17">
        <w:rPr>
          <w:rFonts w:asciiTheme="minorHAnsi" w:hAnsiTheme="minorHAnsi" w:cstheme="minorHAnsi"/>
          <w:sz w:val="24"/>
          <w:szCs w:val="24"/>
        </w:rPr>
        <w:t>ocabulary.</w:t>
      </w:r>
    </w:p>
    <w:p w14:paraId="028D3225" w14:textId="77777777" w:rsidR="000758C0" w:rsidRDefault="000758C0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1305856" w14:textId="77777777" w:rsidR="00841C15" w:rsidRPr="00D15A17" w:rsidRDefault="001F1840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15A17">
        <w:rPr>
          <w:rFonts w:asciiTheme="minorHAnsi" w:hAnsiTheme="minorHAnsi" w:cstheme="minorHAnsi"/>
          <w:b/>
          <w:sz w:val="24"/>
          <w:szCs w:val="24"/>
        </w:rPr>
        <w:lastRenderedPageBreak/>
        <w:t>During Teaching</w:t>
      </w:r>
    </w:p>
    <w:p w14:paraId="16B9BFB9" w14:textId="77777777" w:rsidR="00081A99" w:rsidRPr="00D15A17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D15A17">
        <w:rPr>
          <w:rFonts w:asciiTheme="minorHAnsi" w:hAnsiTheme="minorHAnsi" w:cstheme="minorHAnsi"/>
          <w:sz w:val="24"/>
        </w:rPr>
        <w:t>Students read the entire main selection text independently.</w:t>
      </w:r>
    </w:p>
    <w:p w14:paraId="6EFCE5EF" w14:textId="77777777" w:rsidR="00D15A17" w:rsidRPr="00D15A17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D15A17">
        <w:rPr>
          <w:rFonts w:asciiTheme="minorHAnsi" w:hAnsiTheme="minorHAnsi" w:cstheme="minorHAnsi"/>
          <w:sz w:val="24"/>
        </w:rPr>
        <w:t>Teacher reads the main selection text aloud with students following along.</w:t>
      </w:r>
      <w:r w:rsidR="00D15A17">
        <w:rPr>
          <w:rFonts w:asciiTheme="minorHAnsi" w:hAnsiTheme="minorHAnsi" w:cstheme="minorHAnsi"/>
          <w:sz w:val="24"/>
        </w:rPr>
        <w:t xml:space="preserve"> </w:t>
      </w:r>
      <w:r w:rsidRPr="00D15A17">
        <w:rPr>
          <w:rFonts w:asciiTheme="minorHAnsi" w:hAnsiTheme="minorHAnsi" w:cstheme="minorHAnsi"/>
          <w:sz w:val="24"/>
        </w:rPr>
        <w:t xml:space="preserve">(Depending on how complex the text is and the amount of support needed by students, the teacher </w:t>
      </w:r>
      <w:r w:rsidR="00CA07EF" w:rsidRPr="00D15A17">
        <w:rPr>
          <w:rFonts w:asciiTheme="minorHAnsi" w:hAnsiTheme="minorHAnsi" w:cstheme="minorHAnsi"/>
          <w:sz w:val="24"/>
        </w:rPr>
        <w:t>may choose to reverse</w:t>
      </w:r>
      <w:r w:rsidRPr="00D15A17">
        <w:rPr>
          <w:rFonts w:asciiTheme="minorHAnsi" w:hAnsiTheme="minorHAnsi" w:cstheme="minorHAnsi"/>
          <w:sz w:val="24"/>
        </w:rPr>
        <w:t xml:space="preserve"> the order of steps 1 and 2.)</w:t>
      </w:r>
    </w:p>
    <w:p w14:paraId="770DF7D5" w14:textId="77777777" w:rsidR="00081A99" w:rsidRPr="00D15A17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D15A17">
        <w:rPr>
          <w:rFonts w:asciiTheme="minorHAnsi" w:hAnsiTheme="minorHAnsi" w:cstheme="minorHAnsi"/>
          <w:sz w:val="24"/>
        </w:rPr>
        <w:t>Students and teacher re-read the text while stopping to respond to</w:t>
      </w:r>
      <w:r w:rsidR="0095234C" w:rsidRPr="00D15A17">
        <w:rPr>
          <w:rFonts w:asciiTheme="minorHAnsi" w:hAnsiTheme="minorHAnsi" w:cstheme="minorHAnsi"/>
          <w:sz w:val="24"/>
        </w:rPr>
        <w:t xml:space="preserve"> and discuss</w:t>
      </w:r>
      <w:r w:rsidRPr="00D15A17">
        <w:rPr>
          <w:rFonts w:asciiTheme="minorHAnsi" w:hAnsiTheme="minorHAnsi" w:cstheme="minorHAnsi"/>
          <w:sz w:val="24"/>
        </w:rPr>
        <w:t xml:space="preserve"> </w:t>
      </w:r>
      <w:r w:rsidR="0095234C" w:rsidRPr="00D15A17">
        <w:rPr>
          <w:rFonts w:asciiTheme="minorHAnsi" w:hAnsiTheme="minorHAnsi" w:cstheme="minorHAnsi"/>
          <w:sz w:val="24"/>
        </w:rPr>
        <w:t xml:space="preserve">the </w:t>
      </w:r>
      <w:r w:rsidRPr="00D15A17">
        <w:rPr>
          <w:rFonts w:asciiTheme="minorHAnsi" w:hAnsiTheme="minorHAnsi" w:cstheme="minorHAnsi"/>
          <w:sz w:val="24"/>
        </w:rPr>
        <w:t>questions and returning to the text.  A variety of methods can be used to structure the reading</w:t>
      </w:r>
      <w:r w:rsidR="0095234C" w:rsidRPr="00D15A17">
        <w:rPr>
          <w:rFonts w:asciiTheme="minorHAnsi" w:hAnsiTheme="minorHAnsi" w:cstheme="minorHAnsi"/>
          <w:sz w:val="24"/>
        </w:rPr>
        <w:t xml:space="preserve"> and discussion</w:t>
      </w:r>
      <w:r w:rsidRPr="00D15A17">
        <w:rPr>
          <w:rFonts w:asciiTheme="minorHAnsi" w:hAnsiTheme="minorHAnsi" w:cstheme="minorHAnsi"/>
          <w:sz w:val="24"/>
        </w:rPr>
        <w:t xml:space="preserve"> (i.e.:  whole class discussion, think-pair-share, independent written response, group work, etc.)</w:t>
      </w:r>
    </w:p>
    <w:p w14:paraId="6DE9A9E0" w14:textId="77777777" w:rsidR="001F1840" w:rsidRDefault="001F1840" w:rsidP="00320A5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826EE30" w14:textId="77777777" w:rsidR="00AF6459" w:rsidRPr="007C5C7E" w:rsidRDefault="004D3BFD" w:rsidP="001034D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7C5C7E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6521"/>
        <w:gridCol w:w="6449"/>
      </w:tblGrid>
      <w:tr w:rsidR="00CD6B7F" w:rsidRPr="00CD6B7F" w14:paraId="0872FFAD" w14:textId="77777777" w:rsidTr="00327961">
        <w:trPr>
          <w:trHeight w:val="147"/>
        </w:trPr>
        <w:tc>
          <w:tcPr>
            <w:tcW w:w="6521" w:type="dxa"/>
          </w:tcPr>
          <w:p w14:paraId="488C6BFF" w14:textId="77777777" w:rsidR="00CD6B7F" w:rsidRPr="00CD6B7F" w:rsidRDefault="006B4373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Text-d</w:t>
            </w:r>
            <w:r w:rsidR="00CD6B7F" w:rsidRPr="00CD6B7F">
              <w:rPr>
                <w:b/>
                <w:sz w:val="24"/>
                <w:szCs w:val="24"/>
              </w:rPr>
              <w:t>ependent Questions</w:t>
            </w:r>
          </w:p>
        </w:tc>
        <w:tc>
          <w:tcPr>
            <w:tcW w:w="6449" w:type="dxa"/>
          </w:tcPr>
          <w:p w14:paraId="4E17F731" w14:textId="77777777" w:rsidR="00CD6B7F" w:rsidRPr="00CD6B7F" w:rsidRDefault="006B4373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Evidence-based </w:t>
            </w:r>
            <w:r w:rsidR="00CD6B7F"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CD6B7F" w:rsidRPr="00CD6B7F" w14:paraId="4A2F8E4E" w14:textId="77777777" w:rsidTr="00327961">
        <w:trPr>
          <w:trHeight w:val="147"/>
        </w:trPr>
        <w:tc>
          <w:tcPr>
            <w:tcW w:w="6521" w:type="dxa"/>
          </w:tcPr>
          <w:p w14:paraId="7C84C8FC" w14:textId="1558C1D8" w:rsidR="00CD6B7F" w:rsidRDefault="000F1CDC" w:rsidP="0017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the evidence</w:t>
            </w:r>
            <w:r w:rsidR="007B5B6F">
              <w:rPr>
                <w:sz w:val="24"/>
                <w:szCs w:val="24"/>
              </w:rPr>
              <w:t xml:space="preserve">, why was Gary Soto feeling </w:t>
            </w:r>
            <w:r w:rsidR="009348F5">
              <w:rPr>
                <w:sz w:val="24"/>
                <w:szCs w:val="24"/>
              </w:rPr>
              <w:t>j</w:t>
            </w:r>
            <w:r w:rsidR="007B5B6F">
              <w:rPr>
                <w:sz w:val="24"/>
                <w:szCs w:val="24"/>
              </w:rPr>
              <w:t>ealous?</w:t>
            </w:r>
          </w:p>
          <w:p w14:paraId="771FBE5A" w14:textId="77777777" w:rsidR="009348F5" w:rsidRDefault="009348F5" w:rsidP="00177848">
            <w:pPr>
              <w:spacing w:after="0" w:line="240" w:lineRule="auto"/>
              <w:rPr>
                <w:sz w:val="24"/>
                <w:szCs w:val="24"/>
              </w:rPr>
            </w:pPr>
          </w:p>
          <w:p w14:paraId="0D1F5E44" w14:textId="77777777" w:rsidR="009348F5" w:rsidRDefault="009348F5" w:rsidP="00177848">
            <w:pPr>
              <w:spacing w:after="0" w:line="240" w:lineRule="auto"/>
              <w:rPr>
                <w:sz w:val="24"/>
                <w:szCs w:val="24"/>
              </w:rPr>
            </w:pPr>
          </w:p>
          <w:p w14:paraId="3EC74067" w14:textId="12FFDB17" w:rsidR="009348F5" w:rsidRPr="00CD6B7F" w:rsidRDefault="009348F5" w:rsidP="001778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14:paraId="7CFE7DDD" w14:textId="67D53E66" w:rsidR="00E70CD4" w:rsidRPr="00CD6B7F" w:rsidRDefault="00DD3BF7" w:rsidP="001F0CA3">
            <w:pPr>
              <w:spacing w:after="0" w:line="240" w:lineRule="auto"/>
              <w:rPr>
                <w:sz w:val="24"/>
                <w:szCs w:val="24"/>
              </w:rPr>
            </w:pPr>
            <w:r w:rsidRPr="00B56230">
              <w:rPr>
                <w:sz w:val="24"/>
                <w:szCs w:val="24"/>
              </w:rPr>
              <w:t>The author states that Gary’s</w:t>
            </w:r>
            <w:r>
              <w:rPr>
                <w:sz w:val="24"/>
                <w:szCs w:val="24"/>
              </w:rPr>
              <w:t xml:space="preserve"> mom was </w:t>
            </w:r>
            <w:r w:rsidR="001F0CA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yapping</w:t>
            </w:r>
            <w:r w:rsidR="001F0CA3">
              <w:rPr>
                <w:sz w:val="24"/>
                <w:szCs w:val="24"/>
              </w:rPr>
              <w:t xml:space="preserve">” </w:t>
            </w:r>
            <w:r w:rsidR="00E70CD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bout his cousin Isaac who was taking gymnasti</w:t>
            </w:r>
            <w:r w:rsidR="00FA3B1F">
              <w:rPr>
                <w:sz w:val="24"/>
                <w:szCs w:val="24"/>
              </w:rPr>
              <w:t>cs</w:t>
            </w:r>
            <w:r>
              <w:rPr>
                <w:sz w:val="24"/>
                <w:szCs w:val="24"/>
              </w:rPr>
              <w:t xml:space="preserve"> and </w:t>
            </w:r>
            <w:r w:rsidR="001F0CA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how proud </w:t>
            </w:r>
            <w:r w:rsidR="00FA3B1F">
              <w:rPr>
                <w:sz w:val="24"/>
                <w:szCs w:val="24"/>
              </w:rPr>
              <w:t xml:space="preserve">she was </w:t>
            </w:r>
            <w:r>
              <w:rPr>
                <w:sz w:val="24"/>
                <w:szCs w:val="24"/>
              </w:rPr>
              <w:t>of him.</w:t>
            </w:r>
            <w:r w:rsidR="001F0CA3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Ga</w:t>
            </w:r>
            <w:r w:rsidR="00FA3B1F">
              <w:rPr>
                <w:sz w:val="24"/>
                <w:szCs w:val="24"/>
              </w:rPr>
              <w:t>ry had also watched his share of</w:t>
            </w:r>
            <w:r>
              <w:rPr>
                <w:sz w:val="24"/>
                <w:szCs w:val="24"/>
              </w:rPr>
              <w:t xml:space="preserve"> Wide World of Sports and knew that peo</w:t>
            </w:r>
            <w:r w:rsidR="00FA3B1F">
              <w:rPr>
                <w:sz w:val="24"/>
                <w:szCs w:val="24"/>
              </w:rPr>
              <w:t>ple admired an athlete who could</w:t>
            </w:r>
            <w:r>
              <w:rPr>
                <w:sz w:val="24"/>
                <w:szCs w:val="24"/>
              </w:rPr>
              <w:t xml:space="preserve"> somersault without hurting himself.   </w:t>
            </w:r>
          </w:p>
        </w:tc>
      </w:tr>
      <w:tr w:rsidR="009348F5" w:rsidRPr="00CD6B7F" w14:paraId="6F285EEA" w14:textId="77777777" w:rsidTr="00327961">
        <w:trPr>
          <w:trHeight w:val="147"/>
        </w:trPr>
        <w:tc>
          <w:tcPr>
            <w:tcW w:w="6521" w:type="dxa"/>
          </w:tcPr>
          <w:p w14:paraId="5620C71C" w14:textId="77777777" w:rsidR="00327961" w:rsidRDefault="009348F5" w:rsidP="0017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Reread the last sentence in the first paragraph. </w:t>
            </w:r>
          </w:p>
          <w:p w14:paraId="6D9B79B5" w14:textId="428364CC" w:rsidR="009348F5" w:rsidRDefault="009348F5" w:rsidP="0017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learn about Gary from what he says?</w:t>
            </w:r>
          </w:p>
          <w:p w14:paraId="4FFB4B3A" w14:textId="19BC732E" w:rsidR="009348F5" w:rsidRDefault="009348F5" w:rsidP="001778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14:paraId="7681DDD6" w14:textId="7AC7B21B" w:rsidR="00E70CD4" w:rsidRPr="00B56230" w:rsidRDefault="00A00879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is</w:t>
            </w:r>
            <w:r w:rsidR="004463A4">
              <w:rPr>
                <w:sz w:val="24"/>
                <w:szCs w:val="24"/>
              </w:rPr>
              <w:t xml:space="preserve"> spend</w:t>
            </w:r>
            <w:r>
              <w:rPr>
                <w:sz w:val="24"/>
                <w:szCs w:val="24"/>
              </w:rPr>
              <w:t>ing some time alone playing, a “</w:t>
            </w:r>
            <w:r w:rsidR="004463A4">
              <w:rPr>
                <w:sz w:val="24"/>
                <w:szCs w:val="24"/>
              </w:rPr>
              <w:t>solitary game of Chinese checkers</w:t>
            </w:r>
            <w:r>
              <w:rPr>
                <w:sz w:val="24"/>
                <w:szCs w:val="24"/>
              </w:rPr>
              <w:t>.”  Gary is interested in gymnastics, but doesn’t know how to do it as he “spent a few minutes rolling around the backyard until I was dizzy and itchy with grass.”</w:t>
            </w:r>
            <w:r w:rsidR="00327961">
              <w:rPr>
                <w:sz w:val="24"/>
                <w:szCs w:val="24"/>
              </w:rPr>
              <w:t xml:space="preserve"> He was doing these things alone.</w:t>
            </w:r>
          </w:p>
        </w:tc>
      </w:tr>
      <w:tr w:rsidR="00CD6B7F" w:rsidRPr="00CD6B7F" w14:paraId="7BA8DF45" w14:textId="77777777" w:rsidTr="00327961">
        <w:trPr>
          <w:trHeight w:val="147"/>
        </w:trPr>
        <w:tc>
          <w:tcPr>
            <w:tcW w:w="6521" w:type="dxa"/>
          </w:tcPr>
          <w:p w14:paraId="2B04105E" w14:textId="40D7AC73" w:rsidR="00327961" w:rsidRDefault="00E15AD1" w:rsidP="00D96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96F4A">
              <w:rPr>
                <w:sz w:val="24"/>
                <w:szCs w:val="24"/>
              </w:rPr>
              <w:t>hat did Gary observe about his cousin</w:t>
            </w:r>
            <w:r w:rsidR="00327961">
              <w:rPr>
                <w:sz w:val="24"/>
                <w:szCs w:val="24"/>
              </w:rPr>
              <w:t xml:space="preserve">? </w:t>
            </w:r>
          </w:p>
          <w:p w14:paraId="1D732C77" w14:textId="24405A97" w:rsidR="00CD6B7F" w:rsidRPr="00CD6B7F" w:rsidRDefault="00327961" w:rsidP="00D96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C5675" w:rsidRPr="00B56230">
              <w:rPr>
                <w:sz w:val="24"/>
                <w:szCs w:val="24"/>
              </w:rPr>
              <w:t xml:space="preserve">hat </w:t>
            </w:r>
            <w:r w:rsidR="00D96F4A">
              <w:rPr>
                <w:sz w:val="24"/>
                <w:szCs w:val="24"/>
              </w:rPr>
              <w:t>do these observations say a</w:t>
            </w:r>
            <w:r w:rsidR="00EB7333">
              <w:rPr>
                <w:sz w:val="24"/>
                <w:szCs w:val="24"/>
              </w:rPr>
              <w:t>bout Gary’s feelings towards Isa</w:t>
            </w:r>
            <w:r w:rsidR="00D96F4A">
              <w:rPr>
                <w:sz w:val="24"/>
                <w:szCs w:val="24"/>
              </w:rPr>
              <w:t xml:space="preserve">ac? </w:t>
            </w:r>
          </w:p>
        </w:tc>
        <w:tc>
          <w:tcPr>
            <w:tcW w:w="6449" w:type="dxa"/>
          </w:tcPr>
          <w:p w14:paraId="667D9ACF" w14:textId="5A08BAF4" w:rsidR="00E70CD4" w:rsidRPr="00CD6B7F" w:rsidRDefault="00D96F4A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watched his cousin “</w:t>
            </w:r>
            <w:r w:rsidR="003C5675">
              <w:rPr>
                <w:sz w:val="24"/>
                <w:szCs w:val="24"/>
              </w:rPr>
              <w:t xml:space="preserve">dressed in gymnastic shorts and top do spindly cartwheels and back flips in his backyard. </w:t>
            </w:r>
            <w:r>
              <w:rPr>
                <w:sz w:val="24"/>
                <w:szCs w:val="24"/>
              </w:rPr>
              <w:t xml:space="preserve">While doing his cartwheels, Isaac instructed Gary by saying, “This is the correct way.” “He breathed in the grassy </w:t>
            </w:r>
            <w:r w:rsidR="004463F0">
              <w:rPr>
                <w:sz w:val="24"/>
                <w:szCs w:val="24"/>
              </w:rPr>
              <w:t xml:space="preserve">air, leaped, and came up smiling the straightest teeth in the world.” </w:t>
            </w:r>
            <w:r w:rsidR="003C5675">
              <w:rPr>
                <w:sz w:val="24"/>
                <w:szCs w:val="24"/>
              </w:rPr>
              <w:t xml:space="preserve">In the front yard, Isaac </w:t>
            </w:r>
            <w:r w:rsidR="004463F0">
              <w:rPr>
                <w:sz w:val="24"/>
                <w:szCs w:val="24"/>
              </w:rPr>
              <w:t>“</w:t>
            </w:r>
            <w:r w:rsidR="003C5675">
              <w:rPr>
                <w:sz w:val="24"/>
                <w:szCs w:val="24"/>
              </w:rPr>
              <w:t>did a back flip and looked ou</w:t>
            </w:r>
            <w:r w:rsidR="00FA3B1F">
              <w:rPr>
                <w:sz w:val="24"/>
                <w:szCs w:val="24"/>
              </w:rPr>
              <w:t xml:space="preserve">t the side of his eyes to </w:t>
            </w:r>
            <w:r w:rsidR="00FA3B1F">
              <w:rPr>
                <w:sz w:val="24"/>
                <w:szCs w:val="24"/>
              </w:rPr>
              <w:lastRenderedPageBreak/>
              <w:t>see if</w:t>
            </w:r>
            <w:r w:rsidR="004463F0">
              <w:rPr>
                <w:sz w:val="24"/>
                <w:szCs w:val="24"/>
              </w:rPr>
              <w:t xml:space="preserve"> any of the passengers were looking</w:t>
            </w:r>
            <w:r w:rsidR="003C5675">
              <w:rPr>
                <w:sz w:val="24"/>
                <w:szCs w:val="24"/>
              </w:rPr>
              <w:t>.</w:t>
            </w:r>
            <w:r w:rsidR="004463F0">
              <w:rPr>
                <w:sz w:val="24"/>
                <w:szCs w:val="24"/>
              </w:rPr>
              <w:t>” From these observations Gary probably felt envious of his cousin’s ability and the attention that he received.</w:t>
            </w:r>
          </w:p>
        </w:tc>
      </w:tr>
      <w:tr w:rsidR="00CD6B7F" w:rsidRPr="00CD6B7F" w14:paraId="02E1D5FA" w14:textId="77777777" w:rsidTr="00327961">
        <w:trPr>
          <w:trHeight w:val="147"/>
        </w:trPr>
        <w:tc>
          <w:tcPr>
            <w:tcW w:w="6521" w:type="dxa"/>
          </w:tcPr>
          <w:p w14:paraId="106DA6F4" w14:textId="2CFF912B" w:rsidR="00177848" w:rsidRPr="00CD6B7F" w:rsidRDefault="00E6019B" w:rsidP="00E15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evidence d</w:t>
            </w:r>
            <w:r w:rsidR="003C5675">
              <w:rPr>
                <w:sz w:val="24"/>
                <w:szCs w:val="24"/>
              </w:rPr>
              <w:t>oes the author provid</w:t>
            </w:r>
            <w:r w:rsidR="00EE4280">
              <w:rPr>
                <w:sz w:val="24"/>
                <w:szCs w:val="24"/>
              </w:rPr>
              <w:t>e that explains why Gary envies Isaac’s cloth gymnast shoes?</w:t>
            </w:r>
            <w:r w:rsidR="00752B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14:paraId="59AAA752" w14:textId="1BF91A4E" w:rsidR="00E70CD4" w:rsidRPr="00CD6B7F" w:rsidRDefault="009D2DC6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story, Gary writes that he liked the way the shoes looked, </w:t>
            </w:r>
            <w:r w:rsidR="00E70CD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slim, black, and cool.</w:t>
            </w:r>
            <w:r w:rsidR="00E70CD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They seemed special, something he could never slip onto his feet.</w:t>
            </w:r>
          </w:p>
        </w:tc>
      </w:tr>
      <w:tr w:rsidR="00EB7333" w:rsidRPr="00CD6B7F" w14:paraId="563691F8" w14:textId="77777777" w:rsidTr="00327961">
        <w:trPr>
          <w:trHeight w:val="147"/>
        </w:trPr>
        <w:tc>
          <w:tcPr>
            <w:tcW w:w="6521" w:type="dxa"/>
          </w:tcPr>
          <w:p w14:paraId="418345D0" w14:textId="098A6106" w:rsidR="00EB7333" w:rsidRDefault="008A158F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the reading on page 499, what else motivates Gary to </w:t>
            </w:r>
            <w:r w:rsidR="00AB7BB2">
              <w:rPr>
                <w:sz w:val="24"/>
                <w:szCs w:val="24"/>
              </w:rPr>
              <w:t xml:space="preserve">want to </w:t>
            </w:r>
            <w:r>
              <w:rPr>
                <w:sz w:val="24"/>
                <w:szCs w:val="24"/>
              </w:rPr>
              <w:t>become a gymnast?</w:t>
            </w:r>
          </w:p>
        </w:tc>
        <w:tc>
          <w:tcPr>
            <w:tcW w:w="6449" w:type="dxa"/>
          </w:tcPr>
          <w:p w14:paraId="0E825B5A" w14:textId="68A6B42D" w:rsidR="00AB7BB2" w:rsidRDefault="008A158F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reading, Gary says, he “</w:t>
            </w:r>
            <w:r w:rsidR="00E70CD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iked the tape as well and tried to </w:t>
            </w:r>
            <w:r w:rsidR="00AB7BB2">
              <w:rPr>
                <w:sz w:val="24"/>
                <w:szCs w:val="24"/>
              </w:rPr>
              <w:t xml:space="preserve">paste it around my wrists.”  </w:t>
            </w:r>
          </w:p>
          <w:p w14:paraId="5DE60527" w14:textId="77777777" w:rsidR="00AB7BB2" w:rsidRDefault="00AB7BB2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 asked him again if I could wear his shoes.” </w:t>
            </w:r>
          </w:p>
          <w:p w14:paraId="641A0B76" w14:textId="3E72D8E2" w:rsidR="00E70CD4" w:rsidRDefault="00AB7BB2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shoes were loose, but I liked them. I went to the front yard with my wrists dripping tape and my hands as white as gloves. I smiled shyly and thought I looked neat.”</w:t>
            </w:r>
          </w:p>
        </w:tc>
      </w:tr>
      <w:tr w:rsidR="003505D4" w:rsidRPr="00CD6B7F" w14:paraId="4D2F8D31" w14:textId="77777777" w:rsidTr="00327961">
        <w:trPr>
          <w:trHeight w:val="147"/>
        </w:trPr>
        <w:tc>
          <w:tcPr>
            <w:tcW w:w="6521" w:type="dxa"/>
          </w:tcPr>
          <w:p w14:paraId="4E87727A" w14:textId="07B31E45" w:rsidR="003505D4" w:rsidRDefault="003505D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evidence fr</w:t>
            </w:r>
            <w:r w:rsidR="00D968AD">
              <w:rPr>
                <w:sz w:val="24"/>
                <w:szCs w:val="24"/>
              </w:rPr>
              <w:t>om what we have read so far to support</w:t>
            </w:r>
            <w:r>
              <w:rPr>
                <w:sz w:val="24"/>
                <w:szCs w:val="24"/>
              </w:rPr>
              <w:t xml:space="preserve"> the idea that Gary did not have the right motivation to become a gymnast.</w:t>
            </w:r>
          </w:p>
        </w:tc>
        <w:tc>
          <w:tcPr>
            <w:tcW w:w="6449" w:type="dxa"/>
          </w:tcPr>
          <w:p w14:paraId="3D3FA1D0" w14:textId="403EF388" w:rsidR="00E70CD4" w:rsidRDefault="00E15AD1" w:rsidP="00E15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505D4">
              <w:rPr>
                <w:sz w:val="24"/>
                <w:szCs w:val="24"/>
              </w:rPr>
              <w:t xml:space="preserve">e was jealous because of his mother’s admiration of Isaac. He wanted to be like the athletes on the </w:t>
            </w:r>
            <w:r w:rsidR="00327961">
              <w:rPr>
                <w:sz w:val="24"/>
                <w:szCs w:val="24"/>
              </w:rPr>
              <w:t xml:space="preserve">TV </w:t>
            </w:r>
            <w:r w:rsidR="003505D4">
              <w:rPr>
                <w:sz w:val="24"/>
                <w:szCs w:val="24"/>
              </w:rPr>
              <w:t>show</w:t>
            </w:r>
            <w:r w:rsidR="00327961">
              <w:rPr>
                <w:sz w:val="24"/>
                <w:szCs w:val="24"/>
              </w:rPr>
              <w:t>,</w:t>
            </w:r>
            <w:r w:rsidR="003505D4">
              <w:rPr>
                <w:sz w:val="24"/>
                <w:szCs w:val="24"/>
              </w:rPr>
              <w:t xml:space="preserve"> Wide World of Sports</w:t>
            </w:r>
            <w:r w:rsidR="00327961">
              <w:rPr>
                <w:sz w:val="24"/>
                <w:szCs w:val="24"/>
              </w:rPr>
              <w:t>,</w:t>
            </w:r>
            <w:r w:rsidR="003505D4">
              <w:rPr>
                <w:sz w:val="24"/>
                <w:szCs w:val="24"/>
              </w:rPr>
              <w:t xml:space="preserve"> who are admired for their abilities. </w:t>
            </w:r>
            <w:r>
              <w:rPr>
                <w:sz w:val="24"/>
                <w:szCs w:val="24"/>
              </w:rPr>
              <w:t>A</w:t>
            </w:r>
            <w:r w:rsidR="003505D4">
              <w:rPr>
                <w:sz w:val="24"/>
                <w:szCs w:val="24"/>
              </w:rPr>
              <w:t>fter observing his cousin, Gary borrowed his cousin’s shoes, tape and powder to imitate what he saw his cousin doing.</w:t>
            </w:r>
            <w:r w:rsidR="00133091">
              <w:rPr>
                <w:sz w:val="24"/>
                <w:szCs w:val="24"/>
              </w:rPr>
              <w:t xml:space="preserve"> Gary wanted to look cool and look the part of a gymnast.  It is as if the clothing would give him the skills of a gymnast.</w:t>
            </w:r>
          </w:p>
        </w:tc>
      </w:tr>
      <w:tr w:rsidR="00CD6B7F" w:rsidRPr="00CD6B7F" w14:paraId="1E75B19A" w14:textId="77777777" w:rsidTr="00327961">
        <w:trPr>
          <w:trHeight w:val="147"/>
        </w:trPr>
        <w:tc>
          <w:tcPr>
            <w:tcW w:w="6521" w:type="dxa"/>
          </w:tcPr>
          <w:p w14:paraId="2CDA7B7D" w14:textId="4A11743C" w:rsidR="00CD6B7F" w:rsidRDefault="00752BC9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items did Gary use to make himself </w:t>
            </w:r>
            <w:r w:rsidRPr="0005746C">
              <w:rPr>
                <w:i/>
                <w:sz w:val="24"/>
                <w:szCs w:val="24"/>
              </w:rPr>
              <w:t>look like</w:t>
            </w:r>
            <w:r>
              <w:rPr>
                <w:sz w:val="24"/>
                <w:szCs w:val="24"/>
              </w:rPr>
              <w:t xml:space="preserve"> a gymnast?     </w:t>
            </w:r>
          </w:p>
          <w:p w14:paraId="63562BEC" w14:textId="77777777" w:rsidR="00FC759D" w:rsidRDefault="00FC759D" w:rsidP="005B6C42">
            <w:pPr>
              <w:spacing w:after="0" w:line="240" w:lineRule="auto"/>
              <w:rPr>
                <w:sz w:val="24"/>
                <w:szCs w:val="24"/>
              </w:rPr>
            </w:pPr>
          </w:p>
          <w:p w14:paraId="54C02F92" w14:textId="77777777" w:rsidR="00177848" w:rsidRPr="00CD6B7F" w:rsidRDefault="00177848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14:paraId="6BEDD79E" w14:textId="654FF2B4" w:rsidR="00327961" w:rsidRPr="00CD6B7F" w:rsidRDefault="00752BC9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story, Gary found a pair of old vinyl slippers in the closet</w:t>
            </w:r>
            <w:r w:rsidR="00191EF3">
              <w:rPr>
                <w:sz w:val="24"/>
                <w:szCs w:val="24"/>
              </w:rPr>
              <w:t>.  He found circle bandages in the medicine cabinet</w:t>
            </w:r>
            <w:r w:rsidR="00327961">
              <w:rPr>
                <w:sz w:val="24"/>
                <w:szCs w:val="24"/>
              </w:rPr>
              <w:t>, which he circled around his wrist</w:t>
            </w:r>
            <w:r w:rsidR="00191EF3">
              <w:rPr>
                <w:sz w:val="24"/>
                <w:szCs w:val="24"/>
              </w:rPr>
              <w:t>. He dipped his hand in flour to keep them dry</w:t>
            </w:r>
            <w:r w:rsidR="00327961">
              <w:rPr>
                <w:sz w:val="24"/>
                <w:szCs w:val="24"/>
              </w:rPr>
              <w:t>.</w:t>
            </w:r>
          </w:p>
        </w:tc>
      </w:tr>
      <w:tr w:rsidR="00CD6B7F" w:rsidRPr="00CD6B7F" w14:paraId="2FC1874D" w14:textId="77777777" w:rsidTr="00327961">
        <w:trPr>
          <w:trHeight w:val="147"/>
        </w:trPr>
        <w:tc>
          <w:tcPr>
            <w:tcW w:w="6521" w:type="dxa"/>
          </w:tcPr>
          <w:p w14:paraId="0D9C485D" w14:textId="5B7468E9" w:rsidR="00177848" w:rsidRPr="00CD6B7F" w:rsidRDefault="00E15AD1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52BC9">
              <w:rPr>
                <w:sz w:val="24"/>
                <w:szCs w:val="24"/>
              </w:rPr>
              <w:t>ow do we know that the shoes were too small for Gary?</w:t>
            </w:r>
          </w:p>
        </w:tc>
        <w:tc>
          <w:tcPr>
            <w:tcW w:w="6449" w:type="dxa"/>
          </w:tcPr>
          <w:p w14:paraId="76974485" w14:textId="072DAA58" w:rsidR="00CD6B7F" w:rsidRPr="00191EF3" w:rsidRDefault="00752BC9" w:rsidP="00133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pushed his feet into the shoes, tugging and wincing</w:t>
            </w:r>
            <w:r w:rsidR="00191EF3">
              <w:rPr>
                <w:sz w:val="24"/>
                <w:szCs w:val="24"/>
              </w:rPr>
              <w:t xml:space="preserve"> because they were too small</w:t>
            </w:r>
            <w:r w:rsidR="00133091">
              <w:rPr>
                <w:sz w:val="24"/>
                <w:szCs w:val="24"/>
              </w:rPr>
              <w:t>, “but he forced them on anyway.”</w:t>
            </w:r>
          </w:p>
        </w:tc>
      </w:tr>
      <w:tr w:rsidR="00CD6B7F" w:rsidRPr="00CD6B7F" w14:paraId="23824958" w14:textId="77777777" w:rsidTr="00327961">
        <w:trPr>
          <w:trHeight w:val="1430"/>
        </w:trPr>
        <w:tc>
          <w:tcPr>
            <w:tcW w:w="6521" w:type="dxa"/>
          </w:tcPr>
          <w:p w14:paraId="2E704FDE" w14:textId="1BE9AB22" w:rsidR="00CD6B7F" w:rsidRPr="00CD6B7F" w:rsidRDefault="00191EF3" w:rsidP="00E15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evidence does the author give that he was unsuccessful as a gymnast? </w:t>
            </w:r>
          </w:p>
        </w:tc>
        <w:tc>
          <w:tcPr>
            <w:tcW w:w="6449" w:type="dxa"/>
          </w:tcPr>
          <w:p w14:paraId="25B4C8A6" w14:textId="471EC0FA" w:rsidR="00327961" w:rsidRPr="00CD6B7F" w:rsidRDefault="00191EF3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finally, after much hesitation, </w:t>
            </w:r>
            <w:r w:rsidR="00FA3B1F">
              <w:rPr>
                <w:sz w:val="24"/>
                <w:szCs w:val="24"/>
              </w:rPr>
              <w:t xml:space="preserve">did </w:t>
            </w:r>
            <w:r>
              <w:rPr>
                <w:sz w:val="24"/>
                <w:szCs w:val="24"/>
              </w:rPr>
              <w:t xml:space="preserve">a backflip that </w:t>
            </w:r>
            <w:r w:rsidR="007C519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nearly cost him his life</w:t>
            </w:r>
            <w:r w:rsidR="007C519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when he la</w:t>
            </w:r>
            <w:r w:rsidR="00FA3B1F">
              <w:rPr>
                <w:sz w:val="24"/>
                <w:szCs w:val="24"/>
              </w:rPr>
              <w:t xml:space="preserve">nded on his head. He crawled </w:t>
            </w:r>
            <w:r>
              <w:rPr>
                <w:sz w:val="24"/>
                <w:szCs w:val="24"/>
              </w:rPr>
              <w:t>to the shad</w:t>
            </w:r>
            <w:r w:rsidR="00FA3B1F">
              <w:rPr>
                <w:sz w:val="24"/>
                <w:szCs w:val="24"/>
              </w:rPr>
              <w:t xml:space="preserve">e, </w:t>
            </w:r>
            <w:r w:rsidR="007C5194">
              <w:rPr>
                <w:sz w:val="24"/>
                <w:szCs w:val="24"/>
              </w:rPr>
              <w:t>“</w:t>
            </w:r>
            <w:r w:rsidR="00FA3B1F">
              <w:rPr>
                <w:sz w:val="24"/>
                <w:szCs w:val="24"/>
              </w:rPr>
              <w:t>stars of pain pulsating in his shoulder and his</w:t>
            </w:r>
            <w:r>
              <w:rPr>
                <w:sz w:val="24"/>
                <w:szCs w:val="24"/>
              </w:rPr>
              <w:t xml:space="preserve"> neck.</w:t>
            </w:r>
            <w:r w:rsidR="007C5194">
              <w:rPr>
                <w:sz w:val="24"/>
                <w:szCs w:val="24"/>
              </w:rPr>
              <w:t>”</w:t>
            </w:r>
            <w:r w:rsidR="00133091">
              <w:rPr>
                <w:sz w:val="24"/>
                <w:szCs w:val="24"/>
              </w:rPr>
              <w:t xml:space="preserve"> Note that the author uses figurative language (exaggeration and alliteration).</w:t>
            </w:r>
          </w:p>
        </w:tc>
      </w:tr>
      <w:tr w:rsidR="00CD6B7F" w:rsidRPr="00CD6B7F" w14:paraId="41395B35" w14:textId="77777777" w:rsidTr="00327961">
        <w:trPr>
          <w:trHeight w:val="901"/>
        </w:trPr>
        <w:tc>
          <w:tcPr>
            <w:tcW w:w="6521" w:type="dxa"/>
          </w:tcPr>
          <w:p w14:paraId="1EE8D40C" w14:textId="77777777" w:rsidR="00327961" w:rsidRDefault="00191EF3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</w:t>
            </w:r>
            <w:r w:rsidR="008F1EBC">
              <w:rPr>
                <w:sz w:val="24"/>
                <w:szCs w:val="24"/>
              </w:rPr>
              <w:t>at words, phrases, or sentences help you know that Gary wanted to be left alone?</w:t>
            </w:r>
            <w:r w:rsidR="00192D88">
              <w:rPr>
                <w:sz w:val="24"/>
                <w:szCs w:val="24"/>
              </w:rPr>
              <w:t xml:space="preserve"> </w:t>
            </w:r>
            <w:r w:rsidR="00133091">
              <w:rPr>
                <w:sz w:val="24"/>
                <w:szCs w:val="24"/>
              </w:rPr>
              <w:t xml:space="preserve"> Why did he want to be alone?</w:t>
            </w:r>
            <w:r w:rsidR="00327961">
              <w:rPr>
                <w:sz w:val="24"/>
                <w:szCs w:val="24"/>
              </w:rPr>
              <w:t xml:space="preserve"> </w:t>
            </w:r>
          </w:p>
          <w:p w14:paraId="584481EB" w14:textId="405C7CC2" w:rsidR="00B67FD6" w:rsidRPr="00CD6B7F" w:rsidRDefault="00B67FD6" w:rsidP="00E15A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14:paraId="5739031D" w14:textId="09B656CF" w:rsidR="00191EF3" w:rsidRPr="00CD6B7F" w:rsidRDefault="00192D88" w:rsidP="008F1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Gary’s brother stared at him and asked him why he was wearing slippers, Gary didn’t answer him. His brother asked him about the flour on his hands</w:t>
            </w:r>
            <w:r w:rsidR="00D968AD">
              <w:rPr>
                <w:sz w:val="24"/>
                <w:szCs w:val="24"/>
              </w:rPr>
              <w:t xml:space="preserve"> and Gary told him to leave him </w:t>
            </w:r>
            <w:r>
              <w:rPr>
                <w:sz w:val="24"/>
                <w:szCs w:val="24"/>
              </w:rPr>
              <w:t>alone.</w:t>
            </w:r>
            <w:r w:rsidR="00D968AD">
              <w:rPr>
                <w:sz w:val="24"/>
                <w:szCs w:val="24"/>
              </w:rPr>
              <w:t xml:space="preserve"> He was embarrassed by what </w:t>
            </w:r>
            <w:r w:rsidR="00327961">
              <w:rPr>
                <w:sz w:val="24"/>
                <w:szCs w:val="24"/>
              </w:rPr>
              <w:t>he was doing.</w:t>
            </w:r>
          </w:p>
        </w:tc>
      </w:tr>
      <w:tr w:rsidR="00CD6B7F" w:rsidRPr="00CD6B7F" w14:paraId="68B13ABB" w14:textId="77777777" w:rsidTr="00327961">
        <w:trPr>
          <w:trHeight w:val="1493"/>
        </w:trPr>
        <w:tc>
          <w:tcPr>
            <w:tcW w:w="6521" w:type="dxa"/>
          </w:tcPr>
          <w:p w14:paraId="1DC001F6" w14:textId="369DFD1B" w:rsidR="00CD6B7F" w:rsidRDefault="00E15AD1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063C4">
              <w:rPr>
                <w:sz w:val="24"/>
                <w:szCs w:val="24"/>
              </w:rPr>
              <w:t>hat is going wrong with Gary’s plan to be a gymnast?</w:t>
            </w:r>
          </w:p>
          <w:p w14:paraId="6A18097D" w14:textId="77777777" w:rsidR="002063C4" w:rsidRDefault="002063C4" w:rsidP="005B6C42">
            <w:pPr>
              <w:spacing w:after="0" w:line="240" w:lineRule="auto"/>
              <w:rPr>
                <w:sz w:val="24"/>
                <w:szCs w:val="24"/>
              </w:rPr>
            </w:pPr>
          </w:p>
          <w:p w14:paraId="3730F96C" w14:textId="77777777" w:rsidR="002063C4" w:rsidRDefault="002063C4" w:rsidP="005B6C42">
            <w:pPr>
              <w:spacing w:after="0" w:line="240" w:lineRule="auto"/>
              <w:rPr>
                <w:sz w:val="24"/>
                <w:szCs w:val="24"/>
              </w:rPr>
            </w:pPr>
          </w:p>
          <w:p w14:paraId="506CDAC4" w14:textId="042C4821" w:rsidR="002063C4" w:rsidRPr="00CD6B7F" w:rsidRDefault="002063C4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14:paraId="7B117B39" w14:textId="1E25AFE5" w:rsidR="00E70CD4" w:rsidRPr="00CD6B7F" w:rsidRDefault="002063C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vinyl slippers he wore were too small and caused his feet to throb. </w:t>
            </w:r>
            <w:r w:rsidR="00D571FE">
              <w:rPr>
                <w:sz w:val="24"/>
                <w:szCs w:val="24"/>
              </w:rPr>
              <w:t xml:space="preserve"> Instead of receiving admiration from other people, he</w:t>
            </w:r>
            <w:r w:rsidR="00FC298D">
              <w:rPr>
                <w:sz w:val="24"/>
                <w:szCs w:val="24"/>
              </w:rPr>
              <w:t xml:space="preserve"> was asked questions such as, “W</w:t>
            </w:r>
            <w:r w:rsidR="00D571FE">
              <w:rPr>
                <w:sz w:val="24"/>
                <w:szCs w:val="24"/>
              </w:rPr>
              <w:t>hy are you wearing slippers?” “Why is there flour on your hands?” It caused him great pain every time he tried to do a backflip.</w:t>
            </w:r>
          </w:p>
        </w:tc>
      </w:tr>
      <w:tr w:rsidR="00D571FE" w:rsidRPr="00CD6B7F" w14:paraId="62506AF3" w14:textId="77777777" w:rsidTr="00327961">
        <w:trPr>
          <w:trHeight w:val="886"/>
        </w:trPr>
        <w:tc>
          <w:tcPr>
            <w:tcW w:w="6521" w:type="dxa"/>
          </w:tcPr>
          <w:p w14:paraId="0A24B56D" w14:textId="4223C85D" w:rsidR="00D571FE" w:rsidRDefault="00D571FE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time did he spend on appearance? On learning gymnastics?</w:t>
            </w:r>
          </w:p>
        </w:tc>
        <w:tc>
          <w:tcPr>
            <w:tcW w:w="6449" w:type="dxa"/>
          </w:tcPr>
          <w:p w14:paraId="3D50DD8E" w14:textId="26D9B052" w:rsidR="00E70CD4" w:rsidRDefault="00D571FE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took more time with his appearance than with learning how to do gymnastics. He took the time to assemble what he needed: slippers, tape, and flour, but there is no evidence in the story that he took any lessons that would show him the c</w:t>
            </w:r>
            <w:r w:rsidR="0082580C">
              <w:rPr>
                <w:sz w:val="24"/>
                <w:szCs w:val="24"/>
              </w:rPr>
              <w:t>orrect way to do a backflip</w:t>
            </w:r>
            <w:r w:rsidR="00FC298D">
              <w:rPr>
                <w:sz w:val="24"/>
                <w:szCs w:val="24"/>
              </w:rPr>
              <w:t xml:space="preserve"> without hurting himself</w:t>
            </w:r>
            <w:r w:rsidR="0082580C">
              <w:rPr>
                <w:sz w:val="24"/>
                <w:szCs w:val="24"/>
              </w:rPr>
              <w:t>.</w:t>
            </w:r>
          </w:p>
        </w:tc>
      </w:tr>
      <w:tr w:rsidR="00CD6B7F" w:rsidRPr="00CD6B7F" w14:paraId="7EC0AB4F" w14:textId="77777777" w:rsidTr="00327961">
        <w:trPr>
          <w:trHeight w:val="886"/>
        </w:trPr>
        <w:tc>
          <w:tcPr>
            <w:tcW w:w="6521" w:type="dxa"/>
          </w:tcPr>
          <w:p w14:paraId="7227100A" w14:textId="1EF21FF0" w:rsidR="00CD6B7F" w:rsidRPr="00CD6B7F" w:rsidRDefault="00A13B10" w:rsidP="00E15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end </w:t>
            </w:r>
            <w:r w:rsidR="00E15AD1">
              <w:rPr>
                <w:sz w:val="24"/>
                <w:szCs w:val="24"/>
              </w:rPr>
              <w:t>of the story</w:t>
            </w:r>
            <w:r>
              <w:rPr>
                <w:sz w:val="24"/>
                <w:szCs w:val="24"/>
              </w:rPr>
              <w:t>, Gary Soto states, “I ate a plum and pictured my cousin</w:t>
            </w:r>
            <w:r w:rsidR="00F21B05">
              <w:rPr>
                <w:sz w:val="24"/>
                <w:szCs w:val="24"/>
              </w:rPr>
              <w:t>, who was probably cartwheeling to the audience of one sleeping dog.</w:t>
            </w:r>
            <w:r>
              <w:rPr>
                <w:sz w:val="24"/>
                <w:szCs w:val="24"/>
              </w:rPr>
              <w:t>”</w:t>
            </w:r>
            <w:r w:rsidR="00F21B05">
              <w:rPr>
                <w:sz w:val="24"/>
                <w:szCs w:val="24"/>
              </w:rPr>
              <w:t xml:space="preserve"> </w:t>
            </w:r>
            <w:r w:rsidR="0082580C">
              <w:rPr>
                <w:sz w:val="24"/>
                <w:szCs w:val="24"/>
              </w:rPr>
              <w:t>Why this abrupt end to his desire to become a gymnast?</w:t>
            </w:r>
            <w:r w:rsidR="0082580C" w:rsidRPr="00CD6B7F">
              <w:rPr>
                <w:sz w:val="24"/>
                <w:szCs w:val="24"/>
              </w:rPr>
              <w:t xml:space="preserve"> </w:t>
            </w:r>
            <w:r w:rsidR="0082580C">
              <w:rPr>
                <w:sz w:val="24"/>
                <w:szCs w:val="24"/>
              </w:rPr>
              <w:t>What does he realize about himself?</w:t>
            </w:r>
          </w:p>
        </w:tc>
        <w:tc>
          <w:tcPr>
            <w:tcW w:w="6449" w:type="dxa"/>
          </w:tcPr>
          <w:p w14:paraId="5F9F565A" w14:textId="10BF3264" w:rsidR="00E70CD4" w:rsidRPr="00CD6B7F" w:rsidRDefault="001B3A02" w:rsidP="00FC2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dinner, Gary went outside, stuffed </w:t>
            </w:r>
            <w:r w:rsidR="00A13B10">
              <w:rPr>
                <w:sz w:val="24"/>
                <w:szCs w:val="24"/>
              </w:rPr>
              <w:t>his feet into the slippers and did cartwheels by the dizzy dozens. After a while they were easy, and then</w:t>
            </w:r>
            <w:r>
              <w:rPr>
                <w:sz w:val="24"/>
                <w:szCs w:val="24"/>
              </w:rPr>
              <w:t xml:space="preserve"> he</w:t>
            </w:r>
            <w:r w:rsidR="00A13B10">
              <w:rPr>
                <w:sz w:val="24"/>
                <w:szCs w:val="24"/>
              </w:rPr>
              <w:t xml:space="preserve"> tried a backflip. He landed on his neck again and this time saw an orange burst behind his eyes.</w:t>
            </w:r>
            <w:r w:rsidR="0082580C">
              <w:rPr>
                <w:sz w:val="24"/>
                <w:szCs w:val="24"/>
              </w:rPr>
              <w:t xml:space="preserve"> He realizes that his motiva</w:t>
            </w:r>
            <w:r w:rsidR="00FC298D">
              <w:rPr>
                <w:sz w:val="24"/>
                <w:szCs w:val="24"/>
              </w:rPr>
              <w:t xml:space="preserve">tion to become a gymnast was for </w:t>
            </w:r>
            <w:r w:rsidR="0082580C">
              <w:rPr>
                <w:sz w:val="24"/>
                <w:szCs w:val="24"/>
              </w:rPr>
              <w:t>the attention he thought he would receive</w:t>
            </w:r>
            <w:r w:rsidR="00FC298D">
              <w:rPr>
                <w:sz w:val="24"/>
                <w:szCs w:val="24"/>
              </w:rPr>
              <w:t>, not for his skill.</w:t>
            </w:r>
          </w:p>
        </w:tc>
      </w:tr>
    </w:tbl>
    <w:p w14:paraId="084E0240" w14:textId="77777777" w:rsidR="00D968AD" w:rsidRDefault="00D968A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33B8F72A" w14:textId="77777777" w:rsidR="00D968AD" w:rsidRDefault="00D968A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59EEDCA6" w14:textId="77777777" w:rsidR="00D968AD" w:rsidRDefault="00D968A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3B93B6B4" w14:textId="77777777" w:rsidR="00D968AD" w:rsidRDefault="00D968A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2CD4EE89" w14:textId="77777777" w:rsidR="00D968AD" w:rsidRDefault="00D968A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7FCFBAC2" w14:textId="77777777" w:rsidR="00D968AD" w:rsidRDefault="00D968A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328CDC7B" w14:textId="4018FA5C" w:rsidR="00970D74" w:rsidRDefault="00E70CD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Vocabulary</w:t>
      </w:r>
    </w:p>
    <w:tbl>
      <w:tblPr>
        <w:tblStyle w:val="TableGrid"/>
        <w:tblpPr w:leftFromText="180" w:rightFromText="180" w:vertAnchor="page" w:horzAnchor="margin" w:tblpY="2079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5954"/>
      </w:tblGrid>
      <w:tr w:rsidR="00D968AD" w:rsidRPr="00D97E24" w14:paraId="3AB3C4D6" w14:textId="77777777" w:rsidTr="00CE0D1A">
        <w:trPr>
          <w:trHeight w:val="372"/>
        </w:trPr>
        <w:tc>
          <w:tcPr>
            <w:tcW w:w="1101" w:type="dxa"/>
          </w:tcPr>
          <w:p w14:paraId="14939F42" w14:textId="77777777" w:rsidR="00D968AD" w:rsidRPr="00D97E24" w:rsidRDefault="00D968AD" w:rsidP="00CE0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E517187" w14:textId="77777777" w:rsidR="00D968AD" w:rsidRPr="00D97E24" w:rsidRDefault="00D968AD" w:rsidP="00CE0D1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</w:t>
            </w:r>
            <w:r w:rsidRPr="00D97E24">
              <w:rPr>
                <w:b/>
                <w:sz w:val="20"/>
                <w:szCs w:val="20"/>
              </w:rPr>
              <w:t>UNDERSTANDING</w:t>
            </w:r>
          </w:p>
          <w:p w14:paraId="157D3DFC" w14:textId="77777777" w:rsidR="00D968AD" w:rsidRPr="00D97E24" w:rsidRDefault="00D968AD" w:rsidP="00CE0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0BF9C6E" w14:textId="77777777" w:rsidR="00D968AD" w:rsidRDefault="00D968AD" w:rsidP="00CE0D1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14:paraId="51E0DE0F" w14:textId="77777777" w:rsidR="00D968AD" w:rsidRPr="00D97E24" w:rsidRDefault="00D968AD" w:rsidP="00CE0D1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968AD" w14:paraId="0943C41C" w14:textId="77777777" w:rsidTr="00CE0D1A">
        <w:trPr>
          <w:cantSplit/>
          <w:trHeight w:val="3682"/>
        </w:trPr>
        <w:tc>
          <w:tcPr>
            <w:tcW w:w="1101" w:type="dxa"/>
            <w:textDirection w:val="btLr"/>
          </w:tcPr>
          <w:p w14:paraId="1D930D73" w14:textId="77777777" w:rsidR="00D968AD" w:rsidRPr="00D97E24" w:rsidRDefault="00D968AD" w:rsidP="00CE0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14:paraId="2D77C819" w14:textId="77777777" w:rsidR="00D968AD" w:rsidRPr="00D97E24" w:rsidRDefault="00D968AD" w:rsidP="00CE0D1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953" w:type="dxa"/>
            <w:vAlign w:val="center"/>
          </w:tcPr>
          <w:p w14:paraId="67444052" w14:textId="49BFEBDD" w:rsidR="00D968AD" w:rsidRDefault="00D968AD" w:rsidP="00CE0D1A">
            <w:pPr>
              <w:spacing w:after="0"/>
            </w:pPr>
            <w:r>
              <w:t>gymnastics</w:t>
            </w:r>
          </w:p>
          <w:p w14:paraId="40647071" w14:textId="62C86788" w:rsidR="00D968AD" w:rsidRDefault="00D968AD" w:rsidP="00CE0D1A">
            <w:pPr>
              <w:spacing w:after="0"/>
            </w:pPr>
            <w:r>
              <w:t>limelight</w:t>
            </w:r>
          </w:p>
          <w:p w14:paraId="683A730B" w14:textId="3D38BBFA" w:rsidR="00D968AD" w:rsidRDefault="00D968AD" w:rsidP="00CE0D1A">
            <w:pPr>
              <w:spacing w:after="0"/>
            </w:pPr>
            <w:r>
              <w:t>vinyl</w:t>
            </w:r>
          </w:p>
        </w:tc>
        <w:tc>
          <w:tcPr>
            <w:tcW w:w="5954" w:type="dxa"/>
            <w:vAlign w:val="center"/>
          </w:tcPr>
          <w:p w14:paraId="255C5E97" w14:textId="45DF783D" w:rsidR="00D968AD" w:rsidRDefault="00D968AD" w:rsidP="00CE0D1A">
            <w:pPr>
              <w:spacing w:after="0"/>
            </w:pPr>
            <w:r>
              <w:t>jealous</w:t>
            </w:r>
          </w:p>
          <w:p w14:paraId="63A5886A" w14:textId="2914A6B6" w:rsidR="00D968AD" w:rsidRDefault="00D968AD" w:rsidP="00CE0D1A">
            <w:pPr>
              <w:spacing w:after="0"/>
            </w:pPr>
            <w:r>
              <w:t>disdain</w:t>
            </w:r>
          </w:p>
          <w:p w14:paraId="606F483C" w14:textId="184C52D6" w:rsidR="00D968AD" w:rsidRDefault="00D968AD" w:rsidP="00CE0D1A">
            <w:pPr>
              <w:spacing w:after="0"/>
            </w:pPr>
            <w:r>
              <w:t>nutrients</w:t>
            </w:r>
          </w:p>
          <w:p w14:paraId="28331E0F" w14:textId="4312907E" w:rsidR="00D968AD" w:rsidRDefault="00D968AD" w:rsidP="00CE0D1A">
            <w:pPr>
              <w:spacing w:after="0"/>
            </w:pPr>
            <w:r>
              <w:t xml:space="preserve">envied </w:t>
            </w:r>
          </w:p>
          <w:p w14:paraId="4C14ED61" w14:textId="3A3E06D1" w:rsidR="00D968AD" w:rsidRDefault="00D968AD" w:rsidP="00CE0D1A">
            <w:pPr>
              <w:spacing w:after="0"/>
            </w:pPr>
            <w:r>
              <w:t>skidded</w:t>
            </w:r>
          </w:p>
          <w:p w14:paraId="59E38A76" w14:textId="78985FFB" w:rsidR="00D968AD" w:rsidRDefault="00D968AD" w:rsidP="00CE0D1A">
            <w:pPr>
              <w:spacing w:after="0"/>
            </w:pPr>
            <w:r>
              <w:t>hesitation</w:t>
            </w:r>
          </w:p>
        </w:tc>
      </w:tr>
      <w:tr w:rsidR="00D968AD" w14:paraId="48E600FD" w14:textId="77777777" w:rsidTr="00CE0D1A">
        <w:trPr>
          <w:cantSplit/>
          <w:trHeight w:val="3682"/>
        </w:trPr>
        <w:tc>
          <w:tcPr>
            <w:tcW w:w="1101" w:type="dxa"/>
            <w:textDirection w:val="btLr"/>
          </w:tcPr>
          <w:p w14:paraId="07C72797" w14:textId="77777777" w:rsidR="00D968AD" w:rsidRPr="00D97E24" w:rsidRDefault="00D968AD" w:rsidP="00CE0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14:paraId="7E466EEB" w14:textId="77777777" w:rsidR="00D968AD" w:rsidRPr="00D97E24" w:rsidRDefault="00D968AD" w:rsidP="00CE0D1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14:paraId="6F1A2DDF" w14:textId="77777777" w:rsidR="00D968AD" w:rsidRPr="00D97E24" w:rsidRDefault="00D968AD" w:rsidP="00CE0D1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14:paraId="5A5EB1A1" w14:textId="77777777" w:rsidR="00D968AD" w:rsidRPr="00D97E24" w:rsidRDefault="00D968AD" w:rsidP="00CE0D1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14:paraId="7DD163CC" w14:textId="77777777" w:rsidR="00D968AD" w:rsidRPr="00D97E24" w:rsidRDefault="00D968AD" w:rsidP="00CE0D1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14:paraId="64EE820B" w14:textId="77777777" w:rsidR="00D968AD" w:rsidRPr="00D97E24" w:rsidRDefault="00D968AD" w:rsidP="00CE0D1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14:paraId="2CFFC06E" w14:textId="77777777" w:rsidR="00D968AD" w:rsidRPr="00D97E24" w:rsidRDefault="00D968AD" w:rsidP="00CE0D1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A860D08" w14:textId="77777777" w:rsidR="00D968AD" w:rsidRDefault="00D968AD" w:rsidP="00CE0D1A">
            <w:pPr>
              <w:spacing w:after="0"/>
            </w:pPr>
          </w:p>
          <w:p w14:paraId="33AEDA47" w14:textId="44902B0E" w:rsidR="00D968AD" w:rsidRDefault="00D968AD" w:rsidP="00CE0D1A">
            <w:pPr>
              <w:spacing w:after="0"/>
            </w:pPr>
            <w:r>
              <w:t xml:space="preserve">gymnast </w:t>
            </w:r>
          </w:p>
          <w:p w14:paraId="55F89E9F" w14:textId="69D08BA1" w:rsidR="00D968AD" w:rsidRDefault="00D968AD" w:rsidP="00CE0D1A">
            <w:pPr>
              <w:spacing w:after="0"/>
            </w:pPr>
            <w:r>
              <w:t>somersault</w:t>
            </w:r>
          </w:p>
          <w:p w14:paraId="3DEA28E1" w14:textId="00898DA3" w:rsidR="00D968AD" w:rsidRDefault="00D968AD" w:rsidP="00CE0D1A">
            <w:pPr>
              <w:spacing w:after="0"/>
            </w:pPr>
            <w:r>
              <w:t>cartwheels</w:t>
            </w:r>
          </w:p>
          <w:p w14:paraId="5B2F27E3" w14:textId="5E120B14" w:rsidR="00D968AD" w:rsidRDefault="00D968AD" w:rsidP="00CE0D1A">
            <w:pPr>
              <w:spacing w:after="0"/>
            </w:pPr>
            <w:r>
              <w:t>back flip</w:t>
            </w:r>
          </w:p>
          <w:p w14:paraId="3B1A1BBD" w14:textId="753FF9AB" w:rsidR="00D968AD" w:rsidRDefault="00D968AD" w:rsidP="00CE0D1A">
            <w:pPr>
              <w:spacing w:after="0"/>
            </w:pPr>
            <w:r>
              <w:t>yap</w:t>
            </w:r>
          </w:p>
          <w:p w14:paraId="73A6E731" w14:textId="77777777" w:rsidR="00D968AD" w:rsidRDefault="00D968AD" w:rsidP="00CE0D1A">
            <w:pPr>
              <w:spacing w:after="0"/>
            </w:pPr>
          </w:p>
          <w:p w14:paraId="65003238" w14:textId="77777777" w:rsidR="00D968AD" w:rsidRDefault="00D968AD" w:rsidP="00CE0D1A">
            <w:pPr>
              <w:spacing w:after="0"/>
            </w:pPr>
          </w:p>
          <w:p w14:paraId="53936C14" w14:textId="77777777" w:rsidR="00D968AD" w:rsidRDefault="00D968AD" w:rsidP="00CE0D1A">
            <w:pPr>
              <w:spacing w:after="0"/>
            </w:pPr>
          </w:p>
          <w:p w14:paraId="59A61E05" w14:textId="77777777" w:rsidR="00D968AD" w:rsidRDefault="00D968AD" w:rsidP="00CE0D1A">
            <w:pPr>
              <w:spacing w:after="0"/>
            </w:pPr>
          </w:p>
        </w:tc>
        <w:tc>
          <w:tcPr>
            <w:tcW w:w="5954" w:type="dxa"/>
            <w:vAlign w:val="center"/>
          </w:tcPr>
          <w:p w14:paraId="54DA8F17" w14:textId="08A71B25" w:rsidR="00D968AD" w:rsidRDefault="00D968AD" w:rsidP="00CE0D1A">
            <w:pPr>
              <w:spacing w:after="0"/>
            </w:pPr>
            <w:r>
              <w:t>bandages</w:t>
            </w:r>
          </w:p>
          <w:p w14:paraId="5FB0470F" w14:textId="0DC910C5" w:rsidR="00D968AD" w:rsidRDefault="00D968AD" w:rsidP="00CE0D1A">
            <w:pPr>
              <w:spacing w:after="0"/>
            </w:pPr>
            <w:r>
              <w:t>wincing</w:t>
            </w:r>
          </w:p>
          <w:p w14:paraId="08A30543" w14:textId="7594FD20" w:rsidR="00D968AD" w:rsidRDefault="00D968AD" w:rsidP="00CE0D1A">
            <w:pPr>
              <w:spacing w:after="0"/>
            </w:pPr>
            <w:r>
              <w:t>slippers</w:t>
            </w:r>
          </w:p>
          <w:p w14:paraId="710D83A6" w14:textId="6FBFB13A" w:rsidR="00D968AD" w:rsidRDefault="00D968AD" w:rsidP="00CE0D1A">
            <w:pPr>
              <w:spacing w:after="0"/>
            </w:pPr>
            <w:r>
              <w:t>throbbing</w:t>
            </w:r>
          </w:p>
          <w:p w14:paraId="2E806CDE" w14:textId="27FF00F9" w:rsidR="00D968AD" w:rsidRDefault="00D968AD" w:rsidP="00CE0D1A">
            <w:pPr>
              <w:spacing w:after="0"/>
            </w:pPr>
            <w:r>
              <w:t>summery</w:t>
            </w:r>
          </w:p>
          <w:p w14:paraId="0FDD5A57" w14:textId="77777777" w:rsidR="00D968AD" w:rsidRDefault="00D968AD" w:rsidP="00CE0D1A">
            <w:pPr>
              <w:spacing w:after="0"/>
            </w:pPr>
          </w:p>
          <w:p w14:paraId="39DF7F57" w14:textId="77777777" w:rsidR="00D968AD" w:rsidRDefault="00D968AD" w:rsidP="00CE0D1A">
            <w:pPr>
              <w:spacing w:after="0"/>
            </w:pPr>
          </w:p>
          <w:p w14:paraId="4E250E3D" w14:textId="77777777" w:rsidR="00D968AD" w:rsidRDefault="00D968AD" w:rsidP="00CE0D1A">
            <w:pPr>
              <w:spacing w:after="0"/>
            </w:pPr>
          </w:p>
          <w:p w14:paraId="7EA007A2" w14:textId="77777777" w:rsidR="00D968AD" w:rsidRDefault="00D968AD" w:rsidP="00CE0D1A">
            <w:pPr>
              <w:spacing w:after="0" w:line="240" w:lineRule="auto"/>
            </w:pPr>
          </w:p>
          <w:p w14:paraId="5C51CB02" w14:textId="77777777" w:rsidR="00D968AD" w:rsidRDefault="00D968AD" w:rsidP="00CE0D1A">
            <w:pPr>
              <w:spacing w:after="0" w:line="240" w:lineRule="auto"/>
            </w:pPr>
          </w:p>
        </w:tc>
      </w:tr>
    </w:tbl>
    <w:p w14:paraId="75637D23" w14:textId="77777777" w:rsidR="00F32945" w:rsidRDefault="00F32945" w:rsidP="00D968A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4C49198" w14:textId="77777777" w:rsidR="00F32945" w:rsidRDefault="00F32945" w:rsidP="00F32945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70FFD8F" w14:textId="2EAD72AE" w:rsidR="00C00567" w:rsidRPr="00F32945" w:rsidRDefault="00C00567" w:rsidP="00D968AD">
      <w:pPr>
        <w:spacing w:after="0" w:line="360" w:lineRule="auto"/>
        <w:ind w:left="360" w:hanging="360"/>
        <w:contextualSpacing/>
        <w:rPr>
          <w:rFonts w:asciiTheme="minorHAnsi" w:hAnsiTheme="minorHAnsi" w:cstheme="minorHAnsi"/>
          <w:sz w:val="32"/>
          <w:szCs w:val="32"/>
          <w:u w:val="single"/>
        </w:rPr>
      </w:pPr>
      <w:r w:rsidRPr="00F32945">
        <w:rPr>
          <w:rFonts w:asciiTheme="minorHAnsi" w:hAnsiTheme="minorHAnsi" w:cstheme="minorHAnsi"/>
          <w:sz w:val="32"/>
          <w:szCs w:val="32"/>
          <w:u w:val="single"/>
        </w:rPr>
        <w:lastRenderedPageBreak/>
        <w:t>Culminating Task</w:t>
      </w:r>
    </w:p>
    <w:p w14:paraId="63FD766D" w14:textId="77777777" w:rsidR="00D968AD" w:rsidRDefault="00CA218E" w:rsidP="00D968AD">
      <w:pPr>
        <w:numPr>
          <w:ilvl w:val="0"/>
          <w:numId w:val="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Re-Read, </w:t>
      </w:r>
      <w:r w:rsidR="009518BD">
        <w:rPr>
          <w:rFonts w:asciiTheme="minorHAnsi" w:hAnsiTheme="minorHAnsi" w:cstheme="minorHAnsi"/>
          <w:sz w:val="24"/>
          <w:szCs w:val="24"/>
        </w:rPr>
        <w:t>Think, Discuss, Write</w:t>
      </w:r>
    </w:p>
    <w:p w14:paraId="13BA6ED7" w14:textId="77777777" w:rsidR="00D968AD" w:rsidRDefault="009518BD" w:rsidP="00D968AD">
      <w:pPr>
        <w:numPr>
          <w:ilvl w:val="0"/>
          <w:numId w:val="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968AD">
        <w:rPr>
          <w:rFonts w:asciiTheme="minorHAnsi" w:hAnsiTheme="minorHAnsi" w:cstheme="minorHAnsi"/>
          <w:i/>
          <w:sz w:val="24"/>
          <w:szCs w:val="24"/>
        </w:rPr>
        <w:t>Eleven-</w:t>
      </w:r>
      <w:r w:rsidR="00E808B5" w:rsidRPr="00D968AD">
        <w:rPr>
          <w:rFonts w:asciiTheme="minorHAnsi" w:hAnsiTheme="minorHAnsi" w:cstheme="minorHAnsi"/>
          <w:i/>
          <w:sz w:val="24"/>
          <w:szCs w:val="24"/>
        </w:rPr>
        <w:t>y</w:t>
      </w:r>
      <w:r w:rsidRPr="00D968AD">
        <w:rPr>
          <w:rFonts w:asciiTheme="minorHAnsi" w:hAnsiTheme="minorHAnsi" w:cstheme="minorHAnsi"/>
          <w:i/>
          <w:sz w:val="24"/>
          <w:szCs w:val="24"/>
        </w:rPr>
        <w:t>ear-</w:t>
      </w:r>
      <w:r w:rsidR="008A5E4F" w:rsidRPr="00D968AD">
        <w:rPr>
          <w:rFonts w:asciiTheme="minorHAnsi" w:hAnsiTheme="minorHAnsi" w:cstheme="minorHAnsi"/>
          <w:i/>
          <w:sz w:val="24"/>
          <w:szCs w:val="24"/>
        </w:rPr>
        <w:t>old Gary Soto was motivated</w:t>
      </w:r>
      <w:r w:rsidR="00E808B5" w:rsidRPr="00D968AD">
        <w:rPr>
          <w:rFonts w:asciiTheme="minorHAnsi" w:hAnsiTheme="minorHAnsi" w:cstheme="minorHAnsi"/>
          <w:i/>
          <w:sz w:val="24"/>
          <w:szCs w:val="24"/>
        </w:rPr>
        <w:t xml:space="preserve"> to become a gymnast, just like his cousin.</w:t>
      </w:r>
      <w:r w:rsidR="00D968AD">
        <w:rPr>
          <w:rFonts w:asciiTheme="minorHAnsi" w:hAnsiTheme="minorHAnsi" w:cstheme="minorHAnsi"/>
          <w:sz w:val="24"/>
          <w:szCs w:val="24"/>
        </w:rPr>
        <w:t xml:space="preserve"> </w:t>
      </w:r>
      <w:r w:rsidR="00E808B5" w:rsidRPr="00D968AD">
        <w:rPr>
          <w:rFonts w:asciiTheme="minorHAnsi" w:hAnsiTheme="minorHAnsi" w:cstheme="minorHAnsi"/>
          <w:i/>
          <w:sz w:val="24"/>
          <w:szCs w:val="24"/>
        </w:rPr>
        <w:t xml:space="preserve">Using details from the story, explain </w:t>
      </w:r>
      <w:r w:rsidR="00B513BA" w:rsidRPr="00D968AD">
        <w:rPr>
          <w:rFonts w:asciiTheme="minorHAnsi" w:hAnsiTheme="minorHAnsi" w:cstheme="minorHAnsi"/>
          <w:i/>
          <w:sz w:val="24"/>
          <w:szCs w:val="24"/>
        </w:rPr>
        <w:t>why</w:t>
      </w:r>
      <w:r w:rsidR="00E808B5" w:rsidRPr="00D968AD">
        <w:rPr>
          <w:rFonts w:asciiTheme="minorHAnsi" w:hAnsiTheme="minorHAnsi" w:cstheme="minorHAnsi"/>
          <w:i/>
          <w:sz w:val="24"/>
          <w:szCs w:val="24"/>
        </w:rPr>
        <w:t xml:space="preserve"> Gary’s reasons for wanting to be a gymnast did not help him achieve his goal.</w:t>
      </w:r>
    </w:p>
    <w:p w14:paraId="081691CA" w14:textId="723AE89F" w:rsidR="009518BD" w:rsidRPr="00D968AD" w:rsidRDefault="009518BD" w:rsidP="00D968AD">
      <w:pPr>
        <w:numPr>
          <w:ilvl w:val="1"/>
          <w:numId w:val="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968AD">
        <w:rPr>
          <w:rFonts w:asciiTheme="minorHAnsi" w:hAnsiTheme="minorHAnsi" w:cstheme="minorHAnsi"/>
          <w:sz w:val="24"/>
          <w:szCs w:val="24"/>
        </w:rPr>
        <w:t xml:space="preserve">Sample </w:t>
      </w:r>
      <w:r w:rsidR="00545861" w:rsidRPr="00D968AD">
        <w:rPr>
          <w:rFonts w:asciiTheme="minorHAnsi" w:hAnsiTheme="minorHAnsi" w:cstheme="minorHAnsi"/>
          <w:sz w:val="24"/>
          <w:szCs w:val="24"/>
        </w:rPr>
        <w:t xml:space="preserve">Answer:  </w:t>
      </w:r>
    </w:p>
    <w:p w14:paraId="16925D6B" w14:textId="5C11F97D" w:rsidR="009518BD" w:rsidRPr="00FC298D" w:rsidRDefault="00004F73" w:rsidP="00D968AD">
      <w:pPr>
        <w:spacing w:after="0" w:line="360" w:lineRule="auto"/>
        <w:ind w:left="720"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56230">
        <w:rPr>
          <w:rFonts w:asciiTheme="minorHAnsi" w:hAnsiTheme="minorHAnsi" w:cstheme="minorHAnsi"/>
          <w:sz w:val="24"/>
          <w:szCs w:val="24"/>
        </w:rPr>
        <w:t>Gary Soto’s</w:t>
      </w:r>
      <w:r>
        <w:rPr>
          <w:rFonts w:asciiTheme="minorHAnsi" w:hAnsiTheme="minorHAnsi" w:cstheme="minorHAnsi"/>
          <w:sz w:val="24"/>
          <w:szCs w:val="24"/>
        </w:rPr>
        <w:t xml:space="preserve"> motivation to become a gymnast </w:t>
      </w:r>
      <w:r w:rsidR="00FC298D">
        <w:rPr>
          <w:rFonts w:asciiTheme="minorHAnsi" w:hAnsiTheme="minorHAnsi" w:cstheme="minorHAnsi"/>
          <w:sz w:val="24"/>
          <w:szCs w:val="24"/>
        </w:rPr>
        <w:t xml:space="preserve">like his cousin Isaac </w:t>
      </w:r>
      <w:r>
        <w:rPr>
          <w:rFonts w:asciiTheme="minorHAnsi" w:hAnsiTheme="minorHAnsi" w:cstheme="minorHAnsi"/>
          <w:sz w:val="24"/>
          <w:szCs w:val="24"/>
        </w:rPr>
        <w:t xml:space="preserve">was that he wanted to be admired </w:t>
      </w:r>
      <w:r w:rsidR="00FC298D">
        <w:rPr>
          <w:rFonts w:asciiTheme="minorHAnsi" w:hAnsiTheme="minorHAnsi" w:cstheme="minorHAnsi"/>
          <w:sz w:val="24"/>
          <w:szCs w:val="24"/>
        </w:rPr>
        <w:t>by other people</w:t>
      </w:r>
      <w:r>
        <w:rPr>
          <w:rFonts w:asciiTheme="minorHAnsi" w:hAnsiTheme="minorHAnsi" w:cstheme="minorHAnsi"/>
          <w:sz w:val="24"/>
          <w:szCs w:val="24"/>
        </w:rPr>
        <w:t>.</w:t>
      </w:r>
      <w:r w:rsidR="00DC24F3">
        <w:rPr>
          <w:rFonts w:asciiTheme="minorHAnsi" w:hAnsiTheme="minorHAnsi" w:cstheme="minorHAnsi"/>
          <w:sz w:val="24"/>
          <w:szCs w:val="24"/>
        </w:rPr>
        <w:t xml:space="preserve"> Gary’s mother said about Isaac, </w:t>
      </w:r>
      <w:r w:rsidR="00F25D98">
        <w:rPr>
          <w:rFonts w:asciiTheme="minorHAnsi" w:hAnsiTheme="minorHAnsi" w:cstheme="minorHAnsi"/>
          <w:sz w:val="24"/>
          <w:szCs w:val="24"/>
        </w:rPr>
        <w:t>“She was proud 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24F3">
        <w:rPr>
          <w:rFonts w:asciiTheme="minorHAnsi" w:hAnsiTheme="minorHAnsi" w:cstheme="minorHAnsi"/>
          <w:sz w:val="24"/>
          <w:szCs w:val="24"/>
        </w:rPr>
        <w:t>him</w:t>
      </w:r>
      <w:r w:rsidR="00F25D98">
        <w:rPr>
          <w:rFonts w:asciiTheme="minorHAnsi" w:hAnsiTheme="minorHAnsi" w:cstheme="minorHAnsi"/>
          <w:sz w:val="24"/>
          <w:szCs w:val="24"/>
        </w:rPr>
        <w:t>.”</w:t>
      </w:r>
      <w:r w:rsidR="00DC24F3">
        <w:rPr>
          <w:rFonts w:asciiTheme="minorHAnsi" w:hAnsiTheme="minorHAnsi" w:cstheme="minorHAnsi"/>
          <w:sz w:val="24"/>
          <w:szCs w:val="24"/>
        </w:rPr>
        <w:t xml:space="preserve"> </w:t>
      </w:r>
      <w:r w:rsidR="00F25D98">
        <w:rPr>
          <w:rFonts w:asciiTheme="minorHAnsi" w:hAnsiTheme="minorHAnsi" w:cstheme="minorHAnsi"/>
          <w:sz w:val="24"/>
          <w:szCs w:val="24"/>
        </w:rPr>
        <w:t xml:space="preserve">Gary stated that he was jealous of the athletes on Wide World of Sports because “people admired </w:t>
      </w:r>
      <w:r w:rsidR="00DC24F3">
        <w:rPr>
          <w:rFonts w:asciiTheme="minorHAnsi" w:hAnsiTheme="minorHAnsi" w:cstheme="minorHAnsi"/>
          <w:sz w:val="24"/>
          <w:szCs w:val="24"/>
        </w:rPr>
        <w:t>an athlete</w:t>
      </w:r>
      <w:r w:rsidR="00F25D98">
        <w:rPr>
          <w:rFonts w:asciiTheme="minorHAnsi" w:hAnsiTheme="minorHAnsi" w:cstheme="minorHAnsi"/>
          <w:sz w:val="24"/>
          <w:szCs w:val="24"/>
        </w:rPr>
        <w:t xml:space="preserve"> who could somer</w:t>
      </w:r>
      <w:r w:rsidR="00DC24F3">
        <w:rPr>
          <w:rFonts w:asciiTheme="minorHAnsi" w:hAnsiTheme="minorHAnsi" w:cstheme="minorHAnsi"/>
          <w:sz w:val="24"/>
          <w:szCs w:val="24"/>
        </w:rPr>
        <w:t>sault without hurting himself</w:t>
      </w:r>
      <w:r w:rsidR="00F25D98">
        <w:rPr>
          <w:rFonts w:asciiTheme="minorHAnsi" w:hAnsiTheme="minorHAnsi" w:cstheme="minorHAnsi"/>
          <w:sz w:val="24"/>
          <w:szCs w:val="24"/>
        </w:rPr>
        <w:t>”</w:t>
      </w:r>
      <w:r w:rsidR="002E2F57">
        <w:rPr>
          <w:rFonts w:asciiTheme="minorHAnsi" w:hAnsiTheme="minorHAnsi" w:cstheme="minorHAnsi"/>
          <w:sz w:val="24"/>
          <w:szCs w:val="24"/>
        </w:rPr>
        <w:t xml:space="preserve">. </w:t>
      </w:r>
      <w:r w:rsidR="00F25D98">
        <w:rPr>
          <w:rFonts w:asciiTheme="minorHAnsi" w:hAnsiTheme="minorHAnsi" w:cstheme="minorHAnsi"/>
          <w:sz w:val="24"/>
          <w:szCs w:val="24"/>
        </w:rPr>
        <w:t>Gary noticed that some passengers in cars watched Isaac as he did gymnasti</w:t>
      </w:r>
      <w:r w:rsidR="002E2F57">
        <w:rPr>
          <w:rFonts w:asciiTheme="minorHAnsi" w:hAnsiTheme="minorHAnsi" w:cstheme="minorHAnsi"/>
          <w:sz w:val="24"/>
          <w:szCs w:val="24"/>
        </w:rPr>
        <w:t>cs exercises on the front lawn</w:t>
      </w:r>
      <w:r w:rsidR="00FC298D">
        <w:rPr>
          <w:rFonts w:asciiTheme="minorHAnsi" w:hAnsiTheme="minorHAnsi" w:cstheme="minorHAnsi"/>
          <w:sz w:val="24"/>
          <w:szCs w:val="24"/>
        </w:rPr>
        <w:t>.</w:t>
      </w:r>
      <w:r w:rsidR="00DC24F3">
        <w:rPr>
          <w:rFonts w:asciiTheme="minorHAnsi" w:hAnsiTheme="minorHAnsi" w:cstheme="minorHAnsi"/>
          <w:sz w:val="24"/>
          <w:szCs w:val="24"/>
        </w:rPr>
        <w:t xml:space="preserve"> </w:t>
      </w:r>
      <w:r w:rsidR="00F25D98">
        <w:rPr>
          <w:rFonts w:asciiTheme="minorHAnsi" w:hAnsiTheme="minorHAnsi" w:cstheme="minorHAnsi"/>
          <w:sz w:val="24"/>
          <w:szCs w:val="24"/>
        </w:rPr>
        <w:t>Gary was also motivated to become a gymnast because h</w:t>
      </w:r>
      <w:r>
        <w:rPr>
          <w:rFonts w:asciiTheme="minorHAnsi" w:hAnsiTheme="minorHAnsi" w:cstheme="minorHAnsi"/>
          <w:sz w:val="24"/>
          <w:szCs w:val="24"/>
        </w:rPr>
        <w:t>e liked the equipment used by gymnasts and felt that just wearing the shoes, tape, and pow</w:t>
      </w:r>
      <w:r w:rsidR="00A428F0">
        <w:rPr>
          <w:rFonts w:asciiTheme="minorHAnsi" w:hAnsiTheme="minorHAnsi" w:cstheme="minorHAnsi"/>
          <w:sz w:val="24"/>
          <w:szCs w:val="24"/>
        </w:rPr>
        <w:t xml:space="preserve">der </w:t>
      </w:r>
      <w:r w:rsidR="006E3668">
        <w:rPr>
          <w:rFonts w:asciiTheme="minorHAnsi" w:hAnsiTheme="minorHAnsi" w:cstheme="minorHAnsi"/>
          <w:sz w:val="24"/>
          <w:szCs w:val="24"/>
        </w:rPr>
        <w:t xml:space="preserve">like </w:t>
      </w:r>
      <w:r w:rsidR="009518BD">
        <w:rPr>
          <w:rFonts w:asciiTheme="minorHAnsi" w:hAnsiTheme="minorHAnsi" w:cstheme="minorHAnsi"/>
          <w:sz w:val="24"/>
          <w:szCs w:val="24"/>
        </w:rPr>
        <w:t>Isaac</w:t>
      </w:r>
      <w:r w:rsidR="00133091">
        <w:rPr>
          <w:rFonts w:asciiTheme="minorHAnsi" w:hAnsiTheme="minorHAnsi" w:cstheme="minorHAnsi"/>
          <w:sz w:val="24"/>
          <w:szCs w:val="24"/>
        </w:rPr>
        <w:t xml:space="preserve"> </w:t>
      </w:r>
      <w:r w:rsidR="00A428F0">
        <w:rPr>
          <w:rFonts w:asciiTheme="minorHAnsi" w:hAnsiTheme="minorHAnsi" w:cstheme="minorHAnsi"/>
          <w:sz w:val="24"/>
          <w:szCs w:val="24"/>
        </w:rPr>
        <w:t>would make him a</w:t>
      </w:r>
      <w:r w:rsidR="006E3668">
        <w:rPr>
          <w:rFonts w:asciiTheme="minorHAnsi" w:hAnsiTheme="minorHAnsi" w:cstheme="minorHAnsi"/>
          <w:sz w:val="24"/>
          <w:szCs w:val="24"/>
        </w:rPr>
        <w:t>n admired</w:t>
      </w:r>
      <w:r w:rsidR="00A428F0">
        <w:rPr>
          <w:rFonts w:asciiTheme="minorHAnsi" w:hAnsiTheme="minorHAnsi" w:cstheme="minorHAnsi"/>
          <w:sz w:val="24"/>
          <w:szCs w:val="24"/>
        </w:rPr>
        <w:t xml:space="preserve"> gymnast. </w:t>
      </w:r>
      <w:r w:rsidR="002E2F57">
        <w:rPr>
          <w:rFonts w:asciiTheme="minorHAnsi" w:hAnsiTheme="minorHAnsi" w:cstheme="minorHAnsi"/>
          <w:sz w:val="24"/>
          <w:szCs w:val="24"/>
        </w:rPr>
        <w:t>For example</w:t>
      </w:r>
      <w:r w:rsidR="00F25D98">
        <w:rPr>
          <w:rFonts w:asciiTheme="minorHAnsi" w:hAnsiTheme="minorHAnsi" w:cstheme="minorHAnsi"/>
          <w:sz w:val="24"/>
          <w:szCs w:val="24"/>
        </w:rPr>
        <w:t xml:space="preserve">, he </w:t>
      </w:r>
      <w:r w:rsidR="00DC24F3">
        <w:rPr>
          <w:rFonts w:asciiTheme="minorHAnsi" w:hAnsiTheme="minorHAnsi" w:cstheme="minorHAnsi"/>
          <w:sz w:val="24"/>
          <w:szCs w:val="24"/>
        </w:rPr>
        <w:t>“found a pair of old vinyl slippers.” Gary says</w:t>
      </w:r>
      <w:r w:rsidR="006E3668">
        <w:rPr>
          <w:rFonts w:asciiTheme="minorHAnsi" w:hAnsiTheme="minorHAnsi" w:cstheme="minorHAnsi"/>
          <w:sz w:val="24"/>
          <w:szCs w:val="24"/>
        </w:rPr>
        <w:t xml:space="preserve"> he</w:t>
      </w:r>
      <w:r w:rsidR="00DC24F3">
        <w:rPr>
          <w:rFonts w:asciiTheme="minorHAnsi" w:hAnsiTheme="minorHAnsi" w:cstheme="minorHAnsi"/>
          <w:sz w:val="24"/>
          <w:szCs w:val="24"/>
        </w:rPr>
        <w:t>, “looked for tape to wrap his wrists, but could only find circle bandag</w:t>
      </w:r>
      <w:r w:rsidR="00401962">
        <w:rPr>
          <w:rFonts w:asciiTheme="minorHAnsi" w:hAnsiTheme="minorHAnsi" w:cstheme="minorHAnsi"/>
          <w:sz w:val="24"/>
          <w:szCs w:val="24"/>
        </w:rPr>
        <w:t>es.” Finally, Gary tells us</w:t>
      </w:r>
      <w:r w:rsidR="00B77149">
        <w:rPr>
          <w:rFonts w:asciiTheme="minorHAnsi" w:hAnsiTheme="minorHAnsi" w:cstheme="minorHAnsi"/>
          <w:sz w:val="24"/>
          <w:szCs w:val="24"/>
        </w:rPr>
        <w:t>,</w:t>
      </w:r>
      <w:r w:rsidR="00DC24F3">
        <w:rPr>
          <w:rFonts w:asciiTheme="minorHAnsi" w:hAnsiTheme="minorHAnsi" w:cstheme="minorHAnsi"/>
          <w:sz w:val="24"/>
          <w:szCs w:val="24"/>
        </w:rPr>
        <w:t xml:space="preserve"> “I dipped my hands in flour to keep them dry.” </w:t>
      </w:r>
      <w:r w:rsidR="00A508C9">
        <w:rPr>
          <w:rFonts w:asciiTheme="minorHAnsi" w:hAnsiTheme="minorHAnsi" w:cstheme="minorHAnsi"/>
          <w:sz w:val="24"/>
          <w:szCs w:val="24"/>
        </w:rPr>
        <w:t xml:space="preserve"> </w:t>
      </w:r>
      <w:r w:rsidR="00A428F0">
        <w:rPr>
          <w:rFonts w:asciiTheme="minorHAnsi" w:hAnsiTheme="minorHAnsi" w:cstheme="minorHAnsi"/>
          <w:sz w:val="24"/>
          <w:szCs w:val="24"/>
        </w:rPr>
        <w:t>He became frustrated by the constant questions asked by other people</w:t>
      </w:r>
      <w:r w:rsidR="00A508C9">
        <w:rPr>
          <w:rFonts w:asciiTheme="minorHAnsi" w:hAnsiTheme="minorHAnsi" w:cstheme="minorHAnsi"/>
          <w:sz w:val="24"/>
          <w:szCs w:val="24"/>
        </w:rPr>
        <w:t>, such a</w:t>
      </w:r>
      <w:r w:rsidR="00DC24F3">
        <w:rPr>
          <w:rFonts w:asciiTheme="minorHAnsi" w:hAnsiTheme="minorHAnsi" w:cstheme="minorHAnsi"/>
          <w:sz w:val="24"/>
          <w:szCs w:val="24"/>
        </w:rPr>
        <w:t>s “Why I was wearing slippers?</w:t>
      </w:r>
      <w:r w:rsidR="00A508C9">
        <w:rPr>
          <w:rFonts w:asciiTheme="minorHAnsi" w:hAnsiTheme="minorHAnsi" w:cstheme="minorHAnsi"/>
          <w:sz w:val="24"/>
          <w:szCs w:val="24"/>
        </w:rPr>
        <w:t>”</w:t>
      </w:r>
      <w:r w:rsidR="003E46E7">
        <w:rPr>
          <w:rFonts w:asciiTheme="minorHAnsi" w:hAnsiTheme="minorHAnsi" w:cstheme="minorHAnsi"/>
          <w:sz w:val="24"/>
          <w:szCs w:val="24"/>
        </w:rPr>
        <w:t xml:space="preserve"> or “Why </w:t>
      </w:r>
      <w:r w:rsidR="006E3668">
        <w:rPr>
          <w:rFonts w:asciiTheme="minorHAnsi" w:hAnsiTheme="minorHAnsi" w:cstheme="minorHAnsi"/>
          <w:sz w:val="24"/>
          <w:szCs w:val="24"/>
        </w:rPr>
        <w:t>I had white powd</w:t>
      </w:r>
      <w:r w:rsidR="00DC24F3">
        <w:rPr>
          <w:rFonts w:asciiTheme="minorHAnsi" w:hAnsiTheme="minorHAnsi" w:cstheme="minorHAnsi"/>
          <w:sz w:val="24"/>
          <w:szCs w:val="24"/>
        </w:rPr>
        <w:t xml:space="preserve">er on my hands?” </w:t>
      </w:r>
      <w:r w:rsidR="00CB7B0B">
        <w:rPr>
          <w:rFonts w:asciiTheme="minorHAnsi" w:hAnsiTheme="minorHAnsi" w:cstheme="minorHAnsi"/>
          <w:sz w:val="24"/>
          <w:szCs w:val="24"/>
        </w:rPr>
        <w:t>Gary eventually ends up g</w:t>
      </w:r>
      <w:r w:rsidR="003E46E7">
        <w:rPr>
          <w:rFonts w:asciiTheme="minorHAnsi" w:hAnsiTheme="minorHAnsi" w:cstheme="minorHAnsi"/>
          <w:sz w:val="24"/>
          <w:szCs w:val="24"/>
        </w:rPr>
        <w:t>iving up because</w:t>
      </w:r>
      <w:r w:rsidR="00A508C9">
        <w:rPr>
          <w:rFonts w:asciiTheme="minorHAnsi" w:hAnsiTheme="minorHAnsi" w:cstheme="minorHAnsi"/>
          <w:sz w:val="24"/>
          <w:szCs w:val="24"/>
        </w:rPr>
        <w:t xml:space="preserve"> he was unable to do a backflip without causing himself pain,</w:t>
      </w:r>
      <w:r w:rsidR="003E46E7">
        <w:rPr>
          <w:rFonts w:asciiTheme="minorHAnsi" w:hAnsiTheme="minorHAnsi" w:cstheme="minorHAnsi"/>
          <w:sz w:val="24"/>
          <w:szCs w:val="24"/>
        </w:rPr>
        <w:t xml:space="preserve"> “I landed on my neck again, this time I saw an orange burst behind my eyes.</w:t>
      </w:r>
      <w:r w:rsidR="00401962">
        <w:rPr>
          <w:rFonts w:asciiTheme="minorHAnsi" w:hAnsiTheme="minorHAnsi" w:cstheme="minorHAnsi"/>
          <w:sz w:val="24"/>
          <w:szCs w:val="24"/>
        </w:rPr>
        <w:t>”</w:t>
      </w:r>
      <w:r w:rsidR="003E46E7">
        <w:rPr>
          <w:rFonts w:asciiTheme="minorHAnsi" w:hAnsiTheme="minorHAnsi" w:cstheme="minorHAnsi"/>
          <w:sz w:val="24"/>
          <w:szCs w:val="24"/>
        </w:rPr>
        <w:t xml:space="preserve"> </w:t>
      </w:r>
      <w:r w:rsidR="00A508C9">
        <w:rPr>
          <w:rFonts w:asciiTheme="minorHAnsi" w:hAnsiTheme="minorHAnsi" w:cstheme="minorHAnsi"/>
          <w:sz w:val="24"/>
          <w:szCs w:val="24"/>
        </w:rPr>
        <w:t xml:space="preserve"> </w:t>
      </w:r>
      <w:r w:rsidR="003E46E7">
        <w:rPr>
          <w:rFonts w:asciiTheme="minorHAnsi" w:hAnsiTheme="minorHAnsi" w:cstheme="minorHAnsi"/>
          <w:sz w:val="24"/>
          <w:szCs w:val="24"/>
        </w:rPr>
        <w:t>He realized</w:t>
      </w:r>
      <w:r w:rsidR="00DC24F3">
        <w:rPr>
          <w:rFonts w:asciiTheme="minorHAnsi" w:hAnsiTheme="minorHAnsi" w:cstheme="minorHAnsi"/>
          <w:sz w:val="24"/>
          <w:szCs w:val="24"/>
        </w:rPr>
        <w:t xml:space="preserve"> that his i</w:t>
      </w:r>
      <w:r w:rsidR="00401962">
        <w:rPr>
          <w:rFonts w:asciiTheme="minorHAnsi" w:hAnsiTheme="minorHAnsi" w:cstheme="minorHAnsi"/>
          <w:sz w:val="24"/>
          <w:szCs w:val="24"/>
        </w:rPr>
        <w:t>nitial i</w:t>
      </w:r>
      <w:r w:rsidR="00DC24F3">
        <w:rPr>
          <w:rFonts w:asciiTheme="minorHAnsi" w:hAnsiTheme="minorHAnsi" w:cstheme="minorHAnsi"/>
          <w:sz w:val="24"/>
          <w:szCs w:val="24"/>
        </w:rPr>
        <w:t xml:space="preserve">dea </w:t>
      </w:r>
      <w:r w:rsidR="00A428F0">
        <w:rPr>
          <w:rFonts w:asciiTheme="minorHAnsi" w:hAnsiTheme="minorHAnsi" w:cstheme="minorHAnsi"/>
          <w:sz w:val="24"/>
          <w:szCs w:val="24"/>
        </w:rPr>
        <w:t xml:space="preserve">about being </w:t>
      </w:r>
      <w:r w:rsidR="00401962">
        <w:rPr>
          <w:rFonts w:asciiTheme="minorHAnsi" w:hAnsiTheme="minorHAnsi" w:cstheme="minorHAnsi"/>
          <w:sz w:val="24"/>
          <w:szCs w:val="24"/>
        </w:rPr>
        <w:t>an admired</w:t>
      </w:r>
      <w:r w:rsidR="00A428F0">
        <w:rPr>
          <w:rFonts w:asciiTheme="minorHAnsi" w:hAnsiTheme="minorHAnsi" w:cstheme="minorHAnsi"/>
          <w:sz w:val="24"/>
          <w:szCs w:val="24"/>
        </w:rPr>
        <w:t xml:space="preserve"> </w:t>
      </w:r>
      <w:r w:rsidR="00DC24F3">
        <w:rPr>
          <w:rFonts w:asciiTheme="minorHAnsi" w:hAnsiTheme="minorHAnsi" w:cstheme="minorHAnsi"/>
          <w:sz w:val="24"/>
          <w:szCs w:val="24"/>
        </w:rPr>
        <w:t>gymnast was not going to happen</w:t>
      </w:r>
      <w:r w:rsidR="00CB7B0B">
        <w:rPr>
          <w:rFonts w:asciiTheme="minorHAnsi" w:hAnsiTheme="minorHAnsi" w:cstheme="minorHAnsi"/>
          <w:sz w:val="24"/>
          <w:szCs w:val="24"/>
        </w:rPr>
        <w:t>, because b</w:t>
      </w:r>
      <w:r w:rsidR="00401962">
        <w:rPr>
          <w:rFonts w:asciiTheme="minorHAnsi" w:hAnsiTheme="minorHAnsi" w:cstheme="minorHAnsi"/>
          <w:sz w:val="24"/>
          <w:szCs w:val="24"/>
        </w:rPr>
        <w:t>eing an admired gymnast requires</w:t>
      </w:r>
      <w:r w:rsidR="00CB7B0B">
        <w:rPr>
          <w:rFonts w:asciiTheme="minorHAnsi" w:hAnsiTheme="minorHAnsi" w:cstheme="minorHAnsi"/>
          <w:sz w:val="24"/>
          <w:szCs w:val="24"/>
        </w:rPr>
        <w:t xml:space="preserve"> </w:t>
      </w:r>
      <w:r w:rsidR="00401962">
        <w:rPr>
          <w:rFonts w:asciiTheme="minorHAnsi" w:hAnsiTheme="minorHAnsi" w:cstheme="minorHAnsi"/>
          <w:sz w:val="24"/>
          <w:szCs w:val="24"/>
        </w:rPr>
        <w:t>a lot</w:t>
      </w:r>
      <w:r w:rsidR="00CB7B0B">
        <w:rPr>
          <w:rFonts w:asciiTheme="minorHAnsi" w:hAnsiTheme="minorHAnsi" w:cstheme="minorHAnsi"/>
          <w:sz w:val="24"/>
          <w:szCs w:val="24"/>
        </w:rPr>
        <w:t xml:space="preserve"> of hard work</w:t>
      </w:r>
      <w:r w:rsidR="00FC298D">
        <w:rPr>
          <w:rFonts w:asciiTheme="minorHAnsi" w:hAnsiTheme="minorHAnsi" w:cstheme="minorHAnsi"/>
          <w:sz w:val="24"/>
          <w:szCs w:val="24"/>
        </w:rPr>
        <w:t>, not just the right clothing.</w:t>
      </w:r>
    </w:p>
    <w:p w14:paraId="44DF4860" w14:textId="77777777" w:rsidR="00FC298D" w:rsidRDefault="00FC298D" w:rsidP="00D968AD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</w:p>
    <w:p w14:paraId="0D1AFDEA" w14:textId="77777777" w:rsidR="00FC298D" w:rsidRDefault="00FC298D" w:rsidP="00D968AD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</w:p>
    <w:p w14:paraId="5F8BC443" w14:textId="77777777" w:rsidR="00FC298D" w:rsidRDefault="00FC298D" w:rsidP="00D968AD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</w:p>
    <w:p w14:paraId="1B495262" w14:textId="11338F08" w:rsidR="00172736" w:rsidRPr="007C5C7E" w:rsidRDefault="00172736" w:rsidP="00D968AD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Additional </w:t>
      </w:r>
      <w:r w:rsidR="00B474EF">
        <w:rPr>
          <w:rFonts w:asciiTheme="minorHAnsi" w:hAnsiTheme="minorHAnsi" w:cstheme="minorHAnsi"/>
          <w:sz w:val="32"/>
          <w:szCs w:val="32"/>
          <w:u w:val="single"/>
        </w:rPr>
        <w:t>Task</w:t>
      </w:r>
      <w:r w:rsidR="00FC298D">
        <w:rPr>
          <w:rFonts w:asciiTheme="minorHAnsi" w:hAnsiTheme="minorHAnsi" w:cstheme="minorHAnsi"/>
          <w:sz w:val="32"/>
          <w:szCs w:val="32"/>
          <w:u w:val="single"/>
        </w:rPr>
        <w:t>s</w:t>
      </w:r>
    </w:p>
    <w:p w14:paraId="1BA32867" w14:textId="77777777" w:rsidR="00D968AD" w:rsidRDefault="001D2074" w:rsidP="00D968AD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56230">
        <w:rPr>
          <w:rFonts w:asciiTheme="minorHAnsi" w:hAnsiTheme="minorHAnsi" w:cstheme="minorHAnsi"/>
          <w:sz w:val="24"/>
          <w:szCs w:val="24"/>
        </w:rPr>
        <w:t>Imagine that this selection was written from the point of view</w:t>
      </w:r>
      <w:r w:rsidR="008A51F1" w:rsidRPr="00B56230">
        <w:rPr>
          <w:rFonts w:asciiTheme="minorHAnsi" w:hAnsiTheme="minorHAnsi" w:cstheme="minorHAnsi"/>
          <w:sz w:val="24"/>
          <w:szCs w:val="24"/>
        </w:rPr>
        <w:t xml:space="preserve"> of Gary Soto’s cousin Isaac. Rewrite one paragraph from the story, including thoughts and feelings that you imagine Isaac may have had.</w:t>
      </w:r>
    </w:p>
    <w:p w14:paraId="371C1587" w14:textId="7F31E37F" w:rsidR="009518BD" w:rsidRPr="00D968AD" w:rsidRDefault="009518BD" w:rsidP="00D968AD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968AD">
        <w:rPr>
          <w:rFonts w:asciiTheme="minorHAnsi" w:hAnsiTheme="minorHAnsi" w:cstheme="minorHAnsi"/>
          <w:sz w:val="24"/>
          <w:szCs w:val="24"/>
        </w:rPr>
        <w:t xml:space="preserve">Sample </w:t>
      </w:r>
      <w:r w:rsidR="002E2F57">
        <w:rPr>
          <w:rFonts w:asciiTheme="minorHAnsi" w:hAnsiTheme="minorHAnsi" w:cstheme="minorHAnsi"/>
          <w:sz w:val="24"/>
          <w:szCs w:val="24"/>
        </w:rPr>
        <w:t>Answer:</w:t>
      </w:r>
      <w:bookmarkStart w:id="0" w:name="_GoBack"/>
      <w:bookmarkEnd w:id="0"/>
    </w:p>
    <w:p w14:paraId="0EACC312" w14:textId="4B72ADDD" w:rsidR="00CA07EF" w:rsidRPr="0018635B" w:rsidRDefault="008A51F1" w:rsidP="00D968AD">
      <w:pPr>
        <w:spacing w:after="0" w:line="360" w:lineRule="auto"/>
        <w:ind w:left="720"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That Saturday, my cousin, Gary came to my house to watch me as I practiced my gymnastic exercises. Gary sat under an aluminum arbor, eating a plum. I enjoy people watching me as I do my gymnastics, but I think Gary thinks that gymnastics is easier than it is. As I did cartwheels and back flips, I instructed him on the correct way to do them. I could tell that he and the other people that passed by were impressed.</w:t>
      </w:r>
    </w:p>
    <w:p w14:paraId="23AB071F" w14:textId="77777777" w:rsidR="00D968AD" w:rsidRDefault="00D968AD" w:rsidP="00D968AD">
      <w:pPr>
        <w:spacing w:after="0" w:line="360" w:lineRule="auto"/>
        <w:contextualSpacing/>
        <w:rPr>
          <w:rFonts w:asciiTheme="minorHAnsi" w:hAnsiTheme="minorHAnsi" w:cstheme="minorHAnsi"/>
          <w:sz w:val="32"/>
          <w:szCs w:val="28"/>
          <w:u w:val="single"/>
        </w:rPr>
      </w:pPr>
    </w:p>
    <w:p w14:paraId="14C431A1" w14:textId="77777777" w:rsidR="00CA07EF" w:rsidRPr="00D15A17" w:rsidRDefault="00CA07EF" w:rsidP="00D968AD">
      <w:pPr>
        <w:spacing w:after="0" w:line="360" w:lineRule="auto"/>
        <w:contextualSpacing/>
        <w:rPr>
          <w:rFonts w:asciiTheme="minorHAnsi" w:hAnsiTheme="minorHAnsi" w:cstheme="minorHAnsi"/>
          <w:sz w:val="32"/>
          <w:szCs w:val="28"/>
          <w:u w:val="single"/>
        </w:rPr>
      </w:pPr>
      <w:r w:rsidRPr="00D15A17">
        <w:rPr>
          <w:rFonts w:asciiTheme="minorHAnsi" w:hAnsiTheme="minorHAnsi" w:cstheme="minorHAnsi"/>
          <w:sz w:val="32"/>
          <w:szCs w:val="28"/>
          <w:u w:val="single"/>
        </w:rPr>
        <w:t>Note to Teacher</w:t>
      </w:r>
    </w:p>
    <w:p w14:paraId="12A9EDDC" w14:textId="416638C4" w:rsidR="0018635B" w:rsidRPr="002B5C44" w:rsidRDefault="00F427B8" w:rsidP="00D968AD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B56230">
        <w:rPr>
          <w:rFonts w:asciiTheme="minorHAnsi" w:hAnsiTheme="minorHAnsi" w:cstheme="minorHAnsi"/>
          <w:sz w:val="24"/>
          <w:szCs w:val="24"/>
        </w:rPr>
        <w:t xml:space="preserve">A </w:t>
      </w:r>
      <w:r w:rsidR="00C936CC" w:rsidRPr="00B56230">
        <w:rPr>
          <w:rFonts w:asciiTheme="minorHAnsi" w:hAnsiTheme="minorHAnsi" w:cstheme="minorHAnsi"/>
          <w:sz w:val="24"/>
          <w:szCs w:val="24"/>
        </w:rPr>
        <w:t xml:space="preserve">class </w:t>
      </w:r>
      <w:r w:rsidRPr="00B56230">
        <w:rPr>
          <w:rFonts w:asciiTheme="minorHAnsi" w:hAnsiTheme="minorHAnsi" w:cstheme="minorHAnsi"/>
          <w:sz w:val="24"/>
          <w:szCs w:val="24"/>
        </w:rPr>
        <w:t>discussio</w:t>
      </w:r>
      <w:r w:rsidR="00C936CC" w:rsidRPr="00B56230">
        <w:rPr>
          <w:rFonts w:asciiTheme="minorHAnsi" w:hAnsiTheme="minorHAnsi" w:cstheme="minorHAnsi"/>
          <w:sz w:val="24"/>
          <w:szCs w:val="24"/>
        </w:rPr>
        <w:t>n about what motivates people to act and the sharing of examples will be helpful before students attempt the culminating writing task.</w:t>
      </w:r>
    </w:p>
    <w:sectPr w:rsidR="0018635B" w:rsidRPr="002B5C44" w:rsidSect="001034D9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EF43F" w14:textId="77777777" w:rsidR="00F70F78" w:rsidRDefault="00F70F78" w:rsidP="007C5C7E">
      <w:pPr>
        <w:spacing w:after="0" w:line="240" w:lineRule="auto"/>
      </w:pPr>
      <w:r>
        <w:separator/>
      </w:r>
    </w:p>
  </w:endnote>
  <w:endnote w:type="continuationSeparator" w:id="0">
    <w:p w14:paraId="7649DFA0" w14:textId="77777777" w:rsidR="00F70F78" w:rsidRDefault="00F70F78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FDB7F" w14:textId="77777777" w:rsidR="00F70F78" w:rsidRDefault="00F70F78" w:rsidP="007C5C7E">
      <w:pPr>
        <w:spacing w:after="0" w:line="240" w:lineRule="auto"/>
      </w:pPr>
      <w:r>
        <w:separator/>
      </w:r>
    </w:p>
  </w:footnote>
  <w:footnote w:type="continuationSeparator" w:id="0">
    <w:p w14:paraId="0B56291F" w14:textId="77777777" w:rsidR="00F70F78" w:rsidRDefault="00F70F78" w:rsidP="007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A3EB" w14:textId="166C84A5" w:rsidR="006A2471" w:rsidRDefault="00E15AD1" w:rsidP="001034D9">
    <w:pPr>
      <w:pStyle w:val="Header"/>
      <w:jc w:val="center"/>
    </w:pPr>
    <w:r>
      <w:t>The Gymnast</w:t>
    </w:r>
  </w:p>
  <w:p w14:paraId="624E691A" w14:textId="77777777" w:rsidR="006A2471" w:rsidRDefault="006A2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671"/>
    <w:multiLevelType w:val="hybridMultilevel"/>
    <w:tmpl w:val="79AE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3C83"/>
    <w:multiLevelType w:val="hybridMultilevel"/>
    <w:tmpl w:val="0BC84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04F73"/>
    <w:rsid w:val="00006993"/>
    <w:rsid w:val="00023430"/>
    <w:rsid w:val="00026D6A"/>
    <w:rsid w:val="00047688"/>
    <w:rsid w:val="0005746C"/>
    <w:rsid w:val="000601D8"/>
    <w:rsid w:val="000629C6"/>
    <w:rsid w:val="00062EC1"/>
    <w:rsid w:val="0007569E"/>
    <w:rsid w:val="000758C0"/>
    <w:rsid w:val="00081A99"/>
    <w:rsid w:val="0008401F"/>
    <w:rsid w:val="000A15FE"/>
    <w:rsid w:val="000B21CE"/>
    <w:rsid w:val="000B5786"/>
    <w:rsid w:val="000D71C9"/>
    <w:rsid w:val="000F1CDC"/>
    <w:rsid w:val="001034D9"/>
    <w:rsid w:val="00124F02"/>
    <w:rsid w:val="001320B6"/>
    <w:rsid w:val="00133091"/>
    <w:rsid w:val="00140AAB"/>
    <w:rsid w:val="00144A4B"/>
    <w:rsid w:val="001538C5"/>
    <w:rsid w:val="00172736"/>
    <w:rsid w:val="00174578"/>
    <w:rsid w:val="00177848"/>
    <w:rsid w:val="0018635B"/>
    <w:rsid w:val="00191EF3"/>
    <w:rsid w:val="00192D88"/>
    <w:rsid w:val="00193EB0"/>
    <w:rsid w:val="001B3A02"/>
    <w:rsid w:val="001C1D02"/>
    <w:rsid w:val="001D2074"/>
    <w:rsid w:val="001E3145"/>
    <w:rsid w:val="001F0B1C"/>
    <w:rsid w:val="001F0CA3"/>
    <w:rsid w:val="001F1840"/>
    <w:rsid w:val="001F6179"/>
    <w:rsid w:val="002063C4"/>
    <w:rsid w:val="002217FE"/>
    <w:rsid w:val="002269C7"/>
    <w:rsid w:val="002468F4"/>
    <w:rsid w:val="00247713"/>
    <w:rsid w:val="00286F6B"/>
    <w:rsid w:val="00293076"/>
    <w:rsid w:val="002967E3"/>
    <w:rsid w:val="002B5C44"/>
    <w:rsid w:val="002C77A8"/>
    <w:rsid w:val="002D415D"/>
    <w:rsid w:val="002E2F57"/>
    <w:rsid w:val="002F4D99"/>
    <w:rsid w:val="00320A5A"/>
    <w:rsid w:val="003226F0"/>
    <w:rsid w:val="00327961"/>
    <w:rsid w:val="003342CF"/>
    <w:rsid w:val="003505D4"/>
    <w:rsid w:val="00357D5B"/>
    <w:rsid w:val="00382434"/>
    <w:rsid w:val="0039072D"/>
    <w:rsid w:val="003C4B0D"/>
    <w:rsid w:val="003C5675"/>
    <w:rsid w:val="003E0AAA"/>
    <w:rsid w:val="003E46E7"/>
    <w:rsid w:val="003E6274"/>
    <w:rsid w:val="00401962"/>
    <w:rsid w:val="00402EFD"/>
    <w:rsid w:val="00433701"/>
    <w:rsid w:val="00440C26"/>
    <w:rsid w:val="004463A4"/>
    <w:rsid w:val="004463F0"/>
    <w:rsid w:val="004661F5"/>
    <w:rsid w:val="00484E5D"/>
    <w:rsid w:val="004A47B4"/>
    <w:rsid w:val="004B2372"/>
    <w:rsid w:val="004B53C1"/>
    <w:rsid w:val="004D3BFD"/>
    <w:rsid w:val="004D4480"/>
    <w:rsid w:val="00515F23"/>
    <w:rsid w:val="005222B3"/>
    <w:rsid w:val="00545861"/>
    <w:rsid w:val="005464AA"/>
    <w:rsid w:val="00551164"/>
    <w:rsid w:val="00557D31"/>
    <w:rsid w:val="005632E5"/>
    <w:rsid w:val="0058463C"/>
    <w:rsid w:val="00585417"/>
    <w:rsid w:val="0059136E"/>
    <w:rsid w:val="00595C59"/>
    <w:rsid w:val="005B62EE"/>
    <w:rsid w:val="005B6C42"/>
    <w:rsid w:val="005D2FCB"/>
    <w:rsid w:val="005F445E"/>
    <w:rsid w:val="005F6F91"/>
    <w:rsid w:val="006426F9"/>
    <w:rsid w:val="00684EA5"/>
    <w:rsid w:val="006A0D76"/>
    <w:rsid w:val="006A2471"/>
    <w:rsid w:val="006B4055"/>
    <w:rsid w:val="006B4373"/>
    <w:rsid w:val="006C10CD"/>
    <w:rsid w:val="006D3601"/>
    <w:rsid w:val="006E3668"/>
    <w:rsid w:val="006F03E1"/>
    <w:rsid w:val="00711F4B"/>
    <w:rsid w:val="0071580F"/>
    <w:rsid w:val="00720DB5"/>
    <w:rsid w:val="00723A87"/>
    <w:rsid w:val="00730103"/>
    <w:rsid w:val="00752BC9"/>
    <w:rsid w:val="007A677C"/>
    <w:rsid w:val="007B449E"/>
    <w:rsid w:val="007B5B6F"/>
    <w:rsid w:val="007C1EF1"/>
    <w:rsid w:val="007C2CF3"/>
    <w:rsid w:val="007C5194"/>
    <w:rsid w:val="007C5C7E"/>
    <w:rsid w:val="00813997"/>
    <w:rsid w:val="00816EE6"/>
    <w:rsid w:val="008239BD"/>
    <w:rsid w:val="0082475F"/>
    <w:rsid w:val="0082580C"/>
    <w:rsid w:val="00841C15"/>
    <w:rsid w:val="008437BA"/>
    <w:rsid w:val="008517EB"/>
    <w:rsid w:val="0085224F"/>
    <w:rsid w:val="008A158F"/>
    <w:rsid w:val="008A3ED3"/>
    <w:rsid w:val="008A51F1"/>
    <w:rsid w:val="008A5E4F"/>
    <w:rsid w:val="008D30C9"/>
    <w:rsid w:val="008E2FB2"/>
    <w:rsid w:val="008F1EBC"/>
    <w:rsid w:val="0090589F"/>
    <w:rsid w:val="00922685"/>
    <w:rsid w:val="00923E11"/>
    <w:rsid w:val="0093038E"/>
    <w:rsid w:val="0093474C"/>
    <w:rsid w:val="009348F5"/>
    <w:rsid w:val="00940943"/>
    <w:rsid w:val="009518BD"/>
    <w:rsid w:val="0095234C"/>
    <w:rsid w:val="00970D74"/>
    <w:rsid w:val="0097258B"/>
    <w:rsid w:val="00986747"/>
    <w:rsid w:val="009B08A6"/>
    <w:rsid w:val="009B2F14"/>
    <w:rsid w:val="009D2853"/>
    <w:rsid w:val="009D2DC6"/>
    <w:rsid w:val="009D3CF8"/>
    <w:rsid w:val="009D602B"/>
    <w:rsid w:val="009E6E94"/>
    <w:rsid w:val="009F4521"/>
    <w:rsid w:val="00A00879"/>
    <w:rsid w:val="00A13B10"/>
    <w:rsid w:val="00A32132"/>
    <w:rsid w:val="00A428F0"/>
    <w:rsid w:val="00A4516C"/>
    <w:rsid w:val="00A508C9"/>
    <w:rsid w:val="00A53335"/>
    <w:rsid w:val="00A74BCC"/>
    <w:rsid w:val="00A803B0"/>
    <w:rsid w:val="00AB7BB2"/>
    <w:rsid w:val="00AC0831"/>
    <w:rsid w:val="00AC67AC"/>
    <w:rsid w:val="00AD155A"/>
    <w:rsid w:val="00AE187D"/>
    <w:rsid w:val="00AF6459"/>
    <w:rsid w:val="00B0000C"/>
    <w:rsid w:val="00B02726"/>
    <w:rsid w:val="00B13FBF"/>
    <w:rsid w:val="00B44D3C"/>
    <w:rsid w:val="00B474EF"/>
    <w:rsid w:val="00B513BA"/>
    <w:rsid w:val="00B56230"/>
    <w:rsid w:val="00B67FD6"/>
    <w:rsid w:val="00B77149"/>
    <w:rsid w:val="00B85677"/>
    <w:rsid w:val="00B9763E"/>
    <w:rsid w:val="00BC198F"/>
    <w:rsid w:val="00BF271A"/>
    <w:rsid w:val="00C00567"/>
    <w:rsid w:val="00C16827"/>
    <w:rsid w:val="00C6107E"/>
    <w:rsid w:val="00C62ECC"/>
    <w:rsid w:val="00C67BC6"/>
    <w:rsid w:val="00C936CC"/>
    <w:rsid w:val="00CA07EF"/>
    <w:rsid w:val="00CA218E"/>
    <w:rsid w:val="00CB7B0B"/>
    <w:rsid w:val="00CC51A2"/>
    <w:rsid w:val="00CD3C10"/>
    <w:rsid w:val="00CD6B7F"/>
    <w:rsid w:val="00CF3DCC"/>
    <w:rsid w:val="00D06B42"/>
    <w:rsid w:val="00D140AD"/>
    <w:rsid w:val="00D15A17"/>
    <w:rsid w:val="00D50B26"/>
    <w:rsid w:val="00D571FE"/>
    <w:rsid w:val="00D968AD"/>
    <w:rsid w:val="00D96F4A"/>
    <w:rsid w:val="00DA46E5"/>
    <w:rsid w:val="00DA55BE"/>
    <w:rsid w:val="00DA6AE5"/>
    <w:rsid w:val="00DB5FA6"/>
    <w:rsid w:val="00DC24F3"/>
    <w:rsid w:val="00DD3BF7"/>
    <w:rsid w:val="00DD55B2"/>
    <w:rsid w:val="00E15AD1"/>
    <w:rsid w:val="00E22959"/>
    <w:rsid w:val="00E25AB3"/>
    <w:rsid w:val="00E40674"/>
    <w:rsid w:val="00E44C8B"/>
    <w:rsid w:val="00E6019B"/>
    <w:rsid w:val="00E652DA"/>
    <w:rsid w:val="00E70CD4"/>
    <w:rsid w:val="00E7112C"/>
    <w:rsid w:val="00E808B5"/>
    <w:rsid w:val="00EB4332"/>
    <w:rsid w:val="00EB7333"/>
    <w:rsid w:val="00EE4280"/>
    <w:rsid w:val="00F01D79"/>
    <w:rsid w:val="00F06013"/>
    <w:rsid w:val="00F21B05"/>
    <w:rsid w:val="00F25D98"/>
    <w:rsid w:val="00F32945"/>
    <w:rsid w:val="00F37D5C"/>
    <w:rsid w:val="00F37E68"/>
    <w:rsid w:val="00F427B8"/>
    <w:rsid w:val="00F57746"/>
    <w:rsid w:val="00F70F78"/>
    <w:rsid w:val="00F72C48"/>
    <w:rsid w:val="00F8197E"/>
    <w:rsid w:val="00F87EC0"/>
    <w:rsid w:val="00F93D68"/>
    <w:rsid w:val="00F94157"/>
    <w:rsid w:val="00F975B9"/>
    <w:rsid w:val="00FA3194"/>
    <w:rsid w:val="00FA3B1F"/>
    <w:rsid w:val="00FB2380"/>
    <w:rsid w:val="00FC0021"/>
    <w:rsid w:val="00FC298D"/>
    <w:rsid w:val="00FC759D"/>
    <w:rsid w:val="00FD33F8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AAFEB"/>
  <w15:docId w15:val="{782E0516-5881-4411-AC13-2835AB9B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3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4177-5646-40AE-815B-4FD83B19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Nicole Bravo</cp:lastModifiedBy>
  <cp:revision>2</cp:revision>
  <cp:lastPrinted>2012-04-11T15:34:00Z</cp:lastPrinted>
  <dcterms:created xsi:type="dcterms:W3CDTF">2014-10-24T03:31:00Z</dcterms:created>
  <dcterms:modified xsi:type="dcterms:W3CDTF">2014-10-24T03:31:00Z</dcterms:modified>
</cp:coreProperties>
</file>