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5919C"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F75222">
        <w:rPr>
          <w:rFonts w:asciiTheme="minorHAnsi" w:hAnsiTheme="minorHAnsi" w:cstheme="minorHAnsi"/>
          <w:sz w:val="32"/>
          <w:szCs w:val="32"/>
        </w:rPr>
        <w:t>1</w:t>
      </w:r>
      <w:r>
        <w:rPr>
          <w:rFonts w:asciiTheme="minorHAnsi" w:hAnsiTheme="minorHAnsi" w:cstheme="minorHAnsi"/>
          <w:sz w:val="32"/>
          <w:szCs w:val="32"/>
        </w:rPr>
        <w:t xml:space="preserve">/Week </w:t>
      </w:r>
      <w:r w:rsidR="00413431">
        <w:rPr>
          <w:rFonts w:asciiTheme="minorHAnsi" w:hAnsiTheme="minorHAnsi" w:cstheme="minorHAnsi"/>
          <w:sz w:val="32"/>
          <w:szCs w:val="32"/>
        </w:rPr>
        <w:t xml:space="preserve">2 </w:t>
      </w:r>
    </w:p>
    <w:p w14:paraId="21AFEE68" w14:textId="227D446F"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543DA6">
        <w:rPr>
          <w:rFonts w:asciiTheme="minorHAnsi" w:hAnsiTheme="minorHAnsi" w:cstheme="minorHAnsi"/>
          <w:i/>
          <w:sz w:val="32"/>
          <w:szCs w:val="32"/>
        </w:rPr>
        <w:t xml:space="preserve"> Drive-</w:t>
      </w:r>
      <w:r w:rsidR="00413431" w:rsidRPr="00543DA6">
        <w:rPr>
          <w:rFonts w:asciiTheme="minorHAnsi" w:hAnsiTheme="minorHAnsi" w:cstheme="minorHAnsi"/>
          <w:i/>
          <w:sz w:val="32"/>
          <w:szCs w:val="32"/>
        </w:rPr>
        <w:t>In Movies</w:t>
      </w:r>
    </w:p>
    <w:p w14:paraId="7559DDD3"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FB3707">
        <w:rPr>
          <w:rFonts w:asciiTheme="minorHAnsi" w:hAnsiTheme="minorHAnsi" w:cstheme="minorHAnsi"/>
          <w:sz w:val="32"/>
          <w:szCs w:val="32"/>
        </w:rPr>
        <w:t xml:space="preserve"> </w:t>
      </w:r>
      <w:r w:rsidR="007516FC">
        <w:rPr>
          <w:rFonts w:asciiTheme="minorHAnsi" w:hAnsiTheme="minorHAnsi" w:cstheme="minorHAnsi"/>
          <w:sz w:val="32"/>
          <w:szCs w:val="32"/>
        </w:rPr>
        <w:t>5 days</w:t>
      </w:r>
      <w:r w:rsidR="00FB3707">
        <w:rPr>
          <w:rFonts w:asciiTheme="minorHAnsi" w:hAnsiTheme="minorHAnsi" w:cstheme="minorHAnsi"/>
          <w:sz w:val="32"/>
          <w:szCs w:val="32"/>
        </w:rPr>
        <w:t xml:space="preserve"> (45 minutes per day)</w:t>
      </w:r>
    </w:p>
    <w:p w14:paraId="139FE3E3" w14:textId="1E426233" w:rsidR="00CC51A2" w:rsidRPr="00E82D91"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sidRPr="00985366">
        <w:rPr>
          <w:rFonts w:asciiTheme="minorHAnsi" w:hAnsiTheme="minorHAnsi" w:cstheme="minorHAnsi"/>
          <w:sz w:val="32"/>
          <w:szCs w:val="32"/>
        </w:rPr>
        <w:t>:</w:t>
      </w:r>
      <w:r w:rsidR="00985366" w:rsidRPr="00985366">
        <w:rPr>
          <w:rFonts w:asciiTheme="minorHAnsi" w:hAnsiTheme="minorHAnsi" w:cstheme="minorHAnsi"/>
          <w:sz w:val="32"/>
          <w:szCs w:val="32"/>
        </w:rPr>
        <w:t xml:space="preserve"> </w:t>
      </w:r>
      <w:r w:rsidR="00E82D91" w:rsidRPr="00110060">
        <w:rPr>
          <w:rFonts w:asciiTheme="minorHAnsi" w:hAnsiTheme="minorHAnsi" w:cstheme="minorHAnsi"/>
          <w:sz w:val="32"/>
          <w:szCs w:val="32"/>
        </w:rPr>
        <w:t>RL.6</w:t>
      </w:r>
      <w:r w:rsidRPr="00110060">
        <w:rPr>
          <w:rFonts w:asciiTheme="minorHAnsi" w:hAnsiTheme="minorHAnsi" w:cstheme="minorHAnsi"/>
          <w:sz w:val="32"/>
          <w:szCs w:val="32"/>
        </w:rPr>
        <w:t>.1</w:t>
      </w:r>
      <w:r w:rsidR="00CC51A2" w:rsidRPr="00110060">
        <w:rPr>
          <w:rFonts w:asciiTheme="minorHAnsi" w:hAnsiTheme="minorHAnsi" w:cstheme="minorHAnsi"/>
          <w:sz w:val="32"/>
          <w:szCs w:val="32"/>
        </w:rPr>
        <w:t xml:space="preserve">, </w:t>
      </w:r>
      <w:r w:rsidR="00814487" w:rsidRPr="00110060">
        <w:rPr>
          <w:rFonts w:asciiTheme="minorHAnsi" w:hAnsiTheme="minorHAnsi" w:cstheme="minorHAnsi"/>
          <w:sz w:val="32"/>
          <w:szCs w:val="32"/>
        </w:rPr>
        <w:t xml:space="preserve">RL.6.2, </w:t>
      </w:r>
      <w:r w:rsidR="00E82D91" w:rsidRPr="00110060">
        <w:rPr>
          <w:rFonts w:asciiTheme="minorHAnsi" w:hAnsiTheme="minorHAnsi" w:cstheme="minorHAnsi"/>
          <w:sz w:val="32"/>
          <w:szCs w:val="32"/>
        </w:rPr>
        <w:t>R</w:t>
      </w:r>
      <w:r w:rsidR="0078630D">
        <w:rPr>
          <w:rFonts w:asciiTheme="minorHAnsi" w:hAnsiTheme="minorHAnsi" w:cstheme="minorHAnsi"/>
          <w:sz w:val="32"/>
          <w:szCs w:val="32"/>
        </w:rPr>
        <w:t>L.6.4</w:t>
      </w:r>
      <w:r w:rsidR="00B31229">
        <w:rPr>
          <w:rFonts w:asciiTheme="minorHAnsi" w:hAnsiTheme="minorHAnsi" w:cstheme="minorHAnsi"/>
          <w:sz w:val="32"/>
          <w:szCs w:val="32"/>
        </w:rPr>
        <w:t>;</w:t>
      </w:r>
      <w:r w:rsidR="007170AB">
        <w:rPr>
          <w:rFonts w:asciiTheme="minorHAnsi" w:hAnsiTheme="minorHAnsi" w:cstheme="minorHAnsi"/>
          <w:sz w:val="32"/>
          <w:szCs w:val="32"/>
        </w:rPr>
        <w:t xml:space="preserve"> W.6.1</w:t>
      </w:r>
      <w:r w:rsidR="00B31229">
        <w:rPr>
          <w:rFonts w:asciiTheme="minorHAnsi" w:hAnsiTheme="minorHAnsi" w:cstheme="minorHAnsi"/>
          <w:sz w:val="32"/>
          <w:szCs w:val="32"/>
        </w:rPr>
        <w:t>, W.6.4, W.6.9; SL.6.1;</w:t>
      </w:r>
      <w:r w:rsidR="00E82D91" w:rsidRPr="00110060">
        <w:rPr>
          <w:rFonts w:asciiTheme="minorHAnsi" w:hAnsiTheme="minorHAnsi" w:cstheme="minorHAnsi"/>
          <w:sz w:val="32"/>
          <w:szCs w:val="32"/>
        </w:rPr>
        <w:t xml:space="preserve"> L.6</w:t>
      </w:r>
      <w:r w:rsidR="00814487" w:rsidRPr="00110060">
        <w:rPr>
          <w:rFonts w:asciiTheme="minorHAnsi" w:hAnsiTheme="minorHAnsi" w:cstheme="minorHAnsi"/>
          <w:sz w:val="32"/>
          <w:szCs w:val="32"/>
        </w:rPr>
        <w:t>.1, L.6.2,</w:t>
      </w:r>
      <w:r w:rsidR="00313932">
        <w:rPr>
          <w:rFonts w:asciiTheme="minorHAnsi" w:hAnsiTheme="minorHAnsi" w:cstheme="minorHAnsi"/>
          <w:sz w:val="32"/>
          <w:szCs w:val="32"/>
        </w:rPr>
        <w:t xml:space="preserve"> L.6.4</w:t>
      </w:r>
    </w:p>
    <w:p w14:paraId="77F6353B" w14:textId="77777777" w:rsidR="001034D9" w:rsidRDefault="001034D9" w:rsidP="001034D9">
      <w:pPr>
        <w:spacing w:after="0" w:line="360" w:lineRule="auto"/>
        <w:rPr>
          <w:rFonts w:asciiTheme="minorHAnsi" w:hAnsiTheme="minorHAnsi" w:cstheme="minorHAnsi"/>
          <w:sz w:val="32"/>
          <w:szCs w:val="32"/>
          <w:u w:val="single"/>
        </w:rPr>
      </w:pPr>
    </w:p>
    <w:p w14:paraId="3B651A5C"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30B11410" w14:textId="77777777"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14:paraId="145B7F15" w14:textId="77777777" w:rsidR="007516FC" w:rsidRDefault="001F1840" w:rsidP="007516FC">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r w:rsidR="007516FC">
        <w:rPr>
          <w:rFonts w:asciiTheme="minorHAnsi" w:hAnsiTheme="minorHAnsi" w:cstheme="minorHAnsi"/>
          <w:sz w:val="24"/>
          <w:szCs w:val="24"/>
        </w:rPr>
        <w:t xml:space="preserve">  </w:t>
      </w:r>
    </w:p>
    <w:p w14:paraId="3C62DB18" w14:textId="56BA68DC" w:rsidR="006E313C" w:rsidRDefault="001F1840" w:rsidP="007516FC">
      <w:pPr>
        <w:pStyle w:val="ListParagraph"/>
        <w:spacing w:after="0" w:line="360" w:lineRule="auto"/>
        <w:ind w:left="360"/>
        <w:rPr>
          <w:rFonts w:asciiTheme="minorHAnsi" w:hAnsiTheme="minorHAnsi" w:cstheme="minorHAnsi"/>
          <w:sz w:val="24"/>
          <w:szCs w:val="24"/>
        </w:rPr>
      </w:pPr>
      <w:r w:rsidRPr="007516FC">
        <w:rPr>
          <w:rFonts w:asciiTheme="minorHAnsi" w:hAnsiTheme="minorHAnsi" w:cstheme="minorHAnsi"/>
          <w:sz w:val="24"/>
          <w:szCs w:val="24"/>
          <w:u w:val="single"/>
        </w:rPr>
        <w:t xml:space="preserve">Big </w:t>
      </w:r>
      <w:r w:rsidR="005E7DDE">
        <w:rPr>
          <w:rFonts w:asciiTheme="minorHAnsi" w:hAnsiTheme="minorHAnsi" w:cstheme="minorHAnsi"/>
          <w:sz w:val="24"/>
          <w:szCs w:val="24"/>
          <w:u w:val="single"/>
        </w:rPr>
        <w:t xml:space="preserve">Ideas </w:t>
      </w:r>
      <w:r w:rsidRPr="007516FC">
        <w:rPr>
          <w:rFonts w:asciiTheme="minorHAnsi" w:hAnsiTheme="minorHAnsi" w:cstheme="minorHAnsi"/>
          <w:sz w:val="24"/>
          <w:szCs w:val="24"/>
          <w:u w:val="single"/>
        </w:rPr>
        <w:t>and Key Understandings</w:t>
      </w:r>
      <w:r w:rsidR="00F75222" w:rsidRPr="007516FC">
        <w:rPr>
          <w:rFonts w:asciiTheme="minorHAnsi" w:hAnsiTheme="minorHAnsi" w:cstheme="minorHAnsi"/>
          <w:sz w:val="24"/>
          <w:szCs w:val="24"/>
        </w:rPr>
        <w:t>-</w:t>
      </w:r>
      <w:r w:rsidR="006865B2" w:rsidRPr="007516FC">
        <w:rPr>
          <w:rFonts w:asciiTheme="minorHAnsi" w:hAnsiTheme="minorHAnsi" w:cstheme="minorHAnsi"/>
          <w:sz w:val="24"/>
          <w:szCs w:val="24"/>
        </w:rPr>
        <w:t xml:space="preserve"> </w:t>
      </w:r>
      <w:r w:rsidR="00D26141" w:rsidRPr="007516FC">
        <w:rPr>
          <w:rFonts w:asciiTheme="minorHAnsi" w:hAnsiTheme="minorHAnsi" w:cstheme="minorHAnsi"/>
          <w:sz w:val="24"/>
          <w:szCs w:val="24"/>
        </w:rPr>
        <w:t xml:space="preserve">  </w:t>
      </w:r>
    </w:p>
    <w:p w14:paraId="1527173B" w14:textId="6E3D6DB9" w:rsidR="008C1254" w:rsidRPr="007516FC" w:rsidRDefault="00D26141" w:rsidP="00954406">
      <w:pPr>
        <w:pStyle w:val="ListParagraph"/>
        <w:spacing w:after="0" w:line="360" w:lineRule="auto"/>
        <w:rPr>
          <w:rFonts w:asciiTheme="minorHAnsi" w:hAnsiTheme="minorHAnsi" w:cstheme="minorHAnsi"/>
          <w:sz w:val="24"/>
          <w:szCs w:val="24"/>
        </w:rPr>
      </w:pPr>
      <w:r w:rsidRPr="007516FC">
        <w:rPr>
          <w:rFonts w:asciiTheme="minorHAnsi" w:hAnsiTheme="minorHAnsi" w:cstheme="minorHAnsi"/>
          <w:sz w:val="24"/>
          <w:szCs w:val="24"/>
        </w:rPr>
        <w:t xml:space="preserve">Sometimes a person’s </w:t>
      </w:r>
      <w:r w:rsidR="006865B2" w:rsidRPr="007516FC">
        <w:rPr>
          <w:rFonts w:asciiTheme="minorHAnsi" w:hAnsiTheme="minorHAnsi" w:cstheme="minorHAnsi"/>
          <w:sz w:val="24"/>
          <w:szCs w:val="24"/>
        </w:rPr>
        <w:t xml:space="preserve">desire to earn </w:t>
      </w:r>
      <w:r w:rsidR="00FB3707">
        <w:rPr>
          <w:rFonts w:asciiTheme="minorHAnsi" w:hAnsiTheme="minorHAnsi" w:cstheme="minorHAnsi"/>
          <w:sz w:val="24"/>
          <w:szCs w:val="24"/>
        </w:rPr>
        <w:t>a re</w:t>
      </w:r>
      <w:r w:rsidRPr="007516FC">
        <w:rPr>
          <w:rFonts w:asciiTheme="minorHAnsi" w:hAnsiTheme="minorHAnsi" w:cstheme="minorHAnsi"/>
          <w:sz w:val="24"/>
          <w:szCs w:val="24"/>
        </w:rPr>
        <w:t xml:space="preserve">ward </w:t>
      </w:r>
      <w:r w:rsidR="00F75222" w:rsidRPr="007516FC">
        <w:rPr>
          <w:rFonts w:asciiTheme="minorHAnsi" w:hAnsiTheme="minorHAnsi" w:cstheme="minorHAnsi"/>
          <w:sz w:val="24"/>
          <w:szCs w:val="24"/>
        </w:rPr>
        <w:t xml:space="preserve">will </w:t>
      </w:r>
      <w:r w:rsidR="00FB3707">
        <w:rPr>
          <w:rFonts w:asciiTheme="minorHAnsi" w:hAnsiTheme="minorHAnsi" w:cstheme="minorHAnsi"/>
          <w:sz w:val="24"/>
          <w:szCs w:val="24"/>
        </w:rPr>
        <w:t>influence him or her to work hard</w:t>
      </w:r>
      <w:r w:rsidR="00186DCD" w:rsidRPr="007516FC">
        <w:rPr>
          <w:rFonts w:asciiTheme="minorHAnsi" w:hAnsiTheme="minorHAnsi" w:cstheme="minorHAnsi"/>
          <w:sz w:val="24"/>
          <w:szCs w:val="24"/>
        </w:rPr>
        <w:t>. Yet</w:t>
      </w:r>
      <w:r w:rsidR="00FB3707">
        <w:rPr>
          <w:rFonts w:asciiTheme="minorHAnsi" w:hAnsiTheme="minorHAnsi" w:cstheme="minorHAnsi"/>
          <w:sz w:val="24"/>
          <w:szCs w:val="24"/>
        </w:rPr>
        <w:t>,</w:t>
      </w:r>
      <w:r w:rsidR="00186DCD" w:rsidRPr="007516FC">
        <w:rPr>
          <w:rFonts w:asciiTheme="minorHAnsi" w:hAnsiTheme="minorHAnsi" w:cstheme="minorHAnsi"/>
          <w:sz w:val="24"/>
          <w:szCs w:val="24"/>
        </w:rPr>
        <w:t xml:space="preserve"> </w:t>
      </w:r>
      <w:r w:rsidR="005E7DDE">
        <w:rPr>
          <w:rFonts w:asciiTheme="minorHAnsi" w:hAnsiTheme="minorHAnsi" w:cstheme="minorHAnsi"/>
          <w:sz w:val="24"/>
          <w:szCs w:val="24"/>
        </w:rPr>
        <w:t>sometimes the reward matters not so much as the hard work put into earning it.</w:t>
      </w:r>
      <w:r w:rsidR="007170AB">
        <w:rPr>
          <w:rFonts w:asciiTheme="minorHAnsi" w:hAnsiTheme="minorHAnsi" w:cstheme="minorHAnsi"/>
          <w:sz w:val="24"/>
          <w:szCs w:val="24"/>
        </w:rPr>
        <w:t xml:space="preserve">  In this short story we are asked to pond</w:t>
      </w:r>
      <w:r w:rsidR="00480507">
        <w:rPr>
          <w:rFonts w:asciiTheme="minorHAnsi" w:hAnsiTheme="minorHAnsi" w:cstheme="minorHAnsi"/>
          <w:sz w:val="24"/>
          <w:szCs w:val="24"/>
        </w:rPr>
        <w:t>er which is more important</w:t>
      </w:r>
      <w:r w:rsidR="00954406">
        <w:rPr>
          <w:rFonts w:asciiTheme="minorHAnsi" w:hAnsiTheme="minorHAnsi" w:cstheme="minorHAnsi"/>
          <w:sz w:val="24"/>
          <w:szCs w:val="24"/>
        </w:rPr>
        <w:t>:</w:t>
      </w:r>
      <w:r w:rsidR="00480507">
        <w:rPr>
          <w:rFonts w:asciiTheme="minorHAnsi" w:hAnsiTheme="minorHAnsi" w:cstheme="minorHAnsi"/>
          <w:sz w:val="24"/>
          <w:szCs w:val="24"/>
        </w:rPr>
        <w:t xml:space="preserve"> </w:t>
      </w:r>
      <w:r w:rsidR="007170AB">
        <w:rPr>
          <w:rFonts w:asciiTheme="minorHAnsi" w:hAnsiTheme="minorHAnsi" w:cstheme="minorHAnsi"/>
          <w:sz w:val="24"/>
          <w:szCs w:val="24"/>
        </w:rPr>
        <w:t>work</w:t>
      </w:r>
      <w:r w:rsidR="00480507">
        <w:rPr>
          <w:rFonts w:asciiTheme="minorHAnsi" w:hAnsiTheme="minorHAnsi" w:cstheme="minorHAnsi"/>
          <w:sz w:val="24"/>
          <w:szCs w:val="24"/>
        </w:rPr>
        <w:t>ing towards a goal</w:t>
      </w:r>
      <w:r w:rsidR="007170AB">
        <w:rPr>
          <w:rFonts w:asciiTheme="minorHAnsi" w:hAnsiTheme="minorHAnsi" w:cstheme="minorHAnsi"/>
          <w:sz w:val="24"/>
          <w:szCs w:val="24"/>
        </w:rPr>
        <w:t xml:space="preserve"> or the reward.  Often the lesson </w:t>
      </w:r>
      <w:r w:rsidR="00480507">
        <w:rPr>
          <w:rFonts w:asciiTheme="minorHAnsi" w:hAnsiTheme="minorHAnsi" w:cstheme="minorHAnsi"/>
          <w:sz w:val="24"/>
          <w:szCs w:val="24"/>
        </w:rPr>
        <w:t>one learns</w:t>
      </w:r>
      <w:r w:rsidR="007170AB">
        <w:rPr>
          <w:rFonts w:asciiTheme="minorHAnsi" w:hAnsiTheme="minorHAnsi" w:cstheme="minorHAnsi"/>
          <w:sz w:val="24"/>
          <w:szCs w:val="24"/>
        </w:rPr>
        <w:t xml:space="preserve"> is </w:t>
      </w:r>
      <w:r w:rsidR="00480507">
        <w:rPr>
          <w:rFonts w:asciiTheme="minorHAnsi" w:hAnsiTheme="minorHAnsi" w:cstheme="minorHAnsi"/>
          <w:sz w:val="24"/>
          <w:szCs w:val="24"/>
        </w:rPr>
        <w:t>the most important experience of all.</w:t>
      </w:r>
    </w:p>
    <w:p w14:paraId="2BB93819" w14:textId="77777777" w:rsidR="006E313C" w:rsidRDefault="007516FC" w:rsidP="00FB3707">
      <w:pPr>
        <w:spacing w:after="0" w:line="360" w:lineRule="auto"/>
        <w:rPr>
          <w:rFonts w:asciiTheme="minorHAnsi" w:hAnsiTheme="minorHAnsi" w:cstheme="minorHAnsi"/>
          <w:sz w:val="24"/>
          <w:szCs w:val="24"/>
          <w:u w:val="single"/>
        </w:rPr>
      </w:pPr>
      <w:r>
        <w:rPr>
          <w:rFonts w:asciiTheme="minorHAnsi" w:hAnsiTheme="minorHAnsi" w:cstheme="minorHAnsi"/>
          <w:sz w:val="24"/>
          <w:szCs w:val="24"/>
        </w:rPr>
        <w:t xml:space="preserve">      </w:t>
      </w:r>
      <w:r w:rsidR="001F1840" w:rsidRPr="001F1840">
        <w:rPr>
          <w:rFonts w:asciiTheme="minorHAnsi" w:hAnsiTheme="minorHAnsi" w:cstheme="minorHAnsi"/>
          <w:sz w:val="24"/>
          <w:szCs w:val="24"/>
          <w:u w:val="single"/>
        </w:rPr>
        <w:t>Synopsis</w:t>
      </w:r>
      <w:r w:rsidR="007E1DEA">
        <w:rPr>
          <w:rFonts w:asciiTheme="minorHAnsi" w:hAnsiTheme="minorHAnsi" w:cstheme="minorHAnsi"/>
          <w:sz w:val="24"/>
          <w:szCs w:val="24"/>
          <w:u w:val="single"/>
        </w:rPr>
        <w:t>-</w:t>
      </w:r>
    </w:p>
    <w:p w14:paraId="6D0FA987" w14:textId="70404FDC" w:rsidR="00FB3707" w:rsidRDefault="007E1DEA" w:rsidP="00436621">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In</w:t>
      </w:r>
      <w:r w:rsidR="00543DA6">
        <w:rPr>
          <w:rFonts w:asciiTheme="minorHAnsi" w:hAnsiTheme="minorHAnsi" w:cstheme="minorHAnsi"/>
          <w:sz w:val="24"/>
          <w:szCs w:val="24"/>
        </w:rPr>
        <w:t xml:space="preserve"> the </w:t>
      </w:r>
      <w:r w:rsidR="00FB3707" w:rsidRPr="00543DA6">
        <w:rPr>
          <w:rFonts w:asciiTheme="minorHAnsi" w:hAnsiTheme="minorHAnsi" w:cstheme="minorHAnsi"/>
          <w:i/>
          <w:sz w:val="24"/>
          <w:szCs w:val="24"/>
        </w:rPr>
        <w:t>Drive-In Movie</w:t>
      </w:r>
      <w:r w:rsidR="00543DA6" w:rsidRPr="00543DA6">
        <w:rPr>
          <w:rFonts w:asciiTheme="minorHAnsi" w:hAnsiTheme="minorHAnsi" w:cstheme="minorHAnsi"/>
          <w:i/>
          <w:sz w:val="24"/>
          <w:szCs w:val="24"/>
        </w:rPr>
        <w:t>s</w:t>
      </w:r>
      <w:r w:rsidR="00543DA6">
        <w:rPr>
          <w:rFonts w:asciiTheme="minorHAnsi" w:hAnsiTheme="minorHAnsi" w:cstheme="minorHAnsi"/>
          <w:sz w:val="24"/>
          <w:szCs w:val="24"/>
        </w:rPr>
        <w:t>,</w:t>
      </w:r>
      <w:r w:rsidR="00FB3707">
        <w:rPr>
          <w:rFonts w:asciiTheme="minorHAnsi" w:hAnsiTheme="minorHAnsi" w:cstheme="minorHAnsi"/>
          <w:sz w:val="24"/>
          <w:szCs w:val="24"/>
        </w:rPr>
        <w:t xml:space="preserve"> young Gary Soto wants his mother </w:t>
      </w:r>
      <w:r w:rsidR="00436621">
        <w:rPr>
          <w:rFonts w:asciiTheme="minorHAnsi" w:hAnsiTheme="minorHAnsi" w:cstheme="minorHAnsi"/>
          <w:sz w:val="24"/>
          <w:szCs w:val="24"/>
        </w:rPr>
        <w:t>to take him and his siblings to the drive-in movies</w:t>
      </w:r>
      <w:r w:rsidR="00954406">
        <w:rPr>
          <w:rFonts w:asciiTheme="minorHAnsi" w:hAnsiTheme="minorHAnsi" w:cstheme="minorHAnsi"/>
          <w:sz w:val="24"/>
          <w:szCs w:val="24"/>
        </w:rPr>
        <w:t>,</w:t>
      </w:r>
      <w:r w:rsidR="00436621">
        <w:rPr>
          <w:rFonts w:asciiTheme="minorHAnsi" w:hAnsiTheme="minorHAnsi" w:cstheme="minorHAnsi"/>
          <w:sz w:val="24"/>
          <w:szCs w:val="24"/>
        </w:rPr>
        <w:t xml:space="preserve"> a special treat.  His plan</w:t>
      </w:r>
      <w:r w:rsidR="00FB3707">
        <w:rPr>
          <w:rFonts w:asciiTheme="minorHAnsi" w:hAnsiTheme="minorHAnsi" w:cstheme="minorHAnsi"/>
          <w:sz w:val="24"/>
          <w:szCs w:val="24"/>
        </w:rPr>
        <w:t xml:space="preserve"> </w:t>
      </w:r>
      <w:r>
        <w:rPr>
          <w:rFonts w:asciiTheme="minorHAnsi" w:hAnsiTheme="minorHAnsi" w:cstheme="minorHAnsi"/>
          <w:sz w:val="24"/>
          <w:szCs w:val="24"/>
        </w:rPr>
        <w:t>is to</w:t>
      </w:r>
      <w:r w:rsidR="00FB3707">
        <w:rPr>
          <w:rFonts w:asciiTheme="minorHAnsi" w:hAnsiTheme="minorHAnsi" w:cstheme="minorHAnsi"/>
          <w:sz w:val="24"/>
          <w:szCs w:val="24"/>
        </w:rPr>
        <w:t xml:space="preserve"> be very good and to do lots of chores one Saturday morning and afternoon in order to impr</w:t>
      </w:r>
      <w:r w:rsidR="00436621">
        <w:rPr>
          <w:rFonts w:asciiTheme="minorHAnsi" w:hAnsiTheme="minorHAnsi" w:cstheme="minorHAnsi"/>
          <w:sz w:val="24"/>
          <w:szCs w:val="24"/>
        </w:rPr>
        <w:t>ess his mother.  Unfortunately,</w:t>
      </w:r>
      <w:r w:rsidR="00FB3707">
        <w:rPr>
          <w:rFonts w:asciiTheme="minorHAnsi" w:hAnsiTheme="minorHAnsi" w:cstheme="minorHAnsi"/>
          <w:sz w:val="24"/>
          <w:szCs w:val="24"/>
        </w:rPr>
        <w:t xml:space="preserve"> he works so hard at weeding, mowing, and waxing the car that he falls asleep during the movie.</w:t>
      </w:r>
    </w:p>
    <w:p w14:paraId="7A8EA483" w14:textId="77777777" w:rsidR="00954406" w:rsidRPr="00436621" w:rsidRDefault="00954406" w:rsidP="00436621">
      <w:pPr>
        <w:spacing w:after="0" w:line="360" w:lineRule="auto"/>
        <w:ind w:left="720"/>
        <w:rPr>
          <w:rFonts w:asciiTheme="minorHAnsi" w:hAnsiTheme="minorHAnsi" w:cstheme="minorHAnsi"/>
          <w:sz w:val="24"/>
          <w:szCs w:val="24"/>
        </w:rPr>
      </w:pPr>
    </w:p>
    <w:p w14:paraId="0CE78952" w14:textId="56C567F9" w:rsidR="00841C15" w:rsidRPr="00FB3707" w:rsidRDefault="00841C15" w:rsidP="00FB3707">
      <w:pPr>
        <w:pStyle w:val="ListParagraph"/>
        <w:numPr>
          <w:ilvl w:val="0"/>
          <w:numId w:val="13"/>
        </w:numPr>
        <w:spacing w:after="0" w:line="360" w:lineRule="auto"/>
        <w:rPr>
          <w:rFonts w:asciiTheme="minorHAnsi" w:hAnsiTheme="minorHAnsi" w:cstheme="minorHAnsi"/>
          <w:sz w:val="24"/>
          <w:szCs w:val="24"/>
        </w:rPr>
      </w:pPr>
      <w:r w:rsidRPr="00FB3707">
        <w:rPr>
          <w:rFonts w:asciiTheme="minorHAnsi" w:hAnsiTheme="minorHAnsi" w:cstheme="minorHAnsi"/>
          <w:sz w:val="24"/>
          <w:szCs w:val="24"/>
        </w:rPr>
        <w:t xml:space="preserve">Read </w:t>
      </w:r>
      <w:r w:rsidR="00D23B05" w:rsidRPr="00FB3707">
        <w:rPr>
          <w:rFonts w:asciiTheme="minorHAnsi" w:hAnsiTheme="minorHAnsi" w:cstheme="minorHAnsi"/>
          <w:sz w:val="24"/>
          <w:szCs w:val="24"/>
        </w:rPr>
        <w:t>the entire selection</w:t>
      </w:r>
      <w:r w:rsidR="0095234C" w:rsidRPr="00FB3707">
        <w:rPr>
          <w:rFonts w:asciiTheme="minorHAnsi" w:hAnsiTheme="minorHAnsi" w:cstheme="minorHAnsi"/>
          <w:sz w:val="24"/>
          <w:szCs w:val="24"/>
        </w:rPr>
        <w:t>, keeping in mind the Big Ideas and Key Understandings.</w:t>
      </w:r>
    </w:p>
    <w:p w14:paraId="298BCA35" w14:textId="77777777"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lastRenderedPageBreak/>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14:paraId="72D92EAA" w14:textId="77777777"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14:paraId="10E020AE" w14:textId="77777777"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00081A99" w:rsidRPr="00D15A17">
        <w:rPr>
          <w:rFonts w:asciiTheme="minorHAnsi" w:hAnsiTheme="minorHAnsi" w:cstheme="minorHAnsi"/>
          <w:sz w:val="24"/>
        </w:rPr>
        <w:t>independently.</w:t>
      </w:r>
    </w:p>
    <w:p w14:paraId="01525C80" w14:textId="77777777" w:rsidR="00D15A17"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14:paraId="4FB35132" w14:textId="77777777"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14:paraId="2D3EDBEF" w14:textId="77777777" w:rsidR="001F1840" w:rsidRDefault="001F1840" w:rsidP="00320A5A">
      <w:pPr>
        <w:spacing w:after="0" w:line="360" w:lineRule="auto"/>
        <w:rPr>
          <w:rFonts w:asciiTheme="minorHAnsi" w:hAnsiTheme="minorHAnsi" w:cstheme="minorHAnsi"/>
          <w:sz w:val="24"/>
          <w:szCs w:val="24"/>
        </w:rPr>
      </w:pPr>
    </w:p>
    <w:p w14:paraId="5F882CED"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6F53E973" w14:textId="77777777">
        <w:trPr>
          <w:trHeight w:val="147"/>
        </w:trPr>
        <w:tc>
          <w:tcPr>
            <w:tcW w:w="6449" w:type="dxa"/>
          </w:tcPr>
          <w:p w14:paraId="0630566B" w14:textId="77777777"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14:paraId="077003F1" w14:textId="77777777"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B57632" w:rsidRPr="00CD6B7F" w14:paraId="60880F76" w14:textId="77777777">
        <w:trPr>
          <w:trHeight w:val="147"/>
        </w:trPr>
        <w:tc>
          <w:tcPr>
            <w:tcW w:w="6449" w:type="dxa"/>
          </w:tcPr>
          <w:p w14:paraId="012FC3C3" w14:textId="15CDE4FA" w:rsidR="00B57632" w:rsidRDefault="00436621" w:rsidP="00103709">
            <w:pPr>
              <w:spacing w:after="0" w:line="240" w:lineRule="auto"/>
              <w:rPr>
                <w:sz w:val="24"/>
                <w:szCs w:val="24"/>
              </w:rPr>
            </w:pPr>
            <w:r>
              <w:rPr>
                <w:sz w:val="24"/>
                <w:szCs w:val="24"/>
              </w:rPr>
              <w:t xml:space="preserve">Looking at the photographs on page 46 and 47, what conclusions can you draw about the time period in </w:t>
            </w:r>
            <w:r w:rsidR="00294F0E">
              <w:rPr>
                <w:sz w:val="24"/>
                <w:szCs w:val="24"/>
              </w:rPr>
              <w:t>the book?</w:t>
            </w:r>
          </w:p>
        </w:tc>
        <w:tc>
          <w:tcPr>
            <w:tcW w:w="6449" w:type="dxa"/>
          </w:tcPr>
          <w:p w14:paraId="4559C13F" w14:textId="0628DCEB" w:rsidR="00436621" w:rsidRDefault="00103709" w:rsidP="005B6C42">
            <w:pPr>
              <w:spacing w:after="0" w:line="240" w:lineRule="auto"/>
              <w:rPr>
                <w:sz w:val="24"/>
                <w:szCs w:val="24"/>
              </w:rPr>
            </w:pPr>
            <w:r>
              <w:rPr>
                <w:sz w:val="24"/>
                <w:szCs w:val="24"/>
              </w:rPr>
              <w:t xml:space="preserve">Student </w:t>
            </w:r>
            <w:r w:rsidR="00954406">
              <w:rPr>
                <w:sz w:val="24"/>
                <w:szCs w:val="24"/>
              </w:rPr>
              <w:t>answers will vary.  Teacher guide</w:t>
            </w:r>
            <w:r>
              <w:rPr>
                <w:sz w:val="24"/>
                <w:szCs w:val="24"/>
              </w:rPr>
              <w:t>s discussion</w:t>
            </w:r>
            <w:r w:rsidR="004B4E6D">
              <w:rPr>
                <w:sz w:val="24"/>
                <w:szCs w:val="24"/>
              </w:rPr>
              <w:t xml:space="preserve"> </w:t>
            </w:r>
            <w:r w:rsidR="00294F0E">
              <w:rPr>
                <w:sz w:val="24"/>
                <w:szCs w:val="24"/>
              </w:rPr>
              <w:t>toward</w:t>
            </w:r>
            <w:r>
              <w:rPr>
                <w:sz w:val="24"/>
                <w:szCs w:val="24"/>
              </w:rPr>
              <w:t xml:space="preserve"> </w:t>
            </w:r>
            <w:r w:rsidR="00294F0E">
              <w:rPr>
                <w:sz w:val="24"/>
                <w:szCs w:val="24"/>
              </w:rPr>
              <w:t xml:space="preserve">how </w:t>
            </w:r>
            <w:r>
              <w:rPr>
                <w:sz w:val="24"/>
                <w:szCs w:val="24"/>
              </w:rPr>
              <w:t xml:space="preserve">drive-ins </w:t>
            </w:r>
            <w:r w:rsidR="00294F0E">
              <w:rPr>
                <w:sz w:val="24"/>
                <w:szCs w:val="24"/>
              </w:rPr>
              <w:t>functioned and how</w:t>
            </w:r>
            <w:r>
              <w:rPr>
                <w:sz w:val="24"/>
                <w:szCs w:val="24"/>
              </w:rPr>
              <w:t xml:space="preserve"> they </w:t>
            </w:r>
            <w:r w:rsidR="00294F0E">
              <w:rPr>
                <w:sz w:val="24"/>
                <w:szCs w:val="24"/>
              </w:rPr>
              <w:t>were part of the culture of the 1950s and 60s.</w:t>
            </w:r>
            <w:r w:rsidR="00954406">
              <w:rPr>
                <w:sz w:val="24"/>
                <w:szCs w:val="24"/>
              </w:rPr>
              <w:t xml:space="preserve"> Evidence can be drawn by looking at the vehicle style on p. 47 and the drive-in speakers on p. 46.</w:t>
            </w:r>
          </w:p>
          <w:p w14:paraId="2075C15F" w14:textId="77777777" w:rsidR="00043224" w:rsidRDefault="00043224" w:rsidP="00103709">
            <w:pPr>
              <w:spacing w:after="0" w:line="240" w:lineRule="auto"/>
              <w:rPr>
                <w:sz w:val="24"/>
                <w:szCs w:val="24"/>
              </w:rPr>
            </w:pPr>
          </w:p>
        </w:tc>
      </w:tr>
      <w:tr w:rsidR="00103709" w:rsidRPr="00CD6B7F" w14:paraId="68C37A5E" w14:textId="77777777">
        <w:trPr>
          <w:trHeight w:val="147"/>
        </w:trPr>
        <w:tc>
          <w:tcPr>
            <w:tcW w:w="6449" w:type="dxa"/>
          </w:tcPr>
          <w:p w14:paraId="54F0BD06" w14:textId="3313E066" w:rsidR="00103709" w:rsidRDefault="00103709" w:rsidP="004B4E6D">
            <w:pPr>
              <w:spacing w:after="0" w:line="240" w:lineRule="auto"/>
              <w:rPr>
                <w:sz w:val="24"/>
                <w:szCs w:val="24"/>
              </w:rPr>
            </w:pPr>
            <w:r>
              <w:rPr>
                <w:sz w:val="24"/>
                <w:szCs w:val="24"/>
              </w:rPr>
              <w:t xml:space="preserve">At the very beginning of the story, the narrator </w:t>
            </w:r>
            <w:r w:rsidR="004B4E6D">
              <w:rPr>
                <w:sz w:val="24"/>
                <w:szCs w:val="24"/>
              </w:rPr>
              <w:t xml:space="preserve">hopes </w:t>
            </w:r>
            <w:r>
              <w:rPr>
                <w:sz w:val="24"/>
                <w:szCs w:val="24"/>
              </w:rPr>
              <w:t>that he and his siblings may be able to go to the drive</w:t>
            </w:r>
            <w:r w:rsidR="00294F0E">
              <w:rPr>
                <w:sz w:val="24"/>
                <w:szCs w:val="24"/>
              </w:rPr>
              <w:t>-</w:t>
            </w:r>
            <w:r>
              <w:rPr>
                <w:sz w:val="24"/>
                <w:szCs w:val="24"/>
              </w:rPr>
              <w:t>in movie.  Under what circumstances might this happen?</w:t>
            </w:r>
          </w:p>
        </w:tc>
        <w:tc>
          <w:tcPr>
            <w:tcW w:w="6449" w:type="dxa"/>
          </w:tcPr>
          <w:p w14:paraId="329066C6" w14:textId="27DCD8C4" w:rsidR="00954406" w:rsidRDefault="00103709" w:rsidP="005B6C42">
            <w:pPr>
              <w:spacing w:after="0" w:line="240" w:lineRule="auto"/>
              <w:rPr>
                <w:sz w:val="24"/>
                <w:szCs w:val="24"/>
              </w:rPr>
            </w:pPr>
            <w:r>
              <w:rPr>
                <w:sz w:val="24"/>
                <w:szCs w:val="24"/>
              </w:rPr>
              <w:t>The author writes, “For our family</w:t>
            </w:r>
            <w:r w:rsidR="00954406">
              <w:rPr>
                <w:sz w:val="24"/>
                <w:szCs w:val="24"/>
              </w:rPr>
              <w:t>, movie-</w:t>
            </w:r>
            <w:r>
              <w:rPr>
                <w:sz w:val="24"/>
                <w:szCs w:val="24"/>
              </w:rPr>
              <w:t>going was rare. But if our mom, tired from a week of candling eggs, woke up happy on a Saturday morning, there was a chance we might…[get to</w:t>
            </w:r>
            <w:r w:rsidR="00954406">
              <w:rPr>
                <w:sz w:val="24"/>
                <w:szCs w:val="24"/>
              </w:rPr>
              <w:t xml:space="preserve"> go] to the Star Light Drive-In”</w:t>
            </w:r>
            <w:r>
              <w:rPr>
                <w:sz w:val="24"/>
                <w:szCs w:val="24"/>
              </w:rPr>
              <w:t xml:space="preserve"> (pg. 46)</w:t>
            </w:r>
            <w:r w:rsidR="00954406">
              <w:rPr>
                <w:sz w:val="24"/>
                <w:szCs w:val="24"/>
              </w:rPr>
              <w:t>.</w:t>
            </w:r>
          </w:p>
        </w:tc>
      </w:tr>
      <w:tr w:rsidR="003F5274" w:rsidRPr="00CD6B7F" w14:paraId="1F926963" w14:textId="77777777">
        <w:trPr>
          <w:trHeight w:val="147"/>
        </w:trPr>
        <w:tc>
          <w:tcPr>
            <w:tcW w:w="6449" w:type="dxa"/>
          </w:tcPr>
          <w:p w14:paraId="5EC5FED0" w14:textId="36A0F9D7" w:rsidR="003F5274" w:rsidRDefault="003F5274" w:rsidP="00177848">
            <w:pPr>
              <w:spacing w:after="0" w:line="240" w:lineRule="auto"/>
              <w:rPr>
                <w:sz w:val="24"/>
                <w:szCs w:val="24"/>
              </w:rPr>
            </w:pPr>
            <w:r>
              <w:rPr>
                <w:sz w:val="24"/>
                <w:szCs w:val="24"/>
              </w:rPr>
              <w:t xml:space="preserve">What did the children </w:t>
            </w:r>
            <w:r w:rsidR="00954406">
              <w:rPr>
                <w:sz w:val="24"/>
                <w:szCs w:val="24"/>
              </w:rPr>
              <w:t xml:space="preserve">think they </w:t>
            </w:r>
            <w:r>
              <w:rPr>
                <w:sz w:val="24"/>
                <w:szCs w:val="24"/>
              </w:rPr>
              <w:t xml:space="preserve">have to do </w:t>
            </w:r>
            <w:r w:rsidR="00294F0E">
              <w:rPr>
                <w:sz w:val="24"/>
                <w:szCs w:val="24"/>
              </w:rPr>
              <w:t xml:space="preserve">in order </w:t>
            </w:r>
            <w:r>
              <w:rPr>
                <w:sz w:val="24"/>
                <w:szCs w:val="24"/>
              </w:rPr>
              <w:t>to be able to go?</w:t>
            </w:r>
          </w:p>
        </w:tc>
        <w:tc>
          <w:tcPr>
            <w:tcW w:w="6449" w:type="dxa"/>
          </w:tcPr>
          <w:p w14:paraId="6CCD6B18" w14:textId="5E74A8E0" w:rsidR="00043224" w:rsidRDefault="003F5274" w:rsidP="005B6C42">
            <w:pPr>
              <w:spacing w:after="0" w:line="240" w:lineRule="auto"/>
              <w:rPr>
                <w:sz w:val="24"/>
                <w:szCs w:val="24"/>
              </w:rPr>
            </w:pPr>
            <w:r>
              <w:rPr>
                <w:sz w:val="24"/>
                <w:szCs w:val="24"/>
              </w:rPr>
              <w:t xml:space="preserve">The narrator states, “So on Saturday we tried to be good. We </w:t>
            </w:r>
            <w:r w:rsidR="00985366">
              <w:rPr>
                <w:sz w:val="24"/>
                <w:szCs w:val="24"/>
              </w:rPr>
              <w:t>s</w:t>
            </w:r>
            <w:r>
              <w:rPr>
                <w:sz w:val="24"/>
                <w:szCs w:val="24"/>
              </w:rPr>
              <w:t>at in the cool shadows of the TV with the volume low and watched cartoons…” (pg. 46)</w:t>
            </w:r>
            <w:r w:rsidR="00954406">
              <w:rPr>
                <w:sz w:val="24"/>
                <w:szCs w:val="24"/>
              </w:rPr>
              <w:t>. They were quiet and let her sleep.</w:t>
            </w:r>
          </w:p>
        </w:tc>
      </w:tr>
      <w:tr w:rsidR="00CD6B7F" w:rsidRPr="00CD6B7F" w14:paraId="37AF95C4" w14:textId="77777777">
        <w:trPr>
          <w:trHeight w:val="147"/>
        </w:trPr>
        <w:tc>
          <w:tcPr>
            <w:tcW w:w="6449" w:type="dxa"/>
          </w:tcPr>
          <w:p w14:paraId="1788AD2D" w14:textId="4FE28EDD" w:rsidR="00294F0E" w:rsidRDefault="004E0AF9" w:rsidP="00A16EC9">
            <w:pPr>
              <w:spacing w:after="0" w:line="240" w:lineRule="auto"/>
              <w:rPr>
                <w:sz w:val="24"/>
                <w:szCs w:val="24"/>
              </w:rPr>
            </w:pPr>
            <w:r>
              <w:rPr>
                <w:sz w:val="24"/>
                <w:szCs w:val="24"/>
              </w:rPr>
              <w:lastRenderedPageBreak/>
              <w:t>On page 47 in the first paragraph, what details show that the narrator rea</w:t>
            </w:r>
            <w:r w:rsidR="00313932">
              <w:rPr>
                <w:sz w:val="24"/>
                <w:szCs w:val="24"/>
              </w:rPr>
              <w:t>lly wanted to please his mother?</w:t>
            </w:r>
            <w:r>
              <w:rPr>
                <w:sz w:val="24"/>
                <w:szCs w:val="24"/>
              </w:rPr>
              <w:t xml:space="preserve">  </w:t>
            </w:r>
          </w:p>
          <w:p w14:paraId="48FA131A" w14:textId="77777777" w:rsidR="00294F0E" w:rsidRDefault="006865B2" w:rsidP="00A16EC9">
            <w:pPr>
              <w:spacing w:after="0" w:line="240" w:lineRule="auto"/>
              <w:rPr>
                <w:sz w:val="24"/>
                <w:szCs w:val="24"/>
              </w:rPr>
            </w:pPr>
            <w:r>
              <w:rPr>
                <w:sz w:val="24"/>
                <w:szCs w:val="24"/>
              </w:rPr>
              <w:t xml:space="preserve">Describe </w:t>
            </w:r>
            <w:r w:rsidR="003F5274">
              <w:rPr>
                <w:sz w:val="24"/>
                <w:szCs w:val="24"/>
              </w:rPr>
              <w:t>the things Gary does for his mothe</w:t>
            </w:r>
            <w:r w:rsidR="00A16EC9">
              <w:rPr>
                <w:sz w:val="24"/>
                <w:szCs w:val="24"/>
              </w:rPr>
              <w:t xml:space="preserve">r.  </w:t>
            </w:r>
          </w:p>
          <w:p w14:paraId="03CAA882" w14:textId="77777777" w:rsidR="00294F0E" w:rsidRDefault="006865B2" w:rsidP="00A16EC9">
            <w:pPr>
              <w:spacing w:after="0" w:line="240" w:lineRule="auto"/>
              <w:rPr>
                <w:sz w:val="24"/>
                <w:szCs w:val="24"/>
              </w:rPr>
            </w:pPr>
            <w:r>
              <w:rPr>
                <w:sz w:val="24"/>
                <w:szCs w:val="24"/>
              </w:rPr>
              <w:t xml:space="preserve">Why does he do them?  </w:t>
            </w:r>
          </w:p>
          <w:p w14:paraId="4EE1C392" w14:textId="10AF3DC0" w:rsidR="00CD6B7F" w:rsidRPr="00CD6B7F" w:rsidRDefault="006865B2" w:rsidP="00A16EC9">
            <w:pPr>
              <w:spacing w:after="0" w:line="240" w:lineRule="auto"/>
              <w:rPr>
                <w:sz w:val="24"/>
                <w:szCs w:val="24"/>
              </w:rPr>
            </w:pPr>
            <w:r>
              <w:rPr>
                <w:sz w:val="24"/>
                <w:szCs w:val="24"/>
              </w:rPr>
              <w:t>Use details from pages 46 and 47 to support your response.</w:t>
            </w:r>
          </w:p>
        </w:tc>
        <w:tc>
          <w:tcPr>
            <w:tcW w:w="6449" w:type="dxa"/>
          </w:tcPr>
          <w:p w14:paraId="46189241" w14:textId="3C7F72C4" w:rsidR="00294F0E" w:rsidRPr="00CD6B7F" w:rsidRDefault="004E0AF9" w:rsidP="005B6C42">
            <w:pPr>
              <w:spacing w:after="0" w:line="240" w:lineRule="auto"/>
              <w:rPr>
                <w:sz w:val="24"/>
                <w:szCs w:val="24"/>
              </w:rPr>
            </w:pPr>
            <w:r>
              <w:rPr>
                <w:sz w:val="24"/>
                <w:szCs w:val="24"/>
              </w:rPr>
              <w:t xml:space="preserve">The narrator really wanted to please his mother.  </w:t>
            </w:r>
            <w:r w:rsidR="003F5274">
              <w:rPr>
                <w:sz w:val="24"/>
                <w:szCs w:val="24"/>
              </w:rPr>
              <w:t xml:space="preserve">Gary made his mother toast with strawberry jam </w:t>
            </w:r>
            <w:r w:rsidR="006865B2">
              <w:rPr>
                <w:sz w:val="24"/>
                <w:szCs w:val="24"/>
              </w:rPr>
              <w:t xml:space="preserve">and </w:t>
            </w:r>
            <w:r w:rsidR="00954406">
              <w:rPr>
                <w:sz w:val="24"/>
                <w:szCs w:val="24"/>
              </w:rPr>
              <w:t>“</w:t>
            </w:r>
            <w:r w:rsidR="006865B2">
              <w:rPr>
                <w:sz w:val="24"/>
                <w:szCs w:val="24"/>
              </w:rPr>
              <w:t>weak</w:t>
            </w:r>
            <w:r w:rsidR="00954406">
              <w:rPr>
                <w:sz w:val="24"/>
                <w:szCs w:val="24"/>
              </w:rPr>
              <w:t>”</w:t>
            </w:r>
            <w:r w:rsidR="006865B2">
              <w:rPr>
                <w:sz w:val="24"/>
                <w:szCs w:val="24"/>
              </w:rPr>
              <w:t xml:space="preserve"> coffee. He lined up three boxes of cereal for her to choose from. He does these things </w:t>
            </w:r>
            <w:r w:rsidR="003F5274">
              <w:rPr>
                <w:sz w:val="24"/>
                <w:szCs w:val="24"/>
              </w:rPr>
              <w:t>so that his mother</w:t>
            </w:r>
            <w:r w:rsidR="008B699C">
              <w:rPr>
                <w:sz w:val="24"/>
                <w:szCs w:val="24"/>
              </w:rPr>
              <w:t xml:space="preserve"> will let him</w:t>
            </w:r>
            <w:r w:rsidR="005A2AD4">
              <w:rPr>
                <w:sz w:val="24"/>
                <w:szCs w:val="24"/>
              </w:rPr>
              <w:t xml:space="preserve"> and his siblings</w:t>
            </w:r>
            <w:r w:rsidR="008B699C">
              <w:rPr>
                <w:sz w:val="24"/>
                <w:szCs w:val="24"/>
              </w:rPr>
              <w:t xml:space="preserve"> go </w:t>
            </w:r>
            <w:r>
              <w:rPr>
                <w:sz w:val="24"/>
                <w:szCs w:val="24"/>
              </w:rPr>
              <w:t xml:space="preserve">to the drive-in movie. </w:t>
            </w:r>
          </w:p>
        </w:tc>
      </w:tr>
      <w:tr w:rsidR="004E0AF9" w:rsidRPr="00CD6B7F" w14:paraId="7CB3E176" w14:textId="77777777">
        <w:trPr>
          <w:trHeight w:val="147"/>
        </w:trPr>
        <w:tc>
          <w:tcPr>
            <w:tcW w:w="6449" w:type="dxa"/>
          </w:tcPr>
          <w:p w14:paraId="6598ADCC" w14:textId="2B82682A" w:rsidR="004E0AF9" w:rsidRDefault="00954406" w:rsidP="00177848">
            <w:pPr>
              <w:spacing w:after="0" w:line="240" w:lineRule="auto"/>
              <w:rPr>
                <w:sz w:val="24"/>
                <w:szCs w:val="24"/>
              </w:rPr>
            </w:pPr>
            <w:r>
              <w:rPr>
                <w:sz w:val="24"/>
                <w:szCs w:val="24"/>
              </w:rPr>
              <w:t>In page 47</w:t>
            </w:r>
            <w:r w:rsidR="004E0AF9">
              <w:rPr>
                <w:sz w:val="24"/>
                <w:szCs w:val="24"/>
              </w:rPr>
              <w:t xml:space="preserve"> in the 2</w:t>
            </w:r>
            <w:r w:rsidR="004E0AF9" w:rsidRPr="004E0AF9">
              <w:rPr>
                <w:sz w:val="24"/>
                <w:szCs w:val="24"/>
                <w:vertAlign w:val="superscript"/>
              </w:rPr>
              <w:t>nd</w:t>
            </w:r>
            <w:r w:rsidR="004E0AF9">
              <w:rPr>
                <w:sz w:val="24"/>
                <w:szCs w:val="24"/>
              </w:rPr>
              <w:t xml:space="preserve"> paragraph, what </w:t>
            </w:r>
            <w:r w:rsidR="004B4E6D">
              <w:rPr>
                <w:sz w:val="24"/>
                <w:szCs w:val="24"/>
              </w:rPr>
              <w:t xml:space="preserve">details show that the narrator </w:t>
            </w:r>
            <w:r w:rsidR="00294F0E">
              <w:rPr>
                <w:sz w:val="24"/>
                <w:szCs w:val="24"/>
              </w:rPr>
              <w:t>i</w:t>
            </w:r>
            <w:r w:rsidR="004E0AF9">
              <w:rPr>
                <w:sz w:val="24"/>
                <w:szCs w:val="24"/>
              </w:rPr>
              <w:t>s working hard?</w:t>
            </w:r>
          </w:p>
        </w:tc>
        <w:tc>
          <w:tcPr>
            <w:tcW w:w="6449" w:type="dxa"/>
          </w:tcPr>
          <w:p w14:paraId="2D504D58" w14:textId="0062976F" w:rsidR="00954406" w:rsidRDefault="00A16EC9" w:rsidP="005B6C42">
            <w:pPr>
              <w:spacing w:after="0" w:line="240" w:lineRule="auto"/>
              <w:rPr>
                <w:sz w:val="24"/>
                <w:szCs w:val="24"/>
              </w:rPr>
            </w:pPr>
            <w:r>
              <w:rPr>
                <w:sz w:val="24"/>
                <w:szCs w:val="24"/>
              </w:rPr>
              <w:t>The narrator was working hard.  For example, “I picked up a trowel and began to weed the flower bed</w:t>
            </w:r>
            <w:r w:rsidR="00294F0E">
              <w:rPr>
                <w:sz w:val="24"/>
                <w:szCs w:val="24"/>
              </w:rPr>
              <w:t>,</w:t>
            </w:r>
            <w:r>
              <w:rPr>
                <w:sz w:val="24"/>
                <w:szCs w:val="24"/>
              </w:rPr>
              <w:t xml:space="preserve">”  “I got to work quickly,” “I was sweaty hot,” “My knees hurt from kneeling.” “…my brain was dull.” </w:t>
            </w:r>
          </w:p>
        </w:tc>
      </w:tr>
      <w:tr w:rsidR="00CD6B7F" w:rsidRPr="00CD6B7F" w14:paraId="22D9233C" w14:textId="77777777">
        <w:trPr>
          <w:trHeight w:val="147"/>
        </w:trPr>
        <w:tc>
          <w:tcPr>
            <w:tcW w:w="6449" w:type="dxa"/>
          </w:tcPr>
          <w:p w14:paraId="48B7602D" w14:textId="14749573" w:rsidR="00294F0E" w:rsidRDefault="008B699C" w:rsidP="009D602B">
            <w:pPr>
              <w:spacing w:after="0" w:line="240" w:lineRule="auto"/>
              <w:rPr>
                <w:sz w:val="24"/>
                <w:szCs w:val="24"/>
              </w:rPr>
            </w:pPr>
            <w:r>
              <w:rPr>
                <w:sz w:val="24"/>
                <w:szCs w:val="24"/>
              </w:rPr>
              <w:t xml:space="preserve">On page 48, Gary gets stung by a bee, while doing yard work.  </w:t>
            </w:r>
            <w:r w:rsidR="00FA31E7">
              <w:rPr>
                <w:sz w:val="24"/>
                <w:szCs w:val="24"/>
              </w:rPr>
              <w:t xml:space="preserve">Based on details from the text, explain what Gary does. </w:t>
            </w:r>
          </w:p>
          <w:p w14:paraId="69DE6925" w14:textId="77777777" w:rsidR="00294F0E" w:rsidRDefault="00294F0E" w:rsidP="009D602B">
            <w:pPr>
              <w:spacing w:after="0" w:line="240" w:lineRule="auto"/>
              <w:rPr>
                <w:sz w:val="24"/>
                <w:szCs w:val="24"/>
              </w:rPr>
            </w:pPr>
            <w:r>
              <w:rPr>
                <w:sz w:val="24"/>
                <w:szCs w:val="24"/>
              </w:rPr>
              <w:t>What does this show about Gary?</w:t>
            </w:r>
          </w:p>
          <w:p w14:paraId="661144FC" w14:textId="3DF17856" w:rsidR="00CD6B7F" w:rsidRPr="00CD6B7F" w:rsidRDefault="00FA31E7" w:rsidP="009D602B">
            <w:pPr>
              <w:spacing w:after="0" w:line="240" w:lineRule="auto"/>
              <w:rPr>
                <w:sz w:val="24"/>
                <w:szCs w:val="24"/>
              </w:rPr>
            </w:pPr>
            <w:r>
              <w:rPr>
                <w:sz w:val="24"/>
                <w:szCs w:val="24"/>
              </w:rPr>
              <w:t>Why is this important to the story</w:t>
            </w:r>
            <w:r w:rsidR="00CC335C">
              <w:rPr>
                <w:sz w:val="24"/>
                <w:szCs w:val="24"/>
              </w:rPr>
              <w:t>?</w:t>
            </w:r>
          </w:p>
        </w:tc>
        <w:tc>
          <w:tcPr>
            <w:tcW w:w="6449" w:type="dxa"/>
          </w:tcPr>
          <w:p w14:paraId="3F906E02" w14:textId="615822B6" w:rsidR="00294F0E" w:rsidRPr="00CD6B7F" w:rsidRDefault="00954406" w:rsidP="005B6C42">
            <w:pPr>
              <w:spacing w:after="0" w:line="240" w:lineRule="auto"/>
              <w:rPr>
                <w:sz w:val="24"/>
                <w:szCs w:val="24"/>
              </w:rPr>
            </w:pPr>
            <w:r>
              <w:rPr>
                <w:sz w:val="24"/>
                <w:szCs w:val="24"/>
              </w:rPr>
              <w:t xml:space="preserve">He fixes the problem himself. </w:t>
            </w:r>
            <w:r w:rsidR="00FA31E7">
              <w:rPr>
                <w:sz w:val="24"/>
                <w:szCs w:val="24"/>
              </w:rPr>
              <w:t>The text states, “I pulled it (the stinger</w:t>
            </w:r>
            <w:r w:rsidR="007E1DEA">
              <w:rPr>
                <w:sz w:val="24"/>
                <w:szCs w:val="24"/>
              </w:rPr>
              <w:t>) out</w:t>
            </w:r>
            <w:r w:rsidR="00FA31E7">
              <w:rPr>
                <w:sz w:val="24"/>
                <w:szCs w:val="24"/>
              </w:rPr>
              <w:t xml:space="preserve"> quickly, ran water over the sting</w:t>
            </w:r>
            <w:r w:rsidR="004E0AF9">
              <w:rPr>
                <w:sz w:val="24"/>
                <w:szCs w:val="24"/>
              </w:rPr>
              <w:t>er</w:t>
            </w:r>
            <w:r w:rsidR="00FA31E7">
              <w:rPr>
                <w:sz w:val="24"/>
                <w:szCs w:val="24"/>
              </w:rPr>
              <w:t xml:space="preserve"> and packed it with mud”</w:t>
            </w:r>
            <w:r>
              <w:rPr>
                <w:sz w:val="24"/>
                <w:szCs w:val="24"/>
              </w:rPr>
              <w:t xml:space="preserve"> (p.</w:t>
            </w:r>
            <w:r w:rsidR="00FA31E7">
              <w:rPr>
                <w:sz w:val="24"/>
                <w:szCs w:val="24"/>
              </w:rPr>
              <w:t xml:space="preserve"> 48)</w:t>
            </w:r>
            <w:r w:rsidR="00294F0E">
              <w:rPr>
                <w:sz w:val="24"/>
                <w:szCs w:val="24"/>
              </w:rPr>
              <w:t>.</w:t>
            </w:r>
            <w:r w:rsidR="00FA31E7">
              <w:rPr>
                <w:sz w:val="24"/>
                <w:szCs w:val="24"/>
              </w:rPr>
              <w:t xml:space="preserve"> This detail is important to the story because it shows that Gary </w:t>
            </w:r>
            <w:r>
              <w:rPr>
                <w:sz w:val="24"/>
                <w:szCs w:val="24"/>
              </w:rPr>
              <w:t xml:space="preserve">does not want his mother to get upset and that he </w:t>
            </w:r>
            <w:r w:rsidR="00FA31E7">
              <w:rPr>
                <w:sz w:val="24"/>
                <w:szCs w:val="24"/>
              </w:rPr>
              <w:t>will not let an injury keep him f</w:t>
            </w:r>
            <w:r w:rsidR="004E0AF9">
              <w:rPr>
                <w:sz w:val="24"/>
                <w:szCs w:val="24"/>
              </w:rPr>
              <w:t>rom earning the movies.</w:t>
            </w:r>
            <w:r>
              <w:rPr>
                <w:sz w:val="24"/>
                <w:szCs w:val="24"/>
              </w:rPr>
              <w:t xml:space="preserve"> This shows how important going to the drive-in is to Gary.</w:t>
            </w:r>
          </w:p>
        </w:tc>
      </w:tr>
      <w:tr w:rsidR="005A2AD4" w:rsidRPr="00CD6B7F" w14:paraId="2EA397BC" w14:textId="77777777">
        <w:trPr>
          <w:trHeight w:val="147"/>
        </w:trPr>
        <w:tc>
          <w:tcPr>
            <w:tcW w:w="6449" w:type="dxa"/>
          </w:tcPr>
          <w:p w14:paraId="7F298CD6" w14:textId="34DCCF03" w:rsidR="005A2AD4" w:rsidRDefault="005A2AD4" w:rsidP="009D602B">
            <w:pPr>
              <w:spacing w:after="0" w:line="240" w:lineRule="auto"/>
              <w:rPr>
                <w:sz w:val="24"/>
                <w:szCs w:val="24"/>
              </w:rPr>
            </w:pPr>
            <w:r>
              <w:rPr>
                <w:sz w:val="24"/>
                <w:szCs w:val="24"/>
              </w:rPr>
              <w:t>After b</w:t>
            </w:r>
            <w:r w:rsidR="00A16EC9">
              <w:rPr>
                <w:sz w:val="24"/>
                <w:szCs w:val="24"/>
              </w:rPr>
              <w:t>eing stung by the bee, describe</w:t>
            </w:r>
            <w:r>
              <w:rPr>
                <w:sz w:val="24"/>
                <w:szCs w:val="24"/>
              </w:rPr>
              <w:t xml:space="preserve"> several things that Gary d</w:t>
            </w:r>
            <w:r w:rsidR="00294F0E">
              <w:rPr>
                <w:sz w:val="24"/>
                <w:szCs w:val="24"/>
              </w:rPr>
              <w:t>oes</w:t>
            </w:r>
            <w:r>
              <w:rPr>
                <w:sz w:val="24"/>
                <w:szCs w:val="24"/>
              </w:rPr>
              <w:t xml:space="preserve"> next?  Cite evidence from page 48.</w:t>
            </w:r>
          </w:p>
        </w:tc>
        <w:tc>
          <w:tcPr>
            <w:tcW w:w="6449" w:type="dxa"/>
          </w:tcPr>
          <w:p w14:paraId="726F9271" w14:textId="06CDDAF9" w:rsidR="002849FA" w:rsidRDefault="00A16EC9" w:rsidP="002849FA">
            <w:pPr>
              <w:pStyle w:val="ListParagraph"/>
              <w:numPr>
                <w:ilvl w:val="0"/>
                <w:numId w:val="19"/>
              </w:numPr>
              <w:spacing w:after="0" w:line="240" w:lineRule="auto"/>
              <w:rPr>
                <w:rFonts w:cstheme="minorBidi"/>
                <w:sz w:val="24"/>
                <w:szCs w:val="24"/>
              </w:rPr>
            </w:pPr>
            <w:r>
              <w:rPr>
                <w:rFonts w:cstheme="minorBidi"/>
                <w:sz w:val="24"/>
                <w:szCs w:val="24"/>
              </w:rPr>
              <w:t>Mowed the lawn:  “This job was less dull because as I pushed the mow over the shaggy lawn, I could see it looked tidier.”</w:t>
            </w:r>
          </w:p>
          <w:p w14:paraId="12EDEB6D" w14:textId="7112CC5D" w:rsidR="002849FA" w:rsidRDefault="00A16EC9" w:rsidP="002849FA">
            <w:pPr>
              <w:pStyle w:val="ListParagraph"/>
              <w:numPr>
                <w:ilvl w:val="0"/>
                <w:numId w:val="19"/>
              </w:numPr>
              <w:spacing w:after="0" w:line="240" w:lineRule="auto"/>
              <w:rPr>
                <w:rFonts w:cstheme="minorBidi"/>
                <w:sz w:val="24"/>
                <w:szCs w:val="24"/>
              </w:rPr>
            </w:pPr>
            <w:r>
              <w:rPr>
                <w:rFonts w:cstheme="minorBidi"/>
                <w:sz w:val="24"/>
                <w:szCs w:val="24"/>
              </w:rPr>
              <w:t>Got stung by a bee:  “…a bee stung the bottom of my foot.  I danced on one leg and was ready to cry…”</w:t>
            </w:r>
          </w:p>
          <w:p w14:paraId="57A8366D" w14:textId="6F0F99A7" w:rsidR="002849FA" w:rsidRDefault="00A16EC9" w:rsidP="002849FA">
            <w:pPr>
              <w:pStyle w:val="ListParagraph"/>
              <w:numPr>
                <w:ilvl w:val="0"/>
                <w:numId w:val="19"/>
              </w:numPr>
              <w:spacing w:after="0" w:line="240" w:lineRule="auto"/>
              <w:rPr>
                <w:rFonts w:cstheme="minorBidi"/>
                <w:sz w:val="24"/>
                <w:szCs w:val="24"/>
              </w:rPr>
            </w:pPr>
            <w:r>
              <w:rPr>
                <w:rFonts w:cstheme="minorBidi"/>
                <w:sz w:val="24"/>
                <w:szCs w:val="24"/>
              </w:rPr>
              <w:t>Pulled more stringers</w:t>
            </w:r>
            <w:r w:rsidR="005A2AD4">
              <w:rPr>
                <w:rFonts w:cstheme="minorBidi"/>
                <w:sz w:val="24"/>
                <w:szCs w:val="24"/>
              </w:rPr>
              <w:t xml:space="preserve"> </w:t>
            </w:r>
            <w:r w:rsidR="00954406">
              <w:rPr>
                <w:rFonts w:cstheme="minorBidi"/>
                <w:sz w:val="24"/>
                <w:szCs w:val="24"/>
              </w:rPr>
              <w:t>from the flower bed.</w:t>
            </w:r>
          </w:p>
          <w:p w14:paraId="2F02F520" w14:textId="4E60CFD9" w:rsidR="002849FA" w:rsidRDefault="00A16EC9" w:rsidP="002849FA">
            <w:pPr>
              <w:pStyle w:val="ListParagraph"/>
              <w:numPr>
                <w:ilvl w:val="0"/>
                <w:numId w:val="19"/>
              </w:numPr>
              <w:spacing w:after="0" w:line="240" w:lineRule="auto"/>
              <w:rPr>
                <w:rFonts w:cstheme="minorBidi"/>
                <w:sz w:val="24"/>
                <w:szCs w:val="24"/>
              </w:rPr>
            </w:pPr>
            <w:r>
              <w:rPr>
                <w:rFonts w:cstheme="minorBidi"/>
                <w:sz w:val="24"/>
                <w:szCs w:val="24"/>
              </w:rPr>
              <w:t>Picked ticks from the dog:  “More ticks had migrated to his snout.”</w:t>
            </w:r>
          </w:p>
          <w:p w14:paraId="2A77BA10" w14:textId="44869CD8" w:rsidR="002849FA" w:rsidRDefault="00A16EC9" w:rsidP="002849FA">
            <w:pPr>
              <w:pStyle w:val="ListParagraph"/>
              <w:numPr>
                <w:ilvl w:val="0"/>
                <w:numId w:val="19"/>
              </w:numPr>
              <w:spacing w:after="0" w:line="240" w:lineRule="auto"/>
              <w:rPr>
                <w:rFonts w:cstheme="minorBidi"/>
                <w:sz w:val="24"/>
                <w:szCs w:val="24"/>
              </w:rPr>
            </w:pPr>
            <w:r>
              <w:rPr>
                <w:rFonts w:cstheme="minorBidi"/>
                <w:sz w:val="24"/>
                <w:szCs w:val="24"/>
              </w:rPr>
              <w:t>Swept the front steps</w:t>
            </w:r>
            <w:r w:rsidR="00954406">
              <w:rPr>
                <w:rFonts w:cstheme="minorBidi"/>
                <w:sz w:val="24"/>
                <w:szCs w:val="24"/>
              </w:rPr>
              <w:t>.</w:t>
            </w:r>
          </w:p>
          <w:p w14:paraId="28E456BF" w14:textId="7B3BEA00" w:rsidR="00A16EC9" w:rsidRDefault="00A16EC9" w:rsidP="002849FA">
            <w:pPr>
              <w:pStyle w:val="ListParagraph"/>
              <w:numPr>
                <w:ilvl w:val="0"/>
                <w:numId w:val="19"/>
              </w:numPr>
              <w:spacing w:after="0" w:line="240" w:lineRule="auto"/>
              <w:rPr>
                <w:rFonts w:cstheme="minorBidi"/>
                <w:sz w:val="24"/>
                <w:szCs w:val="24"/>
              </w:rPr>
            </w:pPr>
            <w:r>
              <w:rPr>
                <w:rFonts w:cstheme="minorBidi"/>
                <w:sz w:val="24"/>
                <w:szCs w:val="24"/>
              </w:rPr>
              <w:t>Took out the garbage</w:t>
            </w:r>
            <w:r w:rsidR="00954406">
              <w:rPr>
                <w:rFonts w:cstheme="minorBidi"/>
                <w:sz w:val="24"/>
                <w:szCs w:val="24"/>
              </w:rPr>
              <w:t>.</w:t>
            </w:r>
          </w:p>
          <w:p w14:paraId="5B9B4B90" w14:textId="448CF28B" w:rsidR="002849FA" w:rsidRDefault="00A16EC9" w:rsidP="002849FA">
            <w:pPr>
              <w:pStyle w:val="ListParagraph"/>
              <w:numPr>
                <w:ilvl w:val="0"/>
                <w:numId w:val="19"/>
              </w:numPr>
              <w:spacing w:after="0" w:line="240" w:lineRule="auto"/>
              <w:rPr>
                <w:rFonts w:cstheme="minorBidi"/>
                <w:sz w:val="24"/>
                <w:szCs w:val="24"/>
              </w:rPr>
            </w:pPr>
            <w:r>
              <w:rPr>
                <w:rFonts w:cstheme="minorBidi"/>
                <w:sz w:val="24"/>
                <w:szCs w:val="24"/>
              </w:rPr>
              <w:t>Cleaned the lint filter to the drier:  “Easy</w:t>
            </w:r>
            <w:r w:rsidR="00954406">
              <w:rPr>
                <w:rFonts w:cstheme="minorBidi"/>
                <w:sz w:val="24"/>
                <w:szCs w:val="24"/>
              </w:rPr>
              <w:t>.</w:t>
            </w:r>
            <w:r>
              <w:rPr>
                <w:rFonts w:cstheme="minorBidi"/>
                <w:sz w:val="24"/>
                <w:szCs w:val="24"/>
              </w:rPr>
              <w:t>”</w:t>
            </w:r>
          </w:p>
          <w:p w14:paraId="6435C27D" w14:textId="5D3CEFC7" w:rsidR="002849FA" w:rsidRDefault="00A16EC9" w:rsidP="002849FA">
            <w:pPr>
              <w:pStyle w:val="ListParagraph"/>
              <w:numPr>
                <w:ilvl w:val="0"/>
                <w:numId w:val="19"/>
              </w:numPr>
              <w:spacing w:after="0" w:line="240" w:lineRule="auto"/>
              <w:rPr>
                <w:rFonts w:cstheme="minorBidi"/>
                <w:sz w:val="24"/>
                <w:szCs w:val="24"/>
              </w:rPr>
            </w:pPr>
            <w:r>
              <w:rPr>
                <w:rFonts w:cstheme="minorBidi"/>
                <w:sz w:val="24"/>
                <w:szCs w:val="24"/>
              </w:rPr>
              <w:t>Plucked hair from the industrial wash basin in the garage:  “Also easy.”</w:t>
            </w:r>
          </w:p>
          <w:p w14:paraId="05C77C83" w14:textId="77777777" w:rsidR="00A16EC9" w:rsidRDefault="00A16EC9" w:rsidP="002849FA">
            <w:pPr>
              <w:pStyle w:val="ListParagraph"/>
              <w:numPr>
                <w:ilvl w:val="0"/>
                <w:numId w:val="19"/>
              </w:numPr>
              <w:spacing w:after="0" w:line="240" w:lineRule="auto"/>
              <w:rPr>
                <w:rFonts w:cstheme="minorBidi"/>
                <w:sz w:val="24"/>
                <w:szCs w:val="24"/>
              </w:rPr>
            </w:pPr>
            <w:r>
              <w:rPr>
                <w:rFonts w:cstheme="minorBidi"/>
                <w:sz w:val="24"/>
                <w:szCs w:val="24"/>
              </w:rPr>
              <w:t>Hosed off the patio</w:t>
            </w:r>
          </w:p>
          <w:p w14:paraId="6EECA3A3" w14:textId="647B388D" w:rsidR="00A16EC9" w:rsidRPr="00A16EC9" w:rsidRDefault="00A16EC9" w:rsidP="00A16EC9">
            <w:pPr>
              <w:pStyle w:val="ListParagraph"/>
              <w:numPr>
                <w:ilvl w:val="0"/>
                <w:numId w:val="19"/>
              </w:numPr>
              <w:spacing w:after="0" w:line="240" w:lineRule="auto"/>
              <w:rPr>
                <w:rFonts w:cstheme="minorBidi"/>
                <w:sz w:val="24"/>
                <w:szCs w:val="24"/>
              </w:rPr>
            </w:pPr>
            <w:r>
              <w:rPr>
                <w:rFonts w:cstheme="minorBidi"/>
                <w:sz w:val="24"/>
                <w:szCs w:val="24"/>
              </w:rPr>
              <w:t>Smashed three snails sucking paint from the house: “Disgusting but fun</w:t>
            </w:r>
            <w:r w:rsidR="00954406">
              <w:rPr>
                <w:rFonts w:cstheme="minorBidi"/>
                <w:sz w:val="24"/>
                <w:szCs w:val="24"/>
              </w:rPr>
              <w:t>.</w:t>
            </w:r>
            <w:r>
              <w:rPr>
                <w:rFonts w:cstheme="minorBidi"/>
                <w:sz w:val="24"/>
                <w:szCs w:val="24"/>
              </w:rPr>
              <w:t>”</w:t>
            </w:r>
          </w:p>
          <w:p w14:paraId="45B53EB8" w14:textId="79608FB2" w:rsidR="002849FA" w:rsidRDefault="005A2AD4" w:rsidP="002849FA">
            <w:pPr>
              <w:pStyle w:val="ListParagraph"/>
              <w:numPr>
                <w:ilvl w:val="0"/>
                <w:numId w:val="19"/>
              </w:numPr>
              <w:spacing w:after="0" w:line="240" w:lineRule="auto"/>
              <w:rPr>
                <w:rFonts w:cstheme="minorBidi"/>
                <w:sz w:val="24"/>
                <w:szCs w:val="24"/>
              </w:rPr>
            </w:pPr>
            <w:r w:rsidRPr="00255D48">
              <w:rPr>
                <w:rFonts w:cstheme="minorBidi"/>
                <w:sz w:val="24"/>
                <w:szCs w:val="24"/>
              </w:rPr>
              <w:lastRenderedPageBreak/>
              <w:t>Tied</w:t>
            </w:r>
            <w:r w:rsidR="00954406">
              <w:rPr>
                <w:rFonts w:cstheme="minorBidi"/>
                <w:sz w:val="24"/>
                <w:szCs w:val="24"/>
              </w:rPr>
              <w:t xml:space="preserve"> a bundle of newspapers.</w:t>
            </w:r>
            <w:r w:rsidR="002849FA">
              <w:rPr>
                <w:rFonts w:cstheme="minorBidi"/>
                <w:sz w:val="24"/>
                <w:szCs w:val="24"/>
              </w:rPr>
              <w:t xml:space="preserve">  </w:t>
            </w:r>
          </w:p>
          <w:p w14:paraId="40E360E5" w14:textId="77777777" w:rsidR="00954406" w:rsidRDefault="00A902C4" w:rsidP="00954406">
            <w:pPr>
              <w:pStyle w:val="ListParagraph"/>
              <w:numPr>
                <w:ilvl w:val="0"/>
                <w:numId w:val="19"/>
              </w:numPr>
              <w:spacing w:after="0" w:line="240" w:lineRule="auto"/>
              <w:rPr>
                <w:rFonts w:cstheme="minorBidi"/>
                <w:sz w:val="24"/>
                <w:szCs w:val="24"/>
              </w:rPr>
            </w:pPr>
            <w:r>
              <w:rPr>
                <w:rFonts w:cstheme="minorBidi"/>
                <w:sz w:val="24"/>
                <w:szCs w:val="24"/>
              </w:rPr>
              <w:t>Put away toys</w:t>
            </w:r>
            <w:r w:rsidR="00954406">
              <w:rPr>
                <w:rFonts w:cstheme="minorBidi"/>
                <w:sz w:val="24"/>
                <w:szCs w:val="24"/>
              </w:rPr>
              <w:t>.</w:t>
            </w:r>
          </w:p>
          <w:p w14:paraId="1FC6F4A1" w14:textId="20FBC614" w:rsidR="00294F0E" w:rsidRPr="0098376E" w:rsidRDefault="00A902C4" w:rsidP="0098376E">
            <w:pPr>
              <w:pStyle w:val="ListParagraph"/>
              <w:numPr>
                <w:ilvl w:val="0"/>
                <w:numId w:val="19"/>
              </w:numPr>
              <w:spacing w:after="0" w:line="240" w:lineRule="auto"/>
              <w:rPr>
                <w:rFonts w:cstheme="minorBidi"/>
                <w:sz w:val="24"/>
                <w:szCs w:val="24"/>
              </w:rPr>
            </w:pPr>
            <w:r w:rsidRPr="00954406">
              <w:rPr>
                <w:rFonts w:cstheme="minorBidi"/>
                <w:sz w:val="24"/>
                <w:szCs w:val="24"/>
              </w:rPr>
              <w:t>Began waxing his mother’s car.</w:t>
            </w:r>
          </w:p>
        </w:tc>
      </w:tr>
      <w:tr w:rsidR="00CD6B7F" w:rsidRPr="00CD6B7F" w14:paraId="410C3901" w14:textId="77777777">
        <w:trPr>
          <w:trHeight w:val="147"/>
        </w:trPr>
        <w:tc>
          <w:tcPr>
            <w:tcW w:w="6449" w:type="dxa"/>
          </w:tcPr>
          <w:p w14:paraId="5500D991" w14:textId="75EAA1B6" w:rsidR="00954406" w:rsidRPr="00CD6B7F" w:rsidRDefault="005A2AD4" w:rsidP="002849FA">
            <w:pPr>
              <w:spacing w:after="0" w:line="240" w:lineRule="auto"/>
              <w:rPr>
                <w:sz w:val="24"/>
                <w:szCs w:val="24"/>
              </w:rPr>
            </w:pPr>
            <w:r>
              <w:rPr>
                <w:sz w:val="24"/>
                <w:szCs w:val="24"/>
              </w:rPr>
              <w:lastRenderedPageBreak/>
              <w:t xml:space="preserve">Gary and his brother begin waxing their mother’s car.  </w:t>
            </w:r>
            <w:r w:rsidR="00227814">
              <w:rPr>
                <w:sz w:val="24"/>
                <w:szCs w:val="24"/>
              </w:rPr>
              <w:t>Look at page 46 again.  What is the difference between “chrome” and “paint?”</w:t>
            </w:r>
          </w:p>
        </w:tc>
        <w:tc>
          <w:tcPr>
            <w:tcW w:w="6449" w:type="dxa"/>
          </w:tcPr>
          <w:p w14:paraId="15D254CF" w14:textId="34026FE9" w:rsidR="002849FA" w:rsidRPr="00CD6B7F" w:rsidRDefault="00227814" w:rsidP="00086B25">
            <w:pPr>
              <w:spacing w:after="0" w:line="240" w:lineRule="auto"/>
              <w:rPr>
                <w:sz w:val="24"/>
                <w:szCs w:val="24"/>
              </w:rPr>
            </w:pPr>
            <w:r>
              <w:rPr>
                <w:sz w:val="24"/>
                <w:szCs w:val="24"/>
              </w:rPr>
              <w:t>“Paint” is the covering of the me</w:t>
            </w:r>
            <w:r w:rsidR="00E11A05">
              <w:rPr>
                <w:sz w:val="24"/>
                <w:szCs w:val="24"/>
              </w:rPr>
              <w:t>tal of the car, and “chrome” is</w:t>
            </w:r>
            <w:r>
              <w:rPr>
                <w:sz w:val="24"/>
                <w:szCs w:val="24"/>
              </w:rPr>
              <w:t xml:space="preserve"> the </w:t>
            </w:r>
            <w:r w:rsidR="00BC7A2C">
              <w:rPr>
                <w:sz w:val="24"/>
                <w:szCs w:val="24"/>
              </w:rPr>
              <w:t xml:space="preserve">shiny </w:t>
            </w:r>
            <w:r>
              <w:rPr>
                <w:sz w:val="24"/>
                <w:szCs w:val="24"/>
              </w:rPr>
              <w:t>metal pieces that decorate the car.</w:t>
            </w:r>
          </w:p>
        </w:tc>
      </w:tr>
      <w:tr w:rsidR="00227814" w:rsidRPr="00CD6B7F" w14:paraId="0998B009" w14:textId="77777777">
        <w:trPr>
          <w:trHeight w:val="147"/>
        </w:trPr>
        <w:tc>
          <w:tcPr>
            <w:tcW w:w="6449" w:type="dxa"/>
          </w:tcPr>
          <w:p w14:paraId="0B10DB78" w14:textId="41A5F5ED" w:rsidR="00227814" w:rsidRDefault="00227814" w:rsidP="002849FA">
            <w:pPr>
              <w:spacing w:after="0" w:line="240" w:lineRule="auto"/>
              <w:rPr>
                <w:sz w:val="24"/>
                <w:szCs w:val="24"/>
              </w:rPr>
            </w:pPr>
            <w:r>
              <w:rPr>
                <w:sz w:val="24"/>
                <w:szCs w:val="24"/>
              </w:rPr>
              <w:t>What details show that the narrator is proud of his work?</w:t>
            </w:r>
          </w:p>
        </w:tc>
        <w:tc>
          <w:tcPr>
            <w:tcW w:w="6449" w:type="dxa"/>
          </w:tcPr>
          <w:p w14:paraId="20C03AB3" w14:textId="454AC904" w:rsidR="00086E9E" w:rsidRDefault="00227814" w:rsidP="00086B25">
            <w:pPr>
              <w:spacing w:after="0" w:line="240" w:lineRule="auto"/>
              <w:rPr>
                <w:sz w:val="24"/>
                <w:szCs w:val="24"/>
              </w:rPr>
            </w:pPr>
            <w:r>
              <w:rPr>
                <w:sz w:val="24"/>
                <w:szCs w:val="24"/>
              </w:rPr>
              <w:t>The author states, “But the beauty was evident.  The shine, hurting our eyes and glinting like an armful of dimes, brought Mother out.” (pg. 49)</w:t>
            </w:r>
            <w:r w:rsidR="00954406">
              <w:rPr>
                <w:sz w:val="24"/>
                <w:szCs w:val="24"/>
              </w:rPr>
              <w:t>.</w:t>
            </w:r>
          </w:p>
        </w:tc>
      </w:tr>
      <w:tr w:rsidR="004B43A9" w:rsidRPr="00CD6B7F" w14:paraId="180CD4DC" w14:textId="77777777">
        <w:trPr>
          <w:trHeight w:val="147"/>
        </w:trPr>
        <w:tc>
          <w:tcPr>
            <w:tcW w:w="6449" w:type="dxa"/>
          </w:tcPr>
          <w:p w14:paraId="47811D76" w14:textId="182F31AD" w:rsidR="004B43A9" w:rsidRDefault="004B43A9" w:rsidP="002849FA">
            <w:pPr>
              <w:spacing w:after="0" w:line="240" w:lineRule="auto"/>
              <w:rPr>
                <w:sz w:val="24"/>
                <w:szCs w:val="24"/>
              </w:rPr>
            </w:pPr>
            <w:r>
              <w:rPr>
                <w:sz w:val="24"/>
                <w:szCs w:val="24"/>
              </w:rPr>
              <w:t xml:space="preserve">What details show that waxing is hard work? </w:t>
            </w:r>
          </w:p>
        </w:tc>
        <w:tc>
          <w:tcPr>
            <w:tcW w:w="6449" w:type="dxa"/>
          </w:tcPr>
          <w:p w14:paraId="22FA01CC" w14:textId="4C5176BA" w:rsidR="004B43A9" w:rsidRDefault="004B43A9" w:rsidP="00086B25">
            <w:pPr>
              <w:spacing w:after="0" w:line="240" w:lineRule="auto"/>
              <w:rPr>
                <w:sz w:val="24"/>
                <w:szCs w:val="24"/>
              </w:rPr>
            </w:pPr>
            <w:r>
              <w:rPr>
                <w:sz w:val="24"/>
                <w:szCs w:val="24"/>
              </w:rPr>
              <w:t xml:space="preserve">“I began to hurry </w:t>
            </w:r>
            <w:r w:rsidR="00BC7A2C">
              <w:rPr>
                <w:sz w:val="24"/>
                <w:szCs w:val="24"/>
              </w:rPr>
              <w:t>because m</w:t>
            </w:r>
            <w:r>
              <w:rPr>
                <w:sz w:val="24"/>
                <w:szCs w:val="24"/>
              </w:rPr>
              <w:t>y arms were hurting…” (pg. 49)</w:t>
            </w:r>
            <w:r w:rsidR="00BC7A2C">
              <w:rPr>
                <w:sz w:val="24"/>
                <w:szCs w:val="24"/>
              </w:rPr>
              <w:t>.</w:t>
            </w:r>
          </w:p>
          <w:p w14:paraId="3F541740" w14:textId="610E68B5" w:rsidR="00086E9E" w:rsidRDefault="004B43A9" w:rsidP="00086B25">
            <w:pPr>
              <w:spacing w:after="0" w:line="240" w:lineRule="auto"/>
              <w:rPr>
                <w:sz w:val="24"/>
                <w:szCs w:val="24"/>
              </w:rPr>
            </w:pPr>
            <w:r>
              <w:rPr>
                <w:sz w:val="24"/>
                <w:szCs w:val="24"/>
              </w:rPr>
              <w:t>“We polished and buf</w:t>
            </w:r>
            <w:r w:rsidR="00BC7A2C">
              <w:rPr>
                <w:sz w:val="24"/>
                <w:szCs w:val="24"/>
              </w:rPr>
              <w:t>fed, sweat weeping on our brows</w:t>
            </w:r>
            <w:r>
              <w:rPr>
                <w:sz w:val="24"/>
                <w:szCs w:val="24"/>
              </w:rPr>
              <w:t>” (pg. 49)</w:t>
            </w:r>
            <w:r w:rsidR="00BC7A2C">
              <w:rPr>
                <w:sz w:val="24"/>
                <w:szCs w:val="24"/>
              </w:rPr>
              <w:t>.</w:t>
            </w:r>
          </w:p>
        </w:tc>
      </w:tr>
      <w:tr w:rsidR="00CD6B7F" w:rsidRPr="00CD6B7F" w14:paraId="61453E9E" w14:textId="77777777">
        <w:trPr>
          <w:trHeight w:val="755"/>
        </w:trPr>
        <w:tc>
          <w:tcPr>
            <w:tcW w:w="6449" w:type="dxa"/>
          </w:tcPr>
          <w:p w14:paraId="453B6406" w14:textId="38CCBCD9" w:rsidR="00177848" w:rsidRDefault="00BC7A2C" w:rsidP="005B6C42">
            <w:pPr>
              <w:spacing w:after="0" w:line="240" w:lineRule="auto"/>
              <w:rPr>
                <w:sz w:val="24"/>
                <w:szCs w:val="24"/>
              </w:rPr>
            </w:pPr>
            <w:r>
              <w:rPr>
                <w:sz w:val="24"/>
                <w:szCs w:val="24"/>
              </w:rPr>
              <w:t>What do</w:t>
            </w:r>
            <w:r w:rsidR="00856800">
              <w:rPr>
                <w:sz w:val="24"/>
                <w:szCs w:val="24"/>
              </w:rPr>
              <w:t xml:space="preserve"> Gary’s</w:t>
            </w:r>
            <w:r>
              <w:rPr>
                <w:sz w:val="24"/>
                <w:szCs w:val="24"/>
              </w:rPr>
              <w:t xml:space="preserve"> mother’s actions say about her</w:t>
            </w:r>
            <w:r w:rsidR="00856800">
              <w:rPr>
                <w:sz w:val="24"/>
                <w:szCs w:val="24"/>
              </w:rPr>
              <w:t xml:space="preserve"> in the following sentences found at the beginning of page 50?</w:t>
            </w:r>
          </w:p>
          <w:p w14:paraId="7BD4A50F" w14:textId="00D3C1D2" w:rsidR="00BC7A2C" w:rsidRPr="00CD6B7F" w:rsidRDefault="00856800" w:rsidP="005B6C42">
            <w:pPr>
              <w:spacing w:after="0" w:line="240" w:lineRule="auto"/>
              <w:rPr>
                <w:sz w:val="24"/>
                <w:szCs w:val="24"/>
              </w:rPr>
            </w:pPr>
            <w:r>
              <w:rPr>
                <w:sz w:val="24"/>
                <w:szCs w:val="24"/>
              </w:rPr>
              <w:t>“Mom came out and looked at us with hands on her aproned hips.  Finally, she said, ‘You boys worked so hard.’  She turned on the garden hose and washed the car.”</w:t>
            </w:r>
          </w:p>
        </w:tc>
        <w:tc>
          <w:tcPr>
            <w:tcW w:w="6449" w:type="dxa"/>
          </w:tcPr>
          <w:p w14:paraId="27CD390C" w14:textId="77777777" w:rsidR="00CD6B7F" w:rsidRDefault="00C755A6" w:rsidP="005B6C42">
            <w:pPr>
              <w:spacing w:after="0" w:line="240" w:lineRule="auto"/>
              <w:rPr>
                <w:sz w:val="24"/>
                <w:szCs w:val="24"/>
              </w:rPr>
            </w:pPr>
            <w:r>
              <w:rPr>
                <w:sz w:val="24"/>
                <w:szCs w:val="24"/>
              </w:rPr>
              <w:t>Gary’s mom is impressed by Gary’</w:t>
            </w:r>
            <w:r w:rsidR="00F44B26">
              <w:rPr>
                <w:sz w:val="24"/>
                <w:szCs w:val="24"/>
              </w:rPr>
              <w:t>s work.  On page 50</w:t>
            </w:r>
            <w:r>
              <w:rPr>
                <w:sz w:val="24"/>
                <w:szCs w:val="24"/>
              </w:rPr>
              <w:t>, she says</w:t>
            </w:r>
            <w:r w:rsidR="00F44B26">
              <w:rPr>
                <w:sz w:val="24"/>
                <w:szCs w:val="24"/>
              </w:rPr>
              <w:t>,</w:t>
            </w:r>
          </w:p>
          <w:p w14:paraId="071239EF" w14:textId="4D68D44A" w:rsidR="00F44B26" w:rsidRPr="00CD6B7F" w:rsidRDefault="00856800" w:rsidP="005B6C42">
            <w:pPr>
              <w:spacing w:after="0" w:line="240" w:lineRule="auto"/>
              <w:rPr>
                <w:sz w:val="24"/>
                <w:szCs w:val="24"/>
              </w:rPr>
            </w:pPr>
            <w:r>
              <w:rPr>
                <w:sz w:val="24"/>
                <w:szCs w:val="24"/>
              </w:rPr>
              <w:t>She was willing to help finish washing the car, even though this was her day off.</w:t>
            </w:r>
          </w:p>
        </w:tc>
      </w:tr>
      <w:tr w:rsidR="00CD6B7F" w:rsidRPr="00CD6B7F" w14:paraId="2DE67BBC" w14:textId="77777777">
        <w:trPr>
          <w:trHeight w:val="147"/>
        </w:trPr>
        <w:tc>
          <w:tcPr>
            <w:tcW w:w="6449" w:type="dxa"/>
          </w:tcPr>
          <w:p w14:paraId="6342F66E" w14:textId="69EB93F3" w:rsidR="00086E9E" w:rsidRDefault="00086E9E" w:rsidP="00C3432F">
            <w:pPr>
              <w:spacing w:after="0" w:line="240" w:lineRule="auto"/>
              <w:rPr>
                <w:sz w:val="24"/>
                <w:szCs w:val="24"/>
              </w:rPr>
            </w:pPr>
            <w:r>
              <w:rPr>
                <w:sz w:val="24"/>
                <w:szCs w:val="24"/>
              </w:rPr>
              <w:t xml:space="preserve">Notice the </w:t>
            </w:r>
            <w:r w:rsidR="00856800" w:rsidRPr="00C3432F">
              <w:rPr>
                <w:sz w:val="24"/>
                <w:szCs w:val="24"/>
              </w:rPr>
              <w:t xml:space="preserve">difference in the amount of detail given about the hard work the narrator does to earn going to the drive-in movies </w:t>
            </w:r>
            <w:r w:rsidR="00856800" w:rsidRPr="00FE2CB4">
              <w:rPr>
                <w:b/>
                <w:sz w:val="24"/>
                <w:szCs w:val="24"/>
              </w:rPr>
              <w:t>and</w:t>
            </w:r>
            <w:r w:rsidR="00856800" w:rsidRPr="00C3432F">
              <w:rPr>
                <w:sz w:val="24"/>
                <w:szCs w:val="24"/>
              </w:rPr>
              <w:t xml:space="preserve"> the actual time spent at the drive-in movies.  </w:t>
            </w:r>
          </w:p>
          <w:p w14:paraId="11ECC081" w14:textId="41119FC0" w:rsidR="00086E9E" w:rsidRPr="00C3432F" w:rsidRDefault="00856800" w:rsidP="00C3432F">
            <w:pPr>
              <w:spacing w:after="0" w:line="240" w:lineRule="auto"/>
              <w:rPr>
                <w:rFonts w:cstheme="minorHAnsi"/>
                <w:sz w:val="24"/>
                <w:szCs w:val="24"/>
              </w:rPr>
            </w:pPr>
            <w:r w:rsidRPr="00C3432F">
              <w:rPr>
                <w:sz w:val="24"/>
                <w:szCs w:val="24"/>
              </w:rPr>
              <w:t>How does</w:t>
            </w:r>
            <w:r w:rsidR="00BC7A2C">
              <w:rPr>
                <w:sz w:val="24"/>
                <w:szCs w:val="24"/>
              </w:rPr>
              <w:t xml:space="preserve"> this relate to the Key Understanding</w:t>
            </w:r>
            <w:r w:rsidRPr="00C3432F">
              <w:rPr>
                <w:sz w:val="24"/>
                <w:szCs w:val="24"/>
              </w:rPr>
              <w:t xml:space="preserve">:  </w:t>
            </w:r>
            <w:r w:rsidRPr="00C3432F">
              <w:rPr>
                <w:rFonts w:cstheme="minorHAnsi"/>
                <w:sz w:val="24"/>
                <w:szCs w:val="24"/>
              </w:rPr>
              <w:t>Sometimes a person’s desire to earn a reward will influence him or her to work hard. Yet, sometimes the reward matters not so much as the hard work put into earning it.</w:t>
            </w:r>
          </w:p>
        </w:tc>
        <w:tc>
          <w:tcPr>
            <w:tcW w:w="6449" w:type="dxa"/>
          </w:tcPr>
          <w:p w14:paraId="54391BA5" w14:textId="68F462A7" w:rsidR="00F44B26" w:rsidRPr="00CD6B7F" w:rsidRDefault="005A2AD4" w:rsidP="005B6C42">
            <w:pPr>
              <w:spacing w:after="0" w:line="240" w:lineRule="auto"/>
              <w:rPr>
                <w:sz w:val="24"/>
                <w:szCs w:val="24"/>
              </w:rPr>
            </w:pPr>
            <w:r>
              <w:rPr>
                <w:sz w:val="24"/>
                <w:szCs w:val="24"/>
              </w:rPr>
              <w:t xml:space="preserve"> </w:t>
            </w:r>
            <w:r w:rsidR="00C3432F">
              <w:rPr>
                <w:sz w:val="24"/>
                <w:szCs w:val="24"/>
              </w:rPr>
              <w:t>Teacher should accept all responses, but guide students to the reason more details are given to earning the reward rather than earning the reward is to emphasize the fact that the process of working hard is more important than the reward itself.</w:t>
            </w:r>
            <w:r w:rsidR="00CC7C27">
              <w:rPr>
                <w:sz w:val="24"/>
                <w:szCs w:val="24"/>
              </w:rPr>
              <w:t xml:space="preserve">  The author provides lots of details about the hard work, and not many details about the actual reward of the movie.  This can lead the reader to conclude that the experience of doing the hard work was more important then the experience of going to the movie (the reward).</w:t>
            </w:r>
          </w:p>
        </w:tc>
      </w:tr>
    </w:tbl>
    <w:p w14:paraId="23726472" w14:textId="77777777" w:rsidR="00FE2CB4" w:rsidRDefault="00FE2CB4" w:rsidP="001034D9">
      <w:pPr>
        <w:spacing w:after="0" w:line="360" w:lineRule="auto"/>
        <w:rPr>
          <w:rFonts w:asciiTheme="minorHAnsi" w:hAnsiTheme="minorHAnsi" w:cstheme="minorHAnsi"/>
          <w:sz w:val="32"/>
          <w:szCs w:val="32"/>
          <w:u w:val="single"/>
        </w:rPr>
      </w:pPr>
    </w:p>
    <w:p w14:paraId="56BF5580" w14:textId="77777777" w:rsidR="0098376E" w:rsidRDefault="0098376E" w:rsidP="001034D9">
      <w:pPr>
        <w:spacing w:after="0" w:line="360" w:lineRule="auto"/>
        <w:rPr>
          <w:rFonts w:asciiTheme="minorHAnsi" w:hAnsiTheme="minorHAnsi" w:cstheme="minorHAnsi"/>
          <w:sz w:val="32"/>
          <w:szCs w:val="32"/>
          <w:u w:val="single"/>
        </w:rPr>
      </w:pPr>
    </w:p>
    <w:p w14:paraId="25737E38" w14:textId="63037648"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14:paraId="426A7E41" w14:textId="77777777">
        <w:trPr>
          <w:trHeight w:val="377"/>
        </w:trPr>
        <w:tc>
          <w:tcPr>
            <w:tcW w:w="738" w:type="dxa"/>
          </w:tcPr>
          <w:p w14:paraId="5ABDEBD4" w14:textId="77777777" w:rsidR="00F02887" w:rsidRDefault="00F02887" w:rsidP="00F02887">
            <w:pPr>
              <w:spacing w:after="0" w:line="240" w:lineRule="auto"/>
              <w:contextualSpacing/>
            </w:pPr>
          </w:p>
        </w:tc>
        <w:tc>
          <w:tcPr>
            <w:tcW w:w="5885" w:type="dxa"/>
          </w:tcPr>
          <w:p w14:paraId="430D1AC7" w14:textId="77777777" w:rsidR="00F02887" w:rsidRPr="00F02887" w:rsidRDefault="00F02887" w:rsidP="00F02887">
            <w:pPr>
              <w:spacing w:after="0" w:line="240" w:lineRule="auto"/>
              <w:contextualSpacing/>
              <w:jc w:val="center"/>
              <w:rPr>
                <w:b/>
              </w:rPr>
            </w:pPr>
            <w:r w:rsidRPr="00F02887">
              <w:rPr>
                <w:b/>
              </w:rPr>
              <w:t>These words require less time to learn</w:t>
            </w:r>
          </w:p>
          <w:p w14:paraId="68C91A4F" w14:textId="77777777"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14:paraId="0603369F" w14:textId="77777777"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14:paraId="44533725" w14:textId="77777777" w:rsidR="00F02887" w:rsidRPr="00F02887" w:rsidRDefault="00F02887" w:rsidP="00F02887">
            <w:pPr>
              <w:spacing w:after="0" w:line="240" w:lineRule="auto"/>
              <w:contextualSpacing/>
              <w:jc w:val="center"/>
              <w:rPr>
                <w:b/>
              </w:rPr>
            </w:pPr>
            <w:r w:rsidRPr="00F02887">
              <w:rPr>
                <w:b/>
              </w:rPr>
              <w:t>These words require more time to learn</w:t>
            </w:r>
          </w:p>
          <w:p w14:paraId="477767EC" w14:textId="6F3A5471" w:rsidR="00F02887" w:rsidRDefault="00F02887" w:rsidP="00F02887">
            <w:pPr>
              <w:spacing w:after="0" w:line="240" w:lineRule="auto"/>
              <w:contextualSpacing/>
              <w:jc w:val="center"/>
              <w:rPr>
                <w:sz w:val="20"/>
              </w:rPr>
            </w:pPr>
            <w:r>
              <w:rPr>
                <w:sz w:val="20"/>
              </w:rPr>
              <w:t>(They are abstract, have multiple meanings</w:t>
            </w:r>
            <w:r w:rsidR="00E92043">
              <w:rPr>
                <w:sz w:val="20"/>
              </w:rPr>
              <w:t>,</w:t>
            </w:r>
            <w:r w:rsidR="00E11A05">
              <w:rPr>
                <w:sz w:val="20"/>
              </w:rPr>
              <w:t xml:space="preserve"> </w:t>
            </w:r>
            <w:r>
              <w:rPr>
                <w:sz w:val="20"/>
              </w:rPr>
              <w:t xml:space="preserve">are a part </w:t>
            </w:r>
          </w:p>
          <w:p w14:paraId="4ADAAEA3" w14:textId="77777777"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14:paraId="767079FC" w14:textId="77777777" w:rsidTr="00413431">
        <w:trPr>
          <w:cantSplit/>
          <w:trHeight w:val="2807"/>
        </w:trPr>
        <w:tc>
          <w:tcPr>
            <w:tcW w:w="738" w:type="dxa"/>
            <w:textDirection w:val="btLr"/>
          </w:tcPr>
          <w:p w14:paraId="0A7A51B1" w14:textId="77777777"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14:paraId="119CB11F" w14:textId="77777777" w:rsidR="00F02887" w:rsidRDefault="00F02887" w:rsidP="00F02887">
            <w:pPr>
              <w:spacing w:after="0" w:line="240" w:lineRule="auto"/>
              <w:contextualSpacing/>
            </w:pPr>
          </w:p>
          <w:p w14:paraId="06E7602A" w14:textId="111D0A29" w:rsidR="00BC7A2C" w:rsidRDefault="00BC7A2C" w:rsidP="00BC7A2C">
            <w:pPr>
              <w:spacing w:after="0" w:line="240" w:lineRule="auto"/>
              <w:contextualSpacing/>
            </w:pPr>
            <w:r>
              <w:t>Page 47 - stringers</w:t>
            </w:r>
          </w:p>
          <w:p w14:paraId="21B03179" w14:textId="16099F78" w:rsidR="00FB3707" w:rsidRDefault="00FB3707" w:rsidP="00F02887">
            <w:pPr>
              <w:spacing w:after="0" w:line="240" w:lineRule="auto"/>
              <w:contextualSpacing/>
            </w:pPr>
            <w:r>
              <w:t>Page 47</w:t>
            </w:r>
            <w:r w:rsidR="00BC7A2C">
              <w:t xml:space="preserve"> </w:t>
            </w:r>
            <w:r w:rsidR="00942EF6">
              <w:t>-</w:t>
            </w:r>
            <w:r w:rsidR="00BC7A2C">
              <w:t xml:space="preserve"> </w:t>
            </w:r>
            <w:r w:rsidR="00942EF6">
              <w:t>dew</w:t>
            </w:r>
          </w:p>
          <w:p w14:paraId="45B3520C" w14:textId="0B091AC2" w:rsidR="00BC7A2C" w:rsidRDefault="000E4AE3" w:rsidP="00BC7A2C">
            <w:pPr>
              <w:spacing w:after="0" w:line="240" w:lineRule="auto"/>
              <w:contextualSpacing/>
            </w:pPr>
            <w:r>
              <w:t>Page 47</w:t>
            </w:r>
            <w:r w:rsidR="00BC7A2C">
              <w:t xml:space="preserve"> </w:t>
            </w:r>
            <w:r>
              <w:t>-</w:t>
            </w:r>
            <w:r w:rsidR="00BC7A2C">
              <w:t xml:space="preserve"> </w:t>
            </w:r>
            <w:r>
              <w:t>snout</w:t>
            </w:r>
            <w:r w:rsidR="00BC7A2C">
              <w:t xml:space="preserve"> </w:t>
            </w:r>
          </w:p>
          <w:p w14:paraId="6ADA6154" w14:textId="774C2248" w:rsidR="00BC7A2C" w:rsidRDefault="00BC7A2C" w:rsidP="00BC7A2C">
            <w:pPr>
              <w:spacing w:after="0" w:line="240" w:lineRule="auto"/>
              <w:contextualSpacing/>
            </w:pPr>
            <w:r>
              <w:t xml:space="preserve">Page 48 - hovering </w:t>
            </w:r>
          </w:p>
          <w:p w14:paraId="6E155367" w14:textId="35F54DB1" w:rsidR="00BC7A2C" w:rsidRDefault="00BC7A2C" w:rsidP="00BC7A2C">
            <w:pPr>
              <w:spacing w:after="0" w:line="240" w:lineRule="auto"/>
              <w:contextualSpacing/>
            </w:pPr>
            <w:r>
              <w:t>Page 48 - slop</w:t>
            </w:r>
          </w:p>
          <w:p w14:paraId="775E41C4" w14:textId="38524B70" w:rsidR="00BC7A2C" w:rsidRDefault="00BC7A2C" w:rsidP="00BC7A2C">
            <w:pPr>
              <w:spacing w:after="0" w:line="240" w:lineRule="auto"/>
              <w:contextualSpacing/>
            </w:pPr>
            <w:r>
              <w:t>Page 49 - chrome</w:t>
            </w:r>
          </w:p>
          <w:p w14:paraId="1F3E9054" w14:textId="45F057A0" w:rsidR="00F02887" w:rsidRDefault="00942EF6" w:rsidP="00F02887">
            <w:pPr>
              <w:spacing w:after="0" w:line="240" w:lineRule="auto"/>
              <w:contextualSpacing/>
            </w:pPr>
            <w:r>
              <w:t>Page 49</w:t>
            </w:r>
            <w:r w:rsidR="00BC7A2C">
              <w:t xml:space="preserve"> </w:t>
            </w:r>
            <w:r>
              <w:t>-</w:t>
            </w:r>
            <w:r w:rsidR="00BC7A2C">
              <w:t xml:space="preserve"> </w:t>
            </w:r>
            <w:r>
              <w:t>vigorously</w:t>
            </w:r>
          </w:p>
          <w:p w14:paraId="0104E9EC" w14:textId="77777777" w:rsidR="00F02887" w:rsidRDefault="00F02887" w:rsidP="00F02887">
            <w:pPr>
              <w:spacing w:after="0" w:line="240" w:lineRule="auto"/>
              <w:contextualSpacing/>
            </w:pPr>
          </w:p>
          <w:p w14:paraId="348EAA26" w14:textId="77777777" w:rsidR="00255D48" w:rsidRDefault="00255D48" w:rsidP="00F02887">
            <w:pPr>
              <w:spacing w:after="0" w:line="240" w:lineRule="auto"/>
              <w:contextualSpacing/>
            </w:pPr>
          </w:p>
          <w:p w14:paraId="648A6FAD" w14:textId="77777777" w:rsidR="00255D48" w:rsidRDefault="00255D48" w:rsidP="00F02887">
            <w:pPr>
              <w:spacing w:after="0" w:line="240" w:lineRule="auto"/>
              <w:contextualSpacing/>
            </w:pPr>
          </w:p>
        </w:tc>
        <w:tc>
          <w:tcPr>
            <w:tcW w:w="6553" w:type="dxa"/>
          </w:tcPr>
          <w:p w14:paraId="2DEB2574" w14:textId="77777777" w:rsidR="005F77F9" w:rsidRDefault="005F77F9" w:rsidP="00F02887">
            <w:pPr>
              <w:spacing w:after="0" w:line="240" w:lineRule="auto"/>
              <w:contextualSpacing/>
            </w:pPr>
          </w:p>
          <w:p w14:paraId="3108924E" w14:textId="77777777" w:rsidR="005F77F9" w:rsidRDefault="005F77F9" w:rsidP="00F02887">
            <w:pPr>
              <w:spacing w:after="0" w:line="240" w:lineRule="auto"/>
              <w:contextualSpacing/>
            </w:pPr>
          </w:p>
          <w:p w14:paraId="59B36BDF" w14:textId="3288E342" w:rsidR="005F77F9" w:rsidRDefault="000E4AE3" w:rsidP="005F77F9">
            <w:pPr>
              <w:spacing w:after="0" w:line="240" w:lineRule="auto"/>
              <w:contextualSpacing/>
            </w:pPr>
            <w:r>
              <w:t>Page 48</w:t>
            </w:r>
            <w:r w:rsidR="00BC7A2C">
              <w:t xml:space="preserve"> </w:t>
            </w:r>
            <w:r>
              <w:t>-</w:t>
            </w:r>
            <w:r w:rsidR="00BC7A2C">
              <w:t xml:space="preserve"> </w:t>
            </w:r>
            <w:r>
              <w:t>migrate</w:t>
            </w:r>
            <w:r w:rsidR="00074513">
              <w:t>d</w:t>
            </w:r>
          </w:p>
          <w:p w14:paraId="13370542" w14:textId="68131B32" w:rsidR="005F77F9" w:rsidRDefault="00942EF6" w:rsidP="005F77F9">
            <w:pPr>
              <w:spacing w:after="0" w:line="240" w:lineRule="auto"/>
              <w:contextualSpacing/>
            </w:pPr>
            <w:r>
              <w:t>Page 49</w:t>
            </w:r>
            <w:r w:rsidR="00BC7A2C">
              <w:t xml:space="preserve"> </w:t>
            </w:r>
            <w:r>
              <w:t>-</w:t>
            </w:r>
            <w:r w:rsidR="00BC7A2C">
              <w:t xml:space="preserve"> </w:t>
            </w:r>
            <w:r>
              <w:t>evident</w:t>
            </w:r>
          </w:p>
          <w:p w14:paraId="40D162AF" w14:textId="72528AC7" w:rsidR="005F77F9" w:rsidRDefault="00942EF6" w:rsidP="005F77F9">
            <w:pPr>
              <w:spacing w:after="0" w:line="240" w:lineRule="auto"/>
              <w:contextualSpacing/>
            </w:pPr>
            <w:r>
              <w:t>Page 49</w:t>
            </w:r>
            <w:r w:rsidR="00BC7A2C">
              <w:t xml:space="preserve"> </w:t>
            </w:r>
            <w:r>
              <w:t>-</w:t>
            </w:r>
            <w:r w:rsidR="00BC7A2C">
              <w:t xml:space="preserve"> </w:t>
            </w:r>
            <w:r>
              <w:t>intently</w:t>
            </w:r>
          </w:p>
          <w:p w14:paraId="7CAC2EBC" w14:textId="79490ED2" w:rsidR="00BC7A2C" w:rsidRDefault="00BC7A2C" w:rsidP="00BC7A2C">
            <w:pPr>
              <w:spacing w:after="0" w:line="240" w:lineRule="auto"/>
              <w:contextualSpacing/>
            </w:pPr>
            <w:r>
              <w:t>Page 49 - dedicated</w:t>
            </w:r>
          </w:p>
          <w:p w14:paraId="7489E39F" w14:textId="77777777" w:rsidR="00BC7A2C" w:rsidRDefault="00BC7A2C" w:rsidP="00BC7A2C">
            <w:pPr>
              <w:spacing w:after="0" w:line="240" w:lineRule="auto"/>
              <w:contextualSpacing/>
            </w:pPr>
          </w:p>
          <w:p w14:paraId="5BBB5A5F" w14:textId="77777777" w:rsidR="00942EF6" w:rsidRDefault="00942EF6" w:rsidP="005F77F9">
            <w:pPr>
              <w:spacing w:after="0" w:line="240" w:lineRule="auto"/>
              <w:contextualSpacing/>
            </w:pPr>
          </w:p>
          <w:p w14:paraId="3D86C641" w14:textId="77777777" w:rsidR="00F02887" w:rsidRDefault="00F02887" w:rsidP="00F02887">
            <w:pPr>
              <w:spacing w:after="0" w:line="240" w:lineRule="auto"/>
              <w:contextualSpacing/>
            </w:pPr>
          </w:p>
        </w:tc>
      </w:tr>
      <w:tr w:rsidR="00F02887" w14:paraId="4E73ACC7" w14:textId="77777777" w:rsidTr="00413431">
        <w:trPr>
          <w:cantSplit/>
          <w:trHeight w:val="2870"/>
        </w:trPr>
        <w:tc>
          <w:tcPr>
            <w:tcW w:w="738" w:type="dxa"/>
            <w:textDirection w:val="btLr"/>
          </w:tcPr>
          <w:p w14:paraId="5404B899" w14:textId="77777777"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tcPr>
          <w:p w14:paraId="542AAFC1" w14:textId="77777777" w:rsidR="00F02887" w:rsidRDefault="00F02887" w:rsidP="00F02887">
            <w:pPr>
              <w:spacing w:after="0" w:line="240" w:lineRule="auto"/>
              <w:contextualSpacing/>
            </w:pPr>
          </w:p>
          <w:p w14:paraId="04A567B8" w14:textId="77777777" w:rsidR="00F02887" w:rsidRDefault="00F02887" w:rsidP="00F02887">
            <w:pPr>
              <w:spacing w:after="0" w:line="240" w:lineRule="auto"/>
              <w:contextualSpacing/>
            </w:pPr>
          </w:p>
          <w:p w14:paraId="5888A0D6" w14:textId="67A87B52" w:rsidR="005F77F9" w:rsidRDefault="00942EF6" w:rsidP="005F77F9">
            <w:pPr>
              <w:spacing w:after="0" w:line="240" w:lineRule="auto"/>
              <w:contextualSpacing/>
            </w:pPr>
            <w:r>
              <w:t>Page 47</w:t>
            </w:r>
            <w:r w:rsidR="00BC7A2C">
              <w:t xml:space="preserve"> </w:t>
            </w:r>
            <w:r>
              <w:t>-trowel</w:t>
            </w:r>
          </w:p>
          <w:p w14:paraId="0C8F04EB" w14:textId="3C72FAED" w:rsidR="000E4AE3" w:rsidRDefault="000E4AE3" w:rsidP="005F77F9">
            <w:pPr>
              <w:spacing w:after="0" w:line="240" w:lineRule="auto"/>
              <w:contextualSpacing/>
            </w:pPr>
            <w:r>
              <w:t>Page 48</w:t>
            </w:r>
            <w:r w:rsidR="00BC7A2C">
              <w:t xml:space="preserve"> </w:t>
            </w:r>
            <w:r>
              <w:t>-</w:t>
            </w:r>
            <w:r w:rsidR="00BC7A2C">
              <w:t xml:space="preserve"> </w:t>
            </w:r>
            <w:r>
              <w:t>beaded</w:t>
            </w:r>
          </w:p>
          <w:p w14:paraId="65BC504F" w14:textId="04D9A4DC" w:rsidR="000E4AE3" w:rsidRDefault="000E4AE3" w:rsidP="005F77F9">
            <w:pPr>
              <w:spacing w:after="0" w:line="240" w:lineRule="auto"/>
              <w:contextualSpacing/>
            </w:pPr>
            <w:r>
              <w:t>Page48</w:t>
            </w:r>
            <w:r w:rsidR="00BC7A2C">
              <w:t xml:space="preserve"> </w:t>
            </w:r>
            <w:r>
              <w:t>-</w:t>
            </w:r>
            <w:r w:rsidR="00BC7A2C">
              <w:t xml:space="preserve"> </w:t>
            </w:r>
            <w:r>
              <w:t>windmill</w:t>
            </w:r>
          </w:p>
          <w:p w14:paraId="0461D599" w14:textId="1B475B03" w:rsidR="005F77F9" w:rsidRDefault="00942EF6" w:rsidP="005F77F9">
            <w:pPr>
              <w:spacing w:after="0" w:line="240" w:lineRule="auto"/>
              <w:contextualSpacing/>
            </w:pPr>
            <w:r>
              <w:t>Page 48</w:t>
            </w:r>
            <w:r w:rsidR="00BC7A2C">
              <w:t xml:space="preserve"> </w:t>
            </w:r>
            <w:r>
              <w:t>-</w:t>
            </w:r>
            <w:r w:rsidR="00BC7A2C">
              <w:t xml:space="preserve"> </w:t>
            </w:r>
            <w:r>
              <w:t>pulsating</w:t>
            </w:r>
          </w:p>
          <w:p w14:paraId="55FAD680" w14:textId="77777777" w:rsidR="000E4AE3" w:rsidRDefault="000E4AE3" w:rsidP="005F77F9">
            <w:pPr>
              <w:spacing w:after="0" w:line="240" w:lineRule="auto"/>
              <w:contextualSpacing/>
            </w:pPr>
            <w:r>
              <w:t>Page 48 - weeping</w:t>
            </w:r>
          </w:p>
          <w:p w14:paraId="1303D747" w14:textId="64F8BCD9" w:rsidR="00942EF6" w:rsidRDefault="00942EF6" w:rsidP="005F77F9">
            <w:pPr>
              <w:spacing w:after="0" w:line="240" w:lineRule="auto"/>
              <w:contextualSpacing/>
            </w:pPr>
            <w:r>
              <w:t>Page 49</w:t>
            </w:r>
            <w:r w:rsidR="00BC7A2C">
              <w:t xml:space="preserve"> </w:t>
            </w:r>
            <w:r>
              <w:t>-</w:t>
            </w:r>
            <w:r w:rsidR="00BC7A2C">
              <w:t xml:space="preserve"> </w:t>
            </w:r>
            <w:r>
              <w:t>winced</w:t>
            </w:r>
          </w:p>
          <w:p w14:paraId="15666C0D" w14:textId="77777777" w:rsidR="000E4AE3" w:rsidRDefault="000E4AE3" w:rsidP="005F77F9">
            <w:pPr>
              <w:spacing w:after="0" w:line="240" w:lineRule="auto"/>
              <w:contextualSpacing/>
            </w:pPr>
            <w:r>
              <w:t>Page 50 - aproned</w:t>
            </w:r>
          </w:p>
          <w:p w14:paraId="154BFD7A" w14:textId="77777777" w:rsidR="00F02887" w:rsidRDefault="00F02887" w:rsidP="00F02887">
            <w:pPr>
              <w:spacing w:after="0" w:line="240" w:lineRule="auto"/>
              <w:contextualSpacing/>
            </w:pPr>
          </w:p>
          <w:p w14:paraId="1F47E120" w14:textId="77777777" w:rsidR="00F02887" w:rsidRDefault="00F02887" w:rsidP="00F02887">
            <w:pPr>
              <w:spacing w:after="0" w:line="240" w:lineRule="auto"/>
              <w:contextualSpacing/>
            </w:pPr>
          </w:p>
          <w:p w14:paraId="23945E1F" w14:textId="77777777" w:rsidR="00F02887" w:rsidRDefault="00F02887" w:rsidP="00F02887">
            <w:pPr>
              <w:spacing w:after="0" w:line="240" w:lineRule="auto"/>
              <w:contextualSpacing/>
            </w:pPr>
          </w:p>
          <w:p w14:paraId="0DEB8868" w14:textId="77777777" w:rsidR="00F02887" w:rsidRDefault="00F02887" w:rsidP="00F02887">
            <w:pPr>
              <w:spacing w:after="0" w:line="240" w:lineRule="auto"/>
              <w:contextualSpacing/>
            </w:pPr>
          </w:p>
        </w:tc>
        <w:tc>
          <w:tcPr>
            <w:tcW w:w="6553" w:type="dxa"/>
          </w:tcPr>
          <w:p w14:paraId="1FDCB9A7" w14:textId="77777777" w:rsidR="005F77F9" w:rsidRDefault="005F77F9" w:rsidP="00F02887">
            <w:pPr>
              <w:spacing w:after="0" w:line="240" w:lineRule="auto"/>
              <w:contextualSpacing/>
            </w:pPr>
          </w:p>
          <w:p w14:paraId="71CAF429" w14:textId="77777777" w:rsidR="005F77F9" w:rsidRDefault="005F77F9" w:rsidP="00F02887">
            <w:pPr>
              <w:spacing w:after="0" w:line="240" w:lineRule="auto"/>
              <w:contextualSpacing/>
            </w:pPr>
          </w:p>
          <w:p w14:paraId="1205C774" w14:textId="68BB0B78" w:rsidR="005F77F9" w:rsidRDefault="00942EF6" w:rsidP="005F77F9">
            <w:pPr>
              <w:spacing w:after="0" w:line="240" w:lineRule="auto"/>
              <w:contextualSpacing/>
            </w:pPr>
            <w:r>
              <w:t>Page 46</w:t>
            </w:r>
            <w:r w:rsidR="00BC7A2C">
              <w:t xml:space="preserve"> </w:t>
            </w:r>
            <w:r>
              <w:t>-</w:t>
            </w:r>
            <w:r w:rsidR="00BC7A2C">
              <w:t xml:space="preserve"> </w:t>
            </w:r>
            <w:r>
              <w:t xml:space="preserve">prelude </w:t>
            </w:r>
          </w:p>
          <w:p w14:paraId="5B7EE344" w14:textId="5A130776" w:rsidR="00090FDC" w:rsidRDefault="00090FDC" w:rsidP="00090FDC">
            <w:pPr>
              <w:spacing w:after="0" w:line="240" w:lineRule="auto"/>
              <w:contextualSpacing/>
            </w:pPr>
          </w:p>
          <w:p w14:paraId="02C158AE" w14:textId="3F6A2F61" w:rsidR="00F02887" w:rsidRDefault="00F02887" w:rsidP="00F02887">
            <w:pPr>
              <w:spacing w:after="0" w:line="240" w:lineRule="auto"/>
              <w:contextualSpacing/>
            </w:pPr>
          </w:p>
        </w:tc>
      </w:tr>
    </w:tbl>
    <w:p w14:paraId="3043698E" w14:textId="77777777" w:rsidR="007315CB" w:rsidRDefault="007315CB" w:rsidP="001034D9">
      <w:pPr>
        <w:spacing w:after="0" w:line="360" w:lineRule="auto"/>
        <w:rPr>
          <w:rFonts w:asciiTheme="minorHAnsi" w:hAnsiTheme="minorHAnsi" w:cstheme="minorHAnsi"/>
          <w:sz w:val="32"/>
          <w:szCs w:val="32"/>
          <w:u w:val="single"/>
        </w:rPr>
      </w:pPr>
    </w:p>
    <w:p w14:paraId="25354B5F" w14:textId="77777777" w:rsidR="007315CB" w:rsidRDefault="007315CB" w:rsidP="001034D9">
      <w:pPr>
        <w:spacing w:after="0" w:line="360" w:lineRule="auto"/>
        <w:rPr>
          <w:rFonts w:asciiTheme="minorHAnsi" w:hAnsiTheme="minorHAnsi" w:cstheme="minorHAnsi"/>
          <w:sz w:val="32"/>
          <w:szCs w:val="32"/>
          <w:u w:val="single"/>
        </w:rPr>
      </w:pPr>
    </w:p>
    <w:p w14:paraId="46B83685"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14:paraId="24107033" w14:textId="2B4A142C" w:rsidR="001C1D02" w:rsidRPr="001C1D02" w:rsidRDefault="001E286D"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r w:rsidR="00E4149C">
        <w:rPr>
          <w:rFonts w:asciiTheme="minorHAnsi" w:hAnsiTheme="minorHAnsi" w:cstheme="minorHAnsi"/>
          <w:sz w:val="24"/>
          <w:szCs w:val="24"/>
        </w:rPr>
        <w:t>:</w:t>
      </w:r>
    </w:p>
    <w:p w14:paraId="2AFB7DE6" w14:textId="0AC45522" w:rsidR="00BD4A3B" w:rsidRPr="0098376E" w:rsidRDefault="000340F0" w:rsidP="00BD4A3B">
      <w:pPr>
        <w:spacing w:after="0" w:line="360" w:lineRule="auto"/>
        <w:ind w:left="720"/>
        <w:rPr>
          <w:rFonts w:asciiTheme="minorHAnsi" w:hAnsiTheme="minorHAnsi" w:cstheme="minorHAnsi"/>
          <w:i/>
          <w:sz w:val="24"/>
          <w:szCs w:val="24"/>
        </w:rPr>
      </w:pPr>
      <w:r w:rsidRPr="0098376E">
        <w:rPr>
          <w:rFonts w:asciiTheme="minorHAnsi" w:hAnsiTheme="minorHAnsi" w:cstheme="minorHAnsi"/>
          <w:i/>
          <w:sz w:val="24"/>
          <w:szCs w:val="24"/>
        </w:rPr>
        <w:lastRenderedPageBreak/>
        <w:t>The narrator in G</w:t>
      </w:r>
      <w:r w:rsidR="00B31229">
        <w:rPr>
          <w:rFonts w:asciiTheme="minorHAnsi" w:hAnsiTheme="minorHAnsi" w:cstheme="minorHAnsi"/>
          <w:i/>
          <w:sz w:val="24"/>
          <w:szCs w:val="24"/>
        </w:rPr>
        <w:t xml:space="preserve">ary Soto’s </w:t>
      </w:r>
      <w:r w:rsidR="00B31229" w:rsidRPr="00B31229">
        <w:rPr>
          <w:rFonts w:asciiTheme="minorHAnsi" w:hAnsiTheme="minorHAnsi" w:cstheme="minorHAnsi"/>
          <w:i/>
          <w:sz w:val="24"/>
          <w:szCs w:val="24"/>
          <w:u w:val="single"/>
        </w:rPr>
        <w:t>The Drive-In Movies</w:t>
      </w:r>
      <w:r w:rsidRPr="0098376E">
        <w:rPr>
          <w:rFonts w:asciiTheme="minorHAnsi" w:hAnsiTheme="minorHAnsi" w:cstheme="minorHAnsi"/>
          <w:i/>
          <w:sz w:val="24"/>
          <w:szCs w:val="24"/>
        </w:rPr>
        <w:t>,</w:t>
      </w:r>
      <w:r w:rsidR="00186DCD" w:rsidRPr="0098376E">
        <w:rPr>
          <w:rFonts w:asciiTheme="minorHAnsi" w:hAnsiTheme="minorHAnsi" w:cstheme="minorHAnsi"/>
          <w:i/>
          <w:sz w:val="24"/>
          <w:szCs w:val="24"/>
        </w:rPr>
        <w:t xml:space="preserve"> works extra hard by doing yard work and waxing the car for his mother</w:t>
      </w:r>
      <w:r w:rsidR="00E4149C" w:rsidRPr="0098376E">
        <w:rPr>
          <w:rFonts w:asciiTheme="minorHAnsi" w:hAnsiTheme="minorHAnsi" w:cstheme="minorHAnsi"/>
          <w:i/>
          <w:sz w:val="24"/>
          <w:szCs w:val="24"/>
        </w:rPr>
        <w:t xml:space="preserve"> so she will take him and his siblings to the drive-in movies that night</w:t>
      </w:r>
      <w:r w:rsidR="00186DCD" w:rsidRPr="0098376E">
        <w:rPr>
          <w:rFonts w:asciiTheme="minorHAnsi" w:hAnsiTheme="minorHAnsi" w:cstheme="minorHAnsi"/>
          <w:i/>
          <w:sz w:val="24"/>
          <w:szCs w:val="24"/>
        </w:rPr>
        <w:t xml:space="preserve">. </w:t>
      </w:r>
      <w:r w:rsidR="009536D7" w:rsidRPr="0098376E">
        <w:rPr>
          <w:rFonts w:asciiTheme="minorHAnsi" w:hAnsiTheme="minorHAnsi" w:cstheme="minorHAnsi"/>
          <w:i/>
          <w:sz w:val="24"/>
          <w:szCs w:val="24"/>
        </w:rPr>
        <w:t xml:space="preserve"> </w:t>
      </w:r>
      <w:r w:rsidR="00E4149C" w:rsidRPr="0098376E">
        <w:rPr>
          <w:rFonts w:asciiTheme="minorHAnsi" w:hAnsiTheme="minorHAnsi" w:cstheme="minorHAnsi"/>
          <w:i/>
          <w:sz w:val="24"/>
          <w:szCs w:val="24"/>
        </w:rPr>
        <w:t>H</w:t>
      </w:r>
      <w:r w:rsidR="00186DCD" w:rsidRPr="0098376E">
        <w:rPr>
          <w:rFonts w:asciiTheme="minorHAnsi" w:hAnsiTheme="minorHAnsi" w:cstheme="minorHAnsi"/>
          <w:i/>
          <w:sz w:val="24"/>
          <w:szCs w:val="24"/>
        </w:rPr>
        <w:t>e</w:t>
      </w:r>
      <w:r w:rsidR="00E4149C" w:rsidRPr="0098376E">
        <w:rPr>
          <w:rFonts w:asciiTheme="minorHAnsi" w:hAnsiTheme="minorHAnsi" w:cstheme="minorHAnsi"/>
          <w:i/>
          <w:sz w:val="24"/>
          <w:szCs w:val="24"/>
        </w:rPr>
        <w:t xml:space="preserve"> gets his reward</w:t>
      </w:r>
      <w:r w:rsidR="00186DCD" w:rsidRPr="0098376E">
        <w:rPr>
          <w:rFonts w:asciiTheme="minorHAnsi" w:hAnsiTheme="minorHAnsi" w:cstheme="minorHAnsi"/>
          <w:i/>
          <w:sz w:val="24"/>
          <w:szCs w:val="24"/>
        </w:rPr>
        <w:t>, but he is exhausted and falls asleep</w:t>
      </w:r>
      <w:r w:rsidR="00C81269" w:rsidRPr="0098376E">
        <w:rPr>
          <w:rFonts w:asciiTheme="minorHAnsi" w:hAnsiTheme="minorHAnsi" w:cstheme="minorHAnsi"/>
          <w:i/>
          <w:sz w:val="24"/>
          <w:szCs w:val="24"/>
        </w:rPr>
        <w:t xml:space="preserve"> during the show</w:t>
      </w:r>
      <w:r w:rsidRPr="0098376E">
        <w:rPr>
          <w:rFonts w:asciiTheme="minorHAnsi" w:hAnsiTheme="minorHAnsi" w:cstheme="minorHAnsi"/>
          <w:i/>
          <w:sz w:val="24"/>
          <w:szCs w:val="24"/>
        </w:rPr>
        <w:t>. Does his</w:t>
      </w:r>
      <w:r w:rsidR="00186DCD" w:rsidRPr="0098376E">
        <w:rPr>
          <w:rFonts w:asciiTheme="minorHAnsi" w:hAnsiTheme="minorHAnsi" w:cstheme="minorHAnsi"/>
          <w:i/>
          <w:sz w:val="24"/>
          <w:szCs w:val="24"/>
        </w:rPr>
        <w:t xml:space="preserve"> hard work pay off? </w:t>
      </w:r>
      <w:r w:rsidR="009536D7" w:rsidRPr="0098376E">
        <w:rPr>
          <w:rFonts w:asciiTheme="minorHAnsi" w:hAnsiTheme="minorHAnsi" w:cstheme="minorHAnsi"/>
          <w:i/>
          <w:sz w:val="24"/>
          <w:szCs w:val="24"/>
        </w:rPr>
        <w:t xml:space="preserve"> </w:t>
      </w:r>
      <w:r w:rsidR="00BD4A3B" w:rsidRPr="0098376E">
        <w:rPr>
          <w:rFonts w:asciiTheme="minorHAnsi" w:hAnsiTheme="minorHAnsi" w:cstheme="minorHAnsi"/>
          <w:i/>
          <w:sz w:val="24"/>
          <w:szCs w:val="24"/>
        </w:rPr>
        <w:t xml:space="preserve">Which was more important:  Gary’s hard work or his reward?  </w:t>
      </w:r>
      <w:r w:rsidR="00186DCD" w:rsidRPr="0098376E">
        <w:rPr>
          <w:rFonts w:asciiTheme="minorHAnsi" w:hAnsiTheme="minorHAnsi" w:cstheme="minorHAnsi"/>
          <w:i/>
          <w:sz w:val="24"/>
          <w:szCs w:val="24"/>
        </w:rPr>
        <w:t xml:space="preserve">Write two or three paragraphs </w:t>
      </w:r>
      <w:r w:rsidR="00853EB4" w:rsidRPr="0098376E">
        <w:rPr>
          <w:rFonts w:asciiTheme="minorHAnsi" w:hAnsiTheme="minorHAnsi" w:cstheme="minorHAnsi"/>
          <w:i/>
          <w:sz w:val="24"/>
          <w:szCs w:val="24"/>
        </w:rPr>
        <w:t xml:space="preserve">stating your opinion. </w:t>
      </w:r>
      <w:r w:rsidR="009536D7" w:rsidRPr="0098376E">
        <w:rPr>
          <w:rFonts w:asciiTheme="minorHAnsi" w:hAnsiTheme="minorHAnsi" w:cstheme="minorHAnsi"/>
          <w:i/>
          <w:sz w:val="24"/>
          <w:szCs w:val="24"/>
        </w:rPr>
        <w:t xml:space="preserve"> </w:t>
      </w:r>
      <w:r w:rsidR="00F636EE" w:rsidRPr="0098376E">
        <w:rPr>
          <w:rFonts w:asciiTheme="minorHAnsi" w:hAnsiTheme="minorHAnsi" w:cstheme="minorHAnsi"/>
          <w:i/>
          <w:sz w:val="24"/>
          <w:szCs w:val="24"/>
        </w:rPr>
        <w:t>Analyze the evidence the author provided in the text and use this evidence</w:t>
      </w:r>
      <w:r w:rsidR="00853EB4" w:rsidRPr="0098376E">
        <w:rPr>
          <w:rFonts w:asciiTheme="minorHAnsi" w:hAnsiTheme="minorHAnsi" w:cstheme="minorHAnsi"/>
          <w:i/>
          <w:sz w:val="24"/>
          <w:szCs w:val="24"/>
        </w:rPr>
        <w:t xml:space="preserve"> to support your point of view.</w:t>
      </w:r>
    </w:p>
    <w:p w14:paraId="7AD3B7A0" w14:textId="53F4A364" w:rsidR="001E286D" w:rsidRPr="00FE2CB4" w:rsidRDefault="001E286D" w:rsidP="00FE2CB4">
      <w:pPr>
        <w:pStyle w:val="ListParagraph"/>
        <w:numPr>
          <w:ilvl w:val="0"/>
          <w:numId w:val="6"/>
        </w:numPr>
        <w:spacing w:after="0" w:line="360" w:lineRule="auto"/>
        <w:rPr>
          <w:rFonts w:asciiTheme="minorHAnsi" w:hAnsiTheme="minorHAnsi" w:cstheme="minorHAnsi"/>
          <w:sz w:val="24"/>
          <w:szCs w:val="24"/>
        </w:rPr>
      </w:pPr>
      <w:r w:rsidRPr="00FE2CB4">
        <w:rPr>
          <w:rFonts w:asciiTheme="minorHAnsi" w:hAnsiTheme="minorHAnsi" w:cstheme="minorHAnsi"/>
          <w:sz w:val="24"/>
          <w:szCs w:val="24"/>
        </w:rPr>
        <w:t>Teacher Instructions</w:t>
      </w:r>
      <w:r w:rsidR="00E4149C">
        <w:rPr>
          <w:rFonts w:asciiTheme="minorHAnsi" w:hAnsiTheme="minorHAnsi" w:cstheme="minorHAnsi"/>
          <w:sz w:val="24"/>
          <w:szCs w:val="24"/>
        </w:rPr>
        <w:t>:</w:t>
      </w:r>
    </w:p>
    <w:p w14:paraId="2738758E" w14:textId="77777777"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14:paraId="3C0288F3" w14:textId="77777777" w:rsidR="002F7BCB" w:rsidRDefault="002F7BCB" w:rsidP="002F7BCB">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complete an evidence chart as a pre-writing activity. Teachers should guide students in gathering and using any relevant notes they compiled while reading and answering the text-dependent questions earlier. Some students will need a good deal of help gathering this evidence, especially when this process is new and</w:t>
      </w:r>
      <w:r w:rsidR="002A28AC">
        <w:rPr>
          <w:rFonts w:asciiTheme="minorHAnsi" w:hAnsiTheme="minorHAnsi" w:cstheme="minorHAnsi"/>
          <w:sz w:val="24"/>
          <w:szCs w:val="24"/>
        </w:rPr>
        <w:t>/or</w:t>
      </w:r>
      <w:r>
        <w:rPr>
          <w:rFonts w:asciiTheme="minorHAnsi" w:hAnsiTheme="minorHAnsi" w:cstheme="minorHAnsi"/>
          <w:sz w:val="24"/>
          <w:szCs w:val="24"/>
        </w:rPr>
        <w:t xml:space="preserve"> the text is challenging!</w:t>
      </w:r>
    </w:p>
    <w:p w14:paraId="484CAD3D" w14:textId="77777777" w:rsidR="001E286D" w:rsidRDefault="001E286D" w:rsidP="002F7BCB">
      <w:pPr>
        <w:pStyle w:val="ListParagraph"/>
        <w:spacing w:after="0" w:line="360" w:lineRule="auto"/>
        <w:ind w:left="1080"/>
        <w:rPr>
          <w:rFonts w:asciiTheme="minorHAnsi" w:hAnsiTheme="minorHAnsi" w:cstheme="minorHAnsi"/>
          <w:sz w:val="24"/>
          <w:szCs w:val="24"/>
        </w:rPr>
      </w:pPr>
    </w:p>
    <w:tbl>
      <w:tblPr>
        <w:tblStyle w:val="TableGrid"/>
        <w:tblW w:w="0" w:type="auto"/>
        <w:jc w:val="center"/>
        <w:tblLook w:val="00A0" w:firstRow="1" w:lastRow="0" w:firstColumn="1" w:lastColumn="0" w:noHBand="0" w:noVBand="0"/>
      </w:tblPr>
      <w:tblGrid>
        <w:gridCol w:w="5724"/>
        <w:gridCol w:w="992"/>
        <w:gridCol w:w="5220"/>
      </w:tblGrid>
      <w:tr w:rsidR="001E286D" w:rsidRPr="001E286D" w14:paraId="465983BA" w14:textId="77777777" w:rsidTr="004B4E6D">
        <w:trPr>
          <w:jc w:val="center"/>
        </w:trPr>
        <w:tc>
          <w:tcPr>
            <w:tcW w:w="5724" w:type="dxa"/>
          </w:tcPr>
          <w:p w14:paraId="231AB9DC" w14:textId="2CD0761C" w:rsidR="00E4149C" w:rsidRDefault="00A26B19" w:rsidP="005F3286">
            <w:pPr>
              <w:spacing w:after="0" w:line="240" w:lineRule="auto"/>
              <w:contextualSpacing/>
              <w:rPr>
                <w:rFonts w:asciiTheme="minorHAnsi" w:hAnsiTheme="minorHAnsi" w:cstheme="minorHAnsi"/>
                <w:b/>
                <w:i/>
                <w:sz w:val="24"/>
                <w:szCs w:val="24"/>
              </w:rPr>
            </w:pPr>
            <w:r>
              <w:rPr>
                <w:rFonts w:asciiTheme="minorHAnsi" w:hAnsiTheme="minorHAnsi" w:cstheme="minorHAnsi"/>
                <w:b/>
                <w:i/>
                <w:sz w:val="24"/>
                <w:szCs w:val="24"/>
              </w:rPr>
              <w:t>Evidence to show narrator’</w:t>
            </w:r>
            <w:r w:rsidR="00594941">
              <w:rPr>
                <w:rFonts w:asciiTheme="minorHAnsi" w:hAnsiTheme="minorHAnsi" w:cstheme="minorHAnsi"/>
                <w:b/>
                <w:i/>
                <w:sz w:val="24"/>
                <w:szCs w:val="24"/>
              </w:rPr>
              <w:t>s actions</w:t>
            </w:r>
          </w:p>
          <w:p w14:paraId="409EEAA1" w14:textId="5358E38B" w:rsidR="001E286D" w:rsidRPr="001E286D" w:rsidRDefault="00E4149C" w:rsidP="005F3286">
            <w:pPr>
              <w:spacing w:after="0" w:line="240" w:lineRule="auto"/>
              <w:contextualSpacing/>
              <w:rPr>
                <w:rFonts w:asciiTheme="minorHAnsi" w:hAnsiTheme="minorHAnsi" w:cstheme="minorHAnsi"/>
                <w:b/>
                <w:i/>
                <w:sz w:val="24"/>
                <w:szCs w:val="24"/>
              </w:rPr>
            </w:pPr>
            <w:r>
              <w:rPr>
                <w:rFonts w:asciiTheme="minorHAnsi" w:hAnsiTheme="minorHAnsi" w:cstheme="minorHAnsi"/>
                <w:b/>
                <w:i/>
                <w:sz w:val="24"/>
                <w:szCs w:val="24"/>
              </w:rPr>
              <w:t>Which was more important: Gary’s work or his reward?</w:t>
            </w:r>
            <w:r w:rsidR="00A26B19">
              <w:rPr>
                <w:rFonts w:asciiTheme="minorHAnsi" w:hAnsiTheme="minorHAnsi" w:cstheme="minorHAnsi"/>
                <w:b/>
                <w:i/>
                <w:sz w:val="24"/>
                <w:szCs w:val="24"/>
              </w:rPr>
              <w:t xml:space="preserve"> </w:t>
            </w:r>
          </w:p>
        </w:tc>
        <w:tc>
          <w:tcPr>
            <w:tcW w:w="992" w:type="dxa"/>
          </w:tcPr>
          <w:p w14:paraId="2B9C0ACA"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220" w:type="dxa"/>
          </w:tcPr>
          <w:p w14:paraId="1C56BB3B" w14:textId="77777777" w:rsidR="001E286D" w:rsidRPr="001E286D" w:rsidRDefault="00F30292" w:rsidP="00594941">
            <w:pPr>
              <w:spacing w:after="0" w:line="240" w:lineRule="auto"/>
              <w:contextualSpacing/>
              <w:rPr>
                <w:rFonts w:asciiTheme="minorHAnsi" w:hAnsiTheme="minorHAnsi" w:cstheme="minorHAnsi"/>
                <w:b/>
                <w:i/>
                <w:sz w:val="24"/>
                <w:szCs w:val="24"/>
              </w:rPr>
            </w:pPr>
            <w:r>
              <w:rPr>
                <w:rFonts w:asciiTheme="minorHAnsi" w:hAnsiTheme="minorHAnsi" w:cstheme="minorHAnsi"/>
                <w:b/>
                <w:i/>
                <w:sz w:val="24"/>
                <w:szCs w:val="24"/>
              </w:rPr>
              <w:t>Narrator’s motivations &amp; results of his actions</w:t>
            </w:r>
          </w:p>
        </w:tc>
      </w:tr>
      <w:tr w:rsidR="00C81269" w14:paraId="7D5BCA41" w14:textId="77777777" w:rsidTr="004B4E6D">
        <w:trPr>
          <w:jc w:val="center"/>
        </w:trPr>
        <w:tc>
          <w:tcPr>
            <w:tcW w:w="5724" w:type="dxa"/>
          </w:tcPr>
          <w:p w14:paraId="2BC6623F" w14:textId="77777777" w:rsidR="00C81269" w:rsidRDefault="00C81269" w:rsidP="007170AB">
            <w:pPr>
              <w:spacing w:after="0" w:line="240" w:lineRule="auto"/>
              <w:rPr>
                <w:sz w:val="24"/>
                <w:szCs w:val="24"/>
              </w:rPr>
            </w:pPr>
            <w:r>
              <w:rPr>
                <w:sz w:val="24"/>
                <w:szCs w:val="24"/>
              </w:rPr>
              <w:t>The author writes, “For our family, movie going was rare. But if our mom, tired from a week of candling eggs, woke up happy on a Saturday morning, there was a chance we might…” get to go.</w:t>
            </w:r>
          </w:p>
          <w:p w14:paraId="731F405F" w14:textId="77777777" w:rsidR="00E92043" w:rsidRDefault="00E92043" w:rsidP="007170AB">
            <w:pPr>
              <w:spacing w:after="0" w:line="240" w:lineRule="auto"/>
              <w:rPr>
                <w:sz w:val="24"/>
                <w:szCs w:val="24"/>
              </w:rPr>
            </w:pPr>
          </w:p>
        </w:tc>
        <w:tc>
          <w:tcPr>
            <w:tcW w:w="992" w:type="dxa"/>
          </w:tcPr>
          <w:p w14:paraId="10F5797F" w14:textId="77777777" w:rsidR="00C81269" w:rsidRDefault="00817CAF" w:rsidP="00817CAF">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46</w:t>
            </w:r>
          </w:p>
        </w:tc>
        <w:tc>
          <w:tcPr>
            <w:tcW w:w="5220" w:type="dxa"/>
          </w:tcPr>
          <w:p w14:paraId="3442AFB7" w14:textId="3937B69B" w:rsidR="00C81269" w:rsidRDefault="0059494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gives the narrator the motivation to work for his mother</w:t>
            </w:r>
            <w:r w:rsidR="00E92043">
              <w:rPr>
                <w:rFonts w:asciiTheme="minorHAnsi" w:hAnsiTheme="minorHAnsi" w:cstheme="minorHAnsi"/>
                <w:sz w:val="24"/>
                <w:szCs w:val="24"/>
              </w:rPr>
              <w:t xml:space="preserve"> in hopes of winning the reward of going to the drive-in movies</w:t>
            </w:r>
            <w:r>
              <w:rPr>
                <w:rFonts w:asciiTheme="minorHAnsi" w:hAnsiTheme="minorHAnsi" w:cstheme="minorHAnsi"/>
                <w:sz w:val="24"/>
                <w:szCs w:val="24"/>
              </w:rPr>
              <w:t>.</w:t>
            </w:r>
          </w:p>
        </w:tc>
      </w:tr>
      <w:tr w:rsidR="00C81269" w14:paraId="29FE095E" w14:textId="77777777" w:rsidTr="004B4E6D">
        <w:trPr>
          <w:jc w:val="center"/>
        </w:trPr>
        <w:tc>
          <w:tcPr>
            <w:tcW w:w="5724" w:type="dxa"/>
          </w:tcPr>
          <w:p w14:paraId="74B3D3A4" w14:textId="29653B11" w:rsidR="00C81269" w:rsidRDefault="00C81269" w:rsidP="007170AB">
            <w:pPr>
              <w:spacing w:after="0" w:line="240" w:lineRule="auto"/>
              <w:rPr>
                <w:sz w:val="24"/>
                <w:szCs w:val="24"/>
              </w:rPr>
            </w:pPr>
            <w:r>
              <w:rPr>
                <w:sz w:val="24"/>
                <w:szCs w:val="24"/>
              </w:rPr>
              <w:t xml:space="preserve">The narrator states, “So on Saturday we tried to be good. We </w:t>
            </w:r>
            <w:r w:rsidR="00E92043">
              <w:rPr>
                <w:sz w:val="24"/>
                <w:szCs w:val="24"/>
              </w:rPr>
              <w:t>s</w:t>
            </w:r>
            <w:r>
              <w:rPr>
                <w:sz w:val="24"/>
                <w:szCs w:val="24"/>
              </w:rPr>
              <w:t>at in the cool shadows of the TV with the volume low and watched cartoons…”</w:t>
            </w:r>
            <w:r w:rsidR="00817CAF">
              <w:rPr>
                <w:sz w:val="24"/>
                <w:szCs w:val="24"/>
              </w:rPr>
              <w:t xml:space="preserve"> </w:t>
            </w:r>
          </w:p>
          <w:p w14:paraId="456B2A75" w14:textId="77777777" w:rsidR="00E92043" w:rsidRDefault="00E92043" w:rsidP="007170AB">
            <w:pPr>
              <w:spacing w:after="0" w:line="240" w:lineRule="auto"/>
              <w:rPr>
                <w:sz w:val="24"/>
                <w:szCs w:val="24"/>
              </w:rPr>
            </w:pPr>
          </w:p>
        </w:tc>
        <w:tc>
          <w:tcPr>
            <w:tcW w:w="992" w:type="dxa"/>
          </w:tcPr>
          <w:p w14:paraId="3B48944F" w14:textId="77777777" w:rsidR="00C81269" w:rsidRDefault="00817CAF" w:rsidP="00817CAF">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46</w:t>
            </w:r>
          </w:p>
        </w:tc>
        <w:tc>
          <w:tcPr>
            <w:tcW w:w="5220" w:type="dxa"/>
          </w:tcPr>
          <w:p w14:paraId="6A6E7150" w14:textId="77777777" w:rsidR="00C81269" w:rsidRDefault="0059494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Shows how the narrator changes his behavior to make his mother happy.</w:t>
            </w:r>
          </w:p>
        </w:tc>
      </w:tr>
      <w:tr w:rsidR="00C81269" w14:paraId="19D1F3CA" w14:textId="77777777" w:rsidTr="004B4E6D">
        <w:trPr>
          <w:jc w:val="center"/>
        </w:trPr>
        <w:tc>
          <w:tcPr>
            <w:tcW w:w="5724" w:type="dxa"/>
          </w:tcPr>
          <w:p w14:paraId="2B97BE17" w14:textId="77777777" w:rsidR="00C81269" w:rsidRDefault="00C81269" w:rsidP="007170AB">
            <w:pPr>
              <w:spacing w:after="0" w:line="240" w:lineRule="auto"/>
              <w:rPr>
                <w:sz w:val="24"/>
                <w:szCs w:val="24"/>
              </w:rPr>
            </w:pPr>
            <w:r>
              <w:rPr>
                <w:sz w:val="24"/>
                <w:szCs w:val="24"/>
              </w:rPr>
              <w:t xml:space="preserve">Gary made his mother toast with strawberry jam and weak coffee. He lined up three boxes of cereal for her to choose from. He began to weed the flower bed for half </w:t>
            </w:r>
            <w:r>
              <w:rPr>
                <w:sz w:val="24"/>
                <w:szCs w:val="24"/>
              </w:rPr>
              <w:lastRenderedPageBreak/>
              <w:t>an hour.  He does these things so that his mother will let him and his siblings</w:t>
            </w:r>
            <w:r w:rsidR="00817CAF">
              <w:rPr>
                <w:sz w:val="24"/>
                <w:szCs w:val="24"/>
              </w:rPr>
              <w:t xml:space="preserve"> go to the drive-in movie. </w:t>
            </w:r>
          </w:p>
          <w:p w14:paraId="11BA25EE" w14:textId="77777777" w:rsidR="00E92043" w:rsidRPr="00CD6B7F" w:rsidRDefault="00E92043" w:rsidP="007170AB">
            <w:pPr>
              <w:spacing w:after="0" w:line="240" w:lineRule="auto"/>
              <w:rPr>
                <w:sz w:val="24"/>
                <w:szCs w:val="24"/>
              </w:rPr>
            </w:pPr>
          </w:p>
        </w:tc>
        <w:tc>
          <w:tcPr>
            <w:tcW w:w="992" w:type="dxa"/>
          </w:tcPr>
          <w:p w14:paraId="2D4DD994" w14:textId="77777777" w:rsidR="00C81269" w:rsidRDefault="00817CAF" w:rsidP="00817CAF">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lastRenderedPageBreak/>
              <w:t>46-47</w:t>
            </w:r>
          </w:p>
        </w:tc>
        <w:tc>
          <w:tcPr>
            <w:tcW w:w="5220" w:type="dxa"/>
          </w:tcPr>
          <w:p w14:paraId="1EA0CC7F" w14:textId="5AE8FB35" w:rsidR="00C81269" w:rsidRDefault="0059494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Narrator</w:t>
            </w:r>
            <w:r w:rsidR="00E4149C">
              <w:rPr>
                <w:rFonts w:asciiTheme="minorHAnsi" w:hAnsiTheme="minorHAnsi" w:cstheme="minorHAnsi"/>
                <w:sz w:val="24"/>
                <w:szCs w:val="24"/>
              </w:rPr>
              <w:t xml:space="preserve"> tries to make mother want to </w:t>
            </w:r>
            <w:r>
              <w:rPr>
                <w:rFonts w:asciiTheme="minorHAnsi" w:hAnsiTheme="minorHAnsi" w:cstheme="minorHAnsi"/>
                <w:sz w:val="24"/>
                <w:szCs w:val="24"/>
              </w:rPr>
              <w:t>t</w:t>
            </w:r>
            <w:r w:rsidR="00E4149C">
              <w:rPr>
                <w:rFonts w:asciiTheme="minorHAnsi" w:hAnsiTheme="minorHAnsi" w:cstheme="minorHAnsi"/>
                <w:sz w:val="24"/>
                <w:szCs w:val="24"/>
              </w:rPr>
              <w:t xml:space="preserve">ake them </w:t>
            </w:r>
            <w:r>
              <w:rPr>
                <w:rFonts w:asciiTheme="minorHAnsi" w:hAnsiTheme="minorHAnsi" w:cstheme="minorHAnsi"/>
                <w:sz w:val="24"/>
                <w:szCs w:val="24"/>
              </w:rPr>
              <w:t xml:space="preserve"> to </w:t>
            </w:r>
            <w:r w:rsidR="00E4149C">
              <w:rPr>
                <w:rFonts w:asciiTheme="minorHAnsi" w:hAnsiTheme="minorHAnsi" w:cstheme="minorHAnsi"/>
                <w:sz w:val="24"/>
                <w:szCs w:val="24"/>
              </w:rPr>
              <w:t xml:space="preserve">the </w:t>
            </w:r>
            <w:r>
              <w:rPr>
                <w:rFonts w:asciiTheme="minorHAnsi" w:hAnsiTheme="minorHAnsi" w:cstheme="minorHAnsi"/>
                <w:sz w:val="24"/>
                <w:szCs w:val="24"/>
              </w:rPr>
              <w:t>drive-in.</w:t>
            </w:r>
          </w:p>
        </w:tc>
      </w:tr>
      <w:tr w:rsidR="00C81269" w14:paraId="58C1D39D" w14:textId="77777777" w:rsidTr="004B4E6D">
        <w:trPr>
          <w:jc w:val="center"/>
        </w:trPr>
        <w:tc>
          <w:tcPr>
            <w:tcW w:w="5724" w:type="dxa"/>
          </w:tcPr>
          <w:p w14:paraId="776433B2" w14:textId="77777777" w:rsidR="00C81269" w:rsidRDefault="00594941" w:rsidP="00594941">
            <w:pPr>
              <w:spacing w:after="0" w:line="240" w:lineRule="auto"/>
              <w:rPr>
                <w:sz w:val="24"/>
                <w:szCs w:val="24"/>
              </w:rPr>
            </w:pPr>
            <w:r>
              <w:rPr>
                <w:sz w:val="24"/>
                <w:szCs w:val="24"/>
              </w:rPr>
              <w:t xml:space="preserve"> “I pulled it </w:t>
            </w:r>
            <w:r w:rsidR="00C81269">
              <w:rPr>
                <w:sz w:val="24"/>
                <w:szCs w:val="24"/>
              </w:rPr>
              <w:t>out quickly, ran water over the sting</w:t>
            </w:r>
            <w:r>
              <w:rPr>
                <w:sz w:val="24"/>
                <w:szCs w:val="24"/>
              </w:rPr>
              <w:t>er</w:t>
            </w:r>
            <w:r w:rsidR="00C81269">
              <w:rPr>
                <w:sz w:val="24"/>
                <w:szCs w:val="24"/>
              </w:rPr>
              <w:t xml:space="preserve"> and packed it </w:t>
            </w:r>
            <w:r w:rsidR="00817CAF">
              <w:rPr>
                <w:sz w:val="24"/>
                <w:szCs w:val="24"/>
              </w:rPr>
              <w:t xml:space="preserve">with mud.” </w:t>
            </w:r>
            <w:r>
              <w:rPr>
                <w:sz w:val="24"/>
                <w:szCs w:val="24"/>
              </w:rPr>
              <w:t xml:space="preserve"> </w:t>
            </w:r>
          </w:p>
          <w:p w14:paraId="26824315" w14:textId="77777777" w:rsidR="00E92043" w:rsidRPr="00CD6B7F" w:rsidRDefault="00E92043" w:rsidP="00594941">
            <w:pPr>
              <w:spacing w:after="0" w:line="240" w:lineRule="auto"/>
              <w:rPr>
                <w:sz w:val="24"/>
                <w:szCs w:val="24"/>
              </w:rPr>
            </w:pPr>
          </w:p>
        </w:tc>
        <w:tc>
          <w:tcPr>
            <w:tcW w:w="992" w:type="dxa"/>
          </w:tcPr>
          <w:p w14:paraId="6E544708" w14:textId="77777777" w:rsidR="00C81269" w:rsidRDefault="00817CAF" w:rsidP="00817CAF">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48</w:t>
            </w:r>
          </w:p>
        </w:tc>
        <w:tc>
          <w:tcPr>
            <w:tcW w:w="5220" w:type="dxa"/>
          </w:tcPr>
          <w:p w14:paraId="3235E5E8" w14:textId="0D184109" w:rsidR="00C81269" w:rsidRDefault="00594941" w:rsidP="002A7668">
            <w:pPr>
              <w:spacing w:after="0" w:line="240" w:lineRule="auto"/>
              <w:contextualSpacing/>
              <w:rPr>
                <w:rFonts w:asciiTheme="minorHAnsi" w:hAnsiTheme="minorHAnsi" w:cstheme="minorHAnsi"/>
                <w:sz w:val="24"/>
                <w:szCs w:val="24"/>
              </w:rPr>
            </w:pPr>
            <w:r>
              <w:rPr>
                <w:sz w:val="24"/>
                <w:szCs w:val="24"/>
              </w:rPr>
              <w:t xml:space="preserve">Gary will </w:t>
            </w:r>
            <w:r w:rsidR="00E4149C">
              <w:rPr>
                <w:sz w:val="24"/>
                <w:szCs w:val="24"/>
              </w:rPr>
              <w:t>not let a bee-sting</w:t>
            </w:r>
            <w:r>
              <w:rPr>
                <w:sz w:val="24"/>
                <w:szCs w:val="24"/>
              </w:rPr>
              <w:t xml:space="preserve"> injury keep him from earning the movies.</w:t>
            </w:r>
          </w:p>
        </w:tc>
      </w:tr>
      <w:tr w:rsidR="00C81269" w14:paraId="79F65A25" w14:textId="77777777" w:rsidTr="004B4E6D">
        <w:trPr>
          <w:jc w:val="center"/>
        </w:trPr>
        <w:tc>
          <w:tcPr>
            <w:tcW w:w="5724" w:type="dxa"/>
          </w:tcPr>
          <w:p w14:paraId="5A202E78" w14:textId="33505EDB" w:rsidR="00C81269" w:rsidRDefault="00C81269" w:rsidP="007315CB">
            <w:pPr>
              <w:pStyle w:val="ListParagraph"/>
              <w:numPr>
                <w:ilvl w:val="0"/>
                <w:numId w:val="20"/>
              </w:numPr>
              <w:spacing w:after="0" w:line="240" w:lineRule="auto"/>
              <w:ind w:left="306" w:hanging="306"/>
              <w:rPr>
                <w:rFonts w:cstheme="minorBidi"/>
                <w:sz w:val="24"/>
                <w:szCs w:val="24"/>
              </w:rPr>
            </w:pPr>
            <w:r>
              <w:rPr>
                <w:rFonts w:cstheme="minorBidi"/>
                <w:sz w:val="24"/>
                <w:szCs w:val="24"/>
              </w:rPr>
              <w:t>Pulled more weeds, 2. S</w:t>
            </w:r>
            <w:r w:rsidR="00F30292">
              <w:rPr>
                <w:rFonts w:cstheme="minorBidi"/>
                <w:sz w:val="24"/>
                <w:szCs w:val="24"/>
              </w:rPr>
              <w:t>w</w:t>
            </w:r>
            <w:r>
              <w:rPr>
                <w:rFonts w:cstheme="minorBidi"/>
                <w:sz w:val="24"/>
                <w:szCs w:val="24"/>
              </w:rPr>
              <w:t xml:space="preserve">ept the front steps, 3. Took out the garbage, 4. Cleaned the filter to the dryer, 5. Plucked hair from the industrial wash basin in the garage, 6. Hosed off the patio, 7. Smashed </w:t>
            </w:r>
            <w:r w:rsidR="00E4149C">
              <w:rPr>
                <w:rFonts w:cstheme="minorBidi"/>
                <w:sz w:val="24"/>
                <w:szCs w:val="24"/>
              </w:rPr>
              <w:t>three</w:t>
            </w:r>
            <w:r>
              <w:rPr>
                <w:rFonts w:cstheme="minorBidi"/>
                <w:sz w:val="24"/>
                <w:szCs w:val="24"/>
              </w:rPr>
              <w:t xml:space="preserve"> snails, 8. Tied a bundle of newspapers, and 9. Put away toys.</w:t>
            </w:r>
          </w:p>
          <w:p w14:paraId="1EE0222D" w14:textId="2C0037CD" w:rsidR="00E92043" w:rsidRPr="00E4149C" w:rsidRDefault="00E4149C" w:rsidP="00E4149C">
            <w:pPr>
              <w:spacing w:after="0" w:line="240" w:lineRule="auto"/>
              <w:rPr>
                <w:rFonts w:cstheme="minorBidi"/>
                <w:sz w:val="24"/>
                <w:szCs w:val="24"/>
              </w:rPr>
            </w:pPr>
            <w:r>
              <w:rPr>
                <w:rFonts w:cstheme="minorBidi"/>
                <w:sz w:val="24"/>
                <w:szCs w:val="24"/>
              </w:rPr>
              <w:t xml:space="preserve"> </w:t>
            </w:r>
          </w:p>
        </w:tc>
        <w:tc>
          <w:tcPr>
            <w:tcW w:w="992" w:type="dxa"/>
          </w:tcPr>
          <w:p w14:paraId="178BE0A8" w14:textId="77777777" w:rsidR="00C81269" w:rsidRDefault="00817CAF" w:rsidP="00817CAF">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48</w:t>
            </w:r>
          </w:p>
        </w:tc>
        <w:tc>
          <w:tcPr>
            <w:tcW w:w="5220" w:type="dxa"/>
          </w:tcPr>
          <w:p w14:paraId="6C364B5F" w14:textId="77777777" w:rsidR="00C81269" w:rsidRDefault="0059494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Narrator is motivated to do as much work as he can to ensure that his mother will let him go to the drive-in.</w:t>
            </w:r>
          </w:p>
        </w:tc>
      </w:tr>
      <w:tr w:rsidR="00C81269" w14:paraId="1C0A3CBF" w14:textId="77777777" w:rsidTr="004B4E6D">
        <w:trPr>
          <w:trHeight w:val="692"/>
          <w:jc w:val="center"/>
        </w:trPr>
        <w:tc>
          <w:tcPr>
            <w:tcW w:w="5724" w:type="dxa"/>
          </w:tcPr>
          <w:p w14:paraId="7AED2729" w14:textId="77777777" w:rsidR="00594941" w:rsidRDefault="00C81269" w:rsidP="00594941">
            <w:pPr>
              <w:spacing w:after="0" w:line="240" w:lineRule="auto"/>
              <w:rPr>
                <w:sz w:val="24"/>
                <w:szCs w:val="24"/>
              </w:rPr>
            </w:pPr>
            <w:r>
              <w:rPr>
                <w:sz w:val="24"/>
                <w:szCs w:val="24"/>
              </w:rPr>
              <w:t>“You boys worked so ha</w:t>
            </w:r>
            <w:r w:rsidR="00594941">
              <w:rPr>
                <w:sz w:val="24"/>
                <w:szCs w:val="24"/>
              </w:rPr>
              <w:t>rd,”</w:t>
            </w:r>
            <w:r>
              <w:rPr>
                <w:sz w:val="24"/>
                <w:szCs w:val="24"/>
              </w:rPr>
              <w:t xml:space="preserve"> </w:t>
            </w:r>
            <w:r w:rsidR="00594941">
              <w:rPr>
                <w:sz w:val="24"/>
                <w:szCs w:val="24"/>
              </w:rPr>
              <w:t xml:space="preserve"> “that night we went to the drive-in.”</w:t>
            </w:r>
          </w:p>
          <w:p w14:paraId="77045B7C" w14:textId="77777777" w:rsidR="00C81269" w:rsidRPr="00CD6B7F" w:rsidRDefault="00C81269" w:rsidP="00594941">
            <w:pPr>
              <w:spacing w:after="0" w:line="240" w:lineRule="auto"/>
              <w:rPr>
                <w:sz w:val="24"/>
                <w:szCs w:val="24"/>
              </w:rPr>
            </w:pPr>
          </w:p>
        </w:tc>
        <w:tc>
          <w:tcPr>
            <w:tcW w:w="992" w:type="dxa"/>
          </w:tcPr>
          <w:p w14:paraId="7D368D2B" w14:textId="77777777" w:rsidR="00C81269" w:rsidRDefault="00817CAF" w:rsidP="00817CAF">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50</w:t>
            </w:r>
          </w:p>
        </w:tc>
        <w:tc>
          <w:tcPr>
            <w:tcW w:w="5220" w:type="dxa"/>
          </w:tcPr>
          <w:p w14:paraId="30D2A4D5" w14:textId="2641525C" w:rsidR="00C81269" w:rsidRDefault="0059494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Narrator’s mother is </w:t>
            </w:r>
            <w:r w:rsidR="00E4149C">
              <w:rPr>
                <w:rFonts w:asciiTheme="minorHAnsi" w:hAnsiTheme="minorHAnsi" w:cstheme="minorHAnsi"/>
                <w:sz w:val="24"/>
                <w:szCs w:val="24"/>
              </w:rPr>
              <w:t>so impressed by all Gary’</w:t>
            </w:r>
            <w:r>
              <w:rPr>
                <w:rFonts w:asciiTheme="minorHAnsi" w:hAnsiTheme="minorHAnsi" w:cstheme="minorHAnsi"/>
                <w:sz w:val="24"/>
                <w:szCs w:val="24"/>
              </w:rPr>
              <w:t>s</w:t>
            </w:r>
            <w:r w:rsidR="00E4149C">
              <w:rPr>
                <w:rFonts w:asciiTheme="minorHAnsi" w:hAnsiTheme="minorHAnsi" w:cstheme="minorHAnsi"/>
                <w:sz w:val="24"/>
                <w:szCs w:val="24"/>
              </w:rPr>
              <w:t xml:space="preserve"> hard work that she takes him and his siblings </w:t>
            </w:r>
            <w:r>
              <w:rPr>
                <w:rFonts w:asciiTheme="minorHAnsi" w:hAnsiTheme="minorHAnsi" w:cstheme="minorHAnsi"/>
                <w:sz w:val="24"/>
                <w:szCs w:val="24"/>
              </w:rPr>
              <w:t>to the drive-in.</w:t>
            </w:r>
          </w:p>
        </w:tc>
      </w:tr>
      <w:tr w:rsidR="00E4149C" w14:paraId="5D8E305A" w14:textId="77777777" w:rsidTr="004B4E6D">
        <w:trPr>
          <w:trHeight w:val="692"/>
          <w:jc w:val="center"/>
        </w:trPr>
        <w:tc>
          <w:tcPr>
            <w:tcW w:w="5724" w:type="dxa"/>
          </w:tcPr>
          <w:p w14:paraId="5A856263" w14:textId="7B89F33A" w:rsidR="00E4149C" w:rsidRDefault="00E4149C" w:rsidP="00594941">
            <w:pPr>
              <w:spacing w:after="0" w:line="240" w:lineRule="auto"/>
              <w:rPr>
                <w:sz w:val="24"/>
                <w:szCs w:val="24"/>
              </w:rPr>
            </w:pPr>
            <w:r>
              <w:rPr>
                <w:sz w:val="24"/>
                <w:szCs w:val="24"/>
              </w:rPr>
              <w:t>What conclusion can be drawn by this evidence?</w:t>
            </w:r>
          </w:p>
        </w:tc>
        <w:tc>
          <w:tcPr>
            <w:tcW w:w="992" w:type="dxa"/>
          </w:tcPr>
          <w:p w14:paraId="4A1C5185" w14:textId="77777777" w:rsidR="00E4149C" w:rsidRDefault="00E4149C" w:rsidP="00817CAF">
            <w:pPr>
              <w:spacing w:after="0" w:line="240" w:lineRule="auto"/>
              <w:contextualSpacing/>
              <w:jc w:val="center"/>
              <w:rPr>
                <w:rFonts w:asciiTheme="minorHAnsi" w:hAnsiTheme="minorHAnsi" w:cstheme="minorHAnsi"/>
                <w:sz w:val="24"/>
                <w:szCs w:val="24"/>
              </w:rPr>
            </w:pPr>
          </w:p>
        </w:tc>
        <w:tc>
          <w:tcPr>
            <w:tcW w:w="5220" w:type="dxa"/>
          </w:tcPr>
          <w:p w14:paraId="3B704830" w14:textId="54E09624" w:rsidR="00E4149C" w:rsidRDefault="00E4149C"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Responses will vary, but should be supported by the evidence gathered.</w:t>
            </w:r>
          </w:p>
        </w:tc>
      </w:tr>
    </w:tbl>
    <w:p w14:paraId="50BA5D66" w14:textId="77777777" w:rsidR="008D3588" w:rsidRDefault="008D3588" w:rsidP="001E286D">
      <w:pPr>
        <w:spacing w:after="0" w:line="360" w:lineRule="auto"/>
        <w:rPr>
          <w:rFonts w:asciiTheme="minorHAnsi" w:hAnsiTheme="minorHAnsi" w:cstheme="minorHAnsi"/>
          <w:sz w:val="24"/>
          <w:szCs w:val="24"/>
        </w:rPr>
      </w:pPr>
    </w:p>
    <w:p w14:paraId="189E0406" w14:textId="25224987" w:rsidR="00630E71"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Once students have completed the evidence chart, they should look back at the writing prompt in order to remind themselves what kind of response they are writi</w:t>
      </w:r>
      <w:r w:rsidR="002529D7">
        <w:rPr>
          <w:rFonts w:asciiTheme="minorHAnsi" w:hAnsiTheme="minorHAnsi" w:cstheme="minorHAnsi"/>
          <w:sz w:val="24"/>
          <w:szCs w:val="24"/>
        </w:rPr>
        <w:t>ng (informative)</w:t>
      </w:r>
      <w:r>
        <w:rPr>
          <w:rFonts w:asciiTheme="minorHAnsi" w:hAnsiTheme="minorHAnsi" w:cstheme="minorHAnsi"/>
          <w:sz w:val="24"/>
          <w:szCs w:val="24"/>
        </w:rPr>
        <w:t xml:space="preser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w:t>
      </w:r>
      <w:hyperlink r:id="rId8" w:history="1">
        <w:r w:rsidR="00985366" w:rsidRPr="00887FD0">
          <w:rPr>
            <w:rStyle w:val="Hyperlink"/>
            <w:rFonts w:asciiTheme="minorHAnsi" w:hAnsiTheme="minorHAnsi" w:cstheme="minorHAnsi"/>
            <w:sz w:val="24"/>
            <w:szCs w:val="24"/>
          </w:rPr>
          <w:t>http://owl.english.purdue.edu/owl/resource/545/01/</w:t>
        </w:r>
      </w:hyperlink>
      <w:r w:rsidR="00985366">
        <w:rPr>
          <w:rFonts w:asciiTheme="minorHAnsi" w:hAnsiTheme="minorHAnsi" w:cstheme="minorHAnsi"/>
          <w:sz w:val="24"/>
          <w:szCs w:val="24"/>
        </w:rPr>
        <w:t xml:space="preserve"> </w:t>
      </w:r>
      <w:r w:rsidR="00630E71">
        <w:rPr>
          <w:rFonts w:asciiTheme="minorHAnsi" w:hAnsiTheme="minorHAnsi" w:cstheme="minorHAnsi"/>
          <w:sz w:val="24"/>
          <w:szCs w:val="24"/>
        </w:rPr>
        <w:t xml:space="preserve"> </w:t>
      </w:r>
    </w:p>
    <w:p w14:paraId="010D1839" w14:textId="2C12EE52" w:rsidR="00E03703" w:rsidRDefault="00A93171" w:rsidP="00630E71">
      <w:pPr>
        <w:pStyle w:val="ListParagraph"/>
        <w:spacing w:after="0" w:line="360" w:lineRule="auto"/>
        <w:ind w:left="1080"/>
        <w:rPr>
          <w:rFonts w:asciiTheme="minorHAnsi" w:hAnsiTheme="minorHAnsi" w:cstheme="minorHAnsi"/>
          <w:sz w:val="24"/>
          <w:szCs w:val="24"/>
        </w:rPr>
      </w:pPr>
      <w:hyperlink r:id="rId9" w:history="1">
        <w:r w:rsidR="00985366" w:rsidRPr="00887FD0">
          <w:rPr>
            <w:rStyle w:val="Hyperlink"/>
            <w:rFonts w:asciiTheme="minorHAnsi" w:hAnsiTheme="minorHAnsi" w:cstheme="minorHAnsi"/>
            <w:sz w:val="24"/>
            <w:szCs w:val="24"/>
          </w:rPr>
          <w:t>http://www.indiana.edu/~wts/pamphlets/thesis_statement.shtml</w:t>
        </w:r>
      </w:hyperlink>
      <w:r w:rsidR="00E03703" w:rsidRPr="00E03703">
        <w:rPr>
          <w:rFonts w:asciiTheme="minorHAnsi" w:hAnsiTheme="minorHAnsi" w:cstheme="minorHAnsi"/>
          <w:sz w:val="24"/>
          <w:szCs w:val="24"/>
        </w:rPr>
        <w:t>.</w:t>
      </w:r>
    </w:p>
    <w:p w14:paraId="6E670577" w14:textId="3B313A26"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Students compose a rough draft. With regard to grade level and student ability, teachers should decide how much scaffolding they will provide during this process (i.e.</w:t>
      </w:r>
      <w:r w:rsidR="002529D7">
        <w:rPr>
          <w:rFonts w:asciiTheme="minorHAnsi" w:hAnsiTheme="minorHAnsi" w:cstheme="minorHAnsi"/>
          <w:sz w:val="24"/>
          <w:szCs w:val="24"/>
        </w:rPr>
        <w:t xml:space="preserve"> supplying a structure for </w:t>
      </w:r>
      <w:proofErr w:type="gramStart"/>
      <w:r w:rsidR="002529D7">
        <w:rPr>
          <w:rFonts w:asciiTheme="minorHAnsi" w:hAnsiTheme="minorHAnsi" w:cstheme="minorHAnsi"/>
          <w:sz w:val="24"/>
          <w:szCs w:val="24"/>
        </w:rPr>
        <w:t>writing,</w:t>
      </w:r>
      <w:r w:rsidR="00985366">
        <w:rPr>
          <w:rFonts w:asciiTheme="minorHAnsi" w:hAnsiTheme="minorHAnsi" w:cstheme="minorHAnsi"/>
          <w:sz w:val="24"/>
          <w:szCs w:val="24"/>
        </w:rPr>
        <w:t xml:space="preserve"> </w:t>
      </w:r>
      <w:r>
        <w:rPr>
          <w:rFonts w:asciiTheme="minorHAnsi" w:hAnsiTheme="minorHAnsi" w:cstheme="minorHAnsi"/>
          <w:sz w:val="24"/>
          <w:szCs w:val="24"/>
        </w:rPr>
        <w:t xml:space="preserve"> modeling</w:t>
      </w:r>
      <w:proofErr w:type="gramEnd"/>
      <w:r>
        <w:rPr>
          <w:rFonts w:asciiTheme="minorHAnsi" w:hAnsiTheme="minorHAnsi" w:cstheme="minorHAnsi"/>
          <w:sz w:val="24"/>
          <w:szCs w:val="24"/>
        </w:rPr>
        <w:t>, showing example pieces, sharing work as students go).</w:t>
      </w:r>
    </w:p>
    <w:p w14:paraId="0149A05E" w14:textId="77777777" w:rsidR="001E286D" w:rsidRDefault="00E140DB" w:rsidP="00B35E4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14:paraId="6B80B54E" w14:textId="77777777" w:rsidR="00E4149C" w:rsidRPr="00E4149C" w:rsidRDefault="00E4149C" w:rsidP="00E4149C">
      <w:pPr>
        <w:spacing w:after="0" w:line="360" w:lineRule="auto"/>
        <w:rPr>
          <w:rFonts w:asciiTheme="minorHAnsi" w:hAnsiTheme="minorHAnsi" w:cstheme="minorHAnsi"/>
          <w:sz w:val="24"/>
          <w:szCs w:val="24"/>
        </w:rPr>
      </w:pPr>
    </w:p>
    <w:p w14:paraId="0099F804" w14:textId="3E5923AD" w:rsidR="00B35E4D" w:rsidRPr="00E4149C" w:rsidRDefault="00E66010" w:rsidP="00B35E4D">
      <w:pPr>
        <w:pStyle w:val="ListParagraph"/>
        <w:numPr>
          <w:ilvl w:val="0"/>
          <w:numId w:val="14"/>
        </w:numPr>
        <w:spacing w:after="0" w:line="360" w:lineRule="auto"/>
        <w:rPr>
          <w:rFonts w:asciiTheme="minorHAnsi" w:hAnsiTheme="minorHAnsi" w:cstheme="minorHAnsi"/>
          <w:sz w:val="24"/>
          <w:szCs w:val="24"/>
          <w:u w:val="single"/>
        </w:rPr>
      </w:pPr>
      <w:r w:rsidRPr="00E4149C">
        <w:rPr>
          <w:rFonts w:asciiTheme="minorHAnsi" w:hAnsiTheme="minorHAnsi" w:cstheme="minorHAnsi"/>
          <w:sz w:val="24"/>
          <w:szCs w:val="24"/>
          <w:u w:val="single"/>
        </w:rPr>
        <w:t xml:space="preserve">Sample </w:t>
      </w:r>
      <w:r w:rsidR="00FB3CD5">
        <w:rPr>
          <w:rFonts w:asciiTheme="minorHAnsi" w:hAnsiTheme="minorHAnsi" w:cstheme="minorHAnsi"/>
          <w:sz w:val="24"/>
          <w:szCs w:val="24"/>
          <w:u w:val="single"/>
        </w:rPr>
        <w:t>Response:</w:t>
      </w:r>
    </w:p>
    <w:p w14:paraId="2DCC57F8" w14:textId="04FB7F36" w:rsidR="00A63210" w:rsidRPr="007170AB" w:rsidRDefault="00BD4A3B" w:rsidP="00FB3CD5">
      <w:pPr>
        <w:spacing w:after="0" w:line="360" w:lineRule="auto"/>
        <w:ind w:firstLine="720"/>
        <w:rPr>
          <w:rFonts w:asciiTheme="minorHAnsi" w:hAnsiTheme="minorHAnsi" w:cstheme="minorHAnsi"/>
          <w:sz w:val="24"/>
          <w:szCs w:val="24"/>
        </w:rPr>
      </w:pPr>
      <w:r w:rsidRPr="007170AB">
        <w:rPr>
          <w:rFonts w:asciiTheme="minorHAnsi" w:hAnsiTheme="minorHAnsi" w:cstheme="minorHAnsi"/>
          <w:sz w:val="24"/>
          <w:szCs w:val="24"/>
        </w:rPr>
        <w:t>Sometimes a person’s desire to earn a reward will influence him or her to work hard. Yet, sometimes the reward matters not so much as the hard work put into earning it.</w:t>
      </w:r>
      <w:r w:rsidR="007170AB" w:rsidRPr="007170AB">
        <w:rPr>
          <w:rFonts w:asciiTheme="minorHAnsi" w:hAnsiTheme="minorHAnsi" w:cstheme="minorHAnsi"/>
          <w:sz w:val="24"/>
          <w:szCs w:val="24"/>
        </w:rPr>
        <w:t xml:space="preserve">  </w:t>
      </w:r>
      <w:r w:rsidR="00DA4CD4" w:rsidRPr="007170AB">
        <w:rPr>
          <w:rFonts w:asciiTheme="minorHAnsi" w:hAnsiTheme="minorHAnsi" w:cstheme="minorHAnsi"/>
          <w:sz w:val="24"/>
          <w:szCs w:val="24"/>
        </w:rPr>
        <w:t xml:space="preserve">The narrator in Gary Soto’s “The Drive-In Movies,” works extra hard by doing yard work and waxing the car for his mother.  I believe that ultimately the narrator’s hard work pays off.  </w:t>
      </w:r>
    </w:p>
    <w:p w14:paraId="13579202" w14:textId="5EBB4676" w:rsidR="00C440BC" w:rsidRPr="004363CE" w:rsidRDefault="00C440BC" w:rsidP="00FB3CD5">
      <w:pPr>
        <w:spacing w:after="0" w:line="360" w:lineRule="auto"/>
        <w:ind w:firstLine="720"/>
        <w:rPr>
          <w:rFonts w:asciiTheme="minorHAnsi" w:hAnsiTheme="minorHAnsi" w:cstheme="minorHAnsi"/>
          <w:sz w:val="24"/>
          <w:szCs w:val="24"/>
        </w:rPr>
      </w:pPr>
      <w:r w:rsidRPr="004363CE">
        <w:rPr>
          <w:rFonts w:asciiTheme="minorHAnsi" w:hAnsiTheme="minorHAnsi" w:cstheme="minorHAnsi"/>
          <w:sz w:val="24"/>
          <w:szCs w:val="24"/>
        </w:rPr>
        <w:t>At the beginning of the story, the narrator gives us his motivation to work hard for h</w:t>
      </w:r>
      <w:r w:rsidR="007170AB">
        <w:rPr>
          <w:rFonts w:asciiTheme="minorHAnsi" w:hAnsiTheme="minorHAnsi" w:cstheme="minorHAnsi"/>
          <w:sz w:val="24"/>
          <w:szCs w:val="24"/>
        </w:rPr>
        <w:t>is mother.  He states, “</w:t>
      </w:r>
      <w:r w:rsidR="004363CE" w:rsidRPr="004363CE">
        <w:rPr>
          <w:rFonts w:asciiTheme="minorHAnsi" w:hAnsiTheme="minorHAnsi" w:cstheme="minorHAnsi"/>
          <w:sz w:val="24"/>
          <w:szCs w:val="24"/>
        </w:rPr>
        <w:t xml:space="preserve">For our </w:t>
      </w:r>
      <w:r w:rsidRPr="004363CE">
        <w:rPr>
          <w:rFonts w:asciiTheme="minorHAnsi" w:hAnsiTheme="minorHAnsi" w:cstheme="minorHAnsi"/>
          <w:sz w:val="24"/>
          <w:szCs w:val="24"/>
        </w:rPr>
        <w:t>family, movie going was rare.  But if our mom, tired from a week of candling e</w:t>
      </w:r>
      <w:r w:rsidR="00F30292" w:rsidRPr="004363CE">
        <w:rPr>
          <w:rFonts w:asciiTheme="minorHAnsi" w:hAnsiTheme="minorHAnsi" w:cstheme="minorHAnsi"/>
          <w:sz w:val="24"/>
          <w:szCs w:val="24"/>
        </w:rPr>
        <w:t>g</w:t>
      </w:r>
      <w:r w:rsidRPr="004363CE">
        <w:rPr>
          <w:rFonts w:asciiTheme="minorHAnsi" w:hAnsiTheme="minorHAnsi" w:cstheme="minorHAnsi"/>
          <w:sz w:val="24"/>
          <w:szCs w:val="24"/>
        </w:rPr>
        <w:t xml:space="preserve">gs, woke up happy on a Saturday morning, there was a chance we might …” get to go (pg. 46).  </w:t>
      </w:r>
      <w:r w:rsidR="00E16106" w:rsidRPr="004363CE">
        <w:rPr>
          <w:rFonts w:asciiTheme="minorHAnsi" w:hAnsiTheme="minorHAnsi" w:cstheme="minorHAnsi"/>
          <w:sz w:val="24"/>
          <w:szCs w:val="24"/>
        </w:rPr>
        <w:t>First, the narrator</w:t>
      </w:r>
      <w:r w:rsidR="00C45032" w:rsidRPr="004363CE">
        <w:rPr>
          <w:rFonts w:asciiTheme="minorHAnsi" w:hAnsiTheme="minorHAnsi" w:cstheme="minorHAnsi"/>
          <w:sz w:val="24"/>
          <w:szCs w:val="24"/>
        </w:rPr>
        <w:t xml:space="preserve"> started off with making his mother strawberry jam and weak coffee</w:t>
      </w:r>
      <w:r w:rsidR="00FB3CD5">
        <w:rPr>
          <w:rFonts w:asciiTheme="minorHAnsi" w:hAnsiTheme="minorHAnsi" w:cstheme="minorHAnsi"/>
          <w:sz w:val="24"/>
          <w:szCs w:val="24"/>
        </w:rPr>
        <w:t>,</w:t>
      </w:r>
      <w:r w:rsidR="00C45032" w:rsidRPr="004363CE">
        <w:rPr>
          <w:rFonts w:asciiTheme="minorHAnsi" w:hAnsiTheme="minorHAnsi" w:cstheme="minorHAnsi"/>
          <w:sz w:val="24"/>
          <w:szCs w:val="24"/>
        </w:rPr>
        <w:t xml:space="preserve"> leaving three cereal boxes for her to either choose to eat from or to read.  </w:t>
      </w:r>
      <w:r w:rsidR="00E16106" w:rsidRPr="004363CE">
        <w:rPr>
          <w:rFonts w:asciiTheme="minorHAnsi" w:hAnsiTheme="minorHAnsi" w:cstheme="minorHAnsi"/>
          <w:sz w:val="24"/>
          <w:szCs w:val="24"/>
        </w:rPr>
        <w:t>Next, h</w:t>
      </w:r>
      <w:r w:rsidR="000278BD" w:rsidRPr="004363CE">
        <w:rPr>
          <w:rFonts w:asciiTheme="minorHAnsi" w:hAnsiTheme="minorHAnsi" w:cstheme="minorHAnsi"/>
          <w:sz w:val="24"/>
          <w:szCs w:val="24"/>
        </w:rPr>
        <w:t xml:space="preserve">e begins by pulling weeds from the flower box.  During this time, he was stung by the bee on his foot and cared for it by packing the affected area with mud.  </w:t>
      </w:r>
      <w:r w:rsidR="008E7334" w:rsidRPr="004363CE">
        <w:rPr>
          <w:rFonts w:asciiTheme="minorHAnsi" w:hAnsiTheme="minorHAnsi" w:cstheme="minorHAnsi"/>
          <w:sz w:val="24"/>
          <w:szCs w:val="24"/>
        </w:rPr>
        <w:t xml:space="preserve">He then performed </w:t>
      </w:r>
      <w:r w:rsidR="00CF2A6D" w:rsidRPr="004363CE">
        <w:rPr>
          <w:rFonts w:asciiTheme="minorHAnsi" w:hAnsiTheme="minorHAnsi" w:cstheme="minorHAnsi"/>
          <w:sz w:val="24"/>
          <w:szCs w:val="24"/>
        </w:rPr>
        <w:t>a succession of nine tasks:  1.</w:t>
      </w:r>
      <w:r w:rsidR="008E7334" w:rsidRPr="004363CE">
        <w:rPr>
          <w:rFonts w:asciiTheme="minorHAnsi" w:hAnsiTheme="minorHAnsi" w:cstheme="minorHAnsi"/>
          <w:sz w:val="24"/>
          <w:szCs w:val="24"/>
        </w:rPr>
        <w:t xml:space="preserve"> Pulled more weeds, 2. Swept the front steps, 3.  Took out the garbage, 4. Cleaned the filter to the dryer, 5. Plucked hair from the industrial wash basin in the garage, 6. Hosed off the patio, 7. Smashed three snails, 8. Tied a bundle of newspapers, and 9. Put away toys.  </w:t>
      </w:r>
      <w:r w:rsidR="00CF2A6D" w:rsidRPr="004363CE">
        <w:rPr>
          <w:rFonts w:asciiTheme="minorHAnsi" w:hAnsiTheme="minorHAnsi" w:cstheme="minorHAnsi"/>
          <w:sz w:val="24"/>
          <w:szCs w:val="24"/>
        </w:rPr>
        <w:t xml:space="preserve">The culminating activity was to wax his mother’s car with the help of his brother.  This turned out to possibly anger the narrator’s mother because they ended up using </w:t>
      </w:r>
      <w:r w:rsidR="00195CA8" w:rsidRPr="004363CE">
        <w:rPr>
          <w:rFonts w:asciiTheme="minorHAnsi" w:hAnsiTheme="minorHAnsi" w:cstheme="minorHAnsi"/>
          <w:sz w:val="24"/>
          <w:szCs w:val="24"/>
        </w:rPr>
        <w:t xml:space="preserve">wax which would not come off </w:t>
      </w:r>
      <w:r w:rsidR="00CF2A6D" w:rsidRPr="004363CE">
        <w:rPr>
          <w:rFonts w:asciiTheme="minorHAnsi" w:hAnsiTheme="minorHAnsi" w:cstheme="minorHAnsi"/>
          <w:sz w:val="24"/>
          <w:szCs w:val="24"/>
        </w:rPr>
        <w:t>the car.  It turns out that the narrator’s mother was impressed by a</w:t>
      </w:r>
      <w:r w:rsidR="00F30292" w:rsidRPr="004363CE">
        <w:rPr>
          <w:rFonts w:asciiTheme="minorHAnsi" w:hAnsiTheme="minorHAnsi" w:cstheme="minorHAnsi"/>
          <w:sz w:val="24"/>
          <w:szCs w:val="24"/>
        </w:rPr>
        <w:t>ll their</w:t>
      </w:r>
      <w:r w:rsidR="00CF2A6D" w:rsidRPr="004363CE">
        <w:rPr>
          <w:rFonts w:asciiTheme="minorHAnsi" w:hAnsiTheme="minorHAnsi" w:cstheme="minorHAnsi"/>
          <w:sz w:val="24"/>
          <w:szCs w:val="24"/>
        </w:rPr>
        <w:t xml:space="preserve"> actions.  She s</w:t>
      </w:r>
      <w:r w:rsidR="00FB3CD5">
        <w:rPr>
          <w:rFonts w:asciiTheme="minorHAnsi" w:hAnsiTheme="minorHAnsi" w:cstheme="minorHAnsi"/>
          <w:sz w:val="24"/>
          <w:szCs w:val="24"/>
        </w:rPr>
        <w:t>tates, “You boys worked so hard</w:t>
      </w:r>
      <w:r w:rsidR="00CF2A6D" w:rsidRPr="004363CE">
        <w:rPr>
          <w:rFonts w:asciiTheme="minorHAnsi" w:hAnsiTheme="minorHAnsi" w:cstheme="minorHAnsi"/>
          <w:sz w:val="24"/>
          <w:szCs w:val="24"/>
        </w:rPr>
        <w:t>” (pg. 50).  And, that night they, indeed</w:t>
      </w:r>
      <w:r w:rsidR="00E16106" w:rsidRPr="004363CE">
        <w:rPr>
          <w:rFonts w:asciiTheme="minorHAnsi" w:hAnsiTheme="minorHAnsi" w:cstheme="minorHAnsi"/>
          <w:sz w:val="24"/>
          <w:szCs w:val="24"/>
        </w:rPr>
        <w:t>,</w:t>
      </w:r>
      <w:r w:rsidR="00FB3CD5">
        <w:rPr>
          <w:rFonts w:asciiTheme="minorHAnsi" w:hAnsiTheme="minorHAnsi" w:cstheme="minorHAnsi"/>
          <w:sz w:val="24"/>
          <w:szCs w:val="24"/>
        </w:rPr>
        <w:t xml:space="preserve"> go to the drive-</w:t>
      </w:r>
      <w:r w:rsidR="00CF2A6D" w:rsidRPr="004363CE">
        <w:rPr>
          <w:rFonts w:asciiTheme="minorHAnsi" w:hAnsiTheme="minorHAnsi" w:cstheme="minorHAnsi"/>
          <w:sz w:val="24"/>
          <w:szCs w:val="24"/>
        </w:rPr>
        <w:t xml:space="preserve">in.  Unfortunately for the narrator, he was so </w:t>
      </w:r>
      <w:r w:rsidR="00E16106" w:rsidRPr="004363CE">
        <w:rPr>
          <w:rFonts w:asciiTheme="minorHAnsi" w:hAnsiTheme="minorHAnsi" w:cstheme="minorHAnsi"/>
          <w:sz w:val="24"/>
          <w:szCs w:val="24"/>
        </w:rPr>
        <w:t>t</w:t>
      </w:r>
      <w:r w:rsidR="00CF2A6D" w:rsidRPr="004363CE">
        <w:rPr>
          <w:rFonts w:asciiTheme="minorHAnsi" w:hAnsiTheme="minorHAnsi" w:cstheme="minorHAnsi"/>
          <w:sz w:val="24"/>
          <w:szCs w:val="24"/>
        </w:rPr>
        <w:t>ired fr</w:t>
      </w:r>
      <w:r w:rsidR="00F30292" w:rsidRPr="004363CE">
        <w:rPr>
          <w:rFonts w:asciiTheme="minorHAnsi" w:hAnsiTheme="minorHAnsi" w:cstheme="minorHAnsi"/>
          <w:sz w:val="24"/>
          <w:szCs w:val="24"/>
        </w:rPr>
        <w:t>om all his cleaning, that he fel</w:t>
      </w:r>
      <w:r w:rsidR="00CF2A6D" w:rsidRPr="004363CE">
        <w:rPr>
          <w:rFonts w:asciiTheme="minorHAnsi" w:hAnsiTheme="minorHAnsi" w:cstheme="minorHAnsi"/>
          <w:sz w:val="24"/>
          <w:szCs w:val="24"/>
        </w:rPr>
        <w:t>l asleep within twenty minutes of the start of the movie.</w:t>
      </w:r>
    </w:p>
    <w:p w14:paraId="218917CE" w14:textId="043483FD" w:rsidR="00CF2A6D" w:rsidRPr="00DA4CD4" w:rsidRDefault="00E16106" w:rsidP="00FB3CD5">
      <w:pPr>
        <w:pStyle w:val="ListParagraph"/>
        <w:spacing w:after="0" w:line="360" w:lineRule="auto"/>
        <w:ind w:left="0" w:firstLine="720"/>
        <w:rPr>
          <w:rFonts w:asciiTheme="minorHAnsi" w:hAnsiTheme="minorHAnsi" w:cstheme="minorHAnsi"/>
          <w:sz w:val="24"/>
          <w:szCs w:val="24"/>
        </w:rPr>
      </w:pPr>
      <w:r>
        <w:rPr>
          <w:rFonts w:asciiTheme="minorHAnsi" w:hAnsiTheme="minorHAnsi" w:cstheme="minorHAnsi"/>
          <w:sz w:val="24"/>
          <w:szCs w:val="24"/>
        </w:rPr>
        <w:lastRenderedPageBreak/>
        <w:t xml:space="preserve">All in all, I believe that the narrator’s hard work does pay off.  True, he missed seeing most of the movie; however, he did please his mother, and this is something I think that she will not forget, and will have positive benefits for the narrator in </w:t>
      </w:r>
      <w:r w:rsidR="00F30292">
        <w:rPr>
          <w:rFonts w:asciiTheme="minorHAnsi" w:hAnsiTheme="minorHAnsi" w:cstheme="minorHAnsi"/>
          <w:sz w:val="24"/>
          <w:szCs w:val="24"/>
        </w:rPr>
        <w:t>t</w:t>
      </w:r>
      <w:r>
        <w:rPr>
          <w:rFonts w:asciiTheme="minorHAnsi" w:hAnsiTheme="minorHAnsi" w:cstheme="minorHAnsi"/>
          <w:sz w:val="24"/>
          <w:szCs w:val="24"/>
        </w:rPr>
        <w:t xml:space="preserve">he </w:t>
      </w:r>
      <w:r w:rsidR="008B2D73">
        <w:rPr>
          <w:rFonts w:asciiTheme="minorHAnsi" w:hAnsiTheme="minorHAnsi" w:cstheme="minorHAnsi"/>
          <w:sz w:val="24"/>
          <w:szCs w:val="24"/>
        </w:rPr>
        <w:t>future.  I think that Gary’s hard work was more important that the reward he received.  Yes, he will always remember fondly falling asleep at the movies, but I think he will remember even more his efforts on that hot summe</w:t>
      </w:r>
      <w:r w:rsidR="00FB3CD5">
        <w:rPr>
          <w:rFonts w:asciiTheme="minorHAnsi" w:hAnsiTheme="minorHAnsi" w:cstheme="minorHAnsi"/>
          <w:sz w:val="24"/>
          <w:szCs w:val="24"/>
        </w:rPr>
        <w:t>r day to earn his night at the d</w:t>
      </w:r>
      <w:r w:rsidR="008B2D73">
        <w:rPr>
          <w:rFonts w:asciiTheme="minorHAnsi" w:hAnsiTheme="minorHAnsi" w:cstheme="minorHAnsi"/>
          <w:sz w:val="24"/>
          <w:szCs w:val="24"/>
        </w:rPr>
        <w:t xml:space="preserve">rive-ins.  I believe that it is best to earn things for yourself rather than be simply given them, and I think that this </w:t>
      </w:r>
      <w:r w:rsidR="00FB3CD5">
        <w:rPr>
          <w:rFonts w:asciiTheme="minorHAnsi" w:hAnsiTheme="minorHAnsi" w:cstheme="minorHAnsi"/>
          <w:sz w:val="24"/>
          <w:szCs w:val="24"/>
        </w:rPr>
        <w:t xml:space="preserve">lesson </w:t>
      </w:r>
      <w:r w:rsidR="008B2D73">
        <w:rPr>
          <w:rFonts w:asciiTheme="minorHAnsi" w:hAnsiTheme="minorHAnsi" w:cstheme="minorHAnsi"/>
          <w:sz w:val="24"/>
          <w:szCs w:val="24"/>
        </w:rPr>
        <w:t>will be with Gary always.  In fact, he even wrote a story about it.</w:t>
      </w:r>
    </w:p>
    <w:p w14:paraId="2362F718" w14:textId="77777777" w:rsidR="000B5786" w:rsidRDefault="000B5786" w:rsidP="00B35E4D">
      <w:pPr>
        <w:pStyle w:val="ListParagraph"/>
        <w:spacing w:after="0" w:line="360" w:lineRule="auto"/>
        <w:rPr>
          <w:rFonts w:asciiTheme="minorHAnsi" w:hAnsiTheme="minorHAnsi" w:cstheme="minorHAnsi"/>
          <w:sz w:val="24"/>
          <w:szCs w:val="24"/>
        </w:rPr>
      </w:pPr>
    </w:p>
    <w:p w14:paraId="26AE06DC" w14:textId="77777777" w:rsidR="00413431" w:rsidRPr="00B35E4D" w:rsidRDefault="00413431" w:rsidP="00B35E4D">
      <w:pPr>
        <w:pStyle w:val="ListParagraph"/>
        <w:spacing w:after="0" w:line="360" w:lineRule="auto"/>
        <w:rPr>
          <w:rFonts w:asciiTheme="minorHAnsi" w:hAnsiTheme="minorHAnsi" w:cstheme="minorHAnsi"/>
          <w:b/>
          <w:sz w:val="24"/>
          <w:szCs w:val="24"/>
        </w:rPr>
      </w:pPr>
    </w:p>
    <w:p w14:paraId="17D940A0" w14:textId="4C2F291F" w:rsidR="00172736" w:rsidRPr="00FB3CD5"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60470557" w14:textId="77777777" w:rsidR="00B31229" w:rsidRDefault="000E530F" w:rsidP="00B31229">
      <w:pPr>
        <w:pStyle w:val="ListParagraph"/>
        <w:numPr>
          <w:ilvl w:val="0"/>
          <w:numId w:val="6"/>
        </w:numPr>
        <w:spacing w:after="0" w:line="360" w:lineRule="auto"/>
        <w:rPr>
          <w:rFonts w:asciiTheme="minorHAnsi" w:hAnsiTheme="minorHAnsi" w:cstheme="minorHAnsi"/>
          <w:sz w:val="24"/>
          <w:szCs w:val="24"/>
        </w:rPr>
      </w:pPr>
      <w:r w:rsidRPr="00F30292">
        <w:rPr>
          <w:rFonts w:asciiTheme="minorHAnsi" w:hAnsiTheme="minorHAnsi" w:cstheme="minorHAnsi"/>
          <w:sz w:val="24"/>
          <w:szCs w:val="24"/>
        </w:rPr>
        <w:t>Most likely, we have all experienced a time when we took on some chores in order to gain a reward.  We may have worked for our parents, family members, friends or</w:t>
      </w:r>
      <w:r w:rsidR="00FB3CD5">
        <w:rPr>
          <w:rFonts w:asciiTheme="minorHAnsi" w:hAnsiTheme="minorHAnsi" w:cstheme="minorHAnsi"/>
          <w:sz w:val="24"/>
          <w:szCs w:val="24"/>
        </w:rPr>
        <w:t xml:space="preserve"> even teachers.  Write a 3 to 4-</w:t>
      </w:r>
      <w:r w:rsidRPr="00F30292">
        <w:rPr>
          <w:rFonts w:asciiTheme="minorHAnsi" w:hAnsiTheme="minorHAnsi" w:cstheme="minorHAnsi"/>
          <w:sz w:val="24"/>
          <w:szCs w:val="24"/>
        </w:rPr>
        <w:t xml:space="preserve">page paper elaborating on your experience.  Be sure </w:t>
      </w:r>
      <w:r w:rsidR="00153347" w:rsidRPr="00F30292">
        <w:rPr>
          <w:rFonts w:asciiTheme="minorHAnsi" w:hAnsiTheme="minorHAnsi" w:cstheme="minorHAnsi"/>
          <w:sz w:val="24"/>
          <w:szCs w:val="24"/>
        </w:rPr>
        <w:t xml:space="preserve">to </w:t>
      </w:r>
      <w:r w:rsidRPr="00F30292">
        <w:rPr>
          <w:rFonts w:asciiTheme="minorHAnsi" w:hAnsiTheme="minorHAnsi" w:cstheme="minorHAnsi"/>
          <w:sz w:val="24"/>
          <w:szCs w:val="24"/>
        </w:rPr>
        <w:t>include specif</w:t>
      </w:r>
      <w:r w:rsidR="002D6129">
        <w:rPr>
          <w:rFonts w:asciiTheme="minorHAnsi" w:hAnsiTheme="minorHAnsi" w:cstheme="minorHAnsi"/>
          <w:sz w:val="24"/>
          <w:szCs w:val="24"/>
        </w:rPr>
        <w:t>ic details describing</w:t>
      </w:r>
      <w:r w:rsidRPr="00F30292">
        <w:rPr>
          <w:rFonts w:asciiTheme="minorHAnsi" w:hAnsiTheme="minorHAnsi" w:cstheme="minorHAnsi"/>
          <w:sz w:val="24"/>
          <w:szCs w:val="24"/>
        </w:rPr>
        <w:t xml:space="preserve"> </w:t>
      </w:r>
      <w:r w:rsidR="002D6129">
        <w:rPr>
          <w:rFonts w:asciiTheme="minorHAnsi" w:hAnsiTheme="minorHAnsi" w:cstheme="minorHAnsi"/>
          <w:sz w:val="24"/>
          <w:szCs w:val="24"/>
        </w:rPr>
        <w:t xml:space="preserve">your “boss,” </w:t>
      </w:r>
      <w:r w:rsidRPr="00F30292">
        <w:rPr>
          <w:rFonts w:asciiTheme="minorHAnsi" w:hAnsiTheme="minorHAnsi" w:cstheme="minorHAnsi"/>
          <w:sz w:val="24"/>
          <w:szCs w:val="24"/>
        </w:rPr>
        <w:t>your work</w:t>
      </w:r>
      <w:r w:rsidR="002D6129">
        <w:rPr>
          <w:rFonts w:asciiTheme="minorHAnsi" w:hAnsiTheme="minorHAnsi" w:cstheme="minorHAnsi"/>
          <w:sz w:val="24"/>
          <w:szCs w:val="24"/>
        </w:rPr>
        <w:t>, and what the outcome was.</w:t>
      </w:r>
      <w:r w:rsidRPr="00F30292">
        <w:rPr>
          <w:rFonts w:asciiTheme="minorHAnsi" w:hAnsiTheme="minorHAnsi" w:cstheme="minorHAnsi"/>
          <w:sz w:val="24"/>
          <w:szCs w:val="24"/>
        </w:rPr>
        <w:t xml:space="preserve">  For example, did you earn a reward?  Was this experience worth your time an</w:t>
      </w:r>
      <w:r w:rsidR="00153347" w:rsidRPr="00F30292">
        <w:rPr>
          <w:rFonts w:asciiTheme="minorHAnsi" w:hAnsiTheme="minorHAnsi" w:cstheme="minorHAnsi"/>
          <w:sz w:val="24"/>
          <w:szCs w:val="24"/>
        </w:rPr>
        <w:t>d</w:t>
      </w:r>
      <w:r w:rsidR="00F30292" w:rsidRPr="00F30292">
        <w:rPr>
          <w:rFonts w:asciiTheme="minorHAnsi" w:hAnsiTheme="minorHAnsi" w:cstheme="minorHAnsi"/>
          <w:sz w:val="24"/>
          <w:szCs w:val="24"/>
        </w:rPr>
        <w:t xml:space="preserve"> effort?</w:t>
      </w:r>
      <w:r w:rsidRPr="00F30292">
        <w:rPr>
          <w:rFonts w:asciiTheme="minorHAnsi" w:hAnsiTheme="minorHAnsi" w:cstheme="minorHAnsi"/>
          <w:sz w:val="24"/>
          <w:szCs w:val="24"/>
        </w:rPr>
        <w:t xml:space="preserve">  Convince the reader.</w:t>
      </w:r>
    </w:p>
    <w:p w14:paraId="4ABDD32A" w14:textId="0B04265F" w:rsidR="00621717" w:rsidRDefault="000E530F" w:rsidP="00B31229">
      <w:pPr>
        <w:pStyle w:val="ListParagraph"/>
        <w:numPr>
          <w:ilvl w:val="1"/>
          <w:numId w:val="6"/>
        </w:numPr>
        <w:spacing w:after="0" w:line="360" w:lineRule="auto"/>
        <w:rPr>
          <w:rFonts w:asciiTheme="minorHAnsi" w:hAnsiTheme="minorHAnsi" w:cstheme="minorHAnsi"/>
          <w:sz w:val="24"/>
          <w:szCs w:val="24"/>
        </w:rPr>
      </w:pPr>
      <w:r w:rsidRPr="00B31229">
        <w:rPr>
          <w:rFonts w:asciiTheme="minorHAnsi" w:hAnsiTheme="minorHAnsi" w:cstheme="minorHAnsi"/>
          <w:sz w:val="24"/>
          <w:szCs w:val="24"/>
        </w:rPr>
        <w:t xml:space="preserve">Student papers should include specific details which elaborate for whom they worked, the nature of their work, and the outcome of the work.  A successful paper should have a clear explanation convincing the reader </w:t>
      </w:r>
      <w:proofErr w:type="gramStart"/>
      <w:r w:rsidRPr="00B31229">
        <w:rPr>
          <w:rFonts w:asciiTheme="minorHAnsi" w:hAnsiTheme="minorHAnsi" w:cstheme="minorHAnsi"/>
          <w:sz w:val="24"/>
          <w:szCs w:val="24"/>
        </w:rPr>
        <w:t>whether or not</w:t>
      </w:r>
      <w:proofErr w:type="gramEnd"/>
      <w:r w:rsidRPr="00B31229">
        <w:rPr>
          <w:rFonts w:asciiTheme="minorHAnsi" w:hAnsiTheme="minorHAnsi" w:cstheme="minorHAnsi"/>
          <w:sz w:val="24"/>
          <w:szCs w:val="24"/>
        </w:rPr>
        <w:t xml:space="preserve"> it was worth it for the student to have participated in the work.</w:t>
      </w:r>
    </w:p>
    <w:p w14:paraId="3940CB07" w14:textId="77777777" w:rsidR="00621717" w:rsidRDefault="00621717">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4C5975BC" w14:textId="77777777" w:rsidR="00621717" w:rsidRDefault="00621717" w:rsidP="00621717">
      <w:pPr>
        <w:jc w:val="center"/>
        <w:rPr>
          <w:rFonts w:cstheme="minorHAnsi"/>
          <w:sz w:val="36"/>
          <w:szCs w:val="36"/>
        </w:rPr>
      </w:pPr>
      <w:r>
        <w:rPr>
          <w:rFonts w:cstheme="minorHAnsi"/>
          <w:sz w:val="36"/>
          <w:szCs w:val="36"/>
        </w:rPr>
        <w:lastRenderedPageBreak/>
        <w:t>Supports for English Language Learners (ELLs) to use with Anthology Alignment Lessons</w:t>
      </w:r>
    </w:p>
    <w:p w14:paraId="1F0691DA" w14:textId="77777777" w:rsidR="00621717" w:rsidRDefault="00621717" w:rsidP="00621717">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14:paraId="5A1628E4" w14:textId="77777777" w:rsidR="00621717" w:rsidRDefault="00621717" w:rsidP="00621717">
      <w:pPr>
        <w:rPr>
          <w:rFonts w:cstheme="minorHAnsi"/>
          <w:b/>
          <w:sz w:val="28"/>
          <w:szCs w:val="28"/>
        </w:rPr>
      </w:pPr>
      <w:r>
        <w:rPr>
          <w:rFonts w:cstheme="minorHAnsi"/>
          <w:b/>
          <w:sz w:val="28"/>
          <w:szCs w:val="28"/>
        </w:rPr>
        <w:t xml:space="preserve">Before reading:  </w:t>
      </w:r>
    </w:p>
    <w:p w14:paraId="1F2BA4B9" w14:textId="77777777" w:rsidR="00621717" w:rsidRDefault="00621717" w:rsidP="00621717">
      <w:pPr>
        <w:pStyle w:val="ListParagraph"/>
        <w:numPr>
          <w:ilvl w:val="0"/>
          <w:numId w:val="21"/>
        </w:numPr>
        <w:spacing w:after="160" w:line="254" w:lineRule="auto"/>
        <w:rPr>
          <w:rFonts w:cstheme="minorHAnsi"/>
        </w:rPr>
      </w:pPr>
      <w:r>
        <w:rPr>
          <w:rFonts w:cstheme="minorHAnsi"/>
        </w:rPr>
        <w:t xml:space="preserve">Read passages, watch videos, view photographs, discuss topics (e.g., using the </w:t>
      </w:r>
      <w:hyperlink r:id="rId10"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685B0447" w14:textId="77777777" w:rsidR="00621717" w:rsidRDefault="00621717" w:rsidP="00621717">
      <w:pPr>
        <w:pStyle w:val="ListParagraph"/>
        <w:rPr>
          <w:rFonts w:cstheme="minorHAnsi"/>
        </w:rPr>
      </w:pPr>
    </w:p>
    <w:p w14:paraId="06C0050B" w14:textId="77777777" w:rsidR="00621717" w:rsidRDefault="00621717" w:rsidP="00621717">
      <w:pPr>
        <w:pStyle w:val="ListParagraph"/>
        <w:numPr>
          <w:ilvl w:val="0"/>
          <w:numId w:val="21"/>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1"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14:paraId="0F8E2408" w14:textId="77777777" w:rsidR="00621717" w:rsidRDefault="00621717" w:rsidP="00621717">
      <w:pPr>
        <w:pStyle w:val="ListParagraph"/>
        <w:rPr>
          <w:rFonts w:cstheme="minorHAnsi"/>
        </w:rPr>
      </w:pPr>
    </w:p>
    <w:p w14:paraId="5B0900C0" w14:textId="77777777" w:rsidR="00621717" w:rsidRDefault="00621717" w:rsidP="00621717">
      <w:pPr>
        <w:pStyle w:val="ListParagraph"/>
        <w:rPr>
          <w:rFonts w:cstheme="minorHAnsi"/>
        </w:rPr>
      </w:pPr>
      <w:r>
        <w:rPr>
          <w:rFonts w:cstheme="minorHAnsi"/>
          <w:b/>
        </w:rPr>
        <w:t>Examples of Activities:</w:t>
      </w:r>
      <w:r>
        <w:rPr>
          <w:rFonts w:cstheme="minorHAnsi"/>
        </w:rPr>
        <w:t xml:space="preserve"> </w:t>
      </w:r>
    </w:p>
    <w:p w14:paraId="036EA849" w14:textId="77777777" w:rsidR="00621717" w:rsidRDefault="00621717" w:rsidP="00621717">
      <w:pPr>
        <w:pStyle w:val="ListParagraph"/>
        <w:numPr>
          <w:ilvl w:val="0"/>
          <w:numId w:val="22"/>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2" w:history="1">
        <w:r>
          <w:rPr>
            <w:rStyle w:val="Hyperlink"/>
            <w:rFonts w:cstheme="minorHAnsi"/>
          </w:rPr>
          <w:t>Frayer models</w:t>
        </w:r>
      </w:hyperlink>
      <w:r>
        <w:rPr>
          <w:rFonts w:cstheme="minorHAnsi"/>
        </w:rPr>
        <w:t xml:space="preserve"> or other kinds of word maps for the words.    </w:t>
      </w:r>
    </w:p>
    <w:p w14:paraId="473AA687" w14:textId="77777777" w:rsidR="00621717" w:rsidRDefault="00621717" w:rsidP="00621717">
      <w:pPr>
        <w:pStyle w:val="ListParagraph"/>
        <w:numPr>
          <w:ilvl w:val="0"/>
          <w:numId w:val="22"/>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301350C0" w14:textId="77777777" w:rsidR="00621717" w:rsidRDefault="00621717" w:rsidP="00621717">
      <w:pPr>
        <w:pStyle w:val="ListParagraph"/>
        <w:numPr>
          <w:ilvl w:val="0"/>
          <w:numId w:val="22"/>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14:paraId="700DA911" w14:textId="77777777" w:rsidR="00621717" w:rsidRDefault="00621717" w:rsidP="00621717">
      <w:pPr>
        <w:pStyle w:val="ListParagraph"/>
        <w:numPr>
          <w:ilvl w:val="0"/>
          <w:numId w:val="22"/>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571BF0C7" w14:textId="77777777" w:rsidR="00621717" w:rsidRDefault="00621717" w:rsidP="00621717">
      <w:pPr>
        <w:pStyle w:val="ListParagraph"/>
        <w:numPr>
          <w:ilvl w:val="0"/>
          <w:numId w:val="22"/>
        </w:numPr>
        <w:spacing w:after="160" w:line="254" w:lineRule="auto"/>
        <w:rPr>
          <w:rFonts w:cstheme="minorHAnsi"/>
        </w:rPr>
      </w:pPr>
      <w:r>
        <w:rPr>
          <w:rFonts w:cstheme="minorHAnsi"/>
        </w:rPr>
        <w:t>Create pictures using the word. These can even be added to your word wall!</w:t>
      </w:r>
    </w:p>
    <w:p w14:paraId="65F0E905" w14:textId="77777777" w:rsidR="00621717" w:rsidRDefault="00621717" w:rsidP="00621717">
      <w:pPr>
        <w:pStyle w:val="ListParagraph"/>
        <w:numPr>
          <w:ilvl w:val="0"/>
          <w:numId w:val="22"/>
        </w:numPr>
        <w:spacing w:after="160" w:line="254" w:lineRule="auto"/>
        <w:rPr>
          <w:rFonts w:cstheme="minorHAnsi"/>
        </w:rPr>
      </w:pPr>
      <w:r>
        <w:rPr>
          <w:rFonts w:cstheme="minorHAnsi"/>
        </w:rPr>
        <w:t xml:space="preserve">Create lists of synonyms and antonyms for the word. </w:t>
      </w:r>
    </w:p>
    <w:p w14:paraId="66283FC7" w14:textId="77777777" w:rsidR="00621717" w:rsidRDefault="00621717" w:rsidP="00621717">
      <w:pPr>
        <w:pStyle w:val="ListParagraph"/>
        <w:numPr>
          <w:ilvl w:val="0"/>
          <w:numId w:val="22"/>
        </w:numPr>
        <w:spacing w:after="160" w:line="254" w:lineRule="auto"/>
        <w:rPr>
          <w:rFonts w:cstheme="minorHAnsi"/>
        </w:rPr>
      </w:pPr>
      <w:bookmarkStart w:id="1" w:name="_Hlk525125549"/>
      <w:r>
        <w:rPr>
          <w:rFonts w:cstheme="minorHAnsi"/>
        </w:rPr>
        <w:lastRenderedPageBreak/>
        <w:t xml:space="preserve">Have students practice using the words in conversation. For newcomers, consider providing them with </w:t>
      </w:r>
      <w:hyperlink r:id="rId13" w:history="1">
        <w:r>
          <w:rPr>
            <w:rStyle w:val="Hyperlink"/>
            <w:rFonts w:cstheme="minorHAnsi"/>
          </w:rPr>
          <w:t>sentence frames</w:t>
        </w:r>
      </w:hyperlink>
      <w:r>
        <w:rPr>
          <w:rFonts w:cstheme="minorHAnsi"/>
        </w:rPr>
        <w:t xml:space="preserve"> to ensure they can participate in the conversation.  </w:t>
      </w:r>
    </w:p>
    <w:bookmarkEnd w:id="1"/>
    <w:p w14:paraId="3123A2C4" w14:textId="77777777" w:rsidR="00621717" w:rsidRDefault="00621717" w:rsidP="00621717">
      <w:pPr>
        <w:pStyle w:val="ListParagraph"/>
        <w:ind w:left="360"/>
        <w:rPr>
          <w:rFonts w:cstheme="minorHAnsi"/>
        </w:rPr>
      </w:pPr>
    </w:p>
    <w:bookmarkEnd w:id="0"/>
    <w:p w14:paraId="3F27FB24" w14:textId="77777777" w:rsidR="00621717" w:rsidRDefault="00621717" w:rsidP="00621717">
      <w:pPr>
        <w:pStyle w:val="ListParagraph"/>
        <w:numPr>
          <w:ilvl w:val="0"/>
          <w:numId w:val="23"/>
        </w:numPr>
        <w:spacing w:after="160" w:line="254" w:lineRule="auto"/>
        <w:ind w:left="360"/>
        <w:rPr>
          <w:rFonts w:cstheme="minorHAnsi"/>
        </w:rPr>
      </w:pPr>
      <w:r>
        <w:rPr>
          <w:rFonts w:cstheme="minorHAnsi"/>
        </w:rPr>
        <w:t xml:space="preserve">Use graphic organizers to help introduce content. </w:t>
      </w:r>
    </w:p>
    <w:p w14:paraId="7BDA67EB" w14:textId="77777777" w:rsidR="00621717" w:rsidRDefault="00621717" w:rsidP="00621717">
      <w:pPr>
        <w:pStyle w:val="ListParagraph"/>
        <w:rPr>
          <w:rFonts w:cstheme="minorHAnsi"/>
          <w:b/>
        </w:rPr>
      </w:pPr>
    </w:p>
    <w:p w14:paraId="04D1AC65" w14:textId="77777777" w:rsidR="00621717" w:rsidRDefault="00621717" w:rsidP="00621717">
      <w:pPr>
        <w:pStyle w:val="ListParagraph"/>
        <w:rPr>
          <w:rFonts w:cstheme="minorHAnsi"/>
          <w:b/>
        </w:rPr>
      </w:pPr>
    </w:p>
    <w:p w14:paraId="7ACF4247" w14:textId="77777777" w:rsidR="00621717" w:rsidRDefault="00621717" w:rsidP="00621717">
      <w:pPr>
        <w:pStyle w:val="ListParagraph"/>
        <w:rPr>
          <w:rFonts w:cstheme="minorHAnsi"/>
          <w:b/>
        </w:rPr>
      </w:pPr>
      <w:r>
        <w:rPr>
          <w:rFonts w:cstheme="minorHAnsi"/>
          <w:b/>
        </w:rPr>
        <w:t xml:space="preserve">Examples of Activities:  </w:t>
      </w:r>
    </w:p>
    <w:p w14:paraId="7C2EA8B5" w14:textId="77777777" w:rsidR="00621717" w:rsidRDefault="00621717" w:rsidP="00621717">
      <w:pPr>
        <w:pStyle w:val="ListParagraph"/>
        <w:numPr>
          <w:ilvl w:val="0"/>
          <w:numId w:val="24"/>
        </w:numPr>
        <w:spacing w:after="160" w:line="254" w:lineRule="auto"/>
        <w:rPr>
          <w:rFonts w:cstheme="minorHAnsi"/>
          <w:b/>
        </w:rPr>
      </w:pPr>
      <w:r>
        <w:rPr>
          <w:rFonts w:cstheme="minorHAnsi"/>
        </w:rPr>
        <w:t xml:space="preserve">Complete a </w:t>
      </w:r>
      <w:hyperlink r:id="rId14" w:history="1">
        <w:r>
          <w:rPr>
            <w:rStyle w:val="Hyperlink"/>
            <w:rFonts w:cstheme="minorHAnsi"/>
          </w:rPr>
          <w:t>Know, Want to Learn, Learned (KWL) graphic organizer</w:t>
        </w:r>
      </w:hyperlink>
      <w:r>
        <w:rPr>
          <w:rFonts w:cstheme="minorHAnsi"/>
        </w:rPr>
        <w:t xml:space="preserve"> about the text. </w:t>
      </w:r>
    </w:p>
    <w:p w14:paraId="250B1EF7" w14:textId="77777777" w:rsidR="00621717" w:rsidRDefault="00621717" w:rsidP="00621717">
      <w:pPr>
        <w:pStyle w:val="ListParagraph"/>
        <w:numPr>
          <w:ilvl w:val="0"/>
          <w:numId w:val="24"/>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14:paraId="36AFC345" w14:textId="77777777" w:rsidR="00621717" w:rsidRDefault="00621717" w:rsidP="00621717">
      <w:pPr>
        <w:pStyle w:val="ListParagraph"/>
        <w:numPr>
          <w:ilvl w:val="0"/>
          <w:numId w:val="24"/>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14:paraId="0FE30A3B" w14:textId="77777777" w:rsidR="00621717" w:rsidRDefault="00621717" w:rsidP="00621717">
      <w:pPr>
        <w:pStyle w:val="ListParagraph"/>
        <w:rPr>
          <w:rFonts w:cstheme="minorHAnsi"/>
        </w:rPr>
      </w:pPr>
    </w:p>
    <w:p w14:paraId="140C3CF2" w14:textId="77777777" w:rsidR="00621717" w:rsidRDefault="00621717" w:rsidP="00621717">
      <w:pPr>
        <w:rPr>
          <w:rFonts w:cstheme="minorHAnsi"/>
          <w:b/>
          <w:sz w:val="28"/>
          <w:szCs w:val="28"/>
        </w:rPr>
      </w:pPr>
      <w:r>
        <w:rPr>
          <w:rFonts w:cstheme="minorHAnsi"/>
          <w:b/>
          <w:sz w:val="28"/>
          <w:szCs w:val="28"/>
        </w:rPr>
        <w:t xml:space="preserve">During reading:  </w:t>
      </w:r>
    </w:p>
    <w:p w14:paraId="348ADCA4" w14:textId="77777777" w:rsidR="00621717" w:rsidRDefault="00621717" w:rsidP="00621717">
      <w:pPr>
        <w:pStyle w:val="ListParagraph"/>
        <w:numPr>
          <w:ilvl w:val="0"/>
          <w:numId w:val="25"/>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14:paraId="4E3F596B" w14:textId="77777777" w:rsidR="00621717" w:rsidRDefault="00621717" w:rsidP="00621717">
      <w:pPr>
        <w:pStyle w:val="ListParagraph"/>
        <w:rPr>
          <w:rFonts w:cstheme="minorHAnsi"/>
        </w:rPr>
      </w:pPr>
    </w:p>
    <w:p w14:paraId="6F562F8A" w14:textId="77777777" w:rsidR="00621717" w:rsidRDefault="00621717" w:rsidP="00621717">
      <w:pPr>
        <w:pStyle w:val="ListParagraph"/>
        <w:numPr>
          <w:ilvl w:val="0"/>
          <w:numId w:val="25"/>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14:paraId="586AC0E2" w14:textId="77777777" w:rsidR="00621717" w:rsidRDefault="00621717" w:rsidP="00621717">
      <w:pPr>
        <w:pStyle w:val="ListParagraph"/>
        <w:rPr>
          <w:rFonts w:cstheme="minorHAnsi"/>
        </w:rPr>
      </w:pPr>
    </w:p>
    <w:p w14:paraId="127692C5" w14:textId="77777777" w:rsidR="00621717" w:rsidRDefault="00621717" w:rsidP="00621717">
      <w:pPr>
        <w:pStyle w:val="ListParagraph"/>
        <w:numPr>
          <w:ilvl w:val="0"/>
          <w:numId w:val="25"/>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5" w:history="1">
        <w:r>
          <w:rPr>
            <w:rStyle w:val="Hyperlink"/>
            <w:rFonts w:cstheme="minorHAnsi"/>
          </w:rPr>
          <w:t>here</w:t>
        </w:r>
      </w:hyperlink>
      <w:r>
        <w:rPr>
          <w:rFonts w:cstheme="minorHAnsi"/>
        </w:rPr>
        <w:t>.</w:t>
      </w:r>
    </w:p>
    <w:bookmarkEnd w:id="4"/>
    <w:p w14:paraId="69E93BEC" w14:textId="77777777" w:rsidR="00621717" w:rsidRDefault="00621717" w:rsidP="00621717">
      <w:pPr>
        <w:pStyle w:val="ListParagraph"/>
        <w:rPr>
          <w:rFonts w:cstheme="minorHAnsi"/>
        </w:rPr>
      </w:pPr>
    </w:p>
    <w:p w14:paraId="33ACBAF4" w14:textId="77777777" w:rsidR="00621717" w:rsidRDefault="00621717" w:rsidP="00621717">
      <w:pPr>
        <w:pStyle w:val="ListParagraph"/>
        <w:numPr>
          <w:ilvl w:val="0"/>
          <w:numId w:val="25"/>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14:paraId="048D03E7" w14:textId="77777777" w:rsidR="00621717" w:rsidRDefault="00621717" w:rsidP="00621717">
      <w:pPr>
        <w:pStyle w:val="ListParagraph"/>
        <w:rPr>
          <w:rFonts w:cstheme="minorHAnsi"/>
        </w:rPr>
      </w:pPr>
    </w:p>
    <w:p w14:paraId="30DB5F8E" w14:textId="77777777" w:rsidR="00621717" w:rsidRDefault="00621717" w:rsidP="00621717">
      <w:pPr>
        <w:pStyle w:val="ListParagraph"/>
        <w:rPr>
          <w:rFonts w:cstheme="minorHAnsi"/>
          <w:b/>
        </w:rPr>
      </w:pPr>
      <w:r>
        <w:rPr>
          <w:rFonts w:cstheme="minorHAnsi"/>
          <w:b/>
        </w:rPr>
        <w:t xml:space="preserve">Examples of Activities:  </w:t>
      </w:r>
    </w:p>
    <w:p w14:paraId="6AED8B9F" w14:textId="77777777" w:rsidR="00621717" w:rsidRDefault="00621717" w:rsidP="00621717">
      <w:pPr>
        <w:pStyle w:val="ListParagraph"/>
        <w:numPr>
          <w:ilvl w:val="0"/>
          <w:numId w:val="26"/>
        </w:numPr>
        <w:spacing w:after="160" w:line="254" w:lineRule="auto"/>
        <w:rPr>
          <w:rFonts w:cstheme="minorHAnsi"/>
        </w:rPr>
      </w:pPr>
      <w:r>
        <w:rPr>
          <w:rFonts w:cstheme="minorHAnsi"/>
        </w:rPr>
        <w:t xml:space="preserve">Have students include the example from the text in a student-created glossary. </w:t>
      </w:r>
    </w:p>
    <w:p w14:paraId="36124614" w14:textId="77777777" w:rsidR="00621717" w:rsidRDefault="00621717" w:rsidP="00621717">
      <w:pPr>
        <w:pStyle w:val="ListParagraph"/>
        <w:numPr>
          <w:ilvl w:val="0"/>
          <w:numId w:val="26"/>
        </w:numPr>
        <w:spacing w:after="160" w:line="254" w:lineRule="auto"/>
        <w:rPr>
          <w:rFonts w:cstheme="minorHAnsi"/>
        </w:rPr>
      </w:pPr>
      <w:r>
        <w:rPr>
          <w:rFonts w:cstheme="minorHAnsi"/>
        </w:rPr>
        <w:t xml:space="preserve">Create pictures that represent how the word was used in the passage.  </w:t>
      </w:r>
    </w:p>
    <w:p w14:paraId="761735B8" w14:textId="77777777" w:rsidR="00621717" w:rsidRDefault="00621717" w:rsidP="00621717">
      <w:pPr>
        <w:pStyle w:val="ListParagraph"/>
        <w:numPr>
          <w:ilvl w:val="0"/>
          <w:numId w:val="26"/>
        </w:numPr>
        <w:spacing w:after="160" w:line="254" w:lineRule="auto"/>
        <w:rPr>
          <w:rFonts w:cstheme="minorHAnsi"/>
        </w:rPr>
      </w:pPr>
      <w:r>
        <w:rPr>
          <w:rFonts w:cstheme="minorHAnsi"/>
        </w:rPr>
        <w:t xml:space="preserve">Create sentences using the word in the way it was used in the passage.  </w:t>
      </w:r>
    </w:p>
    <w:p w14:paraId="7374C67B" w14:textId="77777777" w:rsidR="00621717" w:rsidRDefault="00621717" w:rsidP="00621717">
      <w:pPr>
        <w:pStyle w:val="ListParagraph"/>
        <w:numPr>
          <w:ilvl w:val="0"/>
          <w:numId w:val="26"/>
        </w:numPr>
        <w:spacing w:after="160" w:line="254" w:lineRule="auto"/>
        <w:rPr>
          <w:rFonts w:cstheme="minorHAnsi"/>
        </w:rPr>
      </w:pPr>
      <w:r>
        <w:rPr>
          <w:rFonts w:cstheme="minorHAnsi"/>
        </w:rPr>
        <w:t xml:space="preserve">Have students discuss the author’s word choice.  </w:t>
      </w:r>
    </w:p>
    <w:p w14:paraId="61EF5996" w14:textId="77777777" w:rsidR="00621717" w:rsidRDefault="00621717" w:rsidP="00621717">
      <w:pPr>
        <w:pStyle w:val="ListParagraph"/>
        <w:numPr>
          <w:ilvl w:val="0"/>
          <w:numId w:val="27"/>
        </w:numPr>
        <w:spacing w:after="0" w:line="254" w:lineRule="auto"/>
        <w:rPr>
          <w:rFonts w:cstheme="minorHAnsi"/>
        </w:rPr>
      </w:pPr>
      <w:r>
        <w:rPr>
          <w:rFonts w:cstheme="minorHAnsi"/>
        </w:rPr>
        <w:t xml:space="preserve">Examine important sentences in the text that contribute to the overall meaning of the text.  </w:t>
      </w:r>
    </w:p>
    <w:p w14:paraId="364CC7E7" w14:textId="77777777" w:rsidR="00621717" w:rsidRDefault="00621717" w:rsidP="00621717">
      <w:pPr>
        <w:pStyle w:val="ListParagraph"/>
        <w:spacing w:after="0"/>
        <w:ind w:left="1440"/>
        <w:rPr>
          <w:rFonts w:cstheme="minorHAnsi"/>
        </w:rPr>
      </w:pPr>
    </w:p>
    <w:p w14:paraId="3A9DBEC9" w14:textId="77777777" w:rsidR="00621717" w:rsidRDefault="00621717" w:rsidP="00621717">
      <w:pPr>
        <w:pStyle w:val="ListParagraph"/>
        <w:numPr>
          <w:ilvl w:val="0"/>
          <w:numId w:val="28"/>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14:paraId="50AD0501" w14:textId="77777777" w:rsidR="00621717" w:rsidRDefault="00621717" w:rsidP="00621717">
      <w:pPr>
        <w:pStyle w:val="ListParagraph"/>
        <w:rPr>
          <w:rFonts w:cstheme="minorHAnsi"/>
          <w:b/>
        </w:rPr>
      </w:pPr>
    </w:p>
    <w:p w14:paraId="18A5C4FE" w14:textId="77777777" w:rsidR="00621717" w:rsidRDefault="00621717" w:rsidP="00621717">
      <w:pPr>
        <w:pStyle w:val="ListParagraph"/>
        <w:numPr>
          <w:ilvl w:val="0"/>
          <w:numId w:val="29"/>
        </w:numPr>
        <w:spacing w:after="160" w:line="254" w:lineRule="auto"/>
        <w:ind w:left="720"/>
        <w:rPr>
          <w:rFonts w:cstheme="minorHAnsi"/>
        </w:rPr>
      </w:pPr>
      <w:r>
        <w:rPr>
          <w:rFonts w:cstheme="minorHAnsi"/>
        </w:rPr>
        <w:t xml:space="preserve">Use graphic organizers to help organize content and thinking.  </w:t>
      </w:r>
    </w:p>
    <w:p w14:paraId="2A82FEA5" w14:textId="77777777" w:rsidR="00621717" w:rsidRDefault="00621717" w:rsidP="00621717">
      <w:pPr>
        <w:pStyle w:val="ListParagraph"/>
        <w:ind w:left="0"/>
        <w:rPr>
          <w:rFonts w:cstheme="minorHAnsi"/>
          <w:b/>
        </w:rPr>
      </w:pPr>
    </w:p>
    <w:p w14:paraId="7E6FC685" w14:textId="77777777" w:rsidR="00621717" w:rsidRDefault="00621717" w:rsidP="00621717">
      <w:pPr>
        <w:pStyle w:val="ListParagraph"/>
        <w:rPr>
          <w:rFonts w:cstheme="minorHAnsi"/>
        </w:rPr>
      </w:pPr>
      <w:r>
        <w:rPr>
          <w:rFonts w:cstheme="minorHAnsi"/>
          <w:b/>
        </w:rPr>
        <w:t>Examples of Activities:</w:t>
      </w:r>
      <w:r>
        <w:rPr>
          <w:rFonts w:cstheme="minorHAnsi"/>
        </w:rPr>
        <w:t xml:space="preserve">  </w:t>
      </w:r>
    </w:p>
    <w:p w14:paraId="211FE091" w14:textId="77777777" w:rsidR="00621717" w:rsidRDefault="00621717" w:rsidP="00621717">
      <w:pPr>
        <w:pStyle w:val="ListParagraph"/>
        <w:numPr>
          <w:ilvl w:val="0"/>
          <w:numId w:val="30"/>
        </w:numPr>
        <w:spacing w:after="160" w:line="254" w:lineRule="auto"/>
        <w:rPr>
          <w:rFonts w:cstheme="minorHAnsi"/>
        </w:rPr>
      </w:pPr>
      <w:r>
        <w:rPr>
          <w:rFonts w:cstheme="minorHAnsi"/>
        </w:rPr>
        <w:t xml:space="preserve">While reading the text, have students fill in a story map to help summarize what has happened.  </w:t>
      </w:r>
    </w:p>
    <w:p w14:paraId="5EF6E514" w14:textId="77777777" w:rsidR="00621717" w:rsidRDefault="00621717" w:rsidP="00621717">
      <w:pPr>
        <w:pStyle w:val="ListParagraph"/>
        <w:numPr>
          <w:ilvl w:val="0"/>
          <w:numId w:val="30"/>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14:paraId="40BF1844" w14:textId="77777777" w:rsidR="00621717" w:rsidRDefault="00621717" w:rsidP="00621717">
      <w:pPr>
        <w:pStyle w:val="ListParagraph"/>
        <w:numPr>
          <w:ilvl w:val="0"/>
          <w:numId w:val="30"/>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14:paraId="7E12C709" w14:textId="77777777" w:rsidR="00621717" w:rsidRDefault="00621717" w:rsidP="00621717">
      <w:pPr>
        <w:pStyle w:val="ListParagraph"/>
        <w:numPr>
          <w:ilvl w:val="0"/>
          <w:numId w:val="30"/>
        </w:numPr>
        <w:spacing w:after="160" w:line="254" w:lineRule="auto"/>
        <w:rPr>
          <w:rFonts w:cstheme="minorHAnsi"/>
          <w:b/>
        </w:rPr>
      </w:pPr>
      <w:r>
        <w:rPr>
          <w:rFonts w:cstheme="minorHAnsi"/>
        </w:rPr>
        <w:t xml:space="preserve">If you had students start a KWL before reading, have them fill in the “L” section as they read the passage. </w:t>
      </w:r>
    </w:p>
    <w:p w14:paraId="316A9869" w14:textId="77777777" w:rsidR="00621717" w:rsidRDefault="00621717" w:rsidP="00621717">
      <w:pPr>
        <w:rPr>
          <w:rFonts w:cstheme="minorHAnsi"/>
        </w:rPr>
      </w:pPr>
      <w:r>
        <w:rPr>
          <w:rFonts w:cstheme="minorHAnsi"/>
          <w:b/>
          <w:sz w:val="28"/>
          <w:szCs w:val="28"/>
        </w:rPr>
        <w:t xml:space="preserve">After reading:  </w:t>
      </w:r>
    </w:p>
    <w:p w14:paraId="6165BC99" w14:textId="77777777" w:rsidR="00621717" w:rsidRDefault="00621717" w:rsidP="00621717">
      <w:pPr>
        <w:pStyle w:val="ListParagraph"/>
        <w:numPr>
          <w:ilvl w:val="0"/>
          <w:numId w:val="29"/>
        </w:numPr>
        <w:spacing w:after="0" w:line="240" w:lineRule="auto"/>
        <w:ind w:left="720"/>
        <w:rPr>
          <w:rFonts w:cstheme="minorHAnsi"/>
          <w:b/>
        </w:rPr>
      </w:pPr>
      <w:r>
        <w:rPr>
          <w:rFonts w:cstheme="minorHAnsi"/>
        </w:rPr>
        <w:t>Reinforce new vocabulary using multiple modalities.</w:t>
      </w:r>
    </w:p>
    <w:p w14:paraId="17012C3A" w14:textId="77777777" w:rsidR="00621717" w:rsidRDefault="00621717" w:rsidP="00621717">
      <w:pPr>
        <w:pStyle w:val="ListParagraph"/>
        <w:spacing w:after="0" w:line="240" w:lineRule="auto"/>
        <w:rPr>
          <w:rFonts w:cstheme="minorHAnsi"/>
          <w:b/>
        </w:rPr>
      </w:pPr>
      <w:r>
        <w:rPr>
          <w:rFonts w:cstheme="minorHAnsi"/>
          <w:b/>
        </w:rPr>
        <w:t xml:space="preserve">Examples of activities: </w:t>
      </w:r>
    </w:p>
    <w:p w14:paraId="230A5D1A" w14:textId="77777777" w:rsidR="00621717" w:rsidRDefault="00621717" w:rsidP="00621717">
      <w:pPr>
        <w:pStyle w:val="ListParagraph"/>
        <w:numPr>
          <w:ilvl w:val="0"/>
          <w:numId w:val="31"/>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14:paraId="5FA2727B" w14:textId="77777777" w:rsidR="00621717" w:rsidRDefault="00621717" w:rsidP="00621717">
      <w:pPr>
        <w:pStyle w:val="ListParagraph"/>
        <w:numPr>
          <w:ilvl w:val="0"/>
          <w:numId w:val="32"/>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14:paraId="760EAFD2" w14:textId="77777777" w:rsidR="00621717" w:rsidRDefault="00621717" w:rsidP="00621717">
      <w:pPr>
        <w:pStyle w:val="ListParagraph"/>
        <w:ind w:left="1440"/>
        <w:rPr>
          <w:rFonts w:cstheme="minorHAnsi"/>
        </w:rPr>
      </w:pPr>
    </w:p>
    <w:p w14:paraId="2C7C1502" w14:textId="77777777" w:rsidR="00621717" w:rsidRDefault="00621717" w:rsidP="00621717">
      <w:pPr>
        <w:pStyle w:val="ListParagraph"/>
        <w:numPr>
          <w:ilvl w:val="0"/>
          <w:numId w:val="33"/>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Pr>
            <w:rStyle w:val="Hyperlink"/>
            <w:rFonts w:cstheme="minorHAnsi"/>
          </w:rPr>
          <w:t>here</w:t>
        </w:r>
      </w:hyperlink>
      <w:r>
        <w:rPr>
          <w:rFonts w:cstheme="minorHAnsi"/>
        </w:rPr>
        <w:t>.</w:t>
      </w:r>
    </w:p>
    <w:p w14:paraId="2F3EC22C" w14:textId="77777777" w:rsidR="00621717" w:rsidRDefault="00621717" w:rsidP="00621717">
      <w:pPr>
        <w:pStyle w:val="ListParagraph"/>
        <w:rPr>
          <w:rFonts w:cstheme="minorHAnsi"/>
        </w:rPr>
      </w:pPr>
    </w:p>
    <w:p w14:paraId="15ABE0A9" w14:textId="77777777" w:rsidR="00621717" w:rsidRDefault="00621717" w:rsidP="00621717">
      <w:pPr>
        <w:pStyle w:val="ListParagraph"/>
        <w:numPr>
          <w:ilvl w:val="0"/>
          <w:numId w:val="33"/>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14:paraId="7DD68297" w14:textId="77777777" w:rsidR="00621717" w:rsidRDefault="00621717" w:rsidP="00621717">
      <w:pPr>
        <w:pStyle w:val="ListParagraph"/>
        <w:rPr>
          <w:rFonts w:cstheme="minorHAnsi"/>
        </w:rPr>
      </w:pPr>
      <w:r>
        <w:rPr>
          <w:rFonts w:cstheme="minorHAnsi"/>
          <w:b/>
        </w:rPr>
        <w:t>Examples of Activities:</w:t>
      </w:r>
      <w:r>
        <w:rPr>
          <w:rFonts w:cstheme="minorHAnsi"/>
        </w:rPr>
        <w:t xml:space="preserve"> </w:t>
      </w:r>
    </w:p>
    <w:p w14:paraId="295CDAD6" w14:textId="77777777" w:rsidR="00621717" w:rsidRDefault="00621717" w:rsidP="00621717">
      <w:pPr>
        <w:pStyle w:val="ListParagraph"/>
        <w:numPr>
          <w:ilvl w:val="0"/>
          <w:numId w:val="34"/>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14:paraId="6A440082" w14:textId="77777777" w:rsidR="00621717" w:rsidRDefault="00621717" w:rsidP="00621717">
      <w:pPr>
        <w:pStyle w:val="ListParagraph"/>
        <w:numPr>
          <w:ilvl w:val="0"/>
          <w:numId w:val="34"/>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14:paraId="4DD460FB" w14:textId="77777777" w:rsidR="00621717" w:rsidRDefault="00621717" w:rsidP="00621717">
      <w:pPr>
        <w:pStyle w:val="ListParagraph"/>
        <w:numPr>
          <w:ilvl w:val="0"/>
          <w:numId w:val="34"/>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14:paraId="67994A48" w14:textId="77777777" w:rsidR="00621717" w:rsidRDefault="00621717" w:rsidP="00621717">
      <w:pPr>
        <w:pStyle w:val="ListParagraph"/>
        <w:numPr>
          <w:ilvl w:val="0"/>
          <w:numId w:val="34"/>
        </w:numPr>
        <w:spacing w:after="160" w:line="252" w:lineRule="auto"/>
        <w:rPr>
          <w:rFonts w:cstheme="minorHAnsi"/>
        </w:rPr>
      </w:pPr>
      <w:r>
        <w:rPr>
          <w:rFonts w:cstheme="minorHAnsi"/>
        </w:rPr>
        <w:t xml:space="preserve">For newcomers, you may consider creating sentence or paragraph frames to help them to write out their ideas.  </w:t>
      </w:r>
    </w:p>
    <w:p w14:paraId="7EC3A8D5" w14:textId="77777777" w:rsidR="00621717" w:rsidRDefault="00621717" w:rsidP="00621717">
      <w:pPr>
        <w:pStyle w:val="ListParagraph"/>
        <w:ind w:left="1440"/>
        <w:rPr>
          <w:rFonts w:cstheme="minorHAnsi"/>
        </w:rPr>
      </w:pPr>
    </w:p>
    <w:p w14:paraId="3330FD2C" w14:textId="77777777" w:rsidR="00621717" w:rsidRDefault="00621717" w:rsidP="00621717">
      <w:pPr>
        <w:jc w:val="center"/>
        <w:rPr>
          <w:rFonts w:cstheme="minorBidi"/>
        </w:rPr>
      </w:pPr>
    </w:p>
    <w:p w14:paraId="796D5C52" w14:textId="77777777" w:rsidR="00621717" w:rsidRDefault="00621717" w:rsidP="00621717">
      <w:pPr>
        <w:jc w:val="center"/>
      </w:pPr>
    </w:p>
    <w:p w14:paraId="0BC12063" w14:textId="77777777" w:rsidR="0018635B" w:rsidRPr="00621717" w:rsidRDefault="0018635B" w:rsidP="00621717">
      <w:pPr>
        <w:spacing w:after="0" w:line="360" w:lineRule="auto"/>
        <w:rPr>
          <w:rFonts w:asciiTheme="minorHAnsi" w:hAnsiTheme="minorHAnsi" w:cstheme="minorHAnsi"/>
          <w:sz w:val="24"/>
          <w:szCs w:val="24"/>
        </w:rPr>
      </w:pPr>
      <w:bookmarkStart w:id="5" w:name="_GoBack"/>
      <w:bookmarkEnd w:id="5"/>
    </w:p>
    <w:sectPr w:rsidR="0018635B" w:rsidRPr="00621717" w:rsidSect="001034D9">
      <w:headerReference w:type="default" r:id="rId17"/>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C3A9C" w14:textId="77777777" w:rsidR="00A93171" w:rsidRDefault="00A93171" w:rsidP="007C5C7E">
      <w:pPr>
        <w:spacing w:after="0" w:line="240" w:lineRule="auto"/>
      </w:pPr>
      <w:r>
        <w:separator/>
      </w:r>
    </w:p>
  </w:endnote>
  <w:endnote w:type="continuationSeparator" w:id="0">
    <w:p w14:paraId="1C54D757" w14:textId="77777777" w:rsidR="00A93171" w:rsidRDefault="00A93171"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F4646" w14:textId="77777777" w:rsidR="00A93171" w:rsidRDefault="00A93171" w:rsidP="007C5C7E">
      <w:pPr>
        <w:spacing w:after="0" w:line="240" w:lineRule="auto"/>
      </w:pPr>
      <w:r>
        <w:separator/>
      </w:r>
    </w:p>
  </w:footnote>
  <w:footnote w:type="continuationSeparator" w:id="0">
    <w:p w14:paraId="0EBA4EE5" w14:textId="77777777" w:rsidR="00A93171" w:rsidRDefault="00A93171"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59EEF" w14:textId="77777777" w:rsidR="007170AB" w:rsidRDefault="007170AB" w:rsidP="001034D9">
    <w:pPr>
      <w:pStyle w:val="Header"/>
      <w:jc w:val="center"/>
    </w:pPr>
    <w:r>
      <w:t>Prentice Hall</w:t>
    </w:r>
    <w:r>
      <w:tab/>
      <w:t>Pearson Literature 2010</w:t>
    </w:r>
    <w:r>
      <w:tab/>
      <w:t>Grade 6</w:t>
    </w:r>
  </w:p>
  <w:p w14:paraId="3D5F1D1A" w14:textId="77777777" w:rsidR="007170AB" w:rsidRDefault="00717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2A0432"/>
    <w:multiLevelType w:val="hybridMultilevel"/>
    <w:tmpl w:val="C8DE79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C061BF"/>
    <w:multiLevelType w:val="hybridMultilevel"/>
    <w:tmpl w:val="AE161096"/>
    <w:lvl w:ilvl="0" w:tplc="BB287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73C83"/>
    <w:multiLevelType w:val="hybridMultilevel"/>
    <w:tmpl w:val="9508E4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D6124C"/>
    <w:multiLevelType w:val="hybridMultilevel"/>
    <w:tmpl w:val="4C581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6"/>
  </w:num>
  <w:num w:numId="2">
    <w:abstractNumId w:val="16"/>
  </w:num>
  <w:num w:numId="3">
    <w:abstractNumId w:val="19"/>
  </w:num>
  <w:num w:numId="4">
    <w:abstractNumId w:val="18"/>
  </w:num>
  <w:num w:numId="5">
    <w:abstractNumId w:val="9"/>
  </w:num>
  <w:num w:numId="6">
    <w:abstractNumId w:val="20"/>
  </w:num>
  <w:num w:numId="7">
    <w:abstractNumId w:val="22"/>
  </w:num>
  <w:num w:numId="8">
    <w:abstractNumId w:val="1"/>
  </w:num>
  <w:num w:numId="9">
    <w:abstractNumId w:val="29"/>
  </w:num>
  <w:num w:numId="10">
    <w:abstractNumId w:val="24"/>
  </w:num>
  <w:num w:numId="11">
    <w:abstractNumId w:val="28"/>
  </w:num>
  <w:num w:numId="12">
    <w:abstractNumId w:val="10"/>
  </w:num>
  <w:num w:numId="13">
    <w:abstractNumId w:val="31"/>
  </w:num>
  <w:num w:numId="14">
    <w:abstractNumId w:val="14"/>
  </w:num>
  <w:num w:numId="15">
    <w:abstractNumId w:val="27"/>
  </w:num>
  <w:num w:numId="16">
    <w:abstractNumId w:val="23"/>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5"/>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lvlOverride w:ilvl="2"/>
    <w:lvlOverride w:ilvl="3"/>
    <w:lvlOverride w:ilvl="4"/>
    <w:lvlOverride w:ilvl="5"/>
    <w:lvlOverride w:ilvl="6"/>
    <w:lvlOverride w:ilvl="7"/>
    <w:lvlOverride w:ilvl="8"/>
  </w:num>
  <w:num w:numId="23">
    <w:abstractNumId w:val="5"/>
    <w:lvlOverride w:ilvl="0"/>
    <w:lvlOverride w:ilvl="1"/>
    <w:lvlOverride w:ilvl="2"/>
    <w:lvlOverride w:ilvl="3"/>
    <w:lvlOverride w:ilvl="4"/>
    <w:lvlOverride w:ilvl="5"/>
    <w:lvlOverride w:ilvl="6"/>
    <w:lvlOverride w:ilvl="7"/>
    <w:lvlOverride w:ilvl="8"/>
  </w:num>
  <w:num w:numId="24">
    <w:abstractNumId w:val="8"/>
    <w:lvlOverride w:ilvl="0"/>
    <w:lvlOverride w:ilvl="1"/>
    <w:lvlOverride w:ilvl="2"/>
    <w:lvlOverride w:ilvl="3"/>
    <w:lvlOverride w:ilvl="4"/>
    <w:lvlOverride w:ilvl="5"/>
    <w:lvlOverride w:ilvl="6"/>
    <w:lvlOverride w:ilvl="7"/>
    <w:lvlOverride w:ilvl="8"/>
  </w:num>
  <w:num w:numId="25">
    <w:abstractNumId w:val="30"/>
    <w:lvlOverride w:ilvl="0"/>
    <w:lvlOverride w:ilvl="1"/>
    <w:lvlOverride w:ilvl="2"/>
    <w:lvlOverride w:ilvl="3"/>
    <w:lvlOverride w:ilvl="4"/>
    <w:lvlOverride w:ilvl="5"/>
    <w:lvlOverride w:ilvl="6"/>
    <w:lvlOverride w:ilvl="7"/>
    <w:lvlOverride w:ilvl="8"/>
  </w:num>
  <w:num w:numId="26">
    <w:abstractNumId w:val="33"/>
    <w:lvlOverride w:ilvl="0"/>
    <w:lvlOverride w:ilvl="1"/>
    <w:lvlOverride w:ilvl="2"/>
    <w:lvlOverride w:ilvl="3"/>
    <w:lvlOverride w:ilvl="4"/>
    <w:lvlOverride w:ilvl="5"/>
    <w:lvlOverride w:ilvl="6"/>
    <w:lvlOverride w:ilvl="7"/>
    <w:lvlOverride w:ilvl="8"/>
  </w:num>
  <w:num w:numId="27">
    <w:abstractNumId w:val="7"/>
    <w:lvlOverride w:ilvl="0"/>
    <w:lvlOverride w:ilvl="1"/>
    <w:lvlOverride w:ilvl="2"/>
    <w:lvlOverride w:ilvl="3"/>
    <w:lvlOverride w:ilvl="4"/>
    <w:lvlOverride w:ilvl="5"/>
    <w:lvlOverride w:ilvl="6"/>
    <w:lvlOverride w:ilvl="7"/>
    <w:lvlOverride w:ilvl="8"/>
  </w:num>
  <w:num w:numId="28">
    <w:abstractNumId w:val="25"/>
    <w:lvlOverride w:ilvl="0"/>
    <w:lvlOverride w:ilvl="1"/>
    <w:lvlOverride w:ilvl="2"/>
    <w:lvlOverride w:ilvl="3"/>
    <w:lvlOverride w:ilvl="4"/>
    <w:lvlOverride w:ilvl="5"/>
    <w:lvlOverride w:ilvl="6"/>
    <w:lvlOverride w:ilvl="7"/>
    <w:lvlOverride w:ilvl="8"/>
  </w:num>
  <w:num w:numId="29">
    <w:abstractNumId w:val="12"/>
    <w:lvlOverride w:ilvl="0"/>
    <w:lvlOverride w:ilvl="1"/>
    <w:lvlOverride w:ilvl="2"/>
    <w:lvlOverride w:ilvl="3"/>
    <w:lvlOverride w:ilvl="4"/>
    <w:lvlOverride w:ilvl="5"/>
    <w:lvlOverride w:ilvl="6"/>
    <w:lvlOverride w:ilvl="7"/>
    <w:lvlOverride w:ilvl="8"/>
  </w:num>
  <w:num w:numId="30">
    <w:abstractNumId w:val="0"/>
    <w:lvlOverride w:ilvl="0"/>
    <w:lvlOverride w:ilvl="1"/>
    <w:lvlOverride w:ilvl="2"/>
    <w:lvlOverride w:ilvl="3"/>
    <w:lvlOverride w:ilvl="4"/>
    <w:lvlOverride w:ilvl="5"/>
    <w:lvlOverride w:ilvl="6"/>
    <w:lvlOverride w:ilvl="7"/>
    <w:lvlOverride w:ilvl="8"/>
  </w:num>
  <w:num w:numId="31">
    <w:abstractNumId w:val="6"/>
    <w:lvlOverride w:ilvl="0"/>
    <w:lvlOverride w:ilvl="1"/>
    <w:lvlOverride w:ilvl="2"/>
    <w:lvlOverride w:ilvl="3"/>
    <w:lvlOverride w:ilvl="4"/>
    <w:lvlOverride w:ilvl="5"/>
    <w:lvlOverride w:ilvl="6"/>
    <w:lvlOverride w:ilvl="7"/>
    <w:lvlOverride w:ilvl="8"/>
  </w:num>
  <w:num w:numId="32">
    <w:abstractNumId w:val="2"/>
    <w:lvlOverride w:ilvl="0"/>
    <w:lvlOverride w:ilvl="1"/>
    <w:lvlOverride w:ilvl="2"/>
    <w:lvlOverride w:ilvl="3"/>
    <w:lvlOverride w:ilvl="4"/>
    <w:lvlOverride w:ilvl="5"/>
    <w:lvlOverride w:ilvl="6"/>
    <w:lvlOverride w:ilvl="7"/>
    <w:lvlOverride w:ilvl="8"/>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6993"/>
    <w:rsid w:val="000158B1"/>
    <w:rsid w:val="00023430"/>
    <w:rsid w:val="00024D11"/>
    <w:rsid w:val="00026D6A"/>
    <w:rsid w:val="000278BD"/>
    <w:rsid w:val="000340F0"/>
    <w:rsid w:val="00043224"/>
    <w:rsid w:val="000601D8"/>
    <w:rsid w:val="000629C6"/>
    <w:rsid w:val="00074513"/>
    <w:rsid w:val="0007569E"/>
    <w:rsid w:val="00081A99"/>
    <w:rsid w:val="00082ED1"/>
    <w:rsid w:val="00086B25"/>
    <w:rsid w:val="00086E9E"/>
    <w:rsid w:val="00090FDC"/>
    <w:rsid w:val="000B21CE"/>
    <w:rsid w:val="000B4941"/>
    <w:rsid w:val="000B5786"/>
    <w:rsid w:val="000E4AE3"/>
    <w:rsid w:val="000E530F"/>
    <w:rsid w:val="001034D9"/>
    <w:rsid w:val="00103709"/>
    <w:rsid w:val="00110060"/>
    <w:rsid w:val="001320B6"/>
    <w:rsid w:val="00144A4B"/>
    <w:rsid w:val="00153347"/>
    <w:rsid w:val="00163805"/>
    <w:rsid w:val="00172736"/>
    <w:rsid w:val="001731B4"/>
    <w:rsid w:val="00174578"/>
    <w:rsid w:val="00177848"/>
    <w:rsid w:val="0018635B"/>
    <w:rsid w:val="00186DCD"/>
    <w:rsid w:val="00193EB0"/>
    <w:rsid w:val="00195CA8"/>
    <w:rsid w:val="001B3754"/>
    <w:rsid w:val="001C1D02"/>
    <w:rsid w:val="001E286D"/>
    <w:rsid w:val="001E2B69"/>
    <w:rsid w:val="001E3145"/>
    <w:rsid w:val="001F1840"/>
    <w:rsid w:val="002219F3"/>
    <w:rsid w:val="002269C7"/>
    <w:rsid w:val="00227814"/>
    <w:rsid w:val="00247713"/>
    <w:rsid w:val="002529D7"/>
    <w:rsid w:val="00255D48"/>
    <w:rsid w:val="002849FA"/>
    <w:rsid w:val="00284F5E"/>
    <w:rsid w:val="00286F6B"/>
    <w:rsid w:val="00293076"/>
    <w:rsid w:val="00294F0E"/>
    <w:rsid w:val="002A28AC"/>
    <w:rsid w:val="002A7668"/>
    <w:rsid w:val="002C77A8"/>
    <w:rsid w:val="002D2D9D"/>
    <w:rsid w:val="002D6129"/>
    <w:rsid w:val="002F4D99"/>
    <w:rsid w:val="002F7BCB"/>
    <w:rsid w:val="00306B8D"/>
    <w:rsid w:val="00313932"/>
    <w:rsid w:val="00320A5A"/>
    <w:rsid w:val="003226F0"/>
    <w:rsid w:val="003342CF"/>
    <w:rsid w:val="00357D5B"/>
    <w:rsid w:val="00382434"/>
    <w:rsid w:val="003C4B0D"/>
    <w:rsid w:val="003E0AAA"/>
    <w:rsid w:val="003F5274"/>
    <w:rsid w:val="00413431"/>
    <w:rsid w:val="004279BB"/>
    <w:rsid w:val="004305DB"/>
    <w:rsid w:val="00433701"/>
    <w:rsid w:val="004363CE"/>
    <w:rsid w:val="00436621"/>
    <w:rsid w:val="004661F5"/>
    <w:rsid w:val="00467BBA"/>
    <w:rsid w:val="00480507"/>
    <w:rsid w:val="004A47B4"/>
    <w:rsid w:val="004B2372"/>
    <w:rsid w:val="004B26BD"/>
    <w:rsid w:val="004B43A9"/>
    <w:rsid w:val="004B4E6D"/>
    <w:rsid w:val="004B53C1"/>
    <w:rsid w:val="004D3A23"/>
    <w:rsid w:val="004D3BFD"/>
    <w:rsid w:val="004D4480"/>
    <w:rsid w:val="004E0AF9"/>
    <w:rsid w:val="00504B1E"/>
    <w:rsid w:val="00506553"/>
    <w:rsid w:val="005222B3"/>
    <w:rsid w:val="00543DA6"/>
    <w:rsid w:val="00544138"/>
    <w:rsid w:val="00545861"/>
    <w:rsid w:val="005464AA"/>
    <w:rsid w:val="00551164"/>
    <w:rsid w:val="00557D31"/>
    <w:rsid w:val="005632E5"/>
    <w:rsid w:val="0058463C"/>
    <w:rsid w:val="00585417"/>
    <w:rsid w:val="0059136E"/>
    <w:rsid w:val="00594941"/>
    <w:rsid w:val="00595C59"/>
    <w:rsid w:val="005A2AD4"/>
    <w:rsid w:val="005B62EE"/>
    <w:rsid w:val="005B6C42"/>
    <w:rsid w:val="005E38D6"/>
    <w:rsid w:val="005E7DDE"/>
    <w:rsid w:val="005F3286"/>
    <w:rsid w:val="005F445E"/>
    <w:rsid w:val="005F6F91"/>
    <w:rsid w:val="005F77F9"/>
    <w:rsid w:val="00621717"/>
    <w:rsid w:val="00630E71"/>
    <w:rsid w:val="006579D6"/>
    <w:rsid w:val="006865B2"/>
    <w:rsid w:val="006A0D76"/>
    <w:rsid w:val="006A46D3"/>
    <w:rsid w:val="006B4055"/>
    <w:rsid w:val="006B4373"/>
    <w:rsid w:val="006D7351"/>
    <w:rsid w:val="006E313C"/>
    <w:rsid w:val="006F03E1"/>
    <w:rsid w:val="00711F4B"/>
    <w:rsid w:val="0071580F"/>
    <w:rsid w:val="007170AB"/>
    <w:rsid w:val="00723A87"/>
    <w:rsid w:val="007315CB"/>
    <w:rsid w:val="0073378C"/>
    <w:rsid w:val="0074554E"/>
    <w:rsid w:val="007516FC"/>
    <w:rsid w:val="0078630D"/>
    <w:rsid w:val="007A677C"/>
    <w:rsid w:val="007A7EE2"/>
    <w:rsid w:val="007B449E"/>
    <w:rsid w:val="007C1EF1"/>
    <w:rsid w:val="007C2CF3"/>
    <w:rsid w:val="007C5C7E"/>
    <w:rsid w:val="007E1DEA"/>
    <w:rsid w:val="007F6299"/>
    <w:rsid w:val="00813997"/>
    <w:rsid w:val="00814487"/>
    <w:rsid w:val="00816EE6"/>
    <w:rsid w:val="00817CAF"/>
    <w:rsid w:val="008239BD"/>
    <w:rsid w:val="0082475F"/>
    <w:rsid w:val="00840EBA"/>
    <w:rsid w:val="00841C15"/>
    <w:rsid w:val="008437BA"/>
    <w:rsid w:val="008517EB"/>
    <w:rsid w:val="0085224F"/>
    <w:rsid w:val="00853EB4"/>
    <w:rsid w:val="00856800"/>
    <w:rsid w:val="00861F55"/>
    <w:rsid w:val="008A3ED3"/>
    <w:rsid w:val="008B2D73"/>
    <w:rsid w:val="008B3093"/>
    <w:rsid w:val="008B699C"/>
    <w:rsid w:val="008C1254"/>
    <w:rsid w:val="008D30C9"/>
    <w:rsid w:val="008D3588"/>
    <w:rsid w:val="008E2FB2"/>
    <w:rsid w:val="008E7334"/>
    <w:rsid w:val="009026AC"/>
    <w:rsid w:val="00922685"/>
    <w:rsid w:val="0093038E"/>
    <w:rsid w:val="0093474C"/>
    <w:rsid w:val="00940943"/>
    <w:rsid w:val="00942EF6"/>
    <w:rsid w:val="00943EBD"/>
    <w:rsid w:val="0095234C"/>
    <w:rsid w:val="009536D7"/>
    <w:rsid w:val="00954406"/>
    <w:rsid w:val="00970D74"/>
    <w:rsid w:val="0098376E"/>
    <w:rsid w:val="00985366"/>
    <w:rsid w:val="00986747"/>
    <w:rsid w:val="009B08A6"/>
    <w:rsid w:val="009B2F14"/>
    <w:rsid w:val="009D602B"/>
    <w:rsid w:val="009E0BE9"/>
    <w:rsid w:val="009E59C4"/>
    <w:rsid w:val="009E6E94"/>
    <w:rsid w:val="00A16EC9"/>
    <w:rsid w:val="00A26B19"/>
    <w:rsid w:val="00A32132"/>
    <w:rsid w:val="00A42A86"/>
    <w:rsid w:val="00A4516C"/>
    <w:rsid w:val="00A63210"/>
    <w:rsid w:val="00A74BCC"/>
    <w:rsid w:val="00A803B0"/>
    <w:rsid w:val="00A902C4"/>
    <w:rsid w:val="00A93171"/>
    <w:rsid w:val="00AA0688"/>
    <w:rsid w:val="00AC0831"/>
    <w:rsid w:val="00AC0AAE"/>
    <w:rsid w:val="00AC67AC"/>
    <w:rsid w:val="00AD155A"/>
    <w:rsid w:val="00AE187D"/>
    <w:rsid w:val="00AF2782"/>
    <w:rsid w:val="00AF5462"/>
    <w:rsid w:val="00AF6459"/>
    <w:rsid w:val="00B0000C"/>
    <w:rsid w:val="00B02726"/>
    <w:rsid w:val="00B13FBF"/>
    <w:rsid w:val="00B31229"/>
    <w:rsid w:val="00B327DC"/>
    <w:rsid w:val="00B35E4D"/>
    <w:rsid w:val="00B44D3C"/>
    <w:rsid w:val="00B474EF"/>
    <w:rsid w:val="00B57632"/>
    <w:rsid w:val="00B9763E"/>
    <w:rsid w:val="00BC198F"/>
    <w:rsid w:val="00BC7A2C"/>
    <w:rsid w:val="00BD0513"/>
    <w:rsid w:val="00BD4A3B"/>
    <w:rsid w:val="00BD5821"/>
    <w:rsid w:val="00C04620"/>
    <w:rsid w:val="00C16827"/>
    <w:rsid w:val="00C2669A"/>
    <w:rsid w:val="00C32301"/>
    <w:rsid w:val="00C3432F"/>
    <w:rsid w:val="00C440BC"/>
    <w:rsid w:val="00C45032"/>
    <w:rsid w:val="00C47F35"/>
    <w:rsid w:val="00C6107E"/>
    <w:rsid w:val="00C62ECC"/>
    <w:rsid w:val="00C67BC6"/>
    <w:rsid w:val="00C755A6"/>
    <w:rsid w:val="00C81269"/>
    <w:rsid w:val="00CA07EF"/>
    <w:rsid w:val="00CA218E"/>
    <w:rsid w:val="00CB2CA7"/>
    <w:rsid w:val="00CC2921"/>
    <w:rsid w:val="00CC335C"/>
    <w:rsid w:val="00CC51A2"/>
    <w:rsid w:val="00CC7C27"/>
    <w:rsid w:val="00CD3C10"/>
    <w:rsid w:val="00CD6B7F"/>
    <w:rsid w:val="00CF2A6D"/>
    <w:rsid w:val="00CF3DCC"/>
    <w:rsid w:val="00D06B42"/>
    <w:rsid w:val="00D140AD"/>
    <w:rsid w:val="00D15A17"/>
    <w:rsid w:val="00D23B05"/>
    <w:rsid w:val="00D26141"/>
    <w:rsid w:val="00D26F4C"/>
    <w:rsid w:val="00D278B2"/>
    <w:rsid w:val="00D460CA"/>
    <w:rsid w:val="00D46B88"/>
    <w:rsid w:val="00D50B26"/>
    <w:rsid w:val="00D702FD"/>
    <w:rsid w:val="00DA46E5"/>
    <w:rsid w:val="00DA4CD4"/>
    <w:rsid w:val="00DA55BE"/>
    <w:rsid w:val="00DA6AE5"/>
    <w:rsid w:val="00DC2E95"/>
    <w:rsid w:val="00DC71C1"/>
    <w:rsid w:val="00DD55B2"/>
    <w:rsid w:val="00DD7B5F"/>
    <w:rsid w:val="00E03703"/>
    <w:rsid w:val="00E11A05"/>
    <w:rsid w:val="00E140DB"/>
    <w:rsid w:val="00E16106"/>
    <w:rsid w:val="00E22959"/>
    <w:rsid w:val="00E25AB3"/>
    <w:rsid w:val="00E27A2A"/>
    <w:rsid w:val="00E40674"/>
    <w:rsid w:val="00E4149C"/>
    <w:rsid w:val="00E44C8B"/>
    <w:rsid w:val="00E6019B"/>
    <w:rsid w:val="00E60423"/>
    <w:rsid w:val="00E652DA"/>
    <w:rsid w:val="00E66010"/>
    <w:rsid w:val="00E7112C"/>
    <w:rsid w:val="00E7264D"/>
    <w:rsid w:val="00E82D91"/>
    <w:rsid w:val="00E92043"/>
    <w:rsid w:val="00EB4332"/>
    <w:rsid w:val="00ED04B9"/>
    <w:rsid w:val="00F02887"/>
    <w:rsid w:val="00F06013"/>
    <w:rsid w:val="00F30292"/>
    <w:rsid w:val="00F37D5C"/>
    <w:rsid w:val="00F37E68"/>
    <w:rsid w:val="00F44697"/>
    <w:rsid w:val="00F44B26"/>
    <w:rsid w:val="00F57746"/>
    <w:rsid w:val="00F636EE"/>
    <w:rsid w:val="00F71C0C"/>
    <w:rsid w:val="00F75222"/>
    <w:rsid w:val="00F8197E"/>
    <w:rsid w:val="00F87EC0"/>
    <w:rsid w:val="00F93D68"/>
    <w:rsid w:val="00F94157"/>
    <w:rsid w:val="00F975B9"/>
    <w:rsid w:val="00FA3194"/>
    <w:rsid w:val="00FA31E7"/>
    <w:rsid w:val="00FB2380"/>
    <w:rsid w:val="00FB3707"/>
    <w:rsid w:val="00FB3CD5"/>
    <w:rsid w:val="00FB768B"/>
    <w:rsid w:val="00FC0021"/>
    <w:rsid w:val="00FC59C1"/>
    <w:rsid w:val="00FD33F8"/>
    <w:rsid w:val="00FE2CB4"/>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30F6E4"/>
  <w15:docId w15:val="{24635B83-2F35-4195-B99F-3267F908E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rsid w:val="009853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5306">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66967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545/01/"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teachertoolkit.com/index.php/tool/frayer-mode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67/selecting-and-using-academic-vocabulary-in-instruction"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www.theteachertoolkit.com/index.php/tool/four-corn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diana.edu/~wts/pamphlets/thesis_statement.shtml" TargetMode="External"/><Relationship Id="rId14" Type="http://schemas.openxmlformats.org/officeDocument/2006/relationships/hyperlink" Target="http://www.nea.org/tools/k-w-l-know-want-to-know-learn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555B7-C867-43EA-A581-DE6CDD42B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3574</Words>
  <Characters>20374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2019-01-10T20:17:00Z</dcterms:created>
  <dcterms:modified xsi:type="dcterms:W3CDTF">2019-01-10T20:17:00Z</dcterms:modified>
</cp:coreProperties>
</file>