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A254" w14:textId="77777777" w:rsidR="0057360F" w:rsidRPr="00897BD6" w:rsidRDefault="00177848" w:rsidP="001034D9">
      <w:pPr>
        <w:spacing w:after="0" w:line="360" w:lineRule="auto"/>
        <w:rPr>
          <w:rFonts w:asciiTheme="minorHAnsi" w:hAnsiTheme="minorHAnsi" w:cstheme="minorHAnsi"/>
          <w:sz w:val="32"/>
          <w:szCs w:val="32"/>
          <w:u w:val="single"/>
        </w:rPr>
      </w:pPr>
      <w:r w:rsidRPr="00897BD6">
        <w:rPr>
          <w:rFonts w:asciiTheme="minorHAnsi" w:hAnsiTheme="minorHAnsi" w:cstheme="minorHAnsi"/>
          <w:sz w:val="32"/>
          <w:szCs w:val="32"/>
          <w:u w:val="single"/>
        </w:rPr>
        <w:t>Title</w:t>
      </w:r>
      <w:r w:rsidR="004C328D" w:rsidRPr="00897BD6">
        <w:rPr>
          <w:rFonts w:asciiTheme="minorHAnsi" w:hAnsiTheme="minorHAnsi" w:cstheme="minorHAnsi"/>
          <w:sz w:val="32"/>
          <w:szCs w:val="32"/>
          <w:u w:val="single"/>
        </w:rPr>
        <w:t>/Author</w:t>
      </w:r>
      <w:r w:rsidRPr="00897BD6">
        <w:rPr>
          <w:rFonts w:asciiTheme="minorHAnsi" w:hAnsiTheme="minorHAnsi" w:cstheme="minorHAnsi"/>
          <w:sz w:val="32"/>
          <w:szCs w:val="32"/>
          <w:u w:val="single"/>
        </w:rPr>
        <w:t>:</w:t>
      </w:r>
      <w:r w:rsidR="00BE744E" w:rsidRPr="00897BD6">
        <w:rPr>
          <w:rFonts w:asciiTheme="minorHAnsi" w:hAnsiTheme="minorHAnsi" w:cstheme="minorHAnsi"/>
          <w:sz w:val="32"/>
          <w:szCs w:val="32"/>
        </w:rPr>
        <w:t xml:space="preserve">  </w:t>
      </w:r>
      <w:r w:rsidR="00A450B8" w:rsidRPr="00897BD6">
        <w:rPr>
          <w:rFonts w:asciiTheme="minorHAnsi" w:hAnsiTheme="minorHAnsi" w:cstheme="minorHAnsi"/>
          <w:sz w:val="32"/>
          <w:szCs w:val="32"/>
        </w:rPr>
        <w:t>The Boxcar Children</w:t>
      </w:r>
    </w:p>
    <w:p w14:paraId="48C61994" w14:textId="77777777" w:rsidR="00247713" w:rsidRPr="00897BD6" w:rsidRDefault="0093038E" w:rsidP="001034D9">
      <w:pPr>
        <w:spacing w:after="0" w:line="360" w:lineRule="auto"/>
        <w:rPr>
          <w:rFonts w:asciiTheme="minorHAnsi" w:hAnsiTheme="minorHAnsi" w:cstheme="minorHAnsi"/>
          <w:b/>
          <w:sz w:val="32"/>
          <w:szCs w:val="32"/>
        </w:rPr>
      </w:pPr>
      <w:r w:rsidRPr="00897BD6">
        <w:rPr>
          <w:rFonts w:asciiTheme="minorHAnsi" w:hAnsiTheme="minorHAnsi" w:cstheme="minorHAnsi"/>
          <w:sz w:val="32"/>
          <w:szCs w:val="32"/>
          <w:u w:val="single"/>
        </w:rPr>
        <w:t>Suggested Time</w:t>
      </w:r>
      <w:r w:rsidR="007A1465" w:rsidRPr="00897BD6">
        <w:rPr>
          <w:rFonts w:asciiTheme="minorHAnsi" w:hAnsiTheme="minorHAnsi" w:cstheme="minorHAnsi"/>
          <w:sz w:val="32"/>
          <w:szCs w:val="32"/>
          <w:u w:val="single"/>
        </w:rPr>
        <w:t xml:space="preserve"> to Spend</w:t>
      </w:r>
      <w:r w:rsidR="00144A4B" w:rsidRPr="00897BD6">
        <w:rPr>
          <w:rFonts w:asciiTheme="minorHAnsi" w:hAnsiTheme="minorHAnsi" w:cstheme="minorHAnsi"/>
          <w:sz w:val="32"/>
          <w:szCs w:val="32"/>
          <w:u w:val="single"/>
        </w:rPr>
        <w:t>:</w:t>
      </w:r>
      <w:r w:rsidR="001F1840" w:rsidRPr="00897BD6">
        <w:rPr>
          <w:rFonts w:asciiTheme="minorHAnsi" w:hAnsiTheme="minorHAnsi" w:cstheme="minorHAnsi"/>
          <w:sz w:val="32"/>
          <w:szCs w:val="32"/>
        </w:rPr>
        <w:tab/>
      </w:r>
      <w:r w:rsidR="000F70CF" w:rsidRPr="00897BD6">
        <w:rPr>
          <w:rFonts w:asciiTheme="minorHAnsi" w:hAnsiTheme="minorHAnsi" w:cstheme="minorHAnsi"/>
          <w:sz w:val="32"/>
          <w:szCs w:val="32"/>
        </w:rPr>
        <w:t>8</w:t>
      </w:r>
      <w:r w:rsidR="00897BD6">
        <w:rPr>
          <w:rFonts w:asciiTheme="minorHAnsi" w:hAnsiTheme="minorHAnsi" w:cstheme="minorHAnsi"/>
          <w:sz w:val="32"/>
          <w:szCs w:val="32"/>
        </w:rPr>
        <w:t xml:space="preserve"> Days </w:t>
      </w:r>
      <w:r w:rsidR="00AC350E" w:rsidRPr="00897BD6">
        <w:rPr>
          <w:rFonts w:asciiTheme="minorHAnsi" w:hAnsiTheme="minorHAnsi" w:cstheme="minorHAnsi"/>
          <w:sz w:val="32"/>
          <w:szCs w:val="32"/>
        </w:rPr>
        <w:t>(</w:t>
      </w:r>
      <w:r w:rsidR="00093A75" w:rsidRPr="00897BD6">
        <w:rPr>
          <w:rFonts w:asciiTheme="minorHAnsi" w:hAnsiTheme="minorHAnsi" w:cstheme="minorHAnsi"/>
          <w:sz w:val="32"/>
          <w:szCs w:val="32"/>
        </w:rPr>
        <w:t>Recommendation: t</w:t>
      </w:r>
      <w:r w:rsidR="00AC350E" w:rsidRPr="00897BD6">
        <w:rPr>
          <w:rFonts w:asciiTheme="minorHAnsi" w:hAnsiTheme="minorHAnsi" w:cstheme="minorHAnsi"/>
          <w:sz w:val="32"/>
          <w:szCs w:val="32"/>
        </w:rPr>
        <w:t>wo sessions</w:t>
      </w:r>
      <w:r w:rsidR="009A5C5D" w:rsidRPr="00897BD6">
        <w:rPr>
          <w:rFonts w:asciiTheme="minorHAnsi" w:hAnsiTheme="minorHAnsi" w:cstheme="minorHAnsi"/>
          <w:sz w:val="32"/>
          <w:szCs w:val="32"/>
        </w:rPr>
        <w:t xml:space="preserve"> per day, </w:t>
      </w:r>
      <w:r w:rsidR="00255209" w:rsidRPr="00897BD6">
        <w:rPr>
          <w:rFonts w:asciiTheme="minorHAnsi" w:hAnsiTheme="minorHAnsi" w:cstheme="minorHAnsi"/>
          <w:sz w:val="32"/>
          <w:szCs w:val="32"/>
        </w:rPr>
        <w:t>at least</w:t>
      </w:r>
      <w:r w:rsidR="009A5C5D" w:rsidRPr="00897BD6">
        <w:rPr>
          <w:rFonts w:asciiTheme="minorHAnsi" w:hAnsiTheme="minorHAnsi" w:cstheme="minorHAnsi"/>
          <w:sz w:val="32"/>
          <w:szCs w:val="32"/>
        </w:rPr>
        <w:t xml:space="preserve"> </w:t>
      </w:r>
      <w:r w:rsidR="005818BC" w:rsidRPr="00897BD6">
        <w:rPr>
          <w:rFonts w:asciiTheme="minorHAnsi" w:hAnsiTheme="minorHAnsi" w:cstheme="minorHAnsi"/>
          <w:sz w:val="32"/>
          <w:szCs w:val="32"/>
        </w:rPr>
        <w:t>20</w:t>
      </w:r>
      <w:r w:rsidR="00B474EF" w:rsidRPr="00897BD6">
        <w:rPr>
          <w:rFonts w:asciiTheme="minorHAnsi" w:hAnsiTheme="minorHAnsi" w:cstheme="minorHAnsi"/>
          <w:sz w:val="32"/>
          <w:szCs w:val="32"/>
        </w:rPr>
        <w:t xml:space="preserve"> minutes per day)</w:t>
      </w:r>
    </w:p>
    <w:p w14:paraId="72D0166C" w14:textId="273AF132" w:rsidR="005818BC" w:rsidRPr="00897BD6" w:rsidRDefault="001F1840" w:rsidP="001034D9">
      <w:pPr>
        <w:spacing w:after="0" w:line="360" w:lineRule="auto"/>
        <w:rPr>
          <w:rFonts w:asciiTheme="minorHAnsi" w:hAnsiTheme="minorHAnsi" w:cstheme="minorHAnsi"/>
          <w:sz w:val="32"/>
          <w:szCs w:val="32"/>
          <w:u w:val="single"/>
        </w:rPr>
      </w:pPr>
      <w:r w:rsidRPr="00897BD6">
        <w:rPr>
          <w:rFonts w:asciiTheme="minorHAnsi" w:hAnsiTheme="minorHAnsi" w:cstheme="minorHAnsi"/>
          <w:sz w:val="32"/>
          <w:szCs w:val="32"/>
          <w:u w:val="single"/>
        </w:rPr>
        <w:t>Common Core</w:t>
      </w:r>
      <w:r w:rsidR="008101BC" w:rsidRPr="00897BD6">
        <w:rPr>
          <w:rFonts w:asciiTheme="minorHAnsi" w:hAnsiTheme="minorHAnsi" w:cstheme="minorHAnsi"/>
          <w:sz w:val="32"/>
          <w:szCs w:val="32"/>
          <w:u w:val="single"/>
        </w:rPr>
        <w:t xml:space="preserve"> grade-level</w:t>
      </w:r>
      <w:r w:rsidRPr="00897BD6">
        <w:rPr>
          <w:rFonts w:asciiTheme="minorHAnsi" w:hAnsiTheme="minorHAnsi" w:cstheme="minorHAnsi"/>
          <w:sz w:val="32"/>
          <w:szCs w:val="32"/>
          <w:u w:val="single"/>
        </w:rPr>
        <w:t xml:space="preserve"> ELA</w:t>
      </w:r>
      <w:r w:rsidR="008101BC" w:rsidRPr="00897BD6">
        <w:rPr>
          <w:rFonts w:asciiTheme="minorHAnsi" w:hAnsiTheme="minorHAnsi" w:cstheme="minorHAnsi"/>
          <w:sz w:val="32"/>
          <w:szCs w:val="32"/>
          <w:u w:val="single"/>
        </w:rPr>
        <w:t>/Literacy</w:t>
      </w:r>
      <w:r w:rsidRPr="00897BD6">
        <w:rPr>
          <w:rFonts w:asciiTheme="minorHAnsi" w:hAnsiTheme="minorHAnsi" w:cstheme="minorHAnsi"/>
          <w:sz w:val="32"/>
          <w:szCs w:val="32"/>
          <w:u w:val="single"/>
        </w:rPr>
        <w:t xml:space="preserve"> </w:t>
      </w:r>
      <w:r w:rsidR="00CC51A2" w:rsidRPr="00897BD6">
        <w:rPr>
          <w:rFonts w:asciiTheme="minorHAnsi" w:hAnsiTheme="minorHAnsi" w:cstheme="minorHAnsi"/>
          <w:sz w:val="32"/>
          <w:szCs w:val="32"/>
          <w:u w:val="single"/>
        </w:rPr>
        <w:t>Standards</w:t>
      </w:r>
      <w:r w:rsidR="000279A9" w:rsidRPr="00897BD6">
        <w:rPr>
          <w:rFonts w:asciiTheme="minorHAnsi" w:hAnsiTheme="minorHAnsi" w:cstheme="minorHAnsi"/>
          <w:sz w:val="32"/>
          <w:szCs w:val="32"/>
          <w:u w:val="single"/>
        </w:rPr>
        <w:t>:</w:t>
      </w:r>
      <w:r w:rsidR="000279A9" w:rsidRPr="00897BD6">
        <w:rPr>
          <w:rFonts w:asciiTheme="minorHAnsi" w:hAnsiTheme="minorHAnsi" w:cstheme="minorHAnsi"/>
          <w:sz w:val="32"/>
          <w:szCs w:val="32"/>
        </w:rPr>
        <w:t xml:space="preserve"> </w:t>
      </w:r>
      <w:r w:rsidR="00C965CE" w:rsidRPr="00897BD6">
        <w:rPr>
          <w:rFonts w:asciiTheme="minorHAnsi" w:hAnsiTheme="minorHAnsi" w:cstheme="minorHAnsi"/>
          <w:sz w:val="32"/>
          <w:szCs w:val="32"/>
        </w:rPr>
        <w:t xml:space="preserve">RL.K.1, RL.K.2, </w:t>
      </w:r>
      <w:r w:rsidR="00510566" w:rsidRPr="00897BD6">
        <w:rPr>
          <w:rFonts w:asciiTheme="minorHAnsi" w:hAnsiTheme="minorHAnsi" w:cstheme="minorHAnsi"/>
          <w:sz w:val="32"/>
          <w:szCs w:val="32"/>
        </w:rPr>
        <w:t xml:space="preserve">RL.K.3, </w:t>
      </w:r>
      <w:r w:rsidR="000F48C3">
        <w:rPr>
          <w:rFonts w:asciiTheme="minorHAnsi" w:hAnsiTheme="minorHAnsi" w:cstheme="minorHAnsi"/>
          <w:sz w:val="32"/>
          <w:szCs w:val="32"/>
        </w:rPr>
        <w:t xml:space="preserve">RL.K.4, RL.K.10; </w:t>
      </w:r>
      <w:r w:rsidR="00C965CE" w:rsidRPr="00897BD6">
        <w:rPr>
          <w:rFonts w:asciiTheme="minorHAnsi" w:hAnsiTheme="minorHAnsi" w:cstheme="minorHAnsi"/>
          <w:sz w:val="32"/>
          <w:szCs w:val="32"/>
        </w:rPr>
        <w:t>W.K.</w:t>
      </w:r>
      <w:r w:rsidR="00543C34" w:rsidRPr="00897BD6">
        <w:rPr>
          <w:rFonts w:asciiTheme="minorHAnsi" w:hAnsiTheme="minorHAnsi" w:cstheme="minorHAnsi"/>
          <w:sz w:val="32"/>
          <w:szCs w:val="32"/>
        </w:rPr>
        <w:t>1</w:t>
      </w:r>
      <w:r w:rsidR="000F48C3">
        <w:rPr>
          <w:rFonts w:asciiTheme="minorHAnsi" w:hAnsiTheme="minorHAnsi" w:cstheme="minorHAnsi"/>
          <w:sz w:val="32"/>
          <w:szCs w:val="32"/>
        </w:rPr>
        <w:t>, W.K.8</w:t>
      </w:r>
      <w:r w:rsidR="00C965CE" w:rsidRPr="00897BD6">
        <w:rPr>
          <w:rFonts w:asciiTheme="minorHAnsi" w:hAnsiTheme="minorHAnsi" w:cstheme="minorHAnsi"/>
          <w:sz w:val="32"/>
          <w:szCs w:val="32"/>
        </w:rPr>
        <w:t xml:space="preserve">; SL.K.1, </w:t>
      </w:r>
      <w:r w:rsidR="000F48C3">
        <w:rPr>
          <w:rFonts w:asciiTheme="minorHAnsi" w:hAnsiTheme="minorHAnsi" w:cstheme="minorHAnsi"/>
          <w:sz w:val="32"/>
          <w:szCs w:val="32"/>
        </w:rPr>
        <w:t xml:space="preserve">SL.K.2, </w:t>
      </w:r>
      <w:r w:rsidR="00C965CE" w:rsidRPr="00897BD6">
        <w:rPr>
          <w:rFonts w:asciiTheme="minorHAnsi" w:hAnsiTheme="minorHAnsi" w:cstheme="minorHAnsi"/>
          <w:sz w:val="32"/>
          <w:szCs w:val="32"/>
        </w:rPr>
        <w:t xml:space="preserve">SL.K.3, SL.K.4, SL.K.6; </w:t>
      </w:r>
      <w:r w:rsidR="000F48C3">
        <w:rPr>
          <w:rFonts w:asciiTheme="minorHAnsi" w:hAnsiTheme="minorHAnsi" w:cstheme="minorHAnsi"/>
          <w:sz w:val="32"/>
          <w:szCs w:val="32"/>
        </w:rPr>
        <w:t xml:space="preserve">L.K.1, L.K.2, </w:t>
      </w:r>
      <w:r w:rsidR="00C965CE" w:rsidRPr="00897BD6">
        <w:rPr>
          <w:rFonts w:asciiTheme="minorHAnsi" w:hAnsiTheme="minorHAnsi" w:cstheme="minorHAnsi"/>
          <w:sz w:val="32"/>
          <w:szCs w:val="32"/>
        </w:rPr>
        <w:t>L.K.</w:t>
      </w:r>
      <w:r w:rsidR="00543C34" w:rsidRPr="00897BD6">
        <w:rPr>
          <w:rFonts w:asciiTheme="minorHAnsi" w:hAnsiTheme="minorHAnsi" w:cstheme="minorHAnsi"/>
          <w:sz w:val="32"/>
          <w:szCs w:val="32"/>
        </w:rPr>
        <w:t>4</w:t>
      </w:r>
    </w:p>
    <w:p w14:paraId="33F912B0"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754EC1AD" w14:textId="77777777" w:rsidR="0057360F" w:rsidRDefault="007E32CD" w:rsidP="00402B6A">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24"/>
          <w:szCs w:val="24"/>
        </w:rPr>
        <w:t>Students will be able to identify the central message of the story</w:t>
      </w:r>
      <w:r w:rsidR="00852E47">
        <w:rPr>
          <w:rFonts w:asciiTheme="minorHAnsi" w:hAnsiTheme="minorHAnsi" w:cstheme="minorHAnsi"/>
          <w:sz w:val="24"/>
          <w:szCs w:val="24"/>
        </w:rPr>
        <w:t>, a positive view on life and finding the best in a situation will help a person to overcome obstacles and challenges that they will face,</w:t>
      </w:r>
      <w:r>
        <w:rPr>
          <w:rFonts w:asciiTheme="minorHAnsi" w:hAnsiTheme="minorHAnsi" w:cstheme="minorHAnsi"/>
          <w:sz w:val="24"/>
          <w:szCs w:val="24"/>
        </w:rPr>
        <w:t xml:space="preserve"> as well as describe how characters respond to challenges.</w:t>
      </w:r>
      <w:r w:rsidR="00517D72">
        <w:rPr>
          <w:rFonts w:asciiTheme="minorHAnsi" w:hAnsiTheme="minorHAnsi" w:cstheme="minorHAnsi"/>
          <w:sz w:val="24"/>
          <w:szCs w:val="24"/>
        </w:rPr>
        <w:t xml:space="preserve"> </w:t>
      </w:r>
    </w:p>
    <w:p w14:paraId="6968FE95"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BFB9A54"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7E5C808C"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3DBC7AC3" w14:textId="77777777" w:rsidR="001F1840" w:rsidRP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02BE6715" w14:textId="77777777" w:rsidR="007E32CD" w:rsidRPr="001550BA" w:rsidRDefault="00852E47" w:rsidP="00897BD6">
      <w:pPr>
        <w:spacing w:after="100" w:afterAutospacing="1" w:line="360" w:lineRule="auto"/>
        <w:ind w:left="720"/>
        <w:rPr>
          <w:rFonts w:asciiTheme="minorHAnsi" w:hAnsiTheme="minorHAnsi" w:cstheme="minorHAnsi"/>
          <w:sz w:val="24"/>
          <w:szCs w:val="24"/>
        </w:rPr>
      </w:pPr>
      <w:r>
        <w:rPr>
          <w:rFonts w:asciiTheme="minorHAnsi" w:hAnsiTheme="minorHAnsi" w:cstheme="minorHAnsi"/>
          <w:sz w:val="24"/>
          <w:szCs w:val="24"/>
        </w:rPr>
        <w:t xml:space="preserve">A positive view on life and finding the best in a situation will help a person to overcome obstacles and challenges that they will face. </w:t>
      </w:r>
    </w:p>
    <w:p w14:paraId="5D8534BE"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A454BFE" w14:textId="77777777" w:rsidR="0057360F" w:rsidRPr="00701D1E" w:rsidRDefault="007E32CD" w:rsidP="00897BD6">
      <w:pPr>
        <w:spacing w:after="100" w:afterAutospacing="1" w:line="360" w:lineRule="auto"/>
        <w:ind w:left="720"/>
        <w:rPr>
          <w:rFonts w:asciiTheme="minorHAnsi" w:hAnsiTheme="minorHAnsi" w:cstheme="minorHAnsi"/>
          <w:highlight w:val="lightGray"/>
        </w:rPr>
      </w:pPr>
      <w:r w:rsidRPr="00350FD5">
        <w:rPr>
          <w:rFonts w:asciiTheme="minorHAnsi" w:hAnsiTheme="minorHAnsi" w:cstheme="minorHAnsi"/>
          <w:sz w:val="24"/>
          <w:szCs w:val="24"/>
        </w:rPr>
        <w:t>The Boxcar Children is about four orphaned children living on their own. They set out to find a safe place to live and overcome challenges.</w:t>
      </w:r>
      <w:r w:rsidR="00C93FFB" w:rsidRPr="00350FD5">
        <w:rPr>
          <w:rFonts w:asciiTheme="minorHAnsi" w:hAnsiTheme="minorHAnsi" w:cstheme="minorHAnsi"/>
          <w:sz w:val="24"/>
          <w:szCs w:val="24"/>
        </w:rPr>
        <w:t xml:space="preserve"> The children have to use common, everyday items in creative ways to satisfy their needs.  They face </w:t>
      </w:r>
      <w:r w:rsidR="00C93FFB" w:rsidRPr="00350FD5">
        <w:rPr>
          <w:rFonts w:asciiTheme="minorHAnsi" w:hAnsiTheme="minorHAnsi" w:cstheme="minorHAnsi"/>
          <w:sz w:val="24"/>
          <w:szCs w:val="24"/>
        </w:rPr>
        <w:lastRenderedPageBreak/>
        <w:t>issues like: how to keep their milk cold with no refrigeration, how to clean dishes with no soap, and how to stay safe with no adults to protect them.  The children’s attitudes as they face the challenges provide strong examples of work ethic, ingenuity, moral choices, and family devotion.</w:t>
      </w:r>
    </w:p>
    <w:p w14:paraId="2F81407E" w14:textId="46C9A621"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7D0EED">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0C93E6DC" w14:textId="635AED0E"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E692FC5" w14:textId="68375335" w:rsidR="007D0EED" w:rsidRPr="004D4CFD" w:rsidRDefault="007D0EED" w:rsidP="007D0EED">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The Boxcar Children</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32451A9D" w14:textId="77777777" w:rsidR="007D0EED" w:rsidRPr="009A5C5D" w:rsidRDefault="007D0EED" w:rsidP="007D0EED">
      <w:pPr>
        <w:pStyle w:val="ListParagraph"/>
        <w:spacing w:after="0" w:line="360" w:lineRule="auto"/>
        <w:ind w:left="360"/>
        <w:rPr>
          <w:rFonts w:asciiTheme="minorHAnsi" w:hAnsiTheme="minorHAnsi" w:cstheme="minorHAnsi"/>
          <w:i/>
          <w:sz w:val="24"/>
          <w:szCs w:val="24"/>
        </w:rPr>
      </w:pPr>
    </w:p>
    <w:p w14:paraId="37732671" w14:textId="77777777" w:rsidR="00E928BC" w:rsidRDefault="00E928BC" w:rsidP="00E928BC">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14C9E6FE" w14:textId="77777777" w:rsidR="007D0EED" w:rsidRPr="00AB1D8B" w:rsidRDefault="007D0EED" w:rsidP="007D0EED">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20AF6DED" w14:textId="77777777" w:rsidR="007D0EED" w:rsidRPr="00AB1D8B" w:rsidRDefault="007D0EED" w:rsidP="007D0EED">
      <w:pPr>
        <w:spacing w:after="0" w:line="240" w:lineRule="auto"/>
        <w:rPr>
          <w:i/>
          <w:sz w:val="24"/>
          <w:szCs w:val="24"/>
        </w:rPr>
      </w:pPr>
    </w:p>
    <w:p w14:paraId="0518D3CD" w14:textId="77777777" w:rsidR="007D0EED" w:rsidRPr="00630357" w:rsidRDefault="007D0EED" w:rsidP="007D0EED">
      <w:pPr>
        <w:pStyle w:val="ListParagraph"/>
        <w:numPr>
          <w:ilvl w:val="0"/>
          <w:numId w:val="21"/>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include embedded vocabulary scaffolds that help students acquire new vocabulary in the context of reading. They feature multi-modal ways of learning new words, including prompts for where to use visual representations, the </w:t>
      </w:r>
      <w:r w:rsidRPr="00630357">
        <w:rPr>
          <w:rFonts w:cs="Calibri"/>
          <w:i/>
          <w:sz w:val="24"/>
          <w:szCs w:val="24"/>
        </w:rPr>
        <w:lastRenderedPageBreak/>
        <w:t>inclusion of student-friendly definitions, built-in opportunities to use newly acquired vocabulary through discussion or activities, and featured academic vocabulary for deeper study.</w:t>
      </w:r>
    </w:p>
    <w:p w14:paraId="24820384" w14:textId="77777777" w:rsidR="007D0EED" w:rsidRPr="00630357" w:rsidRDefault="007D0EED" w:rsidP="007D0EED">
      <w:pPr>
        <w:pStyle w:val="ListParagraph"/>
        <w:numPr>
          <w:ilvl w:val="0"/>
          <w:numId w:val="21"/>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2ACDA098" w14:textId="77777777" w:rsidR="007D0EED" w:rsidRPr="00630357" w:rsidRDefault="007D0EED" w:rsidP="007D0EED">
      <w:pPr>
        <w:pStyle w:val="ListParagraph"/>
        <w:numPr>
          <w:ilvl w:val="0"/>
          <w:numId w:val="21"/>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210C4B88" w14:textId="77777777" w:rsidR="000C1F21" w:rsidRPr="000C1F21" w:rsidRDefault="000C1F21" w:rsidP="000C1F21">
      <w:pPr>
        <w:spacing w:after="0" w:line="360" w:lineRule="auto"/>
        <w:rPr>
          <w:rFonts w:asciiTheme="minorHAnsi" w:hAnsiTheme="minorHAnsi" w:cstheme="minorHAnsi"/>
          <w:sz w:val="24"/>
          <w:szCs w:val="24"/>
        </w:rPr>
      </w:pPr>
    </w:p>
    <w:p w14:paraId="6FBA706D"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5E780580" w14:textId="77777777" w:rsidR="0085291B" w:rsidRPr="00852E47" w:rsidRDefault="0085291B" w:rsidP="00852E47">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3819A9AF" w14:textId="77777777" w:rsidTr="005B6C42">
        <w:trPr>
          <w:trHeight w:val="147"/>
        </w:trPr>
        <w:tc>
          <w:tcPr>
            <w:tcW w:w="6449" w:type="dxa"/>
          </w:tcPr>
          <w:p w14:paraId="3D77DBBD"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3A35AC24"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5D4C7815" w14:textId="77777777" w:rsidTr="005B6C42">
        <w:trPr>
          <w:trHeight w:val="147"/>
        </w:trPr>
        <w:tc>
          <w:tcPr>
            <w:tcW w:w="6449" w:type="dxa"/>
          </w:tcPr>
          <w:p w14:paraId="4B8F78CA" w14:textId="77777777" w:rsidR="006B0EFD" w:rsidRPr="000F48C3" w:rsidRDefault="002F6E5E" w:rsidP="00177848">
            <w:pPr>
              <w:spacing w:after="0" w:line="240" w:lineRule="auto"/>
              <w:rPr>
                <w:b/>
                <w:sz w:val="24"/>
                <w:szCs w:val="24"/>
              </w:rPr>
            </w:pPr>
            <w:r w:rsidRPr="000F48C3">
              <w:rPr>
                <w:b/>
                <w:sz w:val="24"/>
                <w:szCs w:val="24"/>
              </w:rPr>
              <w:t>FIRST READING:</w:t>
            </w:r>
            <w:r w:rsidR="00CF7DAB" w:rsidRPr="000F48C3">
              <w:rPr>
                <w:b/>
                <w:sz w:val="24"/>
                <w:szCs w:val="24"/>
              </w:rPr>
              <w:t xml:space="preserve"> Chapter 1</w:t>
            </w:r>
          </w:p>
          <w:p w14:paraId="5A19AB88" w14:textId="77777777" w:rsidR="0085291B" w:rsidRPr="00CD6B7F" w:rsidRDefault="00B6544A" w:rsidP="00F31E96">
            <w:pPr>
              <w:spacing w:after="0" w:line="240" w:lineRule="auto"/>
              <w:rPr>
                <w:sz w:val="24"/>
                <w:szCs w:val="24"/>
              </w:rPr>
            </w:pPr>
            <w:r>
              <w:rPr>
                <w:sz w:val="24"/>
                <w:szCs w:val="24"/>
              </w:rPr>
              <w:t>Read aloud each chapter</w:t>
            </w:r>
            <w:r w:rsidR="0085291B">
              <w:rPr>
                <w:sz w:val="24"/>
                <w:szCs w:val="24"/>
              </w:rPr>
              <w:t xml:space="preserve"> with minimal interruptions.</w:t>
            </w:r>
            <w:r w:rsidR="002F6E5E">
              <w:rPr>
                <w:sz w:val="24"/>
                <w:szCs w:val="24"/>
              </w:rPr>
              <w:t xml:space="preserve"> Stop to provide word meanings or clarify only when you know the majority of your students will be confused.</w:t>
            </w:r>
            <w:r w:rsidR="00CF7DAB">
              <w:rPr>
                <w:sz w:val="24"/>
                <w:szCs w:val="24"/>
              </w:rPr>
              <w:t xml:space="preserve"> </w:t>
            </w:r>
          </w:p>
        </w:tc>
        <w:tc>
          <w:tcPr>
            <w:tcW w:w="6449" w:type="dxa"/>
          </w:tcPr>
          <w:p w14:paraId="25D66B8E" w14:textId="77777777" w:rsidR="00CD6B7F" w:rsidRDefault="00CD6B7F" w:rsidP="003C1ABD">
            <w:pPr>
              <w:spacing w:after="0" w:line="240" w:lineRule="auto"/>
              <w:rPr>
                <w:sz w:val="24"/>
                <w:szCs w:val="24"/>
              </w:rPr>
            </w:pPr>
          </w:p>
          <w:p w14:paraId="2DE8F6B0"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19217E7F" w14:textId="77777777" w:rsidTr="005B6C42">
        <w:trPr>
          <w:trHeight w:val="147"/>
        </w:trPr>
        <w:tc>
          <w:tcPr>
            <w:tcW w:w="6449" w:type="dxa"/>
          </w:tcPr>
          <w:p w14:paraId="59A795AB" w14:textId="77777777" w:rsidR="00EC5057" w:rsidRPr="00897BD6" w:rsidRDefault="00CF7DAB" w:rsidP="005818BC">
            <w:pPr>
              <w:spacing w:after="0" w:line="240" w:lineRule="auto"/>
              <w:rPr>
                <w:b/>
                <w:sz w:val="24"/>
                <w:szCs w:val="24"/>
              </w:rPr>
            </w:pPr>
            <w:r w:rsidRPr="00897BD6">
              <w:rPr>
                <w:b/>
                <w:sz w:val="24"/>
                <w:szCs w:val="24"/>
              </w:rPr>
              <w:t>Chapter 1</w:t>
            </w:r>
          </w:p>
          <w:p w14:paraId="0D25AB5F" w14:textId="77777777" w:rsidR="00CF7DAB" w:rsidRDefault="00CF7DAB" w:rsidP="005818BC">
            <w:pPr>
              <w:spacing w:after="0" w:line="240" w:lineRule="auto"/>
              <w:rPr>
                <w:sz w:val="24"/>
                <w:szCs w:val="24"/>
              </w:rPr>
            </w:pPr>
            <w:r>
              <w:rPr>
                <w:sz w:val="24"/>
                <w:szCs w:val="24"/>
              </w:rPr>
              <w:t xml:space="preserve">Why </w:t>
            </w:r>
            <w:r w:rsidR="00B607FF">
              <w:rPr>
                <w:sz w:val="24"/>
                <w:szCs w:val="24"/>
              </w:rPr>
              <w:t xml:space="preserve">did </w:t>
            </w:r>
            <w:r>
              <w:rPr>
                <w:sz w:val="24"/>
                <w:szCs w:val="24"/>
              </w:rPr>
              <w:t>the children stop in front of a bakery at night? (page 7)</w:t>
            </w:r>
          </w:p>
          <w:p w14:paraId="792C24B7" w14:textId="77777777" w:rsidR="00CF7DAB" w:rsidRDefault="00CF7DAB" w:rsidP="005818BC">
            <w:pPr>
              <w:spacing w:after="0" w:line="240" w:lineRule="auto"/>
              <w:rPr>
                <w:sz w:val="24"/>
                <w:szCs w:val="24"/>
              </w:rPr>
            </w:pPr>
          </w:p>
          <w:p w14:paraId="2D896C14" w14:textId="77777777" w:rsidR="0028716B" w:rsidRDefault="0028716B" w:rsidP="005818BC">
            <w:pPr>
              <w:spacing w:after="0" w:line="240" w:lineRule="auto"/>
              <w:rPr>
                <w:sz w:val="24"/>
                <w:szCs w:val="24"/>
              </w:rPr>
            </w:pPr>
          </w:p>
          <w:p w14:paraId="0C040ED0" w14:textId="01483B04" w:rsidR="00CF7DAB" w:rsidRDefault="00CF7DAB" w:rsidP="005818BC">
            <w:pPr>
              <w:spacing w:after="0" w:line="240" w:lineRule="auto"/>
              <w:rPr>
                <w:sz w:val="24"/>
                <w:szCs w:val="24"/>
              </w:rPr>
            </w:pPr>
            <w:r>
              <w:rPr>
                <w:sz w:val="24"/>
                <w:szCs w:val="24"/>
              </w:rPr>
              <w:t>Henry s</w:t>
            </w:r>
            <w:r w:rsidR="00B607FF">
              <w:rPr>
                <w:sz w:val="24"/>
                <w:szCs w:val="24"/>
              </w:rPr>
              <w:t>tates</w:t>
            </w:r>
            <w:r>
              <w:rPr>
                <w:sz w:val="24"/>
                <w:szCs w:val="24"/>
              </w:rPr>
              <w:t>, “m</w:t>
            </w:r>
            <w:r w:rsidR="000F48C3">
              <w:rPr>
                <w:sz w:val="24"/>
                <w:szCs w:val="24"/>
              </w:rPr>
              <w:t>aybe they will let us stay here.</w:t>
            </w:r>
            <w:r>
              <w:rPr>
                <w:sz w:val="24"/>
                <w:szCs w:val="24"/>
              </w:rPr>
              <w:t xml:space="preserve">” </w:t>
            </w:r>
            <w:r w:rsidR="00B607FF">
              <w:rPr>
                <w:sz w:val="24"/>
                <w:szCs w:val="24"/>
              </w:rPr>
              <w:t>What information does this statement tell us about the kids</w:t>
            </w:r>
            <w:r>
              <w:rPr>
                <w:sz w:val="24"/>
                <w:szCs w:val="24"/>
              </w:rPr>
              <w:t>? (pages 8-9)</w:t>
            </w:r>
          </w:p>
          <w:p w14:paraId="12B90959" w14:textId="77777777" w:rsidR="00CF7DAB" w:rsidRDefault="00CF7DAB" w:rsidP="005818BC">
            <w:pPr>
              <w:spacing w:after="0" w:line="240" w:lineRule="auto"/>
              <w:rPr>
                <w:sz w:val="24"/>
                <w:szCs w:val="24"/>
              </w:rPr>
            </w:pPr>
          </w:p>
          <w:p w14:paraId="5FA84F41" w14:textId="77777777" w:rsidR="00CF7DAB" w:rsidRDefault="00CF7DAB" w:rsidP="005818BC">
            <w:pPr>
              <w:spacing w:after="0" w:line="240" w:lineRule="auto"/>
              <w:rPr>
                <w:sz w:val="24"/>
                <w:szCs w:val="24"/>
              </w:rPr>
            </w:pPr>
            <w:r>
              <w:rPr>
                <w:sz w:val="24"/>
                <w:szCs w:val="24"/>
              </w:rPr>
              <w:t>Polite means having good manners. What are some ways the children are polite?</w:t>
            </w:r>
            <w:r w:rsidR="00A02B66">
              <w:rPr>
                <w:sz w:val="24"/>
                <w:szCs w:val="24"/>
              </w:rPr>
              <w:t xml:space="preserve"> (page 10-11)</w:t>
            </w:r>
          </w:p>
          <w:p w14:paraId="56F56C18" w14:textId="77777777" w:rsidR="00CF7DAB" w:rsidRDefault="00CF7DAB" w:rsidP="005818BC">
            <w:pPr>
              <w:spacing w:after="0" w:line="240" w:lineRule="auto"/>
              <w:rPr>
                <w:sz w:val="24"/>
                <w:szCs w:val="24"/>
              </w:rPr>
            </w:pPr>
          </w:p>
          <w:p w14:paraId="2040BBBF" w14:textId="77777777" w:rsidR="005818BC" w:rsidRPr="00CD6B7F" w:rsidRDefault="00A02B66" w:rsidP="003C1ABD">
            <w:pPr>
              <w:spacing w:after="0" w:line="240" w:lineRule="auto"/>
              <w:rPr>
                <w:sz w:val="24"/>
                <w:szCs w:val="24"/>
              </w:rPr>
            </w:pPr>
            <w:r>
              <w:rPr>
                <w:sz w:val="24"/>
                <w:szCs w:val="24"/>
              </w:rPr>
              <w:t>Why would the Baker’s wife want to send Benny to the children’s home and not the other three children? (page 12)</w:t>
            </w:r>
          </w:p>
        </w:tc>
        <w:tc>
          <w:tcPr>
            <w:tcW w:w="6449" w:type="dxa"/>
          </w:tcPr>
          <w:p w14:paraId="6E6F5EDB" w14:textId="77777777" w:rsidR="003C1ABD" w:rsidRDefault="003C1ABD" w:rsidP="005B6C42">
            <w:pPr>
              <w:spacing w:after="0" w:line="240" w:lineRule="auto"/>
              <w:rPr>
                <w:color w:val="FF0000"/>
                <w:sz w:val="24"/>
                <w:szCs w:val="24"/>
              </w:rPr>
            </w:pPr>
          </w:p>
          <w:p w14:paraId="4196FAE8" w14:textId="77777777" w:rsidR="00A02B66" w:rsidRDefault="00852E47" w:rsidP="005B6C42">
            <w:pPr>
              <w:spacing w:after="0" w:line="240" w:lineRule="auto"/>
              <w:rPr>
                <w:sz w:val="24"/>
                <w:szCs w:val="24"/>
              </w:rPr>
            </w:pPr>
            <w:r>
              <w:rPr>
                <w:sz w:val="24"/>
                <w:szCs w:val="24"/>
              </w:rPr>
              <w:t>The children stopped in front of the bakery b</w:t>
            </w:r>
            <w:r w:rsidR="00A02B66">
              <w:rPr>
                <w:sz w:val="24"/>
                <w:szCs w:val="24"/>
              </w:rPr>
              <w:t>ecause they were hungry</w:t>
            </w:r>
            <w:r>
              <w:rPr>
                <w:sz w:val="24"/>
                <w:szCs w:val="24"/>
              </w:rPr>
              <w:t xml:space="preserve"> and they saw something that looked good</w:t>
            </w:r>
            <w:r w:rsidR="00A02B66">
              <w:rPr>
                <w:sz w:val="24"/>
                <w:szCs w:val="24"/>
              </w:rPr>
              <w:t xml:space="preserve">. </w:t>
            </w:r>
          </w:p>
          <w:p w14:paraId="58248027" w14:textId="77777777" w:rsidR="00A02B66" w:rsidRDefault="00A02B66" w:rsidP="005B6C42">
            <w:pPr>
              <w:spacing w:after="0" w:line="240" w:lineRule="auto"/>
              <w:rPr>
                <w:sz w:val="24"/>
                <w:szCs w:val="24"/>
              </w:rPr>
            </w:pPr>
          </w:p>
          <w:p w14:paraId="0B554B43" w14:textId="77777777" w:rsidR="00A02B66" w:rsidRDefault="00A02B66" w:rsidP="005B6C42">
            <w:pPr>
              <w:spacing w:after="0" w:line="240" w:lineRule="auto"/>
              <w:rPr>
                <w:sz w:val="24"/>
                <w:szCs w:val="24"/>
              </w:rPr>
            </w:pPr>
            <w:r>
              <w:rPr>
                <w:sz w:val="24"/>
                <w:szCs w:val="24"/>
              </w:rPr>
              <w:t>Th</w:t>
            </w:r>
            <w:r w:rsidR="00DA6891">
              <w:rPr>
                <w:sz w:val="24"/>
                <w:szCs w:val="24"/>
              </w:rPr>
              <w:t>is statement tells the reader that th</w:t>
            </w:r>
            <w:r>
              <w:rPr>
                <w:sz w:val="24"/>
                <w:szCs w:val="24"/>
              </w:rPr>
              <w:t xml:space="preserve">e children </w:t>
            </w:r>
            <w:r w:rsidR="00DA6891">
              <w:rPr>
                <w:sz w:val="24"/>
                <w:szCs w:val="24"/>
              </w:rPr>
              <w:t>do not</w:t>
            </w:r>
            <w:r>
              <w:rPr>
                <w:sz w:val="24"/>
                <w:szCs w:val="24"/>
              </w:rPr>
              <w:t xml:space="preserve"> have a place to live</w:t>
            </w:r>
            <w:r w:rsidR="00DA6891">
              <w:rPr>
                <w:sz w:val="24"/>
                <w:szCs w:val="24"/>
              </w:rPr>
              <w:t xml:space="preserve"> and are looking for a place to live</w:t>
            </w:r>
            <w:r>
              <w:rPr>
                <w:sz w:val="24"/>
                <w:szCs w:val="24"/>
              </w:rPr>
              <w:t>.</w:t>
            </w:r>
          </w:p>
          <w:p w14:paraId="6234FCD0" w14:textId="77777777" w:rsidR="00B607FF" w:rsidRDefault="00B607FF" w:rsidP="005B6C42">
            <w:pPr>
              <w:spacing w:after="0" w:line="240" w:lineRule="auto"/>
              <w:rPr>
                <w:sz w:val="24"/>
                <w:szCs w:val="24"/>
              </w:rPr>
            </w:pPr>
          </w:p>
          <w:p w14:paraId="25D3AF99" w14:textId="77777777" w:rsidR="0028716B" w:rsidRDefault="0028716B" w:rsidP="005B6C42">
            <w:pPr>
              <w:spacing w:after="0" w:line="240" w:lineRule="auto"/>
              <w:rPr>
                <w:sz w:val="24"/>
                <w:szCs w:val="24"/>
              </w:rPr>
            </w:pPr>
          </w:p>
          <w:p w14:paraId="450459F9" w14:textId="77777777" w:rsidR="00A02B66" w:rsidRDefault="00A02B66" w:rsidP="005B6C42">
            <w:pPr>
              <w:spacing w:after="0" w:line="240" w:lineRule="auto"/>
              <w:rPr>
                <w:sz w:val="24"/>
                <w:szCs w:val="24"/>
              </w:rPr>
            </w:pPr>
            <w:r>
              <w:rPr>
                <w:sz w:val="24"/>
                <w:szCs w:val="24"/>
              </w:rPr>
              <w:t xml:space="preserve">They say please and thank you. They offer to work for the baker if they can stay the night. </w:t>
            </w:r>
          </w:p>
          <w:p w14:paraId="52FC73AE" w14:textId="77777777" w:rsidR="00A02B66" w:rsidRDefault="00A02B66" w:rsidP="005B6C42">
            <w:pPr>
              <w:spacing w:after="0" w:line="240" w:lineRule="auto"/>
              <w:rPr>
                <w:sz w:val="24"/>
                <w:szCs w:val="24"/>
              </w:rPr>
            </w:pPr>
          </w:p>
          <w:p w14:paraId="39EECC54" w14:textId="77777777" w:rsidR="00A02B66" w:rsidRPr="004A0642" w:rsidRDefault="00A02B66" w:rsidP="005B6C42">
            <w:pPr>
              <w:spacing w:after="0" w:line="240" w:lineRule="auto"/>
              <w:rPr>
                <w:sz w:val="24"/>
                <w:szCs w:val="24"/>
              </w:rPr>
            </w:pPr>
            <w:r>
              <w:rPr>
                <w:sz w:val="24"/>
                <w:szCs w:val="24"/>
              </w:rPr>
              <w:t>Benny is too little to do work around the bakery. She just wants</w:t>
            </w:r>
            <w:r w:rsidR="00B607FF">
              <w:rPr>
                <w:sz w:val="24"/>
                <w:szCs w:val="24"/>
              </w:rPr>
              <w:t xml:space="preserve"> to keep kids that can be</w:t>
            </w:r>
            <w:r>
              <w:rPr>
                <w:sz w:val="24"/>
                <w:szCs w:val="24"/>
              </w:rPr>
              <w:t xml:space="preserve"> workers.</w:t>
            </w:r>
          </w:p>
        </w:tc>
      </w:tr>
      <w:tr w:rsidR="00CD6B7F" w:rsidRPr="00CD6B7F" w14:paraId="01BA16A5" w14:textId="77777777" w:rsidTr="005B6C42">
        <w:trPr>
          <w:trHeight w:val="147"/>
        </w:trPr>
        <w:tc>
          <w:tcPr>
            <w:tcW w:w="6449" w:type="dxa"/>
          </w:tcPr>
          <w:p w14:paraId="34FE88A8" w14:textId="77777777" w:rsidR="005F2272" w:rsidRPr="00897BD6" w:rsidRDefault="00A02B66" w:rsidP="005B6C42">
            <w:pPr>
              <w:spacing w:after="0" w:line="240" w:lineRule="auto"/>
              <w:rPr>
                <w:b/>
                <w:sz w:val="24"/>
                <w:szCs w:val="24"/>
              </w:rPr>
            </w:pPr>
            <w:r w:rsidRPr="00897BD6">
              <w:rPr>
                <w:b/>
                <w:sz w:val="24"/>
                <w:szCs w:val="24"/>
              </w:rPr>
              <w:lastRenderedPageBreak/>
              <w:t>Chapter 2</w:t>
            </w:r>
          </w:p>
          <w:p w14:paraId="23CD698D" w14:textId="77777777" w:rsidR="00B6544A" w:rsidRDefault="00B6544A" w:rsidP="005B6C42">
            <w:pPr>
              <w:spacing w:after="0" w:line="240" w:lineRule="auto"/>
              <w:rPr>
                <w:sz w:val="24"/>
                <w:szCs w:val="24"/>
              </w:rPr>
            </w:pPr>
          </w:p>
          <w:p w14:paraId="1A571BDE" w14:textId="77777777" w:rsidR="005F2272" w:rsidRDefault="005F2272" w:rsidP="005B6C42">
            <w:pPr>
              <w:spacing w:after="0" w:line="240" w:lineRule="auto"/>
              <w:rPr>
                <w:sz w:val="24"/>
                <w:szCs w:val="24"/>
              </w:rPr>
            </w:pPr>
            <w:r>
              <w:rPr>
                <w:sz w:val="24"/>
                <w:szCs w:val="24"/>
              </w:rPr>
              <w:t>Resourceful means that a person can find many ways to do something using things in ways that they may not normally be used.</w:t>
            </w:r>
          </w:p>
          <w:p w14:paraId="1AD4DEBB" w14:textId="77777777" w:rsidR="005F2272" w:rsidRDefault="005F2272" w:rsidP="005B6C42">
            <w:pPr>
              <w:spacing w:after="0" w:line="240" w:lineRule="auto"/>
              <w:rPr>
                <w:sz w:val="24"/>
                <w:szCs w:val="24"/>
              </w:rPr>
            </w:pPr>
            <w:r>
              <w:rPr>
                <w:sz w:val="24"/>
                <w:szCs w:val="24"/>
              </w:rPr>
              <w:t>How are the children showing they are resourceful?</w:t>
            </w:r>
          </w:p>
          <w:p w14:paraId="73715F8E" w14:textId="77777777" w:rsidR="00EC5057" w:rsidRDefault="00EC5057" w:rsidP="005B6C42">
            <w:pPr>
              <w:spacing w:after="0" w:line="240" w:lineRule="auto"/>
              <w:rPr>
                <w:sz w:val="24"/>
                <w:szCs w:val="24"/>
              </w:rPr>
            </w:pPr>
          </w:p>
          <w:p w14:paraId="5F6BD08E" w14:textId="77777777" w:rsidR="00EC5057" w:rsidRDefault="00EC5057" w:rsidP="005B6C42">
            <w:pPr>
              <w:spacing w:after="0" w:line="240" w:lineRule="auto"/>
              <w:rPr>
                <w:sz w:val="24"/>
                <w:szCs w:val="24"/>
              </w:rPr>
            </w:pPr>
            <w:r>
              <w:rPr>
                <w:sz w:val="24"/>
                <w:szCs w:val="24"/>
              </w:rPr>
              <w:t xml:space="preserve">Activity: Create a Class </w:t>
            </w:r>
            <w:r w:rsidR="0008304E">
              <w:rPr>
                <w:sz w:val="24"/>
                <w:szCs w:val="24"/>
              </w:rPr>
              <w:t>Chart</w:t>
            </w:r>
            <w:r>
              <w:rPr>
                <w:sz w:val="24"/>
                <w:szCs w:val="24"/>
              </w:rPr>
              <w:t xml:space="preserve"> Titled, “Being Resourceful” with the Words: </w:t>
            </w:r>
            <w:r w:rsidR="00B6544A">
              <w:rPr>
                <w:sz w:val="24"/>
                <w:szCs w:val="24"/>
              </w:rPr>
              <w:t>Challenge</w:t>
            </w:r>
            <w:r>
              <w:rPr>
                <w:sz w:val="24"/>
                <w:szCs w:val="24"/>
              </w:rPr>
              <w:t xml:space="preserve">, Solution, </w:t>
            </w:r>
            <w:r w:rsidR="0028716B">
              <w:rPr>
                <w:sz w:val="24"/>
                <w:szCs w:val="24"/>
              </w:rPr>
              <w:t xml:space="preserve">and </w:t>
            </w:r>
            <w:r>
              <w:rPr>
                <w:sz w:val="24"/>
                <w:szCs w:val="24"/>
              </w:rPr>
              <w:t xml:space="preserve">Modern Day Solution.  Throughout the story, have the students track the </w:t>
            </w:r>
            <w:r w:rsidR="00B6544A">
              <w:rPr>
                <w:sz w:val="24"/>
                <w:szCs w:val="24"/>
              </w:rPr>
              <w:t xml:space="preserve">challenges </w:t>
            </w:r>
            <w:r>
              <w:rPr>
                <w:sz w:val="24"/>
                <w:szCs w:val="24"/>
              </w:rPr>
              <w:t>the children face, the solution they come up with, and what might be a modern solution.</w:t>
            </w:r>
          </w:p>
          <w:p w14:paraId="462CCF19" w14:textId="77777777" w:rsidR="005F2272" w:rsidRDefault="005F2272" w:rsidP="005B6C42">
            <w:pPr>
              <w:spacing w:after="0" w:line="240" w:lineRule="auto"/>
              <w:rPr>
                <w:sz w:val="24"/>
                <w:szCs w:val="24"/>
              </w:rPr>
            </w:pPr>
          </w:p>
          <w:p w14:paraId="4011C10F" w14:textId="77777777" w:rsidR="0028716B" w:rsidRDefault="0028716B" w:rsidP="005B6C42">
            <w:pPr>
              <w:spacing w:after="0" w:line="240" w:lineRule="auto"/>
              <w:rPr>
                <w:sz w:val="24"/>
                <w:szCs w:val="24"/>
              </w:rPr>
            </w:pPr>
          </w:p>
          <w:p w14:paraId="0428212A" w14:textId="77777777" w:rsidR="0028716B" w:rsidRDefault="0028716B" w:rsidP="005B6C42">
            <w:pPr>
              <w:spacing w:after="0" w:line="240" w:lineRule="auto"/>
              <w:rPr>
                <w:sz w:val="24"/>
                <w:szCs w:val="24"/>
              </w:rPr>
            </w:pPr>
          </w:p>
          <w:p w14:paraId="128CEB07" w14:textId="77777777" w:rsidR="005F2272" w:rsidRDefault="005F2272" w:rsidP="005B6C42">
            <w:pPr>
              <w:spacing w:after="0" w:line="240" w:lineRule="auto"/>
              <w:rPr>
                <w:sz w:val="24"/>
                <w:szCs w:val="24"/>
              </w:rPr>
            </w:pPr>
            <w:r>
              <w:rPr>
                <w:sz w:val="24"/>
                <w:szCs w:val="24"/>
              </w:rPr>
              <w:t>Why did the Baker and his wife decide to go to Greenfield instead of Silver City?</w:t>
            </w:r>
          </w:p>
          <w:p w14:paraId="432129CF" w14:textId="77777777" w:rsidR="00BA16F0" w:rsidRDefault="00BA16F0" w:rsidP="005B6C42">
            <w:pPr>
              <w:spacing w:after="0" w:line="240" w:lineRule="auto"/>
              <w:rPr>
                <w:sz w:val="24"/>
                <w:szCs w:val="24"/>
              </w:rPr>
            </w:pPr>
          </w:p>
          <w:p w14:paraId="6A4DC1DD" w14:textId="77777777" w:rsidR="00DA6891" w:rsidRDefault="00DA6891" w:rsidP="005B6C42">
            <w:pPr>
              <w:spacing w:after="0" w:line="240" w:lineRule="auto"/>
              <w:rPr>
                <w:sz w:val="24"/>
                <w:szCs w:val="24"/>
              </w:rPr>
            </w:pPr>
          </w:p>
          <w:p w14:paraId="4413290E" w14:textId="77777777" w:rsidR="00DA6891" w:rsidRDefault="00DA6891" w:rsidP="005B6C42">
            <w:pPr>
              <w:spacing w:after="0" w:line="240" w:lineRule="auto"/>
              <w:rPr>
                <w:sz w:val="24"/>
                <w:szCs w:val="24"/>
              </w:rPr>
            </w:pPr>
          </w:p>
          <w:p w14:paraId="2E1ADBE6" w14:textId="77777777" w:rsidR="00BA16F0" w:rsidRDefault="00BA16F0" w:rsidP="005B6C42">
            <w:pPr>
              <w:spacing w:after="0" w:line="240" w:lineRule="auto"/>
              <w:rPr>
                <w:sz w:val="24"/>
                <w:szCs w:val="24"/>
              </w:rPr>
            </w:pPr>
            <w:r>
              <w:rPr>
                <w:sz w:val="24"/>
                <w:szCs w:val="24"/>
              </w:rPr>
              <w:t xml:space="preserve">Jessie says, that road to the </w:t>
            </w:r>
            <w:r w:rsidR="0028716B">
              <w:rPr>
                <w:sz w:val="24"/>
                <w:szCs w:val="24"/>
              </w:rPr>
              <w:t>woods</w:t>
            </w:r>
            <w:r w:rsidR="00DA6891">
              <w:rPr>
                <w:sz w:val="24"/>
                <w:szCs w:val="24"/>
              </w:rPr>
              <w:t xml:space="preserve"> “is</w:t>
            </w:r>
            <w:r>
              <w:rPr>
                <w:sz w:val="24"/>
                <w:szCs w:val="24"/>
              </w:rPr>
              <w:t xml:space="preserve"> far away from people. You can tell that by the grass in the road.”  How does the grass in the road tell her that people </w:t>
            </w:r>
            <w:r w:rsidR="000F54FC">
              <w:rPr>
                <w:sz w:val="24"/>
                <w:szCs w:val="24"/>
              </w:rPr>
              <w:t>do not</w:t>
            </w:r>
            <w:r>
              <w:rPr>
                <w:sz w:val="24"/>
                <w:szCs w:val="24"/>
              </w:rPr>
              <w:t xml:space="preserve"> go down that road? (page 25)</w:t>
            </w:r>
          </w:p>
          <w:p w14:paraId="5772C9EA" w14:textId="77777777" w:rsidR="005818BC" w:rsidRPr="00CD6B7F" w:rsidRDefault="005818BC" w:rsidP="00342D42">
            <w:pPr>
              <w:spacing w:after="0" w:line="240" w:lineRule="auto"/>
              <w:rPr>
                <w:sz w:val="24"/>
                <w:szCs w:val="24"/>
              </w:rPr>
            </w:pPr>
          </w:p>
        </w:tc>
        <w:tc>
          <w:tcPr>
            <w:tcW w:w="6449" w:type="dxa"/>
          </w:tcPr>
          <w:p w14:paraId="69B8FB29" w14:textId="77777777" w:rsidR="00CD6B7F" w:rsidRDefault="00CD6B7F" w:rsidP="0057360F">
            <w:pPr>
              <w:spacing w:after="0" w:line="240" w:lineRule="auto"/>
              <w:rPr>
                <w:sz w:val="24"/>
                <w:szCs w:val="24"/>
              </w:rPr>
            </w:pPr>
          </w:p>
          <w:p w14:paraId="788835F9" w14:textId="77777777" w:rsidR="00B6544A" w:rsidRDefault="00B6544A" w:rsidP="0057360F">
            <w:pPr>
              <w:spacing w:after="0" w:line="240" w:lineRule="auto"/>
              <w:rPr>
                <w:sz w:val="24"/>
                <w:szCs w:val="24"/>
              </w:rPr>
            </w:pPr>
          </w:p>
          <w:p w14:paraId="1C8B88BF" w14:textId="77777777" w:rsidR="00B6544A" w:rsidRDefault="00B6544A" w:rsidP="0057360F">
            <w:pPr>
              <w:spacing w:after="0" w:line="240" w:lineRule="auto"/>
              <w:rPr>
                <w:sz w:val="24"/>
                <w:szCs w:val="24"/>
              </w:rPr>
            </w:pPr>
          </w:p>
          <w:p w14:paraId="3009C175" w14:textId="77777777" w:rsidR="00B6544A" w:rsidRDefault="00B6544A" w:rsidP="0057360F">
            <w:pPr>
              <w:spacing w:after="0" w:line="240" w:lineRule="auto"/>
              <w:rPr>
                <w:sz w:val="24"/>
                <w:szCs w:val="24"/>
              </w:rPr>
            </w:pPr>
          </w:p>
          <w:p w14:paraId="014F7695" w14:textId="77777777" w:rsidR="0028716B" w:rsidRDefault="0028716B" w:rsidP="0057360F">
            <w:pPr>
              <w:spacing w:after="0" w:line="240" w:lineRule="auto"/>
              <w:rPr>
                <w:sz w:val="24"/>
                <w:szCs w:val="24"/>
              </w:rPr>
            </w:pPr>
          </w:p>
          <w:p w14:paraId="6084D3C5" w14:textId="77777777" w:rsidR="004A0642" w:rsidRDefault="005F2272" w:rsidP="0057360F">
            <w:pPr>
              <w:spacing w:after="0" w:line="240" w:lineRule="auto"/>
              <w:rPr>
                <w:sz w:val="24"/>
                <w:szCs w:val="24"/>
              </w:rPr>
            </w:pPr>
            <w:r>
              <w:rPr>
                <w:sz w:val="24"/>
                <w:szCs w:val="24"/>
              </w:rPr>
              <w:t>The children hid in haystacks. The children used their hands as a cup to drink the water.</w:t>
            </w:r>
            <w:r w:rsidR="000F54FC">
              <w:rPr>
                <w:sz w:val="24"/>
                <w:szCs w:val="24"/>
              </w:rPr>
              <w:t xml:space="preserve"> </w:t>
            </w:r>
          </w:p>
          <w:p w14:paraId="62BD1BC2" w14:textId="77777777" w:rsidR="005F2272" w:rsidRDefault="005F2272" w:rsidP="0057360F">
            <w:pPr>
              <w:spacing w:after="0" w:line="240" w:lineRule="auto"/>
              <w:rPr>
                <w:sz w:val="24"/>
                <w:szCs w:val="24"/>
              </w:rPr>
            </w:pPr>
          </w:p>
          <w:tbl>
            <w:tblPr>
              <w:tblStyle w:val="TableGrid"/>
              <w:tblW w:w="0" w:type="auto"/>
              <w:tblLook w:val="04A0" w:firstRow="1" w:lastRow="0" w:firstColumn="1" w:lastColumn="0" w:noHBand="0" w:noVBand="1"/>
            </w:tblPr>
            <w:tblGrid>
              <w:gridCol w:w="2072"/>
              <w:gridCol w:w="2073"/>
              <w:gridCol w:w="2073"/>
            </w:tblGrid>
            <w:tr w:rsidR="000F54FC" w14:paraId="64E614F0" w14:textId="77777777" w:rsidTr="000F54FC">
              <w:tc>
                <w:tcPr>
                  <w:tcW w:w="2072" w:type="dxa"/>
                </w:tcPr>
                <w:p w14:paraId="0BDEDC10" w14:textId="77777777" w:rsidR="000F54FC" w:rsidRDefault="000F54FC" w:rsidP="00350FD5">
                  <w:pPr>
                    <w:spacing w:after="0" w:line="240" w:lineRule="auto"/>
                    <w:jc w:val="center"/>
                    <w:rPr>
                      <w:sz w:val="24"/>
                      <w:szCs w:val="24"/>
                    </w:rPr>
                  </w:pPr>
                  <w:r>
                    <w:rPr>
                      <w:sz w:val="24"/>
                      <w:szCs w:val="24"/>
                    </w:rPr>
                    <w:t>Challenge</w:t>
                  </w:r>
                </w:p>
              </w:tc>
              <w:tc>
                <w:tcPr>
                  <w:tcW w:w="2073" w:type="dxa"/>
                </w:tcPr>
                <w:p w14:paraId="7FAD0B94" w14:textId="77777777" w:rsidR="000F54FC" w:rsidRDefault="000F54FC" w:rsidP="00350FD5">
                  <w:pPr>
                    <w:spacing w:after="0" w:line="240" w:lineRule="auto"/>
                    <w:jc w:val="center"/>
                    <w:rPr>
                      <w:sz w:val="24"/>
                      <w:szCs w:val="24"/>
                    </w:rPr>
                  </w:pPr>
                  <w:r>
                    <w:rPr>
                      <w:sz w:val="24"/>
                      <w:szCs w:val="24"/>
                    </w:rPr>
                    <w:t>Solution</w:t>
                  </w:r>
                </w:p>
              </w:tc>
              <w:tc>
                <w:tcPr>
                  <w:tcW w:w="2073" w:type="dxa"/>
                </w:tcPr>
                <w:p w14:paraId="2CA22EB1" w14:textId="77777777" w:rsidR="000F54FC" w:rsidRDefault="000F54FC" w:rsidP="00350FD5">
                  <w:pPr>
                    <w:spacing w:after="0" w:line="240" w:lineRule="auto"/>
                    <w:jc w:val="center"/>
                    <w:rPr>
                      <w:sz w:val="24"/>
                      <w:szCs w:val="24"/>
                    </w:rPr>
                  </w:pPr>
                  <w:r>
                    <w:rPr>
                      <w:sz w:val="24"/>
                      <w:szCs w:val="24"/>
                    </w:rPr>
                    <w:t>Modern Day Solution</w:t>
                  </w:r>
                </w:p>
              </w:tc>
            </w:tr>
            <w:tr w:rsidR="000F54FC" w14:paraId="5F87682F" w14:textId="77777777" w:rsidTr="000F54FC">
              <w:tc>
                <w:tcPr>
                  <w:tcW w:w="2072" w:type="dxa"/>
                </w:tcPr>
                <w:p w14:paraId="69BE36D1" w14:textId="77777777" w:rsidR="000F54FC" w:rsidRDefault="000F54FC" w:rsidP="0057360F">
                  <w:pPr>
                    <w:spacing w:after="0" w:line="240" w:lineRule="auto"/>
                    <w:rPr>
                      <w:sz w:val="24"/>
                      <w:szCs w:val="24"/>
                    </w:rPr>
                  </w:pPr>
                  <w:r>
                    <w:rPr>
                      <w:sz w:val="24"/>
                      <w:szCs w:val="24"/>
                    </w:rPr>
                    <w:t>Didn’t have a cup</w:t>
                  </w:r>
                </w:p>
              </w:tc>
              <w:tc>
                <w:tcPr>
                  <w:tcW w:w="2073" w:type="dxa"/>
                </w:tcPr>
                <w:p w14:paraId="4149E4E4" w14:textId="77777777" w:rsidR="000F54FC" w:rsidRDefault="000F54FC" w:rsidP="0057360F">
                  <w:pPr>
                    <w:spacing w:after="0" w:line="240" w:lineRule="auto"/>
                    <w:rPr>
                      <w:sz w:val="24"/>
                      <w:szCs w:val="24"/>
                    </w:rPr>
                  </w:pPr>
                  <w:r>
                    <w:rPr>
                      <w:sz w:val="24"/>
                      <w:szCs w:val="24"/>
                    </w:rPr>
                    <w:t>Used their hands to drink</w:t>
                  </w:r>
                </w:p>
              </w:tc>
              <w:tc>
                <w:tcPr>
                  <w:tcW w:w="2073" w:type="dxa"/>
                </w:tcPr>
                <w:p w14:paraId="4ADEC70F" w14:textId="77777777" w:rsidR="000F54FC" w:rsidRDefault="000F54FC" w:rsidP="0057360F">
                  <w:pPr>
                    <w:spacing w:after="0" w:line="240" w:lineRule="auto"/>
                    <w:rPr>
                      <w:sz w:val="24"/>
                      <w:szCs w:val="24"/>
                    </w:rPr>
                  </w:pPr>
                  <w:r>
                    <w:rPr>
                      <w:sz w:val="24"/>
                      <w:szCs w:val="24"/>
                    </w:rPr>
                    <w:t>Cups or mugs</w:t>
                  </w:r>
                </w:p>
              </w:tc>
            </w:tr>
            <w:tr w:rsidR="000F54FC" w14:paraId="0E22B44E" w14:textId="77777777" w:rsidTr="000F54FC">
              <w:tc>
                <w:tcPr>
                  <w:tcW w:w="2072" w:type="dxa"/>
                </w:tcPr>
                <w:p w14:paraId="68B4B5D4" w14:textId="77777777" w:rsidR="000F54FC" w:rsidRDefault="000F54FC" w:rsidP="0057360F">
                  <w:pPr>
                    <w:spacing w:after="0" w:line="240" w:lineRule="auto"/>
                    <w:rPr>
                      <w:sz w:val="24"/>
                      <w:szCs w:val="24"/>
                    </w:rPr>
                  </w:pPr>
                </w:p>
              </w:tc>
              <w:tc>
                <w:tcPr>
                  <w:tcW w:w="2073" w:type="dxa"/>
                </w:tcPr>
                <w:p w14:paraId="77B06F49" w14:textId="77777777" w:rsidR="000F54FC" w:rsidRDefault="000F54FC" w:rsidP="0057360F">
                  <w:pPr>
                    <w:spacing w:after="0" w:line="240" w:lineRule="auto"/>
                    <w:rPr>
                      <w:sz w:val="24"/>
                      <w:szCs w:val="24"/>
                    </w:rPr>
                  </w:pPr>
                </w:p>
              </w:tc>
              <w:tc>
                <w:tcPr>
                  <w:tcW w:w="2073" w:type="dxa"/>
                </w:tcPr>
                <w:p w14:paraId="46AA4B97" w14:textId="77777777" w:rsidR="000F54FC" w:rsidRDefault="000F54FC" w:rsidP="0057360F">
                  <w:pPr>
                    <w:spacing w:after="0" w:line="240" w:lineRule="auto"/>
                    <w:rPr>
                      <w:sz w:val="24"/>
                      <w:szCs w:val="24"/>
                    </w:rPr>
                  </w:pPr>
                </w:p>
              </w:tc>
            </w:tr>
            <w:tr w:rsidR="000F54FC" w14:paraId="0567F474" w14:textId="77777777" w:rsidTr="000F54FC">
              <w:tc>
                <w:tcPr>
                  <w:tcW w:w="2072" w:type="dxa"/>
                </w:tcPr>
                <w:p w14:paraId="646BBCA5" w14:textId="77777777" w:rsidR="000F54FC" w:rsidRDefault="000F54FC" w:rsidP="0057360F">
                  <w:pPr>
                    <w:spacing w:after="0" w:line="240" w:lineRule="auto"/>
                    <w:rPr>
                      <w:sz w:val="24"/>
                      <w:szCs w:val="24"/>
                    </w:rPr>
                  </w:pPr>
                </w:p>
              </w:tc>
              <w:tc>
                <w:tcPr>
                  <w:tcW w:w="2073" w:type="dxa"/>
                </w:tcPr>
                <w:p w14:paraId="1430FB82" w14:textId="77777777" w:rsidR="000F54FC" w:rsidRDefault="000F54FC" w:rsidP="0057360F">
                  <w:pPr>
                    <w:spacing w:after="0" w:line="240" w:lineRule="auto"/>
                    <w:rPr>
                      <w:sz w:val="24"/>
                      <w:szCs w:val="24"/>
                    </w:rPr>
                  </w:pPr>
                </w:p>
              </w:tc>
              <w:tc>
                <w:tcPr>
                  <w:tcW w:w="2073" w:type="dxa"/>
                </w:tcPr>
                <w:p w14:paraId="362D5D7A" w14:textId="77777777" w:rsidR="000F54FC" w:rsidRDefault="000F54FC" w:rsidP="0057360F">
                  <w:pPr>
                    <w:spacing w:after="0" w:line="240" w:lineRule="auto"/>
                    <w:rPr>
                      <w:sz w:val="24"/>
                      <w:szCs w:val="24"/>
                    </w:rPr>
                  </w:pPr>
                </w:p>
              </w:tc>
            </w:tr>
          </w:tbl>
          <w:p w14:paraId="0019C589" w14:textId="77777777" w:rsidR="005F2272" w:rsidRDefault="005F2272" w:rsidP="0057360F">
            <w:pPr>
              <w:spacing w:after="0" w:line="240" w:lineRule="auto"/>
              <w:rPr>
                <w:sz w:val="24"/>
                <w:szCs w:val="24"/>
              </w:rPr>
            </w:pPr>
          </w:p>
          <w:p w14:paraId="77BBBF81" w14:textId="77777777" w:rsidR="005F2272" w:rsidRDefault="005F2272" w:rsidP="0057360F">
            <w:pPr>
              <w:spacing w:after="0" w:line="240" w:lineRule="auto"/>
              <w:rPr>
                <w:sz w:val="24"/>
                <w:szCs w:val="24"/>
              </w:rPr>
            </w:pPr>
            <w:r>
              <w:rPr>
                <w:sz w:val="24"/>
                <w:szCs w:val="24"/>
              </w:rPr>
              <w:t>The</w:t>
            </w:r>
            <w:r w:rsidR="00DA6891">
              <w:rPr>
                <w:sz w:val="24"/>
                <w:szCs w:val="24"/>
              </w:rPr>
              <w:t xml:space="preserve"> Baker and his wife decided to go to Greenfield because they</w:t>
            </w:r>
            <w:r>
              <w:rPr>
                <w:sz w:val="24"/>
                <w:szCs w:val="24"/>
              </w:rPr>
              <w:t xml:space="preserve"> believed that Silver City would be too far for the children to travel.</w:t>
            </w:r>
          </w:p>
          <w:p w14:paraId="78AEB48B" w14:textId="77777777" w:rsidR="004A0642" w:rsidRDefault="004A0642" w:rsidP="0057360F">
            <w:pPr>
              <w:spacing w:after="0" w:line="240" w:lineRule="auto"/>
              <w:rPr>
                <w:sz w:val="24"/>
                <w:szCs w:val="24"/>
              </w:rPr>
            </w:pPr>
          </w:p>
          <w:p w14:paraId="615129B6" w14:textId="77777777" w:rsidR="00BA16F0" w:rsidRPr="00CD6B7F" w:rsidRDefault="00DA6891" w:rsidP="0057360F">
            <w:pPr>
              <w:spacing w:after="0" w:line="240" w:lineRule="auto"/>
              <w:rPr>
                <w:sz w:val="24"/>
                <w:szCs w:val="24"/>
              </w:rPr>
            </w:pPr>
            <w:r>
              <w:rPr>
                <w:sz w:val="24"/>
                <w:szCs w:val="24"/>
              </w:rPr>
              <w:t xml:space="preserve">The grass looks </w:t>
            </w:r>
            <w:r w:rsidR="0028716B">
              <w:rPr>
                <w:sz w:val="24"/>
                <w:szCs w:val="24"/>
              </w:rPr>
              <w:t>normal;</w:t>
            </w:r>
            <w:r>
              <w:rPr>
                <w:sz w:val="24"/>
                <w:szCs w:val="24"/>
              </w:rPr>
              <w:t xml:space="preserve"> it does not look like people have traveled on it.  In order for people to have traveled the path, p</w:t>
            </w:r>
            <w:r w:rsidR="00BA16F0">
              <w:rPr>
                <w:sz w:val="24"/>
                <w:szCs w:val="24"/>
              </w:rPr>
              <w:t>eople would have cut the grass or the grass would be short from people walking on it.</w:t>
            </w:r>
            <w:r>
              <w:rPr>
                <w:sz w:val="24"/>
                <w:szCs w:val="24"/>
              </w:rPr>
              <w:t xml:space="preserve"> This helps us to understand that the road is not used very much. </w:t>
            </w:r>
          </w:p>
        </w:tc>
      </w:tr>
      <w:tr w:rsidR="00CD6B7F" w:rsidRPr="00CD6B7F" w14:paraId="1662B0AD" w14:textId="77777777" w:rsidTr="0057360F">
        <w:trPr>
          <w:trHeight w:val="1097"/>
        </w:trPr>
        <w:tc>
          <w:tcPr>
            <w:tcW w:w="6449" w:type="dxa"/>
          </w:tcPr>
          <w:p w14:paraId="5B035E27" w14:textId="77777777" w:rsidR="004A0642" w:rsidRPr="00897BD6" w:rsidRDefault="00504513" w:rsidP="00342D42">
            <w:pPr>
              <w:spacing w:after="0" w:line="240" w:lineRule="auto"/>
              <w:rPr>
                <w:b/>
                <w:sz w:val="24"/>
                <w:szCs w:val="24"/>
              </w:rPr>
            </w:pPr>
            <w:r w:rsidRPr="00897BD6">
              <w:rPr>
                <w:b/>
                <w:sz w:val="24"/>
                <w:szCs w:val="24"/>
              </w:rPr>
              <w:t>Chapter 3</w:t>
            </w:r>
          </w:p>
          <w:p w14:paraId="2B3FF070" w14:textId="77777777" w:rsidR="00504513" w:rsidRDefault="00504513" w:rsidP="00342D42">
            <w:pPr>
              <w:spacing w:after="0" w:line="240" w:lineRule="auto"/>
              <w:rPr>
                <w:sz w:val="24"/>
                <w:szCs w:val="24"/>
              </w:rPr>
            </w:pPr>
          </w:p>
          <w:p w14:paraId="4EF7C33E" w14:textId="77777777" w:rsidR="0008304E" w:rsidRDefault="0008304E" w:rsidP="00342D42">
            <w:pPr>
              <w:spacing w:after="0" w:line="240" w:lineRule="auto"/>
              <w:rPr>
                <w:sz w:val="24"/>
                <w:szCs w:val="24"/>
              </w:rPr>
            </w:pPr>
            <w:r>
              <w:rPr>
                <w:sz w:val="24"/>
                <w:szCs w:val="24"/>
              </w:rPr>
              <w:lastRenderedPageBreak/>
              <w:t>Why did the author describe the morning as</w:t>
            </w:r>
            <w:r w:rsidR="00262570">
              <w:rPr>
                <w:sz w:val="24"/>
                <w:szCs w:val="24"/>
              </w:rPr>
              <w:t>,</w:t>
            </w:r>
            <w:r>
              <w:rPr>
                <w:sz w:val="24"/>
                <w:szCs w:val="24"/>
              </w:rPr>
              <w:t xml:space="preserve"> “It seemed like night, for it was very dark?” (page 28)</w:t>
            </w:r>
          </w:p>
          <w:p w14:paraId="1209F11A" w14:textId="77777777" w:rsidR="0008304E" w:rsidRDefault="0008304E" w:rsidP="00342D42">
            <w:pPr>
              <w:spacing w:after="0" w:line="240" w:lineRule="auto"/>
              <w:rPr>
                <w:sz w:val="24"/>
                <w:szCs w:val="24"/>
              </w:rPr>
            </w:pPr>
          </w:p>
          <w:p w14:paraId="2273222D" w14:textId="77777777" w:rsidR="00504513" w:rsidRDefault="004F3F82" w:rsidP="00342D42">
            <w:pPr>
              <w:spacing w:after="0" w:line="240" w:lineRule="auto"/>
              <w:rPr>
                <w:sz w:val="24"/>
                <w:szCs w:val="24"/>
              </w:rPr>
            </w:pPr>
            <w:r>
              <w:rPr>
                <w:sz w:val="24"/>
                <w:szCs w:val="24"/>
              </w:rPr>
              <w:t xml:space="preserve">What is Benny afraid of? (page </w:t>
            </w:r>
            <w:r w:rsidR="00504513">
              <w:rPr>
                <w:sz w:val="24"/>
                <w:szCs w:val="24"/>
              </w:rPr>
              <w:t>31)</w:t>
            </w:r>
          </w:p>
          <w:p w14:paraId="35F2E6E0" w14:textId="77777777" w:rsidR="00BB2ED3" w:rsidRDefault="00BB2ED3" w:rsidP="00342D42">
            <w:pPr>
              <w:spacing w:after="0" w:line="240" w:lineRule="auto"/>
              <w:rPr>
                <w:sz w:val="24"/>
                <w:szCs w:val="24"/>
              </w:rPr>
            </w:pPr>
          </w:p>
          <w:p w14:paraId="428FE0A3" w14:textId="77777777" w:rsidR="00BB2ED3" w:rsidRDefault="00BB2ED3" w:rsidP="00342D42">
            <w:pPr>
              <w:spacing w:after="0" w:line="240" w:lineRule="auto"/>
              <w:rPr>
                <w:sz w:val="24"/>
                <w:szCs w:val="24"/>
              </w:rPr>
            </w:pPr>
          </w:p>
          <w:p w14:paraId="24A9AF13" w14:textId="77777777" w:rsidR="00BB2ED3" w:rsidRPr="00CD6B7F" w:rsidRDefault="00BB2ED3" w:rsidP="00342D42">
            <w:pPr>
              <w:spacing w:after="0" w:line="240" w:lineRule="auto"/>
              <w:rPr>
                <w:sz w:val="24"/>
                <w:szCs w:val="24"/>
              </w:rPr>
            </w:pPr>
            <w:r>
              <w:rPr>
                <w:sz w:val="24"/>
                <w:szCs w:val="24"/>
              </w:rPr>
              <w:t>What does it say about Jessie as a big sister when she tells the children “Now, children, what do you think we are going to do? What do you think I saw over in the woods? I saw some blueberries!”? (page 33)</w:t>
            </w:r>
          </w:p>
        </w:tc>
        <w:tc>
          <w:tcPr>
            <w:tcW w:w="6449" w:type="dxa"/>
          </w:tcPr>
          <w:p w14:paraId="1CAE27EC" w14:textId="77777777" w:rsidR="00CD6B7F" w:rsidRDefault="00CD6B7F" w:rsidP="005B6C42">
            <w:pPr>
              <w:spacing w:after="0" w:line="240" w:lineRule="auto"/>
              <w:rPr>
                <w:sz w:val="24"/>
                <w:szCs w:val="24"/>
              </w:rPr>
            </w:pPr>
          </w:p>
          <w:p w14:paraId="603E4F2A" w14:textId="77777777" w:rsidR="004A0642" w:rsidRDefault="004A0642" w:rsidP="005B6C42">
            <w:pPr>
              <w:spacing w:after="0" w:line="240" w:lineRule="auto"/>
              <w:rPr>
                <w:sz w:val="24"/>
                <w:szCs w:val="24"/>
              </w:rPr>
            </w:pPr>
          </w:p>
          <w:p w14:paraId="516FF492" w14:textId="77777777" w:rsidR="0008304E" w:rsidRDefault="0008304E" w:rsidP="005B6C42">
            <w:pPr>
              <w:spacing w:after="0" w:line="240" w:lineRule="auto"/>
              <w:rPr>
                <w:sz w:val="24"/>
                <w:szCs w:val="24"/>
              </w:rPr>
            </w:pPr>
            <w:r>
              <w:rPr>
                <w:sz w:val="24"/>
                <w:szCs w:val="24"/>
              </w:rPr>
              <w:lastRenderedPageBreak/>
              <w:t>The author was trying to make the setting scarier and build suspense.</w:t>
            </w:r>
          </w:p>
          <w:p w14:paraId="4F06579C" w14:textId="77777777" w:rsidR="0008304E" w:rsidRDefault="0008304E" w:rsidP="005B6C42">
            <w:pPr>
              <w:spacing w:after="0" w:line="240" w:lineRule="auto"/>
              <w:rPr>
                <w:sz w:val="24"/>
                <w:szCs w:val="24"/>
              </w:rPr>
            </w:pPr>
          </w:p>
          <w:p w14:paraId="415BDBF4" w14:textId="77777777" w:rsidR="004A0642" w:rsidRDefault="00504513" w:rsidP="005B6C42">
            <w:pPr>
              <w:spacing w:after="0" w:line="240" w:lineRule="auto"/>
              <w:rPr>
                <w:sz w:val="24"/>
                <w:szCs w:val="24"/>
              </w:rPr>
            </w:pPr>
            <w:r>
              <w:rPr>
                <w:sz w:val="24"/>
                <w:szCs w:val="24"/>
              </w:rPr>
              <w:t>He is afraid the train engine will come back and move the boxcar.</w:t>
            </w:r>
          </w:p>
          <w:p w14:paraId="7C120923" w14:textId="77777777" w:rsidR="00BB2ED3" w:rsidRDefault="00BB2ED3" w:rsidP="005B6C42">
            <w:pPr>
              <w:spacing w:after="0" w:line="240" w:lineRule="auto"/>
              <w:rPr>
                <w:sz w:val="24"/>
                <w:szCs w:val="24"/>
              </w:rPr>
            </w:pPr>
          </w:p>
          <w:p w14:paraId="5AF57A53" w14:textId="77777777" w:rsidR="00BB2ED3" w:rsidRPr="00CD6B7F" w:rsidRDefault="00BB2ED3" w:rsidP="005B6C42">
            <w:pPr>
              <w:spacing w:after="0" w:line="240" w:lineRule="auto"/>
              <w:rPr>
                <w:sz w:val="24"/>
                <w:szCs w:val="24"/>
              </w:rPr>
            </w:pPr>
            <w:r>
              <w:rPr>
                <w:sz w:val="24"/>
                <w:szCs w:val="24"/>
              </w:rPr>
              <w:t>It shows that Jessie is trying to take her siblings mind off of the scary situation and try and find something fun for them to do.</w:t>
            </w:r>
            <w:r w:rsidR="00262570">
              <w:rPr>
                <w:sz w:val="24"/>
                <w:szCs w:val="24"/>
              </w:rPr>
              <w:t xml:space="preserve">  This shows her character as being protective, caring and responsible for her family. </w:t>
            </w:r>
          </w:p>
        </w:tc>
      </w:tr>
      <w:tr w:rsidR="00504513" w:rsidRPr="00CD6B7F" w14:paraId="4374041F" w14:textId="77777777" w:rsidTr="0057360F">
        <w:trPr>
          <w:trHeight w:val="1097"/>
        </w:trPr>
        <w:tc>
          <w:tcPr>
            <w:tcW w:w="6449" w:type="dxa"/>
          </w:tcPr>
          <w:p w14:paraId="63208D40" w14:textId="77777777" w:rsidR="00504513" w:rsidRPr="00897BD6" w:rsidRDefault="00504513" w:rsidP="00342D42">
            <w:pPr>
              <w:spacing w:after="0" w:line="240" w:lineRule="auto"/>
              <w:rPr>
                <w:b/>
                <w:sz w:val="24"/>
                <w:szCs w:val="24"/>
              </w:rPr>
            </w:pPr>
            <w:r w:rsidRPr="00897BD6">
              <w:rPr>
                <w:b/>
                <w:sz w:val="24"/>
                <w:szCs w:val="24"/>
              </w:rPr>
              <w:lastRenderedPageBreak/>
              <w:t>Chapter 4</w:t>
            </w:r>
          </w:p>
          <w:p w14:paraId="72D7B720" w14:textId="77777777" w:rsidR="00504513" w:rsidRDefault="00504513" w:rsidP="00342D42">
            <w:pPr>
              <w:spacing w:after="0" w:line="240" w:lineRule="auto"/>
              <w:rPr>
                <w:sz w:val="24"/>
                <w:szCs w:val="24"/>
              </w:rPr>
            </w:pPr>
          </w:p>
          <w:p w14:paraId="58992F86" w14:textId="77777777" w:rsidR="00411E60" w:rsidRDefault="00411E60" w:rsidP="000F54FC">
            <w:pPr>
              <w:spacing w:after="0" w:line="240" w:lineRule="auto"/>
              <w:rPr>
                <w:sz w:val="24"/>
                <w:szCs w:val="24"/>
              </w:rPr>
            </w:pPr>
            <w:r>
              <w:rPr>
                <w:sz w:val="24"/>
                <w:szCs w:val="24"/>
              </w:rPr>
              <w:t>What can we tell about the children based on how the treat the dog they find? (page 35-36)</w:t>
            </w:r>
          </w:p>
          <w:p w14:paraId="07C10CE9" w14:textId="77777777" w:rsidR="00411E60" w:rsidRDefault="00411E60" w:rsidP="000F54FC">
            <w:pPr>
              <w:spacing w:after="0" w:line="240" w:lineRule="auto"/>
              <w:rPr>
                <w:sz w:val="24"/>
                <w:szCs w:val="24"/>
              </w:rPr>
            </w:pPr>
          </w:p>
          <w:p w14:paraId="14190955" w14:textId="77777777" w:rsidR="000F54FC" w:rsidRDefault="000F54FC" w:rsidP="000F54FC">
            <w:pPr>
              <w:spacing w:after="0" w:line="240" w:lineRule="auto"/>
              <w:rPr>
                <w:sz w:val="24"/>
                <w:szCs w:val="24"/>
              </w:rPr>
            </w:pPr>
            <w:r>
              <w:rPr>
                <w:sz w:val="24"/>
                <w:szCs w:val="24"/>
              </w:rPr>
              <w:t>Resourceful means that a person can find many ways to do something using things in ways that they may not normally be used.</w:t>
            </w:r>
          </w:p>
          <w:p w14:paraId="1F87CEAF" w14:textId="77777777" w:rsidR="00504513" w:rsidRDefault="004F3F82" w:rsidP="004F3F82">
            <w:pPr>
              <w:spacing w:after="0" w:line="240" w:lineRule="auto"/>
              <w:rPr>
                <w:sz w:val="24"/>
                <w:szCs w:val="24"/>
              </w:rPr>
            </w:pPr>
            <w:r>
              <w:rPr>
                <w:sz w:val="24"/>
                <w:szCs w:val="24"/>
              </w:rPr>
              <w:t xml:space="preserve">How is Jessie </w:t>
            </w:r>
            <w:r w:rsidR="00277068">
              <w:rPr>
                <w:sz w:val="24"/>
                <w:szCs w:val="24"/>
              </w:rPr>
              <w:t xml:space="preserve">being </w:t>
            </w:r>
            <w:r>
              <w:rPr>
                <w:sz w:val="24"/>
                <w:szCs w:val="24"/>
              </w:rPr>
              <w:t>resourceful? (page 40)</w:t>
            </w:r>
          </w:p>
          <w:p w14:paraId="3810CA05" w14:textId="77777777" w:rsidR="004F3F82" w:rsidRDefault="004F3F82" w:rsidP="004F3F82">
            <w:pPr>
              <w:spacing w:after="0" w:line="240" w:lineRule="auto"/>
              <w:rPr>
                <w:sz w:val="24"/>
                <w:szCs w:val="24"/>
              </w:rPr>
            </w:pPr>
          </w:p>
          <w:p w14:paraId="7722EF5D" w14:textId="77777777" w:rsidR="00481EC6" w:rsidRDefault="00481EC6" w:rsidP="004F3F82">
            <w:pPr>
              <w:spacing w:after="0" w:line="240" w:lineRule="auto"/>
              <w:rPr>
                <w:sz w:val="24"/>
                <w:szCs w:val="24"/>
              </w:rPr>
            </w:pPr>
            <w:r>
              <w:rPr>
                <w:sz w:val="24"/>
                <w:szCs w:val="24"/>
              </w:rPr>
              <w:t>What does it say about Jessie that she shared her food with the dog? (page 41)</w:t>
            </w:r>
          </w:p>
          <w:p w14:paraId="1245C2EA" w14:textId="77777777" w:rsidR="00481EC6" w:rsidRDefault="00481EC6" w:rsidP="004F3F82">
            <w:pPr>
              <w:spacing w:after="0" w:line="240" w:lineRule="auto"/>
              <w:rPr>
                <w:sz w:val="24"/>
                <w:szCs w:val="24"/>
              </w:rPr>
            </w:pPr>
          </w:p>
          <w:p w14:paraId="195355DD" w14:textId="77777777" w:rsidR="004F3F82" w:rsidRDefault="004F3F82" w:rsidP="004F3F82">
            <w:pPr>
              <w:spacing w:after="0" w:line="240" w:lineRule="auto"/>
              <w:rPr>
                <w:sz w:val="24"/>
                <w:szCs w:val="24"/>
              </w:rPr>
            </w:pPr>
            <w:r>
              <w:rPr>
                <w:sz w:val="24"/>
                <w:szCs w:val="24"/>
              </w:rPr>
              <w:t>How are the children resourceful? (page 41)</w:t>
            </w:r>
          </w:p>
          <w:p w14:paraId="2D11C45F" w14:textId="77777777" w:rsidR="004F3F82" w:rsidRDefault="004F3F82" w:rsidP="004F3F82">
            <w:pPr>
              <w:spacing w:after="0" w:line="240" w:lineRule="auto"/>
              <w:rPr>
                <w:sz w:val="24"/>
                <w:szCs w:val="24"/>
              </w:rPr>
            </w:pPr>
          </w:p>
          <w:p w14:paraId="1DA7361F" w14:textId="77777777" w:rsidR="004F3F82" w:rsidRDefault="004F3F82" w:rsidP="004F3F82">
            <w:pPr>
              <w:spacing w:after="0" w:line="240" w:lineRule="auto"/>
              <w:rPr>
                <w:sz w:val="24"/>
                <w:szCs w:val="24"/>
              </w:rPr>
            </w:pPr>
          </w:p>
        </w:tc>
        <w:tc>
          <w:tcPr>
            <w:tcW w:w="6449" w:type="dxa"/>
          </w:tcPr>
          <w:p w14:paraId="32D41349" w14:textId="77777777" w:rsidR="00504513" w:rsidRDefault="00504513" w:rsidP="005B6C42">
            <w:pPr>
              <w:spacing w:after="0" w:line="240" w:lineRule="auto"/>
              <w:rPr>
                <w:sz w:val="24"/>
                <w:szCs w:val="24"/>
              </w:rPr>
            </w:pPr>
          </w:p>
          <w:p w14:paraId="0CF4B110" w14:textId="77777777" w:rsidR="004F3F82" w:rsidRDefault="004F3F82" w:rsidP="005B6C42">
            <w:pPr>
              <w:spacing w:after="0" w:line="240" w:lineRule="auto"/>
              <w:rPr>
                <w:sz w:val="24"/>
                <w:szCs w:val="24"/>
              </w:rPr>
            </w:pPr>
          </w:p>
          <w:p w14:paraId="2239689D" w14:textId="77777777" w:rsidR="00411E60" w:rsidRDefault="00411E60" w:rsidP="005B6C42">
            <w:pPr>
              <w:spacing w:after="0" w:line="240" w:lineRule="auto"/>
              <w:rPr>
                <w:sz w:val="24"/>
                <w:szCs w:val="24"/>
              </w:rPr>
            </w:pPr>
            <w:r>
              <w:rPr>
                <w:sz w:val="24"/>
                <w:szCs w:val="24"/>
              </w:rPr>
              <w:t>The children show kindness to the dog and they will help an animal when it is hurt. It shows they are compassionate.</w:t>
            </w:r>
          </w:p>
          <w:p w14:paraId="0F6F128D" w14:textId="77777777" w:rsidR="00411E60" w:rsidRDefault="00411E60" w:rsidP="005B6C42">
            <w:pPr>
              <w:spacing w:after="0" w:line="240" w:lineRule="auto"/>
              <w:rPr>
                <w:sz w:val="24"/>
                <w:szCs w:val="24"/>
              </w:rPr>
            </w:pPr>
          </w:p>
          <w:p w14:paraId="33275196" w14:textId="77777777" w:rsidR="00481EC6" w:rsidRDefault="00481EC6" w:rsidP="005B6C42">
            <w:pPr>
              <w:spacing w:after="0" w:line="240" w:lineRule="auto"/>
              <w:rPr>
                <w:sz w:val="24"/>
                <w:szCs w:val="24"/>
              </w:rPr>
            </w:pPr>
          </w:p>
          <w:p w14:paraId="0671C156" w14:textId="77777777" w:rsidR="004F3F82" w:rsidRDefault="004F3F82" w:rsidP="005B6C42">
            <w:pPr>
              <w:spacing w:after="0" w:line="240" w:lineRule="auto"/>
              <w:rPr>
                <w:sz w:val="24"/>
                <w:szCs w:val="24"/>
              </w:rPr>
            </w:pPr>
            <w:r>
              <w:rPr>
                <w:sz w:val="24"/>
                <w:szCs w:val="24"/>
              </w:rPr>
              <w:t>She uses pine need</w:t>
            </w:r>
            <w:r w:rsidR="00D60D55">
              <w:rPr>
                <w:sz w:val="24"/>
                <w:szCs w:val="24"/>
              </w:rPr>
              <w:t>les</w:t>
            </w:r>
            <w:r w:rsidR="00481EC6">
              <w:rPr>
                <w:sz w:val="24"/>
                <w:szCs w:val="24"/>
              </w:rPr>
              <w:t xml:space="preserve"> </w:t>
            </w:r>
            <w:r>
              <w:rPr>
                <w:sz w:val="24"/>
                <w:szCs w:val="24"/>
              </w:rPr>
              <w:t xml:space="preserve">to make a table and the laundry bag as a </w:t>
            </w:r>
            <w:r w:rsidR="0028716B">
              <w:rPr>
                <w:sz w:val="24"/>
                <w:szCs w:val="24"/>
              </w:rPr>
              <w:t>tablecloth</w:t>
            </w:r>
            <w:r>
              <w:rPr>
                <w:sz w:val="24"/>
                <w:szCs w:val="24"/>
              </w:rPr>
              <w:t>.</w:t>
            </w:r>
            <w:r w:rsidR="000F54FC">
              <w:rPr>
                <w:sz w:val="24"/>
                <w:szCs w:val="24"/>
              </w:rPr>
              <w:t xml:space="preserve"> (add to chart)</w:t>
            </w:r>
          </w:p>
          <w:p w14:paraId="5512AB8D" w14:textId="77777777" w:rsidR="004F3F82" w:rsidRDefault="004F3F82" w:rsidP="005B6C42">
            <w:pPr>
              <w:spacing w:after="0" w:line="240" w:lineRule="auto"/>
              <w:rPr>
                <w:sz w:val="24"/>
                <w:szCs w:val="24"/>
              </w:rPr>
            </w:pPr>
          </w:p>
          <w:p w14:paraId="484C199D" w14:textId="77777777" w:rsidR="00277068" w:rsidRDefault="00277068" w:rsidP="005B6C42">
            <w:pPr>
              <w:spacing w:after="0" w:line="240" w:lineRule="auto"/>
              <w:rPr>
                <w:sz w:val="24"/>
                <w:szCs w:val="24"/>
              </w:rPr>
            </w:pPr>
          </w:p>
          <w:p w14:paraId="2A7F6A43" w14:textId="77777777" w:rsidR="00277068" w:rsidRDefault="00481EC6" w:rsidP="005B6C42">
            <w:pPr>
              <w:spacing w:after="0" w:line="240" w:lineRule="auto"/>
              <w:rPr>
                <w:sz w:val="24"/>
                <w:szCs w:val="24"/>
              </w:rPr>
            </w:pPr>
            <w:r>
              <w:rPr>
                <w:sz w:val="24"/>
                <w:szCs w:val="24"/>
              </w:rPr>
              <w:t>She is thoughtful and caring because she feeds him bread and milk out of her hand.</w:t>
            </w:r>
          </w:p>
          <w:p w14:paraId="751C5817" w14:textId="77777777" w:rsidR="00481EC6" w:rsidRDefault="00481EC6" w:rsidP="005B6C42">
            <w:pPr>
              <w:spacing w:after="0" w:line="240" w:lineRule="auto"/>
              <w:rPr>
                <w:sz w:val="24"/>
                <w:szCs w:val="24"/>
              </w:rPr>
            </w:pPr>
          </w:p>
          <w:p w14:paraId="5B6C5CB2" w14:textId="77777777" w:rsidR="004F3F82" w:rsidRDefault="004F3F82" w:rsidP="005B6C42">
            <w:pPr>
              <w:spacing w:after="0" w:line="240" w:lineRule="auto"/>
              <w:rPr>
                <w:sz w:val="24"/>
                <w:szCs w:val="24"/>
              </w:rPr>
            </w:pPr>
            <w:r>
              <w:rPr>
                <w:sz w:val="24"/>
                <w:szCs w:val="24"/>
              </w:rPr>
              <w:t>They made beds out of pine</w:t>
            </w:r>
            <w:r w:rsidR="007B16C7">
              <w:rPr>
                <w:sz w:val="24"/>
                <w:szCs w:val="24"/>
              </w:rPr>
              <w:t xml:space="preserve"> </w:t>
            </w:r>
            <w:r>
              <w:rPr>
                <w:sz w:val="24"/>
                <w:szCs w:val="24"/>
              </w:rPr>
              <w:t>straw and divided the boxcar into a living/dining room and a bedroom.</w:t>
            </w:r>
            <w:r w:rsidR="00277068">
              <w:rPr>
                <w:sz w:val="24"/>
                <w:szCs w:val="24"/>
              </w:rPr>
              <w:t xml:space="preserve"> (add to chart)</w:t>
            </w:r>
          </w:p>
          <w:p w14:paraId="672CF9B2" w14:textId="77777777" w:rsidR="004F3F82" w:rsidRDefault="004F3F82" w:rsidP="005B6C42">
            <w:pPr>
              <w:spacing w:after="0" w:line="240" w:lineRule="auto"/>
              <w:rPr>
                <w:sz w:val="24"/>
                <w:szCs w:val="24"/>
              </w:rPr>
            </w:pPr>
          </w:p>
        </w:tc>
      </w:tr>
      <w:tr w:rsidR="004F3F82" w:rsidRPr="00CD6B7F" w14:paraId="53CC3D83" w14:textId="77777777" w:rsidTr="0057360F">
        <w:trPr>
          <w:trHeight w:val="1097"/>
        </w:trPr>
        <w:tc>
          <w:tcPr>
            <w:tcW w:w="6449" w:type="dxa"/>
          </w:tcPr>
          <w:p w14:paraId="54CEE6A9" w14:textId="77777777" w:rsidR="004F3F82" w:rsidRPr="00897BD6" w:rsidRDefault="004F3F82" w:rsidP="00342D42">
            <w:pPr>
              <w:spacing w:after="0" w:line="240" w:lineRule="auto"/>
              <w:rPr>
                <w:b/>
                <w:sz w:val="24"/>
                <w:szCs w:val="24"/>
              </w:rPr>
            </w:pPr>
            <w:r w:rsidRPr="00897BD6">
              <w:rPr>
                <w:b/>
                <w:sz w:val="24"/>
                <w:szCs w:val="24"/>
              </w:rPr>
              <w:t>Chapter 5</w:t>
            </w:r>
          </w:p>
          <w:p w14:paraId="2073D396" w14:textId="77777777" w:rsidR="000E7C01" w:rsidRDefault="000E7C01" w:rsidP="00342D42">
            <w:pPr>
              <w:spacing w:after="0" w:line="240" w:lineRule="auto"/>
              <w:rPr>
                <w:sz w:val="24"/>
                <w:szCs w:val="24"/>
              </w:rPr>
            </w:pPr>
          </w:p>
          <w:p w14:paraId="1688F471" w14:textId="77777777" w:rsidR="004F3F82" w:rsidRDefault="004F3F82" w:rsidP="00342D42">
            <w:pPr>
              <w:spacing w:after="0" w:line="240" w:lineRule="auto"/>
              <w:rPr>
                <w:sz w:val="24"/>
                <w:szCs w:val="24"/>
              </w:rPr>
            </w:pPr>
            <w:r>
              <w:rPr>
                <w:sz w:val="24"/>
                <w:szCs w:val="24"/>
              </w:rPr>
              <w:t>How were the children resourceful with the brook? (page 46)</w:t>
            </w:r>
          </w:p>
          <w:p w14:paraId="1F164973" w14:textId="77777777" w:rsidR="004F3F82" w:rsidRDefault="004F3F82" w:rsidP="00342D42">
            <w:pPr>
              <w:spacing w:after="0" w:line="240" w:lineRule="auto"/>
              <w:rPr>
                <w:sz w:val="24"/>
                <w:szCs w:val="24"/>
              </w:rPr>
            </w:pPr>
          </w:p>
          <w:p w14:paraId="350C95AC" w14:textId="77777777" w:rsidR="00BB2ED3" w:rsidRDefault="00BB2ED3" w:rsidP="00342D42">
            <w:pPr>
              <w:spacing w:after="0" w:line="240" w:lineRule="auto"/>
              <w:rPr>
                <w:sz w:val="24"/>
                <w:szCs w:val="24"/>
              </w:rPr>
            </w:pPr>
          </w:p>
          <w:p w14:paraId="3ED6B99B" w14:textId="77777777" w:rsidR="00277068" w:rsidRDefault="004F3F82" w:rsidP="00342D42">
            <w:pPr>
              <w:spacing w:after="0" w:line="240" w:lineRule="auto"/>
              <w:rPr>
                <w:sz w:val="24"/>
                <w:szCs w:val="24"/>
              </w:rPr>
            </w:pPr>
            <w:r>
              <w:rPr>
                <w:sz w:val="24"/>
                <w:szCs w:val="24"/>
              </w:rPr>
              <w:lastRenderedPageBreak/>
              <w:t>How would you describe Jessie?</w:t>
            </w:r>
            <w:r w:rsidR="005647ED">
              <w:rPr>
                <w:sz w:val="24"/>
                <w:szCs w:val="24"/>
              </w:rPr>
              <w:t xml:space="preserve"> Use specific evidence from the text that gives you that understanding. </w:t>
            </w:r>
          </w:p>
          <w:p w14:paraId="4E9B4C25" w14:textId="77777777" w:rsidR="00277068" w:rsidRDefault="00277068" w:rsidP="00342D42">
            <w:pPr>
              <w:spacing w:after="0" w:line="240" w:lineRule="auto"/>
              <w:rPr>
                <w:sz w:val="24"/>
                <w:szCs w:val="24"/>
              </w:rPr>
            </w:pPr>
          </w:p>
          <w:p w14:paraId="36C5034E" w14:textId="77777777" w:rsidR="00481EC6" w:rsidRDefault="004F3F82" w:rsidP="00342D42">
            <w:pPr>
              <w:spacing w:after="0" w:line="240" w:lineRule="auto"/>
              <w:rPr>
                <w:sz w:val="24"/>
                <w:szCs w:val="24"/>
              </w:rPr>
            </w:pPr>
            <w:r>
              <w:rPr>
                <w:sz w:val="24"/>
                <w:szCs w:val="24"/>
              </w:rPr>
              <w:t xml:space="preserve"> </w:t>
            </w:r>
          </w:p>
          <w:p w14:paraId="3F1C9556" w14:textId="77777777" w:rsidR="00481EC6" w:rsidRDefault="00481EC6" w:rsidP="00342D42">
            <w:pPr>
              <w:spacing w:after="0" w:line="240" w:lineRule="auto"/>
              <w:rPr>
                <w:sz w:val="24"/>
                <w:szCs w:val="24"/>
              </w:rPr>
            </w:pPr>
          </w:p>
          <w:p w14:paraId="4699E174" w14:textId="4B0CA839" w:rsidR="004F3F82" w:rsidRDefault="004F3F82" w:rsidP="00342D42">
            <w:pPr>
              <w:spacing w:after="0" w:line="240" w:lineRule="auto"/>
              <w:rPr>
                <w:sz w:val="24"/>
                <w:szCs w:val="24"/>
              </w:rPr>
            </w:pPr>
            <w:r>
              <w:rPr>
                <w:sz w:val="24"/>
                <w:szCs w:val="24"/>
              </w:rPr>
              <w:t xml:space="preserve">What does “make the best of </w:t>
            </w:r>
            <w:r w:rsidR="0028716B">
              <w:rPr>
                <w:sz w:val="24"/>
                <w:szCs w:val="24"/>
              </w:rPr>
              <w:t>things,</w:t>
            </w:r>
            <w:r>
              <w:rPr>
                <w:sz w:val="24"/>
                <w:szCs w:val="24"/>
              </w:rPr>
              <w:t>” mean? How does Jessie “make the best of things?”</w:t>
            </w:r>
            <w:r w:rsidR="000F48C3">
              <w:rPr>
                <w:sz w:val="24"/>
                <w:szCs w:val="24"/>
              </w:rPr>
              <w:t xml:space="preserve"> </w:t>
            </w:r>
            <w:r>
              <w:rPr>
                <w:sz w:val="24"/>
                <w:szCs w:val="24"/>
              </w:rPr>
              <w:t>(pages 47-48)</w:t>
            </w:r>
          </w:p>
          <w:p w14:paraId="186AF77C" w14:textId="77777777" w:rsidR="004F3F82" w:rsidRDefault="004F3F82" w:rsidP="00342D42">
            <w:pPr>
              <w:spacing w:after="0" w:line="240" w:lineRule="auto"/>
              <w:rPr>
                <w:sz w:val="24"/>
                <w:szCs w:val="24"/>
              </w:rPr>
            </w:pPr>
          </w:p>
          <w:p w14:paraId="5AA50971" w14:textId="77777777" w:rsidR="005647ED" w:rsidRDefault="005647ED" w:rsidP="00342D42">
            <w:pPr>
              <w:spacing w:after="0" w:line="240" w:lineRule="auto"/>
              <w:rPr>
                <w:sz w:val="24"/>
                <w:szCs w:val="24"/>
              </w:rPr>
            </w:pPr>
          </w:p>
          <w:p w14:paraId="08681323" w14:textId="77777777" w:rsidR="004F3F82" w:rsidRDefault="004F3F82" w:rsidP="00342D42">
            <w:pPr>
              <w:spacing w:after="0" w:line="240" w:lineRule="auto"/>
              <w:rPr>
                <w:sz w:val="24"/>
                <w:szCs w:val="24"/>
              </w:rPr>
            </w:pPr>
            <w:r>
              <w:rPr>
                <w:sz w:val="24"/>
                <w:szCs w:val="24"/>
              </w:rPr>
              <w:t xml:space="preserve">Why was Benny so careful with his pink </w:t>
            </w:r>
            <w:r w:rsidR="00D40C4E">
              <w:rPr>
                <w:sz w:val="24"/>
                <w:szCs w:val="24"/>
              </w:rPr>
              <w:t>cup? (page 52)</w:t>
            </w:r>
          </w:p>
          <w:p w14:paraId="1BB2EC73" w14:textId="77777777" w:rsidR="00D40C4E" w:rsidRDefault="00D40C4E" w:rsidP="00342D42">
            <w:pPr>
              <w:spacing w:after="0" w:line="240" w:lineRule="auto"/>
              <w:rPr>
                <w:sz w:val="24"/>
                <w:szCs w:val="24"/>
              </w:rPr>
            </w:pPr>
          </w:p>
        </w:tc>
        <w:tc>
          <w:tcPr>
            <w:tcW w:w="6449" w:type="dxa"/>
          </w:tcPr>
          <w:p w14:paraId="3A25BD3D" w14:textId="77777777" w:rsidR="004F3F82" w:rsidRDefault="004F3F82" w:rsidP="005B6C42">
            <w:pPr>
              <w:spacing w:after="0" w:line="240" w:lineRule="auto"/>
              <w:rPr>
                <w:sz w:val="24"/>
                <w:szCs w:val="24"/>
              </w:rPr>
            </w:pPr>
          </w:p>
          <w:p w14:paraId="54D98F3F" w14:textId="77777777" w:rsidR="00277068" w:rsidRDefault="00277068" w:rsidP="004F3F82">
            <w:pPr>
              <w:spacing w:after="0" w:line="240" w:lineRule="auto"/>
              <w:rPr>
                <w:sz w:val="24"/>
                <w:szCs w:val="24"/>
              </w:rPr>
            </w:pPr>
          </w:p>
          <w:p w14:paraId="395945AB" w14:textId="77777777" w:rsidR="004F3F82" w:rsidRDefault="004F3F82" w:rsidP="004F3F82">
            <w:pPr>
              <w:spacing w:after="0" w:line="240" w:lineRule="auto"/>
              <w:rPr>
                <w:sz w:val="24"/>
                <w:szCs w:val="24"/>
              </w:rPr>
            </w:pPr>
            <w:r>
              <w:rPr>
                <w:sz w:val="24"/>
                <w:szCs w:val="24"/>
              </w:rPr>
              <w:t>They used the brook as a refrigerator to keep the milk cold.</w:t>
            </w:r>
            <w:r w:rsidR="00277068">
              <w:rPr>
                <w:sz w:val="24"/>
                <w:szCs w:val="24"/>
              </w:rPr>
              <w:t xml:space="preserve"> (add to chart)</w:t>
            </w:r>
          </w:p>
          <w:p w14:paraId="30D28C89" w14:textId="77777777" w:rsidR="00BB2ED3" w:rsidRDefault="00BB2ED3" w:rsidP="004F3F82">
            <w:pPr>
              <w:spacing w:after="0" w:line="240" w:lineRule="auto"/>
              <w:rPr>
                <w:sz w:val="24"/>
                <w:szCs w:val="24"/>
              </w:rPr>
            </w:pPr>
          </w:p>
          <w:p w14:paraId="18662E53" w14:textId="77777777" w:rsidR="004F3F82" w:rsidRDefault="00277068" w:rsidP="005B6C42">
            <w:pPr>
              <w:spacing w:after="0" w:line="240" w:lineRule="auto"/>
              <w:rPr>
                <w:sz w:val="24"/>
                <w:szCs w:val="24"/>
              </w:rPr>
            </w:pPr>
            <w:r>
              <w:rPr>
                <w:sz w:val="24"/>
                <w:szCs w:val="24"/>
              </w:rPr>
              <w:lastRenderedPageBreak/>
              <w:t>Jes</w:t>
            </w:r>
            <w:r w:rsidR="00BB2ED3">
              <w:rPr>
                <w:sz w:val="24"/>
                <w:szCs w:val="24"/>
              </w:rPr>
              <w:t>sie could be described as thoughtful, caring, resourceful, and mature.</w:t>
            </w:r>
            <w:r w:rsidR="00481EC6">
              <w:rPr>
                <w:sz w:val="24"/>
                <w:szCs w:val="24"/>
              </w:rPr>
              <w:t xml:space="preserve"> She uses other people’s trash for items they need in the house. She takes care of the her brothers and sisters as well as the dog</w:t>
            </w:r>
          </w:p>
          <w:p w14:paraId="230BF5BA" w14:textId="77777777" w:rsidR="00BB2ED3" w:rsidRDefault="00BB2ED3" w:rsidP="005B6C42">
            <w:pPr>
              <w:spacing w:after="0" w:line="240" w:lineRule="auto"/>
              <w:rPr>
                <w:sz w:val="24"/>
                <w:szCs w:val="24"/>
              </w:rPr>
            </w:pPr>
          </w:p>
          <w:p w14:paraId="1CDEB6AA" w14:textId="77777777" w:rsidR="004F3F82" w:rsidRDefault="005647ED" w:rsidP="005B6C42">
            <w:pPr>
              <w:spacing w:after="0" w:line="240" w:lineRule="auto"/>
              <w:rPr>
                <w:sz w:val="24"/>
                <w:szCs w:val="24"/>
              </w:rPr>
            </w:pPr>
            <w:r>
              <w:rPr>
                <w:sz w:val="24"/>
                <w:szCs w:val="24"/>
              </w:rPr>
              <w:t xml:space="preserve">“Make the best of things” </w:t>
            </w:r>
            <w:r w:rsidR="00BB2ED3">
              <w:rPr>
                <w:sz w:val="24"/>
                <w:szCs w:val="24"/>
              </w:rPr>
              <w:t xml:space="preserve">means that you use what you have to the best of your ability. </w:t>
            </w:r>
            <w:r>
              <w:rPr>
                <w:sz w:val="24"/>
                <w:szCs w:val="24"/>
              </w:rPr>
              <w:t>Jessie</w:t>
            </w:r>
            <w:r w:rsidR="004F3F82">
              <w:rPr>
                <w:sz w:val="24"/>
                <w:szCs w:val="24"/>
              </w:rPr>
              <w:t xml:space="preserve"> uses broken dishes and cups and calls them treasures.</w:t>
            </w:r>
          </w:p>
          <w:p w14:paraId="27126649" w14:textId="77777777" w:rsidR="00BB2ED3" w:rsidRDefault="00BB2ED3" w:rsidP="005B6C42">
            <w:pPr>
              <w:spacing w:after="0" w:line="240" w:lineRule="auto"/>
              <w:rPr>
                <w:sz w:val="24"/>
                <w:szCs w:val="24"/>
              </w:rPr>
            </w:pPr>
          </w:p>
          <w:p w14:paraId="07EABFC9" w14:textId="77777777" w:rsidR="00D40C4E" w:rsidRDefault="00D40C4E" w:rsidP="005B6C42">
            <w:pPr>
              <w:spacing w:after="0" w:line="240" w:lineRule="auto"/>
              <w:rPr>
                <w:sz w:val="24"/>
                <w:szCs w:val="24"/>
              </w:rPr>
            </w:pPr>
            <w:r>
              <w:rPr>
                <w:sz w:val="24"/>
                <w:szCs w:val="24"/>
              </w:rPr>
              <w:t>He thought it was a treasure, just like how Jessie described them.</w:t>
            </w:r>
          </w:p>
        </w:tc>
      </w:tr>
      <w:tr w:rsidR="00D40C4E" w:rsidRPr="00CD6B7F" w14:paraId="4E912F65" w14:textId="77777777" w:rsidTr="0028716B">
        <w:trPr>
          <w:trHeight w:val="530"/>
        </w:trPr>
        <w:tc>
          <w:tcPr>
            <w:tcW w:w="6449" w:type="dxa"/>
          </w:tcPr>
          <w:p w14:paraId="5D60ACF8" w14:textId="77777777" w:rsidR="00D40C4E" w:rsidRPr="00897BD6" w:rsidRDefault="00D40C4E" w:rsidP="00342D42">
            <w:pPr>
              <w:spacing w:after="0" w:line="240" w:lineRule="auto"/>
              <w:rPr>
                <w:b/>
                <w:sz w:val="24"/>
                <w:szCs w:val="24"/>
              </w:rPr>
            </w:pPr>
            <w:r w:rsidRPr="00897BD6">
              <w:rPr>
                <w:b/>
                <w:sz w:val="24"/>
                <w:szCs w:val="24"/>
              </w:rPr>
              <w:lastRenderedPageBreak/>
              <w:t>Chapter 6</w:t>
            </w:r>
          </w:p>
          <w:p w14:paraId="60D892E3" w14:textId="77777777" w:rsidR="00D40C4E" w:rsidRDefault="00D40C4E" w:rsidP="00342D42">
            <w:pPr>
              <w:spacing w:after="0" w:line="240" w:lineRule="auto"/>
              <w:rPr>
                <w:sz w:val="24"/>
                <w:szCs w:val="24"/>
              </w:rPr>
            </w:pPr>
          </w:p>
          <w:p w14:paraId="6F8804C6" w14:textId="77777777" w:rsidR="00F10DBD" w:rsidRDefault="00F10DBD" w:rsidP="00342D42">
            <w:pPr>
              <w:spacing w:after="0" w:line="240" w:lineRule="auto"/>
              <w:rPr>
                <w:sz w:val="24"/>
                <w:szCs w:val="24"/>
              </w:rPr>
            </w:pPr>
            <w:r>
              <w:rPr>
                <w:sz w:val="24"/>
                <w:szCs w:val="24"/>
              </w:rPr>
              <w:t>How would you describe Henry?</w:t>
            </w:r>
            <w:r w:rsidR="00284A06">
              <w:rPr>
                <w:sz w:val="24"/>
                <w:szCs w:val="24"/>
              </w:rPr>
              <w:t xml:space="preserve"> Use evidence from the text to support your answer and explain why.</w:t>
            </w:r>
            <w:r>
              <w:rPr>
                <w:sz w:val="24"/>
                <w:szCs w:val="24"/>
              </w:rPr>
              <w:t xml:space="preserve"> (pages 58-59)</w:t>
            </w:r>
          </w:p>
          <w:p w14:paraId="502C18DD" w14:textId="77777777" w:rsidR="00F10DBD" w:rsidRDefault="00F10DBD" w:rsidP="00342D42">
            <w:pPr>
              <w:spacing w:after="0" w:line="240" w:lineRule="auto"/>
              <w:rPr>
                <w:sz w:val="24"/>
                <w:szCs w:val="24"/>
              </w:rPr>
            </w:pPr>
          </w:p>
          <w:p w14:paraId="46C2B6B8" w14:textId="77777777" w:rsidR="00F10DBD" w:rsidRDefault="00F10DBD" w:rsidP="00342D42">
            <w:pPr>
              <w:spacing w:after="0" w:line="240" w:lineRule="auto"/>
              <w:rPr>
                <w:sz w:val="24"/>
                <w:szCs w:val="24"/>
              </w:rPr>
            </w:pPr>
          </w:p>
          <w:p w14:paraId="36E881EB" w14:textId="77777777" w:rsidR="00F10DBD" w:rsidRDefault="00F10DBD" w:rsidP="00342D42">
            <w:pPr>
              <w:spacing w:after="0" w:line="240" w:lineRule="auto"/>
              <w:rPr>
                <w:sz w:val="24"/>
                <w:szCs w:val="24"/>
              </w:rPr>
            </w:pPr>
            <w:r>
              <w:rPr>
                <w:sz w:val="24"/>
                <w:szCs w:val="24"/>
              </w:rPr>
              <w:t>What does it say about Henry’s character that he saved the cookie and did not eat it? (pages 60-61)</w:t>
            </w:r>
          </w:p>
          <w:p w14:paraId="10CCDC61" w14:textId="77777777" w:rsidR="00F10DBD" w:rsidRDefault="00F10DBD" w:rsidP="00342D42">
            <w:pPr>
              <w:spacing w:after="0" w:line="240" w:lineRule="auto"/>
              <w:rPr>
                <w:sz w:val="24"/>
                <w:szCs w:val="24"/>
              </w:rPr>
            </w:pPr>
          </w:p>
          <w:p w14:paraId="1E2F3E12" w14:textId="77777777" w:rsidR="00F10DBD" w:rsidRDefault="00F10DBD" w:rsidP="00342D42">
            <w:pPr>
              <w:spacing w:after="0" w:line="240" w:lineRule="auto"/>
              <w:rPr>
                <w:sz w:val="24"/>
                <w:szCs w:val="24"/>
              </w:rPr>
            </w:pPr>
            <w:r>
              <w:rPr>
                <w:sz w:val="24"/>
                <w:szCs w:val="24"/>
              </w:rPr>
              <w:t>To “value” something means that it is important to you. What do the children value? (pages 60-61)</w:t>
            </w:r>
          </w:p>
          <w:p w14:paraId="156D014C" w14:textId="77777777" w:rsidR="00F10DBD" w:rsidRDefault="00F10DBD" w:rsidP="00342D42">
            <w:pPr>
              <w:spacing w:after="0" w:line="240" w:lineRule="auto"/>
              <w:rPr>
                <w:sz w:val="24"/>
                <w:szCs w:val="24"/>
              </w:rPr>
            </w:pPr>
          </w:p>
          <w:p w14:paraId="11D78266" w14:textId="77777777" w:rsidR="00F10DBD" w:rsidRDefault="00F10DBD" w:rsidP="00342D42">
            <w:pPr>
              <w:spacing w:after="0" w:line="240" w:lineRule="auto"/>
              <w:rPr>
                <w:sz w:val="24"/>
                <w:szCs w:val="24"/>
              </w:rPr>
            </w:pPr>
          </w:p>
          <w:p w14:paraId="13B248F7" w14:textId="77777777" w:rsidR="00F10DBD" w:rsidRDefault="00F10DBD" w:rsidP="00342D42">
            <w:pPr>
              <w:spacing w:after="0" w:line="240" w:lineRule="auto"/>
              <w:rPr>
                <w:sz w:val="24"/>
                <w:szCs w:val="24"/>
              </w:rPr>
            </w:pPr>
          </w:p>
          <w:p w14:paraId="39A5F144" w14:textId="77777777" w:rsidR="00D40C4E" w:rsidRDefault="00D40C4E" w:rsidP="00342D42">
            <w:pPr>
              <w:spacing w:after="0" w:line="240" w:lineRule="auto"/>
              <w:rPr>
                <w:sz w:val="24"/>
                <w:szCs w:val="24"/>
              </w:rPr>
            </w:pPr>
            <w:r>
              <w:rPr>
                <w:sz w:val="24"/>
                <w:szCs w:val="24"/>
              </w:rPr>
              <w:t>How was Jessie resourceful? (page 63)</w:t>
            </w:r>
          </w:p>
          <w:p w14:paraId="2E2586C2" w14:textId="77777777" w:rsidR="00D40C4E" w:rsidRDefault="00D40C4E" w:rsidP="00342D42">
            <w:pPr>
              <w:spacing w:after="0" w:line="240" w:lineRule="auto"/>
              <w:rPr>
                <w:sz w:val="24"/>
                <w:szCs w:val="24"/>
              </w:rPr>
            </w:pPr>
          </w:p>
        </w:tc>
        <w:tc>
          <w:tcPr>
            <w:tcW w:w="6449" w:type="dxa"/>
          </w:tcPr>
          <w:p w14:paraId="70AF9E22" w14:textId="77777777" w:rsidR="00D40C4E" w:rsidRDefault="00D40C4E" w:rsidP="005B6C42">
            <w:pPr>
              <w:spacing w:after="0" w:line="240" w:lineRule="auto"/>
              <w:rPr>
                <w:sz w:val="24"/>
                <w:szCs w:val="24"/>
              </w:rPr>
            </w:pPr>
          </w:p>
          <w:p w14:paraId="1C528081" w14:textId="77777777" w:rsidR="00D40C4E" w:rsidRDefault="00D40C4E" w:rsidP="005B6C42">
            <w:pPr>
              <w:spacing w:after="0" w:line="240" w:lineRule="auto"/>
              <w:rPr>
                <w:sz w:val="24"/>
                <w:szCs w:val="24"/>
              </w:rPr>
            </w:pPr>
          </w:p>
          <w:p w14:paraId="24189BF9" w14:textId="77777777" w:rsidR="00F10DBD" w:rsidRDefault="00284A06" w:rsidP="005B6C42">
            <w:pPr>
              <w:spacing w:after="0" w:line="240" w:lineRule="auto"/>
              <w:rPr>
                <w:sz w:val="24"/>
                <w:szCs w:val="24"/>
              </w:rPr>
            </w:pPr>
            <w:r>
              <w:rPr>
                <w:sz w:val="24"/>
                <w:szCs w:val="24"/>
              </w:rPr>
              <w:t xml:space="preserve">Henry </w:t>
            </w:r>
            <w:r w:rsidR="00F10DBD">
              <w:rPr>
                <w:sz w:val="24"/>
                <w:szCs w:val="24"/>
              </w:rPr>
              <w:t>is thoughtful because he brings food back for his siblings and a bone for Watch. He is hard</w:t>
            </w:r>
            <w:r>
              <w:rPr>
                <w:sz w:val="24"/>
                <w:szCs w:val="24"/>
              </w:rPr>
              <w:t xml:space="preserve"> </w:t>
            </w:r>
            <w:r w:rsidR="00F10DBD">
              <w:rPr>
                <w:sz w:val="24"/>
                <w:szCs w:val="24"/>
              </w:rPr>
              <w:t>working because he asks the man if he can cut his grass for him.</w:t>
            </w:r>
          </w:p>
          <w:p w14:paraId="5F246164" w14:textId="77777777" w:rsidR="00F10DBD" w:rsidRDefault="00F10DBD" w:rsidP="005B6C42">
            <w:pPr>
              <w:spacing w:after="0" w:line="240" w:lineRule="auto"/>
              <w:rPr>
                <w:sz w:val="24"/>
                <w:szCs w:val="24"/>
              </w:rPr>
            </w:pPr>
          </w:p>
          <w:p w14:paraId="11B9338A" w14:textId="77777777" w:rsidR="00F10DBD" w:rsidRDefault="00F10DBD" w:rsidP="005B6C42">
            <w:pPr>
              <w:spacing w:after="0" w:line="240" w:lineRule="auto"/>
              <w:rPr>
                <w:sz w:val="24"/>
                <w:szCs w:val="24"/>
              </w:rPr>
            </w:pPr>
            <w:r>
              <w:rPr>
                <w:sz w:val="24"/>
                <w:szCs w:val="24"/>
              </w:rPr>
              <w:t>Henry is a very good big brother and he always thinks of his siblings first. He knew that the cookie would bring them all joy.</w:t>
            </w:r>
          </w:p>
          <w:p w14:paraId="08FAF26E" w14:textId="77777777" w:rsidR="00F10DBD" w:rsidRDefault="00F10DBD" w:rsidP="005B6C42">
            <w:pPr>
              <w:spacing w:after="0" w:line="240" w:lineRule="auto"/>
              <w:rPr>
                <w:sz w:val="24"/>
                <w:szCs w:val="24"/>
              </w:rPr>
            </w:pPr>
          </w:p>
          <w:p w14:paraId="1E330968" w14:textId="77777777" w:rsidR="00F10DBD" w:rsidRDefault="00F10DBD" w:rsidP="005B6C42">
            <w:pPr>
              <w:spacing w:after="0" w:line="240" w:lineRule="auto"/>
              <w:rPr>
                <w:sz w:val="24"/>
                <w:szCs w:val="24"/>
              </w:rPr>
            </w:pPr>
            <w:r>
              <w:rPr>
                <w:sz w:val="24"/>
                <w:szCs w:val="24"/>
              </w:rPr>
              <w:t>The children value family, hard work, and helping each other. (Answers will vary, but students should give specific textual evidence to support why they think the children value a particular thing</w:t>
            </w:r>
            <w:r w:rsidR="00284A06">
              <w:rPr>
                <w:sz w:val="24"/>
                <w:szCs w:val="24"/>
              </w:rPr>
              <w:t>.</w:t>
            </w:r>
            <w:r>
              <w:rPr>
                <w:sz w:val="24"/>
                <w:szCs w:val="24"/>
              </w:rPr>
              <w:t>)</w:t>
            </w:r>
          </w:p>
          <w:p w14:paraId="26FC8B09" w14:textId="77777777" w:rsidR="00F10DBD" w:rsidRDefault="00F10DBD" w:rsidP="005B6C42">
            <w:pPr>
              <w:spacing w:after="0" w:line="240" w:lineRule="auto"/>
              <w:rPr>
                <w:sz w:val="24"/>
                <w:szCs w:val="24"/>
              </w:rPr>
            </w:pPr>
          </w:p>
          <w:p w14:paraId="416EB136" w14:textId="77777777" w:rsidR="00D40C4E" w:rsidRDefault="00D40C4E" w:rsidP="005B6C42">
            <w:pPr>
              <w:spacing w:after="0" w:line="240" w:lineRule="auto"/>
              <w:rPr>
                <w:sz w:val="24"/>
                <w:szCs w:val="24"/>
              </w:rPr>
            </w:pPr>
            <w:r>
              <w:rPr>
                <w:sz w:val="24"/>
                <w:szCs w:val="24"/>
              </w:rPr>
              <w:t>She created a broom from a large stick and pine needles.</w:t>
            </w:r>
            <w:r w:rsidR="00284A06">
              <w:rPr>
                <w:sz w:val="24"/>
                <w:szCs w:val="24"/>
              </w:rPr>
              <w:t xml:space="preserve"> (add to chart)</w:t>
            </w:r>
          </w:p>
        </w:tc>
      </w:tr>
      <w:tr w:rsidR="00D40C4E" w:rsidRPr="00CD6B7F" w14:paraId="181FAFC5" w14:textId="77777777" w:rsidTr="0057360F">
        <w:trPr>
          <w:trHeight w:val="1097"/>
        </w:trPr>
        <w:tc>
          <w:tcPr>
            <w:tcW w:w="6449" w:type="dxa"/>
          </w:tcPr>
          <w:p w14:paraId="32D41A2C" w14:textId="77777777" w:rsidR="00D40C4E" w:rsidRPr="00897BD6" w:rsidRDefault="00D40C4E" w:rsidP="00342D42">
            <w:pPr>
              <w:spacing w:after="0" w:line="240" w:lineRule="auto"/>
              <w:rPr>
                <w:b/>
                <w:sz w:val="24"/>
                <w:szCs w:val="24"/>
              </w:rPr>
            </w:pPr>
            <w:r w:rsidRPr="00897BD6">
              <w:rPr>
                <w:b/>
                <w:sz w:val="24"/>
                <w:szCs w:val="24"/>
              </w:rPr>
              <w:t>Chapter 7</w:t>
            </w:r>
          </w:p>
          <w:p w14:paraId="0DFCD3B8" w14:textId="77777777" w:rsidR="00BE0B90" w:rsidRDefault="00BE0B90" w:rsidP="00342D42">
            <w:pPr>
              <w:spacing w:after="0" w:line="240" w:lineRule="auto"/>
              <w:rPr>
                <w:sz w:val="24"/>
                <w:szCs w:val="24"/>
              </w:rPr>
            </w:pPr>
          </w:p>
          <w:p w14:paraId="3752E321" w14:textId="77777777" w:rsidR="00BE0B90" w:rsidRDefault="00BE0B90" w:rsidP="00BE0B90">
            <w:pPr>
              <w:spacing w:after="0" w:line="240" w:lineRule="auto"/>
              <w:rPr>
                <w:sz w:val="24"/>
                <w:szCs w:val="24"/>
              </w:rPr>
            </w:pPr>
            <w:r>
              <w:rPr>
                <w:sz w:val="24"/>
                <w:szCs w:val="24"/>
              </w:rPr>
              <w:t>Why did Henry sleep with the hammer under his pillow? (page 69)</w:t>
            </w:r>
          </w:p>
          <w:p w14:paraId="01E0460E" w14:textId="77777777" w:rsidR="00BE0B90" w:rsidRDefault="00BE0B90" w:rsidP="00BE0B90">
            <w:pPr>
              <w:spacing w:after="0" w:line="240" w:lineRule="auto"/>
              <w:rPr>
                <w:sz w:val="24"/>
                <w:szCs w:val="24"/>
              </w:rPr>
            </w:pPr>
          </w:p>
          <w:p w14:paraId="13EC2B21" w14:textId="77777777" w:rsidR="00BE0B90" w:rsidRDefault="00BE0B90" w:rsidP="00BE0B90">
            <w:pPr>
              <w:spacing w:after="0" w:line="240" w:lineRule="auto"/>
              <w:rPr>
                <w:sz w:val="24"/>
                <w:szCs w:val="24"/>
              </w:rPr>
            </w:pPr>
          </w:p>
          <w:p w14:paraId="663F52A0" w14:textId="77777777" w:rsidR="00BE0B90" w:rsidRDefault="00BE0B90" w:rsidP="00BE0B90">
            <w:pPr>
              <w:spacing w:after="0" w:line="240" w:lineRule="auto"/>
              <w:rPr>
                <w:sz w:val="24"/>
                <w:szCs w:val="24"/>
              </w:rPr>
            </w:pPr>
            <w:r>
              <w:rPr>
                <w:sz w:val="24"/>
                <w:szCs w:val="24"/>
              </w:rPr>
              <w:t>Why do the children name the dog “Watch?” (page 70)</w:t>
            </w:r>
          </w:p>
          <w:p w14:paraId="2651B977" w14:textId="77777777" w:rsidR="00D40C4E" w:rsidRDefault="00D40C4E" w:rsidP="00342D42">
            <w:pPr>
              <w:spacing w:after="0" w:line="240" w:lineRule="auto"/>
              <w:rPr>
                <w:sz w:val="24"/>
                <w:szCs w:val="24"/>
              </w:rPr>
            </w:pPr>
          </w:p>
          <w:p w14:paraId="2844CEF1" w14:textId="77777777" w:rsidR="00D40C4E" w:rsidRDefault="00D40C4E" w:rsidP="00342D42">
            <w:pPr>
              <w:spacing w:after="0" w:line="240" w:lineRule="auto"/>
              <w:rPr>
                <w:sz w:val="24"/>
                <w:szCs w:val="24"/>
              </w:rPr>
            </w:pPr>
            <w:r>
              <w:rPr>
                <w:sz w:val="24"/>
                <w:szCs w:val="24"/>
              </w:rPr>
              <w:t xml:space="preserve">Why </w:t>
            </w:r>
            <w:r w:rsidR="00277068">
              <w:rPr>
                <w:sz w:val="24"/>
                <w:szCs w:val="24"/>
              </w:rPr>
              <w:t>did</w:t>
            </w:r>
            <w:r>
              <w:rPr>
                <w:sz w:val="24"/>
                <w:szCs w:val="24"/>
              </w:rPr>
              <w:t xml:space="preserve"> Henry want the bent nails? How </w:t>
            </w:r>
            <w:r w:rsidR="00277068">
              <w:rPr>
                <w:sz w:val="24"/>
                <w:szCs w:val="24"/>
              </w:rPr>
              <w:t>was this being</w:t>
            </w:r>
            <w:r>
              <w:rPr>
                <w:sz w:val="24"/>
                <w:szCs w:val="24"/>
              </w:rPr>
              <w:t xml:space="preserve"> resourceful?</w:t>
            </w:r>
            <w:r w:rsidR="00BE0B90">
              <w:rPr>
                <w:sz w:val="24"/>
                <w:szCs w:val="24"/>
              </w:rPr>
              <w:t xml:space="preserve"> (page 77)</w:t>
            </w:r>
          </w:p>
          <w:p w14:paraId="72C3BCAE" w14:textId="77777777" w:rsidR="00D40C4E" w:rsidRDefault="00D40C4E" w:rsidP="00342D42">
            <w:pPr>
              <w:spacing w:after="0" w:line="240" w:lineRule="auto"/>
              <w:rPr>
                <w:sz w:val="24"/>
                <w:szCs w:val="24"/>
              </w:rPr>
            </w:pPr>
          </w:p>
        </w:tc>
        <w:tc>
          <w:tcPr>
            <w:tcW w:w="6449" w:type="dxa"/>
          </w:tcPr>
          <w:p w14:paraId="5A2A43D7" w14:textId="77777777" w:rsidR="00D40C4E" w:rsidRDefault="00D40C4E" w:rsidP="005B6C42">
            <w:pPr>
              <w:spacing w:after="0" w:line="240" w:lineRule="auto"/>
              <w:rPr>
                <w:sz w:val="24"/>
                <w:szCs w:val="24"/>
              </w:rPr>
            </w:pPr>
          </w:p>
          <w:p w14:paraId="227966D9" w14:textId="77777777" w:rsidR="00D40C4E" w:rsidRDefault="00D40C4E" w:rsidP="005B6C42">
            <w:pPr>
              <w:spacing w:after="0" w:line="240" w:lineRule="auto"/>
              <w:rPr>
                <w:sz w:val="24"/>
                <w:szCs w:val="24"/>
              </w:rPr>
            </w:pPr>
          </w:p>
          <w:p w14:paraId="266B6135" w14:textId="77777777" w:rsidR="00F10DBD" w:rsidRDefault="00284A06" w:rsidP="005B6C42">
            <w:pPr>
              <w:spacing w:after="0" w:line="240" w:lineRule="auto"/>
              <w:rPr>
                <w:sz w:val="24"/>
                <w:szCs w:val="24"/>
              </w:rPr>
            </w:pPr>
            <w:r>
              <w:rPr>
                <w:sz w:val="24"/>
                <w:szCs w:val="24"/>
              </w:rPr>
              <w:lastRenderedPageBreak/>
              <w:t>Henry slept with the hammer under his pillow b</w:t>
            </w:r>
            <w:r w:rsidR="00277068">
              <w:rPr>
                <w:sz w:val="24"/>
                <w:szCs w:val="24"/>
              </w:rPr>
              <w:t>ecause they kept hearing strange noises and were afraid. He wanted to keep everyone safe.</w:t>
            </w:r>
            <w:r w:rsidR="00F10DBD">
              <w:rPr>
                <w:sz w:val="24"/>
                <w:szCs w:val="24"/>
              </w:rPr>
              <w:t xml:space="preserve"> </w:t>
            </w:r>
          </w:p>
          <w:p w14:paraId="007D07F3" w14:textId="77777777" w:rsidR="00F10DBD" w:rsidRDefault="00F10DBD" w:rsidP="005B6C42">
            <w:pPr>
              <w:spacing w:after="0" w:line="240" w:lineRule="auto"/>
              <w:rPr>
                <w:sz w:val="24"/>
                <w:szCs w:val="24"/>
              </w:rPr>
            </w:pPr>
          </w:p>
          <w:p w14:paraId="57A692A6" w14:textId="77777777" w:rsidR="00D40C4E" w:rsidRDefault="00277068" w:rsidP="005B6C42">
            <w:pPr>
              <w:spacing w:after="0" w:line="240" w:lineRule="auto"/>
              <w:rPr>
                <w:sz w:val="24"/>
                <w:szCs w:val="24"/>
              </w:rPr>
            </w:pPr>
            <w:r>
              <w:rPr>
                <w:sz w:val="24"/>
                <w:szCs w:val="24"/>
              </w:rPr>
              <w:t>The dog keeps the children safe and “watches” out for them.</w:t>
            </w:r>
          </w:p>
          <w:p w14:paraId="2C54CBF0" w14:textId="77777777" w:rsidR="00277068" w:rsidRDefault="00277068" w:rsidP="005B6C42">
            <w:pPr>
              <w:spacing w:after="0" w:line="240" w:lineRule="auto"/>
              <w:rPr>
                <w:sz w:val="24"/>
                <w:szCs w:val="24"/>
              </w:rPr>
            </w:pPr>
          </w:p>
          <w:p w14:paraId="4C208F21" w14:textId="77777777" w:rsidR="00D40C4E" w:rsidRDefault="00D40C4E" w:rsidP="005B6C42">
            <w:pPr>
              <w:spacing w:after="0" w:line="240" w:lineRule="auto"/>
              <w:rPr>
                <w:sz w:val="24"/>
                <w:szCs w:val="24"/>
              </w:rPr>
            </w:pPr>
            <w:r>
              <w:rPr>
                <w:sz w:val="24"/>
                <w:szCs w:val="24"/>
              </w:rPr>
              <w:t>He was able to use them to build a wheelbarrow to move the stones for the pool.</w:t>
            </w:r>
            <w:r w:rsidR="00277068">
              <w:rPr>
                <w:sz w:val="24"/>
                <w:szCs w:val="24"/>
              </w:rPr>
              <w:t xml:space="preserve"> (add to chart)</w:t>
            </w:r>
          </w:p>
        </w:tc>
      </w:tr>
      <w:tr w:rsidR="00D40C4E" w:rsidRPr="00CD6B7F" w14:paraId="4C4708C8" w14:textId="77777777" w:rsidTr="0057360F">
        <w:trPr>
          <w:trHeight w:val="1097"/>
        </w:trPr>
        <w:tc>
          <w:tcPr>
            <w:tcW w:w="6449" w:type="dxa"/>
          </w:tcPr>
          <w:p w14:paraId="12A6D6AF" w14:textId="77777777" w:rsidR="00D40C4E" w:rsidRDefault="00D40C4E" w:rsidP="00342D42">
            <w:pPr>
              <w:spacing w:after="0" w:line="240" w:lineRule="auto"/>
              <w:rPr>
                <w:b/>
                <w:sz w:val="24"/>
                <w:szCs w:val="24"/>
              </w:rPr>
            </w:pPr>
            <w:r w:rsidRPr="00897BD6">
              <w:rPr>
                <w:b/>
                <w:sz w:val="24"/>
                <w:szCs w:val="24"/>
              </w:rPr>
              <w:lastRenderedPageBreak/>
              <w:t>Chapter 8</w:t>
            </w:r>
          </w:p>
          <w:p w14:paraId="2586C14E" w14:textId="77777777" w:rsidR="00897BD6" w:rsidRPr="00897BD6" w:rsidRDefault="00897BD6" w:rsidP="00342D42">
            <w:pPr>
              <w:spacing w:after="0" w:line="240" w:lineRule="auto"/>
              <w:rPr>
                <w:b/>
                <w:sz w:val="24"/>
                <w:szCs w:val="24"/>
              </w:rPr>
            </w:pPr>
          </w:p>
          <w:p w14:paraId="3DB29CFC" w14:textId="77777777" w:rsidR="0071060F" w:rsidRDefault="0071060F" w:rsidP="00342D42">
            <w:pPr>
              <w:spacing w:after="0" w:line="240" w:lineRule="auto"/>
              <w:rPr>
                <w:sz w:val="24"/>
                <w:szCs w:val="24"/>
              </w:rPr>
            </w:pPr>
            <w:r>
              <w:rPr>
                <w:sz w:val="24"/>
                <w:szCs w:val="24"/>
              </w:rPr>
              <w:t>Why did Henry use the stick to measure the water in the pool? How was this resourceful?</w:t>
            </w:r>
            <w:r w:rsidR="00BE0B90">
              <w:rPr>
                <w:sz w:val="24"/>
                <w:szCs w:val="24"/>
              </w:rPr>
              <w:t xml:space="preserve"> (page 84)</w:t>
            </w:r>
          </w:p>
          <w:p w14:paraId="083D4C9D" w14:textId="77777777" w:rsidR="0071060F" w:rsidRDefault="0071060F" w:rsidP="00342D42">
            <w:pPr>
              <w:spacing w:after="0" w:line="240" w:lineRule="auto"/>
              <w:rPr>
                <w:sz w:val="24"/>
                <w:szCs w:val="24"/>
              </w:rPr>
            </w:pPr>
          </w:p>
          <w:p w14:paraId="32B0C714" w14:textId="77777777" w:rsidR="0071060F" w:rsidRDefault="0071060F" w:rsidP="00342D42">
            <w:pPr>
              <w:spacing w:after="0" w:line="240" w:lineRule="auto"/>
              <w:rPr>
                <w:sz w:val="24"/>
                <w:szCs w:val="24"/>
              </w:rPr>
            </w:pPr>
          </w:p>
          <w:p w14:paraId="42D20BE7" w14:textId="77777777" w:rsidR="0071060F" w:rsidRDefault="0071060F" w:rsidP="00342D42">
            <w:pPr>
              <w:spacing w:after="0" w:line="240" w:lineRule="auto"/>
              <w:rPr>
                <w:sz w:val="24"/>
                <w:szCs w:val="24"/>
              </w:rPr>
            </w:pPr>
            <w:r>
              <w:rPr>
                <w:sz w:val="24"/>
                <w:szCs w:val="24"/>
              </w:rPr>
              <w:t>Why were the logs placed between the two trees to make the swimming pool?</w:t>
            </w:r>
            <w:r w:rsidR="00BE0B90">
              <w:rPr>
                <w:sz w:val="24"/>
                <w:szCs w:val="24"/>
              </w:rPr>
              <w:t xml:space="preserve"> (page 85)</w:t>
            </w:r>
          </w:p>
          <w:p w14:paraId="0F1F7B42" w14:textId="77777777" w:rsidR="008C40DF" w:rsidRDefault="008C40DF" w:rsidP="00342D42">
            <w:pPr>
              <w:spacing w:after="0" w:line="240" w:lineRule="auto"/>
              <w:rPr>
                <w:sz w:val="24"/>
                <w:szCs w:val="24"/>
              </w:rPr>
            </w:pPr>
          </w:p>
          <w:p w14:paraId="45C83A64" w14:textId="77777777" w:rsidR="008C40DF" w:rsidRDefault="008C40DF" w:rsidP="00342D42">
            <w:pPr>
              <w:spacing w:after="0" w:line="240" w:lineRule="auto"/>
              <w:rPr>
                <w:sz w:val="24"/>
                <w:szCs w:val="24"/>
              </w:rPr>
            </w:pPr>
            <w:r>
              <w:rPr>
                <w:sz w:val="24"/>
                <w:szCs w:val="24"/>
              </w:rPr>
              <w:t>Explain what the kids used to make a dinner bell. (page 88)</w:t>
            </w:r>
          </w:p>
          <w:p w14:paraId="2D74D6A3" w14:textId="77777777" w:rsidR="0071060F" w:rsidRDefault="0071060F" w:rsidP="00342D42">
            <w:pPr>
              <w:spacing w:after="0" w:line="240" w:lineRule="auto"/>
              <w:rPr>
                <w:sz w:val="24"/>
                <w:szCs w:val="24"/>
              </w:rPr>
            </w:pPr>
          </w:p>
          <w:p w14:paraId="765AE98D" w14:textId="77777777" w:rsidR="0071060F" w:rsidRDefault="00DA666D" w:rsidP="00342D42">
            <w:pPr>
              <w:spacing w:after="0" w:line="240" w:lineRule="auto"/>
              <w:rPr>
                <w:sz w:val="24"/>
                <w:szCs w:val="24"/>
              </w:rPr>
            </w:pPr>
            <w:r>
              <w:rPr>
                <w:sz w:val="24"/>
                <w:szCs w:val="24"/>
              </w:rPr>
              <w:t>What does it say about Benny’s character that he is so excited he found the eggs? (page 91-92)</w:t>
            </w:r>
          </w:p>
          <w:p w14:paraId="18BECB39" w14:textId="77777777" w:rsidR="00D40C4E" w:rsidRDefault="00D40C4E" w:rsidP="00342D42">
            <w:pPr>
              <w:spacing w:after="0" w:line="240" w:lineRule="auto"/>
              <w:rPr>
                <w:sz w:val="24"/>
                <w:szCs w:val="24"/>
              </w:rPr>
            </w:pPr>
          </w:p>
        </w:tc>
        <w:tc>
          <w:tcPr>
            <w:tcW w:w="6449" w:type="dxa"/>
          </w:tcPr>
          <w:p w14:paraId="6A870D11" w14:textId="77777777" w:rsidR="002742BA" w:rsidRDefault="002742BA" w:rsidP="005B6C42">
            <w:pPr>
              <w:spacing w:after="0" w:line="240" w:lineRule="auto"/>
              <w:rPr>
                <w:sz w:val="24"/>
                <w:szCs w:val="24"/>
              </w:rPr>
            </w:pPr>
          </w:p>
          <w:p w14:paraId="5A0D2A54" w14:textId="77777777" w:rsidR="00897BD6" w:rsidRDefault="00897BD6" w:rsidP="005B6C42">
            <w:pPr>
              <w:spacing w:after="0" w:line="240" w:lineRule="auto"/>
              <w:rPr>
                <w:sz w:val="24"/>
                <w:szCs w:val="24"/>
              </w:rPr>
            </w:pPr>
          </w:p>
          <w:p w14:paraId="461DBA99" w14:textId="77777777" w:rsidR="0071060F" w:rsidRDefault="0071060F" w:rsidP="005B6C42">
            <w:pPr>
              <w:spacing w:after="0" w:line="240" w:lineRule="auto"/>
              <w:rPr>
                <w:sz w:val="24"/>
                <w:szCs w:val="24"/>
              </w:rPr>
            </w:pPr>
            <w:r>
              <w:rPr>
                <w:sz w:val="24"/>
                <w:szCs w:val="24"/>
              </w:rPr>
              <w:t xml:space="preserve">To make sure it </w:t>
            </w:r>
            <w:r w:rsidR="0028716B">
              <w:rPr>
                <w:sz w:val="24"/>
                <w:szCs w:val="24"/>
              </w:rPr>
              <w:t>was not</w:t>
            </w:r>
            <w:r>
              <w:rPr>
                <w:sz w:val="24"/>
                <w:szCs w:val="24"/>
              </w:rPr>
              <w:t xml:space="preserve"> too deep for Benny to swim in. It was resourceful because he looked on the stick to see where the </w:t>
            </w:r>
            <w:r w:rsidR="0028716B">
              <w:rPr>
                <w:sz w:val="24"/>
                <w:szCs w:val="24"/>
              </w:rPr>
              <w:t>watermark</w:t>
            </w:r>
            <w:r>
              <w:rPr>
                <w:sz w:val="24"/>
                <w:szCs w:val="24"/>
              </w:rPr>
              <w:t xml:space="preserve"> was to tell how deep it was.</w:t>
            </w:r>
            <w:r w:rsidR="00FF6C43">
              <w:rPr>
                <w:sz w:val="24"/>
                <w:szCs w:val="24"/>
              </w:rPr>
              <w:t xml:space="preserve"> (Add to chart)</w:t>
            </w:r>
          </w:p>
          <w:p w14:paraId="7D8C5080" w14:textId="77777777" w:rsidR="0071060F" w:rsidRDefault="0071060F" w:rsidP="005B6C42">
            <w:pPr>
              <w:spacing w:after="0" w:line="240" w:lineRule="auto"/>
              <w:rPr>
                <w:sz w:val="24"/>
                <w:szCs w:val="24"/>
              </w:rPr>
            </w:pPr>
          </w:p>
          <w:p w14:paraId="0AF9454D" w14:textId="77777777" w:rsidR="0071060F" w:rsidRDefault="0071060F" w:rsidP="0071060F">
            <w:pPr>
              <w:spacing w:after="0" w:line="240" w:lineRule="auto"/>
              <w:rPr>
                <w:sz w:val="24"/>
                <w:szCs w:val="24"/>
              </w:rPr>
            </w:pPr>
            <w:r>
              <w:rPr>
                <w:sz w:val="24"/>
                <w:szCs w:val="24"/>
              </w:rPr>
              <w:t>They were used to make the pool and stop the water from flowing.</w:t>
            </w:r>
          </w:p>
          <w:p w14:paraId="17E445C2" w14:textId="77777777" w:rsidR="00DA666D" w:rsidRDefault="00DA666D" w:rsidP="0071060F">
            <w:pPr>
              <w:spacing w:after="0" w:line="240" w:lineRule="auto"/>
              <w:rPr>
                <w:sz w:val="24"/>
                <w:szCs w:val="24"/>
              </w:rPr>
            </w:pPr>
          </w:p>
          <w:p w14:paraId="2B54F274" w14:textId="77777777" w:rsidR="00DA666D" w:rsidRDefault="00DA666D" w:rsidP="0071060F">
            <w:pPr>
              <w:spacing w:after="0" w:line="240" w:lineRule="auto"/>
              <w:rPr>
                <w:sz w:val="24"/>
                <w:szCs w:val="24"/>
              </w:rPr>
            </w:pPr>
            <w:r>
              <w:rPr>
                <w:sz w:val="24"/>
                <w:szCs w:val="24"/>
              </w:rPr>
              <w:t>A tin cup tied to a string</w:t>
            </w:r>
            <w:r w:rsidR="0028716B">
              <w:rPr>
                <w:sz w:val="24"/>
                <w:szCs w:val="24"/>
              </w:rPr>
              <w:t xml:space="preserve"> (add to chart)</w:t>
            </w:r>
          </w:p>
          <w:p w14:paraId="74E610D9" w14:textId="77777777" w:rsidR="00DA666D" w:rsidRDefault="00DA666D" w:rsidP="0071060F">
            <w:pPr>
              <w:spacing w:after="0" w:line="240" w:lineRule="auto"/>
              <w:rPr>
                <w:sz w:val="24"/>
                <w:szCs w:val="24"/>
              </w:rPr>
            </w:pPr>
          </w:p>
          <w:p w14:paraId="39214453" w14:textId="77777777" w:rsidR="00DA666D" w:rsidRDefault="00DA666D" w:rsidP="0071060F">
            <w:pPr>
              <w:spacing w:after="0" w:line="240" w:lineRule="auto"/>
              <w:rPr>
                <w:sz w:val="24"/>
                <w:szCs w:val="24"/>
              </w:rPr>
            </w:pPr>
            <w:r>
              <w:rPr>
                <w:sz w:val="24"/>
                <w:szCs w:val="24"/>
              </w:rPr>
              <w:t>Benny is always the “little brother,” who cannot contribute much. He was the one who found the eggs and he is proud that he could help his brothers and sisters.</w:t>
            </w:r>
          </w:p>
        </w:tc>
      </w:tr>
      <w:tr w:rsidR="0071060F" w:rsidRPr="00CD6B7F" w14:paraId="5528117C" w14:textId="77777777" w:rsidTr="0057360F">
        <w:trPr>
          <w:trHeight w:val="1097"/>
        </w:trPr>
        <w:tc>
          <w:tcPr>
            <w:tcW w:w="6449" w:type="dxa"/>
          </w:tcPr>
          <w:p w14:paraId="5C28B852" w14:textId="77777777" w:rsidR="0071060F" w:rsidRPr="00897BD6" w:rsidRDefault="0071060F" w:rsidP="00342D42">
            <w:pPr>
              <w:spacing w:after="0" w:line="240" w:lineRule="auto"/>
              <w:rPr>
                <w:b/>
                <w:sz w:val="24"/>
                <w:szCs w:val="24"/>
              </w:rPr>
            </w:pPr>
            <w:r w:rsidRPr="00897BD6">
              <w:rPr>
                <w:b/>
                <w:sz w:val="24"/>
                <w:szCs w:val="24"/>
              </w:rPr>
              <w:t>Chapter 9</w:t>
            </w:r>
          </w:p>
          <w:p w14:paraId="21340F90" w14:textId="77777777" w:rsidR="0071060F" w:rsidRDefault="0071060F" w:rsidP="00342D42">
            <w:pPr>
              <w:spacing w:after="0" w:line="240" w:lineRule="auto"/>
              <w:rPr>
                <w:sz w:val="24"/>
                <w:szCs w:val="24"/>
              </w:rPr>
            </w:pPr>
          </w:p>
          <w:p w14:paraId="6545BEC2" w14:textId="77777777" w:rsidR="0071060F" w:rsidRDefault="00FF6C43" w:rsidP="00342D42">
            <w:pPr>
              <w:spacing w:after="0" w:line="240" w:lineRule="auto"/>
              <w:rPr>
                <w:sz w:val="24"/>
                <w:szCs w:val="24"/>
              </w:rPr>
            </w:pPr>
            <w:r>
              <w:rPr>
                <w:sz w:val="24"/>
                <w:szCs w:val="24"/>
              </w:rPr>
              <w:t>Why did the</w:t>
            </w:r>
            <w:r w:rsidR="0071060F">
              <w:rPr>
                <w:sz w:val="24"/>
                <w:szCs w:val="24"/>
              </w:rPr>
              <w:t xml:space="preserve"> children look down the clothesline and shut the door of the car</w:t>
            </w:r>
            <w:r>
              <w:rPr>
                <w:sz w:val="24"/>
                <w:szCs w:val="24"/>
              </w:rPr>
              <w:t xml:space="preserve"> before they left</w:t>
            </w:r>
            <w:r w:rsidR="0071060F">
              <w:rPr>
                <w:sz w:val="24"/>
                <w:szCs w:val="24"/>
              </w:rPr>
              <w:t>?</w:t>
            </w:r>
            <w:r w:rsidR="002742BA">
              <w:rPr>
                <w:sz w:val="24"/>
                <w:szCs w:val="24"/>
              </w:rPr>
              <w:t xml:space="preserve"> (page 94-95)</w:t>
            </w:r>
          </w:p>
          <w:p w14:paraId="3FB40233" w14:textId="77777777" w:rsidR="0071060F" w:rsidRDefault="0071060F" w:rsidP="00342D42">
            <w:pPr>
              <w:spacing w:after="0" w:line="240" w:lineRule="auto"/>
              <w:rPr>
                <w:sz w:val="24"/>
                <w:szCs w:val="24"/>
              </w:rPr>
            </w:pPr>
          </w:p>
          <w:p w14:paraId="77C543AD" w14:textId="77777777" w:rsidR="0071060F" w:rsidRDefault="0071060F" w:rsidP="00342D42">
            <w:pPr>
              <w:spacing w:after="0" w:line="240" w:lineRule="auto"/>
              <w:rPr>
                <w:sz w:val="24"/>
                <w:szCs w:val="24"/>
              </w:rPr>
            </w:pPr>
          </w:p>
          <w:p w14:paraId="65C24C4A" w14:textId="77777777" w:rsidR="0071060F" w:rsidRDefault="0071060F" w:rsidP="00342D42">
            <w:pPr>
              <w:spacing w:after="0" w:line="240" w:lineRule="auto"/>
              <w:rPr>
                <w:sz w:val="24"/>
                <w:szCs w:val="24"/>
              </w:rPr>
            </w:pPr>
            <w:r>
              <w:rPr>
                <w:sz w:val="24"/>
                <w:szCs w:val="24"/>
              </w:rPr>
              <w:t>Why did the children go 2 by 2 to Dr. Moore’s, instead of all walking together?</w:t>
            </w:r>
            <w:r w:rsidR="00C4397C">
              <w:rPr>
                <w:sz w:val="24"/>
                <w:szCs w:val="24"/>
              </w:rPr>
              <w:t xml:space="preserve"> (page 94)</w:t>
            </w:r>
          </w:p>
        </w:tc>
        <w:tc>
          <w:tcPr>
            <w:tcW w:w="6449" w:type="dxa"/>
          </w:tcPr>
          <w:p w14:paraId="69F5AA3E" w14:textId="77777777" w:rsidR="0071060F" w:rsidRDefault="0071060F" w:rsidP="005B6C42">
            <w:pPr>
              <w:spacing w:after="0" w:line="240" w:lineRule="auto"/>
              <w:rPr>
                <w:sz w:val="24"/>
                <w:szCs w:val="24"/>
              </w:rPr>
            </w:pPr>
          </w:p>
          <w:p w14:paraId="1090F3ED" w14:textId="77777777" w:rsidR="0071060F" w:rsidRDefault="0071060F" w:rsidP="005B6C42">
            <w:pPr>
              <w:spacing w:after="0" w:line="240" w:lineRule="auto"/>
              <w:rPr>
                <w:sz w:val="24"/>
                <w:szCs w:val="24"/>
              </w:rPr>
            </w:pPr>
          </w:p>
          <w:p w14:paraId="23EA980D" w14:textId="77777777" w:rsidR="0071060F" w:rsidRDefault="0071060F" w:rsidP="005B6C42">
            <w:pPr>
              <w:spacing w:after="0" w:line="240" w:lineRule="auto"/>
              <w:rPr>
                <w:sz w:val="24"/>
                <w:szCs w:val="24"/>
              </w:rPr>
            </w:pPr>
            <w:r>
              <w:rPr>
                <w:sz w:val="24"/>
                <w:szCs w:val="24"/>
              </w:rPr>
              <w:t>The</w:t>
            </w:r>
            <w:r w:rsidR="00FF6C43">
              <w:rPr>
                <w:sz w:val="24"/>
                <w:szCs w:val="24"/>
              </w:rPr>
              <w:t xml:space="preserve"> </w:t>
            </w:r>
            <w:r w:rsidR="00F10DBD">
              <w:rPr>
                <w:sz w:val="24"/>
                <w:szCs w:val="24"/>
              </w:rPr>
              <w:t>children</w:t>
            </w:r>
            <w:r>
              <w:rPr>
                <w:sz w:val="24"/>
                <w:szCs w:val="24"/>
              </w:rPr>
              <w:t xml:space="preserve"> were making sure everything was in order and they could tell if anything changed when they came back. They did it to be safe and know if anyone came in.</w:t>
            </w:r>
          </w:p>
          <w:p w14:paraId="79D7F31A" w14:textId="77777777" w:rsidR="0071060F" w:rsidRDefault="0071060F" w:rsidP="005B6C42">
            <w:pPr>
              <w:spacing w:after="0" w:line="240" w:lineRule="auto"/>
              <w:rPr>
                <w:sz w:val="24"/>
                <w:szCs w:val="24"/>
              </w:rPr>
            </w:pPr>
          </w:p>
          <w:p w14:paraId="6C96181D" w14:textId="77777777" w:rsidR="0071060F" w:rsidRDefault="0071060F" w:rsidP="005B6C42">
            <w:pPr>
              <w:spacing w:after="0" w:line="240" w:lineRule="auto"/>
              <w:rPr>
                <w:sz w:val="24"/>
                <w:szCs w:val="24"/>
              </w:rPr>
            </w:pPr>
            <w:r>
              <w:rPr>
                <w:sz w:val="24"/>
                <w:szCs w:val="24"/>
              </w:rPr>
              <w:t>They were afraid that someone would notice them if they stood out to people as a larger group of 4, instead of 2.</w:t>
            </w:r>
          </w:p>
        </w:tc>
      </w:tr>
      <w:tr w:rsidR="0071060F" w:rsidRPr="00CD6B7F" w14:paraId="0410B927" w14:textId="77777777" w:rsidTr="0057360F">
        <w:trPr>
          <w:trHeight w:val="1097"/>
        </w:trPr>
        <w:tc>
          <w:tcPr>
            <w:tcW w:w="6449" w:type="dxa"/>
          </w:tcPr>
          <w:p w14:paraId="7D33B31C" w14:textId="77777777" w:rsidR="0071060F" w:rsidRPr="00897BD6" w:rsidRDefault="0071060F" w:rsidP="00342D42">
            <w:pPr>
              <w:spacing w:after="0" w:line="240" w:lineRule="auto"/>
              <w:rPr>
                <w:b/>
                <w:sz w:val="24"/>
                <w:szCs w:val="24"/>
              </w:rPr>
            </w:pPr>
            <w:r w:rsidRPr="00897BD6">
              <w:rPr>
                <w:b/>
                <w:sz w:val="24"/>
                <w:szCs w:val="24"/>
              </w:rPr>
              <w:lastRenderedPageBreak/>
              <w:t>Chapter 10</w:t>
            </w:r>
          </w:p>
          <w:p w14:paraId="436B3D0C" w14:textId="77777777" w:rsidR="0071060F" w:rsidRDefault="0071060F" w:rsidP="00342D42">
            <w:pPr>
              <w:spacing w:after="0" w:line="240" w:lineRule="auto"/>
              <w:rPr>
                <w:sz w:val="24"/>
                <w:szCs w:val="24"/>
              </w:rPr>
            </w:pPr>
          </w:p>
          <w:p w14:paraId="0411C337" w14:textId="77777777" w:rsidR="00D16156" w:rsidRDefault="00D16156" w:rsidP="00D16156">
            <w:pPr>
              <w:spacing w:after="0" w:line="240" w:lineRule="auto"/>
              <w:rPr>
                <w:sz w:val="24"/>
                <w:szCs w:val="24"/>
              </w:rPr>
            </w:pPr>
            <w:r>
              <w:rPr>
                <w:sz w:val="24"/>
                <w:szCs w:val="24"/>
              </w:rPr>
              <w:t>Why did Dr. Moore enter Henry in the race? (page 103)</w:t>
            </w:r>
          </w:p>
          <w:p w14:paraId="387ABDE4" w14:textId="77777777" w:rsidR="00D16156" w:rsidRDefault="00D16156" w:rsidP="0071060F">
            <w:pPr>
              <w:spacing w:after="0" w:line="240" w:lineRule="auto"/>
              <w:rPr>
                <w:sz w:val="24"/>
                <w:szCs w:val="24"/>
              </w:rPr>
            </w:pPr>
          </w:p>
          <w:p w14:paraId="57D3B469" w14:textId="77777777" w:rsidR="00D16156" w:rsidRDefault="00D16156" w:rsidP="0071060F">
            <w:pPr>
              <w:spacing w:after="0" w:line="240" w:lineRule="auto"/>
              <w:rPr>
                <w:sz w:val="24"/>
                <w:szCs w:val="24"/>
              </w:rPr>
            </w:pPr>
          </w:p>
          <w:p w14:paraId="6FBCFF27" w14:textId="77777777" w:rsidR="0071060F" w:rsidRDefault="0071060F" w:rsidP="0071060F">
            <w:pPr>
              <w:spacing w:after="0" w:line="240" w:lineRule="auto"/>
              <w:rPr>
                <w:sz w:val="24"/>
                <w:szCs w:val="24"/>
              </w:rPr>
            </w:pPr>
            <w:r>
              <w:rPr>
                <w:sz w:val="24"/>
                <w:szCs w:val="24"/>
              </w:rPr>
              <w:t>How could a burnt tip of a stick be used for a pencil? How is this an example of being resourceful?</w:t>
            </w:r>
            <w:r w:rsidR="00F4499E">
              <w:rPr>
                <w:sz w:val="24"/>
                <w:szCs w:val="24"/>
              </w:rPr>
              <w:t xml:space="preserve"> (page 112)</w:t>
            </w:r>
          </w:p>
          <w:p w14:paraId="4095614C" w14:textId="77777777" w:rsidR="00D16156" w:rsidRDefault="00D16156" w:rsidP="0071060F">
            <w:pPr>
              <w:spacing w:after="0" w:line="240" w:lineRule="auto"/>
              <w:rPr>
                <w:sz w:val="24"/>
                <w:szCs w:val="24"/>
              </w:rPr>
            </w:pPr>
          </w:p>
          <w:p w14:paraId="3DC26A44" w14:textId="77777777" w:rsidR="0071060F" w:rsidRDefault="00D16156" w:rsidP="0071060F">
            <w:pPr>
              <w:spacing w:after="0" w:line="240" w:lineRule="auto"/>
              <w:rPr>
                <w:sz w:val="24"/>
                <w:szCs w:val="24"/>
              </w:rPr>
            </w:pPr>
            <w:r>
              <w:rPr>
                <w:sz w:val="24"/>
                <w:szCs w:val="24"/>
              </w:rPr>
              <w:t>What does Benny’s reaction to Watch pointing to the word tell about Benny’s character? (pages 113-114) How is this similar to his brother, Henry?</w:t>
            </w:r>
          </w:p>
          <w:p w14:paraId="66737B62" w14:textId="77777777" w:rsidR="0071060F" w:rsidRDefault="0071060F" w:rsidP="0071060F">
            <w:pPr>
              <w:spacing w:after="0" w:line="240" w:lineRule="auto"/>
              <w:rPr>
                <w:sz w:val="24"/>
                <w:szCs w:val="24"/>
              </w:rPr>
            </w:pPr>
          </w:p>
        </w:tc>
        <w:tc>
          <w:tcPr>
            <w:tcW w:w="6449" w:type="dxa"/>
          </w:tcPr>
          <w:p w14:paraId="77513FC8" w14:textId="77777777" w:rsidR="0071060F" w:rsidRDefault="0071060F" w:rsidP="005B6C42">
            <w:pPr>
              <w:spacing w:after="0" w:line="240" w:lineRule="auto"/>
              <w:rPr>
                <w:sz w:val="24"/>
                <w:szCs w:val="24"/>
              </w:rPr>
            </w:pPr>
          </w:p>
          <w:p w14:paraId="0308CC0D" w14:textId="77777777" w:rsidR="0071060F" w:rsidRDefault="0071060F" w:rsidP="005B6C42">
            <w:pPr>
              <w:spacing w:after="0" w:line="240" w:lineRule="auto"/>
              <w:rPr>
                <w:sz w:val="24"/>
                <w:szCs w:val="24"/>
              </w:rPr>
            </w:pPr>
          </w:p>
          <w:p w14:paraId="0388D3E3" w14:textId="77777777" w:rsidR="00D16156" w:rsidRDefault="00D16156" w:rsidP="00D16156">
            <w:pPr>
              <w:spacing w:after="0" w:line="240" w:lineRule="auto"/>
              <w:rPr>
                <w:sz w:val="24"/>
                <w:szCs w:val="24"/>
              </w:rPr>
            </w:pPr>
            <w:r>
              <w:rPr>
                <w:sz w:val="24"/>
                <w:szCs w:val="24"/>
              </w:rPr>
              <w:t>Dr. Moore wanted to give Henry the opportunity to meet his grandfather.</w:t>
            </w:r>
          </w:p>
          <w:p w14:paraId="333551AF" w14:textId="77777777" w:rsidR="00D16156" w:rsidRDefault="00D16156" w:rsidP="005B6C42">
            <w:pPr>
              <w:spacing w:after="0" w:line="240" w:lineRule="auto"/>
              <w:rPr>
                <w:sz w:val="24"/>
                <w:szCs w:val="24"/>
              </w:rPr>
            </w:pPr>
          </w:p>
          <w:p w14:paraId="1F8B631C" w14:textId="77777777" w:rsidR="0071060F" w:rsidRDefault="0071060F" w:rsidP="005B6C42">
            <w:pPr>
              <w:spacing w:after="0" w:line="240" w:lineRule="auto"/>
              <w:rPr>
                <w:sz w:val="24"/>
                <w:szCs w:val="24"/>
              </w:rPr>
            </w:pPr>
            <w:r>
              <w:rPr>
                <w:sz w:val="24"/>
                <w:szCs w:val="24"/>
              </w:rPr>
              <w:t>The ash from the tip of the stick will smear on the paper. Just like the lead of a pencil.</w:t>
            </w:r>
            <w:r w:rsidR="003E5B2F">
              <w:rPr>
                <w:sz w:val="24"/>
                <w:szCs w:val="24"/>
              </w:rPr>
              <w:t xml:space="preserve"> (add to chart)</w:t>
            </w:r>
          </w:p>
          <w:p w14:paraId="4165EAC6" w14:textId="77777777" w:rsidR="0071060F" w:rsidRDefault="0071060F" w:rsidP="005B6C42">
            <w:pPr>
              <w:spacing w:after="0" w:line="240" w:lineRule="auto"/>
              <w:rPr>
                <w:sz w:val="24"/>
                <w:szCs w:val="24"/>
              </w:rPr>
            </w:pPr>
          </w:p>
          <w:p w14:paraId="7DEC7598" w14:textId="77777777" w:rsidR="0071060F" w:rsidRDefault="00D16156" w:rsidP="005B6C42">
            <w:pPr>
              <w:spacing w:after="0" w:line="240" w:lineRule="auto"/>
              <w:rPr>
                <w:sz w:val="24"/>
                <w:szCs w:val="24"/>
              </w:rPr>
            </w:pPr>
            <w:r>
              <w:rPr>
                <w:sz w:val="24"/>
                <w:szCs w:val="24"/>
              </w:rPr>
              <w:t>Benny is competitive and wants to do well. He does not want Watch to “beat him.”</w:t>
            </w:r>
          </w:p>
          <w:p w14:paraId="736851A2" w14:textId="77777777" w:rsidR="0071060F" w:rsidRDefault="00D16156" w:rsidP="005B6C42">
            <w:pPr>
              <w:spacing w:after="0" w:line="240" w:lineRule="auto"/>
              <w:rPr>
                <w:sz w:val="24"/>
                <w:szCs w:val="24"/>
              </w:rPr>
            </w:pPr>
            <w:r>
              <w:rPr>
                <w:sz w:val="24"/>
                <w:szCs w:val="24"/>
              </w:rPr>
              <w:t xml:space="preserve">Henry was very competitive in the race and wanted to win, just </w:t>
            </w:r>
            <w:r w:rsidR="0028716B">
              <w:rPr>
                <w:sz w:val="24"/>
                <w:szCs w:val="24"/>
              </w:rPr>
              <w:t>as if</w:t>
            </w:r>
            <w:r>
              <w:rPr>
                <w:sz w:val="24"/>
                <w:szCs w:val="24"/>
              </w:rPr>
              <w:t xml:space="preserve"> Benny </w:t>
            </w:r>
            <w:r w:rsidR="0028716B">
              <w:rPr>
                <w:sz w:val="24"/>
                <w:szCs w:val="24"/>
              </w:rPr>
              <w:t>did not</w:t>
            </w:r>
            <w:r>
              <w:rPr>
                <w:sz w:val="24"/>
                <w:szCs w:val="24"/>
              </w:rPr>
              <w:t xml:space="preserve"> want Watch to read before him.</w:t>
            </w:r>
          </w:p>
        </w:tc>
      </w:tr>
      <w:tr w:rsidR="0071060F" w:rsidRPr="00CD6B7F" w14:paraId="2C1267F3" w14:textId="77777777" w:rsidTr="0057360F">
        <w:trPr>
          <w:trHeight w:val="1097"/>
        </w:trPr>
        <w:tc>
          <w:tcPr>
            <w:tcW w:w="6449" w:type="dxa"/>
          </w:tcPr>
          <w:p w14:paraId="109BC60B" w14:textId="77777777" w:rsidR="0071060F" w:rsidRPr="00897BD6" w:rsidRDefault="0071060F" w:rsidP="00342D42">
            <w:pPr>
              <w:spacing w:after="0" w:line="240" w:lineRule="auto"/>
              <w:rPr>
                <w:b/>
                <w:sz w:val="24"/>
                <w:szCs w:val="24"/>
              </w:rPr>
            </w:pPr>
            <w:r w:rsidRPr="00897BD6">
              <w:rPr>
                <w:b/>
                <w:sz w:val="24"/>
                <w:szCs w:val="24"/>
              </w:rPr>
              <w:t>C</w:t>
            </w:r>
            <w:r w:rsidR="00D16156" w:rsidRPr="00897BD6">
              <w:rPr>
                <w:b/>
                <w:sz w:val="24"/>
                <w:szCs w:val="24"/>
              </w:rPr>
              <w:t>hapter 11</w:t>
            </w:r>
          </w:p>
          <w:p w14:paraId="4309424D" w14:textId="77777777" w:rsidR="00EC5057" w:rsidRDefault="00EC5057" w:rsidP="00342D42">
            <w:pPr>
              <w:spacing w:after="0" w:line="240" w:lineRule="auto"/>
              <w:rPr>
                <w:sz w:val="24"/>
                <w:szCs w:val="24"/>
              </w:rPr>
            </w:pPr>
          </w:p>
          <w:p w14:paraId="5541678D" w14:textId="77777777" w:rsidR="00EC5057" w:rsidRDefault="00EC5057" w:rsidP="00342D42">
            <w:pPr>
              <w:spacing w:after="0" w:line="240" w:lineRule="auto"/>
              <w:rPr>
                <w:sz w:val="24"/>
                <w:szCs w:val="24"/>
              </w:rPr>
            </w:pPr>
            <w:r>
              <w:rPr>
                <w:sz w:val="24"/>
                <w:szCs w:val="24"/>
              </w:rPr>
              <w:t>What was the purpose of the two older children putting “cold” water on Violet’s head when she became sick? How was this an example of being resourceful?</w:t>
            </w:r>
            <w:r w:rsidR="00F4499E">
              <w:rPr>
                <w:sz w:val="24"/>
                <w:szCs w:val="24"/>
              </w:rPr>
              <w:t xml:space="preserve"> (page </w:t>
            </w:r>
            <w:r w:rsidR="000E7C01">
              <w:rPr>
                <w:sz w:val="24"/>
                <w:szCs w:val="24"/>
              </w:rPr>
              <w:t>121)</w:t>
            </w:r>
          </w:p>
          <w:p w14:paraId="492E756C" w14:textId="77777777" w:rsidR="00D16156" w:rsidRDefault="00D16156" w:rsidP="00342D42">
            <w:pPr>
              <w:spacing w:after="0" w:line="240" w:lineRule="auto"/>
              <w:rPr>
                <w:sz w:val="24"/>
                <w:szCs w:val="24"/>
              </w:rPr>
            </w:pPr>
          </w:p>
          <w:p w14:paraId="165B8AFA" w14:textId="77777777" w:rsidR="00EC5057" w:rsidRDefault="00D16156" w:rsidP="0028716B">
            <w:pPr>
              <w:spacing w:after="0" w:line="240" w:lineRule="auto"/>
              <w:rPr>
                <w:sz w:val="24"/>
                <w:szCs w:val="24"/>
              </w:rPr>
            </w:pPr>
            <w:r>
              <w:rPr>
                <w:sz w:val="24"/>
                <w:szCs w:val="24"/>
              </w:rPr>
              <w:t xml:space="preserve">What </w:t>
            </w:r>
            <w:r w:rsidR="0028716B">
              <w:rPr>
                <w:sz w:val="24"/>
                <w:szCs w:val="24"/>
              </w:rPr>
              <w:t>can we tell</w:t>
            </w:r>
            <w:r>
              <w:rPr>
                <w:sz w:val="24"/>
                <w:szCs w:val="24"/>
              </w:rPr>
              <w:t xml:space="preserve"> about the Doctor’s character that he would not go to bed? (page</w:t>
            </w:r>
            <w:r w:rsidR="005607C1">
              <w:rPr>
                <w:sz w:val="24"/>
                <w:szCs w:val="24"/>
              </w:rPr>
              <w:t>s</w:t>
            </w:r>
            <w:r>
              <w:rPr>
                <w:sz w:val="24"/>
                <w:szCs w:val="24"/>
              </w:rPr>
              <w:t xml:space="preserve"> 124</w:t>
            </w:r>
            <w:r w:rsidR="005607C1">
              <w:rPr>
                <w:sz w:val="24"/>
                <w:szCs w:val="24"/>
              </w:rPr>
              <w:t>-125</w:t>
            </w:r>
            <w:r>
              <w:rPr>
                <w:sz w:val="24"/>
                <w:szCs w:val="24"/>
              </w:rPr>
              <w:t>)</w:t>
            </w:r>
          </w:p>
        </w:tc>
        <w:tc>
          <w:tcPr>
            <w:tcW w:w="6449" w:type="dxa"/>
          </w:tcPr>
          <w:p w14:paraId="50EF4B06" w14:textId="77777777" w:rsidR="0071060F" w:rsidRDefault="0071060F" w:rsidP="005B6C42">
            <w:pPr>
              <w:spacing w:after="0" w:line="240" w:lineRule="auto"/>
              <w:rPr>
                <w:sz w:val="24"/>
                <w:szCs w:val="24"/>
              </w:rPr>
            </w:pPr>
          </w:p>
          <w:p w14:paraId="071DF37C" w14:textId="77777777" w:rsidR="00EC5057" w:rsidRDefault="00EC5057" w:rsidP="005B6C42">
            <w:pPr>
              <w:spacing w:after="0" w:line="240" w:lineRule="auto"/>
              <w:rPr>
                <w:sz w:val="24"/>
                <w:szCs w:val="24"/>
              </w:rPr>
            </w:pPr>
          </w:p>
          <w:p w14:paraId="23128868" w14:textId="77777777" w:rsidR="00EC5057" w:rsidRDefault="00EC5057" w:rsidP="005B6C42">
            <w:pPr>
              <w:spacing w:after="0" w:line="240" w:lineRule="auto"/>
              <w:rPr>
                <w:sz w:val="24"/>
                <w:szCs w:val="24"/>
              </w:rPr>
            </w:pPr>
            <w:r>
              <w:rPr>
                <w:sz w:val="24"/>
                <w:szCs w:val="24"/>
              </w:rPr>
              <w:t>They were trying to lower her fever.</w:t>
            </w:r>
            <w:r w:rsidR="003E5B2F">
              <w:rPr>
                <w:sz w:val="24"/>
                <w:szCs w:val="24"/>
              </w:rPr>
              <w:t xml:space="preserve"> (Add to chart)</w:t>
            </w:r>
          </w:p>
          <w:p w14:paraId="1907C5A4" w14:textId="77777777" w:rsidR="00EC5057" w:rsidRDefault="00EC5057" w:rsidP="005B6C42">
            <w:pPr>
              <w:spacing w:after="0" w:line="240" w:lineRule="auto"/>
              <w:rPr>
                <w:sz w:val="24"/>
                <w:szCs w:val="24"/>
              </w:rPr>
            </w:pPr>
          </w:p>
          <w:p w14:paraId="5A35DF78" w14:textId="77777777" w:rsidR="00EC5057" w:rsidRDefault="00EC5057" w:rsidP="005B6C42">
            <w:pPr>
              <w:spacing w:after="0" w:line="240" w:lineRule="auto"/>
              <w:rPr>
                <w:sz w:val="24"/>
                <w:szCs w:val="24"/>
              </w:rPr>
            </w:pPr>
          </w:p>
          <w:p w14:paraId="5FCAF5F4" w14:textId="77777777" w:rsidR="0028716B" w:rsidRDefault="0028716B" w:rsidP="005B6C42">
            <w:pPr>
              <w:spacing w:after="0" w:line="240" w:lineRule="auto"/>
              <w:rPr>
                <w:sz w:val="24"/>
                <w:szCs w:val="24"/>
              </w:rPr>
            </w:pPr>
          </w:p>
          <w:p w14:paraId="084A790C" w14:textId="77777777" w:rsidR="00EC5057" w:rsidRDefault="00D16156" w:rsidP="005607C1">
            <w:pPr>
              <w:spacing w:after="0" w:line="240" w:lineRule="auto"/>
              <w:rPr>
                <w:sz w:val="24"/>
                <w:szCs w:val="24"/>
              </w:rPr>
            </w:pPr>
            <w:r>
              <w:rPr>
                <w:sz w:val="24"/>
                <w:szCs w:val="24"/>
              </w:rPr>
              <w:t>He is very concerned about Violet. He is hard working and worries about his patients.</w:t>
            </w:r>
          </w:p>
        </w:tc>
      </w:tr>
      <w:tr w:rsidR="00EC5057" w:rsidRPr="00CD6B7F" w14:paraId="79626EF1" w14:textId="77777777" w:rsidTr="0057360F">
        <w:trPr>
          <w:trHeight w:val="1097"/>
        </w:trPr>
        <w:tc>
          <w:tcPr>
            <w:tcW w:w="6449" w:type="dxa"/>
          </w:tcPr>
          <w:p w14:paraId="592A9DA8" w14:textId="77777777" w:rsidR="00EC5057" w:rsidRPr="00897BD6" w:rsidRDefault="00EC5057" w:rsidP="00342D42">
            <w:pPr>
              <w:spacing w:after="0" w:line="240" w:lineRule="auto"/>
              <w:rPr>
                <w:b/>
                <w:sz w:val="24"/>
                <w:szCs w:val="24"/>
              </w:rPr>
            </w:pPr>
            <w:r w:rsidRPr="00897BD6">
              <w:rPr>
                <w:b/>
                <w:sz w:val="24"/>
                <w:szCs w:val="24"/>
              </w:rPr>
              <w:t>Chapter 12</w:t>
            </w:r>
          </w:p>
          <w:p w14:paraId="52EF21B4" w14:textId="77777777" w:rsidR="00EC5057" w:rsidRDefault="00EC5057" w:rsidP="00342D42">
            <w:pPr>
              <w:spacing w:after="0" w:line="240" w:lineRule="auto"/>
              <w:rPr>
                <w:sz w:val="24"/>
                <w:szCs w:val="24"/>
              </w:rPr>
            </w:pPr>
          </w:p>
          <w:p w14:paraId="3AECD0E8" w14:textId="77777777" w:rsidR="005607C1" w:rsidRDefault="005607C1" w:rsidP="00342D42">
            <w:pPr>
              <w:spacing w:after="0" w:line="240" w:lineRule="auto"/>
              <w:rPr>
                <w:sz w:val="24"/>
                <w:szCs w:val="24"/>
              </w:rPr>
            </w:pPr>
            <w:r>
              <w:rPr>
                <w:sz w:val="24"/>
                <w:szCs w:val="24"/>
              </w:rPr>
              <w:t>What does Dr. Moore’s refusal of the $5000 show about his character? (page 129)</w:t>
            </w:r>
          </w:p>
          <w:p w14:paraId="2A1717F1" w14:textId="77777777" w:rsidR="00EC5057" w:rsidRDefault="00EC5057" w:rsidP="00342D42">
            <w:pPr>
              <w:spacing w:after="0" w:line="240" w:lineRule="auto"/>
              <w:rPr>
                <w:sz w:val="24"/>
                <w:szCs w:val="24"/>
              </w:rPr>
            </w:pPr>
          </w:p>
          <w:p w14:paraId="52FE5337" w14:textId="77777777" w:rsidR="005607C1" w:rsidRDefault="005607C1" w:rsidP="00342D42">
            <w:pPr>
              <w:spacing w:after="0" w:line="240" w:lineRule="auto"/>
              <w:rPr>
                <w:sz w:val="24"/>
                <w:szCs w:val="24"/>
              </w:rPr>
            </w:pPr>
          </w:p>
          <w:p w14:paraId="01CB3695" w14:textId="77777777" w:rsidR="003E338F" w:rsidRDefault="005607C1" w:rsidP="00342D42">
            <w:pPr>
              <w:spacing w:after="0" w:line="240" w:lineRule="auto"/>
              <w:rPr>
                <w:sz w:val="24"/>
                <w:szCs w:val="24"/>
              </w:rPr>
            </w:pPr>
            <w:r>
              <w:rPr>
                <w:sz w:val="24"/>
                <w:szCs w:val="24"/>
              </w:rPr>
              <w:t>Why is Henry having a hard time believing that Mr. Henry is his grandfather? (pages 133-135)</w:t>
            </w:r>
          </w:p>
          <w:p w14:paraId="6BF99E2F" w14:textId="77777777" w:rsidR="005607C1" w:rsidRDefault="005607C1" w:rsidP="00342D42">
            <w:pPr>
              <w:spacing w:after="0" w:line="240" w:lineRule="auto"/>
              <w:rPr>
                <w:sz w:val="24"/>
                <w:szCs w:val="24"/>
              </w:rPr>
            </w:pPr>
          </w:p>
          <w:p w14:paraId="623669C9" w14:textId="77777777" w:rsidR="000928FD" w:rsidRDefault="000928FD" w:rsidP="00342D42">
            <w:pPr>
              <w:spacing w:after="0" w:line="240" w:lineRule="auto"/>
              <w:rPr>
                <w:sz w:val="24"/>
                <w:szCs w:val="24"/>
              </w:rPr>
            </w:pPr>
          </w:p>
          <w:p w14:paraId="5C852666" w14:textId="77777777" w:rsidR="000928FD" w:rsidRDefault="000928FD" w:rsidP="0028716B">
            <w:pPr>
              <w:spacing w:after="0" w:line="240" w:lineRule="auto"/>
              <w:rPr>
                <w:sz w:val="24"/>
                <w:szCs w:val="24"/>
              </w:rPr>
            </w:pPr>
            <w:r>
              <w:rPr>
                <w:sz w:val="24"/>
                <w:szCs w:val="24"/>
              </w:rPr>
              <w:lastRenderedPageBreak/>
              <w:t>Why did Jessie’s face turn red when Benny said</w:t>
            </w:r>
            <w:r w:rsidR="0028716B">
              <w:rPr>
                <w:sz w:val="24"/>
                <w:szCs w:val="24"/>
              </w:rPr>
              <w:t xml:space="preserve"> to Mr. Henry, </w:t>
            </w:r>
            <w:r>
              <w:rPr>
                <w:sz w:val="24"/>
                <w:szCs w:val="24"/>
              </w:rPr>
              <w:t>“I thought you were so old, and cross. Jessie said so</w:t>
            </w:r>
            <w:r w:rsidR="0028716B">
              <w:rPr>
                <w:sz w:val="24"/>
                <w:szCs w:val="24"/>
              </w:rPr>
              <w:t xml:space="preserve">.” </w:t>
            </w:r>
            <w:r>
              <w:rPr>
                <w:sz w:val="24"/>
                <w:szCs w:val="24"/>
              </w:rPr>
              <w:t>(pages 135-136</w:t>
            </w:r>
            <w:r w:rsidR="0059451C">
              <w:rPr>
                <w:sz w:val="24"/>
                <w:szCs w:val="24"/>
              </w:rPr>
              <w:t>)</w:t>
            </w:r>
          </w:p>
        </w:tc>
        <w:tc>
          <w:tcPr>
            <w:tcW w:w="6449" w:type="dxa"/>
          </w:tcPr>
          <w:p w14:paraId="7B1F03D9" w14:textId="77777777" w:rsidR="00EC5057" w:rsidRDefault="00EC5057" w:rsidP="005B6C42">
            <w:pPr>
              <w:spacing w:after="0" w:line="240" w:lineRule="auto"/>
              <w:rPr>
                <w:sz w:val="24"/>
                <w:szCs w:val="24"/>
              </w:rPr>
            </w:pPr>
          </w:p>
          <w:p w14:paraId="6FE39224" w14:textId="77777777" w:rsidR="00EC5057" w:rsidRDefault="00EC5057" w:rsidP="005B6C42">
            <w:pPr>
              <w:spacing w:after="0" w:line="240" w:lineRule="auto"/>
              <w:rPr>
                <w:sz w:val="24"/>
                <w:szCs w:val="24"/>
              </w:rPr>
            </w:pPr>
          </w:p>
          <w:p w14:paraId="086A6817" w14:textId="77777777" w:rsidR="00EC5057" w:rsidRDefault="005607C1" w:rsidP="005B6C42">
            <w:pPr>
              <w:spacing w:after="0" w:line="240" w:lineRule="auto"/>
              <w:rPr>
                <w:sz w:val="24"/>
                <w:szCs w:val="24"/>
              </w:rPr>
            </w:pPr>
            <w:r>
              <w:rPr>
                <w:sz w:val="24"/>
                <w:szCs w:val="24"/>
              </w:rPr>
              <w:t>Dr. Moore did not help the children for a reward. He helped them out of the kindness of his heart. He is a good man who likes to help people.</w:t>
            </w:r>
          </w:p>
          <w:p w14:paraId="7527FB51" w14:textId="77777777" w:rsidR="005607C1" w:rsidRDefault="005607C1" w:rsidP="005B6C42">
            <w:pPr>
              <w:spacing w:after="0" w:line="240" w:lineRule="auto"/>
              <w:rPr>
                <w:sz w:val="24"/>
                <w:szCs w:val="24"/>
              </w:rPr>
            </w:pPr>
          </w:p>
          <w:p w14:paraId="19E13EC6" w14:textId="77777777" w:rsidR="005607C1" w:rsidRDefault="005607C1" w:rsidP="005B6C42">
            <w:pPr>
              <w:spacing w:after="0" w:line="240" w:lineRule="auto"/>
              <w:rPr>
                <w:sz w:val="24"/>
                <w:szCs w:val="24"/>
              </w:rPr>
            </w:pPr>
            <w:r>
              <w:rPr>
                <w:sz w:val="24"/>
                <w:szCs w:val="24"/>
              </w:rPr>
              <w:t>Henry had always believed his grandfather was old and mean. Mr. Henry was so nice that Henry had a difficult time believing they were the same man.</w:t>
            </w:r>
          </w:p>
          <w:p w14:paraId="7131FE94" w14:textId="77777777" w:rsidR="000928FD" w:rsidRDefault="000928FD" w:rsidP="005B6C42">
            <w:pPr>
              <w:spacing w:after="0" w:line="240" w:lineRule="auto"/>
              <w:rPr>
                <w:sz w:val="24"/>
                <w:szCs w:val="24"/>
              </w:rPr>
            </w:pPr>
          </w:p>
          <w:p w14:paraId="26006D00" w14:textId="77777777" w:rsidR="005607C1" w:rsidRDefault="0059451C" w:rsidP="005B6C42">
            <w:pPr>
              <w:spacing w:after="0" w:line="240" w:lineRule="auto"/>
              <w:rPr>
                <w:sz w:val="24"/>
                <w:szCs w:val="24"/>
              </w:rPr>
            </w:pPr>
            <w:r>
              <w:rPr>
                <w:sz w:val="24"/>
                <w:szCs w:val="24"/>
              </w:rPr>
              <w:lastRenderedPageBreak/>
              <w:t>Jessie</w:t>
            </w:r>
            <w:r w:rsidR="000928FD">
              <w:rPr>
                <w:sz w:val="24"/>
                <w:szCs w:val="24"/>
              </w:rPr>
              <w:t xml:space="preserve"> was embarrassed that Benny would say something to Mr. Henry that might hurt his feelings or he might think is rude.  She realized that she was wrong.</w:t>
            </w:r>
          </w:p>
        </w:tc>
      </w:tr>
      <w:tr w:rsidR="005607C1" w:rsidRPr="00CD6B7F" w14:paraId="53341F73" w14:textId="77777777" w:rsidTr="0057360F">
        <w:trPr>
          <w:trHeight w:val="1097"/>
        </w:trPr>
        <w:tc>
          <w:tcPr>
            <w:tcW w:w="6449" w:type="dxa"/>
          </w:tcPr>
          <w:p w14:paraId="5046FA80" w14:textId="77777777" w:rsidR="005607C1" w:rsidRPr="00897BD6" w:rsidRDefault="005607C1" w:rsidP="00342D42">
            <w:pPr>
              <w:spacing w:after="0" w:line="240" w:lineRule="auto"/>
              <w:rPr>
                <w:b/>
                <w:sz w:val="24"/>
                <w:szCs w:val="24"/>
              </w:rPr>
            </w:pPr>
            <w:r w:rsidRPr="00897BD6">
              <w:rPr>
                <w:b/>
                <w:sz w:val="24"/>
                <w:szCs w:val="24"/>
              </w:rPr>
              <w:lastRenderedPageBreak/>
              <w:t>Chapter 13</w:t>
            </w:r>
          </w:p>
          <w:p w14:paraId="4E04F084" w14:textId="77777777" w:rsidR="005607C1" w:rsidRDefault="005607C1" w:rsidP="005607C1">
            <w:pPr>
              <w:spacing w:after="0" w:line="240" w:lineRule="auto"/>
              <w:rPr>
                <w:sz w:val="24"/>
                <w:szCs w:val="24"/>
              </w:rPr>
            </w:pPr>
            <w:r>
              <w:rPr>
                <w:sz w:val="24"/>
                <w:szCs w:val="24"/>
              </w:rPr>
              <w:t>What lesson can be learned from the children having to return Watch to the lady? (page 147-151)</w:t>
            </w:r>
          </w:p>
          <w:p w14:paraId="2E8BE700" w14:textId="77777777" w:rsidR="005607C1" w:rsidRDefault="005607C1" w:rsidP="005607C1">
            <w:pPr>
              <w:spacing w:after="0" w:line="240" w:lineRule="auto"/>
              <w:rPr>
                <w:sz w:val="24"/>
                <w:szCs w:val="24"/>
              </w:rPr>
            </w:pPr>
          </w:p>
          <w:p w14:paraId="4829A5D2" w14:textId="77777777" w:rsidR="005607C1" w:rsidRDefault="005607C1" w:rsidP="005607C1">
            <w:pPr>
              <w:spacing w:after="0" w:line="240" w:lineRule="auto"/>
              <w:rPr>
                <w:sz w:val="24"/>
                <w:szCs w:val="24"/>
              </w:rPr>
            </w:pPr>
            <w:r>
              <w:rPr>
                <w:sz w:val="24"/>
                <w:szCs w:val="24"/>
              </w:rPr>
              <w:t>Do you think Watch should b</w:t>
            </w:r>
            <w:r w:rsidR="0028716B">
              <w:rPr>
                <w:sz w:val="24"/>
                <w:szCs w:val="24"/>
              </w:rPr>
              <w:t>e returned to the lady? Why or w</w:t>
            </w:r>
            <w:r>
              <w:rPr>
                <w:sz w:val="24"/>
                <w:szCs w:val="24"/>
              </w:rPr>
              <w:t>hy not?</w:t>
            </w:r>
          </w:p>
          <w:p w14:paraId="00CB3353" w14:textId="77777777" w:rsidR="005607C1" w:rsidRDefault="005607C1" w:rsidP="00342D42">
            <w:pPr>
              <w:spacing w:after="0" w:line="240" w:lineRule="auto"/>
              <w:rPr>
                <w:sz w:val="24"/>
                <w:szCs w:val="24"/>
              </w:rPr>
            </w:pPr>
          </w:p>
        </w:tc>
        <w:tc>
          <w:tcPr>
            <w:tcW w:w="6449" w:type="dxa"/>
          </w:tcPr>
          <w:p w14:paraId="0E7C95F4" w14:textId="77777777" w:rsidR="005607C1" w:rsidRDefault="005607C1" w:rsidP="005607C1">
            <w:pPr>
              <w:spacing w:after="0" w:line="240" w:lineRule="auto"/>
              <w:rPr>
                <w:sz w:val="24"/>
                <w:szCs w:val="24"/>
              </w:rPr>
            </w:pPr>
          </w:p>
          <w:p w14:paraId="5C9157DB" w14:textId="77777777" w:rsidR="005607C1" w:rsidRDefault="005607C1" w:rsidP="005607C1">
            <w:pPr>
              <w:spacing w:after="0" w:line="240" w:lineRule="auto"/>
              <w:rPr>
                <w:sz w:val="24"/>
                <w:szCs w:val="24"/>
              </w:rPr>
            </w:pPr>
            <w:r>
              <w:rPr>
                <w:sz w:val="24"/>
                <w:szCs w:val="24"/>
              </w:rPr>
              <w:t xml:space="preserve">Even though you find something, it </w:t>
            </w:r>
            <w:r w:rsidR="0028716B">
              <w:rPr>
                <w:sz w:val="24"/>
                <w:szCs w:val="24"/>
              </w:rPr>
              <w:t>does not</w:t>
            </w:r>
            <w:r>
              <w:rPr>
                <w:sz w:val="24"/>
                <w:szCs w:val="24"/>
              </w:rPr>
              <w:t xml:space="preserve"> mean that it is automatically yours. You should always try to find the owner.</w:t>
            </w:r>
          </w:p>
          <w:p w14:paraId="4EE443F6" w14:textId="77777777" w:rsidR="005607C1" w:rsidRDefault="005607C1" w:rsidP="005607C1">
            <w:pPr>
              <w:spacing w:after="0" w:line="240" w:lineRule="auto"/>
              <w:rPr>
                <w:sz w:val="24"/>
                <w:szCs w:val="24"/>
              </w:rPr>
            </w:pPr>
          </w:p>
          <w:p w14:paraId="26101CF8" w14:textId="77777777" w:rsidR="005607C1" w:rsidRDefault="005607C1" w:rsidP="005607C1">
            <w:pPr>
              <w:spacing w:after="0" w:line="240" w:lineRule="auto"/>
              <w:rPr>
                <w:sz w:val="24"/>
                <w:szCs w:val="24"/>
              </w:rPr>
            </w:pPr>
            <w:r>
              <w:rPr>
                <w:sz w:val="24"/>
                <w:szCs w:val="24"/>
              </w:rPr>
              <w:t>Students’ answers will vary. Ask students to partner share their responses.</w:t>
            </w:r>
          </w:p>
        </w:tc>
      </w:tr>
    </w:tbl>
    <w:p w14:paraId="11A751F3" w14:textId="77777777" w:rsidR="000E7C01" w:rsidRDefault="000E7C01" w:rsidP="001034D9">
      <w:pPr>
        <w:spacing w:after="0" w:line="360" w:lineRule="auto"/>
        <w:rPr>
          <w:rFonts w:asciiTheme="minorHAnsi" w:hAnsiTheme="minorHAnsi" w:cstheme="minorHAnsi"/>
          <w:sz w:val="32"/>
          <w:szCs w:val="32"/>
          <w:u w:val="single"/>
        </w:rPr>
      </w:pPr>
    </w:p>
    <w:p w14:paraId="5AFFA294"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C0CF6A9" w14:textId="77777777" w:rsidR="0059451C" w:rsidRPr="00897BD6" w:rsidRDefault="0059451C" w:rsidP="00845A9B">
      <w:p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 xml:space="preserve">Students will choose one resource from the class created chart that they feel represents the MOST resourceful thing the children in the story used.  Students will </w:t>
      </w:r>
      <w:r w:rsidR="0028716B" w:rsidRPr="00897BD6">
        <w:rPr>
          <w:rFonts w:asciiTheme="minorHAnsi" w:hAnsiTheme="minorHAnsi" w:cstheme="minorHAnsi"/>
          <w:sz w:val="24"/>
          <w:szCs w:val="24"/>
        </w:rPr>
        <w:t xml:space="preserve">write their opinion about why they feel it is the best resource using inventive spelling.  Students will also </w:t>
      </w:r>
      <w:r w:rsidRPr="00897BD6">
        <w:rPr>
          <w:rFonts w:asciiTheme="minorHAnsi" w:hAnsiTheme="minorHAnsi" w:cstheme="minorHAnsi"/>
          <w:sz w:val="24"/>
          <w:szCs w:val="24"/>
        </w:rPr>
        <w:t xml:space="preserve">draw a picture and dictate the resource.  </w:t>
      </w:r>
      <w:r w:rsidR="0028716B" w:rsidRPr="00897BD6">
        <w:rPr>
          <w:rFonts w:asciiTheme="minorHAnsi" w:hAnsiTheme="minorHAnsi" w:cstheme="minorHAnsi"/>
          <w:sz w:val="24"/>
          <w:szCs w:val="24"/>
        </w:rPr>
        <w:t>Students may</w:t>
      </w:r>
      <w:r w:rsidRPr="00897BD6">
        <w:rPr>
          <w:rFonts w:asciiTheme="minorHAnsi" w:hAnsiTheme="minorHAnsi" w:cstheme="minorHAnsi"/>
          <w:sz w:val="24"/>
          <w:szCs w:val="24"/>
        </w:rPr>
        <w:t xml:space="preserve"> then present their picture to the class and explain why they thought it was the most resourceful item.</w:t>
      </w:r>
    </w:p>
    <w:p w14:paraId="385F84A4" w14:textId="77777777" w:rsidR="009A5C5D" w:rsidRPr="00897BD6" w:rsidRDefault="00DA666D" w:rsidP="001034D9">
      <w:pPr>
        <w:spacing w:after="0" w:line="360" w:lineRule="auto"/>
        <w:rPr>
          <w:rFonts w:asciiTheme="minorHAnsi" w:hAnsiTheme="minorHAnsi" w:cstheme="minorHAnsi"/>
          <w:sz w:val="24"/>
          <w:szCs w:val="24"/>
        </w:rPr>
      </w:pPr>
      <w:r w:rsidRPr="00897BD6">
        <w:rPr>
          <w:rFonts w:asciiTheme="minorHAnsi" w:hAnsiTheme="minorHAnsi" w:cstheme="minorHAnsi"/>
          <w:sz w:val="24"/>
          <w:szCs w:val="24"/>
          <w:u w:val="single"/>
        </w:rPr>
        <w:t xml:space="preserve">Proficient </w:t>
      </w:r>
      <w:r w:rsidR="0059451C" w:rsidRPr="00897BD6">
        <w:rPr>
          <w:rFonts w:asciiTheme="minorHAnsi" w:hAnsiTheme="minorHAnsi" w:cstheme="minorHAnsi"/>
          <w:sz w:val="24"/>
          <w:szCs w:val="24"/>
          <w:u w:val="single"/>
        </w:rPr>
        <w:t>Answer</w:t>
      </w:r>
      <w:r w:rsidRPr="00897BD6">
        <w:rPr>
          <w:rFonts w:asciiTheme="minorHAnsi" w:hAnsiTheme="minorHAnsi" w:cstheme="minorHAnsi"/>
          <w:sz w:val="24"/>
          <w:szCs w:val="24"/>
          <w:u w:val="single"/>
        </w:rPr>
        <w:t xml:space="preserve"> should include</w:t>
      </w:r>
      <w:r w:rsidR="0059451C" w:rsidRPr="00897BD6">
        <w:rPr>
          <w:rFonts w:asciiTheme="minorHAnsi" w:hAnsiTheme="minorHAnsi" w:cstheme="minorHAnsi"/>
          <w:sz w:val="24"/>
          <w:szCs w:val="24"/>
          <w:u w:val="single"/>
        </w:rPr>
        <w:t xml:space="preserve">: </w:t>
      </w:r>
    </w:p>
    <w:p w14:paraId="437059D9" w14:textId="77777777" w:rsidR="00DA666D" w:rsidRPr="00897BD6" w:rsidRDefault="00DA666D" w:rsidP="00DA666D">
      <w:pPr>
        <w:pStyle w:val="ListParagraph"/>
        <w:numPr>
          <w:ilvl w:val="0"/>
          <w:numId w:val="18"/>
        </w:numPr>
        <w:spacing w:after="0" w:line="360" w:lineRule="auto"/>
        <w:rPr>
          <w:rFonts w:asciiTheme="minorHAnsi" w:hAnsiTheme="minorHAnsi" w:cstheme="minorHAnsi"/>
          <w:sz w:val="24"/>
          <w:szCs w:val="24"/>
        </w:rPr>
      </w:pPr>
      <w:r w:rsidRPr="00897BD6">
        <w:rPr>
          <w:rFonts w:asciiTheme="minorHAnsi" w:hAnsiTheme="minorHAnsi" w:cstheme="minorHAnsi"/>
          <w:sz w:val="24"/>
          <w:szCs w:val="24"/>
        </w:rPr>
        <w:t>Text based drawing and sentence</w:t>
      </w:r>
    </w:p>
    <w:p w14:paraId="4833C49B" w14:textId="77777777" w:rsidR="00DA666D" w:rsidRPr="00897BD6" w:rsidRDefault="00DA666D" w:rsidP="00DA666D">
      <w:pPr>
        <w:pStyle w:val="ListParagraph"/>
        <w:numPr>
          <w:ilvl w:val="0"/>
          <w:numId w:val="18"/>
        </w:numPr>
        <w:spacing w:after="0" w:line="360" w:lineRule="auto"/>
        <w:rPr>
          <w:rFonts w:asciiTheme="minorHAnsi" w:hAnsiTheme="minorHAnsi" w:cstheme="minorHAnsi"/>
          <w:sz w:val="24"/>
          <w:szCs w:val="24"/>
        </w:rPr>
      </w:pPr>
      <w:r w:rsidRPr="00897BD6">
        <w:rPr>
          <w:rFonts w:asciiTheme="minorHAnsi" w:hAnsiTheme="minorHAnsi" w:cstheme="minorHAnsi"/>
          <w:sz w:val="24"/>
          <w:szCs w:val="24"/>
        </w:rPr>
        <w:t xml:space="preserve">Words spelled phonetically </w:t>
      </w:r>
    </w:p>
    <w:p w14:paraId="050A41EF" w14:textId="77777777" w:rsidR="00DA666D" w:rsidRPr="00897BD6" w:rsidRDefault="00DA666D" w:rsidP="00DA666D">
      <w:pPr>
        <w:pStyle w:val="ListParagraph"/>
        <w:numPr>
          <w:ilvl w:val="0"/>
          <w:numId w:val="18"/>
        </w:numPr>
        <w:spacing w:after="0" w:line="360" w:lineRule="auto"/>
        <w:rPr>
          <w:rFonts w:asciiTheme="minorHAnsi" w:hAnsiTheme="minorHAnsi" w:cstheme="minorHAnsi"/>
          <w:sz w:val="24"/>
          <w:szCs w:val="24"/>
        </w:rPr>
      </w:pPr>
      <w:r w:rsidRPr="00897BD6">
        <w:rPr>
          <w:rFonts w:asciiTheme="minorHAnsi" w:hAnsiTheme="minorHAnsi" w:cstheme="minorHAnsi"/>
          <w:sz w:val="24"/>
          <w:szCs w:val="24"/>
        </w:rPr>
        <w:t xml:space="preserve"> A capital letter to start sentence</w:t>
      </w:r>
    </w:p>
    <w:p w14:paraId="75901635" w14:textId="77777777" w:rsidR="00DA666D" w:rsidRPr="00897BD6" w:rsidRDefault="00DA666D" w:rsidP="00DA666D">
      <w:pPr>
        <w:pStyle w:val="ListParagraph"/>
        <w:numPr>
          <w:ilvl w:val="0"/>
          <w:numId w:val="18"/>
        </w:numPr>
        <w:spacing w:after="0" w:line="360" w:lineRule="auto"/>
        <w:rPr>
          <w:rFonts w:asciiTheme="minorHAnsi" w:hAnsiTheme="minorHAnsi" w:cstheme="minorHAnsi"/>
          <w:sz w:val="24"/>
          <w:szCs w:val="24"/>
        </w:rPr>
      </w:pPr>
      <w:r w:rsidRPr="00897BD6">
        <w:rPr>
          <w:rFonts w:asciiTheme="minorHAnsi" w:hAnsiTheme="minorHAnsi" w:cstheme="minorHAnsi"/>
          <w:sz w:val="24"/>
          <w:szCs w:val="24"/>
        </w:rPr>
        <w:t>Punctuation to end sentence</w:t>
      </w:r>
    </w:p>
    <w:p w14:paraId="33B0EBC9" w14:textId="77777777" w:rsidR="00DA666D" w:rsidRPr="00897BD6" w:rsidRDefault="00DA666D" w:rsidP="00DA666D">
      <w:pPr>
        <w:pStyle w:val="ListParagraph"/>
        <w:numPr>
          <w:ilvl w:val="0"/>
          <w:numId w:val="18"/>
        </w:numPr>
        <w:spacing w:after="0" w:line="360" w:lineRule="auto"/>
        <w:rPr>
          <w:rFonts w:asciiTheme="minorHAnsi" w:hAnsiTheme="minorHAnsi" w:cstheme="minorHAnsi"/>
          <w:sz w:val="24"/>
          <w:szCs w:val="24"/>
        </w:rPr>
      </w:pPr>
      <w:r w:rsidRPr="00897BD6">
        <w:rPr>
          <w:rFonts w:asciiTheme="minorHAnsi" w:hAnsiTheme="minorHAnsi" w:cstheme="minorHAnsi"/>
          <w:sz w:val="24"/>
          <w:szCs w:val="24"/>
        </w:rPr>
        <w:t>A drawing that matches written description</w:t>
      </w:r>
    </w:p>
    <w:p w14:paraId="255253AA" w14:textId="77777777" w:rsidR="0028716B" w:rsidRPr="00897BD6" w:rsidRDefault="0028716B" w:rsidP="00DA666D">
      <w:pPr>
        <w:pStyle w:val="ListParagraph"/>
        <w:numPr>
          <w:ilvl w:val="0"/>
          <w:numId w:val="18"/>
        </w:numPr>
        <w:spacing w:after="0" w:line="360" w:lineRule="auto"/>
        <w:rPr>
          <w:rFonts w:asciiTheme="minorHAnsi" w:hAnsiTheme="minorHAnsi" w:cstheme="minorHAnsi"/>
          <w:sz w:val="24"/>
          <w:szCs w:val="24"/>
        </w:rPr>
      </w:pPr>
      <w:r w:rsidRPr="00897BD6">
        <w:rPr>
          <w:rFonts w:asciiTheme="minorHAnsi" w:hAnsiTheme="minorHAnsi" w:cstheme="minorHAnsi"/>
          <w:sz w:val="24"/>
          <w:szCs w:val="24"/>
        </w:rPr>
        <w:lastRenderedPageBreak/>
        <w:t>Sentence beginning with an opinion statement (Ex. I feel the ____is the most resourceful because___.)</w:t>
      </w:r>
    </w:p>
    <w:p w14:paraId="62606BD6" w14:textId="77777777" w:rsidR="00897BD6" w:rsidRDefault="00897BD6" w:rsidP="00AD0170">
      <w:pPr>
        <w:spacing w:after="0" w:line="360" w:lineRule="auto"/>
        <w:rPr>
          <w:rFonts w:asciiTheme="minorHAnsi" w:hAnsiTheme="minorHAnsi" w:cstheme="minorHAnsi"/>
          <w:sz w:val="32"/>
          <w:szCs w:val="32"/>
          <w:u w:val="single"/>
        </w:rPr>
      </w:pPr>
    </w:p>
    <w:p w14:paraId="670F478A" w14:textId="02FF9C5D"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3033AFBA" w14:textId="77777777" w:rsidTr="000C1F21">
        <w:trPr>
          <w:trHeight w:val="377"/>
        </w:trPr>
        <w:tc>
          <w:tcPr>
            <w:tcW w:w="6228" w:type="dxa"/>
          </w:tcPr>
          <w:p w14:paraId="503870A5"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204638EB"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41025415" w14:textId="7BBC9C5C"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7D0EED">
              <w:rPr>
                <w:sz w:val="20"/>
              </w:rPr>
              <w:t>students</w:t>
            </w:r>
            <w:r w:rsidRPr="000C1F21">
              <w:rPr>
                <w:sz w:val="20"/>
              </w:rPr>
              <w:t>)</w:t>
            </w:r>
            <w:r w:rsidRPr="000C1F21">
              <w:rPr>
                <w:color w:val="1F497D"/>
              </w:rPr>
              <w:t xml:space="preserve"> </w:t>
            </w:r>
          </w:p>
        </w:tc>
        <w:tc>
          <w:tcPr>
            <w:tcW w:w="6210" w:type="dxa"/>
          </w:tcPr>
          <w:p w14:paraId="116072C3"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3C1F611B"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1ADD207A"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368264C6" w14:textId="77777777" w:rsidTr="00D96F8F">
        <w:trPr>
          <w:cantSplit/>
          <w:trHeight w:val="1907"/>
        </w:trPr>
        <w:tc>
          <w:tcPr>
            <w:tcW w:w="6228" w:type="dxa"/>
          </w:tcPr>
          <w:p w14:paraId="49E95061" w14:textId="77777777" w:rsidR="000F70CF" w:rsidRDefault="00B607FF" w:rsidP="000C1F21">
            <w:pPr>
              <w:spacing w:after="0" w:line="240" w:lineRule="auto"/>
            </w:pPr>
            <w:r>
              <w:t xml:space="preserve"> Chapter 1 </w:t>
            </w:r>
            <w:r w:rsidR="00C81E2E">
              <w:t>–</w:t>
            </w:r>
            <w:r>
              <w:t xml:space="preserve"> </w:t>
            </w:r>
            <w:r w:rsidR="000F70CF">
              <w:t>Page 8-Violet</w:t>
            </w:r>
            <w:r w:rsidR="005A7894">
              <w:t xml:space="preserve"> –</w:t>
            </w:r>
            <w:r w:rsidR="000F70CF">
              <w:t>a girls’ name or small purple flower</w:t>
            </w:r>
          </w:p>
          <w:p w14:paraId="16BD82F7" w14:textId="77777777" w:rsidR="000C1F21" w:rsidRPr="000C1F21" w:rsidRDefault="005A7894" w:rsidP="000C1F21">
            <w:pPr>
              <w:spacing w:after="0" w:line="240" w:lineRule="auto"/>
            </w:pPr>
            <w:r>
              <w:t xml:space="preserve">Chapter 1 – </w:t>
            </w:r>
            <w:r w:rsidR="000C1F21" w:rsidRPr="000C1F21">
              <w:t xml:space="preserve">Page </w:t>
            </w:r>
            <w:r w:rsidR="00342D42">
              <w:t>13</w:t>
            </w:r>
            <w:r>
              <w:t xml:space="preserve"> –</w:t>
            </w:r>
            <w:r w:rsidR="000C1F21" w:rsidRPr="000C1F21">
              <w:t xml:space="preserve"> </w:t>
            </w:r>
            <w:r w:rsidR="00342D42">
              <w:t>cake of soap – bar of soap</w:t>
            </w:r>
          </w:p>
          <w:p w14:paraId="7F55FC84" w14:textId="77777777" w:rsidR="000C1F21" w:rsidRDefault="005A7894" w:rsidP="000C1F21">
            <w:pPr>
              <w:spacing w:after="0" w:line="240" w:lineRule="auto"/>
            </w:pPr>
            <w:r>
              <w:t xml:space="preserve">Chapter 1 – </w:t>
            </w:r>
            <w:r w:rsidR="000C1F21" w:rsidRPr="000C1F21">
              <w:t xml:space="preserve">Page </w:t>
            </w:r>
            <w:r w:rsidR="00342D42">
              <w:t>14</w:t>
            </w:r>
            <w:r w:rsidR="000C1F21" w:rsidRPr="000C1F21">
              <w:t xml:space="preserve"> </w:t>
            </w:r>
            <w:r>
              <w:t>–</w:t>
            </w:r>
            <w:r w:rsidR="000C1F21" w:rsidRPr="000C1F21">
              <w:t xml:space="preserve"> </w:t>
            </w:r>
            <w:r w:rsidR="00342D42">
              <w:t>laundry</w:t>
            </w:r>
            <w:r>
              <w:t xml:space="preserve"> </w:t>
            </w:r>
            <w:r w:rsidR="00513826">
              <w:t xml:space="preserve">– </w:t>
            </w:r>
            <w:r w:rsidR="00342D42">
              <w:t>clothes to be cleaned</w:t>
            </w:r>
          </w:p>
          <w:p w14:paraId="20C55C66" w14:textId="77777777" w:rsidR="000F70CF" w:rsidRDefault="005A7894" w:rsidP="000C1F21">
            <w:pPr>
              <w:spacing w:after="0" w:line="240" w:lineRule="auto"/>
            </w:pPr>
            <w:r>
              <w:t xml:space="preserve">Chapter 3 – </w:t>
            </w:r>
            <w:r w:rsidR="000F70CF">
              <w:t>Page 28-Boxcar-train car used to carry goods</w:t>
            </w:r>
          </w:p>
          <w:p w14:paraId="4E76860D" w14:textId="77777777" w:rsidR="000F70CF" w:rsidRDefault="005A7894" w:rsidP="000C1F21">
            <w:pPr>
              <w:spacing w:after="0" w:line="240" w:lineRule="auto"/>
            </w:pPr>
            <w:r>
              <w:t xml:space="preserve">Chapter 5 – </w:t>
            </w:r>
            <w:r w:rsidR="000F70CF">
              <w:t>Page 51-Pitcher-a large container used to hold water, milk, or some type of drink</w:t>
            </w:r>
          </w:p>
          <w:p w14:paraId="34018820" w14:textId="77777777" w:rsidR="000F70CF" w:rsidRDefault="005A7894" w:rsidP="000C1F21">
            <w:pPr>
              <w:spacing w:after="0" w:line="240" w:lineRule="auto"/>
            </w:pPr>
            <w:r>
              <w:t xml:space="preserve">Chapter 7 – </w:t>
            </w:r>
            <w:r w:rsidR="000F70CF">
              <w:t>Page 69-Queer-Different or Strange</w:t>
            </w:r>
          </w:p>
          <w:p w14:paraId="39D00094" w14:textId="77777777" w:rsidR="000F70CF" w:rsidRDefault="005A7894" w:rsidP="000C1F21">
            <w:pPr>
              <w:spacing w:after="0" w:line="240" w:lineRule="auto"/>
            </w:pPr>
            <w:r>
              <w:t xml:space="preserve">Chapter 8 – </w:t>
            </w:r>
            <w:r w:rsidR="000F70CF">
              <w:t>Page 85-Dam-something used to block the water to make the water stop</w:t>
            </w:r>
          </w:p>
          <w:p w14:paraId="7BB2F625" w14:textId="77777777" w:rsidR="000F70CF" w:rsidRDefault="005A7894" w:rsidP="000C1F21">
            <w:pPr>
              <w:spacing w:after="0" w:line="240" w:lineRule="auto"/>
            </w:pPr>
            <w:r>
              <w:t xml:space="preserve">Chapter 8 – </w:t>
            </w:r>
            <w:r w:rsidR="000F70CF">
              <w:t>Page 85-Stockings-socks</w:t>
            </w:r>
          </w:p>
          <w:p w14:paraId="1B99D51E" w14:textId="77777777" w:rsidR="000F70CF" w:rsidRDefault="005A7894" w:rsidP="000F70CF">
            <w:pPr>
              <w:tabs>
                <w:tab w:val="left" w:pos="1567"/>
              </w:tabs>
              <w:spacing w:after="0" w:line="240" w:lineRule="auto"/>
            </w:pPr>
            <w:r>
              <w:t xml:space="preserve">Chapter 9 – </w:t>
            </w:r>
            <w:r w:rsidR="000F70CF">
              <w:t>Page 98-dumpling-small pie</w:t>
            </w:r>
          </w:p>
          <w:p w14:paraId="7791941F" w14:textId="77777777" w:rsidR="000F70CF" w:rsidRDefault="005A7894" w:rsidP="000C1F21">
            <w:pPr>
              <w:spacing w:after="0" w:line="240" w:lineRule="auto"/>
            </w:pPr>
            <w:r>
              <w:t xml:space="preserve">Chapter 10 – </w:t>
            </w:r>
            <w:r w:rsidR="000F70CF">
              <w:t>Page 102-free for all—everyone can join</w:t>
            </w:r>
          </w:p>
          <w:p w14:paraId="26EC5A41" w14:textId="77777777" w:rsidR="005A4037" w:rsidRDefault="005A7894" w:rsidP="000C1F21">
            <w:pPr>
              <w:spacing w:after="0" w:line="240" w:lineRule="auto"/>
            </w:pPr>
            <w:r>
              <w:t xml:space="preserve">Chapter 13 – </w:t>
            </w:r>
            <w:r w:rsidR="005A4037">
              <w:t>Page 152-garage-place where cars are kept</w:t>
            </w:r>
          </w:p>
          <w:p w14:paraId="544F4628" w14:textId="77777777" w:rsidR="000F70CF" w:rsidRPr="000C1F21" w:rsidRDefault="005A7894" w:rsidP="000C1F21">
            <w:pPr>
              <w:spacing w:after="0" w:line="240" w:lineRule="auto"/>
            </w:pPr>
            <w:r>
              <w:t xml:space="preserve">Chapter 13 – </w:t>
            </w:r>
            <w:r w:rsidR="000F70CF">
              <w:t>Page 153-fountain-an art piece that sprays water</w:t>
            </w:r>
          </w:p>
          <w:p w14:paraId="00433E82" w14:textId="77777777" w:rsidR="000C1F21" w:rsidRPr="000C1F21" w:rsidRDefault="000C1F21" w:rsidP="000F70CF">
            <w:pPr>
              <w:spacing w:after="0" w:line="240" w:lineRule="auto"/>
            </w:pPr>
          </w:p>
        </w:tc>
        <w:tc>
          <w:tcPr>
            <w:tcW w:w="6210" w:type="dxa"/>
          </w:tcPr>
          <w:p w14:paraId="2EC1A9C4" w14:textId="77777777" w:rsidR="000C1F21" w:rsidRPr="000C1F21" w:rsidRDefault="00B607FF" w:rsidP="000C1F21">
            <w:pPr>
              <w:spacing w:after="0" w:line="240" w:lineRule="auto"/>
            </w:pPr>
            <w:r>
              <w:t xml:space="preserve">Chapter 1 - </w:t>
            </w:r>
            <w:r w:rsidR="00342D42">
              <w:t>Page 8-9 - cross – angry or upset</w:t>
            </w:r>
          </w:p>
          <w:p w14:paraId="569A81F2" w14:textId="77777777" w:rsidR="00513826" w:rsidRDefault="00F97C91" w:rsidP="000C1F21">
            <w:pPr>
              <w:spacing w:after="0" w:line="240" w:lineRule="auto"/>
            </w:pPr>
            <w:r>
              <w:t xml:space="preserve">Chapter 2 – </w:t>
            </w:r>
            <w:r w:rsidR="005A4037">
              <w:t>Page 24</w:t>
            </w:r>
            <w:r w:rsidR="000C1F21" w:rsidRPr="000C1F21">
              <w:t xml:space="preserve"> - </w:t>
            </w:r>
            <w:r w:rsidR="005A4037">
              <w:t xml:space="preserve">fountain – drinking water </w:t>
            </w:r>
          </w:p>
          <w:p w14:paraId="0077FC8E" w14:textId="77777777" w:rsidR="000C1F21" w:rsidRDefault="00F97C91" w:rsidP="000C1F21">
            <w:pPr>
              <w:spacing w:after="0" w:line="240" w:lineRule="auto"/>
            </w:pPr>
            <w:r>
              <w:t xml:space="preserve">Chapter 3 – </w:t>
            </w:r>
            <w:r w:rsidR="005A4037">
              <w:t>Page 29-stump-bottom of a tree</w:t>
            </w:r>
          </w:p>
          <w:p w14:paraId="16208CAF" w14:textId="77777777" w:rsidR="005A4037" w:rsidRDefault="00F97C91" w:rsidP="000C1F21">
            <w:pPr>
              <w:spacing w:after="0" w:line="240" w:lineRule="auto"/>
            </w:pPr>
            <w:r>
              <w:t xml:space="preserve">Chapter 4 – </w:t>
            </w:r>
            <w:r w:rsidR="005A4037">
              <w:t>Page 39-watch-to look out for</w:t>
            </w:r>
          </w:p>
          <w:p w14:paraId="79C1D8C8" w14:textId="77777777" w:rsidR="005A4037" w:rsidRDefault="00F97C91" w:rsidP="000C1F21">
            <w:pPr>
              <w:spacing w:after="0" w:line="240" w:lineRule="auto"/>
            </w:pPr>
            <w:r>
              <w:t xml:space="preserve">Chapter 4 – </w:t>
            </w:r>
            <w:r w:rsidR="005A4037">
              <w:t>Page 47-dump- a dirty place or a place where trash is put</w:t>
            </w:r>
          </w:p>
          <w:p w14:paraId="1CA679BD" w14:textId="77777777" w:rsidR="005A4037" w:rsidRDefault="00F97C91" w:rsidP="000C1F21">
            <w:pPr>
              <w:spacing w:after="0" w:line="240" w:lineRule="auto"/>
            </w:pPr>
            <w:r>
              <w:t xml:space="preserve">Chapter 12 – </w:t>
            </w:r>
            <w:r w:rsidR="005A4037">
              <w:t>Page 136—“face was red”-</w:t>
            </w:r>
            <w:r w:rsidR="00312482">
              <w:t>embarrassed</w:t>
            </w:r>
          </w:p>
          <w:p w14:paraId="39991A4F" w14:textId="77777777" w:rsidR="005A4037" w:rsidRDefault="00F97C91" w:rsidP="000C1F21">
            <w:pPr>
              <w:spacing w:after="0" w:line="240" w:lineRule="auto"/>
            </w:pPr>
            <w:r>
              <w:t xml:space="preserve">Chapter 13 – </w:t>
            </w:r>
            <w:r w:rsidR="005A4037">
              <w:t>Page 146-sniffiled-smelled</w:t>
            </w:r>
          </w:p>
          <w:p w14:paraId="41930996" w14:textId="77777777" w:rsidR="005A4037" w:rsidRPr="000C1F21" w:rsidRDefault="00F97C91" w:rsidP="000C1F21">
            <w:pPr>
              <w:spacing w:after="0" w:line="240" w:lineRule="auto"/>
            </w:pPr>
            <w:r>
              <w:t xml:space="preserve">Chapter 13 – </w:t>
            </w:r>
            <w:r w:rsidR="005A4037">
              <w:t>Page 147-frightened-scared</w:t>
            </w:r>
          </w:p>
          <w:p w14:paraId="40E3A4DF" w14:textId="77777777" w:rsidR="000C1F21" w:rsidRDefault="00F97C91" w:rsidP="000C1F21">
            <w:pPr>
              <w:spacing w:after="0" w:line="240" w:lineRule="auto"/>
            </w:pPr>
            <w:r>
              <w:t xml:space="preserve">Chapter 13 – </w:t>
            </w:r>
            <w:r w:rsidR="005A4037">
              <w:t>Page 153-delight-happiness</w:t>
            </w:r>
          </w:p>
          <w:p w14:paraId="7838CFA2" w14:textId="77777777" w:rsidR="005A4037" w:rsidRPr="000C1F21" w:rsidRDefault="005A4037" w:rsidP="000C1F21">
            <w:pPr>
              <w:spacing w:after="0" w:line="240" w:lineRule="auto"/>
            </w:pPr>
          </w:p>
        </w:tc>
      </w:tr>
    </w:tbl>
    <w:p w14:paraId="4360E190" w14:textId="77777777" w:rsidR="00070277" w:rsidRDefault="00070277" w:rsidP="00CA07EF">
      <w:pPr>
        <w:spacing w:after="0" w:line="360" w:lineRule="auto"/>
        <w:rPr>
          <w:rFonts w:asciiTheme="minorHAnsi" w:hAnsiTheme="minorHAnsi" w:cstheme="minorHAnsi"/>
          <w:sz w:val="32"/>
          <w:szCs w:val="32"/>
          <w:u w:val="single"/>
        </w:rPr>
      </w:pPr>
    </w:p>
    <w:p w14:paraId="188FD86D" w14:textId="77777777" w:rsidR="007D0EED" w:rsidRDefault="007D0EED" w:rsidP="007D0EED">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6192F99C" w14:textId="4E1F3849" w:rsidR="008254F2" w:rsidRPr="00897BD6" w:rsidRDefault="008254F2" w:rsidP="008254F2">
      <w:pPr>
        <w:pStyle w:val="ListParagraph"/>
        <w:numPr>
          <w:ilvl w:val="0"/>
          <w:numId w:val="6"/>
        </w:num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 xml:space="preserve">Teacher will create a class “junk yard.” Students will search through the junk yard to collect everyday items and combine and use them in a resourceful way to solve a challenge similar to the children in the story.  Students will present their solution to the </w:t>
      </w:r>
      <w:r w:rsidRPr="00897BD6">
        <w:rPr>
          <w:rFonts w:asciiTheme="minorHAnsi" w:hAnsiTheme="minorHAnsi" w:cstheme="minorHAnsi"/>
          <w:sz w:val="24"/>
          <w:szCs w:val="24"/>
        </w:rPr>
        <w:lastRenderedPageBreak/>
        <w:t xml:space="preserve">class. </w:t>
      </w:r>
      <w:r w:rsidR="00A31587" w:rsidRPr="004245FF">
        <w:rPr>
          <w:i/>
          <w:sz w:val="24"/>
        </w:rPr>
        <w:t>Note: This is particularly supportive of English Language Learners.</w:t>
      </w:r>
      <w:r w:rsidR="00A31587">
        <w:rPr>
          <w:i/>
          <w:sz w:val="24"/>
        </w:rPr>
        <w:t xml:space="preserve"> </w:t>
      </w:r>
      <w:r w:rsidR="00A31587">
        <w:rPr>
          <w:i/>
          <w:sz w:val="24"/>
        </w:rPr>
        <w:br/>
      </w:r>
      <w:r w:rsidRPr="00897BD6">
        <w:rPr>
          <w:rFonts w:asciiTheme="minorHAnsi" w:hAnsiTheme="minorHAnsi" w:cstheme="minorHAnsi"/>
          <w:sz w:val="24"/>
          <w:szCs w:val="24"/>
        </w:rPr>
        <w:t>Examples of possible text based challenges are listed below:</w:t>
      </w:r>
    </w:p>
    <w:p w14:paraId="5E7EB9C6" w14:textId="77777777" w:rsidR="008254F2" w:rsidRPr="00897BD6" w:rsidRDefault="008254F2" w:rsidP="008254F2">
      <w:pPr>
        <w:pStyle w:val="ListParagraph"/>
        <w:numPr>
          <w:ilvl w:val="0"/>
          <w:numId w:val="6"/>
        </w:num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Example Challenges:</w:t>
      </w:r>
    </w:p>
    <w:p w14:paraId="3EA9D48B" w14:textId="77777777" w:rsidR="008254F2" w:rsidRPr="00897BD6" w:rsidRDefault="008254F2" w:rsidP="008254F2">
      <w:pPr>
        <w:pStyle w:val="ListParagraph"/>
        <w:numPr>
          <w:ilvl w:val="1"/>
          <w:numId w:val="6"/>
        </w:num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You have no utensils to eat with.</w:t>
      </w:r>
    </w:p>
    <w:p w14:paraId="144BBCC1" w14:textId="77777777" w:rsidR="008254F2" w:rsidRPr="00897BD6" w:rsidRDefault="008254F2" w:rsidP="008254F2">
      <w:pPr>
        <w:pStyle w:val="ListParagraph"/>
        <w:numPr>
          <w:ilvl w:val="1"/>
          <w:numId w:val="6"/>
        </w:num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You have no bed to sleep on.</w:t>
      </w:r>
    </w:p>
    <w:p w14:paraId="3894ECF0" w14:textId="77777777" w:rsidR="008254F2" w:rsidRPr="00897BD6" w:rsidRDefault="008254F2" w:rsidP="008254F2">
      <w:pPr>
        <w:pStyle w:val="ListParagraph"/>
        <w:numPr>
          <w:ilvl w:val="1"/>
          <w:numId w:val="6"/>
        </w:num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You have no container to drink from.</w:t>
      </w:r>
    </w:p>
    <w:p w14:paraId="44528F33" w14:textId="77777777" w:rsidR="008254F2" w:rsidRPr="00897BD6" w:rsidRDefault="008254F2" w:rsidP="008254F2">
      <w:pPr>
        <w:pStyle w:val="ListParagraph"/>
        <w:numPr>
          <w:ilvl w:val="1"/>
          <w:numId w:val="6"/>
        </w:num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You have nothing to clean the house with.</w:t>
      </w:r>
    </w:p>
    <w:p w14:paraId="2E4C7377" w14:textId="77777777" w:rsidR="008254F2" w:rsidRPr="00897BD6" w:rsidRDefault="008254F2" w:rsidP="008254F2">
      <w:pPr>
        <w:pStyle w:val="ListParagraph"/>
        <w:numPr>
          <w:ilvl w:val="1"/>
          <w:numId w:val="6"/>
        </w:num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You have nothing to wash dishes with.</w:t>
      </w:r>
    </w:p>
    <w:p w14:paraId="45F67133" w14:textId="77777777" w:rsidR="008254F2" w:rsidRPr="00897BD6" w:rsidRDefault="008254F2" w:rsidP="008254F2">
      <w:pPr>
        <w:pStyle w:val="ListParagraph"/>
        <w:numPr>
          <w:ilvl w:val="0"/>
          <w:numId w:val="6"/>
        </w:num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 xml:space="preserve">Example Solutions:  </w:t>
      </w:r>
    </w:p>
    <w:p w14:paraId="1A618A9F" w14:textId="77777777" w:rsidR="008254F2" w:rsidRPr="00897BD6" w:rsidRDefault="008254F2" w:rsidP="008254F2">
      <w:pPr>
        <w:pStyle w:val="ListParagraph"/>
        <w:numPr>
          <w:ilvl w:val="1"/>
          <w:numId w:val="6"/>
        </w:num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Students may create a broom from a stick and pine needles</w:t>
      </w:r>
    </w:p>
    <w:p w14:paraId="2B0FA81D" w14:textId="77777777" w:rsidR="008254F2" w:rsidRPr="00897BD6" w:rsidRDefault="008254F2" w:rsidP="008254F2">
      <w:pPr>
        <w:pStyle w:val="ListParagraph"/>
        <w:numPr>
          <w:ilvl w:val="1"/>
          <w:numId w:val="6"/>
        </w:num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Students may create a bed from old pillow cases and newspapers</w:t>
      </w:r>
    </w:p>
    <w:p w14:paraId="12B13CC6" w14:textId="3A4B3D41" w:rsidR="008254F2" w:rsidRPr="00897BD6" w:rsidRDefault="008254F2" w:rsidP="00A817F2">
      <w:pPr>
        <w:pStyle w:val="ListParagraph"/>
        <w:numPr>
          <w:ilvl w:val="1"/>
          <w:numId w:val="6"/>
        </w:numPr>
        <w:spacing w:after="100" w:afterAutospacing="1" w:line="360" w:lineRule="auto"/>
        <w:rPr>
          <w:rFonts w:asciiTheme="minorHAnsi" w:hAnsiTheme="minorHAnsi" w:cstheme="minorHAnsi"/>
          <w:sz w:val="24"/>
          <w:szCs w:val="24"/>
        </w:rPr>
      </w:pPr>
      <w:r w:rsidRPr="00897BD6">
        <w:rPr>
          <w:rFonts w:asciiTheme="minorHAnsi" w:hAnsiTheme="minorHAnsi" w:cstheme="minorHAnsi"/>
          <w:sz w:val="24"/>
          <w:szCs w:val="24"/>
        </w:rPr>
        <w:t>Students may create a cup from an old tin can</w:t>
      </w:r>
    </w:p>
    <w:p w14:paraId="34754269" w14:textId="77777777" w:rsidR="00070277" w:rsidRPr="00897BD6" w:rsidRDefault="005A4037" w:rsidP="005A4037">
      <w:pPr>
        <w:pStyle w:val="ListParagraph"/>
        <w:numPr>
          <w:ilvl w:val="0"/>
          <w:numId w:val="16"/>
        </w:numPr>
        <w:spacing w:after="0" w:line="360" w:lineRule="auto"/>
        <w:rPr>
          <w:rFonts w:asciiTheme="minorHAnsi" w:hAnsiTheme="minorHAnsi" w:cstheme="minorHAnsi"/>
          <w:sz w:val="24"/>
          <w:szCs w:val="24"/>
        </w:rPr>
      </w:pPr>
      <w:r w:rsidRPr="00897BD6">
        <w:rPr>
          <w:rFonts w:asciiTheme="minorHAnsi" w:hAnsiTheme="minorHAnsi" w:cstheme="minorHAnsi"/>
          <w:sz w:val="24"/>
          <w:szCs w:val="24"/>
        </w:rPr>
        <w:t>The novel is filled with dialogue. Provide a couple of copies to the students and asking them to read some pages in a reader’s theater format.</w:t>
      </w:r>
    </w:p>
    <w:p w14:paraId="11817EC1" w14:textId="77777777" w:rsidR="00A817F2" w:rsidRPr="00897BD6" w:rsidRDefault="00A817F2" w:rsidP="00A817F2">
      <w:pPr>
        <w:pStyle w:val="ListParagraph"/>
        <w:numPr>
          <w:ilvl w:val="0"/>
          <w:numId w:val="16"/>
        </w:numPr>
        <w:spacing w:after="0" w:line="240" w:lineRule="auto"/>
        <w:rPr>
          <w:sz w:val="24"/>
          <w:szCs w:val="24"/>
        </w:rPr>
      </w:pPr>
      <w:r w:rsidRPr="00897BD6">
        <w:rPr>
          <w:sz w:val="24"/>
          <w:szCs w:val="24"/>
        </w:rPr>
        <w:t>Activity: Grow a cucumber in a bottle (plant a cucumber seed in a bottle and watch it grow over time) (page 130-131)</w:t>
      </w:r>
    </w:p>
    <w:p w14:paraId="2FE865F7" w14:textId="77777777" w:rsidR="00A817F2" w:rsidRPr="00897BD6" w:rsidRDefault="00A817F2" w:rsidP="00A817F2">
      <w:pPr>
        <w:pStyle w:val="ListParagraph"/>
        <w:spacing w:after="0" w:line="360" w:lineRule="auto"/>
        <w:ind w:left="360"/>
        <w:rPr>
          <w:rFonts w:asciiTheme="minorHAnsi" w:hAnsiTheme="minorHAnsi" w:cstheme="minorHAnsi"/>
          <w:sz w:val="24"/>
          <w:szCs w:val="24"/>
        </w:rPr>
      </w:pPr>
    </w:p>
    <w:p w14:paraId="4724E051" w14:textId="77777777" w:rsidR="007D0EED" w:rsidRDefault="007D0EED" w:rsidP="00CA07EF">
      <w:pPr>
        <w:spacing w:after="0" w:line="360" w:lineRule="auto"/>
        <w:rPr>
          <w:rFonts w:asciiTheme="minorHAnsi" w:hAnsiTheme="minorHAnsi" w:cstheme="minorHAnsi"/>
          <w:sz w:val="32"/>
          <w:szCs w:val="32"/>
          <w:u w:val="single"/>
        </w:rPr>
      </w:pPr>
    </w:p>
    <w:p w14:paraId="3507C091" w14:textId="7BA6C01C" w:rsidR="00CA07EF"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05734070" w14:textId="77777777" w:rsidR="00262570" w:rsidRDefault="00897BD6" w:rsidP="00CA07EF">
      <w:pPr>
        <w:spacing w:after="0" w:line="360" w:lineRule="auto"/>
        <w:rPr>
          <w:rFonts w:asciiTheme="minorHAnsi" w:hAnsiTheme="minorHAnsi" w:cstheme="minorHAnsi"/>
          <w:sz w:val="24"/>
          <w:szCs w:val="24"/>
        </w:rPr>
      </w:pPr>
      <w:r w:rsidRPr="00897BD6">
        <w:rPr>
          <w:rFonts w:asciiTheme="minorHAnsi" w:hAnsiTheme="minorHAnsi" w:cstheme="minorHAnsi"/>
          <w:sz w:val="24"/>
          <w:szCs w:val="24"/>
        </w:rPr>
        <w:t>Below</w:t>
      </w:r>
      <w:r w:rsidR="00262570" w:rsidRPr="00897BD6">
        <w:rPr>
          <w:rFonts w:asciiTheme="minorHAnsi" w:hAnsiTheme="minorHAnsi" w:cstheme="minorHAnsi"/>
          <w:sz w:val="24"/>
          <w:szCs w:val="24"/>
        </w:rPr>
        <w:t xml:space="preserve"> is a possible sample answer chart.  Each teacher and class of students may find different answer to put in as they work through the book. </w:t>
      </w:r>
    </w:p>
    <w:p w14:paraId="317BC049" w14:textId="77777777" w:rsidR="00897BD6" w:rsidRPr="00897BD6" w:rsidRDefault="00897BD6" w:rsidP="00CA07EF">
      <w:pPr>
        <w:spacing w:after="0" w:line="360" w:lineRule="auto"/>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3358"/>
        <w:gridCol w:w="3360"/>
        <w:gridCol w:w="3360"/>
      </w:tblGrid>
      <w:tr w:rsidR="00262570" w:rsidRPr="00897BD6" w14:paraId="45DC185B" w14:textId="77777777" w:rsidTr="00897BD6">
        <w:trPr>
          <w:trHeight w:val="326"/>
          <w:jc w:val="center"/>
        </w:trPr>
        <w:tc>
          <w:tcPr>
            <w:tcW w:w="3358" w:type="dxa"/>
          </w:tcPr>
          <w:p w14:paraId="738C81D0" w14:textId="77777777" w:rsidR="00262570" w:rsidRPr="00897BD6" w:rsidRDefault="00262570" w:rsidP="00BE1FE4">
            <w:pPr>
              <w:spacing w:after="0" w:line="240" w:lineRule="auto"/>
              <w:jc w:val="center"/>
              <w:rPr>
                <w:b/>
                <w:sz w:val="24"/>
                <w:szCs w:val="24"/>
              </w:rPr>
            </w:pPr>
            <w:r w:rsidRPr="00897BD6">
              <w:rPr>
                <w:b/>
                <w:sz w:val="24"/>
                <w:szCs w:val="24"/>
              </w:rPr>
              <w:lastRenderedPageBreak/>
              <w:t>Challenge</w:t>
            </w:r>
          </w:p>
        </w:tc>
        <w:tc>
          <w:tcPr>
            <w:tcW w:w="3360" w:type="dxa"/>
          </w:tcPr>
          <w:p w14:paraId="705D0BD6" w14:textId="77777777" w:rsidR="00262570" w:rsidRPr="00897BD6" w:rsidRDefault="00262570" w:rsidP="00BE1FE4">
            <w:pPr>
              <w:spacing w:after="0" w:line="240" w:lineRule="auto"/>
              <w:jc w:val="center"/>
              <w:rPr>
                <w:b/>
                <w:sz w:val="24"/>
                <w:szCs w:val="24"/>
              </w:rPr>
            </w:pPr>
            <w:r w:rsidRPr="00897BD6">
              <w:rPr>
                <w:b/>
                <w:sz w:val="24"/>
                <w:szCs w:val="24"/>
              </w:rPr>
              <w:t>Solution</w:t>
            </w:r>
          </w:p>
        </w:tc>
        <w:tc>
          <w:tcPr>
            <w:tcW w:w="3360" w:type="dxa"/>
          </w:tcPr>
          <w:p w14:paraId="3C9BF393" w14:textId="77777777" w:rsidR="00262570" w:rsidRPr="00897BD6" w:rsidRDefault="00262570" w:rsidP="00BE1FE4">
            <w:pPr>
              <w:spacing w:after="0" w:line="240" w:lineRule="auto"/>
              <w:jc w:val="center"/>
              <w:rPr>
                <w:b/>
                <w:sz w:val="24"/>
                <w:szCs w:val="24"/>
              </w:rPr>
            </w:pPr>
            <w:r w:rsidRPr="00897BD6">
              <w:rPr>
                <w:b/>
                <w:sz w:val="24"/>
                <w:szCs w:val="24"/>
              </w:rPr>
              <w:t>Modern Day Solution</w:t>
            </w:r>
          </w:p>
        </w:tc>
      </w:tr>
      <w:tr w:rsidR="00262570" w14:paraId="36CFC117" w14:textId="77777777" w:rsidTr="00897BD6">
        <w:trPr>
          <w:trHeight w:val="639"/>
          <w:jc w:val="center"/>
        </w:trPr>
        <w:tc>
          <w:tcPr>
            <w:tcW w:w="3358" w:type="dxa"/>
          </w:tcPr>
          <w:p w14:paraId="279F3F9D" w14:textId="77777777" w:rsidR="00262570" w:rsidRDefault="00262570" w:rsidP="00BE1FE4">
            <w:pPr>
              <w:spacing w:after="0" w:line="240" w:lineRule="auto"/>
              <w:rPr>
                <w:sz w:val="24"/>
                <w:szCs w:val="24"/>
              </w:rPr>
            </w:pPr>
            <w:r>
              <w:rPr>
                <w:sz w:val="24"/>
                <w:szCs w:val="24"/>
              </w:rPr>
              <w:t>Didn’t have a cup</w:t>
            </w:r>
          </w:p>
        </w:tc>
        <w:tc>
          <w:tcPr>
            <w:tcW w:w="3360" w:type="dxa"/>
          </w:tcPr>
          <w:p w14:paraId="23583ABC" w14:textId="77777777" w:rsidR="00262570" w:rsidRDefault="00262570" w:rsidP="00BE1FE4">
            <w:pPr>
              <w:spacing w:after="0" w:line="240" w:lineRule="auto"/>
              <w:rPr>
                <w:sz w:val="24"/>
                <w:szCs w:val="24"/>
              </w:rPr>
            </w:pPr>
            <w:r>
              <w:rPr>
                <w:sz w:val="24"/>
                <w:szCs w:val="24"/>
              </w:rPr>
              <w:t>Used their hands to drink</w:t>
            </w:r>
          </w:p>
        </w:tc>
        <w:tc>
          <w:tcPr>
            <w:tcW w:w="3360" w:type="dxa"/>
          </w:tcPr>
          <w:p w14:paraId="0AD209D4" w14:textId="77777777" w:rsidR="00262570" w:rsidRDefault="00262570" w:rsidP="00BE1FE4">
            <w:pPr>
              <w:spacing w:after="0" w:line="240" w:lineRule="auto"/>
              <w:rPr>
                <w:sz w:val="24"/>
                <w:szCs w:val="24"/>
              </w:rPr>
            </w:pPr>
            <w:r>
              <w:rPr>
                <w:sz w:val="24"/>
                <w:szCs w:val="24"/>
              </w:rPr>
              <w:t>Cups or mugs</w:t>
            </w:r>
          </w:p>
        </w:tc>
      </w:tr>
      <w:tr w:rsidR="00262570" w14:paraId="72141646" w14:textId="77777777" w:rsidTr="00897BD6">
        <w:trPr>
          <w:trHeight w:val="639"/>
          <w:jc w:val="center"/>
        </w:trPr>
        <w:tc>
          <w:tcPr>
            <w:tcW w:w="3358" w:type="dxa"/>
          </w:tcPr>
          <w:p w14:paraId="5B2F563C" w14:textId="77777777" w:rsidR="00262570" w:rsidRDefault="00262570" w:rsidP="00BE1FE4">
            <w:pPr>
              <w:spacing w:after="0" w:line="240" w:lineRule="auto"/>
              <w:rPr>
                <w:sz w:val="24"/>
                <w:szCs w:val="24"/>
              </w:rPr>
            </w:pPr>
            <w:r>
              <w:rPr>
                <w:sz w:val="24"/>
                <w:szCs w:val="24"/>
              </w:rPr>
              <w:t>Didn’t have a table to eat on</w:t>
            </w:r>
          </w:p>
        </w:tc>
        <w:tc>
          <w:tcPr>
            <w:tcW w:w="3360" w:type="dxa"/>
          </w:tcPr>
          <w:p w14:paraId="420C358E" w14:textId="77777777" w:rsidR="00262570" w:rsidRDefault="00262570" w:rsidP="00262570">
            <w:pPr>
              <w:spacing w:after="0" w:line="240" w:lineRule="auto"/>
              <w:rPr>
                <w:sz w:val="24"/>
                <w:szCs w:val="24"/>
              </w:rPr>
            </w:pPr>
            <w:r>
              <w:rPr>
                <w:sz w:val="24"/>
                <w:szCs w:val="24"/>
              </w:rPr>
              <w:t xml:space="preserve">Pine </w:t>
            </w:r>
            <w:r w:rsidR="00D60D55">
              <w:rPr>
                <w:sz w:val="24"/>
                <w:szCs w:val="24"/>
              </w:rPr>
              <w:t>needles</w:t>
            </w:r>
          </w:p>
        </w:tc>
        <w:tc>
          <w:tcPr>
            <w:tcW w:w="3360" w:type="dxa"/>
          </w:tcPr>
          <w:p w14:paraId="696F68CB" w14:textId="77777777" w:rsidR="00262570" w:rsidRDefault="00262570" w:rsidP="00BE1FE4">
            <w:pPr>
              <w:spacing w:after="0" w:line="240" w:lineRule="auto"/>
              <w:rPr>
                <w:sz w:val="24"/>
                <w:szCs w:val="24"/>
              </w:rPr>
            </w:pPr>
            <w:r>
              <w:rPr>
                <w:sz w:val="24"/>
                <w:szCs w:val="24"/>
              </w:rPr>
              <w:t>Table</w:t>
            </w:r>
          </w:p>
        </w:tc>
      </w:tr>
      <w:tr w:rsidR="00262570" w14:paraId="3F592ABE" w14:textId="77777777" w:rsidTr="007D0EED">
        <w:trPr>
          <w:trHeight w:val="782"/>
          <w:jc w:val="center"/>
        </w:trPr>
        <w:tc>
          <w:tcPr>
            <w:tcW w:w="3358" w:type="dxa"/>
          </w:tcPr>
          <w:p w14:paraId="07A7762A" w14:textId="77777777" w:rsidR="00262570" w:rsidRDefault="00262570" w:rsidP="00BE1FE4">
            <w:pPr>
              <w:spacing w:after="0" w:line="240" w:lineRule="auto"/>
              <w:rPr>
                <w:sz w:val="24"/>
                <w:szCs w:val="24"/>
              </w:rPr>
            </w:pPr>
            <w:r>
              <w:rPr>
                <w:sz w:val="24"/>
                <w:szCs w:val="24"/>
              </w:rPr>
              <w:t>Didn’t have anything to cover the table</w:t>
            </w:r>
          </w:p>
        </w:tc>
        <w:tc>
          <w:tcPr>
            <w:tcW w:w="3360" w:type="dxa"/>
          </w:tcPr>
          <w:p w14:paraId="3E6CF11D" w14:textId="0F494198" w:rsidR="00262570" w:rsidRDefault="00262570" w:rsidP="00BE1FE4">
            <w:pPr>
              <w:spacing w:after="0" w:line="240" w:lineRule="auto"/>
              <w:rPr>
                <w:sz w:val="24"/>
                <w:szCs w:val="24"/>
              </w:rPr>
            </w:pPr>
            <w:r>
              <w:rPr>
                <w:sz w:val="24"/>
                <w:szCs w:val="24"/>
              </w:rPr>
              <w:t>Laundry Bag</w:t>
            </w:r>
          </w:p>
        </w:tc>
        <w:tc>
          <w:tcPr>
            <w:tcW w:w="3360" w:type="dxa"/>
          </w:tcPr>
          <w:p w14:paraId="746AC6CA" w14:textId="77777777" w:rsidR="00262570" w:rsidRDefault="00262570" w:rsidP="00BE1FE4">
            <w:pPr>
              <w:spacing w:after="0" w:line="240" w:lineRule="auto"/>
              <w:rPr>
                <w:sz w:val="24"/>
                <w:szCs w:val="24"/>
              </w:rPr>
            </w:pPr>
            <w:r>
              <w:rPr>
                <w:sz w:val="24"/>
                <w:szCs w:val="24"/>
              </w:rPr>
              <w:t>Table cloth</w:t>
            </w:r>
          </w:p>
        </w:tc>
      </w:tr>
      <w:tr w:rsidR="007B16C7" w14:paraId="7ED1D0D1" w14:textId="77777777" w:rsidTr="007D0EED">
        <w:trPr>
          <w:trHeight w:val="710"/>
          <w:jc w:val="center"/>
        </w:trPr>
        <w:tc>
          <w:tcPr>
            <w:tcW w:w="3358" w:type="dxa"/>
          </w:tcPr>
          <w:p w14:paraId="5AC9A280" w14:textId="77777777" w:rsidR="007B16C7" w:rsidRDefault="007B16C7" w:rsidP="00BE1FE4">
            <w:pPr>
              <w:spacing w:after="0" w:line="240" w:lineRule="auto"/>
              <w:rPr>
                <w:sz w:val="24"/>
                <w:szCs w:val="24"/>
              </w:rPr>
            </w:pPr>
            <w:r>
              <w:rPr>
                <w:sz w:val="24"/>
                <w:szCs w:val="24"/>
              </w:rPr>
              <w:t>A bed to sleep on</w:t>
            </w:r>
          </w:p>
        </w:tc>
        <w:tc>
          <w:tcPr>
            <w:tcW w:w="3360" w:type="dxa"/>
          </w:tcPr>
          <w:p w14:paraId="046BDC6C" w14:textId="77777777" w:rsidR="007B16C7" w:rsidRDefault="007B16C7" w:rsidP="00BE1FE4">
            <w:pPr>
              <w:spacing w:after="0" w:line="240" w:lineRule="auto"/>
              <w:rPr>
                <w:sz w:val="24"/>
                <w:szCs w:val="24"/>
              </w:rPr>
            </w:pPr>
            <w:r>
              <w:rPr>
                <w:sz w:val="24"/>
                <w:szCs w:val="24"/>
              </w:rPr>
              <w:t>Pinestraw</w:t>
            </w:r>
          </w:p>
        </w:tc>
        <w:tc>
          <w:tcPr>
            <w:tcW w:w="3360" w:type="dxa"/>
          </w:tcPr>
          <w:p w14:paraId="38F3DF7F" w14:textId="77777777" w:rsidR="007B16C7" w:rsidRDefault="007B16C7" w:rsidP="00BE1FE4">
            <w:pPr>
              <w:spacing w:after="0" w:line="240" w:lineRule="auto"/>
              <w:rPr>
                <w:sz w:val="24"/>
                <w:szCs w:val="24"/>
              </w:rPr>
            </w:pPr>
            <w:r>
              <w:rPr>
                <w:sz w:val="24"/>
                <w:szCs w:val="24"/>
              </w:rPr>
              <w:t>Bed</w:t>
            </w:r>
          </w:p>
        </w:tc>
      </w:tr>
      <w:tr w:rsidR="007B16C7" w14:paraId="2054F06F" w14:textId="77777777" w:rsidTr="007D0EED">
        <w:trPr>
          <w:trHeight w:val="728"/>
          <w:jc w:val="center"/>
        </w:trPr>
        <w:tc>
          <w:tcPr>
            <w:tcW w:w="3358" w:type="dxa"/>
          </w:tcPr>
          <w:p w14:paraId="5244DF48" w14:textId="77777777" w:rsidR="007B16C7" w:rsidRDefault="005647ED" w:rsidP="00BE1FE4">
            <w:pPr>
              <w:spacing w:after="0" w:line="240" w:lineRule="auto"/>
              <w:rPr>
                <w:sz w:val="24"/>
                <w:szCs w:val="24"/>
              </w:rPr>
            </w:pPr>
            <w:r>
              <w:rPr>
                <w:sz w:val="24"/>
                <w:szCs w:val="24"/>
              </w:rPr>
              <w:t>Keeping their milk cold</w:t>
            </w:r>
          </w:p>
        </w:tc>
        <w:tc>
          <w:tcPr>
            <w:tcW w:w="3360" w:type="dxa"/>
          </w:tcPr>
          <w:p w14:paraId="3736A2A6" w14:textId="77777777" w:rsidR="007B16C7" w:rsidRDefault="005647ED" w:rsidP="00BE1FE4">
            <w:pPr>
              <w:spacing w:after="0" w:line="240" w:lineRule="auto"/>
              <w:rPr>
                <w:sz w:val="24"/>
                <w:szCs w:val="24"/>
              </w:rPr>
            </w:pPr>
            <w:r>
              <w:rPr>
                <w:sz w:val="24"/>
                <w:szCs w:val="24"/>
              </w:rPr>
              <w:t>Used the brook</w:t>
            </w:r>
          </w:p>
        </w:tc>
        <w:tc>
          <w:tcPr>
            <w:tcW w:w="3360" w:type="dxa"/>
          </w:tcPr>
          <w:p w14:paraId="460A9DCF" w14:textId="77777777" w:rsidR="007B16C7" w:rsidRDefault="005647ED" w:rsidP="00BE1FE4">
            <w:pPr>
              <w:spacing w:after="0" w:line="240" w:lineRule="auto"/>
              <w:rPr>
                <w:sz w:val="24"/>
                <w:szCs w:val="24"/>
              </w:rPr>
            </w:pPr>
            <w:r>
              <w:rPr>
                <w:sz w:val="24"/>
                <w:szCs w:val="24"/>
              </w:rPr>
              <w:t>Refrigerator</w:t>
            </w:r>
          </w:p>
        </w:tc>
      </w:tr>
      <w:tr w:rsidR="00DA666D" w14:paraId="0BA2DE23" w14:textId="77777777" w:rsidTr="007D0EED">
        <w:trPr>
          <w:trHeight w:val="782"/>
          <w:jc w:val="center"/>
        </w:trPr>
        <w:tc>
          <w:tcPr>
            <w:tcW w:w="3358" w:type="dxa"/>
          </w:tcPr>
          <w:p w14:paraId="75988AD1" w14:textId="77777777" w:rsidR="00DA666D" w:rsidRDefault="00DA666D" w:rsidP="00BE1FE4">
            <w:pPr>
              <w:spacing w:after="0" w:line="240" w:lineRule="auto"/>
              <w:rPr>
                <w:sz w:val="24"/>
                <w:szCs w:val="24"/>
              </w:rPr>
            </w:pPr>
            <w:r>
              <w:rPr>
                <w:sz w:val="24"/>
                <w:szCs w:val="24"/>
              </w:rPr>
              <w:t>Needed to serve soup</w:t>
            </w:r>
          </w:p>
        </w:tc>
        <w:tc>
          <w:tcPr>
            <w:tcW w:w="3360" w:type="dxa"/>
          </w:tcPr>
          <w:p w14:paraId="7812727A" w14:textId="77777777" w:rsidR="00DA666D" w:rsidRDefault="00DA666D" w:rsidP="00BE1FE4">
            <w:pPr>
              <w:spacing w:after="0" w:line="240" w:lineRule="auto"/>
              <w:rPr>
                <w:sz w:val="24"/>
                <w:szCs w:val="24"/>
              </w:rPr>
            </w:pPr>
            <w:r>
              <w:rPr>
                <w:sz w:val="24"/>
                <w:szCs w:val="24"/>
              </w:rPr>
              <w:t>Used a stick and a cup tied together</w:t>
            </w:r>
          </w:p>
        </w:tc>
        <w:tc>
          <w:tcPr>
            <w:tcW w:w="3360" w:type="dxa"/>
          </w:tcPr>
          <w:p w14:paraId="76BEAA94" w14:textId="77777777" w:rsidR="00DA666D" w:rsidRDefault="00DA666D" w:rsidP="00BE1FE4">
            <w:pPr>
              <w:spacing w:after="0" w:line="240" w:lineRule="auto"/>
              <w:rPr>
                <w:sz w:val="24"/>
                <w:szCs w:val="24"/>
              </w:rPr>
            </w:pPr>
            <w:r>
              <w:rPr>
                <w:sz w:val="24"/>
                <w:szCs w:val="24"/>
              </w:rPr>
              <w:t xml:space="preserve">Ladle </w:t>
            </w:r>
          </w:p>
        </w:tc>
      </w:tr>
      <w:tr w:rsidR="00DA666D" w14:paraId="43AB2D8D" w14:textId="77777777" w:rsidTr="00897BD6">
        <w:trPr>
          <w:trHeight w:val="965"/>
          <w:jc w:val="center"/>
        </w:trPr>
        <w:tc>
          <w:tcPr>
            <w:tcW w:w="3358" w:type="dxa"/>
          </w:tcPr>
          <w:p w14:paraId="0230ADA0" w14:textId="77777777" w:rsidR="00DA666D" w:rsidRDefault="00DA666D" w:rsidP="00BE1FE4">
            <w:pPr>
              <w:spacing w:after="0" w:line="240" w:lineRule="auto"/>
              <w:rPr>
                <w:sz w:val="24"/>
                <w:szCs w:val="24"/>
              </w:rPr>
            </w:pPr>
            <w:r>
              <w:rPr>
                <w:sz w:val="24"/>
                <w:szCs w:val="24"/>
              </w:rPr>
              <w:t xml:space="preserve">Needed to move rocks </w:t>
            </w:r>
          </w:p>
        </w:tc>
        <w:tc>
          <w:tcPr>
            <w:tcW w:w="3360" w:type="dxa"/>
          </w:tcPr>
          <w:p w14:paraId="20817C7D" w14:textId="77777777" w:rsidR="00DA666D" w:rsidRDefault="00DA666D" w:rsidP="00BE1FE4">
            <w:pPr>
              <w:spacing w:after="0" w:line="240" w:lineRule="auto"/>
              <w:rPr>
                <w:sz w:val="24"/>
                <w:szCs w:val="24"/>
              </w:rPr>
            </w:pPr>
            <w:r>
              <w:rPr>
                <w:sz w:val="24"/>
                <w:szCs w:val="24"/>
              </w:rPr>
              <w:t>Used discarded wheels and bent nails to make a cart</w:t>
            </w:r>
          </w:p>
        </w:tc>
        <w:tc>
          <w:tcPr>
            <w:tcW w:w="3360" w:type="dxa"/>
          </w:tcPr>
          <w:p w14:paraId="22918515" w14:textId="77777777" w:rsidR="00DA666D" w:rsidRDefault="00DA666D" w:rsidP="00BE1FE4">
            <w:pPr>
              <w:spacing w:after="0" w:line="240" w:lineRule="auto"/>
              <w:rPr>
                <w:sz w:val="24"/>
                <w:szCs w:val="24"/>
              </w:rPr>
            </w:pPr>
            <w:r>
              <w:rPr>
                <w:sz w:val="24"/>
                <w:szCs w:val="24"/>
              </w:rPr>
              <w:t>Wheelbarrow</w:t>
            </w:r>
          </w:p>
        </w:tc>
      </w:tr>
      <w:tr w:rsidR="0031088D" w14:paraId="46C93EB7" w14:textId="77777777" w:rsidTr="007D0EED">
        <w:trPr>
          <w:trHeight w:val="818"/>
          <w:jc w:val="center"/>
        </w:trPr>
        <w:tc>
          <w:tcPr>
            <w:tcW w:w="3358" w:type="dxa"/>
          </w:tcPr>
          <w:p w14:paraId="18FF5989" w14:textId="77777777" w:rsidR="0031088D" w:rsidRDefault="0031088D" w:rsidP="00BE1FE4">
            <w:pPr>
              <w:spacing w:after="0" w:line="240" w:lineRule="auto"/>
              <w:rPr>
                <w:sz w:val="24"/>
                <w:szCs w:val="24"/>
              </w:rPr>
            </w:pPr>
            <w:r>
              <w:rPr>
                <w:sz w:val="24"/>
                <w:szCs w:val="24"/>
              </w:rPr>
              <w:t>Something to call everyone to dinner</w:t>
            </w:r>
          </w:p>
        </w:tc>
        <w:tc>
          <w:tcPr>
            <w:tcW w:w="3360" w:type="dxa"/>
          </w:tcPr>
          <w:p w14:paraId="171A920C" w14:textId="77777777" w:rsidR="0031088D" w:rsidRDefault="0031088D" w:rsidP="00BE1FE4">
            <w:pPr>
              <w:spacing w:after="0" w:line="240" w:lineRule="auto"/>
              <w:rPr>
                <w:sz w:val="24"/>
                <w:szCs w:val="24"/>
              </w:rPr>
            </w:pPr>
            <w:r>
              <w:rPr>
                <w:sz w:val="24"/>
                <w:szCs w:val="24"/>
              </w:rPr>
              <w:t>Cup on a string</w:t>
            </w:r>
          </w:p>
        </w:tc>
        <w:tc>
          <w:tcPr>
            <w:tcW w:w="3360" w:type="dxa"/>
          </w:tcPr>
          <w:p w14:paraId="71618F74" w14:textId="77777777" w:rsidR="0031088D" w:rsidRDefault="0031088D" w:rsidP="00BE1FE4">
            <w:pPr>
              <w:spacing w:after="0" w:line="240" w:lineRule="auto"/>
              <w:rPr>
                <w:sz w:val="24"/>
                <w:szCs w:val="24"/>
              </w:rPr>
            </w:pPr>
            <w:r>
              <w:rPr>
                <w:sz w:val="24"/>
                <w:szCs w:val="24"/>
              </w:rPr>
              <w:t>A dinner bell</w:t>
            </w:r>
          </w:p>
        </w:tc>
      </w:tr>
      <w:tr w:rsidR="007B16C7" w14:paraId="3497A24F" w14:textId="77777777" w:rsidTr="007D0EED">
        <w:trPr>
          <w:trHeight w:val="827"/>
          <w:jc w:val="center"/>
        </w:trPr>
        <w:tc>
          <w:tcPr>
            <w:tcW w:w="3358" w:type="dxa"/>
          </w:tcPr>
          <w:p w14:paraId="3177C9C6" w14:textId="77777777" w:rsidR="007B16C7" w:rsidRDefault="00481EC6" w:rsidP="00BE1FE4">
            <w:pPr>
              <w:spacing w:after="0" w:line="240" w:lineRule="auto"/>
              <w:rPr>
                <w:sz w:val="24"/>
                <w:szCs w:val="24"/>
              </w:rPr>
            </w:pPr>
            <w:r>
              <w:rPr>
                <w:sz w:val="24"/>
                <w:szCs w:val="24"/>
              </w:rPr>
              <w:t>A Place to Swim</w:t>
            </w:r>
          </w:p>
        </w:tc>
        <w:tc>
          <w:tcPr>
            <w:tcW w:w="3360" w:type="dxa"/>
          </w:tcPr>
          <w:p w14:paraId="5B847BDB" w14:textId="77777777" w:rsidR="007B16C7" w:rsidRDefault="00481EC6" w:rsidP="00BE1FE4">
            <w:pPr>
              <w:spacing w:after="0" w:line="240" w:lineRule="auto"/>
              <w:rPr>
                <w:sz w:val="24"/>
                <w:szCs w:val="24"/>
              </w:rPr>
            </w:pPr>
            <w:r>
              <w:rPr>
                <w:sz w:val="24"/>
                <w:szCs w:val="24"/>
              </w:rPr>
              <w:t>Created a dam in the brook using logs</w:t>
            </w:r>
          </w:p>
        </w:tc>
        <w:tc>
          <w:tcPr>
            <w:tcW w:w="3360" w:type="dxa"/>
          </w:tcPr>
          <w:p w14:paraId="049072FA" w14:textId="77777777" w:rsidR="007B16C7" w:rsidRDefault="00481EC6" w:rsidP="00BE1FE4">
            <w:pPr>
              <w:spacing w:after="0" w:line="240" w:lineRule="auto"/>
              <w:rPr>
                <w:sz w:val="24"/>
                <w:szCs w:val="24"/>
              </w:rPr>
            </w:pPr>
            <w:r>
              <w:rPr>
                <w:sz w:val="24"/>
                <w:szCs w:val="24"/>
              </w:rPr>
              <w:t>Swimming Pool</w:t>
            </w:r>
          </w:p>
        </w:tc>
      </w:tr>
      <w:tr w:rsidR="00DA666D" w14:paraId="33BC46BF" w14:textId="77777777" w:rsidTr="00897BD6">
        <w:trPr>
          <w:trHeight w:val="965"/>
          <w:jc w:val="center"/>
        </w:trPr>
        <w:tc>
          <w:tcPr>
            <w:tcW w:w="3358" w:type="dxa"/>
          </w:tcPr>
          <w:p w14:paraId="383A8119" w14:textId="350E72BE" w:rsidR="00DA666D" w:rsidRDefault="007D0EED" w:rsidP="00DA666D">
            <w:pPr>
              <w:spacing w:after="0" w:line="240" w:lineRule="auto"/>
              <w:rPr>
                <w:sz w:val="24"/>
                <w:szCs w:val="24"/>
              </w:rPr>
            </w:pPr>
            <w:r>
              <w:rPr>
                <w:sz w:val="24"/>
                <w:szCs w:val="24"/>
              </w:rPr>
              <w:t xml:space="preserve">Needed something </w:t>
            </w:r>
            <w:r w:rsidR="00DA666D">
              <w:rPr>
                <w:sz w:val="24"/>
                <w:szCs w:val="24"/>
              </w:rPr>
              <w:t>to write with</w:t>
            </w:r>
          </w:p>
        </w:tc>
        <w:tc>
          <w:tcPr>
            <w:tcW w:w="3360" w:type="dxa"/>
          </w:tcPr>
          <w:p w14:paraId="3777721A" w14:textId="77777777" w:rsidR="00DA666D" w:rsidRDefault="00DA666D" w:rsidP="00BE1FE4">
            <w:pPr>
              <w:spacing w:after="0" w:line="240" w:lineRule="auto"/>
              <w:rPr>
                <w:sz w:val="24"/>
                <w:szCs w:val="24"/>
              </w:rPr>
            </w:pPr>
            <w:r>
              <w:rPr>
                <w:sz w:val="24"/>
                <w:szCs w:val="24"/>
              </w:rPr>
              <w:t>Burned the end of a stick</w:t>
            </w:r>
          </w:p>
        </w:tc>
        <w:tc>
          <w:tcPr>
            <w:tcW w:w="3360" w:type="dxa"/>
          </w:tcPr>
          <w:p w14:paraId="7C611700" w14:textId="77777777" w:rsidR="00DA666D" w:rsidRDefault="00DA666D" w:rsidP="00BE1FE4">
            <w:pPr>
              <w:spacing w:after="0" w:line="240" w:lineRule="auto"/>
              <w:rPr>
                <w:sz w:val="24"/>
                <w:szCs w:val="24"/>
              </w:rPr>
            </w:pPr>
            <w:r>
              <w:rPr>
                <w:sz w:val="24"/>
                <w:szCs w:val="24"/>
              </w:rPr>
              <w:t>Pencil</w:t>
            </w:r>
          </w:p>
        </w:tc>
      </w:tr>
      <w:tr w:rsidR="00DA666D" w14:paraId="7B5FA4E4" w14:textId="77777777" w:rsidTr="00897BD6">
        <w:trPr>
          <w:trHeight w:val="965"/>
          <w:jc w:val="center"/>
        </w:trPr>
        <w:tc>
          <w:tcPr>
            <w:tcW w:w="3358" w:type="dxa"/>
          </w:tcPr>
          <w:p w14:paraId="58F2EF04" w14:textId="77777777" w:rsidR="00DA666D" w:rsidRDefault="00DA666D" w:rsidP="00DA666D">
            <w:pPr>
              <w:spacing w:after="0" w:line="240" w:lineRule="auto"/>
              <w:rPr>
                <w:sz w:val="24"/>
                <w:szCs w:val="24"/>
              </w:rPr>
            </w:pPr>
            <w:r>
              <w:rPr>
                <w:sz w:val="24"/>
                <w:szCs w:val="24"/>
              </w:rPr>
              <w:t>Needed to lower Violet’s Fever</w:t>
            </w:r>
          </w:p>
        </w:tc>
        <w:tc>
          <w:tcPr>
            <w:tcW w:w="3360" w:type="dxa"/>
          </w:tcPr>
          <w:p w14:paraId="7AC8604A" w14:textId="77777777" w:rsidR="00DA666D" w:rsidRDefault="00DA666D" w:rsidP="00BE1FE4">
            <w:pPr>
              <w:spacing w:after="0" w:line="240" w:lineRule="auto"/>
              <w:rPr>
                <w:sz w:val="24"/>
                <w:szCs w:val="24"/>
              </w:rPr>
            </w:pPr>
            <w:r>
              <w:rPr>
                <w:sz w:val="24"/>
                <w:szCs w:val="24"/>
              </w:rPr>
              <w:t>Used Cold water to bring down her temperature</w:t>
            </w:r>
          </w:p>
        </w:tc>
        <w:tc>
          <w:tcPr>
            <w:tcW w:w="3360" w:type="dxa"/>
          </w:tcPr>
          <w:p w14:paraId="7422F00A" w14:textId="77777777" w:rsidR="00DA666D" w:rsidRDefault="00DA666D" w:rsidP="00BE1FE4">
            <w:pPr>
              <w:spacing w:after="0" w:line="240" w:lineRule="auto"/>
              <w:rPr>
                <w:sz w:val="24"/>
                <w:szCs w:val="24"/>
              </w:rPr>
            </w:pPr>
            <w:r>
              <w:rPr>
                <w:sz w:val="24"/>
                <w:szCs w:val="24"/>
              </w:rPr>
              <w:t>Medicine</w:t>
            </w:r>
          </w:p>
        </w:tc>
      </w:tr>
    </w:tbl>
    <w:p w14:paraId="1F45C95F" w14:textId="77777777" w:rsidR="007C14DF" w:rsidRPr="00897BD6" w:rsidRDefault="007C14DF" w:rsidP="00897BD6">
      <w:pPr>
        <w:spacing w:after="100" w:afterAutospacing="1" w:line="360" w:lineRule="auto"/>
        <w:rPr>
          <w:rFonts w:asciiTheme="minorHAnsi" w:hAnsiTheme="minorHAnsi" w:cstheme="minorHAnsi"/>
          <w:sz w:val="24"/>
          <w:szCs w:val="24"/>
        </w:rPr>
        <w:sectPr w:rsidR="007C14DF" w:rsidRPr="00897BD6" w:rsidSect="007D0EED">
          <w:headerReference w:type="default" r:id="rId13"/>
          <w:footerReference w:type="default" r:id="rId14"/>
          <w:pgSz w:w="15840" w:h="12240" w:orient="landscape"/>
          <w:pgMar w:top="1440" w:right="1440" w:bottom="1440" w:left="1440" w:header="720" w:footer="720" w:gutter="0"/>
          <w:cols w:space="720"/>
          <w:docGrid w:linePitch="360"/>
        </w:sectPr>
      </w:pPr>
    </w:p>
    <w:p w14:paraId="534B15CE"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29066F1"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78C9DCA0"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7321E55A" w14:textId="77777777" w:rsidR="005825A3" w:rsidRPr="004E3662" w:rsidRDefault="005825A3" w:rsidP="005825A3">
      <w:pPr>
        <w:pStyle w:val="ListParagraph"/>
        <w:spacing w:after="0" w:line="240" w:lineRule="auto"/>
        <w:rPr>
          <w:b/>
          <w:sz w:val="24"/>
          <w:szCs w:val="24"/>
        </w:rPr>
      </w:pPr>
    </w:p>
    <w:p w14:paraId="7668AEF2" w14:textId="77777777" w:rsidR="005825A3" w:rsidRPr="004E3662" w:rsidRDefault="0022089C"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70E77247" wp14:editId="7A17FC75">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E6118E2"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E043C51"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438ABB54"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3C415F6E" w14:textId="77777777" w:rsidR="005825A3" w:rsidRDefault="005825A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E77247"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0E6118E2"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E043C51"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438ABB54"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3C415F6E" w14:textId="77777777" w:rsidR="005825A3" w:rsidRDefault="005825A3"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053D1FA6" wp14:editId="14F3E29F">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42BA0437" w14:textId="77777777" w:rsidR="005825A3" w:rsidRDefault="00315A8C" w:rsidP="005825A3">
                            <w:r>
                              <w:t>490</w:t>
                            </w:r>
                          </w:p>
                          <w:p w14:paraId="75408094" w14:textId="77777777" w:rsidR="005825A3" w:rsidRDefault="005825A3" w:rsidP="005825A3">
                            <w:pPr>
                              <w:jc w:val="center"/>
                            </w:pPr>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D1FA6"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42BA0437" w14:textId="77777777" w:rsidR="005825A3" w:rsidRDefault="00315A8C" w:rsidP="005825A3">
                      <w:r>
                        <w:t>490</w:t>
                      </w:r>
                    </w:p>
                    <w:p w14:paraId="75408094" w14:textId="77777777" w:rsidR="005825A3" w:rsidRDefault="005825A3" w:rsidP="005825A3">
                      <w:pPr>
                        <w:jc w:val="center"/>
                      </w:pPr>
                      <w:r>
                        <w:t>________</w:t>
                      </w:r>
                    </w:p>
                  </w:txbxContent>
                </v:textbox>
              </v:shape>
            </w:pict>
          </mc:Fallback>
        </mc:AlternateContent>
      </w:r>
      <w:r w:rsidR="005825A3" w:rsidRPr="004E3662">
        <w:rPr>
          <w:sz w:val="24"/>
          <w:szCs w:val="24"/>
        </w:rPr>
        <w:tab/>
      </w:r>
    </w:p>
    <w:p w14:paraId="290C607E" w14:textId="77777777" w:rsidR="005825A3" w:rsidRPr="004E3662" w:rsidRDefault="005825A3" w:rsidP="005825A3">
      <w:pPr>
        <w:rPr>
          <w:sz w:val="24"/>
          <w:szCs w:val="24"/>
        </w:rPr>
      </w:pPr>
    </w:p>
    <w:p w14:paraId="5ADE8EE0" w14:textId="77777777" w:rsidR="005825A3" w:rsidRPr="004E3662" w:rsidRDefault="005825A3" w:rsidP="005825A3">
      <w:pPr>
        <w:spacing w:after="0"/>
        <w:rPr>
          <w:sz w:val="24"/>
          <w:szCs w:val="24"/>
        </w:rPr>
      </w:pPr>
    </w:p>
    <w:p w14:paraId="271BFDB2" w14:textId="77777777" w:rsidR="005825A3" w:rsidRPr="004E3662" w:rsidRDefault="005825A3" w:rsidP="005825A3">
      <w:pPr>
        <w:spacing w:after="0" w:line="240" w:lineRule="auto"/>
        <w:ind w:firstLine="720"/>
        <w:rPr>
          <w:sz w:val="24"/>
          <w:szCs w:val="24"/>
        </w:rPr>
      </w:pPr>
    </w:p>
    <w:p w14:paraId="77E052BA"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73D2AB32"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3FE804B" w14:textId="77777777" w:rsidR="005825A3" w:rsidRPr="004E3662" w:rsidRDefault="0022089C"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6B49B3E4" wp14:editId="058732A2">
                <wp:simplePos x="0" y="0"/>
                <wp:positionH relativeFrom="column">
                  <wp:posOffset>-138430</wp:posOffset>
                </wp:positionH>
                <wp:positionV relativeFrom="paragraph">
                  <wp:posOffset>70485</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5B285328" w14:textId="77777777" w:rsidR="00F11C8D" w:rsidRDefault="00315A8C" w:rsidP="00F11C8D">
                              <w:pPr>
                                <w:ind w:firstLine="720"/>
                              </w:pPr>
                              <w:r>
                                <w:t>Overcoming Obstacles</w:t>
                              </w:r>
                            </w:p>
                            <w:p w14:paraId="350B084A" w14:textId="77777777" w:rsidR="00315A8C" w:rsidRDefault="00315A8C" w:rsidP="00F11C8D">
                              <w:pPr>
                                <w:ind w:firstLine="720"/>
                              </w:pPr>
                              <w:r>
                                <w:t>Being Resourceful</w:t>
                              </w:r>
                            </w:p>
                            <w:p w14:paraId="0349C1CC" w14:textId="77777777" w:rsidR="00315A8C" w:rsidRPr="004348C4" w:rsidRDefault="00315A8C" w:rsidP="00F11C8D">
                              <w:pPr>
                                <w:ind w:firstLine="720"/>
                              </w:pPr>
                              <w:r>
                                <w:t>Needs vs. Wants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EACB896" w14:textId="77777777" w:rsidR="00F11C8D" w:rsidRPr="004348C4" w:rsidRDefault="00315A8C" w:rsidP="00F11C8D">
                              <w:r>
                                <w:t>Dialogue throughout</w:t>
                              </w:r>
                              <w:r w:rsidR="00312482">
                                <w:t>, chapter settings, straightforward structure otherwise</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8A1B631" w14:textId="77777777" w:rsidR="00315A8C" w:rsidRDefault="00315A8C" w:rsidP="00F11C8D">
                              <w:pPr>
                                <w:ind w:firstLine="720"/>
                              </w:pPr>
                            </w:p>
                            <w:p w14:paraId="1ED75749" w14:textId="77777777" w:rsidR="00F11C8D" w:rsidRPr="004348C4" w:rsidRDefault="00315A8C" w:rsidP="00F11C8D">
                              <w:pPr>
                                <w:ind w:firstLine="720"/>
                              </w:pPr>
                              <w:r>
                                <w:t>Different time period based colloquialisms</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218597D" w14:textId="77777777" w:rsidR="00F11C8D" w:rsidRDefault="00F11C8D" w:rsidP="00F11C8D"/>
                            <w:p w14:paraId="4B2DDE7C" w14:textId="77777777" w:rsidR="004348C4" w:rsidRDefault="00315A8C" w:rsidP="00F11C8D">
                              <w:r>
                                <w:t>Understanding of what a boxcar looks like</w:t>
                              </w:r>
                            </w:p>
                            <w:p w14:paraId="39BD1F3A" w14:textId="77777777" w:rsidR="00315A8C" w:rsidRDefault="00315A8C" w:rsidP="00F11C8D">
                              <w:r>
                                <w:t>Understanding of gender roles in the past</w:t>
                              </w:r>
                            </w:p>
                            <w:p w14:paraId="2763C84B" w14:textId="77777777" w:rsidR="00315A8C" w:rsidRPr="004348C4" w:rsidRDefault="00315A8C" w:rsidP="00F11C8D">
                              <w:r>
                                <w:t>Historical Time Period</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49B3E4"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B285328" w14:textId="77777777" w:rsidR="00F11C8D" w:rsidRDefault="00315A8C" w:rsidP="00F11C8D">
                        <w:pPr>
                          <w:ind w:firstLine="720"/>
                        </w:pPr>
                        <w:r>
                          <w:t>Overcoming Obstacles</w:t>
                        </w:r>
                      </w:p>
                      <w:p w14:paraId="350B084A" w14:textId="77777777" w:rsidR="00315A8C" w:rsidRDefault="00315A8C" w:rsidP="00F11C8D">
                        <w:pPr>
                          <w:ind w:firstLine="720"/>
                        </w:pPr>
                        <w:r>
                          <w:t>Being Resourceful</w:t>
                        </w:r>
                      </w:p>
                      <w:p w14:paraId="0349C1CC" w14:textId="77777777" w:rsidR="00315A8C" w:rsidRPr="004348C4" w:rsidRDefault="00315A8C" w:rsidP="00F11C8D">
                        <w:pPr>
                          <w:ind w:firstLine="720"/>
                        </w:pPr>
                        <w:r>
                          <w:t>Needs vs. Wants</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EACB896" w14:textId="77777777" w:rsidR="00F11C8D" w:rsidRPr="004348C4" w:rsidRDefault="00315A8C" w:rsidP="00F11C8D">
                        <w:r>
                          <w:t>Dialogue throughout</w:t>
                        </w:r>
                        <w:r w:rsidR="00312482">
                          <w:t>, chapter settings, straightforward structure otherwise</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8A1B631" w14:textId="77777777" w:rsidR="00315A8C" w:rsidRDefault="00315A8C" w:rsidP="00F11C8D">
                        <w:pPr>
                          <w:ind w:firstLine="720"/>
                        </w:pPr>
                      </w:p>
                      <w:p w14:paraId="1ED75749" w14:textId="77777777" w:rsidR="00F11C8D" w:rsidRPr="004348C4" w:rsidRDefault="00315A8C" w:rsidP="00F11C8D">
                        <w:pPr>
                          <w:ind w:firstLine="720"/>
                        </w:pPr>
                        <w:r>
                          <w:t>Different time period based colloquialisms</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218597D" w14:textId="77777777" w:rsidR="00F11C8D" w:rsidRDefault="00F11C8D" w:rsidP="00F11C8D"/>
                      <w:p w14:paraId="4B2DDE7C" w14:textId="77777777" w:rsidR="004348C4" w:rsidRDefault="00315A8C" w:rsidP="00F11C8D">
                        <w:r>
                          <w:t>Understanding of what a boxcar looks like</w:t>
                        </w:r>
                      </w:p>
                      <w:p w14:paraId="39BD1F3A" w14:textId="77777777" w:rsidR="00315A8C" w:rsidRDefault="00315A8C" w:rsidP="00F11C8D">
                        <w:r>
                          <w:t>Understanding of gender roles in the past</w:t>
                        </w:r>
                      </w:p>
                      <w:p w14:paraId="2763C84B" w14:textId="77777777" w:rsidR="00315A8C" w:rsidRPr="004348C4" w:rsidRDefault="00315A8C" w:rsidP="00F11C8D">
                        <w:r>
                          <w:t>Historical Time Period</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2EAE2D9F" wp14:editId="6B18EC26">
                <wp:simplePos x="0" y="0"/>
                <wp:positionH relativeFrom="column">
                  <wp:posOffset>-138430</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671097"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058CA314" w14:textId="77777777" w:rsidR="005825A3" w:rsidRPr="004E3662" w:rsidRDefault="005825A3" w:rsidP="005825A3">
      <w:pPr>
        <w:spacing w:after="0" w:line="240" w:lineRule="auto"/>
        <w:ind w:left="720"/>
        <w:rPr>
          <w:sz w:val="24"/>
          <w:szCs w:val="24"/>
        </w:rPr>
      </w:pPr>
    </w:p>
    <w:p w14:paraId="7F58E40B" w14:textId="77777777" w:rsidR="005825A3" w:rsidRPr="004E3662" w:rsidRDefault="005825A3" w:rsidP="005825A3">
      <w:pPr>
        <w:spacing w:after="0" w:line="240" w:lineRule="auto"/>
        <w:ind w:left="720"/>
        <w:rPr>
          <w:sz w:val="24"/>
          <w:szCs w:val="24"/>
        </w:rPr>
      </w:pPr>
    </w:p>
    <w:p w14:paraId="10317987" w14:textId="77777777" w:rsidR="005825A3" w:rsidRPr="004E3662" w:rsidRDefault="005825A3" w:rsidP="005825A3">
      <w:pPr>
        <w:spacing w:after="0" w:line="240" w:lineRule="auto"/>
        <w:ind w:left="720"/>
        <w:rPr>
          <w:sz w:val="24"/>
          <w:szCs w:val="24"/>
        </w:rPr>
      </w:pPr>
    </w:p>
    <w:p w14:paraId="550FE983" w14:textId="77777777" w:rsidR="005825A3" w:rsidRPr="004E3662" w:rsidRDefault="005825A3" w:rsidP="005825A3">
      <w:pPr>
        <w:spacing w:after="0" w:line="240" w:lineRule="auto"/>
        <w:ind w:left="720"/>
        <w:rPr>
          <w:sz w:val="24"/>
          <w:szCs w:val="24"/>
        </w:rPr>
      </w:pPr>
    </w:p>
    <w:p w14:paraId="5E7E2CA4" w14:textId="77777777" w:rsidR="005825A3" w:rsidRPr="004E3662" w:rsidRDefault="005825A3" w:rsidP="005825A3">
      <w:pPr>
        <w:spacing w:after="0" w:line="240" w:lineRule="auto"/>
        <w:ind w:left="720"/>
        <w:rPr>
          <w:sz w:val="24"/>
          <w:szCs w:val="24"/>
        </w:rPr>
      </w:pPr>
    </w:p>
    <w:p w14:paraId="2983788E" w14:textId="77777777" w:rsidR="005825A3" w:rsidRPr="004E3662" w:rsidRDefault="005825A3" w:rsidP="005825A3">
      <w:pPr>
        <w:spacing w:after="0" w:line="240" w:lineRule="auto"/>
        <w:ind w:left="720"/>
        <w:rPr>
          <w:sz w:val="24"/>
          <w:szCs w:val="24"/>
        </w:rPr>
      </w:pPr>
    </w:p>
    <w:p w14:paraId="33B4A56C" w14:textId="77777777" w:rsidR="005825A3" w:rsidRPr="004E3662" w:rsidRDefault="0022089C"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36286145" wp14:editId="46286A75">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16C3804" w14:textId="77777777" w:rsidR="005825A3" w:rsidRPr="009E0473" w:rsidRDefault="005825A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86145"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516C3804" w14:textId="77777777" w:rsidR="005825A3" w:rsidRPr="009E0473" w:rsidRDefault="005825A3"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1788F4E8" wp14:editId="7C28190E">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9291040" w14:textId="77777777" w:rsidR="005825A3" w:rsidRPr="009E0473" w:rsidRDefault="005825A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8F4E8"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09291040" w14:textId="77777777" w:rsidR="005825A3" w:rsidRPr="009E0473" w:rsidRDefault="005825A3" w:rsidP="005825A3">
                      <w:pPr>
                        <w:rPr>
                          <w:b/>
                          <w:sz w:val="24"/>
                          <w:szCs w:val="24"/>
                        </w:rPr>
                      </w:pPr>
                      <w:r w:rsidRPr="009E0473">
                        <w:rPr>
                          <w:b/>
                          <w:sz w:val="24"/>
                          <w:szCs w:val="24"/>
                        </w:rPr>
                        <w:t>Structure</w:t>
                      </w:r>
                    </w:p>
                  </w:txbxContent>
                </v:textbox>
              </v:shape>
            </w:pict>
          </mc:Fallback>
        </mc:AlternateContent>
      </w:r>
    </w:p>
    <w:p w14:paraId="343ADECD" w14:textId="77777777" w:rsidR="005825A3" w:rsidRPr="004E3662" w:rsidRDefault="005825A3" w:rsidP="005825A3">
      <w:pPr>
        <w:spacing w:after="0" w:line="240" w:lineRule="auto"/>
        <w:ind w:left="720"/>
        <w:rPr>
          <w:sz w:val="24"/>
          <w:szCs w:val="24"/>
        </w:rPr>
      </w:pPr>
    </w:p>
    <w:p w14:paraId="51822BA6" w14:textId="77777777" w:rsidR="005825A3" w:rsidRPr="004E3662" w:rsidRDefault="0022089C"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295637CE" wp14:editId="6BA7AE47">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2D8286B" w14:textId="77777777" w:rsidR="005825A3" w:rsidRPr="009E0473" w:rsidRDefault="005825A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637CE"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32D8286B" w14:textId="77777777" w:rsidR="005825A3" w:rsidRPr="009E0473" w:rsidRDefault="005825A3"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1AD5CED5" wp14:editId="176C90BB">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3558920" w14:textId="77777777" w:rsidR="005825A3" w:rsidRPr="009E0473" w:rsidRDefault="005825A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5CED5"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13558920" w14:textId="77777777" w:rsidR="005825A3" w:rsidRPr="009E0473" w:rsidRDefault="005825A3" w:rsidP="005825A3">
                      <w:pPr>
                        <w:rPr>
                          <w:b/>
                          <w:sz w:val="24"/>
                        </w:rPr>
                      </w:pPr>
                      <w:r w:rsidRPr="009E0473">
                        <w:rPr>
                          <w:b/>
                          <w:sz w:val="24"/>
                        </w:rPr>
                        <w:t>Knowledge Demands</w:t>
                      </w:r>
                    </w:p>
                  </w:txbxContent>
                </v:textbox>
              </v:shape>
            </w:pict>
          </mc:Fallback>
        </mc:AlternateContent>
      </w:r>
    </w:p>
    <w:p w14:paraId="09D15C98" w14:textId="77777777" w:rsidR="005825A3" w:rsidRPr="004E3662" w:rsidRDefault="005825A3" w:rsidP="005825A3">
      <w:pPr>
        <w:spacing w:after="0" w:line="240" w:lineRule="auto"/>
        <w:ind w:left="720"/>
        <w:rPr>
          <w:sz w:val="24"/>
          <w:szCs w:val="24"/>
        </w:rPr>
      </w:pPr>
    </w:p>
    <w:p w14:paraId="3FD9EC2A" w14:textId="77777777" w:rsidR="005825A3" w:rsidRPr="004E3662" w:rsidRDefault="005825A3" w:rsidP="005825A3">
      <w:pPr>
        <w:spacing w:after="0" w:line="240" w:lineRule="auto"/>
        <w:ind w:left="720"/>
        <w:rPr>
          <w:sz w:val="24"/>
          <w:szCs w:val="24"/>
        </w:rPr>
      </w:pPr>
    </w:p>
    <w:p w14:paraId="2645E2E6" w14:textId="77777777" w:rsidR="005825A3" w:rsidRPr="004E3662" w:rsidRDefault="005825A3" w:rsidP="005825A3">
      <w:pPr>
        <w:spacing w:after="0" w:line="240" w:lineRule="auto"/>
        <w:ind w:left="720"/>
        <w:rPr>
          <w:sz w:val="24"/>
          <w:szCs w:val="24"/>
        </w:rPr>
      </w:pPr>
    </w:p>
    <w:p w14:paraId="621E4AA6" w14:textId="77777777" w:rsidR="005825A3" w:rsidRPr="004E3662" w:rsidRDefault="005825A3" w:rsidP="005825A3">
      <w:pPr>
        <w:spacing w:after="0" w:line="240" w:lineRule="auto"/>
        <w:ind w:left="720"/>
        <w:rPr>
          <w:sz w:val="24"/>
          <w:szCs w:val="24"/>
        </w:rPr>
      </w:pPr>
    </w:p>
    <w:p w14:paraId="3F22ABE1" w14:textId="77777777" w:rsidR="005825A3" w:rsidRPr="004E3662" w:rsidRDefault="005825A3" w:rsidP="005825A3">
      <w:pPr>
        <w:spacing w:after="0" w:line="240" w:lineRule="auto"/>
        <w:ind w:left="720"/>
        <w:rPr>
          <w:sz w:val="24"/>
          <w:szCs w:val="24"/>
        </w:rPr>
      </w:pPr>
    </w:p>
    <w:p w14:paraId="3028ADF5" w14:textId="77777777" w:rsidR="005825A3" w:rsidRPr="004E3662" w:rsidRDefault="005825A3" w:rsidP="005825A3">
      <w:pPr>
        <w:spacing w:after="0" w:line="240" w:lineRule="auto"/>
        <w:ind w:left="720"/>
        <w:rPr>
          <w:sz w:val="24"/>
          <w:szCs w:val="24"/>
        </w:rPr>
      </w:pPr>
    </w:p>
    <w:p w14:paraId="23A653F7" w14:textId="77777777" w:rsidR="005825A3" w:rsidRPr="004E3662" w:rsidRDefault="005825A3" w:rsidP="005825A3">
      <w:pPr>
        <w:spacing w:after="0" w:line="240" w:lineRule="auto"/>
        <w:ind w:left="720"/>
        <w:rPr>
          <w:sz w:val="24"/>
          <w:szCs w:val="24"/>
        </w:rPr>
      </w:pPr>
    </w:p>
    <w:p w14:paraId="4172A8F5" w14:textId="77777777" w:rsidR="007D0EED" w:rsidRDefault="007D0EED" w:rsidP="007D0EED">
      <w:pPr>
        <w:pStyle w:val="Footer"/>
        <w:rPr>
          <w:sz w:val="18"/>
          <w:szCs w:val="18"/>
        </w:rPr>
      </w:pPr>
    </w:p>
    <w:p w14:paraId="39781CFF" w14:textId="5457A570" w:rsidR="007D0EED" w:rsidRPr="004E3662" w:rsidRDefault="007D0EED" w:rsidP="007D0EED">
      <w:pPr>
        <w:pStyle w:val="Footer"/>
        <w:rPr>
          <w:sz w:val="18"/>
          <w:szCs w:val="18"/>
        </w:rPr>
      </w:pPr>
      <w:r w:rsidRPr="004E3662">
        <w:rPr>
          <w:sz w:val="18"/>
          <w:szCs w:val="18"/>
        </w:rPr>
        <w:t>*For more information on the qualitative dimensions of text complexity, visit</w:t>
      </w:r>
      <w:r w:rsidRPr="00DD1885">
        <w:t xml:space="preserve"> </w:t>
      </w:r>
      <w:hyperlink r:id="rId16" w:history="1">
        <w:r w:rsidRPr="0041303A">
          <w:rPr>
            <w:rStyle w:val="Hyperlink"/>
            <w:sz w:val="18"/>
            <w:szCs w:val="18"/>
          </w:rPr>
          <w:t>http://www.achievethecore.org/content/upload/Companion_to_Qualitative_Scale_Features_Explained.pdf</w:t>
        </w:r>
      </w:hyperlink>
    </w:p>
    <w:p w14:paraId="3EEFFAE7" w14:textId="77777777" w:rsidR="005825A3" w:rsidRPr="004E3662" w:rsidRDefault="005825A3" w:rsidP="005825A3">
      <w:pPr>
        <w:pStyle w:val="ListParagraph"/>
        <w:spacing w:after="0" w:line="240" w:lineRule="auto"/>
        <w:rPr>
          <w:b/>
          <w:sz w:val="24"/>
          <w:szCs w:val="24"/>
        </w:rPr>
      </w:pPr>
    </w:p>
    <w:p w14:paraId="17795766"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251A919D"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0750F84C" w14:textId="77777777" w:rsidR="00315A8C" w:rsidRPr="00897BD6" w:rsidRDefault="00312482" w:rsidP="00897BD6">
      <w:pPr>
        <w:pStyle w:val="ListParagraph"/>
        <w:numPr>
          <w:ilvl w:val="0"/>
          <w:numId w:val="20"/>
        </w:numPr>
        <w:spacing w:after="0" w:line="240" w:lineRule="auto"/>
        <w:rPr>
          <w:sz w:val="24"/>
          <w:szCs w:val="24"/>
        </w:rPr>
      </w:pPr>
      <w:r w:rsidRPr="00897BD6">
        <w:rPr>
          <w:sz w:val="24"/>
          <w:szCs w:val="24"/>
        </w:rPr>
        <w:t>The h</w:t>
      </w:r>
      <w:r w:rsidR="00315A8C" w:rsidRPr="00897BD6">
        <w:rPr>
          <w:sz w:val="24"/>
          <w:szCs w:val="24"/>
        </w:rPr>
        <w:t>istorical time period and students’ ability to make connections will be a challenge. To support</w:t>
      </w:r>
      <w:r w:rsidR="00897BD6">
        <w:rPr>
          <w:sz w:val="24"/>
          <w:szCs w:val="24"/>
        </w:rPr>
        <w:t xml:space="preserve"> </w:t>
      </w:r>
      <w:r w:rsidR="00315A8C" w:rsidRPr="00897BD6">
        <w:rPr>
          <w:sz w:val="24"/>
          <w:szCs w:val="24"/>
        </w:rPr>
        <w:t xml:space="preserve">this </w:t>
      </w:r>
      <w:r w:rsidRPr="00897BD6">
        <w:rPr>
          <w:sz w:val="24"/>
          <w:szCs w:val="24"/>
        </w:rPr>
        <w:t>it will be important to</w:t>
      </w:r>
      <w:r w:rsidR="00315A8C" w:rsidRPr="00897BD6">
        <w:rPr>
          <w:sz w:val="24"/>
          <w:szCs w:val="24"/>
        </w:rPr>
        <w:t xml:space="preserve"> provide a historical context for the time period through picture books</w:t>
      </w:r>
      <w:r w:rsidRPr="00897BD6">
        <w:rPr>
          <w:sz w:val="24"/>
          <w:szCs w:val="24"/>
        </w:rPr>
        <w:t>, videos or photos</w:t>
      </w:r>
      <w:r w:rsidR="00315A8C" w:rsidRPr="00897BD6">
        <w:rPr>
          <w:sz w:val="24"/>
          <w:szCs w:val="24"/>
        </w:rPr>
        <w:t xml:space="preserve"> prior to the reading of The Boxcar children.</w:t>
      </w:r>
    </w:p>
    <w:p w14:paraId="4852414B" w14:textId="77777777" w:rsidR="0041303A" w:rsidRDefault="0041303A" w:rsidP="000B7603">
      <w:pPr>
        <w:spacing w:after="0" w:line="240" w:lineRule="auto"/>
        <w:rPr>
          <w:sz w:val="24"/>
          <w:szCs w:val="24"/>
        </w:rPr>
      </w:pPr>
    </w:p>
    <w:p w14:paraId="169FB13E"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075F4695" w14:textId="77777777" w:rsidR="00315A8C" w:rsidRDefault="00315A8C" w:rsidP="000B7603">
      <w:pPr>
        <w:pStyle w:val="ListParagraph"/>
        <w:numPr>
          <w:ilvl w:val="1"/>
          <w:numId w:val="6"/>
        </w:numPr>
        <w:spacing w:after="0" w:line="240" w:lineRule="auto"/>
        <w:rPr>
          <w:sz w:val="24"/>
          <w:szCs w:val="24"/>
        </w:rPr>
      </w:pPr>
      <w:r>
        <w:rPr>
          <w:sz w:val="24"/>
          <w:szCs w:val="24"/>
        </w:rPr>
        <w:t>Helps build an understanding of Needs vs. Wants</w:t>
      </w:r>
    </w:p>
    <w:p w14:paraId="6D23784D" w14:textId="77777777" w:rsidR="009E0473" w:rsidRDefault="00315A8C" w:rsidP="000B7603">
      <w:pPr>
        <w:pStyle w:val="ListParagraph"/>
        <w:numPr>
          <w:ilvl w:val="1"/>
          <w:numId w:val="6"/>
        </w:numPr>
        <w:spacing w:after="0" w:line="240" w:lineRule="auto"/>
      </w:pPr>
      <w:r>
        <w:rPr>
          <w:sz w:val="24"/>
          <w:szCs w:val="24"/>
        </w:rPr>
        <w:t>Teaches lessons on a hard work ethic, making moral decisions, and being creative and resourceful</w:t>
      </w:r>
    </w:p>
    <w:p w14:paraId="04CB0854" w14:textId="77777777" w:rsidR="009E0473" w:rsidRDefault="009E0473" w:rsidP="005825A3">
      <w:pPr>
        <w:spacing w:after="0" w:line="240" w:lineRule="auto"/>
        <w:ind w:firstLine="720"/>
        <w:rPr>
          <w:sz w:val="24"/>
          <w:szCs w:val="24"/>
        </w:rPr>
      </w:pPr>
    </w:p>
    <w:p w14:paraId="7C0B36C9"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5541A6AB"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r w:rsidR="00315A8C">
        <w:rPr>
          <w:sz w:val="24"/>
          <w:szCs w:val="24"/>
        </w:rPr>
        <w:t xml:space="preserve"> This book should be read aloud to </w:t>
      </w:r>
      <w:r w:rsidR="00EF5AD0">
        <w:rPr>
          <w:sz w:val="24"/>
          <w:szCs w:val="24"/>
        </w:rPr>
        <w:t>Kindergarten</w:t>
      </w:r>
      <w:r w:rsidR="00897BD6">
        <w:rPr>
          <w:sz w:val="24"/>
          <w:szCs w:val="24"/>
        </w:rPr>
        <w:t>ers</w:t>
      </w:r>
      <w:r w:rsidR="00315A8C">
        <w:rPr>
          <w:sz w:val="24"/>
          <w:szCs w:val="24"/>
        </w:rPr>
        <w:t>.</w:t>
      </w:r>
    </w:p>
    <w:p w14:paraId="52A3CC74" w14:textId="15EE34EA" w:rsidR="007D0EED" w:rsidRDefault="007D0EED" w:rsidP="00CA07EF">
      <w:pPr>
        <w:spacing w:after="0" w:line="360" w:lineRule="auto"/>
        <w:rPr>
          <w:rFonts w:asciiTheme="minorHAnsi" w:hAnsiTheme="minorHAnsi" w:cstheme="minorHAnsi"/>
          <w:sz w:val="24"/>
          <w:szCs w:val="24"/>
        </w:rPr>
      </w:pPr>
    </w:p>
    <w:p w14:paraId="106325E3" w14:textId="77777777" w:rsidR="007D0EED" w:rsidRPr="007D0EED" w:rsidRDefault="007D0EED" w:rsidP="007D0EED">
      <w:pPr>
        <w:rPr>
          <w:rFonts w:asciiTheme="minorHAnsi" w:hAnsiTheme="minorHAnsi" w:cstheme="minorHAnsi"/>
          <w:sz w:val="24"/>
          <w:szCs w:val="24"/>
        </w:rPr>
      </w:pPr>
    </w:p>
    <w:p w14:paraId="140C87C8" w14:textId="77777777" w:rsidR="007D0EED" w:rsidRPr="007D0EED" w:rsidRDefault="007D0EED" w:rsidP="007D0EED">
      <w:pPr>
        <w:rPr>
          <w:rFonts w:asciiTheme="minorHAnsi" w:hAnsiTheme="minorHAnsi" w:cstheme="minorHAnsi"/>
          <w:sz w:val="24"/>
          <w:szCs w:val="24"/>
        </w:rPr>
      </w:pPr>
    </w:p>
    <w:p w14:paraId="041A365B" w14:textId="77777777" w:rsidR="007D0EED" w:rsidRPr="007D0EED" w:rsidRDefault="007D0EED" w:rsidP="007D0EED">
      <w:pPr>
        <w:rPr>
          <w:rFonts w:asciiTheme="minorHAnsi" w:hAnsiTheme="minorHAnsi" w:cstheme="minorHAnsi"/>
          <w:sz w:val="24"/>
          <w:szCs w:val="24"/>
        </w:rPr>
      </w:pPr>
    </w:p>
    <w:p w14:paraId="3B1C6418" w14:textId="77777777" w:rsidR="007D0EED" w:rsidRPr="007D0EED" w:rsidRDefault="007D0EED" w:rsidP="007D0EED">
      <w:pPr>
        <w:rPr>
          <w:rFonts w:asciiTheme="minorHAnsi" w:hAnsiTheme="minorHAnsi" w:cstheme="minorHAnsi"/>
          <w:sz w:val="24"/>
          <w:szCs w:val="24"/>
        </w:rPr>
      </w:pPr>
    </w:p>
    <w:p w14:paraId="5BCA31C2" w14:textId="77777777" w:rsidR="007D0EED" w:rsidRPr="007D0EED" w:rsidRDefault="007D0EED" w:rsidP="007D0EED">
      <w:pPr>
        <w:rPr>
          <w:rFonts w:asciiTheme="minorHAnsi" w:hAnsiTheme="minorHAnsi" w:cstheme="minorHAnsi"/>
          <w:sz w:val="24"/>
          <w:szCs w:val="24"/>
        </w:rPr>
      </w:pPr>
    </w:p>
    <w:p w14:paraId="1BBBCDE8" w14:textId="77777777" w:rsidR="007D0EED" w:rsidRPr="007D0EED" w:rsidRDefault="007D0EED" w:rsidP="007D0EED">
      <w:pPr>
        <w:rPr>
          <w:rFonts w:asciiTheme="minorHAnsi" w:hAnsiTheme="minorHAnsi" w:cstheme="minorHAnsi"/>
          <w:sz w:val="24"/>
          <w:szCs w:val="24"/>
        </w:rPr>
      </w:pPr>
    </w:p>
    <w:p w14:paraId="6A266E62" w14:textId="77777777" w:rsidR="007D0EED" w:rsidRPr="007D0EED" w:rsidRDefault="007D0EED" w:rsidP="007D0EED">
      <w:pPr>
        <w:rPr>
          <w:rFonts w:asciiTheme="minorHAnsi" w:hAnsiTheme="minorHAnsi" w:cstheme="minorHAnsi"/>
          <w:sz w:val="24"/>
          <w:szCs w:val="24"/>
        </w:rPr>
      </w:pPr>
    </w:p>
    <w:p w14:paraId="5768FA99" w14:textId="77777777" w:rsidR="007D0EED" w:rsidRPr="007D0EED" w:rsidRDefault="007D0EED" w:rsidP="007D0EED">
      <w:pPr>
        <w:rPr>
          <w:rFonts w:asciiTheme="minorHAnsi" w:hAnsiTheme="minorHAnsi" w:cstheme="minorHAnsi"/>
          <w:sz w:val="24"/>
          <w:szCs w:val="24"/>
        </w:rPr>
      </w:pPr>
    </w:p>
    <w:p w14:paraId="6DA7A149" w14:textId="77777777" w:rsidR="007D0EED" w:rsidRPr="007D0EED" w:rsidRDefault="007D0EED" w:rsidP="007D0EED">
      <w:pPr>
        <w:rPr>
          <w:rFonts w:asciiTheme="minorHAnsi" w:hAnsiTheme="minorHAnsi" w:cstheme="minorHAnsi"/>
          <w:sz w:val="24"/>
          <w:szCs w:val="24"/>
        </w:rPr>
      </w:pPr>
    </w:p>
    <w:p w14:paraId="746AFB03" w14:textId="77777777" w:rsidR="007D0EED" w:rsidRDefault="007D0EED" w:rsidP="007D0EED">
      <w:pPr>
        <w:rPr>
          <w:rFonts w:asciiTheme="minorHAnsi" w:hAnsiTheme="minorHAnsi" w:cstheme="minorHAnsi"/>
          <w:sz w:val="24"/>
          <w:szCs w:val="24"/>
        </w:rPr>
      </w:pPr>
      <w:bookmarkStart w:id="5" w:name="_Hlk509078348"/>
    </w:p>
    <w:p w14:paraId="5677F23C" w14:textId="77777777" w:rsidR="007D0EED" w:rsidRDefault="007D0EED" w:rsidP="007D0EED">
      <w:pPr>
        <w:rPr>
          <w:rFonts w:asciiTheme="minorHAnsi" w:hAnsiTheme="minorHAnsi" w:cstheme="minorHAnsi"/>
          <w:sz w:val="24"/>
          <w:szCs w:val="24"/>
        </w:rPr>
      </w:pPr>
    </w:p>
    <w:p w14:paraId="31AD9D71" w14:textId="77777777" w:rsidR="007D0EED" w:rsidRDefault="007D0EED" w:rsidP="007D0EED">
      <w:pPr>
        <w:rPr>
          <w:rFonts w:asciiTheme="minorHAnsi" w:hAnsiTheme="minorHAnsi" w:cstheme="minorHAnsi"/>
          <w:sz w:val="24"/>
          <w:szCs w:val="24"/>
        </w:rPr>
      </w:pPr>
    </w:p>
    <w:p w14:paraId="263BC1F3" w14:textId="77777777" w:rsidR="007D0EED" w:rsidRDefault="007D0EED" w:rsidP="007D0EED">
      <w:pPr>
        <w:rPr>
          <w:rFonts w:asciiTheme="minorHAnsi" w:hAnsiTheme="minorHAnsi" w:cstheme="minorHAnsi"/>
          <w:sz w:val="24"/>
          <w:szCs w:val="24"/>
        </w:rPr>
      </w:pPr>
    </w:p>
    <w:p w14:paraId="4EB1670F" w14:textId="77777777" w:rsidR="007D0EED" w:rsidRDefault="007D0EED" w:rsidP="007D0EED">
      <w:pPr>
        <w:rPr>
          <w:rFonts w:asciiTheme="minorHAnsi" w:hAnsiTheme="minorHAnsi" w:cstheme="minorHAnsi"/>
          <w:sz w:val="24"/>
          <w:szCs w:val="24"/>
        </w:rPr>
      </w:pPr>
    </w:p>
    <w:p w14:paraId="22A9FEF2" w14:textId="77777777" w:rsidR="007D0EED" w:rsidRDefault="007D0EED" w:rsidP="007D0EED">
      <w:pPr>
        <w:rPr>
          <w:rFonts w:asciiTheme="minorHAnsi" w:hAnsiTheme="minorHAnsi" w:cstheme="minorHAnsi"/>
          <w:sz w:val="24"/>
          <w:szCs w:val="24"/>
        </w:rPr>
      </w:pPr>
    </w:p>
    <w:p w14:paraId="48F97031" w14:textId="77777777" w:rsidR="007D0EED" w:rsidRDefault="007D0EED" w:rsidP="007D0EED">
      <w:pPr>
        <w:rPr>
          <w:rFonts w:asciiTheme="minorHAnsi" w:hAnsiTheme="minorHAnsi" w:cstheme="minorHAnsi"/>
          <w:sz w:val="24"/>
          <w:szCs w:val="24"/>
        </w:rPr>
      </w:pPr>
    </w:p>
    <w:p w14:paraId="74C90728" w14:textId="77777777" w:rsidR="007D0EED" w:rsidRDefault="007D0EED" w:rsidP="007D0EED">
      <w:pPr>
        <w:rPr>
          <w:rFonts w:asciiTheme="minorHAnsi" w:hAnsiTheme="minorHAnsi" w:cstheme="minorHAnsi"/>
          <w:sz w:val="24"/>
          <w:szCs w:val="24"/>
        </w:rPr>
      </w:pPr>
    </w:p>
    <w:p w14:paraId="6B116CF5" w14:textId="77777777" w:rsidR="007D0EED" w:rsidRDefault="007D0EED" w:rsidP="007D0EED">
      <w:pPr>
        <w:rPr>
          <w:rFonts w:asciiTheme="minorHAnsi" w:hAnsiTheme="minorHAnsi" w:cstheme="minorHAnsi"/>
          <w:sz w:val="24"/>
          <w:szCs w:val="24"/>
        </w:rPr>
      </w:pPr>
    </w:p>
    <w:p w14:paraId="025E0405" w14:textId="77777777" w:rsidR="007D0EED" w:rsidRDefault="007D0EED" w:rsidP="007D0EED">
      <w:pPr>
        <w:rPr>
          <w:rFonts w:asciiTheme="minorHAnsi" w:hAnsiTheme="minorHAnsi" w:cstheme="minorHAnsi"/>
          <w:sz w:val="24"/>
          <w:szCs w:val="24"/>
        </w:rPr>
      </w:pPr>
    </w:p>
    <w:p w14:paraId="57CBD7CD" w14:textId="1D2A7F30" w:rsidR="007D0EED" w:rsidRDefault="007D0EED" w:rsidP="007D0EED">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7" w:history="1">
        <w:r>
          <w:rPr>
            <w:rStyle w:val="Hyperlink"/>
          </w:rPr>
          <w:t>info@studentsachieve.net</w:t>
        </w:r>
      </w:hyperlink>
      <w:r w:rsidRPr="00710901">
        <w:rPr>
          <w:color w:val="1F497D"/>
        </w:rPr>
        <w:t>.</w:t>
      </w:r>
    </w:p>
    <w:bookmarkEnd w:id="5"/>
    <w:p w14:paraId="4222A751" w14:textId="77777777" w:rsidR="007D0EED" w:rsidRPr="00947CD4" w:rsidRDefault="007D0EED" w:rsidP="007D0EED">
      <w:pPr>
        <w:tabs>
          <w:tab w:val="left" w:pos="6545"/>
        </w:tabs>
      </w:pPr>
      <w:r>
        <w:tab/>
      </w:r>
    </w:p>
    <w:p w14:paraId="6E70A615" w14:textId="1B80150B" w:rsidR="00CA07EF" w:rsidRPr="007D0EED" w:rsidRDefault="00CA07EF" w:rsidP="007D0EED">
      <w:pPr>
        <w:tabs>
          <w:tab w:val="left" w:pos="2550"/>
        </w:tabs>
        <w:rPr>
          <w:rFonts w:asciiTheme="minorHAnsi" w:hAnsiTheme="minorHAnsi" w:cstheme="minorHAnsi"/>
          <w:sz w:val="24"/>
          <w:szCs w:val="24"/>
        </w:rPr>
      </w:pPr>
    </w:p>
    <w:sectPr w:rsidR="00CA07EF" w:rsidRPr="007D0EED" w:rsidSect="007D0E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0862A" w14:textId="77777777" w:rsidR="001C551B" w:rsidRDefault="001C551B" w:rsidP="007C5C7E">
      <w:pPr>
        <w:spacing w:after="0" w:line="240" w:lineRule="auto"/>
      </w:pPr>
      <w:r>
        <w:separator/>
      </w:r>
    </w:p>
  </w:endnote>
  <w:endnote w:type="continuationSeparator" w:id="0">
    <w:p w14:paraId="69FEA99D" w14:textId="77777777" w:rsidR="001C551B" w:rsidRDefault="001C551B" w:rsidP="007C5C7E">
      <w:pPr>
        <w:spacing w:after="0" w:line="240" w:lineRule="auto"/>
      </w:pPr>
      <w:r>
        <w:continuationSeparator/>
      </w:r>
    </w:p>
  </w:endnote>
  <w:endnote w:type="continuationNotice" w:id="1">
    <w:p w14:paraId="360B729C" w14:textId="77777777" w:rsidR="001C551B" w:rsidRDefault="001C5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546497"/>
      <w:docPartObj>
        <w:docPartGallery w:val="Page Numbers (Bottom of Page)"/>
        <w:docPartUnique/>
      </w:docPartObj>
    </w:sdtPr>
    <w:sdtEndPr>
      <w:rPr>
        <w:rFonts w:ascii="Lucida Sans" w:hAnsi="Lucida Sans"/>
        <w:noProof/>
        <w:sz w:val="16"/>
        <w:szCs w:val="16"/>
      </w:rPr>
    </w:sdtEndPr>
    <w:sdtContent>
      <w:p w14:paraId="4D0BC648" w14:textId="50D6100B" w:rsidR="007D0EED" w:rsidRPr="007D0EED" w:rsidRDefault="007D0EED">
        <w:pPr>
          <w:pStyle w:val="Footer"/>
          <w:jc w:val="right"/>
          <w:rPr>
            <w:rFonts w:ascii="Lucida Sans" w:hAnsi="Lucida Sans"/>
            <w:sz w:val="16"/>
            <w:szCs w:val="16"/>
          </w:rPr>
        </w:pPr>
        <w:r w:rsidRPr="007D0EED">
          <w:rPr>
            <w:rFonts w:ascii="Lucida Sans" w:hAnsi="Lucida Sans"/>
            <w:sz w:val="16"/>
            <w:szCs w:val="16"/>
          </w:rPr>
          <w:fldChar w:fldCharType="begin"/>
        </w:r>
        <w:r w:rsidRPr="007D0EED">
          <w:rPr>
            <w:rFonts w:ascii="Lucida Sans" w:hAnsi="Lucida Sans"/>
            <w:sz w:val="16"/>
            <w:szCs w:val="16"/>
          </w:rPr>
          <w:instrText xml:space="preserve"> PAGE   \* MERGEFORMAT </w:instrText>
        </w:r>
        <w:r w:rsidRPr="007D0EED">
          <w:rPr>
            <w:rFonts w:ascii="Lucida Sans" w:hAnsi="Lucida Sans"/>
            <w:sz w:val="16"/>
            <w:szCs w:val="16"/>
          </w:rPr>
          <w:fldChar w:fldCharType="separate"/>
        </w:r>
        <w:r w:rsidR="00E928BC">
          <w:rPr>
            <w:rFonts w:ascii="Lucida Sans" w:hAnsi="Lucida Sans"/>
            <w:noProof/>
            <w:sz w:val="16"/>
            <w:szCs w:val="16"/>
          </w:rPr>
          <w:t>2</w:t>
        </w:r>
        <w:r w:rsidRPr="007D0EED">
          <w:rPr>
            <w:rFonts w:ascii="Lucida Sans" w:hAnsi="Lucida Sans"/>
            <w:noProof/>
            <w:sz w:val="16"/>
            <w:szCs w:val="16"/>
          </w:rPr>
          <w:fldChar w:fldCharType="end"/>
        </w:r>
      </w:p>
    </w:sdtContent>
  </w:sdt>
  <w:p w14:paraId="57DE4684" w14:textId="06BCBB6C" w:rsidR="007D0EED" w:rsidRDefault="007D0EED" w:rsidP="007D0EED">
    <w:pPr>
      <w:pStyle w:val="Footer"/>
      <w:jc w:val="center"/>
    </w:pPr>
    <w:r w:rsidRPr="005C5C2D">
      <w:rPr>
        <w:noProof/>
      </w:rPr>
      <w:drawing>
        <wp:inline distT="0" distB="0" distL="0" distR="0" wp14:anchorId="59FBDA60" wp14:editId="6BD2881D">
          <wp:extent cx="3087370" cy="1898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7370" cy="1898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C50CA" w14:textId="77777777" w:rsidR="001C551B" w:rsidRDefault="001C551B" w:rsidP="007C5C7E">
      <w:pPr>
        <w:spacing w:after="0" w:line="240" w:lineRule="auto"/>
      </w:pPr>
      <w:r>
        <w:separator/>
      </w:r>
    </w:p>
  </w:footnote>
  <w:footnote w:type="continuationSeparator" w:id="0">
    <w:p w14:paraId="17455DBD" w14:textId="77777777" w:rsidR="001C551B" w:rsidRDefault="001C551B" w:rsidP="007C5C7E">
      <w:pPr>
        <w:spacing w:after="0" w:line="240" w:lineRule="auto"/>
      </w:pPr>
      <w:r>
        <w:continuationSeparator/>
      </w:r>
    </w:p>
  </w:footnote>
  <w:footnote w:type="continuationNotice" w:id="1">
    <w:p w14:paraId="6D7AE934" w14:textId="77777777" w:rsidR="001C551B" w:rsidRDefault="001C55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70EE" w14:textId="77777777" w:rsidR="007C5C7E" w:rsidRDefault="00897BD6" w:rsidP="001034D9">
    <w:pPr>
      <w:pStyle w:val="Header"/>
      <w:jc w:val="center"/>
    </w:pPr>
    <w:r>
      <w:t>North Carolina -</w:t>
    </w:r>
    <w:r w:rsidR="000F70CF">
      <w:t xml:space="preserve"> Scotland</w:t>
    </w:r>
    <w:r w:rsidR="00CA07EF">
      <w:tab/>
    </w:r>
    <w:r w:rsidR="000F70CF" w:rsidRPr="00897BD6">
      <w:rPr>
        <w:i/>
      </w:rPr>
      <w:t>The Boxcar Children</w:t>
    </w:r>
    <w:r w:rsidR="007C5C7E">
      <w:tab/>
    </w:r>
    <w:r w:rsidR="00F53905">
      <w:t xml:space="preserve">Recommended for </w:t>
    </w:r>
    <w:r w:rsidR="009C487A">
      <w:t>Kindergarten</w:t>
    </w:r>
  </w:p>
  <w:p w14:paraId="48B61967" w14:textId="77777777" w:rsidR="007C5C7E" w:rsidRDefault="007C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613B2"/>
    <w:multiLevelType w:val="hybridMultilevel"/>
    <w:tmpl w:val="6F9AFDCA"/>
    <w:lvl w:ilvl="0" w:tplc="0EF2C084">
      <w:start w:val="1"/>
      <w:numFmt w:val="bullet"/>
      <w:lvlText w:val="–"/>
      <w:lvlJc w:val="left"/>
      <w:pPr>
        <w:ind w:left="1440" w:hanging="360"/>
      </w:pPr>
      <w:rPr>
        <w:rFonts w:ascii="Georgia" w:hAnsi="Georgia" w:hint="default"/>
        <w:color w:val="auto"/>
        <w:sz w:val="19"/>
        <w:szCs w:val="19"/>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44046"/>
    <w:multiLevelType w:val="hybridMultilevel"/>
    <w:tmpl w:val="A8A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5D18DF"/>
    <w:multiLevelType w:val="hybridMultilevel"/>
    <w:tmpl w:val="D402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C83"/>
    <w:multiLevelType w:val="hybridMultilevel"/>
    <w:tmpl w:val="9E06C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C66558"/>
    <w:multiLevelType w:val="hybridMultilevel"/>
    <w:tmpl w:val="6666F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74D58"/>
    <w:multiLevelType w:val="hybridMultilevel"/>
    <w:tmpl w:val="005C39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B2DC5"/>
    <w:multiLevelType w:val="hybridMultilevel"/>
    <w:tmpl w:val="BB868038"/>
    <w:lvl w:ilvl="0" w:tplc="587C114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6"/>
  </w:num>
  <w:num w:numId="3">
    <w:abstractNumId w:val="8"/>
  </w:num>
  <w:num w:numId="4">
    <w:abstractNumId w:val="7"/>
  </w:num>
  <w:num w:numId="5">
    <w:abstractNumId w:val="3"/>
  </w:num>
  <w:num w:numId="6">
    <w:abstractNumId w:val="9"/>
  </w:num>
  <w:num w:numId="7">
    <w:abstractNumId w:val="15"/>
  </w:num>
  <w:num w:numId="8">
    <w:abstractNumId w:val="0"/>
  </w:num>
  <w:num w:numId="9">
    <w:abstractNumId w:val="19"/>
  </w:num>
  <w:num w:numId="10">
    <w:abstractNumId w:val="16"/>
  </w:num>
  <w:num w:numId="11">
    <w:abstractNumId w:val="18"/>
  </w:num>
  <w:num w:numId="12">
    <w:abstractNumId w:val="4"/>
  </w:num>
  <w:num w:numId="13">
    <w:abstractNumId w:val="20"/>
  </w:num>
  <w:num w:numId="14">
    <w:abstractNumId w:val="14"/>
  </w:num>
  <w:num w:numId="15">
    <w:abstractNumId w:val="11"/>
  </w:num>
  <w:num w:numId="16">
    <w:abstractNumId w:val="10"/>
  </w:num>
  <w:num w:numId="17">
    <w:abstractNumId w:val="2"/>
  </w:num>
  <w:num w:numId="18">
    <w:abstractNumId w:val="5"/>
  </w:num>
  <w:num w:numId="19">
    <w:abstractNumId w:val="1"/>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638F"/>
    <w:rsid w:val="00023430"/>
    <w:rsid w:val="00026D6A"/>
    <w:rsid w:val="000279A9"/>
    <w:rsid w:val="0003250F"/>
    <w:rsid w:val="0003628C"/>
    <w:rsid w:val="000560B9"/>
    <w:rsid w:val="000601D8"/>
    <w:rsid w:val="000629C6"/>
    <w:rsid w:val="00062AD2"/>
    <w:rsid w:val="00070277"/>
    <w:rsid w:val="0007569E"/>
    <w:rsid w:val="00081A99"/>
    <w:rsid w:val="0008304E"/>
    <w:rsid w:val="000928FD"/>
    <w:rsid w:val="00093A75"/>
    <w:rsid w:val="00097A95"/>
    <w:rsid w:val="000B21CE"/>
    <w:rsid w:val="000B5786"/>
    <w:rsid w:val="000B7603"/>
    <w:rsid w:val="000C1F21"/>
    <w:rsid w:val="000E361E"/>
    <w:rsid w:val="000E7C01"/>
    <w:rsid w:val="000F1710"/>
    <w:rsid w:val="000F1C23"/>
    <w:rsid w:val="000F48C3"/>
    <w:rsid w:val="000F54FC"/>
    <w:rsid w:val="000F58E6"/>
    <w:rsid w:val="000F70CF"/>
    <w:rsid w:val="00101696"/>
    <w:rsid w:val="001034D9"/>
    <w:rsid w:val="00110102"/>
    <w:rsid w:val="00110DC7"/>
    <w:rsid w:val="00112A40"/>
    <w:rsid w:val="00135757"/>
    <w:rsid w:val="00144A4B"/>
    <w:rsid w:val="00154570"/>
    <w:rsid w:val="001550BA"/>
    <w:rsid w:val="00172736"/>
    <w:rsid w:val="00174578"/>
    <w:rsid w:val="00177848"/>
    <w:rsid w:val="001862BD"/>
    <w:rsid w:val="0018635B"/>
    <w:rsid w:val="00193EB0"/>
    <w:rsid w:val="001C1D02"/>
    <w:rsid w:val="001C551B"/>
    <w:rsid w:val="001C7D7D"/>
    <w:rsid w:val="001E2923"/>
    <w:rsid w:val="001E3145"/>
    <w:rsid w:val="001F1840"/>
    <w:rsid w:val="0020612D"/>
    <w:rsid w:val="00206279"/>
    <w:rsid w:val="002068F5"/>
    <w:rsid w:val="0022089C"/>
    <w:rsid w:val="002269C7"/>
    <w:rsid w:val="00247713"/>
    <w:rsid w:val="00255209"/>
    <w:rsid w:val="00262570"/>
    <w:rsid w:val="002742BA"/>
    <w:rsid w:val="00277068"/>
    <w:rsid w:val="00284A06"/>
    <w:rsid w:val="00286F6B"/>
    <w:rsid w:val="0028716B"/>
    <w:rsid w:val="00293076"/>
    <w:rsid w:val="002B4002"/>
    <w:rsid w:val="002B7D9E"/>
    <w:rsid w:val="002C77A8"/>
    <w:rsid w:val="002E122F"/>
    <w:rsid w:val="002E2972"/>
    <w:rsid w:val="002E458C"/>
    <w:rsid w:val="002E4B49"/>
    <w:rsid w:val="002F4D99"/>
    <w:rsid w:val="002F6E5E"/>
    <w:rsid w:val="0031088D"/>
    <w:rsid w:val="00312482"/>
    <w:rsid w:val="00315A8C"/>
    <w:rsid w:val="00317539"/>
    <w:rsid w:val="00320A5A"/>
    <w:rsid w:val="0033568A"/>
    <w:rsid w:val="00335C51"/>
    <w:rsid w:val="00342D42"/>
    <w:rsid w:val="00347AE0"/>
    <w:rsid w:val="00350FD5"/>
    <w:rsid w:val="00357D5B"/>
    <w:rsid w:val="00361B14"/>
    <w:rsid w:val="00382434"/>
    <w:rsid w:val="003A0823"/>
    <w:rsid w:val="003A27A3"/>
    <w:rsid w:val="003C1ABD"/>
    <w:rsid w:val="003C4B0D"/>
    <w:rsid w:val="003E0AAA"/>
    <w:rsid w:val="003E338F"/>
    <w:rsid w:val="003E5B2F"/>
    <w:rsid w:val="00400C4E"/>
    <w:rsid w:val="00402B6A"/>
    <w:rsid w:val="00402EB4"/>
    <w:rsid w:val="00411E60"/>
    <w:rsid w:val="0041303A"/>
    <w:rsid w:val="00417FA1"/>
    <w:rsid w:val="0043029A"/>
    <w:rsid w:val="00433701"/>
    <w:rsid w:val="004348C4"/>
    <w:rsid w:val="00456384"/>
    <w:rsid w:val="00457D5F"/>
    <w:rsid w:val="004661F5"/>
    <w:rsid w:val="00474835"/>
    <w:rsid w:val="00481EC6"/>
    <w:rsid w:val="00485D93"/>
    <w:rsid w:val="004A0642"/>
    <w:rsid w:val="004A47B4"/>
    <w:rsid w:val="004B2372"/>
    <w:rsid w:val="004C328D"/>
    <w:rsid w:val="004C493C"/>
    <w:rsid w:val="004D3BFD"/>
    <w:rsid w:val="004E6A5C"/>
    <w:rsid w:val="004F3F82"/>
    <w:rsid w:val="00504513"/>
    <w:rsid w:val="00510566"/>
    <w:rsid w:val="00511F20"/>
    <w:rsid w:val="00513826"/>
    <w:rsid w:val="00517D72"/>
    <w:rsid w:val="005222B3"/>
    <w:rsid w:val="00543C34"/>
    <w:rsid w:val="00545861"/>
    <w:rsid w:val="005464AA"/>
    <w:rsid w:val="00551164"/>
    <w:rsid w:val="00557D31"/>
    <w:rsid w:val="005607C1"/>
    <w:rsid w:val="005647ED"/>
    <w:rsid w:val="0057360F"/>
    <w:rsid w:val="005818BC"/>
    <w:rsid w:val="005825A3"/>
    <w:rsid w:val="0058463C"/>
    <w:rsid w:val="00585417"/>
    <w:rsid w:val="0059136E"/>
    <w:rsid w:val="0059451C"/>
    <w:rsid w:val="00595C59"/>
    <w:rsid w:val="005A3FBB"/>
    <w:rsid w:val="005A4037"/>
    <w:rsid w:val="005A7894"/>
    <w:rsid w:val="005B6C42"/>
    <w:rsid w:val="005F2272"/>
    <w:rsid w:val="005F445E"/>
    <w:rsid w:val="005F6F91"/>
    <w:rsid w:val="00604B5B"/>
    <w:rsid w:val="00607349"/>
    <w:rsid w:val="006232E3"/>
    <w:rsid w:val="00664A5F"/>
    <w:rsid w:val="006A0D76"/>
    <w:rsid w:val="006B0EFD"/>
    <w:rsid w:val="006B4055"/>
    <w:rsid w:val="006E5AD5"/>
    <w:rsid w:val="006E60E1"/>
    <w:rsid w:val="006F03E1"/>
    <w:rsid w:val="006F05FC"/>
    <w:rsid w:val="00701D1E"/>
    <w:rsid w:val="0071060F"/>
    <w:rsid w:val="00711F4B"/>
    <w:rsid w:val="0071580F"/>
    <w:rsid w:val="00723A87"/>
    <w:rsid w:val="00730573"/>
    <w:rsid w:val="00785F98"/>
    <w:rsid w:val="00792B6D"/>
    <w:rsid w:val="007A1465"/>
    <w:rsid w:val="007B16C7"/>
    <w:rsid w:val="007B1FE1"/>
    <w:rsid w:val="007B449E"/>
    <w:rsid w:val="007C14DF"/>
    <w:rsid w:val="007C1EF1"/>
    <w:rsid w:val="007C2CF3"/>
    <w:rsid w:val="007C5C7E"/>
    <w:rsid w:val="007D0EED"/>
    <w:rsid w:val="007D52CC"/>
    <w:rsid w:val="007E32CD"/>
    <w:rsid w:val="008101BC"/>
    <w:rsid w:val="00810DC9"/>
    <w:rsid w:val="00813997"/>
    <w:rsid w:val="00816EE6"/>
    <w:rsid w:val="0082475F"/>
    <w:rsid w:val="008254F2"/>
    <w:rsid w:val="00841C15"/>
    <w:rsid w:val="008437BA"/>
    <w:rsid w:val="00845A9B"/>
    <w:rsid w:val="008517EB"/>
    <w:rsid w:val="0085224F"/>
    <w:rsid w:val="0085291B"/>
    <w:rsid w:val="00852E47"/>
    <w:rsid w:val="00861698"/>
    <w:rsid w:val="00897BD6"/>
    <w:rsid w:val="008A3ED3"/>
    <w:rsid w:val="008C1304"/>
    <w:rsid w:val="008C40DF"/>
    <w:rsid w:val="008D142B"/>
    <w:rsid w:val="008D30C9"/>
    <w:rsid w:val="008E2FB2"/>
    <w:rsid w:val="008E633F"/>
    <w:rsid w:val="00922685"/>
    <w:rsid w:val="00927DFE"/>
    <w:rsid w:val="0093038E"/>
    <w:rsid w:val="0093474C"/>
    <w:rsid w:val="0095234C"/>
    <w:rsid w:val="00986747"/>
    <w:rsid w:val="009A5C5D"/>
    <w:rsid w:val="009B08A6"/>
    <w:rsid w:val="009B2F14"/>
    <w:rsid w:val="009C487A"/>
    <w:rsid w:val="009D14A1"/>
    <w:rsid w:val="009D602B"/>
    <w:rsid w:val="009E0404"/>
    <w:rsid w:val="009E0473"/>
    <w:rsid w:val="009E6E94"/>
    <w:rsid w:val="009F428A"/>
    <w:rsid w:val="00A02B66"/>
    <w:rsid w:val="00A31587"/>
    <w:rsid w:val="00A32132"/>
    <w:rsid w:val="00A3764F"/>
    <w:rsid w:val="00A450B8"/>
    <w:rsid w:val="00A4516C"/>
    <w:rsid w:val="00A7045F"/>
    <w:rsid w:val="00A74BCC"/>
    <w:rsid w:val="00A803B0"/>
    <w:rsid w:val="00A817F2"/>
    <w:rsid w:val="00A8318F"/>
    <w:rsid w:val="00A95571"/>
    <w:rsid w:val="00AA210B"/>
    <w:rsid w:val="00AC0831"/>
    <w:rsid w:val="00AC350E"/>
    <w:rsid w:val="00AC4196"/>
    <w:rsid w:val="00AC67AC"/>
    <w:rsid w:val="00AD0170"/>
    <w:rsid w:val="00AD155A"/>
    <w:rsid w:val="00AE187D"/>
    <w:rsid w:val="00AF6459"/>
    <w:rsid w:val="00B0000C"/>
    <w:rsid w:val="00B00CD0"/>
    <w:rsid w:val="00B02726"/>
    <w:rsid w:val="00B13FBF"/>
    <w:rsid w:val="00B37172"/>
    <w:rsid w:val="00B44D3C"/>
    <w:rsid w:val="00B474EF"/>
    <w:rsid w:val="00B607FF"/>
    <w:rsid w:val="00B6544A"/>
    <w:rsid w:val="00B847AE"/>
    <w:rsid w:val="00B91E29"/>
    <w:rsid w:val="00B9763E"/>
    <w:rsid w:val="00BA16F0"/>
    <w:rsid w:val="00BA3A6B"/>
    <w:rsid w:val="00BB2ED3"/>
    <w:rsid w:val="00BB626D"/>
    <w:rsid w:val="00BE0B90"/>
    <w:rsid w:val="00BE64AB"/>
    <w:rsid w:val="00BE744E"/>
    <w:rsid w:val="00C4397C"/>
    <w:rsid w:val="00C6107E"/>
    <w:rsid w:val="00C62ECC"/>
    <w:rsid w:val="00C67BC6"/>
    <w:rsid w:val="00C732EB"/>
    <w:rsid w:val="00C75F0E"/>
    <w:rsid w:val="00C81E2E"/>
    <w:rsid w:val="00C93FFB"/>
    <w:rsid w:val="00C965CE"/>
    <w:rsid w:val="00CA07EF"/>
    <w:rsid w:val="00CA218E"/>
    <w:rsid w:val="00CB2FF0"/>
    <w:rsid w:val="00CC3781"/>
    <w:rsid w:val="00CC51A2"/>
    <w:rsid w:val="00CD2949"/>
    <w:rsid w:val="00CD3C10"/>
    <w:rsid w:val="00CD4D12"/>
    <w:rsid w:val="00CD6B7F"/>
    <w:rsid w:val="00CE3F87"/>
    <w:rsid w:val="00CF3DCC"/>
    <w:rsid w:val="00CF7DAB"/>
    <w:rsid w:val="00D06B42"/>
    <w:rsid w:val="00D140AD"/>
    <w:rsid w:val="00D16156"/>
    <w:rsid w:val="00D40C4E"/>
    <w:rsid w:val="00D50B26"/>
    <w:rsid w:val="00D60D55"/>
    <w:rsid w:val="00D64AA9"/>
    <w:rsid w:val="00D82B1D"/>
    <w:rsid w:val="00D96F8F"/>
    <w:rsid w:val="00DA55BE"/>
    <w:rsid w:val="00DA666D"/>
    <w:rsid w:val="00DA6891"/>
    <w:rsid w:val="00DA6AE5"/>
    <w:rsid w:val="00DB308F"/>
    <w:rsid w:val="00DC4F7E"/>
    <w:rsid w:val="00DD1885"/>
    <w:rsid w:val="00DD6F50"/>
    <w:rsid w:val="00DD7701"/>
    <w:rsid w:val="00DE37B3"/>
    <w:rsid w:val="00DE7285"/>
    <w:rsid w:val="00E001BD"/>
    <w:rsid w:val="00E135D8"/>
    <w:rsid w:val="00E22959"/>
    <w:rsid w:val="00E3430E"/>
    <w:rsid w:val="00E40674"/>
    <w:rsid w:val="00E44C8B"/>
    <w:rsid w:val="00E652DA"/>
    <w:rsid w:val="00E706FB"/>
    <w:rsid w:val="00E7112C"/>
    <w:rsid w:val="00E928BC"/>
    <w:rsid w:val="00EB4332"/>
    <w:rsid w:val="00EC5057"/>
    <w:rsid w:val="00EC5BA5"/>
    <w:rsid w:val="00EE74AA"/>
    <w:rsid w:val="00EF1A18"/>
    <w:rsid w:val="00EF5AD0"/>
    <w:rsid w:val="00F10DBD"/>
    <w:rsid w:val="00F11B81"/>
    <w:rsid w:val="00F11C8D"/>
    <w:rsid w:val="00F12AEB"/>
    <w:rsid w:val="00F315BF"/>
    <w:rsid w:val="00F31E96"/>
    <w:rsid w:val="00F37E68"/>
    <w:rsid w:val="00F4499E"/>
    <w:rsid w:val="00F53905"/>
    <w:rsid w:val="00F60B53"/>
    <w:rsid w:val="00F80A15"/>
    <w:rsid w:val="00F8197E"/>
    <w:rsid w:val="00F87EC0"/>
    <w:rsid w:val="00F93D68"/>
    <w:rsid w:val="00F94157"/>
    <w:rsid w:val="00F9689F"/>
    <w:rsid w:val="00F975B9"/>
    <w:rsid w:val="00F97C91"/>
    <w:rsid w:val="00FA3194"/>
    <w:rsid w:val="00FB2380"/>
    <w:rsid w:val="00FC0021"/>
    <w:rsid w:val="00FD33F8"/>
    <w:rsid w:val="00FD39D6"/>
    <w:rsid w:val="00FE59E5"/>
    <w:rsid w:val="00FF418D"/>
    <w:rsid w:val="00FF6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3BFBD"/>
  <w15:docId w15:val="{C65AC6DF-9B7C-4E15-8504-6DF9B9CD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mailto:info@studentsachieve.net" TargetMode="External"/><Relationship Id="rId2" Type="http://schemas.openxmlformats.org/officeDocument/2006/relationships/customXml" Target="../customXml/item2.xml"/><Relationship Id="rId16"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yperlink" Target="http://www.lexile.com/" TargetMode="External"/><Relationship Id="rId10" Type="http://schemas.openxmlformats.org/officeDocument/2006/relationships/hyperlink" Target="https://achievethecore.org/page/2825/the-boxcar-children-with-companion-text-s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216C-67A4-4ED2-B676-ABF0AFB5CACC}">
  <ds:schemaRefs>
    <ds:schemaRef ds:uri="http://schemas.openxmlformats.org/officeDocument/2006/bibliography"/>
  </ds:schemaRefs>
</ds:datastoreItem>
</file>

<file path=customXml/itemProps2.xml><?xml version="1.0" encoding="utf-8"?>
<ds:datastoreItem xmlns:ds="http://schemas.openxmlformats.org/officeDocument/2006/customXml" ds:itemID="{7D965211-9F73-42EC-95FB-68E30CF2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2012-04-11T15:34:00Z</cp:lastPrinted>
  <dcterms:created xsi:type="dcterms:W3CDTF">2018-03-19T02:18:00Z</dcterms:created>
  <dcterms:modified xsi:type="dcterms:W3CDTF">2018-03-21T19:52:00Z</dcterms:modified>
</cp:coreProperties>
</file>