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5DF2C" w14:textId="0C7E7CC5"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4958DB">
        <w:rPr>
          <w:rFonts w:asciiTheme="minorHAnsi" w:hAnsiTheme="minorHAnsi" w:cstheme="minorHAnsi"/>
          <w:sz w:val="32"/>
          <w:szCs w:val="32"/>
        </w:rPr>
        <w:t>:</w:t>
      </w:r>
      <w:r w:rsidR="00BE744E" w:rsidRPr="004958DB">
        <w:rPr>
          <w:rFonts w:asciiTheme="minorHAnsi" w:hAnsiTheme="minorHAnsi" w:cstheme="minorHAnsi"/>
          <w:sz w:val="32"/>
          <w:szCs w:val="32"/>
        </w:rPr>
        <w:t xml:space="preserve">  </w:t>
      </w:r>
      <w:r w:rsidR="004958DB" w:rsidRPr="00B054AF">
        <w:rPr>
          <w:rFonts w:asciiTheme="minorHAnsi" w:hAnsiTheme="minorHAnsi" w:cstheme="minorHAnsi"/>
          <w:i/>
          <w:sz w:val="32"/>
          <w:szCs w:val="32"/>
        </w:rPr>
        <w:t>The Art Lesson</w:t>
      </w:r>
      <w:r w:rsidR="004958DB" w:rsidRPr="004958DB">
        <w:rPr>
          <w:rFonts w:asciiTheme="minorHAnsi" w:hAnsiTheme="minorHAnsi" w:cstheme="minorHAnsi"/>
          <w:sz w:val="32"/>
          <w:szCs w:val="32"/>
        </w:rPr>
        <w:t xml:space="preserve"> by Tomie dePaola</w:t>
      </w:r>
    </w:p>
    <w:p w14:paraId="46BF8203" w14:textId="3911D33F"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666B3A">
        <w:rPr>
          <w:rFonts w:asciiTheme="minorHAnsi" w:hAnsiTheme="minorHAnsi" w:cstheme="minorHAnsi"/>
          <w:sz w:val="32"/>
          <w:szCs w:val="32"/>
        </w:rPr>
        <w:t xml:space="preserve">: </w:t>
      </w:r>
      <w:r w:rsidR="000F6497" w:rsidRPr="00B054AF">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5459948A" w14:textId="28344ADF" w:rsidR="00C06DA7" w:rsidRPr="00666B3A"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666B3A">
        <w:rPr>
          <w:rFonts w:asciiTheme="minorHAnsi" w:hAnsiTheme="minorHAnsi" w:cstheme="minorHAnsi"/>
          <w:sz w:val="32"/>
          <w:szCs w:val="32"/>
          <w:u w:val="single"/>
        </w:rPr>
        <w:t>:</w:t>
      </w:r>
      <w:r w:rsidR="00666B3A">
        <w:rPr>
          <w:rFonts w:asciiTheme="minorHAnsi" w:hAnsiTheme="minorHAnsi" w:cstheme="minorHAnsi"/>
          <w:sz w:val="32"/>
          <w:szCs w:val="32"/>
        </w:rPr>
        <w:t xml:space="preserve"> </w:t>
      </w:r>
      <w:r w:rsidR="00C06DA7">
        <w:rPr>
          <w:rFonts w:asciiTheme="minorHAnsi" w:hAnsiTheme="minorHAnsi" w:cstheme="minorHAnsi"/>
          <w:sz w:val="32"/>
          <w:szCs w:val="32"/>
        </w:rPr>
        <w:t>RL.K.1</w:t>
      </w:r>
      <w:r w:rsidR="00666B3A">
        <w:rPr>
          <w:rFonts w:asciiTheme="minorHAnsi" w:hAnsiTheme="minorHAnsi" w:cstheme="minorHAnsi"/>
          <w:sz w:val="32"/>
          <w:szCs w:val="32"/>
        </w:rPr>
        <w:t>, RL.1.2, RL.1.</w:t>
      </w:r>
      <w:r w:rsidR="00C06DA7">
        <w:rPr>
          <w:rFonts w:asciiTheme="minorHAnsi" w:hAnsiTheme="minorHAnsi" w:cstheme="minorHAnsi"/>
          <w:sz w:val="32"/>
          <w:szCs w:val="32"/>
        </w:rPr>
        <w:t>3, RL.K.4, RL.K.7</w:t>
      </w:r>
      <w:r w:rsidR="005332AF">
        <w:rPr>
          <w:rFonts w:asciiTheme="minorHAnsi" w:hAnsiTheme="minorHAnsi" w:cstheme="minorHAnsi"/>
          <w:sz w:val="32"/>
          <w:szCs w:val="32"/>
        </w:rPr>
        <w:t>;</w:t>
      </w:r>
      <w:r w:rsidR="00C06DA7">
        <w:rPr>
          <w:rFonts w:asciiTheme="minorHAnsi" w:hAnsiTheme="minorHAnsi" w:cstheme="minorHAnsi"/>
          <w:sz w:val="32"/>
          <w:szCs w:val="32"/>
        </w:rPr>
        <w:t xml:space="preserve"> W.K.1, W.K.8</w:t>
      </w:r>
      <w:r w:rsidR="005332AF">
        <w:rPr>
          <w:rFonts w:asciiTheme="minorHAnsi" w:hAnsiTheme="minorHAnsi" w:cstheme="minorHAnsi"/>
          <w:sz w:val="32"/>
          <w:szCs w:val="32"/>
        </w:rPr>
        <w:t>;</w:t>
      </w:r>
      <w:r w:rsidR="00C06DA7">
        <w:rPr>
          <w:rFonts w:asciiTheme="minorHAnsi" w:hAnsiTheme="minorHAnsi" w:cstheme="minorHAnsi"/>
          <w:sz w:val="32"/>
          <w:szCs w:val="32"/>
        </w:rPr>
        <w:t xml:space="preserve"> </w:t>
      </w:r>
      <w:r w:rsidR="00666B3A">
        <w:rPr>
          <w:rFonts w:asciiTheme="minorHAnsi" w:hAnsiTheme="minorHAnsi" w:cstheme="minorHAnsi"/>
          <w:sz w:val="32"/>
          <w:szCs w:val="32"/>
        </w:rPr>
        <w:t xml:space="preserve">SL.K.1, </w:t>
      </w:r>
      <w:r w:rsidR="00332448">
        <w:rPr>
          <w:rFonts w:asciiTheme="minorHAnsi" w:hAnsiTheme="minorHAnsi" w:cstheme="minorHAnsi"/>
          <w:sz w:val="32"/>
          <w:szCs w:val="32"/>
        </w:rPr>
        <w:t xml:space="preserve">SL.K.2; </w:t>
      </w:r>
      <w:r w:rsidR="00666B3A">
        <w:rPr>
          <w:rFonts w:asciiTheme="minorHAnsi" w:hAnsiTheme="minorHAnsi" w:cstheme="minorHAnsi"/>
          <w:sz w:val="32"/>
          <w:szCs w:val="32"/>
        </w:rPr>
        <w:t xml:space="preserve">L.K.1, L.K.2, </w:t>
      </w:r>
      <w:r w:rsidR="00C06DA7">
        <w:rPr>
          <w:rFonts w:asciiTheme="minorHAnsi" w:hAnsiTheme="minorHAnsi" w:cstheme="minorHAnsi"/>
          <w:sz w:val="32"/>
          <w:szCs w:val="32"/>
        </w:rPr>
        <w:t>L.K.4</w:t>
      </w:r>
      <w:r w:rsidR="005332AF">
        <w:rPr>
          <w:rFonts w:asciiTheme="minorHAnsi" w:hAnsiTheme="minorHAnsi" w:cstheme="minorHAnsi"/>
          <w:sz w:val="32"/>
          <w:szCs w:val="32"/>
        </w:rPr>
        <w:t xml:space="preserve"> </w:t>
      </w:r>
    </w:p>
    <w:p w14:paraId="2BD5E94D"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429E3B05" w14:textId="32A7EB9F" w:rsidR="00C06DA7" w:rsidRDefault="00D82189"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will listen to the book, </w:t>
      </w:r>
      <w:r w:rsidRPr="00D82189">
        <w:rPr>
          <w:rFonts w:asciiTheme="minorHAnsi" w:hAnsiTheme="minorHAnsi" w:cstheme="minorHAnsi"/>
          <w:i/>
          <w:sz w:val="24"/>
          <w:szCs w:val="24"/>
        </w:rPr>
        <w:t>The Art Lesson</w:t>
      </w:r>
      <w:r>
        <w:rPr>
          <w:rFonts w:asciiTheme="minorHAnsi" w:hAnsiTheme="minorHAnsi" w:cstheme="minorHAnsi"/>
          <w:sz w:val="24"/>
          <w:szCs w:val="24"/>
        </w:rPr>
        <w:t xml:space="preserve">, read aloud and engage in oral and written discourse as they interact with the text. </w:t>
      </w:r>
    </w:p>
    <w:p w14:paraId="7929177D" w14:textId="77777777" w:rsidR="00666B3A" w:rsidRDefault="00666B3A" w:rsidP="001034D9">
      <w:pPr>
        <w:spacing w:after="0" w:line="360" w:lineRule="auto"/>
        <w:rPr>
          <w:rFonts w:asciiTheme="minorHAnsi" w:hAnsiTheme="minorHAnsi" w:cstheme="minorHAnsi"/>
          <w:sz w:val="32"/>
          <w:szCs w:val="32"/>
          <w:u w:val="single"/>
        </w:rPr>
      </w:pPr>
    </w:p>
    <w:p w14:paraId="3DBEE73F"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FBA3EF1"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070D8257" w14:textId="77777777" w:rsidR="00101696" w:rsidRPr="00EE728E" w:rsidRDefault="001F1840" w:rsidP="00101696">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C4DEE77" w14:textId="77777777" w:rsidR="001F1840" w:rsidRDefault="00792B6D"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16F4A9B9" w14:textId="08786393" w:rsidR="004958DB" w:rsidRPr="009515FE" w:rsidRDefault="005B5545" w:rsidP="005E0E6C">
      <w:pPr>
        <w:pStyle w:val="CommentText"/>
        <w:ind w:left="720"/>
        <w:rPr>
          <w:sz w:val="24"/>
          <w:szCs w:val="24"/>
        </w:rPr>
      </w:pPr>
      <w:r w:rsidRPr="009515FE">
        <w:rPr>
          <w:sz w:val="24"/>
          <w:szCs w:val="24"/>
        </w:rPr>
        <w:t>How does Tommy compromise within t</w:t>
      </w:r>
      <w:r w:rsidR="00666B3A">
        <w:rPr>
          <w:sz w:val="24"/>
          <w:szCs w:val="24"/>
        </w:rPr>
        <w:t>he story to make himself happy?</w:t>
      </w:r>
      <w:r w:rsidR="000F7C46">
        <w:rPr>
          <w:sz w:val="24"/>
          <w:szCs w:val="24"/>
        </w:rPr>
        <w:t xml:space="preserve"> One key takeaway is that Tommy</w:t>
      </w:r>
      <w:r w:rsidRPr="009515FE">
        <w:rPr>
          <w:sz w:val="24"/>
          <w:szCs w:val="24"/>
        </w:rPr>
        <w:t xml:space="preserve"> compromises by trying art the art teacher's way and also getting to try his own way as an artist.</w:t>
      </w:r>
    </w:p>
    <w:p w14:paraId="57618D8B" w14:textId="7424560B" w:rsidR="00407CC3" w:rsidRPr="005E0E6C" w:rsidRDefault="001F1840" w:rsidP="005E0E6C">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2531134" w14:textId="6DF67AE4" w:rsidR="0057360F" w:rsidRDefault="004958DB" w:rsidP="005E0E6C">
      <w:pPr>
        <w:spacing w:after="0" w:line="360" w:lineRule="auto"/>
        <w:ind w:left="720"/>
        <w:rPr>
          <w:rFonts w:asciiTheme="minorHAnsi" w:hAnsiTheme="minorHAnsi" w:cstheme="minorHAnsi"/>
          <w:sz w:val="24"/>
          <w:szCs w:val="24"/>
        </w:rPr>
      </w:pPr>
      <w:r w:rsidRPr="004958DB">
        <w:rPr>
          <w:rFonts w:asciiTheme="minorHAnsi" w:hAnsiTheme="minorHAnsi" w:cstheme="minorHAnsi"/>
          <w:sz w:val="24"/>
          <w:szCs w:val="24"/>
        </w:rPr>
        <w:t>In the book</w:t>
      </w:r>
      <w:r w:rsidR="0037705B">
        <w:rPr>
          <w:rFonts w:asciiTheme="minorHAnsi" w:hAnsiTheme="minorHAnsi" w:cstheme="minorHAnsi"/>
          <w:sz w:val="24"/>
          <w:szCs w:val="24"/>
        </w:rPr>
        <w:t>,</w:t>
      </w:r>
      <w:r w:rsidRPr="004958DB">
        <w:rPr>
          <w:rFonts w:asciiTheme="minorHAnsi" w:hAnsiTheme="minorHAnsi" w:cstheme="minorHAnsi"/>
          <w:sz w:val="24"/>
          <w:szCs w:val="24"/>
        </w:rPr>
        <w:t xml:space="preserve"> </w:t>
      </w:r>
      <w:r w:rsidRPr="00B054AF">
        <w:rPr>
          <w:rFonts w:asciiTheme="minorHAnsi" w:hAnsiTheme="minorHAnsi" w:cstheme="minorHAnsi"/>
          <w:i/>
          <w:sz w:val="24"/>
          <w:szCs w:val="24"/>
        </w:rPr>
        <w:t>The Art Lesson</w:t>
      </w:r>
      <w:r w:rsidR="0037705B">
        <w:rPr>
          <w:rFonts w:asciiTheme="minorHAnsi" w:hAnsiTheme="minorHAnsi" w:cstheme="minorHAnsi"/>
          <w:i/>
          <w:sz w:val="24"/>
          <w:szCs w:val="24"/>
        </w:rPr>
        <w:t>,</w:t>
      </w:r>
      <w:r w:rsidRPr="004958DB">
        <w:rPr>
          <w:rFonts w:asciiTheme="minorHAnsi" w:hAnsiTheme="minorHAnsi" w:cstheme="minorHAnsi"/>
          <w:sz w:val="24"/>
          <w:szCs w:val="24"/>
        </w:rPr>
        <w:t xml:space="preserve"> </w:t>
      </w:r>
      <w:r w:rsidR="00CA68B1">
        <w:rPr>
          <w:rFonts w:asciiTheme="minorHAnsi" w:hAnsiTheme="minorHAnsi" w:cstheme="minorHAnsi"/>
          <w:sz w:val="24"/>
          <w:szCs w:val="24"/>
        </w:rPr>
        <w:t xml:space="preserve">Tommy wants to be an artist when he gets older. </w:t>
      </w:r>
      <w:r w:rsidR="00504859">
        <w:rPr>
          <w:rFonts w:asciiTheme="minorHAnsi" w:hAnsiTheme="minorHAnsi" w:cstheme="minorHAnsi"/>
          <w:sz w:val="24"/>
          <w:szCs w:val="24"/>
        </w:rPr>
        <w:t xml:space="preserve">He practices his art all of the time and listens to the advice of artists he knows who tell him to never copy. </w:t>
      </w:r>
      <w:r w:rsidR="00CA68B1">
        <w:rPr>
          <w:rFonts w:asciiTheme="minorHAnsi" w:hAnsiTheme="minorHAnsi" w:cstheme="minorHAnsi"/>
          <w:sz w:val="24"/>
          <w:szCs w:val="24"/>
        </w:rPr>
        <w:t xml:space="preserve"> </w:t>
      </w:r>
      <w:r w:rsidR="00504859">
        <w:rPr>
          <w:rFonts w:asciiTheme="minorHAnsi" w:hAnsiTheme="minorHAnsi" w:cstheme="minorHAnsi"/>
          <w:sz w:val="24"/>
          <w:szCs w:val="24"/>
        </w:rPr>
        <w:t>Tommy looks forward to taking art class in 1</w:t>
      </w:r>
      <w:r w:rsidR="00504859" w:rsidRPr="00B054AF">
        <w:rPr>
          <w:rFonts w:asciiTheme="minorHAnsi" w:hAnsiTheme="minorHAnsi" w:cstheme="minorHAnsi"/>
          <w:sz w:val="24"/>
          <w:szCs w:val="24"/>
          <w:vertAlign w:val="superscript"/>
        </w:rPr>
        <w:t>st</w:t>
      </w:r>
      <w:r w:rsidR="00504859">
        <w:rPr>
          <w:rFonts w:asciiTheme="minorHAnsi" w:hAnsiTheme="minorHAnsi" w:cstheme="minorHAnsi"/>
          <w:sz w:val="24"/>
          <w:szCs w:val="24"/>
        </w:rPr>
        <w:t xml:space="preserve"> grade and w</w:t>
      </w:r>
      <w:r w:rsidR="00CA68B1">
        <w:rPr>
          <w:rFonts w:asciiTheme="minorHAnsi" w:hAnsiTheme="minorHAnsi" w:cstheme="minorHAnsi"/>
          <w:sz w:val="24"/>
          <w:szCs w:val="24"/>
        </w:rPr>
        <w:t>hen Tommy goes to his first art class</w:t>
      </w:r>
      <w:r w:rsidR="00504859">
        <w:rPr>
          <w:rFonts w:asciiTheme="minorHAnsi" w:hAnsiTheme="minorHAnsi" w:cstheme="minorHAnsi"/>
          <w:sz w:val="24"/>
          <w:szCs w:val="24"/>
        </w:rPr>
        <w:t>,</w:t>
      </w:r>
      <w:r w:rsidR="00CA68B1">
        <w:rPr>
          <w:rFonts w:asciiTheme="minorHAnsi" w:hAnsiTheme="minorHAnsi" w:cstheme="minorHAnsi"/>
          <w:sz w:val="24"/>
          <w:szCs w:val="24"/>
        </w:rPr>
        <w:t xml:space="preserve"> </w:t>
      </w:r>
      <w:r w:rsidR="00504859">
        <w:rPr>
          <w:rFonts w:asciiTheme="minorHAnsi" w:hAnsiTheme="minorHAnsi" w:cstheme="minorHAnsi"/>
          <w:sz w:val="24"/>
          <w:szCs w:val="24"/>
        </w:rPr>
        <w:t xml:space="preserve">he </w:t>
      </w:r>
      <w:r w:rsidR="00CA68B1">
        <w:rPr>
          <w:rFonts w:asciiTheme="minorHAnsi" w:hAnsiTheme="minorHAnsi" w:cstheme="minorHAnsi"/>
          <w:sz w:val="24"/>
          <w:szCs w:val="24"/>
        </w:rPr>
        <w:t>is told he needs to copy and to use the school’s box of 8 crayons instead of a pack of 64 crayons he received for his birthday. Tommy gets upse</w:t>
      </w:r>
      <w:r w:rsidR="005B5545">
        <w:rPr>
          <w:rFonts w:asciiTheme="minorHAnsi" w:hAnsiTheme="minorHAnsi" w:cstheme="minorHAnsi"/>
          <w:sz w:val="24"/>
          <w:szCs w:val="24"/>
        </w:rPr>
        <w:t>t</w:t>
      </w:r>
      <w:r w:rsidR="00504859">
        <w:rPr>
          <w:rFonts w:asciiTheme="minorHAnsi" w:hAnsiTheme="minorHAnsi" w:cstheme="minorHAnsi"/>
          <w:sz w:val="24"/>
          <w:szCs w:val="24"/>
        </w:rPr>
        <w:t xml:space="preserve">, but then </w:t>
      </w:r>
      <w:r w:rsidR="00CA68B1">
        <w:rPr>
          <w:rFonts w:asciiTheme="minorHAnsi" w:hAnsiTheme="minorHAnsi" w:cstheme="minorHAnsi"/>
          <w:sz w:val="24"/>
          <w:szCs w:val="24"/>
        </w:rPr>
        <w:t>the teache</w:t>
      </w:r>
      <w:r w:rsidR="00E42BF4">
        <w:rPr>
          <w:rFonts w:asciiTheme="minorHAnsi" w:hAnsiTheme="minorHAnsi" w:cstheme="minorHAnsi"/>
          <w:sz w:val="24"/>
          <w:szCs w:val="24"/>
        </w:rPr>
        <w:t xml:space="preserve">r and he are able to compromise. </w:t>
      </w:r>
    </w:p>
    <w:p w14:paraId="547FEA08" w14:textId="77777777" w:rsidR="00407CC3" w:rsidRPr="00736807" w:rsidRDefault="00407CC3" w:rsidP="00407CC3">
      <w:pPr>
        <w:spacing w:after="0" w:line="360" w:lineRule="auto"/>
        <w:ind w:left="360"/>
        <w:rPr>
          <w:rFonts w:asciiTheme="minorHAnsi" w:hAnsiTheme="minorHAnsi" w:cstheme="minorHAnsi"/>
          <w:sz w:val="24"/>
          <w:szCs w:val="24"/>
        </w:rPr>
      </w:pPr>
    </w:p>
    <w:p w14:paraId="27C7E789" w14:textId="007573E7" w:rsidR="00317539" w:rsidRPr="00607349" w:rsidRDefault="00317539"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0F7C46">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3B0A3EF9" w14:textId="77777777" w:rsidR="000C1F21" w:rsidRPr="009A5C5D"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0D7819AB" w14:textId="505A1379" w:rsidR="000F7C46" w:rsidRPr="00777916" w:rsidRDefault="00777916" w:rsidP="00777916">
      <w:bookmarkStart w:id="0" w:name="_Hlk509078023"/>
      <w:r w:rsidRPr="00777916">
        <w:rPr>
          <w:i/>
          <w:iCs/>
          <w:sz w:val="24"/>
          <w:szCs w:val="24"/>
        </w:rPr>
        <w:t>Note to teachers of English Language Learners (ELLs): Read Aloud Project Lessons are designed 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w:t>
      </w:r>
      <w:bookmarkStart w:id="1" w:name="_GoBack"/>
      <w:bookmarkEnd w:id="1"/>
      <w:r w:rsidRPr="00777916">
        <w:rPr>
          <w:i/>
          <w:iCs/>
          <w:sz w:val="24"/>
          <w:szCs w:val="24"/>
        </w:rPr>
        <w:t>ng to read (English). This read aloud text includes complex features which offer many opportunities for learning, but at the same time includes supports and structures to make the text accessible to even the youngest students.</w:t>
      </w:r>
    </w:p>
    <w:p w14:paraId="537D6825" w14:textId="77777777" w:rsidR="000F7C46" w:rsidRPr="00AB1D8B" w:rsidRDefault="000F7C46" w:rsidP="000F7C46">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0D114809" w14:textId="77777777" w:rsidR="000F7C46" w:rsidRPr="00AB1D8B" w:rsidRDefault="000F7C46" w:rsidP="000F7C46">
      <w:pPr>
        <w:spacing w:after="0" w:line="240" w:lineRule="auto"/>
        <w:rPr>
          <w:i/>
          <w:sz w:val="24"/>
          <w:szCs w:val="24"/>
        </w:rPr>
      </w:pPr>
    </w:p>
    <w:p w14:paraId="6B0526A8" w14:textId="77777777" w:rsidR="000F7C46" w:rsidRPr="00630357" w:rsidRDefault="000F7C46" w:rsidP="000F7C46">
      <w:pPr>
        <w:pStyle w:val="ListParagraph"/>
        <w:numPr>
          <w:ilvl w:val="0"/>
          <w:numId w:val="1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FA8ED5F" w14:textId="77777777" w:rsidR="000F7C46" w:rsidRPr="00630357" w:rsidRDefault="000F7C46" w:rsidP="000F7C46">
      <w:pPr>
        <w:pStyle w:val="ListParagraph"/>
        <w:numPr>
          <w:ilvl w:val="0"/>
          <w:numId w:val="17"/>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4EA7368B" w14:textId="77777777" w:rsidR="000F7C46" w:rsidRPr="00630357" w:rsidRDefault="000F7C46" w:rsidP="000F7C46">
      <w:pPr>
        <w:pStyle w:val="ListParagraph"/>
        <w:numPr>
          <w:ilvl w:val="0"/>
          <w:numId w:val="17"/>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31EA5E2" w14:textId="77777777" w:rsidR="000C1F21" w:rsidRPr="000C1F21" w:rsidRDefault="000C1F21" w:rsidP="000C1F21">
      <w:pPr>
        <w:spacing w:after="0" w:line="360" w:lineRule="auto"/>
        <w:rPr>
          <w:rFonts w:asciiTheme="minorHAnsi" w:hAnsiTheme="minorHAnsi" w:cstheme="minorHAnsi"/>
          <w:sz w:val="24"/>
          <w:szCs w:val="24"/>
        </w:rPr>
      </w:pPr>
    </w:p>
    <w:p w14:paraId="19CE9743"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F108EE7" w14:textId="77777777" w:rsidR="0085291B" w:rsidRPr="00B054AF" w:rsidRDefault="0085291B" w:rsidP="00B054AF">
      <w:pPr>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86AECA3" w14:textId="77777777" w:rsidTr="005B6C42">
        <w:trPr>
          <w:trHeight w:val="147"/>
        </w:trPr>
        <w:tc>
          <w:tcPr>
            <w:tcW w:w="6449" w:type="dxa"/>
          </w:tcPr>
          <w:p w14:paraId="29470D76"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5DC1DAB"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3C54843E" w14:textId="77777777" w:rsidTr="005B6C42">
        <w:trPr>
          <w:trHeight w:val="147"/>
        </w:trPr>
        <w:tc>
          <w:tcPr>
            <w:tcW w:w="6449" w:type="dxa"/>
          </w:tcPr>
          <w:p w14:paraId="0904CF95" w14:textId="2ED27CC4" w:rsidR="006B0EFD" w:rsidRPr="00666B3A" w:rsidRDefault="002F6E5E" w:rsidP="00177848">
            <w:pPr>
              <w:spacing w:after="0" w:line="240" w:lineRule="auto"/>
              <w:rPr>
                <w:b/>
                <w:sz w:val="24"/>
                <w:szCs w:val="24"/>
              </w:rPr>
            </w:pPr>
            <w:r w:rsidRPr="00666B3A">
              <w:rPr>
                <w:b/>
                <w:sz w:val="24"/>
                <w:szCs w:val="24"/>
              </w:rPr>
              <w:t>FIRST READING:</w:t>
            </w:r>
            <w:r w:rsidR="00804EF4" w:rsidRPr="00666B3A">
              <w:rPr>
                <w:b/>
                <w:sz w:val="24"/>
                <w:szCs w:val="24"/>
              </w:rPr>
              <w:t xml:space="preserve"> Focus: for enjoyment</w:t>
            </w:r>
          </w:p>
          <w:p w14:paraId="189C3A9B"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3C811DFB" w14:textId="77777777" w:rsidR="0085291B" w:rsidRPr="00CD6B7F" w:rsidRDefault="0085291B" w:rsidP="0057360F">
            <w:pPr>
              <w:spacing w:after="0" w:line="240" w:lineRule="auto"/>
              <w:rPr>
                <w:sz w:val="24"/>
                <w:szCs w:val="24"/>
              </w:rPr>
            </w:pPr>
          </w:p>
        </w:tc>
        <w:tc>
          <w:tcPr>
            <w:tcW w:w="6449" w:type="dxa"/>
          </w:tcPr>
          <w:p w14:paraId="4067FF93" w14:textId="77777777" w:rsidR="00CD6B7F" w:rsidRDefault="00CD6B7F" w:rsidP="003C1ABD">
            <w:pPr>
              <w:spacing w:after="0" w:line="240" w:lineRule="auto"/>
              <w:rPr>
                <w:sz w:val="24"/>
                <w:szCs w:val="24"/>
              </w:rPr>
            </w:pPr>
          </w:p>
          <w:p w14:paraId="70C478A0"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bl>
    <w:p w14:paraId="1CBEF4E1" w14:textId="01B2855B" w:rsidR="0066025C" w:rsidRDefault="0066025C"/>
    <w:tbl>
      <w:tblPr>
        <w:tblStyle w:val="TableGrid1"/>
        <w:tblW w:w="0" w:type="auto"/>
        <w:tblLook w:val="04A0" w:firstRow="1" w:lastRow="0" w:firstColumn="1" w:lastColumn="0" w:noHBand="0" w:noVBand="1"/>
      </w:tblPr>
      <w:tblGrid>
        <w:gridCol w:w="6449"/>
        <w:gridCol w:w="6449"/>
      </w:tblGrid>
      <w:tr w:rsidR="00CD6B7F" w:rsidRPr="00CD6B7F" w14:paraId="108710EA" w14:textId="77777777" w:rsidTr="005B6C42">
        <w:trPr>
          <w:trHeight w:val="147"/>
        </w:trPr>
        <w:tc>
          <w:tcPr>
            <w:tcW w:w="6449" w:type="dxa"/>
          </w:tcPr>
          <w:p w14:paraId="11620A94" w14:textId="03114E95" w:rsidR="006B0EFD" w:rsidRPr="00666B3A" w:rsidRDefault="002F6E5E" w:rsidP="005818BC">
            <w:pPr>
              <w:spacing w:after="0" w:line="240" w:lineRule="auto"/>
              <w:rPr>
                <w:b/>
                <w:sz w:val="24"/>
                <w:szCs w:val="24"/>
              </w:rPr>
            </w:pPr>
            <w:r w:rsidRPr="00666B3A">
              <w:rPr>
                <w:b/>
                <w:sz w:val="24"/>
                <w:szCs w:val="24"/>
              </w:rPr>
              <w:t>SECOND READING:</w:t>
            </w:r>
            <w:r w:rsidR="00804EF4" w:rsidRPr="00666B3A">
              <w:rPr>
                <w:b/>
                <w:sz w:val="24"/>
                <w:szCs w:val="24"/>
              </w:rPr>
              <w:t xml:space="preserve"> Focus: </w:t>
            </w:r>
            <w:r w:rsidR="0074573B" w:rsidRPr="00666B3A">
              <w:rPr>
                <w:b/>
                <w:sz w:val="24"/>
                <w:szCs w:val="24"/>
              </w:rPr>
              <w:t>St</w:t>
            </w:r>
            <w:r w:rsidR="00804EF4" w:rsidRPr="00666B3A">
              <w:rPr>
                <w:b/>
                <w:sz w:val="24"/>
                <w:szCs w:val="24"/>
              </w:rPr>
              <w:t xml:space="preserve">ructure </w:t>
            </w:r>
          </w:p>
          <w:p w14:paraId="4BEF668D" w14:textId="77777777" w:rsidR="004E4CFF" w:rsidRDefault="004E4CFF" w:rsidP="005818BC">
            <w:pPr>
              <w:spacing w:after="0" w:line="240" w:lineRule="auto"/>
              <w:rPr>
                <w:sz w:val="24"/>
                <w:szCs w:val="24"/>
              </w:rPr>
            </w:pPr>
          </w:p>
          <w:p w14:paraId="3A3DFB0D" w14:textId="094F8342" w:rsidR="004E4CFF" w:rsidRDefault="004E4CFF" w:rsidP="005818BC">
            <w:pPr>
              <w:spacing w:after="0" w:line="240" w:lineRule="auto"/>
              <w:rPr>
                <w:sz w:val="24"/>
                <w:szCs w:val="24"/>
              </w:rPr>
            </w:pPr>
            <w:r>
              <w:rPr>
                <w:sz w:val="24"/>
                <w:szCs w:val="24"/>
              </w:rPr>
              <w:t>*Reread pages</w:t>
            </w:r>
            <w:r w:rsidR="00332448">
              <w:rPr>
                <w:sz w:val="24"/>
                <w:szCs w:val="24"/>
              </w:rPr>
              <w:t xml:space="preserve"> 1 – 12 </w:t>
            </w:r>
          </w:p>
          <w:p w14:paraId="76D4F4AA" w14:textId="7269EC60" w:rsidR="004E4CFF" w:rsidRDefault="004E4CFF" w:rsidP="005818BC">
            <w:pPr>
              <w:spacing w:after="0" w:line="240" w:lineRule="auto"/>
              <w:rPr>
                <w:sz w:val="24"/>
                <w:szCs w:val="24"/>
              </w:rPr>
            </w:pPr>
            <w:r>
              <w:rPr>
                <w:sz w:val="24"/>
                <w:szCs w:val="24"/>
              </w:rPr>
              <w:t>*Reread pages</w:t>
            </w:r>
            <w:r w:rsidR="00332448">
              <w:rPr>
                <w:sz w:val="24"/>
                <w:szCs w:val="24"/>
              </w:rPr>
              <w:t xml:space="preserve"> 13 – 18</w:t>
            </w:r>
          </w:p>
          <w:p w14:paraId="7527927F" w14:textId="27580BE1" w:rsidR="004E4CFF" w:rsidRDefault="004E4CFF" w:rsidP="005818BC">
            <w:pPr>
              <w:spacing w:after="0" w:line="240" w:lineRule="auto"/>
              <w:rPr>
                <w:sz w:val="24"/>
                <w:szCs w:val="24"/>
              </w:rPr>
            </w:pPr>
            <w:r>
              <w:rPr>
                <w:sz w:val="24"/>
                <w:szCs w:val="24"/>
              </w:rPr>
              <w:t xml:space="preserve">*Reread pages </w:t>
            </w:r>
            <w:r w:rsidR="00332448">
              <w:rPr>
                <w:sz w:val="24"/>
                <w:szCs w:val="24"/>
              </w:rPr>
              <w:t xml:space="preserve">19 – 31 </w:t>
            </w:r>
          </w:p>
          <w:p w14:paraId="1A6C71A0" w14:textId="0BEE01F8" w:rsidR="005818BC" w:rsidRDefault="005B5545" w:rsidP="003C1ABD">
            <w:pPr>
              <w:spacing w:after="0" w:line="240" w:lineRule="auto"/>
              <w:rPr>
                <w:sz w:val="24"/>
                <w:szCs w:val="24"/>
              </w:rPr>
            </w:pPr>
            <w:r>
              <w:rPr>
                <w:sz w:val="24"/>
                <w:szCs w:val="24"/>
              </w:rPr>
              <w:t xml:space="preserve">(During this time, re-read the text in smaller chunks. Pause to have discussion about what is happening in the beginning, middle, and end of the story.) </w:t>
            </w:r>
          </w:p>
          <w:p w14:paraId="2A7B1901" w14:textId="03279A71" w:rsidR="00C06DA7" w:rsidRDefault="00C06DA7" w:rsidP="00C06DA7">
            <w:pPr>
              <w:spacing w:after="0" w:line="240" w:lineRule="auto"/>
              <w:rPr>
                <w:sz w:val="24"/>
                <w:szCs w:val="24"/>
              </w:rPr>
            </w:pPr>
            <w:r>
              <w:rPr>
                <w:sz w:val="24"/>
                <w:szCs w:val="24"/>
              </w:rPr>
              <w:t>*Create beginning, middle,</w:t>
            </w:r>
            <w:r w:rsidR="002F5B42">
              <w:rPr>
                <w:sz w:val="24"/>
                <w:szCs w:val="24"/>
              </w:rPr>
              <w:t xml:space="preserve"> and end chart (tri-fold paper)</w:t>
            </w:r>
            <w:r w:rsidR="00332448">
              <w:rPr>
                <w:sz w:val="24"/>
                <w:szCs w:val="24"/>
              </w:rPr>
              <w:t>.</w:t>
            </w:r>
          </w:p>
          <w:p w14:paraId="151730CB" w14:textId="1D2C31E6" w:rsidR="00E70C9E" w:rsidRDefault="00C06DA7" w:rsidP="00E91588">
            <w:pPr>
              <w:spacing w:after="0" w:line="240" w:lineRule="auto"/>
              <w:rPr>
                <w:rFonts w:asciiTheme="majorHAnsi" w:eastAsiaTheme="majorEastAsia" w:hAnsiTheme="majorHAnsi" w:cstheme="majorBidi"/>
                <w:i/>
                <w:iCs/>
                <w:color w:val="404040" w:themeColor="text1" w:themeTint="BF"/>
              </w:rPr>
            </w:pPr>
            <w:r>
              <w:rPr>
                <w:sz w:val="24"/>
                <w:szCs w:val="24"/>
              </w:rPr>
              <w:t>*</w:t>
            </w:r>
            <w:r w:rsidR="00E70C9E" w:rsidDel="00E70C9E">
              <w:rPr>
                <w:sz w:val="24"/>
                <w:szCs w:val="24"/>
              </w:rPr>
              <w:t xml:space="preserve"> </w:t>
            </w:r>
            <w:r w:rsidR="00E70C9E">
              <w:rPr>
                <w:sz w:val="24"/>
                <w:szCs w:val="24"/>
              </w:rPr>
              <w:t xml:space="preserve">Teacher will use </w:t>
            </w:r>
            <w:r w:rsidR="00E70C9E">
              <w:t xml:space="preserve">gradual release model: </w:t>
            </w:r>
          </w:p>
          <w:p w14:paraId="26DAD29E" w14:textId="6425075D" w:rsidR="00E70C9E" w:rsidRPr="00E91588" w:rsidRDefault="002F5B42" w:rsidP="00E91588">
            <w:pPr>
              <w:spacing w:after="0" w:line="240" w:lineRule="auto"/>
              <w:rPr>
                <w:sz w:val="24"/>
                <w:szCs w:val="24"/>
              </w:rPr>
            </w:pPr>
            <w:r>
              <w:t>Teacher</w:t>
            </w:r>
            <w:r w:rsidR="00E70C9E">
              <w:t xml:space="preserve"> model the beginning (I do), do the middle as a class (We do), and the students do the end in partne</w:t>
            </w:r>
            <w:r>
              <w:t>rs or independently (You do it).</w:t>
            </w:r>
          </w:p>
          <w:p w14:paraId="100D2236" w14:textId="09654FCB" w:rsidR="00C06DA7" w:rsidRPr="00CD6B7F" w:rsidRDefault="00C06DA7" w:rsidP="003C1ABD">
            <w:pPr>
              <w:spacing w:after="0" w:line="240" w:lineRule="auto"/>
              <w:rPr>
                <w:sz w:val="24"/>
                <w:szCs w:val="24"/>
              </w:rPr>
            </w:pPr>
          </w:p>
        </w:tc>
        <w:tc>
          <w:tcPr>
            <w:tcW w:w="6449" w:type="dxa"/>
          </w:tcPr>
          <w:p w14:paraId="62E62D2F" w14:textId="77777777" w:rsidR="003C1ABD" w:rsidRPr="007C2CBA" w:rsidRDefault="003C1ABD" w:rsidP="005B6C42">
            <w:pPr>
              <w:spacing w:after="0" w:line="240" w:lineRule="auto"/>
              <w:rPr>
                <w:color w:val="FF0000"/>
                <w:sz w:val="24"/>
                <w:szCs w:val="24"/>
              </w:rPr>
            </w:pPr>
          </w:p>
          <w:p w14:paraId="17C67BF2" w14:textId="43830106" w:rsidR="0074573B" w:rsidRPr="0074573B" w:rsidRDefault="0074573B" w:rsidP="0074573B">
            <w:pPr>
              <w:pStyle w:val="ListParagraph"/>
              <w:numPr>
                <w:ilvl w:val="0"/>
                <w:numId w:val="16"/>
              </w:numPr>
              <w:spacing w:after="0" w:line="240" w:lineRule="auto"/>
              <w:rPr>
                <w:rStyle w:val="CommentReference"/>
                <w:rFonts w:cstheme="minorBidi"/>
                <w:sz w:val="24"/>
                <w:szCs w:val="24"/>
              </w:rPr>
            </w:pPr>
            <w:r>
              <w:rPr>
                <w:rStyle w:val="CommentReference"/>
                <w:rFonts w:cstheme="minorBidi"/>
                <w:sz w:val="24"/>
                <w:szCs w:val="24"/>
              </w:rPr>
              <w:t xml:space="preserve">Ex. </w:t>
            </w:r>
            <w:r w:rsidR="0066025C" w:rsidRPr="0074573B">
              <w:rPr>
                <w:rStyle w:val="CommentReference"/>
                <w:rFonts w:cstheme="minorBidi"/>
                <w:sz w:val="24"/>
                <w:szCs w:val="24"/>
              </w:rPr>
              <w:t>In the beginning Tomie wants to be an artist when he grows u</w:t>
            </w:r>
            <w:r w:rsidR="00E70C9E">
              <w:rPr>
                <w:rStyle w:val="CommentReference"/>
                <w:rFonts w:cstheme="minorBidi"/>
                <w:sz w:val="24"/>
                <w:szCs w:val="24"/>
              </w:rPr>
              <w:t xml:space="preserve">p. He loves drawing. </w:t>
            </w:r>
          </w:p>
          <w:p w14:paraId="6E0FD967" w14:textId="3E4A823C" w:rsidR="004E4CFF" w:rsidRDefault="0074573B" w:rsidP="0074573B">
            <w:pPr>
              <w:pStyle w:val="ListParagraph"/>
              <w:numPr>
                <w:ilvl w:val="0"/>
                <w:numId w:val="16"/>
              </w:numPr>
              <w:spacing w:after="0" w:line="240" w:lineRule="auto"/>
              <w:rPr>
                <w:rStyle w:val="CommentReference"/>
                <w:rFonts w:cstheme="minorBidi"/>
                <w:sz w:val="24"/>
                <w:szCs w:val="24"/>
              </w:rPr>
            </w:pPr>
            <w:r>
              <w:rPr>
                <w:rStyle w:val="CommentReference"/>
                <w:rFonts w:cstheme="minorBidi"/>
                <w:sz w:val="24"/>
                <w:szCs w:val="24"/>
              </w:rPr>
              <w:t xml:space="preserve">Ex. </w:t>
            </w:r>
            <w:r w:rsidR="0014704B" w:rsidRPr="0074573B">
              <w:rPr>
                <w:rStyle w:val="CommentReference"/>
                <w:rFonts w:cstheme="minorBidi"/>
                <w:sz w:val="24"/>
                <w:szCs w:val="24"/>
              </w:rPr>
              <w:t xml:space="preserve">In the middle Tomie </w:t>
            </w:r>
            <w:r w:rsidR="00E70C9E">
              <w:rPr>
                <w:rStyle w:val="CommentReference"/>
                <w:rFonts w:cstheme="minorBidi"/>
                <w:sz w:val="24"/>
                <w:szCs w:val="24"/>
              </w:rPr>
              <w:t xml:space="preserve">makes pictures for his family. He learns that an art teacher will come to school every Wednesday. </w:t>
            </w:r>
          </w:p>
          <w:p w14:paraId="33604D6D" w14:textId="30EF9F4D" w:rsidR="0074573B" w:rsidRPr="0074573B" w:rsidRDefault="0074573B" w:rsidP="0074573B">
            <w:pPr>
              <w:pStyle w:val="ListParagraph"/>
              <w:numPr>
                <w:ilvl w:val="0"/>
                <w:numId w:val="16"/>
              </w:numPr>
              <w:spacing w:after="0" w:line="240" w:lineRule="auto"/>
              <w:rPr>
                <w:rFonts w:cstheme="minorBidi"/>
                <w:sz w:val="24"/>
                <w:szCs w:val="24"/>
              </w:rPr>
            </w:pPr>
            <w:r>
              <w:rPr>
                <w:rStyle w:val="CommentReference"/>
                <w:rFonts w:cstheme="minorBidi"/>
                <w:sz w:val="24"/>
                <w:szCs w:val="24"/>
              </w:rPr>
              <w:t xml:space="preserve">Ex. At the end Tomie </w:t>
            </w:r>
            <w:r w:rsidR="00E70C9E">
              <w:rPr>
                <w:rStyle w:val="CommentReference"/>
                <w:rFonts w:cstheme="minorBidi"/>
                <w:sz w:val="24"/>
                <w:szCs w:val="24"/>
              </w:rPr>
              <w:t>meets the art teacher</w:t>
            </w:r>
            <w:r w:rsidR="002F5B42">
              <w:rPr>
                <w:rStyle w:val="CommentReference"/>
                <w:rFonts w:cstheme="minorBidi"/>
                <w:sz w:val="24"/>
                <w:szCs w:val="24"/>
              </w:rPr>
              <w:t>,</w:t>
            </w:r>
            <w:r w:rsidR="00E70C9E">
              <w:rPr>
                <w:rStyle w:val="CommentReference"/>
                <w:rFonts w:cstheme="minorBidi"/>
                <w:sz w:val="24"/>
                <w:szCs w:val="24"/>
              </w:rPr>
              <w:t xml:space="preserve"> Mrs. Bowers. She lets him have extra paper so he could make his own picture. </w:t>
            </w:r>
          </w:p>
        </w:tc>
      </w:tr>
      <w:tr w:rsidR="00CD6B7F" w:rsidRPr="00CD6B7F" w14:paraId="0556C617" w14:textId="77777777" w:rsidTr="005B6C42">
        <w:trPr>
          <w:trHeight w:val="147"/>
        </w:trPr>
        <w:tc>
          <w:tcPr>
            <w:tcW w:w="6449" w:type="dxa"/>
          </w:tcPr>
          <w:p w14:paraId="28A08AF8" w14:textId="04C2292C" w:rsidR="00177848" w:rsidRPr="00666B3A" w:rsidRDefault="002F6E5E" w:rsidP="005B6C42">
            <w:pPr>
              <w:spacing w:after="0" w:line="240" w:lineRule="auto"/>
              <w:rPr>
                <w:b/>
                <w:sz w:val="24"/>
                <w:szCs w:val="24"/>
              </w:rPr>
            </w:pPr>
            <w:r w:rsidRPr="00666B3A">
              <w:rPr>
                <w:b/>
                <w:sz w:val="24"/>
                <w:szCs w:val="24"/>
              </w:rPr>
              <w:t>THIRD READING:</w:t>
            </w:r>
            <w:r w:rsidR="00804EF4" w:rsidRPr="00666B3A">
              <w:rPr>
                <w:b/>
                <w:sz w:val="24"/>
                <w:szCs w:val="24"/>
              </w:rPr>
              <w:t xml:space="preserve"> Focus: Vocab and language </w:t>
            </w:r>
          </w:p>
          <w:p w14:paraId="653B8F84" w14:textId="7148AFEB" w:rsidR="009E6400" w:rsidRPr="00666B3A" w:rsidRDefault="00666B3A" w:rsidP="005B6C42">
            <w:pPr>
              <w:spacing w:after="0" w:line="240" w:lineRule="auto"/>
              <w:rPr>
                <w:i/>
                <w:sz w:val="24"/>
                <w:szCs w:val="24"/>
              </w:rPr>
            </w:pPr>
            <w:r>
              <w:rPr>
                <w:i/>
                <w:sz w:val="24"/>
                <w:szCs w:val="24"/>
              </w:rPr>
              <w:lastRenderedPageBreak/>
              <w:t>*Teachers: F</w:t>
            </w:r>
            <w:r w:rsidR="009E6400" w:rsidRPr="00666B3A">
              <w:rPr>
                <w:i/>
                <w:sz w:val="24"/>
                <w:szCs w:val="24"/>
              </w:rPr>
              <w:t xml:space="preserve">eel free to pick and choose vocabulary you’d like to introduce </w:t>
            </w:r>
            <w:r w:rsidR="00A27753" w:rsidRPr="00666B3A">
              <w:rPr>
                <w:i/>
                <w:sz w:val="24"/>
                <w:szCs w:val="24"/>
              </w:rPr>
              <w:t xml:space="preserve">based upon needs of your students. </w:t>
            </w:r>
          </w:p>
          <w:p w14:paraId="4EAE0351" w14:textId="77777777" w:rsidR="00A27753" w:rsidRDefault="00A27753" w:rsidP="005B6C42">
            <w:pPr>
              <w:spacing w:after="0" w:line="240" w:lineRule="auto"/>
              <w:rPr>
                <w:sz w:val="24"/>
                <w:szCs w:val="24"/>
              </w:rPr>
            </w:pPr>
          </w:p>
          <w:p w14:paraId="56CC6D07" w14:textId="2DB43E15" w:rsidR="004E4CFF" w:rsidRDefault="0066025C" w:rsidP="005B6C42">
            <w:pPr>
              <w:spacing w:after="0" w:line="240" w:lineRule="auto"/>
              <w:rPr>
                <w:sz w:val="24"/>
                <w:szCs w:val="24"/>
              </w:rPr>
            </w:pPr>
            <w:r>
              <w:rPr>
                <w:sz w:val="24"/>
                <w:szCs w:val="24"/>
              </w:rPr>
              <w:t xml:space="preserve">Tier 1-wrinkly </w:t>
            </w:r>
            <w:r w:rsidR="004E4CFF">
              <w:rPr>
                <w:sz w:val="24"/>
                <w:szCs w:val="24"/>
              </w:rPr>
              <w:t>, smock</w:t>
            </w:r>
          </w:p>
          <w:p w14:paraId="664F1860" w14:textId="43FD360E" w:rsidR="004E4CFF" w:rsidRDefault="0066025C" w:rsidP="005B6C42">
            <w:pPr>
              <w:spacing w:after="0" w:line="240" w:lineRule="auto"/>
              <w:rPr>
                <w:sz w:val="24"/>
                <w:szCs w:val="24"/>
              </w:rPr>
            </w:pPr>
            <w:r>
              <w:rPr>
                <w:sz w:val="24"/>
                <w:szCs w:val="24"/>
              </w:rPr>
              <w:t xml:space="preserve">Tier 2-awful, artist, monitor </w:t>
            </w:r>
          </w:p>
          <w:p w14:paraId="2067DAEA" w14:textId="0B52A6C5" w:rsidR="004E4CFF" w:rsidRDefault="004E4CFF" w:rsidP="005B6C42">
            <w:pPr>
              <w:spacing w:after="0" w:line="240" w:lineRule="auto"/>
              <w:rPr>
                <w:sz w:val="24"/>
                <w:szCs w:val="24"/>
              </w:rPr>
            </w:pPr>
            <w:r>
              <w:rPr>
                <w:sz w:val="24"/>
                <w:szCs w:val="24"/>
              </w:rPr>
              <w:t xml:space="preserve">Tier 3-Irish, Italian </w:t>
            </w:r>
          </w:p>
          <w:p w14:paraId="0D432D63" w14:textId="77777777" w:rsidR="0046370B" w:rsidRDefault="0046370B" w:rsidP="005B6C42">
            <w:pPr>
              <w:spacing w:after="0" w:line="240" w:lineRule="auto"/>
              <w:rPr>
                <w:sz w:val="24"/>
                <w:szCs w:val="24"/>
              </w:rPr>
            </w:pPr>
          </w:p>
          <w:p w14:paraId="797F39DE" w14:textId="739CD995" w:rsidR="00F85022" w:rsidRDefault="00F85022" w:rsidP="005B6C42">
            <w:pPr>
              <w:spacing w:after="0" w:line="240" w:lineRule="auto"/>
              <w:rPr>
                <w:sz w:val="24"/>
                <w:szCs w:val="24"/>
              </w:rPr>
            </w:pPr>
            <w:r>
              <w:rPr>
                <w:sz w:val="24"/>
                <w:szCs w:val="24"/>
              </w:rPr>
              <w:t>Re</w:t>
            </w:r>
            <w:r w:rsidR="00F636DF">
              <w:rPr>
                <w:sz w:val="24"/>
                <w:szCs w:val="24"/>
              </w:rPr>
              <w:t>r</w:t>
            </w:r>
            <w:r>
              <w:rPr>
                <w:sz w:val="24"/>
                <w:szCs w:val="24"/>
              </w:rPr>
              <w:t xml:space="preserve">ead page 1. </w:t>
            </w:r>
          </w:p>
          <w:p w14:paraId="6530F373" w14:textId="6F06E110" w:rsidR="0046370B" w:rsidRPr="00666B3A" w:rsidRDefault="00F85022" w:rsidP="005B6C42">
            <w:pPr>
              <w:spacing w:after="0" w:line="240" w:lineRule="auto"/>
              <w:rPr>
                <w:sz w:val="24"/>
                <w:szCs w:val="24"/>
              </w:rPr>
            </w:pPr>
            <w:r w:rsidRPr="00666B3A">
              <w:rPr>
                <w:sz w:val="24"/>
                <w:szCs w:val="24"/>
              </w:rPr>
              <w:t xml:space="preserve">Look at the first page. It says “Tommy knew he wanted to be an artist when he grew up.” </w:t>
            </w:r>
            <w:r w:rsidR="0066025C" w:rsidRPr="00666B3A">
              <w:rPr>
                <w:sz w:val="24"/>
                <w:szCs w:val="24"/>
              </w:rPr>
              <w:t xml:space="preserve"> What evidence does the author and illustrator give about the meaning of </w:t>
            </w:r>
            <w:r w:rsidR="0025640F" w:rsidRPr="00666B3A">
              <w:rPr>
                <w:sz w:val="24"/>
                <w:szCs w:val="24"/>
                <w:u w:val="single"/>
              </w:rPr>
              <w:t>artist</w:t>
            </w:r>
            <w:r w:rsidR="0025640F" w:rsidRPr="00666B3A">
              <w:rPr>
                <w:sz w:val="24"/>
                <w:szCs w:val="24"/>
              </w:rPr>
              <w:t xml:space="preserve">?  </w:t>
            </w:r>
          </w:p>
          <w:p w14:paraId="2FE50AC6" w14:textId="77777777" w:rsidR="00F85022" w:rsidRDefault="00F85022" w:rsidP="005B6C42">
            <w:pPr>
              <w:spacing w:after="0" w:line="240" w:lineRule="auto"/>
              <w:rPr>
                <w:sz w:val="24"/>
                <w:szCs w:val="24"/>
              </w:rPr>
            </w:pPr>
          </w:p>
          <w:p w14:paraId="00DB1FE8" w14:textId="77777777" w:rsidR="00F85022" w:rsidRDefault="00F85022" w:rsidP="005B6C42">
            <w:pPr>
              <w:spacing w:after="0" w:line="240" w:lineRule="auto"/>
              <w:rPr>
                <w:sz w:val="24"/>
                <w:szCs w:val="24"/>
              </w:rPr>
            </w:pPr>
            <w:r>
              <w:rPr>
                <w:sz w:val="24"/>
                <w:szCs w:val="24"/>
              </w:rPr>
              <w:t>Reread page 2.</w:t>
            </w:r>
          </w:p>
          <w:p w14:paraId="7163AFD1" w14:textId="7B986DB9" w:rsidR="00F85022" w:rsidRDefault="00F85022" w:rsidP="005B6C42">
            <w:pPr>
              <w:spacing w:after="0" w:line="240" w:lineRule="auto"/>
              <w:rPr>
                <w:sz w:val="24"/>
                <w:szCs w:val="24"/>
              </w:rPr>
            </w:pPr>
            <w:r>
              <w:rPr>
                <w:sz w:val="24"/>
                <w:szCs w:val="24"/>
              </w:rPr>
              <w:t>This page says</w:t>
            </w:r>
            <w:r w:rsidR="002F5B42">
              <w:rPr>
                <w:sz w:val="24"/>
                <w:szCs w:val="24"/>
              </w:rPr>
              <w:t>,</w:t>
            </w:r>
            <w:r>
              <w:rPr>
                <w:sz w:val="24"/>
                <w:szCs w:val="24"/>
              </w:rPr>
              <w:t xml:space="preserve"> “Jack collected all kinds of turtles.” What do you think </w:t>
            </w:r>
            <w:r w:rsidRPr="00666B3A">
              <w:rPr>
                <w:sz w:val="24"/>
                <w:szCs w:val="24"/>
                <w:u w:val="single"/>
              </w:rPr>
              <w:t>collected</w:t>
            </w:r>
            <w:r>
              <w:rPr>
                <w:sz w:val="24"/>
                <w:szCs w:val="24"/>
              </w:rPr>
              <w:t xml:space="preserve"> means? Do you collect anything? </w:t>
            </w:r>
          </w:p>
          <w:p w14:paraId="1DE0BEE0" w14:textId="77777777" w:rsidR="00F85022" w:rsidRDefault="00F85022" w:rsidP="005B6C42">
            <w:pPr>
              <w:spacing w:after="0" w:line="240" w:lineRule="auto"/>
              <w:rPr>
                <w:sz w:val="24"/>
                <w:szCs w:val="24"/>
              </w:rPr>
            </w:pPr>
            <w:r>
              <w:rPr>
                <w:sz w:val="24"/>
                <w:szCs w:val="24"/>
              </w:rPr>
              <w:t xml:space="preserve">*Teacher will share what she collects. </w:t>
            </w:r>
          </w:p>
          <w:p w14:paraId="7D92D612" w14:textId="77777777" w:rsidR="00F85022" w:rsidRDefault="00F85022" w:rsidP="005B6C42">
            <w:pPr>
              <w:spacing w:after="0" w:line="240" w:lineRule="auto"/>
              <w:rPr>
                <w:sz w:val="24"/>
                <w:szCs w:val="24"/>
              </w:rPr>
            </w:pPr>
          </w:p>
          <w:p w14:paraId="6CBF4FB8" w14:textId="77777777" w:rsidR="00F85022" w:rsidRDefault="00F85022" w:rsidP="005B6C42">
            <w:pPr>
              <w:spacing w:after="0" w:line="240" w:lineRule="auto"/>
              <w:rPr>
                <w:sz w:val="24"/>
                <w:szCs w:val="24"/>
              </w:rPr>
            </w:pPr>
            <w:r>
              <w:rPr>
                <w:sz w:val="24"/>
                <w:szCs w:val="24"/>
              </w:rPr>
              <w:t xml:space="preserve">Reread page 3. </w:t>
            </w:r>
          </w:p>
          <w:p w14:paraId="026235A4" w14:textId="5AAD9417" w:rsidR="00F85022" w:rsidRDefault="00F85022" w:rsidP="005B6C42">
            <w:pPr>
              <w:spacing w:after="0" w:line="240" w:lineRule="auto"/>
              <w:rPr>
                <w:sz w:val="24"/>
                <w:szCs w:val="24"/>
              </w:rPr>
            </w:pPr>
            <w:r>
              <w:rPr>
                <w:sz w:val="24"/>
                <w:szCs w:val="24"/>
              </w:rPr>
              <w:t xml:space="preserve">Did you hear twin cousins? What do you notice about the </w:t>
            </w:r>
            <w:r w:rsidR="00666B3A">
              <w:rPr>
                <w:sz w:val="24"/>
                <w:szCs w:val="24"/>
              </w:rPr>
              <w:t>illustration</w:t>
            </w:r>
            <w:r>
              <w:rPr>
                <w:sz w:val="24"/>
                <w:szCs w:val="24"/>
              </w:rPr>
              <w:t xml:space="preserve">? What do you think twins are? </w:t>
            </w:r>
          </w:p>
          <w:p w14:paraId="27213C98" w14:textId="77777777" w:rsidR="00F85022" w:rsidRDefault="00F85022" w:rsidP="005B6C42">
            <w:pPr>
              <w:spacing w:after="0" w:line="240" w:lineRule="auto"/>
              <w:rPr>
                <w:sz w:val="24"/>
                <w:szCs w:val="24"/>
              </w:rPr>
            </w:pPr>
          </w:p>
          <w:p w14:paraId="6B6BD23E" w14:textId="411E4DE3" w:rsidR="00F85022" w:rsidRDefault="00F85022" w:rsidP="005B6C42">
            <w:pPr>
              <w:spacing w:after="0" w:line="240" w:lineRule="auto"/>
              <w:rPr>
                <w:sz w:val="24"/>
                <w:szCs w:val="24"/>
              </w:rPr>
            </w:pPr>
            <w:r>
              <w:rPr>
                <w:sz w:val="24"/>
                <w:szCs w:val="24"/>
              </w:rPr>
              <w:t xml:space="preserve">A barber shop is a place in the </w:t>
            </w:r>
            <w:r w:rsidR="009E6400">
              <w:rPr>
                <w:sz w:val="24"/>
                <w:szCs w:val="24"/>
              </w:rPr>
              <w:t xml:space="preserve">community. What do you think happens in a barber shop? The person cutting your hair is a barber. </w:t>
            </w:r>
          </w:p>
          <w:p w14:paraId="1C53C08B" w14:textId="77777777" w:rsidR="009E6400" w:rsidRDefault="009E6400" w:rsidP="005B6C42">
            <w:pPr>
              <w:spacing w:after="0" w:line="240" w:lineRule="auto"/>
              <w:rPr>
                <w:sz w:val="24"/>
                <w:szCs w:val="24"/>
              </w:rPr>
            </w:pPr>
          </w:p>
          <w:p w14:paraId="47A336D0" w14:textId="5303B686" w:rsidR="009E6400" w:rsidRDefault="009E6400" w:rsidP="005B6C42">
            <w:pPr>
              <w:spacing w:after="0" w:line="240" w:lineRule="auto"/>
              <w:rPr>
                <w:sz w:val="24"/>
                <w:szCs w:val="24"/>
              </w:rPr>
            </w:pPr>
            <w:r>
              <w:rPr>
                <w:sz w:val="24"/>
                <w:szCs w:val="24"/>
              </w:rPr>
              <w:t>These pages talk about Tommy’s grandparents. It says</w:t>
            </w:r>
            <w:r w:rsidR="0025640F">
              <w:rPr>
                <w:sz w:val="24"/>
                <w:szCs w:val="24"/>
              </w:rPr>
              <w:t>,</w:t>
            </w:r>
            <w:r>
              <w:rPr>
                <w:sz w:val="24"/>
                <w:szCs w:val="24"/>
              </w:rPr>
              <w:t xml:space="preserve"> “Tom and Nana are Irish and Nana Fall-River is Italian.</w:t>
            </w:r>
            <w:r w:rsidR="002F5B42">
              <w:rPr>
                <w:sz w:val="24"/>
                <w:szCs w:val="24"/>
              </w:rPr>
              <w:t>”</w:t>
            </w:r>
            <w:r>
              <w:rPr>
                <w:sz w:val="24"/>
                <w:szCs w:val="24"/>
              </w:rPr>
              <w:t xml:space="preserve"> Let me show you on the map where they are from. When you are Irish you are from Ireland. This country is Italy. When you are from Italy you are Italian. </w:t>
            </w:r>
          </w:p>
          <w:p w14:paraId="50EBE0CF" w14:textId="77777777" w:rsidR="009D3E40" w:rsidRDefault="009D3E40" w:rsidP="005B6C42">
            <w:pPr>
              <w:spacing w:after="0" w:line="240" w:lineRule="auto"/>
              <w:rPr>
                <w:sz w:val="24"/>
                <w:szCs w:val="24"/>
              </w:rPr>
            </w:pPr>
          </w:p>
          <w:p w14:paraId="041C3FF1" w14:textId="54D04E47" w:rsidR="009D3E40" w:rsidRDefault="009D3E40" w:rsidP="005B6C42">
            <w:pPr>
              <w:spacing w:after="0" w:line="240" w:lineRule="auto"/>
              <w:rPr>
                <w:sz w:val="24"/>
                <w:szCs w:val="24"/>
              </w:rPr>
            </w:pPr>
            <w:r>
              <w:rPr>
                <w:sz w:val="24"/>
                <w:szCs w:val="24"/>
              </w:rPr>
              <w:lastRenderedPageBreak/>
              <w:t>Read pages 4 and 12. This page</w:t>
            </w:r>
            <w:r w:rsidR="002F5B42">
              <w:rPr>
                <w:sz w:val="24"/>
                <w:szCs w:val="24"/>
              </w:rPr>
              <w:t xml:space="preserve"> (4)</w:t>
            </w:r>
            <w:r>
              <w:rPr>
                <w:sz w:val="24"/>
                <w:szCs w:val="24"/>
              </w:rPr>
              <w:t xml:space="preserve"> talks about Tommy’s family was having a house built. The next page</w:t>
            </w:r>
            <w:r w:rsidR="002F5B42">
              <w:rPr>
                <w:sz w:val="24"/>
                <w:szCs w:val="24"/>
              </w:rPr>
              <w:t xml:space="preserve"> (12)</w:t>
            </w:r>
            <w:r>
              <w:rPr>
                <w:sz w:val="24"/>
                <w:szCs w:val="24"/>
              </w:rPr>
              <w:t xml:space="preserve"> says</w:t>
            </w:r>
            <w:r w:rsidR="002F5B42">
              <w:rPr>
                <w:sz w:val="24"/>
                <w:szCs w:val="24"/>
              </w:rPr>
              <w:t>,</w:t>
            </w:r>
            <w:r>
              <w:rPr>
                <w:sz w:val="24"/>
                <w:szCs w:val="24"/>
              </w:rPr>
              <w:t xml:space="preserve"> “When the walls were up, one of the carpenters gave Tommy a piece of b</w:t>
            </w:r>
            <w:r w:rsidR="002F5B42">
              <w:rPr>
                <w:sz w:val="24"/>
                <w:szCs w:val="24"/>
              </w:rPr>
              <w:t xml:space="preserve">lue chalk.” </w:t>
            </w:r>
            <w:r>
              <w:rPr>
                <w:sz w:val="24"/>
                <w:szCs w:val="24"/>
              </w:rPr>
              <w:t xml:space="preserve"> Who do you think builds the house? </w:t>
            </w:r>
          </w:p>
          <w:p w14:paraId="591A5E88" w14:textId="77777777" w:rsidR="009D3E40" w:rsidRDefault="009D3E40" w:rsidP="005B6C42">
            <w:pPr>
              <w:spacing w:after="0" w:line="240" w:lineRule="auto"/>
              <w:rPr>
                <w:sz w:val="24"/>
                <w:szCs w:val="24"/>
              </w:rPr>
            </w:pPr>
          </w:p>
          <w:p w14:paraId="63A96DAE" w14:textId="75E1AA16" w:rsidR="009D3E40" w:rsidRDefault="009D3E40" w:rsidP="005B6C42">
            <w:pPr>
              <w:spacing w:after="0" w:line="240" w:lineRule="auto"/>
              <w:rPr>
                <w:sz w:val="24"/>
                <w:szCs w:val="24"/>
              </w:rPr>
            </w:pPr>
            <w:r>
              <w:rPr>
                <w:sz w:val="24"/>
                <w:szCs w:val="24"/>
              </w:rPr>
              <w:t xml:space="preserve">Page 12 also talks about unfinished walls. Tommy was allowed to draw on them until the painters came to paint them. What do you think unfinished means? </w:t>
            </w:r>
          </w:p>
          <w:p w14:paraId="32001B25" w14:textId="77777777" w:rsidR="003C1ABD" w:rsidRDefault="003C1ABD" w:rsidP="005B6C42">
            <w:pPr>
              <w:spacing w:after="0" w:line="240" w:lineRule="auto"/>
              <w:rPr>
                <w:sz w:val="24"/>
                <w:szCs w:val="24"/>
              </w:rPr>
            </w:pPr>
          </w:p>
          <w:p w14:paraId="3B132912" w14:textId="5657CB77" w:rsidR="003F0966" w:rsidRDefault="003F0966" w:rsidP="005B6C42">
            <w:pPr>
              <w:spacing w:after="0" w:line="240" w:lineRule="auto"/>
              <w:rPr>
                <w:sz w:val="24"/>
                <w:szCs w:val="24"/>
              </w:rPr>
            </w:pPr>
            <w:r>
              <w:rPr>
                <w:sz w:val="24"/>
                <w:szCs w:val="24"/>
              </w:rPr>
              <w:t>Page 14 Tommy said</w:t>
            </w:r>
            <w:r w:rsidR="00332448">
              <w:rPr>
                <w:sz w:val="24"/>
                <w:szCs w:val="24"/>
              </w:rPr>
              <w:t>,</w:t>
            </w:r>
            <w:r>
              <w:rPr>
                <w:sz w:val="24"/>
                <w:szCs w:val="24"/>
              </w:rPr>
              <w:t xml:space="preserve"> “The paint was awful and the paper got all wrinkly.” If something is awful what do you think it means? </w:t>
            </w:r>
            <w:r w:rsidR="002F5B42">
              <w:rPr>
                <w:sz w:val="24"/>
                <w:szCs w:val="24"/>
              </w:rPr>
              <w:t>Wrinkly?</w:t>
            </w:r>
          </w:p>
          <w:p w14:paraId="76324BA7" w14:textId="77777777" w:rsidR="001B1D7D" w:rsidRDefault="001B1D7D" w:rsidP="005B6C42">
            <w:pPr>
              <w:spacing w:after="0" w:line="240" w:lineRule="auto"/>
              <w:rPr>
                <w:sz w:val="24"/>
                <w:szCs w:val="24"/>
              </w:rPr>
            </w:pPr>
            <w:r>
              <w:rPr>
                <w:sz w:val="24"/>
                <w:szCs w:val="24"/>
              </w:rPr>
              <w:t xml:space="preserve">*Teacher will model making a paper wrinkly. </w:t>
            </w:r>
          </w:p>
          <w:p w14:paraId="028D2F65" w14:textId="77777777" w:rsidR="001B1D7D" w:rsidRDefault="001B1D7D" w:rsidP="005B6C42">
            <w:pPr>
              <w:spacing w:after="0" w:line="240" w:lineRule="auto"/>
              <w:rPr>
                <w:sz w:val="24"/>
                <w:szCs w:val="24"/>
              </w:rPr>
            </w:pPr>
          </w:p>
          <w:p w14:paraId="6535D4A3" w14:textId="77777777" w:rsidR="001B1D7D" w:rsidRDefault="001B1D7D" w:rsidP="005B6C42">
            <w:pPr>
              <w:spacing w:after="0" w:line="240" w:lineRule="auto"/>
              <w:rPr>
                <w:sz w:val="24"/>
                <w:szCs w:val="24"/>
              </w:rPr>
            </w:pPr>
            <w:r>
              <w:rPr>
                <w:sz w:val="24"/>
                <w:szCs w:val="24"/>
              </w:rPr>
              <w:t xml:space="preserve">Page 16 talks about how Tommy knew the art teacher when he saw her because she was wearing a blue smock. </w:t>
            </w:r>
          </w:p>
          <w:p w14:paraId="5D2B5518" w14:textId="71893E36" w:rsidR="001B1D7D" w:rsidRDefault="001B1D7D" w:rsidP="005B6C42">
            <w:pPr>
              <w:spacing w:after="0" w:line="240" w:lineRule="auto"/>
              <w:rPr>
                <w:sz w:val="24"/>
                <w:szCs w:val="24"/>
              </w:rPr>
            </w:pPr>
            <w:r>
              <w:rPr>
                <w:sz w:val="24"/>
                <w:szCs w:val="24"/>
              </w:rPr>
              <w:t xml:space="preserve">*The teacher will show students what a smock looks like. </w:t>
            </w:r>
          </w:p>
          <w:p w14:paraId="138F124E" w14:textId="77777777" w:rsidR="004633D4" w:rsidRDefault="004633D4" w:rsidP="005B6C42">
            <w:pPr>
              <w:spacing w:after="0" w:line="240" w:lineRule="auto"/>
              <w:rPr>
                <w:sz w:val="24"/>
                <w:szCs w:val="24"/>
              </w:rPr>
            </w:pPr>
          </w:p>
          <w:p w14:paraId="72BDF723" w14:textId="3AE3B6B8" w:rsidR="004633D4" w:rsidRDefault="004633D4" w:rsidP="005B6C42">
            <w:pPr>
              <w:spacing w:after="0" w:line="240" w:lineRule="auto"/>
              <w:rPr>
                <w:sz w:val="24"/>
                <w:szCs w:val="24"/>
              </w:rPr>
            </w:pPr>
            <w:r>
              <w:rPr>
                <w:sz w:val="24"/>
                <w:szCs w:val="24"/>
              </w:rPr>
              <w:t>Page 20 says</w:t>
            </w:r>
            <w:r w:rsidR="00332448">
              <w:rPr>
                <w:sz w:val="24"/>
                <w:szCs w:val="24"/>
              </w:rPr>
              <w:t>,</w:t>
            </w:r>
            <w:r>
              <w:rPr>
                <w:sz w:val="24"/>
                <w:szCs w:val="24"/>
              </w:rPr>
              <w:t xml:space="preserve"> “These crayons are school property </w:t>
            </w:r>
            <w:r w:rsidR="0029677C">
              <w:rPr>
                <w:sz w:val="24"/>
                <w:szCs w:val="24"/>
              </w:rPr>
              <w:t>so do not break them. “ What do you think school property means? How about property?</w:t>
            </w:r>
          </w:p>
          <w:p w14:paraId="18DA1409" w14:textId="77777777" w:rsidR="0029677C" w:rsidRDefault="0029677C" w:rsidP="005B6C42">
            <w:pPr>
              <w:spacing w:after="0" w:line="240" w:lineRule="auto"/>
              <w:rPr>
                <w:sz w:val="24"/>
                <w:szCs w:val="24"/>
              </w:rPr>
            </w:pPr>
          </w:p>
          <w:p w14:paraId="785C5AC6" w14:textId="59E5C954" w:rsidR="0029677C" w:rsidRDefault="0029677C" w:rsidP="005B6C42">
            <w:pPr>
              <w:spacing w:after="0" w:line="240" w:lineRule="auto"/>
              <w:rPr>
                <w:sz w:val="24"/>
                <w:szCs w:val="24"/>
              </w:rPr>
            </w:pPr>
            <w:r>
              <w:rPr>
                <w:sz w:val="24"/>
                <w:szCs w:val="24"/>
              </w:rPr>
              <w:t xml:space="preserve">Page 23 This page talks about a paper monitor. </w:t>
            </w:r>
            <w:r w:rsidR="002F5B42">
              <w:rPr>
                <w:sz w:val="24"/>
                <w:szCs w:val="24"/>
              </w:rPr>
              <w:t>A monitor is a person who is in charge of watching something to make sure the rules are followed.  What</w:t>
            </w:r>
            <w:r>
              <w:rPr>
                <w:sz w:val="24"/>
                <w:szCs w:val="24"/>
              </w:rPr>
              <w:t xml:space="preserve"> do you think a paper monitor does? This page also says don’t ruin your paper. What do you think ruin means?</w:t>
            </w:r>
          </w:p>
          <w:p w14:paraId="5FF77330" w14:textId="77777777" w:rsidR="0029677C" w:rsidRDefault="0029677C" w:rsidP="005B6C42">
            <w:pPr>
              <w:spacing w:after="0" w:line="240" w:lineRule="auto"/>
              <w:rPr>
                <w:sz w:val="24"/>
                <w:szCs w:val="24"/>
              </w:rPr>
            </w:pPr>
          </w:p>
          <w:p w14:paraId="5C98E92A" w14:textId="77777777" w:rsidR="005818BC" w:rsidRDefault="0029677C" w:rsidP="00C06DA7">
            <w:pPr>
              <w:spacing w:after="0" w:line="240" w:lineRule="auto"/>
              <w:rPr>
                <w:sz w:val="24"/>
                <w:szCs w:val="24"/>
              </w:rPr>
            </w:pPr>
            <w:r>
              <w:rPr>
                <w:sz w:val="24"/>
                <w:szCs w:val="24"/>
              </w:rPr>
              <w:t xml:space="preserve">Page 21 This page talks about Thanksgiving and Pilgrims. A pilgrim is a person who first came to the United States. </w:t>
            </w:r>
          </w:p>
          <w:p w14:paraId="6776DF33" w14:textId="0C6BE135" w:rsidR="0066025C" w:rsidRDefault="0066025C" w:rsidP="00C06DA7">
            <w:pPr>
              <w:spacing w:after="0" w:line="240" w:lineRule="auto"/>
              <w:rPr>
                <w:sz w:val="24"/>
                <w:szCs w:val="24"/>
              </w:rPr>
            </w:pPr>
          </w:p>
          <w:p w14:paraId="5DFC1084" w14:textId="48BC9E7E" w:rsidR="0066025C" w:rsidRDefault="0066025C" w:rsidP="0066025C">
            <w:pPr>
              <w:spacing w:after="0" w:line="240" w:lineRule="auto"/>
              <w:rPr>
                <w:sz w:val="24"/>
                <w:szCs w:val="24"/>
              </w:rPr>
            </w:pPr>
            <w:r>
              <w:rPr>
                <w:sz w:val="24"/>
                <w:szCs w:val="24"/>
              </w:rPr>
              <w:lastRenderedPageBreak/>
              <w:t>*</w:t>
            </w:r>
            <w:r w:rsidR="007C2CBA">
              <w:rPr>
                <w:sz w:val="24"/>
                <w:szCs w:val="24"/>
              </w:rPr>
              <w:t xml:space="preserve">After completing the third reading, students will </w:t>
            </w:r>
            <w:r>
              <w:rPr>
                <w:sz w:val="24"/>
                <w:szCs w:val="24"/>
              </w:rPr>
              <w:t xml:space="preserve">sequence and act out the story using the </w:t>
            </w:r>
            <w:r w:rsidR="007C2CBA">
              <w:rPr>
                <w:sz w:val="24"/>
                <w:szCs w:val="24"/>
              </w:rPr>
              <w:t xml:space="preserve">above </w:t>
            </w:r>
            <w:r>
              <w:rPr>
                <w:sz w:val="24"/>
                <w:szCs w:val="24"/>
              </w:rPr>
              <w:t>vocabulary words with picture cards (</w:t>
            </w:r>
            <w:r w:rsidR="00EB279F">
              <w:rPr>
                <w:sz w:val="24"/>
                <w:szCs w:val="24"/>
              </w:rPr>
              <w:t xml:space="preserve">the teacher </w:t>
            </w:r>
            <w:r>
              <w:rPr>
                <w:sz w:val="24"/>
                <w:szCs w:val="24"/>
              </w:rPr>
              <w:t xml:space="preserve">will need to make). </w:t>
            </w:r>
          </w:p>
          <w:p w14:paraId="1BC71B9B" w14:textId="77777777" w:rsidR="00332448" w:rsidRDefault="00332448" w:rsidP="0066025C">
            <w:pPr>
              <w:spacing w:after="0" w:line="240" w:lineRule="auto"/>
              <w:rPr>
                <w:sz w:val="24"/>
                <w:szCs w:val="24"/>
              </w:rPr>
            </w:pPr>
          </w:p>
          <w:p w14:paraId="565D8D21" w14:textId="18F6EBAC" w:rsidR="0066025C" w:rsidRDefault="0066025C" w:rsidP="0066025C">
            <w:pPr>
              <w:spacing w:after="0" w:line="240" w:lineRule="auto"/>
              <w:rPr>
                <w:sz w:val="24"/>
                <w:szCs w:val="24"/>
              </w:rPr>
            </w:pPr>
            <w:r>
              <w:rPr>
                <w:sz w:val="24"/>
                <w:szCs w:val="24"/>
              </w:rPr>
              <w:t>*</w:t>
            </w:r>
            <w:r w:rsidR="007C2CBA">
              <w:rPr>
                <w:sz w:val="24"/>
                <w:szCs w:val="24"/>
              </w:rPr>
              <w:t xml:space="preserve">Students will </w:t>
            </w:r>
            <w:r>
              <w:rPr>
                <w:sz w:val="24"/>
                <w:szCs w:val="24"/>
              </w:rPr>
              <w:t xml:space="preserve">match vocabulary words </w:t>
            </w:r>
            <w:r w:rsidR="00EB279F">
              <w:rPr>
                <w:sz w:val="24"/>
                <w:szCs w:val="24"/>
              </w:rPr>
              <w:t xml:space="preserve">(created in advance by the teacher) </w:t>
            </w:r>
            <w:r>
              <w:rPr>
                <w:sz w:val="24"/>
                <w:szCs w:val="24"/>
              </w:rPr>
              <w:t xml:space="preserve">with pictures </w:t>
            </w:r>
            <w:r w:rsidR="007C2CBA">
              <w:rPr>
                <w:sz w:val="24"/>
                <w:szCs w:val="24"/>
              </w:rPr>
              <w:t>that</w:t>
            </w:r>
            <w:r w:rsidR="0025640F">
              <w:rPr>
                <w:sz w:val="24"/>
                <w:szCs w:val="24"/>
              </w:rPr>
              <w:t xml:space="preserve"> represent or showcase the word. </w:t>
            </w:r>
            <w:r>
              <w:rPr>
                <w:sz w:val="24"/>
                <w:szCs w:val="24"/>
              </w:rPr>
              <w:t xml:space="preserve">Students will </w:t>
            </w:r>
            <w:r w:rsidR="0025640F">
              <w:rPr>
                <w:sz w:val="24"/>
                <w:szCs w:val="24"/>
              </w:rPr>
              <w:t xml:space="preserve">work </w:t>
            </w:r>
            <w:r>
              <w:rPr>
                <w:sz w:val="24"/>
                <w:szCs w:val="24"/>
              </w:rPr>
              <w:t xml:space="preserve">in partnerships.  </w:t>
            </w:r>
          </w:p>
          <w:p w14:paraId="0AE09413" w14:textId="75174720" w:rsidR="0066025C" w:rsidRPr="00CD6B7F" w:rsidRDefault="0066025C" w:rsidP="00C06DA7">
            <w:pPr>
              <w:spacing w:after="0" w:line="240" w:lineRule="auto"/>
              <w:rPr>
                <w:sz w:val="24"/>
                <w:szCs w:val="24"/>
              </w:rPr>
            </w:pPr>
          </w:p>
        </w:tc>
        <w:tc>
          <w:tcPr>
            <w:tcW w:w="6449" w:type="dxa"/>
          </w:tcPr>
          <w:p w14:paraId="649D4AAE" w14:textId="77777777" w:rsidR="00CD6B7F" w:rsidRDefault="00CD6B7F" w:rsidP="0057360F">
            <w:pPr>
              <w:spacing w:after="0" w:line="240" w:lineRule="auto"/>
              <w:rPr>
                <w:sz w:val="24"/>
                <w:szCs w:val="24"/>
              </w:rPr>
            </w:pPr>
          </w:p>
          <w:p w14:paraId="14461EA3" w14:textId="77777777" w:rsidR="00332448" w:rsidRDefault="00332448" w:rsidP="0057360F">
            <w:pPr>
              <w:spacing w:after="0" w:line="240" w:lineRule="auto"/>
              <w:rPr>
                <w:sz w:val="24"/>
                <w:szCs w:val="24"/>
              </w:rPr>
            </w:pPr>
          </w:p>
          <w:p w14:paraId="61120A10" w14:textId="77777777" w:rsidR="00332448" w:rsidRDefault="00332448" w:rsidP="0057360F">
            <w:pPr>
              <w:spacing w:after="0" w:line="240" w:lineRule="auto"/>
              <w:rPr>
                <w:sz w:val="24"/>
                <w:szCs w:val="24"/>
              </w:rPr>
            </w:pPr>
          </w:p>
          <w:p w14:paraId="0C18E028" w14:textId="77777777" w:rsidR="00332448" w:rsidRDefault="00332448" w:rsidP="0057360F">
            <w:pPr>
              <w:spacing w:after="0" w:line="240" w:lineRule="auto"/>
              <w:rPr>
                <w:sz w:val="24"/>
                <w:szCs w:val="24"/>
              </w:rPr>
            </w:pPr>
          </w:p>
          <w:p w14:paraId="6FE631B1" w14:textId="77777777" w:rsidR="009E6400" w:rsidRDefault="009E6400" w:rsidP="0057360F">
            <w:pPr>
              <w:spacing w:after="0" w:line="240" w:lineRule="auto"/>
              <w:rPr>
                <w:sz w:val="24"/>
                <w:szCs w:val="24"/>
              </w:rPr>
            </w:pPr>
          </w:p>
          <w:p w14:paraId="6D0D4E55" w14:textId="77777777" w:rsidR="009E6400" w:rsidRDefault="009E6400" w:rsidP="0057360F">
            <w:pPr>
              <w:spacing w:after="0" w:line="240" w:lineRule="auto"/>
              <w:rPr>
                <w:sz w:val="24"/>
                <w:szCs w:val="24"/>
              </w:rPr>
            </w:pPr>
          </w:p>
          <w:p w14:paraId="48B070C3" w14:textId="04A5FDD1" w:rsidR="00E3190A" w:rsidRDefault="00E3190A" w:rsidP="0057360F">
            <w:pPr>
              <w:spacing w:after="0" w:line="240" w:lineRule="auto"/>
              <w:rPr>
                <w:sz w:val="24"/>
                <w:szCs w:val="24"/>
              </w:rPr>
            </w:pPr>
            <w:r>
              <w:rPr>
                <w:sz w:val="24"/>
                <w:szCs w:val="24"/>
              </w:rPr>
              <w:t xml:space="preserve"> </w:t>
            </w:r>
          </w:p>
          <w:p w14:paraId="33E2D09E" w14:textId="77777777" w:rsidR="0025640F" w:rsidRDefault="0025640F" w:rsidP="0057360F">
            <w:pPr>
              <w:spacing w:after="0" w:line="240" w:lineRule="auto"/>
              <w:rPr>
                <w:sz w:val="24"/>
                <w:szCs w:val="24"/>
              </w:rPr>
            </w:pPr>
          </w:p>
          <w:p w14:paraId="1F6A06D5" w14:textId="77777777" w:rsidR="0025640F" w:rsidRDefault="0025640F" w:rsidP="0057360F">
            <w:pPr>
              <w:spacing w:after="0" w:line="240" w:lineRule="auto"/>
              <w:rPr>
                <w:sz w:val="24"/>
                <w:szCs w:val="24"/>
              </w:rPr>
            </w:pPr>
          </w:p>
          <w:p w14:paraId="4CF495AF" w14:textId="77777777" w:rsidR="0025640F" w:rsidRDefault="0025640F" w:rsidP="0057360F">
            <w:pPr>
              <w:spacing w:after="0" w:line="240" w:lineRule="auto"/>
              <w:rPr>
                <w:sz w:val="24"/>
                <w:szCs w:val="24"/>
              </w:rPr>
            </w:pPr>
            <w:r>
              <w:rPr>
                <w:sz w:val="24"/>
                <w:szCs w:val="24"/>
              </w:rPr>
              <w:t>The author gives evidence that an artist is someone who creates art because Tommy is always drawing pictures and illustration shows him drawing.</w:t>
            </w:r>
          </w:p>
          <w:p w14:paraId="5E1F4545" w14:textId="77777777" w:rsidR="0025640F" w:rsidRDefault="0025640F" w:rsidP="0057360F">
            <w:pPr>
              <w:spacing w:after="0" w:line="240" w:lineRule="auto"/>
              <w:rPr>
                <w:sz w:val="24"/>
                <w:szCs w:val="24"/>
              </w:rPr>
            </w:pPr>
          </w:p>
          <w:p w14:paraId="70B15B14" w14:textId="77777777" w:rsidR="0025640F" w:rsidRDefault="0025640F" w:rsidP="0057360F">
            <w:pPr>
              <w:spacing w:after="0" w:line="240" w:lineRule="auto"/>
              <w:rPr>
                <w:sz w:val="24"/>
                <w:szCs w:val="24"/>
              </w:rPr>
            </w:pPr>
          </w:p>
          <w:p w14:paraId="51D77244" w14:textId="77777777" w:rsidR="0025640F" w:rsidRDefault="0025640F" w:rsidP="0057360F">
            <w:pPr>
              <w:spacing w:after="0" w:line="240" w:lineRule="auto"/>
              <w:rPr>
                <w:sz w:val="24"/>
                <w:szCs w:val="24"/>
              </w:rPr>
            </w:pPr>
            <w:r>
              <w:rPr>
                <w:sz w:val="24"/>
                <w:szCs w:val="24"/>
              </w:rPr>
              <w:t>Collected means to have things that are the same or go together.  The illustration shows Jack with lots of turtles.  I like to collect _______________.</w:t>
            </w:r>
          </w:p>
          <w:p w14:paraId="5147743E" w14:textId="77777777" w:rsidR="00332448" w:rsidRDefault="00332448" w:rsidP="0057360F">
            <w:pPr>
              <w:spacing w:after="0" w:line="240" w:lineRule="auto"/>
              <w:rPr>
                <w:sz w:val="24"/>
                <w:szCs w:val="24"/>
              </w:rPr>
            </w:pPr>
          </w:p>
          <w:p w14:paraId="3D434AB0" w14:textId="77777777" w:rsidR="00332448" w:rsidRDefault="00332448" w:rsidP="0057360F">
            <w:pPr>
              <w:spacing w:after="0" w:line="240" w:lineRule="auto"/>
              <w:rPr>
                <w:sz w:val="24"/>
                <w:szCs w:val="24"/>
              </w:rPr>
            </w:pPr>
          </w:p>
          <w:p w14:paraId="59950572" w14:textId="4B730067" w:rsidR="00332448" w:rsidRDefault="00E70C9E" w:rsidP="0057360F">
            <w:pPr>
              <w:spacing w:after="0" w:line="240" w:lineRule="auto"/>
              <w:rPr>
                <w:sz w:val="24"/>
                <w:szCs w:val="24"/>
              </w:rPr>
            </w:pPr>
            <w:r>
              <w:rPr>
                <w:sz w:val="24"/>
                <w:szCs w:val="24"/>
              </w:rPr>
              <w:t xml:space="preserve">Twins are people born at the same time. </w:t>
            </w:r>
          </w:p>
          <w:p w14:paraId="15E349A2" w14:textId="77777777" w:rsidR="00E70C9E" w:rsidRDefault="00E70C9E" w:rsidP="0057360F">
            <w:pPr>
              <w:spacing w:after="0" w:line="240" w:lineRule="auto"/>
              <w:rPr>
                <w:sz w:val="24"/>
                <w:szCs w:val="24"/>
              </w:rPr>
            </w:pPr>
          </w:p>
          <w:p w14:paraId="4B8C9A00" w14:textId="77777777" w:rsidR="00E70C9E" w:rsidRDefault="00E70C9E" w:rsidP="0057360F">
            <w:pPr>
              <w:spacing w:after="0" w:line="240" w:lineRule="auto"/>
              <w:rPr>
                <w:sz w:val="24"/>
                <w:szCs w:val="24"/>
              </w:rPr>
            </w:pPr>
          </w:p>
          <w:p w14:paraId="6BFCDD25" w14:textId="5EBCCAE7" w:rsidR="00E70C9E" w:rsidRDefault="00E70C9E" w:rsidP="0057360F">
            <w:pPr>
              <w:spacing w:after="0" w:line="240" w:lineRule="auto"/>
              <w:rPr>
                <w:sz w:val="24"/>
                <w:szCs w:val="24"/>
              </w:rPr>
            </w:pPr>
            <w:r>
              <w:rPr>
                <w:sz w:val="24"/>
                <w:szCs w:val="24"/>
              </w:rPr>
              <w:t xml:space="preserve">You go to a barber shop to get your hair cut. </w:t>
            </w:r>
          </w:p>
          <w:p w14:paraId="44FED981" w14:textId="77777777" w:rsidR="00332448" w:rsidRDefault="00332448" w:rsidP="0057360F">
            <w:pPr>
              <w:spacing w:after="0" w:line="240" w:lineRule="auto"/>
              <w:rPr>
                <w:sz w:val="24"/>
                <w:szCs w:val="24"/>
              </w:rPr>
            </w:pPr>
          </w:p>
          <w:p w14:paraId="7FEB03B3" w14:textId="77777777" w:rsidR="00332448" w:rsidRDefault="00332448" w:rsidP="0057360F">
            <w:pPr>
              <w:spacing w:after="0" w:line="240" w:lineRule="auto"/>
              <w:rPr>
                <w:sz w:val="24"/>
                <w:szCs w:val="24"/>
              </w:rPr>
            </w:pPr>
          </w:p>
          <w:p w14:paraId="75F9E20F" w14:textId="77777777" w:rsidR="00332448" w:rsidRDefault="00332448" w:rsidP="0057360F">
            <w:pPr>
              <w:spacing w:after="0" w:line="240" w:lineRule="auto"/>
              <w:rPr>
                <w:sz w:val="24"/>
                <w:szCs w:val="24"/>
              </w:rPr>
            </w:pPr>
          </w:p>
          <w:p w14:paraId="0E62595B" w14:textId="0BC0E081" w:rsidR="00332448" w:rsidRDefault="00E70C9E" w:rsidP="0057360F">
            <w:pPr>
              <w:spacing w:after="0" w:line="240" w:lineRule="auto"/>
              <w:rPr>
                <w:sz w:val="24"/>
                <w:szCs w:val="24"/>
              </w:rPr>
            </w:pPr>
            <w:r>
              <w:rPr>
                <w:sz w:val="24"/>
                <w:szCs w:val="24"/>
              </w:rPr>
              <w:t xml:space="preserve">Explain and show on a map (Italy and Ireland). </w:t>
            </w:r>
          </w:p>
          <w:p w14:paraId="6E0AADEE" w14:textId="77777777" w:rsidR="00332448" w:rsidRDefault="00332448" w:rsidP="0057360F">
            <w:pPr>
              <w:spacing w:after="0" w:line="240" w:lineRule="auto"/>
              <w:rPr>
                <w:sz w:val="24"/>
                <w:szCs w:val="24"/>
              </w:rPr>
            </w:pPr>
          </w:p>
          <w:p w14:paraId="2ABF744E" w14:textId="77777777" w:rsidR="00332448" w:rsidRDefault="00332448" w:rsidP="0057360F">
            <w:pPr>
              <w:spacing w:after="0" w:line="240" w:lineRule="auto"/>
              <w:rPr>
                <w:sz w:val="24"/>
                <w:szCs w:val="24"/>
              </w:rPr>
            </w:pPr>
          </w:p>
          <w:p w14:paraId="0DDD9D18" w14:textId="77777777" w:rsidR="00332448" w:rsidRDefault="00332448" w:rsidP="0057360F">
            <w:pPr>
              <w:spacing w:after="0" w:line="240" w:lineRule="auto"/>
              <w:rPr>
                <w:sz w:val="24"/>
                <w:szCs w:val="24"/>
              </w:rPr>
            </w:pPr>
          </w:p>
          <w:p w14:paraId="09E06382" w14:textId="77777777" w:rsidR="00332448" w:rsidRDefault="00332448" w:rsidP="0057360F">
            <w:pPr>
              <w:spacing w:after="0" w:line="240" w:lineRule="auto"/>
              <w:rPr>
                <w:sz w:val="24"/>
                <w:szCs w:val="24"/>
              </w:rPr>
            </w:pPr>
          </w:p>
          <w:p w14:paraId="00563824" w14:textId="77777777" w:rsidR="00332448" w:rsidRDefault="00332448" w:rsidP="0057360F">
            <w:pPr>
              <w:spacing w:after="0" w:line="240" w:lineRule="auto"/>
              <w:rPr>
                <w:sz w:val="24"/>
                <w:szCs w:val="24"/>
              </w:rPr>
            </w:pPr>
          </w:p>
          <w:p w14:paraId="06B45C41" w14:textId="77777777" w:rsidR="00332448" w:rsidRDefault="00E70C9E" w:rsidP="0057360F">
            <w:pPr>
              <w:spacing w:after="0" w:line="240" w:lineRule="auto"/>
              <w:rPr>
                <w:sz w:val="24"/>
                <w:szCs w:val="24"/>
              </w:rPr>
            </w:pPr>
            <w:r>
              <w:rPr>
                <w:sz w:val="24"/>
                <w:szCs w:val="24"/>
              </w:rPr>
              <w:t xml:space="preserve">Point to these pages. Carpenters built the house. </w:t>
            </w:r>
          </w:p>
          <w:p w14:paraId="01716D83" w14:textId="77777777" w:rsidR="00E70C9E" w:rsidRDefault="00E70C9E" w:rsidP="0057360F">
            <w:pPr>
              <w:spacing w:after="0" w:line="240" w:lineRule="auto"/>
              <w:rPr>
                <w:sz w:val="24"/>
                <w:szCs w:val="24"/>
              </w:rPr>
            </w:pPr>
          </w:p>
          <w:p w14:paraId="76CB3EA3" w14:textId="77777777" w:rsidR="00E70C9E" w:rsidRDefault="00E70C9E" w:rsidP="0057360F">
            <w:pPr>
              <w:spacing w:after="0" w:line="240" w:lineRule="auto"/>
              <w:rPr>
                <w:sz w:val="24"/>
                <w:szCs w:val="24"/>
              </w:rPr>
            </w:pPr>
          </w:p>
          <w:p w14:paraId="6E2EE6D4" w14:textId="77777777" w:rsidR="00E70C9E" w:rsidRDefault="00E70C9E" w:rsidP="0057360F">
            <w:pPr>
              <w:spacing w:after="0" w:line="240" w:lineRule="auto"/>
              <w:rPr>
                <w:sz w:val="24"/>
                <w:szCs w:val="24"/>
              </w:rPr>
            </w:pPr>
          </w:p>
          <w:p w14:paraId="185A3759" w14:textId="77777777" w:rsidR="00E70C9E" w:rsidRDefault="00E70C9E" w:rsidP="0057360F">
            <w:pPr>
              <w:spacing w:after="0" w:line="240" w:lineRule="auto"/>
              <w:rPr>
                <w:sz w:val="24"/>
                <w:szCs w:val="24"/>
              </w:rPr>
            </w:pPr>
          </w:p>
          <w:p w14:paraId="580A0D33" w14:textId="77777777" w:rsidR="00E70C9E" w:rsidRDefault="00E70C9E" w:rsidP="0057360F">
            <w:pPr>
              <w:spacing w:after="0" w:line="240" w:lineRule="auto"/>
              <w:rPr>
                <w:sz w:val="24"/>
                <w:szCs w:val="24"/>
              </w:rPr>
            </w:pPr>
            <w:r>
              <w:rPr>
                <w:sz w:val="24"/>
                <w:szCs w:val="24"/>
              </w:rPr>
              <w:t xml:space="preserve">Unfinished means not done or not completed. </w:t>
            </w:r>
          </w:p>
          <w:p w14:paraId="14A93C64" w14:textId="77777777" w:rsidR="00E70C9E" w:rsidRDefault="00E70C9E" w:rsidP="0057360F">
            <w:pPr>
              <w:spacing w:after="0" w:line="240" w:lineRule="auto"/>
              <w:rPr>
                <w:sz w:val="24"/>
                <w:szCs w:val="24"/>
              </w:rPr>
            </w:pPr>
          </w:p>
          <w:p w14:paraId="7E212259" w14:textId="77777777" w:rsidR="00E70C9E" w:rsidRDefault="00E70C9E" w:rsidP="0057360F">
            <w:pPr>
              <w:spacing w:after="0" w:line="240" w:lineRule="auto"/>
              <w:rPr>
                <w:sz w:val="24"/>
                <w:szCs w:val="24"/>
              </w:rPr>
            </w:pPr>
          </w:p>
          <w:p w14:paraId="582FBE05" w14:textId="77777777" w:rsidR="00E70C9E" w:rsidRDefault="00E70C9E" w:rsidP="0057360F">
            <w:pPr>
              <w:spacing w:after="0" w:line="240" w:lineRule="auto"/>
              <w:rPr>
                <w:sz w:val="24"/>
                <w:szCs w:val="24"/>
              </w:rPr>
            </w:pPr>
          </w:p>
          <w:p w14:paraId="3A99B23D" w14:textId="13EB3AFD" w:rsidR="00E70C9E" w:rsidRDefault="002F5B42" w:rsidP="0057360F">
            <w:pPr>
              <w:spacing w:after="0" w:line="240" w:lineRule="auto"/>
              <w:rPr>
                <w:sz w:val="24"/>
                <w:szCs w:val="24"/>
              </w:rPr>
            </w:pPr>
            <w:r>
              <w:rPr>
                <w:sz w:val="24"/>
                <w:szCs w:val="24"/>
              </w:rPr>
              <w:t xml:space="preserve">Awful means something is bad.  </w:t>
            </w:r>
            <w:r w:rsidR="00E70C9E">
              <w:rPr>
                <w:sz w:val="24"/>
                <w:szCs w:val="24"/>
              </w:rPr>
              <w:t xml:space="preserve">Have paper to wrinkle. </w:t>
            </w:r>
            <w:r>
              <w:rPr>
                <w:sz w:val="24"/>
                <w:szCs w:val="24"/>
              </w:rPr>
              <w:t>Wrinkly means when something is not smooth.</w:t>
            </w:r>
          </w:p>
          <w:p w14:paraId="3557A1A2" w14:textId="77777777" w:rsidR="00E70C9E" w:rsidRDefault="00E70C9E" w:rsidP="0057360F">
            <w:pPr>
              <w:spacing w:after="0" w:line="240" w:lineRule="auto"/>
              <w:rPr>
                <w:sz w:val="24"/>
                <w:szCs w:val="24"/>
              </w:rPr>
            </w:pPr>
          </w:p>
          <w:p w14:paraId="294E4C2B" w14:textId="77777777" w:rsidR="00E70C9E" w:rsidRDefault="00E70C9E" w:rsidP="0057360F">
            <w:pPr>
              <w:spacing w:after="0" w:line="240" w:lineRule="auto"/>
              <w:rPr>
                <w:sz w:val="24"/>
                <w:szCs w:val="24"/>
              </w:rPr>
            </w:pPr>
          </w:p>
          <w:p w14:paraId="3BCCE25E" w14:textId="77777777" w:rsidR="00E70C9E" w:rsidRDefault="00E70C9E" w:rsidP="0057360F">
            <w:pPr>
              <w:spacing w:after="0" w:line="240" w:lineRule="auto"/>
              <w:rPr>
                <w:sz w:val="24"/>
                <w:szCs w:val="24"/>
              </w:rPr>
            </w:pPr>
          </w:p>
          <w:p w14:paraId="3E14F455" w14:textId="77777777" w:rsidR="00E70C9E" w:rsidRDefault="00E70C9E" w:rsidP="0057360F">
            <w:pPr>
              <w:spacing w:after="0" w:line="240" w:lineRule="auto"/>
              <w:rPr>
                <w:sz w:val="24"/>
                <w:szCs w:val="24"/>
              </w:rPr>
            </w:pPr>
            <w:r>
              <w:rPr>
                <w:sz w:val="24"/>
                <w:szCs w:val="24"/>
              </w:rPr>
              <w:t xml:space="preserve">Have a smock available. </w:t>
            </w:r>
          </w:p>
          <w:p w14:paraId="44EE45F5" w14:textId="77777777" w:rsidR="00E70C9E" w:rsidRDefault="00E70C9E" w:rsidP="0057360F">
            <w:pPr>
              <w:spacing w:after="0" w:line="240" w:lineRule="auto"/>
              <w:rPr>
                <w:sz w:val="24"/>
                <w:szCs w:val="24"/>
              </w:rPr>
            </w:pPr>
          </w:p>
          <w:p w14:paraId="5AC48AF1" w14:textId="77777777" w:rsidR="00E70C9E" w:rsidRDefault="00E70C9E" w:rsidP="0057360F">
            <w:pPr>
              <w:spacing w:after="0" w:line="240" w:lineRule="auto"/>
              <w:rPr>
                <w:sz w:val="24"/>
                <w:szCs w:val="24"/>
              </w:rPr>
            </w:pPr>
          </w:p>
          <w:p w14:paraId="41131F9C" w14:textId="77777777" w:rsidR="00E70C9E" w:rsidRDefault="00E70C9E" w:rsidP="0057360F">
            <w:pPr>
              <w:spacing w:after="0" w:line="240" w:lineRule="auto"/>
              <w:rPr>
                <w:sz w:val="24"/>
                <w:szCs w:val="24"/>
              </w:rPr>
            </w:pPr>
          </w:p>
          <w:p w14:paraId="2E02A551" w14:textId="15E95F13" w:rsidR="00E70C9E" w:rsidRDefault="00E70C9E" w:rsidP="0057360F">
            <w:pPr>
              <w:spacing w:after="0" w:line="240" w:lineRule="auto"/>
              <w:rPr>
                <w:sz w:val="24"/>
                <w:szCs w:val="24"/>
              </w:rPr>
            </w:pPr>
            <w:r>
              <w:rPr>
                <w:sz w:val="24"/>
                <w:szCs w:val="24"/>
              </w:rPr>
              <w:t xml:space="preserve">Property means it belongs to someone. </w:t>
            </w:r>
            <w:r w:rsidR="002F5B42">
              <w:rPr>
                <w:sz w:val="24"/>
                <w:szCs w:val="24"/>
              </w:rPr>
              <w:t xml:space="preserve"> School property belongs to the school.</w:t>
            </w:r>
          </w:p>
          <w:p w14:paraId="54C918F7" w14:textId="77777777" w:rsidR="00E70C9E" w:rsidRDefault="00E70C9E" w:rsidP="0057360F">
            <w:pPr>
              <w:spacing w:after="0" w:line="240" w:lineRule="auto"/>
              <w:rPr>
                <w:sz w:val="24"/>
                <w:szCs w:val="24"/>
              </w:rPr>
            </w:pPr>
          </w:p>
          <w:p w14:paraId="41CF97D1" w14:textId="77777777" w:rsidR="00E70C9E" w:rsidRDefault="00E70C9E" w:rsidP="0057360F">
            <w:pPr>
              <w:spacing w:after="0" w:line="240" w:lineRule="auto"/>
              <w:rPr>
                <w:sz w:val="24"/>
                <w:szCs w:val="24"/>
              </w:rPr>
            </w:pPr>
          </w:p>
          <w:p w14:paraId="216C2F3B" w14:textId="5F699041" w:rsidR="00E70C9E" w:rsidRDefault="002F5B42" w:rsidP="0057360F">
            <w:pPr>
              <w:spacing w:after="0" w:line="240" w:lineRule="auto"/>
              <w:rPr>
                <w:sz w:val="24"/>
                <w:szCs w:val="24"/>
              </w:rPr>
            </w:pPr>
            <w:r>
              <w:rPr>
                <w:sz w:val="24"/>
                <w:szCs w:val="24"/>
              </w:rPr>
              <w:t xml:space="preserve">A paper monitor watches to make sure the paper is used correctly.  </w:t>
            </w:r>
            <w:r w:rsidR="00E70C9E">
              <w:rPr>
                <w:sz w:val="24"/>
                <w:szCs w:val="24"/>
              </w:rPr>
              <w:t xml:space="preserve">Ruin means to make messy. </w:t>
            </w:r>
          </w:p>
          <w:p w14:paraId="5043CC4E" w14:textId="77777777" w:rsidR="00332448" w:rsidRDefault="00332448" w:rsidP="0057360F">
            <w:pPr>
              <w:spacing w:after="0" w:line="240" w:lineRule="auto"/>
              <w:rPr>
                <w:sz w:val="24"/>
                <w:szCs w:val="24"/>
              </w:rPr>
            </w:pPr>
          </w:p>
          <w:p w14:paraId="5401B85F" w14:textId="77777777" w:rsidR="00332448" w:rsidRDefault="00332448" w:rsidP="0057360F">
            <w:pPr>
              <w:spacing w:after="0" w:line="240" w:lineRule="auto"/>
              <w:rPr>
                <w:sz w:val="24"/>
                <w:szCs w:val="24"/>
              </w:rPr>
            </w:pPr>
          </w:p>
          <w:p w14:paraId="610B0294" w14:textId="77777777" w:rsidR="00332448" w:rsidRDefault="00332448" w:rsidP="0057360F">
            <w:pPr>
              <w:spacing w:after="0" w:line="240" w:lineRule="auto"/>
              <w:rPr>
                <w:sz w:val="24"/>
                <w:szCs w:val="24"/>
              </w:rPr>
            </w:pPr>
          </w:p>
          <w:p w14:paraId="34F1172C" w14:textId="77777777" w:rsidR="002F5B42" w:rsidRDefault="002F5B42" w:rsidP="0057360F">
            <w:pPr>
              <w:spacing w:after="0" w:line="240" w:lineRule="auto"/>
              <w:rPr>
                <w:sz w:val="24"/>
                <w:szCs w:val="24"/>
              </w:rPr>
            </w:pPr>
          </w:p>
          <w:p w14:paraId="0587ED8D" w14:textId="51D604DD" w:rsidR="00332448" w:rsidRDefault="00E70C9E" w:rsidP="0057360F">
            <w:pPr>
              <w:spacing w:after="0" w:line="240" w:lineRule="auto"/>
              <w:rPr>
                <w:sz w:val="24"/>
                <w:szCs w:val="24"/>
              </w:rPr>
            </w:pPr>
            <w:r>
              <w:rPr>
                <w:sz w:val="24"/>
                <w:szCs w:val="24"/>
              </w:rPr>
              <w:t>Show a picture of a pilgrim.</w:t>
            </w:r>
          </w:p>
          <w:p w14:paraId="4AB0EF92" w14:textId="77777777" w:rsidR="00332448" w:rsidRDefault="00332448" w:rsidP="0057360F">
            <w:pPr>
              <w:spacing w:after="0" w:line="240" w:lineRule="auto"/>
              <w:rPr>
                <w:sz w:val="24"/>
                <w:szCs w:val="24"/>
              </w:rPr>
            </w:pPr>
          </w:p>
          <w:p w14:paraId="00E39A78" w14:textId="77777777" w:rsidR="00332448" w:rsidRDefault="00332448" w:rsidP="0057360F">
            <w:pPr>
              <w:spacing w:after="0" w:line="240" w:lineRule="auto"/>
              <w:rPr>
                <w:sz w:val="24"/>
                <w:szCs w:val="24"/>
              </w:rPr>
            </w:pPr>
          </w:p>
          <w:p w14:paraId="6571BC30" w14:textId="6B883B0A" w:rsidR="00332448" w:rsidRDefault="00332448" w:rsidP="00332448">
            <w:pPr>
              <w:spacing w:after="0" w:line="240" w:lineRule="auto"/>
              <w:rPr>
                <w:sz w:val="24"/>
                <w:szCs w:val="24"/>
              </w:rPr>
            </w:pPr>
            <w:r>
              <w:rPr>
                <w:sz w:val="24"/>
                <w:szCs w:val="24"/>
              </w:rPr>
              <w:lastRenderedPageBreak/>
              <w:t xml:space="preserve">Students will collaborate and sequence the story in small groups after completing the third reading. </w:t>
            </w:r>
          </w:p>
          <w:p w14:paraId="2012C076" w14:textId="77777777" w:rsidR="00332448" w:rsidRDefault="00332448" w:rsidP="0057360F">
            <w:pPr>
              <w:spacing w:after="0" w:line="240" w:lineRule="auto"/>
              <w:rPr>
                <w:sz w:val="24"/>
                <w:szCs w:val="24"/>
              </w:rPr>
            </w:pPr>
          </w:p>
          <w:p w14:paraId="0A6E41AB" w14:textId="77777777" w:rsidR="002F5B42" w:rsidRDefault="002F5B42" w:rsidP="0057360F">
            <w:pPr>
              <w:spacing w:after="0" w:line="240" w:lineRule="auto"/>
              <w:rPr>
                <w:sz w:val="24"/>
                <w:szCs w:val="24"/>
              </w:rPr>
            </w:pPr>
          </w:p>
          <w:p w14:paraId="1A27D659" w14:textId="052A807C" w:rsidR="002F5B42" w:rsidRPr="00CD6B7F" w:rsidRDefault="002F5B42" w:rsidP="0057360F">
            <w:pPr>
              <w:spacing w:after="0" w:line="240" w:lineRule="auto"/>
              <w:rPr>
                <w:sz w:val="24"/>
                <w:szCs w:val="24"/>
              </w:rPr>
            </w:pPr>
            <w:r>
              <w:rPr>
                <w:sz w:val="24"/>
                <w:szCs w:val="24"/>
              </w:rPr>
              <w:t>Students will match the vocabulary words (used in the lesson) to pictorial representations.</w:t>
            </w:r>
          </w:p>
        </w:tc>
      </w:tr>
      <w:tr w:rsidR="00CD6B7F" w:rsidRPr="00CD6B7F" w14:paraId="468561D0" w14:textId="77777777" w:rsidTr="0057360F">
        <w:trPr>
          <w:trHeight w:val="1097"/>
        </w:trPr>
        <w:tc>
          <w:tcPr>
            <w:tcW w:w="6449" w:type="dxa"/>
          </w:tcPr>
          <w:p w14:paraId="6CFA1058" w14:textId="73987C5C" w:rsidR="006B0EFD" w:rsidRPr="00666B3A" w:rsidRDefault="002F6E5E" w:rsidP="002F6E5E">
            <w:pPr>
              <w:spacing w:after="0" w:line="240" w:lineRule="auto"/>
              <w:rPr>
                <w:b/>
                <w:sz w:val="24"/>
                <w:szCs w:val="24"/>
              </w:rPr>
            </w:pPr>
            <w:r w:rsidRPr="00666B3A">
              <w:rPr>
                <w:b/>
                <w:sz w:val="24"/>
                <w:szCs w:val="24"/>
              </w:rPr>
              <w:lastRenderedPageBreak/>
              <w:t>FOURTH AND BEYOND:</w:t>
            </w:r>
            <w:r w:rsidR="00804EF4" w:rsidRPr="00666B3A">
              <w:rPr>
                <w:b/>
                <w:sz w:val="24"/>
                <w:szCs w:val="24"/>
              </w:rPr>
              <w:t xml:space="preserve"> Meaning, Central idea, Big idea </w:t>
            </w:r>
          </w:p>
          <w:p w14:paraId="66689346" w14:textId="77777777" w:rsidR="0046370B" w:rsidRDefault="0046370B" w:rsidP="002F6E5E">
            <w:pPr>
              <w:spacing w:after="0" w:line="240" w:lineRule="auto"/>
              <w:rPr>
                <w:sz w:val="24"/>
                <w:szCs w:val="24"/>
              </w:rPr>
            </w:pPr>
          </w:p>
          <w:p w14:paraId="54E6CD41" w14:textId="0608330F" w:rsidR="0046370B" w:rsidRDefault="0046370B" w:rsidP="002F6E5E">
            <w:pPr>
              <w:spacing w:after="0" w:line="240" w:lineRule="auto"/>
              <w:rPr>
                <w:sz w:val="24"/>
                <w:szCs w:val="24"/>
              </w:rPr>
            </w:pPr>
            <w:r>
              <w:rPr>
                <w:sz w:val="24"/>
                <w:szCs w:val="24"/>
              </w:rPr>
              <w:t xml:space="preserve">Reread end of </w:t>
            </w:r>
            <w:r w:rsidR="00D37C36">
              <w:rPr>
                <w:sz w:val="24"/>
                <w:szCs w:val="24"/>
              </w:rPr>
              <w:t>book, which</w:t>
            </w:r>
            <w:r>
              <w:rPr>
                <w:sz w:val="24"/>
                <w:szCs w:val="24"/>
              </w:rPr>
              <w:t xml:space="preserve"> details </w:t>
            </w:r>
            <w:r w:rsidR="00D37C36">
              <w:rPr>
                <w:sz w:val="24"/>
                <w:szCs w:val="24"/>
              </w:rPr>
              <w:t>how Tommy compromised with the art teacher.</w:t>
            </w:r>
          </w:p>
          <w:p w14:paraId="45BB8E07" w14:textId="77777777" w:rsidR="00D37C36" w:rsidRDefault="00D37C36" w:rsidP="002F6E5E">
            <w:pPr>
              <w:spacing w:after="0" w:line="240" w:lineRule="auto"/>
              <w:rPr>
                <w:sz w:val="24"/>
                <w:szCs w:val="24"/>
              </w:rPr>
            </w:pPr>
          </w:p>
          <w:p w14:paraId="26DDCA60" w14:textId="090F8924" w:rsidR="00D37C36" w:rsidRDefault="00FE7A17" w:rsidP="00D37C36">
            <w:pPr>
              <w:spacing w:after="0" w:line="240" w:lineRule="auto"/>
              <w:rPr>
                <w:sz w:val="24"/>
                <w:szCs w:val="24"/>
              </w:rPr>
            </w:pPr>
            <w:r>
              <w:rPr>
                <w:sz w:val="24"/>
                <w:szCs w:val="24"/>
              </w:rPr>
              <w:t>Say, “Now we are going to watch a short video about something called a compromise.”</w:t>
            </w:r>
          </w:p>
          <w:p w14:paraId="64879343" w14:textId="60FFE0EF" w:rsidR="00FE7A17" w:rsidRDefault="00FE7A17" w:rsidP="00FE7A17">
            <w:pPr>
              <w:spacing w:after="0" w:line="240" w:lineRule="auto"/>
              <w:rPr>
                <w:sz w:val="24"/>
                <w:szCs w:val="24"/>
              </w:rPr>
            </w:pPr>
            <w:r>
              <w:rPr>
                <w:sz w:val="24"/>
                <w:szCs w:val="24"/>
              </w:rPr>
              <w:t xml:space="preserve">*Show the video (link below) to define a compromise. </w:t>
            </w:r>
            <w:hyperlink r:id="rId10" w:history="1">
              <w:r w:rsidRPr="00001A63">
                <w:rPr>
                  <w:rStyle w:val="Hyperlink"/>
                  <w:sz w:val="24"/>
                  <w:szCs w:val="24"/>
                </w:rPr>
                <w:t>https://www.youtube.com/watch?v=9Wjl4qu2TLY</w:t>
              </w:r>
            </w:hyperlink>
          </w:p>
          <w:p w14:paraId="25A97E6C" w14:textId="77777777" w:rsidR="00D37C36" w:rsidRDefault="00D37C36" w:rsidP="00D37C36">
            <w:pPr>
              <w:spacing w:after="0" w:line="240" w:lineRule="auto"/>
              <w:rPr>
                <w:sz w:val="24"/>
                <w:szCs w:val="24"/>
              </w:rPr>
            </w:pPr>
          </w:p>
          <w:p w14:paraId="7263BBE4" w14:textId="07191301" w:rsidR="00D37C36" w:rsidRDefault="00FE7A17" w:rsidP="00D37C36">
            <w:pPr>
              <w:spacing w:after="0" w:line="240" w:lineRule="auto"/>
              <w:rPr>
                <w:sz w:val="24"/>
                <w:szCs w:val="24"/>
              </w:rPr>
            </w:pPr>
            <w:r>
              <w:rPr>
                <w:sz w:val="24"/>
                <w:szCs w:val="24"/>
              </w:rPr>
              <w:t>After viewing the video, t</w:t>
            </w:r>
            <w:r w:rsidR="00D37C36">
              <w:rPr>
                <w:sz w:val="24"/>
                <w:szCs w:val="24"/>
              </w:rPr>
              <w:t>he teacher will then discuss what the children saw in the video and how they end up compromising on painting the shed.</w:t>
            </w:r>
            <w:r>
              <w:rPr>
                <w:sz w:val="24"/>
                <w:szCs w:val="24"/>
              </w:rPr>
              <w:t xml:space="preserve">  A compromise is when people with different ideas come up with a</w:t>
            </w:r>
            <w:r w:rsidR="00332448">
              <w:rPr>
                <w:sz w:val="24"/>
                <w:szCs w:val="24"/>
              </w:rPr>
              <w:t>n</w:t>
            </w:r>
            <w:r>
              <w:rPr>
                <w:sz w:val="24"/>
                <w:szCs w:val="24"/>
              </w:rPr>
              <w:t xml:space="preserve"> idea that they both like and agree to do or follow.</w:t>
            </w:r>
          </w:p>
          <w:p w14:paraId="772BFEAE" w14:textId="77777777" w:rsidR="00D37C36" w:rsidRDefault="00D37C36" w:rsidP="00D37C36">
            <w:pPr>
              <w:spacing w:after="0" w:line="240" w:lineRule="auto"/>
              <w:rPr>
                <w:sz w:val="24"/>
                <w:szCs w:val="24"/>
              </w:rPr>
            </w:pPr>
          </w:p>
          <w:p w14:paraId="6DD645EE" w14:textId="77777777" w:rsidR="00D37C36" w:rsidRDefault="00D37C36" w:rsidP="00D37C36">
            <w:pPr>
              <w:spacing w:after="0" w:line="240" w:lineRule="auto"/>
              <w:rPr>
                <w:sz w:val="24"/>
                <w:szCs w:val="24"/>
              </w:rPr>
            </w:pPr>
            <w:r w:rsidRPr="362B6297">
              <w:rPr>
                <w:sz w:val="24"/>
                <w:szCs w:val="24"/>
              </w:rPr>
              <w:t>*Review what a compromise is and then have a few people act out what it is</w:t>
            </w:r>
            <w:r>
              <w:rPr>
                <w:sz w:val="24"/>
                <w:szCs w:val="24"/>
              </w:rPr>
              <w:t>.</w:t>
            </w:r>
            <w:r w:rsidRPr="362B6297">
              <w:rPr>
                <w:sz w:val="24"/>
                <w:szCs w:val="24"/>
              </w:rPr>
              <w:t xml:space="preserve"> For example</w:t>
            </w:r>
            <w:r>
              <w:rPr>
                <w:sz w:val="24"/>
                <w:szCs w:val="24"/>
              </w:rPr>
              <w:t>,</w:t>
            </w:r>
            <w:r w:rsidRPr="362B6297">
              <w:rPr>
                <w:sz w:val="24"/>
                <w:szCs w:val="24"/>
              </w:rPr>
              <w:t xml:space="preserve"> two children are arguing over the blue crayon. The compromise would be for the chi</w:t>
            </w:r>
            <w:r>
              <w:rPr>
                <w:sz w:val="24"/>
                <w:szCs w:val="24"/>
              </w:rPr>
              <w:t>ldren to take turns sharing it.</w:t>
            </w:r>
            <w:r w:rsidRPr="362B6297">
              <w:rPr>
                <w:sz w:val="24"/>
                <w:szCs w:val="24"/>
              </w:rPr>
              <w:t xml:space="preserve"> Teacher models a scenario first with a student. When w</w:t>
            </w:r>
            <w:r>
              <w:rPr>
                <w:sz w:val="24"/>
                <w:szCs w:val="24"/>
              </w:rPr>
              <w:t>e are done acting out each scena</w:t>
            </w:r>
            <w:r w:rsidRPr="362B6297">
              <w:rPr>
                <w:sz w:val="24"/>
                <w:szCs w:val="24"/>
              </w:rPr>
              <w:t>rio we will then turn and talk to our partner about how the compromise was made.</w:t>
            </w:r>
          </w:p>
          <w:p w14:paraId="5045AAE1" w14:textId="77777777" w:rsidR="00D37C36" w:rsidRDefault="00D37C36" w:rsidP="00D37C36">
            <w:pPr>
              <w:spacing w:after="0" w:line="240" w:lineRule="auto"/>
              <w:rPr>
                <w:sz w:val="24"/>
                <w:szCs w:val="24"/>
              </w:rPr>
            </w:pPr>
          </w:p>
          <w:p w14:paraId="30E290E4" w14:textId="14211FFB" w:rsidR="00FE7A17" w:rsidRDefault="00FE7A17" w:rsidP="00D37C36">
            <w:pPr>
              <w:spacing w:after="0" w:line="240" w:lineRule="auto"/>
              <w:rPr>
                <w:sz w:val="24"/>
                <w:szCs w:val="24"/>
              </w:rPr>
            </w:pPr>
            <w:r>
              <w:rPr>
                <w:sz w:val="24"/>
                <w:szCs w:val="24"/>
              </w:rPr>
              <w:lastRenderedPageBreak/>
              <w:t>Now that we have defined compromise, discuss the following question with a partner and use the sentence frame.</w:t>
            </w:r>
          </w:p>
          <w:p w14:paraId="55D4AB56" w14:textId="13B15AE6" w:rsidR="00FE7A17" w:rsidRDefault="00FE7A17" w:rsidP="00D37C36">
            <w:pPr>
              <w:spacing w:after="0" w:line="240" w:lineRule="auto"/>
              <w:rPr>
                <w:sz w:val="24"/>
                <w:szCs w:val="24"/>
              </w:rPr>
            </w:pPr>
            <w:r>
              <w:rPr>
                <w:sz w:val="24"/>
                <w:szCs w:val="24"/>
              </w:rPr>
              <w:t>How did Tommy compromise during the art lesson?</w:t>
            </w:r>
          </w:p>
          <w:p w14:paraId="51C1E544" w14:textId="163D273E" w:rsidR="004A0642" w:rsidRPr="00CD6B7F" w:rsidRDefault="00FE7A17" w:rsidP="00FE7A17">
            <w:pPr>
              <w:spacing w:after="0" w:line="240" w:lineRule="auto"/>
              <w:rPr>
                <w:sz w:val="24"/>
                <w:szCs w:val="24"/>
              </w:rPr>
            </w:pPr>
            <w:r>
              <w:rPr>
                <w:sz w:val="24"/>
                <w:szCs w:val="24"/>
              </w:rPr>
              <w:t>Tommy compromised during the art lesson by _________________________________________________.</w:t>
            </w:r>
          </w:p>
        </w:tc>
        <w:tc>
          <w:tcPr>
            <w:tcW w:w="6449" w:type="dxa"/>
          </w:tcPr>
          <w:p w14:paraId="16854908" w14:textId="77777777" w:rsidR="00CD6B7F" w:rsidRDefault="00CD6B7F" w:rsidP="005B6C42">
            <w:pPr>
              <w:spacing w:after="0" w:line="240" w:lineRule="auto"/>
              <w:rPr>
                <w:sz w:val="24"/>
                <w:szCs w:val="24"/>
              </w:rPr>
            </w:pPr>
          </w:p>
          <w:p w14:paraId="5ADE5B90" w14:textId="77777777" w:rsidR="009D3E40" w:rsidRDefault="009D3E40" w:rsidP="005B6C42">
            <w:pPr>
              <w:spacing w:after="0" w:line="240" w:lineRule="auto"/>
              <w:rPr>
                <w:sz w:val="24"/>
                <w:szCs w:val="24"/>
              </w:rPr>
            </w:pPr>
          </w:p>
          <w:p w14:paraId="0BB4C1A0" w14:textId="77777777" w:rsidR="00D37C36" w:rsidRDefault="00D37C36" w:rsidP="005B6C42">
            <w:pPr>
              <w:spacing w:after="0" w:line="240" w:lineRule="auto"/>
              <w:rPr>
                <w:sz w:val="24"/>
                <w:szCs w:val="24"/>
              </w:rPr>
            </w:pPr>
          </w:p>
          <w:p w14:paraId="3074DA0A" w14:textId="77777777" w:rsidR="00D37C36" w:rsidRDefault="00D37C36" w:rsidP="005B6C42">
            <w:pPr>
              <w:spacing w:after="0" w:line="240" w:lineRule="auto"/>
              <w:rPr>
                <w:sz w:val="24"/>
                <w:szCs w:val="24"/>
              </w:rPr>
            </w:pPr>
          </w:p>
          <w:p w14:paraId="7C77D375" w14:textId="77777777" w:rsidR="0083593C" w:rsidRDefault="0083593C" w:rsidP="005B6C42">
            <w:pPr>
              <w:spacing w:after="0" w:line="240" w:lineRule="auto"/>
              <w:rPr>
                <w:sz w:val="24"/>
                <w:szCs w:val="24"/>
              </w:rPr>
            </w:pPr>
          </w:p>
          <w:p w14:paraId="0F351ED9" w14:textId="77777777" w:rsidR="0083593C" w:rsidRDefault="0083593C" w:rsidP="0083593C">
            <w:pPr>
              <w:spacing w:after="0" w:line="240" w:lineRule="auto"/>
              <w:rPr>
                <w:sz w:val="24"/>
                <w:szCs w:val="24"/>
              </w:rPr>
            </w:pPr>
            <w:r>
              <w:rPr>
                <w:sz w:val="24"/>
                <w:szCs w:val="24"/>
              </w:rPr>
              <w:t>The teacher will then discuss what the children saw in the video and how they ending up compromising on painting the shed.</w:t>
            </w:r>
          </w:p>
          <w:p w14:paraId="03ED18D8" w14:textId="77777777" w:rsidR="0083593C" w:rsidRDefault="0083593C" w:rsidP="0083593C">
            <w:pPr>
              <w:spacing w:after="0" w:line="240" w:lineRule="auto"/>
              <w:rPr>
                <w:sz w:val="24"/>
                <w:szCs w:val="24"/>
              </w:rPr>
            </w:pPr>
          </w:p>
          <w:p w14:paraId="21CB4B72" w14:textId="77777777" w:rsidR="00FE7A17" w:rsidRDefault="00FE7A17" w:rsidP="0083593C">
            <w:pPr>
              <w:spacing w:after="0" w:line="240" w:lineRule="auto"/>
              <w:rPr>
                <w:sz w:val="24"/>
                <w:szCs w:val="24"/>
              </w:rPr>
            </w:pPr>
          </w:p>
          <w:p w14:paraId="0F1A23B1" w14:textId="77777777" w:rsidR="00FE7A17" w:rsidRDefault="00FE7A17" w:rsidP="0083593C">
            <w:pPr>
              <w:spacing w:after="0" w:line="240" w:lineRule="auto"/>
              <w:rPr>
                <w:sz w:val="24"/>
                <w:szCs w:val="24"/>
              </w:rPr>
            </w:pPr>
          </w:p>
          <w:p w14:paraId="78D7F784" w14:textId="77777777" w:rsidR="00FE7A17" w:rsidRDefault="00FE7A17" w:rsidP="0083593C">
            <w:pPr>
              <w:spacing w:after="0" w:line="240" w:lineRule="auto"/>
              <w:rPr>
                <w:sz w:val="24"/>
                <w:szCs w:val="24"/>
              </w:rPr>
            </w:pPr>
          </w:p>
          <w:p w14:paraId="103F8854" w14:textId="77777777" w:rsidR="00FE7A17" w:rsidRDefault="00FE7A17" w:rsidP="0083593C">
            <w:pPr>
              <w:spacing w:after="0" w:line="240" w:lineRule="auto"/>
              <w:rPr>
                <w:sz w:val="24"/>
                <w:szCs w:val="24"/>
              </w:rPr>
            </w:pPr>
          </w:p>
          <w:p w14:paraId="705DBE47" w14:textId="77777777" w:rsidR="00FE7A17" w:rsidRDefault="00FE7A17" w:rsidP="0083593C">
            <w:pPr>
              <w:spacing w:after="0" w:line="240" w:lineRule="auto"/>
              <w:rPr>
                <w:sz w:val="24"/>
                <w:szCs w:val="24"/>
              </w:rPr>
            </w:pPr>
          </w:p>
          <w:p w14:paraId="575999BC" w14:textId="77777777" w:rsidR="00FE7A17" w:rsidRDefault="00FE7A17" w:rsidP="0083593C">
            <w:pPr>
              <w:spacing w:after="0" w:line="240" w:lineRule="auto"/>
              <w:rPr>
                <w:sz w:val="24"/>
                <w:szCs w:val="24"/>
              </w:rPr>
            </w:pPr>
          </w:p>
          <w:p w14:paraId="236BA986" w14:textId="77777777" w:rsidR="00FE7A17" w:rsidRDefault="00FE7A17" w:rsidP="0083593C">
            <w:pPr>
              <w:spacing w:after="0" w:line="240" w:lineRule="auto"/>
              <w:rPr>
                <w:sz w:val="24"/>
                <w:szCs w:val="24"/>
              </w:rPr>
            </w:pPr>
          </w:p>
          <w:p w14:paraId="7453468E" w14:textId="77777777" w:rsidR="00FE7A17" w:rsidRDefault="00FE7A17" w:rsidP="0083593C">
            <w:pPr>
              <w:spacing w:after="0" w:line="240" w:lineRule="auto"/>
              <w:rPr>
                <w:sz w:val="24"/>
                <w:szCs w:val="24"/>
              </w:rPr>
            </w:pPr>
          </w:p>
          <w:p w14:paraId="39C69D5D" w14:textId="3DAAE056" w:rsidR="00FE7A17" w:rsidRDefault="00FE7A17" w:rsidP="0083593C">
            <w:pPr>
              <w:spacing w:after="0" w:line="240" w:lineRule="auto"/>
              <w:rPr>
                <w:sz w:val="24"/>
                <w:szCs w:val="24"/>
              </w:rPr>
            </w:pPr>
            <w:r>
              <w:rPr>
                <w:sz w:val="24"/>
                <w:szCs w:val="24"/>
              </w:rPr>
              <w:t>Teacher and students will act out examples of the word compromise.  Students will turn and talk with partners about the examples.</w:t>
            </w:r>
          </w:p>
          <w:p w14:paraId="5F6D0C85" w14:textId="77777777" w:rsidR="00FE7A17" w:rsidRDefault="00FE7A17" w:rsidP="0083593C">
            <w:pPr>
              <w:spacing w:after="0" w:line="240" w:lineRule="auto"/>
              <w:rPr>
                <w:sz w:val="24"/>
                <w:szCs w:val="24"/>
              </w:rPr>
            </w:pPr>
          </w:p>
          <w:p w14:paraId="39DA7987" w14:textId="77777777" w:rsidR="00FE7A17" w:rsidRDefault="00FE7A17" w:rsidP="0083593C">
            <w:pPr>
              <w:spacing w:after="0" w:line="240" w:lineRule="auto"/>
              <w:rPr>
                <w:sz w:val="24"/>
                <w:szCs w:val="24"/>
              </w:rPr>
            </w:pPr>
          </w:p>
          <w:p w14:paraId="0D74F834" w14:textId="77777777" w:rsidR="00FE7A17" w:rsidRDefault="00FE7A17" w:rsidP="0083593C">
            <w:pPr>
              <w:spacing w:after="0" w:line="240" w:lineRule="auto"/>
              <w:rPr>
                <w:sz w:val="24"/>
                <w:szCs w:val="24"/>
              </w:rPr>
            </w:pPr>
          </w:p>
          <w:p w14:paraId="5B62934B" w14:textId="77777777" w:rsidR="00FE7A17" w:rsidRDefault="00FE7A17" w:rsidP="0083593C">
            <w:pPr>
              <w:spacing w:after="0" w:line="240" w:lineRule="auto"/>
              <w:rPr>
                <w:sz w:val="24"/>
                <w:szCs w:val="24"/>
              </w:rPr>
            </w:pPr>
          </w:p>
          <w:p w14:paraId="502196D3" w14:textId="77777777" w:rsidR="00FE7A17" w:rsidRDefault="00FE7A17" w:rsidP="0083593C">
            <w:pPr>
              <w:spacing w:after="0" w:line="240" w:lineRule="auto"/>
              <w:rPr>
                <w:sz w:val="24"/>
                <w:szCs w:val="24"/>
              </w:rPr>
            </w:pPr>
            <w:r>
              <w:rPr>
                <w:sz w:val="24"/>
                <w:szCs w:val="24"/>
              </w:rPr>
              <w:lastRenderedPageBreak/>
              <w:t>Possible student response:</w:t>
            </w:r>
          </w:p>
          <w:p w14:paraId="6FB98B1F" w14:textId="5E50783D" w:rsidR="00FE7A17" w:rsidRDefault="00FE7A17" w:rsidP="0083593C">
            <w:pPr>
              <w:spacing w:after="0" w:line="240" w:lineRule="auto"/>
              <w:rPr>
                <w:sz w:val="24"/>
                <w:szCs w:val="24"/>
              </w:rPr>
            </w:pPr>
            <w:r>
              <w:rPr>
                <w:sz w:val="24"/>
                <w:szCs w:val="24"/>
              </w:rPr>
              <w:t>Tommy compromised during the art lesson by drawing with the art teacher’s crayons and her way and then trying it his own way.</w:t>
            </w:r>
          </w:p>
          <w:p w14:paraId="0E9D6055" w14:textId="1BE13177" w:rsidR="009D3E40" w:rsidRPr="00CD6B7F" w:rsidRDefault="009D3E40" w:rsidP="00332448">
            <w:pPr>
              <w:spacing w:after="0" w:line="240" w:lineRule="auto"/>
              <w:rPr>
                <w:sz w:val="24"/>
                <w:szCs w:val="24"/>
              </w:rPr>
            </w:pPr>
            <w:r>
              <w:rPr>
                <w:sz w:val="24"/>
                <w:szCs w:val="24"/>
              </w:rPr>
              <w:t xml:space="preserve"> </w:t>
            </w:r>
          </w:p>
        </w:tc>
      </w:tr>
    </w:tbl>
    <w:p w14:paraId="0606469A" w14:textId="33A3EE40" w:rsidR="009A5C5D" w:rsidRDefault="009A5C5D" w:rsidP="001034D9">
      <w:pPr>
        <w:spacing w:after="0" w:line="360" w:lineRule="auto"/>
        <w:rPr>
          <w:rFonts w:asciiTheme="minorHAnsi" w:hAnsiTheme="minorHAnsi" w:cstheme="minorHAnsi"/>
          <w:sz w:val="32"/>
          <w:szCs w:val="32"/>
          <w:u w:val="single"/>
        </w:rPr>
      </w:pPr>
    </w:p>
    <w:p w14:paraId="74676BC2" w14:textId="77777777" w:rsidR="00B054AF" w:rsidRDefault="00B054AF" w:rsidP="001034D9">
      <w:pPr>
        <w:spacing w:after="0" w:line="360" w:lineRule="auto"/>
        <w:rPr>
          <w:rFonts w:asciiTheme="minorHAnsi" w:hAnsiTheme="minorHAnsi" w:cstheme="minorHAnsi"/>
          <w:sz w:val="32"/>
          <w:szCs w:val="32"/>
          <w:u w:val="single"/>
        </w:rPr>
      </w:pPr>
    </w:p>
    <w:p w14:paraId="5F3CA2A2" w14:textId="60BD2EE5" w:rsidR="00E26DB3" w:rsidRPr="002F5B42" w:rsidRDefault="004A0642" w:rsidP="002F5B42">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bookmarkStart w:id="2" w:name="CCSS.ELA-Literacy.RL.K.3"/>
    </w:p>
    <w:p w14:paraId="58A0739A" w14:textId="2732B312" w:rsidR="00666B3A" w:rsidRPr="00666B3A" w:rsidRDefault="00666B3A" w:rsidP="00C06DA7">
      <w:pPr>
        <w:spacing w:after="100" w:afterAutospacing="1" w:line="360" w:lineRule="auto"/>
        <w:rPr>
          <w:i/>
          <w:sz w:val="24"/>
          <w:szCs w:val="24"/>
        </w:rPr>
      </w:pPr>
      <w:r w:rsidRPr="00666B3A">
        <w:rPr>
          <w:i/>
          <w:sz w:val="24"/>
          <w:szCs w:val="24"/>
        </w:rPr>
        <w:t>How does Tommy compromise within the story to make himself happy? Use words and a drawing to answer this question.</w:t>
      </w:r>
    </w:p>
    <w:p w14:paraId="2912FBD2" w14:textId="7B15403E" w:rsidR="00C06DA7" w:rsidRPr="004C5471" w:rsidRDefault="00666B3A" w:rsidP="00C06DA7">
      <w:pPr>
        <w:spacing w:after="100" w:afterAutospacing="1" w:line="360" w:lineRule="auto"/>
        <w:rPr>
          <w:rFonts w:asciiTheme="minorHAnsi" w:hAnsiTheme="minorHAnsi" w:cstheme="minorHAnsi"/>
          <w:sz w:val="28"/>
          <w:szCs w:val="24"/>
        </w:rPr>
      </w:pPr>
      <w:r>
        <w:rPr>
          <w:sz w:val="24"/>
        </w:rPr>
        <w:t xml:space="preserve">Sample student response: </w:t>
      </w:r>
      <w:r w:rsidR="00E26DB3" w:rsidRPr="004C5471">
        <w:rPr>
          <w:sz w:val="24"/>
        </w:rPr>
        <w:t>Tommy loves art and he follows the art teacher’s directions and then uses his own crayons during art class.  (The illustration could include a picture of Tommy with his art and his crayons.)</w:t>
      </w:r>
    </w:p>
    <w:p w14:paraId="7FC4CC82" w14:textId="77777777" w:rsidR="0083593C" w:rsidRPr="009515FE" w:rsidRDefault="003703E0" w:rsidP="0083593C">
      <w:pPr>
        <w:pStyle w:val="ListParagraph"/>
        <w:numPr>
          <w:ilvl w:val="0"/>
          <w:numId w:val="6"/>
        </w:numPr>
        <w:spacing w:after="100" w:afterAutospacing="1" w:line="360" w:lineRule="auto"/>
        <w:rPr>
          <w:rFonts w:asciiTheme="minorHAnsi" w:hAnsiTheme="minorHAnsi" w:cstheme="minorHAnsi"/>
          <w:sz w:val="24"/>
          <w:szCs w:val="24"/>
        </w:rPr>
      </w:pPr>
      <w:hyperlink r:id="rId11" w:history="1">
        <w:r w:rsidR="0083593C" w:rsidRPr="009515FE">
          <w:rPr>
            <w:rFonts w:asciiTheme="minorHAnsi" w:hAnsiTheme="minorHAnsi" w:cs="Calibri"/>
            <w:caps/>
            <w:color w:val="373737"/>
            <w:sz w:val="24"/>
            <w:szCs w:val="24"/>
          </w:rPr>
          <w:t>CCSS.ELA-LITERACY.RL.K.3</w:t>
        </w:r>
      </w:hyperlink>
      <w:bookmarkEnd w:id="2"/>
      <w:r w:rsidR="0083593C" w:rsidRPr="009515FE">
        <w:rPr>
          <w:rFonts w:asciiTheme="minorHAnsi" w:hAnsiTheme="minorHAnsi" w:cs="Calibri"/>
          <w:color w:val="202020"/>
          <w:sz w:val="24"/>
          <w:szCs w:val="24"/>
        </w:rPr>
        <w:br/>
        <w:t>With prompting and support, identify characters, settings, and major events in a story.</w:t>
      </w:r>
    </w:p>
    <w:p w14:paraId="3BE6A0B8" w14:textId="501BE6FA" w:rsidR="0083593C" w:rsidRPr="009515FE" w:rsidRDefault="0083593C" w:rsidP="0083593C">
      <w:pPr>
        <w:pStyle w:val="ListParagraph"/>
        <w:numPr>
          <w:ilvl w:val="1"/>
          <w:numId w:val="6"/>
        </w:numPr>
        <w:spacing w:after="100" w:afterAutospacing="1" w:line="360" w:lineRule="auto"/>
        <w:rPr>
          <w:rFonts w:asciiTheme="minorHAnsi" w:hAnsiTheme="minorHAnsi" w:cstheme="minorHAnsi"/>
          <w:sz w:val="24"/>
          <w:szCs w:val="24"/>
        </w:rPr>
      </w:pPr>
      <w:r w:rsidRPr="009515FE">
        <w:rPr>
          <w:rFonts w:asciiTheme="minorHAnsi" w:hAnsiTheme="minorHAnsi" w:cs="Calibri"/>
          <w:color w:val="202020"/>
          <w:sz w:val="24"/>
          <w:szCs w:val="24"/>
        </w:rPr>
        <w:t xml:space="preserve">Students will be able to name </w:t>
      </w:r>
      <w:r w:rsidR="004C0CC5">
        <w:rPr>
          <w:rFonts w:asciiTheme="minorHAnsi" w:hAnsiTheme="minorHAnsi" w:cs="Calibri"/>
          <w:color w:val="202020"/>
          <w:sz w:val="24"/>
          <w:szCs w:val="24"/>
        </w:rPr>
        <w:t xml:space="preserve">main </w:t>
      </w:r>
      <w:r w:rsidRPr="009515FE">
        <w:rPr>
          <w:rFonts w:asciiTheme="minorHAnsi" w:hAnsiTheme="minorHAnsi" w:cs="Calibri"/>
          <w:color w:val="202020"/>
          <w:sz w:val="24"/>
          <w:szCs w:val="24"/>
        </w:rPr>
        <w:t>the characters in the story</w:t>
      </w:r>
      <w:r w:rsidR="004C0CC5">
        <w:rPr>
          <w:rFonts w:asciiTheme="minorHAnsi" w:hAnsiTheme="minorHAnsi" w:cs="Calibri"/>
          <w:color w:val="202020"/>
          <w:sz w:val="24"/>
          <w:szCs w:val="24"/>
        </w:rPr>
        <w:t xml:space="preserve"> (Tommy, his family, the art teacher)</w:t>
      </w:r>
      <w:r w:rsidRPr="009515FE">
        <w:rPr>
          <w:rFonts w:asciiTheme="minorHAnsi" w:hAnsiTheme="minorHAnsi" w:cs="Calibri"/>
          <w:color w:val="202020"/>
          <w:sz w:val="24"/>
          <w:szCs w:val="24"/>
        </w:rPr>
        <w:t>.</w:t>
      </w:r>
    </w:p>
    <w:p w14:paraId="19B098AD" w14:textId="4C6A6FE6" w:rsidR="0083593C" w:rsidRPr="009515FE" w:rsidRDefault="0083593C" w:rsidP="0083593C">
      <w:pPr>
        <w:pStyle w:val="ListParagraph"/>
        <w:numPr>
          <w:ilvl w:val="1"/>
          <w:numId w:val="6"/>
        </w:numPr>
        <w:spacing w:after="100" w:afterAutospacing="1" w:line="360" w:lineRule="auto"/>
        <w:rPr>
          <w:rFonts w:asciiTheme="minorHAnsi" w:hAnsiTheme="minorHAnsi" w:cstheme="minorHAnsi"/>
          <w:sz w:val="24"/>
          <w:szCs w:val="24"/>
        </w:rPr>
      </w:pPr>
      <w:r w:rsidRPr="009515FE">
        <w:rPr>
          <w:rFonts w:asciiTheme="minorHAnsi" w:hAnsiTheme="minorHAnsi" w:cs="Calibri"/>
          <w:color w:val="202020"/>
          <w:sz w:val="24"/>
          <w:szCs w:val="24"/>
        </w:rPr>
        <w:t>Where the story took place</w:t>
      </w:r>
      <w:r w:rsidR="004C0CC5">
        <w:rPr>
          <w:rFonts w:asciiTheme="minorHAnsi" w:hAnsiTheme="minorHAnsi" w:cs="Calibri"/>
          <w:color w:val="202020"/>
          <w:sz w:val="24"/>
          <w:szCs w:val="24"/>
        </w:rPr>
        <w:t xml:space="preserve"> (at home, school, and during Tommy’s 1</w:t>
      </w:r>
      <w:r w:rsidR="004C0CC5" w:rsidRPr="009515FE">
        <w:rPr>
          <w:rFonts w:asciiTheme="minorHAnsi" w:hAnsiTheme="minorHAnsi" w:cs="Calibri"/>
          <w:color w:val="202020"/>
          <w:sz w:val="24"/>
          <w:szCs w:val="24"/>
          <w:vertAlign w:val="superscript"/>
        </w:rPr>
        <w:t>st</w:t>
      </w:r>
      <w:r w:rsidR="004C0CC5">
        <w:rPr>
          <w:rFonts w:asciiTheme="minorHAnsi" w:hAnsiTheme="minorHAnsi" w:cs="Calibri"/>
          <w:color w:val="202020"/>
          <w:sz w:val="24"/>
          <w:szCs w:val="24"/>
        </w:rPr>
        <w:t xml:space="preserve"> grade school year)</w:t>
      </w:r>
      <w:r w:rsidRPr="009515FE">
        <w:rPr>
          <w:rFonts w:asciiTheme="minorHAnsi" w:hAnsiTheme="minorHAnsi" w:cs="Calibri"/>
          <w:color w:val="202020"/>
          <w:sz w:val="24"/>
          <w:szCs w:val="24"/>
        </w:rPr>
        <w:t>.</w:t>
      </w:r>
    </w:p>
    <w:p w14:paraId="26DDD28E" w14:textId="3B9CB1DA" w:rsidR="0083593C" w:rsidRPr="009515FE" w:rsidRDefault="0083593C" w:rsidP="0083593C">
      <w:pPr>
        <w:pStyle w:val="ListParagraph"/>
        <w:numPr>
          <w:ilvl w:val="1"/>
          <w:numId w:val="6"/>
        </w:numPr>
        <w:spacing w:after="100" w:afterAutospacing="1" w:line="360" w:lineRule="auto"/>
        <w:rPr>
          <w:rFonts w:asciiTheme="minorHAnsi" w:hAnsiTheme="minorHAnsi" w:cstheme="minorHAnsi"/>
          <w:sz w:val="24"/>
          <w:szCs w:val="24"/>
        </w:rPr>
      </w:pPr>
      <w:r w:rsidRPr="009515FE">
        <w:rPr>
          <w:rFonts w:asciiTheme="minorHAnsi" w:hAnsiTheme="minorHAnsi" w:cs="Calibri"/>
          <w:color w:val="202020"/>
          <w:sz w:val="24"/>
          <w:szCs w:val="24"/>
        </w:rPr>
        <w:t>What the main idea of the story is?</w:t>
      </w:r>
      <w:r w:rsidR="004C0CC5">
        <w:rPr>
          <w:rFonts w:asciiTheme="minorHAnsi" w:hAnsiTheme="minorHAnsi" w:cs="Calibri"/>
          <w:color w:val="202020"/>
          <w:sz w:val="24"/>
          <w:szCs w:val="24"/>
        </w:rPr>
        <w:t xml:space="preserve"> (Tommy loves art and can’t wait until art classes begin)</w:t>
      </w:r>
    </w:p>
    <w:p w14:paraId="0A9394E6" w14:textId="205AF5BF" w:rsidR="009515FE" w:rsidRDefault="0083593C" w:rsidP="004C5471">
      <w:pPr>
        <w:pStyle w:val="ListParagraph"/>
        <w:numPr>
          <w:ilvl w:val="1"/>
          <w:numId w:val="6"/>
        </w:numPr>
        <w:spacing w:after="100" w:afterAutospacing="1" w:line="360" w:lineRule="auto"/>
      </w:pPr>
      <w:r w:rsidRPr="009515FE">
        <w:rPr>
          <w:rFonts w:asciiTheme="minorHAnsi" w:hAnsiTheme="minorHAnsi" w:cs="Calibri"/>
          <w:color w:val="202020"/>
          <w:sz w:val="24"/>
          <w:szCs w:val="24"/>
        </w:rPr>
        <w:t>Why is compromising so important?</w:t>
      </w:r>
      <w:r w:rsidR="004C0CC5">
        <w:rPr>
          <w:rFonts w:asciiTheme="minorHAnsi" w:hAnsiTheme="minorHAnsi" w:cs="Calibri"/>
          <w:color w:val="202020"/>
          <w:sz w:val="24"/>
          <w:szCs w:val="24"/>
        </w:rPr>
        <w:t xml:space="preserve"> (Compromising is important because…)</w:t>
      </w:r>
    </w:p>
    <w:p w14:paraId="087E6F09" w14:textId="77777777" w:rsidR="00332448" w:rsidRDefault="00332448" w:rsidP="00AD0170">
      <w:pPr>
        <w:spacing w:after="0" w:line="360" w:lineRule="auto"/>
        <w:rPr>
          <w:rFonts w:asciiTheme="minorHAnsi" w:hAnsiTheme="minorHAnsi" w:cstheme="minorHAnsi"/>
          <w:sz w:val="32"/>
          <w:szCs w:val="32"/>
          <w:u w:val="single"/>
        </w:rPr>
      </w:pPr>
    </w:p>
    <w:p w14:paraId="40705259" w14:textId="77777777" w:rsidR="000F7C46" w:rsidRDefault="000F7C46">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2BB71274" w14:textId="42E0AD9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773F6B00" w14:textId="77777777" w:rsidTr="000C1F21">
        <w:trPr>
          <w:trHeight w:val="377"/>
        </w:trPr>
        <w:tc>
          <w:tcPr>
            <w:tcW w:w="6228" w:type="dxa"/>
          </w:tcPr>
          <w:p w14:paraId="294BB51F"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8703CF4"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64DF3C8C" w14:textId="252C7B08"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0F7C46">
              <w:rPr>
                <w:sz w:val="20"/>
              </w:rPr>
              <w:t>students</w:t>
            </w:r>
            <w:r w:rsidRPr="000C1F21">
              <w:rPr>
                <w:sz w:val="20"/>
              </w:rPr>
              <w:t>)</w:t>
            </w:r>
            <w:r w:rsidRPr="000C1F21">
              <w:rPr>
                <w:color w:val="1F497D"/>
              </w:rPr>
              <w:t xml:space="preserve"> </w:t>
            </w:r>
          </w:p>
        </w:tc>
        <w:tc>
          <w:tcPr>
            <w:tcW w:w="6210" w:type="dxa"/>
          </w:tcPr>
          <w:p w14:paraId="6322B3E1"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55BA397"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79FC46D"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4F4A410" w14:textId="77777777" w:rsidTr="00D96F8F">
        <w:trPr>
          <w:cantSplit/>
          <w:trHeight w:val="1907"/>
        </w:trPr>
        <w:tc>
          <w:tcPr>
            <w:tcW w:w="6228" w:type="dxa"/>
          </w:tcPr>
          <w:p w14:paraId="7FB38D16" w14:textId="09311345" w:rsidR="0083593C" w:rsidRDefault="0083593C" w:rsidP="0083593C">
            <w:pPr>
              <w:spacing w:after="0" w:line="240" w:lineRule="auto"/>
            </w:pPr>
            <w:r>
              <w:t xml:space="preserve">*This book does not have page numbers, </w:t>
            </w:r>
            <w:r w:rsidR="00AB2859">
              <w:t xml:space="preserve">so </w:t>
            </w:r>
            <w:r>
              <w:t>we have numbered our copy starting on page 1, with the text saying “Tommy knew he wanted to be an artist when he grew up.”</w:t>
            </w:r>
          </w:p>
          <w:p w14:paraId="3C81D67F" w14:textId="77777777" w:rsidR="00736807" w:rsidRDefault="00736807" w:rsidP="000C1F21">
            <w:pPr>
              <w:spacing w:after="0" w:line="240" w:lineRule="auto"/>
            </w:pPr>
          </w:p>
          <w:p w14:paraId="3C4EFF4C" w14:textId="4217514C" w:rsidR="0083593C" w:rsidRDefault="0083593C" w:rsidP="0083593C">
            <w:pPr>
              <w:spacing w:after="0" w:line="240" w:lineRule="auto"/>
            </w:pPr>
            <w:r>
              <w:t xml:space="preserve">-twin </w:t>
            </w:r>
            <w:r w:rsidR="00E26DB3">
              <w:t>pg. 4</w:t>
            </w:r>
            <w:r>
              <w:t>– 2 children born to the same mommy at the same time.</w:t>
            </w:r>
          </w:p>
          <w:p w14:paraId="3DA4D955" w14:textId="13969EB0" w:rsidR="0083593C" w:rsidRDefault="0083593C" w:rsidP="0083593C">
            <w:pPr>
              <w:spacing w:after="0" w:line="240" w:lineRule="auto"/>
            </w:pPr>
            <w:r>
              <w:t xml:space="preserve">-wrinkly </w:t>
            </w:r>
            <w:r w:rsidR="00E26DB3">
              <w:t xml:space="preserve">pg. 14 </w:t>
            </w:r>
            <w:r>
              <w:t>– when you make your paper into a ball and then you try to make it flat again.</w:t>
            </w:r>
          </w:p>
          <w:p w14:paraId="783259BB" w14:textId="145283C2" w:rsidR="0083593C" w:rsidRDefault="0083593C" w:rsidP="0083593C">
            <w:pPr>
              <w:spacing w:after="0" w:line="240" w:lineRule="auto"/>
            </w:pPr>
            <w:r>
              <w:t xml:space="preserve">-smock </w:t>
            </w:r>
            <w:r w:rsidR="00E26DB3">
              <w:t>pg. 16</w:t>
            </w:r>
            <w:r>
              <w:t>– what you wear when you paint at the easel to keep your clothes clean.</w:t>
            </w:r>
          </w:p>
          <w:p w14:paraId="3EA9628E" w14:textId="3C955755" w:rsidR="0083593C" w:rsidRDefault="0083593C" w:rsidP="0083593C">
            <w:pPr>
              <w:spacing w:after="0" w:line="240" w:lineRule="auto"/>
            </w:pPr>
            <w:r>
              <w:t xml:space="preserve">-Pilgrim </w:t>
            </w:r>
            <w:r w:rsidR="00E26DB3">
              <w:t>pg. 24</w:t>
            </w:r>
            <w:r>
              <w:t>– A person who celebrated the first Thanksgiving.</w:t>
            </w:r>
          </w:p>
          <w:p w14:paraId="0336B2BD" w14:textId="48443803" w:rsidR="0083593C" w:rsidRDefault="0083593C" w:rsidP="0083593C">
            <w:pPr>
              <w:spacing w:after="0" w:line="240" w:lineRule="auto"/>
            </w:pPr>
            <w:r>
              <w:t xml:space="preserve">-monitor </w:t>
            </w:r>
            <w:r w:rsidR="00E26DB3">
              <w:t>pg. 23</w:t>
            </w:r>
            <w:r>
              <w:t>– To be in charge of a job for example, a chair monitor makes sure all the chairs are pushed under the table.</w:t>
            </w:r>
          </w:p>
          <w:p w14:paraId="6473A545" w14:textId="7C25A6A6" w:rsidR="0083593C" w:rsidRDefault="0083593C" w:rsidP="0083593C">
            <w:pPr>
              <w:spacing w:after="0" w:line="240" w:lineRule="auto"/>
            </w:pPr>
            <w:r>
              <w:t xml:space="preserve">-artist </w:t>
            </w:r>
            <w:r w:rsidR="00E26DB3">
              <w:t>pg. 1</w:t>
            </w:r>
            <w:r>
              <w:t>– someone who likes to paint or draw.</w:t>
            </w:r>
          </w:p>
          <w:p w14:paraId="43983324" w14:textId="4B772D28" w:rsidR="0083593C" w:rsidRDefault="0083593C" w:rsidP="0083593C">
            <w:pPr>
              <w:spacing w:after="0" w:line="240" w:lineRule="auto"/>
            </w:pPr>
            <w:r>
              <w:t xml:space="preserve">-collected </w:t>
            </w:r>
            <w:r w:rsidR="00E26DB3">
              <w:t>pg. 2</w:t>
            </w:r>
            <w:r>
              <w:t>– when you save things to make a collection.</w:t>
            </w:r>
          </w:p>
          <w:p w14:paraId="40EECC36" w14:textId="360C454D" w:rsidR="0083593C" w:rsidRDefault="0083593C" w:rsidP="0083593C">
            <w:pPr>
              <w:spacing w:after="0" w:line="240" w:lineRule="auto"/>
            </w:pPr>
            <w:r>
              <w:t xml:space="preserve">-barber shop </w:t>
            </w:r>
            <w:r w:rsidR="00E26DB3">
              <w:t>pg. 7</w:t>
            </w:r>
            <w:r>
              <w:t>– a place where you go to get a hair cut.</w:t>
            </w:r>
          </w:p>
          <w:p w14:paraId="69D5F971" w14:textId="0ECE04D1" w:rsidR="000C1F21" w:rsidRPr="000C1F21" w:rsidRDefault="000C1F21" w:rsidP="0037705B">
            <w:pPr>
              <w:spacing w:after="0" w:line="240" w:lineRule="auto"/>
            </w:pPr>
          </w:p>
        </w:tc>
        <w:tc>
          <w:tcPr>
            <w:tcW w:w="6210" w:type="dxa"/>
          </w:tcPr>
          <w:p w14:paraId="0F645AC2" w14:textId="77777777" w:rsidR="00736807" w:rsidRDefault="00736807" w:rsidP="000C1F21">
            <w:pPr>
              <w:spacing w:after="0" w:line="240" w:lineRule="auto"/>
            </w:pPr>
          </w:p>
          <w:p w14:paraId="30B0985C" w14:textId="0FCB78C9" w:rsidR="0083593C" w:rsidRDefault="0083593C" w:rsidP="0083593C">
            <w:pPr>
              <w:spacing w:after="0" w:line="240" w:lineRule="auto"/>
            </w:pPr>
            <w:r>
              <w:t xml:space="preserve">-Irish </w:t>
            </w:r>
            <w:r w:rsidR="00E26DB3">
              <w:t>pg. 8</w:t>
            </w:r>
            <w:r>
              <w:t>– people who are from the country Ireland are Irish.</w:t>
            </w:r>
          </w:p>
          <w:p w14:paraId="01D1BDE5" w14:textId="0BE57A62" w:rsidR="0083593C" w:rsidRDefault="0083593C" w:rsidP="0083593C">
            <w:pPr>
              <w:spacing w:after="0" w:line="240" w:lineRule="auto"/>
            </w:pPr>
            <w:r>
              <w:t xml:space="preserve">-Italian </w:t>
            </w:r>
            <w:r w:rsidR="00E26DB3">
              <w:t>pg. 9</w:t>
            </w:r>
            <w:r>
              <w:t>– people who are from the country Italy are Italian.</w:t>
            </w:r>
          </w:p>
          <w:p w14:paraId="666E9DB5" w14:textId="7D94C063" w:rsidR="0083593C" w:rsidRDefault="0083593C" w:rsidP="0083593C">
            <w:pPr>
              <w:spacing w:after="0" w:line="240" w:lineRule="auto"/>
            </w:pPr>
            <w:r>
              <w:t xml:space="preserve">-unfinished </w:t>
            </w:r>
            <w:r w:rsidR="00E26DB3">
              <w:t>pg. 12</w:t>
            </w:r>
            <w:r>
              <w:t>– not done, you are still working on it.</w:t>
            </w:r>
          </w:p>
          <w:p w14:paraId="3CA50658" w14:textId="4EA59E69" w:rsidR="0083593C" w:rsidRDefault="0083593C" w:rsidP="0083593C">
            <w:pPr>
              <w:spacing w:after="0" w:line="240" w:lineRule="auto"/>
            </w:pPr>
            <w:r>
              <w:t xml:space="preserve">-ruin </w:t>
            </w:r>
            <w:r w:rsidR="00E26DB3">
              <w:t>pg. 23</w:t>
            </w:r>
            <w:r>
              <w:t>– when something gets messed up.</w:t>
            </w:r>
          </w:p>
          <w:p w14:paraId="21F1236E" w14:textId="42BAF324" w:rsidR="0083593C" w:rsidRDefault="0083593C" w:rsidP="0083593C">
            <w:pPr>
              <w:spacing w:after="0" w:line="240" w:lineRule="auto"/>
            </w:pPr>
            <w:r>
              <w:t xml:space="preserve">-property </w:t>
            </w:r>
            <w:r w:rsidR="00E26DB3">
              <w:t>pg. 20</w:t>
            </w:r>
            <w:r>
              <w:t xml:space="preserve">– something that belongs to you is your property. </w:t>
            </w:r>
          </w:p>
          <w:p w14:paraId="1B256732" w14:textId="190E937B" w:rsidR="0083593C" w:rsidRPr="000C1F21" w:rsidRDefault="0083593C" w:rsidP="0083593C">
            <w:pPr>
              <w:spacing w:after="0" w:line="240" w:lineRule="auto"/>
            </w:pPr>
            <w:r>
              <w:t xml:space="preserve">-awful </w:t>
            </w:r>
            <w:r w:rsidR="00E26DB3">
              <w:t>pg. 14</w:t>
            </w:r>
            <w:r>
              <w:t>– something you don’t like.</w:t>
            </w:r>
          </w:p>
        </w:tc>
      </w:tr>
    </w:tbl>
    <w:p w14:paraId="3846A473" w14:textId="17FA82F8" w:rsidR="00070277" w:rsidRDefault="00070277" w:rsidP="00CA07EF">
      <w:pPr>
        <w:spacing w:after="0" w:line="360" w:lineRule="auto"/>
        <w:rPr>
          <w:rFonts w:asciiTheme="minorHAnsi" w:hAnsiTheme="minorHAnsi" w:cstheme="minorHAnsi"/>
          <w:sz w:val="32"/>
          <w:szCs w:val="32"/>
          <w:u w:val="single"/>
        </w:rPr>
      </w:pPr>
    </w:p>
    <w:p w14:paraId="68E661E2" w14:textId="77777777" w:rsidR="000F7C46" w:rsidRDefault="000F7C46" w:rsidP="000F7C46">
      <w:pPr>
        <w:spacing w:after="0" w:line="360" w:lineRule="auto"/>
        <w:rPr>
          <w:sz w:val="32"/>
          <w:szCs w:val="32"/>
          <w:u w:val="single"/>
        </w:rPr>
      </w:pPr>
      <w:bookmarkStart w:id="3" w:name="_Hlk509078122"/>
      <w:r>
        <w:rPr>
          <w:sz w:val="32"/>
          <w:szCs w:val="32"/>
          <w:u w:val="single"/>
        </w:rPr>
        <w:t>Extension learning activities for this book and other useful resources</w:t>
      </w:r>
    </w:p>
    <w:bookmarkEnd w:id="3"/>
    <w:p w14:paraId="31DD4892" w14:textId="02BEAF91" w:rsidR="00070277" w:rsidRPr="00B054AF" w:rsidRDefault="00D30136" w:rsidP="00CA07EF">
      <w:pPr>
        <w:spacing w:after="0" w:line="360" w:lineRule="auto"/>
        <w:rPr>
          <w:rFonts w:asciiTheme="minorHAnsi" w:hAnsiTheme="minorHAnsi" w:cstheme="minorHAnsi"/>
          <w:sz w:val="24"/>
          <w:szCs w:val="24"/>
        </w:rPr>
      </w:pPr>
      <w:r w:rsidRPr="00B054AF">
        <w:rPr>
          <w:rFonts w:asciiTheme="minorHAnsi" w:hAnsiTheme="minorHAnsi" w:cstheme="minorHAnsi"/>
          <w:sz w:val="24"/>
          <w:szCs w:val="24"/>
        </w:rPr>
        <w:t>*Youtube video of the book being read</w:t>
      </w:r>
      <w:r w:rsidR="00407CC3" w:rsidRPr="00B054AF">
        <w:rPr>
          <w:rFonts w:asciiTheme="minorHAnsi" w:hAnsiTheme="minorHAnsi" w:cstheme="minorHAnsi"/>
          <w:sz w:val="24"/>
          <w:szCs w:val="24"/>
        </w:rPr>
        <w:t xml:space="preserve"> </w:t>
      </w:r>
      <w:hyperlink r:id="rId12" w:history="1">
        <w:r w:rsidR="0083593C" w:rsidRPr="00001A63">
          <w:rPr>
            <w:rStyle w:val="Hyperlink"/>
            <w:rFonts w:asciiTheme="minorHAnsi" w:hAnsiTheme="minorHAnsi" w:cstheme="minorHAnsi"/>
            <w:sz w:val="24"/>
            <w:szCs w:val="24"/>
          </w:rPr>
          <w:t>www.youtube.com/watch?v=EDA1Jybm2bo</w:t>
        </w:r>
      </w:hyperlink>
    </w:p>
    <w:p w14:paraId="28FF16BA" w14:textId="77777777" w:rsidR="00E26DB3" w:rsidRDefault="00A50A04" w:rsidP="00E26DB3">
      <w:pPr>
        <w:spacing w:after="0" w:line="240" w:lineRule="auto"/>
        <w:rPr>
          <w:rFonts w:asciiTheme="minorHAnsi" w:hAnsiTheme="minorHAnsi" w:cstheme="minorHAnsi"/>
          <w:sz w:val="24"/>
          <w:szCs w:val="24"/>
        </w:rPr>
      </w:pPr>
      <w:r w:rsidRPr="00B054AF">
        <w:rPr>
          <w:rFonts w:asciiTheme="minorHAnsi" w:hAnsiTheme="minorHAnsi" w:cstheme="minorHAnsi"/>
          <w:sz w:val="24"/>
          <w:szCs w:val="24"/>
        </w:rPr>
        <w:t>*Have students be their own artist (reach out to your art teacher)</w:t>
      </w:r>
      <w:r w:rsidR="0037705B">
        <w:rPr>
          <w:rFonts w:asciiTheme="minorHAnsi" w:hAnsiTheme="minorHAnsi" w:cstheme="minorHAnsi"/>
          <w:sz w:val="24"/>
          <w:szCs w:val="24"/>
        </w:rPr>
        <w:t xml:space="preserve">.  </w:t>
      </w:r>
      <w:r w:rsidR="00736807" w:rsidRPr="00B054AF">
        <w:rPr>
          <w:rFonts w:asciiTheme="minorHAnsi" w:hAnsiTheme="minorHAnsi" w:cstheme="minorHAnsi"/>
          <w:sz w:val="24"/>
          <w:szCs w:val="24"/>
        </w:rPr>
        <w:t xml:space="preserve">Have students create their own artwork of something special to him/her. </w:t>
      </w:r>
    </w:p>
    <w:p w14:paraId="0EBF678C" w14:textId="77777777" w:rsidR="002F5B42" w:rsidRDefault="002F5B42" w:rsidP="00E26DB3">
      <w:pPr>
        <w:spacing w:after="0" w:line="240" w:lineRule="auto"/>
        <w:rPr>
          <w:rFonts w:asciiTheme="minorHAnsi" w:hAnsiTheme="minorHAnsi" w:cstheme="minorHAnsi"/>
          <w:sz w:val="24"/>
          <w:szCs w:val="24"/>
        </w:rPr>
      </w:pPr>
    </w:p>
    <w:p w14:paraId="781D09AB" w14:textId="3B1C272A" w:rsidR="00E26DB3" w:rsidRDefault="00E26DB3" w:rsidP="00E26DB3">
      <w:pPr>
        <w:spacing w:after="0" w:line="240" w:lineRule="auto"/>
        <w:rPr>
          <w:sz w:val="24"/>
          <w:szCs w:val="24"/>
        </w:rPr>
      </w:pPr>
      <w:r>
        <w:rPr>
          <w:sz w:val="24"/>
          <w:szCs w:val="24"/>
        </w:rPr>
        <w:t xml:space="preserve">*Incorporate a song about compromise (idea: reach out to music teacher for ideas) </w:t>
      </w:r>
    </w:p>
    <w:p w14:paraId="5FF429D1" w14:textId="77777777" w:rsidR="002F5B42" w:rsidRDefault="002F5B42" w:rsidP="00E26DB3">
      <w:pPr>
        <w:spacing w:after="0" w:line="240" w:lineRule="auto"/>
        <w:rPr>
          <w:sz w:val="24"/>
          <w:szCs w:val="24"/>
        </w:rPr>
      </w:pPr>
    </w:p>
    <w:p w14:paraId="61E7C777" w14:textId="0F8BAB9F" w:rsidR="00A50A04" w:rsidRDefault="00E26DB3" w:rsidP="00E26DB3">
      <w:pPr>
        <w:spacing w:after="0" w:line="360" w:lineRule="auto"/>
        <w:rPr>
          <w:rFonts w:asciiTheme="minorHAnsi" w:hAnsiTheme="minorHAnsi" w:cstheme="minorHAnsi"/>
          <w:sz w:val="24"/>
          <w:szCs w:val="24"/>
        </w:rPr>
      </w:pPr>
      <w:r>
        <w:rPr>
          <w:sz w:val="24"/>
          <w:szCs w:val="24"/>
        </w:rPr>
        <w:lastRenderedPageBreak/>
        <w:t xml:space="preserve">*Reader’s Theatre </w:t>
      </w:r>
      <w:r w:rsidR="00332448">
        <w:rPr>
          <w:sz w:val="24"/>
          <w:szCs w:val="24"/>
        </w:rPr>
        <w:t xml:space="preserve">of </w:t>
      </w:r>
      <w:r>
        <w:rPr>
          <w:sz w:val="24"/>
          <w:szCs w:val="24"/>
        </w:rPr>
        <w:t>the story ending</w:t>
      </w:r>
      <w:r w:rsidR="00CE5760">
        <w:rPr>
          <w:sz w:val="24"/>
          <w:szCs w:val="24"/>
        </w:rPr>
        <w:t xml:space="preserve">. </w:t>
      </w:r>
      <w:r w:rsidR="00CE5760" w:rsidRPr="004245FF">
        <w:rPr>
          <w:i/>
          <w:sz w:val="24"/>
        </w:rPr>
        <w:t>Note: This is particularly supportive of English Language Learners.</w:t>
      </w:r>
    </w:p>
    <w:p w14:paraId="2018F288" w14:textId="77777777" w:rsidR="00E26DB3" w:rsidRPr="00B054AF" w:rsidRDefault="00E26DB3" w:rsidP="00CA07EF">
      <w:pPr>
        <w:spacing w:after="0" w:line="360" w:lineRule="auto"/>
        <w:rPr>
          <w:rFonts w:asciiTheme="minorHAnsi" w:hAnsiTheme="minorHAnsi" w:cstheme="minorHAnsi"/>
          <w:sz w:val="24"/>
          <w:szCs w:val="24"/>
        </w:rPr>
      </w:pPr>
    </w:p>
    <w:p w14:paraId="1135E3A1"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2BE4DFD9" w14:textId="109DD94B" w:rsidR="00F636DF" w:rsidRDefault="00F636DF" w:rsidP="00CA07EF">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would benefit from understanding this is a form of autobiography </w:t>
      </w:r>
    </w:p>
    <w:p w14:paraId="625FAF34" w14:textId="77777777" w:rsidR="0083593C" w:rsidRDefault="0083593C" w:rsidP="0083593C">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attached link gives the children an introduction to Tomie dePaola. </w:t>
      </w:r>
      <w:hyperlink r:id="rId13" w:history="1">
        <w:r w:rsidRPr="00001A63">
          <w:rPr>
            <w:rStyle w:val="Hyperlink"/>
            <w:rFonts w:asciiTheme="minorHAnsi" w:hAnsiTheme="minorHAnsi" w:cstheme="minorHAnsi"/>
            <w:sz w:val="24"/>
            <w:szCs w:val="24"/>
          </w:rPr>
          <w:t>www.youtube.com/watch?v=aGfK26oDhY4</w:t>
        </w:r>
      </w:hyperlink>
      <w:r>
        <w:rPr>
          <w:rFonts w:asciiTheme="minorHAnsi" w:hAnsiTheme="minorHAnsi" w:cstheme="minorHAnsi"/>
          <w:sz w:val="24"/>
          <w:szCs w:val="24"/>
        </w:rPr>
        <w:t xml:space="preserve">  </w:t>
      </w:r>
    </w:p>
    <w:p w14:paraId="34F52D77" w14:textId="77777777" w:rsidR="002F5B42" w:rsidRDefault="002F5B42" w:rsidP="0083593C">
      <w:pPr>
        <w:spacing w:after="0" w:line="360" w:lineRule="auto"/>
        <w:rPr>
          <w:rFonts w:asciiTheme="minorHAnsi" w:hAnsiTheme="minorHAnsi" w:cstheme="minorHAnsi"/>
          <w:sz w:val="24"/>
          <w:szCs w:val="24"/>
        </w:rPr>
      </w:pPr>
    </w:p>
    <w:p w14:paraId="3E054929" w14:textId="706EAADC" w:rsidR="0083593C" w:rsidRDefault="0083593C" w:rsidP="0083593C">
      <w:pPr>
        <w:spacing w:after="0" w:line="360" w:lineRule="auto"/>
        <w:rPr>
          <w:rFonts w:asciiTheme="minorHAnsi" w:hAnsiTheme="minorHAnsi" w:cstheme="minorHAnsi"/>
          <w:sz w:val="24"/>
          <w:szCs w:val="24"/>
        </w:rPr>
        <w:sectPr w:rsidR="0083593C" w:rsidSect="000F7C46">
          <w:headerReference w:type="default" r:id="rId14"/>
          <w:footerReference w:type="default" r:id="rId15"/>
          <w:pgSz w:w="15840" w:h="12240" w:orient="landscape"/>
          <w:pgMar w:top="1440" w:right="1440" w:bottom="1440" w:left="1440" w:header="720" w:footer="720" w:gutter="0"/>
          <w:cols w:space="720"/>
          <w:docGrid w:linePitch="360"/>
        </w:sectPr>
      </w:pPr>
      <w:r>
        <w:rPr>
          <w:rFonts w:asciiTheme="minorHAnsi" w:hAnsiTheme="minorHAnsi" w:cstheme="minorHAnsi"/>
          <w:sz w:val="24"/>
          <w:szCs w:val="24"/>
        </w:rPr>
        <w:t>*Pay attention to the dedication</w:t>
      </w:r>
      <w:r w:rsidR="00AB2859">
        <w:rPr>
          <w:rFonts w:asciiTheme="minorHAnsi" w:hAnsiTheme="minorHAnsi" w:cstheme="minorHAnsi"/>
          <w:sz w:val="24"/>
          <w:szCs w:val="24"/>
        </w:rPr>
        <w:t xml:space="preserve">, as </w:t>
      </w:r>
      <w:r>
        <w:rPr>
          <w:rFonts w:asciiTheme="minorHAnsi" w:hAnsiTheme="minorHAnsi" w:cstheme="minorHAnsi"/>
          <w:sz w:val="24"/>
          <w:szCs w:val="24"/>
        </w:rPr>
        <w:t>this cou</w:t>
      </w:r>
      <w:r w:rsidR="005E0E6C">
        <w:rPr>
          <w:rFonts w:asciiTheme="minorHAnsi" w:hAnsiTheme="minorHAnsi" w:cstheme="minorHAnsi"/>
          <w:sz w:val="24"/>
          <w:szCs w:val="24"/>
        </w:rPr>
        <w:t>ld be used as a teaching point.</w:t>
      </w:r>
    </w:p>
    <w:p w14:paraId="02837915"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08C8D873"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1C2461A3"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AC27AFB" w14:textId="77777777" w:rsidR="005825A3" w:rsidRPr="004E3662" w:rsidRDefault="005825A3" w:rsidP="005825A3">
      <w:pPr>
        <w:pStyle w:val="ListParagraph"/>
        <w:spacing w:after="0" w:line="240" w:lineRule="auto"/>
        <w:rPr>
          <w:b/>
          <w:sz w:val="24"/>
          <w:szCs w:val="24"/>
        </w:rPr>
      </w:pPr>
    </w:p>
    <w:p w14:paraId="51F4B26E"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58240" behindDoc="0" locked="0" layoutInCell="1" allowOverlap="1" wp14:anchorId="3BF7AAE7" wp14:editId="27643557">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6970E36A" w14:textId="77777777" w:rsidR="00AB2859" w:rsidRPr="007D3083" w:rsidRDefault="00AB2859"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D14914" w14:textId="77777777" w:rsidR="00AB2859" w:rsidRPr="007D3083" w:rsidRDefault="00AB2859"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9ED4980" w14:textId="77777777" w:rsidR="00AB2859" w:rsidRPr="007D3083" w:rsidRDefault="00AB2859" w:rsidP="005825A3">
                            <w:pPr>
                              <w:spacing w:after="0" w:line="240" w:lineRule="auto"/>
                              <w:ind w:firstLine="720"/>
                              <w:rPr>
                                <w:sz w:val="20"/>
                                <w:szCs w:val="20"/>
                              </w:rPr>
                            </w:pPr>
                            <w:r w:rsidRPr="007D3083">
                              <w:rPr>
                                <w:sz w:val="20"/>
                                <w:szCs w:val="20"/>
                              </w:rPr>
                              <w:t>4-5 band</w:t>
                            </w:r>
                            <w:r w:rsidRPr="007D3083">
                              <w:rPr>
                                <w:sz w:val="20"/>
                                <w:szCs w:val="20"/>
                              </w:rPr>
                              <w:tab/>
                              <w:t>740-1010L</w:t>
                            </w:r>
                          </w:p>
                          <w:p w14:paraId="5F29870B" w14:textId="77777777" w:rsidR="00AB2859" w:rsidRDefault="00AB2859"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F7AAE7"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6970E36A" w14:textId="77777777" w:rsidR="00AB2859" w:rsidRPr="007D3083" w:rsidRDefault="00AB2859"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AD14914" w14:textId="77777777" w:rsidR="00AB2859" w:rsidRPr="007D3083" w:rsidRDefault="00AB2859"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9ED4980" w14:textId="77777777" w:rsidR="00AB2859" w:rsidRPr="007D3083" w:rsidRDefault="00AB2859" w:rsidP="005825A3">
                      <w:pPr>
                        <w:spacing w:after="0" w:line="240" w:lineRule="auto"/>
                        <w:ind w:firstLine="720"/>
                        <w:rPr>
                          <w:sz w:val="20"/>
                          <w:szCs w:val="20"/>
                        </w:rPr>
                      </w:pPr>
                      <w:r w:rsidRPr="007D3083">
                        <w:rPr>
                          <w:sz w:val="20"/>
                          <w:szCs w:val="20"/>
                        </w:rPr>
                        <w:t>4-5 band</w:t>
                      </w:r>
                      <w:r w:rsidRPr="007D3083">
                        <w:rPr>
                          <w:sz w:val="20"/>
                          <w:szCs w:val="20"/>
                        </w:rPr>
                        <w:tab/>
                        <w:t>740-1010L</w:t>
                      </w:r>
                    </w:p>
                    <w:p w14:paraId="5F29870B" w14:textId="77777777" w:rsidR="00AB2859" w:rsidRDefault="00AB2859" w:rsidP="005825A3"/>
                  </w:txbxContent>
                </v:textbox>
              </v:shape>
            </w:pict>
          </mc:Fallback>
        </mc:AlternateContent>
      </w:r>
      <w:r w:rsidRPr="004E3662">
        <w:rPr>
          <w:noProof/>
          <w:sz w:val="24"/>
          <w:szCs w:val="24"/>
        </w:rPr>
        <mc:AlternateContent>
          <mc:Choice Requires="wps">
            <w:drawing>
              <wp:anchor distT="0" distB="0" distL="114300" distR="114300" simplePos="0" relativeHeight="251655168" behindDoc="0" locked="0" layoutInCell="1" allowOverlap="1" wp14:anchorId="4A5F00C7" wp14:editId="39ADB8A5">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329C025E" w14:textId="77777777" w:rsidR="00AB2859" w:rsidRDefault="00AB2859" w:rsidP="005825A3"/>
                          <w:p w14:paraId="2613A545" w14:textId="13A3C5E6" w:rsidR="00AB2859" w:rsidRDefault="00AB2859" w:rsidP="005825A3">
                            <w:pPr>
                              <w:jc w:val="center"/>
                            </w:pPr>
                            <w:r>
                              <w:t>650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5F00C7" id="_x0000_s1027" type="#_x0000_t202" style="position:absolute;margin-left:73.5pt;margin-top:.9pt;width:81.7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329C025E" w14:textId="77777777" w:rsidR="00AB2859" w:rsidRDefault="00AB2859" w:rsidP="005825A3"/>
                    <w:p w14:paraId="2613A545" w14:textId="13A3C5E6" w:rsidR="00AB2859" w:rsidRDefault="00AB2859" w:rsidP="005825A3">
                      <w:pPr>
                        <w:jc w:val="center"/>
                      </w:pPr>
                      <w:r>
                        <w:t>650</w:t>
                      </w:r>
                    </w:p>
                  </w:txbxContent>
                </v:textbox>
              </v:shape>
            </w:pict>
          </mc:Fallback>
        </mc:AlternateContent>
      </w:r>
      <w:r w:rsidRPr="004E3662">
        <w:rPr>
          <w:sz w:val="24"/>
          <w:szCs w:val="24"/>
        </w:rPr>
        <w:tab/>
      </w:r>
    </w:p>
    <w:p w14:paraId="336E13CF" w14:textId="77777777" w:rsidR="005825A3" w:rsidRPr="004E3662" w:rsidRDefault="005825A3" w:rsidP="005825A3">
      <w:pPr>
        <w:rPr>
          <w:sz w:val="24"/>
          <w:szCs w:val="24"/>
        </w:rPr>
      </w:pPr>
    </w:p>
    <w:p w14:paraId="20FAAA9E" w14:textId="77777777" w:rsidR="005825A3" w:rsidRPr="004E3662" w:rsidRDefault="005825A3" w:rsidP="005825A3">
      <w:pPr>
        <w:spacing w:after="0"/>
        <w:rPr>
          <w:sz w:val="24"/>
          <w:szCs w:val="24"/>
        </w:rPr>
      </w:pPr>
    </w:p>
    <w:p w14:paraId="4B702EA3" w14:textId="77777777" w:rsidR="005825A3" w:rsidRPr="004E3662" w:rsidRDefault="005825A3" w:rsidP="005825A3">
      <w:pPr>
        <w:spacing w:after="0" w:line="240" w:lineRule="auto"/>
        <w:ind w:firstLine="720"/>
        <w:rPr>
          <w:sz w:val="24"/>
          <w:szCs w:val="24"/>
        </w:rPr>
      </w:pPr>
    </w:p>
    <w:p w14:paraId="29BA08BF"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60EE3F95" w14:textId="27BB8135" w:rsidR="005825A3"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F58A279" w14:textId="77777777" w:rsidR="000F7C46" w:rsidRPr="004E3662" w:rsidRDefault="000F7C46" w:rsidP="005825A3">
      <w:pPr>
        <w:spacing w:after="0" w:line="240" w:lineRule="auto"/>
        <w:ind w:left="720"/>
        <w:rPr>
          <w:sz w:val="24"/>
          <w:szCs w:val="24"/>
        </w:rPr>
      </w:pPr>
    </w:p>
    <w:p w14:paraId="2F0A19D0" w14:textId="6448CF59" w:rsidR="005825A3" w:rsidRPr="004E3662" w:rsidRDefault="000F7C46"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4144" behindDoc="0" locked="0" layoutInCell="1" allowOverlap="1" wp14:anchorId="43DA7A20" wp14:editId="4F33FBDC">
                <wp:simplePos x="0" y="0"/>
                <wp:positionH relativeFrom="column">
                  <wp:posOffset>-133350</wp:posOffset>
                </wp:positionH>
                <wp:positionV relativeFrom="paragraph">
                  <wp:posOffset>67310</wp:posOffset>
                </wp:positionV>
                <wp:extent cx="7155180" cy="2961789"/>
                <wp:effectExtent l="0" t="0" r="26670" b="29210"/>
                <wp:wrapNone/>
                <wp:docPr id="7" name="Group 7"/>
                <wp:cNvGraphicFramePr/>
                <a:graphic xmlns:a="http://schemas.openxmlformats.org/drawingml/2006/main">
                  <a:graphicData uri="http://schemas.microsoft.com/office/word/2010/wordprocessingGroup">
                    <wpg:wgp>
                      <wpg:cNvGrpSpPr/>
                      <wpg:grpSpPr>
                        <a:xfrm>
                          <a:off x="0" y="0"/>
                          <a:ext cx="7155180" cy="2961789"/>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B0E6C1" id="Group 7" o:spid="_x0000_s1026" style="position:absolute;margin-left:-10.5pt;margin-top:5.3pt;width:563.4pt;height:233.2pt;z-index:25165414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r w:rsidR="006232E3">
        <w:rPr>
          <w:noProof/>
          <w:sz w:val="24"/>
          <w:szCs w:val="24"/>
        </w:rPr>
        <mc:AlternateContent>
          <mc:Choice Requires="wpg">
            <w:drawing>
              <wp:anchor distT="0" distB="0" distL="114300" distR="114300" simplePos="0" relativeHeight="251663360" behindDoc="0" locked="0" layoutInCell="1" allowOverlap="1" wp14:anchorId="5891706D" wp14:editId="41240CA2">
                <wp:simplePos x="0" y="0"/>
                <wp:positionH relativeFrom="column">
                  <wp:posOffset>-133350</wp:posOffset>
                </wp:positionH>
                <wp:positionV relativeFrom="paragraph">
                  <wp:posOffset>67310</wp:posOffset>
                </wp:positionV>
                <wp:extent cx="7157336" cy="3125348"/>
                <wp:effectExtent l="0" t="0" r="0" b="0"/>
                <wp:wrapNone/>
                <wp:docPr id="15" name="Group 15"/>
                <wp:cNvGraphicFramePr/>
                <a:graphic xmlns:a="http://schemas.openxmlformats.org/drawingml/2006/main">
                  <a:graphicData uri="http://schemas.microsoft.com/office/word/2010/wordprocessingGroup">
                    <wpg:wgp>
                      <wpg:cNvGrpSpPr/>
                      <wpg:grpSpPr>
                        <a:xfrm>
                          <a:off x="0" y="0"/>
                          <a:ext cx="7157336" cy="3125348"/>
                          <a:chOff x="0" y="0"/>
                          <a:chExt cx="7157336" cy="3136265"/>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6133BE68" w14:textId="393E3F87" w:rsidR="00AB2859" w:rsidRDefault="00AB2859" w:rsidP="00F11C8D">
                              <w:pPr>
                                <w:ind w:firstLine="720"/>
                              </w:pPr>
                              <w:r>
                                <w:t>-determination</w:t>
                              </w:r>
                            </w:p>
                            <w:p w14:paraId="3A786EC5" w14:textId="451A9B75" w:rsidR="00AB2859" w:rsidRDefault="00AB2859" w:rsidP="00F11C8D">
                              <w:pPr>
                                <w:ind w:firstLine="720"/>
                              </w:pPr>
                              <w:r>
                                <w:t>-believing in yourself</w:t>
                              </w:r>
                            </w:p>
                            <w:p w14:paraId="2417EE38" w14:textId="021F38DD" w:rsidR="00AB2859" w:rsidRDefault="00AB2859" w:rsidP="00F11C8D">
                              <w:pPr>
                                <w:ind w:firstLine="720"/>
                              </w:pPr>
                              <w:r>
                                <w:t>-achieving a goal</w:t>
                              </w:r>
                            </w:p>
                            <w:p w14:paraId="28CAAB6D" w14:textId="02D5159C" w:rsidR="00AB2859" w:rsidRPr="004348C4" w:rsidRDefault="00AB2859" w:rsidP="00F11C8D">
                              <w:pPr>
                                <w:ind w:firstLine="720"/>
                              </w:pPr>
                              <w:r>
                                <w:t>-never giving up</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451E100" w14:textId="06872065" w:rsidR="00AB2859" w:rsidRDefault="00AB2859" w:rsidP="00F11C8D">
                              <w:r>
                                <w:t>-fiction</w:t>
                              </w:r>
                            </w:p>
                            <w:p w14:paraId="43AAB24E" w14:textId="5692997A" w:rsidR="00AB2859" w:rsidRDefault="00AB2859" w:rsidP="00F11C8D">
                              <w:r>
                                <w:t>-sequenced</w:t>
                              </w:r>
                            </w:p>
                            <w:p w14:paraId="08F26829" w14:textId="5116BA15" w:rsidR="00AB2859" w:rsidRPr="004348C4" w:rsidRDefault="00AB2859" w:rsidP="00F11C8D">
                              <w:r>
                                <w:t>-told like a story</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031E84D" w14:textId="0734C2CE" w:rsidR="00AB2859" w:rsidRDefault="00AB2859" w:rsidP="00F11C8D">
                              <w:pPr>
                                <w:ind w:firstLine="720"/>
                              </w:pPr>
                              <w:r>
                                <w:t>-artist, collected, twin, barber shop</w:t>
                              </w:r>
                            </w:p>
                            <w:p w14:paraId="6FED8C85" w14:textId="4BB22590" w:rsidR="00AB2859" w:rsidRDefault="00AB2859" w:rsidP="00F11C8D">
                              <w:pPr>
                                <w:ind w:firstLine="720"/>
                              </w:pPr>
                              <w:r>
                                <w:t>-Irish, Italian, carpenters, unfinished</w:t>
                              </w:r>
                            </w:p>
                            <w:p w14:paraId="0E220F50" w14:textId="253FFE05" w:rsidR="00AB2859" w:rsidRDefault="00AB2859" w:rsidP="00F11C8D">
                              <w:pPr>
                                <w:ind w:firstLine="720"/>
                              </w:pPr>
                              <w:r>
                                <w:t>-awful, wrinkly, smock, property, monitor</w:t>
                              </w:r>
                            </w:p>
                            <w:p w14:paraId="0C57D351" w14:textId="183632C6" w:rsidR="00AB2859" w:rsidRPr="004348C4" w:rsidRDefault="00AB2859" w:rsidP="00F11C8D">
                              <w:pPr>
                                <w:ind w:firstLine="720"/>
                              </w:pPr>
                              <w:r>
                                <w:t xml:space="preserve">-ruin, pilgrim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2921" y="1594761"/>
                            <a:ext cx="3574415" cy="1377861"/>
                          </a:xfrm>
                          <a:prstGeom prst="rect">
                            <a:avLst/>
                          </a:prstGeom>
                          <a:noFill/>
                          <a:ln w="9525">
                            <a:noFill/>
                            <a:miter lim="800000"/>
                            <a:headEnd/>
                            <a:tailEnd/>
                          </a:ln>
                        </wps:spPr>
                        <wps:txbx>
                          <w:txbxContent>
                            <w:p w14:paraId="2335012B" w14:textId="72468F52" w:rsidR="00AB2859" w:rsidRDefault="00AB2859" w:rsidP="00F11C8D">
                              <w:r>
                                <w:t>-</w:t>
                              </w:r>
                            </w:p>
                            <w:p w14:paraId="17F5423D" w14:textId="522ECA85" w:rsidR="00AB2859" w:rsidRDefault="00AB2859" w:rsidP="00F11C8D">
                              <w:r>
                                <w:t>-What an artist is</w:t>
                              </w:r>
                            </w:p>
                            <w:p w14:paraId="36FAE4F8" w14:textId="681C34A5" w:rsidR="00AB2859" w:rsidRDefault="00AB2859" w:rsidP="00F11C8D">
                              <w:r>
                                <w:t xml:space="preserve">-Knowledge of art (museums, art special, etc.) </w:t>
                              </w:r>
                            </w:p>
                            <w:p w14:paraId="437A99D5" w14:textId="77777777" w:rsidR="00AB2859" w:rsidRPr="004348C4" w:rsidRDefault="00AB2859" w:rsidP="00F11C8D"/>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91706D" id="Group 15" o:spid="_x0000_s1028" style="position:absolute;left:0;text-align:left;margin-left:-10.5pt;margin-top:5.3pt;width:563.55pt;height:246.1pt;z-index:251663360;mso-height-relative:margin" coordsize="71573,3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133BE68" w14:textId="393E3F87" w:rsidR="00AB2859" w:rsidRDefault="00AB2859" w:rsidP="00F11C8D">
                        <w:pPr>
                          <w:ind w:firstLine="720"/>
                        </w:pPr>
                        <w:r>
                          <w:t>-determination</w:t>
                        </w:r>
                      </w:p>
                      <w:p w14:paraId="3A786EC5" w14:textId="451A9B75" w:rsidR="00AB2859" w:rsidRDefault="00AB2859" w:rsidP="00F11C8D">
                        <w:pPr>
                          <w:ind w:firstLine="720"/>
                        </w:pPr>
                        <w:r>
                          <w:t>-believing in yourself</w:t>
                        </w:r>
                      </w:p>
                      <w:p w14:paraId="2417EE38" w14:textId="021F38DD" w:rsidR="00AB2859" w:rsidRDefault="00AB2859" w:rsidP="00F11C8D">
                        <w:pPr>
                          <w:ind w:firstLine="720"/>
                        </w:pPr>
                        <w:r>
                          <w:t>-achieving a goal</w:t>
                        </w:r>
                      </w:p>
                      <w:p w14:paraId="28CAAB6D" w14:textId="02D5159C" w:rsidR="00AB2859" w:rsidRPr="004348C4" w:rsidRDefault="00AB2859" w:rsidP="00F11C8D">
                        <w:pPr>
                          <w:ind w:firstLine="720"/>
                        </w:pPr>
                        <w:r>
                          <w:t>-never giving up</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451E100" w14:textId="06872065" w:rsidR="00AB2859" w:rsidRDefault="00AB2859" w:rsidP="00F11C8D">
                        <w:r>
                          <w:t>-fiction</w:t>
                        </w:r>
                      </w:p>
                      <w:p w14:paraId="43AAB24E" w14:textId="5692997A" w:rsidR="00AB2859" w:rsidRDefault="00AB2859" w:rsidP="00F11C8D">
                        <w:r>
                          <w:t>-sequenced</w:t>
                        </w:r>
                      </w:p>
                      <w:p w14:paraId="08F26829" w14:textId="5116BA15" w:rsidR="00AB2859" w:rsidRPr="004348C4" w:rsidRDefault="00AB2859" w:rsidP="00F11C8D">
                        <w:r>
                          <w:t>-told like a story</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031E84D" w14:textId="0734C2CE" w:rsidR="00AB2859" w:rsidRDefault="00AB2859" w:rsidP="00F11C8D">
                        <w:pPr>
                          <w:ind w:firstLine="720"/>
                        </w:pPr>
                        <w:r>
                          <w:t>-artist, collected, twin, barber shop</w:t>
                        </w:r>
                      </w:p>
                      <w:p w14:paraId="6FED8C85" w14:textId="4BB22590" w:rsidR="00AB2859" w:rsidRDefault="00AB2859" w:rsidP="00F11C8D">
                        <w:pPr>
                          <w:ind w:firstLine="720"/>
                        </w:pPr>
                        <w:r>
                          <w:t>-Irish, Italian, carpenters, unfinished</w:t>
                        </w:r>
                      </w:p>
                      <w:p w14:paraId="0E220F50" w14:textId="253FFE05" w:rsidR="00AB2859" w:rsidRDefault="00AB2859" w:rsidP="00F11C8D">
                        <w:pPr>
                          <w:ind w:firstLine="720"/>
                        </w:pPr>
                        <w:r>
                          <w:t>-awful, wrinkly, smock, property, monitor</w:t>
                        </w:r>
                      </w:p>
                      <w:p w14:paraId="0C57D351" w14:textId="183632C6" w:rsidR="00AB2859" w:rsidRPr="004348C4" w:rsidRDefault="00AB2859" w:rsidP="00F11C8D">
                        <w:pPr>
                          <w:ind w:firstLine="720"/>
                        </w:pPr>
                        <w:r>
                          <w:t xml:space="preserve">-ruin, pilgrim </w:t>
                        </w:r>
                      </w:p>
                    </w:txbxContent>
                  </v:textbox>
                </v:shape>
                <v:shape id="_x0000_s1032" type="#_x0000_t202" style="position:absolute;left:35829;top:15947;width:35744;height:1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335012B" w14:textId="72468F52" w:rsidR="00AB2859" w:rsidRDefault="00AB2859" w:rsidP="00F11C8D">
                        <w:r>
                          <w:t>-</w:t>
                        </w:r>
                      </w:p>
                      <w:p w14:paraId="17F5423D" w14:textId="522ECA85" w:rsidR="00AB2859" w:rsidRDefault="00AB2859" w:rsidP="00F11C8D">
                        <w:r>
                          <w:t>-What an artist is</w:t>
                        </w:r>
                      </w:p>
                      <w:p w14:paraId="36FAE4F8" w14:textId="681C34A5" w:rsidR="00AB2859" w:rsidRDefault="00AB2859" w:rsidP="00F11C8D">
                        <w:r>
                          <w:t xml:space="preserve">-Knowledge of art (museums, art special, etc.) </w:t>
                        </w:r>
                      </w:p>
                      <w:p w14:paraId="437A99D5" w14:textId="77777777" w:rsidR="00AB2859" w:rsidRPr="004348C4" w:rsidRDefault="00AB2859" w:rsidP="00F11C8D"/>
                    </w:txbxContent>
                  </v:textbox>
                </v:shape>
              </v:group>
            </w:pict>
          </mc:Fallback>
        </mc:AlternateContent>
      </w:r>
    </w:p>
    <w:p w14:paraId="318CFC82" w14:textId="77777777" w:rsidR="005825A3" w:rsidRPr="004E3662" w:rsidRDefault="005825A3" w:rsidP="005825A3">
      <w:pPr>
        <w:spacing w:after="0" w:line="240" w:lineRule="auto"/>
        <w:ind w:left="720"/>
        <w:rPr>
          <w:sz w:val="24"/>
          <w:szCs w:val="24"/>
        </w:rPr>
      </w:pPr>
    </w:p>
    <w:p w14:paraId="08BFC6B2" w14:textId="77777777" w:rsidR="005825A3" w:rsidRPr="004E3662" w:rsidRDefault="005825A3" w:rsidP="005825A3">
      <w:pPr>
        <w:spacing w:after="0" w:line="240" w:lineRule="auto"/>
        <w:ind w:left="720"/>
        <w:rPr>
          <w:sz w:val="24"/>
          <w:szCs w:val="24"/>
        </w:rPr>
      </w:pPr>
    </w:p>
    <w:p w14:paraId="4036485F" w14:textId="77777777" w:rsidR="005825A3" w:rsidRPr="004E3662" w:rsidRDefault="005825A3" w:rsidP="005825A3">
      <w:pPr>
        <w:spacing w:after="0" w:line="240" w:lineRule="auto"/>
        <w:ind w:left="720"/>
        <w:rPr>
          <w:sz w:val="24"/>
          <w:szCs w:val="24"/>
        </w:rPr>
      </w:pPr>
    </w:p>
    <w:p w14:paraId="7D8336B4" w14:textId="77777777" w:rsidR="005825A3" w:rsidRPr="004E3662" w:rsidRDefault="005825A3" w:rsidP="005825A3">
      <w:pPr>
        <w:spacing w:after="0" w:line="240" w:lineRule="auto"/>
        <w:ind w:left="720"/>
        <w:rPr>
          <w:sz w:val="24"/>
          <w:szCs w:val="24"/>
        </w:rPr>
      </w:pPr>
    </w:p>
    <w:p w14:paraId="2DD6A18F" w14:textId="77777777" w:rsidR="005825A3" w:rsidRPr="004E3662" w:rsidRDefault="005825A3" w:rsidP="005825A3">
      <w:pPr>
        <w:spacing w:after="0" w:line="240" w:lineRule="auto"/>
        <w:ind w:left="720"/>
        <w:rPr>
          <w:sz w:val="24"/>
          <w:szCs w:val="24"/>
        </w:rPr>
      </w:pPr>
    </w:p>
    <w:p w14:paraId="1E00C2B1" w14:textId="77777777" w:rsidR="005825A3" w:rsidRPr="004E3662" w:rsidRDefault="005825A3" w:rsidP="005825A3">
      <w:pPr>
        <w:spacing w:after="0" w:line="240" w:lineRule="auto"/>
        <w:ind w:left="720"/>
        <w:rPr>
          <w:sz w:val="24"/>
          <w:szCs w:val="24"/>
        </w:rPr>
      </w:pPr>
    </w:p>
    <w:p w14:paraId="1E39CEAE"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56192" behindDoc="0" locked="0" layoutInCell="1" allowOverlap="1" wp14:anchorId="295EEDDC" wp14:editId="39D7D15C">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2586457" w14:textId="77777777" w:rsidR="00AB2859" w:rsidRPr="009E0473" w:rsidRDefault="00AB2859"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EEDDC" id="Text Box 12" o:spid="_x0000_s1033" type="#_x0000_t202" style="position:absolute;left:0;text-align:left;margin-left:167.15pt;margin-top:4.8pt;width:106.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42586457" w14:textId="77777777" w:rsidR="00AB2859" w:rsidRPr="009E0473" w:rsidRDefault="00AB2859"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57216" behindDoc="0" locked="0" layoutInCell="1" allowOverlap="1" wp14:anchorId="2787985B" wp14:editId="17EC9E0C">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DA6224A" w14:textId="77777777" w:rsidR="00AB2859" w:rsidRPr="009E0473" w:rsidRDefault="00AB2859"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7985B" id="Text Box 13" o:spid="_x0000_s1034" type="#_x0000_t202" style="position:absolute;left:0;text-align:left;margin-left:269.45pt;margin-top:5pt;width:90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3DA6224A" w14:textId="77777777" w:rsidR="00AB2859" w:rsidRPr="009E0473" w:rsidRDefault="00AB2859" w:rsidP="005825A3">
                      <w:pPr>
                        <w:rPr>
                          <w:b/>
                          <w:sz w:val="24"/>
                          <w:szCs w:val="24"/>
                        </w:rPr>
                      </w:pPr>
                      <w:r w:rsidRPr="009E0473">
                        <w:rPr>
                          <w:b/>
                          <w:sz w:val="24"/>
                          <w:szCs w:val="24"/>
                        </w:rPr>
                        <w:t>Structure</w:t>
                      </w:r>
                    </w:p>
                  </w:txbxContent>
                </v:textbox>
              </v:shape>
            </w:pict>
          </mc:Fallback>
        </mc:AlternateContent>
      </w:r>
    </w:p>
    <w:p w14:paraId="2ABA9C8A" w14:textId="77777777" w:rsidR="005825A3" w:rsidRPr="004E3662" w:rsidRDefault="005825A3" w:rsidP="005825A3">
      <w:pPr>
        <w:spacing w:after="0" w:line="240" w:lineRule="auto"/>
        <w:ind w:left="720"/>
        <w:rPr>
          <w:sz w:val="24"/>
          <w:szCs w:val="24"/>
        </w:rPr>
      </w:pPr>
    </w:p>
    <w:p w14:paraId="54141DDE"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59264" behindDoc="0" locked="0" layoutInCell="1" allowOverlap="1" wp14:anchorId="6B77F4AB" wp14:editId="73F23ACE">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B815E56" w14:textId="77777777" w:rsidR="00AB2859" w:rsidRPr="009E0473" w:rsidRDefault="00AB2859"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7F4AB" id="Text Box 14" o:spid="_x0000_s1035" type="#_x0000_t202" style="position:absolute;left:0;text-align:left;margin-left:209.45pt;margin-top:-.05pt;width:71.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B815E56" w14:textId="77777777" w:rsidR="00AB2859" w:rsidRPr="009E0473" w:rsidRDefault="00AB2859"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0288" behindDoc="0" locked="0" layoutInCell="1" allowOverlap="1" wp14:anchorId="2EC6E640" wp14:editId="1F7BF101">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541EDFD" w14:textId="77777777" w:rsidR="00AB2859" w:rsidRPr="009E0473" w:rsidRDefault="00AB2859"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6E640" id="Text Box 3" o:spid="_x0000_s1036" type="#_x0000_t202" style="position:absolute;left:0;text-align:left;margin-left:269.9pt;margin-top:1.45pt;width:120.5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5541EDFD" w14:textId="77777777" w:rsidR="00AB2859" w:rsidRPr="009E0473" w:rsidRDefault="00AB2859" w:rsidP="005825A3">
                      <w:pPr>
                        <w:rPr>
                          <w:b/>
                          <w:sz w:val="24"/>
                        </w:rPr>
                      </w:pPr>
                      <w:r w:rsidRPr="009E0473">
                        <w:rPr>
                          <w:b/>
                          <w:sz w:val="24"/>
                        </w:rPr>
                        <w:t>Knowledge Demands</w:t>
                      </w:r>
                    </w:p>
                  </w:txbxContent>
                </v:textbox>
              </v:shape>
            </w:pict>
          </mc:Fallback>
        </mc:AlternateContent>
      </w:r>
    </w:p>
    <w:p w14:paraId="22CAAF48" w14:textId="77777777" w:rsidR="005825A3" w:rsidRPr="004E3662" w:rsidRDefault="005825A3" w:rsidP="005825A3">
      <w:pPr>
        <w:spacing w:after="0" w:line="240" w:lineRule="auto"/>
        <w:ind w:left="720"/>
        <w:rPr>
          <w:sz w:val="24"/>
          <w:szCs w:val="24"/>
        </w:rPr>
      </w:pPr>
    </w:p>
    <w:p w14:paraId="54B32AA2" w14:textId="77777777" w:rsidR="005825A3" w:rsidRPr="004E3662" w:rsidRDefault="005825A3" w:rsidP="005825A3">
      <w:pPr>
        <w:spacing w:after="0" w:line="240" w:lineRule="auto"/>
        <w:ind w:left="720"/>
        <w:rPr>
          <w:sz w:val="24"/>
          <w:szCs w:val="24"/>
        </w:rPr>
      </w:pPr>
    </w:p>
    <w:p w14:paraId="78775BA5" w14:textId="77777777" w:rsidR="005825A3" w:rsidRPr="004E3662" w:rsidRDefault="005825A3" w:rsidP="005825A3">
      <w:pPr>
        <w:spacing w:after="0" w:line="240" w:lineRule="auto"/>
        <w:ind w:left="720"/>
        <w:rPr>
          <w:sz w:val="24"/>
          <w:szCs w:val="24"/>
        </w:rPr>
      </w:pPr>
    </w:p>
    <w:p w14:paraId="1603BE22" w14:textId="77777777" w:rsidR="005825A3" w:rsidRPr="004E3662" w:rsidRDefault="005825A3" w:rsidP="005825A3">
      <w:pPr>
        <w:spacing w:after="0" w:line="240" w:lineRule="auto"/>
        <w:ind w:left="720"/>
        <w:rPr>
          <w:sz w:val="24"/>
          <w:szCs w:val="24"/>
        </w:rPr>
      </w:pPr>
    </w:p>
    <w:p w14:paraId="28A1D520" w14:textId="77777777" w:rsidR="005825A3" w:rsidRPr="004E3662" w:rsidRDefault="005825A3" w:rsidP="005825A3">
      <w:pPr>
        <w:spacing w:after="0" w:line="240" w:lineRule="auto"/>
        <w:ind w:left="720"/>
        <w:rPr>
          <w:sz w:val="24"/>
          <w:szCs w:val="24"/>
        </w:rPr>
      </w:pPr>
    </w:p>
    <w:p w14:paraId="6379FDFF" w14:textId="77777777" w:rsidR="005825A3" w:rsidRPr="004E3662" w:rsidRDefault="005825A3" w:rsidP="005825A3">
      <w:pPr>
        <w:spacing w:after="0" w:line="240" w:lineRule="auto"/>
        <w:ind w:left="720"/>
        <w:rPr>
          <w:sz w:val="24"/>
          <w:szCs w:val="24"/>
        </w:rPr>
      </w:pPr>
    </w:p>
    <w:p w14:paraId="5A120384" w14:textId="77777777" w:rsidR="005825A3" w:rsidRPr="004E3662" w:rsidRDefault="005825A3" w:rsidP="005825A3">
      <w:pPr>
        <w:spacing w:after="0" w:line="240" w:lineRule="auto"/>
        <w:ind w:left="720"/>
        <w:rPr>
          <w:sz w:val="24"/>
          <w:szCs w:val="24"/>
        </w:rPr>
      </w:pPr>
    </w:p>
    <w:p w14:paraId="6C96785F" w14:textId="2FC086F9" w:rsidR="000F7C46" w:rsidRPr="004E3662" w:rsidRDefault="000F7C46" w:rsidP="000F7C46">
      <w:pPr>
        <w:pStyle w:val="Footer"/>
        <w:rPr>
          <w:sz w:val="18"/>
          <w:szCs w:val="18"/>
        </w:rPr>
      </w:pPr>
      <w:r w:rsidRPr="004E3662">
        <w:rPr>
          <w:sz w:val="18"/>
          <w:szCs w:val="18"/>
        </w:rPr>
        <w:t>*For more information on the qualitative dimensions of text complexity, visit</w:t>
      </w:r>
      <w:r w:rsidRPr="00DD1885">
        <w:t xml:space="preserve"> </w:t>
      </w:r>
      <w:hyperlink r:id="rId17" w:history="1">
        <w:r w:rsidRPr="0041303A">
          <w:rPr>
            <w:rStyle w:val="Hyperlink"/>
            <w:sz w:val="18"/>
            <w:szCs w:val="18"/>
          </w:rPr>
          <w:t>http://www.achievethecore.org/content/upload/Companion_to_Qualitative_Scale_Features_Explained.pdf</w:t>
        </w:r>
      </w:hyperlink>
    </w:p>
    <w:p w14:paraId="001DBDAB" w14:textId="77777777" w:rsidR="005825A3" w:rsidRPr="004E3662" w:rsidRDefault="005825A3" w:rsidP="005825A3">
      <w:pPr>
        <w:pStyle w:val="ListParagraph"/>
        <w:spacing w:after="0" w:line="240" w:lineRule="auto"/>
        <w:rPr>
          <w:b/>
          <w:sz w:val="24"/>
          <w:szCs w:val="24"/>
        </w:rPr>
      </w:pPr>
    </w:p>
    <w:p w14:paraId="1001ED04"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34EE6628"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3772EA51" w14:textId="4CF07D5F" w:rsidR="0083593C" w:rsidRPr="00666B3A" w:rsidRDefault="0083593C" w:rsidP="00666B3A">
      <w:pPr>
        <w:pStyle w:val="ListParagraph"/>
        <w:numPr>
          <w:ilvl w:val="1"/>
          <w:numId w:val="6"/>
        </w:numPr>
        <w:spacing w:after="0" w:line="240" w:lineRule="auto"/>
        <w:rPr>
          <w:szCs w:val="24"/>
        </w:rPr>
      </w:pPr>
      <w:r w:rsidRPr="00666B3A">
        <w:rPr>
          <w:szCs w:val="24"/>
        </w:rPr>
        <w:t>This book has many different vocabulary terms that will be challenging for some students to grasp, especially since they are probably hearing most of them for the first time. To help understand this vocabulary teachers can show</w:t>
      </w:r>
      <w:r w:rsidR="00AB2859" w:rsidRPr="00666B3A">
        <w:rPr>
          <w:szCs w:val="24"/>
        </w:rPr>
        <w:t xml:space="preserve"> real world or pictorial</w:t>
      </w:r>
      <w:r w:rsidRPr="00666B3A">
        <w:rPr>
          <w:szCs w:val="24"/>
        </w:rPr>
        <w:t xml:space="preserve"> examples to students. </w:t>
      </w:r>
    </w:p>
    <w:p w14:paraId="6CC4A25B" w14:textId="3075FB32" w:rsidR="0041303A" w:rsidRPr="00666B3A" w:rsidRDefault="0083593C" w:rsidP="00666B3A">
      <w:pPr>
        <w:pStyle w:val="ListParagraph"/>
        <w:numPr>
          <w:ilvl w:val="1"/>
          <w:numId w:val="6"/>
        </w:numPr>
        <w:spacing w:after="0" w:line="240" w:lineRule="auto"/>
        <w:rPr>
          <w:szCs w:val="24"/>
        </w:rPr>
      </w:pPr>
      <w:r w:rsidRPr="00666B3A">
        <w:rPr>
          <w:szCs w:val="24"/>
        </w:rPr>
        <w:t>This book also has multiple characters. Students might get confused with who each character is. This should be cleared up after several readings.</w:t>
      </w:r>
    </w:p>
    <w:p w14:paraId="4E957B76"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2A4CEAEF" w14:textId="262040AE" w:rsidR="009E0473" w:rsidRDefault="00332448" w:rsidP="00666B3A">
      <w:pPr>
        <w:pStyle w:val="ListParagraph"/>
        <w:numPr>
          <w:ilvl w:val="1"/>
          <w:numId w:val="6"/>
        </w:numPr>
        <w:spacing w:after="0" w:line="240" w:lineRule="auto"/>
        <w:rPr>
          <w:szCs w:val="24"/>
        </w:rPr>
      </w:pPr>
      <w:r w:rsidRPr="00666B3A">
        <w:rPr>
          <w:szCs w:val="24"/>
        </w:rPr>
        <w:t>U</w:t>
      </w:r>
      <w:r w:rsidR="004958DB" w:rsidRPr="00666B3A">
        <w:rPr>
          <w:szCs w:val="24"/>
        </w:rPr>
        <w:t>nderstanding differ</w:t>
      </w:r>
      <w:r w:rsidR="002F5B42" w:rsidRPr="00666B3A">
        <w:rPr>
          <w:szCs w:val="24"/>
        </w:rPr>
        <w:t xml:space="preserve">ences (cultures, personalities). </w:t>
      </w:r>
      <w:r w:rsidR="0083593C" w:rsidRPr="00666B3A">
        <w:rPr>
          <w:szCs w:val="24"/>
        </w:rPr>
        <w:t xml:space="preserve">This book talks about Irish and Italian grandparents. This is a good way to discuss where these countries are in relationship to the United States, and can also be a </w:t>
      </w:r>
      <w:r w:rsidR="0083593C" w:rsidRPr="00666B3A">
        <w:rPr>
          <w:szCs w:val="24"/>
        </w:rPr>
        <w:lastRenderedPageBreak/>
        <w:t>good way for students to learn more information about these countries and some of their cultures and traditions.</w:t>
      </w:r>
    </w:p>
    <w:p w14:paraId="3E5E10E1" w14:textId="77777777" w:rsidR="000F7C46" w:rsidRPr="00666B3A" w:rsidRDefault="000F7C46" w:rsidP="000F7C46">
      <w:pPr>
        <w:pStyle w:val="ListParagraph"/>
        <w:spacing w:after="0" w:line="240" w:lineRule="auto"/>
        <w:ind w:left="1080"/>
        <w:rPr>
          <w:szCs w:val="24"/>
        </w:rPr>
      </w:pPr>
    </w:p>
    <w:p w14:paraId="0475F2FE" w14:textId="25467303" w:rsidR="000F7C46" w:rsidRDefault="009E0473" w:rsidP="00666B3A">
      <w:pPr>
        <w:pStyle w:val="ListParagraph"/>
        <w:numPr>
          <w:ilvl w:val="0"/>
          <w:numId w:val="15"/>
        </w:numPr>
        <w:spacing w:after="0" w:line="240" w:lineRule="auto"/>
        <w:rPr>
          <w:b/>
          <w:sz w:val="24"/>
          <w:szCs w:val="24"/>
        </w:rPr>
      </w:pPr>
      <w:r>
        <w:rPr>
          <w:b/>
          <w:sz w:val="24"/>
          <w:szCs w:val="24"/>
        </w:rPr>
        <w:t xml:space="preserve">Grade level </w:t>
      </w:r>
      <w:r w:rsidR="00666B3A">
        <w:rPr>
          <w:b/>
          <w:sz w:val="24"/>
          <w:szCs w:val="24"/>
        </w:rPr>
        <w:t xml:space="preserve"> </w:t>
      </w:r>
      <w:r w:rsidRPr="00666B3A">
        <w:rPr>
          <w:sz w:val="24"/>
          <w:szCs w:val="24"/>
        </w:rPr>
        <w:t>What grade does this book best belong in?</w:t>
      </w:r>
      <w:r w:rsidR="00804EF4" w:rsidRPr="00666B3A">
        <w:rPr>
          <w:sz w:val="24"/>
          <w:szCs w:val="24"/>
        </w:rPr>
        <w:t xml:space="preserve"> </w:t>
      </w:r>
      <w:r w:rsidR="00666B3A" w:rsidRPr="00666B3A">
        <w:rPr>
          <w:sz w:val="24"/>
          <w:szCs w:val="24"/>
        </w:rPr>
        <w:t>Kindergarten as a read-aloud</w:t>
      </w:r>
    </w:p>
    <w:p w14:paraId="66CAFDC2" w14:textId="77777777" w:rsidR="000F7C46" w:rsidRPr="000F7C46" w:rsidRDefault="000F7C46" w:rsidP="000F7C46"/>
    <w:p w14:paraId="0BD52471" w14:textId="77777777" w:rsidR="000F7C46" w:rsidRPr="000F7C46" w:rsidRDefault="000F7C46" w:rsidP="000F7C46"/>
    <w:p w14:paraId="5B5CFC0B" w14:textId="77777777" w:rsidR="000F7C46" w:rsidRPr="000F7C46" w:rsidRDefault="000F7C46" w:rsidP="000F7C46"/>
    <w:p w14:paraId="7E8C4910" w14:textId="77777777" w:rsidR="000F7C46" w:rsidRPr="000F7C46" w:rsidRDefault="000F7C46" w:rsidP="000F7C46"/>
    <w:p w14:paraId="1D720E99" w14:textId="77777777" w:rsidR="000F7C46" w:rsidRPr="000F7C46" w:rsidRDefault="000F7C46" w:rsidP="000F7C46"/>
    <w:p w14:paraId="0A83B5AE" w14:textId="77777777" w:rsidR="000F7C46" w:rsidRPr="000F7C46" w:rsidRDefault="000F7C46" w:rsidP="000F7C46"/>
    <w:p w14:paraId="414F6C42" w14:textId="77777777" w:rsidR="000F7C46" w:rsidRPr="000F7C46" w:rsidRDefault="000F7C46" w:rsidP="000F7C46"/>
    <w:p w14:paraId="5083595F" w14:textId="77777777" w:rsidR="000F7C46" w:rsidRPr="000F7C46" w:rsidRDefault="000F7C46" w:rsidP="000F7C46"/>
    <w:p w14:paraId="1AB6FD4E" w14:textId="06540468" w:rsidR="000F7C46" w:rsidRDefault="000F7C46" w:rsidP="000F7C46"/>
    <w:p w14:paraId="0B5B6395" w14:textId="77777777" w:rsidR="000F7C46" w:rsidRDefault="000F7C46" w:rsidP="000F7C46">
      <w:bookmarkStart w:id="4" w:name="_Hlk509078348"/>
    </w:p>
    <w:p w14:paraId="35D2F11E" w14:textId="77777777" w:rsidR="000F7C46" w:rsidRDefault="000F7C46" w:rsidP="000F7C46"/>
    <w:p w14:paraId="2D183C41" w14:textId="77777777" w:rsidR="000F7C46" w:rsidRDefault="000F7C46" w:rsidP="000F7C46"/>
    <w:p w14:paraId="6A4EDA4F" w14:textId="77777777" w:rsidR="000F7C46" w:rsidRDefault="000F7C46" w:rsidP="000F7C46"/>
    <w:p w14:paraId="32297899" w14:textId="77777777" w:rsidR="000F7C46" w:rsidRDefault="000F7C46" w:rsidP="000F7C46"/>
    <w:p w14:paraId="4058D2CB" w14:textId="77777777" w:rsidR="000F7C46" w:rsidRDefault="000F7C46" w:rsidP="000F7C46"/>
    <w:p w14:paraId="7ADC39D7" w14:textId="77777777" w:rsidR="000F7C46" w:rsidRDefault="000F7C46" w:rsidP="000F7C46"/>
    <w:p w14:paraId="1463AAD8" w14:textId="77777777" w:rsidR="000F7C46" w:rsidRDefault="000F7C46" w:rsidP="000F7C46"/>
    <w:p w14:paraId="4C0CEFE7" w14:textId="77777777" w:rsidR="000F7C46" w:rsidRDefault="000F7C46" w:rsidP="000F7C46"/>
    <w:p w14:paraId="07569CC1" w14:textId="77777777" w:rsidR="000F7C46" w:rsidRDefault="000F7C46" w:rsidP="000F7C46"/>
    <w:p w14:paraId="43047EDF" w14:textId="77777777" w:rsidR="000F7C46" w:rsidRDefault="000F7C46" w:rsidP="000F7C46"/>
    <w:p w14:paraId="3C36FCD2" w14:textId="77777777" w:rsidR="000F7C46" w:rsidRDefault="000F7C46" w:rsidP="000F7C46"/>
    <w:p w14:paraId="77802D13" w14:textId="6FEEEE40" w:rsidR="000F7C46" w:rsidRDefault="000F7C46" w:rsidP="000F7C46">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Pr>
            <w:rStyle w:val="Hyperlink"/>
          </w:rPr>
          <w:t>info@studentsachieve.net</w:t>
        </w:r>
      </w:hyperlink>
      <w:r w:rsidRPr="00710901">
        <w:rPr>
          <w:color w:val="1F497D"/>
        </w:rPr>
        <w:t>.</w:t>
      </w:r>
    </w:p>
    <w:bookmarkEnd w:id="4"/>
    <w:p w14:paraId="6039B3D0" w14:textId="77777777" w:rsidR="00CA07EF" w:rsidRPr="000F7C46" w:rsidRDefault="00CA07EF" w:rsidP="000F7C46">
      <w:pPr>
        <w:ind w:firstLine="720"/>
      </w:pPr>
    </w:p>
    <w:sectPr w:rsidR="00CA07EF" w:rsidRPr="000F7C46" w:rsidSect="000F7C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6D98E" w14:textId="77777777" w:rsidR="003703E0" w:rsidRDefault="003703E0" w:rsidP="007C5C7E">
      <w:pPr>
        <w:spacing w:after="0" w:line="240" w:lineRule="auto"/>
      </w:pPr>
      <w:r>
        <w:separator/>
      </w:r>
    </w:p>
  </w:endnote>
  <w:endnote w:type="continuationSeparator" w:id="0">
    <w:p w14:paraId="5EE657A2" w14:textId="77777777" w:rsidR="003703E0" w:rsidRDefault="003703E0" w:rsidP="007C5C7E">
      <w:pPr>
        <w:spacing w:after="0" w:line="240" w:lineRule="auto"/>
      </w:pPr>
      <w:r>
        <w:continuationSeparator/>
      </w:r>
    </w:p>
  </w:endnote>
  <w:endnote w:type="continuationNotice" w:id="1">
    <w:p w14:paraId="75DDB6EF" w14:textId="77777777" w:rsidR="003703E0" w:rsidRDefault="00370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sz w:val="16"/>
        <w:szCs w:val="16"/>
      </w:rPr>
      <w:id w:val="269682070"/>
      <w:docPartObj>
        <w:docPartGallery w:val="Page Numbers (Bottom of Page)"/>
        <w:docPartUnique/>
      </w:docPartObj>
    </w:sdtPr>
    <w:sdtEndPr>
      <w:rPr>
        <w:noProof/>
      </w:rPr>
    </w:sdtEndPr>
    <w:sdtContent>
      <w:p w14:paraId="2E0E6E3F" w14:textId="5569CF3B" w:rsidR="000F7C46" w:rsidRPr="000F7C46" w:rsidRDefault="000F7C46">
        <w:pPr>
          <w:pStyle w:val="Footer"/>
          <w:jc w:val="right"/>
          <w:rPr>
            <w:rFonts w:ascii="Lucida Sans" w:hAnsi="Lucida Sans"/>
            <w:sz w:val="16"/>
            <w:szCs w:val="16"/>
          </w:rPr>
        </w:pPr>
        <w:r w:rsidRPr="000F7C46">
          <w:rPr>
            <w:rFonts w:ascii="Lucida Sans" w:hAnsi="Lucida Sans"/>
            <w:sz w:val="16"/>
            <w:szCs w:val="16"/>
          </w:rPr>
          <w:fldChar w:fldCharType="begin"/>
        </w:r>
        <w:r w:rsidRPr="000F7C46">
          <w:rPr>
            <w:rFonts w:ascii="Lucida Sans" w:hAnsi="Lucida Sans"/>
            <w:sz w:val="16"/>
            <w:szCs w:val="16"/>
          </w:rPr>
          <w:instrText xml:space="preserve"> PAGE   \* MERGEFORMAT </w:instrText>
        </w:r>
        <w:r w:rsidRPr="000F7C46">
          <w:rPr>
            <w:rFonts w:ascii="Lucida Sans" w:hAnsi="Lucida Sans"/>
            <w:sz w:val="16"/>
            <w:szCs w:val="16"/>
          </w:rPr>
          <w:fldChar w:fldCharType="separate"/>
        </w:r>
        <w:r w:rsidR="00777916">
          <w:rPr>
            <w:rFonts w:ascii="Lucida Sans" w:hAnsi="Lucida Sans"/>
            <w:noProof/>
            <w:sz w:val="16"/>
            <w:szCs w:val="16"/>
          </w:rPr>
          <w:t>11</w:t>
        </w:r>
        <w:r w:rsidRPr="000F7C46">
          <w:rPr>
            <w:rFonts w:ascii="Lucida Sans" w:hAnsi="Lucida Sans"/>
            <w:noProof/>
            <w:sz w:val="16"/>
            <w:szCs w:val="16"/>
          </w:rPr>
          <w:fldChar w:fldCharType="end"/>
        </w:r>
      </w:p>
    </w:sdtContent>
  </w:sdt>
  <w:p w14:paraId="46074F4E" w14:textId="45EEEBA1" w:rsidR="000F7C46" w:rsidRDefault="000F7C46" w:rsidP="000F7C46">
    <w:pPr>
      <w:pStyle w:val="Footer"/>
      <w:jc w:val="center"/>
    </w:pPr>
    <w:r>
      <w:rPr>
        <w:noProof/>
      </w:rPr>
      <w:drawing>
        <wp:inline distT="0" distB="0" distL="0" distR="0" wp14:anchorId="79D24BFD" wp14:editId="13BA1436">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6A5AC" w14:textId="77777777" w:rsidR="003703E0" w:rsidRDefault="003703E0" w:rsidP="007C5C7E">
      <w:pPr>
        <w:spacing w:after="0" w:line="240" w:lineRule="auto"/>
      </w:pPr>
      <w:r>
        <w:separator/>
      </w:r>
    </w:p>
  </w:footnote>
  <w:footnote w:type="continuationSeparator" w:id="0">
    <w:p w14:paraId="6B3527D7" w14:textId="77777777" w:rsidR="003703E0" w:rsidRDefault="003703E0" w:rsidP="007C5C7E">
      <w:pPr>
        <w:spacing w:after="0" w:line="240" w:lineRule="auto"/>
      </w:pPr>
      <w:r>
        <w:continuationSeparator/>
      </w:r>
    </w:p>
  </w:footnote>
  <w:footnote w:type="continuationNotice" w:id="1">
    <w:p w14:paraId="2FB0D53F" w14:textId="77777777" w:rsidR="003703E0" w:rsidRDefault="003703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83F5" w14:textId="77777777" w:rsidR="00AB2859" w:rsidRDefault="00AB2859" w:rsidP="001034D9">
    <w:pPr>
      <w:pStyle w:val="Header"/>
      <w:jc w:val="center"/>
    </w:pPr>
    <w:r>
      <w:t>Charlotte Mecklenburg Schools</w:t>
    </w:r>
    <w:r>
      <w:tab/>
    </w:r>
    <w:r w:rsidRPr="00B054AF">
      <w:rPr>
        <w:i/>
      </w:rPr>
      <w:t>The Art Lesson</w:t>
    </w:r>
    <w:r>
      <w:tab/>
      <w:t xml:space="preserve">Recommended for Grade </w:t>
    </w:r>
    <w:r w:rsidRPr="00B054AF">
      <w:t>K</w:t>
    </w:r>
  </w:p>
  <w:p w14:paraId="52D73494" w14:textId="77777777" w:rsidR="00AB2859" w:rsidRDefault="00AB2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73C83"/>
    <w:multiLevelType w:val="hybridMultilevel"/>
    <w:tmpl w:val="A7B07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F254C2"/>
    <w:multiLevelType w:val="hybridMultilevel"/>
    <w:tmpl w:val="87229BDC"/>
    <w:lvl w:ilvl="0" w:tplc="2146FF8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B2DC5"/>
    <w:multiLevelType w:val="hybridMultilevel"/>
    <w:tmpl w:val="69D6BAE6"/>
    <w:lvl w:ilvl="0" w:tplc="90CC7B0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
  </w:num>
  <w:num w:numId="3">
    <w:abstractNumId w:val="5"/>
  </w:num>
  <w:num w:numId="4">
    <w:abstractNumId w:val="4"/>
  </w:num>
  <w:num w:numId="5">
    <w:abstractNumId w:val="1"/>
  </w:num>
  <w:num w:numId="6">
    <w:abstractNumId w:val="6"/>
  </w:num>
  <w:num w:numId="7">
    <w:abstractNumId w:val="10"/>
  </w:num>
  <w:num w:numId="8">
    <w:abstractNumId w:val="0"/>
  </w:num>
  <w:num w:numId="9">
    <w:abstractNumId w:val="15"/>
  </w:num>
  <w:num w:numId="10">
    <w:abstractNumId w:val="11"/>
  </w:num>
  <w:num w:numId="11">
    <w:abstractNumId w:val="14"/>
  </w:num>
  <w:num w:numId="12">
    <w:abstractNumId w:val="2"/>
  </w:num>
  <w:num w:numId="13">
    <w:abstractNumId w:val="16"/>
  </w:num>
  <w:num w:numId="14">
    <w:abstractNumId w:val="9"/>
  </w:num>
  <w:num w:numId="15">
    <w:abstractNumId w:val="7"/>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177B1"/>
    <w:rsid w:val="00023430"/>
    <w:rsid w:val="00026D6A"/>
    <w:rsid w:val="00033C46"/>
    <w:rsid w:val="0003628C"/>
    <w:rsid w:val="000601D8"/>
    <w:rsid w:val="000629C6"/>
    <w:rsid w:val="00070277"/>
    <w:rsid w:val="0007569E"/>
    <w:rsid w:val="00081A99"/>
    <w:rsid w:val="00093A75"/>
    <w:rsid w:val="00097A95"/>
    <w:rsid w:val="000B21CE"/>
    <w:rsid w:val="000B4D83"/>
    <w:rsid w:val="000B5786"/>
    <w:rsid w:val="000C1F21"/>
    <w:rsid w:val="000F1710"/>
    <w:rsid w:val="000F58E6"/>
    <w:rsid w:val="000F6089"/>
    <w:rsid w:val="000F6497"/>
    <w:rsid w:val="000F7C46"/>
    <w:rsid w:val="00101696"/>
    <w:rsid w:val="001034D9"/>
    <w:rsid w:val="001079A6"/>
    <w:rsid w:val="00110DC7"/>
    <w:rsid w:val="00112A40"/>
    <w:rsid w:val="00135757"/>
    <w:rsid w:val="00144A4B"/>
    <w:rsid w:val="0014704B"/>
    <w:rsid w:val="00170501"/>
    <w:rsid w:val="00172736"/>
    <w:rsid w:val="00172F1E"/>
    <w:rsid w:val="00173FE6"/>
    <w:rsid w:val="00174578"/>
    <w:rsid w:val="00177848"/>
    <w:rsid w:val="001862BD"/>
    <w:rsid w:val="0018635B"/>
    <w:rsid w:val="00193EB0"/>
    <w:rsid w:val="001B1D7D"/>
    <w:rsid w:val="001C1D02"/>
    <w:rsid w:val="001C7D7D"/>
    <w:rsid w:val="001D198D"/>
    <w:rsid w:val="001E2923"/>
    <w:rsid w:val="001E3145"/>
    <w:rsid w:val="001F1840"/>
    <w:rsid w:val="00206279"/>
    <w:rsid w:val="002269C7"/>
    <w:rsid w:val="00247713"/>
    <w:rsid w:val="00255209"/>
    <w:rsid w:val="0025640F"/>
    <w:rsid w:val="00286F6B"/>
    <w:rsid w:val="00293076"/>
    <w:rsid w:val="0029677C"/>
    <w:rsid w:val="002B4002"/>
    <w:rsid w:val="002C77A8"/>
    <w:rsid w:val="002E122F"/>
    <w:rsid w:val="002E2972"/>
    <w:rsid w:val="002F4D99"/>
    <w:rsid w:val="002F5B42"/>
    <w:rsid w:val="002F6E5E"/>
    <w:rsid w:val="00317539"/>
    <w:rsid w:val="00320A5A"/>
    <w:rsid w:val="003215F4"/>
    <w:rsid w:val="003223A4"/>
    <w:rsid w:val="00332448"/>
    <w:rsid w:val="0033568A"/>
    <w:rsid w:val="00345B4F"/>
    <w:rsid w:val="00357D5B"/>
    <w:rsid w:val="00361B14"/>
    <w:rsid w:val="00363150"/>
    <w:rsid w:val="00365FF9"/>
    <w:rsid w:val="003703E0"/>
    <w:rsid w:val="0037705B"/>
    <w:rsid w:val="00382434"/>
    <w:rsid w:val="003A0823"/>
    <w:rsid w:val="003C1ABD"/>
    <w:rsid w:val="003C217B"/>
    <w:rsid w:val="003C4B0D"/>
    <w:rsid w:val="003E0AAA"/>
    <w:rsid w:val="003F0966"/>
    <w:rsid w:val="00402B6A"/>
    <w:rsid w:val="00407CC3"/>
    <w:rsid w:val="0041303A"/>
    <w:rsid w:val="0043029A"/>
    <w:rsid w:val="00433701"/>
    <w:rsid w:val="004348C4"/>
    <w:rsid w:val="00456384"/>
    <w:rsid w:val="00457D5F"/>
    <w:rsid w:val="004633D4"/>
    <w:rsid w:val="0046370B"/>
    <w:rsid w:val="004661F5"/>
    <w:rsid w:val="004958DB"/>
    <w:rsid w:val="004A0642"/>
    <w:rsid w:val="004A0D95"/>
    <w:rsid w:val="004A47B4"/>
    <w:rsid w:val="004B2372"/>
    <w:rsid w:val="004C0CC5"/>
    <w:rsid w:val="004C328D"/>
    <w:rsid w:val="004C493C"/>
    <w:rsid w:val="004C5471"/>
    <w:rsid w:val="004D3BFD"/>
    <w:rsid w:val="004D6F41"/>
    <w:rsid w:val="004E4CFF"/>
    <w:rsid w:val="004E6A5C"/>
    <w:rsid w:val="00504859"/>
    <w:rsid w:val="00511F20"/>
    <w:rsid w:val="00513826"/>
    <w:rsid w:val="005222B3"/>
    <w:rsid w:val="005332AF"/>
    <w:rsid w:val="00545861"/>
    <w:rsid w:val="005464AA"/>
    <w:rsid w:val="00551164"/>
    <w:rsid w:val="00557D31"/>
    <w:rsid w:val="0057360F"/>
    <w:rsid w:val="005818BC"/>
    <w:rsid w:val="005825A3"/>
    <w:rsid w:val="0058463C"/>
    <w:rsid w:val="00585417"/>
    <w:rsid w:val="0059136E"/>
    <w:rsid w:val="00595C59"/>
    <w:rsid w:val="005B5545"/>
    <w:rsid w:val="005B6C42"/>
    <w:rsid w:val="005D5E47"/>
    <w:rsid w:val="005E0E6C"/>
    <w:rsid w:val="005F445E"/>
    <w:rsid w:val="005F6F91"/>
    <w:rsid w:val="00607349"/>
    <w:rsid w:val="006232E3"/>
    <w:rsid w:val="0066025C"/>
    <w:rsid w:val="00666B3A"/>
    <w:rsid w:val="006778E0"/>
    <w:rsid w:val="006A0D76"/>
    <w:rsid w:val="006B0EFD"/>
    <w:rsid w:val="006B4055"/>
    <w:rsid w:val="006C695A"/>
    <w:rsid w:val="006E60E1"/>
    <w:rsid w:val="006F03E1"/>
    <w:rsid w:val="00711F4B"/>
    <w:rsid w:val="0071580F"/>
    <w:rsid w:val="00723A87"/>
    <w:rsid w:val="00730573"/>
    <w:rsid w:val="0073632F"/>
    <w:rsid w:val="00736807"/>
    <w:rsid w:val="0074573B"/>
    <w:rsid w:val="0075705C"/>
    <w:rsid w:val="00777916"/>
    <w:rsid w:val="00785F98"/>
    <w:rsid w:val="00786FF0"/>
    <w:rsid w:val="00792B6D"/>
    <w:rsid w:val="007A1465"/>
    <w:rsid w:val="007B2B48"/>
    <w:rsid w:val="007B449E"/>
    <w:rsid w:val="007C1EF1"/>
    <w:rsid w:val="007C2CBA"/>
    <w:rsid w:val="007C2CF3"/>
    <w:rsid w:val="007C5C7E"/>
    <w:rsid w:val="007D50D7"/>
    <w:rsid w:val="00804EF4"/>
    <w:rsid w:val="008101BC"/>
    <w:rsid w:val="00813997"/>
    <w:rsid w:val="00816EE6"/>
    <w:rsid w:val="0082475F"/>
    <w:rsid w:val="0083593C"/>
    <w:rsid w:val="00841C15"/>
    <w:rsid w:val="008437BA"/>
    <w:rsid w:val="008517EB"/>
    <w:rsid w:val="0085224F"/>
    <w:rsid w:val="0085291B"/>
    <w:rsid w:val="00861698"/>
    <w:rsid w:val="00866832"/>
    <w:rsid w:val="008770C4"/>
    <w:rsid w:val="008A3ED3"/>
    <w:rsid w:val="008C1304"/>
    <w:rsid w:val="008D142B"/>
    <w:rsid w:val="008D30C9"/>
    <w:rsid w:val="008E2FB2"/>
    <w:rsid w:val="00922685"/>
    <w:rsid w:val="00927DFE"/>
    <w:rsid w:val="0093038E"/>
    <w:rsid w:val="0093474C"/>
    <w:rsid w:val="009515FE"/>
    <w:rsid w:val="0095234C"/>
    <w:rsid w:val="00986747"/>
    <w:rsid w:val="009A5C5D"/>
    <w:rsid w:val="009B08A6"/>
    <w:rsid w:val="009B2F14"/>
    <w:rsid w:val="009D3E40"/>
    <w:rsid w:val="009D602B"/>
    <w:rsid w:val="009E0473"/>
    <w:rsid w:val="009E6400"/>
    <w:rsid w:val="009E6E94"/>
    <w:rsid w:val="00A27753"/>
    <w:rsid w:val="00A32132"/>
    <w:rsid w:val="00A4516C"/>
    <w:rsid w:val="00A50A04"/>
    <w:rsid w:val="00A7045F"/>
    <w:rsid w:val="00A74BCC"/>
    <w:rsid w:val="00A803B0"/>
    <w:rsid w:val="00A8318F"/>
    <w:rsid w:val="00AA210B"/>
    <w:rsid w:val="00AB2859"/>
    <w:rsid w:val="00AB69DF"/>
    <w:rsid w:val="00AB6CAF"/>
    <w:rsid w:val="00AC0831"/>
    <w:rsid w:val="00AC350E"/>
    <w:rsid w:val="00AC67AC"/>
    <w:rsid w:val="00AD0170"/>
    <w:rsid w:val="00AD155A"/>
    <w:rsid w:val="00AE187D"/>
    <w:rsid w:val="00AF6459"/>
    <w:rsid w:val="00B0000C"/>
    <w:rsid w:val="00B00CD0"/>
    <w:rsid w:val="00B02726"/>
    <w:rsid w:val="00B054AF"/>
    <w:rsid w:val="00B13FBF"/>
    <w:rsid w:val="00B44D3C"/>
    <w:rsid w:val="00B474EF"/>
    <w:rsid w:val="00B53782"/>
    <w:rsid w:val="00B6292A"/>
    <w:rsid w:val="00B73F3D"/>
    <w:rsid w:val="00B847AE"/>
    <w:rsid w:val="00B91E29"/>
    <w:rsid w:val="00B9763E"/>
    <w:rsid w:val="00BB626D"/>
    <w:rsid w:val="00BE64AB"/>
    <w:rsid w:val="00BE744E"/>
    <w:rsid w:val="00C06DA7"/>
    <w:rsid w:val="00C6107E"/>
    <w:rsid w:val="00C62ECC"/>
    <w:rsid w:val="00C67BC6"/>
    <w:rsid w:val="00C75F0E"/>
    <w:rsid w:val="00C77DF9"/>
    <w:rsid w:val="00C863D3"/>
    <w:rsid w:val="00CA07EF"/>
    <w:rsid w:val="00CA218E"/>
    <w:rsid w:val="00CA68B1"/>
    <w:rsid w:val="00CC3781"/>
    <w:rsid w:val="00CC51A2"/>
    <w:rsid w:val="00CD2949"/>
    <w:rsid w:val="00CD3C10"/>
    <w:rsid w:val="00CD4D12"/>
    <w:rsid w:val="00CD6B7F"/>
    <w:rsid w:val="00CE5760"/>
    <w:rsid w:val="00CF3DCC"/>
    <w:rsid w:val="00CF5E8D"/>
    <w:rsid w:val="00D06B42"/>
    <w:rsid w:val="00D140AD"/>
    <w:rsid w:val="00D30136"/>
    <w:rsid w:val="00D37C36"/>
    <w:rsid w:val="00D50B26"/>
    <w:rsid w:val="00D81825"/>
    <w:rsid w:val="00D82189"/>
    <w:rsid w:val="00D82B1D"/>
    <w:rsid w:val="00D96F8F"/>
    <w:rsid w:val="00DA55BE"/>
    <w:rsid w:val="00DA6AE5"/>
    <w:rsid w:val="00DB308F"/>
    <w:rsid w:val="00DC4F7E"/>
    <w:rsid w:val="00DD1885"/>
    <w:rsid w:val="00DD7701"/>
    <w:rsid w:val="00DE37B3"/>
    <w:rsid w:val="00DE7285"/>
    <w:rsid w:val="00E135D8"/>
    <w:rsid w:val="00E22959"/>
    <w:rsid w:val="00E26DB3"/>
    <w:rsid w:val="00E3190A"/>
    <w:rsid w:val="00E40674"/>
    <w:rsid w:val="00E42BF4"/>
    <w:rsid w:val="00E44C8B"/>
    <w:rsid w:val="00E652DA"/>
    <w:rsid w:val="00E706FB"/>
    <w:rsid w:val="00E70C9E"/>
    <w:rsid w:val="00E7112C"/>
    <w:rsid w:val="00E91588"/>
    <w:rsid w:val="00E94172"/>
    <w:rsid w:val="00EB279F"/>
    <w:rsid w:val="00EB4332"/>
    <w:rsid w:val="00EB4AF4"/>
    <w:rsid w:val="00EC5BA5"/>
    <w:rsid w:val="00EE74AA"/>
    <w:rsid w:val="00F11C8D"/>
    <w:rsid w:val="00F12AEB"/>
    <w:rsid w:val="00F37E68"/>
    <w:rsid w:val="00F53905"/>
    <w:rsid w:val="00F60B53"/>
    <w:rsid w:val="00F636DF"/>
    <w:rsid w:val="00F80A15"/>
    <w:rsid w:val="00F8197E"/>
    <w:rsid w:val="00F85022"/>
    <w:rsid w:val="00F87EC0"/>
    <w:rsid w:val="00F93D68"/>
    <w:rsid w:val="00F94157"/>
    <w:rsid w:val="00F9689F"/>
    <w:rsid w:val="00F975B9"/>
    <w:rsid w:val="00F97D9C"/>
    <w:rsid w:val="00FA3120"/>
    <w:rsid w:val="00FA3194"/>
    <w:rsid w:val="00FB2380"/>
    <w:rsid w:val="00FC0021"/>
    <w:rsid w:val="00FD33F8"/>
    <w:rsid w:val="00FD39D6"/>
    <w:rsid w:val="00FE59E5"/>
    <w:rsid w:val="00FE7A17"/>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8E3B4"/>
  <w15:docId w15:val="{1B419163-F972-4946-A605-A19A4CC0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FE7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aGfK26oDhY4" TargetMode="External"/><Relationship Id="rId18" Type="http://schemas.openxmlformats.org/officeDocument/2006/relationships/hyperlink" Target="mailto:info@studentsachieve.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youtube.com/watch?v=EDA1Jybm2bo" TargetMode="External"/><Relationship Id="rId17" Type="http://schemas.openxmlformats.org/officeDocument/2006/relationships/hyperlink" Target="http://www.achievethecore.org/content/upload/Companion_to_Qualitative_Scale_Features_Explained.pdf" TargetMode="External"/><Relationship Id="rId2" Type="http://schemas.openxmlformats.org/officeDocument/2006/relationships/customXml" Target="../customXml/item2.xml"/><Relationship Id="rId16" Type="http://schemas.openxmlformats.org/officeDocument/2006/relationships/hyperlink" Target="http://www.lexi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ELA-Literacy/RL/K/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9Wjl4qu2TL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2D88-207C-442E-994D-0AFC77293B43}">
  <ds:schemaRefs>
    <ds:schemaRef ds:uri="http://schemas.openxmlformats.org/officeDocument/2006/bibliography"/>
  </ds:schemaRefs>
</ds:datastoreItem>
</file>

<file path=customXml/itemProps2.xml><?xml version="1.0" encoding="utf-8"?>
<ds:datastoreItem xmlns:ds="http://schemas.openxmlformats.org/officeDocument/2006/customXml" ds:itemID="{E7C3B41E-58C5-45A4-B87B-375AA984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2015-12-17T17:58:00Z</cp:lastPrinted>
  <dcterms:created xsi:type="dcterms:W3CDTF">2018-03-19T02:02:00Z</dcterms:created>
  <dcterms:modified xsi:type="dcterms:W3CDTF">2018-03-21T19:50:00Z</dcterms:modified>
</cp:coreProperties>
</file>