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3D03F" w14:textId="77777777" w:rsidR="0057360F"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4C328D">
        <w:rPr>
          <w:rFonts w:asciiTheme="minorHAnsi" w:hAnsiTheme="minorHAnsi" w:cstheme="minorHAnsi"/>
          <w:sz w:val="32"/>
          <w:szCs w:val="32"/>
          <w:u w:val="single"/>
        </w:rPr>
        <w:t>/Author</w:t>
      </w:r>
      <w:r w:rsidRPr="00177848">
        <w:rPr>
          <w:rFonts w:asciiTheme="minorHAnsi" w:hAnsiTheme="minorHAnsi" w:cstheme="minorHAnsi"/>
          <w:sz w:val="32"/>
          <w:szCs w:val="32"/>
          <w:u w:val="single"/>
        </w:rPr>
        <w:t>:</w:t>
      </w:r>
      <w:r w:rsidR="00BE744E" w:rsidRPr="00EC63AE">
        <w:rPr>
          <w:rFonts w:asciiTheme="minorHAnsi" w:hAnsiTheme="minorHAnsi" w:cstheme="minorHAnsi"/>
          <w:sz w:val="32"/>
          <w:szCs w:val="32"/>
        </w:rPr>
        <w:t xml:space="preserve">  </w:t>
      </w:r>
      <w:r w:rsidR="00FA5806" w:rsidRPr="001B4F8D">
        <w:rPr>
          <w:rFonts w:asciiTheme="minorHAnsi" w:hAnsiTheme="minorHAnsi" w:cstheme="minorHAnsi"/>
          <w:i/>
          <w:sz w:val="32"/>
          <w:szCs w:val="32"/>
        </w:rPr>
        <w:t>The Salamander Room</w:t>
      </w:r>
      <w:r w:rsidR="00FA5806" w:rsidRPr="00EC63AE">
        <w:rPr>
          <w:rFonts w:asciiTheme="minorHAnsi" w:hAnsiTheme="minorHAnsi" w:cstheme="minorHAnsi"/>
          <w:sz w:val="32"/>
          <w:szCs w:val="32"/>
        </w:rPr>
        <w:t xml:space="preserve"> by Anne Mazer</w:t>
      </w:r>
    </w:p>
    <w:p w14:paraId="71A59449" w14:textId="77777777" w:rsidR="00514EC5" w:rsidRDefault="0093038E" w:rsidP="00473DC7">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EC63AE">
        <w:rPr>
          <w:rFonts w:asciiTheme="minorHAnsi" w:hAnsiTheme="minorHAnsi" w:cstheme="minorHAnsi"/>
          <w:sz w:val="32"/>
          <w:szCs w:val="32"/>
          <w:u w:val="single"/>
        </w:rPr>
        <w:t>:</w:t>
      </w:r>
      <w:r w:rsidR="001F1840">
        <w:rPr>
          <w:rFonts w:asciiTheme="minorHAnsi" w:hAnsiTheme="minorHAnsi" w:cstheme="minorHAnsi"/>
          <w:sz w:val="32"/>
          <w:szCs w:val="32"/>
        </w:rPr>
        <w:tab/>
      </w:r>
      <w:r w:rsidR="00FA5806">
        <w:rPr>
          <w:rFonts w:asciiTheme="minorHAnsi" w:hAnsiTheme="minorHAnsi"/>
          <w:sz w:val="32"/>
        </w:rPr>
        <w:t>5</w:t>
      </w:r>
      <w:r w:rsidR="00AC350E">
        <w:rPr>
          <w:rFonts w:asciiTheme="minorHAnsi" w:hAnsiTheme="minorHAnsi" w:cstheme="minorHAnsi"/>
          <w:sz w:val="32"/>
          <w:szCs w:val="32"/>
        </w:rPr>
        <w:t xml:space="preserve"> Days</w:t>
      </w:r>
      <w:r w:rsidR="00AC350E">
        <w:rPr>
          <w:rFonts w:asciiTheme="minorHAnsi" w:hAnsiTheme="minorHAnsi" w:cstheme="minorHAnsi"/>
          <w:sz w:val="32"/>
          <w:szCs w:val="32"/>
        </w:rPr>
        <w:tab/>
      </w:r>
      <w:r w:rsidR="00EC63AE">
        <w:rPr>
          <w:rFonts w:asciiTheme="minorHAnsi" w:hAnsiTheme="minorHAnsi" w:cstheme="minorHAnsi"/>
          <w:sz w:val="24"/>
          <w:szCs w:val="24"/>
        </w:rPr>
        <w:t>(Five 25-minute sessions)</w:t>
      </w:r>
    </w:p>
    <w:p w14:paraId="3AD4A837" w14:textId="44425FD4" w:rsidR="00EC63AE" w:rsidRPr="00514EC5" w:rsidRDefault="001F1840" w:rsidP="001034D9">
      <w:pPr>
        <w:spacing w:after="0" w:line="360" w:lineRule="auto"/>
        <w:rPr>
          <w:rFonts w:asciiTheme="minorHAnsi" w:hAnsiTheme="minorHAnsi" w:cstheme="minorHAnsi"/>
          <w:b/>
          <w:sz w:val="24"/>
          <w:szCs w:val="24"/>
        </w:rPr>
      </w:pPr>
      <w:r>
        <w:rPr>
          <w:rFonts w:asciiTheme="minorHAnsi" w:hAnsiTheme="minorHAnsi" w:cstheme="minorHAnsi"/>
          <w:sz w:val="32"/>
          <w:szCs w:val="32"/>
          <w:u w:val="single"/>
        </w:rPr>
        <w:t>Common Core</w:t>
      </w:r>
      <w:r w:rsidR="008101BC">
        <w:rPr>
          <w:rFonts w:asciiTheme="minorHAnsi" w:hAnsiTheme="minorHAnsi" w:cstheme="minorHAnsi"/>
          <w:sz w:val="32"/>
          <w:szCs w:val="32"/>
          <w:u w:val="single"/>
        </w:rPr>
        <w:t xml:space="preserve"> grade-level</w:t>
      </w:r>
      <w:r>
        <w:rPr>
          <w:rFonts w:asciiTheme="minorHAnsi" w:hAnsiTheme="minorHAnsi" w:cstheme="minorHAnsi"/>
          <w:sz w:val="32"/>
          <w:szCs w:val="32"/>
          <w:u w:val="single"/>
        </w:rPr>
        <w:t xml:space="preserve"> ELA</w:t>
      </w:r>
      <w:r w:rsidR="008101BC">
        <w:rPr>
          <w:rFonts w:asciiTheme="minorHAnsi" w:hAnsiTheme="minorHAnsi" w:cstheme="minorHAnsi"/>
          <w:sz w:val="32"/>
          <w:szCs w:val="32"/>
          <w:u w:val="single"/>
        </w:rPr>
        <w:t>/Literacy</w:t>
      </w:r>
      <w:r>
        <w:rPr>
          <w:rFonts w:asciiTheme="minorHAnsi" w:hAnsiTheme="minorHAnsi" w:cstheme="minorHAnsi"/>
          <w:sz w:val="32"/>
          <w:szCs w:val="32"/>
          <w:u w:val="single"/>
        </w:rPr>
        <w:t xml:space="preserve"> </w:t>
      </w:r>
      <w:r w:rsidR="00CC51A2" w:rsidRPr="000601D8">
        <w:rPr>
          <w:rFonts w:asciiTheme="minorHAnsi" w:hAnsiTheme="minorHAnsi" w:cstheme="minorHAnsi"/>
          <w:sz w:val="32"/>
          <w:szCs w:val="32"/>
          <w:u w:val="single"/>
        </w:rPr>
        <w:t>Standards</w:t>
      </w:r>
      <w:r w:rsidR="00FA5806">
        <w:rPr>
          <w:rFonts w:asciiTheme="minorHAnsi" w:hAnsiTheme="minorHAnsi" w:cstheme="minorHAnsi"/>
          <w:sz w:val="32"/>
          <w:szCs w:val="32"/>
          <w:u w:val="single"/>
        </w:rPr>
        <w:t>:</w:t>
      </w:r>
      <w:r w:rsidR="00EC63AE" w:rsidRPr="001B4F8D">
        <w:rPr>
          <w:rFonts w:asciiTheme="minorHAnsi" w:hAnsiTheme="minorHAnsi" w:cstheme="minorHAnsi"/>
          <w:sz w:val="32"/>
          <w:szCs w:val="32"/>
        </w:rPr>
        <w:t xml:space="preserve"> </w:t>
      </w:r>
      <w:r w:rsidR="008C7518">
        <w:rPr>
          <w:rFonts w:asciiTheme="minorHAnsi" w:hAnsiTheme="minorHAnsi" w:cstheme="minorHAnsi"/>
          <w:sz w:val="32"/>
          <w:szCs w:val="32"/>
        </w:rPr>
        <w:t>RL</w:t>
      </w:r>
      <w:r w:rsidR="000C4421">
        <w:rPr>
          <w:rFonts w:asciiTheme="minorHAnsi" w:hAnsiTheme="minorHAnsi" w:cstheme="minorHAnsi"/>
          <w:sz w:val="32"/>
          <w:szCs w:val="32"/>
        </w:rPr>
        <w:t>.</w:t>
      </w:r>
      <w:r w:rsidR="008C7518">
        <w:rPr>
          <w:rFonts w:asciiTheme="minorHAnsi" w:hAnsiTheme="minorHAnsi" w:cstheme="minorHAnsi"/>
          <w:sz w:val="32"/>
          <w:szCs w:val="32"/>
        </w:rPr>
        <w:t xml:space="preserve">1.1, </w:t>
      </w:r>
      <w:r w:rsidR="00473DC7" w:rsidRPr="00473DC7">
        <w:rPr>
          <w:rFonts w:asciiTheme="minorHAnsi" w:hAnsiTheme="minorHAnsi" w:cstheme="minorHAnsi"/>
          <w:sz w:val="32"/>
          <w:szCs w:val="32"/>
        </w:rPr>
        <w:t>RL.1.2,</w:t>
      </w:r>
      <w:r w:rsidR="008C7518">
        <w:rPr>
          <w:rFonts w:asciiTheme="minorHAnsi" w:hAnsiTheme="minorHAnsi" w:cstheme="minorHAnsi"/>
          <w:sz w:val="32"/>
          <w:szCs w:val="32"/>
        </w:rPr>
        <w:t xml:space="preserve"> </w:t>
      </w:r>
      <w:r w:rsidR="002E0185">
        <w:rPr>
          <w:rFonts w:asciiTheme="minorHAnsi" w:hAnsiTheme="minorHAnsi" w:cstheme="minorHAnsi"/>
          <w:sz w:val="32"/>
          <w:szCs w:val="32"/>
        </w:rPr>
        <w:t xml:space="preserve">RL.1.3, </w:t>
      </w:r>
      <w:r w:rsidR="008C7518">
        <w:rPr>
          <w:rFonts w:asciiTheme="minorHAnsi" w:hAnsiTheme="minorHAnsi" w:cstheme="minorHAnsi"/>
          <w:sz w:val="32"/>
          <w:szCs w:val="32"/>
        </w:rPr>
        <w:t xml:space="preserve">RL.1.4, </w:t>
      </w:r>
      <w:r w:rsidR="000C4421">
        <w:rPr>
          <w:rFonts w:asciiTheme="minorHAnsi" w:hAnsiTheme="minorHAnsi" w:cstheme="minorHAnsi"/>
          <w:sz w:val="32"/>
          <w:szCs w:val="32"/>
        </w:rPr>
        <w:t>RL.1.7;</w:t>
      </w:r>
      <w:r w:rsidR="00473DC7" w:rsidRPr="00473DC7">
        <w:rPr>
          <w:rFonts w:asciiTheme="minorHAnsi" w:hAnsiTheme="minorHAnsi" w:cstheme="minorHAnsi"/>
          <w:sz w:val="32"/>
          <w:szCs w:val="32"/>
        </w:rPr>
        <w:t xml:space="preserve"> W.1.1,</w:t>
      </w:r>
      <w:r w:rsidR="000C4421">
        <w:rPr>
          <w:rFonts w:asciiTheme="minorHAnsi" w:hAnsiTheme="minorHAnsi" w:cstheme="minorHAnsi"/>
          <w:sz w:val="32"/>
          <w:szCs w:val="32"/>
        </w:rPr>
        <w:t xml:space="preserve"> W.1.8; </w:t>
      </w:r>
      <w:r w:rsidR="00473DC7" w:rsidRPr="00473DC7">
        <w:rPr>
          <w:rFonts w:asciiTheme="minorHAnsi" w:hAnsiTheme="minorHAnsi" w:cstheme="minorHAnsi"/>
          <w:sz w:val="32"/>
          <w:szCs w:val="32"/>
        </w:rPr>
        <w:t xml:space="preserve"> SL.1.1, SL.1.2,</w:t>
      </w:r>
      <w:r w:rsidR="008C7518">
        <w:rPr>
          <w:rFonts w:asciiTheme="minorHAnsi" w:hAnsiTheme="minorHAnsi" w:cstheme="minorHAnsi"/>
          <w:sz w:val="32"/>
          <w:szCs w:val="32"/>
        </w:rPr>
        <w:t xml:space="preserve"> </w:t>
      </w:r>
      <w:r w:rsidR="000C4421">
        <w:rPr>
          <w:rFonts w:asciiTheme="minorHAnsi" w:hAnsiTheme="minorHAnsi" w:cstheme="minorHAnsi"/>
          <w:sz w:val="32"/>
          <w:szCs w:val="32"/>
        </w:rPr>
        <w:t xml:space="preserve">SL.1.6; </w:t>
      </w:r>
      <w:r w:rsidR="008C7518">
        <w:rPr>
          <w:rFonts w:asciiTheme="minorHAnsi" w:hAnsiTheme="minorHAnsi" w:cstheme="minorHAnsi"/>
          <w:sz w:val="32"/>
          <w:szCs w:val="32"/>
        </w:rPr>
        <w:t>L</w:t>
      </w:r>
      <w:r w:rsidR="000C4421">
        <w:rPr>
          <w:rFonts w:asciiTheme="minorHAnsi" w:hAnsiTheme="minorHAnsi" w:cstheme="minorHAnsi"/>
          <w:sz w:val="32"/>
          <w:szCs w:val="32"/>
        </w:rPr>
        <w:t>.</w:t>
      </w:r>
      <w:r w:rsidR="008C7518">
        <w:rPr>
          <w:rFonts w:asciiTheme="minorHAnsi" w:hAnsiTheme="minorHAnsi" w:cstheme="minorHAnsi"/>
          <w:sz w:val="32"/>
          <w:szCs w:val="32"/>
        </w:rPr>
        <w:t>1.1, L.1.2,</w:t>
      </w:r>
      <w:r w:rsidR="00473DC7" w:rsidRPr="00473DC7">
        <w:rPr>
          <w:rFonts w:asciiTheme="minorHAnsi" w:hAnsiTheme="minorHAnsi" w:cstheme="minorHAnsi"/>
          <w:sz w:val="32"/>
          <w:szCs w:val="32"/>
        </w:rPr>
        <w:t xml:space="preserve"> L.1.4</w:t>
      </w:r>
    </w:p>
    <w:p w14:paraId="0B460E11" w14:textId="77777777" w:rsidR="005818BC" w:rsidRDefault="00AD017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Lesson Objective:</w:t>
      </w:r>
      <w:r w:rsidR="00EC63AE">
        <w:rPr>
          <w:rFonts w:asciiTheme="minorHAnsi" w:hAnsiTheme="minorHAnsi" w:cstheme="minorHAnsi"/>
          <w:sz w:val="32"/>
          <w:szCs w:val="32"/>
          <w:u w:val="single"/>
        </w:rPr>
        <w:t xml:space="preserve"> </w:t>
      </w:r>
    </w:p>
    <w:p w14:paraId="19964B9D" w14:textId="35EACECB" w:rsidR="0057360F" w:rsidRDefault="00A676D0" w:rsidP="00402B6A">
      <w:pPr>
        <w:spacing w:after="100" w:afterAutospacing="1" w:line="360" w:lineRule="auto"/>
        <w:rPr>
          <w:rFonts w:asciiTheme="minorHAnsi" w:hAnsiTheme="minorHAnsi" w:cstheme="minorHAnsi"/>
          <w:color w:val="FF0000"/>
          <w:sz w:val="24"/>
          <w:szCs w:val="24"/>
        </w:rPr>
      </w:pPr>
      <w:r>
        <w:rPr>
          <w:rFonts w:asciiTheme="minorHAnsi" w:hAnsiTheme="minorHAnsi" w:cstheme="minorHAnsi"/>
          <w:sz w:val="24"/>
          <w:szCs w:val="24"/>
        </w:rPr>
        <w:t xml:space="preserve">Students </w:t>
      </w:r>
      <w:r w:rsidR="00225007">
        <w:rPr>
          <w:rFonts w:asciiTheme="minorHAnsi" w:hAnsiTheme="minorHAnsi" w:cstheme="minorHAnsi"/>
          <w:sz w:val="24"/>
          <w:szCs w:val="24"/>
        </w:rPr>
        <w:t>will listen</w:t>
      </w:r>
      <w:r w:rsidR="0059271C">
        <w:rPr>
          <w:rFonts w:asciiTheme="minorHAnsi" w:hAnsiTheme="minorHAnsi" w:cstheme="minorHAnsi"/>
          <w:sz w:val="24"/>
          <w:szCs w:val="24"/>
        </w:rPr>
        <w:t xml:space="preserve"> and discuss </w:t>
      </w:r>
      <w:r w:rsidR="0059271C" w:rsidRPr="001034AC">
        <w:rPr>
          <w:rFonts w:asciiTheme="minorHAnsi" w:hAnsiTheme="minorHAnsi" w:cstheme="minorHAnsi"/>
          <w:i/>
          <w:sz w:val="24"/>
          <w:szCs w:val="24"/>
        </w:rPr>
        <w:t>T</w:t>
      </w:r>
      <w:r w:rsidR="00225007" w:rsidRPr="001034AC">
        <w:rPr>
          <w:rFonts w:asciiTheme="minorHAnsi" w:hAnsiTheme="minorHAnsi" w:cstheme="minorHAnsi"/>
          <w:i/>
          <w:sz w:val="24"/>
          <w:szCs w:val="24"/>
        </w:rPr>
        <w:t>he Salamander Room</w:t>
      </w:r>
      <w:r w:rsidR="00225007">
        <w:rPr>
          <w:rFonts w:asciiTheme="minorHAnsi" w:hAnsiTheme="minorHAnsi" w:cstheme="minorHAnsi"/>
          <w:sz w:val="24"/>
          <w:szCs w:val="24"/>
        </w:rPr>
        <w:t xml:space="preserve"> to better understand </w:t>
      </w:r>
      <w:r w:rsidR="0059271C">
        <w:rPr>
          <w:rFonts w:asciiTheme="minorHAnsi" w:hAnsiTheme="minorHAnsi" w:cstheme="minorHAnsi"/>
          <w:sz w:val="24"/>
          <w:szCs w:val="24"/>
        </w:rPr>
        <w:t xml:space="preserve">how to construct a </w:t>
      </w:r>
      <w:r w:rsidR="00D75440">
        <w:rPr>
          <w:rFonts w:asciiTheme="minorHAnsi" w:hAnsiTheme="minorHAnsi" w:cstheme="minorHAnsi"/>
          <w:sz w:val="24"/>
          <w:szCs w:val="24"/>
        </w:rPr>
        <w:t>persuasive</w:t>
      </w:r>
      <w:r w:rsidR="0059271C">
        <w:rPr>
          <w:rFonts w:asciiTheme="minorHAnsi" w:hAnsiTheme="minorHAnsi" w:cstheme="minorHAnsi"/>
          <w:sz w:val="24"/>
          <w:szCs w:val="24"/>
        </w:rPr>
        <w:t xml:space="preserve"> argument in order to write their own.</w:t>
      </w:r>
    </w:p>
    <w:p w14:paraId="35DF8AAC"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5BD7AAA5" w14:textId="77777777" w:rsidR="008101BC"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7BBA64B0" w14:textId="77777777" w:rsidR="00101696" w:rsidRPr="00EE728E" w:rsidRDefault="001F1840" w:rsidP="00101696">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38B5B198" w14:textId="77777777" w:rsidR="001F1840" w:rsidRPr="001F1840" w:rsidRDefault="00792B6D" w:rsidP="00177848">
      <w:pPr>
        <w:spacing w:after="0" w:line="360" w:lineRule="auto"/>
        <w:ind w:firstLine="720"/>
        <w:rPr>
          <w:rFonts w:asciiTheme="minorHAnsi" w:hAnsiTheme="minorHAnsi" w:cstheme="minorHAnsi"/>
          <w:sz w:val="24"/>
          <w:szCs w:val="24"/>
          <w:u w:val="single"/>
        </w:rPr>
      </w:pPr>
      <w:r>
        <w:rPr>
          <w:rFonts w:asciiTheme="minorHAnsi" w:hAnsiTheme="minorHAnsi" w:cstheme="minorHAnsi"/>
          <w:sz w:val="24"/>
          <w:szCs w:val="24"/>
          <w:u w:val="single"/>
        </w:rPr>
        <w:t>Big Ideas/</w:t>
      </w:r>
      <w:r w:rsidR="001F1840" w:rsidRPr="001F1840">
        <w:rPr>
          <w:rFonts w:asciiTheme="minorHAnsi" w:hAnsiTheme="minorHAnsi" w:cstheme="minorHAnsi"/>
          <w:sz w:val="24"/>
          <w:szCs w:val="24"/>
          <w:u w:val="single"/>
        </w:rPr>
        <w:t>Key Understandings</w:t>
      </w:r>
      <w:r>
        <w:rPr>
          <w:rFonts w:asciiTheme="minorHAnsi" w:hAnsiTheme="minorHAnsi" w:cstheme="minorHAnsi"/>
          <w:sz w:val="24"/>
          <w:szCs w:val="24"/>
          <w:u w:val="single"/>
        </w:rPr>
        <w:t>/Focusing Question</w:t>
      </w:r>
    </w:p>
    <w:p w14:paraId="2D6ADF39" w14:textId="77777777" w:rsidR="00D96F8F" w:rsidRPr="003925DE" w:rsidRDefault="00FA5806" w:rsidP="00FA5806">
      <w:pPr>
        <w:spacing w:after="100" w:afterAutospacing="1" w:line="360" w:lineRule="auto"/>
        <w:ind w:left="720"/>
        <w:rPr>
          <w:rFonts w:asciiTheme="minorHAnsi" w:hAnsiTheme="minorHAnsi" w:cstheme="minorHAnsi"/>
        </w:rPr>
      </w:pPr>
      <w:r w:rsidRPr="003925DE">
        <w:rPr>
          <w:rFonts w:asciiTheme="minorHAnsi" w:hAnsiTheme="minorHAnsi" w:cstheme="minorHAnsi"/>
          <w:sz w:val="24"/>
          <w:szCs w:val="24"/>
        </w:rPr>
        <w:t>Brian uses his knowledge of animal needs, persuasion, and perseverance to try and convince his mom to keep a pet salamander.</w:t>
      </w:r>
    </w:p>
    <w:p w14:paraId="780260B9" w14:textId="77777777" w:rsid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4B64FEC1" w14:textId="2ECC09E2" w:rsidR="0057360F" w:rsidRPr="00833457" w:rsidRDefault="00EC63AE" w:rsidP="00833457">
      <w:pPr>
        <w:spacing w:after="100" w:afterAutospacing="1" w:line="360" w:lineRule="auto"/>
        <w:ind w:left="720"/>
        <w:rPr>
          <w:rFonts w:asciiTheme="minorHAnsi" w:hAnsiTheme="minorHAnsi" w:cstheme="minorHAnsi"/>
        </w:rPr>
      </w:pPr>
      <w:r w:rsidRPr="003925DE">
        <w:rPr>
          <w:rFonts w:asciiTheme="minorHAnsi" w:hAnsiTheme="minorHAnsi" w:cstheme="minorHAnsi"/>
          <w:sz w:val="24"/>
          <w:szCs w:val="24"/>
        </w:rPr>
        <w:t xml:space="preserve">A young boy, Brian, </w:t>
      </w:r>
      <w:r w:rsidR="00FA5806" w:rsidRPr="003925DE">
        <w:rPr>
          <w:rFonts w:asciiTheme="minorHAnsi" w:hAnsiTheme="minorHAnsi" w:cstheme="minorHAnsi"/>
          <w:sz w:val="24"/>
          <w:szCs w:val="24"/>
        </w:rPr>
        <w:t>finds a salamander in the woods and wants to keep it as a pet.  This story</w:t>
      </w:r>
      <w:r w:rsidRPr="003925DE">
        <w:rPr>
          <w:rFonts w:asciiTheme="minorHAnsi" w:hAnsiTheme="minorHAnsi" w:cstheme="minorHAnsi"/>
          <w:sz w:val="24"/>
          <w:szCs w:val="24"/>
        </w:rPr>
        <w:t xml:space="preserve"> follows Brian as he uses his perseverance and imagination</w:t>
      </w:r>
      <w:r w:rsidR="00FA5806" w:rsidRPr="003925DE">
        <w:rPr>
          <w:rFonts w:asciiTheme="minorHAnsi" w:hAnsiTheme="minorHAnsi" w:cstheme="minorHAnsi"/>
          <w:sz w:val="24"/>
          <w:szCs w:val="24"/>
        </w:rPr>
        <w:t xml:space="preserve"> to convince his mom that he should be able to </w:t>
      </w:r>
      <w:r w:rsidRPr="003925DE">
        <w:rPr>
          <w:rFonts w:asciiTheme="minorHAnsi" w:hAnsiTheme="minorHAnsi" w:cstheme="minorHAnsi"/>
          <w:sz w:val="24"/>
          <w:szCs w:val="24"/>
        </w:rPr>
        <w:t xml:space="preserve">keep the salamander.  </w:t>
      </w:r>
    </w:p>
    <w:p w14:paraId="7C8E074E" w14:textId="5B5B700B" w:rsidR="00317539" w:rsidRPr="00607349" w:rsidRDefault="00317539" w:rsidP="000C1F21">
      <w:pPr>
        <w:pStyle w:val="ListParagraph"/>
        <w:numPr>
          <w:ilvl w:val="0"/>
          <w:numId w:val="13"/>
        </w:numPr>
        <w:spacing w:after="0" w:line="360" w:lineRule="auto"/>
        <w:rPr>
          <w:rFonts w:asciiTheme="minorHAnsi" w:hAnsiTheme="minorHAnsi" w:cstheme="minorHAnsi"/>
          <w:i/>
          <w:sz w:val="24"/>
          <w:szCs w:val="24"/>
        </w:rPr>
      </w:pPr>
      <w:r>
        <w:rPr>
          <w:rFonts w:asciiTheme="minorHAnsi" w:hAnsiTheme="minorHAnsi" w:cstheme="minorHAnsi"/>
          <w:sz w:val="24"/>
          <w:szCs w:val="24"/>
        </w:rPr>
        <w:lastRenderedPageBreak/>
        <w:t xml:space="preserve">Go to the </w:t>
      </w:r>
      <w:r w:rsidR="00457D5F">
        <w:rPr>
          <w:rFonts w:asciiTheme="minorHAnsi" w:hAnsiTheme="minorHAnsi" w:cstheme="minorHAnsi"/>
          <w:sz w:val="24"/>
          <w:szCs w:val="24"/>
        </w:rPr>
        <w:t>last page</w:t>
      </w:r>
      <w:r>
        <w:rPr>
          <w:rFonts w:asciiTheme="minorHAnsi" w:hAnsiTheme="minorHAnsi" w:cstheme="minorHAnsi"/>
          <w:sz w:val="24"/>
          <w:szCs w:val="24"/>
        </w:rPr>
        <w:t xml:space="preserve"> of the lesson and review “What Makes </w:t>
      </w:r>
      <w:r w:rsidR="00833457">
        <w:rPr>
          <w:rFonts w:asciiTheme="minorHAnsi" w:hAnsiTheme="minorHAnsi" w:cstheme="minorHAnsi"/>
          <w:sz w:val="24"/>
          <w:szCs w:val="24"/>
        </w:rPr>
        <w:t>This</w:t>
      </w:r>
      <w:r>
        <w:rPr>
          <w:rFonts w:asciiTheme="minorHAnsi" w:hAnsiTheme="minorHAnsi" w:cstheme="minorHAnsi"/>
          <w:sz w:val="24"/>
          <w:szCs w:val="24"/>
        </w:rPr>
        <w:t xml:space="preserve"> </w:t>
      </w:r>
      <w:r w:rsidR="003A0823">
        <w:rPr>
          <w:rFonts w:asciiTheme="minorHAnsi" w:hAnsiTheme="minorHAnsi" w:cstheme="minorHAnsi"/>
          <w:sz w:val="24"/>
          <w:szCs w:val="24"/>
        </w:rPr>
        <w:t>Read-Aloud</w:t>
      </w:r>
      <w:r>
        <w:rPr>
          <w:rFonts w:asciiTheme="minorHAnsi" w:hAnsiTheme="minorHAnsi" w:cstheme="minorHAnsi"/>
          <w:sz w:val="24"/>
          <w:szCs w:val="24"/>
        </w:rPr>
        <w:t xml:space="preserve"> Complex</w:t>
      </w:r>
      <w:r w:rsidR="008D142B">
        <w:rPr>
          <w:rFonts w:asciiTheme="minorHAnsi" w:hAnsiTheme="minorHAnsi" w:cstheme="minorHAnsi"/>
          <w:sz w:val="24"/>
          <w:szCs w:val="24"/>
        </w:rPr>
        <w:t>.</w:t>
      </w:r>
      <w:r>
        <w:rPr>
          <w:rFonts w:asciiTheme="minorHAnsi" w:hAnsiTheme="minorHAnsi" w:cstheme="minorHAnsi"/>
          <w:sz w:val="24"/>
          <w:szCs w:val="24"/>
        </w:rPr>
        <w:t>” This was creat</w:t>
      </w:r>
      <w:r w:rsidR="008D142B">
        <w:rPr>
          <w:rFonts w:asciiTheme="minorHAnsi" w:hAnsiTheme="minorHAnsi" w:cstheme="minorHAnsi"/>
          <w:sz w:val="24"/>
          <w:szCs w:val="24"/>
        </w:rPr>
        <w:t xml:space="preserve">ed for you as part of the lesson </w:t>
      </w:r>
      <w:r>
        <w:rPr>
          <w:rFonts w:asciiTheme="minorHAnsi" w:hAnsiTheme="minorHAnsi" w:cstheme="minorHAnsi"/>
          <w:sz w:val="24"/>
          <w:szCs w:val="24"/>
        </w:rPr>
        <w:t>and will give</w:t>
      </w:r>
      <w:r w:rsidR="008D142B">
        <w:rPr>
          <w:rFonts w:asciiTheme="minorHAnsi" w:hAnsiTheme="minorHAnsi" w:cstheme="minorHAnsi"/>
          <w:sz w:val="24"/>
          <w:szCs w:val="24"/>
        </w:rPr>
        <w:t xml:space="preserve"> you guidance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complexity with your own students in mind, and make adjustments to the lesson pacing and even the suggested activities and questions.</w:t>
      </w:r>
    </w:p>
    <w:p w14:paraId="6FBB2954" w14:textId="5F039E75" w:rsidR="000C1F21" w:rsidRDefault="000C1F21" w:rsidP="000C1F21">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Hint: you may want to copy the questions</w:t>
      </w:r>
      <w:r w:rsidR="007C1549">
        <w:rPr>
          <w:rFonts w:asciiTheme="minorHAnsi" w:hAnsiTheme="minorHAnsi" w:cstheme="minorHAnsi"/>
          <w:i/>
          <w:sz w:val="24"/>
          <w:szCs w:val="24"/>
        </w:rPr>
        <w:t>,</w:t>
      </w:r>
      <w:r w:rsidR="00B00CD0">
        <w:rPr>
          <w:rFonts w:asciiTheme="minorHAnsi" w:hAnsiTheme="minorHAnsi" w:cstheme="minorHAnsi"/>
          <w:i/>
          <w:sz w:val="24"/>
          <w:szCs w:val="24"/>
        </w:rPr>
        <w:t xml:space="preserve"> vocabulary words</w:t>
      </w:r>
      <w:r w:rsidR="007C1549">
        <w:rPr>
          <w:rFonts w:asciiTheme="minorHAnsi" w:hAnsiTheme="minorHAnsi" w:cstheme="minorHAnsi"/>
          <w:i/>
          <w:sz w:val="24"/>
          <w:szCs w:val="24"/>
        </w:rPr>
        <w:t>,</w:t>
      </w:r>
      <w:r w:rsidR="00B00CD0">
        <w:rPr>
          <w:rFonts w:asciiTheme="minorHAnsi" w:hAnsiTheme="minorHAnsi" w:cstheme="minorHAnsi"/>
          <w:i/>
          <w:sz w:val="24"/>
          <w:szCs w:val="24"/>
        </w:rPr>
        <w:t xml:space="preserve"> and activities</w:t>
      </w:r>
      <w:r w:rsidRPr="009A5C5D">
        <w:rPr>
          <w:rFonts w:asciiTheme="minorHAnsi" w:hAnsiTheme="minorHAnsi" w:cstheme="minorHAnsi"/>
          <w:i/>
          <w:sz w:val="24"/>
          <w:szCs w:val="24"/>
        </w:rPr>
        <w:t xml:space="preserve"> over onto sticky notes so they can be stuck to the </w:t>
      </w:r>
      <w:r w:rsidR="007C1549">
        <w:rPr>
          <w:rFonts w:asciiTheme="minorHAnsi" w:hAnsiTheme="minorHAnsi" w:cstheme="minorHAnsi"/>
          <w:i/>
          <w:sz w:val="24"/>
          <w:szCs w:val="24"/>
        </w:rPr>
        <w:t>correct</w:t>
      </w:r>
      <w:r w:rsidRPr="009A5C5D">
        <w:rPr>
          <w:rFonts w:asciiTheme="minorHAnsi" w:hAnsiTheme="minorHAnsi" w:cstheme="minorHAnsi"/>
          <w:i/>
          <w:sz w:val="24"/>
          <w:szCs w:val="24"/>
        </w:rPr>
        <w:t xml:space="preserve"> pages for each day’s questions and vocabulary work.</w:t>
      </w:r>
    </w:p>
    <w:p w14:paraId="59B578C0" w14:textId="281867D7" w:rsidR="00833457" w:rsidRPr="004D4CFD" w:rsidRDefault="00833457" w:rsidP="00833457">
      <w:pPr>
        <w:numPr>
          <w:ilvl w:val="0"/>
          <w:numId w:val="13"/>
        </w:numPr>
        <w:pBdr>
          <w:top w:val="nil"/>
          <w:left w:val="nil"/>
          <w:bottom w:val="nil"/>
          <w:right w:val="nil"/>
          <w:between w:val="nil"/>
        </w:pBdr>
        <w:spacing w:after="0" w:line="360" w:lineRule="auto"/>
        <w:contextualSpacing/>
        <w:rPr>
          <w:sz w:val="24"/>
          <w:szCs w:val="24"/>
        </w:rPr>
      </w:pPr>
      <w:bookmarkStart w:id="0" w:name="_Hlk509119129"/>
      <w:bookmarkStart w:id="1" w:name="_Hlk509077981"/>
      <w:r>
        <w:rPr>
          <w:sz w:val="24"/>
          <w:szCs w:val="24"/>
        </w:rPr>
        <w:t xml:space="preserve">Consider pairing this series of lessons on </w:t>
      </w:r>
      <w:r>
        <w:rPr>
          <w:i/>
          <w:sz w:val="24"/>
          <w:szCs w:val="24"/>
        </w:rPr>
        <w:t>The Salamander Room</w:t>
      </w:r>
      <w:r>
        <w:rPr>
          <w:sz w:val="24"/>
          <w:szCs w:val="24"/>
        </w:rPr>
        <w:t xml:space="preserve"> with a text set to increase student knowledge and familiarity with the topic. A custom text set can be found</w:t>
      </w:r>
      <w:hyperlink r:id="rId9">
        <w:r w:rsidRPr="00630357">
          <w:rPr>
            <w:sz w:val="24"/>
            <w:szCs w:val="24"/>
          </w:rPr>
          <w:t xml:space="preserve"> </w:t>
        </w:r>
      </w:hyperlink>
      <w:hyperlink r:id="rId10" w:history="1">
        <w:r w:rsidRPr="00630357">
          <w:rPr>
            <w:rStyle w:val="Hyperlink"/>
            <w:sz w:val="24"/>
            <w:szCs w:val="24"/>
          </w:rPr>
          <w:t>here</w:t>
        </w:r>
      </w:hyperlink>
      <w:hyperlink r:id="rId11">
        <w:r w:rsidRPr="00630357">
          <w:rPr>
            <w:sz w:val="24"/>
            <w:szCs w:val="24"/>
          </w:rPr>
          <w:t>.</w:t>
        </w:r>
      </w:hyperlink>
      <w:r>
        <w:rPr>
          <w:sz w:val="24"/>
          <w:szCs w:val="24"/>
        </w:rPr>
        <w:t xml:space="preserve"> </w:t>
      </w:r>
      <w:r>
        <w:rPr>
          <w:i/>
          <w:sz w:val="24"/>
          <w:szCs w:val="24"/>
        </w:rPr>
        <w:t>Note: This is particularly supportive of ELL students</w:t>
      </w:r>
      <w:bookmarkEnd w:id="0"/>
      <w:r>
        <w:rPr>
          <w:i/>
          <w:sz w:val="24"/>
          <w:szCs w:val="24"/>
        </w:rPr>
        <w:t>.</w:t>
      </w:r>
    </w:p>
    <w:bookmarkEnd w:id="1"/>
    <w:p w14:paraId="28E2C92B" w14:textId="77777777" w:rsidR="00833457" w:rsidRPr="009A5C5D" w:rsidRDefault="00833457" w:rsidP="00833457">
      <w:pPr>
        <w:pStyle w:val="ListParagraph"/>
        <w:spacing w:after="0" w:line="360" w:lineRule="auto"/>
        <w:ind w:left="360"/>
        <w:rPr>
          <w:rFonts w:asciiTheme="minorHAnsi" w:hAnsiTheme="minorHAnsi" w:cstheme="minorHAnsi"/>
          <w:i/>
          <w:sz w:val="24"/>
          <w:szCs w:val="24"/>
        </w:rPr>
      </w:pPr>
    </w:p>
    <w:p w14:paraId="55B41616" w14:textId="77777777" w:rsidR="005F2179" w:rsidRDefault="005F2179" w:rsidP="005F2179">
      <w:bookmarkStart w:id="2" w:name="_Hlk509078023"/>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052C2F93" w14:textId="77777777" w:rsidR="00833457" w:rsidRPr="00AB1D8B" w:rsidRDefault="00833457" w:rsidP="00833457">
      <w:pPr>
        <w:spacing w:after="0" w:line="240" w:lineRule="auto"/>
        <w:rPr>
          <w:i/>
          <w:sz w:val="24"/>
          <w:szCs w:val="24"/>
        </w:rPr>
      </w:pPr>
      <w:bookmarkStart w:id="3" w:name="_GoBack"/>
      <w:bookmarkEnd w:id="3"/>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0B29C1EE" w14:textId="77777777" w:rsidR="00833457" w:rsidRPr="00AB1D8B" w:rsidRDefault="00833457" w:rsidP="00833457">
      <w:pPr>
        <w:spacing w:after="0" w:line="240" w:lineRule="auto"/>
        <w:rPr>
          <w:i/>
          <w:sz w:val="24"/>
          <w:szCs w:val="24"/>
        </w:rPr>
      </w:pPr>
    </w:p>
    <w:p w14:paraId="5C018709" w14:textId="77777777" w:rsidR="00833457" w:rsidRPr="00630357" w:rsidRDefault="00833457" w:rsidP="00833457">
      <w:pPr>
        <w:pStyle w:val="ListParagraph"/>
        <w:numPr>
          <w:ilvl w:val="0"/>
          <w:numId w:val="18"/>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41A655F9" w14:textId="77777777" w:rsidR="00833457" w:rsidRPr="00630357" w:rsidRDefault="00833457" w:rsidP="00833457">
      <w:pPr>
        <w:pStyle w:val="ListParagraph"/>
        <w:numPr>
          <w:ilvl w:val="0"/>
          <w:numId w:val="18"/>
        </w:numPr>
        <w:pBdr>
          <w:top w:val="nil"/>
          <w:left w:val="nil"/>
          <w:bottom w:val="nil"/>
          <w:right w:val="nil"/>
          <w:between w:val="nil"/>
        </w:pBdr>
        <w:spacing w:after="0" w:line="240" w:lineRule="auto"/>
        <w:rPr>
          <w:rFonts w:cs="Calibri"/>
          <w:i/>
          <w:sz w:val="24"/>
          <w:szCs w:val="24"/>
        </w:rPr>
      </w:pPr>
      <w:r w:rsidRPr="00630357">
        <w:rPr>
          <w:rFonts w:cs="Calibri"/>
          <w:i/>
          <w:sz w:val="24"/>
          <w:szCs w:val="24"/>
        </w:rPr>
        <w:t xml:space="preserve">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w:t>
      </w:r>
      <w:r w:rsidRPr="00630357">
        <w:rPr>
          <w:rFonts w:cs="Calibri"/>
          <w:i/>
          <w:sz w:val="24"/>
          <w:szCs w:val="24"/>
        </w:rPr>
        <w:lastRenderedPageBreak/>
        <w:t>understanding, and offers recommendations for supplementary texts to build background knowledge supporting the content in the anchor text.</w:t>
      </w:r>
    </w:p>
    <w:p w14:paraId="253D109E" w14:textId="77777777" w:rsidR="00833457" w:rsidRPr="00630357" w:rsidRDefault="00833457" w:rsidP="00833457">
      <w:pPr>
        <w:pStyle w:val="ListParagraph"/>
        <w:numPr>
          <w:ilvl w:val="0"/>
          <w:numId w:val="18"/>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12"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2"/>
    <w:p w14:paraId="7A2D6E3A" w14:textId="77777777" w:rsidR="000C1F21" w:rsidRPr="000C1F21" w:rsidRDefault="000C1F21" w:rsidP="000C1F21">
      <w:pPr>
        <w:spacing w:after="0" w:line="360" w:lineRule="auto"/>
        <w:rPr>
          <w:rFonts w:asciiTheme="minorHAnsi" w:hAnsiTheme="minorHAnsi" w:cstheme="minorHAnsi"/>
          <w:sz w:val="24"/>
          <w:szCs w:val="24"/>
        </w:rPr>
      </w:pPr>
    </w:p>
    <w:p w14:paraId="3BEAAADF" w14:textId="77777777" w:rsidR="00F53905" w:rsidRPr="00BC7F8D" w:rsidRDefault="00785F98" w:rsidP="00BC7F8D">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34A9F3F8" w14:textId="77777777" w:rsidR="0085291B" w:rsidRPr="00D96F8F" w:rsidRDefault="0085291B" w:rsidP="006E60E1">
      <w:pPr>
        <w:pStyle w:val="ListParagraph"/>
        <w:rPr>
          <w:rFonts w:asciiTheme="minorHAnsi" w:hAnsiTheme="minorHAnsi" w:cstheme="minorHAnsi"/>
          <w:sz w:val="24"/>
          <w:szCs w:val="24"/>
        </w:rPr>
      </w:pPr>
    </w:p>
    <w:tbl>
      <w:tblPr>
        <w:tblStyle w:val="TableGrid1"/>
        <w:tblW w:w="0" w:type="auto"/>
        <w:tblLook w:val="0480" w:firstRow="0" w:lastRow="0" w:firstColumn="1" w:lastColumn="0" w:noHBand="0" w:noVBand="1"/>
      </w:tblPr>
      <w:tblGrid>
        <w:gridCol w:w="6449"/>
        <w:gridCol w:w="6449"/>
      </w:tblGrid>
      <w:tr w:rsidR="00CD6B7F" w:rsidRPr="00CD6B7F" w14:paraId="5168BAD6" w14:textId="77777777" w:rsidTr="00A71B88">
        <w:trPr>
          <w:trHeight w:val="147"/>
        </w:trPr>
        <w:tc>
          <w:tcPr>
            <w:tcW w:w="6449" w:type="dxa"/>
          </w:tcPr>
          <w:p w14:paraId="77014B74" w14:textId="77777777" w:rsidR="00CD6B7F" w:rsidRPr="00CD6B7F" w:rsidRDefault="00F12AEB" w:rsidP="005B6C42">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6449" w:type="dxa"/>
          </w:tcPr>
          <w:p w14:paraId="07B8A398" w14:textId="77777777"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14:paraId="653F313F" w14:textId="77777777" w:rsidTr="00BC7F8D">
        <w:trPr>
          <w:trHeight w:val="530"/>
        </w:trPr>
        <w:tc>
          <w:tcPr>
            <w:tcW w:w="6449" w:type="dxa"/>
          </w:tcPr>
          <w:p w14:paraId="39D47B8F" w14:textId="77777777" w:rsidR="006B0EFD" w:rsidRDefault="002F6E5E" w:rsidP="00177848">
            <w:pPr>
              <w:spacing w:after="0" w:line="240" w:lineRule="auto"/>
              <w:rPr>
                <w:sz w:val="24"/>
                <w:szCs w:val="24"/>
              </w:rPr>
            </w:pPr>
            <w:r>
              <w:rPr>
                <w:sz w:val="24"/>
                <w:szCs w:val="24"/>
              </w:rPr>
              <w:t>FIRST READING:</w:t>
            </w:r>
          </w:p>
          <w:p w14:paraId="5E4C8C18" w14:textId="77777777" w:rsidR="00225B2A" w:rsidRDefault="00225B2A" w:rsidP="00177848">
            <w:pPr>
              <w:spacing w:after="0" w:line="240" w:lineRule="auto"/>
              <w:rPr>
                <w:sz w:val="24"/>
                <w:szCs w:val="24"/>
              </w:rPr>
            </w:pPr>
          </w:p>
          <w:p w14:paraId="39A76EC7" w14:textId="62AC1D45" w:rsidR="00225B2A" w:rsidRDefault="00225B2A" w:rsidP="00177848">
            <w:pPr>
              <w:spacing w:after="0" w:line="240" w:lineRule="auto"/>
              <w:rPr>
                <w:sz w:val="24"/>
                <w:szCs w:val="24"/>
              </w:rPr>
            </w:pPr>
            <w:r>
              <w:rPr>
                <w:sz w:val="24"/>
                <w:szCs w:val="24"/>
              </w:rPr>
              <w:t>The pages are not number</w:t>
            </w:r>
            <w:r w:rsidR="003B3F90">
              <w:rPr>
                <w:sz w:val="24"/>
                <w:szCs w:val="24"/>
              </w:rPr>
              <w:t>ed in the book.  To make following this</w:t>
            </w:r>
            <w:r>
              <w:rPr>
                <w:sz w:val="24"/>
                <w:szCs w:val="24"/>
              </w:rPr>
              <w:t xml:space="preserve"> lesson easier, be sure to number the pages prior to reading.  Page 1 is the picture of Brian finding the salamander, with page 2 being the first page of text.</w:t>
            </w:r>
          </w:p>
          <w:p w14:paraId="2794F24B" w14:textId="77777777" w:rsidR="00493919" w:rsidRDefault="00493919" w:rsidP="00177848">
            <w:pPr>
              <w:spacing w:after="0" w:line="240" w:lineRule="auto"/>
              <w:rPr>
                <w:sz w:val="24"/>
                <w:szCs w:val="24"/>
              </w:rPr>
            </w:pPr>
          </w:p>
          <w:p w14:paraId="181FFCD1" w14:textId="7FEBC451" w:rsidR="005818BC" w:rsidRDefault="0085291B" w:rsidP="0057360F">
            <w:pPr>
              <w:spacing w:after="0" w:line="240" w:lineRule="auto"/>
              <w:rPr>
                <w:sz w:val="24"/>
                <w:szCs w:val="24"/>
              </w:rPr>
            </w:pPr>
            <w:r>
              <w:rPr>
                <w:sz w:val="24"/>
                <w:szCs w:val="24"/>
              </w:rPr>
              <w:t>Read aloud the entire book with minimal interruptions.</w:t>
            </w:r>
            <w:r w:rsidR="002F6E5E">
              <w:rPr>
                <w:sz w:val="24"/>
                <w:szCs w:val="24"/>
              </w:rPr>
              <w:t xml:space="preserve"> Stop to provide word meanings or clarify only when you know the majority of your students will be confused.</w:t>
            </w:r>
          </w:p>
          <w:p w14:paraId="1E32A20A" w14:textId="77777777" w:rsidR="00493919" w:rsidRDefault="00493919" w:rsidP="0057360F">
            <w:pPr>
              <w:spacing w:after="0" w:line="240" w:lineRule="auto"/>
              <w:rPr>
                <w:sz w:val="24"/>
                <w:szCs w:val="24"/>
              </w:rPr>
            </w:pPr>
          </w:p>
          <w:p w14:paraId="00CA957A" w14:textId="77777777" w:rsidR="00493919" w:rsidRDefault="00493919" w:rsidP="0057360F">
            <w:pPr>
              <w:spacing w:after="0" w:line="240" w:lineRule="auto"/>
              <w:rPr>
                <w:sz w:val="24"/>
                <w:szCs w:val="24"/>
              </w:rPr>
            </w:pPr>
          </w:p>
          <w:p w14:paraId="76D5179F" w14:textId="435A9CBF" w:rsidR="00AF3F7B" w:rsidRDefault="00225B2A" w:rsidP="0057360F">
            <w:pPr>
              <w:spacing w:after="0" w:line="240" w:lineRule="auto"/>
              <w:rPr>
                <w:sz w:val="24"/>
                <w:szCs w:val="24"/>
              </w:rPr>
            </w:pPr>
            <w:r>
              <w:rPr>
                <w:sz w:val="24"/>
                <w:szCs w:val="24"/>
              </w:rPr>
              <w:t>A</w:t>
            </w:r>
            <w:r w:rsidR="00AF3F7B">
              <w:rPr>
                <w:sz w:val="24"/>
                <w:szCs w:val="24"/>
              </w:rPr>
              <w:t xml:space="preserve">fter the students have heard the story, they should create Brian and Mom </w:t>
            </w:r>
            <w:r w:rsidR="006A1B43">
              <w:rPr>
                <w:sz w:val="24"/>
                <w:szCs w:val="24"/>
              </w:rPr>
              <w:t>stick puppets to be used in subsequent lessons.</w:t>
            </w:r>
          </w:p>
          <w:p w14:paraId="67F838B4" w14:textId="77777777" w:rsidR="0085291B" w:rsidRPr="00CD6B7F" w:rsidRDefault="0085291B" w:rsidP="0057360F">
            <w:pPr>
              <w:spacing w:after="0" w:line="240" w:lineRule="auto"/>
              <w:rPr>
                <w:sz w:val="24"/>
                <w:szCs w:val="24"/>
              </w:rPr>
            </w:pPr>
          </w:p>
        </w:tc>
        <w:tc>
          <w:tcPr>
            <w:tcW w:w="6449" w:type="dxa"/>
          </w:tcPr>
          <w:p w14:paraId="38A44634" w14:textId="77777777" w:rsidR="00CD6B7F" w:rsidRDefault="00CD6B7F" w:rsidP="003C1ABD">
            <w:pPr>
              <w:spacing w:after="0" w:line="240" w:lineRule="auto"/>
              <w:rPr>
                <w:sz w:val="24"/>
                <w:szCs w:val="24"/>
              </w:rPr>
            </w:pPr>
          </w:p>
          <w:p w14:paraId="1126198D" w14:textId="77777777" w:rsidR="00755FA9" w:rsidRDefault="00755FA9" w:rsidP="003C1ABD">
            <w:pPr>
              <w:spacing w:after="0" w:line="240" w:lineRule="auto"/>
              <w:rPr>
                <w:sz w:val="24"/>
                <w:szCs w:val="24"/>
              </w:rPr>
            </w:pPr>
          </w:p>
          <w:p w14:paraId="6AE71529" w14:textId="77777777" w:rsidR="00225B2A" w:rsidRDefault="00225B2A" w:rsidP="003C1ABD">
            <w:pPr>
              <w:spacing w:after="0" w:line="240" w:lineRule="auto"/>
              <w:rPr>
                <w:sz w:val="24"/>
                <w:szCs w:val="24"/>
              </w:rPr>
            </w:pPr>
          </w:p>
          <w:p w14:paraId="3E23A6A1" w14:textId="77777777" w:rsidR="00225B2A" w:rsidRDefault="00225B2A" w:rsidP="003C1ABD">
            <w:pPr>
              <w:spacing w:after="0" w:line="240" w:lineRule="auto"/>
              <w:rPr>
                <w:sz w:val="24"/>
                <w:szCs w:val="24"/>
              </w:rPr>
            </w:pPr>
          </w:p>
          <w:p w14:paraId="6561134B" w14:textId="77777777" w:rsidR="00514EC5" w:rsidRDefault="00514EC5" w:rsidP="003C1ABD">
            <w:pPr>
              <w:spacing w:after="0" w:line="240" w:lineRule="auto"/>
              <w:rPr>
                <w:sz w:val="24"/>
                <w:szCs w:val="24"/>
              </w:rPr>
            </w:pPr>
          </w:p>
          <w:p w14:paraId="582E208D" w14:textId="77777777" w:rsidR="00514EC5" w:rsidRDefault="00514EC5" w:rsidP="003C1ABD">
            <w:pPr>
              <w:spacing w:after="0" w:line="240" w:lineRule="auto"/>
              <w:rPr>
                <w:sz w:val="24"/>
                <w:szCs w:val="24"/>
              </w:rPr>
            </w:pPr>
          </w:p>
          <w:p w14:paraId="7CA3A82C" w14:textId="77777777" w:rsidR="00514EC5" w:rsidRDefault="00514EC5" w:rsidP="003C1ABD">
            <w:pPr>
              <w:spacing w:after="0" w:line="240" w:lineRule="auto"/>
              <w:rPr>
                <w:sz w:val="24"/>
                <w:szCs w:val="24"/>
              </w:rPr>
            </w:pPr>
          </w:p>
          <w:p w14:paraId="7DAEF5D5" w14:textId="77777777" w:rsidR="002F6E5E" w:rsidRDefault="002F6E5E" w:rsidP="003C1ABD">
            <w:pPr>
              <w:spacing w:after="0" w:line="240" w:lineRule="auto"/>
              <w:rPr>
                <w:sz w:val="24"/>
                <w:szCs w:val="24"/>
              </w:rPr>
            </w:pPr>
            <w:r>
              <w:rPr>
                <w:sz w:val="24"/>
                <w:szCs w:val="24"/>
              </w:rPr>
              <w:t>The</w:t>
            </w:r>
            <w:r w:rsidR="00493919">
              <w:rPr>
                <w:sz w:val="24"/>
                <w:szCs w:val="24"/>
              </w:rPr>
              <w:t xml:space="preserve"> </w:t>
            </w:r>
            <w:r>
              <w:rPr>
                <w:sz w:val="24"/>
                <w:szCs w:val="24"/>
              </w:rPr>
              <w:t>goal here is for students to enjoy the book, both writing and pictures, and to experience it as a whole. This will give them some context and sense of completion before they dive into examining the parts of the book more carefully.</w:t>
            </w:r>
          </w:p>
          <w:p w14:paraId="3C19F4C0" w14:textId="77777777" w:rsidR="00493919" w:rsidRDefault="00493919" w:rsidP="003C1ABD">
            <w:pPr>
              <w:spacing w:after="0" w:line="240" w:lineRule="auto"/>
              <w:rPr>
                <w:sz w:val="24"/>
                <w:szCs w:val="24"/>
              </w:rPr>
            </w:pPr>
          </w:p>
          <w:p w14:paraId="27D303A2" w14:textId="6FFECA92" w:rsidR="00493919" w:rsidRPr="00755FA9" w:rsidRDefault="00755FA9" w:rsidP="008C7518">
            <w:pPr>
              <w:spacing w:after="0" w:line="240" w:lineRule="auto"/>
              <w:rPr>
                <w:sz w:val="24"/>
                <w:szCs w:val="24"/>
              </w:rPr>
            </w:pPr>
            <w:r>
              <w:rPr>
                <w:sz w:val="24"/>
                <w:szCs w:val="24"/>
              </w:rPr>
              <w:t>Prior to the lesson, if using the clip art</w:t>
            </w:r>
            <w:r w:rsidR="003B3F90">
              <w:rPr>
                <w:sz w:val="24"/>
                <w:szCs w:val="24"/>
              </w:rPr>
              <w:t xml:space="preserve"> </w:t>
            </w:r>
            <w:r w:rsidR="008C7518">
              <w:rPr>
                <w:sz w:val="24"/>
                <w:szCs w:val="24"/>
              </w:rPr>
              <w:t>(see Resources section near the end of this lesson),</w:t>
            </w:r>
            <w:r>
              <w:rPr>
                <w:sz w:val="24"/>
                <w:szCs w:val="24"/>
              </w:rPr>
              <w:t xml:space="preserve"> copy onto cardstock and cut out one Mom and one Brian for each student.  Students may also draw their own versions of Mom and Brian.  After they have been colored, attach them to popsicle sticks.</w:t>
            </w:r>
          </w:p>
        </w:tc>
      </w:tr>
      <w:tr w:rsidR="00CD6B7F" w:rsidRPr="00CD6B7F" w14:paraId="703CDDDC" w14:textId="77777777" w:rsidTr="00A71B88">
        <w:trPr>
          <w:trHeight w:val="147"/>
        </w:trPr>
        <w:tc>
          <w:tcPr>
            <w:tcW w:w="6449" w:type="dxa"/>
          </w:tcPr>
          <w:p w14:paraId="44512999" w14:textId="1540CA30" w:rsidR="006B0EFD" w:rsidRDefault="002F6E5E" w:rsidP="005818BC">
            <w:pPr>
              <w:spacing w:after="0" w:line="240" w:lineRule="auto"/>
              <w:rPr>
                <w:sz w:val="24"/>
                <w:szCs w:val="24"/>
              </w:rPr>
            </w:pPr>
            <w:r>
              <w:rPr>
                <w:sz w:val="24"/>
                <w:szCs w:val="24"/>
              </w:rPr>
              <w:t>SECOND READING:</w:t>
            </w:r>
          </w:p>
          <w:p w14:paraId="78B59D5B" w14:textId="64C0FC55" w:rsidR="001E4F05" w:rsidRDefault="00741379" w:rsidP="005818BC">
            <w:pPr>
              <w:spacing w:after="0" w:line="240" w:lineRule="auto"/>
              <w:rPr>
                <w:sz w:val="24"/>
                <w:szCs w:val="24"/>
              </w:rPr>
            </w:pPr>
            <w:r>
              <w:rPr>
                <w:sz w:val="24"/>
                <w:szCs w:val="24"/>
              </w:rPr>
              <w:lastRenderedPageBreak/>
              <w:br/>
              <w:t xml:space="preserve">You will read the entire book today, focusing on dialogue and who is </w:t>
            </w:r>
            <w:r w:rsidR="001B4F8D">
              <w:rPr>
                <w:sz w:val="24"/>
                <w:szCs w:val="24"/>
              </w:rPr>
              <w:t>speaking</w:t>
            </w:r>
            <w:r>
              <w:rPr>
                <w:sz w:val="24"/>
                <w:szCs w:val="24"/>
              </w:rPr>
              <w:t xml:space="preserve"> throughout the book.</w:t>
            </w:r>
          </w:p>
          <w:p w14:paraId="546A836D" w14:textId="77777777" w:rsidR="00741379" w:rsidRDefault="00741379" w:rsidP="005818BC">
            <w:pPr>
              <w:spacing w:after="0" w:line="240" w:lineRule="auto"/>
              <w:rPr>
                <w:sz w:val="24"/>
                <w:szCs w:val="24"/>
              </w:rPr>
            </w:pPr>
          </w:p>
          <w:p w14:paraId="6A62B6E6" w14:textId="17D43214" w:rsidR="001E4F05" w:rsidRDefault="001E4F05" w:rsidP="005818BC">
            <w:pPr>
              <w:spacing w:after="0" w:line="240" w:lineRule="auto"/>
              <w:rPr>
                <w:sz w:val="24"/>
                <w:szCs w:val="24"/>
              </w:rPr>
            </w:pPr>
            <w:r>
              <w:rPr>
                <w:sz w:val="24"/>
                <w:szCs w:val="24"/>
              </w:rPr>
              <w:t>Be sure each student ha</w:t>
            </w:r>
            <w:r w:rsidR="008C7518">
              <w:rPr>
                <w:sz w:val="24"/>
                <w:szCs w:val="24"/>
              </w:rPr>
              <w:t>s</w:t>
            </w:r>
            <w:r>
              <w:rPr>
                <w:sz w:val="24"/>
                <w:szCs w:val="24"/>
              </w:rPr>
              <w:t xml:space="preserve"> two stick puppets, one of Brian and one of Mom.  </w:t>
            </w:r>
          </w:p>
          <w:p w14:paraId="680F85B8" w14:textId="77777777" w:rsidR="006B0EFD" w:rsidRDefault="006B0EFD" w:rsidP="005818BC">
            <w:pPr>
              <w:spacing w:after="0" w:line="240" w:lineRule="auto"/>
              <w:rPr>
                <w:sz w:val="24"/>
                <w:szCs w:val="24"/>
              </w:rPr>
            </w:pPr>
          </w:p>
          <w:p w14:paraId="3689E0D3" w14:textId="77777777" w:rsidR="001E4F05" w:rsidRDefault="001E4F05" w:rsidP="005818BC">
            <w:pPr>
              <w:spacing w:after="0" w:line="240" w:lineRule="auto"/>
              <w:rPr>
                <w:sz w:val="24"/>
                <w:szCs w:val="24"/>
              </w:rPr>
            </w:pPr>
            <w:r>
              <w:rPr>
                <w:sz w:val="24"/>
                <w:szCs w:val="24"/>
              </w:rPr>
              <w:t>Read to Page 4</w:t>
            </w:r>
          </w:p>
          <w:p w14:paraId="6282D797" w14:textId="77777777" w:rsidR="001E4F05" w:rsidRDefault="001E4F05" w:rsidP="005818BC">
            <w:pPr>
              <w:spacing w:after="0" w:line="240" w:lineRule="auto"/>
              <w:rPr>
                <w:sz w:val="24"/>
                <w:szCs w:val="24"/>
              </w:rPr>
            </w:pPr>
            <w:r>
              <w:rPr>
                <w:sz w:val="24"/>
                <w:szCs w:val="24"/>
              </w:rPr>
              <w:t>(display on a document camera or projector, if possible)</w:t>
            </w:r>
          </w:p>
          <w:p w14:paraId="5095ACFF" w14:textId="77777777" w:rsidR="00590D73" w:rsidRDefault="001E4F05" w:rsidP="005818BC">
            <w:pPr>
              <w:spacing w:after="0" w:line="240" w:lineRule="auto"/>
              <w:rPr>
                <w:sz w:val="24"/>
                <w:szCs w:val="24"/>
              </w:rPr>
            </w:pPr>
            <w:r>
              <w:rPr>
                <w:sz w:val="24"/>
                <w:szCs w:val="24"/>
              </w:rPr>
              <w:t xml:space="preserve"> </w:t>
            </w:r>
          </w:p>
          <w:p w14:paraId="191A971E" w14:textId="5DA30A12" w:rsidR="00755FA9" w:rsidRDefault="00590D73" w:rsidP="005818BC">
            <w:pPr>
              <w:spacing w:after="0" w:line="240" w:lineRule="auto"/>
              <w:rPr>
                <w:sz w:val="24"/>
                <w:szCs w:val="24"/>
              </w:rPr>
            </w:pPr>
            <w:r>
              <w:rPr>
                <w:sz w:val="24"/>
                <w:szCs w:val="24"/>
              </w:rPr>
              <w:t>QUESTIONS:</w:t>
            </w:r>
            <w:r w:rsidR="00755FA9">
              <w:rPr>
                <w:sz w:val="24"/>
                <w:szCs w:val="24"/>
              </w:rPr>
              <w:br/>
              <w:t xml:space="preserve">What </w:t>
            </w:r>
            <w:r w:rsidR="008C7518">
              <w:rPr>
                <w:sz w:val="24"/>
                <w:szCs w:val="24"/>
              </w:rPr>
              <w:t>punctuation marks</w:t>
            </w:r>
            <w:r w:rsidR="003B3F90" w:rsidRPr="008C7518">
              <w:rPr>
                <w:sz w:val="24"/>
                <w:szCs w:val="24"/>
              </w:rPr>
              <w:t xml:space="preserve"> </w:t>
            </w:r>
            <w:r w:rsidR="008C7518">
              <w:rPr>
                <w:sz w:val="24"/>
                <w:szCs w:val="24"/>
              </w:rPr>
              <w:t xml:space="preserve">tell us that </w:t>
            </w:r>
            <w:r w:rsidR="00755FA9">
              <w:rPr>
                <w:sz w:val="24"/>
                <w:szCs w:val="24"/>
              </w:rPr>
              <w:t xml:space="preserve">someone is talking? </w:t>
            </w:r>
          </w:p>
          <w:p w14:paraId="2C2423A1" w14:textId="77777777" w:rsidR="001E4F05" w:rsidRDefault="001E4F05" w:rsidP="005818BC">
            <w:pPr>
              <w:spacing w:after="0" w:line="240" w:lineRule="auto"/>
              <w:rPr>
                <w:sz w:val="24"/>
                <w:szCs w:val="24"/>
              </w:rPr>
            </w:pPr>
          </w:p>
          <w:p w14:paraId="0177A724" w14:textId="77777777" w:rsidR="00F60C5F" w:rsidRDefault="00F60C5F" w:rsidP="005818BC">
            <w:pPr>
              <w:spacing w:after="0" w:line="240" w:lineRule="auto"/>
              <w:rPr>
                <w:sz w:val="24"/>
                <w:szCs w:val="24"/>
              </w:rPr>
            </w:pPr>
          </w:p>
          <w:p w14:paraId="1BC09929" w14:textId="702656B2" w:rsidR="003B3F90" w:rsidRDefault="008C7518" w:rsidP="005818BC">
            <w:pPr>
              <w:spacing w:after="0" w:line="240" w:lineRule="auto"/>
              <w:rPr>
                <w:sz w:val="24"/>
                <w:szCs w:val="24"/>
              </w:rPr>
            </w:pPr>
            <w:r>
              <w:rPr>
                <w:sz w:val="24"/>
                <w:szCs w:val="24"/>
              </w:rPr>
              <w:t>On Page 4</w:t>
            </w:r>
          </w:p>
          <w:p w14:paraId="6653C6C6" w14:textId="77777777" w:rsidR="001E4F05" w:rsidRDefault="001E4F05" w:rsidP="005818BC">
            <w:pPr>
              <w:spacing w:after="0" w:line="240" w:lineRule="auto"/>
              <w:rPr>
                <w:sz w:val="24"/>
                <w:szCs w:val="24"/>
              </w:rPr>
            </w:pPr>
            <w:r>
              <w:rPr>
                <w:sz w:val="24"/>
                <w:szCs w:val="24"/>
              </w:rPr>
              <w:t>Who is talking here?  Show me who is talking by holding up t</w:t>
            </w:r>
            <w:r w:rsidR="00590D73">
              <w:rPr>
                <w:sz w:val="24"/>
                <w:szCs w:val="24"/>
              </w:rPr>
              <w:t>h</w:t>
            </w:r>
            <w:r>
              <w:rPr>
                <w:sz w:val="24"/>
                <w:szCs w:val="24"/>
              </w:rPr>
              <w:t xml:space="preserve">e correct puppet.  How do you know Mom is talking?  </w:t>
            </w:r>
          </w:p>
          <w:p w14:paraId="36FD8AB3" w14:textId="77777777" w:rsidR="001E4F05" w:rsidRDefault="001E4F05" w:rsidP="005818BC">
            <w:pPr>
              <w:spacing w:after="0" w:line="240" w:lineRule="auto"/>
              <w:rPr>
                <w:sz w:val="24"/>
                <w:szCs w:val="24"/>
              </w:rPr>
            </w:pPr>
          </w:p>
          <w:p w14:paraId="37BEC221" w14:textId="77777777" w:rsidR="00F60C5F" w:rsidRDefault="00F60C5F" w:rsidP="005818BC">
            <w:pPr>
              <w:spacing w:after="0" w:line="240" w:lineRule="auto"/>
              <w:rPr>
                <w:sz w:val="24"/>
                <w:szCs w:val="24"/>
              </w:rPr>
            </w:pPr>
          </w:p>
          <w:p w14:paraId="0E5B3258" w14:textId="77777777" w:rsidR="008C7518" w:rsidRDefault="008C7518" w:rsidP="005818BC">
            <w:pPr>
              <w:spacing w:after="0" w:line="240" w:lineRule="auto"/>
              <w:rPr>
                <w:sz w:val="24"/>
                <w:szCs w:val="24"/>
              </w:rPr>
            </w:pPr>
          </w:p>
          <w:p w14:paraId="2C2A424F" w14:textId="77777777" w:rsidR="001E4F05" w:rsidRDefault="001E4F05" w:rsidP="005818BC">
            <w:pPr>
              <w:spacing w:after="0" w:line="240" w:lineRule="auto"/>
              <w:rPr>
                <w:sz w:val="24"/>
                <w:szCs w:val="24"/>
              </w:rPr>
            </w:pPr>
            <w:r>
              <w:rPr>
                <w:sz w:val="24"/>
                <w:szCs w:val="24"/>
              </w:rPr>
              <w:t>Who is responding to Mom’s question?  Show me by holding up the correct puppet. How do we know who is speaking?</w:t>
            </w:r>
          </w:p>
          <w:p w14:paraId="6C3E8DC3" w14:textId="77777777" w:rsidR="00F60C5F" w:rsidRDefault="00F60C5F" w:rsidP="005818BC">
            <w:pPr>
              <w:spacing w:after="0" w:line="240" w:lineRule="auto"/>
              <w:rPr>
                <w:sz w:val="24"/>
                <w:szCs w:val="24"/>
              </w:rPr>
            </w:pPr>
          </w:p>
          <w:p w14:paraId="36D17377" w14:textId="77777777" w:rsidR="00F60C5F" w:rsidRDefault="00F60C5F" w:rsidP="005818BC">
            <w:pPr>
              <w:spacing w:after="0" w:line="240" w:lineRule="auto"/>
              <w:rPr>
                <w:sz w:val="24"/>
                <w:szCs w:val="24"/>
              </w:rPr>
            </w:pPr>
          </w:p>
          <w:p w14:paraId="5BA720B3" w14:textId="77777777" w:rsidR="008C7518" w:rsidRDefault="008C7518" w:rsidP="005818BC">
            <w:pPr>
              <w:spacing w:after="0" w:line="240" w:lineRule="auto"/>
              <w:rPr>
                <w:sz w:val="24"/>
                <w:szCs w:val="24"/>
              </w:rPr>
            </w:pPr>
          </w:p>
          <w:p w14:paraId="1C477F5D" w14:textId="38A56719" w:rsidR="003F04A0" w:rsidRDefault="003F04A0" w:rsidP="005818BC">
            <w:pPr>
              <w:spacing w:after="0" w:line="240" w:lineRule="auto"/>
              <w:rPr>
                <w:sz w:val="24"/>
                <w:szCs w:val="24"/>
              </w:rPr>
            </w:pPr>
            <w:r>
              <w:rPr>
                <w:sz w:val="24"/>
                <w:szCs w:val="24"/>
              </w:rPr>
              <w:t>Read Page</w:t>
            </w:r>
            <w:r w:rsidR="003A5C3F">
              <w:rPr>
                <w:sz w:val="24"/>
                <w:szCs w:val="24"/>
              </w:rPr>
              <w:t>s 5 and</w:t>
            </w:r>
            <w:r w:rsidR="00F60C5F">
              <w:rPr>
                <w:sz w:val="24"/>
                <w:szCs w:val="24"/>
              </w:rPr>
              <w:t xml:space="preserve"> 6</w:t>
            </w:r>
          </w:p>
          <w:p w14:paraId="5583B3C7" w14:textId="43B45425" w:rsidR="003B3F90" w:rsidRDefault="003F04A0" w:rsidP="003F04A0">
            <w:pPr>
              <w:spacing w:after="0" w:line="240" w:lineRule="auto"/>
              <w:rPr>
                <w:sz w:val="24"/>
                <w:szCs w:val="24"/>
              </w:rPr>
            </w:pPr>
            <w:r>
              <w:rPr>
                <w:sz w:val="24"/>
                <w:szCs w:val="24"/>
              </w:rPr>
              <w:t>As I am reading, hold up your Mom or Brian puppet when yo</w:t>
            </w:r>
            <w:r w:rsidR="00CD759A">
              <w:rPr>
                <w:sz w:val="24"/>
                <w:szCs w:val="24"/>
              </w:rPr>
              <w:t xml:space="preserve">u </w:t>
            </w:r>
            <w:r w:rsidR="001B4F8D">
              <w:rPr>
                <w:sz w:val="24"/>
                <w:szCs w:val="24"/>
              </w:rPr>
              <w:t xml:space="preserve">think one of them is talking. </w:t>
            </w:r>
          </w:p>
          <w:p w14:paraId="3CB16520" w14:textId="77777777" w:rsidR="003B3F90" w:rsidRDefault="003B3F90" w:rsidP="003F04A0">
            <w:pPr>
              <w:spacing w:after="0" w:line="240" w:lineRule="auto"/>
              <w:rPr>
                <w:sz w:val="24"/>
                <w:szCs w:val="24"/>
              </w:rPr>
            </w:pPr>
          </w:p>
          <w:p w14:paraId="7DEDD22C" w14:textId="5D36CB25" w:rsidR="00E97EB8" w:rsidRDefault="00E97EB8" w:rsidP="003F04A0">
            <w:pPr>
              <w:spacing w:after="0" w:line="240" w:lineRule="auto"/>
              <w:rPr>
                <w:sz w:val="24"/>
                <w:szCs w:val="24"/>
              </w:rPr>
            </w:pPr>
            <w:r>
              <w:rPr>
                <w:sz w:val="24"/>
                <w:szCs w:val="24"/>
              </w:rPr>
              <w:t>After</w:t>
            </w:r>
            <w:r w:rsidR="002E0185">
              <w:rPr>
                <w:sz w:val="24"/>
                <w:szCs w:val="24"/>
              </w:rPr>
              <w:t xml:space="preserve"> reading these pages </w:t>
            </w:r>
            <w:r w:rsidR="008C7518">
              <w:rPr>
                <w:sz w:val="24"/>
                <w:szCs w:val="24"/>
              </w:rPr>
              <w:t>ask</w:t>
            </w:r>
            <w:r w:rsidR="002E0185">
              <w:rPr>
                <w:sz w:val="24"/>
                <w:szCs w:val="24"/>
              </w:rPr>
              <w:t>, “</w:t>
            </w:r>
            <w:r>
              <w:rPr>
                <w:sz w:val="24"/>
                <w:szCs w:val="24"/>
              </w:rPr>
              <w:t>How do you know</w:t>
            </w:r>
            <w:r w:rsidR="008C7518">
              <w:rPr>
                <w:sz w:val="24"/>
                <w:szCs w:val="24"/>
              </w:rPr>
              <w:t xml:space="preserve"> when</w:t>
            </w:r>
            <w:r w:rsidR="003B3F90">
              <w:rPr>
                <w:sz w:val="24"/>
                <w:szCs w:val="24"/>
              </w:rPr>
              <w:t xml:space="preserve"> </w:t>
            </w:r>
            <w:r>
              <w:rPr>
                <w:sz w:val="24"/>
                <w:szCs w:val="24"/>
              </w:rPr>
              <w:t>Mom is talking?</w:t>
            </w:r>
            <w:r w:rsidR="002E0185">
              <w:rPr>
                <w:sz w:val="24"/>
                <w:szCs w:val="24"/>
              </w:rPr>
              <w:t>”</w:t>
            </w:r>
          </w:p>
          <w:p w14:paraId="27A4D573" w14:textId="77777777" w:rsidR="003F04A0" w:rsidRDefault="003F04A0" w:rsidP="005818BC">
            <w:pPr>
              <w:spacing w:after="0" w:line="240" w:lineRule="auto"/>
              <w:rPr>
                <w:sz w:val="24"/>
                <w:szCs w:val="24"/>
              </w:rPr>
            </w:pPr>
          </w:p>
          <w:p w14:paraId="799D732B" w14:textId="77777777" w:rsidR="003F04A0" w:rsidRDefault="003F04A0" w:rsidP="005818BC">
            <w:pPr>
              <w:spacing w:after="0" w:line="240" w:lineRule="auto"/>
              <w:rPr>
                <w:sz w:val="24"/>
                <w:szCs w:val="24"/>
              </w:rPr>
            </w:pPr>
          </w:p>
          <w:p w14:paraId="28582305" w14:textId="063C12DF" w:rsidR="001E4F05" w:rsidRDefault="003F04A0" w:rsidP="005818BC">
            <w:pPr>
              <w:spacing w:after="0" w:line="240" w:lineRule="auto"/>
              <w:rPr>
                <w:sz w:val="24"/>
                <w:szCs w:val="24"/>
              </w:rPr>
            </w:pPr>
            <w:r>
              <w:rPr>
                <w:sz w:val="24"/>
                <w:szCs w:val="24"/>
              </w:rPr>
              <w:t xml:space="preserve">Read </w:t>
            </w:r>
            <w:r w:rsidR="00225B2A">
              <w:rPr>
                <w:sz w:val="24"/>
                <w:szCs w:val="24"/>
              </w:rPr>
              <w:t xml:space="preserve">to </w:t>
            </w:r>
            <w:r>
              <w:rPr>
                <w:sz w:val="24"/>
                <w:szCs w:val="24"/>
              </w:rPr>
              <w:t>Page 8</w:t>
            </w:r>
          </w:p>
          <w:p w14:paraId="58444DF5" w14:textId="77777777" w:rsidR="001E4F05" w:rsidRDefault="001E4F05" w:rsidP="005818BC">
            <w:pPr>
              <w:spacing w:after="0" w:line="240" w:lineRule="auto"/>
              <w:rPr>
                <w:sz w:val="24"/>
                <w:szCs w:val="24"/>
              </w:rPr>
            </w:pPr>
          </w:p>
          <w:p w14:paraId="4F6F935C" w14:textId="204A78C1" w:rsidR="00590D73" w:rsidRDefault="00590D73" w:rsidP="005818BC">
            <w:pPr>
              <w:spacing w:after="0" w:line="240" w:lineRule="auto"/>
              <w:rPr>
                <w:sz w:val="24"/>
                <w:szCs w:val="24"/>
              </w:rPr>
            </w:pPr>
            <w:r>
              <w:rPr>
                <w:sz w:val="24"/>
                <w:szCs w:val="24"/>
              </w:rPr>
              <w:t xml:space="preserve">As I am reading, hold up your Mom or Brian puppet when you </w:t>
            </w:r>
            <w:r w:rsidR="001B4F8D">
              <w:rPr>
                <w:sz w:val="24"/>
                <w:szCs w:val="24"/>
              </w:rPr>
              <w:t>think one of them is</w:t>
            </w:r>
            <w:r>
              <w:rPr>
                <w:sz w:val="24"/>
                <w:szCs w:val="24"/>
              </w:rPr>
              <w:t xml:space="preserve"> talking.  </w:t>
            </w:r>
          </w:p>
          <w:p w14:paraId="01C63479" w14:textId="77777777" w:rsidR="00741379" w:rsidRDefault="00741379" w:rsidP="005818BC">
            <w:pPr>
              <w:spacing w:after="0" w:line="240" w:lineRule="auto"/>
              <w:rPr>
                <w:sz w:val="24"/>
                <w:szCs w:val="24"/>
              </w:rPr>
            </w:pPr>
          </w:p>
          <w:p w14:paraId="20E8B236" w14:textId="77777777" w:rsidR="003B3F90" w:rsidRDefault="003B3F90" w:rsidP="00D75440">
            <w:pPr>
              <w:spacing w:after="0" w:line="240" w:lineRule="auto"/>
              <w:rPr>
                <w:sz w:val="24"/>
                <w:szCs w:val="24"/>
              </w:rPr>
            </w:pPr>
          </w:p>
          <w:p w14:paraId="1A097805" w14:textId="77777777" w:rsidR="003B3F90" w:rsidRDefault="003B3F90" w:rsidP="00D75440">
            <w:pPr>
              <w:spacing w:after="0" w:line="240" w:lineRule="auto"/>
              <w:rPr>
                <w:sz w:val="24"/>
                <w:szCs w:val="24"/>
              </w:rPr>
            </w:pPr>
          </w:p>
          <w:p w14:paraId="784E0658" w14:textId="77777777" w:rsidR="003B3F90" w:rsidRDefault="003B3F90" w:rsidP="00D75440">
            <w:pPr>
              <w:spacing w:after="0" w:line="240" w:lineRule="auto"/>
              <w:rPr>
                <w:sz w:val="24"/>
                <w:szCs w:val="24"/>
              </w:rPr>
            </w:pPr>
          </w:p>
          <w:p w14:paraId="52B23A62" w14:textId="33A6DD46" w:rsidR="00D75440" w:rsidRDefault="00D75440" w:rsidP="00D75440">
            <w:pPr>
              <w:spacing w:after="0" w:line="240" w:lineRule="auto"/>
              <w:rPr>
                <w:sz w:val="24"/>
                <w:szCs w:val="24"/>
              </w:rPr>
            </w:pPr>
            <w:r>
              <w:rPr>
                <w:sz w:val="24"/>
                <w:szCs w:val="24"/>
              </w:rPr>
              <w:t xml:space="preserve">Read to Page 13 </w:t>
            </w:r>
            <w:r>
              <w:rPr>
                <w:sz w:val="24"/>
                <w:szCs w:val="24"/>
              </w:rPr>
              <w:br/>
              <w:t>Do you think Brian’s room really looks like this?  Why did the illustrator make his room look like this?</w:t>
            </w:r>
          </w:p>
          <w:p w14:paraId="1A76AABB" w14:textId="77777777" w:rsidR="00D75440" w:rsidRDefault="00D75440" w:rsidP="00D75440">
            <w:pPr>
              <w:spacing w:after="0" w:line="240" w:lineRule="auto"/>
              <w:rPr>
                <w:sz w:val="24"/>
                <w:szCs w:val="24"/>
              </w:rPr>
            </w:pPr>
          </w:p>
          <w:p w14:paraId="55807557" w14:textId="77777777" w:rsidR="00D75440" w:rsidRDefault="00D75440" w:rsidP="00D75440">
            <w:pPr>
              <w:spacing w:after="0" w:line="240" w:lineRule="auto"/>
              <w:rPr>
                <w:sz w:val="24"/>
                <w:szCs w:val="24"/>
              </w:rPr>
            </w:pPr>
            <w:r>
              <w:rPr>
                <w:sz w:val="24"/>
                <w:szCs w:val="24"/>
              </w:rPr>
              <w:t>If his room really doesn’t look like this, what is happening?</w:t>
            </w:r>
          </w:p>
          <w:p w14:paraId="43C409A1" w14:textId="77777777" w:rsidR="00D75440" w:rsidRDefault="00D75440" w:rsidP="005818BC">
            <w:pPr>
              <w:spacing w:after="0" w:line="240" w:lineRule="auto"/>
              <w:rPr>
                <w:sz w:val="24"/>
                <w:szCs w:val="24"/>
              </w:rPr>
            </w:pPr>
          </w:p>
          <w:p w14:paraId="08E2F45E" w14:textId="77777777" w:rsidR="005818BC" w:rsidRDefault="00741379" w:rsidP="003C1ABD">
            <w:pPr>
              <w:spacing w:after="0" w:line="240" w:lineRule="auto"/>
              <w:rPr>
                <w:sz w:val="24"/>
                <w:szCs w:val="24"/>
              </w:rPr>
            </w:pPr>
            <w:r>
              <w:rPr>
                <w:sz w:val="24"/>
                <w:szCs w:val="24"/>
              </w:rPr>
              <w:t>Continue to finish the entire book, having students hold up their puppets when Mom is talking and when Brian is talking.  As you read, check to see which students are able to identify who is talking and which students may need additional clarification.</w:t>
            </w:r>
          </w:p>
          <w:p w14:paraId="44646317" w14:textId="640758B5" w:rsidR="001B4F8D" w:rsidRPr="00CD6B7F" w:rsidRDefault="001B4F8D" w:rsidP="003C1ABD">
            <w:pPr>
              <w:spacing w:after="0" w:line="240" w:lineRule="auto"/>
              <w:rPr>
                <w:sz w:val="24"/>
                <w:szCs w:val="24"/>
              </w:rPr>
            </w:pPr>
          </w:p>
        </w:tc>
        <w:tc>
          <w:tcPr>
            <w:tcW w:w="6449" w:type="dxa"/>
          </w:tcPr>
          <w:p w14:paraId="5A3A51F4" w14:textId="77777777" w:rsidR="003C1ABD" w:rsidRDefault="003C1ABD" w:rsidP="005B6C42">
            <w:pPr>
              <w:spacing w:after="0" w:line="240" w:lineRule="auto"/>
              <w:rPr>
                <w:color w:val="FF0000"/>
                <w:sz w:val="24"/>
                <w:szCs w:val="24"/>
              </w:rPr>
            </w:pPr>
          </w:p>
          <w:p w14:paraId="0A66ED5D" w14:textId="77777777" w:rsidR="004A0642" w:rsidRDefault="00590D73" w:rsidP="00590D73">
            <w:pPr>
              <w:tabs>
                <w:tab w:val="left" w:pos="1410"/>
              </w:tabs>
              <w:spacing w:after="0" w:line="240" w:lineRule="auto"/>
              <w:rPr>
                <w:sz w:val="24"/>
                <w:szCs w:val="24"/>
              </w:rPr>
            </w:pPr>
            <w:r>
              <w:rPr>
                <w:sz w:val="24"/>
                <w:szCs w:val="24"/>
              </w:rPr>
              <w:tab/>
            </w:r>
          </w:p>
          <w:p w14:paraId="29ACB598" w14:textId="77777777" w:rsidR="00590D73" w:rsidRDefault="00590D73" w:rsidP="00590D73">
            <w:pPr>
              <w:tabs>
                <w:tab w:val="left" w:pos="1410"/>
              </w:tabs>
              <w:spacing w:after="0" w:line="240" w:lineRule="auto"/>
              <w:rPr>
                <w:sz w:val="24"/>
                <w:szCs w:val="24"/>
              </w:rPr>
            </w:pPr>
          </w:p>
          <w:p w14:paraId="61BF5385" w14:textId="77777777" w:rsidR="00590D73" w:rsidRDefault="00590D73" w:rsidP="00590D73">
            <w:pPr>
              <w:tabs>
                <w:tab w:val="left" w:pos="1410"/>
              </w:tabs>
              <w:spacing w:after="0" w:line="240" w:lineRule="auto"/>
              <w:rPr>
                <w:sz w:val="24"/>
                <w:szCs w:val="24"/>
              </w:rPr>
            </w:pPr>
          </w:p>
          <w:p w14:paraId="03F40437" w14:textId="77777777" w:rsidR="00590D73" w:rsidRDefault="00590D73" w:rsidP="00590D73">
            <w:pPr>
              <w:tabs>
                <w:tab w:val="left" w:pos="1410"/>
              </w:tabs>
              <w:spacing w:after="0" w:line="240" w:lineRule="auto"/>
              <w:rPr>
                <w:sz w:val="24"/>
                <w:szCs w:val="24"/>
              </w:rPr>
            </w:pPr>
          </w:p>
          <w:p w14:paraId="43525EDD" w14:textId="77777777" w:rsidR="00590D73" w:rsidRDefault="00590D73" w:rsidP="00590D73">
            <w:pPr>
              <w:tabs>
                <w:tab w:val="left" w:pos="1410"/>
              </w:tabs>
              <w:spacing w:after="0" w:line="240" w:lineRule="auto"/>
              <w:rPr>
                <w:sz w:val="24"/>
                <w:szCs w:val="24"/>
              </w:rPr>
            </w:pPr>
          </w:p>
          <w:p w14:paraId="4A0E168E" w14:textId="77777777" w:rsidR="00590D73" w:rsidRDefault="00590D73" w:rsidP="00590D73">
            <w:pPr>
              <w:tabs>
                <w:tab w:val="left" w:pos="1410"/>
              </w:tabs>
              <w:spacing w:after="0" w:line="240" w:lineRule="auto"/>
              <w:rPr>
                <w:sz w:val="24"/>
                <w:szCs w:val="24"/>
              </w:rPr>
            </w:pPr>
          </w:p>
          <w:p w14:paraId="1984305D" w14:textId="77777777" w:rsidR="00590D73" w:rsidRDefault="00590D73" w:rsidP="00590D73">
            <w:pPr>
              <w:tabs>
                <w:tab w:val="left" w:pos="1410"/>
              </w:tabs>
              <w:spacing w:after="0" w:line="240" w:lineRule="auto"/>
              <w:rPr>
                <w:sz w:val="24"/>
                <w:szCs w:val="24"/>
              </w:rPr>
            </w:pPr>
          </w:p>
          <w:p w14:paraId="7F400D0A" w14:textId="77777777" w:rsidR="00590D73" w:rsidRDefault="00590D73" w:rsidP="00590D73">
            <w:pPr>
              <w:tabs>
                <w:tab w:val="left" w:pos="1410"/>
              </w:tabs>
              <w:spacing w:after="0" w:line="240" w:lineRule="auto"/>
              <w:rPr>
                <w:sz w:val="24"/>
                <w:szCs w:val="24"/>
              </w:rPr>
            </w:pPr>
          </w:p>
          <w:p w14:paraId="602EC749" w14:textId="77777777" w:rsidR="003B3F90" w:rsidRDefault="003B3F90" w:rsidP="00590D73">
            <w:pPr>
              <w:tabs>
                <w:tab w:val="left" w:pos="1410"/>
              </w:tabs>
              <w:spacing w:after="0" w:line="240" w:lineRule="auto"/>
              <w:rPr>
                <w:sz w:val="24"/>
                <w:szCs w:val="24"/>
              </w:rPr>
            </w:pPr>
          </w:p>
          <w:p w14:paraId="7DA014FB" w14:textId="77777777" w:rsidR="003B3F90" w:rsidRDefault="003B3F90" w:rsidP="00590D73">
            <w:pPr>
              <w:tabs>
                <w:tab w:val="left" w:pos="1410"/>
              </w:tabs>
              <w:spacing w:after="0" w:line="240" w:lineRule="auto"/>
              <w:rPr>
                <w:sz w:val="24"/>
                <w:szCs w:val="24"/>
              </w:rPr>
            </w:pPr>
          </w:p>
          <w:p w14:paraId="0151DCBF" w14:textId="77777777" w:rsidR="003B3F90" w:rsidRDefault="003B3F90" w:rsidP="00590D73">
            <w:pPr>
              <w:tabs>
                <w:tab w:val="left" w:pos="1410"/>
              </w:tabs>
              <w:spacing w:after="0" w:line="240" w:lineRule="auto"/>
              <w:rPr>
                <w:sz w:val="24"/>
                <w:szCs w:val="24"/>
              </w:rPr>
            </w:pPr>
          </w:p>
          <w:p w14:paraId="57412DBF" w14:textId="7E9D2F78" w:rsidR="00590D73" w:rsidRDefault="00590D73" w:rsidP="00590D73">
            <w:pPr>
              <w:tabs>
                <w:tab w:val="left" w:pos="1410"/>
              </w:tabs>
              <w:spacing w:after="0" w:line="240" w:lineRule="auto"/>
              <w:rPr>
                <w:sz w:val="24"/>
                <w:szCs w:val="24"/>
              </w:rPr>
            </w:pPr>
            <w:r>
              <w:rPr>
                <w:sz w:val="24"/>
                <w:szCs w:val="24"/>
              </w:rPr>
              <w:t xml:space="preserve">Students should be able to point out the quotation marks and </w:t>
            </w:r>
            <w:r w:rsidR="008C7518">
              <w:rPr>
                <w:sz w:val="24"/>
                <w:szCs w:val="24"/>
              </w:rPr>
              <w:t xml:space="preserve">explain </w:t>
            </w:r>
            <w:r w:rsidR="008372D5">
              <w:rPr>
                <w:sz w:val="24"/>
                <w:szCs w:val="24"/>
              </w:rPr>
              <w:t xml:space="preserve">that </w:t>
            </w:r>
            <w:r>
              <w:rPr>
                <w:sz w:val="24"/>
                <w:szCs w:val="24"/>
              </w:rPr>
              <w:t>quotation marks help us</w:t>
            </w:r>
            <w:r w:rsidR="00F60C5F">
              <w:rPr>
                <w:sz w:val="24"/>
                <w:szCs w:val="24"/>
              </w:rPr>
              <w:t>,</w:t>
            </w:r>
            <w:r>
              <w:rPr>
                <w:sz w:val="24"/>
                <w:szCs w:val="24"/>
              </w:rPr>
              <w:t xml:space="preserve"> as readers</w:t>
            </w:r>
            <w:r w:rsidR="00F60C5F">
              <w:rPr>
                <w:sz w:val="24"/>
                <w:szCs w:val="24"/>
              </w:rPr>
              <w:t>,</w:t>
            </w:r>
            <w:r>
              <w:rPr>
                <w:sz w:val="24"/>
                <w:szCs w:val="24"/>
              </w:rPr>
              <w:t xml:space="preserve"> know </w:t>
            </w:r>
            <w:r w:rsidR="008C7518">
              <w:rPr>
                <w:sz w:val="24"/>
                <w:szCs w:val="24"/>
              </w:rPr>
              <w:t xml:space="preserve">that </w:t>
            </w:r>
            <w:r>
              <w:rPr>
                <w:sz w:val="24"/>
                <w:szCs w:val="24"/>
              </w:rPr>
              <w:t>someone is talking.</w:t>
            </w:r>
          </w:p>
          <w:p w14:paraId="7A84CEA0" w14:textId="77777777" w:rsidR="00590D73" w:rsidRDefault="00590D73" w:rsidP="00590D73">
            <w:pPr>
              <w:tabs>
                <w:tab w:val="left" w:pos="1410"/>
              </w:tabs>
              <w:spacing w:after="0" w:line="240" w:lineRule="auto"/>
              <w:rPr>
                <w:sz w:val="24"/>
                <w:szCs w:val="24"/>
              </w:rPr>
            </w:pPr>
          </w:p>
          <w:p w14:paraId="53F7D2F3" w14:textId="1627B883" w:rsidR="00590D73" w:rsidRDefault="00590D73" w:rsidP="00590D73">
            <w:pPr>
              <w:tabs>
                <w:tab w:val="left" w:pos="1410"/>
              </w:tabs>
              <w:spacing w:after="0" w:line="240" w:lineRule="auto"/>
              <w:rPr>
                <w:sz w:val="24"/>
                <w:szCs w:val="24"/>
              </w:rPr>
            </w:pPr>
            <w:r>
              <w:rPr>
                <w:sz w:val="24"/>
                <w:szCs w:val="24"/>
              </w:rPr>
              <w:t xml:space="preserve">Students respond by holding up either Brian or Mom based on who is speaking at that time.  </w:t>
            </w:r>
            <w:r w:rsidR="00F60C5F">
              <w:rPr>
                <w:sz w:val="24"/>
                <w:szCs w:val="24"/>
              </w:rPr>
              <w:t>Students should make the connection that Mom is talking because it says</w:t>
            </w:r>
            <w:r w:rsidR="007C1549">
              <w:rPr>
                <w:sz w:val="24"/>
                <w:szCs w:val="24"/>
              </w:rPr>
              <w:t>,</w:t>
            </w:r>
            <w:r w:rsidR="00F60C5F">
              <w:rPr>
                <w:sz w:val="24"/>
                <w:szCs w:val="24"/>
              </w:rPr>
              <w:t xml:space="preserve"> “</w:t>
            </w:r>
            <w:r w:rsidR="00741379">
              <w:rPr>
                <w:sz w:val="24"/>
                <w:szCs w:val="24"/>
              </w:rPr>
              <w:t>his mother asked</w:t>
            </w:r>
            <w:r w:rsidR="00F60C5F">
              <w:rPr>
                <w:sz w:val="24"/>
                <w:szCs w:val="24"/>
              </w:rPr>
              <w:t>.”</w:t>
            </w:r>
          </w:p>
          <w:p w14:paraId="656493CF" w14:textId="77777777" w:rsidR="00590D73" w:rsidRDefault="00590D73" w:rsidP="00590D73">
            <w:pPr>
              <w:tabs>
                <w:tab w:val="left" w:pos="1410"/>
              </w:tabs>
              <w:spacing w:after="0" w:line="240" w:lineRule="auto"/>
              <w:rPr>
                <w:sz w:val="24"/>
                <w:szCs w:val="24"/>
              </w:rPr>
            </w:pPr>
          </w:p>
          <w:p w14:paraId="5E875CBD" w14:textId="77777777" w:rsidR="00F60C5F" w:rsidRDefault="00F60C5F" w:rsidP="00F60C5F">
            <w:pPr>
              <w:tabs>
                <w:tab w:val="left" w:pos="1410"/>
              </w:tabs>
              <w:spacing w:after="0" w:line="240" w:lineRule="auto"/>
              <w:rPr>
                <w:sz w:val="24"/>
                <w:szCs w:val="24"/>
              </w:rPr>
            </w:pPr>
            <w:r>
              <w:rPr>
                <w:sz w:val="24"/>
                <w:szCs w:val="24"/>
              </w:rPr>
              <w:t>Because it is not explicitly stated who is talking</w:t>
            </w:r>
            <w:r w:rsidR="003F04A0">
              <w:rPr>
                <w:sz w:val="24"/>
                <w:szCs w:val="24"/>
              </w:rPr>
              <w:t xml:space="preserve">, help students realize Brian is talking </w:t>
            </w:r>
            <w:r w:rsidR="00E97EB8">
              <w:rPr>
                <w:sz w:val="24"/>
                <w:szCs w:val="24"/>
              </w:rPr>
              <w:t>by thinking through what is being said and thinking through who the characters are in the book.</w:t>
            </w:r>
          </w:p>
          <w:p w14:paraId="09FDB81F" w14:textId="77777777" w:rsidR="003F04A0" w:rsidRDefault="003F04A0" w:rsidP="00F60C5F">
            <w:pPr>
              <w:tabs>
                <w:tab w:val="left" w:pos="1410"/>
              </w:tabs>
              <w:spacing w:after="0" w:line="240" w:lineRule="auto"/>
              <w:rPr>
                <w:sz w:val="24"/>
                <w:szCs w:val="24"/>
              </w:rPr>
            </w:pPr>
          </w:p>
          <w:p w14:paraId="658D4198" w14:textId="77777777" w:rsidR="00E97EB8" w:rsidRDefault="00E97EB8" w:rsidP="00F60C5F">
            <w:pPr>
              <w:tabs>
                <w:tab w:val="left" w:pos="1410"/>
              </w:tabs>
              <w:spacing w:after="0" w:line="240" w:lineRule="auto"/>
              <w:rPr>
                <w:sz w:val="24"/>
                <w:szCs w:val="24"/>
              </w:rPr>
            </w:pPr>
          </w:p>
          <w:p w14:paraId="7C815A82" w14:textId="77777777" w:rsidR="003B3F90" w:rsidRDefault="00F60C5F" w:rsidP="00F60C5F">
            <w:pPr>
              <w:tabs>
                <w:tab w:val="left" w:pos="1410"/>
              </w:tabs>
              <w:spacing w:after="0" w:line="240" w:lineRule="auto"/>
              <w:rPr>
                <w:sz w:val="24"/>
                <w:szCs w:val="24"/>
              </w:rPr>
            </w:pPr>
            <w:r>
              <w:rPr>
                <w:sz w:val="24"/>
                <w:szCs w:val="24"/>
              </w:rPr>
              <w:t>Students respond by holding up either Brian or Mom based on who is speaking at that time</w:t>
            </w:r>
            <w:r w:rsidR="00E97EB8">
              <w:rPr>
                <w:sz w:val="24"/>
                <w:szCs w:val="24"/>
              </w:rPr>
              <w:t xml:space="preserve">.  </w:t>
            </w:r>
          </w:p>
          <w:p w14:paraId="2CDAA168" w14:textId="77777777" w:rsidR="003B3F90" w:rsidRDefault="003B3F90" w:rsidP="00F60C5F">
            <w:pPr>
              <w:tabs>
                <w:tab w:val="left" w:pos="1410"/>
              </w:tabs>
              <w:spacing w:after="0" w:line="240" w:lineRule="auto"/>
              <w:rPr>
                <w:sz w:val="24"/>
                <w:szCs w:val="24"/>
              </w:rPr>
            </w:pPr>
          </w:p>
          <w:p w14:paraId="359E5EDA" w14:textId="77777777" w:rsidR="008C7518" w:rsidRDefault="008C7518" w:rsidP="00F60C5F">
            <w:pPr>
              <w:tabs>
                <w:tab w:val="left" w:pos="1410"/>
              </w:tabs>
              <w:spacing w:after="0" w:line="240" w:lineRule="auto"/>
              <w:rPr>
                <w:sz w:val="24"/>
                <w:szCs w:val="24"/>
              </w:rPr>
            </w:pPr>
          </w:p>
          <w:p w14:paraId="771A573B" w14:textId="097A1DEC" w:rsidR="00F60C5F" w:rsidRDefault="00CD759A" w:rsidP="00F60C5F">
            <w:pPr>
              <w:tabs>
                <w:tab w:val="left" w:pos="1410"/>
              </w:tabs>
              <w:spacing w:after="0" w:line="240" w:lineRule="auto"/>
              <w:rPr>
                <w:sz w:val="24"/>
                <w:szCs w:val="24"/>
              </w:rPr>
            </w:pPr>
            <w:r>
              <w:rPr>
                <w:sz w:val="24"/>
                <w:szCs w:val="24"/>
              </w:rPr>
              <w:t xml:space="preserve">Help students notice that we can tell that Mom is talking because she is asking questions like a mom would ask.  </w:t>
            </w:r>
          </w:p>
          <w:p w14:paraId="48916BAB" w14:textId="77777777" w:rsidR="00F60C5F" w:rsidRDefault="00F60C5F" w:rsidP="00F60C5F">
            <w:pPr>
              <w:tabs>
                <w:tab w:val="left" w:pos="1410"/>
              </w:tabs>
              <w:spacing w:after="0" w:line="240" w:lineRule="auto"/>
              <w:rPr>
                <w:sz w:val="24"/>
                <w:szCs w:val="24"/>
              </w:rPr>
            </w:pPr>
          </w:p>
          <w:p w14:paraId="0DDC5511" w14:textId="77777777" w:rsidR="00F60C5F" w:rsidRDefault="00F60C5F" w:rsidP="00F60C5F">
            <w:pPr>
              <w:tabs>
                <w:tab w:val="left" w:pos="1410"/>
              </w:tabs>
              <w:spacing w:after="0" w:line="240" w:lineRule="auto"/>
              <w:rPr>
                <w:sz w:val="24"/>
                <w:szCs w:val="24"/>
              </w:rPr>
            </w:pPr>
          </w:p>
          <w:p w14:paraId="5A6ECEDF" w14:textId="77777777" w:rsidR="003B3F90" w:rsidRDefault="003B3F90" w:rsidP="00590D73">
            <w:pPr>
              <w:tabs>
                <w:tab w:val="left" w:pos="1410"/>
              </w:tabs>
              <w:spacing w:after="0" w:line="240" w:lineRule="auto"/>
              <w:rPr>
                <w:sz w:val="24"/>
                <w:szCs w:val="24"/>
              </w:rPr>
            </w:pPr>
          </w:p>
          <w:p w14:paraId="680334C6" w14:textId="77777777" w:rsidR="003B3F90" w:rsidRDefault="003B3F90" w:rsidP="00590D73">
            <w:pPr>
              <w:tabs>
                <w:tab w:val="left" w:pos="1410"/>
              </w:tabs>
              <w:spacing w:after="0" w:line="240" w:lineRule="auto"/>
              <w:rPr>
                <w:sz w:val="24"/>
                <w:szCs w:val="24"/>
              </w:rPr>
            </w:pPr>
          </w:p>
          <w:p w14:paraId="0EE1762D" w14:textId="64565674" w:rsidR="00590D73" w:rsidRDefault="00F60C5F" w:rsidP="00590D73">
            <w:pPr>
              <w:tabs>
                <w:tab w:val="left" w:pos="1410"/>
              </w:tabs>
              <w:spacing w:after="0" w:line="240" w:lineRule="auto"/>
              <w:rPr>
                <w:sz w:val="24"/>
                <w:szCs w:val="24"/>
              </w:rPr>
            </w:pPr>
            <w:r>
              <w:rPr>
                <w:sz w:val="24"/>
                <w:szCs w:val="24"/>
              </w:rPr>
              <w:t xml:space="preserve">Students respond by holding up either Brian or Mom based on who is speaking at that time.  </w:t>
            </w:r>
            <w:r w:rsidR="00590D73">
              <w:rPr>
                <w:sz w:val="24"/>
                <w:szCs w:val="24"/>
              </w:rPr>
              <w:t>Help students to notice cues that on Pages 4-6, Mom is asking question</w:t>
            </w:r>
            <w:r w:rsidR="003A5C3F">
              <w:rPr>
                <w:sz w:val="24"/>
                <w:szCs w:val="24"/>
              </w:rPr>
              <w:t>s</w:t>
            </w:r>
            <w:r w:rsidR="00590D73">
              <w:rPr>
                <w:sz w:val="24"/>
                <w:szCs w:val="24"/>
              </w:rPr>
              <w:t>, but on Page 8, she is not.  Students cannot rely on only choosing Mom when a question is being asked.</w:t>
            </w:r>
            <w:r w:rsidR="00CD759A">
              <w:rPr>
                <w:sz w:val="24"/>
                <w:szCs w:val="24"/>
              </w:rPr>
              <w:t xml:space="preserve">  They must listen and think</w:t>
            </w:r>
            <w:r w:rsidR="003B3F90">
              <w:rPr>
                <w:sz w:val="24"/>
                <w:szCs w:val="24"/>
              </w:rPr>
              <w:t>,</w:t>
            </w:r>
            <w:r w:rsidR="00CD759A">
              <w:rPr>
                <w:sz w:val="24"/>
                <w:szCs w:val="24"/>
              </w:rPr>
              <w:t xml:space="preserve"> “Which character make</w:t>
            </w:r>
            <w:r w:rsidR="003B3F90">
              <w:rPr>
                <w:sz w:val="24"/>
                <w:szCs w:val="24"/>
              </w:rPr>
              <w:t>s</w:t>
            </w:r>
            <w:r w:rsidR="00CD759A">
              <w:rPr>
                <w:sz w:val="24"/>
                <w:szCs w:val="24"/>
              </w:rPr>
              <w:t xml:space="preserve"> sense here?”  </w:t>
            </w:r>
          </w:p>
          <w:p w14:paraId="7A7F4C39" w14:textId="77777777" w:rsidR="00D75440" w:rsidRDefault="00D75440" w:rsidP="00590D73">
            <w:pPr>
              <w:tabs>
                <w:tab w:val="left" w:pos="1410"/>
              </w:tabs>
              <w:spacing w:after="0" w:line="240" w:lineRule="auto"/>
              <w:rPr>
                <w:sz w:val="24"/>
                <w:szCs w:val="24"/>
              </w:rPr>
            </w:pPr>
          </w:p>
          <w:p w14:paraId="5C228721" w14:textId="77777777" w:rsidR="00D75440" w:rsidRDefault="00D75440" w:rsidP="00D75440">
            <w:pPr>
              <w:spacing w:after="0" w:line="240" w:lineRule="auto"/>
              <w:rPr>
                <w:sz w:val="24"/>
                <w:szCs w:val="24"/>
              </w:rPr>
            </w:pPr>
            <w:r>
              <w:rPr>
                <w:sz w:val="24"/>
                <w:szCs w:val="24"/>
              </w:rPr>
              <w:t>I don’t think Brian’s room really looks like that. It’s just pretend. The illustrator wanted to show what he was imagining.</w:t>
            </w:r>
          </w:p>
          <w:p w14:paraId="22C30A4F" w14:textId="77777777" w:rsidR="008C7518" w:rsidRDefault="008C7518" w:rsidP="00D75440">
            <w:pPr>
              <w:spacing w:after="0" w:line="240" w:lineRule="auto"/>
              <w:rPr>
                <w:sz w:val="24"/>
                <w:szCs w:val="24"/>
              </w:rPr>
            </w:pPr>
          </w:p>
          <w:p w14:paraId="2F6F4128" w14:textId="1D45794B" w:rsidR="008C7518" w:rsidRDefault="008C7518" w:rsidP="00D75440">
            <w:pPr>
              <w:spacing w:after="0" w:line="240" w:lineRule="auto"/>
              <w:rPr>
                <w:sz w:val="24"/>
                <w:szCs w:val="24"/>
              </w:rPr>
            </w:pPr>
            <w:r>
              <w:rPr>
                <w:sz w:val="24"/>
                <w:szCs w:val="24"/>
              </w:rPr>
              <w:t xml:space="preserve">Brian is using his imagination. </w:t>
            </w:r>
            <w:r w:rsidR="007F6C63">
              <w:rPr>
                <w:sz w:val="24"/>
                <w:szCs w:val="24"/>
              </w:rPr>
              <w:t>He is imagining that this is what his room would look like.</w:t>
            </w:r>
          </w:p>
          <w:p w14:paraId="2CC081B6" w14:textId="3EF9866D" w:rsidR="00D75440" w:rsidRPr="004A0642" w:rsidRDefault="00D75440" w:rsidP="00590D73">
            <w:pPr>
              <w:tabs>
                <w:tab w:val="left" w:pos="1410"/>
              </w:tabs>
              <w:spacing w:after="0" w:line="240" w:lineRule="auto"/>
              <w:rPr>
                <w:sz w:val="24"/>
                <w:szCs w:val="24"/>
              </w:rPr>
            </w:pPr>
          </w:p>
        </w:tc>
      </w:tr>
      <w:tr w:rsidR="00CD6B7F" w:rsidRPr="00CD6B7F" w14:paraId="1BD68900" w14:textId="77777777" w:rsidTr="00A71B88">
        <w:trPr>
          <w:trHeight w:val="147"/>
        </w:trPr>
        <w:tc>
          <w:tcPr>
            <w:tcW w:w="6449" w:type="dxa"/>
          </w:tcPr>
          <w:p w14:paraId="6A182A58" w14:textId="15D9AF99" w:rsidR="00177848" w:rsidRDefault="002F6E5E" w:rsidP="005B6C42">
            <w:pPr>
              <w:spacing w:after="0" w:line="240" w:lineRule="auto"/>
              <w:rPr>
                <w:sz w:val="24"/>
                <w:szCs w:val="24"/>
              </w:rPr>
            </w:pPr>
            <w:r>
              <w:rPr>
                <w:sz w:val="24"/>
                <w:szCs w:val="24"/>
              </w:rPr>
              <w:lastRenderedPageBreak/>
              <w:t>THIRD READING:</w:t>
            </w:r>
          </w:p>
          <w:p w14:paraId="3C1D61B0" w14:textId="77777777" w:rsidR="00C16856" w:rsidRDefault="00C16856" w:rsidP="005B6C42">
            <w:pPr>
              <w:spacing w:after="0" w:line="240" w:lineRule="auto"/>
              <w:rPr>
                <w:sz w:val="4"/>
                <w:szCs w:val="4"/>
              </w:rPr>
            </w:pPr>
          </w:p>
          <w:p w14:paraId="4E39701B" w14:textId="77777777" w:rsidR="00C16856" w:rsidRDefault="00C16856" w:rsidP="005B6C42">
            <w:pPr>
              <w:spacing w:after="0" w:line="240" w:lineRule="auto"/>
              <w:rPr>
                <w:sz w:val="4"/>
                <w:szCs w:val="4"/>
              </w:rPr>
            </w:pPr>
          </w:p>
          <w:p w14:paraId="4EB04600" w14:textId="6BF414BF" w:rsidR="00741379" w:rsidRDefault="00741379" w:rsidP="00741379">
            <w:pPr>
              <w:spacing w:after="0" w:line="240" w:lineRule="auto"/>
              <w:rPr>
                <w:sz w:val="24"/>
                <w:szCs w:val="24"/>
              </w:rPr>
            </w:pPr>
            <w:r>
              <w:rPr>
                <w:sz w:val="24"/>
                <w:szCs w:val="24"/>
              </w:rPr>
              <w:t>You will not reread the whole book today.  Just read individual pages.</w:t>
            </w:r>
            <w:r w:rsidR="007F6C63">
              <w:rPr>
                <w:sz w:val="24"/>
                <w:szCs w:val="24"/>
              </w:rPr>
              <w:t xml:space="preserve">  </w:t>
            </w:r>
          </w:p>
          <w:p w14:paraId="5B7A5074" w14:textId="77777777" w:rsidR="00741379" w:rsidRDefault="00741379" w:rsidP="005B6C42">
            <w:pPr>
              <w:spacing w:after="0" w:line="240" w:lineRule="auto"/>
              <w:rPr>
                <w:sz w:val="24"/>
                <w:szCs w:val="24"/>
              </w:rPr>
            </w:pPr>
          </w:p>
          <w:p w14:paraId="0C8EAD7A" w14:textId="6BE22B89" w:rsidR="00C16856" w:rsidRDefault="00C16856" w:rsidP="005B6C42">
            <w:pPr>
              <w:spacing w:after="0" w:line="240" w:lineRule="auto"/>
              <w:rPr>
                <w:sz w:val="24"/>
                <w:szCs w:val="24"/>
              </w:rPr>
            </w:pPr>
            <w:r>
              <w:rPr>
                <w:sz w:val="24"/>
                <w:szCs w:val="24"/>
              </w:rPr>
              <w:t>Today, as you read, create an anchor chart of</w:t>
            </w:r>
            <w:r w:rsidR="001B4F8D">
              <w:rPr>
                <w:sz w:val="24"/>
                <w:szCs w:val="24"/>
              </w:rPr>
              <w:t xml:space="preserve"> the new vocabulary introduced. Use </w:t>
            </w:r>
            <w:r>
              <w:rPr>
                <w:sz w:val="24"/>
                <w:szCs w:val="24"/>
              </w:rPr>
              <w:t>student friendly definitions and have pictures ready to use.</w:t>
            </w:r>
            <w:r w:rsidR="001B4F8D">
              <w:rPr>
                <w:sz w:val="24"/>
                <w:szCs w:val="24"/>
              </w:rPr>
              <w:t xml:space="preserve"> </w:t>
            </w:r>
            <w:r w:rsidR="00741379">
              <w:rPr>
                <w:sz w:val="24"/>
                <w:szCs w:val="24"/>
              </w:rPr>
              <w:t xml:space="preserve">Have the words </w:t>
            </w:r>
            <w:r w:rsidR="001B4F8D">
              <w:rPr>
                <w:sz w:val="24"/>
                <w:szCs w:val="24"/>
              </w:rPr>
              <w:t xml:space="preserve">on the chart prior to reading. </w:t>
            </w:r>
            <w:r w:rsidR="00741379">
              <w:rPr>
                <w:sz w:val="24"/>
                <w:szCs w:val="24"/>
              </w:rPr>
              <w:t>It is also helpful to have the definition and pictures printed and ready to paste on the chart.</w:t>
            </w:r>
          </w:p>
          <w:p w14:paraId="58A1E9DA" w14:textId="77777777" w:rsidR="00C16856" w:rsidRDefault="00C16856" w:rsidP="005B6C42">
            <w:pPr>
              <w:spacing w:after="0" w:line="240" w:lineRule="auto"/>
              <w:rPr>
                <w:sz w:val="24"/>
                <w:szCs w:val="24"/>
              </w:rPr>
            </w:pPr>
          </w:p>
          <w:p w14:paraId="327D7853" w14:textId="77777777" w:rsidR="00C16856" w:rsidRDefault="00C16856" w:rsidP="005B6C42">
            <w:pPr>
              <w:spacing w:after="0" w:line="240" w:lineRule="auto"/>
              <w:rPr>
                <w:sz w:val="24"/>
                <w:szCs w:val="24"/>
              </w:rPr>
            </w:pPr>
          </w:p>
          <w:p w14:paraId="127DCC91" w14:textId="77777777" w:rsidR="003C1ABD" w:rsidRDefault="003C1ABD" w:rsidP="005B6C42">
            <w:pPr>
              <w:spacing w:after="0" w:line="240" w:lineRule="auto"/>
              <w:rPr>
                <w:sz w:val="24"/>
                <w:szCs w:val="24"/>
              </w:rPr>
            </w:pPr>
          </w:p>
          <w:p w14:paraId="6AE4E533" w14:textId="77777777" w:rsidR="007F6C63" w:rsidRDefault="007F6C63" w:rsidP="004A0642">
            <w:pPr>
              <w:spacing w:after="0" w:line="240" w:lineRule="auto"/>
              <w:rPr>
                <w:sz w:val="24"/>
                <w:szCs w:val="24"/>
              </w:rPr>
            </w:pPr>
          </w:p>
          <w:p w14:paraId="6A39B788" w14:textId="77777777" w:rsidR="007F6C63" w:rsidRDefault="007F6C63" w:rsidP="004A0642">
            <w:pPr>
              <w:spacing w:after="0" w:line="240" w:lineRule="auto"/>
              <w:rPr>
                <w:sz w:val="24"/>
                <w:szCs w:val="24"/>
              </w:rPr>
            </w:pPr>
          </w:p>
          <w:p w14:paraId="4342CCB9" w14:textId="77777777" w:rsidR="007F6C63" w:rsidRDefault="007F6C63" w:rsidP="004A0642">
            <w:pPr>
              <w:spacing w:after="0" w:line="240" w:lineRule="auto"/>
              <w:rPr>
                <w:sz w:val="24"/>
                <w:szCs w:val="24"/>
              </w:rPr>
            </w:pPr>
          </w:p>
          <w:p w14:paraId="74B4B9C2" w14:textId="77777777" w:rsidR="007F6C63" w:rsidRDefault="007F6C63" w:rsidP="004A0642">
            <w:pPr>
              <w:spacing w:after="0" w:line="240" w:lineRule="auto"/>
              <w:rPr>
                <w:sz w:val="24"/>
                <w:szCs w:val="24"/>
              </w:rPr>
            </w:pPr>
          </w:p>
          <w:p w14:paraId="54473E89" w14:textId="77777777" w:rsidR="007F6C63" w:rsidRDefault="007F6C63" w:rsidP="004A0642">
            <w:pPr>
              <w:spacing w:after="0" w:line="240" w:lineRule="auto"/>
              <w:rPr>
                <w:sz w:val="24"/>
                <w:szCs w:val="24"/>
              </w:rPr>
            </w:pPr>
          </w:p>
          <w:p w14:paraId="4C36FFBC" w14:textId="77777777" w:rsidR="007F6C63" w:rsidRDefault="007F6C63" w:rsidP="004A0642">
            <w:pPr>
              <w:spacing w:after="0" w:line="240" w:lineRule="auto"/>
              <w:rPr>
                <w:sz w:val="24"/>
                <w:szCs w:val="24"/>
              </w:rPr>
            </w:pPr>
          </w:p>
          <w:p w14:paraId="7F1D83EE" w14:textId="77777777" w:rsidR="004A0642" w:rsidRDefault="00CD759A" w:rsidP="004A0642">
            <w:pPr>
              <w:spacing w:after="0" w:line="240" w:lineRule="auto"/>
              <w:rPr>
                <w:sz w:val="24"/>
                <w:szCs w:val="24"/>
              </w:rPr>
            </w:pPr>
            <w:r>
              <w:rPr>
                <w:sz w:val="24"/>
                <w:szCs w:val="24"/>
              </w:rPr>
              <w:t>Read Page 2</w:t>
            </w:r>
          </w:p>
          <w:p w14:paraId="2A5B3693" w14:textId="722E825E" w:rsidR="00CD759A" w:rsidRDefault="00CD759A" w:rsidP="004A0642">
            <w:pPr>
              <w:spacing w:after="0" w:line="240" w:lineRule="auto"/>
              <w:rPr>
                <w:sz w:val="24"/>
                <w:szCs w:val="24"/>
              </w:rPr>
            </w:pPr>
            <w:r>
              <w:rPr>
                <w:sz w:val="24"/>
                <w:szCs w:val="24"/>
              </w:rPr>
              <w:t>Who</w:t>
            </w:r>
            <w:r w:rsidR="00741379">
              <w:rPr>
                <w:sz w:val="24"/>
                <w:szCs w:val="24"/>
              </w:rPr>
              <w:t xml:space="preserve"> knows what a salamander is?  </w:t>
            </w:r>
            <w:r w:rsidR="00741379">
              <w:rPr>
                <w:sz w:val="24"/>
                <w:szCs w:val="24"/>
              </w:rPr>
              <w:br/>
            </w:r>
            <w:r>
              <w:rPr>
                <w:sz w:val="24"/>
                <w:szCs w:val="24"/>
              </w:rPr>
              <w:t>What other animals does a salamander remind you of?</w:t>
            </w:r>
          </w:p>
          <w:p w14:paraId="08497BA6" w14:textId="77777777" w:rsidR="00CD759A" w:rsidRDefault="00CD759A" w:rsidP="004A0642">
            <w:pPr>
              <w:spacing w:after="0" w:line="240" w:lineRule="auto"/>
              <w:rPr>
                <w:sz w:val="24"/>
                <w:szCs w:val="24"/>
              </w:rPr>
            </w:pPr>
          </w:p>
          <w:p w14:paraId="06194568" w14:textId="77777777" w:rsidR="00CD759A" w:rsidRDefault="00CD759A" w:rsidP="004A0642">
            <w:pPr>
              <w:spacing w:after="0" w:line="240" w:lineRule="auto"/>
              <w:rPr>
                <w:sz w:val="24"/>
                <w:szCs w:val="24"/>
              </w:rPr>
            </w:pPr>
          </w:p>
          <w:p w14:paraId="12885FCE" w14:textId="77777777" w:rsidR="00CD759A" w:rsidRDefault="00CD759A" w:rsidP="004A0642">
            <w:pPr>
              <w:spacing w:after="0" w:line="240" w:lineRule="auto"/>
              <w:rPr>
                <w:sz w:val="24"/>
                <w:szCs w:val="24"/>
              </w:rPr>
            </w:pPr>
            <w:r>
              <w:rPr>
                <w:sz w:val="24"/>
                <w:szCs w:val="24"/>
              </w:rPr>
              <w:t>Read Page 4</w:t>
            </w:r>
          </w:p>
          <w:p w14:paraId="14D01E15" w14:textId="77777777" w:rsidR="00CD759A" w:rsidRDefault="00CD759A" w:rsidP="004A0642">
            <w:pPr>
              <w:spacing w:after="0" w:line="240" w:lineRule="auto"/>
              <w:rPr>
                <w:sz w:val="24"/>
                <w:szCs w:val="24"/>
              </w:rPr>
            </w:pPr>
            <w:r>
              <w:rPr>
                <w:sz w:val="24"/>
                <w:szCs w:val="24"/>
              </w:rPr>
              <w:t>Moss is a green plant that grows and covers areas.  Show a picture of moss or bring an example of moss in for the students to see and feel.</w:t>
            </w:r>
          </w:p>
          <w:p w14:paraId="0F1EC09B" w14:textId="77777777" w:rsidR="00CD759A" w:rsidRDefault="00CD759A" w:rsidP="004A0642">
            <w:pPr>
              <w:spacing w:after="0" w:line="240" w:lineRule="auto"/>
              <w:rPr>
                <w:sz w:val="24"/>
                <w:szCs w:val="24"/>
              </w:rPr>
            </w:pPr>
          </w:p>
          <w:p w14:paraId="29CFBDE5" w14:textId="77777777" w:rsidR="00CD759A" w:rsidRDefault="00CD759A" w:rsidP="004A0642">
            <w:pPr>
              <w:spacing w:after="0" w:line="240" w:lineRule="auto"/>
              <w:rPr>
                <w:sz w:val="24"/>
                <w:szCs w:val="24"/>
              </w:rPr>
            </w:pPr>
            <w:r>
              <w:rPr>
                <w:sz w:val="24"/>
                <w:szCs w:val="24"/>
              </w:rPr>
              <w:t>Read Page 5</w:t>
            </w:r>
          </w:p>
          <w:p w14:paraId="21B4CDE3" w14:textId="77777777" w:rsidR="005818BC" w:rsidRDefault="00CD759A" w:rsidP="0057360F">
            <w:pPr>
              <w:spacing w:after="0" w:line="240" w:lineRule="auto"/>
              <w:rPr>
                <w:sz w:val="24"/>
                <w:szCs w:val="24"/>
              </w:rPr>
            </w:pPr>
            <w:r>
              <w:rPr>
                <w:sz w:val="24"/>
                <w:szCs w:val="24"/>
              </w:rPr>
              <w:t>Brian says he is going to “carpet my room.” What does this mean?  How will he “carpet” his room with leaves?</w:t>
            </w:r>
          </w:p>
          <w:p w14:paraId="304B532F" w14:textId="77777777" w:rsidR="00CD759A" w:rsidRDefault="00CD759A" w:rsidP="0057360F">
            <w:pPr>
              <w:spacing w:after="0" w:line="240" w:lineRule="auto"/>
              <w:rPr>
                <w:sz w:val="24"/>
                <w:szCs w:val="24"/>
              </w:rPr>
            </w:pPr>
          </w:p>
          <w:p w14:paraId="54C3041F" w14:textId="1A1C3F1B" w:rsidR="00CD759A" w:rsidRDefault="00CD759A" w:rsidP="0057360F">
            <w:pPr>
              <w:spacing w:after="0" w:line="240" w:lineRule="auto"/>
              <w:rPr>
                <w:sz w:val="24"/>
                <w:szCs w:val="24"/>
              </w:rPr>
            </w:pPr>
            <w:r>
              <w:rPr>
                <w:sz w:val="24"/>
                <w:szCs w:val="24"/>
              </w:rPr>
              <w:t>Read Page 6</w:t>
            </w:r>
            <w:r>
              <w:rPr>
                <w:sz w:val="24"/>
                <w:szCs w:val="24"/>
              </w:rPr>
              <w:br/>
            </w:r>
          </w:p>
          <w:p w14:paraId="0BBFA4FA" w14:textId="77777777" w:rsidR="00CD759A" w:rsidRDefault="00CD759A" w:rsidP="0057360F">
            <w:pPr>
              <w:spacing w:after="0" w:line="240" w:lineRule="auto"/>
              <w:rPr>
                <w:sz w:val="24"/>
                <w:szCs w:val="24"/>
              </w:rPr>
            </w:pPr>
            <w:r>
              <w:rPr>
                <w:sz w:val="24"/>
                <w:szCs w:val="24"/>
              </w:rPr>
              <w:t>Bark – I know a dog barks, but I don’t se</w:t>
            </w:r>
            <w:r w:rsidR="00C16856">
              <w:rPr>
                <w:sz w:val="24"/>
                <w:szCs w:val="24"/>
              </w:rPr>
              <w:t>e a dog.  In this case, the bark means the outside of a tree.</w:t>
            </w:r>
          </w:p>
          <w:p w14:paraId="5228B215" w14:textId="77777777" w:rsidR="00C16856" w:rsidRDefault="00C16856" w:rsidP="0057360F">
            <w:pPr>
              <w:spacing w:after="0" w:line="240" w:lineRule="auto"/>
              <w:rPr>
                <w:sz w:val="24"/>
                <w:szCs w:val="24"/>
              </w:rPr>
            </w:pPr>
          </w:p>
          <w:p w14:paraId="7E44B05C" w14:textId="77777777" w:rsidR="00C16856" w:rsidRDefault="00C16856" w:rsidP="0057360F">
            <w:pPr>
              <w:spacing w:after="0" w:line="240" w:lineRule="auto"/>
              <w:rPr>
                <w:sz w:val="24"/>
                <w:szCs w:val="24"/>
              </w:rPr>
            </w:pPr>
            <w:r>
              <w:rPr>
                <w:sz w:val="24"/>
                <w:szCs w:val="24"/>
              </w:rPr>
              <w:t xml:space="preserve">Boulders – Boulders are big rocks.  Show a picture of a boulder.  </w:t>
            </w:r>
          </w:p>
          <w:p w14:paraId="2C2EA65F" w14:textId="77777777" w:rsidR="00C16856" w:rsidRDefault="00C16856" w:rsidP="0057360F">
            <w:pPr>
              <w:spacing w:after="0" w:line="240" w:lineRule="auto"/>
              <w:rPr>
                <w:sz w:val="24"/>
                <w:szCs w:val="24"/>
              </w:rPr>
            </w:pPr>
          </w:p>
          <w:p w14:paraId="14B14230" w14:textId="48ADC187" w:rsidR="00C16856" w:rsidRDefault="00C16856" w:rsidP="0057360F">
            <w:pPr>
              <w:spacing w:after="0" w:line="240" w:lineRule="auto"/>
              <w:rPr>
                <w:sz w:val="24"/>
                <w:szCs w:val="24"/>
              </w:rPr>
            </w:pPr>
            <w:r>
              <w:rPr>
                <w:sz w:val="24"/>
                <w:szCs w:val="24"/>
              </w:rPr>
              <w:lastRenderedPageBreak/>
              <w:t>Creep – Think about how creep is used in the text.  Using context clues, can you tell me what it means to creep?  Do you think it means to jump, walk slowly, or run</w:t>
            </w:r>
            <w:r w:rsidR="00D80934">
              <w:rPr>
                <w:sz w:val="24"/>
                <w:szCs w:val="24"/>
              </w:rPr>
              <w:t>?</w:t>
            </w:r>
          </w:p>
          <w:p w14:paraId="6F44DD56" w14:textId="77777777" w:rsidR="00C16856" w:rsidRDefault="00C16856" w:rsidP="0057360F">
            <w:pPr>
              <w:spacing w:after="0" w:line="240" w:lineRule="auto"/>
              <w:rPr>
                <w:sz w:val="24"/>
                <w:szCs w:val="24"/>
              </w:rPr>
            </w:pPr>
          </w:p>
          <w:p w14:paraId="1C64FDA2" w14:textId="77777777" w:rsidR="00514EC5" w:rsidRDefault="00514EC5" w:rsidP="0057360F">
            <w:pPr>
              <w:spacing w:after="0" w:line="240" w:lineRule="auto"/>
              <w:rPr>
                <w:sz w:val="24"/>
                <w:szCs w:val="24"/>
              </w:rPr>
            </w:pPr>
            <w:r>
              <w:rPr>
                <w:sz w:val="24"/>
                <w:szCs w:val="24"/>
              </w:rPr>
              <w:t xml:space="preserve">Read Page 12 </w:t>
            </w:r>
          </w:p>
          <w:p w14:paraId="6962FEE6" w14:textId="5A024982" w:rsidR="00514EC5" w:rsidRDefault="00514EC5" w:rsidP="0057360F">
            <w:pPr>
              <w:spacing w:after="0" w:line="240" w:lineRule="auto"/>
              <w:rPr>
                <w:sz w:val="24"/>
                <w:szCs w:val="24"/>
              </w:rPr>
            </w:pPr>
            <w:r>
              <w:rPr>
                <w:sz w:val="24"/>
                <w:szCs w:val="24"/>
              </w:rPr>
              <w:t xml:space="preserve">Multiply - </w:t>
            </w:r>
            <w:r w:rsidR="00A46C3D">
              <w:rPr>
                <w:sz w:val="24"/>
                <w:szCs w:val="24"/>
              </w:rPr>
              <w:t>Multiply means to increase in number. What is increasing in number on this page?</w:t>
            </w:r>
          </w:p>
          <w:p w14:paraId="5575EA30" w14:textId="77777777" w:rsidR="00741379" w:rsidRDefault="00741379" w:rsidP="0057360F">
            <w:pPr>
              <w:spacing w:after="0" w:line="240" w:lineRule="auto"/>
              <w:rPr>
                <w:sz w:val="24"/>
                <w:szCs w:val="24"/>
              </w:rPr>
            </w:pPr>
          </w:p>
          <w:p w14:paraId="3E4AB1C9" w14:textId="77777777" w:rsidR="00C16856" w:rsidRDefault="00C16856" w:rsidP="0057360F">
            <w:pPr>
              <w:spacing w:after="0" w:line="240" w:lineRule="auto"/>
              <w:rPr>
                <w:sz w:val="24"/>
                <w:szCs w:val="24"/>
              </w:rPr>
            </w:pPr>
            <w:r>
              <w:rPr>
                <w:sz w:val="24"/>
                <w:szCs w:val="24"/>
              </w:rPr>
              <w:t>Read Page 14</w:t>
            </w:r>
          </w:p>
          <w:p w14:paraId="529330E1" w14:textId="77777777" w:rsidR="00C16856" w:rsidRDefault="00C16856" w:rsidP="0057360F">
            <w:pPr>
              <w:spacing w:after="0" w:line="240" w:lineRule="auto"/>
              <w:rPr>
                <w:sz w:val="24"/>
                <w:szCs w:val="24"/>
              </w:rPr>
            </w:pPr>
            <w:r>
              <w:rPr>
                <w:sz w:val="24"/>
                <w:szCs w:val="24"/>
              </w:rPr>
              <w:t>Roost – If a bird can “roost” in a tree, what could that mean?  Do you know another animal that sounds like roost?</w:t>
            </w:r>
          </w:p>
          <w:p w14:paraId="73C6FECD" w14:textId="77777777" w:rsidR="00C16856" w:rsidRDefault="00C16856" w:rsidP="0057360F">
            <w:pPr>
              <w:spacing w:after="0" w:line="240" w:lineRule="auto"/>
              <w:rPr>
                <w:sz w:val="24"/>
                <w:szCs w:val="24"/>
              </w:rPr>
            </w:pPr>
          </w:p>
          <w:p w14:paraId="342A0139" w14:textId="77777777" w:rsidR="00C16856" w:rsidRDefault="00C16856" w:rsidP="0057360F">
            <w:pPr>
              <w:spacing w:after="0" w:line="240" w:lineRule="auto"/>
              <w:rPr>
                <w:sz w:val="24"/>
                <w:szCs w:val="24"/>
              </w:rPr>
            </w:pPr>
            <w:r>
              <w:rPr>
                <w:sz w:val="24"/>
                <w:szCs w:val="24"/>
              </w:rPr>
              <w:t>Read Page 16</w:t>
            </w:r>
          </w:p>
          <w:p w14:paraId="4A7DC032" w14:textId="75EF0FB1" w:rsidR="00C16856" w:rsidRDefault="00C16856" w:rsidP="0057360F">
            <w:pPr>
              <w:spacing w:after="0" w:line="240" w:lineRule="auto"/>
              <w:rPr>
                <w:sz w:val="24"/>
                <w:szCs w:val="24"/>
              </w:rPr>
            </w:pPr>
            <w:r>
              <w:rPr>
                <w:sz w:val="24"/>
                <w:szCs w:val="24"/>
              </w:rPr>
              <w:t xml:space="preserve">Ceiling – the ceiling is the top of a room. </w:t>
            </w:r>
            <w:r w:rsidR="00741379">
              <w:rPr>
                <w:sz w:val="24"/>
                <w:szCs w:val="24"/>
              </w:rPr>
              <w:t>What did Brian do to the ceiling in his room?  Why do you think he did this?</w:t>
            </w:r>
          </w:p>
          <w:p w14:paraId="55432BDC" w14:textId="77777777" w:rsidR="00C16856" w:rsidRDefault="00C16856" w:rsidP="0057360F">
            <w:pPr>
              <w:spacing w:after="0" w:line="240" w:lineRule="auto"/>
              <w:rPr>
                <w:sz w:val="24"/>
                <w:szCs w:val="24"/>
              </w:rPr>
            </w:pPr>
          </w:p>
          <w:p w14:paraId="0CF66DC4" w14:textId="77777777" w:rsidR="00C16856" w:rsidRDefault="00C16856" w:rsidP="0057360F">
            <w:pPr>
              <w:spacing w:after="0" w:line="240" w:lineRule="auto"/>
              <w:rPr>
                <w:sz w:val="24"/>
                <w:szCs w:val="24"/>
              </w:rPr>
            </w:pPr>
            <w:r>
              <w:rPr>
                <w:sz w:val="24"/>
                <w:szCs w:val="24"/>
              </w:rPr>
              <w:t>Juiciest means that something is full of juice.  He is going to feed the salamander insects that are full of juice.  What do you eat that is juicy?</w:t>
            </w:r>
          </w:p>
          <w:p w14:paraId="64DDBFAF" w14:textId="77777777" w:rsidR="00C16856" w:rsidRPr="00CD6B7F" w:rsidRDefault="00C16856" w:rsidP="0057360F">
            <w:pPr>
              <w:spacing w:after="0" w:line="240" w:lineRule="auto"/>
              <w:rPr>
                <w:sz w:val="24"/>
                <w:szCs w:val="24"/>
              </w:rPr>
            </w:pPr>
          </w:p>
        </w:tc>
        <w:tc>
          <w:tcPr>
            <w:tcW w:w="6449" w:type="dxa"/>
          </w:tcPr>
          <w:p w14:paraId="2A0F815B" w14:textId="77777777" w:rsidR="00CD6B7F" w:rsidRDefault="00CD6B7F" w:rsidP="0057360F">
            <w:pPr>
              <w:spacing w:after="0" w:line="240" w:lineRule="auto"/>
              <w:rPr>
                <w:sz w:val="24"/>
                <w:szCs w:val="24"/>
              </w:rPr>
            </w:pPr>
          </w:p>
          <w:p w14:paraId="2FE23F4D" w14:textId="77777777" w:rsidR="00C16856" w:rsidRDefault="00C16856" w:rsidP="0057360F">
            <w:pPr>
              <w:spacing w:after="0" w:line="240" w:lineRule="auto"/>
              <w:rPr>
                <w:sz w:val="4"/>
                <w:szCs w:val="4"/>
              </w:rPr>
            </w:pPr>
          </w:p>
          <w:p w14:paraId="6993751C" w14:textId="1D3494D5" w:rsidR="004A0642" w:rsidRDefault="00C16856" w:rsidP="0057360F">
            <w:pPr>
              <w:spacing w:after="0" w:line="240" w:lineRule="auto"/>
              <w:rPr>
                <w:sz w:val="24"/>
                <w:szCs w:val="24"/>
              </w:rPr>
            </w:pPr>
            <w:r>
              <w:rPr>
                <w:sz w:val="24"/>
                <w:szCs w:val="24"/>
              </w:rPr>
              <w:t>Vocabulary Anchor Chart</w:t>
            </w:r>
          </w:p>
          <w:p w14:paraId="5900957A" w14:textId="77777777" w:rsidR="00C16856" w:rsidRDefault="00C16856" w:rsidP="0057360F">
            <w:pPr>
              <w:spacing w:after="0" w:line="240" w:lineRule="auto"/>
              <w:rPr>
                <w:sz w:val="24"/>
                <w:szCs w:val="24"/>
              </w:rPr>
            </w:pPr>
          </w:p>
          <w:p w14:paraId="0DCCE0E5" w14:textId="77777777" w:rsidR="007F6C63" w:rsidRDefault="007F6C63" w:rsidP="0057360F">
            <w:pPr>
              <w:spacing w:after="0" w:line="240" w:lineRule="auto"/>
              <w:rPr>
                <w:sz w:val="24"/>
                <w:szCs w:val="24"/>
              </w:rPr>
            </w:pPr>
          </w:p>
          <w:tbl>
            <w:tblPr>
              <w:tblStyle w:val="TableGrid"/>
              <w:tblW w:w="0" w:type="auto"/>
              <w:tblLook w:val="04A0" w:firstRow="1" w:lastRow="0" w:firstColumn="1" w:lastColumn="0" w:noHBand="0" w:noVBand="1"/>
            </w:tblPr>
            <w:tblGrid>
              <w:gridCol w:w="2074"/>
              <w:gridCol w:w="2074"/>
              <w:gridCol w:w="2075"/>
            </w:tblGrid>
            <w:tr w:rsidR="00C16856" w14:paraId="5962B3D8" w14:textId="77777777" w:rsidTr="00C16856">
              <w:tc>
                <w:tcPr>
                  <w:tcW w:w="2074" w:type="dxa"/>
                </w:tcPr>
                <w:p w14:paraId="06734F27" w14:textId="77777777" w:rsidR="00C16856" w:rsidRDefault="00C16856" w:rsidP="00C16856">
                  <w:pPr>
                    <w:spacing w:after="0" w:line="240" w:lineRule="auto"/>
                    <w:rPr>
                      <w:sz w:val="24"/>
                      <w:szCs w:val="24"/>
                    </w:rPr>
                  </w:pPr>
                  <w:r>
                    <w:rPr>
                      <w:sz w:val="24"/>
                      <w:szCs w:val="24"/>
                    </w:rPr>
                    <w:t>Word</w:t>
                  </w:r>
                </w:p>
              </w:tc>
              <w:tc>
                <w:tcPr>
                  <w:tcW w:w="2074" w:type="dxa"/>
                </w:tcPr>
                <w:p w14:paraId="10B038E1" w14:textId="77777777" w:rsidR="00C16856" w:rsidRDefault="00C16856" w:rsidP="0057360F">
                  <w:pPr>
                    <w:spacing w:after="0" w:line="240" w:lineRule="auto"/>
                    <w:rPr>
                      <w:sz w:val="24"/>
                      <w:szCs w:val="24"/>
                    </w:rPr>
                  </w:pPr>
                  <w:r>
                    <w:rPr>
                      <w:sz w:val="24"/>
                      <w:szCs w:val="24"/>
                    </w:rPr>
                    <w:t>Definition</w:t>
                  </w:r>
                </w:p>
              </w:tc>
              <w:tc>
                <w:tcPr>
                  <w:tcW w:w="2075" w:type="dxa"/>
                </w:tcPr>
                <w:p w14:paraId="5382BB92" w14:textId="77777777" w:rsidR="00C16856" w:rsidRDefault="00C16856" w:rsidP="0057360F">
                  <w:pPr>
                    <w:spacing w:after="0" w:line="240" w:lineRule="auto"/>
                    <w:rPr>
                      <w:sz w:val="24"/>
                      <w:szCs w:val="24"/>
                    </w:rPr>
                  </w:pPr>
                  <w:r>
                    <w:rPr>
                      <w:sz w:val="24"/>
                      <w:szCs w:val="24"/>
                    </w:rPr>
                    <w:t>Picture</w:t>
                  </w:r>
                </w:p>
              </w:tc>
            </w:tr>
            <w:tr w:rsidR="00C16856" w14:paraId="026A6A78" w14:textId="77777777" w:rsidTr="00C16856">
              <w:tc>
                <w:tcPr>
                  <w:tcW w:w="2074" w:type="dxa"/>
                </w:tcPr>
                <w:p w14:paraId="3A9A3D36" w14:textId="07DC6E43" w:rsidR="00C16856" w:rsidRDefault="007F6C63" w:rsidP="0057360F">
                  <w:pPr>
                    <w:spacing w:after="0" w:line="240" w:lineRule="auto"/>
                    <w:rPr>
                      <w:sz w:val="24"/>
                      <w:szCs w:val="24"/>
                    </w:rPr>
                  </w:pPr>
                  <w:r>
                    <w:rPr>
                      <w:sz w:val="24"/>
                      <w:szCs w:val="24"/>
                    </w:rPr>
                    <w:t>Salamander</w:t>
                  </w:r>
                </w:p>
              </w:tc>
              <w:tc>
                <w:tcPr>
                  <w:tcW w:w="2074" w:type="dxa"/>
                </w:tcPr>
                <w:p w14:paraId="4A2B0EFE" w14:textId="77777777" w:rsidR="00C16856" w:rsidRDefault="00C16856" w:rsidP="0057360F">
                  <w:pPr>
                    <w:spacing w:after="0" w:line="240" w:lineRule="auto"/>
                    <w:rPr>
                      <w:sz w:val="24"/>
                      <w:szCs w:val="24"/>
                    </w:rPr>
                  </w:pPr>
                </w:p>
              </w:tc>
              <w:tc>
                <w:tcPr>
                  <w:tcW w:w="2075" w:type="dxa"/>
                </w:tcPr>
                <w:p w14:paraId="70EAFFF6" w14:textId="77777777" w:rsidR="00C16856" w:rsidRDefault="00C16856" w:rsidP="0057360F">
                  <w:pPr>
                    <w:spacing w:after="0" w:line="240" w:lineRule="auto"/>
                    <w:rPr>
                      <w:sz w:val="24"/>
                      <w:szCs w:val="24"/>
                    </w:rPr>
                  </w:pPr>
                </w:p>
              </w:tc>
            </w:tr>
            <w:tr w:rsidR="00C16856" w14:paraId="5E5C4E56" w14:textId="77777777" w:rsidTr="00C16856">
              <w:tc>
                <w:tcPr>
                  <w:tcW w:w="2074" w:type="dxa"/>
                </w:tcPr>
                <w:p w14:paraId="478338DD" w14:textId="2E7EB53E" w:rsidR="00C16856" w:rsidRDefault="007F6C63" w:rsidP="0057360F">
                  <w:pPr>
                    <w:spacing w:after="0" w:line="240" w:lineRule="auto"/>
                    <w:rPr>
                      <w:sz w:val="24"/>
                      <w:szCs w:val="24"/>
                    </w:rPr>
                  </w:pPr>
                  <w:r>
                    <w:rPr>
                      <w:sz w:val="24"/>
                      <w:szCs w:val="24"/>
                    </w:rPr>
                    <w:t>Moss</w:t>
                  </w:r>
                </w:p>
              </w:tc>
              <w:tc>
                <w:tcPr>
                  <w:tcW w:w="2074" w:type="dxa"/>
                </w:tcPr>
                <w:p w14:paraId="102943C4" w14:textId="77777777" w:rsidR="00C16856" w:rsidRDefault="00C16856" w:rsidP="0057360F">
                  <w:pPr>
                    <w:spacing w:after="0" w:line="240" w:lineRule="auto"/>
                    <w:rPr>
                      <w:sz w:val="24"/>
                      <w:szCs w:val="24"/>
                    </w:rPr>
                  </w:pPr>
                </w:p>
              </w:tc>
              <w:tc>
                <w:tcPr>
                  <w:tcW w:w="2075" w:type="dxa"/>
                </w:tcPr>
                <w:p w14:paraId="1A1979A4" w14:textId="77777777" w:rsidR="00C16856" w:rsidRDefault="00C16856" w:rsidP="0057360F">
                  <w:pPr>
                    <w:spacing w:after="0" w:line="240" w:lineRule="auto"/>
                    <w:rPr>
                      <w:sz w:val="24"/>
                      <w:szCs w:val="24"/>
                    </w:rPr>
                  </w:pPr>
                </w:p>
              </w:tc>
            </w:tr>
            <w:tr w:rsidR="007F6C63" w14:paraId="140915E0" w14:textId="77777777" w:rsidTr="00C16856">
              <w:tc>
                <w:tcPr>
                  <w:tcW w:w="2074" w:type="dxa"/>
                </w:tcPr>
                <w:p w14:paraId="08AE2F57" w14:textId="57FE8F7D" w:rsidR="007F6C63" w:rsidRDefault="007F6C63" w:rsidP="0057360F">
                  <w:pPr>
                    <w:spacing w:after="0" w:line="240" w:lineRule="auto"/>
                    <w:rPr>
                      <w:sz w:val="24"/>
                      <w:szCs w:val="24"/>
                    </w:rPr>
                  </w:pPr>
                  <w:r>
                    <w:rPr>
                      <w:sz w:val="24"/>
                      <w:szCs w:val="24"/>
                    </w:rPr>
                    <w:t>Carpet</w:t>
                  </w:r>
                </w:p>
              </w:tc>
              <w:tc>
                <w:tcPr>
                  <w:tcW w:w="2074" w:type="dxa"/>
                </w:tcPr>
                <w:p w14:paraId="1D5AE0DE" w14:textId="77777777" w:rsidR="007F6C63" w:rsidRDefault="007F6C63" w:rsidP="0057360F">
                  <w:pPr>
                    <w:spacing w:after="0" w:line="240" w:lineRule="auto"/>
                    <w:rPr>
                      <w:sz w:val="24"/>
                      <w:szCs w:val="24"/>
                    </w:rPr>
                  </w:pPr>
                </w:p>
              </w:tc>
              <w:tc>
                <w:tcPr>
                  <w:tcW w:w="2075" w:type="dxa"/>
                </w:tcPr>
                <w:p w14:paraId="42716A55" w14:textId="77777777" w:rsidR="007F6C63" w:rsidRDefault="007F6C63" w:rsidP="0057360F">
                  <w:pPr>
                    <w:spacing w:after="0" w:line="240" w:lineRule="auto"/>
                    <w:rPr>
                      <w:sz w:val="24"/>
                      <w:szCs w:val="24"/>
                    </w:rPr>
                  </w:pPr>
                </w:p>
              </w:tc>
            </w:tr>
            <w:tr w:rsidR="007F6C63" w14:paraId="143D0BE7" w14:textId="77777777" w:rsidTr="00C16856">
              <w:tc>
                <w:tcPr>
                  <w:tcW w:w="2074" w:type="dxa"/>
                </w:tcPr>
                <w:p w14:paraId="338A98E8" w14:textId="04FE57AA" w:rsidR="007F6C63" w:rsidRDefault="007F6C63" w:rsidP="0057360F">
                  <w:pPr>
                    <w:spacing w:after="0" w:line="240" w:lineRule="auto"/>
                    <w:rPr>
                      <w:sz w:val="24"/>
                      <w:szCs w:val="24"/>
                    </w:rPr>
                  </w:pPr>
                  <w:r>
                    <w:rPr>
                      <w:sz w:val="24"/>
                      <w:szCs w:val="24"/>
                    </w:rPr>
                    <w:t>Bark</w:t>
                  </w:r>
                </w:p>
              </w:tc>
              <w:tc>
                <w:tcPr>
                  <w:tcW w:w="2074" w:type="dxa"/>
                </w:tcPr>
                <w:p w14:paraId="6718D239" w14:textId="77777777" w:rsidR="007F6C63" w:rsidRDefault="007F6C63" w:rsidP="0057360F">
                  <w:pPr>
                    <w:spacing w:after="0" w:line="240" w:lineRule="auto"/>
                    <w:rPr>
                      <w:sz w:val="24"/>
                      <w:szCs w:val="24"/>
                    </w:rPr>
                  </w:pPr>
                </w:p>
              </w:tc>
              <w:tc>
                <w:tcPr>
                  <w:tcW w:w="2075" w:type="dxa"/>
                </w:tcPr>
                <w:p w14:paraId="3E45BBA9" w14:textId="77777777" w:rsidR="007F6C63" w:rsidRDefault="007F6C63" w:rsidP="0057360F">
                  <w:pPr>
                    <w:spacing w:after="0" w:line="240" w:lineRule="auto"/>
                    <w:rPr>
                      <w:sz w:val="24"/>
                      <w:szCs w:val="24"/>
                    </w:rPr>
                  </w:pPr>
                </w:p>
              </w:tc>
            </w:tr>
            <w:tr w:rsidR="007F6C63" w14:paraId="0E0C7663" w14:textId="77777777" w:rsidTr="00C16856">
              <w:tc>
                <w:tcPr>
                  <w:tcW w:w="2074" w:type="dxa"/>
                </w:tcPr>
                <w:p w14:paraId="405E2EF3" w14:textId="0F265E14" w:rsidR="007F6C63" w:rsidRDefault="007F6C63" w:rsidP="0057360F">
                  <w:pPr>
                    <w:spacing w:after="0" w:line="240" w:lineRule="auto"/>
                    <w:rPr>
                      <w:sz w:val="24"/>
                      <w:szCs w:val="24"/>
                    </w:rPr>
                  </w:pPr>
                  <w:r>
                    <w:rPr>
                      <w:sz w:val="24"/>
                      <w:szCs w:val="24"/>
                    </w:rPr>
                    <w:lastRenderedPageBreak/>
                    <w:t>Boulders</w:t>
                  </w:r>
                </w:p>
              </w:tc>
              <w:tc>
                <w:tcPr>
                  <w:tcW w:w="2074" w:type="dxa"/>
                </w:tcPr>
                <w:p w14:paraId="783BE86E" w14:textId="77777777" w:rsidR="007F6C63" w:rsidRDefault="007F6C63" w:rsidP="0057360F">
                  <w:pPr>
                    <w:spacing w:after="0" w:line="240" w:lineRule="auto"/>
                    <w:rPr>
                      <w:sz w:val="24"/>
                      <w:szCs w:val="24"/>
                    </w:rPr>
                  </w:pPr>
                </w:p>
              </w:tc>
              <w:tc>
                <w:tcPr>
                  <w:tcW w:w="2075" w:type="dxa"/>
                </w:tcPr>
                <w:p w14:paraId="2D50C118" w14:textId="77777777" w:rsidR="007F6C63" w:rsidRDefault="007F6C63" w:rsidP="0057360F">
                  <w:pPr>
                    <w:spacing w:after="0" w:line="240" w:lineRule="auto"/>
                    <w:rPr>
                      <w:sz w:val="24"/>
                      <w:szCs w:val="24"/>
                    </w:rPr>
                  </w:pPr>
                </w:p>
              </w:tc>
            </w:tr>
            <w:tr w:rsidR="007F6C63" w14:paraId="1CDDF929" w14:textId="77777777" w:rsidTr="00C16856">
              <w:tc>
                <w:tcPr>
                  <w:tcW w:w="2074" w:type="dxa"/>
                </w:tcPr>
                <w:p w14:paraId="74640FD3" w14:textId="060667EF" w:rsidR="007F6C63" w:rsidRDefault="007F6C63" w:rsidP="0057360F">
                  <w:pPr>
                    <w:spacing w:after="0" w:line="240" w:lineRule="auto"/>
                    <w:rPr>
                      <w:sz w:val="24"/>
                      <w:szCs w:val="24"/>
                    </w:rPr>
                  </w:pPr>
                  <w:r>
                    <w:rPr>
                      <w:sz w:val="24"/>
                      <w:szCs w:val="24"/>
                    </w:rPr>
                    <w:t>Creep</w:t>
                  </w:r>
                </w:p>
              </w:tc>
              <w:tc>
                <w:tcPr>
                  <w:tcW w:w="2074" w:type="dxa"/>
                </w:tcPr>
                <w:p w14:paraId="3DC00950" w14:textId="77777777" w:rsidR="007F6C63" w:rsidRDefault="007F6C63" w:rsidP="0057360F">
                  <w:pPr>
                    <w:spacing w:after="0" w:line="240" w:lineRule="auto"/>
                    <w:rPr>
                      <w:sz w:val="24"/>
                      <w:szCs w:val="24"/>
                    </w:rPr>
                  </w:pPr>
                </w:p>
              </w:tc>
              <w:tc>
                <w:tcPr>
                  <w:tcW w:w="2075" w:type="dxa"/>
                </w:tcPr>
                <w:p w14:paraId="0B321F0D" w14:textId="77777777" w:rsidR="007F6C63" w:rsidRDefault="007F6C63" w:rsidP="0057360F">
                  <w:pPr>
                    <w:spacing w:after="0" w:line="240" w:lineRule="auto"/>
                    <w:rPr>
                      <w:sz w:val="24"/>
                      <w:szCs w:val="24"/>
                    </w:rPr>
                  </w:pPr>
                </w:p>
              </w:tc>
            </w:tr>
            <w:tr w:rsidR="007F6C63" w14:paraId="72ABC364" w14:textId="77777777" w:rsidTr="00C16856">
              <w:tc>
                <w:tcPr>
                  <w:tcW w:w="2074" w:type="dxa"/>
                </w:tcPr>
                <w:p w14:paraId="5763A883" w14:textId="4273C811" w:rsidR="007F6C63" w:rsidRDefault="007F6C63" w:rsidP="0057360F">
                  <w:pPr>
                    <w:spacing w:after="0" w:line="240" w:lineRule="auto"/>
                    <w:rPr>
                      <w:sz w:val="24"/>
                      <w:szCs w:val="24"/>
                    </w:rPr>
                  </w:pPr>
                  <w:r>
                    <w:rPr>
                      <w:sz w:val="24"/>
                      <w:szCs w:val="24"/>
                    </w:rPr>
                    <w:t>Multiply</w:t>
                  </w:r>
                </w:p>
              </w:tc>
              <w:tc>
                <w:tcPr>
                  <w:tcW w:w="2074" w:type="dxa"/>
                </w:tcPr>
                <w:p w14:paraId="25447BCA" w14:textId="77777777" w:rsidR="007F6C63" w:rsidRDefault="007F6C63" w:rsidP="0057360F">
                  <w:pPr>
                    <w:spacing w:after="0" w:line="240" w:lineRule="auto"/>
                    <w:rPr>
                      <w:sz w:val="24"/>
                      <w:szCs w:val="24"/>
                    </w:rPr>
                  </w:pPr>
                </w:p>
              </w:tc>
              <w:tc>
                <w:tcPr>
                  <w:tcW w:w="2075" w:type="dxa"/>
                </w:tcPr>
                <w:p w14:paraId="4F4DB1D3" w14:textId="77777777" w:rsidR="007F6C63" w:rsidRDefault="007F6C63" w:rsidP="0057360F">
                  <w:pPr>
                    <w:spacing w:after="0" w:line="240" w:lineRule="auto"/>
                    <w:rPr>
                      <w:sz w:val="24"/>
                      <w:szCs w:val="24"/>
                    </w:rPr>
                  </w:pPr>
                </w:p>
              </w:tc>
            </w:tr>
            <w:tr w:rsidR="007F6C63" w14:paraId="3EC460D7" w14:textId="77777777" w:rsidTr="00C16856">
              <w:tc>
                <w:tcPr>
                  <w:tcW w:w="2074" w:type="dxa"/>
                </w:tcPr>
                <w:p w14:paraId="007D616C" w14:textId="0EC3E1C3" w:rsidR="007F6C63" w:rsidRDefault="007F6C63" w:rsidP="0057360F">
                  <w:pPr>
                    <w:spacing w:after="0" w:line="240" w:lineRule="auto"/>
                    <w:rPr>
                      <w:sz w:val="24"/>
                      <w:szCs w:val="24"/>
                    </w:rPr>
                  </w:pPr>
                  <w:r>
                    <w:rPr>
                      <w:sz w:val="24"/>
                      <w:szCs w:val="24"/>
                    </w:rPr>
                    <w:t>Roost</w:t>
                  </w:r>
                </w:p>
              </w:tc>
              <w:tc>
                <w:tcPr>
                  <w:tcW w:w="2074" w:type="dxa"/>
                </w:tcPr>
                <w:p w14:paraId="650F2FBE" w14:textId="77777777" w:rsidR="007F6C63" w:rsidRDefault="007F6C63" w:rsidP="0057360F">
                  <w:pPr>
                    <w:spacing w:after="0" w:line="240" w:lineRule="auto"/>
                    <w:rPr>
                      <w:sz w:val="24"/>
                      <w:szCs w:val="24"/>
                    </w:rPr>
                  </w:pPr>
                </w:p>
              </w:tc>
              <w:tc>
                <w:tcPr>
                  <w:tcW w:w="2075" w:type="dxa"/>
                </w:tcPr>
                <w:p w14:paraId="12A77F1E" w14:textId="77777777" w:rsidR="007F6C63" w:rsidRDefault="007F6C63" w:rsidP="0057360F">
                  <w:pPr>
                    <w:spacing w:after="0" w:line="240" w:lineRule="auto"/>
                    <w:rPr>
                      <w:sz w:val="24"/>
                      <w:szCs w:val="24"/>
                    </w:rPr>
                  </w:pPr>
                </w:p>
              </w:tc>
            </w:tr>
            <w:tr w:rsidR="007F6C63" w14:paraId="6D72CCDD" w14:textId="77777777" w:rsidTr="00C16856">
              <w:tc>
                <w:tcPr>
                  <w:tcW w:w="2074" w:type="dxa"/>
                </w:tcPr>
                <w:p w14:paraId="542F7B90" w14:textId="682A394A" w:rsidR="007F6C63" w:rsidRDefault="007F6C63" w:rsidP="0057360F">
                  <w:pPr>
                    <w:spacing w:after="0" w:line="240" w:lineRule="auto"/>
                    <w:rPr>
                      <w:sz w:val="24"/>
                      <w:szCs w:val="24"/>
                    </w:rPr>
                  </w:pPr>
                  <w:r>
                    <w:rPr>
                      <w:sz w:val="24"/>
                      <w:szCs w:val="24"/>
                    </w:rPr>
                    <w:t>Ceiling</w:t>
                  </w:r>
                </w:p>
              </w:tc>
              <w:tc>
                <w:tcPr>
                  <w:tcW w:w="2074" w:type="dxa"/>
                </w:tcPr>
                <w:p w14:paraId="3CA43641" w14:textId="77777777" w:rsidR="007F6C63" w:rsidRDefault="007F6C63" w:rsidP="0057360F">
                  <w:pPr>
                    <w:spacing w:after="0" w:line="240" w:lineRule="auto"/>
                    <w:rPr>
                      <w:sz w:val="24"/>
                      <w:szCs w:val="24"/>
                    </w:rPr>
                  </w:pPr>
                </w:p>
              </w:tc>
              <w:tc>
                <w:tcPr>
                  <w:tcW w:w="2075" w:type="dxa"/>
                </w:tcPr>
                <w:p w14:paraId="02C22785" w14:textId="77777777" w:rsidR="007F6C63" w:rsidRDefault="007F6C63" w:rsidP="0057360F">
                  <w:pPr>
                    <w:spacing w:after="0" w:line="240" w:lineRule="auto"/>
                    <w:rPr>
                      <w:sz w:val="24"/>
                      <w:szCs w:val="24"/>
                    </w:rPr>
                  </w:pPr>
                </w:p>
              </w:tc>
            </w:tr>
            <w:tr w:rsidR="007F6C63" w14:paraId="0B70C747" w14:textId="77777777" w:rsidTr="00C16856">
              <w:tc>
                <w:tcPr>
                  <w:tcW w:w="2074" w:type="dxa"/>
                </w:tcPr>
                <w:p w14:paraId="78ED122A" w14:textId="00999922" w:rsidR="007F6C63" w:rsidRDefault="007F6C63" w:rsidP="0057360F">
                  <w:pPr>
                    <w:spacing w:after="0" w:line="240" w:lineRule="auto"/>
                    <w:rPr>
                      <w:sz w:val="24"/>
                      <w:szCs w:val="24"/>
                    </w:rPr>
                  </w:pPr>
                  <w:r>
                    <w:rPr>
                      <w:sz w:val="24"/>
                      <w:szCs w:val="24"/>
                    </w:rPr>
                    <w:t>Juiciest</w:t>
                  </w:r>
                </w:p>
              </w:tc>
              <w:tc>
                <w:tcPr>
                  <w:tcW w:w="2074" w:type="dxa"/>
                </w:tcPr>
                <w:p w14:paraId="39DEDE74" w14:textId="77777777" w:rsidR="007F6C63" w:rsidRDefault="007F6C63" w:rsidP="0057360F">
                  <w:pPr>
                    <w:spacing w:after="0" w:line="240" w:lineRule="auto"/>
                    <w:rPr>
                      <w:sz w:val="24"/>
                      <w:szCs w:val="24"/>
                    </w:rPr>
                  </w:pPr>
                </w:p>
              </w:tc>
              <w:tc>
                <w:tcPr>
                  <w:tcW w:w="2075" w:type="dxa"/>
                </w:tcPr>
                <w:p w14:paraId="3608D219" w14:textId="77777777" w:rsidR="007F6C63" w:rsidRDefault="007F6C63" w:rsidP="0057360F">
                  <w:pPr>
                    <w:spacing w:after="0" w:line="240" w:lineRule="auto"/>
                    <w:rPr>
                      <w:sz w:val="24"/>
                      <w:szCs w:val="24"/>
                    </w:rPr>
                  </w:pPr>
                </w:p>
              </w:tc>
            </w:tr>
          </w:tbl>
          <w:p w14:paraId="16361735" w14:textId="77777777" w:rsidR="00C16856" w:rsidRDefault="00C16856" w:rsidP="0057360F">
            <w:pPr>
              <w:spacing w:after="0" w:line="240" w:lineRule="auto"/>
              <w:rPr>
                <w:sz w:val="24"/>
                <w:szCs w:val="24"/>
              </w:rPr>
            </w:pPr>
          </w:p>
          <w:p w14:paraId="063AECFC" w14:textId="77777777" w:rsidR="00741379" w:rsidRDefault="00741379" w:rsidP="0057360F">
            <w:pPr>
              <w:spacing w:after="0" w:line="240" w:lineRule="auto"/>
              <w:rPr>
                <w:sz w:val="24"/>
                <w:szCs w:val="24"/>
              </w:rPr>
            </w:pPr>
          </w:p>
          <w:p w14:paraId="1F945285" w14:textId="77777777" w:rsidR="007F6C63" w:rsidRDefault="007F6C63" w:rsidP="0057360F">
            <w:pPr>
              <w:spacing w:after="0" w:line="240" w:lineRule="auto"/>
              <w:rPr>
                <w:sz w:val="24"/>
                <w:szCs w:val="24"/>
              </w:rPr>
            </w:pPr>
          </w:p>
          <w:p w14:paraId="092BC95A" w14:textId="77777777" w:rsidR="003C2422" w:rsidRDefault="003C2422" w:rsidP="0057360F">
            <w:pPr>
              <w:spacing w:after="0" w:line="240" w:lineRule="auto"/>
              <w:rPr>
                <w:sz w:val="24"/>
                <w:szCs w:val="24"/>
              </w:rPr>
            </w:pPr>
            <w:r>
              <w:rPr>
                <w:sz w:val="24"/>
                <w:szCs w:val="24"/>
              </w:rPr>
              <w:t xml:space="preserve">Responses should include a salamander is like a snake or a lizard, maybe even a frog. </w:t>
            </w:r>
          </w:p>
          <w:p w14:paraId="6FD83E29" w14:textId="77777777" w:rsidR="003C2422" w:rsidRDefault="003C2422" w:rsidP="0057360F">
            <w:pPr>
              <w:spacing w:after="0" w:line="240" w:lineRule="auto"/>
              <w:rPr>
                <w:sz w:val="24"/>
                <w:szCs w:val="24"/>
              </w:rPr>
            </w:pPr>
          </w:p>
          <w:p w14:paraId="55D59B23" w14:textId="77777777" w:rsidR="003C2422" w:rsidRDefault="003C2422" w:rsidP="0057360F">
            <w:pPr>
              <w:spacing w:after="0" w:line="240" w:lineRule="auto"/>
              <w:rPr>
                <w:sz w:val="24"/>
                <w:szCs w:val="24"/>
              </w:rPr>
            </w:pPr>
          </w:p>
          <w:p w14:paraId="7EAD6B72" w14:textId="77777777" w:rsidR="003C2422" w:rsidRDefault="003C2422" w:rsidP="0057360F">
            <w:pPr>
              <w:spacing w:after="0" w:line="240" w:lineRule="auto"/>
              <w:rPr>
                <w:sz w:val="24"/>
                <w:szCs w:val="24"/>
              </w:rPr>
            </w:pPr>
          </w:p>
          <w:p w14:paraId="40AE33D5" w14:textId="428B2F73" w:rsidR="003C2422" w:rsidRDefault="003C2422" w:rsidP="0057360F">
            <w:pPr>
              <w:spacing w:after="0" w:line="240" w:lineRule="auto"/>
              <w:rPr>
                <w:sz w:val="24"/>
                <w:szCs w:val="24"/>
              </w:rPr>
            </w:pPr>
            <w:r>
              <w:rPr>
                <w:sz w:val="24"/>
                <w:szCs w:val="24"/>
              </w:rPr>
              <w:t xml:space="preserve">Define moss </w:t>
            </w:r>
            <w:r w:rsidR="00741379">
              <w:rPr>
                <w:sz w:val="24"/>
                <w:szCs w:val="24"/>
              </w:rPr>
              <w:t>and h</w:t>
            </w:r>
            <w:r>
              <w:rPr>
                <w:sz w:val="24"/>
                <w:szCs w:val="24"/>
              </w:rPr>
              <w:t>ave a student find the word moss on the chart</w:t>
            </w:r>
            <w:r w:rsidR="00741379">
              <w:rPr>
                <w:sz w:val="24"/>
                <w:szCs w:val="24"/>
              </w:rPr>
              <w:t>.  Paste or write the definition on the chart</w:t>
            </w:r>
            <w:r>
              <w:rPr>
                <w:sz w:val="24"/>
                <w:szCs w:val="24"/>
              </w:rPr>
              <w:t xml:space="preserve"> and place a picture by the word.</w:t>
            </w:r>
          </w:p>
          <w:p w14:paraId="76073BA8" w14:textId="77777777" w:rsidR="003C2422" w:rsidRDefault="003C2422" w:rsidP="0057360F">
            <w:pPr>
              <w:spacing w:after="0" w:line="240" w:lineRule="auto"/>
              <w:rPr>
                <w:sz w:val="24"/>
                <w:szCs w:val="24"/>
              </w:rPr>
            </w:pPr>
          </w:p>
          <w:p w14:paraId="0E888E9A" w14:textId="77777777" w:rsidR="003C2422" w:rsidRDefault="003C2422" w:rsidP="0057360F">
            <w:pPr>
              <w:spacing w:after="0" w:line="240" w:lineRule="auto"/>
              <w:rPr>
                <w:sz w:val="24"/>
                <w:szCs w:val="24"/>
              </w:rPr>
            </w:pPr>
          </w:p>
          <w:p w14:paraId="04608DC3" w14:textId="77777777" w:rsidR="003C2422" w:rsidRDefault="003C2422" w:rsidP="0057360F">
            <w:pPr>
              <w:spacing w:after="0" w:line="240" w:lineRule="auto"/>
              <w:rPr>
                <w:sz w:val="24"/>
                <w:szCs w:val="24"/>
              </w:rPr>
            </w:pPr>
            <w:r>
              <w:rPr>
                <w:sz w:val="24"/>
                <w:szCs w:val="24"/>
              </w:rPr>
              <w:t>It sounds like he is doing something. A carpet is the fuzzy stuff on your floor. But he is using leaves for the carpet. Maybe he will put them on the floor.</w:t>
            </w:r>
          </w:p>
          <w:p w14:paraId="072B32CE" w14:textId="77777777" w:rsidR="003C2422" w:rsidRDefault="003C2422" w:rsidP="0057360F">
            <w:pPr>
              <w:spacing w:after="0" w:line="240" w:lineRule="auto"/>
              <w:rPr>
                <w:sz w:val="24"/>
                <w:szCs w:val="24"/>
              </w:rPr>
            </w:pPr>
          </w:p>
          <w:p w14:paraId="47331ACA" w14:textId="77777777" w:rsidR="003C2422" w:rsidRDefault="003C2422" w:rsidP="003C2422">
            <w:pPr>
              <w:spacing w:after="0" w:line="240" w:lineRule="auto"/>
              <w:rPr>
                <w:sz w:val="24"/>
                <w:szCs w:val="24"/>
              </w:rPr>
            </w:pPr>
          </w:p>
          <w:p w14:paraId="2828EDBF" w14:textId="77777777" w:rsidR="007F6C63" w:rsidRDefault="007F6C63" w:rsidP="007F6C63">
            <w:pPr>
              <w:spacing w:after="0" w:line="240" w:lineRule="auto"/>
              <w:rPr>
                <w:sz w:val="24"/>
                <w:szCs w:val="24"/>
              </w:rPr>
            </w:pPr>
          </w:p>
          <w:p w14:paraId="352B2AE4" w14:textId="77777777" w:rsidR="007C1549" w:rsidRDefault="007C1549" w:rsidP="003C2422">
            <w:pPr>
              <w:spacing w:after="0" w:line="240" w:lineRule="auto"/>
              <w:rPr>
                <w:sz w:val="24"/>
                <w:szCs w:val="24"/>
              </w:rPr>
            </w:pPr>
          </w:p>
          <w:p w14:paraId="6A48CB3E" w14:textId="23838991" w:rsidR="003C2422" w:rsidRDefault="003C2422" w:rsidP="003C2422">
            <w:pPr>
              <w:spacing w:after="0" w:line="240" w:lineRule="auto"/>
              <w:rPr>
                <w:sz w:val="24"/>
                <w:szCs w:val="24"/>
              </w:rPr>
            </w:pPr>
            <w:r>
              <w:rPr>
                <w:sz w:val="24"/>
                <w:szCs w:val="24"/>
              </w:rPr>
              <w:t xml:space="preserve">Just tell the meaning of bark and move on. Have students place the picture of bark </w:t>
            </w:r>
            <w:r w:rsidR="00D75440">
              <w:rPr>
                <w:sz w:val="24"/>
                <w:szCs w:val="24"/>
              </w:rPr>
              <w:t xml:space="preserve">and the definition </w:t>
            </w:r>
            <w:r>
              <w:rPr>
                <w:sz w:val="24"/>
                <w:szCs w:val="24"/>
              </w:rPr>
              <w:t>on the chart</w:t>
            </w:r>
            <w:r w:rsidR="0086460F">
              <w:rPr>
                <w:sz w:val="24"/>
                <w:szCs w:val="24"/>
              </w:rPr>
              <w:t>.</w:t>
            </w:r>
          </w:p>
          <w:p w14:paraId="05AA0828" w14:textId="77777777" w:rsidR="003C2422" w:rsidRDefault="003C2422" w:rsidP="003C2422">
            <w:pPr>
              <w:spacing w:after="0" w:line="240" w:lineRule="auto"/>
              <w:rPr>
                <w:sz w:val="24"/>
                <w:szCs w:val="24"/>
              </w:rPr>
            </w:pPr>
          </w:p>
          <w:p w14:paraId="670798F5" w14:textId="7893B439" w:rsidR="003C2422" w:rsidRDefault="003C2422" w:rsidP="003C2422">
            <w:pPr>
              <w:spacing w:after="0" w:line="240" w:lineRule="auto"/>
              <w:rPr>
                <w:sz w:val="24"/>
                <w:szCs w:val="24"/>
              </w:rPr>
            </w:pPr>
            <w:r>
              <w:rPr>
                <w:sz w:val="24"/>
                <w:szCs w:val="24"/>
              </w:rPr>
              <w:t xml:space="preserve">Place the picture of </w:t>
            </w:r>
            <w:r w:rsidR="0086460F">
              <w:rPr>
                <w:sz w:val="24"/>
                <w:szCs w:val="24"/>
              </w:rPr>
              <w:t>a</w:t>
            </w:r>
            <w:r w:rsidR="00741379">
              <w:rPr>
                <w:sz w:val="24"/>
                <w:szCs w:val="24"/>
              </w:rPr>
              <w:t xml:space="preserve"> </w:t>
            </w:r>
            <w:r>
              <w:rPr>
                <w:sz w:val="24"/>
                <w:szCs w:val="24"/>
              </w:rPr>
              <w:t>boulder on the chart</w:t>
            </w:r>
            <w:r w:rsidR="0086460F">
              <w:rPr>
                <w:sz w:val="24"/>
                <w:szCs w:val="24"/>
              </w:rPr>
              <w:t>.</w:t>
            </w:r>
          </w:p>
          <w:p w14:paraId="2983D236" w14:textId="77777777" w:rsidR="003C2422" w:rsidRDefault="003C2422" w:rsidP="003C2422">
            <w:pPr>
              <w:spacing w:after="0" w:line="240" w:lineRule="auto"/>
              <w:rPr>
                <w:sz w:val="24"/>
                <w:szCs w:val="24"/>
              </w:rPr>
            </w:pPr>
          </w:p>
          <w:p w14:paraId="1AD5CB17" w14:textId="77777777" w:rsidR="00480C79" w:rsidRDefault="003C2422" w:rsidP="003C2422">
            <w:pPr>
              <w:tabs>
                <w:tab w:val="left" w:pos="4770"/>
              </w:tabs>
              <w:rPr>
                <w:sz w:val="24"/>
                <w:szCs w:val="24"/>
              </w:rPr>
            </w:pPr>
            <w:r>
              <w:rPr>
                <w:sz w:val="24"/>
                <w:szCs w:val="24"/>
              </w:rPr>
              <w:lastRenderedPageBreak/>
              <w:t>I think creep means to go slow, like a turtle.</w:t>
            </w:r>
            <w:r w:rsidR="00480C79">
              <w:rPr>
                <w:sz w:val="24"/>
                <w:szCs w:val="24"/>
              </w:rPr>
              <w:t xml:space="preserve"> Salamanders do not jump or run, so I don’t think creep means either of those.  It means he is walking slowly over the boulders. </w:t>
            </w:r>
            <w:r>
              <w:rPr>
                <w:sz w:val="24"/>
                <w:szCs w:val="24"/>
              </w:rPr>
              <w:t xml:space="preserve"> Add creep to the chart.</w:t>
            </w:r>
          </w:p>
          <w:p w14:paraId="5F070139" w14:textId="186C89B3" w:rsidR="00D75440" w:rsidRDefault="00480C79" w:rsidP="003C2422">
            <w:pPr>
              <w:tabs>
                <w:tab w:val="left" w:pos="4770"/>
              </w:tabs>
              <w:rPr>
                <w:sz w:val="24"/>
                <w:szCs w:val="24"/>
              </w:rPr>
            </w:pPr>
            <w:r>
              <w:rPr>
                <w:sz w:val="24"/>
                <w:szCs w:val="24"/>
              </w:rPr>
              <w:t xml:space="preserve">The group of insects is getting </w:t>
            </w:r>
            <w:r w:rsidR="00A46C3D">
              <w:rPr>
                <w:sz w:val="24"/>
                <w:szCs w:val="24"/>
              </w:rPr>
              <w:t>increasing</w:t>
            </w:r>
            <w:r>
              <w:rPr>
                <w:sz w:val="24"/>
                <w:szCs w:val="24"/>
              </w:rPr>
              <w:t xml:space="preserve">. </w:t>
            </w:r>
            <w:r w:rsidR="00514EC5">
              <w:rPr>
                <w:sz w:val="24"/>
                <w:szCs w:val="24"/>
              </w:rPr>
              <w:t xml:space="preserve">  Add definition and picture to the chart.</w:t>
            </w:r>
          </w:p>
          <w:p w14:paraId="0E43582B" w14:textId="16EB56F8" w:rsidR="003C2422" w:rsidRDefault="003C2422" w:rsidP="003C2422">
            <w:pPr>
              <w:tabs>
                <w:tab w:val="left" w:pos="4770"/>
              </w:tabs>
              <w:rPr>
                <w:sz w:val="24"/>
                <w:szCs w:val="24"/>
              </w:rPr>
            </w:pPr>
            <w:r>
              <w:rPr>
                <w:sz w:val="24"/>
                <w:szCs w:val="24"/>
              </w:rPr>
              <w:t>Maybe roost means to sit or sleep in a tree. Roost sounds kind of like rooster, and that is another kind of bird.</w:t>
            </w:r>
          </w:p>
          <w:p w14:paraId="4C54907B" w14:textId="77777777" w:rsidR="00480C79" w:rsidRDefault="00480C79" w:rsidP="003C2422">
            <w:pPr>
              <w:tabs>
                <w:tab w:val="left" w:pos="4770"/>
              </w:tabs>
              <w:rPr>
                <w:sz w:val="24"/>
                <w:szCs w:val="24"/>
              </w:rPr>
            </w:pPr>
          </w:p>
          <w:p w14:paraId="489A3047" w14:textId="28184DE3" w:rsidR="00BC7F8D" w:rsidRDefault="00480C79" w:rsidP="003C2422">
            <w:pPr>
              <w:tabs>
                <w:tab w:val="left" w:pos="4770"/>
              </w:tabs>
              <w:rPr>
                <w:sz w:val="24"/>
                <w:szCs w:val="24"/>
              </w:rPr>
            </w:pPr>
            <w:r>
              <w:rPr>
                <w:sz w:val="24"/>
                <w:szCs w:val="24"/>
              </w:rPr>
              <w:t>H</w:t>
            </w:r>
            <w:r w:rsidR="003C2422">
              <w:rPr>
                <w:sz w:val="24"/>
                <w:szCs w:val="24"/>
              </w:rPr>
              <w:t xml:space="preserve">e took </w:t>
            </w:r>
            <w:r>
              <w:rPr>
                <w:sz w:val="24"/>
                <w:szCs w:val="24"/>
              </w:rPr>
              <w:t>the ceiling</w:t>
            </w:r>
            <w:r w:rsidR="00504863">
              <w:rPr>
                <w:sz w:val="24"/>
                <w:szCs w:val="24"/>
              </w:rPr>
              <w:t xml:space="preserve"> </w:t>
            </w:r>
            <w:r w:rsidR="003C2422">
              <w:rPr>
                <w:sz w:val="24"/>
                <w:szCs w:val="24"/>
              </w:rPr>
              <w:t>off so the birds could fly and the sun and rain could make the trees grow.</w:t>
            </w:r>
          </w:p>
          <w:p w14:paraId="1761BE84" w14:textId="54194BB0" w:rsidR="003C2422" w:rsidRPr="003C2422" w:rsidRDefault="00480C79" w:rsidP="003C2422">
            <w:pPr>
              <w:tabs>
                <w:tab w:val="left" w:pos="4770"/>
              </w:tabs>
              <w:rPr>
                <w:sz w:val="24"/>
                <w:szCs w:val="24"/>
              </w:rPr>
            </w:pPr>
            <w:r>
              <w:rPr>
                <w:sz w:val="24"/>
                <w:szCs w:val="24"/>
              </w:rPr>
              <w:t>F</w:t>
            </w:r>
            <w:r w:rsidR="003C2422">
              <w:rPr>
                <w:sz w:val="24"/>
                <w:szCs w:val="24"/>
              </w:rPr>
              <w:t>ruit can be juicy, sometimes my dad says these hamburgers are juicy, so the birds must think insects are juicy like a hamburger</w:t>
            </w:r>
            <w:r w:rsidR="007C1549">
              <w:rPr>
                <w:sz w:val="24"/>
                <w:szCs w:val="24"/>
              </w:rPr>
              <w:t>.</w:t>
            </w:r>
          </w:p>
        </w:tc>
      </w:tr>
      <w:tr w:rsidR="00CD6B7F" w:rsidRPr="00CD6B7F" w14:paraId="40D4CFB5" w14:textId="77777777" w:rsidTr="00A71B88">
        <w:trPr>
          <w:trHeight w:val="1097"/>
        </w:trPr>
        <w:tc>
          <w:tcPr>
            <w:tcW w:w="6449" w:type="dxa"/>
          </w:tcPr>
          <w:p w14:paraId="10527D93" w14:textId="77777777" w:rsidR="006B0EFD" w:rsidRDefault="00A71B88" w:rsidP="002F6E5E">
            <w:pPr>
              <w:spacing w:after="0" w:line="240" w:lineRule="auto"/>
              <w:rPr>
                <w:sz w:val="24"/>
                <w:szCs w:val="24"/>
              </w:rPr>
            </w:pPr>
            <w:r>
              <w:rPr>
                <w:sz w:val="24"/>
                <w:szCs w:val="24"/>
              </w:rPr>
              <w:lastRenderedPageBreak/>
              <w:t>FOURTH READ</w:t>
            </w:r>
            <w:r w:rsidR="002F6E5E">
              <w:rPr>
                <w:sz w:val="24"/>
                <w:szCs w:val="24"/>
              </w:rPr>
              <w:t>:</w:t>
            </w:r>
          </w:p>
          <w:p w14:paraId="47A82933" w14:textId="77777777" w:rsidR="004A0642" w:rsidRDefault="004A0642" w:rsidP="002F6E5E">
            <w:pPr>
              <w:spacing w:after="0" w:line="240" w:lineRule="auto"/>
              <w:rPr>
                <w:sz w:val="24"/>
                <w:szCs w:val="24"/>
              </w:rPr>
            </w:pPr>
          </w:p>
          <w:p w14:paraId="1941573B" w14:textId="77777777" w:rsidR="00C16856" w:rsidRDefault="00C16856" w:rsidP="002F6E5E">
            <w:pPr>
              <w:spacing w:after="0" w:line="240" w:lineRule="auto"/>
              <w:rPr>
                <w:sz w:val="24"/>
                <w:szCs w:val="24"/>
              </w:rPr>
            </w:pPr>
            <w:r>
              <w:rPr>
                <w:sz w:val="24"/>
                <w:szCs w:val="24"/>
              </w:rPr>
              <w:t>Read Pages 4-9</w:t>
            </w:r>
          </w:p>
          <w:p w14:paraId="7ABC33C5" w14:textId="77777777" w:rsidR="00C16856" w:rsidRDefault="00C16856" w:rsidP="002F6E5E">
            <w:pPr>
              <w:spacing w:after="0" w:line="240" w:lineRule="auto"/>
              <w:rPr>
                <w:sz w:val="24"/>
                <w:szCs w:val="24"/>
              </w:rPr>
            </w:pPr>
            <w:r>
              <w:rPr>
                <w:sz w:val="24"/>
                <w:szCs w:val="24"/>
              </w:rPr>
              <w:t>What questions does the Mom ask?  Make a list of the questions Mom asks.</w:t>
            </w:r>
          </w:p>
          <w:p w14:paraId="211AF565" w14:textId="77777777" w:rsidR="00C16856" w:rsidRDefault="00C16856" w:rsidP="002F6E5E">
            <w:pPr>
              <w:spacing w:after="0" w:line="240" w:lineRule="auto"/>
              <w:rPr>
                <w:sz w:val="24"/>
                <w:szCs w:val="24"/>
              </w:rPr>
            </w:pPr>
          </w:p>
          <w:p w14:paraId="2244DBAA" w14:textId="77777777" w:rsidR="00C16856" w:rsidRDefault="00C16856" w:rsidP="002F6E5E">
            <w:pPr>
              <w:spacing w:after="0" w:line="240" w:lineRule="auto"/>
              <w:rPr>
                <w:sz w:val="24"/>
                <w:szCs w:val="24"/>
              </w:rPr>
            </w:pPr>
            <w:r>
              <w:rPr>
                <w:sz w:val="24"/>
                <w:szCs w:val="24"/>
              </w:rPr>
              <w:t>Why is Mom asking all of these questions?</w:t>
            </w:r>
          </w:p>
          <w:p w14:paraId="46ABD689" w14:textId="77777777" w:rsidR="00C16856" w:rsidRDefault="00C16856" w:rsidP="002F6E5E">
            <w:pPr>
              <w:spacing w:after="0" w:line="240" w:lineRule="auto"/>
              <w:rPr>
                <w:sz w:val="24"/>
                <w:szCs w:val="24"/>
              </w:rPr>
            </w:pPr>
          </w:p>
          <w:p w14:paraId="29526268" w14:textId="77777777" w:rsidR="00504863" w:rsidRDefault="00504863" w:rsidP="002F6E5E">
            <w:pPr>
              <w:spacing w:after="0" w:line="240" w:lineRule="auto"/>
              <w:rPr>
                <w:sz w:val="24"/>
                <w:szCs w:val="24"/>
              </w:rPr>
            </w:pPr>
          </w:p>
          <w:p w14:paraId="5895F816" w14:textId="77777777" w:rsidR="00504863" w:rsidRDefault="00504863" w:rsidP="002F6E5E">
            <w:pPr>
              <w:spacing w:after="0" w:line="240" w:lineRule="auto"/>
              <w:rPr>
                <w:sz w:val="24"/>
                <w:szCs w:val="24"/>
              </w:rPr>
            </w:pPr>
          </w:p>
          <w:p w14:paraId="49520E13" w14:textId="6DA3C231" w:rsidR="00C16856" w:rsidRDefault="00C16856" w:rsidP="002F6E5E">
            <w:pPr>
              <w:spacing w:after="0" w:line="240" w:lineRule="auto"/>
              <w:rPr>
                <w:sz w:val="24"/>
                <w:szCs w:val="24"/>
              </w:rPr>
            </w:pPr>
            <w:r>
              <w:rPr>
                <w:sz w:val="24"/>
                <w:szCs w:val="24"/>
              </w:rPr>
              <w:lastRenderedPageBreak/>
              <w:t>Pages 10-16</w:t>
            </w:r>
            <w:r>
              <w:rPr>
                <w:sz w:val="24"/>
                <w:szCs w:val="24"/>
              </w:rPr>
              <w:br/>
              <w:t xml:space="preserve">What does Brian say he will do to care for the salamander?  </w:t>
            </w:r>
          </w:p>
          <w:p w14:paraId="5DACBFF1" w14:textId="77777777" w:rsidR="00A71B88" w:rsidRDefault="00A71B88" w:rsidP="002F6E5E">
            <w:pPr>
              <w:spacing w:after="0" w:line="240" w:lineRule="auto"/>
              <w:rPr>
                <w:sz w:val="24"/>
                <w:szCs w:val="24"/>
              </w:rPr>
            </w:pPr>
            <w:r>
              <w:rPr>
                <w:sz w:val="24"/>
                <w:szCs w:val="24"/>
              </w:rPr>
              <w:t>Create an anchor chart of Animal Needs and how Brian is going to take care of the salamander (using specific information from the text).</w:t>
            </w:r>
          </w:p>
          <w:p w14:paraId="474C6A46" w14:textId="77777777" w:rsidR="00A71B88" w:rsidRDefault="00A71B88" w:rsidP="002F6E5E">
            <w:pPr>
              <w:spacing w:after="0" w:line="240" w:lineRule="auto"/>
              <w:rPr>
                <w:sz w:val="24"/>
                <w:szCs w:val="24"/>
              </w:rPr>
            </w:pPr>
          </w:p>
          <w:p w14:paraId="7447599C" w14:textId="77777777" w:rsidR="00A2385B" w:rsidRDefault="00A2385B" w:rsidP="002F6E5E">
            <w:pPr>
              <w:spacing w:after="0" w:line="240" w:lineRule="auto"/>
              <w:rPr>
                <w:sz w:val="24"/>
                <w:szCs w:val="24"/>
              </w:rPr>
            </w:pPr>
          </w:p>
          <w:p w14:paraId="70459A86" w14:textId="77777777" w:rsidR="00A2385B" w:rsidRDefault="00A2385B" w:rsidP="002F6E5E">
            <w:pPr>
              <w:spacing w:after="0" w:line="240" w:lineRule="auto"/>
              <w:rPr>
                <w:sz w:val="24"/>
                <w:szCs w:val="24"/>
              </w:rPr>
            </w:pPr>
          </w:p>
          <w:p w14:paraId="3945F367" w14:textId="77777777" w:rsidR="00A2385B" w:rsidRDefault="00A2385B" w:rsidP="002F6E5E">
            <w:pPr>
              <w:spacing w:after="0" w:line="240" w:lineRule="auto"/>
              <w:rPr>
                <w:sz w:val="24"/>
                <w:szCs w:val="24"/>
              </w:rPr>
            </w:pPr>
          </w:p>
          <w:p w14:paraId="4B977F79" w14:textId="77777777" w:rsidR="00A2385B" w:rsidRDefault="00A2385B" w:rsidP="002F6E5E">
            <w:pPr>
              <w:spacing w:after="0" w:line="240" w:lineRule="auto"/>
              <w:rPr>
                <w:sz w:val="24"/>
                <w:szCs w:val="24"/>
              </w:rPr>
            </w:pPr>
          </w:p>
          <w:p w14:paraId="009C2989" w14:textId="77777777" w:rsidR="00D75440" w:rsidRDefault="00D75440" w:rsidP="002F6E5E">
            <w:pPr>
              <w:spacing w:after="0" w:line="240" w:lineRule="auto"/>
              <w:rPr>
                <w:sz w:val="24"/>
                <w:szCs w:val="24"/>
              </w:rPr>
            </w:pPr>
          </w:p>
          <w:p w14:paraId="0E02229F" w14:textId="5E9F2FED" w:rsidR="00A2385B" w:rsidRDefault="00A2385B" w:rsidP="002F6E5E">
            <w:pPr>
              <w:spacing w:after="0" w:line="240" w:lineRule="auto"/>
              <w:rPr>
                <w:sz w:val="24"/>
                <w:szCs w:val="24"/>
              </w:rPr>
            </w:pPr>
            <w:r>
              <w:rPr>
                <w:sz w:val="24"/>
                <w:szCs w:val="24"/>
              </w:rPr>
              <w:t>How do you think Brian knows what the salamander needs?</w:t>
            </w:r>
          </w:p>
          <w:p w14:paraId="02F6E331" w14:textId="77777777" w:rsidR="00A2385B" w:rsidRDefault="00A2385B" w:rsidP="002F6E5E">
            <w:pPr>
              <w:spacing w:after="0" w:line="240" w:lineRule="auto"/>
              <w:rPr>
                <w:sz w:val="24"/>
                <w:szCs w:val="24"/>
              </w:rPr>
            </w:pPr>
          </w:p>
          <w:p w14:paraId="54766F78" w14:textId="77777777" w:rsidR="00A2385B" w:rsidRDefault="00A2385B" w:rsidP="002F6E5E">
            <w:pPr>
              <w:spacing w:after="0" w:line="240" w:lineRule="auto"/>
              <w:rPr>
                <w:sz w:val="24"/>
                <w:szCs w:val="24"/>
              </w:rPr>
            </w:pPr>
          </w:p>
          <w:p w14:paraId="4706081B" w14:textId="77777777" w:rsidR="00D75440" w:rsidRDefault="00D75440" w:rsidP="002F6E5E">
            <w:pPr>
              <w:spacing w:after="0" w:line="240" w:lineRule="auto"/>
              <w:rPr>
                <w:sz w:val="24"/>
                <w:szCs w:val="24"/>
              </w:rPr>
            </w:pPr>
          </w:p>
          <w:p w14:paraId="4D71E06B" w14:textId="77777777" w:rsidR="00D75440" w:rsidRDefault="00D75440" w:rsidP="002F6E5E">
            <w:pPr>
              <w:spacing w:after="0" w:line="240" w:lineRule="auto"/>
              <w:rPr>
                <w:sz w:val="24"/>
                <w:szCs w:val="24"/>
              </w:rPr>
            </w:pPr>
          </w:p>
          <w:p w14:paraId="5995E495" w14:textId="57D6A67D" w:rsidR="00A71B88" w:rsidRPr="00CD6B7F" w:rsidRDefault="00A71B88" w:rsidP="002F6E5E">
            <w:pPr>
              <w:spacing w:after="0" w:line="240" w:lineRule="auto"/>
              <w:rPr>
                <w:sz w:val="24"/>
                <w:szCs w:val="24"/>
              </w:rPr>
            </w:pPr>
            <w:r>
              <w:rPr>
                <w:sz w:val="24"/>
                <w:szCs w:val="24"/>
              </w:rPr>
              <w:t>Pages 17-19 – Do you think Brian is responsible enough to take care of a pet?</w:t>
            </w:r>
            <w:r w:rsidR="009C7A96">
              <w:rPr>
                <w:sz w:val="24"/>
                <w:szCs w:val="24"/>
              </w:rPr>
              <w:t xml:space="preserve"> Why or why not?</w:t>
            </w:r>
          </w:p>
        </w:tc>
        <w:tc>
          <w:tcPr>
            <w:tcW w:w="6449" w:type="dxa"/>
          </w:tcPr>
          <w:p w14:paraId="666F0A35" w14:textId="77777777" w:rsidR="00CD6B7F" w:rsidRDefault="00CD6B7F" w:rsidP="005B6C42">
            <w:pPr>
              <w:spacing w:after="0" w:line="240" w:lineRule="auto"/>
              <w:rPr>
                <w:sz w:val="24"/>
                <w:szCs w:val="24"/>
              </w:rPr>
            </w:pPr>
          </w:p>
          <w:p w14:paraId="2AC6D03C" w14:textId="77777777" w:rsidR="00D75440" w:rsidRDefault="00D75440" w:rsidP="005B6C42">
            <w:pPr>
              <w:spacing w:after="0" w:line="240" w:lineRule="auto"/>
              <w:rPr>
                <w:sz w:val="24"/>
                <w:szCs w:val="24"/>
              </w:rPr>
            </w:pPr>
          </w:p>
          <w:p w14:paraId="282F502F" w14:textId="77777777" w:rsidR="00D75440" w:rsidRDefault="00D75440" w:rsidP="005B6C42">
            <w:pPr>
              <w:spacing w:after="0" w:line="240" w:lineRule="auto"/>
              <w:rPr>
                <w:sz w:val="24"/>
                <w:szCs w:val="24"/>
              </w:rPr>
            </w:pPr>
          </w:p>
          <w:p w14:paraId="4CE78A8A" w14:textId="77777777" w:rsidR="004A0642" w:rsidRDefault="003C2422" w:rsidP="005B6C42">
            <w:pPr>
              <w:spacing w:after="0" w:line="240" w:lineRule="auto"/>
              <w:rPr>
                <w:sz w:val="24"/>
                <w:szCs w:val="24"/>
              </w:rPr>
            </w:pPr>
            <w:r>
              <w:rPr>
                <w:sz w:val="24"/>
                <w:szCs w:val="24"/>
              </w:rPr>
              <w:t xml:space="preserve">Where will it sleep? What will it eat? What about missing his friends? </w:t>
            </w:r>
          </w:p>
          <w:p w14:paraId="657E549A" w14:textId="77777777" w:rsidR="0086460F" w:rsidRDefault="0086460F" w:rsidP="005B6C42">
            <w:pPr>
              <w:spacing w:after="0" w:line="240" w:lineRule="auto"/>
              <w:rPr>
                <w:sz w:val="24"/>
                <w:szCs w:val="24"/>
              </w:rPr>
            </w:pPr>
          </w:p>
          <w:p w14:paraId="540D0461" w14:textId="73DBFECF" w:rsidR="00D75440" w:rsidRDefault="007C1549" w:rsidP="005B6C42">
            <w:pPr>
              <w:spacing w:after="0" w:line="240" w:lineRule="auto"/>
              <w:rPr>
                <w:sz w:val="24"/>
                <w:szCs w:val="24"/>
              </w:rPr>
            </w:pPr>
            <w:r>
              <w:rPr>
                <w:sz w:val="24"/>
                <w:szCs w:val="24"/>
              </w:rPr>
              <w:t xml:space="preserve">Mom </w:t>
            </w:r>
            <w:r w:rsidR="00D75440">
              <w:rPr>
                <w:sz w:val="24"/>
                <w:szCs w:val="24"/>
              </w:rPr>
              <w:t xml:space="preserve">is asking all of these questions because she wants to make sure Brian has thought about what the salamander needs and how he is going to provide for the salamander. </w:t>
            </w:r>
          </w:p>
          <w:p w14:paraId="22AD2473" w14:textId="77777777" w:rsidR="00514EC5" w:rsidRDefault="00514EC5" w:rsidP="005B6C42">
            <w:pPr>
              <w:spacing w:after="0" w:line="240" w:lineRule="auto"/>
              <w:rPr>
                <w:sz w:val="24"/>
                <w:szCs w:val="24"/>
              </w:rPr>
            </w:pPr>
          </w:p>
          <w:tbl>
            <w:tblPr>
              <w:tblStyle w:val="TableGrid"/>
              <w:tblW w:w="0" w:type="auto"/>
              <w:tblLook w:val="04A0" w:firstRow="1" w:lastRow="0" w:firstColumn="1" w:lastColumn="0" w:noHBand="0" w:noVBand="1"/>
            </w:tblPr>
            <w:tblGrid>
              <w:gridCol w:w="3111"/>
              <w:gridCol w:w="3112"/>
            </w:tblGrid>
            <w:tr w:rsidR="00A71B88" w14:paraId="3EDC3CC2" w14:textId="77777777" w:rsidTr="00A71B88">
              <w:tc>
                <w:tcPr>
                  <w:tcW w:w="3111" w:type="dxa"/>
                </w:tcPr>
                <w:p w14:paraId="69BAB090" w14:textId="77777777" w:rsidR="00A71B88" w:rsidRDefault="003C2422" w:rsidP="003C2422">
                  <w:pPr>
                    <w:spacing w:after="0" w:line="240" w:lineRule="auto"/>
                    <w:rPr>
                      <w:sz w:val="24"/>
                      <w:szCs w:val="24"/>
                    </w:rPr>
                  </w:pPr>
                  <w:r>
                    <w:rPr>
                      <w:sz w:val="24"/>
                      <w:szCs w:val="24"/>
                    </w:rPr>
                    <w:t xml:space="preserve">Animal </w:t>
                  </w:r>
                  <w:r w:rsidR="00A71B88">
                    <w:rPr>
                      <w:sz w:val="24"/>
                      <w:szCs w:val="24"/>
                    </w:rPr>
                    <w:t>Needs</w:t>
                  </w:r>
                </w:p>
              </w:tc>
              <w:tc>
                <w:tcPr>
                  <w:tcW w:w="3112" w:type="dxa"/>
                </w:tcPr>
                <w:p w14:paraId="3A147BC0" w14:textId="77777777" w:rsidR="00A71B88" w:rsidRDefault="00A71B88" w:rsidP="005B6C42">
                  <w:pPr>
                    <w:spacing w:after="0" w:line="240" w:lineRule="auto"/>
                    <w:rPr>
                      <w:sz w:val="24"/>
                      <w:szCs w:val="24"/>
                    </w:rPr>
                  </w:pPr>
                  <w:r>
                    <w:rPr>
                      <w:sz w:val="24"/>
                      <w:szCs w:val="24"/>
                    </w:rPr>
                    <w:t>What Brian is going to do.</w:t>
                  </w:r>
                </w:p>
              </w:tc>
            </w:tr>
            <w:tr w:rsidR="00A71B88" w14:paraId="77632C4A" w14:textId="77777777" w:rsidTr="00A71B88">
              <w:tc>
                <w:tcPr>
                  <w:tcW w:w="3111" w:type="dxa"/>
                </w:tcPr>
                <w:p w14:paraId="2213A74F" w14:textId="77777777" w:rsidR="00A71B88" w:rsidRDefault="00A71B88" w:rsidP="005B6C42">
                  <w:pPr>
                    <w:spacing w:after="0" w:line="240" w:lineRule="auto"/>
                    <w:rPr>
                      <w:sz w:val="24"/>
                      <w:szCs w:val="24"/>
                    </w:rPr>
                  </w:pPr>
                  <w:r>
                    <w:rPr>
                      <w:sz w:val="24"/>
                      <w:szCs w:val="24"/>
                    </w:rPr>
                    <w:lastRenderedPageBreak/>
                    <w:t>Air</w:t>
                  </w:r>
                </w:p>
              </w:tc>
              <w:tc>
                <w:tcPr>
                  <w:tcW w:w="3112" w:type="dxa"/>
                </w:tcPr>
                <w:p w14:paraId="67064A74" w14:textId="10EF29E2" w:rsidR="00A71B88" w:rsidRDefault="003C2422" w:rsidP="005B6C42">
                  <w:pPr>
                    <w:spacing w:after="0" w:line="240" w:lineRule="auto"/>
                    <w:rPr>
                      <w:sz w:val="24"/>
                      <w:szCs w:val="24"/>
                    </w:rPr>
                  </w:pPr>
                  <w:r>
                    <w:rPr>
                      <w:sz w:val="24"/>
                      <w:szCs w:val="24"/>
                    </w:rPr>
                    <w:t>Take of</w:t>
                  </w:r>
                  <w:r w:rsidR="009C7A96">
                    <w:rPr>
                      <w:sz w:val="24"/>
                      <w:szCs w:val="24"/>
                    </w:rPr>
                    <w:t>f</w:t>
                  </w:r>
                  <w:r>
                    <w:rPr>
                      <w:sz w:val="24"/>
                      <w:szCs w:val="24"/>
                    </w:rPr>
                    <w:t xml:space="preserve"> the ceiling</w:t>
                  </w:r>
                </w:p>
              </w:tc>
            </w:tr>
            <w:tr w:rsidR="00A71B88" w14:paraId="0A5CA01B" w14:textId="77777777" w:rsidTr="00A71B88">
              <w:tc>
                <w:tcPr>
                  <w:tcW w:w="3111" w:type="dxa"/>
                </w:tcPr>
                <w:p w14:paraId="32A6FF28" w14:textId="77777777" w:rsidR="00A71B88" w:rsidRDefault="00A71B88" w:rsidP="005B6C42">
                  <w:pPr>
                    <w:spacing w:after="0" w:line="240" w:lineRule="auto"/>
                    <w:rPr>
                      <w:sz w:val="24"/>
                      <w:szCs w:val="24"/>
                    </w:rPr>
                  </w:pPr>
                  <w:r>
                    <w:rPr>
                      <w:sz w:val="24"/>
                      <w:szCs w:val="24"/>
                    </w:rPr>
                    <w:t>Water</w:t>
                  </w:r>
                </w:p>
              </w:tc>
              <w:tc>
                <w:tcPr>
                  <w:tcW w:w="3112" w:type="dxa"/>
                </w:tcPr>
                <w:p w14:paraId="4B976724" w14:textId="77777777" w:rsidR="00A71B88" w:rsidRDefault="003C2422" w:rsidP="005B6C42">
                  <w:pPr>
                    <w:spacing w:after="0" w:line="240" w:lineRule="auto"/>
                    <w:rPr>
                      <w:sz w:val="24"/>
                      <w:szCs w:val="24"/>
                    </w:rPr>
                  </w:pPr>
                  <w:r>
                    <w:rPr>
                      <w:sz w:val="24"/>
                      <w:szCs w:val="24"/>
                    </w:rPr>
                    <w:t>I will make a pond for them to drink from.</w:t>
                  </w:r>
                </w:p>
              </w:tc>
            </w:tr>
            <w:tr w:rsidR="00A71B88" w14:paraId="4F601AA1" w14:textId="77777777" w:rsidTr="00A71B88">
              <w:tc>
                <w:tcPr>
                  <w:tcW w:w="3111" w:type="dxa"/>
                </w:tcPr>
                <w:p w14:paraId="1E76DEFD" w14:textId="77777777" w:rsidR="00A71B88" w:rsidRDefault="003C2422" w:rsidP="003C2422">
                  <w:pPr>
                    <w:spacing w:after="0" w:line="240" w:lineRule="auto"/>
                    <w:rPr>
                      <w:sz w:val="24"/>
                      <w:szCs w:val="24"/>
                    </w:rPr>
                  </w:pPr>
                  <w:r>
                    <w:rPr>
                      <w:sz w:val="24"/>
                      <w:szCs w:val="24"/>
                    </w:rPr>
                    <w:t>Shelter</w:t>
                  </w:r>
                </w:p>
              </w:tc>
              <w:tc>
                <w:tcPr>
                  <w:tcW w:w="3112" w:type="dxa"/>
                </w:tcPr>
                <w:p w14:paraId="515545B5" w14:textId="77777777" w:rsidR="00A71B88" w:rsidRDefault="003C2422" w:rsidP="003C2422">
                  <w:pPr>
                    <w:spacing w:after="0" w:line="240" w:lineRule="auto"/>
                    <w:rPr>
                      <w:sz w:val="24"/>
                      <w:szCs w:val="24"/>
                    </w:rPr>
                  </w:pPr>
                  <w:r>
                    <w:rPr>
                      <w:sz w:val="24"/>
                      <w:szCs w:val="24"/>
                    </w:rPr>
                    <w:t>Carpet the floor and make bed of moss that look like stars</w:t>
                  </w:r>
                </w:p>
              </w:tc>
            </w:tr>
            <w:tr w:rsidR="00A71B88" w14:paraId="08673BF7" w14:textId="77777777" w:rsidTr="00A71B88">
              <w:tc>
                <w:tcPr>
                  <w:tcW w:w="3111" w:type="dxa"/>
                </w:tcPr>
                <w:p w14:paraId="34EA5F37" w14:textId="77777777" w:rsidR="00A71B88" w:rsidRDefault="00A71B88" w:rsidP="005B6C42">
                  <w:pPr>
                    <w:spacing w:after="0" w:line="240" w:lineRule="auto"/>
                    <w:rPr>
                      <w:sz w:val="24"/>
                      <w:szCs w:val="24"/>
                    </w:rPr>
                  </w:pPr>
                  <w:r>
                    <w:rPr>
                      <w:sz w:val="24"/>
                      <w:szCs w:val="24"/>
                    </w:rPr>
                    <w:t>Food</w:t>
                  </w:r>
                </w:p>
              </w:tc>
              <w:tc>
                <w:tcPr>
                  <w:tcW w:w="3112" w:type="dxa"/>
                </w:tcPr>
                <w:p w14:paraId="1E539AD2" w14:textId="77777777" w:rsidR="00A71B88" w:rsidRDefault="003C2422" w:rsidP="005B6C42">
                  <w:pPr>
                    <w:spacing w:after="0" w:line="240" w:lineRule="auto"/>
                    <w:rPr>
                      <w:sz w:val="24"/>
                      <w:szCs w:val="24"/>
                    </w:rPr>
                  </w:pPr>
                  <w:r>
                    <w:rPr>
                      <w:sz w:val="24"/>
                      <w:szCs w:val="24"/>
                    </w:rPr>
                    <w:t xml:space="preserve">Insects </w:t>
                  </w:r>
                </w:p>
              </w:tc>
            </w:tr>
          </w:tbl>
          <w:p w14:paraId="01F225F2" w14:textId="77777777" w:rsidR="00D75440" w:rsidRDefault="00D75440" w:rsidP="005B6C42">
            <w:pPr>
              <w:spacing w:after="0" w:line="240" w:lineRule="auto"/>
              <w:rPr>
                <w:sz w:val="24"/>
                <w:szCs w:val="24"/>
              </w:rPr>
            </w:pPr>
          </w:p>
          <w:p w14:paraId="7B7425C1" w14:textId="5D7431BF" w:rsidR="00A71B88" w:rsidRDefault="00D75440" w:rsidP="005B6C42">
            <w:pPr>
              <w:spacing w:after="0" w:line="240" w:lineRule="auto"/>
              <w:rPr>
                <w:sz w:val="24"/>
                <w:szCs w:val="24"/>
              </w:rPr>
            </w:pPr>
            <w:r>
              <w:rPr>
                <w:sz w:val="24"/>
                <w:szCs w:val="24"/>
              </w:rPr>
              <w:t>Sample Responses:  Brian knows what the salamander needs because he is familiar with salamanders and their needs.  He has learned about the needs o</w:t>
            </w:r>
            <w:r w:rsidR="009C7A96">
              <w:rPr>
                <w:sz w:val="24"/>
                <w:szCs w:val="24"/>
              </w:rPr>
              <w:t>f</w:t>
            </w:r>
            <w:r>
              <w:rPr>
                <w:sz w:val="24"/>
                <w:szCs w:val="24"/>
              </w:rPr>
              <w:t xml:space="preserve"> animals in school.   Brian has had a pet before and has experience taking care of a pet. </w:t>
            </w:r>
          </w:p>
          <w:p w14:paraId="31D951B4" w14:textId="77777777" w:rsidR="003C2422" w:rsidRDefault="003C2422" w:rsidP="005B6C42">
            <w:pPr>
              <w:spacing w:after="0" w:line="240" w:lineRule="auto"/>
              <w:rPr>
                <w:sz w:val="24"/>
                <w:szCs w:val="24"/>
              </w:rPr>
            </w:pPr>
          </w:p>
          <w:p w14:paraId="5BB16C24" w14:textId="77777777" w:rsidR="00A46C3D" w:rsidRDefault="00A46C3D" w:rsidP="005B6C42">
            <w:pPr>
              <w:spacing w:after="0" w:line="240" w:lineRule="auto"/>
              <w:rPr>
                <w:sz w:val="24"/>
                <w:szCs w:val="24"/>
              </w:rPr>
            </w:pPr>
          </w:p>
          <w:p w14:paraId="56E1C6E7" w14:textId="4DA55B6E" w:rsidR="003C2422" w:rsidRDefault="00A2385B" w:rsidP="005B6C42">
            <w:pPr>
              <w:spacing w:after="0" w:line="240" w:lineRule="auto"/>
              <w:rPr>
                <w:sz w:val="24"/>
                <w:szCs w:val="24"/>
              </w:rPr>
            </w:pPr>
            <w:r>
              <w:rPr>
                <w:sz w:val="24"/>
                <w:szCs w:val="24"/>
              </w:rPr>
              <w:t xml:space="preserve">Yes, because </w:t>
            </w:r>
            <w:r w:rsidR="003C2422">
              <w:rPr>
                <w:sz w:val="24"/>
                <w:szCs w:val="24"/>
              </w:rPr>
              <w:t xml:space="preserve">Brian knows what the salamander needs and has a way to care for all of </w:t>
            </w:r>
            <w:r w:rsidR="009C7A96">
              <w:rPr>
                <w:sz w:val="24"/>
                <w:szCs w:val="24"/>
              </w:rPr>
              <w:t xml:space="preserve">its </w:t>
            </w:r>
            <w:r w:rsidR="003C2422">
              <w:rPr>
                <w:sz w:val="24"/>
                <w:szCs w:val="24"/>
              </w:rPr>
              <w:t>needs.</w:t>
            </w:r>
          </w:p>
          <w:p w14:paraId="2E986E60" w14:textId="77777777" w:rsidR="003C2422" w:rsidRDefault="003C2422" w:rsidP="005B6C42">
            <w:pPr>
              <w:spacing w:after="0" w:line="240" w:lineRule="auto"/>
              <w:rPr>
                <w:sz w:val="24"/>
                <w:szCs w:val="24"/>
              </w:rPr>
            </w:pPr>
          </w:p>
          <w:p w14:paraId="28CF2647" w14:textId="77777777" w:rsidR="003C2422" w:rsidRDefault="003C2422" w:rsidP="005B6C42">
            <w:pPr>
              <w:spacing w:after="0" w:line="240" w:lineRule="auto"/>
              <w:rPr>
                <w:sz w:val="24"/>
                <w:szCs w:val="24"/>
              </w:rPr>
            </w:pPr>
          </w:p>
          <w:p w14:paraId="2DFC3D9F" w14:textId="77777777" w:rsidR="003C2422" w:rsidRPr="00CD6B7F" w:rsidRDefault="003C2422" w:rsidP="005B6C42">
            <w:pPr>
              <w:spacing w:after="0" w:line="240" w:lineRule="auto"/>
              <w:rPr>
                <w:sz w:val="24"/>
                <w:szCs w:val="24"/>
              </w:rPr>
            </w:pPr>
          </w:p>
        </w:tc>
      </w:tr>
    </w:tbl>
    <w:p w14:paraId="7126DA89" w14:textId="77777777" w:rsidR="00480C79" w:rsidRDefault="00480C79" w:rsidP="001034D9">
      <w:pPr>
        <w:spacing w:after="0" w:line="360" w:lineRule="auto"/>
        <w:rPr>
          <w:rFonts w:asciiTheme="minorHAnsi" w:hAnsiTheme="minorHAnsi" w:cstheme="minorHAnsi"/>
          <w:sz w:val="32"/>
          <w:szCs w:val="32"/>
          <w:u w:val="single"/>
        </w:rPr>
      </w:pPr>
    </w:p>
    <w:p w14:paraId="08D82FA5" w14:textId="51238958" w:rsidR="00286F6B" w:rsidRDefault="004A064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168550F6" w14:textId="7BADB283" w:rsidR="00514EC5" w:rsidRPr="00514EC5" w:rsidRDefault="00A676D0" w:rsidP="00514EC5">
      <w:pPr>
        <w:pStyle w:val="ListParagraph"/>
        <w:numPr>
          <w:ilvl w:val="0"/>
          <w:numId w:val="16"/>
        </w:numPr>
        <w:spacing w:after="100" w:afterAutospacing="1" w:line="360" w:lineRule="auto"/>
        <w:rPr>
          <w:rFonts w:asciiTheme="minorHAnsi" w:hAnsiTheme="minorHAnsi" w:cstheme="minorHAnsi"/>
        </w:rPr>
      </w:pPr>
      <w:r w:rsidRPr="00A676D0">
        <w:rPr>
          <w:rFonts w:asciiTheme="minorHAnsi" w:hAnsiTheme="minorHAnsi" w:cstheme="minorHAnsi"/>
          <w:sz w:val="24"/>
          <w:szCs w:val="24"/>
        </w:rPr>
        <w:t xml:space="preserve">On the final day with the book, students are going to write a persuasive letter.  Students are to choose an animal and write a letter to a parent/guardian as to why they should be able to keep the animal as a pet.  Students are expected to use their knowledge </w:t>
      </w:r>
      <w:r w:rsidR="00D75440">
        <w:rPr>
          <w:rFonts w:asciiTheme="minorHAnsi" w:hAnsiTheme="minorHAnsi" w:cstheme="minorHAnsi"/>
          <w:sz w:val="24"/>
          <w:szCs w:val="24"/>
        </w:rPr>
        <w:t>of animal needs in their letter</w:t>
      </w:r>
    </w:p>
    <w:p w14:paraId="678B01E4" w14:textId="77777777" w:rsidR="00514EC5" w:rsidRPr="00480C79" w:rsidRDefault="00D75440" w:rsidP="00514EC5">
      <w:pPr>
        <w:spacing w:after="100" w:afterAutospacing="1" w:line="360" w:lineRule="auto"/>
        <w:ind w:left="360"/>
        <w:rPr>
          <w:rFonts w:asciiTheme="minorHAnsi" w:hAnsiTheme="minorHAnsi" w:cstheme="minorHAnsi"/>
          <w:b/>
        </w:rPr>
      </w:pPr>
      <w:r w:rsidRPr="00480C79">
        <w:rPr>
          <w:rFonts w:asciiTheme="minorHAnsi" w:hAnsiTheme="minorHAnsi" w:cstheme="minorHAnsi"/>
          <w:b/>
          <w:sz w:val="24"/>
          <w:szCs w:val="24"/>
        </w:rPr>
        <w:t>Example Response from 1</w:t>
      </w:r>
      <w:r w:rsidRPr="00480C79">
        <w:rPr>
          <w:rFonts w:asciiTheme="minorHAnsi" w:hAnsiTheme="minorHAnsi" w:cstheme="minorHAnsi"/>
          <w:b/>
          <w:sz w:val="24"/>
          <w:szCs w:val="24"/>
          <w:vertAlign w:val="superscript"/>
        </w:rPr>
        <w:t>st</w:t>
      </w:r>
      <w:r w:rsidRPr="00480C79">
        <w:rPr>
          <w:rFonts w:asciiTheme="minorHAnsi" w:hAnsiTheme="minorHAnsi" w:cstheme="minorHAnsi"/>
          <w:b/>
          <w:sz w:val="24"/>
          <w:szCs w:val="24"/>
        </w:rPr>
        <w:t xml:space="preserve"> Grader:</w:t>
      </w:r>
    </w:p>
    <w:p w14:paraId="1D58768C" w14:textId="77777777" w:rsidR="00514EC5" w:rsidRDefault="00D75440" w:rsidP="00514EC5">
      <w:pPr>
        <w:spacing w:after="100" w:afterAutospacing="1" w:line="360" w:lineRule="auto"/>
        <w:ind w:left="360" w:firstLine="360"/>
        <w:rPr>
          <w:rFonts w:asciiTheme="minorHAnsi" w:hAnsiTheme="minorHAnsi" w:cstheme="minorHAnsi"/>
        </w:rPr>
      </w:pPr>
      <w:r w:rsidRPr="00514EC5">
        <w:rPr>
          <w:rFonts w:asciiTheme="minorHAnsi" w:hAnsiTheme="minorHAnsi" w:cstheme="minorHAnsi"/>
          <w:sz w:val="24"/>
          <w:szCs w:val="24"/>
        </w:rPr>
        <w:lastRenderedPageBreak/>
        <w:t>Dear Mom and Dad,</w:t>
      </w:r>
    </w:p>
    <w:p w14:paraId="335B8CEE" w14:textId="08152F1F" w:rsidR="00514EC5" w:rsidRDefault="00D75440" w:rsidP="00514EC5">
      <w:pPr>
        <w:spacing w:after="100" w:afterAutospacing="1" w:line="360" w:lineRule="auto"/>
        <w:ind w:left="720" w:firstLine="360"/>
        <w:rPr>
          <w:rFonts w:asciiTheme="minorHAnsi" w:hAnsiTheme="minorHAnsi" w:cstheme="minorHAnsi"/>
          <w:sz w:val="24"/>
          <w:szCs w:val="24"/>
        </w:rPr>
      </w:pPr>
      <w:r w:rsidRPr="00514EC5">
        <w:rPr>
          <w:rFonts w:asciiTheme="minorHAnsi" w:hAnsiTheme="minorHAnsi" w:cstheme="minorHAnsi"/>
          <w:sz w:val="24"/>
          <w:szCs w:val="24"/>
        </w:rPr>
        <w:t>I would like a dog.  I want a dog because they are cute and fun to play with.</w:t>
      </w:r>
      <w:r w:rsidR="00514EC5">
        <w:rPr>
          <w:rFonts w:asciiTheme="minorHAnsi" w:hAnsiTheme="minorHAnsi" w:cstheme="minorHAnsi"/>
          <w:sz w:val="24"/>
          <w:szCs w:val="24"/>
        </w:rPr>
        <w:t xml:space="preserve">  I would name him Lucky.</w:t>
      </w:r>
      <w:r w:rsidRPr="00514EC5">
        <w:rPr>
          <w:rFonts w:asciiTheme="minorHAnsi" w:hAnsiTheme="minorHAnsi" w:cstheme="minorHAnsi"/>
          <w:sz w:val="24"/>
          <w:szCs w:val="24"/>
        </w:rPr>
        <w:t xml:space="preserve">  </w:t>
      </w:r>
      <w:r w:rsidR="00514EC5" w:rsidRPr="00514EC5">
        <w:rPr>
          <w:rFonts w:asciiTheme="minorHAnsi" w:hAnsiTheme="minorHAnsi" w:cstheme="minorHAnsi"/>
          <w:sz w:val="24"/>
          <w:szCs w:val="24"/>
        </w:rPr>
        <w:t xml:space="preserve">If you let me have a dog I would make sure to feed it every day.  I would make sure that his water bowl is full.  I would go outside and play with him.  </w:t>
      </w:r>
      <w:r w:rsidR="00514EC5">
        <w:rPr>
          <w:rFonts w:asciiTheme="minorHAnsi" w:hAnsiTheme="minorHAnsi" w:cstheme="minorHAnsi"/>
          <w:sz w:val="24"/>
          <w:szCs w:val="24"/>
        </w:rPr>
        <w:t xml:space="preserve">I would let him sleep with me every night and give him lots of love.  </w:t>
      </w:r>
    </w:p>
    <w:p w14:paraId="2FBD61D9" w14:textId="60CD13B3" w:rsidR="00514EC5" w:rsidRDefault="00514EC5" w:rsidP="00514EC5">
      <w:pPr>
        <w:spacing w:after="100" w:afterAutospacing="1" w:line="360" w:lineRule="auto"/>
        <w:rPr>
          <w:rFonts w:asciiTheme="minorHAnsi" w:hAnsiTheme="minorHAnsi" w:cstheme="minorHAnsi"/>
          <w:sz w:val="24"/>
          <w:szCs w:val="24"/>
        </w:rPr>
      </w:pPr>
      <w:r>
        <w:rPr>
          <w:rFonts w:asciiTheme="minorHAnsi" w:hAnsiTheme="minorHAnsi" w:cstheme="minorHAnsi"/>
          <w:sz w:val="24"/>
          <w:szCs w:val="24"/>
        </w:rPr>
        <w:t xml:space="preserve">              Sincerely,</w:t>
      </w:r>
    </w:p>
    <w:p w14:paraId="5B5A0976" w14:textId="2898AC49" w:rsidR="00514EC5" w:rsidRDefault="00514EC5" w:rsidP="00514EC5">
      <w:pPr>
        <w:spacing w:after="100" w:afterAutospacing="1" w:line="360" w:lineRule="auto"/>
        <w:rPr>
          <w:rFonts w:asciiTheme="minorHAnsi" w:hAnsiTheme="minorHAnsi" w:cstheme="minorHAnsi"/>
          <w:sz w:val="24"/>
          <w:szCs w:val="24"/>
        </w:rPr>
      </w:pPr>
      <w:r>
        <w:rPr>
          <w:rFonts w:asciiTheme="minorHAnsi" w:hAnsiTheme="minorHAnsi" w:cstheme="minorHAnsi"/>
          <w:sz w:val="24"/>
          <w:szCs w:val="24"/>
        </w:rPr>
        <w:t xml:space="preserve">               Your 1</w:t>
      </w:r>
      <w:r w:rsidRPr="00514EC5">
        <w:rPr>
          <w:rFonts w:asciiTheme="minorHAnsi" w:hAnsiTheme="minorHAnsi" w:cstheme="minorHAnsi"/>
          <w:sz w:val="24"/>
          <w:szCs w:val="24"/>
          <w:vertAlign w:val="superscript"/>
        </w:rPr>
        <w:t>st</w:t>
      </w:r>
      <w:r>
        <w:rPr>
          <w:rFonts w:asciiTheme="minorHAnsi" w:hAnsiTheme="minorHAnsi" w:cstheme="minorHAnsi"/>
          <w:sz w:val="24"/>
          <w:szCs w:val="24"/>
        </w:rPr>
        <w:t xml:space="preserve"> Grader</w:t>
      </w:r>
    </w:p>
    <w:p w14:paraId="0416349B" w14:textId="57EF8F9A" w:rsidR="00514EC5" w:rsidRPr="00514EC5" w:rsidRDefault="00514EC5" w:rsidP="00514EC5">
      <w:pPr>
        <w:spacing w:after="100" w:afterAutospacing="1" w:line="360" w:lineRule="auto"/>
        <w:rPr>
          <w:rFonts w:asciiTheme="minorHAnsi" w:hAnsiTheme="minorHAnsi" w:cstheme="minorHAnsi"/>
          <w:sz w:val="24"/>
          <w:szCs w:val="24"/>
        </w:rPr>
      </w:pPr>
      <w:r>
        <w:rPr>
          <w:rFonts w:asciiTheme="minorHAnsi" w:hAnsiTheme="minorHAnsi" w:cstheme="minorHAnsi"/>
          <w:sz w:val="24"/>
          <w:szCs w:val="24"/>
        </w:rPr>
        <w:t xml:space="preserve"> **Your students may write more or less than this example.  Everyone’s class is different, but it is important that students show you that they understand the needs of animals and are able to construct a simple persuasive argument.</w:t>
      </w:r>
    </w:p>
    <w:p w14:paraId="78E74E71" w14:textId="09F35A30"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Vocabulary</w:t>
      </w:r>
    </w:p>
    <w:tbl>
      <w:tblPr>
        <w:tblStyle w:val="TableGrid2"/>
        <w:tblW w:w="0" w:type="auto"/>
        <w:tblLook w:val="04A0" w:firstRow="1" w:lastRow="0" w:firstColumn="1" w:lastColumn="0" w:noHBand="0" w:noVBand="1"/>
      </w:tblPr>
      <w:tblGrid>
        <w:gridCol w:w="6228"/>
        <w:gridCol w:w="6210"/>
      </w:tblGrid>
      <w:tr w:rsidR="000C1F21" w:rsidRPr="000C1F21" w14:paraId="2DC4D3DA" w14:textId="77777777" w:rsidTr="000C1F21">
        <w:trPr>
          <w:trHeight w:val="377"/>
        </w:trPr>
        <w:tc>
          <w:tcPr>
            <w:tcW w:w="6228" w:type="dxa"/>
          </w:tcPr>
          <w:p w14:paraId="5CB94C38"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4BADF442"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6B8061BD" w14:textId="77777777"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Pr="000C1F21">
              <w:rPr>
                <w:sz w:val="20"/>
              </w:rPr>
              <w:t>students )</w:t>
            </w:r>
            <w:r w:rsidRPr="000C1F21">
              <w:rPr>
                <w:color w:val="1F497D"/>
              </w:rPr>
              <w:t xml:space="preserve"> </w:t>
            </w:r>
          </w:p>
        </w:tc>
        <w:tc>
          <w:tcPr>
            <w:tcW w:w="6210" w:type="dxa"/>
          </w:tcPr>
          <w:p w14:paraId="373280BA"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27813D28"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2413FC5A"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5E912393" w14:textId="77777777" w:rsidTr="00D96F8F">
        <w:trPr>
          <w:cantSplit/>
          <w:trHeight w:val="1907"/>
        </w:trPr>
        <w:tc>
          <w:tcPr>
            <w:tcW w:w="6228" w:type="dxa"/>
          </w:tcPr>
          <w:p w14:paraId="73000CC9" w14:textId="77777777" w:rsidR="000C1F21" w:rsidRPr="000C1F21" w:rsidRDefault="000C1F21" w:rsidP="000C1F21">
            <w:pPr>
              <w:spacing w:after="0" w:line="240" w:lineRule="auto"/>
            </w:pPr>
          </w:p>
          <w:p w14:paraId="63F77CDE" w14:textId="77777777" w:rsidR="000C1F21" w:rsidRDefault="0059271C" w:rsidP="000C1F21">
            <w:pPr>
              <w:spacing w:after="0" w:line="240" w:lineRule="auto"/>
            </w:pPr>
            <w:r>
              <w:t xml:space="preserve">Page 5 – Carpet </w:t>
            </w:r>
            <w:r w:rsidR="00513826">
              <w:t xml:space="preserve"> – </w:t>
            </w:r>
            <w:r w:rsidR="00BE2FDB">
              <w:t>floor covering</w:t>
            </w:r>
          </w:p>
          <w:p w14:paraId="4DD9FBE3" w14:textId="430DB001" w:rsidR="00A2385B" w:rsidRPr="000C1F21" w:rsidRDefault="00A2385B" w:rsidP="000C1F21">
            <w:pPr>
              <w:spacing w:after="0" w:line="240" w:lineRule="auto"/>
            </w:pPr>
            <w:r>
              <w:t xml:space="preserve">Page 6 </w:t>
            </w:r>
            <w:r w:rsidR="00504863">
              <w:t>–</w:t>
            </w:r>
            <w:r>
              <w:t xml:space="preserve"> Creep</w:t>
            </w:r>
            <w:r w:rsidR="00504863">
              <w:t xml:space="preserve"> </w:t>
            </w:r>
            <w:r w:rsidR="00480C79">
              <w:t xml:space="preserve"> - move carefully and slowly</w:t>
            </w:r>
          </w:p>
          <w:p w14:paraId="287E489C" w14:textId="77777777" w:rsidR="000C1F21" w:rsidRDefault="000C1F21" w:rsidP="000C1F21">
            <w:pPr>
              <w:spacing w:after="0" w:line="240" w:lineRule="auto"/>
            </w:pPr>
            <w:r w:rsidRPr="000C1F21">
              <w:t>Page</w:t>
            </w:r>
            <w:r w:rsidR="0059271C">
              <w:t xml:space="preserve"> 6 - Stump</w:t>
            </w:r>
            <w:r w:rsidR="00513826">
              <w:t xml:space="preserve"> – </w:t>
            </w:r>
            <w:r w:rsidR="00BE2FDB">
              <w:t xml:space="preserve">the bottom of a tree </w:t>
            </w:r>
          </w:p>
          <w:p w14:paraId="0FB45B19" w14:textId="77777777" w:rsidR="0059271C" w:rsidRDefault="0059271C" w:rsidP="000C1F21">
            <w:pPr>
              <w:spacing w:after="0" w:line="240" w:lineRule="auto"/>
            </w:pPr>
            <w:r>
              <w:t xml:space="preserve">Page 6 – Bark – </w:t>
            </w:r>
            <w:r w:rsidR="00BE2FDB">
              <w:t>tough, outer part of a tree</w:t>
            </w:r>
          </w:p>
          <w:p w14:paraId="15177A11" w14:textId="77777777" w:rsidR="0059271C" w:rsidRDefault="0059271C" w:rsidP="000C1F21">
            <w:pPr>
              <w:spacing w:after="0" w:line="240" w:lineRule="auto"/>
            </w:pPr>
            <w:r>
              <w:t>Page 16 – Ceiling</w:t>
            </w:r>
            <w:r w:rsidR="00BE2FDB">
              <w:t xml:space="preserve"> – top of the room</w:t>
            </w:r>
          </w:p>
          <w:p w14:paraId="40B2A98E" w14:textId="77777777" w:rsidR="0059271C" w:rsidRPr="000C1F21" w:rsidRDefault="0059271C" w:rsidP="000C1F21">
            <w:pPr>
              <w:spacing w:after="0" w:line="240" w:lineRule="auto"/>
            </w:pPr>
            <w:r>
              <w:t xml:space="preserve">Page 16 – Juiciest </w:t>
            </w:r>
            <w:r w:rsidR="00BE2FDB">
              <w:t>–</w:t>
            </w:r>
            <w:r>
              <w:t xml:space="preserve"> </w:t>
            </w:r>
            <w:r w:rsidR="00BE2FDB">
              <w:t>full of juice</w:t>
            </w:r>
          </w:p>
          <w:p w14:paraId="211F7C16" w14:textId="77777777" w:rsidR="000C1F21" w:rsidRPr="000C1F21" w:rsidRDefault="000C1F21" w:rsidP="000C1F21">
            <w:pPr>
              <w:spacing w:after="0" w:line="240" w:lineRule="auto"/>
            </w:pPr>
          </w:p>
        </w:tc>
        <w:tc>
          <w:tcPr>
            <w:tcW w:w="6210" w:type="dxa"/>
          </w:tcPr>
          <w:p w14:paraId="4FE8271E" w14:textId="77777777" w:rsidR="000C1F21" w:rsidRPr="000C1F21" w:rsidRDefault="000C1F21" w:rsidP="000C1F21">
            <w:pPr>
              <w:spacing w:after="0" w:line="240" w:lineRule="auto"/>
            </w:pPr>
          </w:p>
          <w:p w14:paraId="18317C8C" w14:textId="77777777" w:rsidR="00BE2FDB" w:rsidRDefault="00BE2FDB" w:rsidP="000C1F21">
            <w:pPr>
              <w:spacing w:after="0" w:line="240" w:lineRule="auto"/>
            </w:pPr>
            <w:r>
              <w:t>Page 4</w:t>
            </w:r>
            <w:r w:rsidRPr="000C1F21">
              <w:t xml:space="preserve"> </w:t>
            </w:r>
            <w:r>
              <w:t>– Moss – a plant that lacks roots and grows in low carpets in damp habitats.</w:t>
            </w:r>
          </w:p>
          <w:p w14:paraId="3D83C7BF" w14:textId="77777777" w:rsidR="000C1F21" w:rsidRDefault="0059271C" w:rsidP="000C1F21">
            <w:pPr>
              <w:spacing w:after="0" w:line="240" w:lineRule="auto"/>
            </w:pPr>
            <w:r>
              <w:t>Page 6 - Boulder</w:t>
            </w:r>
            <w:r w:rsidR="00BE2FDB">
              <w:t xml:space="preserve"> – large rock</w:t>
            </w:r>
          </w:p>
          <w:p w14:paraId="43AAB975" w14:textId="1518E7B0" w:rsidR="00A2385B" w:rsidRPr="000C1F21" w:rsidRDefault="00A2385B" w:rsidP="000C1F21">
            <w:pPr>
              <w:spacing w:after="0" w:line="240" w:lineRule="auto"/>
            </w:pPr>
            <w:r>
              <w:t xml:space="preserve">Page 12 </w:t>
            </w:r>
            <w:r w:rsidR="00A46C3D">
              <w:t>–</w:t>
            </w:r>
            <w:r>
              <w:t xml:space="preserve"> Multiply</w:t>
            </w:r>
            <w:r w:rsidR="00A46C3D">
              <w:t xml:space="preserve"> – increase in number</w:t>
            </w:r>
          </w:p>
          <w:p w14:paraId="0392CFC5" w14:textId="77777777" w:rsidR="00513826" w:rsidRDefault="000C1F21" w:rsidP="000C1F21">
            <w:pPr>
              <w:spacing w:after="0" w:line="240" w:lineRule="auto"/>
            </w:pPr>
            <w:r w:rsidRPr="000C1F21">
              <w:t xml:space="preserve">Page </w:t>
            </w:r>
            <w:r w:rsidR="0059271C">
              <w:t>14 - Roost</w:t>
            </w:r>
            <w:r w:rsidR="00513826">
              <w:t xml:space="preserve"> – </w:t>
            </w:r>
            <w:r w:rsidR="00BE2FDB">
              <w:t>settle for rest of sleep</w:t>
            </w:r>
          </w:p>
          <w:p w14:paraId="323962D4" w14:textId="77777777" w:rsidR="000C1F21" w:rsidRPr="000C1F21" w:rsidRDefault="000C1F21" w:rsidP="0059271C">
            <w:pPr>
              <w:spacing w:after="0" w:line="240" w:lineRule="auto"/>
            </w:pPr>
          </w:p>
        </w:tc>
      </w:tr>
    </w:tbl>
    <w:p w14:paraId="7934F532" w14:textId="77777777" w:rsidR="00BC7F8D" w:rsidRDefault="00BC7F8D" w:rsidP="00CA07EF">
      <w:pPr>
        <w:spacing w:after="0" w:line="360" w:lineRule="auto"/>
        <w:rPr>
          <w:rFonts w:asciiTheme="minorHAnsi" w:hAnsiTheme="minorHAnsi" w:cstheme="minorHAnsi"/>
          <w:sz w:val="32"/>
          <w:szCs w:val="32"/>
          <w:u w:val="single"/>
        </w:rPr>
      </w:pPr>
    </w:p>
    <w:p w14:paraId="05E46D44" w14:textId="77777777" w:rsidR="00833457" w:rsidRDefault="00833457" w:rsidP="00833457">
      <w:pPr>
        <w:spacing w:after="0" w:line="360" w:lineRule="auto"/>
        <w:rPr>
          <w:sz w:val="32"/>
          <w:szCs w:val="32"/>
          <w:u w:val="single"/>
        </w:rPr>
      </w:pPr>
      <w:bookmarkStart w:id="4" w:name="_Hlk509078122"/>
      <w:r>
        <w:rPr>
          <w:sz w:val="32"/>
          <w:szCs w:val="32"/>
          <w:u w:val="single"/>
        </w:rPr>
        <w:lastRenderedPageBreak/>
        <w:t>Extension learning activities for this book and other useful resources</w:t>
      </w:r>
    </w:p>
    <w:bookmarkEnd w:id="4"/>
    <w:p w14:paraId="43D728D8" w14:textId="6F2183D5" w:rsidR="00473DC7" w:rsidRPr="001B4F8D" w:rsidRDefault="00473DC7" w:rsidP="001B4F8D">
      <w:pPr>
        <w:pStyle w:val="ListParagraph"/>
        <w:numPr>
          <w:ilvl w:val="0"/>
          <w:numId w:val="17"/>
        </w:numPr>
        <w:spacing w:after="0" w:line="240" w:lineRule="auto"/>
        <w:rPr>
          <w:sz w:val="24"/>
          <w:szCs w:val="24"/>
        </w:rPr>
      </w:pPr>
      <w:r w:rsidRPr="00473DC7">
        <w:rPr>
          <w:sz w:val="24"/>
          <w:szCs w:val="24"/>
        </w:rPr>
        <w:t xml:space="preserve">View the book on YouTube.  Search: Feature Book </w:t>
      </w:r>
      <w:r w:rsidRPr="00833457">
        <w:rPr>
          <w:i/>
          <w:sz w:val="24"/>
          <w:szCs w:val="24"/>
        </w:rPr>
        <w:t>The Salamander Room</w:t>
      </w:r>
      <w:r w:rsidRPr="00473DC7">
        <w:rPr>
          <w:sz w:val="24"/>
          <w:szCs w:val="24"/>
        </w:rPr>
        <w:t xml:space="preserve"> by Kids Education.  This is a piece from Reading Rainbow so you will want to start watching at 36 seconds so that students get no background information on the book. </w:t>
      </w:r>
    </w:p>
    <w:p w14:paraId="67501403" w14:textId="52A22F6B" w:rsidR="00480C79" w:rsidRPr="001B4F8D" w:rsidRDefault="00473DC7" w:rsidP="001B4F8D">
      <w:pPr>
        <w:pStyle w:val="ListParagraph"/>
        <w:numPr>
          <w:ilvl w:val="0"/>
          <w:numId w:val="17"/>
        </w:numPr>
        <w:spacing w:after="0" w:line="360" w:lineRule="auto"/>
        <w:rPr>
          <w:rFonts w:asciiTheme="minorHAnsi" w:hAnsiTheme="minorHAnsi" w:cstheme="minorHAnsi"/>
          <w:sz w:val="32"/>
          <w:szCs w:val="32"/>
          <w:u w:val="single"/>
        </w:rPr>
      </w:pPr>
      <w:r>
        <w:rPr>
          <w:rFonts w:asciiTheme="minorHAnsi" w:hAnsiTheme="minorHAnsi" w:cstheme="minorHAnsi"/>
          <w:sz w:val="24"/>
          <w:szCs w:val="24"/>
        </w:rPr>
        <w:t>I</w:t>
      </w:r>
      <w:r w:rsidR="00A676D0" w:rsidRPr="003925DE">
        <w:rPr>
          <w:rFonts w:asciiTheme="minorHAnsi" w:hAnsiTheme="minorHAnsi" w:cstheme="minorHAnsi"/>
          <w:sz w:val="24"/>
          <w:szCs w:val="24"/>
        </w:rPr>
        <w:t xml:space="preserve">f your students have </w:t>
      </w:r>
      <w:r w:rsidR="00A676D0">
        <w:rPr>
          <w:rFonts w:asciiTheme="minorHAnsi" w:hAnsiTheme="minorHAnsi" w:cstheme="minorHAnsi"/>
          <w:sz w:val="24"/>
          <w:szCs w:val="24"/>
        </w:rPr>
        <w:t xml:space="preserve">not studied animal needs or need a refresher, a good book to use is </w:t>
      </w:r>
      <w:r w:rsidR="003925DE" w:rsidRPr="001B4F8D">
        <w:rPr>
          <w:rFonts w:asciiTheme="minorHAnsi" w:hAnsiTheme="minorHAnsi" w:cstheme="minorHAnsi"/>
          <w:i/>
          <w:sz w:val="24"/>
          <w:szCs w:val="24"/>
        </w:rPr>
        <w:t xml:space="preserve">Animal </w:t>
      </w:r>
      <w:r w:rsidR="00A676D0" w:rsidRPr="001B4F8D">
        <w:rPr>
          <w:rFonts w:asciiTheme="minorHAnsi" w:hAnsiTheme="minorHAnsi" w:cstheme="minorHAnsi"/>
          <w:i/>
          <w:sz w:val="24"/>
          <w:szCs w:val="24"/>
        </w:rPr>
        <w:t>Needs</w:t>
      </w:r>
      <w:r w:rsidR="003925DE" w:rsidRPr="001B4F8D">
        <w:rPr>
          <w:rFonts w:asciiTheme="minorHAnsi" w:hAnsiTheme="minorHAnsi" w:cstheme="minorHAnsi"/>
          <w:i/>
          <w:sz w:val="24"/>
          <w:szCs w:val="24"/>
        </w:rPr>
        <w:t xml:space="preserve"> (Investi</w:t>
      </w:r>
      <w:r w:rsidR="00480C79" w:rsidRPr="001B4F8D">
        <w:rPr>
          <w:rFonts w:asciiTheme="minorHAnsi" w:hAnsiTheme="minorHAnsi" w:cstheme="minorHAnsi"/>
          <w:i/>
          <w:sz w:val="24"/>
          <w:szCs w:val="24"/>
        </w:rPr>
        <w:t>gat</w:t>
      </w:r>
      <w:r w:rsidR="003925DE" w:rsidRPr="001B4F8D">
        <w:rPr>
          <w:rFonts w:asciiTheme="minorHAnsi" w:hAnsiTheme="minorHAnsi" w:cstheme="minorHAnsi"/>
          <w:i/>
          <w:sz w:val="24"/>
          <w:szCs w:val="24"/>
        </w:rPr>
        <w:t>e!)</w:t>
      </w:r>
      <w:r w:rsidR="00A676D0">
        <w:rPr>
          <w:rFonts w:asciiTheme="minorHAnsi" w:hAnsiTheme="minorHAnsi" w:cstheme="minorHAnsi"/>
          <w:sz w:val="24"/>
          <w:szCs w:val="24"/>
        </w:rPr>
        <w:t xml:space="preserve"> by</w:t>
      </w:r>
      <w:r w:rsidR="003925DE">
        <w:rPr>
          <w:rFonts w:asciiTheme="minorHAnsi" w:hAnsiTheme="minorHAnsi" w:cstheme="minorHAnsi"/>
          <w:sz w:val="24"/>
          <w:szCs w:val="24"/>
        </w:rPr>
        <w:t xml:space="preserve"> Sue Barraclough.</w:t>
      </w:r>
    </w:p>
    <w:p w14:paraId="6F609564" w14:textId="3874D9AB" w:rsidR="00480C79" w:rsidRPr="00473DC7" w:rsidRDefault="00480C79" w:rsidP="003925DE">
      <w:pPr>
        <w:pStyle w:val="ListParagraph"/>
        <w:numPr>
          <w:ilvl w:val="0"/>
          <w:numId w:val="17"/>
        </w:numPr>
        <w:spacing w:after="0" w:line="360" w:lineRule="auto"/>
        <w:rPr>
          <w:rFonts w:asciiTheme="minorHAnsi" w:hAnsiTheme="minorHAnsi" w:cstheme="minorHAnsi"/>
          <w:sz w:val="32"/>
          <w:szCs w:val="32"/>
          <w:u w:val="single"/>
        </w:rPr>
      </w:pPr>
      <w:r>
        <w:rPr>
          <w:sz w:val="24"/>
          <w:szCs w:val="24"/>
        </w:rPr>
        <w:t>To get your students ready for the culminating activity, you m</w:t>
      </w:r>
      <w:r w:rsidR="00833457">
        <w:rPr>
          <w:sz w:val="24"/>
          <w:szCs w:val="24"/>
        </w:rPr>
        <w:t xml:space="preserve">ay pose this question to them: </w:t>
      </w:r>
      <w:r>
        <w:rPr>
          <w:sz w:val="24"/>
          <w:szCs w:val="24"/>
        </w:rPr>
        <w:t xml:space="preserve">“Have you ever tried to convince your mom that you could take care of a pet?“ Have the students talk to a partner about this question to get them ready to write.  If students haven’t tried to convince their parents ask them “What type of pet would you like?  What would you say to your mom or dad so they would let you have that pet?” </w:t>
      </w:r>
      <w:r w:rsidR="000114A3" w:rsidRPr="004245FF">
        <w:rPr>
          <w:i/>
          <w:sz w:val="24"/>
        </w:rPr>
        <w:t>Note: This is particularly supportive of English Language Learners.</w:t>
      </w:r>
    </w:p>
    <w:p w14:paraId="1A816F16" w14:textId="77777777" w:rsidR="00833457" w:rsidRDefault="00833457" w:rsidP="00473DC7">
      <w:pPr>
        <w:spacing w:after="0" w:line="360" w:lineRule="auto"/>
        <w:rPr>
          <w:rFonts w:asciiTheme="minorHAnsi" w:hAnsiTheme="minorHAnsi" w:cstheme="minorHAnsi"/>
          <w:sz w:val="32"/>
          <w:szCs w:val="32"/>
          <w:u w:val="single"/>
        </w:rPr>
      </w:pPr>
    </w:p>
    <w:p w14:paraId="6FD81AA5" w14:textId="77777777" w:rsidR="00833457" w:rsidRDefault="00833457" w:rsidP="00473DC7">
      <w:pPr>
        <w:spacing w:after="0" w:line="360" w:lineRule="auto"/>
        <w:rPr>
          <w:rFonts w:asciiTheme="minorHAnsi" w:hAnsiTheme="minorHAnsi" w:cstheme="minorHAnsi"/>
          <w:sz w:val="32"/>
          <w:szCs w:val="32"/>
          <w:u w:val="single"/>
        </w:rPr>
      </w:pPr>
    </w:p>
    <w:p w14:paraId="50252DF7" w14:textId="77777777" w:rsidR="00833457" w:rsidRDefault="00833457">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br w:type="page"/>
      </w:r>
    </w:p>
    <w:p w14:paraId="43A63979" w14:textId="1020A9F7" w:rsidR="00473DC7" w:rsidRDefault="00473DC7" w:rsidP="00473DC7">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Resources:</w:t>
      </w:r>
    </w:p>
    <w:p w14:paraId="61D09D45" w14:textId="74D6D269" w:rsidR="00473DC7" w:rsidRPr="00473DC7" w:rsidRDefault="00473DC7" w:rsidP="00473DC7">
      <w:pPr>
        <w:spacing w:after="0" w:line="360" w:lineRule="auto"/>
        <w:rPr>
          <w:rFonts w:asciiTheme="minorHAnsi" w:hAnsiTheme="minorHAnsi" w:cstheme="minorHAnsi"/>
          <w:sz w:val="24"/>
          <w:szCs w:val="24"/>
        </w:rPr>
      </w:pPr>
      <w:r>
        <w:rPr>
          <w:rFonts w:asciiTheme="minorHAnsi" w:hAnsiTheme="minorHAnsi" w:cstheme="minorHAnsi"/>
          <w:sz w:val="24"/>
          <w:szCs w:val="24"/>
        </w:rPr>
        <w:t>Clip art (may be used to make the puppets)</w:t>
      </w:r>
    </w:p>
    <w:p w14:paraId="3BC4902F" w14:textId="73D3EBE7" w:rsidR="00473DC7" w:rsidRPr="00473DC7" w:rsidRDefault="00225B2A" w:rsidP="00473DC7">
      <w:pPr>
        <w:spacing w:after="0" w:line="360" w:lineRule="auto"/>
        <w:rPr>
          <w:rFonts w:asciiTheme="minorHAnsi" w:hAnsiTheme="minorHAnsi" w:cstheme="minorHAnsi"/>
          <w:sz w:val="32"/>
          <w:szCs w:val="32"/>
          <w:u w:val="single"/>
        </w:rPr>
      </w:pPr>
      <w:r>
        <w:rPr>
          <w:noProof/>
        </w:rPr>
        <w:drawing>
          <wp:inline distT="0" distB="0" distL="0" distR="0" wp14:anchorId="0CCDE0E4" wp14:editId="070BCED2">
            <wp:extent cx="2926080" cy="3749040"/>
            <wp:effectExtent l="0" t="0" r="0" b="3810"/>
            <wp:docPr id="18" name="Picture 18" descr="http://cliparts.co/cliparts/dc9/XB5/dc9XB5ez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liparts.co/cliparts/dc9/XB5/dc9XB5ez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6080" cy="3749040"/>
                    </a:xfrm>
                    <a:prstGeom prst="rect">
                      <a:avLst/>
                    </a:prstGeom>
                    <a:noFill/>
                    <a:ln>
                      <a:noFill/>
                    </a:ln>
                  </pic:spPr>
                </pic:pic>
              </a:graphicData>
            </a:graphic>
          </wp:inline>
        </w:drawing>
      </w:r>
      <w:r>
        <w:rPr>
          <w:rFonts w:asciiTheme="minorHAnsi" w:hAnsiTheme="minorHAnsi" w:cstheme="minorHAnsi"/>
          <w:sz w:val="32"/>
          <w:szCs w:val="32"/>
        </w:rPr>
        <w:t xml:space="preserve">       </w:t>
      </w:r>
      <w:r>
        <w:rPr>
          <w:noProof/>
        </w:rPr>
        <w:drawing>
          <wp:inline distT="0" distB="0" distL="0" distR="0" wp14:anchorId="1B2B3E94" wp14:editId="1C9B25F4">
            <wp:extent cx="1297274" cy="2516907"/>
            <wp:effectExtent l="0" t="0" r="0" b="0"/>
            <wp:docPr id="17" name="Picture 17" descr="https://s-media-cache-ak0.pinimg.com/236x/27/8a/71/278a7148f4404fe8f8915d62b9f1f0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236x/27/8a/71/278a7148f4404fe8f8915d62b9f1f0b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7274" cy="2516907"/>
                    </a:xfrm>
                    <a:prstGeom prst="rect">
                      <a:avLst/>
                    </a:prstGeom>
                    <a:noFill/>
                    <a:ln>
                      <a:noFill/>
                    </a:ln>
                  </pic:spPr>
                </pic:pic>
              </a:graphicData>
            </a:graphic>
          </wp:inline>
        </w:drawing>
      </w:r>
    </w:p>
    <w:p w14:paraId="61C51D58" w14:textId="77777777" w:rsidR="00070277" w:rsidRDefault="00070277" w:rsidP="00CA07EF">
      <w:pPr>
        <w:spacing w:after="0" w:line="360" w:lineRule="auto"/>
        <w:rPr>
          <w:rFonts w:asciiTheme="minorHAnsi" w:hAnsiTheme="minorHAnsi" w:cstheme="minorHAnsi"/>
          <w:sz w:val="32"/>
          <w:szCs w:val="32"/>
          <w:u w:val="single"/>
        </w:rPr>
      </w:pPr>
    </w:p>
    <w:p w14:paraId="62039787" w14:textId="77777777" w:rsidR="005825A3" w:rsidRDefault="005825A3" w:rsidP="00CA07EF">
      <w:pPr>
        <w:spacing w:after="0" w:line="360" w:lineRule="auto"/>
        <w:rPr>
          <w:rFonts w:asciiTheme="minorHAnsi" w:hAnsiTheme="minorHAnsi" w:cstheme="minorHAnsi"/>
          <w:sz w:val="24"/>
          <w:szCs w:val="24"/>
        </w:rPr>
      </w:pPr>
    </w:p>
    <w:p w14:paraId="3ED8F8B9" w14:textId="77777777" w:rsidR="003925DE" w:rsidRDefault="003925DE" w:rsidP="00CA07EF">
      <w:pPr>
        <w:spacing w:after="0" w:line="360" w:lineRule="auto"/>
        <w:rPr>
          <w:rFonts w:asciiTheme="minorHAnsi" w:hAnsiTheme="minorHAnsi" w:cstheme="minorHAnsi"/>
          <w:sz w:val="24"/>
          <w:szCs w:val="24"/>
        </w:rPr>
        <w:sectPr w:rsidR="003925DE" w:rsidSect="00833457">
          <w:headerReference w:type="default" r:id="rId15"/>
          <w:footerReference w:type="default" r:id="rId16"/>
          <w:pgSz w:w="15840" w:h="12240" w:orient="landscape"/>
          <w:pgMar w:top="1440" w:right="1440" w:bottom="1440" w:left="1440" w:header="720" w:footer="720" w:gutter="0"/>
          <w:cols w:space="720"/>
          <w:docGrid w:linePitch="360"/>
        </w:sectPr>
      </w:pPr>
    </w:p>
    <w:p w14:paraId="24CAB384" w14:textId="77777777"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0F558E6C"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604572F0"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17"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635759BF" w14:textId="77777777" w:rsidR="005825A3" w:rsidRPr="004E3662" w:rsidRDefault="005825A3" w:rsidP="005825A3">
      <w:pPr>
        <w:pStyle w:val="ListParagraph"/>
        <w:spacing w:after="0" w:line="240" w:lineRule="auto"/>
        <w:rPr>
          <w:b/>
          <w:sz w:val="24"/>
          <w:szCs w:val="24"/>
        </w:rPr>
      </w:pPr>
    </w:p>
    <w:p w14:paraId="291AD831" w14:textId="77777777" w:rsidR="005825A3" w:rsidRPr="004E3662" w:rsidRDefault="005825A3" w:rsidP="005825A3">
      <w:pPr>
        <w:rPr>
          <w:sz w:val="24"/>
          <w:szCs w:val="24"/>
        </w:rPr>
      </w:pPr>
      <w:r w:rsidRPr="004E3662">
        <w:rPr>
          <w:noProof/>
          <w:sz w:val="24"/>
          <w:szCs w:val="24"/>
        </w:rPr>
        <mc:AlternateContent>
          <mc:Choice Requires="wps">
            <w:drawing>
              <wp:anchor distT="0" distB="0" distL="114300" distR="114300" simplePos="0" relativeHeight="251663360" behindDoc="0" locked="0" layoutInCell="1" allowOverlap="1" wp14:anchorId="1636F66C" wp14:editId="559845CE">
                <wp:simplePos x="0" y="0"/>
                <wp:positionH relativeFrom="column">
                  <wp:posOffset>2752725</wp:posOffset>
                </wp:positionH>
                <wp:positionV relativeFrom="paragraph">
                  <wp:posOffset>10795</wp:posOffset>
                </wp:positionV>
                <wp:extent cx="2867025" cy="952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4B5291E3" w14:textId="77777777" w:rsidR="00A46C3D" w:rsidRPr="007D3083" w:rsidRDefault="00A46C3D"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39B381F0" w14:textId="77777777" w:rsidR="00A46C3D" w:rsidRPr="007D3083" w:rsidRDefault="00A46C3D"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368CB12D" w14:textId="77777777" w:rsidR="00A46C3D" w:rsidRPr="007D3083" w:rsidRDefault="00A46C3D" w:rsidP="005825A3">
                            <w:pPr>
                              <w:spacing w:after="0" w:line="240" w:lineRule="auto"/>
                              <w:ind w:firstLine="720"/>
                              <w:rPr>
                                <w:sz w:val="20"/>
                                <w:szCs w:val="20"/>
                              </w:rPr>
                            </w:pPr>
                            <w:r w:rsidRPr="007D3083">
                              <w:rPr>
                                <w:sz w:val="20"/>
                                <w:szCs w:val="20"/>
                              </w:rPr>
                              <w:t>4-5 band</w:t>
                            </w:r>
                            <w:r w:rsidRPr="007D3083">
                              <w:rPr>
                                <w:sz w:val="20"/>
                                <w:szCs w:val="20"/>
                              </w:rPr>
                              <w:tab/>
                              <w:t>740-1010L</w:t>
                            </w:r>
                          </w:p>
                          <w:p w14:paraId="4E75CEC8" w14:textId="77777777" w:rsidR="00A46C3D" w:rsidRDefault="00A46C3D"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36F66C"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4B5291E3" w14:textId="77777777" w:rsidR="00A46C3D" w:rsidRPr="007D3083" w:rsidRDefault="00A46C3D"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39B381F0" w14:textId="77777777" w:rsidR="00A46C3D" w:rsidRPr="007D3083" w:rsidRDefault="00A46C3D"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368CB12D" w14:textId="77777777" w:rsidR="00A46C3D" w:rsidRPr="007D3083" w:rsidRDefault="00A46C3D" w:rsidP="005825A3">
                      <w:pPr>
                        <w:spacing w:after="0" w:line="240" w:lineRule="auto"/>
                        <w:ind w:firstLine="720"/>
                        <w:rPr>
                          <w:sz w:val="20"/>
                          <w:szCs w:val="20"/>
                        </w:rPr>
                      </w:pPr>
                      <w:r w:rsidRPr="007D3083">
                        <w:rPr>
                          <w:sz w:val="20"/>
                          <w:szCs w:val="20"/>
                        </w:rPr>
                        <w:t>4-5 band</w:t>
                      </w:r>
                      <w:r w:rsidRPr="007D3083">
                        <w:rPr>
                          <w:sz w:val="20"/>
                          <w:szCs w:val="20"/>
                        </w:rPr>
                        <w:tab/>
                        <w:t>740-1010L</w:t>
                      </w:r>
                    </w:p>
                    <w:p w14:paraId="4E75CEC8" w14:textId="77777777" w:rsidR="00A46C3D" w:rsidRDefault="00A46C3D" w:rsidP="005825A3"/>
                  </w:txbxContent>
                </v:textbox>
              </v:shape>
            </w:pict>
          </mc:Fallback>
        </mc:AlternateContent>
      </w:r>
      <w:r w:rsidRPr="004E3662">
        <w:rPr>
          <w:noProof/>
          <w:sz w:val="24"/>
          <w:szCs w:val="24"/>
        </w:rPr>
        <mc:AlternateContent>
          <mc:Choice Requires="wps">
            <w:drawing>
              <wp:anchor distT="0" distB="0" distL="114300" distR="114300" simplePos="0" relativeHeight="251660288" behindDoc="0" locked="0" layoutInCell="1" allowOverlap="1" wp14:anchorId="4DBACEFF" wp14:editId="12A3DA57">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1D2C4241" w14:textId="77777777" w:rsidR="00A46C3D" w:rsidRDefault="00A46C3D" w:rsidP="005825A3"/>
                          <w:p w14:paraId="45F688E9" w14:textId="77777777" w:rsidR="00A46C3D" w:rsidRDefault="00A46C3D" w:rsidP="005825A3">
                            <w:pPr>
                              <w:jc w:val="center"/>
                            </w:pPr>
                            <w:r>
                              <w:t>AD 660L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BACEFF"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1D2C4241" w14:textId="77777777" w:rsidR="00A46C3D" w:rsidRDefault="00A46C3D" w:rsidP="005825A3"/>
                    <w:p w14:paraId="45F688E9" w14:textId="77777777" w:rsidR="00A46C3D" w:rsidRDefault="00A46C3D" w:rsidP="005825A3">
                      <w:pPr>
                        <w:jc w:val="center"/>
                      </w:pPr>
                      <w:r>
                        <w:t>AD 660L</w:t>
                      </w:r>
                    </w:p>
                  </w:txbxContent>
                </v:textbox>
              </v:shape>
            </w:pict>
          </mc:Fallback>
        </mc:AlternateContent>
      </w:r>
      <w:r w:rsidRPr="004E3662">
        <w:rPr>
          <w:sz w:val="24"/>
          <w:szCs w:val="24"/>
        </w:rPr>
        <w:tab/>
      </w:r>
    </w:p>
    <w:p w14:paraId="05E4A78C" w14:textId="77777777" w:rsidR="005825A3" w:rsidRPr="004E3662" w:rsidRDefault="005825A3" w:rsidP="005825A3">
      <w:pPr>
        <w:rPr>
          <w:sz w:val="24"/>
          <w:szCs w:val="24"/>
        </w:rPr>
      </w:pPr>
    </w:p>
    <w:p w14:paraId="2FFC4DDF" w14:textId="77777777" w:rsidR="005825A3" w:rsidRPr="004E3662" w:rsidRDefault="005825A3" w:rsidP="005825A3">
      <w:pPr>
        <w:spacing w:after="0"/>
        <w:rPr>
          <w:sz w:val="24"/>
          <w:szCs w:val="24"/>
        </w:rPr>
      </w:pPr>
    </w:p>
    <w:p w14:paraId="7D443DB3" w14:textId="77777777" w:rsidR="005825A3" w:rsidRPr="004E3662" w:rsidRDefault="005825A3" w:rsidP="005825A3">
      <w:pPr>
        <w:spacing w:after="0" w:line="240" w:lineRule="auto"/>
        <w:ind w:firstLine="720"/>
        <w:rPr>
          <w:sz w:val="24"/>
          <w:szCs w:val="24"/>
        </w:rPr>
      </w:pPr>
    </w:p>
    <w:p w14:paraId="3DFFE620"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Qualitative Features</w:t>
      </w:r>
    </w:p>
    <w:p w14:paraId="1D2C3B42" w14:textId="77777777" w:rsidR="005825A3" w:rsidRPr="002223C3" w:rsidRDefault="005825A3" w:rsidP="005825A3">
      <w:pPr>
        <w:spacing w:after="0" w:line="240" w:lineRule="auto"/>
        <w:ind w:left="720"/>
        <w:rPr>
          <w:sz w:val="20"/>
          <w:szCs w:val="20"/>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w:t>
      </w:r>
      <w:r w:rsidRPr="00833457">
        <w:rPr>
          <w:sz w:val="24"/>
          <w:szCs w:val="24"/>
        </w:rPr>
        <w:t>from the text that make it more or less complex.</w:t>
      </w:r>
      <w:r w:rsidRPr="002223C3">
        <w:rPr>
          <w:sz w:val="20"/>
          <w:szCs w:val="20"/>
        </w:rPr>
        <w:t xml:space="preserve"> </w:t>
      </w:r>
    </w:p>
    <w:p w14:paraId="44EA2074" w14:textId="77777777" w:rsidR="005825A3" w:rsidRPr="004E3662" w:rsidRDefault="006232E3"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73600" behindDoc="0" locked="0" layoutInCell="1" allowOverlap="1" wp14:anchorId="32FBFCF2" wp14:editId="770393B1">
                <wp:simplePos x="0" y="0"/>
                <wp:positionH relativeFrom="column">
                  <wp:posOffset>-142875</wp:posOffset>
                </wp:positionH>
                <wp:positionV relativeFrom="paragraph">
                  <wp:posOffset>136526</wp:posOffset>
                </wp:positionV>
                <wp:extent cx="7157587" cy="2971800"/>
                <wp:effectExtent l="0" t="0" r="0" b="0"/>
                <wp:wrapNone/>
                <wp:docPr id="15" name="Group 15"/>
                <wp:cNvGraphicFramePr/>
                <a:graphic xmlns:a="http://schemas.openxmlformats.org/drawingml/2006/main">
                  <a:graphicData uri="http://schemas.microsoft.com/office/word/2010/wordprocessingGroup">
                    <wpg:wgp>
                      <wpg:cNvGrpSpPr/>
                      <wpg:grpSpPr>
                        <a:xfrm>
                          <a:off x="0" y="0"/>
                          <a:ext cx="7157587" cy="2971800"/>
                          <a:chOff x="0" y="0"/>
                          <a:chExt cx="7157587" cy="3146823"/>
                        </a:xfrm>
                      </wpg:grpSpPr>
                      <wps:wsp>
                        <wps:cNvPr id="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7C003D6A" w14:textId="77777777" w:rsidR="00A46C3D" w:rsidRPr="004348C4" w:rsidRDefault="00A46C3D" w:rsidP="00F92B77">
                              <w:r>
                                <w:rPr>
                                  <w:sz w:val="4"/>
                                  <w:szCs w:val="4"/>
                                </w:rPr>
                                <w:br/>
                              </w:r>
                              <w:r>
                                <w:rPr>
                                  <w:sz w:val="4"/>
                                  <w:szCs w:val="4"/>
                                </w:rPr>
                                <w:br/>
                              </w:r>
                              <w:r>
                                <w:rPr>
                                  <w:sz w:val="4"/>
                                  <w:szCs w:val="4"/>
                                </w:rPr>
                                <w:br/>
                              </w:r>
                              <w:r>
                                <w:rPr>
                                  <w:sz w:val="4"/>
                                  <w:szCs w:val="4"/>
                                </w:rPr>
                                <w:br/>
                              </w:r>
                              <w:r>
                                <w:t>This story is multi-purpose.  It addresses animal needs, caring for animals, and using persuasion and imagination for problem solving.</w:t>
                              </w: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4806D27C" w14:textId="6A9E71D9" w:rsidR="00A46C3D" w:rsidRDefault="00A46C3D" w:rsidP="00F11C8D">
                              <w:r>
                                <w:t>It is important for students to understand that this book is realistic fiction and that the boy is using his imagination to come up with ideas and the illustrations are representative of his thoughts and ideas, not what is actually happening.  This book also has alternating dialogue and it is not always explicit who is talking.</w:t>
                              </w:r>
                            </w:p>
                            <w:p w14:paraId="48C5C1CD" w14:textId="77777777" w:rsidR="00A46C3D" w:rsidRPr="004348C4" w:rsidRDefault="00A46C3D" w:rsidP="00F11C8D"/>
                          </w:txbxContent>
                        </wps:txbx>
                        <wps:bodyPr rot="0" vert="horz" wrap="square" lIns="91440" tIns="45720" rIns="91440" bIns="45720" anchor="t" anchorCtr="0">
                          <a:noAutofit/>
                        </wps:bodyPr>
                      </wps:wsp>
                      <wps:wsp>
                        <wps:cNvPr id="11"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15AA8719" w14:textId="635E2B19" w:rsidR="00A46C3D" w:rsidRDefault="00A46C3D" w:rsidP="00E4203C">
                              <w:r>
                                <w:rPr>
                                  <w:sz w:val="20"/>
                                  <w:szCs w:val="20"/>
                                </w:rPr>
                                <w:br/>
                              </w:r>
                              <w:r>
                                <w:t xml:space="preserve">Some complex vocabulary with several words having </w:t>
                              </w:r>
                              <w:r w:rsidR="007C1549">
                                <w:t>multiple</w:t>
                              </w:r>
                              <w:r>
                                <w:t xml:space="preserve"> meanings, that students may not know. </w:t>
                              </w:r>
                            </w:p>
                            <w:p w14:paraId="4A0D782A" w14:textId="77777777" w:rsidR="00A46C3D" w:rsidRPr="004348C4" w:rsidRDefault="00A46C3D" w:rsidP="00E4203C">
                              <w:r>
                                <w:t>Double meaning words: Carpet, Stump</w:t>
                              </w:r>
                              <w:r>
                                <w:br/>
                                <w:t>Additional challenging vocabulary that not all students may understand: boulders, roost, moss, creep, multiply</w:t>
                              </w:r>
                            </w:p>
                          </w:txbxContent>
                        </wps:txbx>
                        <wps:bodyPr rot="0" vert="horz" wrap="square" lIns="91440" tIns="45720" rIns="91440" bIns="45720" anchor="t" anchorCtr="0">
                          <a:noAutofit/>
                        </wps:bodyPr>
                      </wps:wsp>
                      <wps:wsp>
                        <wps:cNvPr id="1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6501ED06" w14:textId="77777777" w:rsidR="00A46C3D" w:rsidRPr="004348C4" w:rsidRDefault="00A46C3D" w:rsidP="00F11C8D">
                              <w:r>
                                <w:rPr>
                                  <w:sz w:val="12"/>
                                  <w:szCs w:val="12"/>
                                </w:rPr>
                                <w:br/>
                              </w:r>
                              <w:r>
                                <w:rPr>
                                  <w:sz w:val="12"/>
                                  <w:szCs w:val="12"/>
                                </w:rPr>
                                <w:br/>
                              </w:r>
                              <w:r>
                                <w:t>It is important for students to have some prior background information of animal needs.  These are not explicit in the text, but Brian does address all the needs of animals in his explanations.</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FBFCF2" id="Group 15" o:spid="_x0000_s1028" style="position:absolute;left:0;text-align:left;margin-left:-11.25pt;margin-top:10.75pt;width:563.6pt;height:234pt;z-index:251673600;mso-height-relative:margin"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">
                <v:shape id="_x0000_s1029"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C003D6A" w14:textId="77777777" w:rsidR="00A46C3D" w:rsidRPr="004348C4" w:rsidRDefault="00A46C3D" w:rsidP="00F92B77">
                        <w:r>
                          <w:rPr>
                            <w:sz w:val="4"/>
                            <w:szCs w:val="4"/>
                          </w:rPr>
                          <w:br/>
                        </w:r>
                        <w:r>
                          <w:rPr>
                            <w:sz w:val="4"/>
                            <w:szCs w:val="4"/>
                          </w:rPr>
                          <w:br/>
                        </w:r>
                        <w:r>
                          <w:rPr>
                            <w:sz w:val="4"/>
                            <w:szCs w:val="4"/>
                          </w:rPr>
                          <w:br/>
                        </w:r>
                        <w:r>
                          <w:rPr>
                            <w:sz w:val="4"/>
                            <w:szCs w:val="4"/>
                          </w:rPr>
                          <w:br/>
                        </w:r>
                        <w:r>
                          <w:t>This story is multi-purpose.  It addresses animal needs, caring for animals, and using persuasion and imagination for problem solving.</w:t>
                        </w:r>
                      </w:p>
                    </w:txbxContent>
                  </v:textbox>
                </v:shape>
                <v:shape id="_x0000_s1030"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4806D27C" w14:textId="6A9E71D9" w:rsidR="00A46C3D" w:rsidRDefault="00A46C3D" w:rsidP="00F11C8D">
                        <w:r>
                          <w:t>It is important for students to understand that this book is realistic fiction and that the boy is using his imagination to come up with ideas and the illustrations are representative of his thoughts and ideas, not what is actually happening.  This book also has alternating dialogue and it is not always explicit who is talking.</w:t>
                        </w:r>
                      </w:p>
                      <w:p w14:paraId="48C5C1CD" w14:textId="77777777" w:rsidR="00A46C3D" w:rsidRPr="004348C4" w:rsidRDefault="00A46C3D" w:rsidP="00F11C8D"/>
                    </w:txbxContent>
                  </v:textbox>
                </v:shape>
                <v:shape id="_x0000_s1031" type="#_x0000_t202" style="position:absolute;top:15842;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15AA8719" w14:textId="635E2B19" w:rsidR="00A46C3D" w:rsidRDefault="00A46C3D" w:rsidP="00E4203C">
                        <w:r>
                          <w:rPr>
                            <w:sz w:val="20"/>
                            <w:szCs w:val="20"/>
                          </w:rPr>
                          <w:br/>
                        </w:r>
                        <w:r>
                          <w:t xml:space="preserve">Some complex vocabulary with several words having </w:t>
                        </w:r>
                        <w:r w:rsidR="007C1549">
                          <w:t>multiple</w:t>
                        </w:r>
                        <w:r>
                          <w:t xml:space="preserve"> meanings, that students may not know. </w:t>
                        </w:r>
                      </w:p>
                      <w:p w14:paraId="4A0D782A" w14:textId="77777777" w:rsidR="00A46C3D" w:rsidRPr="004348C4" w:rsidRDefault="00A46C3D" w:rsidP="00E4203C">
                        <w:r>
                          <w:t>Double meaning words: Carpet, Stump</w:t>
                        </w:r>
                        <w:r>
                          <w:br/>
                          <w:t>Additional challenging vocabulary that not all students may understand: boulders, roost, moss, creep, multiply</w:t>
                        </w:r>
                      </w:p>
                    </w:txbxContent>
                  </v:textbox>
                </v:shape>
                <v:shape id="_x0000_s1032"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6501ED06" w14:textId="77777777" w:rsidR="00A46C3D" w:rsidRPr="004348C4" w:rsidRDefault="00A46C3D" w:rsidP="00F11C8D">
                        <w:r>
                          <w:rPr>
                            <w:sz w:val="12"/>
                            <w:szCs w:val="12"/>
                          </w:rPr>
                          <w:br/>
                        </w:r>
                        <w:r>
                          <w:rPr>
                            <w:sz w:val="12"/>
                            <w:szCs w:val="12"/>
                          </w:rPr>
                          <w:br/>
                        </w:r>
                        <w:r>
                          <w:t>It is important for students to have some prior background information of animal needs.  These are not explicit in the text, but Brian does address all the needs of animals in his explanations.</w:t>
                        </w:r>
                      </w:p>
                    </w:txbxContent>
                  </v:textbox>
                </v:shape>
              </v:group>
            </w:pict>
          </mc:Fallback>
        </mc:AlternateContent>
      </w:r>
      <w:r w:rsidR="009E0473">
        <w:rPr>
          <w:noProof/>
          <w:sz w:val="24"/>
          <w:szCs w:val="24"/>
        </w:rPr>
        <mc:AlternateContent>
          <mc:Choice Requires="wpg">
            <w:drawing>
              <wp:anchor distT="0" distB="0" distL="114300" distR="114300" simplePos="0" relativeHeight="251659263" behindDoc="0" locked="0" layoutInCell="1" allowOverlap="1" wp14:anchorId="57B34B22" wp14:editId="14564486">
                <wp:simplePos x="0" y="0"/>
                <wp:positionH relativeFrom="column">
                  <wp:posOffset>-138223</wp:posOffset>
                </wp:positionH>
                <wp:positionV relativeFrom="paragraph">
                  <wp:posOffset>70190</wp:posOffset>
                </wp:positionV>
                <wp:extent cx="7155711" cy="3136604"/>
                <wp:effectExtent l="0" t="0" r="26670" b="26035"/>
                <wp:wrapNone/>
                <wp:docPr id="7" name="Group 7"/>
                <wp:cNvGraphicFramePr/>
                <a:graphic xmlns:a="http://schemas.openxmlformats.org/drawingml/2006/main">
                  <a:graphicData uri="http://schemas.microsoft.com/office/word/2010/wordprocessingGroup">
                    <wpg:wgp>
                      <wpg:cNvGrpSpPr/>
                      <wpg:grpSpPr>
                        <a:xfrm>
                          <a:off x="0" y="0"/>
                          <a:ext cx="7155711" cy="3136604"/>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68BC7D" id="Group 7" o:spid="_x0000_s1026" style="position:absolute;margin-left:-10.9pt;margin-top:5.55pt;width:563.45pt;height:247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w:pict>
          </mc:Fallback>
        </mc:AlternateContent>
      </w:r>
    </w:p>
    <w:p w14:paraId="64EBD4EF" w14:textId="77777777" w:rsidR="005825A3" w:rsidRPr="004E3662" w:rsidRDefault="005825A3" w:rsidP="005825A3">
      <w:pPr>
        <w:spacing w:after="0" w:line="240" w:lineRule="auto"/>
        <w:ind w:left="720"/>
        <w:rPr>
          <w:sz w:val="24"/>
          <w:szCs w:val="24"/>
        </w:rPr>
      </w:pPr>
    </w:p>
    <w:p w14:paraId="4654CA03" w14:textId="77777777" w:rsidR="005825A3" w:rsidRPr="004E3662" w:rsidRDefault="005825A3" w:rsidP="005825A3">
      <w:pPr>
        <w:spacing w:after="0" w:line="240" w:lineRule="auto"/>
        <w:ind w:left="720"/>
        <w:rPr>
          <w:sz w:val="24"/>
          <w:szCs w:val="24"/>
        </w:rPr>
      </w:pPr>
    </w:p>
    <w:p w14:paraId="3DD6B23A" w14:textId="77777777" w:rsidR="005825A3" w:rsidRPr="004E3662" w:rsidRDefault="005825A3" w:rsidP="005825A3">
      <w:pPr>
        <w:spacing w:after="0" w:line="240" w:lineRule="auto"/>
        <w:ind w:left="720"/>
        <w:rPr>
          <w:sz w:val="24"/>
          <w:szCs w:val="24"/>
        </w:rPr>
      </w:pPr>
    </w:p>
    <w:p w14:paraId="70802C71" w14:textId="77777777" w:rsidR="005825A3" w:rsidRPr="004E3662" w:rsidRDefault="005825A3" w:rsidP="005825A3">
      <w:pPr>
        <w:spacing w:after="0" w:line="240" w:lineRule="auto"/>
        <w:ind w:left="720"/>
        <w:rPr>
          <w:sz w:val="24"/>
          <w:szCs w:val="24"/>
        </w:rPr>
      </w:pPr>
    </w:p>
    <w:p w14:paraId="0035CEEF" w14:textId="77777777" w:rsidR="005825A3" w:rsidRPr="004E3662" w:rsidRDefault="005825A3" w:rsidP="005825A3">
      <w:pPr>
        <w:spacing w:after="0" w:line="240" w:lineRule="auto"/>
        <w:ind w:left="720"/>
        <w:rPr>
          <w:sz w:val="24"/>
          <w:szCs w:val="24"/>
        </w:rPr>
      </w:pPr>
    </w:p>
    <w:p w14:paraId="2B505F3F" w14:textId="77777777" w:rsidR="005825A3" w:rsidRPr="004E3662" w:rsidRDefault="005825A3" w:rsidP="005825A3">
      <w:pPr>
        <w:spacing w:after="0" w:line="240" w:lineRule="auto"/>
        <w:ind w:left="720"/>
        <w:rPr>
          <w:sz w:val="24"/>
          <w:szCs w:val="24"/>
        </w:rPr>
      </w:pPr>
    </w:p>
    <w:p w14:paraId="4562C51C" w14:textId="77777777" w:rsidR="005825A3" w:rsidRPr="004E3662" w:rsidRDefault="009E0473"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1312" behindDoc="0" locked="0" layoutInCell="1" allowOverlap="1" wp14:anchorId="4C8F951B" wp14:editId="3B581123">
                <wp:simplePos x="0" y="0"/>
                <wp:positionH relativeFrom="column">
                  <wp:posOffset>2122967</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06FFDDE2" w14:textId="77777777" w:rsidR="00A46C3D" w:rsidRPr="009E0473" w:rsidRDefault="00A46C3D"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8F951B" id="Text Box 12" o:spid="_x0000_s1033"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06FFDDE2" w14:textId="77777777" w:rsidR="00A46C3D" w:rsidRPr="009E0473" w:rsidRDefault="00A46C3D" w:rsidP="005825A3">
                      <w:pPr>
                        <w:rPr>
                          <w:b/>
                          <w:sz w:val="24"/>
                          <w:szCs w:val="24"/>
                        </w:rPr>
                      </w:pPr>
                      <w:r w:rsidRPr="009E0473">
                        <w:rPr>
                          <w:b/>
                          <w:sz w:val="24"/>
                          <w:szCs w:val="24"/>
                        </w:rPr>
                        <w:t>Meaning/Purpose</w:t>
                      </w:r>
                    </w:p>
                  </w:txbxContent>
                </v:textbox>
              </v:shape>
            </w:pict>
          </mc:Fallback>
        </mc:AlternateContent>
      </w:r>
      <w:r w:rsidRPr="004E3662">
        <w:rPr>
          <w:b/>
          <w:noProof/>
          <w:sz w:val="24"/>
          <w:szCs w:val="24"/>
        </w:rPr>
        <mc:AlternateContent>
          <mc:Choice Requires="wps">
            <w:drawing>
              <wp:anchor distT="0" distB="0" distL="114300" distR="114300" simplePos="0" relativeHeight="251662336" behindDoc="0" locked="0" layoutInCell="1" allowOverlap="1" wp14:anchorId="3C964DDF" wp14:editId="6D363BE6">
                <wp:simplePos x="0" y="0"/>
                <wp:positionH relativeFrom="column">
                  <wp:posOffset>3421853</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2D0E6C86" w14:textId="77777777" w:rsidR="00A46C3D" w:rsidRPr="009E0473" w:rsidRDefault="00A46C3D"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964DDF" id="Text Box 13" o:spid="_x0000_s1034"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2D0E6C86" w14:textId="77777777" w:rsidR="00A46C3D" w:rsidRPr="009E0473" w:rsidRDefault="00A46C3D" w:rsidP="005825A3">
                      <w:pPr>
                        <w:rPr>
                          <w:b/>
                          <w:sz w:val="24"/>
                          <w:szCs w:val="24"/>
                        </w:rPr>
                      </w:pPr>
                      <w:r w:rsidRPr="009E0473">
                        <w:rPr>
                          <w:b/>
                          <w:sz w:val="24"/>
                          <w:szCs w:val="24"/>
                        </w:rPr>
                        <w:t>Structure</w:t>
                      </w:r>
                    </w:p>
                  </w:txbxContent>
                </v:textbox>
              </v:shape>
            </w:pict>
          </mc:Fallback>
        </mc:AlternateContent>
      </w:r>
    </w:p>
    <w:p w14:paraId="7930A77F" w14:textId="77777777" w:rsidR="005825A3" w:rsidRPr="004E3662" w:rsidRDefault="005825A3" w:rsidP="005825A3">
      <w:pPr>
        <w:spacing w:after="0" w:line="240" w:lineRule="auto"/>
        <w:ind w:left="720"/>
        <w:rPr>
          <w:sz w:val="24"/>
          <w:szCs w:val="24"/>
        </w:rPr>
      </w:pPr>
    </w:p>
    <w:p w14:paraId="5A96BBA8" w14:textId="77777777" w:rsidR="005825A3" w:rsidRPr="004E3662" w:rsidRDefault="009E0473"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4384" behindDoc="0" locked="0" layoutInCell="1" allowOverlap="1" wp14:anchorId="54A4E93B" wp14:editId="55944DE1">
                <wp:simplePos x="0" y="0"/>
                <wp:positionH relativeFrom="column">
                  <wp:posOffset>2660177</wp:posOffset>
                </wp:positionH>
                <wp:positionV relativeFrom="paragraph">
                  <wp:posOffset>-635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72F00831" w14:textId="77777777" w:rsidR="00A46C3D" w:rsidRPr="009E0473" w:rsidRDefault="00A46C3D"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A4E93B" id="Text Box 14" o:spid="_x0000_s1035" type="#_x0000_t202" style="position:absolute;left:0;text-align:left;margin-left:209.45pt;margin-top:-.05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BK&#10;6LeWFAIAAAUEAAAOAAAAAAAAAAAAAAAAAC4CAABkcnMvZTJvRG9jLnhtbFBLAQItABQABgAIAAAA&#10;IQDbL5dZ3QAAAAgBAAAPAAAAAAAAAAAAAAAAAG4EAABkcnMvZG93bnJldi54bWxQSwUGAAAAAAQA&#10;BADzAAAAeAUAAAAA&#10;" filled="f" stroked="f">
                <v:textbox>
                  <w:txbxContent>
                    <w:p w14:paraId="72F00831" w14:textId="77777777" w:rsidR="00A46C3D" w:rsidRPr="009E0473" w:rsidRDefault="00A46C3D" w:rsidP="005825A3">
                      <w:pPr>
                        <w:rPr>
                          <w:b/>
                          <w:sz w:val="24"/>
                        </w:rPr>
                      </w:pPr>
                      <w:r w:rsidRPr="009E0473">
                        <w:rPr>
                          <w:b/>
                          <w:sz w:val="24"/>
                        </w:rPr>
                        <w:t>Language</w:t>
                      </w:r>
                    </w:p>
                  </w:txbxContent>
                </v:textbox>
              </v:shape>
            </w:pict>
          </mc:Fallback>
        </mc:AlternateContent>
      </w:r>
      <w:r w:rsidRPr="004E3662">
        <w:rPr>
          <w:b/>
          <w:noProof/>
          <w:sz w:val="24"/>
          <w:szCs w:val="24"/>
        </w:rPr>
        <mc:AlternateContent>
          <mc:Choice Requires="wps">
            <w:drawing>
              <wp:anchor distT="0" distB="0" distL="114300" distR="114300" simplePos="0" relativeHeight="251665408" behindDoc="0" locked="0" layoutInCell="1" allowOverlap="1" wp14:anchorId="357C9B96" wp14:editId="0869A416">
                <wp:simplePos x="0" y="0"/>
                <wp:positionH relativeFrom="column">
                  <wp:posOffset>3427730</wp:posOffset>
                </wp:positionH>
                <wp:positionV relativeFrom="paragraph">
                  <wp:posOffset>18577</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63B3EE8A" w14:textId="77777777" w:rsidR="00A46C3D" w:rsidRPr="009E0473" w:rsidRDefault="00A46C3D"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7C9B96" id="Text Box 3" o:spid="_x0000_s1036"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63B3EE8A" w14:textId="77777777" w:rsidR="00A46C3D" w:rsidRPr="009E0473" w:rsidRDefault="00A46C3D" w:rsidP="005825A3">
                      <w:pPr>
                        <w:rPr>
                          <w:b/>
                          <w:sz w:val="24"/>
                        </w:rPr>
                      </w:pPr>
                      <w:r w:rsidRPr="009E0473">
                        <w:rPr>
                          <w:b/>
                          <w:sz w:val="24"/>
                        </w:rPr>
                        <w:t>Knowledge Demands</w:t>
                      </w:r>
                    </w:p>
                  </w:txbxContent>
                </v:textbox>
              </v:shape>
            </w:pict>
          </mc:Fallback>
        </mc:AlternateContent>
      </w:r>
    </w:p>
    <w:p w14:paraId="63A9F412" w14:textId="77777777" w:rsidR="005825A3" w:rsidRPr="004E3662" w:rsidRDefault="005825A3" w:rsidP="005825A3">
      <w:pPr>
        <w:spacing w:after="0" w:line="240" w:lineRule="auto"/>
        <w:ind w:left="720"/>
        <w:rPr>
          <w:sz w:val="24"/>
          <w:szCs w:val="24"/>
        </w:rPr>
      </w:pPr>
    </w:p>
    <w:p w14:paraId="0A0540CA" w14:textId="77777777" w:rsidR="005825A3" w:rsidRPr="004E3662" w:rsidRDefault="005825A3" w:rsidP="005825A3">
      <w:pPr>
        <w:spacing w:after="0" w:line="240" w:lineRule="auto"/>
        <w:ind w:left="720"/>
        <w:rPr>
          <w:sz w:val="24"/>
          <w:szCs w:val="24"/>
        </w:rPr>
      </w:pPr>
    </w:p>
    <w:p w14:paraId="06934E97" w14:textId="77777777" w:rsidR="005825A3" w:rsidRPr="004E3662" w:rsidRDefault="005825A3" w:rsidP="005825A3">
      <w:pPr>
        <w:spacing w:after="0" w:line="240" w:lineRule="auto"/>
        <w:ind w:left="720"/>
        <w:rPr>
          <w:sz w:val="24"/>
          <w:szCs w:val="24"/>
        </w:rPr>
      </w:pPr>
    </w:p>
    <w:p w14:paraId="5C3ABC16" w14:textId="77777777" w:rsidR="005825A3" w:rsidRPr="004E3662" w:rsidRDefault="005825A3" w:rsidP="005825A3">
      <w:pPr>
        <w:spacing w:after="0" w:line="240" w:lineRule="auto"/>
        <w:ind w:left="720"/>
        <w:rPr>
          <w:sz w:val="24"/>
          <w:szCs w:val="24"/>
        </w:rPr>
      </w:pPr>
    </w:p>
    <w:p w14:paraId="544E91E6" w14:textId="77777777" w:rsidR="005825A3" w:rsidRPr="004E3662" w:rsidRDefault="005825A3" w:rsidP="005825A3">
      <w:pPr>
        <w:spacing w:after="0" w:line="240" w:lineRule="auto"/>
        <w:ind w:left="720"/>
        <w:rPr>
          <w:sz w:val="24"/>
          <w:szCs w:val="24"/>
        </w:rPr>
      </w:pPr>
    </w:p>
    <w:p w14:paraId="654012B3" w14:textId="77777777" w:rsidR="005825A3" w:rsidRPr="004E3662" w:rsidRDefault="005825A3" w:rsidP="005825A3">
      <w:pPr>
        <w:spacing w:after="0" w:line="240" w:lineRule="auto"/>
        <w:ind w:left="720"/>
        <w:rPr>
          <w:sz w:val="24"/>
          <w:szCs w:val="24"/>
        </w:rPr>
      </w:pPr>
    </w:p>
    <w:p w14:paraId="661A3750" w14:textId="77777777" w:rsidR="005825A3" w:rsidRPr="004E3662" w:rsidRDefault="005825A3" w:rsidP="005825A3">
      <w:pPr>
        <w:spacing w:after="0" w:line="240" w:lineRule="auto"/>
        <w:ind w:left="720"/>
        <w:rPr>
          <w:sz w:val="24"/>
          <w:szCs w:val="24"/>
        </w:rPr>
      </w:pPr>
    </w:p>
    <w:p w14:paraId="671B05C9" w14:textId="77777777" w:rsidR="00833457" w:rsidRDefault="00833457" w:rsidP="00833457">
      <w:pPr>
        <w:pStyle w:val="Footer"/>
        <w:rPr>
          <w:sz w:val="18"/>
          <w:szCs w:val="18"/>
        </w:rPr>
      </w:pPr>
    </w:p>
    <w:p w14:paraId="7F1CD590" w14:textId="36F16E23" w:rsidR="00833457" w:rsidRPr="004E3662" w:rsidRDefault="00833457" w:rsidP="00833457">
      <w:pPr>
        <w:pStyle w:val="Footer"/>
        <w:rPr>
          <w:sz w:val="18"/>
          <w:szCs w:val="18"/>
        </w:rPr>
      </w:pPr>
      <w:r w:rsidRPr="004E3662">
        <w:rPr>
          <w:sz w:val="18"/>
          <w:szCs w:val="18"/>
        </w:rPr>
        <w:t>*For more information on the qualitative dimensions of text complexity, visit</w:t>
      </w:r>
      <w:r w:rsidRPr="00DD1885">
        <w:t xml:space="preserve"> </w:t>
      </w:r>
      <w:hyperlink r:id="rId18" w:history="1">
        <w:r w:rsidRPr="0041303A">
          <w:rPr>
            <w:rStyle w:val="Hyperlink"/>
            <w:sz w:val="18"/>
            <w:szCs w:val="18"/>
          </w:rPr>
          <w:t>http://www.achievethecore.org/content/upload/Companion_to_Qualitative_Scale_Features_Explained.pdf</w:t>
        </w:r>
      </w:hyperlink>
    </w:p>
    <w:p w14:paraId="16C8F38C" w14:textId="77777777" w:rsidR="005825A3" w:rsidRPr="004E3662" w:rsidRDefault="005825A3" w:rsidP="005825A3">
      <w:pPr>
        <w:pStyle w:val="ListParagraph"/>
        <w:spacing w:after="0" w:line="240" w:lineRule="auto"/>
        <w:rPr>
          <w:b/>
          <w:sz w:val="24"/>
          <w:szCs w:val="24"/>
        </w:rPr>
      </w:pPr>
    </w:p>
    <w:p w14:paraId="36340286"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Reader and Task Considerations</w:t>
      </w:r>
    </w:p>
    <w:p w14:paraId="04519F28" w14:textId="77777777" w:rsidR="005825A3" w:rsidRDefault="005825A3" w:rsidP="005825A3">
      <w:pPr>
        <w:spacing w:after="0" w:line="240" w:lineRule="auto"/>
        <w:ind w:firstLine="720"/>
        <w:rPr>
          <w:sz w:val="24"/>
          <w:szCs w:val="24"/>
        </w:rPr>
      </w:pPr>
      <w:r w:rsidRPr="004E3662">
        <w:rPr>
          <w:sz w:val="24"/>
          <w:szCs w:val="24"/>
        </w:rPr>
        <w:t>What will challenge my students most in this text? What supports can I provide?</w:t>
      </w:r>
    </w:p>
    <w:p w14:paraId="4A537827" w14:textId="77777777" w:rsidR="002E7A03" w:rsidRDefault="002E7A03" w:rsidP="005825A3">
      <w:pPr>
        <w:spacing w:after="0" w:line="240" w:lineRule="auto"/>
        <w:ind w:firstLine="720"/>
        <w:rPr>
          <w:sz w:val="24"/>
          <w:szCs w:val="24"/>
        </w:rPr>
      </w:pPr>
    </w:p>
    <w:p w14:paraId="7F3559F7" w14:textId="77777777" w:rsidR="002E7A03" w:rsidRPr="004E3662" w:rsidRDefault="002E7A03" w:rsidP="005825A3">
      <w:pPr>
        <w:spacing w:after="0" w:line="240" w:lineRule="auto"/>
        <w:ind w:firstLine="720"/>
        <w:rPr>
          <w:sz w:val="24"/>
          <w:szCs w:val="24"/>
        </w:rPr>
      </w:pPr>
      <w:r>
        <w:rPr>
          <w:sz w:val="24"/>
          <w:szCs w:val="24"/>
        </w:rPr>
        <w:t xml:space="preserve">The alternating dialogue does not explicitly state who is talking (i.e. only one dialogue conversation </w:t>
      </w:r>
    </w:p>
    <w:p w14:paraId="3CC944DA" w14:textId="20EC6D52" w:rsidR="005825A3" w:rsidRPr="004E3662" w:rsidRDefault="003C782E" w:rsidP="002E7A03">
      <w:pPr>
        <w:spacing w:after="0" w:line="240" w:lineRule="auto"/>
        <w:ind w:left="720"/>
        <w:rPr>
          <w:sz w:val="24"/>
          <w:szCs w:val="24"/>
        </w:rPr>
      </w:pPr>
      <w:r>
        <w:rPr>
          <w:sz w:val="24"/>
          <w:szCs w:val="24"/>
        </w:rPr>
        <w:t>s</w:t>
      </w:r>
      <w:r w:rsidR="002E7A03">
        <w:rPr>
          <w:sz w:val="24"/>
          <w:szCs w:val="24"/>
        </w:rPr>
        <w:t>tates</w:t>
      </w:r>
      <w:r>
        <w:rPr>
          <w:sz w:val="24"/>
          <w:szCs w:val="24"/>
        </w:rPr>
        <w:t>,</w:t>
      </w:r>
      <w:r w:rsidR="002E7A03">
        <w:rPr>
          <w:sz w:val="24"/>
          <w:szCs w:val="24"/>
        </w:rPr>
        <w:t xml:space="preserve"> “said Mom.”)  To help students understand the dialogue they will use puppets during the readings to show who is talking, when.  </w:t>
      </w:r>
    </w:p>
    <w:p w14:paraId="10633D3C" w14:textId="77777777" w:rsidR="005825A3" w:rsidRDefault="005825A3" w:rsidP="005825A3">
      <w:pPr>
        <w:spacing w:after="0" w:line="240" w:lineRule="auto"/>
        <w:ind w:firstLine="720"/>
        <w:rPr>
          <w:sz w:val="24"/>
          <w:szCs w:val="24"/>
        </w:rPr>
      </w:pPr>
    </w:p>
    <w:p w14:paraId="4A30D8B3" w14:textId="7850C166" w:rsidR="002E7A03" w:rsidRPr="004E3662" w:rsidRDefault="002E7A03" w:rsidP="002E7A03">
      <w:pPr>
        <w:spacing w:after="0" w:line="240" w:lineRule="auto"/>
        <w:ind w:left="720"/>
        <w:rPr>
          <w:sz w:val="24"/>
          <w:szCs w:val="24"/>
        </w:rPr>
      </w:pPr>
      <w:r>
        <w:rPr>
          <w:sz w:val="24"/>
          <w:szCs w:val="24"/>
        </w:rPr>
        <w:t>Challenging vocabulary with some words having double meanings.  Provide student pictures or real life visuals of challenging words.  Help students understand that some words have multiple meanings (carpet and stump).  Some words should be told to students</w:t>
      </w:r>
      <w:r w:rsidR="002223C3">
        <w:rPr>
          <w:sz w:val="24"/>
          <w:szCs w:val="24"/>
        </w:rPr>
        <w:t xml:space="preserve">, while </w:t>
      </w:r>
      <w:r w:rsidR="008372D5">
        <w:rPr>
          <w:sz w:val="24"/>
          <w:szCs w:val="24"/>
        </w:rPr>
        <w:t xml:space="preserve">with </w:t>
      </w:r>
      <w:r w:rsidR="002223C3">
        <w:rPr>
          <w:sz w:val="24"/>
          <w:szCs w:val="24"/>
        </w:rPr>
        <w:t xml:space="preserve">others the teacher may guide </w:t>
      </w:r>
      <w:r w:rsidR="002223C3">
        <w:rPr>
          <w:sz w:val="24"/>
          <w:szCs w:val="24"/>
        </w:rPr>
        <w:lastRenderedPageBreak/>
        <w:t>the students to the meaning through using context clues.</w:t>
      </w:r>
      <w:r w:rsidR="00135C66">
        <w:rPr>
          <w:sz w:val="24"/>
          <w:szCs w:val="24"/>
        </w:rPr>
        <w:t xml:space="preserve"> Create a chart of new vocabulary words with student friendly definition</w:t>
      </w:r>
      <w:r w:rsidR="008372D5">
        <w:rPr>
          <w:sz w:val="24"/>
          <w:szCs w:val="24"/>
        </w:rPr>
        <w:t>s</w:t>
      </w:r>
      <w:r w:rsidR="00135C66">
        <w:rPr>
          <w:sz w:val="24"/>
          <w:szCs w:val="24"/>
        </w:rPr>
        <w:t xml:space="preserve"> and picture</w:t>
      </w:r>
      <w:r w:rsidR="008372D5">
        <w:rPr>
          <w:sz w:val="24"/>
          <w:szCs w:val="24"/>
        </w:rPr>
        <w:t>s</w:t>
      </w:r>
      <w:r w:rsidR="00135C66">
        <w:rPr>
          <w:sz w:val="24"/>
          <w:szCs w:val="24"/>
        </w:rPr>
        <w:t>.</w:t>
      </w:r>
    </w:p>
    <w:p w14:paraId="4EF623D1" w14:textId="77777777" w:rsidR="0041303A" w:rsidRDefault="0041303A" w:rsidP="005825A3">
      <w:pPr>
        <w:spacing w:after="0" w:line="240" w:lineRule="auto"/>
        <w:ind w:firstLine="720"/>
        <w:rPr>
          <w:sz w:val="24"/>
          <w:szCs w:val="24"/>
        </w:rPr>
      </w:pPr>
    </w:p>
    <w:p w14:paraId="53C8EC21" w14:textId="77777777" w:rsidR="005825A3" w:rsidRDefault="005825A3" w:rsidP="005825A3">
      <w:pPr>
        <w:spacing w:after="0" w:line="240" w:lineRule="auto"/>
        <w:ind w:firstLine="720"/>
        <w:rPr>
          <w:sz w:val="24"/>
          <w:szCs w:val="24"/>
        </w:rPr>
      </w:pPr>
      <w:r w:rsidRPr="004E3662">
        <w:rPr>
          <w:sz w:val="24"/>
          <w:szCs w:val="24"/>
        </w:rPr>
        <w:t>How will this text help my students build knowledge about the world?</w:t>
      </w:r>
    </w:p>
    <w:p w14:paraId="5E179AB5" w14:textId="77777777" w:rsidR="009E0473" w:rsidRDefault="009E0473" w:rsidP="005825A3">
      <w:pPr>
        <w:spacing w:after="0" w:line="240" w:lineRule="auto"/>
        <w:ind w:firstLine="720"/>
        <w:rPr>
          <w:sz w:val="24"/>
          <w:szCs w:val="24"/>
        </w:rPr>
      </w:pPr>
    </w:p>
    <w:p w14:paraId="4A970119" w14:textId="77777777" w:rsidR="00135C66" w:rsidRDefault="00135C66" w:rsidP="00135C66">
      <w:pPr>
        <w:spacing w:after="0" w:line="240" w:lineRule="auto"/>
        <w:ind w:left="720"/>
        <w:rPr>
          <w:sz w:val="24"/>
          <w:szCs w:val="24"/>
        </w:rPr>
      </w:pPr>
      <w:r>
        <w:rPr>
          <w:sz w:val="24"/>
          <w:szCs w:val="24"/>
        </w:rPr>
        <w:t xml:space="preserve">This book will help students build knowledge of animal needs, specifically what salamanders need. This book will also help students understand that it is not always clear who is talking in a story and it is important to </w:t>
      </w:r>
      <w:r w:rsidR="00493919">
        <w:rPr>
          <w:sz w:val="24"/>
          <w:szCs w:val="24"/>
        </w:rPr>
        <w:t xml:space="preserve">read/listen closely to better understand. </w:t>
      </w:r>
      <w:r>
        <w:rPr>
          <w:sz w:val="24"/>
          <w:szCs w:val="24"/>
        </w:rPr>
        <w:t xml:space="preserve"> </w:t>
      </w:r>
      <w:r w:rsidR="00493919">
        <w:rPr>
          <w:sz w:val="24"/>
          <w:szCs w:val="24"/>
        </w:rPr>
        <w:t xml:space="preserve"> Lastly, it will help students learn to use their imagination and knowledge</w:t>
      </w:r>
      <w:r>
        <w:rPr>
          <w:sz w:val="24"/>
          <w:szCs w:val="24"/>
        </w:rPr>
        <w:t xml:space="preserve"> to construct persuasive arguments in order to get the things they want.   </w:t>
      </w:r>
    </w:p>
    <w:p w14:paraId="1E11F2C7" w14:textId="77777777" w:rsidR="009E0473" w:rsidRDefault="009E0473" w:rsidP="005825A3">
      <w:pPr>
        <w:spacing w:after="0" w:line="240" w:lineRule="auto"/>
        <w:ind w:firstLine="720"/>
        <w:rPr>
          <w:sz w:val="24"/>
          <w:szCs w:val="24"/>
        </w:rPr>
      </w:pPr>
    </w:p>
    <w:p w14:paraId="319B75D7" w14:textId="77777777" w:rsidR="009E0473" w:rsidRDefault="009E0473" w:rsidP="005825A3">
      <w:pPr>
        <w:spacing w:after="0" w:line="240" w:lineRule="auto"/>
        <w:ind w:firstLine="720"/>
        <w:rPr>
          <w:sz w:val="24"/>
          <w:szCs w:val="24"/>
        </w:rPr>
      </w:pPr>
    </w:p>
    <w:p w14:paraId="34047FC4" w14:textId="77777777" w:rsidR="009E0473" w:rsidRDefault="009E0473" w:rsidP="009E0473">
      <w:pPr>
        <w:pStyle w:val="ListParagraph"/>
        <w:numPr>
          <w:ilvl w:val="0"/>
          <w:numId w:val="15"/>
        </w:numPr>
        <w:spacing w:after="0" w:line="240" w:lineRule="auto"/>
        <w:rPr>
          <w:b/>
          <w:sz w:val="24"/>
          <w:szCs w:val="24"/>
        </w:rPr>
      </w:pPr>
      <w:r>
        <w:rPr>
          <w:b/>
          <w:sz w:val="24"/>
          <w:szCs w:val="24"/>
        </w:rPr>
        <w:t xml:space="preserve">Grade level </w:t>
      </w:r>
    </w:p>
    <w:p w14:paraId="240CB2E0" w14:textId="4D8EC004" w:rsidR="00833457" w:rsidRDefault="009E0473" w:rsidP="001B4F8D">
      <w:pPr>
        <w:pStyle w:val="ListParagraph"/>
        <w:spacing w:after="0" w:line="240" w:lineRule="auto"/>
        <w:rPr>
          <w:b/>
          <w:sz w:val="24"/>
          <w:szCs w:val="24"/>
        </w:rPr>
      </w:pPr>
      <w:r>
        <w:rPr>
          <w:sz w:val="24"/>
          <w:szCs w:val="24"/>
        </w:rPr>
        <w:t>What grade does this book best belong in?</w:t>
      </w:r>
      <w:r w:rsidR="001B4F8D">
        <w:rPr>
          <w:sz w:val="24"/>
          <w:szCs w:val="24"/>
        </w:rPr>
        <w:t xml:space="preserve"> 1</w:t>
      </w:r>
      <w:r w:rsidR="001B4F8D" w:rsidRPr="001B4F8D">
        <w:rPr>
          <w:sz w:val="24"/>
          <w:szCs w:val="24"/>
          <w:vertAlign w:val="superscript"/>
        </w:rPr>
        <w:t>st</w:t>
      </w:r>
      <w:r w:rsidR="001B4F8D">
        <w:rPr>
          <w:sz w:val="24"/>
          <w:szCs w:val="24"/>
        </w:rPr>
        <w:t xml:space="preserve"> grade as a read-aloud</w:t>
      </w:r>
    </w:p>
    <w:p w14:paraId="4AB1A2A4" w14:textId="77777777" w:rsidR="00833457" w:rsidRPr="00833457" w:rsidRDefault="00833457" w:rsidP="00833457"/>
    <w:p w14:paraId="30C44536" w14:textId="77777777" w:rsidR="00833457" w:rsidRPr="00833457" w:rsidRDefault="00833457" w:rsidP="00833457"/>
    <w:p w14:paraId="3A4E8B62" w14:textId="77777777" w:rsidR="00833457" w:rsidRPr="00833457" w:rsidRDefault="00833457" w:rsidP="00833457"/>
    <w:p w14:paraId="01F2BD6B" w14:textId="77777777" w:rsidR="00833457" w:rsidRPr="00833457" w:rsidRDefault="00833457" w:rsidP="00833457"/>
    <w:p w14:paraId="799A4D1B" w14:textId="77777777" w:rsidR="00833457" w:rsidRPr="00833457" w:rsidRDefault="00833457" w:rsidP="00833457"/>
    <w:p w14:paraId="4E54094A" w14:textId="77777777" w:rsidR="00833457" w:rsidRPr="00833457" w:rsidRDefault="00833457" w:rsidP="00833457"/>
    <w:p w14:paraId="434E5E0B" w14:textId="77777777" w:rsidR="00833457" w:rsidRPr="00833457" w:rsidRDefault="00833457" w:rsidP="00833457"/>
    <w:p w14:paraId="7869474B" w14:textId="0E34E7D8" w:rsidR="00833457" w:rsidRDefault="00833457" w:rsidP="00833457"/>
    <w:p w14:paraId="71F53952" w14:textId="77777777" w:rsidR="00833457" w:rsidRDefault="00833457" w:rsidP="00833457">
      <w:bookmarkStart w:id="5" w:name="_Hlk509078348"/>
    </w:p>
    <w:p w14:paraId="7304F9C0" w14:textId="77777777" w:rsidR="00833457" w:rsidRDefault="00833457" w:rsidP="00833457"/>
    <w:p w14:paraId="54E16B6A" w14:textId="77777777" w:rsidR="00833457" w:rsidRDefault="00833457" w:rsidP="00833457"/>
    <w:p w14:paraId="421212E1" w14:textId="77777777" w:rsidR="00833457" w:rsidRDefault="00833457" w:rsidP="00833457"/>
    <w:p w14:paraId="3F785044" w14:textId="77777777" w:rsidR="00833457" w:rsidRDefault="00833457" w:rsidP="00833457"/>
    <w:p w14:paraId="76C9E224" w14:textId="77777777" w:rsidR="00833457" w:rsidRDefault="00833457" w:rsidP="00833457"/>
    <w:p w14:paraId="233BC59D" w14:textId="77777777" w:rsidR="00833457" w:rsidRDefault="00833457" w:rsidP="00833457"/>
    <w:p w14:paraId="411C90D1" w14:textId="77777777" w:rsidR="00833457" w:rsidRDefault="00833457" w:rsidP="00833457"/>
    <w:p w14:paraId="0605B3E2" w14:textId="2DE83A97" w:rsidR="00833457" w:rsidRDefault="00833457" w:rsidP="00833457">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9" w:history="1">
        <w:r>
          <w:rPr>
            <w:rStyle w:val="Hyperlink"/>
          </w:rPr>
          <w:t>info@studentsachieve.net</w:t>
        </w:r>
      </w:hyperlink>
      <w:r w:rsidRPr="00710901">
        <w:rPr>
          <w:color w:val="1F497D"/>
        </w:rPr>
        <w:t>.</w:t>
      </w:r>
    </w:p>
    <w:bookmarkEnd w:id="5"/>
    <w:p w14:paraId="1EAEF35B" w14:textId="77777777" w:rsidR="00CA07EF" w:rsidRPr="00833457" w:rsidRDefault="00CA07EF" w:rsidP="00833457">
      <w:pPr>
        <w:ind w:firstLine="720"/>
      </w:pPr>
    </w:p>
    <w:sectPr w:rsidR="00CA07EF" w:rsidRPr="00833457" w:rsidSect="0083345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A2A01" w14:textId="77777777" w:rsidR="00581506" w:rsidRDefault="00581506" w:rsidP="007C5C7E">
      <w:pPr>
        <w:spacing w:after="0" w:line="240" w:lineRule="auto"/>
      </w:pPr>
      <w:r>
        <w:separator/>
      </w:r>
    </w:p>
  </w:endnote>
  <w:endnote w:type="continuationSeparator" w:id="0">
    <w:p w14:paraId="38300FD7" w14:textId="77777777" w:rsidR="00581506" w:rsidRDefault="00581506" w:rsidP="007C5C7E">
      <w:pPr>
        <w:spacing w:after="0" w:line="240" w:lineRule="auto"/>
      </w:pPr>
      <w:r>
        <w:continuationSeparator/>
      </w:r>
    </w:p>
  </w:endnote>
  <w:endnote w:type="continuationNotice" w:id="1">
    <w:p w14:paraId="71757128" w14:textId="77777777" w:rsidR="00581506" w:rsidRDefault="005815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493321"/>
      <w:docPartObj>
        <w:docPartGallery w:val="Page Numbers (Bottom of Page)"/>
        <w:docPartUnique/>
      </w:docPartObj>
    </w:sdtPr>
    <w:sdtEndPr>
      <w:rPr>
        <w:rFonts w:ascii="Lucida Sans" w:hAnsi="Lucida Sans"/>
        <w:noProof/>
        <w:sz w:val="16"/>
        <w:szCs w:val="16"/>
      </w:rPr>
    </w:sdtEndPr>
    <w:sdtContent>
      <w:p w14:paraId="74827679" w14:textId="4E66AF8C" w:rsidR="00833457" w:rsidRPr="00833457" w:rsidRDefault="00833457">
        <w:pPr>
          <w:pStyle w:val="Footer"/>
          <w:jc w:val="right"/>
          <w:rPr>
            <w:rFonts w:ascii="Lucida Sans" w:hAnsi="Lucida Sans"/>
            <w:sz w:val="16"/>
            <w:szCs w:val="16"/>
          </w:rPr>
        </w:pPr>
        <w:r w:rsidRPr="00833457">
          <w:rPr>
            <w:rFonts w:ascii="Lucida Sans" w:hAnsi="Lucida Sans"/>
            <w:sz w:val="16"/>
            <w:szCs w:val="16"/>
          </w:rPr>
          <w:fldChar w:fldCharType="begin"/>
        </w:r>
        <w:r w:rsidRPr="00833457">
          <w:rPr>
            <w:rFonts w:ascii="Lucida Sans" w:hAnsi="Lucida Sans"/>
            <w:sz w:val="16"/>
            <w:szCs w:val="16"/>
          </w:rPr>
          <w:instrText xml:space="preserve"> PAGE   \* MERGEFORMAT </w:instrText>
        </w:r>
        <w:r w:rsidRPr="00833457">
          <w:rPr>
            <w:rFonts w:ascii="Lucida Sans" w:hAnsi="Lucida Sans"/>
            <w:sz w:val="16"/>
            <w:szCs w:val="16"/>
          </w:rPr>
          <w:fldChar w:fldCharType="separate"/>
        </w:r>
        <w:r w:rsidR="005F2179">
          <w:rPr>
            <w:rFonts w:ascii="Lucida Sans" w:hAnsi="Lucida Sans"/>
            <w:noProof/>
            <w:sz w:val="16"/>
            <w:szCs w:val="16"/>
          </w:rPr>
          <w:t>13</w:t>
        </w:r>
        <w:r w:rsidRPr="00833457">
          <w:rPr>
            <w:rFonts w:ascii="Lucida Sans" w:hAnsi="Lucida Sans"/>
            <w:noProof/>
            <w:sz w:val="16"/>
            <w:szCs w:val="16"/>
          </w:rPr>
          <w:fldChar w:fldCharType="end"/>
        </w:r>
      </w:p>
    </w:sdtContent>
  </w:sdt>
  <w:p w14:paraId="1C49AFA0" w14:textId="74FE866D" w:rsidR="00833457" w:rsidRDefault="00833457" w:rsidP="00833457">
    <w:pPr>
      <w:pStyle w:val="Footer"/>
      <w:jc w:val="center"/>
    </w:pPr>
    <w:r>
      <w:rPr>
        <w:noProof/>
      </w:rPr>
      <w:drawing>
        <wp:inline distT="0" distB="0" distL="0" distR="0" wp14:anchorId="637800CD" wp14:editId="0DC3A665">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99A48" w14:textId="77777777" w:rsidR="00581506" w:rsidRDefault="00581506" w:rsidP="007C5C7E">
      <w:pPr>
        <w:spacing w:after="0" w:line="240" w:lineRule="auto"/>
      </w:pPr>
      <w:r>
        <w:separator/>
      </w:r>
    </w:p>
  </w:footnote>
  <w:footnote w:type="continuationSeparator" w:id="0">
    <w:p w14:paraId="4364B103" w14:textId="77777777" w:rsidR="00581506" w:rsidRDefault="00581506" w:rsidP="007C5C7E">
      <w:pPr>
        <w:spacing w:after="0" w:line="240" w:lineRule="auto"/>
      </w:pPr>
      <w:r>
        <w:continuationSeparator/>
      </w:r>
    </w:p>
  </w:footnote>
  <w:footnote w:type="continuationNotice" w:id="1">
    <w:p w14:paraId="37DB1334" w14:textId="77777777" w:rsidR="00581506" w:rsidRDefault="0058150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4FF9A" w14:textId="77777777" w:rsidR="00A46C3D" w:rsidRDefault="00A46C3D" w:rsidP="001034D9">
    <w:pPr>
      <w:pStyle w:val="Header"/>
      <w:jc w:val="center"/>
    </w:pPr>
    <w:r>
      <w:t>Charlotte-Mecklenburg Schools</w:t>
    </w:r>
    <w:r>
      <w:tab/>
    </w:r>
    <w:r w:rsidRPr="00BC7F8D">
      <w:rPr>
        <w:i/>
      </w:rPr>
      <w:t>The Salamander Room</w:t>
    </w:r>
    <w:r>
      <w:tab/>
      <w:t>Recommended for Grade 1</w:t>
    </w:r>
  </w:p>
  <w:p w14:paraId="060E6CD3" w14:textId="77777777" w:rsidR="00A46C3D" w:rsidRDefault="00A46C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D9593B"/>
    <w:multiLevelType w:val="hybridMultilevel"/>
    <w:tmpl w:val="EB8E5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896CF0"/>
    <w:multiLevelType w:val="hybridMultilevel"/>
    <w:tmpl w:val="CF103BA8"/>
    <w:lvl w:ilvl="0" w:tplc="45D09C62">
      <w:start w:val="1"/>
      <w:numFmt w:val="decimal"/>
      <w:lvlText w:val="%1."/>
      <w:lvlJc w:val="left"/>
      <w:pPr>
        <w:ind w:left="72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73C83"/>
    <w:multiLevelType w:val="hybridMultilevel"/>
    <w:tmpl w:val="1A0A46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BB2DC5"/>
    <w:multiLevelType w:val="hybridMultilevel"/>
    <w:tmpl w:val="B0D44EBE"/>
    <w:lvl w:ilvl="0" w:tplc="3486875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5"/>
  </w:num>
  <w:num w:numId="3">
    <w:abstractNumId w:val="7"/>
  </w:num>
  <w:num w:numId="4">
    <w:abstractNumId w:val="6"/>
  </w:num>
  <w:num w:numId="5">
    <w:abstractNumId w:val="2"/>
  </w:num>
  <w:num w:numId="6">
    <w:abstractNumId w:val="8"/>
  </w:num>
  <w:num w:numId="7">
    <w:abstractNumId w:val="12"/>
  </w:num>
  <w:num w:numId="8">
    <w:abstractNumId w:val="0"/>
  </w:num>
  <w:num w:numId="9">
    <w:abstractNumId w:val="16"/>
  </w:num>
  <w:num w:numId="10">
    <w:abstractNumId w:val="13"/>
  </w:num>
  <w:num w:numId="11">
    <w:abstractNumId w:val="15"/>
  </w:num>
  <w:num w:numId="12">
    <w:abstractNumId w:val="3"/>
  </w:num>
  <w:num w:numId="13">
    <w:abstractNumId w:val="17"/>
  </w:num>
  <w:num w:numId="14">
    <w:abstractNumId w:val="11"/>
  </w:num>
  <w:num w:numId="15">
    <w:abstractNumId w:val="9"/>
  </w:num>
  <w:num w:numId="16">
    <w:abstractNumId w:val="1"/>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114A3"/>
    <w:rsid w:val="00023430"/>
    <w:rsid w:val="00026D6A"/>
    <w:rsid w:val="0003628C"/>
    <w:rsid w:val="000601D8"/>
    <w:rsid w:val="000629C6"/>
    <w:rsid w:val="00070277"/>
    <w:rsid w:val="0007569E"/>
    <w:rsid w:val="00081A99"/>
    <w:rsid w:val="0009315A"/>
    <w:rsid w:val="00093A75"/>
    <w:rsid w:val="00094805"/>
    <w:rsid w:val="00097A95"/>
    <w:rsid w:val="000B21CE"/>
    <w:rsid w:val="000B5786"/>
    <w:rsid w:val="000C1F21"/>
    <w:rsid w:val="000C4421"/>
    <w:rsid w:val="000F1710"/>
    <w:rsid w:val="000F58E6"/>
    <w:rsid w:val="00101696"/>
    <w:rsid w:val="001034AC"/>
    <w:rsid w:val="001034D9"/>
    <w:rsid w:val="00110DC7"/>
    <w:rsid w:val="00112A40"/>
    <w:rsid w:val="00135757"/>
    <w:rsid w:val="00135C66"/>
    <w:rsid w:val="00142BC5"/>
    <w:rsid w:val="00144A4B"/>
    <w:rsid w:val="00172736"/>
    <w:rsid w:val="00172D9A"/>
    <w:rsid w:val="00174578"/>
    <w:rsid w:val="00176A3B"/>
    <w:rsid w:val="00177848"/>
    <w:rsid w:val="001862BD"/>
    <w:rsid w:val="0018635B"/>
    <w:rsid w:val="00193EB0"/>
    <w:rsid w:val="001B4F8D"/>
    <w:rsid w:val="001C1D02"/>
    <w:rsid w:val="001C7D7D"/>
    <w:rsid w:val="001E2923"/>
    <w:rsid w:val="001E3145"/>
    <w:rsid w:val="001E4F05"/>
    <w:rsid w:val="001F1840"/>
    <w:rsid w:val="00206279"/>
    <w:rsid w:val="002223C3"/>
    <w:rsid w:val="00225007"/>
    <w:rsid w:val="00225B2A"/>
    <w:rsid w:val="002269C7"/>
    <w:rsid w:val="00247713"/>
    <w:rsid w:val="00252E34"/>
    <w:rsid w:val="00255209"/>
    <w:rsid w:val="00286F6B"/>
    <w:rsid w:val="00293076"/>
    <w:rsid w:val="002B4002"/>
    <w:rsid w:val="002C77A8"/>
    <w:rsid w:val="002D3A40"/>
    <w:rsid w:val="002D480C"/>
    <w:rsid w:val="002E0185"/>
    <w:rsid w:val="002E122F"/>
    <w:rsid w:val="002E2972"/>
    <w:rsid w:val="002E7A03"/>
    <w:rsid w:val="002F4D99"/>
    <w:rsid w:val="002F6E5E"/>
    <w:rsid w:val="002F7B68"/>
    <w:rsid w:val="00317539"/>
    <w:rsid w:val="00320A5A"/>
    <w:rsid w:val="00324204"/>
    <w:rsid w:val="00331692"/>
    <w:rsid w:val="0033568A"/>
    <w:rsid w:val="00357D5B"/>
    <w:rsid w:val="00361B14"/>
    <w:rsid w:val="00382434"/>
    <w:rsid w:val="00383304"/>
    <w:rsid w:val="003925DE"/>
    <w:rsid w:val="003A0823"/>
    <w:rsid w:val="003A5C3F"/>
    <w:rsid w:val="003B3F90"/>
    <w:rsid w:val="003C1ABD"/>
    <w:rsid w:val="003C2422"/>
    <w:rsid w:val="003C4B0D"/>
    <w:rsid w:val="003C782E"/>
    <w:rsid w:val="003E0AAA"/>
    <w:rsid w:val="003F04A0"/>
    <w:rsid w:val="00402B6A"/>
    <w:rsid w:val="0041303A"/>
    <w:rsid w:val="0043029A"/>
    <w:rsid w:val="00433701"/>
    <w:rsid w:val="004348C4"/>
    <w:rsid w:val="00456384"/>
    <w:rsid w:val="00457D5F"/>
    <w:rsid w:val="004661F5"/>
    <w:rsid w:val="00473DC7"/>
    <w:rsid w:val="00480C79"/>
    <w:rsid w:val="00493919"/>
    <w:rsid w:val="00495390"/>
    <w:rsid w:val="004A0642"/>
    <w:rsid w:val="004A47B4"/>
    <w:rsid w:val="004B2372"/>
    <w:rsid w:val="004C328D"/>
    <w:rsid w:val="004C493C"/>
    <w:rsid w:val="004D116E"/>
    <w:rsid w:val="004D3BFD"/>
    <w:rsid w:val="004E6A5C"/>
    <w:rsid w:val="00504863"/>
    <w:rsid w:val="00506219"/>
    <w:rsid w:val="00507D89"/>
    <w:rsid w:val="00511F20"/>
    <w:rsid w:val="00513826"/>
    <w:rsid w:val="00514EC5"/>
    <w:rsid w:val="005222B3"/>
    <w:rsid w:val="00541E68"/>
    <w:rsid w:val="00545861"/>
    <w:rsid w:val="005464AA"/>
    <w:rsid w:val="00551164"/>
    <w:rsid w:val="00557D31"/>
    <w:rsid w:val="0057360F"/>
    <w:rsid w:val="00581506"/>
    <w:rsid w:val="005818BC"/>
    <w:rsid w:val="005825A3"/>
    <w:rsid w:val="0058463C"/>
    <w:rsid w:val="00585417"/>
    <w:rsid w:val="00590D73"/>
    <w:rsid w:val="0059136E"/>
    <w:rsid w:val="0059271C"/>
    <w:rsid w:val="00595C59"/>
    <w:rsid w:val="005B6C42"/>
    <w:rsid w:val="005F2179"/>
    <w:rsid w:val="005F445E"/>
    <w:rsid w:val="005F6F91"/>
    <w:rsid w:val="00607349"/>
    <w:rsid w:val="006232E3"/>
    <w:rsid w:val="006A0D76"/>
    <w:rsid w:val="006A1B43"/>
    <w:rsid w:val="006B0EFD"/>
    <w:rsid w:val="006B4055"/>
    <w:rsid w:val="006E60E1"/>
    <w:rsid w:val="006F03E1"/>
    <w:rsid w:val="00711F4B"/>
    <w:rsid w:val="0071580F"/>
    <w:rsid w:val="00723A87"/>
    <w:rsid w:val="00730573"/>
    <w:rsid w:val="00741379"/>
    <w:rsid w:val="00755FA9"/>
    <w:rsid w:val="00757C9E"/>
    <w:rsid w:val="007775DF"/>
    <w:rsid w:val="00785F98"/>
    <w:rsid w:val="00792B6D"/>
    <w:rsid w:val="007A1465"/>
    <w:rsid w:val="007B449E"/>
    <w:rsid w:val="007C1549"/>
    <w:rsid w:val="007C1EF1"/>
    <w:rsid w:val="007C2CF3"/>
    <w:rsid w:val="007C5C7E"/>
    <w:rsid w:val="007F6C63"/>
    <w:rsid w:val="008101BC"/>
    <w:rsid w:val="00813997"/>
    <w:rsid w:val="00816EE6"/>
    <w:rsid w:val="0082475F"/>
    <w:rsid w:val="00833457"/>
    <w:rsid w:val="008372D5"/>
    <w:rsid w:val="00841C15"/>
    <w:rsid w:val="008437BA"/>
    <w:rsid w:val="008517EB"/>
    <w:rsid w:val="0085224F"/>
    <w:rsid w:val="0085291B"/>
    <w:rsid w:val="00861698"/>
    <w:rsid w:val="0086460F"/>
    <w:rsid w:val="00865F4F"/>
    <w:rsid w:val="008A3ED3"/>
    <w:rsid w:val="008C1304"/>
    <w:rsid w:val="008C7518"/>
    <w:rsid w:val="008D142B"/>
    <w:rsid w:val="008D30C9"/>
    <w:rsid w:val="008E2FB2"/>
    <w:rsid w:val="00922685"/>
    <w:rsid w:val="00927DFE"/>
    <w:rsid w:val="0093038E"/>
    <w:rsid w:val="0093474C"/>
    <w:rsid w:val="0095234C"/>
    <w:rsid w:val="00986747"/>
    <w:rsid w:val="009A5C5D"/>
    <w:rsid w:val="009B08A6"/>
    <w:rsid w:val="009B2F14"/>
    <w:rsid w:val="009C7A96"/>
    <w:rsid w:val="009D602B"/>
    <w:rsid w:val="009E0473"/>
    <w:rsid w:val="009E6E94"/>
    <w:rsid w:val="00A2385B"/>
    <w:rsid w:val="00A32132"/>
    <w:rsid w:val="00A4516C"/>
    <w:rsid w:val="00A46C3D"/>
    <w:rsid w:val="00A676D0"/>
    <w:rsid w:val="00A7045F"/>
    <w:rsid w:val="00A71B88"/>
    <w:rsid w:val="00A74BCC"/>
    <w:rsid w:val="00A803B0"/>
    <w:rsid w:val="00A8318F"/>
    <w:rsid w:val="00A97D46"/>
    <w:rsid w:val="00AA210B"/>
    <w:rsid w:val="00AC0831"/>
    <w:rsid w:val="00AC350E"/>
    <w:rsid w:val="00AC67AC"/>
    <w:rsid w:val="00AD0170"/>
    <w:rsid w:val="00AD155A"/>
    <w:rsid w:val="00AE187D"/>
    <w:rsid w:val="00AF3F7B"/>
    <w:rsid w:val="00AF6459"/>
    <w:rsid w:val="00B0000C"/>
    <w:rsid w:val="00B00CD0"/>
    <w:rsid w:val="00B02726"/>
    <w:rsid w:val="00B039AD"/>
    <w:rsid w:val="00B12149"/>
    <w:rsid w:val="00B13FBF"/>
    <w:rsid w:val="00B44D3C"/>
    <w:rsid w:val="00B474EF"/>
    <w:rsid w:val="00B847AE"/>
    <w:rsid w:val="00B91E29"/>
    <w:rsid w:val="00B9763E"/>
    <w:rsid w:val="00BB626D"/>
    <w:rsid w:val="00BC2B06"/>
    <w:rsid w:val="00BC7F8D"/>
    <w:rsid w:val="00BE2FDB"/>
    <w:rsid w:val="00BE64AB"/>
    <w:rsid w:val="00BE744E"/>
    <w:rsid w:val="00C16856"/>
    <w:rsid w:val="00C6107E"/>
    <w:rsid w:val="00C62ECC"/>
    <w:rsid w:val="00C67BC6"/>
    <w:rsid w:val="00C75F0E"/>
    <w:rsid w:val="00CA07EF"/>
    <w:rsid w:val="00CA218E"/>
    <w:rsid w:val="00CC3781"/>
    <w:rsid w:val="00CC51A2"/>
    <w:rsid w:val="00CD2949"/>
    <w:rsid w:val="00CD3C10"/>
    <w:rsid w:val="00CD4D12"/>
    <w:rsid w:val="00CD6B7F"/>
    <w:rsid w:val="00CD759A"/>
    <w:rsid w:val="00CF3DCC"/>
    <w:rsid w:val="00D06B42"/>
    <w:rsid w:val="00D110B3"/>
    <w:rsid w:val="00D140AD"/>
    <w:rsid w:val="00D210FC"/>
    <w:rsid w:val="00D2490A"/>
    <w:rsid w:val="00D50B26"/>
    <w:rsid w:val="00D75440"/>
    <w:rsid w:val="00D80934"/>
    <w:rsid w:val="00D82B1D"/>
    <w:rsid w:val="00D96F8F"/>
    <w:rsid w:val="00DA55BE"/>
    <w:rsid w:val="00DA6AE5"/>
    <w:rsid w:val="00DB308F"/>
    <w:rsid w:val="00DC4F7E"/>
    <w:rsid w:val="00DD1885"/>
    <w:rsid w:val="00DD19EF"/>
    <w:rsid w:val="00DD7701"/>
    <w:rsid w:val="00DE05A7"/>
    <w:rsid w:val="00DE37B3"/>
    <w:rsid w:val="00DE7285"/>
    <w:rsid w:val="00DF08AE"/>
    <w:rsid w:val="00DF4D47"/>
    <w:rsid w:val="00E135D8"/>
    <w:rsid w:val="00E22959"/>
    <w:rsid w:val="00E40674"/>
    <w:rsid w:val="00E4203C"/>
    <w:rsid w:val="00E44C8B"/>
    <w:rsid w:val="00E652DA"/>
    <w:rsid w:val="00E706FB"/>
    <w:rsid w:val="00E7112C"/>
    <w:rsid w:val="00E97EB8"/>
    <w:rsid w:val="00EB4332"/>
    <w:rsid w:val="00EC5BA5"/>
    <w:rsid w:val="00EC63AE"/>
    <w:rsid w:val="00EE74AA"/>
    <w:rsid w:val="00F11C8D"/>
    <w:rsid w:val="00F12AEB"/>
    <w:rsid w:val="00F36AB6"/>
    <w:rsid w:val="00F37E68"/>
    <w:rsid w:val="00F53905"/>
    <w:rsid w:val="00F60B53"/>
    <w:rsid w:val="00F60C5F"/>
    <w:rsid w:val="00F80A15"/>
    <w:rsid w:val="00F8197E"/>
    <w:rsid w:val="00F87EC0"/>
    <w:rsid w:val="00F92B77"/>
    <w:rsid w:val="00F93D68"/>
    <w:rsid w:val="00F94157"/>
    <w:rsid w:val="00F9689F"/>
    <w:rsid w:val="00F975B9"/>
    <w:rsid w:val="00FA3194"/>
    <w:rsid w:val="00FA5806"/>
    <w:rsid w:val="00FB2380"/>
    <w:rsid w:val="00FC0021"/>
    <w:rsid w:val="00FD33F8"/>
    <w:rsid w:val="00FD39D6"/>
    <w:rsid w:val="00FE59E5"/>
    <w:rsid w:val="00FE79CC"/>
    <w:rsid w:val="00FF4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ED7094"/>
  <w15:docId w15:val="{D703BF32-BDD4-4C53-A43B-5CC2E73F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www.achievethecore.org/content/upload/Companion_to_Qualitative_Scale_Features_Explained.pd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achievethecore.org/page/3159/ell-supports-for-writing-and-discussion" TargetMode="External"/><Relationship Id="rId17" Type="http://schemas.openxmlformats.org/officeDocument/2006/relationships/hyperlink" Target="http://www.lexile.co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0B66A6Ds77LpiU3dIZVFxMFFkL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achievethecore.org/page/3045/the-salamander-room-with-companion-text-set" TargetMode="External"/><Relationship Id="rId19" Type="http://schemas.openxmlformats.org/officeDocument/2006/relationships/hyperlink" Target="mailto:info@studentsachieve.net" TargetMode="External"/><Relationship Id="rId4" Type="http://schemas.openxmlformats.org/officeDocument/2006/relationships/styles" Target="styles.xml"/><Relationship Id="rId9" Type="http://schemas.openxmlformats.org/officeDocument/2006/relationships/hyperlink" Target="https://drive.google.com/drive/folders/0B66A6Ds77LpiU3dIZVFxMFFkLUk" TargetMode="Externa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E0847-FAD2-435A-98FA-B6FC5C1D67CE}">
  <ds:schemaRefs>
    <ds:schemaRef ds:uri="http://schemas.openxmlformats.org/officeDocument/2006/bibliography"/>
  </ds:schemaRefs>
</ds:datastoreItem>
</file>

<file path=customXml/itemProps2.xml><?xml version="1.0" encoding="utf-8"?>
<ds:datastoreItem xmlns:ds="http://schemas.openxmlformats.org/officeDocument/2006/customXml" ds:itemID="{2959141C-2DE0-47D3-B4C4-CB0483CE6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2721</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Meredith</dc:creator>
  <cp:lastModifiedBy>Stacy Wetcher</cp:lastModifiedBy>
  <cp:revision>3</cp:revision>
  <cp:lastPrinted>2012-04-11T15:34:00Z</cp:lastPrinted>
  <dcterms:created xsi:type="dcterms:W3CDTF">2018-03-19T03:40:00Z</dcterms:created>
  <dcterms:modified xsi:type="dcterms:W3CDTF">2018-03-21T20:10:00Z</dcterms:modified>
</cp:coreProperties>
</file>