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6CF3F" w14:textId="77777777" w:rsidR="0057360F" w:rsidRPr="00402E39"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sidRPr="00402E39">
        <w:rPr>
          <w:rFonts w:asciiTheme="minorHAnsi" w:hAnsiTheme="minorHAnsi" w:cstheme="minorHAnsi"/>
          <w:sz w:val="32"/>
          <w:szCs w:val="32"/>
        </w:rPr>
        <w:t xml:space="preserve">  </w:t>
      </w:r>
      <w:r w:rsidR="00402E39" w:rsidRPr="000C718C">
        <w:rPr>
          <w:rFonts w:asciiTheme="minorHAnsi" w:hAnsiTheme="minorHAnsi" w:cstheme="minorHAnsi"/>
          <w:i/>
          <w:sz w:val="32"/>
          <w:szCs w:val="32"/>
        </w:rPr>
        <w:t>The Rough-Face Girl</w:t>
      </w:r>
      <w:r w:rsidR="00402E39">
        <w:rPr>
          <w:rFonts w:asciiTheme="minorHAnsi" w:hAnsiTheme="minorHAnsi" w:cstheme="minorHAnsi"/>
          <w:sz w:val="32"/>
          <w:szCs w:val="32"/>
        </w:rPr>
        <w:t xml:space="preserve"> by:</w:t>
      </w:r>
      <w:r w:rsidR="00402E39" w:rsidRPr="00402E39">
        <w:rPr>
          <w:rFonts w:asciiTheme="minorHAnsi" w:hAnsiTheme="minorHAnsi" w:cstheme="minorHAnsi"/>
          <w:sz w:val="32"/>
          <w:szCs w:val="32"/>
        </w:rPr>
        <w:t xml:space="preserve"> Rafe Martin &amp; David Shannon</w:t>
      </w:r>
    </w:p>
    <w:p w14:paraId="5B99769B" w14:textId="77777777"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0C718C">
        <w:rPr>
          <w:rFonts w:asciiTheme="minorHAnsi" w:hAnsiTheme="minorHAnsi" w:cstheme="minorHAnsi"/>
          <w:sz w:val="32"/>
          <w:szCs w:val="32"/>
        </w:rPr>
        <w:t xml:space="preserve"> </w:t>
      </w:r>
      <w:r w:rsidR="002B4A1F">
        <w:rPr>
          <w:rFonts w:asciiTheme="minorHAnsi" w:hAnsiTheme="minorHAnsi"/>
          <w:sz w:val="32"/>
        </w:rPr>
        <w:t>5</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 xml:space="preserve">Recommendation: </w:t>
      </w:r>
      <w:r w:rsidR="002B4A1F">
        <w:rPr>
          <w:rFonts w:asciiTheme="minorHAnsi" w:hAnsiTheme="minorHAnsi" w:cstheme="minorHAnsi"/>
          <w:sz w:val="24"/>
          <w:szCs w:val="24"/>
        </w:rPr>
        <w:t>one session</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p>
    <w:p w14:paraId="29680688" w14:textId="16FFEF43" w:rsidR="005818BC" w:rsidRPr="007E47DD"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7E47DD">
        <w:rPr>
          <w:rFonts w:asciiTheme="minorHAnsi" w:hAnsiTheme="minorHAnsi" w:cstheme="minorHAnsi"/>
          <w:sz w:val="32"/>
          <w:szCs w:val="32"/>
          <w:u w:val="single"/>
        </w:rPr>
        <w:t>:</w:t>
      </w:r>
      <w:r w:rsidR="000C718C">
        <w:rPr>
          <w:rFonts w:asciiTheme="minorHAnsi" w:hAnsiTheme="minorHAnsi" w:cstheme="minorHAnsi"/>
          <w:sz w:val="32"/>
          <w:szCs w:val="32"/>
        </w:rPr>
        <w:t xml:space="preserve"> RL.2.1, RL.2.2, RL.2.3</w:t>
      </w:r>
      <w:r w:rsidR="006F1126">
        <w:rPr>
          <w:rFonts w:asciiTheme="minorHAnsi" w:hAnsiTheme="minorHAnsi" w:cstheme="minorHAnsi"/>
          <w:sz w:val="32"/>
          <w:szCs w:val="32"/>
        </w:rPr>
        <w:t>, RL.2.7</w:t>
      </w:r>
      <w:r w:rsidR="000C718C">
        <w:rPr>
          <w:rFonts w:asciiTheme="minorHAnsi" w:hAnsiTheme="minorHAnsi" w:cstheme="minorHAnsi"/>
          <w:sz w:val="32"/>
          <w:szCs w:val="32"/>
        </w:rPr>
        <w:t xml:space="preserve">; W.2.2, W.2.8; SL.2.1, SL.2.2, SL.2.3; L.2.1, L.2.2 </w:t>
      </w:r>
    </w:p>
    <w:p w14:paraId="16CF4A4D"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29623CF9" w14:textId="77777777" w:rsidR="0057360F" w:rsidRPr="000F5081" w:rsidRDefault="000F5081" w:rsidP="00402B6A">
      <w:p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Students will listen to a fairytale</w:t>
      </w:r>
      <w:r w:rsidR="00985950">
        <w:rPr>
          <w:rFonts w:asciiTheme="minorHAnsi" w:hAnsiTheme="minorHAnsi" w:cstheme="minorHAnsi"/>
          <w:sz w:val="24"/>
          <w:szCs w:val="24"/>
        </w:rPr>
        <w:t>/folktale</w:t>
      </w:r>
      <w:r>
        <w:rPr>
          <w:rFonts w:asciiTheme="minorHAnsi" w:hAnsiTheme="minorHAnsi" w:cstheme="minorHAnsi"/>
          <w:sz w:val="24"/>
          <w:szCs w:val="24"/>
        </w:rPr>
        <w:t xml:space="preserve"> read aloud and use literacy skills (reading, writing, discussion, and listening) to understand the moral or lesson of the story.  </w:t>
      </w:r>
    </w:p>
    <w:p w14:paraId="38C9DD7F"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33431E17"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30E620BD"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0782B7F9" w14:textId="77777777" w:rsidR="001F1840" w:rsidRDefault="00792B6D" w:rsidP="00177848">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3CD87F9C" w14:textId="77777777" w:rsidR="00E912C9" w:rsidRDefault="000C718C" w:rsidP="000C718C">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A person’s actions or decisions (good or bad) may influence his/her outcomes in life.</w:t>
      </w:r>
    </w:p>
    <w:p w14:paraId="51634716" w14:textId="70723012" w:rsidR="00226FBB" w:rsidRPr="000C718C" w:rsidRDefault="00226FBB" w:rsidP="000C718C">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How did the author use character traits to demonstrate the moral or lesson of the story? </w:t>
      </w:r>
    </w:p>
    <w:p w14:paraId="58A44755" w14:textId="77777777"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3151628B" w14:textId="77777777" w:rsidR="0057360F" w:rsidRPr="000C718C" w:rsidRDefault="000C718C" w:rsidP="000C718C">
      <w:pPr>
        <w:spacing w:after="0" w:line="360" w:lineRule="auto"/>
        <w:ind w:left="720"/>
        <w:rPr>
          <w:rFonts w:asciiTheme="minorHAnsi" w:hAnsiTheme="minorHAnsi" w:cstheme="minorHAnsi"/>
          <w:highlight w:val="lightGray"/>
        </w:rPr>
      </w:pPr>
      <w:r>
        <w:rPr>
          <w:rFonts w:asciiTheme="minorHAnsi" w:hAnsiTheme="minorHAnsi" w:cstheme="minorHAnsi"/>
          <w:sz w:val="24"/>
          <w:szCs w:val="24"/>
        </w:rPr>
        <w:t xml:space="preserve">A scarred face does not prevent the Rough-Face girl from seeing the beauty of the earth around her, nor does it disguise her pretty, kind heart in the retelling of this Algonquin Cinderella. The moral or lesson is that mean and thoughtless people get their just reward, as do those who are kind and good. </w:t>
      </w:r>
    </w:p>
    <w:p w14:paraId="1A3E4018" w14:textId="77777777"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lastRenderedPageBreak/>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w:t>
      </w:r>
      <w:r w:rsidR="003E7E4C">
        <w:rPr>
          <w:rFonts w:asciiTheme="minorHAnsi" w:hAnsiTheme="minorHAnsi" w:cstheme="minorHAnsi"/>
          <w:sz w:val="24"/>
          <w:szCs w:val="24"/>
        </w:rPr>
        <w:t>makes</w:t>
      </w:r>
      <w:r>
        <w:rPr>
          <w:rFonts w:asciiTheme="minorHAnsi" w:hAnsiTheme="minorHAnsi" w:cstheme="minorHAnsi"/>
          <w:sz w:val="24"/>
          <w:szCs w:val="24"/>
        </w:rPr>
        <w:t xml:space="preserve"> this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612DAB23" w14:textId="77777777" w:rsidR="000C1F21" w:rsidRPr="009A5C5D"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5DA3A8C0" w14:textId="77777777" w:rsidR="00AD139F" w:rsidRDefault="00AD139F" w:rsidP="00AD139F">
      <w:bookmarkStart w:id="0" w:name="_Hlk509078023"/>
      <w:bookmarkStart w:id="1" w:name="_GoBack"/>
      <w:bookmarkEnd w:id="1"/>
      <w:r w:rsidRPr="00AD139F">
        <w:rPr>
          <w:i/>
          <w:iCs/>
          <w:sz w:val="24"/>
          <w:szCs w:val="24"/>
        </w:rPr>
        <w:t>Note to teachers of English Language Learners (ELLs): Read Aloud Project Lessons are designed 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2BBE79E7" w14:textId="77777777" w:rsidR="00505941" w:rsidRPr="00AB1D8B" w:rsidRDefault="00505941" w:rsidP="00505941">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4557699C" w14:textId="77777777" w:rsidR="00505941" w:rsidRPr="00AB1D8B" w:rsidRDefault="00505941" w:rsidP="00505941">
      <w:pPr>
        <w:spacing w:after="0" w:line="240" w:lineRule="auto"/>
        <w:rPr>
          <w:i/>
          <w:sz w:val="24"/>
          <w:szCs w:val="24"/>
        </w:rPr>
      </w:pPr>
    </w:p>
    <w:p w14:paraId="457B6595" w14:textId="77777777" w:rsidR="00505941" w:rsidRPr="00630357" w:rsidRDefault="00505941" w:rsidP="00505941">
      <w:pPr>
        <w:pStyle w:val="ListParagraph"/>
        <w:numPr>
          <w:ilvl w:val="0"/>
          <w:numId w:val="4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29F4CBCA" w14:textId="77777777" w:rsidR="00505941" w:rsidRPr="00630357" w:rsidRDefault="00505941" w:rsidP="00505941">
      <w:pPr>
        <w:pStyle w:val="ListParagraph"/>
        <w:numPr>
          <w:ilvl w:val="0"/>
          <w:numId w:val="4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2F3AC2E0" w14:textId="77777777" w:rsidR="00505941" w:rsidRPr="00630357" w:rsidRDefault="00505941" w:rsidP="00505941">
      <w:pPr>
        <w:pStyle w:val="ListParagraph"/>
        <w:numPr>
          <w:ilvl w:val="0"/>
          <w:numId w:val="4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w:t>
      </w:r>
      <w:r w:rsidRPr="00630357">
        <w:rPr>
          <w:rFonts w:cs="Calibri"/>
          <w:i/>
          <w:sz w:val="24"/>
          <w:szCs w:val="24"/>
        </w:rPr>
        <w:lastRenderedPageBreak/>
        <w:t>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300B566D" w14:textId="77777777" w:rsidR="000C1F21" w:rsidRPr="000C1F21" w:rsidRDefault="000C1F21" w:rsidP="000C1F21">
      <w:pPr>
        <w:spacing w:after="0" w:line="360" w:lineRule="auto"/>
        <w:rPr>
          <w:rFonts w:asciiTheme="minorHAnsi" w:hAnsiTheme="minorHAnsi" w:cstheme="minorHAnsi"/>
          <w:sz w:val="24"/>
          <w:szCs w:val="24"/>
        </w:rPr>
      </w:pPr>
    </w:p>
    <w:p w14:paraId="3DFF5EFA" w14:textId="77777777" w:rsidR="00F53905" w:rsidRPr="007E47DD" w:rsidRDefault="00785F98" w:rsidP="007E47DD">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08EB6C53" w14:textId="77777777" w:rsidR="00EB6844" w:rsidRDefault="00EB6844" w:rsidP="006E60E1">
      <w:pPr>
        <w:pStyle w:val="ListParagraph"/>
        <w:rPr>
          <w:rFonts w:asciiTheme="minorHAnsi" w:hAnsiTheme="minorHAnsi" w:cstheme="minorHAnsi"/>
          <w:sz w:val="24"/>
          <w:szCs w:val="24"/>
        </w:rPr>
      </w:pPr>
    </w:p>
    <w:p w14:paraId="4AA754EA" w14:textId="77777777" w:rsidR="00EB6844" w:rsidRDefault="00EB6844" w:rsidP="006E60E1">
      <w:pPr>
        <w:pStyle w:val="ListParagraph"/>
        <w:rPr>
          <w:rFonts w:asciiTheme="minorHAnsi" w:hAnsiTheme="minorHAnsi" w:cstheme="minorHAnsi"/>
          <w:sz w:val="24"/>
          <w:szCs w:val="24"/>
        </w:rPr>
      </w:pPr>
    </w:p>
    <w:tbl>
      <w:tblPr>
        <w:tblStyle w:val="TableGrid1"/>
        <w:tblW w:w="13590" w:type="dxa"/>
        <w:tblInd w:w="-162" w:type="dxa"/>
        <w:tblLook w:val="04A0" w:firstRow="1" w:lastRow="0" w:firstColumn="1" w:lastColumn="0" w:noHBand="0" w:noVBand="1"/>
      </w:tblPr>
      <w:tblGrid>
        <w:gridCol w:w="6570"/>
        <w:gridCol w:w="7020"/>
      </w:tblGrid>
      <w:tr w:rsidR="00CD6B7F" w:rsidRPr="00CD6B7F" w14:paraId="143A14C1" w14:textId="77777777" w:rsidTr="00EB6844">
        <w:trPr>
          <w:trHeight w:val="147"/>
        </w:trPr>
        <w:tc>
          <w:tcPr>
            <w:tcW w:w="6570" w:type="dxa"/>
          </w:tcPr>
          <w:p w14:paraId="107167A8" w14:textId="77777777" w:rsidR="00CD6B7F" w:rsidRPr="00CD6B7F" w:rsidRDefault="00624179" w:rsidP="005B6C42">
            <w:pPr>
              <w:spacing w:after="0" w:line="240" w:lineRule="auto"/>
              <w:rPr>
                <w:b/>
                <w:sz w:val="24"/>
                <w:szCs w:val="24"/>
              </w:rPr>
            </w:pPr>
            <w:r>
              <w:rPr>
                <w:b/>
                <w:sz w:val="24"/>
                <w:szCs w:val="24"/>
              </w:rPr>
              <w:t>Q</w:t>
            </w:r>
            <w:r w:rsidR="00F12AEB">
              <w:rPr>
                <w:b/>
                <w:sz w:val="24"/>
                <w:szCs w:val="24"/>
              </w:rPr>
              <w:t>uestions/Activities</w:t>
            </w:r>
            <w:r w:rsidR="004C328D">
              <w:rPr>
                <w:b/>
                <w:sz w:val="24"/>
                <w:szCs w:val="24"/>
              </w:rPr>
              <w:t>/</w:t>
            </w:r>
            <w:r w:rsidR="002F6E5E">
              <w:rPr>
                <w:b/>
                <w:sz w:val="24"/>
                <w:szCs w:val="24"/>
              </w:rPr>
              <w:t>Vocabulary/</w:t>
            </w:r>
            <w:r w:rsidR="002B4002">
              <w:rPr>
                <w:b/>
                <w:sz w:val="24"/>
                <w:szCs w:val="24"/>
              </w:rPr>
              <w:t>Task</w:t>
            </w:r>
            <w:r w:rsidR="00F12AEB">
              <w:rPr>
                <w:b/>
                <w:sz w:val="24"/>
                <w:szCs w:val="24"/>
              </w:rPr>
              <w:t>s</w:t>
            </w:r>
          </w:p>
        </w:tc>
        <w:tc>
          <w:tcPr>
            <w:tcW w:w="7020" w:type="dxa"/>
          </w:tcPr>
          <w:p w14:paraId="69A258EB"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2883664F" w14:textId="77777777" w:rsidTr="00EB6844">
        <w:trPr>
          <w:trHeight w:val="147"/>
        </w:trPr>
        <w:tc>
          <w:tcPr>
            <w:tcW w:w="6570" w:type="dxa"/>
          </w:tcPr>
          <w:p w14:paraId="133ADA60" w14:textId="77777777" w:rsidR="006B0EFD" w:rsidRPr="00624179" w:rsidRDefault="002F6E5E" w:rsidP="00177848">
            <w:pPr>
              <w:spacing w:after="0" w:line="240" w:lineRule="auto"/>
              <w:rPr>
                <w:b/>
                <w:color w:val="002060"/>
                <w:sz w:val="24"/>
                <w:szCs w:val="24"/>
              </w:rPr>
            </w:pPr>
            <w:r w:rsidRPr="00624179">
              <w:rPr>
                <w:b/>
                <w:color w:val="002060"/>
                <w:sz w:val="24"/>
                <w:szCs w:val="24"/>
              </w:rPr>
              <w:t>FIRST READING:</w:t>
            </w:r>
          </w:p>
          <w:p w14:paraId="53D8596F" w14:textId="77777777" w:rsidR="005818BC" w:rsidRDefault="0085291B" w:rsidP="0057360F">
            <w:pPr>
              <w:spacing w:after="0" w:line="240" w:lineRule="auto"/>
              <w:rPr>
                <w:sz w:val="24"/>
                <w:szCs w:val="24"/>
              </w:rPr>
            </w:pPr>
            <w:r>
              <w:rPr>
                <w:sz w:val="24"/>
                <w:szCs w:val="24"/>
              </w:rPr>
              <w:t>Read aloud the entire book</w:t>
            </w:r>
            <w:r w:rsidR="002F6E5E">
              <w:rPr>
                <w:sz w:val="24"/>
                <w:szCs w:val="24"/>
              </w:rPr>
              <w:t xml:space="preserve"> (or chapter)</w:t>
            </w:r>
            <w:r>
              <w:rPr>
                <w:sz w:val="24"/>
                <w:szCs w:val="24"/>
              </w:rPr>
              <w:t xml:space="preserve"> with minimal interruptions.</w:t>
            </w:r>
            <w:r w:rsidR="002F6E5E">
              <w:rPr>
                <w:sz w:val="24"/>
                <w:szCs w:val="24"/>
              </w:rPr>
              <w:t xml:space="preserve"> Stop to provide word meanings or clarify only when you know the majority of your students will be confused.</w:t>
            </w:r>
          </w:p>
          <w:p w14:paraId="2DEBD8E2" w14:textId="77777777" w:rsidR="0085291B" w:rsidRPr="00CD6B7F" w:rsidRDefault="0085291B" w:rsidP="0057360F">
            <w:pPr>
              <w:spacing w:after="0" w:line="240" w:lineRule="auto"/>
              <w:rPr>
                <w:sz w:val="24"/>
                <w:szCs w:val="24"/>
              </w:rPr>
            </w:pPr>
          </w:p>
        </w:tc>
        <w:tc>
          <w:tcPr>
            <w:tcW w:w="7020" w:type="dxa"/>
          </w:tcPr>
          <w:p w14:paraId="4BEC1C9C" w14:textId="77777777" w:rsidR="00CD6B7F" w:rsidRDefault="00CD6B7F" w:rsidP="003C1ABD">
            <w:pPr>
              <w:spacing w:after="0" w:line="240" w:lineRule="auto"/>
              <w:rPr>
                <w:sz w:val="24"/>
                <w:szCs w:val="24"/>
              </w:rPr>
            </w:pPr>
          </w:p>
          <w:p w14:paraId="3C126397"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245E6E98" w14:textId="77777777" w:rsidTr="00EB6844">
        <w:trPr>
          <w:trHeight w:val="147"/>
        </w:trPr>
        <w:tc>
          <w:tcPr>
            <w:tcW w:w="6570" w:type="dxa"/>
          </w:tcPr>
          <w:p w14:paraId="53F89EFE" w14:textId="77777777" w:rsidR="006B0EFD" w:rsidRPr="00624179" w:rsidRDefault="002F6E5E" w:rsidP="005818BC">
            <w:pPr>
              <w:spacing w:after="0" w:line="240" w:lineRule="auto"/>
              <w:rPr>
                <w:b/>
                <w:color w:val="002060"/>
                <w:sz w:val="24"/>
                <w:szCs w:val="24"/>
              </w:rPr>
            </w:pPr>
            <w:r w:rsidRPr="00624179">
              <w:rPr>
                <w:b/>
                <w:color w:val="002060"/>
                <w:sz w:val="24"/>
                <w:szCs w:val="24"/>
              </w:rPr>
              <w:t>SECOND READING:</w:t>
            </w:r>
          </w:p>
          <w:p w14:paraId="03F85C41" w14:textId="77777777" w:rsidR="006351F9" w:rsidRDefault="003E3C77" w:rsidP="005818BC">
            <w:pPr>
              <w:spacing w:after="0" w:line="240" w:lineRule="auto"/>
              <w:rPr>
                <w:b/>
                <w:sz w:val="24"/>
                <w:szCs w:val="24"/>
              </w:rPr>
            </w:pPr>
            <w:r w:rsidRPr="003E3C77">
              <w:rPr>
                <w:b/>
                <w:sz w:val="24"/>
                <w:szCs w:val="24"/>
              </w:rPr>
              <w:t xml:space="preserve">Reread the first </w:t>
            </w:r>
            <w:r w:rsidR="002531CC">
              <w:rPr>
                <w:b/>
                <w:sz w:val="24"/>
                <w:szCs w:val="24"/>
              </w:rPr>
              <w:t>six</w:t>
            </w:r>
            <w:r w:rsidR="004B0F53">
              <w:rPr>
                <w:b/>
                <w:sz w:val="24"/>
                <w:szCs w:val="24"/>
              </w:rPr>
              <w:t xml:space="preserve"> pages </w:t>
            </w:r>
            <w:r w:rsidR="001F5855">
              <w:rPr>
                <w:b/>
                <w:sz w:val="24"/>
                <w:szCs w:val="24"/>
              </w:rPr>
              <w:t>containing</w:t>
            </w:r>
            <w:r w:rsidR="004B0F53">
              <w:rPr>
                <w:b/>
                <w:sz w:val="24"/>
                <w:szCs w:val="24"/>
              </w:rPr>
              <w:t xml:space="preserve"> text </w:t>
            </w:r>
            <w:r w:rsidR="001F5855">
              <w:rPr>
                <w:b/>
                <w:sz w:val="24"/>
                <w:szCs w:val="24"/>
              </w:rPr>
              <w:t xml:space="preserve">(beginning on page one with “Once, long ago…”) </w:t>
            </w:r>
            <w:r w:rsidR="004B0F53">
              <w:rPr>
                <w:b/>
                <w:sz w:val="24"/>
                <w:szCs w:val="24"/>
              </w:rPr>
              <w:t>to find out about the characters of the two older sisters.</w:t>
            </w:r>
          </w:p>
          <w:p w14:paraId="69F7E541" w14:textId="77777777" w:rsidR="001F5855" w:rsidRDefault="001F5855" w:rsidP="005818BC">
            <w:pPr>
              <w:spacing w:after="0" w:line="240" w:lineRule="auto"/>
              <w:rPr>
                <w:b/>
                <w:sz w:val="24"/>
                <w:szCs w:val="24"/>
              </w:rPr>
            </w:pPr>
          </w:p>
          <w:p w14:paraId="6622DEEE" w14:textId="77777777" w:rsidR="003E3C77" w:rsidRPr="003E3C77" w:rsidRDefault="003E3C77" w:rsidP="005818BC">
            <w:pPr>
              <w:spacing w:after="0" w:line="240" w:lineRule="auto"/>
              <w:rPr>
                <w:b/>
                <w:sz w:val="24"/>
                <w:szCs w:val="24"/>
              </w:rPr>
            </w:pPr>
            <w:r>
              <w:rPr>
                <w:b/>
                <w:sz w:val="24"/>
                <w:szCs w:val="24"/>
              </w:rPr>
              <w:t>Reread pages one and two.</w:t>
            </w:r>
          </w:p>
          <w:p w14:paraId="62CF3503" w14:textId="77777777" w:rsidR="003E3C77" w:rsidRPr="00347EBD" w:rsidRDefault="006351F9" w:rsidP="005818BC">
            <w:pPr>
              <w:spacing w:after="0" w:line="240" w:lineRule="auto"/>
              <w:rPr>
                <w:color w:val="FF0000"/>
                <w:sz w:val="24"/>
                <w:szCs w:val="24"/>
              </w:rPr>
            </w:pPr>
            <w:r w:rsidRPr="00347EBD">
              <w:rPr>
                <w:color w:val="FF0000"/>
                <w:sz w:val="24"/>
                <w:szCs w:val="24"/>
              </w:rPr>
              <w:t>QUESTION</w:t>
            </w:r>
            <w:r w:rsidR="003E3C77" w:rsidRPr="00347EBD">
              <w:rPr>
                <w:color w:val="FF0000"/>
                <w:sz w:val="24"/>
                <w:szCs w:val="24"/>
              </w:rPr>
              <w:t>:</w:t>
            </w:r>
          </w:p>
          <w:p w14:paraId="4231AB27" w14:textId="77777777" w:rsidR="007E797E" w:rsidRDefault="001F5855" w:rsidP="00517BCF">
            <w:pPr>
              <w:pStyle w:val="ListParagraph"/>
              <w:numPr>
                <w:ilvl w:val="0"/>
                <w:numId w:val="33"/>
              </w:numPr>
              <w:spacing w:after="0" w:line="240" w:lineRule="auto"/>
              <w:rPr>
                <w:rFonts w:cstheme="minorBidi"/>
                <w:sz w:val="24"/>
                <w:szCs w:val="24"/>
              </w:rPr>
            </w:pPr>
            <w:r>
              <w:rPr>
                <w:rFonts w:cstheme="minorBidi"/>
                <w:sz w:val="24"/>
                <w:szCs w:val="24"/>
              </w:rPr>
              <w:t>Look at the picture across from page two.  What pictures were drawn on the outside of the wigwam?</w:t>
            </w:r>
          </w:p>
          <w:p w14:paraId="067FC2B3" w14:textId="77777777" w:rsidR="001F5855" w:rsidRDefault="007E797E" w:rsidP="00517BCF">
            <w:pPr>
              <w:pStyle w:val="ListParagraph"/>
              <w:numPr>
                <w:ilvl w:val="0"/>
                <w:numId w:val="33"/>
              </w:numPr>
              <w:spacing w:after="0" w:line="240" w:lineRule="auto"/>
              <w:rPr>
                <w:rFonts w:cstheme="minorBidi"/>
                <w:sz w:val="24"/>
                <w:szCs w:val="24"/>
              </w:rPr>
            </w:pPr>
            <w:r>
              <w:rPr>
                <w:rFonts w:cstheme="minorBidi"/>
                <w:sz w:val="24"/>
                <w:szCs w:val="24"/>
              </w:rPr>
              <w:t xml:space="preserve">Why did the Native Americans use these types of pictures to decorate their wigwams (homes)?  </w:t>
            </w:r>
          </w:p>
          <w:p w14:paraId="6E5D0419" w14:textId="77777777" w:rsidR="007D4F49" w:rsidRDefault="007D4F49" w:rsidP="00517BCF">
            <w:pPr>
              <w:pStyle w:val="ListParagraph"/>
              <w:numPr>
                <w:ilvl w:val="0"/>
                <w:numId w:val="33"/>
              </w:numPr>
              <w:spacing w:after="0" w:line="240" w:lineRule="auto"/>
              <w:rPr>
                <w:rFonts w:cstheme="minorBidi"/>
                <w:sz w:val="24"/>
                <w:szCs w:val="24"/>
              </w:rPr>
            </w:pPr>
            <w:r>
              <w:rPr>
                <w:rFonts w:cstheme="minorBidi"/>
                <w:sz w:val="24"/>
                <w:szCs w:val="24"/>
              </w:rPr>
              <w:t>The character on page two was named the “Invisible Being.”  Why?  Why was he so important?</w:t>
            </w:r>
          </w:p>
          <w:p w14:paraId="01732055" w14:textId="77777777" w:rsidR="001F5855" w:rsidRPr="002B4A1F" w:rsidRDefault="001F5855" w:rsidP="007D4F49">
            <w:pPr>
              <w:pStyle w:val="ListParagraph"/>
              <w:spacing w:after="0" w:line="240" w:lineRule="auto"/>
              <w:rPr>
                <w:rFonts w:cstheme="minorBidi"/>
                <w:sz w:val="24"/>
                <w:szCs w:val="24"/>
              </w:rPr>
            </w:pPr>
          </w:p>
          <w:p w14:paraId="38AC0A10" w14:textId="77777777" w:rsidR="00422D17" w:rsidRDefault="00422D17" w:rsidP="005818BC">
            <w:pPr>
              <w:spacing w:after="0" w:line="240" w:lineRule="auto"/>
              <w:rPr>
                <w:b/>
                <w:sz w:val="24"/>
                <w:szCs w:val="24"/>
              </w:rPr>
            </w:pPr>
          </w:p>
          <w:p w14:paraId="3B0ACF98" w14:textId="77777777" w:rsidR="003E3C77" w:rsidRPr="003E3C77" w:rsidRDefault="003E3C77" w:rsidP="005818BC">
            <w:pPr>
              <w:spacing w:after="0" w:line="240" w:lineRule="auto"/>
              <w:rPr>
                <w:b/>
                <w:sz w:val="24"/>
                <w:szCs w:val="24"/>
              </w:rPr>
            </w:pPr>
            <w:r w:rsidRPr="003E3C77">
              <w:rPr>
                <w:b/>
                <w:sz w:val="24"/>
                <w:szCs w:val="24"/>
              </w:rPr>
              <w:t>Reread page three.</w:t>
            </w:r>
          </w:p>
          <w:p w14:paraId="28CADFF9" w14:textId="77777777" w:rsidR="003E3C77" w:rsidRPr="00347EBD" w:rsidRDefault="003E3C77" w:rsidP="005818BC">
            <w:pPr>
              <w:spacing w:after="0" w:line="240" w:lineRule="auto"/>
              <w:rPr>
                <w:color w:val="FF0000"/>
                <w:sz w:val="24"/>
                <w:szCs w:val="24"/>
              </w:rPr>
            </w:pPr>
            <w:r w:rsidRPr="00347EBD">
              <w:rPr>
                <w:color w:val="FF0000"/>
                <w:sz w:val="24"/>
                <w:szCs w:val="24"/>
              </w:rPr>
              <w:t>QUESTION:</w:t>
            </w:r>
          </w:p>
          <w:p w14:paraId="09FF2090" w14:textId="77777777" w:rsidR="00EB6844" w:rsidRPr="0023613A" w:rsidRDefault="00517BCF" w:rsidP="00422D17">
            <w:pPr>
              <w:pStyle w:val="ListParagraph"/>
              <w:numPr>
                <w:ilvl w:val="0"/>
                <w:numId w:val="35"/>
              </w:numPr>
              <w:spacing w:after="0" w:line="240" w:lineRule="auto"/>
              <w:rPr>
                <w:rFonts w:cstheme="minorBidi"/>
                <w:sz w:val="24"/>
                <w:szCs w:val="24"/>
              </w:rPr>
            </w:pPr>
            <w:r w:rsidRPr="002B4A1F">
              <w:rPr>
                <w:rFonts w:cstheme="minorBidi"/>
                <w:sz w:val="24"/>
                <w:szCs w:val="24"/>
              </w:rPr>
              <w:lastRenderedPageBreak/>
              <w:t>How did the two older sisters make the younger sister feel?</w:t>
            </w:r>
            <w:r w:rsidR="00422D17">
              <w:rPr>
                <w:rFonts w:cstheme="minorBidi"/>
                <w:sz w:val="24"/>
                <w:szCs w:val="24"/>
              </w:rPr>
              <w:t xml:space="preserve"> Cite examples from the text to support your answer.  </w:t>
            </w:r>
          </w:p>
          <w:p w14:paraId="1B90E445" w14:textId="77777777" w:rsidR="00EB6844" w:rsidRDefault="00EB6844" w:rsidP="00422D17">
            <w:pPr>
              <w:spacing w:after="0" w:line="240" w:lineRule="auto"/>
              <w:rPr>
                <w:b/>
                <w:sz w:val="24"/>
                <w:szCs w:val="24"/>
              </w:rPr>
            </w:pPr>
          </w:p>
          <w:p w14:paraId="2091E823" w14:textId="77777777" w:rsidR="00EB6844" w:rsidRDefault="00EB6844" w:rsidP="00422D17">
            <w:pPr>
              <w:spacing w:after="0" w:line="240" w:lineRule="auto"/>
              <w:rPr>
                <w:b/>
                <w:sz w:val="24"/>
                <w:szCs w:val="24"/>
              </w:rPr>
            </w:pPr>
          </w:p>
          <w:p w14:paraId="18833B9E" w14:textId="77777777" w:rsidR="00422D17" w:rsidRPr="006351F9" w:rsidRDefault="0087400F" w:rsidP="00422D17">
            <w:pPr>
              <w:spacing w:after="0" w:line="240" w:lineRule="auto"/>
              <w:rPr>
                <w:b/>
                <w:sz w:val="24"/>
                <w:szCs w:val="24"/>
              </w:rPr>
            </w:pPr>
            <w:r>
              <w:rPr>
                <w:b/>
                <w:sz w:val="24"/>
                <w:szCs w:val="24"/>
              </w:rPr>
              <w:t xml:space="preserve">Reread page four and study the picture across from the text.  </w:t>
            </w:r>
          </w:p>
          <w:p w14:paraId="7D92D903" w14:textId="77777777" w:rsidR="00422D17" w:rsidRPr="00347EBD" w:rsidRDefault="00422D17" w:rsidP="00422D17">
            <w:pPr>
              <w:spacing w:after="0" w:line="240" w:lineRule="auto"/>
              <w:rPr>
                <w:color w:val="FF0000"/>
                <w:sz w:val="24"/>
                <w:szCs w:val="24"/>
              </w:rPr>
            </w:pPr>
            <w:r w:rsidRPr="00347EBD">
              <w:rPr>
                <w:color w:val="FF0000"/>
                <w:sz w:val="24"/>
                <w:szCs w:val="24"/>
              </w:rPr>
              <w:t>QUESTION:</w:t>
            </w:r>
          </w:p>
          <w:p w14:paraId="059C4646" w14:textId="77777777" w:rsidR="0087400F" w:rsidRDefault="003E3C77" w:rsidP="00422D17">
            <w:pPr>
              <w:pStyle w:val="ListParagraph"/>
              <w:numPr>
                <w:ilvl w:val="0"/>
                <w:numId w:val="37"/>
              </w:numPr>
              <w:spacing w:after="0" w:line="240" w:lineRule="auto"/>
              <w:rPr>
                <w:rFonts w:cstheme="minorBidi"/>
                <w:sz w:val="24"/>
                <w:szCs w:val="24"/>
              </w:rPr>
            </w:pPr>
            <w:r w:rsidRPr="002B4A1F">
              <w:rPr>
                <w:rFonts w:cstheme="minorBidi"/>
                <w:sz w:val="24"/>
                <w:szCs w:val="24"/>
              </w:rPr>
              <w:t>Why did the</w:t>
            </w:r>
            <w:r w:rsidR="00BA06B1">
              <w:rPr>
                <w:rFonts w:cstheme="minorBidi"/>
                <w:sz w:val="24"/>
                <w:szCs w:val="24"/>
              </w:rPr>
              <w:t xml:space="preserve"> two older</w:t>
            </w:r>
            <w:r w:rsidRPr="002B4A1F">
              <w:rPr>
                <w:rFonts w:cstheme="minorBidi"/>
                <w:sz w:val="24"/>
                <w:szCs w:val="24"/>
              </w:rPr>
              <w:t xml:space="preserve"> sisters walk “haughtily” through the village?</w:t>
            </w:r>
            <w:r w:rsidR="0087400F">
              <w:rPr>
                <w:rFonts w:cstheme="minorBidi"/>
                <w:sz w:val="24"/>
                <w:szCs w:val="24"/>
              </w:rPr>
              <w:t xml:space="preserve"> Use the text to support your answer.  </w:t>
            </w:r>
          </w:p>
          <w:p w14:paraId="57409A69" w14:textId="77777777" w:rsidR="0023613A" w:rsidRDefault="0023613A" w:rsidP="0023613A">
            <w:pPr>
              <w:pStyle w:val="ListParagraph"/>
              <w:spacing w:after="0" w:line="240" w:lineRule="auto"/>
              <w:rPr>
                <w:rFonts w:cstheme="minorBidi"/>
                <w:sz w:val="24"/>
                <w:szCs w:val="24"/>
              </w:rPr>
            </w:pPr>
          </w:p>
          <w:p w14:paraId="647083B6" w14:textId="77777777" w:rsidR="00EB6844" w:rsidRDefault="00EB6844" w:rsidP="00EB6844">
            <w:pPr>
              <w:pStyle w:val="ListParagraph"/>
              <w:spacing w:after="0" w:line="240" w:lineRule="auto"/>
              <w:rPr>
                <w:rFonts w:cstheme="minorBidi"/>
                <w:sz w:val="24"/>
                <w:szCs w:val="24"/>
              </w:rPr>
            </w:pPr>
          </w:p>
          <w:p w14:paraId="4B79C797" w14:textId="77777777" w:rsidR="00EB6844" w:rsidRDefault="00EB6844" w:rsidP="00EB6844">
            <w:pPr>
              <w:pStyle w:val="ListParagraph"/>
              <w:spacing w:after="0" w:line="240" w:lineRule="auto"/>
              <w:rPr>
                <w:rFonts w:cstheme="minorBidi"/>
                <w:sz w:val="24"/>
                <w:szCs w:val="24"/>
              </w:rPr>
            </w:pPr>
          </w:p>
          <w:p w14:paraId="19EAC9F8" w14:textId="77777777" w:rsidR="003E3C77" w:rsidRPr="002B4A1F" w:rsidRDefault="0087400F" w:rsidP="00422D17">
            <w:pPr>
              <w:pStyle w:val="ListParagraph"/>
              <w:numPr>
                <w:ilvl w:val="0"/>
                <w:numId w:val="37"/>
              </w:numPr>
              <w:spacing w:after="0" w:line="240" w:lineRule="auto"/>
              <w:rPr>
                <w:rFonts w:cstheme="minorBidi"/>
                <w:sz w:val="24"/>
                <w:szCs w:val="24"/>
              </w:rPr>
            </w:pPr>
            <w:r>
              <w:rPr>
                <w:rFonts w:cstheme="minorBidi"/>
                <w:sz w:val="24"/>
                <w:szCs w:val="24"/>
              </w:rPr>
              <w:t xml:space="preserve">How does the illustrator show you the character traits of the two older sisters in the picture across from the text on page four?  </w:t>
            </w:r>
          </w:p>
          <w:p w14:paraId="5F52E7F6" w14:textId="77777777" w:rsidR="006351F9" w:rsidRPr="002B4A1F" w:rsidRDefault="00422D17" w:rsidP="00422D17">
            <w:pPr>
              <w:pStyle w:val="ListParagraph"/>
              <w:numPr>
                <w:ilvl w:val="0"/>
                <w:numId w:val="39"/>
              </w:numPr>
              <w:spacing w:after="0" w:line="240" w:lineRule="auto"/>
              <w:rPr>
                <w:rFonts w:cstheme="minorBidi"/>
                <w:sz w:val="24"/>
                <w:szCs w:val="24"/>
              </w:rPr>
            </w:pPr>
            <w:r w:rsidRPr="002B4A1F">
              <w:rPr>
                <w:rFonts w:cstheme="minorBidi"/>
                <w:sz w:val="24"/>
                <w:szCs w:val="24"/>
              </w:rPr>
              <w:t xml:space="preserve"> </w:t>
            </w:r>
            <w:r w:rsidR="006351F9" w:rsidRPr="002B4A1F">
              <w:rPr>
                <w:rFonts w:cstheme="minorBidi"/>
                <w:sz w:val="24"/>
                <w:szCs w:val="24"/>
              </w:rPr>
              <w:t xml:space="preserve">“Can’t you see how pretty we are?” What does this statement tell you about the characters of the </w:t>
            </w:r>
            <w:r w:rsidR="00BA06B1">
              <w:rPr>
                <w:rFonts w:cstheme="minorBidi"/>
                <w:sz w:val="24"/>
                <w:szCs w:val="24"/>
              </w:rPr>
              <w:t xml:space="preserve">two </w:t>
            </w:r>
            <w:r w:rsidR="006351F9" w:rsidRPr="002B4A1F">
              <w:rPr>
                <w:rFonts w:cstheme="minorBidi"/>
                <w:sz w:val="24"/>
                <w:szCs w:val="24"/>
              </w:rPr>
              <w:t>older sisters?</w:t>
            </w:r>
          </w:p>
          <w:p w14:paraId="0A99C367" w14:textId="77777777" w:rsidR="00422D17" w:rsidRDefault="00422D17" w:rsidP="005818BC">
            <w:pPr>
              <w:spacing w:after="0" w:line="240" w:lineRule="auto"/>
              <w:rPr>
                <w:b/>
                <w:sz w:val="24"/>
                <w:szCs w:val="24"/>
              </w:rPr>
            </w:pPr>
          </w:p>
          <w:p w14:paraId="47EA03A2" w14:textId="77777777" w:rsidR="006351F9" w:rsidRPr="006351F9" w:rsidRDefault="006351F9" w:rsidP="005818BC">
            <w:pPr>
              <w:spacing w:after="0" w:line="240" w:lineRule="auto"/>
              <w:rPr>
                <w:b/>
                <w:sz w:val="24"/>
                <w:szCs w:val="24"/>
              </w:rPr>
            </w:pPr>
            <w:r w:rsidRPr="006351F9">
              <w:rPr>
                <w:b/>
                <w:sz w:val="24"/>
                <w:szCs w:val="24"/>
              </w:rPr>
              <w:t>Reread page</w:t>
            </w:r>
            <w:r w:rsidR="00F65313">
              <w:rPr>
                <w:b/>
                <w:sz w:val="24"/>
                <w:szCs w:val="24"/>
              </w:rPr>
              <w:t>s</w:t>
            </w:r>
            <w:r w:rsidRPr="006351F9">
              <w:rPr>
                <w:b/>
                <w:sz w:val="24"/>
                <w:szCs w:val="24"/>
              </w:rPr>
              <w:t xml:space="preserve"> five</w:t>
            </w:r>
            <w:r w:rsidR="00F65313">
              <w:rPr>
                <w:b/>
                <w:sz w:val="24"/>
                <w:szCs w:val="24"/>
              </w:rPr>
              <w:t xml:space="preserve"> and six</w:t>
            </w:r>
            <w:r w:rsidRPr="006351F9">
              <w:rPr>
                <w:b/>
                <w:sz w:val="24"/>
                <w:szCs w:val="24"/>
              </w:rPr>
              <w:t>.</w:t>
            </w:r>
          </w:p>
          <w:p w14:paraId="779A470C" w14:textId="77777777" w:rsidR="006351F9" w:rsidRPr="00347EBD" w:rsidRDefault="006351F9" w:rsidP="005818BC">
            <w:pPr>
              <w:spacing w:after="0" w:line="240" w:lineRule="auto"/>
              <w:rPr>
                <w:color w:val="FF0000"/>
                <w:sz w:val="24"/>
                <w:szCs w:val="24"/>
              </w:rPr>
            </w:pPr>
            <w:r w:rsidRPr="00347EBD">
              <w:rPr>
                <w:color w:val="FF0000"/>
                <w:sz w:val="24"/>
                <w:szCs w:val="24"/>
              </w:rPr>
              <w:t>QUESTION:</w:t>
            </w:r>
          </w:p>
          <w:p w14:paraId="74A49875" w14:textId="77777777" w:rsidR="006351F9" w:rsidRPr="002B4A1F" w:rsidRDefault="000130DA" w:rsidP="00517BCF">
            <w:pPr>
              <w:pStyle w:val="ListParagraph"/>
              <w:numPr>
                <w:ilvl w:val="0"/>
                <w:numId w:val="33"/>
              </w:numPr>
              <w:spacing w:after="0" w:line="240" w:lineRule="auto"/>
              <w:rPr>
                <w:rFonts w:cstheme="minorBidi"/>
                <w:sz w:val="24"/>
                <w:szCs w:val="24"/>
              </w:rPr>
            </w:pPr>
            <w:r>
              <w:rPr>
                <w:rFonts w:cstheme="minorBidi"/>
                <w:sz w:val="24"/>
                <w:szCs w:val="24"/>
              </w:rPr>
              <w:t>How do you think the two older sisters feel when the Invisible Being’s sister asked them questions?  How do you know?</w:t>
            </w:r>
          </w:p>
          <w:p w14:paraId="6979BF81" w14:textId="77777777" w:rsidR="000130DA" w:rsidRDefault="000130DA" w:rsidP="005818BC">
            <w:pPr>
              <w:spacing w:after="0" w:line="240" w:lineRule="auto"/>
              <w:rPr>
                <w:b/>
                <w:sz w:val="24"/>
                <w:szCs w:val="24"/>
              </w:rPr>
            </w:pPr>
          </w:p>
          <w:p w14:paraId="7EB4B391" w14:textId="77777777" w:rsidR="000130DA" w:rsidRDefault="000130DA" w:rsidP="005818BC">
            <w:pPr>
              <w:spacing w:after="0" w:line="240" w:lineRule="auto"/>
              <w:rPr>
                <w:b/>
                <w:sz w:val="24"/>
                <w:szCs w:val="24"/>
              </w:rPr>
            </w:pPr>
          </w:p>
          <w:p w14:paraId="7559BD9B" w14:textId="77777777" w:rsidR="00EB6844" w:rsidRDefault="00EB6844" w:rsidP="005818BC">
            <w:pPr>
              <w:spacing w:after="0" w:line="240" w:lineRule="auto"/>
              <w:rPr>
                <w:b/>
                <w:sz w:val="24"/>
                <w:szCs w:val="24"/>
              </w:rPr>
            </w:pPr>
          </w:p>
          <w:p w14:paraId="0ECBCDEF" w14:textId="77777777" w:rsidR="006351F9" w:rsidRPr="00036C4A" w:rsidRDefault="006351F9" w:rsidP="005818BC">
            <w:pPr>
              <w:spacing w:after="0" w:line="240" w:lineRule="auto"/>
              <w:rPr>
                <w:b/>
                <w:sz w:val="24"/>
                <w:szCs w:val="24"/>
              </w:rPr>
            </w:pPr>
            <w:r w:rsidRPr="00036C4A">
              <w:rPr>
                <w:b/>
                <w:sz w:val="24"/>
                <w:szCs w:val="24"/>
              </w:rPr>
              <w:t xml:space="preserve">Reread page </w:t>
            </w:r>
            <w:r w:rsidR="00F65313">
              <w:rPr>
                <w:b/>
                <w:sz w:val="24"/>
                <w:szCs w:val="24"/>
              </w:rPr>
              <w:t>seven</w:t>
            </w:r>
            <w:r w:rsidRPr="00036C4A">
              <w:rPr>
                <w:b/>
                <w:sz w:val="24"/>
                <w:szCs w:val="24"/>
              </w:rPr>
              <w:t>.</w:t>
            </w:r>
          </w:p>
          <w:p w14:paraId="3BA80F95" w14:textId="77777777" w:rsidR="006351F9" w:rsidRPr="00347EBD" w:rsidRDefault="006351F9" w:rsidP="005818BC">
            <w:pPr>
              <w:spacing w:after="0" w:line="240" w:lineRule="auto"/>
              <w:rPr>
                <w:color w:val="FF0000"/>
                <w:sz w:val="24"/>
                <w:szCs w:val="24"/>
              </w:rPr>
            </w:pPr>
            <w:r w:rsidRPr="00347EBD">
              <w:rPr>
                <w:color w:val="FF0000"/>
                <w:sz w:val="24"/>
                <w:szCs w:val="24"/>
              </w:rPr>
              <w:t>QUESTION:</w:t>
            </w:r>
          </w:p>
          <w:p w14:paraId="396AA517" w14:textId="77777777" w:rsidR="006351F9" w:rsidRPr="002B4A1F" w:rsidRDefault="000130DA" w:rsidP="00F65313">
            <w:pPr>
              <w:pStyle w:val="ListParagraph"/>
              <w:numPr>
                <w:ilvl w:val="0"/>
                <w:numId w:val="41"/>
              </w:numPr>
              <w:spacing w:after="0" w:line="240" w:lineRule="auto"/>
              <w:rPr>
                <w:rFonts w:cstheme="minorBidi"/>
                <w:sz w:val="24"/>
                <w:szCs w:val="24"/>
              </w:rPr>
            </w:pPr>
            <w:r>
              <w:rPr>
                <w:rFonts w:cstheme="minorBidi"/>
                <w:sz w:val="24"/>
                <w:szCs w:val="24"/>
              </w:rPr>
              <w:t>Think about everything that happened so far in the story.  W</w:t>
            </w:r>
            <w:r w:rsidR="00F65313">
              <w:rPr>
                <w:rFonts w:cstheme="minorBidi"/>
                <w:sz w:val="24"/>
                <w:szCs w:val="24"/>
              </w:rPr>
              <w:t>hy did the two older sisters have</w:t>
            </w:r>
            <w:r>
              <w:rPr>
                <w:rFonts w:cstheme="minorBidi"/>
                <w:sz w:val="24"/>
                <w:szCs w:val="24"/>
              </w:rPr>
              <w:t xml:space="preserve"> </w:t>
            </w:r>
            <w:r w:rsidR="00F65313">
              <w:rPr>
                <w:rFonts w:cstheme="minorBidi"/>
                <w:sz w:val="24"/>
                <w:szCs w:val="24"/>
              </w:rPr>
              <w:t>“</w:t>
            </w:r>
            <w:r>
              <w:rPr>
                <w:rFonts w:cstheme="minorBidi"/>
                <w:sz w:val="24"/>
                <w:szCs w:val="24"/>
              </w:rPr>
              <w:t>to go home</w:t>
            </w:r>
            <w:r w:rsidR="00F65313">
              <w:rPr>
                <w:rFonts w:cstheme="minorBidi"/>
                <w:sz w:val="24"/>
                <w:szCs w:val="24"/>
              </w:rPr>
              <w:t>,</w:t>
            </w:r>
            <w:r>
              <w:rPr>
                <w:rFonts w:cstheme="minorBidi"/>
                <w:sz w:val="24"/>
                <w:szCs w:val="24"/>
              </w:rPr>
              <w:t xml:space="preserve"> ashamed?</w:t>
            </w:r>
            <w:r w:rsidR="00F65313">
              <w:rPr>
                <w:rFonts w:cstheme="minorBidi"/>
                <w:sz w:val="24"/>
                <w:szCs w:val="24"/>
              </w:rPr>
              <w:t>”</w:t>
            </w:r>
          </w:p>
          <w:p w14:paraId="4B4C34A7" w14:textId="77777777" w:rsidR="006351F9" w:rsidRPr="002B4A1F" w:rsidRDefault="00036C4A" w:rsidP="00F65313">
            <w:pPr>
              <w:pStyle w:val="ListParagraph"/>
              <w:numPr>
                <w:ilvl w:val="0"/>
                <w:numId w:val="42"/>
              </w:numPr>
              <w:spacing w:after="0" w:line="240" w:lineRule="auto"/>
              <w:rPr>
                <w:rFonts w:cstheme="minorBidi"/>
                <w:sz w:val="24"/>
                <w:szCs w:val="24"/>
              </w:rPr>
            </w:pPr>
            <w:r w:rsidRPr="002B4A1F">
              <w:rPr>
                <w:rFonts w:cstheme="minorBidi"/>
                <w:sz w:val="24"/>
                <w:szCs w:val="24"/>
              </w:rPr>
              <w:lastRenderedPageBreak/>
              <w:t xml:space="preserve">Why did the Invisible Being </w:t>
            </w:r>
            <w:r w:rsidRPr="00BA06B1">
              <w:rPr>
                <w:rFonts w:cstheme="minorBidi"/>
                <w:b/>
                <w:sz w:val="24"/>
                <w:szCs w:val="24"/>
                <w:u w:val="single"/>
              </w:rPr>
              <w:t>not</w:t>
            </w:r>
            <w:r w:rsidRPr="002B4A1F">
              <w:rPr>
                <w:rFonts w:cstheme="minorBidi"/>
                <w:sz w:val="24"/>
                <w:szCs w:val="24"/>
              </w:rPr>
              <w:t xml:space="preserve"> chose the two older sisters?</w:t>
            </w:r>
          </w:p>
          <w:p w14:paraId="458CC794" w14:textId="77777777" w:rsidR="005818BC" w:rsidRDefault="005818BC" w:rsidP="003C1ABD">
            <w:pPr>
              <w:spacing w:after="0" w:line="240" w:lineRule="auto"/>
              <w:rPr>
                <w:sz w:val="24"/>
                <w:szCs w:val="24"/>
              </w:rPr>
            </w:pPr>
          </w:p>
          <w:p w14:paraId="44D15B99" w14:textId="77777777" w:rsidR="00EB6844" w:rsidRPr="00CD6B7F" w:rsidRDefault="00EB6844" w:rsidP="003C1ABD">
            <w:pPr>
              <w:spacing w:after="0" w:line="240" w:lineRule="auto"/>
              <w:rPr>
                <w:sz w:val="24"/>
                <w:szCs w:val="24"/>
              </w:rPr>
            </w:pPr>
          </w:p>
        </w:tc>
        <w:tc>
          <w:tcPr>
            <w:tcW w:w="7020" w:type="dxa"/>
          </w:tcPr>
          <w:p w14:paraId="2EB3C676" w14:textId="77777777" w:rsidR="004A0642" w:rsidRPr="00347EBD" w:rsidRDefault="004A0642" w:rsidP="005B6C42">
            <w:pPr>
              <w:spacing w:after="0" w:line="240" w:lineRule="auto"/>
              <w:rPr>
                <w:sz w:val="24"/>
                <w:szCs w:val="24"/>
              </w:rPr>
            </w:pPr>
          </w:p>
          <w:p w14:paraId="41D17A74" w14:textId="77777777" w:rsidR="00036C4A" w:rsidRPr="00347EBD" w:rsidRDefault="00036C4A" w:rsidP="005B6C42">
            <w:pPr>
              <w:spacing w:after="0" w:line="240" w:lineRule="auto"/>
              <w:rPr>
                <w:sz w:val="24"/>
                <w:szCs w:val="24"/>
              </w:rPr>
            </w:pPr>
          </w:p>
          <w:p w14:paraId="1C5388F6" w14:textId="77777777" w:rsidR="00036C4A" w:rsidRDefault="00036C4A" w:rsidP="005B6C42">
            <w:pPr>
              <w:spacing w:after="0" w:line="240" w:lineRule="auto"/>
              <w:rPr>
                <w:sz w:val="24"/>
                <w:szCs w:val="24"/>
              </w:rPr>
            </w:pPr>
          </w:p>
          <w:p w14:paraId="4BBA1085" w14:textId="77777777" w:rsidR="001F5855" w:rsidRPr="00347EBD" w:rsidRDefault="001F5855" w:rsidP="005B6C42">
            <w:pPr>
              <w:spacing w:after="0" w:line="240" w:lineRule="auto"/>
              <w:rPr>
                <w:sz w:val="24"/>
                <w:szCs w:val="24"/>
              </w:rPr>
            </w:pPr>
          </w:p>
          <w:p w14:paraId="3C189F46" w14:textId="77777777" w:rsidR="00036C4A" w:rsidRDefault="00036C4A" w:rsidP="005B6C42">
            <w:pPr>
              <w:spacing w:after="0" w:line="240" w:lineRule="auto"/>
              <w:rPr>
                <w:sz w:val="24"/>
                <w:szCs w:val="24"/>
              </w:rPr>
            </w:pPr>
          </w:p>
          <w:p w14:paraId="17A31BEB" w14:textId="77777777" w:rsidR="001F5855" w:rsidRDefault="001F5855" w:rsidP="005B6C42">
            <w:pPr>
              <w:spacing w:after="0" w:line="240" w:lineRule="auto"/>
              <w:rPr>
                <w:sz w:val="24"/>
                <w:szCs w:val="24"/>
              </w:rPr>
            </w:pPr>
          </w:p>
          <w:p w14:paraId="6772D7E4" w14:textId="77777777" w:rsidR="0023613A" w:rsidRDefault="0023613A" w:rsidP="0023613A">
            <w:pPr>
              <w:pStyle w:val="ListParagraph"/>
              <w:spacing w:after="0" w:line="240" w:lineRule="auto"/>
              <w:rPr>
                <w:rFonts w:cstheme="minorBidi"/>
                <w:sz w:val="24"/>
                <w:szCs w:val="24"/>
              </w:rPr>
            </w:pPr>
          </w:p>
          <w:p w14:paraId="3BD137A5" w14:textId="77777777" w:rsidR="007E797E" w:rsidRDefault="001F5855" w:rsidP="00422D17">
            <w:pPr>
              <w:pStyle w:val="ListParagraph"/>
              <w:numPr>
                <w:ilvl w:val="0"/>
                <w:numId w:val="33"/>
              </w:numPr>
              <w:spacing w:after="0" w:line="240" w:lineRule="auto"/>
              <w:rPr>
                <w:rFonts w:cstheme="minorBidi"/>
                <w:sz w:val="24"/>
                <w:szCs w:val="24"/>
              </w:rPr>
            </w:pPr>
            <w:r>
              <w:rPr>
                <w:rFonts w:cstheme="minorBidi"/>
                <w:sz w:val="24"/>
                <w:szCs w:val="24"/>
              </w:rPr>
              <w:t xml:space="preserve">There was a sun, moon, stars, plants, trees, and animals. </w:t>
            </w:r>
          </w:p>
          <w:p w14:paraId="64508B68" w14:textId="77777777" w:rsidR="0023613A" w:rsidRDefault="0023613A" w:rsidP="0023613A">
            <w:pPr>
              <w:pStyle w:val="ListParagraph"/>
              <w:spacing w:after="0" w:line="240" w:lineRule="auto"/>
              <w:rPr>
                <w:rFonts w:cstheme="minorBidi"/>
                <w:sz w:val="24"/>
                <w:szCs w:val="24"/>
              </w:rPr>
            </w:pPr>
          </w:p>
          <w:p w14:paraId="01010627" w14:textId="77777777" w:rsidR="007D4F49" w:rsidRDefault="007E797E" w:rsidP="00422D17">
            <w:pPr>
              <w:pStyle w:val="ListParagraph"/>
              <w:numPr>
                <w:ilvl w:val="0"/>
                <w:numId w:val="33"/>
              </w:numPr>
              <w:spacing w:after="0" w:line="240" w:lineRule="auto"/>
              <w:rPr>
                <w:rFonts w:cstheme="minorBidi"/>
                <w:sz w:val="24"/>
                <w:szCs w:val="24"/>
              </w:rPr>
            </w:pPr>
            <w:r>
              <w:rPr>
                <w:rFonts w:cstheme="minorBidi"/>
                <w:sz w:val="24"/>
                <w:szCs w:val="24"/>
              </w:rPr>
              <w:t xml:space="preserve">They used these pictures to represent the beauty found in </w:t>
            </w:r>
            <w:r w:rsidR="0023613A">
              <w:rPr>
                <w:rFonts w:cstheme="minorBidi"/>
                <w:sz w:val="24"/>
                <w:szCs w:val="24"/>
              </w:rPr>
              <w:t>nature, which</w:t>
            </w:r>
            <w:r>
              <w:rPr>
                <w:rFonts w:cstheme="minorBidi"/>
                <w:sz w:val="24"/>
                <w:szCs w:val="24"/>
              </w:rPr>
              <w:t xml:space="preserve"> was an important aspect of their culture. </w:t>
            </w:r>
          </w:p>
          <w:p w14:paraId="1F55B2D4" w14:textId="77777777" w:rsidR="007D4F49" w:rsidRDefault="007D4F49" w:rsidP="00422D17">
            <w:pPr>
              <w:pStyle w:val="ListParagraph"/>
              <w:numPr>
                <w:ilvl w:val="0"/>
                <w:numId w:val="33"/>
              </w:numPr>
              <w:spacing w:after="0" w:line="240" w:lineRule="auto"/>
              <w:rPr>
                <w:rFonts w:cstheme="minorBidi"/>
                <w:sz w:val="24"/>
                <w:szCs w:val="24"/>
              </w:rPr>
            </w:pPr>
            <w:r>
              <w:rPr>
                <w:rFonts w:cstheme="minorBidi"/>
                <w:sz w:val="24"/>
                <w:szCs w:val="24"/>
              </w:rPr>
              <w:t xml:space="preserve">He was named the Invisible Being because no one could see him except his sister.  He was important because he was rich, powerful, and handsome.  </w:t>
            </w:r>
          </w:p>
          <w:p w14:paraId="35BA2C62" w14:textId="77777777" w:rsidR="00036C4A" w:rsidRDefault="00036C4A" w:rsidP="005B6C42">
            <w:pPr>
              <w:spacing w:after="0" w:line="240" w:lineRule="auto"/>
              <w:rPr>
                <w:sz w:val="24"/>
                <w:szCs w:val="24"/>
              </w:rPr>
            </w:pPr>
          </w:p>
          <w:p w14:paraId="424587E0" w14:textId="77777777" w:rsidR="00036C4A" w:rsidRPr="00347EBD" w:rsidRDefault="00036C4A" w:rsidP="005B6C42">
            <w:pPr>
              <w:spacing w:after="0" w:line="240" w:lineRule="auto"/>
              <w:rPr>
                <w:sz w:val="24"/>
                <w:szCs w:val="24"/>
              </w:rPr>
            </w:pPr>
          </w:p>
          <w:p w14:paraId="007A7D7C" w14:textId="77777777" w:rsidR="00EB6844" w:rsidRDefault="00EB6844" w:rsidP="00EB6844">
            <w:pPr>
              <w:pStyle w:val="ListParagraph"/>
              <w:spacing w:after="0" w:line="240" w:lineRule="auto"/>
              <w:rPr>
                <w:rFonts w:cstheme="minorBidi"/>
                <w:sz w:val="24"/>
                <w:szCs w:val="24"/>
              </w:rPr>
            </w:pPr>
          </w:p>
          <w:p w14:paraId="762CC11B" w14:textId="77777777" w:rsidR="00422D17" w:rsidRPr="00347EBD" w:rsidRDefault="00422D17" w:rsidP="00422D17">
            <w:pPr>
              <w:pStyle w:val="ListParagraph"/>
              <w:numPr>
                <w:ilvl w:val="0"/>
                <w:numId w:val="36"/>
              </w:numPr>
              <w:spacing w:after="0" w:line="240" w:lineRule="auto"/>
              <w:rPr>
                <w:rFonts w:cstheme="minorBidi"/>
                <w:sz w:val="24"/>
                <w:szCs w:val="24"/>
              </w:rPr>
            </w:pPr>
            <w:r w:rsidRPr="00347EBD">
              <w:rPr>
                <w:rFonts w:cstheme="minorBidi"/>
                <w:sz w:val="24"/>
                <w:szCs w:val="24"/>
              </w:rPr>
              <w:t>They made her feel miserable</w:t>
            </w:r>
            <w:r w:rsidR="0023613A">
              <w:rPr>
                <w:rFonts w:cstheme="minorBidi"/>
                <w:sz w:val="24"/>
                <w:szCs w:val="24"/>
              </w:rPr>
              <w:t xml:space="preserve"> and lonely.</w:t>
            </w:r>
          </w:p>
          <w:p w14:paraId="2DF91874" w14:textId="77777777" w:rsidR="00517BCF" w:rsidRDefault="00517BCF" w:rsidP="00422D17">
            <w:pPr>
              <w:pStyle w:val="ListParagraph"/>
              <w:spacing w:after="0" w:line="240" w:lineRule="auto"/>
              <w:rPr>
                <w:rFonts w:cstheme="minorBidi"/>
                <w:sz w:val="24"/>
                <w:szCs w:val="24"/>
              </w:rPr>
            </w:pPr>
          </w:p>
          <w:p w14:paraId="482BF1E2" w14:textId="77777777" w:rsidR="00422D17" w:rsidRDefault="00422D17" w:rsidP="00422D17">
            <w:pPr>
              <w:pStyle w:val="ListParagraph"/>
              <w:spacing w:after="0" w:line="240" w:lineRule="auto"/>
              <w:rPr>
                <w:rFonts w:cstheme="minorBidi"/>
                <w:sz w:val="24"/>
                <w:szCs w:val="24"/>
              </w:rPr>
            </w:pPr>
          </w:p>
          <w:p w14:paraId="58EB397A" w14:textId="77777777" w:rsidR="00EB6844" w:rsidRDefault="00EB6844" w:rsidP="00422D17">
            <w:pPr>
              <w:pStyle w:val="ListParagraph"/>
              <w:spacing w:after="0" w:line="240" w:lineRule="auto"/>
              <w:rPr>
                <w:rFonts w:cstheme="minorBidi"/>
                <w:sz w:val="24"/>
                <w:szCs w:val="24"/>
              </w:rPr>
            </w:pPr>
          </w:p>
          <w:p w14:paraId="5308D702" w14:textId="77777777" w:rsidR="00EB6844" w:rsidRPr="0023613A" w:rsidRDefault="00EB6844" w:rsidP="0023613A">
            <w:pPr>
              <w:spacing w:after="0" w:line="240" w:lineRule="auto"/>
              <w:rPr>
                <w:sz w:val="24"/>
                <w:szCs w:val="24"/>
              </w:rPr>
            </w:pPr>
          </w:p>
          <w:p w14:paraId="152D51D4" w14:textId="77777777" w:rsidR="00EB6844" w:rsidRDefault="00EB6844" w:rsidP="00EB6844">
            <w:pPr>
              <w:pStyle w:val="ListParagraph"/>
              <w:spacing w:after="0" w:line="240" w:lineRule="auto"/>
              <w:rPr>
                <w:rFonts w:cstheme="minorBidi"/>
                <w:sz w:val="24"/>
                <w:szCs w:val="24"/>
              </w:rPr>
            </w:pPr>
          </w:p>
          <w:p w14:paraId="06A8ED4A" w14:textId="77777777" w:rsidR="00EB6844" w:rsidRDefault="00EB6844" w:rsidP="00EB6844">
            <w:pPr>
              <w:pStyle w:val="ListParagraph"/>
              <w:spacing w:after="0" w:line="240" w:lineRule="auto"/>
              <w:rPr>
                <w:rFonts w:cstheme="minorBidi"/>
                <w:sz w:val="24"/>
                <w:szCs w:val="24"/>
              </w:rPr>
            </w:pPr>
          </w:p>
          <w:p w14:paraId="19A3D700" w14:textId="77777777" w:rsidR="00036C4A" w:rsidRDefault="00036C4A" w:rsidP="00422D17">
            <w:pPr>
              <w:pStyle w:val="ListParagraph"/>
              <w:numPr>
                <w:ilvl w:val="0"/>
                <w:numId w:val="38"/>
              </w:numPr>
              <w:spacing w:after="0" w:line="240" w:lineRule="auto"/>
              <w:rPr>
                <w:rFonts w:cstheme="minorBidi"/>
                <w:sz w:val="24"/>
                <w:szCs w:val="24"/>
              </w:rPr>
            </w:pPr>
            <w:r w:rsidRPr="00347EBD">
              <w:rPr>
                <w:rFonts w:cstheme="minorBidi"/>
                <w:sz w:val="24"/>
                <w:szCs w:val="24"/>
              </w:rPr>
              <w:t>Their father had given them new buckskin dresses and pretty beaded moccasins.  People pointed, stared, and said, “Look at those beautiful girls.”  “Surely they will marry the Invisible Being!” This made them prouder and more hard-hearted than before.</w:t>
            </w:r>
          </w:p>
          <w:p w14:paraId="3D7BC76F" w14:textId="77777777" w:rsidR="0087400F" w:rsidRPr="00347EBD" w:rsidRDefault="000130DA" w:rsidP="00422D17">
            <w:pPr>
              <w:pStyle w:val="ListParagraph"/>
              <w:numPr>
                <w:ilvl w:val="0"/>
                <w:numId w:val="38"/>
              </w:numPr>
              <w:spacing w:after="0" w:line="240" w:lineRule="auto"/>
              <w:rPr>
                <w:rFonts w:cstheme="minorBidi"/>
                <w:sz w:val="24"/>
                <w:szCs w:val="24"/>
              </w:rPr>
            </w:pPr>
            <w:r>
              <w:rPr>
                <w:rFonts w:cstheme="minorBidi"/>
                <w:sz w:val="24"/>
                <w:szCs w:val="24"/>
              </w:rPr>
              <w:t>The illustrator</w:t>
            </w:r>
            <w:r w:rsidR="0087400F">
              <w:rPr>
                <w:rFonts w:cstheme="minorBidi"/>
                <w:sz w:val="24"/>
                <w:szCs w:val="24"/>
              </w:rPr>
              <w:t xml:space="preserve"> portray</w:t>
            </w:r>
            <w:r>
              <w:rPr>
                <w:rFonts w:cstheme="minorBidi"/>
                <w:sz w:val="24"/>
                <w:szCs w:val="24"/>
              </w:rPr>
              <w:t>s</w:t>
            </w:r>
            <w:r w:rsidR="0087400F">
              <w:rPr>
                <w:rFonts w:cstheme="minorBidi"/>
                <w:sz w:val="24"/>
                <w:szCs w:val="24"/>
              </w:rPr>
              <w:t xml:space="preserve"> the older sisters with heads held </w:t>
            </w:r>
            <w:r>
              <w:rPr>
                <w:rFonts w:cstheme="minorBidi"/>
                <w:sz w:val="24"/>
                <w:szCs w:val="24"/>
              </w:rPr>
              <w:t>high, noses in the air, and strutting</w:t>
            </w:r>
            <w:r w:rsidR="0087400F">
              <w:rPr>
                <w:rFonts w:cstheme="minorBidi"/>
                <w:sz w:val="24"/>
                <w:szCs w:val="24"/>
              </w:rPr>
              <w:t xml:space="preserve"> as they walk. </w:t>
            </w:r>
          </w:p>
          <w:p w14:paraId="509EBC26" w14:textId="77777777" w:rsidR="00036C4A" w:rsidRPr="00347EBD" w:rsidRDefault="00036C4A" w:rsidP="005B6C42">
            <w:pPr>
              <w:spacing w:after="0" w:line="240" w:lineRule="auto"/>
              <w:rPr>
                <w:sz w:val="24"/>
                <w:szCs w:val="24"/>
              </w:rPr>
            </w:pPr>
          </w:p>
          <w:p w14:paraId="74A4DAF0" w14:textId="77777777" w:rsidR="00036C4A" w:rsidRPr="00347EBD" w:rsidRDefault="00036C4A" w:rsidP="00422D17">
            <w:pPr>
              <w:pStyle w:val="ListParagraph"/>
              <w:numPr>
                <w:ilvl w:val="0"/>
                <w:numId w:val="40"/>
              </w:numPr>
              <w:spacing w:after="0" w:line="240" w:lineRule="auto"/>
              <w:rPr>
                <w:rFonts w:cstheme="minorBidi"/>
                <w:sz w:val="24"/>
                <w:szCs w:val="24"/>
              </w:rPr>
            </w:pPr>
            <w:r w:rsidRPr="00347EBD">
              <w:rPr>
                <w:rFonts w:cstheme="minorBidi"/>
                <w:sz w:val="24"/>
                <w:szCs w:val="24"/>
              </w:rPr>
              <w:t xml:space="preserve">They think they are more beautiful than others.  They are bragging on themselves.  </w:t>
            </w:r>
          </w:p>
          <w:p w14:paraId="737020EC" w14:textId="77777777" w:rsidR="00036C4A" w:rsidRPr="00347EBD" w:rsidRDefault="00036C4A" w:rsidP="005B6C42">
            <w:pPr>
              <w:spacing w:after="0" w:line="240" w:lineRule="auto"/>
              <w:rPr>
                <w:sz w:val="24"/>
                <w:szCs w:val="24"/>
              </w:rPr>
            </w:pPr>
          </w:p>
          <w:p w14:paraId="2FABE1C4" w14:textId="77777777" w:rsidR="000130DA" w:rsidRDefault="000130DA" w:rsidP="000130DA">
            <w:pPr>
              <w:pStyle w:val="ListParagraph"/>
              <w:spacing w:after="0" w:line="240" w:lineRule="auto"/>
              <w:rPr>
                <w:rFonts w:cstheme="minorBidi"/>
                <w:sz w:val="24"/>
                <w:szCs w:val="24"/>
              </w:rPr>
            </w:pPr>
          </w:p>
          <w:p w14:paraId="7000E28F" w14:textId="77777777" w:rsidR="000130DA" w:rsidRDefault="000130DA" w:rsidP="000130DA">
            <w:pPr>
              <w:pStyle w:val="ListParagraph"/>
              <w:spacing w:after="0" w:line="240" w:lineRule="auto"/>
              <w:rPr>
                <w:rFonts w:cstheme="minorBidi"/>
                <w:sz w:val="24"/>
                <w:szCs w:val="24"/>
              </w:rPr>
            </w:pPr>
          </w:p>
          <w:p w14:paraId="6D00774A" w14:textId="77777777" w:rsidR="000130DA" w:rsidRDefault="000130DA" w:rsidP="000130DA">
            <w:pPr>
              <w:pStyle w:val="ListParagraph"/>
              <w:spacing w:after="0" w:line="240" w:lineRule="auto"/>
              <w:rPr>
                <w:rFonts w:cstheme="minorBidi"/>
                <w:sz w:val="24"/>
                <w:szCs w:val="24"/>
              </w:rPr>
            </w:pPr>
          </w:p>
          <w:p w14:paraId="45ED4F17" w14:textId="77777777" w:rsidR="000130DA" w:rsidRDefault="000130DA" w:rsidP="00422D17">
            <w:pPr>
              <w:pStyle w:val="ListParagraph"/>
              <w:numPr>
                <w:ilvl w:val="0"/>
                <w:numId w:val="33"/>
              </w:numPr>
              <w:spacing w:after="0" w:line="240" w:lineRule="auto"/>
              <w:rPr>
                <w:rFonts w:cstheme="minorBidi"/>
                <w:sz w:val="24"/>
                <w:szCs w:val="24"/>
              </w:rPr>
            </w:pPr>
            <w:r>
              <w:rPr>
                <w:rFonts w:cstheme="minorBidi"/>
                <w:sz w:val="24"/>
                <w:szCs w:val="24"/>
              </w:rPr>
              <w:t xml:space="preserve">They felt that since they were so pretty, they could outwit the Invisible Being’s sister.  They thought they had all the right answers to her questions.  They told the sister, “Can’t you see how pretty we are and what beautiful clothes we are wearing?” Anyone can tell we have seen him. </w:t>
            </w:r>
          </w:p>
          <w:p w14:paraId="3BFFECEA" w14:textId="77777777" w:rsidR="002531CC" w:rsidRDefault="002531CC" w:rsidP="000130DA">
            <w:pPr>
              <w:pStyle w:val="ListParagraph"/>
              <w:spacing w:after="0" w:line="240" w:lineRule="auto"/>
              <w:rPr>
                <w:sz w:val="24"/>
                <w:szCs w:val="24"/>
              </w:rPr>
            </w:pPr>
          </w:p>
          <w:p w14:paraId="64309264" w14:textId="77777777" w:rsidR="00EB6844" w:rsidRDefault="00EB6844" w:rsidP="000130DA">
            <w:pPr>
              <w:pStyle w:val="ListParagraph"/>
              <w:spacing w:after="0" w:line="240" w:lineRule="auto"/>
              <w:rPr>
                <w:sz w:val="24"/>
                <w:szCs w:val="24"/>
              </w:rPr>
            </w:pPr>
          </w:p>
          <w:p w14:paraId="366CE7D0" w14:textId="77777777" w:rsidR="00EB6844" w:rsidRPr="000C718C" w:rsidRDefault="00EB6844" w:rsidP="000C718C">
            <w:pPr>
              <w:spacing w:after="0" w:line="240" w:lineRule="auto"/>
              <w:rPr>
                <w:sz w:val="24"/>
                <w:szCs w:val="24"/>
              </w:rPr>
            </w:pPr>
          </w:p>
          <w:p w14:paraId="0B05D61B" w14:textId="77777777" w:rsidR="00EB6844" w:rsidRDefault="002531CC" w:rsidP="00F65313">
            <w:pPr>
              <w:pStyle w:val="ListParagraph"/>
              <w:numPr>
                <w:ilvl w:val="0"/>
                <w:numId w:val="43"/>
              </w:numPr>
              <w:spacing w:after="0" w:line="240" w:lineRule="auto"/>
              <w:rPr>
                <w:rFonts w:cstheme="minorBidi"/>
                <w:sz w:val="24"/>
                <w:szCs w:val="24"/>
              </w:rPr>
            </w:pPr>
            <w:r w:rsidRPr="00347EBD">
              <w:rPr>
                <w:rFonts w:cstheme="minorBidi"/>
                <w:sz w:val="24"/>
                <w:szCs w:val="24"/>
              </w:rPr>
              <w:t xml:space="preserve">The two sisters went home in shame because they could not see the Invisible Being.  The two sisters were not good people. </w:t>
            </w:r>
          </w:p>
          <w:p w14:paraId="79F37E7B" w14:textId="77777777" w:rsidR="002B4A1F" w:rsidRPr="00347EBD" w:rsidRDefault="002531CC" w:rsidP="00EB6844">
            <w:pPr>
              <w:pStyle w:val="ListParagraph"/>
              <w:spacing w:after="0" w:line="240" w:lineRule="auto"/>
              <w:rPr>
                <w:rFonts w:cstheme="minorBidi"/>
                <w:sz w:val="24"/>
                <w:szCs w:val="24"/>
              </w:rPr>
            </w:pPr>
            <w:r w:rsidRPr="00347EBD">
              <w:rPr>
                <w:rFonts w:cstheme="minorBidi"/>
                <w:sz w:val="24"/>
                <w:szCs w:val="24"/>
              </w:rPr>
              <w:t xml:space="preserve"> </w:t>
            </w:r>
          </w:p>
          <w:p w14:paraId="0D482920" w14:textId="77777777" w:rsidR="002531CC" w:rsidRPr="00347EBD" w:rsidRDefault="002531CC" w:rsidP="00F65313">
            <w:pPr>
              <w:pStyle w:val="ListParagraph"/>
              <w:numPr>
                <w:ilvl w:val="0"/>
                <w:numId w:val="43"/>
              </w:numPr>
              <w:spacing w:after="0" w:line="240" w:lineRule="auto"/>
              <w:rPr>
                <w:sz w:val="24"/>
                <w:szCs w:val="24"/>
              </w:rPr>
            </w:pPr>
            <w:r w:rsidRPr="00347EBD">
              <w:rPr>
                <w:rFonts w:cstheme="minorBidi"/>
                <w:sz w:val="24"/>
                <w:szCs w:val="24"/>
              </w:rPr>
              <w:lastRenderedPageBreak/>
              <w:t xml:space="preserve">They treated their younger sister mean, acted too proudly, and lied.  </w:t>
            </w:r>
          </w:p>
        </w:tc>
      </w:tr>
      <w:tr w:rsidR="00CD6B7F" w:rsidRPr="00CD6B7F" w14:paraId="16BF5F00" w14:textId="77777777" w:rsidTr="00EB6844">
        <w:trPr>
          <w:trHeight w:val="147"/>
        </w:trPr>
        <w:tc>
          <w:tcPr>
            <w:tcW w:w="6570" w:type="dxa"/>
          </w:tcPr>
          <w:p w14:paraId="55C57903" w14:textId="77777777" w:rsidR="00177848" w:rsidRPr="00624179" w:rsidRDefault="002F6E5E" w:rsidP="005B6C42">
            <w:pPr>
              <w:spacing w:after="0" w:line="240" w:lineRule="auto"/>
              <w:rPr>
                <w:b/>
                <w:color w:val="002060"/>
                <w:sz w:val="24"/>
                <w:szCs w:val="24"/>
              </w:rPr>
            </w:pPr>
            <w:r w:rsidRPr="00624179">
              <w:rPr>
                <w:b/>
                <w:color w:val="002060"/>
                <w:sz w:val="24"/>
                <w:szCs w:val="24"/>
              </w:rPr>
              <w:lastRenderedPageBreak/>
              <w:t>THIRD READING:</w:t>
            </w:r>
          </w:p>
          <w:p w14:paraId="13C03FFC" w14:textId="77777777" w:rsidR="003C1ABD" w:rsidRPr="002531CC" w:rsidRDefault="00F65313" w:rsidP="005B6C42">
            <w:pPr>
              <w:spacing w:after="0" w:line="240" w:lineRule="auto"/>
              <w:rPr>
                <w:b/>
                <w:sz w:val="24"/>
                <w:szCs w:val="24"/>
              </w:rPr>
            </w:pPr>
            <w:r>
              <w:rPr>
                <w:b/>
                <w:sz w:val="24"/>
                <w:szCs w:val="24"/>
              </w:rPr>
              <w:t>Read</w:t>
            </w:r>
            <w:r w:rsidR="002531CC" w:rsidRPr="002531CC">
              <w:rPr>
                <w:b/>
                <w:sz w:val="24"/>
                <w:szCs w:val="24"/>
              </w:rPr>
              <w:t xml:space="preserve"> pages </w:t>
            </w:r>
            <w:r>
              <w:rPr>
                <w:b/>
                <w:sz w:val="24"/>
                <w:szCs w:val="24"/>
              </w:rPr>
              <w:t>eight (beginning with “The next day the Rough-Face…)</w:t>
            </w:r>
            <w:r w:rsidR="002531CC" w:rsidRPr="002531CC">
              <w:rPr>
                <w:b/>
                <w:sz w:val="24"/>
                <w:szCs w:val="24"/>
              </w:rPr>
              <w:t xml:space="preserve"> to the end</w:t>
            </w:r>
            <w:r w:rsidR="004B0F53">
              <w:rPr>
                <w:b/>
                <w:sz w:val="24"/>
                <w:szCs w:val="24"/>
              </w:rPr>
              <w:t xml:space="preserve"> </w:t>
            </w:r>
            <w:r>
              <w:rPr>
                <w:b/>
                <w:sz w:val="24"/>
                <w:szCs w:val="24"/>
              </w:rPr>
              <w:t>of the book</w:t>
            </w:r>
            <w:r w:rsidR="00EB6844">
              <w:rPr>
                <w:b/>
                <w:sz w:val="24"/>
                <w:szCs w:val="24"/>
              </w:rPr>
              <w:t>.  F</w:t>
            </w:r>
            <w:r w:rsidR="004B0F53">
              <w:rPr>
                <w:b/>
                <w:sz w:val="24"/>
                <w:szCs w:val="24"/>
              </w:rPr>
              <w:t>ind out about the ch</w:t>
            </w:r>
            <w:r>
              <w:rPr>
                <w:b/>
                <w:sz w:val="24"/>
                <w:szCs w:val="24"/>
              </w:rPr>
              <w:t>aracter of the younger sister (Rough-F</w:t>
            </w:r>
            <w:r w:rsidR="004B0F53">
              <w:rPr>
                <w:b/>
                <w:sz w:val="24"/>
                <w:szCs w:val="24"/>
              </w:rPr>
              <w:t xml:space="preserve">ace </w:t>
            </w:r>
            <w:r>
              <w:rPr>
                <w:b/>
                <w:sz w:val="24"/>
                <w:szCs w:val="24"/>
              </w:rPr>
              <w:t>G</w:t>
            </w:r>
            <w:r w:rsidR="004B0F53">
              <w:rPr>
                <w:b/>
                <w:sz w:val="24"/>
                <w:szCs w:val="24"/>
              </w:rPr>
              <w:t>irl)</w:t>
            </w:r>
            <w:r w:rsidR="002531CC" w:rsidRPr="002531CC">
              <w:rPr>
                <w:b/>
                <w:sz w:val="24"/>
                <w:szCs w:val="24"/>
              </w:rPr>
              <w:t xml:space="preserve">. </w:t>
            </w:r>
          </w:p>
          <w:p w14:paraId="51635C7F" w14:textId="77777777" w:rsidR="00EB6844" w:rsidRDefault="002531CC" w:rsidP="005B6C42">
            <w:pPr>
              <w:spacing w:after="0" w:line="240" w:lineRule="auto"/>
              <w:rPr>
                <w:b/>
                <w:sz w:val="24"/>
                <w:szCs w:val="24"/>
              </w:rPr>
            </w:pPr>
            <w:r>
              <w:rPr>
                <w:b/>
                <w:sz w:val="24"/>
                <w:szCs w:val="24"/>
              </w:rPr>
              <w:t xml:space="preserve"> </w:t>
            </w:r>
          </w:p>
          <w:p w14:paraId="6BE04595" w14:textId="77777777" w:rsidR="002531CC" w:rsidRDefault="002531CC" w:rsidP="005B6C42">
            <w:pPr>
              <w:spacing w:after="0" w:line="240" w:lineRule="auto"/>
              <w:rPr>
                <w:b/>
                <w:sz w:val="24"/>
                <w:szCs w:val="24"/>
              </w:rPr>
            </w:pPr>
            <w:r>
              <w:rPr>
                <w:b/>
                <w:sz w:val="24"/>
                <w:szCs w:val="24"/>
              </w:rPr>
              <w:t xml:space="preserve">Reread page </w:t>
            </w:r>
            <w:r w:rsidR="00672B86">
              <w:rPr>
                <w:b/>
                <w:sz w:val="24"/>
                <w:szCs w:val="24"/>
              </w:rPr>
              <w:t>eight</w:t>
            </w:r>
            <w:r>
              <w:rPr>
                <w:b/>
                <w:sz w:val="24"/>
                <w:szCs w:val="24"/>
              </w:rPr>
              <w:t>.</w:t>
            </w:r>
          </w:p>
          <w:p w14:paraId="15DA4FFB" w14:textId="77777777" w:rsidR="002531CC" w:rsidRPr="00347EBD" w:rsidRDefault="002531CC" w:rsidP="005B6C42">
            <w:pPr>
              <w:spacing w:after="0" w:line="240" w:lineRule="auto"/>
              <w:rPr>
                <w:color w:val="FF0000"/>
                <w:sz w:val="24"/>
                <w:szCs w:val="24"/>
              </w:rPr>
            </w:pPr>
            <w:r w:rsidRPr="00347EBD">
              <w:rPr>
                <w:color w:val="FF0000"/>
                <w:sz w:val="24"/>
                <w:szCs w:val="24"/>
              </w:rPr>
              <w:t>QUESTION:</w:t>
            </w:r>
          </w:p>
          <w:p w14:paraId="733B048E" w14:textId="77777777" w:rsidR="00EF57CE" w:rsidRPr="002B4A1F" w:rsidRDefault="00EF57CE" w:rsidP="002B4A1F">
            <w:pPr>
              <w:pStyle w:val="ListParagraph"/>
              <w:numPr>
                <w:ilvl w:val="0"/>
                <w:numId w:val="26"/>
              </w:numPr>
              <w:spacing w:after="0" w:line="240" w:lineRule="auto"/>
              <w:rPr>
                <w:rFonts w:cstheme="minorBidi"/>
                <w:sz w:val="24"/>
                <w:szCs w:val="24"/>
              </w:rPr>
            </w:pPr>
            <w:r w:rsidRPr="002B4A1F">
              <w:rPr>
                <w:rFonts w:cstheme="minorBidi"/>
                <w:sz w:val="24"/>
                <w:szCs w:val="24"/>
              </w:rPr>
              <w:t>How did the rough-face girl respond when her father told her that he did not have anything pretty to give her?</w:t>
            </w:r>
            <w:r w:rsidR="00F65313">
              <w:rPr>
                <w:rFonts w:cstheme="minorBidi"/>
                <w:sz w:val="24"/>
                <w:szCs w:val="24"/>
              </w:rPr>
              <w:t xml:space="preserve">  </w:t>
            </w:r>
          </w:p>
          <w:p w14:paraId="3A2ABA84" w14:textId="77777777" w:rsidR="00672B86" w:rsidRDefault="00EF57CE" w:rsidP="00672B86">
            <w:pPr>
              <w:pStyle w:val="ListParagraph"/>
              <w:numPr>
                <w:ilvl w:val="0"/>
                <w:numId w:val="26"/>
              </w:numPr>
              <w:spacing w:after="0" w:line="240" w:lineRule="auto"/>
              <w:rPr>
                <w:rFonts w:cstheme="minorBidi"/>
                <w:sz w:val="24"/>
                <w:szCs w:val="24"/>
              </w:rPr>
            </w:pPr>
            <w:r w:rsidRPr="00672B86">
              <w:rPr>
                <w:rFonts w:cstheme="minorBidi"/>
                <w:sz w:val="24"/>
                <w:szCs w:val="24"/>
              </w:rPr>
              <w:t>“Whatever you can spare, I can use.”  How does the author use this sentence to describe the rough-face girl’s character?</w:t>
            </w:r>
            <w:r w:rsidR="00672B86" w:rsidRPr="00672B86">
              <w:rPr>
                <w:rFonts w:cstheme="minorBidi"/>
                <w:sz w:val="24"/>
                <w:szCs w:val="24"/>
              </w:rPr>
              <w:t xml:space="preserve">  </w:t>
            </w:r>
          </w:p>
          <w:p w14:paraId="14422868" w14:textId="77777777" w:rsidR="00672B86" w:rsidRPr="00672B86" w:rsidRDefault="00672B86" w:rsidP="00672B86">
            <w:pPr>
              <w:pStyle w:val="ListParagraph"/>
              <w:numPr>
                <w:ilvl w:val="0"/>
                <w:numId w:val="26"/>
              </w:numPr>
              <w:spacing w:after="0" w:line="240" w:lineRule="auto"/>
              <w:rPr>
                <w:rFonts w:cstheme="minorBidi"/>
                <w:sz w:val="24"/>
                <w:szCs w:val="24"/>
              </w:rPr>
            </w:pPr>
            <w:r>
              <w:rPr>
                <w:rFonts w:cstheme="minorBidi"/>
                <w:sz w:val="24"/>
                <w:szCs w:val="24"/>
              </w:rPr>
              <w:t>How is the rough-face girl’s character different from the character of the two older sisters</w:t>
            </w:r>
            <w:r w:rsidR="00303F9D">
              <w:rPr>
                <w:rFonts w:cstheme="minorBidi"/>
                <w:sz w:val="24"/>
                <w:szCs w:val="24"/>
              </w:rPr>
              <w:t xml:space="preserve"> when they ask for new items to meet the Invisible Being? </w:t>
            </w:r>
          </w:p>
          <w:p w14:paraId="4914D813" w14:textId="77777777" w:rsidR="00303F9D" w:rsidRDefault="00303F9D" w:rsidP="006B4222">
            <w:pPr>
              <w:spacing w:after="0" w:line="240" w:lineRule="auto"/>
              <w:rPr>
                <w:b/>
                <w:sz w:val="24"/>
                <w:szCs w:val="24"/>
              </w:rPr>
            </w:pPr>
          </w:p>
          <w:p w14:paraId="3FB236E1" w14:textId="77777777" w:rsidR="006B4222" w:rsidRDefault="006B4222" w:rsidP="006B4222">
            <w:pPr>
              <w:spacing w:after="0" w:line="240" w:lineRule="auto"/>
              <w:rPr>
                <w:b/>
                <w:sz w:val="24"/>
                <w:szCs w:val="24"/>
              </w:rPr>
            </w:pPr>
            <w:r>
              <w:rPr>
                <w:b/>
                <w:sz w:val="24"/>
                <w:szCs w:val="24"/>
              </w:rPr>
              <w:t xml:space="preserve">Reread page </w:t>
            </w:r>
            <w:r w:rsidR="00303F9D">
              <w:rPr>
                <w:b/>
                <w:sz w:val="24"/>
                <w:szCs w:val="24"/>
              </w:rPr>
              <w:t>nine</w:t>
            </w:r>
            <w:r>
              <w:rPr>
                <w:b/>
                <w:sz w:val="24"/>
                <w:szCs w:val="24"/>
              </w:rPr>
              <w:t>.</w:t>
            </w:r>
          </w:p>
          <w:p w14:paraId="32F037BF" w14:textId="77777777" w:rsidR="006B4222" w:rsidRPr="00347EBD" w:rsidRDefault="006B4222" w:rsidP="006B4222">
            <w:pPr>
              <w:spacing w:after="0" w:line="240" w:lineRule="auto"/>
              <w:rPr>
                <w:color w:val="FF0000"/>
                <w:sz w:val="24"/>
                <w:szCs w:val="24"/>
              </w:rPr>
            </w:pPr>
            <w:r w:rsidRPr="00347EBD">
              <w:rPr>
                <w:color w:val="FF0000"/>
                <w:sz w:val="24"/>
                <w:szCs w:val="24"/>
              </w:rPr>
              <w:t>QUESTION:</w:t>
            </w:r>
          </w:p>
          <w:p w14:paraId="44976457" w14:textId="77777777" w:rsidR="006B4222" w:rsidRPr="00D45E96" w:rsidRDefault="006B4222" w:rsidP="006B4222">
            <w:pPr>
              <w:pStyle w:val="ListParagraph"/>
              <w:numPr>
                <w:ilvl w:val="0"/>
                <w:numId w:val="25"/>
              </w:numPr>
              <w:spacing w:after="0" w:line="240" w:lineRule="auto"/>
              <w:rPr>
                <w:rFonts w:cstheme="minorBidi"/>
                <w:sz w:val="24"/>
                <w:szCs w:val="24"/>
              </w:rPr>
            </w:pPr>
            <w:r w:rsidRPr="002B4A1F">
              <w:rPr>
                <w:rFonts w:cstheme="minorBidi"/>
                <w:sz w:val="24"/>
                <w:szCs w:val="24"/>
              </w:rPr>
              <w:t>How did the rough-face girl respond to the ugly remarks of the villagers?</w:t>
            </w:r>
          </w:p>
          <w:p w14:paraId="7EF14228" w14:textId="77777777" w:rsidR="00303F9D" w:rsidRDefault="00303F9D" w:rsidP="006B4222">
            <w:pPr>
              <w:spacing w:after="0" w:line="240" w:lineRule="auto"/>
              <w:rPr>
                <w:b/>
                <w:sz w:val="24"/>
                <w:szCs w:val="24"/>
              </w:rPr>
            </w:pPr>
          </w:p>
          <w:p w14:paraId="0883EF99" w14:textId="77777777" w:rsidR="006B4222" w:rsidRDefault="006B4222" w:rsidP="006B4222">
            <w:pPr>
              <w:spacing w:after="0" w:line="240" w:lineRule="auto"/>
              <w:rPr>
                <w:b/>
                <w:sz w:val="24"/>
                <w:szCs w:val="24"/>
              </w:rPr>
            </w:pPr>
            <w:r>
              <w:rPr>
                <w:b/>
                <w:sz w:val="24"/>
                <w:szCs w:val="24"/>
              </w:rPr>
              <w:t>Reread pages ten</w:t>
            </w:r>
            <w:r w:rsidR="00303F9D">
              <w:rPr>
                <w:b/>
                <w:sz w:val="24"/>
                <w:szCs w:val="24"/>
              </w:rPr>
              <w:t xml:space="preserve"> to eleven</w:t>
            </w:r>
            <w:r>
              <w:rPr>
                <w:b/>
                <w:sz w:val="24"/>
                <w:szCs w:val="24"/>
              </w:rPr>
              <w:t>.</w:t>
            </w:r>
          </w:p>
          <w:p w14:paraId="488B65D2" w14:textId="77777777" w:rsidR="006B4222" w:rsidRPr="00D45E96" w:rsidRDefault="006B4222" w:rsidP="006B4222">
            <w:pPr>
              <w:spacing w:after="0" w:line="240" w:lineRule="auto"/>
              <w:rPr>
                <w:color w:val="FF0000"/>
                <w:sz w:val="24"/>
                <w:szCs w:val="24"/>
              </w:rPr>
            </w:pPr>
            <w:r w:rsidRPr="00D45E96">
              <w:rPr>
                <w:color w:val="FF0000"/>
                <w:sz w:val="24"/>
                <w:szCs w:val="24"/>
              </w:rPr>
              <w:t>QUESTION:</w:t>
            </w:r>
          </w:p>
          <w:p w14:paraId="26CE0DB2" w14:textId="77777777" w:rsidR="006B4222" w:rsidRPr="00BD2E01" w:rsidRDefault="006B4222" w:rsidP="00BD2E01">
            <w:pPr>
              <w:pStyle w:val="ListParagraph"/>
              <w:numPr>
                <w:ilvl w:val="0"/>
                <w:numId w:val="19"/>
              </w:numPr>
              <w:spacing w:after="0" w:line="240" w:lineRule="auto"/>
              <w:rPr>
                <w:rFonts w:cstheme="minorBidi"/>
                <w:sz w:val="24"/>
                <w:szCs w:val="24"/>
              </w:rPr>
            </w:pPr>
            <w:r w:rsidRPr="00BD2E01">
              <w:rPr>
                <w:rFonts w:cstheme="minorBidi"/>
                <w:sz w:val="24"/>
                <w:szCs w:val="24"/>
              </w:rPr>
              <w:t>As the rough-face girl was walking through the village, what gave her the ability to see the Invisible Being?</w:t>
            </w:r>
          </w:p>
          <w:p w14:paraId="49F0286D" w14:textId="77777777" w:rsidR="0009024D" w:rsidRPr="00D45E96" w:rsidRDefault="006B4222" w:rsidP="005B6C42">
            <w:pPr>
              <w:pStyle w:val="ListParagraph"/>
              <w:numPr>
                <w:ilvl w:val="0"/>
                <w:numId w:val="19"/>
              </w:numPr>
              <w:spacing w:after="0" w:line="240" w:lineRule="auto"/>
              <w:rPr>
                <w:rFonts w:cstheme="minorBidi"/>
                <w:sz w:val="24"/>
                <w:szCs w:val="24"/>
              </w:rPr>
            </w:pPr>
            <w:r w:rsidRPr="00BD2E01">
              <w:rPr>
                <w:rFonts w:cstheme="minorBidi"/>
                <w:sz w:val="24"/>
                <w:szCs w:val="24"/>
              </w:rPr>
              <w:t>Why do you think she was able to see him?</w:t>
            </w:r>
          </w:p>
          <w:p w14:paraId="1D4BB15F" w14:textId="77777777" w:rsidR="00303F9D" w:rsidRDefault="00303F9D" w:rsidP="0009024D">
            <w:pPr>
              <w:spacing w:after="0" w:line="240" w:lineRule="auto"/>
              <w:rPr>
                <w:b/>
                <w:sz w:val="24"/>
                <w:szCs w:val="24"/>
              </w:rPr>
            </w:pPr>
          </w:p>
          <w:p w14:paraId="7BE03FD5" w14:textId="77777777" w:rsidR="0009024D" w:rsidRDefault="0009024D" w:rsidP="0009024D">
            <w:pPr>
              <w:spacing w:after="0" w:line="240" w:lineRule="auto"/>
              <w:rPr>
                <w:b/>
                <w:sz w:val="24"/>
                <w:szCs w:val="24"/>
              </w:rPr>
            </w:pPr>
            <w:r>
              <w:rPr>
                <w:b/>
                <w:sz w:val="24"/>
                <w:szCs w:val="24"/>
              </w:rPr>
              <w:t xml:space="preserve">Reread page </w:t>
            </w:r>
            <w:r w:rsidR="00303F9D">
              <w:rPr>
                <w:b/>
                <w:sz w:val="24"/>
                <w:szCs w:val="24"/>
              </w:rPr>
              <w:t>twelve</w:t>
            </w:r>
            <w:r>
              <w:rPr>
                <w:b/>
                <w:sz w:val="24"/>
                <w:szCs w:val="24"/>
              </w:rPr>
              <w:t>.</w:t>
            </w:r>
          </w:p>
          <w:p w14:paraId="64FDC2AA" w14:textId="77777777" w:rsidR="0009024D" w:rsidRPr="00D45E96" w:rsidRDefault="0009024D" w:rsidP="0009024D">
            <w:pPr>
              <w:spacing w:after="0" w:line="240" w:lineRule="auto"/>
              <w:rPr>
                <w:color w:val="FF0000"/>
                <w:sz w:val="24"/>
                <w:szCs w:val="24"/>
              </w:rPr>
            </w:pPr>
            <w:r w:rsidRPr="00D45E96">
              <w:rPr>
                <w:color w:val="FF0000"/>
                <w:sz w:val="24"/>
                <w:szCs w:val="24"/>
              </w:rPr>
              <w:lastRenderedPageBreak/>
              <w:t>QUESTION:</w:t>
            </w:r>
          </w:p>
          <w:p w14:paraId="7621F05C" w14:textId="77777777" w:rsidR="0009024D" w:rsidRPr="00D45E96" w:rsidRDefault="00303F9D" w:rsidP="00EB6844">
            <w:pPr>
              <w:pStyle w:val="ListParagraph"/>
              <w:numPr>
                <w:ilvl w:val="0"/>
                <w:numId w:val="44"/>
              </w:numPr>
              <w:spacing w:after="0" w:line="240" w:lineRule="auto"/>
              <w:rPr>
                <w:rFonts w:cstheme="minorBidi"/>
                <w:sz w:val="24"/>
                <w:szCs w:val="24"/>
              </w:rPr>
            </w:pPr>
            <w:r>
              <w:rPr>
                <w:rFonts w:cstheme="minorBidi"/>
                <w:sz w:val="24"/>
                <w:szCs w:val="24"/>
              </w:rPr>
              <w:t xml:space="preserve">Describe the character of the Invisible Being’s sister?  Give text evidence to support your description.  </w:t>
            </w:r>
          </w:p>
          <w:p w14:paraId="0F0EFC40" w14:textId="77777777" w:rsidR="00303F9D" w:rsidRDefault="00303F9D" w:rsidP="0009024D">
            <w:pPr>
              <w:spacing w:after="0" w:line="240" w:lineRule="auto"/>
              <w:rPr>
                <w:b/>
                <w:sz w:val="24"/>
                <w:szCs w:val="24"/>
              </w:rPr>
            </w:pPr>
          </w:p>
          <w:p w14:paraId="4CEFDC6B" w14:textId="77777777" w:rsidR="00EB6844" w:rsidRDefault="00EB6844" w:rsidP="0009024D">
            <w:pPr>
              <w:spacing w:after="0" w:line="240" w:lineRule="auto"/>
              <w:rPr>
                <w:b/>
                <w:sz w:val="24"/>
                <w:szCs w:val="24"/>
              </w:rPr>
            </w:pPr>
          </w:p>
          <w:p w14:paraId="28E7E56A" w14:textId="77777777" w:rsidR="00806D54" w:rsidRDefault="00806D54" w:rsidP="0009024D">
            <w:pPr>
              <w:spacing w:after="0" w:line="240" w:lineRule="auto"/>
              <w:rPr>
                <w:b/>
                <w:sz w:val="24"/>
                <w:szCs w:val="24"/>
              </w:rPr>
            </w:pPr>
          </w:p>
          <w:p w14:paraId="6358E69A" w14:textId="77777777" w:rsidR="0009024D" w:rsidRDefault="0009024D" w:rsidP="0009024D">
            <w:pPr>
              <w:spacing w:after="0" w:line="240" w:lineRule="auto"/>
              <w:rPr>
                <w:b/>
                <w:sz w:val="24"/>
                <w:szCs w:val="24"/>
              </w:rPr>
            </w:pPr>
            <w:r>
              <w:rPr>
                <w:b/>
                <w:sz w:val="24"/>
                <w:szCs w:val="24"/>
              </w:rPr>
              <w:t xml:space="preserve">Reread page </w:t>
            </w:r>
            <w:r w:rsidR="00303F9D">
              <w:rPr>
                <w:b/>
                <w:sz w:val="24"/>
                <w:szCs w:val="24"/>
              </w:rPr>
              <w:t>thirteen</w:t>
            </w:r>
            <w:r>
              <w:rPr>
                <w:b/>
                <w:sz w:val="24"/>
                <w:szCs w:val="24"/>
              </w:rPr>
              <w:t xml:space="preserve"> to </w:t>
            </w:r>
            <w:r w:rsidR="00303F9D">
              <w:rPr>
                <w:b/>
                <w:sz w:val="24"/>
                <w:szCs w:val="24"/>
              </w:rPr>
              <w:t>fif</w:t>
            </w:r>
            <w:r>
              <w:rPr>
                <w:b/>
                <w:sz w:val="24"/>
                <w:szCs w:val="24"/>
              </w:rPr>
              <w:t>teen.</w:t>
            </w:r>
          </w:p>
          <w:p w14:paraId="64938CA4" w14:textId="77777777" w:rsidR="0009024D" w:rsidRPr="00D45E96" w:rsidRDefault="0009024D" w:rsidP="0009024D">
            <w:pPr>
              <w:spacing w:after="0" w:line="240" w:lineRule="auto"/>
              <w:rPr>
                <w:color w:val="FF0000"/>
                <w:sz w:val="24"/>
                <w:szCs w:val="24"/>
              </w:rPr>
            </w:pPr>
            <w:r w:rsidRPr="00D45E96">
              <w:rPr>
                <w:color w:val="FF0000"/>
                <w:sz w:val="24"/>
                <w:szCs w:val="24"/>
              </w:rPr>
              <w:t>QUESTION:</w:t>
            </w:r>
          </w:p>
          <w:p w14:paraId="0B876299" w14:textId="77777777" w:rsidR="0009024D" w:rsidRPr="00BD2E01" w:rsidRDefault="0009024D" w:rsidP="00BD2E01">
            <w:pPr>
              <w:pStyle w:val="ListParagraph"/>
              <w:numPr>
                <w:ilvl w:val="0"/>
                <w:numId w:val="16"/>
              </w:numPr>
              <w:spacing w:after="0" w:line="240" w:lineRule="auto"/>
              <w:rPr>
                <w:rFonts w:cstheme="minorBidi"/>
                <w:sz w:val="24"/>
                <w:szCs w:val="24"/>
              </w:rPr>
            </w:pPr>
            <w:r w:rsidRPr="00BD2E01">
              <w:rPr>
                <w:rFonts w:cstheme="minorBidi"/>
                <w:sz w:val="24"/>
                <w:szCs w:val="24"/>
              </w:rPr>
              <w:t>What beauty did the rough-face girl see in the Invisible Being?</w:t>
            </w:r>
          </w:p>
          <w:p w14:paraId="63DE3416" w14:textId="77777777" w:rsidR="0009024D" w:rsidRPr="00BD2E01" w:rsidRDefault="0009024D" w:rsidP="00BD2E01">
            <w:pPr>
              <w:pStyle w:val="ListParagraph"/>
              <w:numPr>
                <w:ilvl w:val="0"/>
                <w:numId w:val="16"/>
              </w:numPr>
              <w:spacing w:after="0" w:line="240" w:lineRule="auto"/>
              <w:rPr>
                <w:rFonts w:cstheme="minorBidi"/>
                <w:sz w:val="24"/>
                <w:szCs w:val="24"/>
              </w:rPr>
            </w:pPr>
            <w:r w:rsidRPr="00BD2E01">
              <w:rPr>
                <w:rFonts w:cstheme="minorBidi"/>
                <w:sz w:val="24"/>
                <w:szCs w:val="24"/>
              </w:rPr>
              <w:t>Why did the Invisible Being think the rough-face girl was beautiful?</w:t>
            </w:r>
          </w:p>
          <w:p w14:paraId="5E812C26" w14:textId="77777777" w:rsidR="0009024D" w:rsidRDefault="0009024D" w:rsidP="005B6C42">
            <w:pPr>
              <w:spacing w:after="0" w:line="240" w:lineRule="auto"/>
              <w:rPr>
                <w:sz w:val="24"/>
                <w:szCs w:val="24"/>
              </w:rPr>
            </w:pPr>
          </w:p>
          <w:p w14:paraId="1C8786D2" w14:textId="77777777" w:rsidR="00D45E96" w:rsidRDefault="00D45E96" w:rsidP="005B6C42">
            <w:pPr>
              <w:spacing w:after="0" w:line="240" w:lineRule="auto"/>
              <w:rPr>
                <w:sz w:val="24"/>
                <w:szCs w:val="24"/>
              </w:rPr>
            </w:pPr>
          </w:p>
          <w:p w14:paraId="164BF80A" w14:textId="77777777" w:rsidR="00624179" w:rsidRPr="002531CC" w:rsidRDefault="00624179" w:rsidP="005B6C42">
            <w:pPr>
              <w:spacing w:after="0" w:line="240" w:lineRule="auto"/>
              <w:rPr>
                <w:sz w:val="24"/>
                <w:szCs w:val="24"/>
              </w:rPr>
            </w:pPr>
          </w:p>
          <w:p w14:paraId="7B7751A0" w14:textId="77777777" w:rsidR="00BD2E01" w:rsidRDefault="00BD2E01" w:rsidP="00BD2E01">
            <w:pPr>
              <w:spacing w:after="0" w:line="240" w:lineRule="auto"/>
              <w:rPr>
                <w:b/>
                <w:sz w:val="24"/>
                <w:szCs w:val="24"/>
              </w:rPr>
            </w:pPr>
            <w:r>
              <w:rPr>
                <w:b/>
                <w:sz w:val="24"/>
                <w:szCs w:val="24"/>
              </w:rPr>
              <w:t xml:space="preserve">Reread page </w:t>
            </w:r>
            <w:r w:rsidR="00303F9D">
              <w:rPr>
                <w:b/>
                <w:sz w:val="24"/>
                <w:szCs w:val="24"/>
              </w:rPr>
              <w:t>Sixteen</w:t>
            </w:r>
            <w:r>
              <w:rPr>
                <w:b/>
                <w:sz w:val="24"/>
                <w:szCs w:val="24"/>
              </w:rPr>
              <w:t>.</w:t>
            </w:r>
          </w:p>
          <w:p w14:paraId="2B835798" w14:textId="77777777" w:rsidR="00BD2E01" w:rsidRPr="00D45E96" w:rsidRDefault="00BD2E01" w:rsidP="00BD2E01">
            <w:pPr>
              <w:spacing w:after="0" w:line="240" w:lineRule="auto"/>
              <w:rPr>
                <w:color w:val="FF0000"/>
                <w:sz w:val="24"/>
                <w:szCs w:val="24"/>
              </w:rPr>
            </w:pPr>
            <w:r w:rsidRPr="00D45E96">
              <w:rPr>
                <w:color w:val="FF0000"/>
                <w:sz w:val="24"/>
                <w:szCs w:val="24"/>
              </w:rPr>
              <w:t>QUESTION:</w:t>
            </w:r>
          </w:p>
          <w:p w14:paraId="68C42E6B" w14:textId="77777777" w:rsidR="002531CC" w:rsidRPr="00BD2E01" w:rsidRDefault="00BD2E01" w:rsidP="00BD2E01">
            <w:pPr>
              <w:pStyle w:val="ListParagraph"/>
              <w:numPr>
                <w:ilvl w:val="0"/>
                <w:numId w:val="21"/>
              </w:numPr>
              <w:spacing w:after="0" w:line="240" w:lineRule="auto"/>
              <w:rPr>
                <w:rFonts w:cstheme="minorBidi"/>
                <w:sz w:val="24"/>
                <w:szCs w:val="24"/>
              </w:rPr>
            </w:pPr>
            <w:r w:rsidRPr="00BD2E01">
              <w:rPr>
                <w:rFonts w:cstheme="minorBidi"/>
                <w:sz w:val="24"/>
                <w:szCs w:val="24"/>
              </w:rPr>
              <w:t>Why did the sister of the Invisible Being tell the rough-face girl to bathe in the lake?</w:t>
            </w:r>
          </w:p>
          <w:p w14:paraId="4935B4A8" w14:textId="77777777" w:rsidR="005818BC" w:rsidRPr="00CD6B7F" w:rsidRDefault="005818BC" w:rsidP="002531CC">
            <w:pPr>
              <w:spacing w:after="0" w:line="240" w:lineRule="auto"/>
              <w:rPr>
                <w:sz w:val="24"/>
                <w:szCs w:val="24"/>
              </w:rPr>
            </w:pPr>
          </w:p>
        </w:tc>
        <w:tc>
          <w:tcPr>
            <w:tcW w:w="7020" w:type="dxa"/>
          </w:tcPr>
          <w:p w14:paraId="2C607F8D" w14:textId="77777777" w:rsidR="00CD6B7F" w:rsidRPr="00347EBD" w:rsidRDefault="00CD6B7F" w:rsidP="0057360F">
            <w:pPr>
              <w:spacing w:after="0" w:line="240" w:lineRule="auto"/>
              <w:rPr>
                <w:sz w:val="24"/>
                <w:szCs w:val="24"/>
              </w:rPr>
            </w:pPr>
          </w:p>
          <w:p w14:paraId="0D0A1AFE" w14:textId="77777777" w:rsidR="004A0642" w:rsidRPr="00347EBD" w:rsidRDefault="004A0642" w:rsidP="0057360F">
            <w:pPr>
              <w:spacing w:after="0" w:line="240" w:lineRule="auto"/>
              <w:rPr>
                <w:sz w:val="24"/>
                <w:szCs w:val="24"/>
              </w:rPr>
            </w:pPr>
          </w:p>
          <w:p w14:paraId="57BA42C9" w14:textId="77777777" w:rsidR="004A0642" w:rsidRPr="00347EBD" w:rsidRDefault="004A0642" w:rsidP="0057360F">
            <w:pPr>
              <w:spacing w:after="0" w:line="240" w:lineRule="auto"/>
              <w:rPr>
                <w:sz w:val="24"/>
                <w:szCs w:val="24"/>
              </w:rPr>
            </w:pPr>
          </w:p>
          <w:p w14:paraId="1FA101EC" w14:textId="77777777" w:rsidR="006B4222" w:rsidRDefault="006B4222" w:rsidP="0057360F">
            <w:pPr>
              <w:spacing w:after="0" w:line="240" w:lineRule="auto"/>
              <w:rPr>
                <w:sz w:val="24"/>
                <w:szCs w:val="24"/>
              </w:rPr>
            </w:pPr>
          </w:p>
          <w:p w14:paraId="7ED37999" w14:textId="77777777" w:rsidR="00F65313" w:rsidRPr="00347EBD" w:rsidRDefault="00F65313" w:rsidP="0057360F">
            <w:pPr>
              <w:spacing w:after="0" w:line="240" w:lineRule="auto"/>
              <w:rPr>
                <w:sz w:val="24"/>
                <w:szCs w:val="24"/>
              </w:rPr>
            </w:pPr>
          </w:p>
          <w:p w14:paraId="11ECCBA2" w14:textId="77777777" w:rsidR="00F65313" w:rsidRDefault="00F65313" w:rsidP="00F65313">
            <w:pPr>
              <w:pStyle w:val="ListParagraph"/>
              <w:spacing w:after="0" w:line="240" w:lineRule="auto"/>
              <w:rPr>
                <w:rFonts w:cstheme="minorBidi"/>
                <w:sz w:val="24"/>
                <w:szCs w:val="24"/>
              </w:rPr>
            </w:pPr>
          </w:p>
          <w:p w14:paraId="444CD2CE" w14:textId="77777777" w:rsidR="00EB6844" w:rsidRDefault="00EB6844" w:rsidP="00EB6844">
            <w:pPr>
              <w:pStyle w:val="ListParagraph"/>
              <w:spacing w:after="0" w:line="240" w:lineRule="auto"/>
              <w:rPr>
                <w:rFonts w:cstheme="minorBidi"/>
                <w:sz w:val="24"/>
                <w:szCs w:val="24"/>
              </w:rPr>
            </w:pPr>
          </w:p>
          <w:p w14:paraId="523FF137" w14:textId="77777777" w:rsidR="006B4222" w:rsidRPr="00347EBD" w:rsidRDefault="00EF57CE" w:rsidP="002B4A1F">
            <w:pPr>
              <w:pStyle w:val="ListParagraph"/>
              <w:numPr>
                <w:ilvl w:val="0"/>
                <w:numId w:val="27"/>
              </w:numPr>
              <w:spacing w:after="0" w:line="240" w:lineRule="auto"/>
              <w:rPr>
                <w:rFonts w:cstheme="minorBidi"/>
                <w:sz w:val="24"/>
                <w:szCs w:val="24"/>
              </w:rPr>
            </w:pPr>
            <w:r w:rsidRPr="00347EBD">
              <w:rPr>
                <w:rFonts w:cstheme="minorBidi"/>
                <w:sz w:val="24"/>
                <w:szCs w:val="24"/>
              </w:rPr>
              <w:t xml:space="preserve">She was very understanding and told her father that whatever he had to give was fine.  </w:t>
            </w:r>
          </w:p>
          <w:p w14:paraId="7A15B6A6" w14:textId="77777777" w:rsidR="006B4222" w:rsidRDefault="006B4222" w:rsidP="002B4A1F">
            <w:pPr>
              <w:pStyle w:val="ListParagraph"/>
              <w:numPr>
                <w:ilvl w:val="0"/>
                <w:numId w:val="27"/>
              </w:numPr>
              <w:spacing w:after="0" w:line="240" w:lineRule="auto"/>
              <w:rPr>
                <w:rFonts w:cstheme="minorBidi"/>
                <w:sz w:val="24"/>
                <w:szCs w:val="24"/>
              </w:rPr>
            </w:pPr>
            <w:r w:rsidRPr="00347EBD">
              <w:rPr>
                <w:rFonts w:cstheme="minorBidi"/>
                <w:sz w:val="24"/>
                <w:szCs w:val="24"/>
              </w:rPr>
              <w:t>The author uses this statement to tell that the girl is kind</w:t>
            </w:r>
            <w:r w:rsidR="00672B86">
              <w:rPr>
                <w:rFonts w:cstheme="minorBidi"/>
                <w:sz w:val="24"/>
                <w:szCs w:val="24"/>
              </w:rPr>
              <w:t>,</w:t>
            </w:r>
            <w:r w:rsidRPr="00347EBD">
              <w:rPr>
                <w:rFonts w:cstheme="minorBidi"/>
                <w:sz w:val="24"/>
                <w:szCs w:val="24"/>
              </w:rPr>
              <w:t xml:space="preserve"> understanding, not selfish, and not greedy.  </w:t>
            </w:r>
          </w:p>
          <w:p w14:paraId="2E0CFF2F" w14:textId="77777777" w:rsidR="00EB6844" w:rsidRDefault="00EB6844" w:rsidP="00EB6844">
            <w:pPr>
              <w:pStyle w:val="ListParagraph"/>
              <w:spacing w:after="0" w:line="240" w:lineRule="auto"/>
              <w:rPr>
                <w:rFonts w:cstheme="minorBidi"/>
                <w:sz w:val="24"/>
                <w:szCs w:val="24"/>
              </w:rPr>
            </w:pPr>
          </w:p>
          <w:p w14:paraId="43A671BC" w14:textId="77777777" w:rsidR="00672B86" w:rsidRPr="00347EBD" w:rsidRDefault="00303F9D" w:rsidP="002B4A1F">
            <w:pPr>
              <w:pStyle w:val="ListParagraph"/>
              <w:numPr>
                <w:ilvl w:val="0"/>
                <w:numId w:val="27"/>
              </w:numPr>
              <w:spacing w:after="0" w:line="240" w:lineRule="auto"/>
              <w:rPr>
                <w:rFonts w:cstheme="minorBidi"/>
                <w:sz w:val="24"/>
                <w:szCs w:val="24"/>
              </w:rPr>
            </w:pPr>
            <w:r>
              <w:rPr>
                <w:rFonts w:cstheme="minorBidi"/>
                <w:sz w:val="24"/>
                <w:szCs w:val="24"/>
              </w:rPr>
              <w:t>The rough-face girl’s character is kind and understanding, while the two older sister’s character was proud, haughty, and greedy.</w:t>
            </w:r>
          </w:p>
          <w:p w14:paraId="636613F5" w14:textId="77777777" w:rsidR="006B4222" w:rsidRDefault="006B4222" w:rsidP="0057360F">
            <w:pPr>
              <w:spacing w:after="0" w:line="240" w:lineRule="auto"/>
              <w:rPr>
                <w:sz w:val="24"/>
                <w:szCs w:val="24"/>
              </w:rPr>
            </w:pPr>
          </w:p>
          <w:p w14:paraId="5E1895F6" w14:textId="77777777" w:rsidR="00303F9D" w:rsidRDefault="00303F9D" w:rsidP="0057360F">
            <w:pPr>
              <w:spacing w:after="0" w:line="240" w:lineRule="auto"/>
              <w:rPr>
                <w:sz w:val="24"/>
                <w:szCs w:val="24"/>
              </w:rPr>
            </w:pPr>
          </w:p>
          <w:p w14:paraId="703DF726" w14:textId="77777777" w:rsidR="00EB6844" w:rsidRPr="00347EBD" w:rsidRDefault="00EB6844" w:rsidP="0057360F">
            <w:pPr>
              <w:spacing w:after="0" w:line="240" w:lineRule="auto"/>
              <w:rPr>
                <w:sz w:val="24"/>
                <w:szCs w:val="24"/>
              </w:rPr>
            </w:pPr>
          </w:p>
          <w:p w14:paraId="143F6584" w14:textId="77777777" w:rsidR="006B4222" w:rsidRPr="00347EBD" w:rsidRDefault="006B4222" w:rsidP="002B4A1F">
            <w:pPr>
              <w:pStyle w:val="ListParagraph"/>
              <w:numPr>
                <w:ilvl w:val="0"/>
                <w:numId w:val="25"/>
              </w:numPr>
              <w:spacing w:after="0" w:line="240" w:lineRule="auto"/>
              <w:rPr>
                <w:rFonts w:cstheme="minorBidi"/>
                <w:sz w:val="24"/>
                <w:szCs w:val="24"/>
              </w:rPr>
            </w:pPr>
            <w:r w:rsidRPr="00347EBD">
              <w:rPr>
                <w:rFonts w:cstheme="minorBidi"/>
                <w:sz w:val="24"/>
                <w:szCs w:val="24"/>
              </w:rPr>
              <w:t>She did not let them discourage her.  She had faith in herself, courage, and did not turn back.</w:t>
            </w:r>
          </w:p>
          <w:p w14:paraId="5F264468" w14:textId="77777777" w:rsidR="006B4222" w:rsidRPr="00347EBD" w:rsidRDefault="006B4222" w:rsidP="0057360F">
            <w:pPr>
              <w:spacing w:after="0" w:line="240" w:lineRule="auto"/>
              <w:rPr>
                <w:sz w:val="24"/>
                <w:szCs w:val="24"/>
              </w:rPr>
            </w:pPr>
          </w:p>
          <w:p w14:paraId="5A1B203F" w14:textId="77777777" w:rsidR="006B4222" w:rsidRDefault="006B4222" w:rsidP="0057360F">
            <w:pPr>
              <w:spacing w:after="0" w:line="240" w:lineRule="auto"/>
              <w:rPr>
                <w:sz w:val="24"/>
                <w:szCs w:val="24"/>
              </w:rPr>
            </w:pPr>
          </w:p>
          <w:p w14:paraId="5DB10240" w14:textId="77777777" w:rsidR="00303F9D" w:rsidRPr="00347EBD" w:rsidRDefault="00303F9D" w:rsidP="0057360F">
            <w:pPr>
              <w:spacing w:after="0" w:line="240" w:lineRule="auto"/>
              <w:rPr>
                <w:sz w:val="24"/>
                <w:szCs w:val="24"/>
              </w:rPr>
            </w:pPr>
          </w:p>
          <w:p w14:paraId="6AB04AA2" w14:textId="77777777" w:rsidR="006B4222" w:rsidRPr="00347EBD" w:rsidRDefault="006B4222" w:rsidP="00BD2E01">
            <w:pPr>
              <w:pStyle w:val="ListParagraph"/>
              <w:numPr>
                <w:ilvl w:val="0"/>
                <w:numId w:val="20"/>
              </w:numPr>
              <w:spacing w:after="0" w:line="240" w:lineRule="auto"/>
              <w:rPr>
                <w:rFonts w:cstheme="minorBidi"/>
                <w:sz w:val="24"/>
                <w:szCs w:val="24"/>
              </w:rPr>
            </w:pPr>
            <w:r w:rsidRPr="00347EBD">
              <w:rPr>
                <w:rFonts w:cstheme="minorBidi"/>
                <w:sz w:val="24"/>
                <w:szCs w:val="24"/>
              </w:rPr>
              <w:t xml:space="preserve">She could see him in the great beauty of the earth and skies. She could see him in all the beauty before her. </w:t>
            </w:r>
          </w:p>
          <w:p w14:paraId="082C0C96" w14:textId="77777777" w:rsidR="0009024D" w:rsidRPr="00D45E96" w:rsidRDefault="006B4222" w:rsidP="0057360F">
            <w:pPr>
              <w:pStyle w:val="ListParagraph"/>
              <w:numPr>
                <w:ilvl w:val="0"/>
                <w:numId w:val="20"/>
              </w:numPr>
              <w:spacing w:after="0" w:line="240" w:lineRule="auto"/>
              <w:rPr>
                <w:rFonts w:cstheme="minorBidi"/>
                <w:sz w:val="24"/>
                <w:szCs w:val="24"/>
              </w:rPr>
            </w:pPr>
            <w:r w:rsidRPr="00347EBD">
              <w:rPr>
                <w:rFonts w:cstheme="minorBidi"/>
                <w:sz w:val="24"/>
                <w:szCs w:val="24"/>
              </w:rPr>
              <w:t>She was able to see him because of the goodness within her.</w:t>
            </w:r>
          </w:p>
          <w:p w14:paraId="1CEB80E7" w14:textId="77777777" w:rsidR="0009024D" w:rsidRPr="00347EBD" w:rsidRDefault="0009024D" w:rsidP="0057360F">
            <w:pPr>
              <w:spacing w:after="0" w:line="240" w:lineRule="auto"/>
              <w:rPr>
                <w:sz w:val="24"/>
                <w:szCs w:val="24"/>
              </w:rPr>
            </w:pPr>
          </w:p>
          <w:p w14:paraId="11BCF06B" w14:textId="77777777" w:rsidR="00EB6844" w:rsidRDefault="00EB6844" w:rsidP="00EB6844">
            <w:pPr>
              <w:pStyle w:val="ListParagraph"/>
              <w:spacing w:after="0" w:line="240" w:lineRule="auto"/>
              <w:rPr>
                <w:rFonts w:cstheme="minorBidi"/>
                <w:sz w:val="24"/>
                <w:szCs w:val="24"/>
              </w:rPr>
            </w:pPr>
          </w:p>
          <w:p w14:paraId="185FEBD3" w14:textId="77777777" w:rsidR="00EB6844" w:rsidRDefault="00EB6844" w:rsidP="00EB6844">
            <w:pPr>
              <w:pStyle w:val="ListParagraph"/>
              <w:spacing w:after="0" w:line="240" w:lineRule="auto"/>
              <w:rPr>
                <w:rFonts w:cstheme="minorBidi"/>
                <w:sz w:val="24"/>
                <w:szCs w:val="24"/>
              </w:rPr>
            </w:pPr>
          </w:p>
          <w:p w14:paraId="32E6C4E9" w14:textId="77777777" w:rsidR="0009024D" w:rsidRPr="00347EBD" w:rsidRDefault="00303F9D" w:rsidP="00EB6844">
            <w:pPr>
              <w:pStyle w:val="ListParagraph"/>
              <w:numPr>
                <w:ilvl w:val="0"/>
                <w:numId w:val="45"/>
              </w:numPr>
              <w:spacing w:after="0" w:line="240" w:lineRule="auto"/>
              <w:rPr>
                <w:rFonts w:cstheme="minorBidi"/>
                <w:sz w:val="24"/>
                <w:szCs w:val="24"/>
              </w:rPr>
            </w:pPr>
            <w:r>
              <w:rPr>
                <w:rFonts w:cstheme="minorBidi"/>
                <w:sz w:val="24"/>
                <w:szCs w:val="24"/>
              </w:rPr>
              <w:t xml:space="preserve">The sister was very wise.  </w:t>
            </w:r>
            <w:r w:rsidR="0009024D" w:rsidRPr="00347EBD">
              <w:rPr>
                <w:rFonts w:cstheme="minorBidi"/>
                <w:sz w:val="24"/>
                <w:szCs w:val="24"/>
              </w:rPr>
              <w:t xml:space="preserve">The sister did not just look at your face, hair or clothes.  She would look right in your eyes and see all the way down to your heart.  She could tell if you have a good, kind heart or a cold, hard, cruel one.  </w:t>
            </w:r>
            <w:r w:rsidR="006B4222" w:rsidRPr="00347EBD">
              <w:rPr>
                <w:rFonts w:cstheme="minorBidi"/>
                <w:sz w:val="24"/>
                <w:szCs w:val="24"/>
              </w:rPr>
              <w:t xml:space="preserve"> </w:t>
            </w:r>
          </w:p>
          <w:p w14:paraId="5A1CEE84" w14:textId="77777777" w:rsidR="0009024D" w:rsidRDefault="0009024D" w:rsidP="0057360F">
            <w:pPr>
              <w:spacing w:after="0" w:line="240" w:lineRule="auto"/>
              <w:rPr>
                <w:sz w:val="24"/>
                <w:szCs w:val="24"/>
              </w:rPr>
            </w:pPr>
          </w:p>
          <w:p w14:paraId="22F72FEC" w14:textId="77777777" w:rsidR="00EB6844" w:rsidRDefault="00EB6844" w:rsidP="0057360F">
            <w:pPr>
              <w:spacing w:after="0" w:line="240" w:lineRule="auto"/>
              <w:rPr>
                <w:sz w:val="24"/>
                <w:szCs w:val="24"/>
              </w:rPr>
            </w:pPr>
          </w:p>
          <w:p w14:paraId="7FF62EC5" w14:textId="77777777" w:rsidR="00806D54" w:rsidRPr="00347EBD" w:rsidRDefault="00806D54" w:rsidP="0057360F">
            <w:pPr>
              <w:spacing w:after="0" w:line="240" w:lineRule="auto"/>
              <w:rPr>
                <w:sz w:val="24"/>
                <w:szCs w:val="24"/>
              </w:rPr>
            </w:pPr>
          </w:p>
          <w:p w14:paraId="226D4B0E" w14:textId="77777777" w:rsidR="0009024D" w:rsidRPr="00347EBD" w:rsidRDefault="0009024D" w:rsidP="00BD2E01">
            <w:pPr>
              <w:pStyle w:val="ListParagraph"/>
              <w:numPr>
                <w:ilvl w:val="0"/>
                <w:numId w:val="17"/>
              </w:numPr>
              <w:spacing w:after="0" w:line="240" w:lineRule="auto"/>
              <w:rPr>
                <w:rFonts w:cstheme="minorBidi"/>
                <w:sz w:val="24"/>
                <w:szCs w:val="24"/>
              </w:rPr>
            </w:pPr>
            <w:r w:rsidRPr="00347EBD">
              <w:rPr>
                <w:rFonts w:cstheme="minorBidi"/>
                <w:sz w:val="24"/>
                <w:szCs w:val="24"/>
              </w:rPr>
              <w:t xml:space="preserve">She saw the beauty of the rainbow in his bow, and the beauty of the Milky Way across the sky in the runner of his sled.  </w:t>
            </w:r>
          </w:p>
          <w:p w14:paraId="55E52BEE" w14:textId="77777777" w:rsidR="00BD2E01" w:rsidRPr="00347EBD" w:rsidRDefault="0009024D" w:rsidP="00BD2E01">
            <w:pPr>
              <w:pStyle w:val="ListParagraph"/>
              <w:numPr>
                <w:ilvl w:val="0"/>
                <w:numId w:val="17"/>
              </w:numPr>
              <w:spacing w:after="0" w:line="240" w:lineRule="auto"/>
              <w:rPr>
                <w:rFonts w:cstheme="minorBidi"/>
                <w:sz w:val="24"/>
                <w:szCs w:val="24"/>
              </w:rPr>
            </w:pPr>
            <w:r w:rsidRPr="00347EBD">
              <w:rPr>
                <w:rFonts w:cstheme="minorBidi"/>
                <w:sz w:val="24"/>
                <w:szCs w:val="24"/>
              </w:rPr>
              <w:t>He could see her gentleness and kind heart.  He could more than what was on the outside.</w:t>
            </w:r>
          </w:p>
          <w:p w14:paraId="53D32D1D" w14:textId="77777777" w:rsidR="00BD2E01" w:rsidRPr="00347EBD" w:rsidRDefault="00BD2E01" w:rsidP="00BD2E01">
            <w:pPr>
              <w:spacing w:after="0" w:line="240" w:lineRule="auto"/>
              <w:rPr>
                <w:sz w:val="24"/>
                <w:szCs w:val="24"/>
              </w:rPr>
            </w:pPr>
          </w:p>
          <w:p w14:paraId="6776A1B3" w14:textId="77777777" w:rsidR="006B4222" w:rsidRDefault="006B4222" w:rsidP="00BD2E01">
            <w:pPr>
              <w:pStyle w:val="ListParagraph"/>
              <w:spacing w:after="0" w:line="240" w:lineRule="auto"/>
              <w:ind w:left="887"/>
              <w:rPr>
                <w:rFonts w:cstheme="minorBidi"/>
                <w:sz w:val="24"/>
                <w:szCs w:val="24"/>
              </w:rPr>
            </w:pPr>
          </w:p>
          <w:p w14:paraId="4D264D02" w14:textId="77777777" w:rsidR="00EB6844" w:rsidRDefault="00EB6844" w:rsidP="00BD2E01">
            <w:pPr>
              <w:pStyle w:val="ListParagraph"/>
              <w:spacing w:after="0" w:line="240" w:lineRule="auto"/>
              <w:ind w:left="887"/>
              <w:rPr>
                <w:rFonts w:cstheme="minorBidi"/>
                <w:sz w:val="24"/>
                <w:szCs w:val="24"/>
              </w:rPr>
            </w:pPr>
          </w:p>
          <w:p w14:paraId="51651EAA" w14:textId="77777777" w:rsidR="00EB6844" w:rsidRDefault="00EB6844" w:rsidP="00BD2E01">
            <w:pPr>
              <w:pStyle w:val="ListParagraph"/>
              <w:spacing w:after="0" w:line="240" w:lineRule="auto"/>
              <w:ind w:left="887"/>
              <w:rPr>
                <w:rFonts w:cstheme="minorBidi"/>
                <w:sz w:val="24"/>
                <w:szCs w:val="24"/>
              </w:rPr>
            </w:pPr>
          </w:p>
          <w:p w14:paraId="2F5650E7" w14:textId="77777777" w:rsidR="00C44B2F" w:rsidRPr="00347EBD" w:rsidRDefault="00C44B2F" w:rsidP="00BD2E01">
            <w:pPr>
              <w:pStyle w:val="ListParagraph"/>
              <w:spacing w:after="0" w:line="240" w:lineRule="auto"/>
              <w:ind w:left="887"/>
              <w:rPr>
                <w:rFonts w:cstheme="minorBidi"/>
                <w:sz w:val="24"/>
                <w:szCs w:val="24"/>
              </w:rPr>
            </w:pPr>
          </w:p>
          <w:p w14:paraId="1D6A6C09" w14:textId="77777777" w:rsidR="00BD2E01" w:rsidRPr="00347EBD" w:rsidRDefault="00BD2E01" w:rsidP="00BD2E01">
            <w:pPr>
              <w:pStyle w:val="ListParagraph"/>
              <w:numPr>
                <w:ilvl w:val="0"/>
                <w:numId w:val="23"/>
              </w:numPr>
              <w:spacing w:after="0" w:line="240" w:lineRule="auto"/>
              <w:rPr>
                <w:rFonts w:cstheme="minorBidi"/>
                <w:sz w:val="24"/>
                <w:szCs w:val="24"/>
              </w:rPr>
            </w:pPr>
            <w:r w:rsidRPr="00347EBD">
              <w:rPr>
                <w:rFonts w:cstheme="minorBidi"/>
                <w:sz w:val="24"/>
                <w:szCs w:val="24"/>
              </w:rPr>
              <w:t xml:space="preserve">By bathing in the lake, she became beautiful on the outside – all her scars went away (all her troubles vanished).  </w:t>
            </w:r>
          </w:p>
        </w:tc>
      </w:tr>
      <w:tr w:rsidR="00CD6B7F" w:rsidRPr="00CD6B7F" w14:paraId="1AB5F704" w14:textId="77777777" w:rsidTr="00EB6844">
        <w:trPr>
          <w:trHeight w:val="1097"/>
        </w:trPr>
        <w:tc>
          <w:tcPr>
            <w:tcW w:w="6570" w:type="dxa"/>
          </w:tcPr>
          <w:p w14:paraId="46AC52A6" w14:textId="77777777" w:rsidR="006B0EFD" w:rsidRPr="00624179" w:rsidRDefault="002F6E5E" w:rsidP="002F6E5E">
            <w:pPr>
              <w:spacing w:after="0" w:line="240" w:lineRule="auto"/>
              <w:rPr>
                <w:b/>
                <w:color w:val="002060"/>
                <w:sz w:val="24"/>
                <w:szCs w:val="24"/>
              </w:rPr>
            </w:pPr>
            <w:r w:rsidRPr="00624179">
              <w:rPr>
                <w:b/>
                <w:color w:val="002060"/>
                <w:sz w:val="24"/>
                <w:szCs w:val="24"/>
              </w:rPr>
              <w:lastRenderedPageBreak/>
              <w:t>FOURTH AND BEYOND:</w:t>
            </w:r>
          </w:p>
          <w:p w14:paraId="5BEB875D" w14:textId="77777777" w:rsidR="004A0642" w:rsidRPr="00D45E96" w:rsidRDefault="00822072" w:rsidP="00822072">
            <w:pPr>
              <w:spacing w:after="0" w:line="240" w:lineRule="auto"/>
              <w:rPr>
                <w:b/>
                <w:sz w:val="24"/>
                <w:szCs w:val="24"/>
              </w:rPr>
            </w:pPr>
            <w:r w:rsidRPr="00D45E96">
              <w:rPr>
                <w:b/>
                <w:sz w:val="24"/>
                <w:szCs w:val="24"/>
              </w:rPr>
              <w:t>Reread the story.</w:t>
            </w:r>
          </w:p>
          <w:p w14:paraId="75B4EB8D" w14:textId="77777777" w:rsidR="00822072" w:rsidRDefault="00822072" w:rsidP="00822072">
            <w:pPr>
              <w:spacing w:after="0" w:line="240" w:lineRule="auto"/>
              <w:rPr>
                <w:sz w:val="24"/>
                <w:szCs w:val="24"/>
              </w:rPr>
            </w:pPr>
            <w:r>
              <w:rPr>
                <w:sz w:val="24"/>
                <w:szCs w:val="24"/>
              </w:rPr>
              <w:t>Make a T-chart with a partner.</w:t>
            </w:r>
          </w:p>
          <w:p w14:paraId="38BD6839" w14:textId="77777777" w:rsidR="00822072" w:rsidRPr="00CD6B7F" w:rsidRDefault="00822072" w:rsidP="00303F9D">
            <w:pPr>
              <w:spacing w:after="0" w:line="240" w:lineRule="auto"/>
              <w:rPr>
                <w:sz w:val="24"/>
                <w:szCs w:val="24"/>
              </w:rPr>
            </w:pPr>
            <w:r>
              <w:rPr>
                <w:sz w:val="24"/>
                <w:szCs w:val="24"/>
              </w:rPr>
              <w:t xml:space="preserve">In one column, list characters traits of the two older sisters.  In the other column, list the character traits of the younger sister (rough-face girl).  </w:t>
            </w:r>
            <w:r w:rsidR="008F4EAB">
              <w:rPr>
                <w:sz w:val="24"/>
                <w:szCs w:val="24"/>
              </w:rPr>
              <w:t>C</w:t>
            </w:r>
            <w:r w:rsidR="00303F9D">
              <w:rPr>
                <w:sz w:val="24"/>
                <w:szCs w:val="24"/>
              </w:rPr>
              <w:t>ontrast</w:t>
            </w:r>
            <w:r w:rsidR="008F4EAB">
              <w:rPr>
                <w:sz w:val="24"/>
                <w:szCs w:val="24"/>
              </w:rPr>
              <w:t xml:space="preserve"> the characters’ traits.  Discuss (with your partner) what happens to each of the characters because of their actions or traits.  You will use</w:t>
            </w:r>
            <w:r>
              <w:rPr>
                <w:sz w:val="24"/>
                <w:szCs w:val="24"/>
              </w:rPr>
              <w:t xml:space="preserve"> this chart as part of the culminating writing task.  </w:t>
            </w:r>
          </w:p>
        </w:tc>
        <w:tc>
          <w:tcPr>
            <w:tcW w:w="7020" w:type="dxa"/>
          </w:tcPr>
          <w:p w14:paraId="5554310A" w14:textId="77777777" w:rsidR="00CD6B7F" w:rsidRDefault="008F4EAB" w:rsidP="005B6C42">
            <w:pPr>
              <w:spacing w:after="0" w:line="240" w:lineRule="auto"/>
              <w:rPr>
                <w:sz w:val="24"/>
                <w:szCs w:val="24"/>
              </w:rPr>
            </w:pPr>
            <w:r>
              <w:rPr>
                <w:sz w:val="24"/>
                <w:szCs w:val="24"/>
              </w:rPr>
              <w:t>Character Traits  T-Chart Example:</w:t>
            </w:r>
          </w:p>
          <w:tbl>
            <w:tblPr>
              <w:tblStyle w:val="TableGrid"/>
              <w:tblW w:w="0" w:type="auto"/>
              <w:tblLook w:val="04A0" w:firstRow="1" w:lastRow="0" w:firstColumn="1" w:lastColumn="0" w:noHBand="0" w:noVBand="1"/>
            </w:tblPr>
            <w:tblGrid>
              <w:gridCol w:w="3109"/>
              <w:gridCol w:w="3109"/>
            </w:tblGrid>
            <w:tr w:rsidR="00822072" w14:paraId="2D2B7B23" w14:textId="77777777" w:rsidTr="00822072">
              <w:tc>
                <w:tcPr>
                  <w:tcW w:w="3109" w:type="dxa"/>
                </w:tcPr>
                <w:p w14:paraId="19EA40C6" w14:textId="77777777" w:rsidR="00822072" w:rsidRPr="00822072" w:rsidRDefault="00822072" w:rsidP="00822072">
                  <w:pPr>
                    <w:spacing w:after="0" w:line="240" w:lineRule="auto"/>
                    <w:jc w:val="center"/>
                    <w:rPr>
                      <w:b/>
                      <w:sz w:val="24"/>
                      <w:szCs w:val="24"/>
                    </w:rPr>
                  </w:pPr>
                  <w:r w:rsidRPr="00822072">
                    <w:rPr>
                      <w:b/>
                      <w:sz w:val="24"/>
                      <w:szCs w:val="24"/>
                    </w:rPr>
                    <w:t>Older Sisters</w:t>
                  </w:r>
                </w:p>
              </w:tc>
              <w:tc>
                <w:tcPr>
                  <w:tcW w:w="3109" w:type="dxa"/>
                </w:tcPr>
                <w:p w14:paraId="4AC3B43C" w14:textId="77777777" w:rsidR="00822072" w:rsidRDefault="00822072" w:rsidP="00822072">
                  <w:pPr>
                    <w:spacing w:after="0" w:line="240" w:lineRule="auto"/>
                    <w:jc w:val="center"/>
                    <w:rPr>
                      <w:b/>
                      <w:sz w:val="24"/>
                      <w:szCs w:val="24"/>
                    </w:rPr>
                  </w:pPr>
                  <w:r w:rsidRPr="00822072">
                    <w:rPr>
                      <w:b/>
                      <w:sz w:val="24"/>
                      <w:szCs w:val="24"/>
                    </w:rPr>
                    <w:t xml:space="preserve">Younger Sister </w:t>
                  </w:r>
                </w:p>
                <w:p w14:paraId="50E64680" w14:textId="77777777" w:rsidR="00822072" w:rsidRPr="00822072" w:rsidRDefault="00822072" w:rsidP="00822072">
                  <w:pPr>
                    <w:spacing w:after="0" w:line="240" w:lineRule="auto"/>
                    <w:jc w:val="center"/>
                    <w:rPr>
                      <w:b/>
                      <w:sz w:val="24"/>
                      <w:szCs w:val="24"/>
                    </w:rPr>
                  </w:pPr>
                  <w:r w:rsidRPr="00822072">
                    <w:rPr>
                      <w:b/>
                      <w:sz w:val="24"/>
                      <w:szCs w:val="24"/>
                    </w:rPr>
                    <w:t>(Rough-Face Girl)</w:t>
                  </w:r>
                </w:p>
              </w:tc>
            </w:tr>
            <w:tr w:rsidR="00822072" w14:paraId="1D0D7A6F" w14:textId="77777777" w:rsidTr="00822072">
              <w:tc>
                <w:tcPr>
                  <w:tcW w:w="3109" w:type="dxa"/>
                </w:tcPr>
                <w:p w14:paraId="781FB0FF" w14:textId="77777777" w:rsidR="00822072" w:rsidRDefault="00822072" w:rsidP="00822072">
                  <w:pPr>
                    <w:pStyle w:val="ListParagraph"/>
                    <w:numPr>
                      <w:ilvl w:val="0"/>
                      <w:numId w:val="24"/>
                    </w:numPr>
                    <w:spacing w:after="0" w:line="240" w:lineRule="auto"/>
                    <w:rPr>
                      <w:sz w:val="24"/>
                      <w:szCs w:val="24"/>
                    </w:rPr>
                  </w:pPr>
                  <w:r>
                    <w:rPr>
                      <w:sz w:val="24"/>
                      <w:szCs w:val="24"/>
                    </w:rPr>
                    <w:t>Haughty</w:t>
                  </w:r>
                </w:p>
                <w:p w14:paraId="72D62B2F" w14:textId="77777777" w:rsidR="00822072" w:rsidRDefault="00822072" w:rsidP="00822072">
                  <w:pPr>
                    <w:pStyle w:val="ListParagraph"/>
                    <w:numPr>
                      <w:ilvl w:val="0"/>
                      <w:numId w:val="24"/>
                    </w:numPr>
                    <w:spacing w:after="0" w:line="240" w:lineRule="auto"/>
                    <w:rPr>
                      <w:sz w:val="24"/>
                      <w:szCs w:val="24"/>
                    </w:rPr>
                  </w:pPr>
                  <w:r>
                    <w:rPr>
                      <w:sz w:val="24"/>
                      <w:szCs w:val="24"/>
                    </w:rPr>
                    <w:t>Proud</w:t>
                  </w:r>
                </w:p>
                <w:p w14:paraId="1D43905B" w14:textId="77777777" w:rsidR="00822072" w:rsidRDefault="00822072" w:rsidP="00822072">
                  <w:pPr>
                    <w:pStyle w:val="ListParagraph"/>
                    <w:numPr>
                      <w:ilvl w:val="0"/>
                      <w:numId w:val="24"/>
                    </w:numPr>
                    <w:spacing w:after="0" w:line="240" w:lineRule="auto"/>
                    <w:rPr>
                      <w:sz w:val="24"/>
                      <w:szCs w:val="24"/>
                    </w:rPr>
                  </w:pPr>
                  <w:r>
                    <w:rPr>
                      <w:sz w:val="24"/>
                      <w:szCs w:val="24"/>
                    </w:rPr>
                    <w:t>Boastful</w:t>
                  </w:r>
                </w:p>
                <w:p w14:paraId="4405A449" w14:textId="77777777" w:rsidR="00822072" w:rsidRDefault="00822072" w:rsidP="00822072">
                  <w:pPr>
                    <w:pStyle w:val="ListParagraph"/>
                    <w:numPr>
                      <w:ilvl w:val="0"/>
                      <w:numId w:val="24"/>
                    </w:numPr>
                    <w:spacing w:after="0" w:line="240" w:lineRule="auto"/>
                    <w:rPr>
                      <w:sz w:val="24"/>
                      <w:szCs w:val="24"/>
                    </w:rPr>
                  </w:pPr>
                  <w:r>
                    <w:rPr>
                      <w:sz w:val="24"/>
                      <w:szCs w:val="24"/>
                    </w:rPr>
                    <w:t>Selfish</w:t>
                  </w:r>
                </w:p>
                <w:p w14:paraId="277C6B53" w14:textId="77777777" w:rsidR="00822072" w:rsidRPr="00822072" w:rsidRDefault="00822072" w:rsidP="00822072">
                  <w:pPr>
                    <w:pStyle w:val="ListParagraph"/>
                    <w:numPr>
                      <w:ilvl w:val="0"/>
                      <w:numId w:val="24"/>
                    </w:numPr>
                    <w:spacing w:after="0" w:line="240" w:lineRule="auto"/>
                    <w:rPr>
                      <w:sz w:val="24"/>
                      <w:szCs w:val="24"/>
                    </w:rPr>
                  </w:pPr>
                  <w:r>
                    <w:rPr>
                      <w:sz w:val="24"/>
                      <w:szCs w:val="24"/>
                    </w:rPr>
                    <w:t>greedy</w:t>
                  </w:r>
                </w:p>
              </w:tc>
              <w:tc>
                <w:tcPr>
                  <w:tcW w:w="3109" w:type="dxa"/>
                </w:tcPr>
                <w:p w14:paraId="6B2E0AB8" w14:textId="77777777" w:rsidR="00822072" w:rsidRDefault="00822072" w:rsidP="00822072">
                  <w:pPr>
                    <w:pStyle w:val="ListParagraph"/>
                    <w:numPr>
                      <w:ilvl w:val="0"/>
                      <w:numId w:val="24"/>
                    </w:numPr>
                    <w:spacing w:after="0" w:line="240" w:lineRule="auto"/>
                    <w:rPr>
                      <w:sz w:val="24"/>
                      <w:szCs w:val="24"/>
                    </w:rPr>
                  </w:pPr>
                  <w:r>
                    <w:rPr>
                      <w:sz w:val="24"/>
                      <w:szCs w:val="24"/>
                    </w:rPr>
                    <w:t>kind</w:t>
                  </w:r>
                </w:p>
                <w:p w14:paraId="605E1E31" w14:textId="77777777" w:rsidR="00822072" w:rsidRDefault="00822072" w:rsidP="00822072">
                  <w:pPr>
                    <w:pStyle w:val="ListParagraph"/>
                    <w:numPr>
                      <w:ilvl w:val="0"/>
                      <w:numId w:val="24"/>
                    </w:numPr>
                    <w:spacing w:after="0" w:line="240" w:lineRule="auto"/>
                    <w:rPr>
                      <w:sz w:val="24"/>
                      <w:szCs w:val="24"/>
                    </w:rPr>
                  </w:pPr>
                  <w:r>
                    <w:rPr>
                      <w:sz w:val="24"/>
                      <w:szCs w:val="24"/>
                    </w:rPr>
                    <w:t>considerate</w:t>
                  </w:r>
                </w:p>
                <w:p w14:paraId="15B926A1" w14:textId="77777777" w:rsidR="00822072" w:rsidRDefault="00822072" w:rsidP="00822072">
                  <w:pPr>
                    <w:pStyle w:val="ListParagraph"/>
                    <w:numPr>
                      <w:ilvl w:val="0"/>
                      <w:numId w:val="24"/>
                    </w:numPr>
                    <w:spacing w:after="0" w:line="240" w:lineRule="auto"/>
                    <w:rPr>
                      <w:sz w:val="24"/>
                      <w:szCs w:val="24"/>
                    </w:rPr>
                  </w:pPr>
                  <w:r>
                    <w:rPr>
                      <w:sz w:val="24"/>
                      <w:szCs w:val="24"/>
                    </w:rPr>
                    <w:t>polite</w:t>
                  </w:r>
                </w:p>
                <w:p w14:paraId="7B0BA662" w14:textId="77777777" w:rsidR="00822072" w:rsidRDefault="00822072" w:rsidP="00822072">
                  <w:pPr>
                    <w:pStyle w:val="ListParagraph"/>
                    <w:numPr>
                      <w:ilvl w:val="0"/>
                      <w:numId w:val="24"/>
                    </w:numPr>
                    <w:spacing w:after="0" w:line="240" w:lineRule="auto"/>
                    <w:rPr>
                      <w:sz w:val="24"/>
                      <w:szCs w:val="24"/>
                    </w:rPr>
                  </w:pPr>
                  <w:r>
                    <w:rPr>
                      <w:sz w:val="24"/>
                      <w:szCs w:val="24"/>
                    </w:rPr>
                    <w:t>see inner beauty</w:t>
                  </w:r>
                </w:p>
                <w:p w14:paraId="08FAEAC7" w14:textId="77777777" w:rsidR="00822072" w:rsidRPr="00822072" w:rsidRDefault="00822072" w:rsidP="00822072">
                  <w:pPr>
                    <w:pStyle w:val="ListParagraph"/>
                    <w:numPr>
                      <w:ilvl w:val="0"/>
                      <w:numId w:val="24"/>
                    </w:numPr>
                    <w:spacing w:after="0" w:line="240" w:lineRule="auto"/>
                    <w:rPr>
                      <w:sz w:val="24"/>
                      <w:szCs w:val="24"/>
                    </w:rPr>
                  </w:pPr>
                  <w:r>
                    <w:rPr>
                      <w:sz w:val="24"/>
                      <w:szCs w:val="24"/>
                    </w:rPr>
                    <w:t>wise</w:t>
                  </w:r>
                </w:p>
              </w:tc>
            </w:tr>
          </w:tbl>
          <w:p w14:paraId="291EB943" w14:textId="77777777" w:rsidR="004A0642" w:rsidRPr="00CD6B7F" w:rsidRDefault="004A0642" w:rsidP="005B6C42">
            <w:pPr>
              <w:spacing w:after="0" w:line="240" w:lineRule="auto"/>
              <w:rPr>
                <w:sz w:val="24"/>
                <w:szCs w:val="24"/>
              </w:rPr>
            </w:pPr>
          </w:p>
        </w:tc>
      </w:tr>
    </w:tbl>
    <w:p w14:paraId="51D2065B" w14:textId="77777777" w:rsidR="00806D54" w:rsidRDefault="00806D54" w:rsidP="001034D9">
      <w:pPr>
        <w:spacing w:after="0" w:line="360" w:lineRule="auto"/>
        <w:rPr>
          <w:rFonts w:asciiTheme="minorHAnsi" w:hAnsiTheme="minorHAnsi" w:cstheme="minorHAnsi"/>
          <w:sz w:val="32"/>
          <w:szCs w:val="32"/>
          <w:u w:val="single"/>
        </w:rPr>
      </w:pPr>
    </w:p>
    <w:p w14:paraId="014AA9DA" w14:textId="77777777" w:rsidR="00806D54" w:rsidRDefault="00806D54" w:rsidP="001034D9">
      <w:pPr>
        <w:spacing w:after="0" w:line="360" w:lineRule="auto"/>
        <w:rPr>
          <w:rFonts w:asciiTheme="minorHAnsi" w:hAnsiTheme="minorHAnsi" w:cstheme="minorHAnsi"/>
          <w:sz w:val="32"/>
          <w:szCs w:val="32"/>
          <w:u w:val="single"/>
        </w:rPr>
      </w:pPr>
    </w:p>
    <w:p w14:paraId="2862CD0A"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7160BEFD" w14:textId="77777777" w:rsidR="00D96F8F" w:rsidRPr="007C69AE" w:rsidRDefault="00822072" w:rsidP="00651DD4">
      <w:pPr>
        <w:spacing w:after="0" w:line="240" w:lineRule="auto"/>
        <w:rPr>
          <w:rFonts w:asciiTheme="minorHAnsi" w:hAnsiTheme="minorHAnsi" w:cstheme="minorHAnsi"/>
          <w:b/>
          <w:sz w:val="24"/>
          <w:szCs w:val="24"/>
        </w:rPr>
      </w:pPr>
      <w:r w:rsidRPr="007C69AE">
        <w:rPr>
          <w:rFonts w:asciiTheme="minorHAnsi" w:hAnsiTheme="minorHAnsi" w:cstheme="minorHAnsi"/>
          <w:b/>
          <w:sz w:val="24"/>
          <w:szCs w:val="24"/>
        </w:rPr>
        <w:t>Writing Activity</w:t>
      </w:r>
    </w:p>
    <w:p w14:paraId="278BEAC2" w14:textId="09D41A0D" w:rsidR="00651DD4" w:rsidRPr="007C69AE" w:rsidRDefault="00651DD4" w:rsidP="00651DD4">
      <w:pPr>
        <w:pStyle w:val="ListParagraph"/>
        <w:numPr>
          <w:ilvl w:val="0"/>
          <w:numId w:val="6"/>
        </w:numPr>
        <w:spacing w:after="0" w:line="240" w:lineRule="auto"/>
        <w:rPr>
          <w:rFonts w:asciiTheme="minorHAnsi" w:hAnsiTheme="minorHAnsi" w:cstheme="minorHAnsi"/>
          <w:sz w:val="24"/>
          <w:szCs w:val="24"/>
        </w:rPr>
      </w:pPr>
      <w:r w:rsidRPr="007C69AE">
        <w:rPr>
          <w:rFonts w:asciiTheme="minorHAnsi" w:hAnsiTheme="minorHAnsi" w:cstheme="minorHAnsi"/>
          <w:sz w:val="24"/>
          <w:szCs w:val="24"/>
        </w:rPr>
        <w:t xml:space="preserve">How did the author use character traits to </w:t>
      </w:r>
      <w:r w:rsidR="00226FBB" w:rsidRPr="007C69AE">
        <w:rPr>
          <w:rFonts w:asciiTheme="minorHAnsi" w:hAnsiTheme="minorHAnsi" w:cstheme="minorHAnsi"/>
          <w:sz w:val="24"/>
          <w:szCs w:val="24"/>
        </w:rPr>
        <w:t>demonstrate</w:t>
      </w:r>
      <w:r w:rsidRPr="007C69AE">
        <w:rPr>
          <w:rFonts w:asciiTheme="minorHAnsi" w:hAnsiTheme="minorHAnsi" w:cstheme="minorHAnsi"/>
          <w:sz w:val="24"/>
          <w:szCs w:val="24"/>
        </w:rPr>
        <w:t xml:space="preserve"> the moral or lesson of the story?</w:t>
      </w:r>
    </w:p>
    <w:p w14:paraId="3DB9D37E" w14:textId="77777777" w:rsidR="00EB6844" w:rsidRPr="007C69AE" w:rsidRDefault="00624359" w:rsidP="00360AC2">
      <w:pPr>
        <w:pStyle w:val="ListParagraph"/>
        <w:spacing w:after="0" w:line="240" w:lineRule="auto"/>
        <w:rPr>
          <w:rFonts w:asciiTheme="minorHAnsi" w:hAnsiTheme="minorHAnsi" w:cstheme="minorHAnsi"/>
          <w:sz w:val="24"/>
          <w:szCs w:val="24"/>
        </w:rPr>
      </w:pPr>
      <w:r w:rsidRPr="007C69AE">
        <w:rPr>
          <w:rFonts w:asciiTheme="minorHAnsi" w:hAnsiTheme="minorHAnsi" w:cstheme="minorHAnsi"/>
          <w:sz w:val="24"/>
          <w:szCs w:val="24"/>
        </w:rPr>
        <w:t xml:space="preserve">     </w:t>
      </w:r>
      <w:r w:rsidR="00360AC2" w:rsidRPr="007C69AE">
        <w:rPr>
          <w:rFonts w:asciiTheme="minorHAnsi" w:hAnsiTheme="minorHAnsi" w:cstheme="minorHAnsi"/>
          <w:sz w:val="24"/>
          <w:szCs w:val="24"/>
        </w:rPr>
        <w:t xml:space="preserve">The author uses </w:t>
      </w:r>
      <w:r w:rsidRPr="007C69AE">
        <w:rPr>
          <w:rFonts w:asciiTheme="minorHAnsi" w:hAnsiTheme="minorHAnsi" w:cstheme="minorHAnsi"/>
          <w:sz w:val="24"/>
          <w:szCs w:val="24"/>
        </w:rPr>
        <w:t xml:space="preserve">the </w:t>
      </w:r>
      <w:r w:rsidR="00360AC2" w:rsidRPr="007C69AE">
        <w:rPr>
          <w:rFonts w:asciiTheme="minorHAnsi" w:hAnsiTheme="minorHAnsi" w:cstheme="minorHAnsi"/>
          <w:sz w:val="24"/>
          <w:szCs w:val="24"/>
        </w:rPr>
        <w:t>different character traits of the two older sisters</w:t>
      </w:r>
      <w:r w:rsidRPr="007C69AE">
        <w:rPr>
          <w:rFonts w:asciiTheme="minorHAnsi" w:hAnsiTheme="minorHAnsi" w:cstheme="minorHAnsi"/>
          <w:sz w:val="24"/>
          <w:szCs w:val="24"/>
        </w:rPr>
        <w:t xml:space="preserve"> </w:t>
      </w:r>
      <w:r w:rsidR="00360AC2" w:rsidRPr="007C69AE">
        <w:rPr>
          <w:rFonts w:asciiTheme="minorHAnsi" w:hAnsiTheme="minorHAnsi" w:cstheme="minorHAnsi"/>
          <w:sz w:val="24"/>
          <w:szCs w:val="24"/>
        </w:rPr>
        <w:t xml:space="preserve">and the Rough-Face Girl to help determine the moral of the story.  The moral of the story is that </w:t>
      </w:r>
      <w:r w:rsidRPr="007C69AE">
        <w:rPr>
          <w:rFonts w:asciiTheme="minorHAnsi" w:hAnsiTheme="minorHAnsi" w:cstheme="minorHAnsi"/>
          <w:sz w:val="24"/>
          <w:szCs w:val="24"/>
        </w:rPr>
        <w:t>good people eventually get their reward just as evil people eventually get their reward</w:t>
      </w:r>
      <w:r w:rsidR="00360AC2" w:rsidRPr="007C69AE">
        <w:rPr>
          <w:rFonts w:asciiTheme="minorHAnsi" w:hAnsiTheme="minorHAnsi" w:cstheme="minorHAnsi"/>
          <w:sz w:val="24"/>
          <w:szCs w:val="24"/>
        </w:rPr>
        <w:t xml:space="preserve">.  The two older sisters </w:t>
      </w:r>
      <w:r w:rsidR="00D22806" w:rsidRPr="007C69AE">
        <w:rPr>
          <w:rFonts w:asciiTheme="minorHAnsi" w:hAnsiTheme="minorHAnsi" w:cstheme="minorHAnsi"/>
          <w:sz w:val="24"/>
          <w:szCs w:val="24"/>
        </w:rPr>
        <w:t>received</w:t>
      </w:r>
      <w:r w:rsidR="00360AC2" w:rsidRPr="007C69AE">
        <w:rPr>
          <w:rFonts w:asciiTheme="minorHAnsi" w:hAnsiTheme="minorHAnsi" w:cstheme="minorHAnsi"/>
          <w:sz w:val="24"/>
          <w:szCs w:val="24"/>
        </w:rPr>
        <w:t xml:space="preserve"> pretty clothes, beautiful faces, shoes, and necklaces</w:t>
      </w:r>
      <w:r w:rsidRPr="007C69AE">
        <w:rPr>
          <w:rFonts w:asciiTheme="minorHAnsi" w:hAnsiTheme="minorHAnsi" w:cstheme="minorHAnsi"/>
          <w:sz w:val="24"/>
          <w:szCs w:val="24"/>
        </w:rPr>
        <w:t xml:space="preserve">.  However, </w:t>
      </w:r>
      <w:r w:rsidR="00D22806" w:rsidRPr="007C69AE">
        <w:rPr>
          <w:rFonts w:asciiTheme="minorHAnsi" w:hAnsiTheme="minorHAnsi" w:cstheme="minorHAnsi"/>
          <w:sz w:val="24"/>
          <w:szCs w:val="24"/>
        </w:rPr>
        <w:t xml:space="preserve">their beauty was only on the outside.  The two older sisters’ </w:t>
      </w:r>
      <w:r w:rsidRPr="007C69AE">
        <w:rPr>
          <w:rFonts w:asciiTheme="minorHAnsi" w:hAnsiTheme="minorHAnsi" w:cstheme="minorHAnsi"/>
          <w:sz w:val="24"/>
          <w:szCs w:val="24"/>
        </w:rPr>
        <w:t xml:space="preserve">character traits </w:t>
      </w:r>
      <w:r w:rsidR="00D22806" w:rsidRPr="007C69AE">
        <w:rPr>
          <w:rFonts w:asciiTheme="minorHAnsi" w:hAnsiTheme="minorHAnsi" w:cstheme="minorHAnsi"/>
          <w:sz w:val="24"/>
          <w:szCs w:val="24"/>
        </w:rPr>
        <w:t>were</w:t>
      </w:r>
      <w:r w:rsidR="00C44B2F" w:rsidRPr="007C69AE">
        <w:rPr>
          <w:rFonts w:asciiTheme="minorHAnsi" w:hAnsiTheme="minorHAnsi" w:cstheme="minorHAnsi"/>
          <w:sz w:val="24"/>
          <w:szCs w:val="24"/>
        </w:rPr>
        <w:t xml:space="preserve"> haughty, proud, boastful, and selfish.  The Rough-Face Girl did not get beautiful clothes, shoes, or necklaces.  Her face was scarred from the fire.  Nevertheless, her character</w:t>
      </w:r>
      <w:r w:rsidR="00D22806" w:rsidRPr="007C69AE">
        <w:rPr>
          <w:rFonts w:asciiTheme="minorHAnsi" w:hAnsiTheme="minorHAnsi" w:cstheme="minorHAnsi"/>
          <w:sz w:val="24"/>
          <w:szCs w:val="24"/>
        </w:rPr>
        <w:t xml:space="preserve"> traits</w:t>
      </w:r>
      <w:r w:rsidR="00C44B2F" w:rsidRPr="007C69AE">
        <w:rPr>
          <w:rFonts w:asciiTheme="minorHAnsi" w:hAnsiTheme="minorHAnsi" w:cstheme="minorHAnsi"/>
          <w:sz w:val="24"/>
          <w:szCs w:val="24"/>
        </w:rPr>
        <w:t xml:space="preserve"> reflected kindness, understanding, and the ability to see beauty in nature.  The Invisible Being was like the Rough-Face Girl’s character.  Although you could not see him, he was powerful, kind, and handsome.  His sister was wise and could see those traits that are invisible to others (kindness, understanding, and inner beauty).  In the end, the moral of the lesson </w:t>
      </w:r>
      <w:r w:rsidR="00D22806" w:rsidRPr="007C69AE">
        <w:rPr>
          <w:rFonts w:asciiTheme="minorHAnsi" w:hAnsiTheme="minorHAnsi" w:cstheme="minorHAnsi"/>
          <w:sz w:val="24"/>
          <w:szCs w:val="24"/>
        </w:rPr>
        <w:t>was</w:t>
      </w:r>
      <w:r w:rsidR="00C44B2F" w:rsidRPr="007C69AE">
        <w:rPr>
          <w:rFonts w:asciiTheme="minorHAnsi" w:hAnsiTheme="minorHAnsi" w:cstheme="minorHAnsi"/>
          <w:sz w:val="24"/>
          <w:szCs w:val="24"/>
        </w:rPr>
        <w:t xml:space="preserve"> revealed.  Good wins over evil and the character traits of kindness, goodness, and inner beauty (those invisible traits) </w:t>
      </w:r>
      <w:r w:rsidR="00D22806" w:rsidRPr="007C69AE">
        <w:rPr>
          <w:rFonts w:asciiTheme="minorHAnsi" w:hAnsiTheme="minorHAnsi" w:cstheme="minorHAnsi"/>
          <w:sz w:val="24"/>
          <w:szCs w:val="24"/>
        </w:rPr>
        <w:t>won</w:t>
      </w:r>
      <w:r w:rsidR="00C44B2F" w:rsidRPr="007C69AE">
        <w:rPr>
          <w:rFonts w:asciiTheme="minorHAnsi" w:hAnsiTheme="minorHAnsi" w:cstheme="minorHAnsi"/>
          <w:sz w:val="24"/>
          <w:szCs w:val="24"/>
        </w:rPr>
        <w:t xml:space="preserve"> the heart </w:t>
      </w:r>
      <w:r w:rsidR="00D22806" w:rsidRPr="007C69AE">
        <w:rPr>
          <w:rFonts w:asciiTheme="minorHAnsi" w:hAnsiTheme="minorHAnsi" w:cstheme="minorHAnsi"/>
          <w:sz w:val="24"/>
          <w:szCs w:val="24"/>
        </w:rPr>
        <w:t xml:space="preserve">of the Invisible Being and married him.  </w:t>
      </w:r>
      <w:r w:rsidR="00C44B2F" w:rsidRPr="007C69AE">
        <w:rPr>
          <w:rFonts w:asciiTheme="minorHAnsi" w:hAnsiTheme="minorHAnsi" w:cstheme="minorHAnsi"/>
          <w:sz w:val="24"/>
          <w:szCs w:val="24"/>
        </w:rPr>
        <w:t xml:space="preserve"> </w:t>
      </w:r>
    </w:p>
    <w:p w14:paraId="1CF35966" w14:textId="77777777" w:rsidR="00360AC2" w:rsidRPr="007C69AE" w:rsidRDefault="00C44B2F" w:rsidP="00360AC2">
      <w:pPr>
        <w:pStyle w:val="ListParagraph"/>
        <w:spacing w:after="0" w:line="240" w:lineRule="auto"/>
        <w:rPr>
          <w:rFonts w:asciiTheme="minorHAnsi" w:hAnsiTheme="minorHAnsi" w:cstheme="minorHAnsi"/>
          <w:sz w:val="24"/>
          <w:szCs w:val="24"/>
        </w:rPr>
      </w:pPr>
      <w:r w:rsidRPr="007C69AE">
        <w:rPr>
          <w:rFonts w:asciiTheme="minorHAnsi" w:hAnsiTheme="minorHAnsi" w:cstheme="minorHAnsi"/>
          <w:sz w:val="24"/>
          <w:szCs w:val="24"/>
        </w:rPr>
        <w:t xml:space="preserve"> </w:t>
      </w:r>
      <w:r w:rsidR="00360AC2" w:rsidRPr="007C69AE">
        <w:rPr>
          <w:rFonts w:asciiTheme="minorHAnsi" w:hAnsiTheme="minorHAnsi" w:cstheme="minorHAnsi"/>
          <w:sz w:val="24"/>
          <w:szCs w:val="24"/>
        </w:rPr>
        <w:t xml:space="preserve"> </w:t>
      </w:r>
    </w:p>
    <w:p w14:paraId="3EB9629D" w14:textId="77777777" w:rsidR="00822072" w:rsidRPr="007C69AE" w:rsidRDefault="00651DD4" w:rsidP="00651DD4">
      <w:pPr>
        <w:pStyle w:val="ListParagraph"/>
        <w:numPr>
          <w:ilvl w:val="0"/>
          <w:numId w:val="6"/>
        </w:numPr>
        <w:spacing w:after="0" w:line="240" w:lineRule="auto"/>
        <w:rPr>
          <w:rFonts w:asciiTheme="minorHAnsi" w:hAnsiTheme="minorHAnsi" w:cstheme="minorHAnsi"/>
          <w:sz w:val="24"/>
          <w:szCs w:val="24"/>
        </w:rPr>
      </w:pPr>
      <w:r w:rsidRPr="007C69AE">
        <w:rPr>
          <w:rFonts w:asciiTheme="minorHAnsi" w:hAnsiTheme="minorHAnsi" w:cstheme="minorHAnsi"/>
          <w:sz w:val="24"/>
          <w:szCs w:val="24"/>
        </w:rPr>
        <w:t>Choose either the older sisters or the rough-face girl.  Write one paragraph to tell how the author used the character traits of the older sisters or the rough-face girl to determine the moral or lesson of the story.</w:t>
      </w:r>
    </w:p>
    <w:p w14:paraId="69090297" w14:textId="77777777" w:rsidR="00624359" w:rsidRPr="007C69AE" w:rsidRDefault="00624359" w:rsidP="00624359">
      <w:pPr>
        <w:pStyle w:val="ListParagraph"/>
        <w:spacing w:after="0" w:line="240" w:lineRule="auto"/>
        <w:ind w:left="360"/>
        <w:rPr>
          <w:rFonts w:asciiTheme="minorHAnsi" w:hAnsiTheme="minorHAnsi" w:cstheme="minorHAnsi"/>
          <w:b/>
          <w:sz w:val="24"/>
          <w:szCs w:val="24"/>
          <w:u w:val="single"/>
        </w:rPr>
      </w:pPr>
      <w:r w:rsidRPr="007C69AE">
        <w:rPr>
          <w:rFonts w:asciiTheme="minorHAnsi" w:hAnsiTheme="minorHAnsi" w:cstheme="minorHAnsi"/>
          <w:b/>
          <w:sz w:val="24"/>
          <w:szCs w:val="24"/>
        </w:rPr>
        <w:t xml:space="preserve">     </w:t>
      </w:r>
      <w:r w:rsidR="00D22806" w:rsidRPr="007C69AE">
        <w:rPr>
          <w:rFonts w:asciiTheme="minorHAnsi" w:hAnsiTheme="minorHAnsi" w:cstheme="minorHAnsi"/>
          <w:b/>
          <w:sz w:val="24"/>
          <w:szCs w:val="24"/>
          <w:u w:val="single"/>
        </w:rPr>
        <w:t>Older Sisters:</w:t>
      </w:r>
    </w:p>
    <w:p w14:paraId="19B547BB" w14:textId="77777777" w:rsidR="00903525" w:rsidRPr="007C69AE" w:rsidRDefault="00D22806" w:rsidP="00624359">
      <w:pPr>
        <w:pStyle w:val="ListParagraph"/>
        <w:spacing w:after="0" w:line="240" w:lineRule="auto"/>
        <w:ind w:left="360"/>
        <w:rPr>
          <w:rFonts w:asciiTheme="minorHAnsi" w:hAnsiTheme="minorHAnsi" w:cstheme="minorHAnsi"/>
          <w:sz w:val="24"/>
          <w:szCs w:val="24"/>
        </w:rPr>
      </w:pPr>
      <w:r w:rsidRPr="007C69AE">
        <w:rPr>
          <w:rFonts w:asciiTheme="minorHAnsi" w:hAnsiTheme="minorHAnsi" w:cstheme="minorHAnsi"/>
          <w:sz w:val="24"/>
          <w:szCs w:val="24"/>
        </w:rPr>
        <w:tab/>
      </w:r>
      <w:r w:rsidRPr="007C69AE">
        <w:rPr>
          <w:rFonts w:asciiTheme="minorHAnsi" w:hAnsiTheme="minorHAnsi" w:cstheme="minorHAnsi"/>
          <w:sz w:val="24"/>
          <w:szCs w:val="24"/>
        </w:rPr>
        <w:tab/>
        <w:t>The author used the character traits of the two older sisters to determine the lesson of the story.  The lesson of the story is that people who are cruel and thoughtless get their just reward as do those who are kind and</w:t>
      </w:r>
      <w:r w:rsidR="00903525" w:rsidRPr="007C69AE">
        <w:rPr>
          <w:rFonts w:asciiTheme="minorHAnsi" w:hAnsiTheme="minorHAnsi" w:cstheme="minorHAnsi"/>
          <w:sz w:val="24"/>
          <w:szCs w:val="24"/>
        </w:rPr>
        <w:t xml:space="preserve"> good.  The text states that the two older sisters were “cruel and hard-hearted and they made their youngest sister sit by the firs and feed the flames.”  They laughed at her scars and told her she was ugly.  From this passage, we know that the sisters were mean, selfish, and cruel.  When the father gave them new buckskin dresses, pretty beaded moccasins, and necklaces, they paraded through the streets haughtily, proudly, and hard-hearted.  The text says that they did not want to answer the Invisible sister’s questions because they thought the questions were silly.  This tells us the sisters are proud and think highly of them-selves.  They made up answers to the questions and in the end they had to go home ashamed.  The evil character traits they displayed (haughty, greed, selfish, proud, boastful) did not help them get to marry the Invisible Being.  The ugliness on the inside earned them the reward of going home in shame without a husband.  </w:t>
      </w:r>
    </w:p>
    <w:p w14:paraId="5A8D817C" w14:textId="77777777" w:rsidR="00D22806" w:rsidRPr="007C69AE" w:rsidRDefault="00D22806" w:rsidP="00624359">
      <w:pPr>
        <w:pStyle w:val="ListParagraph"/>
        <w:spacing w:after="0" w:line="240" w:lineRule="auto"/>
        <w:ind w:left="360"/>
        <w:rPr>
          <w:rFonts w:asciiTheme="minorHAnsi" w:hAnsiTheme="minorHAnsi" w:cstheme="minorHAnsi"/>
          <w:b/>
          <w:sz w:val="24"/>
          <w:szCs w:val="24"/>
          <w:u w:val="single"/>
        </w:rPr>
      </w:pPr>
      <w:r w:rsidRPr="007C69AE">
        <w:rPr>
          <w:rFonts w:asciiTheme="minorHAnsi" w:hAnsiTheme="minorHAnsi" w:cstheme="minorHAnsi"/>
          <w:sz w:val="24"/>
          <w:szCs w:val="24"/>
        </w:rPr>
        <w:t xml:space="preserve"> </w:t>
      </w:r>
      <w:r w:rsidRPr="007C69AE">
        <w:rPr>
          <w:rFonts w:asciiTheme="minorHAnsi" w:hAnsiTheme="minorHAnsi" w:cstheme="minorHAnsi"/>
          <w:b/>
          <w:sz w:val="24"/>
          <w:szCs w:val="24"/>
        </w:rPr>
        <w:t xml:space="preserve">     </w:t>
      </w:r>
      <w:r w:rsidRPr="007C69AE">
        <w:rPr>
          <w:rFonts w:asciiTheme="minorHAnsi" w:hAnsiTheme="minorHAnsi" w:cstheme="minorHAnsi"/>
          <w:b/>
          <w:sz w:val="24"/>
          <w:szCs w:val="24"/>
          <w:u w:val="single"/>
        </w:rPr>
        <w:t>Rough-Face Girl:</w:t>
      </w:r>
    </w:p>
    <w:p w14:paraId="01AD66DD" w14:textId="77777777" w:rsidR="001A64F5" w:rsidRPr="007C69AE" w:rsidRDefault="00903525" w:rsidP="00624359">
      <w:pPr>
        <w:pStyle w:val="ListParagraph"/>
        <w:spacing w:after="0" w:line="240" w:lineRule="auto"/>
        <w:ind w:left="360"/>
        <w:rPr>
          <w:rFonts w:asciiTheme="minorHAnsi" w:hAnsiTheme="minorHAnsi" w:cstheme="minorHAnsi"/>
          <w:sz w:val="24"/>
          <w:szCs w:val="24"/>
        </w:rPr>
      </w:pPr>
      <w:r w:rsidRPr="007C69AE">
        <w:rPr>
          <w:rFonts w:asciiTheme="minorHAnsi" w:hAnsiTheme="minorHAnsi" w:cstheme="minorHAnsi"/>
          <w:sz w:val="24"/>
          <w:szCs w:val="24"/>
        </w:rPr>
        <w:t xml:space="preserve"> </w:t>
      </w:r>
      <w:r w:rsidRPr="007C69AE">
        <w:rPr>
          <w:rFonts w:asciiTheme="minorHAnsi" w:hAnsiTheme="minorHAnsi" w:cstheme="minorHAnsi"/>
          <w:sz w:val="24"/>
          <w:szCs w:val="24"/>
        </w:rPr>
        <w:tab/>
      </w:r>
      <w:r w:rsidRPr="007C69AE">
        <w:rPr>
          <w:rFonts w:asciiTheme="minorHAnsi" w:hAnsiTheme="minorHAnsi" w:cstheme="minorHAnsi"/>
          <w:sz w:val="24"/>
          <w:szCs w:val="24"/>
        </w:rPr>
        <w:tab/>
        <w:t xml:space="preserve">The author used the character traits of the Rough-Face Girl to determine the lesson of the story.  The lesson of the story is that people who are cruel and thoughtless get their just reward as do those who are kind and good.  The text states that the Rough-Face Girl </w:t>
      </w:r>
      <w:r w:rsidR="001A64F5" w:rsidRPr="007C69AE">
        <w:rPr>
          <w:rFonts w:asciiTheme="minorHAnsi" w:hAnsiTheme="minorHAnsi" w:cstheme="minorHAnsi"/>
          <w:sz w:val="24"/>
          <w:szCs w:val="24"/>
        </w:rPr>
        <w:t xml:space="preserve">also asked her father for a new buckskin dress, moccasins, and necklaces.  When the father told her that he </w:t>
      </w:r>
      <w:r w:rsidR="001A64F5" w:rsidRPr="007C69AE">
        <w:rPr>
          <w:rFonts w:asciiTheme="minorHAnsi" w:hAnsiTheme="minorHAnsi" w:cstheme="minorHAnsi"/>
          <w:sz w:val="24"/>
          <w:szCs w:val="24"/>
        </w:rPr>
        <w:lastRenderedPageBreak/>
        <w:t xml:space="preserve">did not have anything left except for some broken shells and old worn-out moccasins, she said she would take whatever he could spare.  This passage tells you that the Rough-Face Girl is understanding and kind.  When she walked down the street, people laughed, called her names, and told her to go home.  However, the text states that she had faith in herself and did not turn back.  This demonstrates that the Rough-Face Girl traits include courage, perseverance, and faith. The author uses these traits (understanding, kindness, courage, faith, and the ability to see beauty in nature) to determine the moral of the story.  In the end, the Rough-Face Girl, because of her goodness and kindness, gets her reward (to marry the Invisible Being and live happily ever after).  </w:t>
      </w:r>
    </w:p>
    <w:p w14:paraId="744FE694" w14:textId="77777777" w:rsidR="001A64F5" w:rsidRDefault="001A64F5" w:rsidP="00624359">
      <w:pPr>
        <w:pStyle w:val="ListParagraph"/>
        <w:spacing w:after="0" w:line="240" w:lineRule="auto"/>
        <w:ind w:left="360"/>
        <w:rPr>
          <w:rFonts w:asciiTheme="minorHAnsi" w:hAnsiTheme="minorHAnsi" w:cstheme="minorHAnsi"/>
          <w:color w:val="FF0000"/>
          <w:sz w:val="24"/>
          <w:szCs w:val="24"/>
          <w:highlight w:val="lightGray"/>
        </w:rPr>
      </w:pPr>
    </w:p>
    <w:p w14:paraId="384DA1BF" w14:textId="77777777" w:rsidR="000C718C" w:rsidRDefault="000C718C" w:rsidP="00AD0170">
      <w:pPr>
        <w:spacing w:after="0" w:line="360" w:lineRule="auto"/>
        <w:rPr>
          <w:rFonts w:asciiTheme="minorHAnsi" w:hAnsiTheme="minorHAnsi" w:cstheme="minorHAnsi"/>
          <w:sz w:val="32"/>
          <w:szCs w:val="32"/>
          <w:u w:val="single"/>
        </w:rPr>
      </w:pPr>
    </w:p>
    <w:p w14:paraId="1542EF09"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71CFD76F" w14:textId="77777777" w:rsidTr="000C1F21">
        <w:trPr>
          <w:trHeight w:val="377"/>
        </w:trPr>
        <w:tc>
          <w:tcPr>
            <w:tcW w:w="6228" w:type="dxa"/>
          </w:tcPr>
          <w:p w14:paraId="43D8ED28"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740EFCE8"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7E094744" w14:textId="43232626"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505941">
              <w:rPr>
                <w:sz w:val="20"/>
              </w:rPr>
              <w:t>students</w:t>
            </w:r>
            <w:r w:rsidRPr="000C1F21">
              <w:rPr>
                <w:sz w:val="20"/>
              </w:rPr>
              <w:t>)</w:t>
            </w:r>
            <w:r w:rsidRPr="000C1F21">
              <w:rPr>
                <w:color w:val="1F497D"/>
              </w:rPr>
              <w:t xml:space="preserve"> </w:t>
            </w:r>
          </w:p>
        </w:tc>
        <w:tc>
          <w:tcPr>
            <w:tcW w:w="6210" w:type="dxa"/>
          </w:tcPr>
          <w:p w14:paraId="44FFE6A0"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283F69C2"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23C904F4"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0BBDAC19" w14:textId="77777777" w:rsidTr="00D96F8F">
        <w:trPr>
          <w:cantSplit/>
          <w:trHeight w:val="1907"/>
        </w:trPr>
        <w:tc>
          <w:tcPr>
            <w:tcW w:w="6228" w:type="dxa"/>
          </w:tcPr>
          <w:p w14:paraId="4D88B283" w14:textId="77777777" w:rsidR="000C1F21" w:rsidRPr="000C1F21" w:rsidRDefault="000C1F21" w:rsidP="000C1F21">
            <w:pPr>
              <w:spacing w:after="0" w:line="240" w:lineRule="auto"/>
            </w:pPr>
          </w:p>
          <w:p w14:paraId="103528BB" w14:textId="77777777" w:rsidR="000C1F21" w:rsidRPr="000C1F21" w:rsidRDefault="000C1F21" w:rsidP="000C1F21">
            <w:pPr>
              <w:spacing w:after="0" w:line="240" w:lineRule="auto"/>
            </w:pPr>
            <w:r w:rsidRPr="000C1F21">
              <w:t>Page [</w:t>
            </w:r>
            <w:r w:rsidR="00624179">
              <w:t>1</w:t>
            </w:r>
            <w:r w:rsidRPr="000C1F21">
              <w:t>] - [</w:t>
            </w:r>
            <w:r w:rsidR="001073D4">
              <w:t>village</w:t>
            </w:r>
            <w:r w:rsidRPr="000C1F21">
              <w:t>]</w:t>
            </w:r>
            <w:r w:rsidR="00513826">
              <w:t xml:space="preserve"> – [</w:t>
            </w:r>
            <w:r w:rsidR="00C7369D">
              <w:t>a self-contained district or community within a town or city, a group of houses or associated buildings</w:t>
            </w:r>
            <w:r w:rsidR="00513826">
              <w:t>]</w:t>
            </w:r>
          </w:p>
          <w:p w14:paraId="626838F1" w14:textId="77777777" w:rsidR="000C1F21" w:rsidRPr="000C1F21" w:rsidRDefault="000C1F21" w:rsidP="000C1F21">
            <w:pPr>
              <w:spacing w:after="0" w:line="240" w:lineRule="auto"/>
            </w:pPr>
            <w:r w:rsidRPr="000C1F21">
              <w:t>Page [</w:t>
            </w:r>
            <w:r w:rsidR="00624179">
              <w:t>4</w:t>
            </w:r>
            <w:r w:rsidRPr="000C1F21">
              <w:t>] - [</w:t>
            </w:r>
            <w:r w:rsidR="001073D4">
              <w:t>buckskin</w:t>
            </w:r>
            <w:r w:rsidRPr="000C1F21">
              <w:t>]</w:t>
            </w:r>
            <w:r w:rsidR="00513826">
              <w:t xml:space="preserve"> – [</w:t>
            </w:r>
            <w:r w:rsidR="00C7369D">
              <w:t>the skin of a male deer</w:t>
            </w:r>
            <w:r w:rsidR="00513826">
              <w:t>]</w:t>
            </w:r>
          </w:p>
          <w:p w14:paraId="535D596E" w14:textId="77777777" w:rsidR="000C1F21" w:rsidRPr="000C1F21" w:rsidRDefault="000C1F21" w:rsidP="000C1F21">
            <w:pPr>
              <w:spacing w:after="0" w:line="240" w:lineRule="auto"/>
            </w:pPr>
            <w:r w:rsidRPr="000C1F21">
              <w:t>Page [</w:t>
            </w:r>
            <w:r w:rsidR="00624179">
              <w:t>2</w:t>
            </w:r>
            <w:r w:rsidRPr="000C1F21">
              <w:t>] - [</w:t>
            </w:r>
            <w:r w:rsidR="001073D4">
              <w:t>wigwam</w:t>
            </w:r>
            <w:r w:rsidRPr="000C1F21">
              <w:t>]</w:t>
            </w:r>
            <w:r w:rsidR="00513826">
              <w:t xml:space="preserve"> – [</w:t>
            </w:r>
            <w:r w:rsidR="00C7369D">
              <w:t>a dome-shaped hut or tent made by fastening mats, skins, or bark over a framework of poles, used by some North American Indian peoples</w:t>
            </w:r>
            <w:r w:rsidR="00513826">
              <w:t>]</w:t>
            </w:r>
          </w:p>
          <w:p w14:paraId="3F3CAFAC" w14:textId="77777777" w:rsidR="001073D4" w:rsidRPr="000C1F21" w:rsidRDefault="001073D4" w:rsidP="001073D4">
            <w:pPr>
              <w:spacing w:after="0" w:line="240" w:lineRule="auto"/>
            </w:pPr>
            <w:r w:rsidRPr="000C1F21">
              <w:t>Page [</w:t>
            </w:r>
            <w:r w:rsidR="00624179">
              <w:t>7</w:t>
            </w:r>
            <w:r w:rsidRPr="000C1F21">
              <w:t>] - [</w:t>
            </w:r>
            <w:r>
              <w:t>quiver</w:t>
            </w:r>
            <w:r w:rsidRPr="000C1F21">
              <w:t>]</w:t>
            </w:r>
            <w:r>
              <w:t xml:space="preserve"> – [</w:t>
            </w:r>
            <w:r w:rsidR="00C7369D">
              <w:t>a case for holding or carrying arrows; the arrows in such a case</w:t>
            </w:r>
            <w:r>
              <w:t>]</w:t>
            </w:r>
          </w:p>
          <w:p w14:paraId="162C23BE" w14:textId="77777777" w:rsidR="001073D4" w:rsidRDefault="001073D4" w:rsidP="001073D4">
            <w:pPr>
              <w:spacing w:after="0" w:line="240" w:lineRule="auto"/>
            </w:pPr>
            <w:r w:rsidRPr="000C1F21">
              <w:t>Page [</w:t>
            </w:r>
            <w:r w:rsidR="00624179">
              <w:t>4</w:t>
            </w:r>
            <w:r w:rsidRPr="000C1F21">
              <w:t>] - [</w:t>
            </w:r>
            <w:r>
              <w:t>moccasins</w:t>
            </w:r>
            <w:r w:rsidRPr="000C1F21">
              <w:t>]</w:t>
            </w:r>
            <w:r>
              <w:t xml:space="preserve"> – [</w:t>
            </w:r>
            <w:r w:rsidR="00C7369D">
              <w:t>a heelless shoe made entirely of soft leather, as deerskin, with the sole brought up and attached to a piece of a u-shaped leather on top of the foot, worn originally by the American Indians</w:t>
            </w:r>
            <w:r>
              <w:t>]</w:t>
            </w:r>
          </w:p>
          <w:p w14:paraId="3663E3BA" w14:textId="77777777" w:rsidR="001073D4" w:rsidRPr="000C1F21" w:rsidRDefault="001073D4" w:rsidP="001073D4">
            <w:pPr>
              <w:spacing w:after="0" w:line="240" w:lineRule="auto"/>
            </w:pPr>
            <w:r w:rsidRPr="000C1F21">
              <w:t>Page [</w:t>
            </w:r>
            <w:r w:rsidR="00624179">
              <w:t>2</w:t>
            </w:r>
            <w:r w:rsidRPr="000C1F21">
              <w:t xml:space="preserve">] </w:t>
            </w:r>
            <w:r>
              <w:t>–</w:t>
            </w:r>
            <w:r w:rsidRPr="000C1F21">
              <w:t xml:space="preserve"> </w:t>
            </w:r>
            <w:r>
              <w:t>[</w:t>
            </w:r>
            <w:r w:rsidR="002B4A1F">
              <w:t>invisible</w:t>
            </w:r>
            <w:r w:rsidRPr="000C1F21">
              <w:t>]</w:t>
            </w:r>
            <w:r>
              <w:t xml:space="preserve"> – [</w:t>
            </w:r>
            <w:r w:rsidR="007E0544">
              <w:t>out of sight by the eye; hidden</w:t>
            </w:r>
            <w:r>
              <w:t>]</w:t>
            </w:r>
          </w:p>
          <w:p w14:paraId="312416C9" w14:textId="77777777" w:rsidR="000C1F21" w:rsidRPr="000C1F21" w:rsidRDefault="000C1F21" w:rsidP="000C1F21">
            <w:pPr>
              <w:spacing w:after="0" w:line="240" w:lineRule="auto"/>
            </w:pPr>
          </w:p>
        </w:tc>
        <w:tc>
          <w:tcPr>
            <w:tcW w:w="6210" w:type="dxa"/>
          </w:tcPr>
          <w:p w14:paraId="508AEA0C" w14:textId="77777777" w:rsidR="000C1F21" w:rsidRPr="000C1F21" w:rsidRDefault="000C1F21" w:rsidP="000C1F21">
            <w:pPr>
              <w:spacing w:after="0" w:line="240" w:lineRule="auto"/>
            </w:pPr>
          </w:p>
          <w:p w14:paraId="7C419DB5" w14:textId="77777777" w:rsidR="000C1F21" w:rsidRPr="000C1F21" w:rsidRDefault="000C1F21" w:rsidP="000C1F21">
            <w:pPr>
              <w:spacing w:after="0" w:line="240" w:lineRule="auto"/>
            </w:pPr>
            <w:r w:rsidRPr="000C1F21">
              <w:t>Page [</w:t>
            </w:r>
            <w:r w:rsidR="00624179">
              <w:t>4</w:t>
            </w:r>
            <w:r w:rsidRPr="000C1F21">
              <w:t>] - [</w:t>
            </w:r>
            <w:r w:rsidR="001073D4">
              <w:t>haughtily</w:t>
            </w:r>
            <w:r w:rsidRPr="000C1F21">
              <w:t>]</w:t>
            </w:r>
            <w:r w:rsidR="00513826">
              <w:t xml:space="preserve"> – [</w:t>
            </w:r>
            <w:r w:rsidR="007E0544">
              <w:t>proud, snobbish, lofty or noble, arrogant</w:t>
            </w:r>
            <w:r w:rsidR="00513826">
              <w:t>]</w:t>
            </w:r>
          </w:p>
          <w:p w14:paraId="7C4C104D" w14:textId="77777777" w:rsidR="00513826" w:rsidRDefault="000C1F21" w:rsidP="000C1F21">
            <w:pPr>
              <w:spacing w:after="0" w:line="240" w:lineRule="auto"/>
            </w:pPr>
            <w:r w:rsidRPr="000C1F21">
              <w:t>Page [</w:t>
            </w:r>
            <w:r w:rsidR="00624179">
              <w:t>6</w:t>
            </w:r>
            <w:r w:rsidRPr="000C1F21">
              <w:t>] - [</w:t>
            </w:r>
            <w:r w:rsidR="001073D4">
              <w:t>stammered</w:t>
            </w:r>
            <w:r w:rsidRPr="000C1F21">
              <w:t>]</w:t>
            </w:r>
            <w:r w:rsidR="00513826">
              <w:t xml:space="preserve"> – [</w:t>
            </w:r>
            <w:r w:rsidR="007E0544">
              <w:t>to speak with involuntary breaks or pauses, or with spasmodic repetitions of syllables or sound</w:t>
            </w:r>
            <w:r w:rsidR="00513826">
              <w:t>]</w:t>
            </w:r>
          </w:p>
          <w:p w14:paraId="0D1A5B61" w14:textId="77777777" w:rsidR="000C1F21" w:rsidRPr="000C1F21" w:rsidRDefault="000C1F21" w:rsidP="000C1F21">
            <w:pPr>
              <w:spacing w:after="0" w:line="240" w:lineRule="auto"/>
            </w:pPr>
            <w:r w:rsidRPr="000C1F21">
              <w:t>Page [</w:t>
            </w:r>
            <w:r w:rsidR="00624179">
              <w:t>6</w:t>
            </w:r>
            <w:r w:rsidRPr="000C1F21">
              <w:t xml:space="preserve">] </w:t>
            </w:r>
            <w:r w:rsidR="001073D4">
              <w:t>–</w:t>
            </w:r>
            <w:r w:rsidRPr="000C1F21">
              <w:t xml:space="preserve"> </w:t>
            </w:r>
            <w:r w:rsidR="001073D4">
              <w:t>[desperately</w:t>
            </w:r>
            <w:r w:rsidRPr="000C1F21">
              <w:t>]</w:t>
            </w:r>
            <w:r w:rsidR="00513826">
              <w:t xml:space="preserve"> – [</w:t>
            </w:r>
            <w:r w:rsidR="007E0544">
              <w:t>having an urgent need; extremely bad; hopeless urgency</w:t>
            </w:r>
            <w:r w:rsidR="00513826">
              <w:t>]</w:t>
            </w:r>
          </w:p>
          <w:p w14:paraId="47304006" w14:textId="77777777" w:rsidR="001073D4" w:rsidRPr="000C1F21" w:rsidRDefault="001073D4" w:rsidP="001073D4">
            <w:pPr>
              <w:spacing w:after="0" w:line="240" w:lineRule="auto"/>
            </w:pPr>
            <w:r w:rsidRPr="000C1F21">
              <w:t>Page [</w:t>
            </w:r>
            <w:r w:rsidR="00C7369D">
              <w:t>6</w:t>
            </w:r>
            <w:r w:rsidRPr="000C1F21">
              <w:t>] - [</w:t>
            </w:r>
            <w:r>
              <w:t>feverishly</w:t>
            </w:r>
            <w:r w:rsidRPr="000C1F21">
              <w:t>]</w:t>
            </w:r>
            <w:r>
              <w:t xml:space="preserve"> – [</w:t>
            </w:r>
            <w:r w:rsidR="007E0544">
              <w:t>excited, restless, uncontrolled, as from fever</w:t>
            </w:r>
            <w:r>
              <w:t>]</w:t>
            </w:r>
          </w:p>
          <w:p w14:paraId="21151154" w14:textId="77777777" w:rsidR="001073D4" w:rsidRDefault="001073D4" w:rsidP="001073D4">
            <w:pPr>
              <w:spacing w:after="0" w:line="240" w:lineRule="auto"/>
            </w:pPr>
            <w:r w:rsidRPr="000C1F21">
              <w:t>Page [</w:t>
            </w:r>
            <w:r w:rsidR="00624179">
              <w:t>12</w:t>
            </w:r>
            <w:r w:rsidRPr="000C1F21">
              <w:t>] - [</w:t>
            </w:r>
            <w:r w:rsidR="002B4A1F">
              <w:t>fiery veil</w:t>
            </w:r>
            <w:r w:rsidRPr="000C1F21">
              <w:t>]</w:t>
            </w:r>
            <w:r>
              <w:t xml:space="preserve"> – [</w:t>
            </w:r>
            <w:r w:rsidR="007E0544">
              <w:t>the piece of transparent material that appears as fire worn over the face for concealment or protection from the elements; something that covers, separates, or conceals</w:t>
            </w:r>
            <w:r>
              <w:t>]</w:t>
            </w:r>
          </w:p>
          <w:p w14:paraId="4046939D" w14:textId="77777777" w:rsidR="001073D4" w:rsidRDefault="001073D4" w:rsidP="001073D4">
            <w:pPr>
              <w:spacing w:after="0" w:line="240" w:lineRule="auto"/>
            </w:pPr>
            <w:r w:rsidRPr="000C1F21">
              <w:t>Page [</w:t>
            </w:r>
            <w:r w:rsidR="00624179">
              <w:t>16</w:t>
            </w:r>
            <w:r w:rsidRPr="000C1F21">
              <w:t xml:space="preserve">] </w:t>
            </w:r>
            <w:r>
              <w:t>–</w:t>
            </w:r>
            <w:r w:rsidRPr="000C1F21">
              <w:t xml:space="preserve"> </w:t>
            </w:r>
            <w:r>
              <w:t>[</w:t>
            </w:r>
            <w:r w:rsidR="002B4A1F">
              <w:t>vanished</w:t>
            </w:r>
            <w:r w:rsidRPr="000C1F21">
              <w:t>]</w:t>
            </w:r>
            <w:r>
              <w:t xml:space="preserve"> – [</w:t>
            </w:r>
            <w:r w:rsidR="007E0544">
              <w:t>to disappear from sight, especially quickly, become invisible; to come to an end</w:t>
            </w:r>
            <w:r>
              <w:t>]</w:t>
            </w:r>
          </w:p>
          <w:p w14:paraId="6E99CE8A" w14:textId="77777777" w:rsidR="001A64F5" w:rsidRPr="000C1F21" w:rsidRDefault="001A64F5" w:rsidP="001073D4">
            <w:pPr>
              <w:spacing w:after="0" w:line="240" w:lineRule="auto"/>
            </w:pPr>
            <w:r>
              <w:t>Page [7] – [ashamed] – [embarrassed or guilty because of one’s actions, characteristics, or associations]</w:t>
            </w:r>
          </w:p>
          <w:p w14:paraId="1D95828A" w14:textId="77777777" w:rsidR="000C1F21" w:rsidRPr="000C1F21" w:rsidRDefault="000C1F21" w:rsidP="000C1F21">
            <w:pPr>
              <w:spacing w:after="0" w:line="240" w:lineRule="auto"/>
            </w:pPr>
          </w:p>
        </w:tc>
      </w:tr>
    </w:tbl>
    <w:p w14:paraId="067FE4E5" w14:textId="77777777" w:rsidR="00070277" w:rsidRDefault="00070277" w:rsidP="00CA07EF">
      <w:pPr>
        <w:spacing w:after="0" w:line="360" w:lineRule="auto"/>
        <w:rPr>
          <w:rFonts w:asciiTheme="minorHAnsi" w:hAnsiTheme="minorHAnsi" w:cstheme="minorHAnsi"/>
          <w:sz w:val="32"/>
          <w:szCs w:val="32"/>
          <w:u w:val="single"/>
        </w:rPr>
      </w:pPr>
    </w:p>
    <w:p w14:paraId="4653E51C" w14:textId="77777777" w:rsidR="00505941" w:rsidRDefault="00505941" w:rsidP="00505941">
      <w:pPr>
        <w:spacing w:after="0" w:line="360" w:lineRule="auto"/>
        <w:rPr>
          <w:sz w:val="32"/>
          <w:szCs w:val="32"/>
          <w:u w:val="single"/>
        </w:rPr>
      </w:pPr>
      <w:bookmarkStart w:id="2" w:name="_Hlk509078122"/>
      <w:r>
        <w:rPr>
          <w:sz w:val="32"/>
          <w:szCs w:val="32"/>
          <w:u w:val="single"/>
        </w:rPr>
        <w:lastRenderedPageBreak/>
        <w:t>Extension learning activities for this book and other useful resources</w:t>
      </w:r>
    </w:p>
    <w:bookmarkEnd w:id="2"/>
    <w:p w14:paraId="121513D9" w14:textId="77777777" w:rsidR="00070277" w:rsidRDefault="000C718C" w:rsidP="001073D4">
      <w:pPr>
        <w:pStyle w:val="ListParagraph"/>
        <w:numPr>
          <w:ilvl w:val="0"/>
          <w:numId w:val="23"/>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This book could be extended with a study of Indian folklore and folktales. </w:t>
      </w:r>
      <w:r w:rsidR="00651DD4">
        <w:rPr>
          <w:rFonts w:asciiTheme="minorHAnsi" w:hAnsiTheme="minorHAnsi" w:cstheme="minorHAnsi"/>
          <w:sz w:val="24"/>
          <w:szCs w:val="24"/>
        </w:rPr>
        <w:t xml:space="preserve">Studying Indian cultures </w:t>
      </w:r>
      <w:r w:rsidR="00080004">
        <w:rPr>
          <w:rFonts w:asciiTheme="minorHAnsi" w:hAnsiTheme="minorHAnsi" w:cstheme="minorHAnsi"/>
          <w:sz w:val="24"/>
          <w:szCs w:val="24"/>
        </w:rPr>
        <w:t xml:space="preserve">and traditions would be another method of tying in </w:t>
      </w:r>
      <w:r w:rsidR="001073D4">
        <w:rPr>
          <w:rFonts w:asciiTheme="minorHAnsi" w:hAnsiTheme="minorHAnsi" w:cstheme="minorHAnsi"/>
          <w:sz w:val="24"/>
          <w:szCs w:val="24"/>
        </w:rPr>
        <w:t>Social Studies</w:t>
      </w:r>
      <w:r w:rsidR="00080004">
        <w:rPr>
          <w:rFonts w:asciiTheme="minorHAnsi" w:hAnsiTheme="minorHAnsi" w:cstheme="minorHAnsi"/>
          <w:sz w:val="24"/>
          <w:szCs w:val="24"/>
        </w:rPr>
        <w:t xml:space="preserve"> and making cross-curricular</w:t>
      </w:r>
      <w:r w:rsidR="001073D4">
        <w:rPr>
          <w:rFonts w:asciiTheme="minorHAnsi" w:hAnsiTheme="minorHAnsi" w:cstheme="minorHAnsi"/>
          <w:sz w:val="24"/>
          <w:szCs w:val="24"/>
        </w:rPr>
        <w:t xml:space="preserve"> connection</w:t>
      </w:r>
      <w:r w:rsidR="00080004">
        <w:rPr>
          <w:rFonts w:asciiTheme="minorHAnsi" w:hAnsiTheme="minorHAnsi" w:cstheme="minorHAnsi"/>
          <w:sz w:val="24"/>
          <w:szCs w:val="24"/>
        </w:rPr>
        <w:t>s</w:t>
      </w:r>
      <w:r w:rsidR="001073D4">
        <w:rPr>
          <w:rFonts w:asciiTheme="minorHAnsi" w:hAnsiTheme="minorHAnsi" w:cstheme="minorHAnsi"/>
          <w:sz w:val="24"/>
          <w:szCs w:val="24"/>
        </w:rPr>
        <w:t xml:space="preserve">.  </w:t>
      </w:r>
    </w:p>
    <w:p w14:paraId="4DA71C76" w14:textId="77777777" w:rsidR="004B0F53" w:rsidRDefault="001073D4" w:rsidP="001073D4">
      <w:pPr>
        <w:pStyle w:val="ListParagraph"/>
        <w:numPr>
          <w:ilvl w:val="0"/>
          <w:numId w:val="23"/>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Study Indian signs and symbols and have students make a paper wigwam. </w:t>
      </w:r>
    </w:p>
    <w:p w14:paraId="1EFBB04A" w14:textId="09DAAC03" w:rsidR="001073D4" w:rsidRDefault="004B0F53" w:rsidP="001073D4">
      <w:pPr>
        <w:pStyle w:val="ListParagraph"/>
        <w:numPr>
          <w:ilvl w:val="0"/>
          <w:numId w:val="23"/>
        </w:numPr>
        <w:spacing w:after="0" w:line="360" w:lineRule="auto"/>
        <w:rPr>
          <w:rFonts w:asciiTheme="minorHAnsi" w:hAnsiTheme="minorHAnsi" w:cstheme="minorHAnsi"/>
          <w:sz w:val="24"/>
          <w:szCs w:val="24"/>
        </w:rPr>
      </w:pPr>
      <w:r>
        <w:rPr>
          <w:rFonts w:asciiTheme="minorHAnsi" w:hAnsiTheme="minorHAnsi" w:cstheme="minorHAnsi"/>
          <w:sz w:val="24"/>
          <w:szCs w:val="24"/>
        </w:rPr>
        <w:t>Role-play character parts (older sisters/ younger sister) and discuss how bullying makes students feel.  Discuss ways to prevent bullying in schools, home, and other activities.</w:t>
      </w:r>
      <w:r w:rsidR="009C5631">
        <w:rPr>
          <w:rFonts w:asciiTheme="minorHAnsi" w:hAnsiTheme="minorHAnsi" w:cstheme="minorHAnsi"/>
          <w:sz w:val="24"/>
          <w:szCs w:val="24"/>
        </w:rPr>
        <w:t xml:space="preserve"> Provide students with sample language and vocabulary to use. </w:t>
      </w:r>
      <w:r w:rsidR="009C5631" w:rsidRPr="00FC1E5A">
        <w:rPr>
          <w:i/>
          <w:sz w:val="24"/>
        </w:rPr>
        <w:t>Note: This is particularly supportive of English Language Learners.</w:t>
      </w:r>
      <w:r>
        <w:rPr>
          <w:rFonts w:asciiTheme="minorHAnsi" w:hAnsiTheme="minorHAnsi" w:cstheme="minorHAnsi"/>
          <w:sz w:val="24"/>
          <w:szCs w:val="24"/>
        </w:rPr>
        <w:t xml:space="preserve">  </w:t>
      </w:r>
      <w:r w:rsidR="001073D4">
        <w:rPr>
          <w:rFonts w:asciiTheme="minorHAnsi" w:hAnsiTheme="minorHAnsi" w:cstheme="minorHAnsi"/>
          <w:sz w:val="24"/>
          <w:szCs w:val="24"/>
        </w:rPr>
        <w:t xml:space="preserve"> </w:t>
      </w:r>
    </w:p>
    <w:p w14:paraId="38A6BD0F" w14:textId="77777777" w:rsidR="00A26355" w:rsidRDefault="00A26355" w:rsidP="001073D4">
      <w:pPr>
        <w:pStyle w:val="ListParagraph"/>
        <w:numPr>
          <w:ilvl w:val="0"/>
          <w:numId w:val="23"/>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Compare and contrast this folktale version with a Cinderella story from another country or culture.  </w:t>
      </w:r>
    </w:p>
    <w:p w14:paraId="6FAFA86F" w14:textId="77777777" w:rsidR="00070277" w:rsidRDefault="00070277" w:rsidP="00CA07EF">
      <w:pPr>
        <w:spacing w:after="0" w:line="360" w:lineRule="auto"/>
        <w:rPr>
          <w:rFonts w:asciiTheme="minorHAnsi" w:hAnsiTheme="minorHAnsi" w:cstheme="minorHAnsi"/>
          <w:sz w:val="32"/>
          <w:szCs w:val="32"/>
          <w:u w:val="single"/>
        </w:rPr>
      </w:pPr>
    </w:p>
    <w:p w14:paraId="40DDAF2C" w14:textId="77777777" w:rsidR="00CA07EF" w:rsidRPr="000C718C" w:rsidRDefault="00CA07EF" w:rsidP="00CA07EF">
      <w:pPr>
        <w:spacing w:after="0" w:line="360" w:lineRule="auto"/>
        <w:rPr>
          <w:rFonts w:asciiTheme="minorHAnsi" w:hAnsiTheme="minorHAnsi" w:cstheme="minorHAnsi"/>
          <w:sz w:val="24"/>
          <w:szCs w:val="24"/>
          <w:u w:val="single"/>
        </w:rPr>
      </w:pPr>
      <w:r w:rsidRPr="009A5C5D">
        <w:rPr>
          <w:rFonts w:asciiTheme="minorHAnsi" w:hAnsiTheme="minorHAnsi" w:cstheme="minorHAnsi"/>
          <w:sz w:val="32"/>
          <w:szCs w:val="32"/>
          <w:u w:val="single"/>
        </w:rPr>
        <w:t>Note to Teacher</w:t>
      </w:r>
    </w:p>
    <w:p w14:paraId="139606C6" w14:textId="77777777" w:rsidR="005825A3" w:rsidRDefault="000C718C" w:rsidP="000C718C">
      <w:pPr>
        <w:pStyle w:val="ListParagraph"/>
        <w:numPr>
          <w:ilvl w:val="0"/>
          <w:numId w:val="47"/>
        </w:numPr>
        <w:spacing w:after="0" w:line="360" w:lineRule="auto"/>
        <w:rPr>
          <w:rFonts w:asciiTheme="minorHAnsi" w:hAnsiTheme="minorHAnsi" w:cstheme="minorHAnsi"/>
          <w:sz w:val="24"/>
          <w:szCs w:val="24"/>
        </w:rPr>
        <w:sectPr w:rsidR="005825A3" w:rsidSect="00505941">
          <w:headerReference w:type="default" r:id="rId10"/>
          <w:footerReference w:type="default" r:id="rId11"/>
          <w:pgSz w:w="15840" w:h="12240" w:orient="landscape"/>
          <w:pgMar w:top="1440" w:right="1440" w:bottom="810" w:left="1440" w:header="720" w:footer="720" w:gutter="0"/>
          <w:cols w:space="720"/>
          <w:docGrid w:linePitch="360"/>
        </w:sectPr>
      </w:pPr>
      <w:r>
        <w:rPr>
          <w:rFonts w:asciiTheme="minorHAnsi" w:hAnsiTheme="minorHAnsi" w:cstheme="minorHAnsi"/>
          <w:sz w:val="24"/>
          <w:szCs w:val="24"/>
        </w:rPr>
        <w:t xml:space="preserve">This would be a wonderful book to use as an introduction on a unit about bullying. </w:t>
      </w:r>
    </w:p>
    <w:p w14:paraId="7D8EA0F5"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63C1DEB2"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1F895112"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2"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71F7E36C" w14:textId="77777777" w:rsidR="005825A3" w:rsidRPr="004E3662" w:rsidRDefault="005825A3" w:rsidP="005825A3">
      <w:pPr>
        <w:pStyle w:val="ListParagraph"/>
        <w:spacing w:after="0" w:line="240" w:lineRule="auto"/>
        <w:rPr>
          <w:b/>
          <w:sz w:val="24"/>
          <w:szCs w:val="24"/>
        </w:rPr>
      </w:pPr>
    </w:p>
    <w:p w14:paraId="4DDC95CD"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0B8A968A" wp14:editId="5EBDD5F1">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50966CAC" w14:textId="77777777" w:rsidR="005825A3" w:rsidRPr="007D3083" w:rsidRDefault="005825A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5D3F5A7" w14:textId="77777777" w:rsidR="005825A3" w:rsidRPr="007D3083" w:rsidRDefault="005825A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1F83D91E" w14:textId="77777777" w:rsidR="005825A3" w:rsidRPr="007D3083" w:rsidRDefault="005825A3" w:rsidP="005825A3">
                            <w:pPr>
                              <w:spacing w:after="0" w:line="240" w:lineRule="auto"/>
                              <w:ind w:firstLine="720"/>
                              <w:rPr>
                                <w:sz w:val="20"/>
                                <w:szCs w:val="20"/>
                              </w:rPr>
                            </w:pPr>
                            <w:r w:rsidRPr="007D3083">
                              <w:rPr>
                                <w:sz w:val="20"/>
                                <w:szCs w:val="20"/>
                              </w:rPr>
                              <w:t>4-5 band</w:t>
                            </w:r>
                            <w:r w:rsidRPr="007D3083">
                              <w:rPr>
                                <w:sz w:val="20"/>
                                <w:szCs w:val="20"/>
                              </w:rPr>
                              <w:tab/>
                              <w:t>740-1010L</w:t>
                            </w:r>
                          </w:p>
                          <w:p w14:paraId="202D1863" w14:textId="77777777" w:rsidR="005825A3" w:rsidRDefault="005825A3"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B8A968A"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50966CAC" w14:textId="77777777" w:rsidR="005825A3" w:rsidRPr="007D3083" w:rsidRDefault="005825A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5D3F5A7" w14:textId="77777777" w:rsidR="005825A3" w:rsidRPr="007D3083" w:rsidRDefault="005825A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1F83D91E" w14:textId="77777777" w:rsidR="005825A3" w:rsidRPr="007D3083" w:rsidRDefault="005825A3" w:rsidP="005825A3">
                      <w:pPr>
                        <w:spacing w:after="0" w:line="240" w:lineRule="auto"/>
                        <w:ind w:firstLine="720"/>
                        <w:rPr>
                          <w:sz w:val="20"/>
                          <w:szCs w:val="20"/>
                        </w:rPr>
                      </w:pPr>
                      <w:r w:rsidRPr="007D3083">
                        <w:rPr>
                          <w:sz w:val="20"/>
                          <w:szCs w:val="20"/>
                        </w:rPr>
                        <w:t>4-5 band</w:t>
                      </w:r>
                      <w:r w:rsidRPr="007D3083">
                        <w:rPr>
                          <w:sz w:val="20"/>
                          <w:szCs w:val="20"/>
                        </w:rPr>
                        <w:tab/>
                        <w:t>740-1010L</w:t>
                      </w:r>
                    </w:p>
                    <w:p w14:paraId="202D1863" w14:textId="77777777" w:rsidR="005825A3" w:rsidRDefault="005825A3"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33C56607" wp14:editId="36E7EE77">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00B11C6F" w14:textId="77777777" w:rsidR="005825A3" w:rsidRDefault="005825A3" w:rsidP="005825A3"/>
                          <w:p w14:paraId="259C7E81" w14:textId="77777777" w:rsidR="005825A3" w:rsidRDefault="00755BFC" w:rsidP="005825A3">
                            <w:pPr>
                              <w:jc w:val="center"/>
                            </w:pPr>
                            <w:r w:rsidRPr="00755BFC">
                              <w:rPr>
                                <w:u w:val="single"/>
                              </w:rPr>
                              <w:t xml:space="preserve">  540</w:t>
                            </w:r>
                            <w:r w:rsidR="005825A3">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3C56607"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00B11C6F" w14:textId="77777777" w:rsidR="005825A3" w:rsidRDefault="005825A3" w:rsidP="005825A3"/>
                    <w:p w14:paraId="259C7E81" w14:textId="77777777" w:rsidR="005825A3" w:rsidRDefault="00755BFC" w:rsidP="005825A3">
                      <w:pPr>
                        <w:jc w:val="center"/>
                      </w:pPr>
                      <w:r w:rsidRPr="00755BFC">
                        <w:rPr>
                          <w:u w:val="single"/>
                        </w:rPr>
                        <w:t xml:space="preserve">  540</w:t>
                      </w:r>
                      <w:r w:rsidR="005825A3">
                        <w:t>__</w:t>
                      </w:r>
                    </w:p>
                  </w:txbxContent>
                </v:textbox>
              </v:shape>
            </w:pict>
          </mc:Fallback>
        </mc:AlternateContent>
      </w:r>
      <w:r w:rsidRPr="004E3662">
        <w:rPr>
          <w:sz w:val="24"/>
          <w:szCs w:val="24"/>
        </w:rPr>
        <w:tab/>
      </w:r>
    </w:p>
    <w:p w14:paraId="226BC526" w14:textId="77777777" w:rsidR="005825A3" w:rsidRPr="004E3662" w:rsidRDefault="005825A3" w:rsidP="005825A3">
      <w:pPr>
        <w:rPr>
          <w:sz w:val="24"/>
          <w:szCs w:val="24"/>
        </w:rPr>
      </w:pPr>
    </w:p>
    <w:p w14:paraId="1B76F6F5" w14:textId="77777777" w:rsidR="005825A3" w:rsidRPr="004E3662" w:rsidRDefault="005825A3" w:rsidP="005825A3">
      <w:pPr>
        <w:spacing w:after="0"/>
        <w:rPr>
          <w:sz w:val="24"/>
          <w:szCs w:val="24"/>
        </w:rPr>
      </w:pPr>
    </w:p>
    <w:p w14:paraId="3DECD8AA" w14:textId="77777777" w:rsidR="005825A3" w:rsidRPr="004E3662" w:rsidRDefault="005825A3" w:rsidP="005825A3">
      <w:pPr>
        <w:spacing w:after="0" w:line="240" w:lineRule="auto"/>
        <w:ind w:firstLine="720"/>
        <w:rPr>
          <w:sz w:val="24"/>
          <w:szCs w:val="24"/>
        </w:rPr>
      </w:pPr>
    </w:p>
    <w:p w14:paraId="4240CC6C"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4AEF1CD5" w14:textId="253AFF67" w:rsidR="005825A3"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6364D4BA" w14:textId="77777777" w:rsidR="00505941" w:rsidRPr="004E3662" w:rsidRDefault="00505941" w:rsidP="005825A3">
      <w:pPr>
        <w:spacing w:after="0" w:line="240" w:lineRule="auto"/>
        <w:ind w:left="720"/>
        <w:rPr>
          <w:sz w:val="24"/>
          <w:szCs w:val="24"/>
        </w:rPr>
      </w:pPr>
    </w:p>
    <w:p w14:paraId="5231E9CD" w14:textId="77777777" w:rsidR="005825A3" w:rsidRPr="004E3662" w:rsidRDefault="006232E3"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7AB40F7D" wp14:editId="68C31A74">
                <wp:simplePos x="0" y="0"/>
                <wp:positionH relativeFrom="column">
                  <wp:posOffset>-138223</wp:posOffset>
                </wp:positionH>
                <wp:positionV relativeFrom="paragraph">
                  <wp:posOffset>70190</wp:posOffset>
                </wp:positionV>
                <wp:extent cx="7157587" cy="3146823"/>
                <wp:effectExtent l="0" t="0" r="0" b="0"/>
                <wp:wrapNone/>
                <wp:docPr id="15" name="Group 15"/>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4E63A825" w14:textId="77777777" w:rsidR="00F11C8D" w:rsidRPr="004348C4" w:rsidRDefault="00C71D0F" w:rsidP="00F11C8D">
                              <w:pPr>
                                <w:ind w:firstLine="720"/>
                              </w:pPr>
                              <w:r>
                                <w:t>The story has an overall message:  “… cruel and thoughtless [people] at last get their just reward as do those who are kind and good.”</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210B8BDA" w14:textId="77777777" w:rsidR="00F11C8D" w:rsidRPr="004348C4" w:rsidRDefault="00CF2CE1" w:rsidP="00F11C8D">
                              <w:r>
                                <w:t>This book is a f</w:t>
                              </w:r>
                              <w:r w:rsidR="00C71D0F">
                                <w:t>airytale</w:t>
                              </w:r>
                              <w:r w:rsidR="007E0544">
                                <w:t>/folktale</w:t>
                              </w:r>
                              <w:r w:rsidR="00C71D0F">
                                <w:t xml:space="preserve"> where kindness and good win over evil.</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63E5D9E9" w14:textId="77777777" w:rsidR="00CF2CE1" w:rsidRDefault="00CF2CE1" w:rsidP="00F11C8D">
                              <w:pPr>
                                <w:ind w:firstLine="720"/>
                              </w:pPr>
                            </w:p>
                            <w:p w14:paraId="03E5BECD" w14:textId="77777777" w:rsidR="00F11C8D" w:rsidRDefault="00C71D0F" w:rsidP="00F11C8D">
                              <w:pPr>
                                <w:ind w:firstLine="720"/>
                              </w:pPr>
                              <w:r>
                                <w:t>Indian folklore, traditions, and dress</w:t>
                              </w:r>
                            </w:p>
                            <w:p w14:paraId="1FD57B51" w14:textId="77777777" w:rsidR="00C71D0F" w:rsidRDefault="00C71D0F" w:rsidP="00F11C8D">
                              <w:pPr>
                                <w:ind w:firstLine="720"/>
                              </w:pPr>
                              <w:r>
                                <w:t>Descriptive vocabulary</w:t>
                              </w:r>
                            </w:p>
                            <w:p w14:paraId="5BE898C8" w14:textId="77777777" w:rsidR="00C71D0F" w:rsidRPr="004348C4" w:rsidRDefault="00C71D0F" w:rsidP="00F11C8D">
                              <w:pPr>
                                <w:ind w:firstLine="720"/>
                              </w:pPr>
                              <w:r>
                                <w:t>Science terminology</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21EA76B2" w14:textId="77777777" w:rsidR="00F11C8D" w:rsidRDefault="00F11C8D" w:rsidP="00F11C8D"/>
                            <w:p w14:paraId="3AD84436" w14:textId="77777777" w:rsidR="004348C4" w:rsidRPr="004348C4" w:rsidRDefault="00C71D0F" w:rsidP="00F11C8D">
                              <w:r>
                                <w:t>Some students may need</w:t>
                              </w:r>
                              <w:r w:rsidR="007E0544">
                                <w:t xml:space="preserve"> background on Native American c</w:t>
                              </w:r>
                              <w:r>
                                <w:t>ultures, dress, and folklore.  Other areas of background building</w:t>
                              </w:r>
                              <w:r w:rsidR="008E6AE3">
                                <w:t xml:space="preserve"> include Native American r</w:t>
                              </w:r>
                              <w:r>
                                <w:t>eligious beliefs and science</w:t>
                              </w:r>
                              <w:r w:rsidR="008E6AE3">
                                <w:t xml:space="preserve"> concepts such as rainbows and the Milky Way</w:t>
                              </w:r>
                              <w:r>
                                <w:t xml:space="preserve">.  </w:t>
                              </w:r>
                            </w:p>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AB40F7D" id="Group 15" o:spid="_x0000_s1028" style="position:absolute;left:0;text-align:left;margin-left:-10.9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E63A825" w14:textId="77777777" w:rsidR="00F11C8D" w:rsidRPr="004348C4" w:rsidRDefault="00C71D0F" w:rsidP="00F11C8D">
                        <w:pPr>
                          <w:ind w:firstLine="720"/>
                        </w:pPr>
                        <w:r>
                          <w:t>The story has an overall message:  “… cruel and thoughtless [people] at last get their just reward as do those who are kind and good.”</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10B8BDA" w14:textId="77777777" w:rsidR="00F11C8D" w:rsidRPr="004348C4" w:rsidRDefault="00CF2CE1" w:rsidP="00F11C8D">
                        <w:r>
                          <w:t>This book is a f</w:t>
                        </w:r>
                        <w:r w:rsidR="00C71D0F">
                          <w:t>airytale</w:t>
                        </w:r>
                        <w:r w:rsidR="007E0544">
                          <w:t>/folktale</w:t>
                        </w:r>
                        <w:r w:rsidR="00C71D0F">
                          <w:t xml:space="preserve"> where kindness and good win over evil.</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3E5D9E9" w14:textId="77777777" w:rsidR="00CF2CE1" w:rsidRDefault="00CF2CE1" w:rsidP="00F11C8D">
                        <w:pPr>
                          <w:ind w:firstLine="720"/>
                        </w:pPr>
                      </w:p>
                      <w:p w14:paraId="03E5BECD" w14:textId="77777777" w:rsidR="00F11C8D" w:rsidRDefault="00C71D0F" w:rsidP="00F11C8D">
                        <w:pPr>
                          <w:ind w:firstLine="720"/>
                        </w:pPr>
                        <w:r>
                          <w:t>Indian folklore, traditions, and dress</w:t>
                        </w:r>
                      </w:p>
                      <w:p w14:paraId="1FD57B51" w14:textId="77777777" w:rsidR="00C71D0F" w:rsidRDefault="00C71D0F" w:rsidP="00F11C8D">
                        <w:pPr>
                          <w:ind w:firstLine="720"/>
                        </w:pPr>
                        <w:r>
                          <w:t>Descriptive vocabulary</w:t>
                        </w:r>
                      </w:p>
                      <w:p w14:paraId="5BE898C8" w14:textId="77777777" w:rsidR="00C71D0F" w:rsidRPr="004348C4" w:rsidRDefault="00C71D0F" w:rsidP="00F11C8D">
                        <w:pPr>
                          <w:ind w:firstLine="720"/>
                        </w:pPr>
                        <w:r>
                          <w:t>Science terminology</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1EA76B2" w14:textId="77777777" w:rsidR="00F11C8D" w:rsidRDefault="00F11C8D" w:rsidP="00F11C8D"/>
                      <w:p w14:paraId="3AD84436" w14:textId="77777777" w:rsidR="004348C4" w:rsidRPr="004348C4" w:rsidRDefault="00C71D0F" w:rsidP="00F11C8D">
                        <w:r>
                          <w:t>Some students may need</w:t>
                        </w:r>
                        <w:r w:rsidR="007E0544">
                          <w:t xml:space="preserve"> background on Native American c</w:t>
                        </w:r>
                        <w:r>
                          <w:t>ultures, dress, and folklore.  Other areas of background building</w:t>
                        </w:r>
                        <w:r w:rsidR="008E6AE3">
                          <w:t xml:space="preserve"> include Native American r</w:t>
                        </w:r>
                        <w:r>
                          <w:t>eligious beliefs and science</w:t>
                        </w:r>
                        <w:r w:rsidR="008E6AE3">
                          <w:t xml:space="preserve"> concepts such as rainbows and the Milky Way</w:t>
                        </w:r>
                        <w:r>
                          <w:t xml:space="preserve">.  </w:t>
                        </w:r>
                      </w:p>
                    </w:txbxContent>
                  </v:textbox>
                </v:shape>
              </v:group>
            </w:pict>
          </mc:Fallback>
        </mc:AlternateContent>
      </w:r>
      <w:r w:rsidR="009E0473">
        <w:rPr>
          <w:noProof/>
          <w:sz w:val="24"/>
          <w:szCs w:val="24"/>
        </w:rPr>
        <mc:AlternateContent>
          <mc:Choice Requires="wpg">
            <w:drawing>
              <wp:anchor distT="0" distB="0" distL="114300" distR="114300" simplePos="0" relativeHeight="251659263" behindDoc="0" locked="0" layoutInCell="1" allowOverlap="1" wp14:anchorId="1FDAD1A6" wp14:editId="28A98A4C">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DB5AADF"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Rounded Rectangle 4"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ss8IA&#10;AADaAAAADwAAAGRycy9kb3ducmV2LnhtbESPQYvCMBSE74L/ITzBm6YrItI1Frcg6LIIursHb8/m&#10;2Rabl9pErf/eCILHYWa+YWZJaypxpcaVlhV8DCMQxJnVJecK/n6XgykI55E1VpZJwZ0cJPNuZ4ax&#10;tjfe0nXncxEg7GJUUHhfx1K6rCCDbmhr4uAdbWPQB9nkUjd4C3BTyVEUTaTBksNCgTWlBWWn3cUo&#10;+CZ92H/tCdf/5TS/n8eY/mzOSvV77eIThKfWv8Ov9korG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WyzwgAAANoAAAAPAAAAAAAAAAAAAAAAAJgCAABkcnMvZG93&#10;bnJldi54bWxQSwUGAAAAAAQABAD1AAAAhwMAAAAA&#10;" fillcolor="white [3201]" strokecolor="black [3213]"/>
                  <v:line id="Straight Connector 5"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group>
                <v:line id="Straight Connector 8"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group>
            </w:pict>
          </mc:Fallback>
        </mc:AlternateContent>
      </w:r>
    </w:p>
    <w:p w14:paraId="5FE32FD1" w14:textId="77777777" w:rsidR="005825A3" w:rsidRPr="004E3662" w:rsidRDefault="005825A3" w:rsidP="005825A3">
      <w:pPr>
        <w:spacing w:after="0" w:line="240" w:lineRule="auto"/>
        <w:ind w:left="720"/>
        <w:rPr>
          <w:sz w:val="24"/>
          <w:szCs w:val="24"/>
        </w:rPr>
      </w:pPr>
    </w:p>
    <w:p w14:paraId="29AE56AB" w14:textId="77777777" w:rsidR="005825A3" w:rsidRPr="004E3662" w:rsidRDefault="005825A3" w:rsidP="005825A3">
      <w:pPr>
        <w:spacing w:after="0" w:line="240" w:lineRule="auto"/>
        <w:ind w:left="720"/>
        <w:rPr>
          <w:sz w:val="24"/>
          <w:szCs w:val="24"/>
        </w:rPr>
      </w:pPr>
    </w:p>
    <w:p w14:paraId="203FAD9F" w14:textId="77777777" w:rsidR="005825A3" w:rsidRPr="004E3662" w:rsidRDefault="005825A3" w:rsidP="005825A3">
      <w:pPr>
        <w:spacing w:after="0" w:line="240" w:lineRule="auto"/>
        <w:ind w:left="720"/>
        <w:rPr>
          <w:sz w:val="24"/>
          <w:szCs w:val="24"/>
        </w:rPr>
      </w:pPr>
    </w:p>
    <w:p w14:paraId="45F47BE3" w14:textId="77777777" w:rsidR="005825A3" w:rsidRPr="004E3662" w:rsidRDefault="005825A3" w:rsidP="005825A3">
      <w:pPr>
        <w:spacing w:after="0" w:line="240" w:lineRule="auto"/>
        <w:ind w:left="720"/>
        <w:rPr>
          <w:sz w:val="24"/>
          <w:szCs w:val="24"/>
        </w:rPr>
      </w:pPr>
    </w:p>
    <w:p w14:paraId="4F41861C" w14:textId="77777777" w:rsidR="005825A3" w:rsidRPr="004E3662" w:rsidRDefault="005825A3" w:rsidP="005825A3">
      <w:pPr>
        <w:spacing w:after="0" w:line="240" w:lineRule="auto"/>
        <w:ind w:left="720"/>
        <w:rPr>
          <w:sz w:val="24"/>
          <w:szCs w:val="24"/>
        </w:rPr>
      </w:pPr>
    </w:p>
    <w:p w14:paraId="1FC2C76D" w14:textId="77777777" w:rsidR="005825A3" w:rsidRPr="004E3662" w:rsidRDefault="005825A3" w:rsidP="005825A3">
      <w:pPr>
        <w:spacing w:after="0" w:line="240" w:lineRule="auto"/>
        <w:ind w:left="720"/>
        <w:rPr>
          <w:sz w:val="24"/>
          <w:szCs w:val="24"/>
        </w:rPr>
      </w:pPr>
    </w:p>
    <w:p w14:paraId="0E695F9E"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0B2B59E8" wp14:editId="1924DA06">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24A16C49" w14:textId="77777777" w:rsidR="005825A3" w:rsidRPr="009E0473" w:rsidRDefault="005825A3"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2B59E8"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24A16C49" w14:textId="77777777" w:rsidR="005825A3" w:rsidRPr="009E0473" w:rsidRDefault="005825A3"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2336" behindDoc="0" locked="0" layoutInCell="1" allowOverlap="1" wp14:anchorId="35CCC942" wp14:editId="0C51C1D8">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7B43AAF9" w14:textId="77777777" w:rsidR="005825A3" w:rsidRPr="009E0473" w:rsidRDefault="005825A3"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CCC942"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7B43AAF9" w14:textId="77777777" w:rsidR="005825A3" w:rsidRPr="009E0473" w:rsidRDefault="005825A3" w:rsidP="005825A3">
                      <w:pPr>
                        <w:rPr>
                          <w:b/>
                          <w:sz w:val="24"/>
                          <w:szCs w:val="24"/>
                        </w:rPr>
                      </w:pPr>
                      <w:r w:rsidRPr="009E0473">
                        <w:rPr>
                          <w:b/>
                          <w:sz w:val="24"/>
                          <w:szCs w:val="24"/>
                        </w:rPr>
                        <w:t>Structure</w:t>
                      </w:r>
                    </w:p>
                  </w:txbxContent>
                </v:textbox>
              </v:shape>
            </w:pict>
          </mc:Fallback>
        </mc:AlternateContent>
      </w:r>
    </w:p>
    <w:p w14:paraId="7B85DAA8" w14:textId="77777777" w:rsidR="005825A3" w:rsidRPr="004E3662" w:rsidRDefault="005825A3" w:rsidP="005825A3">
      <w:pPr>
        <w:spacing w:after="0" w:line="240" w:lineRule="auto"/>
        <w:ind w:left="720"/>
        <w:rPr>
          <w:sz w:val="24"/>
          <w:szCs w:val="24"/>
        </w:rPr>
      </w:pPr>
    </w:p>
    <w:p w14:paraId="592249F4"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37863F48" wp14:editId="34366F65">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07B3265A" w14:textId="77777777" w:rsidR="005825A3" w:rsidRPr="009E0473" w:rsidRDefault="005825A3"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863F48"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07B3265A" w14:textId="77777777" w:rsidR="005825A3" w:rsidRPr="009E0473" w:rsidRDefault="005825A3"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275C3F0C" wp14:editId="18EB8288">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7EAA3872" w14:textId="77777777" w:rsidR="005825A3" w:rsidRPr="009E0473" w:rsidRDefault="005825A3"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75C3F0C"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7EAA3872" w14:textId="77777777" w:rsidR="005825A3" w:rsidRPr="009E0473" w:rsidRDefault="005825A3" w:rsidP="005825A3">
                      <w:pPr>
                        <w:rPr>
                          <w:b/>
                          <w:sz w:val="24"/>
                        </w:rPr>
                      </w:pPr>
                      <w:r w:rsidRPr="009E0473">
                        <w:rPr>
                          <w:b/>
                          <w:sz w:val="24"/>
                        </w:rPr>
                        <w:t>Knowledge Demands</w:t>
                      </w:r>
                    </w:p>
                  </w:txbxContent>
                </v:textbox>
              </v:shape>
            </w:pict>
          </mc:Fallback>
        </mc:AlternateContent>
      </w:r>
    </w:p>
    <w:p w14:paraId="137BF746" w14:textId="77777777" w:rsidR="005825A3" w:rsidRPr="004E3662" w:rsidRDefault="005825A3" w:rsidP="005825A3">
      <w:pPr>
        <w:spacing w:after="0" w:line="240" w:lineRule="auto"/>
        <w:ind w:left="720"/>
        <w:rPr>
          <w:sz w:val="24"/>
          <w:szCs w:val="24"/>
        </w:rPr>
      </w:pPr>
    </w:p>
    <w:p w14:paraId="15CA05E9" w14:textId="77777777" w:rsidR="005825A3" w:rsidRPr="004E3662" w:rsidRDefault="005825A3" w:rsidP="005825A3">
      <w:pPr>
        <w:spacing w:after="0" w:line="240" w:lineRule="auto"/>
        <w:ind w:left="720"/>
        <w:rPr>
          <w:sz w:val="24"/>
          <w:szCs w:val="24"/>
        </w:rPr>
      </w:pPr>
    </w:p>
    <w:p w14:paraId="02516815" w14:textId="77777777" w:rsidR="005825A3" w:rsidRPr="004E3662" w:rsidRDefault="005825A3" w:rsidP="005825A3">
      <w:pPr>
        <w:spacing w:after="0" w:line="240" w:lineRule="auto"/>
        <w:ind w:left="720"/>
        <w:rPr>
          <w:sz w:val="24"/>
          <w:szCs w:val="24"/>
        </w:rPr>
      </w:pPr>
    </w:p>
    <w:p w14:paraId="08129618" w14:textId="77777777" w:rsidR="005825A3" w:rsidRPr="004E3662" w:rsidRDefault="005825A3" w:rsidP="005825A3">
      <w:pPr>
        <w:spacing w:after="0" w:line="240" w:lineRule="auto"/>
        <w:ind w:left="720"/>
        <w:rPr>
          <w:sz w:val="24"/>
          <w:szCs w:val="24"/>
        </w:rPr>
      </w:pPr>
    </w:p>
    <w:p w14:paraId="4C14CD7E" w14:textId="77777777" w:rsidR="005825A3" w:rsidRPr="004E3662" w:rsidRDefault="005825A3" w:rsidP="005825A3">
      <w:pPr>
        <w:spacing w:after="0" w:line="240" w:lineRule="auto"/>
        <w:ind w:left="720"/>
        <w:rPr>
          <w:sz w:val="24"/>
          <w:szCs w:val="24"/>
        </w:rPr>
      </w:pPr>
    </w:p>
    <w:p w14:paraId="551C4323" w14:textId="77777777" w:rsidR="005825A3" w:rsidRPr="004E3662" w:rsidRDefault="005825A3" w:rsidP="005825A3">
      <w:pPr>
        <w:spacing w:after="0" w:line="240" w:lineRule="auto"/>
        <w:ind w:left="720"/>
        <w:rPr>
          <w:sz w:val="24"/>
          <w:szCs w:val="24"/>
        </w:rPr>
      </w:pPr>
    </w:p>
    <w:p w14:paraId="3848879B" w14:textId="77777777" w:rsidR="005825A3" w:rsidRPr="004E3662" w:rsidRDefault="005825A3" w:rsidP="005825A3">
      <w:pPr>
        <w:spacing w:after="0" w:line="240" w:lineRule="auto"/>
        <w:ind w:left="720"/>
        <w:rPr>
          <w:sz w:val="24"/>
          <w:szCs w:val="24"/>
        </w:rPr>
      </w:pPr>
    </w:p>
    <w:p w14:paraId="72349F6C" w14:textId="77777777" w:rsidR="00505941" w:rsidRDefault="00505941" w:rsidP="00505941">
      <w:pPr>
        <w:pStyle w:val="Footer"/>
        <w:rPr>
          <w:sz w:val="18"/>
          <w:szCs w:val="18"/>
        </w:rPr>
      </w:pPr>
    </w:p>
    <w:p w14:paraId="6107B5D1" w14:textId="528277A4" w:rsidR="00505941" w:rsidRPr="004E3662" w:rsidRDefault="00505941" w:rsidP="00505941">
      <w:pPr>
        <w:pStyle w:val="Footer"/>
        <w:rPr>
          <w:sz w:val="18"/>
          <w:szCs w:val="18"/>
        </w:rPr>
      </w:pPr>
      <w:r w:rsidRPr="004E3662">
        <w:rPr>
          <w:sz w:val="18"/>
          <w:szCs w:val="18"/>
        </w:rPr>
        <w:t>*For more information on the qualitative dimensions of text complexity, visit</w:t>
      </w:r>
      <w:r w:rsidRPr="00DD1885">
        <w:t xml:space="preserve"> </w:t>
      </w:r>
      <w:hyperlink r:id="rId13" w:history="1">
        <w:r w:rsidRPr="0041303A">
          <w:rPr>
            <w:rStyle w:val="Hyperlink"/>
            <w:sz w:val="18"/>
            <w:szCs w:val="18"/>
          </w:rPr>
          <w:t>http://www.achievethecore.org/content/upload/Companion_to_Qualitative_Scale_Features_Explained.pdf</w:t>
        </w:r>
      </w:hyperlink>
    </w:p>
    <w:p w14:paraId="518722BE" w14:textId="77777777" w:rsidR="005825A3" w:rsidRPr="004E3662" w:rsidRDefault="005825A3" w:rsidP="005825A3">
      <w:pPr>
        <w:pStyle w:val="ListParagraph"/>
        <w:spacing w:after="0" w:line="240" w:lineRule="auto"/>
        <w:rPr>
          <w:b/>
          <w:sz w:val="24"/>
          <w:szCs w:val="24"/>
        </w:rPr>
      </w:pPr>
    </w:p>
    <w:p w14:paraId="484CC045"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4378EA76" w14:textId="77777777" w:rsidR="005825A3" w:rsidRPr="007C69AE" w:rsidRDefault="005825A3" w:rsidP="005825A3">
      <w:pPr>
        <w:spacing w:after="0" w:line="240" w:lineRule="auto"/>
        <w:ind w:firstLine="720"/>
        <w:rPr>
          <w:sz w:val="24"/>
          <w:szCs w:val="24"/>
        </w:rPr>
      </w:pPr>
      <w:r w:rsidRPr="007C69AE">
        <w:rPr>
          <w:sz w:val="24"/>
          <w:szCs w:val="24"/>
        </w:rPr>
        <w:t>What will challenge my students most in this text? What supports can I provide?</w:t>
      </w:r>
    </w:p>
    <w:p w14:paraId="10C79114" w14:textId="77777777" w:rsidR="001073D4" w:rsidRPr="007C69AE" w:rsidRDefault="001073D4" w:rsidP="00505941">
      <w:pPr>
        <w:spacing w:after="0" w:line="240" w:lineRule="auto"/>
        <w:ind w:left="720"/>
        <w:rPr>
          <w:sz w:val="24"/>
          <w:szCs w:val="24"/>
        </w:rPr>
      </w:pPr>
      <w:r w:rsidRPr="007C69AE">
        <w:rPr>
          <w:sz w:val="24"/>
          <w:szCs w:val="24"/>
        </w:rPr>
        <w:t>Understanding cause and effect</w:t>
      </w:r>
      <w:r w:rsidR="002B4A1F" w:rsidRPr="007C69AE">
        <w:rPr>
          <w:sz w:val="24"/>
          <w:szCs w:val="24"/>
        </w:rPr>
        <w:t xml:space="preserve"> and some of the phrases used in the book</w:t>
      </w:r>
      <w:r w:rsidRPr="007C69AE">
        <w:rPr>
          <w:sz w:val="24"/>
          <w:szCs w:val="24"/>
        </w:rPr>
        <w:t xml:space="preserve"> will challenge the students the most.  Support the students by reading small sections of the text</w:t>
      </w:r>
      <w:r w:rsidR="002B4A1F" w:rsidRPr="007C69AE">
        <w:rPr>
          <w:sz w:val="24"/>
          <w:szCs w:val="24"/>
        </w:rPr>
        <w:t>, explaining the phrases,</w:t>
      </w:r>
      <w:r w:rsidRPr="007C69AE">
        <w:rPr>
          <w:sz w:val="24"/>
          <w:szCs w:val="24"/>
        </w:rPr>
        <w:t xml:space="preserve"> and asking open-ended questions.  </w:t>
      </w:r>
    </w:p>
    <w:p w14:paraId="5315686F" w14:textId="77777777" w:rsidR="0041303A" w:rsidRPr="007C69AE" w:rsidRDefault="0041303A" w:rsidP="005825A3">
      <w:pPr>
        <w:spacing w:after="0" w:line="240" w:lineRule="auto"/>
        <w:ind w:firstLine="720"/>
        <w:rPr>
          <w:sz w:val="24"/>
          <w:szCs w:val="24"/>
        </w:rPr>
      </w:pPr>
    </w:p>
    <w:p w14:paraId="77543EB1" w14:textId="77777777" w:rsidR="005825A3" w:rsidRPr="007C69AE" w:rsidRDefault="005825A3" w:rsidP="005825A3">
      <w:pPr>
        <w:spacing w:after="0" w:line="240" w:lineRule="auto"/>
        <w:ind w:firstLine="720"/>
        <w:rPr>
          <w:sz w:val="24"/>
          <w:szCs w:val="24"/>
        </w:rPr>
      </w:pPr>
      <w:r w:rsidRPr="007C69AE">
        <w:rPr>
          <w:sz w:val="24"/>
          <w:szCs w:val="24"/>
        </w:rPr>
        <w:t>How will this text help my students build knowledge about the world?</w:t>
      </w:r>
    </w:p>
    <w:p w14:paraId="75F5FA5E" w14:textId="77777777" w:rsidR="009E0473" w:rsidRPr="007C69AE" w:rsidRDefault="001073D4" w:rsidP="005825A3">
      <w:pPr>
        <w:spacing w:after="0" w:line="240" w:lineRule="auto"/>
        <w:ind w:firstLine="720"/>
        <w:rPr>
          <w:sz w:val="24"/>
          <w:szCs w:val="24"/>
        </w:rPr>
      </w:pPr>
      <w:r w:rsidRPr="007C69AE">
        <w:rPr>
          <w:sz w:val="24"/>
          <w:szCs w:val="24"/>
        </w:rPr>
        <w:t xml:space="preserve">This text will help my students build knowledge of the world by understanding other cultures.  </w:t>
      </w:r>
    </w:p>
    <w:p w14:paraId="7892E1E7" w14:textId="77777777" w:rsidR="009E0473" w:rsidRDefault="009E0473" w:rsidP="005825A3">
      <w:pPr>
        <w:spacing w:after="0" w:line="240" w:lineRule="auto"/>
        <w:ind w:firstLine="720"/>
        <w:rPr>
          <w:sz w:val="24"/>
          <w:szCs w:val="24"/>
        </w:rPr>
      </w:pPr>
    </w:p>
    <w:p w14:paraId="35F16191" w14:textId="77777777" w:rsidR="009E0473" w:rsidRDefault="009E0473" w:rsidP="009E0473">
      <w:pPr>
        <w:pStyle w:val="ListParagraph"/>
        <w:numPr>
          <w:ilvl w:val="0"/>
          <w:numId w:val="15"/>
        </w:numPr>
        <w:spacing w:after="0" w:line="240" w:lineRule="auto"/>
        <w:rPr>
          <w:b/>
          <w:sz w:val="24"/>
          <w:szCs w:val="24"/>
        </w:rPr>
      </w:pPr>
      <w:r>
        <w:rPr>
          <w:b/>
          <w:sz w:val="24"/>
          <w:szCs w:val="24"/>
        </w:rPr>
        <w:lastRenderedPageBreak/>
        <w:t xml:space="preserve">Grade level </w:t>
      </w:r>
    </w:p>
    <w:p w14:paraId="0838BAE4" w14:textId="77777777" w:rsidR="009E0473" w:rsidRPr="001073D4" w:rsidRDefault="009E0473" w:rsidP="009E0473">
      <w:pPr>
        <w:pStyle w:val="ListParagraph"/>
        <w:spacing w:after="0" w:line="240" w:lineRule="auto"/>
        <w:rPr>
          <w:b/>
          <w:color w:val="FF0000"/>
          <w:sz w:val="24"/>
          <w:szCs w:val="24"/>
        </w:rPr>
      </w:pPr>
      <w:r>
        <w:rPr>
          <w:sz w:val="24"/>
          <w:szCs w:val="24"/>
        </w:rPr>
        <w:t>What grade does this book best belong in?</w:t>
      </w:r>
      <w:r w:rsidR="00CF2CE1">
        <w:rPr>
          <w:sz w:val="24"/>
          <w:szCs w:val="24"/>
        </w:rPr>
        <w:t xml:space="preserve"> </w:t>
      </w:r>
      <w:r w:rsidR="00CF2CE1" w:rsidRPr="007C69AE">
        <w:rPr>
          <w:sz w:val="24"/>
          <w:szCs w:val="24"/>
        </w:rPr>
        <w:t>Second</w:t>
      </w:r>
    </w:p>
    <w:p w14:paraId="03666DAF" w14:textId="416A414E" w:rsidR="00505941" w:rsidRDefault="00505941" w:rsidP="00CA07EF">
      <w:pPr>
        <w:spacing w:after="0" w:line="360" w:lineRule="auto"/>
        <w:rPr>
          <w:rFonts w:asciiTheme="minorHAnsi" w:hAnsiTheme="minorHAnsi" w:cstheme="minorHAnsi"/>
          <w:sz w:val="24"/>
          <w:szCs w:val="24"/>
        </w:rPr>
      </w:pPr>
    </w:p>
    <w:p w14:paraId="49018717" w14:textId="77777777" w:rsidR="00505941" w:rsidRPr="00505941" w:rsidRDefault="00505941" w:rsidP="00505941">
      <w:pPr>
        <w:rPr>
          <w:rFonts w:asciiTheme="minorHAnsi" w:hAnsiTheme="minorHAnsi" w:cstheme="minorHAnsi"/>
          <w:sz w:val="24"/>
          <w:szCs w:val="24"/>
        </w:rPr>
      </w:pPr>
    </w:p>
    <w:p w14:paraId="062EB5F6" w14:textId="77777777" w:rsidR="00505941" w:rsidRPr="00505941" w:rsidRDefault="00505941" w:rsidP="00505941">
      <w:pPr>
        <w:rPr>
          <w:rFonts w:asciiTheme="minorHAnsi" w:hAnsiTheme="minorHAnsi" w:cstheme="minorHAnsi"/>
          <w:sz w:val="24"/>
          <w:szCs w:val="24"/>
        </w:rPr>
      </w:pPr>
    </w:p>
    <w:p w14:paraId="3A290E24" w14:textId="77777777" w:rsidR="00505941" w:rsidRPr="00505941" w:rsidRDefault="00505941" w:rsidP="00505941">
      <w:pPr>
        <w:rPr>
          <w:rFonts w:asciiTheme="minorHAnsi" w:hAnsiTheme="minorHAnsi" w:cstheme="minorHAnsi"/>
          <w:sz w:val="24"/>
          <w:szCs w:val="24"/>
        </w:rPr>
      </w:pPr>
    </w:p>
    <w:p w14:paraId="0EDEEC58" w14:textId="77777777" w:rsidR="00505941" w:rsidRPr="00505941" w:rsidRDefault="00505941" w:rsidP="00505941">
      <w:pPr>
        <w:rPr>
          <w:rFonts w:asciiTheme="minorHAnsi" w:hAnsiTheme="minorHAnsi" w:cstheme="minorHAnsi"/>
          <w:sz w:val="24"/>
          <w:szCs w:val="24"/>
        </w:rPr>
      </w:pPr>
    </w:p>
    <w:p w14:paraId="2063AB1F" w14:textId="77777777" w:rsidR="00505941" w:rsidRPr="00505941" w:rsidRDefault="00505941" w:rsidP="00505941">
      <w:pPr>
        <w:rPr>
          <w:rFonts w:asciiTheme="minorHAnsi" w:hAnsiTheme="minorHAnsi" w:cstheme="minorHAnsi"/>
          <w:sz w:val="24"/>
          <w:szCs w:val="24"/>
        </w:rPr>
      </w:pPr>
    </w:p>
    <w:p w14:paraId="20E5E735" w14:textId="77777777" w:rsidR="00505941" w:rsidRPr="00505941" w:rsidRDefault="00505941" w:rsidP="00505941">
      <w:pPr>
        <w:rPr>
          <w:rFonts w:asciiTheme="minorHAnsi" w:hAnsiTheme="minorHAnsi" w:cstheme="minorHAnsi"/>
          <w:sz w:val="24"/>
          <w:szCs w:val="24"/>
        </w:rPr>
      </w:pPr>
    </w:p>
    <w:p w14:paraId="6D2A324A" w14:textId="77777777" w:rsidR="00505941" w:rsidRPr="00505941" w:rsidRDefault="00505941" w:rsidP="00505941">
      <w:pPr>
        <w:rPr>
          <w:rFonts w:asciiTheme="minorHAnsi" w:hAnsiTheme="minorHAnsi" w:cstheme="minorHAnsi"/>
          <w:sz w:val="24"/>
          <w:szCs w:val="24"/>
        </w:rPr>
      </w:pPr>
    </w:p>
    <w:p w14:paraId="245818DE" w14:textId="3B334465" w:rsidR="00505941" w:rsidRDefault="00505941" w:rsidP="00505941">
      <w:pPr>
        <w:rPr>
          <w:rFonts w:asciiTheme="minorHAnsi" w:hAnsiTheme="minorHAnsi" w:cstheme="minorHAnsi"/>
          <w:sz w:val="24"/>
          <w:szCs w:val="24"/>
        </w:rPr>
      </w:pPr>
    </w:p>
    <w:p w14:paraId="2D8FF422" w14:textId="77777777" w:rsidR="00505941" w:rsidRDefault="00505941" w:rsidP="00505941">
      <w:bookmarkStart w:id="3" w:name="_Hlk509078348"/>
    </w:p>
    <w:p w14:paraId="71A80864" w14:textId="77777777" w:rsidR="00505941" w:rsidRDefault="00505941" w:rsidP="00505941"/>
    <w:p w14:paraId="412872F2" w14:textId="77777777" w:rsidR="00505941" w:rsidRDefault="00505941" w:rsidP="00505941"/>
    <w:p w14:paraId="61D015D8" w14:textId="77777777" w:rsidR="00505941" w:rsidRDefault="00505941" w:rsidP="00505941"/>
    <w:p w14:paraId="7599FB40" w14:textId="77777777" w:rsidR="00505941" w:rsidRDefault="00505941" w:rsidP="00505941"/>
    <w:p w14:paraId="2FF715E9" w14:textId="77777777" w:rsidR="00505941" w:rsidRDefault="00505941" w:rsidP="00505941"/>
    <w:p w14:paraId="613B1630" w14:textId="77777777" w:rsidR="00505941" w:rsidRDefault="00505941" w:rsidP="00505941"/>
    <w:p w14:paraId="5B49E027" w14:textId="77777777" w:rsidR="00505941" w:rsidRDefault="00505941" w:rsidP="00505941"/>
    <w:p w14:paraId="20B03593" w14:textId="77777777" w:rsidR="00505941" w:rsidRDefault="00505941" w:rsidP="00505941"/>
    <w:p w14:paraId="387BA20D" w14:textId="77777777" w:rsidR="00505941" w:rsidRDefault="00505941" w:rsidP="00505941"/>
    <w:p w14:paraId="78479823" w14:textId="77777777" w:rsidR="00505941" w:rsidRDefault="00505941" w:rsidP="00505941"/>
    <w:p w14:paraId="4FB2B68E" w14:textId="5942F1EB" w:rsidR="00505941" w:rsidRDefault="00505941" w:rsidP="00505941">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4" w:history="1">
        <w:r>
          <w:rPr>
            <w:rStyle w:val="Hyperlink"/>
          </w:rPr>
          <w:t>info@studentsachieve.net</w:t>
        </w:r>
      </w:hyperlink>
      <w:r w:rsidRPr="00710901">
        <w:rPr>
          <w:color w:val="1F497D"/>
        </w:rPr>
        <w:t>.</w:t>
      </w:r>
    </w:p>
    <w:bookmarkEnd w:id="3"/>
    <w:p w14:paraId="38D3B900" w14:textId="77777777" w:rsidR="00CA07EF" w:rsidRPr="00505941" w:rsidRDefault="00CA07EF" w:rsidP="00505941">
      <w:pPr>
        <w:ind w:firstLine="720"/>
        <w:rPr>
          <w:rFonts w:asciiTheme="minorHAnsi" w:hAnsiTheme="minorHAnsi" w:cstheme="minorHAnsi"/>
          <w:sz w:val="24"/>
          <w:szCs w:val="24"/>
        </w:rPr>
      </w:pPr>
    </w:p>
    <w:sectPr w:rsidR="00CA07EF" w:rsidRPr="00505941" w:rsidSect="00505941">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D1008E" w16cid:durableId="1E5946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99AB8" w14:textId="77777777" w:rsidR="00A71998" w:rsidRDefault="00A71998" w:rsidP="007C5C7E">
      <w:pPr>
        <w:spacing w:after="0" w:line="240" w:lineRule="auto"/>
      </w:pPr>
      <w:r>
        <w:separator/>
      </w:r>
    </w:p>
  </w:endnote>
  <w:endnote w:type="continuationSeparator" w:id="0">
    <w:p w14:paraId="60EF640E" w14:textId="77777777" w:rsidR="00A71998" w:rsidRDefault="00A71998" w:rsidP="007C5C7E">
      <w:pPr>
        <w:spacing w:after="0" w:line="240" w:lineRule="auto"/>
      </w:pPr>
      <w:r>
        <w:continuationSeparator/>
      </w:r>
    </w:p>
  </w:endnote>
  <w:endnote w:type="continuationNotice" w:id="1">
    <w:p w14:paraId="1C81C1B4" w14:textId="77777777" w:rsidR="00A71998" w:rsidRDefault="00A719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766930"/>
      <w:docPartObj>
        <w:docPartGallery w:val="Page Numbers (Bottom of Page)"/>
        <w:docPartUnique/>
      </w:docPartObj>
    </w:sdtPr>
    <w:sdtEndPr>
      <w:rPr>
        <w:rFonts w:ascii="Lucida Sans" w:hAnsi="Lucida Sans"/>
        <w:noProof/>
        <w:sz w:val="16"/>
        <w:szCs w:val="16"/>
      </w:rPr>
    </w:sdtEndPr>
    <w:sdtContent>
      <w:p w14:paraId="46432CAC" w14:textId="058B89BE" w:rsidR="00505941" w:rsidRPr="00505941" w:rsidRDefault="00505941">
        <w:pPr>
          <w:pStyle w:val="Footer"/>
          <w:jc w:val="right"/>
          <w:rPr>
            <w:rFonts w:ascii="Lucida Sans" w:hAnsi="Lucida Sans"/>
            <w:sz w:val="16"/>
            <w:szCs w:val="16"/>
          </w:rPr>
        </w:pPr>
        <w:r w:rsidRPr="00505941">
          <w:rPr>
            <w:rFonts w:ascii="Lucida Sans" w:hAnsi="Lucida Sans"/>
            <w:sz w:val="16"/>
            <w:szCs w:val="16"/>
          </w:rPr>
          <w:fldChar w:fldCharType="begin"/>
        </w:r>
        <w:r w:rsidRPr="00505941">
          <w:rPr>
            <w:rFonts w:ascii="Lucida Sans" w:hAnsi="Lucida Sans"/>
            <w:sz w:val="16"/>
            <w:szCs w:val="16"/>
          </w:rPr>
          <w:instrText xml:space="preserve"> PAGE   \* MERGEFORMAT </w:instrText>
        </w:r>
        <w:r w:rsidRPr="00505941">
          <w:rPr>
            <w:rFonts w:ascii="Lucida Sans" w:hAnsi="Lucida Sans"/>
            <w:sz w:val="16"/>
            <w:szCs w:val="16"/>
          </w:rPr>
          <w:fldChar w:fldCharType="separate"/>
        </w:r>
        <w:r w:rsidR="00AD139F">
          <w:rPr>
            <w:rFonts w:ascii="Lucida Sans" w:hAnsi="Lucida Sans"/>
            <w:noProof/>
            <w:sz w:val="16"/>
            <w:szCs w:val="16"/>
          </w:rPr>
          <w:t>11</w:t>
        </w:r>
        <w:r w:rsidRPr="00505941">
          <w:rPr>
            <w:rFonts w:ascii="Lucida Sans" w:hAnsi="Lucida Sans"/>
            <w:noProof/>
            <w:sz w:val="16"/>
            <w:szCs w:val="16"/>
          </w:rPr>
          <w:fldChar w:fldCharType="end"/>
        </w:r>
      </w:p>
    </w:sdtContent>
  </w:sdt>
  <w:p w14:paraId="4B64FDC6" w14:textId="7A749806" w:rsidR="00505941" w:rsidRDefault="00505941" w:rsidP="00505941">
    <w:pPr>
      <w:pStyle w:val="Footer"/>
      <w:jc w:val="center"/>
    </w:pPr>
    <w:r>
      <w:rPr>
        <w:noProof/>
      </w:rPr>
      <w:drawing>
        <wp:inline distT="0" distB="0" distL="0" distR="0" wp14:anchorId="65F9158A" wp14:editId="1FBC369C">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69915" w14:textId="77777777" w:rsidR="00A71998" w:rsidRDefault="00A71998" w:rsidP="007C5C7E">
      <w:pPr>
        <w:spacing w:after="0" w:line="240" w:lineRule="auto"/>
      </w:pPr>
      <w:r>
        <w:separator/>
      </w:r>
    </w:p>
  </w:footnote>
  <w:footnote w:type="continuationSeparator" w:id="0">
    <w:p w14:paraId="31ADF082" w14:textId="77777777" w:rsidR="00A71998" w:rsidRDefault="00A71998" w:rsidP="007C5C7E">
      <w:pPr>
        <w:spacing w:after="0" w:line="240" w:lineRule="auto"/>
      </w:pPr>
      <w:r>
        <w:continuationSeparator/>
      </w:r>
    </w:p>
  </w:footnote>
  <w:footnote w:type="continuationNotice" w:id="1">
    <w:p w14:paraId="3B67AECB" w14:textId="77777777" w:rsidR="00A71998" w:rsidRDefault="00A719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E836C" w14:textId="77777777" w:rsidR="007C5C7E" w:rsidRDefault="000C718C" w:rsidP="001034D9">
    <w:pPr>
      <w:pStyle w:val="Header"/>
      <w:jc w:val="center"/>
    </w:pPr>
    <w:r>
      <w:t xml:space="preserve">Bossier Parish </w:t>
    </w:r>
    <w:r>
      <w:tab/>
    </w:r>
    <w:r w:rsidR="00CF2CE1" w:rsidRPr="000C718C">
      <w:rPr>
        <w:i/>
      </w:rPr>
      <w:t>The Rough-Face Girl</w:t>
    </w:r>
    <w:r w:rsidR="007C5C7E">
      <w:tab/>
    </w:r>
    <w:r w:rsidR="00F53905">
      <w:t xml:space="preserve">Recommended for </w:t>
    </w:r>
    <w:r w:rsidR="00E22959">
      <w:t xml:space="preserve">Grade </w:t>
    </w:r>
    <w:r w:rsidR="00CF2CE1">
      <w:t>2</w:t>
    </w:r>
  </w:p>
  <w:p w14:paraId="0EC48E65" w14:textId="77777777" w:rsidR="007C5C7E" w:rsidRDefault="007C5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DAA"/>
    <w:multiLevelType w:val="hybridMultilevel"/>
    <w:tmpl w:val="ABF0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5F4D"/>
    <w:multiLevelType w:val="hybridMultilevel"/>
    <w:tmpl w:val="D1C2B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24E9F"/>
    <w:multiLevelType w:val="hybridMultilevel"/>
    <w:tmpl w:val="BC92A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7D39ED"/>
    <w:multiLevelType w:val="hybridMultilevel"/>
    <w:tmpl w:val="05248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E6E9A"/>
    <w:multiLevelType w:val="hybridMultilevel"/>
    <w:tmpl w:val="C0AC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F407C"/>
    <w:multiLevelType w:val="hybridMultilevel"/>
    <w:tmpl w:val="88FEF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6281D"/>
    <w:multiLevelType w:val="hybridMultilevel"/>
    <w:tmpl w:val="67D03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21422"/>
    <w:multiLevelType w:val="hybridMultilevel"/>
    <w:tmpl w:val="11EC0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2D5E"/>
    <w:multiLevelType w:val="hybridMultilevel"/>
    <w:tmpl w:val="547A3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F0AE3"/>
    <w:multiLevelType w:val="hybridMultilevel"/>
    <w:tmpl w:val="A84E6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047730"/>
    <w:multiLevelType w:val="hybridMultilevel"/>
    <w:tmpl w:val="213AF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734AA"/>
    <w:multiLevelType w:val="hybridMultilevel"/>
    <w:tmpl w:val="8416BB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C31DC"/>
    <w:multiLevelType w:val="hybridMultilevel"/>
    <w:tmpl w:val="4D62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51FD7"/>
    <w:multiLevelType w:val="hybridMultilevel"/>
    <w:tmpl w:val="78D0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64866"/>
    <w:multiLevelType w:val="hybridMultilevel"/>
    <w:tmpl w:val="4832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73C83"/>
    <w:multiLevelType w:val="hybridMultilevel"/>
    <w:tmpl w:val="634E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15D4E"/>
    <w:multiLevelType w:val="hybridMultilevel"/>
    <w:tmpl w:val="9312C506"/>
    <w:lvl w:ilvl="0" w:tplc="0409000B">
      <w:start w:val="1"/>
      <w:numFmt w:val="bullet"/>
      <w:lvlText w:val=""/>
      <w:lvlJc w:val="left"/>
      <w:pPr>
        <w:ind w:left="887" w:hanging="360"/>
      </w:pPr>
      <w:rPr>
        <w:rFonts w:ascii="Wingdings" w:hAnsi="Wingdings"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25"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063506"/>
    <w:multiLevelType w:val="hybridMultilevel"/>
    <w:tmpl w:val="C7A8F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805EB"/>
    <w:multiLevelType w:val="hybridMultilevel"/>
    <w:tmpl w:val="DB48E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032359"/>
    <w:multiLevelType w:val="hybridMultilevel"/>
    <w:tmpl w:val="AE80E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B7AA7"/>
    <w:multiLevelType w:val="hybridMultilevel"/>
    <w:tmpl w:val="5EA45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B4118"/>
    <w:multiLevelType w:val="hybridMultilevel"/>
    <w:tmpl w:val="81F892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F70C4F"/>
    <w:multiLevelType w:val="hybridMultilevel"/>
    <w:tmpl w:val="B96C17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F6A65"/>
    <w:multiLevelType w:val="multilevel"/>
    <w:tmpl w:val="634E3C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B01F3C"/>
    <w:multiLevelType w:val="hybridMultilevel"/>
    <w:tmpl w:val="0390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C457E1"/>
    <w:multiLevelType w:val="hybridMultilevel"/>
    <w:tmpl w:val="45CA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AB108B"/>
    <w:multiLevelType w:val="hybridMultilevel"/>
    <w:tmpl w:val="D0C0E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D08CB"/>
    <w:multiLevelType w:val="hybridMultilevel"/>
    <w:tmpl w:val="05086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B6058"/>
    <w:multiLevelType w:val="hybridMultilevel"/>
    <w:tmpl w:val="36B64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BB2DC5"/>
    <w:multiLevelType w:val="hybridMultilevel"/>
    <w:tmpl w:val="F3909776"/>
    <w:lvl w:ilvl="0" w:tplc="FDAA269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5569CC"/>
    <w:multiLevelType w:val="hybridMultilevel"/>
    <w:tmpl w:val="F0C68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77A7A"/>
    <w:multiLevelType w:val="hybridMultilevel"/>
    <w:tmpl w:val="BB066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707F72"/>
    <w:multiLevelType w:val="hybridMultilevel"/>
    <w:tmpl w:val="E3C804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F83D00"/>
    <w:multiLevelType w:val="hybridMultilevel"/>
    <w:tmpl w:val="DE5AA4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20"/>
  </w:num>
  <w:num w:numId="4">
    <w:abstractNumId w:val="19"/>
  </w:num>
  <w:num w:numId="5">
    <w:abstractNumId w:val="10"/>
  </w:num>
  <w:num w:numId="6">
    <w:abstractNumId w:val="21"/>
  </w:num>
  <w:num w:numId="7">
    <w:abstractNumId w:val="28"/>
  </w:num>
  <w:num w:numId="8">
    <w:abstractNumId w:val="3"/>
  </w:num>
  <w:num w:numId="9">
    <w:abstractNumId w:val="40"/>
  </w:num>
  <w:num w:numId="10">
    <w:abstractNumId w:val="34"/>
  </w:num>
  <w:num w:numId="11">
    <w:abstractNumId w:val="39"/>
  </w:num>
  <w:num w:numId="12">
    <w:abstractNumId w:val="12"/>
  </w:num>
  <w:num w:numId="13">
    <w:abstractNumId w:val="43"/>
  </w:num>
  <w:num w:numId="14">
    <w:abstractNumId w:val="25"/>
  </w:num>
  <w:num w:numId="15">
    <w:abstractNumId w:val="22"/>
  </w:num>
  <w:num w:numId="16">
    <w:abstractNumId w:val="5"/>
  </w:num>
  <w:num w:numId="17">
    <w:abstractNumId w:val="0"/>
  </w:num>
  <w:num w:numId="18">
    <w:abstractNumId w:val="7"/>
  </w:num>
  <w:num w:numId="19">
    <w:abstractNumId w:val="13"/>
  </w:num>
  <w:num w:numId="20">
    <w:abstractNumId w:val="42"/>
  </w:num>
  <w:num w:numId="21">
    <w:abstractNumId w:val="1"/>
  </w:num>
  <w:num w:numId="22">
    <w:abstractNumId w:val="24"/>
  </w:num>
  <w:num w:numId="23">
    <w:abstractNumId w:val="6"/>
  </w:num>
  <w:num w:numId="24">
    <w:abstractNumId w:val="15"/>
  </w:num>
  <w:num w:numId="25">
    <w:abstractNumId w:val="46"/>
  </w:num>
  <w:num w:numId="26">
    <w:abstractNumId w:val="14"/>
  </w:num>
  <w:num w:numId="27">
    <w:abstractNumId w:val="32"/>
  </w:num>
  <w:num w:numId="28">
    <w:abstractNumId w:val="27"/>
  </w:num>
  <w:num w:numId="29">
    <w:abstractNumId w:val="9"/>
  </w:num>
  <w:num w:numId="30">
    <w:abstractNumId w:val="38"/>
  </w:num>
  <w:num w:numId="31">
    <w:abstractNumId w:val="26"/>
  </w:num>
  <w:num w:numId="32">
    <w:abstractNumId w:val="47"/>
  </w:num>
  <w:num w:numId="33">
    <w:abstractNumId w:val="31"/>
  </w:num>
  <w:num w:numId="34">
    <w:abstractNumId w:val="35"/>
  </w:num>
  <w:num w:numId="35">
    <w:abstractNumId w:val="4"/>
  </w:num>
  <w:num w:numId="36">
    <w:abstractNumId w:val="2"/>
  </w:num>
  <w:num w:numId="37">
    <w:abstractNumId w:val="29"/>
  </w:num>
  <w:num w:numId="38">
    <w:abstractNumId w:val="44"/>
  </w:num>
  <w:num w:numId="39">
    <w:abstractNumId w:val="11"/>
  </w:num>
  <w:num w:numId="40">
    <w:abstractNumId w:val="8"/>
  </w:num>
  <w:num w:numId="41">
    <w:abstractNumId w:val="16"/>
  </w:num>
  <w:num w:numId="42">
    <w:abstractNumId w:val="36"/>
  </w:num>
  <w:num w:numId="43">
    <w:abstractNumId w:val="17"/>
  </w:num>
  <w:num w:numId="44">
    <w:abstractNumId w:val="30"/>
  </w:num>
  <w:num w:numId="45">
    <w:abstractNumId w:val="45"/>
  </w:num>
  <w:num w:numId="46">
    <w:abstractNumId w:val="33"/>
  </w:num>
  <w:num w:numId="47">
    <w:abstractNumId w:val="4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130DA"/>
    <w:rsid w:val="00023430"/>
    <w:rsid w:val="00026D6A"/>
    <w:rsid w:val="00026F6A"/>
    <w:rsid w:val="0003628C"/>
    <w:rsid w:val="00036C4A"/>
    <w:rsid w:val="000601D8"/>
    <w:rsid w:val="00060B89"/>
    <w:rsid w:val="000629C6"/>
    <w:rsid w:val="00070277"/>
    <w:rsid w:val="0007569E"/>
    <w:rsid w:val="00080004"/>
    <w:rsid w:val="00081A99"/>
    <w:rsid w:val="0009024D"/>
    <w:rsid w:val="00093A75"/>
    <w:rsid w:val="00097A95"/>
    <w:rsid w:val="000B21CE"/>
    <w:rsid w:val="000B5786"/>
    <w:rsid w:val="000B7A6D"/>
    <w:rsid w:val="000C1F21"/>
    <w:rsid w:val="000C718C"/>
    <w:rsid w:val="000F1710"/>
    <w:rsid w:val="000F5081"/>
    <w:rsid w:val="000F58E6"/>
    <w:rsid w:val="00101696"/>
    <w:rsid w:val="001034D9"/>
    <w:rsid w:val="001073D4"/>
    <w:rsid w:val="00110DC7"/>
    <w:rsid w:val="00112A40"/>
    <w:rsid w:val="00135757"/>
    <w:rsid w:val="001423FE"/>
    <w:rsid w:val="00144A4B"/>
    <w:rsid w:val="00172736"/>
    <w:rsid w:val="00174578"/>
    <w:rsid w:val="00177848"/>
    <w:rsid w:val="001862BD"/>
    <w:rsid w:val="0018635B"/>
    <w:rsid w:val="00193EB0"/>
    <w:rsid w:val="001A64F5"/>
    <w:rsid w:val="001C1D02"/>
    <w:rsid w:val="001C7D7D"/>
    <w:rsid w:val="001E2923"/>
    <w:rsid w:val="001E3145"/>
    <w:rsid w:val="001F1840"/>
    <w:rsid w:val="001F5855"/>
    <w:rsid w:val="00206279"/>
    <w:rsid w:val="002269C7"/>
    <w:rsid w:val="00226FBB"/>
    <w:rsid w:val="0023613A"/>
    <w:rsid w:val="00247713"/>
    <w:rsid w:val="0025205C"/>
    <w:rsid w:val="002531CC"/>
    <w:rsid w:val="00255209"/>
    <w:rsid w:val="00286F6B"/>
    <w:rsid w:val="00293076"/>
    <w:rsid w:val="002B4002"/>
    <w:rsid w:val="002B4A1F"/>
    <w:rsid w:val="002C77A8"/>
    <w:rsid w:val="002E122F"/>
    <w:rsid w:val="002E2972"/>
    <w:rsid w:val="002F4D99"/>
    <w:rsid w:val="002F6E5E"/>
    <w:rsid w:val="00303F9D"/>
    <w:rsid w:val="00317539"/>
    <w:rsid w:val="00320A5A"/>
    <w:rsid w:val="0033568A"/>
    <w:rsid w:val="00347EBD"/>
    <w:rsid w:val="00357D5B"/>
    <w:rsid w:val="00360AC2"/>
    <w:rsid w:val="00361B14"/>
    <w:rsid w:val="003723EA"/>
    <w:rsid w:val="00382434"/>
    <w:rsid w:val="00383CA0"/>
    <w:rsid w:val="003A0433"/>
    <w:rsid w:val="003A0823"/>
    <w:rsid w:val="003C1ABD"/>
    <w:rsid w:val="003C4B0D"/>
    <w:rsid w:val="003E0AAA"/>
    <w:rsid w:val="003E3C77"/>
    <w:rsid w:val="003E7E4C"/>
    <w:rsid w:val="00402B6A"/>
    <w:rsid w:val="00402E39"/>
    <w:rsid w:val="0041303A"/>
    <w:rsid w:val="00422D17"/>
    <w:rsid w:val="0043029A"/>
    <w:rsid w:val="00433701"/>
    <w:rsid w:val="004348C4"/>
    <w:rsid w:val="00456384"/>
    <w:rsid w:val="00457D5F"/>
    <w:rsid w:val="004661F5"/>
    <w:rsid w:val="004A0642"/>
    <w:rsid w:val="004A47B4"/>
    <w:rsid w:val="004B0F53"/>
    <w:rsid w:val="004B2372"/>
    <w:rsid w:val="004C328D"/>
    <w:rsid w:val="004C493C"/>
    <w:rsid w:val="004C6C80"/>
    <w:rsid w:val="004D3BFD"/>
    <w:rsid w:val="004E6A5C"/>
    <w:rsid w:val="00505941"/>
    <w:rsid w:val="00511F20"/>
    <w:rsid w:val="00513826"/>
    <w:rsid w:val="00517BCF"/>
    <w:rsid w:val="005222B3"/>
    <w:rsid w:val="00545861"/>
    <w:rsid w:val="005464AA"/>
    <w:rsid w:val="00551164"/>
    <w:rsid w:val="00557D31"/>
    <w:rsid w:val="0057360F"/>
    <w:rsid w:val="005818BC"/>
    <w:rsid w:val="005825A3"/>
    <w:rsid w:val="0058463C"/>
    <w:rsid w:val="00585417"/>
    <w:rsid w:val="0059136E"/>
    <w:rsid w:val="00595C59"/>
    <w:rsid w:val="005B6C42"/>
    <w:rsid w:val="005D6379"/>
    <w:rsid w:val="005F445E"/>
    <w:rsid w:val="005F6F91"/>
    <w:rsid w:val="00607349"/>
    <w:rsid w:val="00611B9C"/>
    <w:rsid w:val="006232E3"/>
    <w:rsid w:val="00624179"/>
    <w:rsid w:val="00624359"/>
    <w:rsid w:val="006351F9"/>
    <w:rsid w:val="00651DD4"/>
    <w:rsid w:val="00672B86"/>
    <w:rsid w:val="00677A3C"/>
    <w:rsid w:val="006A0D76"/>
    <w:rsid w:val="006B0EFD"/>
    <w:rsid w:val="006B4055"/>
    <w:rsid w:val="006B4222"/>
    <w:rsid w:val="006E60E1"/>
    <w:rsid w:val="006F03E1"/>
    <w:rsid w:val="006F1126"/>
    <w:rsid w:val="00706932"/>
    <w:rsid w:val="00711F4B"/>
    <w:rsid w:val="0071580F"/>
    <w:rsid w:val="00723A87"/>
    <w:rsid w:val="00730573"/>
    <w:rsid w:val="00755BFC"/>
    <w:rsid w:val="00785F98"/>
    <w:rsid w:val="00792B6D"/>
    <w:rsid w:val="007A1465"/>
    <w:rsid w:val="007B449E"/>
    <w:rsid w:val="007C1EF1"/>
    <w:rsid w:val="007C2CF3"/>
    <w:rsid w:val="007C5C7E"/>
    <w:rsid w:val="007C69AE"/>
    <w:rsid w:val="007C7D03"/>
    <w:rsid w:val="007D0A6A"/>
    <w:rsid w:val="007D4F49"/>
    <w:rsid w:val="007E0544"/>
    <w:rsid w:val="007E47DD"/>
    <w:rsid w:val="007E797E"/>
    <w:rsid w:val="00806D54"/>
    <w:rsid w:val="008101BC"/>
    <w:rsid w:val="00813997"/>
    <w:rsid w:val="00816EE6"/>
    <w:rsid w:val="00822072"/>
    <w:rsid w:val="0082475F"/>
    <w:rsid w:val="00841C15"/>
    <w:rsid w:val="008437BA"/>
    <w:rsid w:val="008517EB"/>
    <w:rsid w:val="0085224F"/>
    <w:rsid w:val="0085291B"/>
    <w:rsid w:val="00861698"/>
    <w:rsid w:val="0087400F"/>
    <w:rsid w:val="008A3ED3"/>
    <w:rsid w:val="008C1304"/>
    <w:rsid w:val="008D142B"/>
    <w:rsid w:val="008D30C9"/>
    <w:rsid w:val="008E2FB2"/>
    <w:rsid w:val="008E6AE3"/>
    <w:rsid w:val="008F4EAB"/>
    <w:rsid w:val="00903525"/>
    <w:rsid w:val="00922685"/>
    <w:rsid w:val="00927DFE"/>
    <w:rsid w:val="0093038E"/>
    <w:rsid w:val="0093474C"/>
    <w:rsid w:val="0094601D"/>
    <w:rsid w:val="0095234C"/>
    <w:rsid w:val="00985950"/>
    <w:rsid w:val="00986747"/>
    <w:rsid w:val="009A03CB"/>
    <w:rsid w:val="009A5C5D"/>
    <w:rsid w:val="009B08A6"/>
    <w:rsid w:val="009B2F14"/>
    <w:rsid w:val="009C5631"/>
    <w:rsid w:val="009D602B"/>
    <w:rsid w:val="009E0473"/>
    <w:rsid w:val="009E6E94"/>
    <w:rsid w:val="00A26355"/>
    <w:rsid w:val="00A32132"/>
    <w:rsid w:val="00A4516C"/>
    <w:rsid w:val="00A7045F"/>
    <w:rsid w:val="00A71998"/>
    <w:rsid w:val="00A73E45"/>
    <w:rsid w:val="00A74BCC"/>
    <w:rsid w:val="00A803B0"/>
    <w:rsid w:val="00A8318F"/>
    <w:rsid w:val="00A8344B"/>
    <w:rsid w:val="00AA210B"/>
    <w:rsid w:val="00AC0831"/>
    <w:rsid w:val="00AC350E"/>
    <w:rsid w:val="00AC67AC"/>
    <w:rsid w:val="00AD0170"/>
    <w:rsid w:val="00AD139F"/>
    <w:rsid w:val="00AD155A"/>
    <w:rsid w:val="00AE187D"/>
    <w:rsid w:val="00AF6459"/>
    <w:rsid w:val="00B0000C"/>
    <w:rsid w:val="00B00CD0"/>
    <w:rsid w:val="00B02726"/>
    <w:rsid w:val="00B121FD"/>
    <w:rsid w:val="00B13FBF"/>
    <w:rsid w:val="00B44D3C"/>
    <w:rsid w:val="00B474EF"/>
    <w:rsid w:val="00B847AE"/>
    <w:rsid w:val="00B91E29"/>
    <w:rsid w:val="00B9763E"/>
    <w:rsid w:val="00BA06B1"/>
    <w:rsid w:val="00BB626D"/>
    <w:rsid w:val="00BD2E01"/>
    <w:rsid w:val="00BE64AB"/>
    <w:rsid w:val="00BE744E"/>
    <w:rsid w:val="00C44B2F"/>
    <w:rsid w:val="00C60580"/>
    <w:rsid w:val="00C6107E"/>
    <w:rsid w:val="00C62ECC"/>
    <w:rsid w:val="00C67BC6"/>
    <w:rsid w:val="00C717E2"/>
    <w:rsid w:val="00C71D0F"/>
    <w:rsid w:val="00C7369D"/>
    <w:rsid w:val="00C75F0E"/>
    <w:rsid w:val="00CA07EF"/>
    <w:rsid w:val="00CA218E"/>
    <w:rsid w:val="00CA2F8D"/>
    <w:rsid w:val="00CC3781"/>
    <w:rsid w:val="00CC51A2"/>
    <w:rsid w:val="00CD2949"/>
    <w:rsid w:val="00CD3063"/>
    <w:rsid w:val="00CD3C10"/>
    <w:rsid w:val="00CD4D12"/>
    <w:rsid w:val="00CD6B7F"/>
    <w:rsid w:val="00CF2CE1"/>
    <w:rsid w:val="00CF3DCC"/>
    <w:rsid w:val="00D06B42"/>
    <w:rsid w:val="00D140AD"/>
    <w:rsid w:val="00D22806"/>
    <w:rsid w:val="00D45E96"/>
    <w:rsid w:val="00D50B26"/>
    <w:rsid w:val="00D82B1D"/>
    <w:rsid w:val="00D96F8F"/>
    <w:rsid w:val="00DA55BE"/>
    <w:rsid w:val="00DA6AE5"/>
    <w:rsid w:val="00DB308F"/>
    <w:rsid w:val="00DB39B3"/>
    <w:rsid w:val="00DC4F7E"/>
    <w:rsid w:val="00DD1885"/>
    <w:rsid w:val="00DD7701"/>
    <w:rsid w:val="00DE37B3"/>
    <w:rsid w:val="00DE7285"/>
    <w:rsid w:val="00DE7E18"/>
    <w:rsid w:val="00E135D8"/>
    <w:rsid w:val="00E22959"/>
    <w:rsid w:val="00E379CD"/>
    <w:rsid w:val="00E40674"/>
    <w:rsid w:val="00E44C8B"/>
    <w:rsid w:val="00E652DA"/>
    <w:rsid w:val="00E706FB"/>
    <w:rsid w:val="00E7112C"/>
    <w:rsid w:val="00E912C9"/>
    <w:rsid w:val="00EB4332"/>
    <w:rsid w:val="00EB6844"/>
    <w:rsid w:val="00EC5BA5"/>
    <w:rsid w:val="00EE5D0B"/>
    <w:rsid w:val="00EE74AA"/>
    <w:rsid w:val="00EF57CE"/>
    <w:rsid w:val="00F11C8D"/>
    <w:rsid w:val="00F12AEB"/>
    <w:rsid w:val="00F37E68"/>
    <w:rsid w:val="00F53905"/>
    <w:rsid w:val="00F60B53"/>
    <w:rsid w:val="00F65313"/>
    <w:rsid w:val="00F72C80"/>
    <w:rsid w:val="00F80A15"/>
    <w:rsid w:val="00F8197E"/>
    <w:rsid w:val="00F87EC0"/>
    <w:rsid w:val="00F93D68"/>
    <w:rsid w:val="00F94157"/>
    <w:rsid w:val="00F9689F"/>
    <w:rsid w:val="00F975B9"/>
    <w:rsid w:val="00FA3194"/>
    <w:rsid w:val="00FB2380"/>
    <w:rsid w:val="00FC0021"/>
    <w:rsid w:val="00FD33F8"/>
    <w:rsid w:val="00FD39D6"/>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6D865"/>
  <w15:docId w15:val="{87BF7ED8-4A58-477D-AD08-4F5AD81F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hievethecore.org/content/upload/Companion_to_Qualitative_Scale_Features_Explained.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xile.com/"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hyperlink" Target="mailto:info@studentsachieve.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0DBAD-4A7A-4B0F-8527-0751E857CED3}">
  <ds:schemaRefs>
    <ds:schemaRef ds:uri="http://schemas.openxmlformats.org/officeDocument/2006/bibliography"/>
  </ds:schemaRefs>
</ds:datastoreItem>
</file>

<file path=customXml/itemProps2.xml><?xml version="1.0" encoding="utf-8"?>
<ds:datastoreItem xmlns:ds="http://schemas.openxmlformats.org/officeDocument/2006/customXml" ds:itemID="{4AC6DD48-4C14-4268-A991-E52F982A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Bossier Parish School Board</Company>
  <LinksUpToDate>false</LinksUpToDate>
  <CharactersWithSpaces>19267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4</cp:revision>
  <cp:lastPrinted>2012-04-11T15:34:00Z</cp:lastPrinted>
  <dcterms:created xsi:type="dcterms:W3CDTF">2018-03-19T00:11:00Z</dcterms:created>
  <dcterms:modified xsi:type="dcterms:W3CDTF">2018-03-21T20:10:00Z</dcterms:modified>
</cp:coreProperties>
</file>